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547d" w14:textId="3065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 үшін және интернат ұйымдарының кәмелетке толмаған түлектері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2011 жылғы 08 маусымдағы N 157 қаулысы. Шығыс Қазақстан облысы Әділет департаментінің Жарма аудандық әділет басқармасында 2011 жылғы 21 маусымда N 5-10-117 тіркелді. Күші жойылды - Жарма ауданы әкімдігінің 2012 жылғы 15 қазандағы N 221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Жарма ауданы әкімдігінің 2012.10.15 N 221 (алғаш ресми жарияланған күннен кейiн он күнтiзбелiк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жергiлiктi мемлекеттiк басқару және өзiн-өзi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бас бостандығынан айыру орындарынан босатылған тұлғаларды және жұмыс iздеуде қиындықтары бар интернат ұйымдарының кәмелетке толмаған түлектерiн әлеуметтiк қорғау мақсатында, оларды жұмыспен қамтамасыз ету үшiн, Жарма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үшiн және интернат ұйымдарының кәмелетке толмаған түлектерi үшiн жұмыс орындарының жалпы санынан бiр пайыз мөлшерiнде жұмыс орындарының квотасы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Жарма ауданы әкімінің орынбасары Н.Ә. Шалтабановқа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кейiн он күнтiзбелiк күн өткен соң қолданысқа енгiзiледi.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Т. Қасымжанов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