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b4f0" w14:textId="4d0b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16 ақпандағы № 4 "Жарма ауданы бойынша сайлау учаскелерін құру туралы" шешімге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әкімінің 2011 жылғы 23 қарашадағы N 18 шешімі. Шығыс Қазақстан облысы Әділет департаментінің Жарма аудандық әділет басқармасында 2011 жылғы 05 желтоқсанда N 5-10-122 тіркелді. Күші жойылды - Шыгыс Қазақстан облысы Жарма ауданы әкімінің 25.11.2014 N 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Шығыс Қазақстан облысы Жарма ауданы әкімінің 25.11.2014 N 13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2011 жылғы 16 ақпандағы № 4 «Жарма ауданы бойынша сайлау учаскелерін құру туралы» (нормативтік құқықтық актілердің мемлекеттік тіркеу Тізілімінде 5-10-111 нөмірімен тіркелген, 2011 жылғы 17 наурыздағы № 21 «Қалба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сайлау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Шалтабанов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23 қарашадағы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шешіміне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Жарма ауданы бойынша сайлау учаскелері № 515 Терістаңбалы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Терістаңбалы ауылы, Терістаңбалы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Терістаңбалы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516 Шалабай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Шалабай ауылы, Крупская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– Шалабай ауылы, Суықбастау, Остряковка, Қарақоға, Молдабай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519 Жаңаауыл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Жаңаауыл ауылы, фельдшерлік пункт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Жаңаауыл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521 Центральный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Шар қаласы, Қабанбай көшесі № 124, мәдениет үйі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Шар қаласы, Карелин көшесі: № 1 - № 235 үйлері, Тәуелсіздік көшесі: № 1 - № 201 үйлері, № 8 - № 198 үйлері, Қабанбай көшесі: № 1 - № 197 үйлері, № 4 - № 204 үйлері, Амангелді көшесі: № 1 - № 207 үйлері, № 4 - № 134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522 Западный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Шар қаласы, Абай көшесі № 56, Тұрсынов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Шар қаласы, Лекеров көшесі: № 1 - № 191 үйлері, № 2 - № 180 үйлері, Варепа көшесі: № 1 - № 157 үйлері, № 2 - № 160 үйлері, Абай көшесі: № 1 - № 91 үйлері, № 2 - № 110 үйлері, Көбдіков көшесі: № 1 - № 15 үйлері, Әуезов көшесі: № 7 - № 29 үйлері, № 8 - № 34 үйлері, Шәкәрім көшесі: № 1 - № 21 үйлері, № 2 - № 26 үйлері, Тойшыбаев көшесі: № 1 - № 45 үйлері, № 6 - № 8 үйлері, Алибасов көшесі: № 2 - № 38 үйлері, № 3 - № 36 үйлері, Западный шағынаудан: № 1 - № 41 үйлері, № 2 - № 32 үйлері, Байсейітов көшесі: № 1 - № 17 үйлері, № 2 - № 20 үйлері, Первомайская көшесі: № 3 - № 17 үйлері, Титов көшесі: № 2 - № 18 үйлері, Калиев көшесі: № 1 - № 57 үйлері, Аубакиров көшесі: № 1 - № 7 үйлері, № 7 айырық, Скотоимпорт ауылы, Қарақуыс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523 Депо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Шар қаласы, Е. Боранбай көшесі № 91, локомотивтік депоның әкімшілігі.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Шар қаласы, Жамбыл көшесі: № 2 - № 34 үйлері, № 3 - № 30 үйлері, Тұрғанбаев көшесі: № 1 - № 75 үйлері, № 2 - № 22 үйлері, Ж.Орынбаев көшесі: № 5 - № 19 үйлері, № 6 - № 76 үйлері, Герцен көшесі: № 29 - № 35 үйлері, Т. Бекишев көшесі: № 1 - № 21 үйлері, № 2 - № 24 үйлері, Пушкин көшесі: № 1 - № 27 үйлері, № 2 - № 22 үйлері, А. Темірханов көшесі: № 2 - № 25 үйлері, № 3 - № 19 үйлері, Мәметова көшесі: № 20 - № 56 үйлері, № 21 - № 45 үйлері, Береговая көшесі: № 5 - № 43 үйлері, № 16 - № 44 үйлері, М. Бүюмбаев көшесі: № 11 - № 91 үйлері, № 12 - № 92 үйлері, Сүлейменов көшесі: № 6 - № 60 үйлері, № 7 - № 67 үйлері, Е. Боранбай көшесі: № 2 - № 36 үйлері, № 5 - № 35 үйлері, К. Мұрынбаев көшесі: № 2 - № 68 үйлері, № 5 - № 41 үйлері, № 6 айырық, Қызылшар ауылы, Сарыарқа ауылы, Қараш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524 Жабық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Жаңғызтөбе кенті, Солнечный ауылы, № 5514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525 Жабық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Жаңғызтөбе кенті, Солнечный ауылы № 2544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528 Маяковский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Қалбатау ауылы, Ақтамберді жырау көшесі № 27, Маяковский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Қалбатау ауылы, Серікпаев көшесі: № 2 - № 6 үйлері, № 3 - № 11 үйлері, Шәріпов көшесі: № 18 - № 44 үйлері, № 15 - № 41 үйлері, Келденов көшесі: № 22 - № 90 үйлері, № 9 - № 13 үйлері, Мәметова көшесі: № 2 - № 16 үйлері, № 3 - № 21 үйлері, Достық көшесі: № 34 - № 88 үйлері, № 37 - № 99-№ 4 үйлері, Байбосынов көшесі: № 2 - № 10 үйлері, № 1 - № 19 үйлері, Будник көшесі: № 8 - № 10 үйлері, Ақтамберді жырау көшесі: № 44 - № 110 үйлері, № 27 - № 71 үйлері, Қабанбай көшесі: № 60 - № 156 үйлері, № 27 - № 99 үйлері, Әлімбетов көшесі: № 4 - № 68 үйлері, Қалматаев көшесі: № 1 - № 61 үйлері, Мұстанбаев көшесі: № 4 - № 28 үйлері, № 27 - № 77 үйлері, Айдаболов көшесі: № 2а - № 14 үйлері, № 1 - № 7 үйлері, Әбдірахманқызы көшесі: № 2 - № 100 үйлері, № 1 - № 87 үйлері, Оспанов көшесі: № 7 - № 15 үйлері, Искаков көшесі: № 32 - № 82 үйлері, № 33 - № 99 үйлері, Абай көшесі: № 16 - № 92 үйлері, № 27 - № 111 үйлері, Боранбай би көшесі: № 24 - № 98 үйлері, № 17 - № 89 үйлері, Мұсылманқұлов көшесі: № 4 - № 68 үйлері, № 1 - № 49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529 Георгиевка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Қалбатау ауылы, Достық көшесі № 179, Георгиевка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Қалбатау ауылы, Абай көшесі: № 94 - № 230 үйлері, № 113 - № 249 үйлері, Ахметқызы көшесі: № 2 - № 56 үйлері, № 1 - № 53 үйлері, Әлімбетов көшесі: № 1 - № 19 үйлері, Аймауытов көшесі: № 4 - № 10 үйлері, Байқошқарұлы көшесі: № 4 - № 18 үйлері, № 3 - № 23 үйлері, Бабатайұлы көшесі: № 2 - № 24 үйлері, № 5 - № 17 үйлері, Боранбай би көшесі: № 98а - № 210 үйлері, № 97 - № 207 үйлері, Жұмабаев көшесі: № 3 - № 9 үйлері, Киселев көшесі: № 50 - № 102 үйлері, № 37а үйі, Гончарев көшесі: № 2 - № 12 үйлері, № 1 - № 11 үйлері, Лут көшесі: № 2 - № 6 үйлері, № 3 - № 9 үйлері, Достық көшесі: № 100 - № 268 үйлері, № 123 - № 303 үйлері, Тәңірбергенов көшесі: № 4 - № 32 үйлері, № 3 - № 31 үйлер, Теряев көшесі: № 14 - № 16 үйлері, № 7 - № 15 үйлері, Шулятиков көшесі: № 2 - № 20 үйлері, Шакенов көшесі: № 2 - № 40 үйлері, № 1 - № 41 үйлері, Келденов көшесі: № 92 - № 178 үйлері, № 15 - № 87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530 Абай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Қалбатау ауылы, Достық көшесі № 1, Абай атындағы мектеп-гимназиясы.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Қалбатау ауылы, Келденов көшесі: № 2 - № 20 үйлері, № 3 - № 17 үйлері, Будник көшесі: № 7 - № 13 үйлері, Энергетиктер кварталы: № 2 - № 4 үйлері, № 1 - № 3 үйлері, Абай көшесі: № 2 - № 14 үйлері, № 1 - № 25 үйлері, Шәріпов көшесі: № 2 - № 14 үйлері, № 1 - № 15 үйлері, Қалматаев көшесі: № 2 - № 52 үйлері, Боранбай би көшесі: № 2 - № 20 үйлері, № 1 - № 15а үйлері, Ақтамберді жырау көшесі: № 6 - № 42 үйлері, № 1 - № 25 үйлері, Искаков көшесі: № 2 - № 28 үйлері, № 1 - № 27 үйлері, Оспанов көшесі: № 1 - № 5 үйлері, Кабанбай көшесі: № 2 - № 58 үйлері, № 1 - № 25 үйлері, Мұстанбаев көшесі: № 1 - № 25 үйлері, Тұңғатаров көшесі: № 2 - № 4 үйлері, № 1 - № 13 үйлері, Достық көшесі: № 4 - № 32 үйлері, № 1 - № 33 үйлері, Исабеков көшесі: № 1 - № 17 үйлері, Ландышев көшесі: № 2 - № 2г үйлері, № 1 - № 9 үйлері, Дулатов көшесі: № 2 - № 36 үйлері, № 1 - № 45 үйлері, Саяқов көшесі: № 2 - № 48 үйлері, Киселев көшесі: № 2 - № 44 үйлері, № 7 - № 9 үйлері, Квартал № 1, № 2, № 3, үйлері, Нұршайықов көшесі: № 4 - № 90 үйлері, № 1 - № 77 үйлері, Қорықшар ауылы, Орынбай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531 Культурный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Қалбатау ауылы, Достық көшесі № 92, Мәдениет үйі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Қалбатау ауылы, Искаков көшесі: № 86 - № 118 үйлері, № 101 - № 189 үйлері, Бабатайұлы көшесі: № 26 - № 50 үйлері, № 19 - № 33а үйлері, Әділбаев көшесі: № 24 - № 76 үйлері, № 1 - № 67 үйлері, Әлімбетов көшесі: № 31 - № 69 үйлері, Ақтамберді жырау көшесі: № 116 - № 234 үйлері, № 89 - № 195 үйлері, Құдайбердиев көшесі: № 2 - № 8 үйлері, Мұстамбаев көшесі: № 30 - № 144 үйлері, № 79 - № 187 үйлері, Оспанов көшесі: № 2 - № 30 үйлері, № 17 - № 21 үйлері, Қабанбай көшесі: № 164 - № 290 үйлері, № 101 - № 219 үйлері, Байқошқарұлы көшесі: № 20 - № 56 үйлері, № 25 - № 57 үйлері, Гагарин көшесі: № 4 - № 58 үйлері, № 1 - № 29 үйлері, Мырзатайұлы көшесі: № 4 - № 8 үйлері, № 3 - № 9 үйлері, Тәңірбергенұлы көшесі: № 34 - № 74 үйлері, № 33 - № 71 үйлері, Әуезов көшесі: № 6 - № 30 үйлері, № 1 - № 29, үйлері, «Едіге» кемпингі,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533 Ортабұлақ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Ортабұлақ ауылы, клуб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Ортабұлақ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534 Бұрлыағаш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Бұрлыағаш ауылы, «Фархат» шаруа қожалығы.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Бұрлыағаш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535 Васильковка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Батыр Қапай ауылы, Васильковка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Батыр Қапай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536 Новореченск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Жаңаөзен ауылы, Шакенов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Жаңаөзен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537 Жіңішке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Жіңішке ауылы, К. Мұсатовтың тұрғын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Жіңішке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538 Малай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Малай ауылы, Малай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Малай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539 Сұлусары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Сұлусары ауылы, Уәлиханов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Сұлусары ауылы, мал шаруашылық нүктелері, Қазаншұңқыр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542 Шымылдық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Шымылдық ауылы, «Әділ» шаруа қожалығы.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Шымылдық ауылы, мал шаруашылық нүктелері, Қойтас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543 Былқылдақ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Былқылдақ ауылы, Ади Шарипов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Былқылдақ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544 Кеңтарлау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Кеңтарлау ауылы, Шар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Кеңтарлау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545 Қаратөбе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Қаратөбе ауылы, Б. Қалматайұлы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Қаратөбе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546 Бірлік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Бірлік ауылы, Бірлік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Бірлік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547 Амангелді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Амангелді ауылы, О. Қимадиевтың тұрғын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Амангелді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548 Қарақожа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Қарақожа ауылы, М. Қожахметовтың тұрғын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Қарақожа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№ 549 Қапанбұлақ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 - Қапанбұлақ ауылы, Т. Хасенұлы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Қапанбұлақ ауылы, Қызылжұлдыз ауылы, Қапанбұлақ станциясы,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550 Егінбұлақ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Егінбұлақ ауылы, Әлімбетов атындағы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Егінбұлақ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551 Балықтыкөл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Балықтыкөл ауылы, «Балықтыкөл» шаруа қожалығы.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Балықтыкөл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553 Көкпекті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Қарасу ауылы, «Қарасу» шаруа қожалығы.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Қарасу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554 Қаратоған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Қаратоған ауылы, мектеп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Қаратоған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555 Қызылағаш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Қызылағаш ауылы, жастар үйі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Қызылағаш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556 Үшбиік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Үшбиік ауылы, орта мектеп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Үшбиік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557 Еңірекей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Еңірекей станциясы, теміржол торабы.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Еңірекей станциясы, Еңірекей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558 Аршалы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Аршалы ауылы, Аршалы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Аршалы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559 Жарықтас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Жарықтас ауылы, мектеп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Жарықтас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560 Жарық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Жарық ауылы, клуб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Жарық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561 Қызылқайың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Қызылқайың ауылы, Қызылқайын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Қызылқайың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562 Ақжал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Ақжал ауылы, Ақжал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Ақжал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563 Бөке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Бөке ауылы, Қ. Сембаевтың тұрғын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Бөке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564 Нефтебаза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Жаңғызтөбе кенті, квартал № 3, мұнай базасы.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Жаңғызтөбе кенті, № 1, № 2, № 3 кварталдар, № 9, № 10 айырықтар.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565 Школьный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Жаңғызтөбе кенті, квартал № 7, Жаңғызтөбе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Жаңғызтөбе кенті, № 4, № 5, № 6 кварталдар.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566 Автотэп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Жаңғызтөбе кенті, квартал № 5, жедел медициналық көмек көрсету пункті.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Жаңғызтөбе кенті, № 7, № 8, № 9 кварталдар.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567 Солнечный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Солнечный ауылы, № 236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Солнечный ауылы: № 1, № 1/1, № 1/2, № 2, № 10, № 17, № 18, № 19, № 23, № 107, № 115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568 Жарма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Жарма кенті, Теряев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Жарма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569 Қарақойтас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Қарақойтас станциясы, околотка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Қарақойтас станциясы, № 15, № 16 айырықтар.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570 Әуезов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Әуезов кенті, Мир көшесі, № 90 блок А, «Арман» жастар орталығының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Әуезов кенті, Солнечное ауылы, Геологическая көшесі: № 2 - № 58 үйлері, № 13 - № 45 үйлері, Горная көшесі: № 1 - № 97 үйлері, № 2 - № 90 үйлері, Абай көшесі: № 4 - № 34 үйлері, № 5 - № 37 үйлері, Первомайская көшесі: № 3 - № 64 үйлері, № 4 - № 62 үйлері, Мира көшесі: № 2 - № 94 үйлері, № 1 - № 69 үйлері, Фабричная көшесі: № 1 - № 13 үйлері, Социалистическая көшесі: № 2 - № 64 үйлері, № 5 - № 67 үйлері, Коммунистическая көшесі: № 1 - № 39 үйлері, Гагарин көшесі: № 1 - № 11 үйлері, № 2 - № 12 үйлері, Спортивная көшесі: № 2 - № 14 үйлері, № 3 - № 13 үйлері, Дружба көшесі: № 3 - № 17 үйлері, № 4 - № 20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571 Школьный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Әуезов кенті, квартал «Б» № 1, Бақыршық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Әуезов кенті, квартал «А»: № 4, № 5, № 6, № 8, № 9, № 10, № 11, № 21, № 22, № 23, № 24 үйлері, квартал «Б»: № 34, № 42, № 50, № 66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572 Белтерек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Белтерек ауылы, Қажыгелді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Белтерек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573 Қарашоқы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Қарашоқы ауылы, «Айтас» шаруа қожалығы.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Қарашоқы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574 8-Март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- 8-Март ауылы, Балықтыкөл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8-Март ауылы, мал шаруашылық нүктелері, Балықтыкөл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575 Қаражал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Қаражал ауылы, Шевченко атындағы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Қаражал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576 Үкілі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Үкілі ауылы, Верный путь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Үкілі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577 Салқынтөбе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Салқынтөбе ауылы, Маяковский атындағы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Салқынтөбе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578 Қоңырбиік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Қоңырбиік ауылы, Қоңырбиік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Қоңырбиік ауылы, мал шаруашылық нүктелері, Суықбұлақ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580 Ұзынжал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Ұзынжал ауылы, Ұзынжал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Ұзынжал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581 Жайма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Жайма ауылы, Арқалық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Жайма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Қарасу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Кішкене Қарасу ауылы, жастар орталығының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Кішкене Қарасу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Асқаралы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Асқаралы ауылы, Лекеров атындағы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Асқаралы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Кезеңсу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Кезеңсу ауылы, Кезеңсу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Кезеңсу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586 Көшек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Көшек ауылы, Көшек негізгі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Көшек ауылы,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Суықбұлақ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Суықбұлақ кенті, Новотаубинка бастауыш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Суықбұлақ кенті, мал шаруашылық нүктелері.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Цемзавод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Суықбұлақ кенті, Суықбұлақ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Суықбұлақ кенті.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590 Делбегетей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Делбегетей станциясы, станция кезекшілерінің кеңсесі.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 - Делбегетей станциясы, № 3, № 4 айырықтары.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1146 Жабық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Сайлау учаскесінің орталығы - Қалбатау ауылы, Бабатайұлы көшесі № 36, Жарма ауданының ішкі істер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