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f0c98" w14:textId="16f0c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жылы ақылы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аудандық әкімдігінің 2011 жылғы 25 сәуірдегі N 357 қаулысы. Шығыс Қазақстан облысы Әділет департаментінің Катонқарағай аудандық әділет басқармасында 2011 жылғы 17 мамырда N 5-13-90 тіркелді. Күші жойылды - Катонқарағай аудандық әкімдігінің 2011 жылғы 30 желтоқсандағы N 648 қаулысымен</w:t>
      </w:r>
    </w:p>
    <w:p>
      <w:pPr>
        <w:spacing w:after="0"/>
        <w:ind w:left="0"/>
        <w:jc w:val="both"/>
      </w:pPr>
      <w:bookmarkStart w:name="z1" w:id="0"/>
      <w:r>
        <w:rPr>
          <w:rFonts w:ascii="Times New Roman"/>
          <w:b w:val="false"/>
          <w:i w:val="false"/>
          <w:color w:val="ff0000"/>
          <w:sz w:val="28"/>
        </w:rPr>
        <w:t xml:space="preserve">
      Ескерту. Күші жойылды - Катонқарағай аудандық әкімдігінің 2011.12.30 </w:t>
      </w:r>
      <w:r>
        <w:rPr>
          <w:rFonts w:ascii="Times New Roman"/>
          <w:b w:val="false"/>
          <w:i w:val="false"/>
          <w:color w:val="ff0000"/>
          <w:sz w:val="28"/>
        </w:rPr>
        <w:t>N 648</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31-бабының 1-тармағы </w:t>
      </w:r>
      <w:r>
        <w:rPr>
          <w:rFonts w:ascii="Times New Roman"/>
          <w:b w:val="false"/>
          <w:i w:val="false"/>
          <w:color w:val="000000"/>
          <w:sz w:val="28"/>
        </w:rPr>
        <w:t>13) тармақшасының</w:t>
      </w:r>
      <w:r>
        <w:rPr>
          <w:rFonts w:ascii="Times New Roman"/>
          <w:b w:val="false"/>
          <w:i w:val="false"/>
          <w:color w:val="000000"/>
          <w:sz w:val="28"/>
        </w:rPr>
        <w:t>, «Халықты жұмыспен қамту туралы» Қазақстан Республикасының 2001 жылғы 23 қаңтардағы № 149 Заңының 7-бабы </w:t>
      </w:r>
      <w:r>
        <w:rPr>
          <w:rFonts w:ascii="Times New Roman"/>
          <w:b w:val="false"/>
          <w:i w:val="false"/>
          <w:color w:val="000000"/>
          <w:sz w:val="28"/>
        </w:rPr>
        <w:t>5) тармақшасының</w:t>
      </w:r>
      <w:r>
        <w:rPr>
          <w:rFonts w:ascii="Times New Roman"/>
          <w:b w:val="false"/>
          <w:i w:val="false"/>
          <w:color w:val="000000"/>
          <w:sz w:val="28"/>
        </w:rPr>
        <w:t>, </w:t>
      </w:r>
      <w:r>
        <w:rPr>
          <w:rFonts w:ascii="Times New Roman"/>
          <w:b w:val="false"/>
          <w:i w:val="false"/>
          <w:color w:val="000000"/>
          <w:sz w:val="28"/>
        </w:rPr>
        <w:t>20 бабының</w:t>
      </w:r>
      <w:r>
        <w:rPr>
          <w:rFonts w:ascii="Times New Roman"/>
          <w:b w:val="false"/>
          <w:i w:val="false"/>
          <w:color w:val="000000"/>
          <w:sz w:val="28"/>
        </w:rPr>
        <w:t>, «Қазақстан Республикасының 2001 жылғы 23 қаңтардағы «Халықты жұмыспен қамту туралы» Заңын жүзеге асыру туралы» Қазақстан Республикасы Үкіметінің 2001 жылғы 19 маусымдағы № 836 қаулысымен бекітілген  </w:t>
      </w:r>
      <w:r>
        <w:rPr>
          <w:rFonts w:ascii="Times New Roman"/>
          <w:b w:val="false"/>
          <w:i w:val="false"/>
          <w:color w:val="000000"/>
          <w:sz w:val="28"/>
        </w:rPr>
        <w:t>қоғамдық жұмыстарды ұйымдастыру және қаржыландыру Ережесінің</w:t>
      </w:r>
      <w:r>
        <w:rPr>
          <w:rFonts w:ascii="Times New Roman"/>
          <w:b w:val="false"/>
          <w:i w:val="false"/>
          <w:color w:val="000000"/>
          <w:sz w:val="28"/>
        </w:rPr>
        <w:t xml:space="preserve"> негізінде, жұмысқа орналасуда қиыншылық көріп отырған халықтың әртүрлі топтарын қолдау және мемлекеттік кепілдіктер жүйесін кеңейту мақсатында, Катонқарағай аудандық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2011 жылы ақылы қоғамдық жұмыстар жүргізілетін </w:t>
      </w:r>
      <w:r>
        <w:rPr>
          <w:rFonts w:ascii="Times New Roman"/>
          <w:b w:val="false"/>
          <w:i w:val="false"/>
          <w:color w:val="000000"/>
          <w:sz w:val="28"/>
        </w:rPr>
        <w:t>ұйымдардың тізімі</w:t>
      </w:r>
      <w:r>
        <w:rPr>
          <w:rFonts w:ascii="Times New Roman"/>
          <w:b w:val="false"/>
          <w:i w:val="false"/>
          <w:color w:val="000000"/>
          <w:sz w:val="28"/>
        </w:rPr>
        <w:t>, қоғамдық жұмыстардың түрлері, көлемі, қаржыландыру көздері және нақты жағдайлары бекітілсін (қосымша).</w:t>
      </w:r>
      <w:r>
        <w:br/>
      </w:r>
      <w:r>
        <w:rPr>
          <w:rFonts w:ascii="Times New Roman"/>
          <w:b w:val="false"/>
          <w:i w:val="false"/>
          <w:color w:val="000000"/>
          <w:sz w:val="28"/>
        </w:rPr>
        <w:t>
</w:t>
      </w:r>
      <w:r>
        <w:rPr>
          <w:rFonts w:ascii="Times New Roman"/>
          <w:b w:val="false"/>
          <w:i w:val="false"/>
          <w:color w:val="000000"/>
          <w:sz w:val="28"/>
        </w:rPr>
        <w:t>
      2. Ұйым басшыларына (келісім бойынша) жұмыскерлердің жекелеген санаттарына (кәмелетке толмаған балалары бар әйелдерге, көп балалы аналарға, мүгедектерге, 18 жасқа толмаған жұмыскерлерге) жұмысты толық емес жұмыс күні жағдайында жасау мүмкіндігін беру сонымен қатар тиісті санаттың еңбек жағдайы ерекшеліктерін есепке алу арқылы және Қазақстан Республикасы еңбек заңнамасына сәйкес жұмыс уақытын ұйымдастырудың икемді нысандарын қолдану ұсынылсын.</w:t>
      </w:r>
      <w:r>
        <w:br/>
      </w:r>
      <w:r>
        <w:rPr>
          <w:rFonts w:ascii="Times New Roman"/>
          <w:b w:val="false"/>
          <w:i w:val="false"/>
          <w:color w:val="000000"/>
          <w:sz w:val="28"/>
        </w:rPr>
        <w:t>
</w:t>
      </w:r>
      <w:r>
        <w:rPr>
          <w:rFonts w:ascii="Times New Roman"/>
          <w:b w:val="false"/>
          <w:i w:val="false"/>
          <w:color w:val="000000"/>
          <w:sz w:val="28"/>
        </w:rPr>
        <w:t>
      3. Қаулының нормаларын жүзеге асыру жауаптылығы Катонқарағай аудандық жұмыспен қамту және әлеуметтік бағдарламалар бөліміне (Г.Қ Болғамбаева) жүктелсін.</w:t>
      </w:r>
      <w:r>
        <w:br/>
      </w:r>
      <w:r>
        <w:rPr>
          <w:rFonts w:ascii="Times New Roman"/>
          <w:b w:val="false"/>
          <w:i w:val="false"/>
          <w:color w:val="000000"/>
          <w:sz w:val="28"/>
        </w:rPr>
        <w:t>
</w:t>
      </w:r>
      <w:r>
        <w:rPr>
          <w:rFonts w:ascii="Times New Roman"/>
          <w:b w:val="false"/>
          <w:i w:val="false"/>
          <w:color w:val="000000"/>
          <w:sz w:val="28"/>
        </w:rPr>
        <w:t>
      4. «2011 жылы қоғамдық жұмыстарды ұйымдастыру туралы» Катонқарағай аудандық әкімдігінің 2011 жылғы 10 қаңтардағы № 251 қаулысының күші жойылсын.</w:t>
      </w:r>
      <w:r>
        <w:br/>
      </w:r>
      <w:r>
        <w:rPr>
          <w:rFonts w:ascii="Times New Roman"/>
          <w:b w:val="false"/>
          <w:i w:val="false"/>
          <w:color w:val="000000"/>
          <w:sz w:val="28"/>
        </w:rPr>
        <w:t>
      5. Осы қаулының орындалуын бақылау аудан әкімінің орынбасары Б.Т. Рақышеваға жүктелсін.</w:t>
      </w:r>
      <w:r>
        <w:br/>
      </w:r>
      <w:r>
        <w:rPr>
          <w:rFonts w:ascii="Times New Roman"/>
          <w:b w:val="false"/>
          <w:i w:val="false"/>
          <w:color w:val="000000"/>
          <w:sz w:val="28"/>
        </w:rPr>
        <w:t>
</w:t>
      </w:r>
      <w:r>
        <w:rPr>
          <w:rFonts w:ascii="Times New Roman"/>
          <w:b w:val="false"/>
          <w:i w:val="false"/>
          <w:color w:val="000000"/>
          <w:sz w:val="28"/>
        </w:rPr>
        <w:t>
      6. Осы қаулы алғашқы ресми жарияланғаннан кейін күнтізбелік 10 күн өткен соң қолданысқа енгізіледі.</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Аудан әкімі                               А. Бекбосынов</w:t>
      </w:r>
    </w:p>
    <w:bookmarkStart w:name="z7" w:id="2"/>
    <w:p>
      <w:pPr>
        <w:spacing w:after="0"/>
        <w:ind w:left="0"/>
        <w:jc w:val="both"/>
      </w:pPr>
      <w:r>
        <w:rPr>
          <w:rFonts w:ascii="Times New Roman"/>
          <w:b w:val="false"/>
          <w:i w:val="false"/>
          <w:color w:val="000000"/>
          <w:sz w:val="28"/>
        </w:rPr>
        <w:t>
Катонқарағай аудандық әкімдігінің</w:t>
      </w:r>
      <w:r>
        <w:br/>
      </w:r>
      <w:r>
        <w:rPr>
          <w:rFonts w:ascii="Times New Roman"/>
          <w:b w:val="false"/>
          <w:i w:val="false"/>
          <w:color w:val="000000"/>
          <w:sz w:val="28"/>
        </w:rPr>
        <w:t>
2011 жылғы 25 сәуірдегі</w:t>
      </w:r>
      <w:r>
        <w:br/>
      </w:r>
      <w:r>
        <w:rPr>
          <w:rFonts w:ascii="Times New Roman"/>
          <w:b w:val="false"/>
          <w:i w:val="false"/>
          <w:color w:val="000000"/>
          <w:sz w:val="28"/>
        </w:rPr>
        <w:t>
№ 357 қаулысымен бекітілген</w:t>
      </w:r>
    </w:p>
    <w:bookmarkEnd w:id="2"/>
    <w:p>
      <w:pPr>
        <w:spacing w:after="0"/>
        <w:ind w:left="0"/>
        <w:jc w:val="left"/>
      </w:pPr>
      <w:r>
        <w:rPr>
          <w:rFonts w:ascii="Times New Roman"/>
          <w:b/>
          <w:i w:val="false"/>
          <w:color w:val="000000"/>
        </w:rPr>
        <w:t xml:space="preserve"> 2011 жылы қоғамдық жұмыстар жүргізілетін</w:t>
      </w:r>
      <w:r>
        <w:br/>
      </w:r>
      <w:r>
        <w:rPr>
          <w:rFonts w:ascii="Times New Roman"/>
          <w:b/>
          <w:i w:val="false"/>
          <w:color w:val="000000"/>
        </w:rPr>
        <w:t>
ұйымдардың тізімі, қоғамдық жұмыстардың түрлері, көлемі,</w:t>
      </w:r>
      <w:r>
        <w:br/>
      </w:r>
      <w:r>
        <w:rPr>
          <w:rFonts w:ascii="Times New Roman"/>
          <w:b/>
          <w:i w:val="false"/>
          <w:color w:val="000000"/>
        </w:rPr>
        <w:t>
қаржыландыру көздері және қоғамдық жұмыстардың нақты</w:t>
      </w:r>
      <w:r>
        <w:br/>
      </w:r>
      <w:r>
        <w:rPr>
          <w:rFonts w:ascii="Times New Roman"/>
          <w:b/>
          <w:i w:val="false"/>
          <w:color w:val="000000"/>
        </w:rPr>
        <w:t>
жағдайлары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2762"/>
        <w:gridCol w:w="4039"/>
        <w:gridCol w:w="2329"/>
        <w:gridCol w:w="1377"/>
        <w:gridCol w:w="1053"/>
        <w:gridCol w:w="1552"/>
      </w:tblGrid>
      <w:tr>
        <w:trPr>
          <w:trHeight w:val="108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р/н</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 аты</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түрлері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Атқарылатын жұмыстар көлемі</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 (жарияланған қажеттілік)</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 (бекітілген)</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 әкімінің аппараты" мемлекеттік мекемесі</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 есепке алу жөніндегі ақпараттық жүйені нақтылау, толтыру жұмыстарына көмектесу;</w:t>
            </w:r>
            <w:r>
              <w:br/>
            </w:r>
            <w:r>
              <w:rPr>
                <w:rFonts w:ascii="Times New Roman"/>
                <w:b w:val="false"/>
                <w:i w:val="false"/>
                <w:color w:val="000000"/>
                <w:sz w:val="20"/>
              </w:rPr>
              <w:t>
мекеменің аумағын жинастыру, көгалдандыру және көркейту, гүлзарларды суару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20-25 құжат;</w:t>
            </w:r>
            <w:r>
              <w:br/>
            </w:r>
            <w:r>
              <w:rPr>
                <w:rFonts w:ascii="Times New Roman"/>
                <w:b w:val="false"/>
                <w:i w:val="false"/>
                <w:color w:val="000000"/>
                <w:sz w:val="20"/>
              </w:rPr>
              <w:t>
400 шаршы метр</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ауданының бюджеті</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ауылдық округі әкімінің аппараты" мемлекеттік мекемесі</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кітаптарын нақтылау, толтыру;</w:t>
            </w:r>
            <w:r>
              <w:br/>
            </w:r>
            <w:r>
              <w:rPr>
                <w:rFonts w:ascii="Times New Roman"/>
                <w:b w:val="false"/>
                <w:i w:val="false"/>
                <w:color w:val="000000"/>
                <w:sz w:val="20"/>
              </w:rPr>
              <w:t>
аумақты жинастыру, өңірді экологиялық сауықтыру (көгалдандыру және көркейту);</w:t>
            </w:r>
            <w:r>
              <w:br/>
            </w:r>
            <w:r>
              <w:rPr>
                <w:rFonts w:ascii="Times New Roman"/>
                <w:b w:val="false"/>
                <w:i w:val="false"/>
                <w:color w:val="000000"/>
                <w:sz w:val="20"/>
              </w:rPr>
              <w:t>
көшеттерді отырғызу, суару;</w:t>
            </w:r>
            <w:r>
              <w:br/>
            </w:r>
            <w:r>
              <w:rPr>
                <w:rFonts w:ascii="Times New Roman"/>
                <w:b w:val="false"/>
                <w:i w:val="false"/>
                <w:color w:val="000000"/>
                <w:sz w:val="20"/>
              </w:rPr>
              <w:t>
қоқыстарды тиеп шығару жұмыстары;</w:t>
            </w:r>
            <w:r>
              <w:br/>
            </w:r>
            <w:r>
              <w:rPr>
                <w:rFonts w:ascii="Times New Roman"/>
                <w:b w:val="false"/>
                <w:i w:val="false"/>
                <w:color w:val="000000"/>
                <w:sz w:val="20"/>
              </w:rPr>
              <w:t>
салық жинауға көмектесу;</w:t>
            </w:r>
            <w:r>
              <w:br/>
            </w:r>
            <w:r>
              <w:rPr>
                <w:rFonts w:ascii="Times New Roman"/>
                <w:b w:val="false"/>
                <w:i w:val="false"/>
                <w:color w:val="000000"/>
                <w:sz w:val="20"/>
              </w:rPr>
              <w:t>
ескерткіштердің жанындағы аумақты жинастыру, жөндеу жұмыстары және қызмет көрсету, гүлзарларды суару;</w:t>
            </w:r>
            <w:r>
              <w:br/>
            </w:r>
            <w:r>
              <w:rPr>
                <w:rFonts w:ascii="Times New Roman"/>
                <w:b w:val="false"/>
                <w:i w:val="false"/>
                <w:color w:val="000000"/>
                <w:sz w:val="20"/>
              </w:rPr>
              <w:t>
жалғыз басты қарт адамдарға үй шаруашылығына көмектесу (үйлердің шатырларын қардан тазалау, отын жару) жұмыстары;</w:t>
            </w:r>
            <w:r>
              <w:br/>
            </w:r>
            <w:r>
              <w:rPr>
                <w:rFonts w:ascii="Times New Roman"/>
                <w:b w:val="false"/>
                <w:i w:val="false"/>
                <w:color w:val="000000"/>
                <w:sz w:val="20"/>
              </w:rPr>
              <w:t>
учаскелік полиция инспекторына құқық бұзушылықтың алдын алу жұмыстарына, қылмысты ашуға көмектесу;</w:t>
            </w:r>
            <w:r>
              <w:br/>
            </w:r>
            <w:r>
              <w:rPr>
                <w:rFonts w:ascii="Times New Roman"/>
                <w:b w:val="false"/>
                <w:i w:val="false"/>
                <w:color w:val="000000"/>
                <w:sz w:val="20"/>
              </w:rPr>
              <w:t>
хат-хабарларды жеткізу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Тұрғындардың 7960 жалпы адам санымен 6 ауыл, 2229 үй;</w:t>
            </w:r>
            <w:r>
              <w:br/>
            </w:r>
            <w:r>
              <w:rPr>
                <w:rFonts w:ascii="Times New Roman"/>
                <w:b w:val="false"/>
                <w:i w:val="false"/>
                <w:color w:val="000000"/>
                <w:sz w:val="20"/>
              </w:rPr>
              <w:t>
айына 3-4 гектар;</w:t>
            </w:r>
            <w:r>
              <w:br/>
            </w:r>
            <w:r>
              <w:rPr>
                <w:rFonts w:ascii="Times New Roman"/>
                <w:b w:val="false"/>
                <w:i w:val="false"/>
                <w:color w:val="000000"/>
                <w:sz w:val="20"/>
              </w:rPr>
              <w:t>
600 көшет;</w:t>
            </w:r>
            <w:r>
              <w:br/>
            </w:r>
            <w:r>
              <w:rPr>
                <w:rFonts w:ascii="Times New Roman"/>
                <w:b w:val="false"/>
                <w:i w:val="false"/>
                <w:color w:val="000000"/>
                <w:sz w:val="20"/>
              </w:rPr>
              <w:t>
айына 32 тонна;</w:t>
            </w:r>
            <w:r>
              <w:br/>
            </w:r>
            <w:r>
              <w:rPr>
                <w:rFonts w:ascii="Times New Roman"/>
                <w:b w:val="false"/>
                <w:i w:val="false"/>
                <w:color w:val="000000"/>
                <w:sz w:val="20"/>
              </w:rPr>
              <w:t>
барлығы 2229 үй;</w:t>
            </w:r>
            <w:r>
              <w:br/>
            </w:r>
            <w:r>
              <w:rPr>
                <w:rFonts w:ascii="Times New Roman"/>
                <w:b w:val="false"/>
                <w:i w:val="false"/>
                <w:color w:val="000000"/>
                <w:sz w:val="20"/>
              </w:rPr>
              <w:t>
4 ескерткіш, 800 шаршы метр;</w:t>
            </w:r>
            <w:r>
              <w:br/>
            </w:r>
            <w:r>
              <w:rPr>
                <w:rFonts w:ascii="Times New Roman"/>
                <w:b w:val="false"/>
                <w:i w:val="false"/>
                <w:color w:val="000000"/>
                <w:sz w:val="20"/>
              </w:rPr>
              <w:t>
айына 900-1000 шаршы метр;</w:t>
            </w:r>
            <w:r>
              <w:br/>
            </w:r>
            <w:r>
              <w:rPr>
                <w:rFonts w:ascii="Times New Roman"/>
                <w:b w:val="false"/>
                <w:i w:val="false"/>
                <w:color w:val="000000"/>
                <w:sz w:val="20"/>
              </w:rPr>
              <w:t>
1 учаскелік полиция пункті, аптасына 5 рейд;</w:t>
            </w:r>
            <w:r>
              <w:br/>
            </w:r>
            <w:r>
              <w:rPr>
                <w:rFonts w:ascii="Times New Roman"/>
                <w:b w:val="false"/>
                <w:i w:val="false"/>
                <w:color w:val="000000"/>
                <w:sz w:val="20"/>
              </w:rPr>
              <w:t>
айына 5-10 құжат</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ауданының бюджеті</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"Ново-Хайрузовка ауылдық округі әкімінің аппараты" мемлекеттік мекемесі</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кітаптарын нақтылау, толтыру;</w:t>
            </w:r>
            <w:r>
              <w:br/>
            </w:r>
            <w:r>
              <w:rPr>
                <w:rFonts w:ascii="Times New Roman"/>
                <w:b w:val="false"/>
                <w:i w:val="false"/>
                <w:color w:val="000000"/>
                <w:sz w:val="20"/>
              </w:rPr>
              <w:t>
аумақты жинастыру, өңірді экологиялық сауықтыру (көгалдандыру және көркейту);</w:t>
            </w:r>
            <w:r>
              <w:br/>
            </w:r>
            <w:r>
              <w:rPr>
                <w:rFonts w:ascii="Times New Roman"/>
                <w:b w:val="false"/>
                <w:i w:val="false"/>
                <w:color w:val="000000"/>
                <w:sz w:val="20"/>
              </w:rPr>
              <w:t>
көшелерді тазалау;</w:t>
            </w:r>
            <w:r>
              <w:br/>
            </w:r>
            <w:r>
              <w:rPr>
                <w:rFonts w:ascii="Times New Roman"/>
                <w:b w:val="false"/>
                <w:i w:val="false"/>
                <w:color w:val="000000"/>
                <w:sz w:val="20"/>
              </w:rPr>
              <w:t>
көшеттерді отырғызу, суару;</w:t>
            </w:r>
            <w:r>
              <w:br/>
            </w:r>
            <w:r>
              <w:rPr>
                <w:rFonts w:ascii="Times New Roman"/>
                <w:b w:val="false"/>
                <w:i w:val="false"/>
                <w:color w:val="000000"/>
                <w:sz w:val="20"/>
              </w:rPr>
              <w:t>
қоқыс үйінділерді тазалау және қалпына келтіру жұмыстары;</w:t>
            </w:r>
            <w:r>
              <w:br/>
            </w:r>
            <w:r>
              <w:rPr>
                <w:rFonts w:ascii="Times New Roman"/>
                <w:b w:val="false"/>
                <w:i w:val="false"/>
                <w:color w:val="000000"/>
                <w:sz w:val="20"/>
              </w:rPr>
              <w:t>
ескерткіштердің жанындағы аумақты жинастыру, жөндеу жұмыстары және қызмет көрсету, гүлзарларды суару;</w:t>
            </w:r>
            <w:r>
              <w:br/>
            </w:r>
            <w:r>
              <w:rPr>
                <w:rFonts w:ascii="Times New Roman"/>
                <w:b w:val="false"/>
                <w:i w:val="false"/>
                <w:color w:val="000000"/>
                <w:sz w:val="20"/>
              </w:rPr>
              <w:t>
жөндеу жұмыстар (әлеуметтік-мәдени нысандарды жөндеу және қайта жаңарту);</w:t>
            </w:r>
            <w:r>
              <w:br/>
            </w:r>
            <w:r>
              <w:rPr>
                <w:rFonts w:ascii="Times New Roman"/>
                <w:b w:val="false"/>
                <w:i w:val="false"/>
                <w:color w:val="000000"/>
                <w:sz w:val="20"/>
              </w:rPr>
              <w:t>
учаскелік полиция инспекторына құқық бұзушылықтың алдын алу жұмыстарына, қылмысты ашуға көмектесу;</w:t>
            </w:r>
            <w:r>
              <w:br/>
            </w:r>
            <w:r>
              <w:rPr>
                <w:rFonts w:ascii="Times New Roman"/>
                <w:b w:val="false"/>
                <w:i w:val="false"/>
                <w:color w:val="000000"/>
                <w:sz w:val="20"/>
              </w:rPr>
              <w:t>
хат-хабарларды жеткізу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Тұрғындардың 2031 жалпы адам саны-мен 4 ауыл, 527 үй;</w:t>
            </w:r>
            <w:r>
              <w:br/>
            </w:r>
            <w:r>
              <w:rPr>
                <w:rFonts w:ascii="Times New Roman"/>
                <w:b w:val="false"/>
                <w:i w:val="false"/>
                <w:color w:val="000000"/>
                <w:sz w:val="20"/>
              </w:rPr>
              <w:t>
айына 11820 шаршы метр;</w:t>
            </w:r>
            <w:r>
              <w:br/>
            </w:r>
            <w:r>
              <w:rPr>
                <w:rFonts w:ascii="Times New Roman"/>
                <w:b w:val="false"/>
                <w:i w:val="false"/>
                <w:color w:val="000000"/>
                <w:sz w:val="20"/>
              </w:rPr>
              <w:t>
1,5 шақырым;</w:t>
            </w:r>
            <w:r>
              <w:br/>
            </w:r>
            <w:r>
              <w:rPr>
                <w:rFonts w:ascii="Times New Roman"/>
                <w:b w:val="false"/>
                <w:i w:val="false"/>
                <w:color w:val="000000"/>
                <w:sz w:val="20"/>
              </w:rPr>
              <w:t>
200 көшет;</w:t>
            </w:r>
            <w:r>
              <w:br/>
            </w:r>
            <w:r>
              <w:rPr>
                <w:rFonts w:ascii="Times New Roman"/>
                <w:b w:val="false"/>
                <w:i w:val="false"/>
                <w:color w:val="000000"/>
                <w:sz w:val="20"/>
              </w:rPr>
              <w:t>
2370 шаршы метр;</w:t>
            </w:r>
            <w:r>
              <w:br/>
            </w:r>
            <w:r>
              <w:rPr>
                <w:rFonts w:ascii="Times New Roman"/>
                <w:b w:val="false"/>
                <w:i w:val="false"/>
                <w:color w:val="000000"/>
                <w:sz w:val="20"/>
              </w:rPr>
              <w:t>
2 ескерткіш, 500 шаршы метр;</w:t>
            </w:r>
            <w:r>
              <w:br/>
            </w:r>
            <w:r>
              <w:rPr>
                <w:rFonts w:ascii="Times New Roman"/>
                <w:b w:val="false"/>
                <w:i w:val="false"/>
                <w:color w:val="000000"/>
                <w:sz w:val="20"/>
              </w:rPr>
              <w:t>
айына 4250 шаршы метр;</w:t>
            </w:r>
            <w:r>
              <w:br/>
            </w:r>
            <w:r>
              <w:rPr>
                <w:rFonts w:ascii="Times New Roman"/>
                <w:b w:val="false"/>
                <w:i w:val="false"/>
                <w:color w:val="000000"/>
                <w:sz w:val="20"/>
              </w:rPr>
              <w:t>
1 учаскелік полиция пункті, аптасына 5 рейд;</w:t>
            </w:r>
            <w:r>
              <w:br/>
            </w:r>
            <w:r>
              <w:rPr>
                <w:rFonts w:ascii="Times New Roman"/>
                <w:b w:val="false"/>
                <w:i w:val="false"/>
                <w:color w:val="000000"/>
                <w:sz w:val="20"/>
              </w:rPr>
              <w:t>
айына 5-10 құжат</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ауданының бюджеті</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"Солоновка ауылдық округі әкімінің аппараты" мемлекеттік мекемесі</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кітаптарын нақтылау, толтыру;</w:t>
            </w:r>
            <w:r>
              <w:br/>
            </w:r>
            <w:r>
              <w:rPr>
                <w:rFonts w:ascii="Times New Roman"/>
                <w:b w:val="false"/>
                <w:i w:val="false"/>
                <w:color w:val="000000"/>
                <w:sz w:val="20"/>
              </w:rPr>
              <w:t>
аумақты жинастыру, өңірді экологиялық сауықтыру (көгалдандыру және көркейту);</w:t>
            </w:r>
            <w:r>
              <w:br/>
            </w:r>
            <w:r>
              <w:rPr>
                <w:rFonts w:ascii="Times New Roman"/>
                <w:b w:val="false"/>
                <w:i w:val="false"/>
                <w:color w:val="000000"/>
                <w:sz w:val="20"/>
              </w:rPr>
              <w:t>
көшеттерді отырғызу, суару;</w:t>
            </w:r>
            <w:r>
              <w:br/>
            </w:r>
            <w:r>
              <w:rPr>
                <w:rFonts w:ascii="Times New Roman"/>
                <w:b w:val="false"/>
                <w:i w:val="false"/>
                <w:color w:val="000000"/>
                <w:sz w:val="20"/>
              </w:rPr>
              <w:t>
учаскелік инспекторларға құқық бұзушылық фактілердің алдын алуға, ашуға көмектесу;</w:t>
            </w:r>
            <w:r>
              <w:br/>
            </w:r>
            <w:r>
              <w:rPr>
                <w:rFonts w:ascii="Times New Roman"/>
                <w:b w:val="false"/>
                <w:i w:val="false"/>
                <w:color w:val="000000"/>
                <w:sz w:val="20"/>
              </w:rPr>
              <w:t>
хат-хабарларды жеткізу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Тұрғындардың 2394 жалпы адам санымен 2 ауыл, 568 үй;</w:t>
            </w:r>
            <w:r>
              <w:br/>
            </w:r>
            <w:r>
              <w:rPr>
                <w:rFonts w:ascii="Times New Roman"/>
                <w:b w:val="false"/>
                <w:i w:val="false"/>
                <w:color w:val="000000"/>
                <w:sz w:val="20"/>
              </w:rPr>
              <w:t>
айына 2697 шаршы метр;</w:t>
            </w:r>
            <w:r>
              <w:br/>
            </w:r>
            <w:r>
              <w:rPr>
                <w:rFonts w:ascii="Times New Roman"/>
                <w:b w:val="false"/>
                <w:i w:val="false"/>
                <w:color w:val="000000"/>
                <w:sz w:val="20"/>
              </w:rPr>
              <w:t>
200 көшет;</w:t>
            </w:r>
            <w:r>
              <w:br/>
            </w:r>
            <w:r>
              <w:rPr>
                <w:rFonts w:ascii="Times New Roman"/>
                <w:b w:val="false"/>
                <w:i w:val="false"/>
                <w:color w:val="000000"/>
                <w:sz w:val="20"/>
              </w:rPr>
              <w:t>
1 учаскелік полиция пункті, аптасына 4 рейд;</w:t>
            </w:r>
            <w:r>
              <w:br/>
            </w:r>
            <w:r>
              <w:rPr>
                <w:rFonts w:ascii="Times New Roman"/>
                <w:b w:val="false"/>
                <w:i w:val="false"/>
                <w:color w:val="000000"/>
                <w:sz w:val="20"/>
              </w:rPr>
              <w:t>
айына 5-10 құжат</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ауданының бюджеті</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"Ново-Березовка ауылдық округі әкімінің аппараты" мемлекеттік мекемесі</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кітаптарын нақтылау, толтыру;</w:t>
            </w:r>
            <w:r>
              <w:br/>
            </w:r>
            <w:r>
              <w:rPr>
                <w:rFonts w:ascii="Times New Roman"/>
                <w:b w:val="false"/>
                <w:i w:val="false"/>
                <w:color w:val="000000"/>
                <w:sz w:val="20"/>
              </w:rPr>
              <w:t>
аумақты жинастыру, өңірді экологиялық сауықтыру (көгалдандыру және көркейту);</w:t>
            </w:r>
            <w:r>
              <w:br/>
            </w:r>
            <w:r>
              <w:rPr>
                <w:rFonts w:ascii="Times New Roman"/>
                <w:b w:val="false"/>
                <w:i w:val="false"/>
                <w:color w:val="000000"/>
                <w:sz w:val="20"/>
              </w:rPr>
              <w:t>
көшеттерді отырғызу, суару;</w:t>
            </w:r>
            <w:r>
              <w:br/>
            </w:r>
            <w:r>
              <w:rPr>
                <w:rFonts w:ascii="Times New Roman"/>
                <w:b w:val="false"/>
                <w:i w:val="false"/>
                <w:color w:val="000000"/>
                <w:sz w:val="20"/>
              </w:rPr>
              <w:t>
учаскелік инспекторларға құқық бұзушылық фактілердің алдын алуға, ашуға көмектесу;</w:t>
            </w:r>
            <w:r>
              <w:br/>
            </w:r>
            <w:r>
              <w:rPr>
                <w:rFonts w:ascii="Times New Roman"/>
                <w:b w:val="false"/>
                <w:i w:val="false"/>
                <w:color w:val="000000"/>
                <w:sz w:val="20"/>
              </w:rPr>
              <w:t>
хат-хабарларды жеткізу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Тұрғындардың 2975 жалпы адам санымен 4 ауыл, 615 үй;</w:t>
            </w:r>
            <w:r>
              <w:br/>
            </w:r>
            <w:r>
              <w:rPr>
                <w:rFonts w:ascii="Times New Roman"/>
                <w:b w:val="false"/>
                <w:i w:val="false"/>
                <w:color w:val="000000"/>
                <w:sz w:val="20"/>
              </w:rPr>
              <w:t>
айына 2697 шаршы метр;</w:t>
            </w:r>
            <w:r>
              <w:br/>
            </w:r>
            <w:r>
              <w:rPr>
                <w:rFonts w:ascii="Times New Roman"/>
                <w:b w:val="false"/>
                <w:i w:val="false"/>
                <w:color w:val="000000"/>
                <w:sz w:val="20"/>
              </w:rPr>
              <w:t>
800 көшет;</w:t>
            </w:r>
            <w:r>
              <w:br/>
            </w:r>
            <w:r>
              <w:rPr>
                <w:rFonts w:ascii="Times New Roman"/>
                <w:b w:val="false"/>
                <w:i w:val="false"/>
                <w:color w:val="000000"/>
                <w:sz w:val="20"/>
              </w:rPr>
              <w:t>
1 учаскелік полиция пункті, аптасына 4 рейд;</w:t>
            </w:r>
            <w:r>
              <w:br/>
            </w:r>
            <w:r>
              <w:rPr>
                <w:rFonts w:ascii="Times New Roman"/>
                <w:b w:val="false"/>
                <w:i w:val="false"/>
                <w:color w:val="000000"/>
                <w:sz w:val="20"/>
              </w:rPr>
              <w:t>
айына 5-10 құжат</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ауданының бюджеті</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"Ново-Поляковка ауылдық округі әкімінің аппараты" мемлекеттік мекемесі</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кітаптарын нақтылау, толтыру;</w:t>
            </w:r>
            <w:r>
              <w:br/>
            </w:r>
            <w:r>
              <w:rPr>
                <w:rFonts w:ascii="Times New Roman"/>
                <w:b w:val="false"/>
                <w:i w:val="false"/>
                <w:color w:val="000000"/>
                <w:sz w:val="20"/>
              </w:rPr>
              <w:t>
аумақты жинастыру, өңірді экологиялық сауықтыру (көгалдандыру және көркейту);</w:t>
            </w:r>
            <w:r>
              <w:br/>
            </w:r>
            <w:r>
              <w:rPr>
                <w:rFonts w:ascii="Times New Roman"/>
                <w:b w:val="false"/>
                <w:i w:val="false"/>
                <w:color w:val="000000"/>
                <w:sz w:val="20"/>
              </w:rPr>
              <w:t>
көшелерді тазалау;</w:t>
            </w:r>
            <w:r>
              <w:br/>
            </w:r>
            <w:r>
              <w:rPr>
                <w:rFonts w:ascii="Times New Roman"/>
                <w:b w:val="false"/>
                <w:i w:val="false"/>
                <w:color w:val="000000"/>
                <w:sz w:val="20"/>
              </w:rPr>
              <w:t>
көшеттерді отырғызу, суару;</w:t>
            </w:r>
            <w:r>
              <w:br/>
            </w:r>
            <w:r>
              <w:rPr>
                <w:rFonts w:ascii="Times New Roman"/>
                <w:b w:val="false"/>
                <w:i w:val="false"/>
                <w:color w:val="000000"/>
                <w:sz w:val="20"/>
              </w:rPr>
              <w:t>
ескерткіштердің жанындағы аумақты жинастыру, гүлзарларды суару;</w:t>
            </w:r>
            <w:r>
              <w:br/>
            </w:r>
            <w:r>
              <w:rPr>
                <w:rFonts w:ascii="Times New Roman"/>
                <w:b w:val="false"/>
                <w:i w:val="false"/>
                <w:color w:val="000000"/>
                <w:sz w:val="20"/>
              </w:rPr>
              <w:t>
қоқыстарды тиеп шығару жұмыстары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Тұрғындардың 1582 жалпы адам санымен 4 ауыл, 349 үй;</w:t>
            </w:r>
            <w:r>
              <w:br/>
            </w:r>
            <w:r>
              <w:rPr>
                <w:rFonts w:ascii="Times New Roman"/>
                <w:b w:val="false"/>
                <w:i w:val="false"/>
                <w:color w:val="000000"/>
                <w:sz w:val="20"/>
              </w:rPr>
              <w:t>
айына 2370 шаршы метр;</w:t>
            </w:r>
            <w:r>
              <w:br/>
            </w:r>
            <w:r>
              <w:rPr>
                <w:rFonts w:ascii="Times New Roman"/>
                <w:b w:val="false"/>
                <w:i w:val="false"/>
                <w:color w:val="000000"/>
                <w:sz w:val="20"/>
              </w:rPr>
              <w:t>
9,5 шақырым;</w:t>
            </w:r>
            <w:r>
              <w:br/>
            </w:r>
            <w:r>
              <w:rPr>
                <w:rFonts w:ascii="Times New Roman"/>
                <w:b w:val="false"/>
                <w:i w:val="false"/>
                <w:color w:val="000000"/>
                <w:sz w:val="20"/>
              </w:rPr>
              <w:t>
100 көшет;</w:t>
            </w:r>
            <w:r>
              <w:br/>
            </w:r>
            <w:r>
              <w:rPr>
                <w:rFonts w:ascii="Times New Roman"/>
                <w:b w:val="false"/>
                <w:i w:val="false"/>
                <w:color w:val="000000"/>
                <w:sz w:val="20"/>
              </w:rPr>
              <w:t>
250 шаршы метр;</w:t>
            </w:r>
            <w:r>
              <w:br/>
            </w:r>
            <w:r>
              <w:rPr>
                <w:rFonts w:ascii="Times New Roman"/>
                <w:b w:val="false"/>
                <w:i w:val="false"/>
                <w:color w:val="000000"/>
                <w:sz w:val="20"/>
              </w:rPr>
              <w:t>
аптасына 5-6 тонна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ауданының бюджеті</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"Солдатово ауылдық округі әкімінің аппараты" мемлекеттік мекемесі</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кітаптарын нақтылау, толтыру;</w:t>
            </w:r>
            <w:r>
              <w:br/>
            </w:r>
            <w:r>
              <w:rPr>
                <w:rFonts w:ascii="Times New Roman"/>
                <w:b w:val="false"/>
                <w:i w:val="false"/>
                <w:color w:val="000000"/>
                <w:sz w:val="20"/>
              </w:rPr>
              <w:t>
аумақты жинастыру, өңірді экологиялық сауықтыру (көгалдандыру және көркейту);</w:t>
            </w:r>
            <w:r>
              <w:br/>
            </w:r>
            <w:r>
              <w:rPr>
                <w:rFonts w:ascii="Times New Roman"/>
                <w:b w:val="false"/>
                <w:i w:val="false"/>
                <w:color w:val="000000"/>
                <w:sz w:val="20"/>
              </w:rPr>
              <w:t>
жөндеу жұмыстар (әлеуметтік-мәдени нысандарды жөндеу және қайта жаңарту);</w:t>
            </w:r>
            <w:r>
              <w:br/>
            </w:r>
            <w:r>
              <w:rPr>
                <w:rFonts w:ascii="Times New Roman"/>
                <w:b w:val="false"/>
                <w:i w:val="false"/>
                <w:color w:val="000000"/>
                <w:sz w:val="20"/>
              </w:rPr>
              <w:t>
көшеттерді отырғызу, суару;</w:t>
            </w:r>
            <w:r>
              <w:br/>
            </w:r>
            <w:r>
              <w:rPr>
                <w:rFonts w:ascii="Times New Roman"/>
                <w:b w:val="false"/>
                <w:i w:val="false"/>
                <w:color w:val="000000"/>
                <w:sz w:val="20"/>
              </w:rPr>
              <w:t>
учаскелік инспекторға құқық бұзушылық фактілердің алдын алуға, ашуға көмектесу;</w:t>
            </w:r>
            <w:r>
              <w:br/>
            </w:r>
            <w:r>
              <w:rPr>
                <w:rFonts w:ascii="Times New Roman"/>
                <w:b w:val="false"/>
                <w:i w:val="false"/>
                <w:color w:val="000000"/>
                <w:sz w:val="20"/>
              </w:rPr>
              <w:t>
хат-хабарларды жеткізу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Тұрғындардың жалпы 1245 адам санымен 1 ауыл, 233 үй;</w:t>
            </w:r>
            <w:r>
              <w:br/>
            </w:r>
            <w:r>
              <w:rPr>
                <w:rFonts w:ascii="Times New Roman"/>
                <w:b w:val="false"/>
                <w:i w:val="false"/>
                <w:color w:val="000000"/>
                <w:sz w:val="20"/>
              </w:rPr>
              <w:t>
айына 4000 шаршы метр;</w:t>
            </w:r>
            <w:r>
              <w:br/>
            </w:r>
            <w:r>
              <w:rPr>
                <w:rFonts w:ascii="Times New Roman"/>
                <w:b w:val="false"/>
                <w:i w:val="false"/>
                <w:color w:val="000000"/>
                <w:sz w:val="20"/>
              </w:rPr>
              <w:t>
аптасына 285 шаршы метр;</w:t>
            </w:r>
            <w:r>
              <w:br/>
            </w:r>
            <w:r>
              <w:rPr>
                <w:rFonts w:ascii="Times New Roman"/>
                <w:b w:val="false"/>
                <w:i w:val="false"/>
                <w:color w:val="000000"/>
                <w:sz w:val="20"/>
              </w:rPr>
              <w:t>
400 көшет;</w:t>
            </w:r>
            <w:r>
              <w:br/>
            </w:r>
            <w:r>
              <w:rPr>
                <w:rFonts w:ascii="Times New Roman"/>
                <w:b w:val="false"/>
                <w:i w:val="false"/>
                <w:color w:val="000000"/>
                <w:sz w:val="20"/>
              </w:rPr>
              <w:t>
1 учаскелік полиция пункті;</w:t>
            </w:r>
            <w:r>
              <w:br/>
            </w:r>
            <w:r>
              <w:rPr>
                <w:rFonts w:ascii="Times New Roman"/>
                <w:b w:val="false"/>
                <w:i w:val="false"/>
                <w:color w:val="000000"/>
                <w:sz w:val="20"/>
              </w:rPr>
              <w:t>
аптасына 4 рейд;</w:t>
            </w:r>
            <w:r>
              <w:br/>
            </w:r>
            <w:r>
              <w:rPr>
                <w:rFonts w:ascii="Times New Roman"/>
                <w:b w:val="false"/>
                <w:i w:val="false"/>
                <w:color w:val="000000"/>
                <w:sz w:val="20"/>
              </w:rPr>
              <w:t>
аптасына 5-6 құжат</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ауданының бюджеті</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ауылдық округі әкімінің аппараты" мемлекеттік мекемесі</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кітаптарын нақтылау, толтыру;</w:t>
            </w:r>
            <w:r>
              <w:br/>
            </w:r>
            <w:r>
              <w:rPr>
                <w:rFonts w:ascii="Times New Roman"/>
                <w:b w:val="false"/>
                <w:i w:val="false"/>
                <w:color w:val="000000"/>
                <w:sz w:val="20"/>
              </w:rPr>
              <w:t>
аумақты жинастыру, өңірді экологиялық сауықтыру (көгалдандыру және көркейту);</w:t>
            </w:r>
            <w:r>
              <w:br/>
            </w:r>
            <w:r>
              <w:rPr>
                <w:rFonts w:ascii="Times New Roman"/>
                <w:b w:val="false"/>
                <w:i w:val="false"/>
                <w:color w:val="000000"/>
                <w:sz w:val="20"/>
              </w:rPr>
              <w:t>
Катонка өзенінің, арықтардың арнасын тазалау;</w:t>
            </w:r>
            <w:r>
              <w:br/>
            </w:r>
            <w:r>
              <w:rPr>
                <w:rFonts w:ascii="Times New Roman"/>
                <w:b w:val="false"/>
                <w:i w:val="false"/>
                <w:color w:val="000000"/>
                <w:sz w:val="20"/>
              </w:rPr>
              <w:t>
көшеттерді отырғызу, суару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Тұрғындардың 6819 жалпы адам санымен 5 ауыл, 1100 үй;</w:t>
            </w:r>
            <w:r>
              <w:br/>
            </w:r>
            <w:r>
              <w:rPr>
                <w:rFonts w:ascii="Times New Roman"/>
                <w:b w:val="false"/>
                <w:i w:val="false"/>
                <w:color w:val="000000"/>
                <w:sz w:val="20"/>
              </w:rPr>
              <w:t>
жыл бойы 50 гектар;</w:t>
            </w:r>
            <w:r>
              <w:br/>
            </w:r>
            <w:r>
              <w:rPr>
                <w:rFonts w:ascii="Times New Roman"/>
                <w:b w:val="false"/>
                <w:i w:val="false"/>
                <w:color w:val="000000"/>
                <w:sz w:val="20"/>
              </w:rPr>
              <w:t>
айына 45 шақырым;</w:t>
            </w:r>
            <w:r>
              <w:br/>
            </w:r>
            <w:r>
              <w:rPr>
                <w:rFonts w:ascii="Times New Roman"/>
                <w:b w:val="false"/>
                <w:i w:val="false"/>
                <w:color w:val="000000"/>
                <w:sz w:val="20"/>
              </w:rPr>
              <w:t>
250 көшет</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ауданының бюджеті</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"Коробиха ауылдық округі әкімінің аппараты" мемлекеттік мекемесі</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кітаптарын нақтылау, толтыру;</w:t>
            </w:r>
            <w:r>
              <w:br/>
            </w:r>
            <w:r>
              <w:rPr>
                <w:rFonts w:ascii="Times New Roman"/>
                <w:b w:val="false"/>
                <w:i w:val="false"/>
                <w:color w:val="000000"/>
                <w:sz w:val="20"/>
              </w:rPr>
              <w:t>
аумақты жинастыру, өңірді экологиялық сауықтыру (көгалдандыру және көркейту);</w:t>
            </w:r>
            <w:r>
              <w:br/>
            </w:r>
            <w:r>
              <w:rPr>
                <w:rFonts w:ascii="Times New Roman"/>
                <w:b w:val="false"/>
                <w:i w:val="false"/>
                <w:color w:val="000000"/>
                <w:sz w:val="20"/>
              </w:rPr>
              <w:t>
қоқыстарды тиеп шығару жұмыстары;</w:t>
            </w:r>
            <w:r>
              <w:br/>
            </w:r>
            <w:r>
              <w:rPr>
                <w:rFonts w:ascii="Times New Roman"/>
                <w:b w:val="false"/>
                <w:i w:val="false"/>
                <w:color w:val="000000"/>
                <w:sz w:val="20"/>
              </w:rPr>
              <w:t>
көшеттерді отырғызу, сұғару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Тұрғындардың 1454 жалпы адам санымен 3 ауыл, 321 үй;</w:t>
            </w:r>
            <w:r>
              <w:br/>
            </w:r>
            <w:r>
              <w:rPr>
                <w:rFonts w:ascii="Times New Roman"/>
                <w:b w:val="false"/>
                <w:i w:val="false"/>
                <w:color w:val="000000"/>
                <w:sz w:val="20"/>
              </w:rPr>
              <w:t>
жыл бойы 15 гектар;</w:t>
            </w:r>
            <w:r>
              <w:br/>
            </w:r>
            <w:r>
              <w:rPr>
                <w:rFonts w:ascii="Times New Roman"/>
                <w:b w:val="false"/>
                <w:i w:val="false"/>
                <w:color w:val="000000"/>
                <w:sz w:val="20"/>
              </w:rPr>
              <w:t>
жыл бойы 250 тонна;</w:t>
            </w:r>
            <w:r>
              <w:br/>
            </w:r>
            <w:r>
              <w:rPr>
                <w:rFonts w:ascii="Times New Roman"/>
                <w:b w:val="false"/>
                <w:i w:val="false"/>
                <w:color w:val="000000"/>
                <w:sz w:val="20"/>
              </w:rPr>
              <w:t>
100 көшет</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ауданының бюджеті</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ауылдық округі әкімінің аппараты" мемлекеттік мекемесі</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жинастыру, өңірді экологиялық сауықтыру (көгалдандыру және көркейту);</w:t>
            </w:r>
            <w:r>
              <w:br/>
            </w:r>
            <w:r>
              <w:rPr>
                <w:rFonts w:ascii="Times New Roman"/>
                <w:b w:val="false"/>
                <w:i w:val="false"/>
                <w:color w:val="000000"/>
                <w:sz w:val="20"/>
              </w:rPr>
              <w:t>
күл-қоқыстарды тиеп шығару жұмыстары;</w:t>
            </w:r>
            <w:r>
              <w:br/>
            </w:r>
            <w:r>
              <w:rPr>
                <w:rFonts w:ascii="Times New Roman"/>
                <w:b w:val="false"/>
                <w:i w:val="false"/>
                <w:color w:val="000000"/>
                <w:sz w:val="20"/>
              </w:rPr>
              <w:t>
өзендердің, бұлақтардың арнасын тазарту;</w:t>
            </w:r>
            <w:r>
              <w:br/>
            </w:r>
            <w:r>
              <w:rPr>
                <w:rFonts w:ascii="Times New Roman"/>
                <w:b w:val="false"/>
                <w:i w:val="false"/>
                <w:color w:val="000000"/>
                <w:sz w:val="20"/>
              </w:rPr>
              <w:t>
жөндеу жұмыстар, көпірлерді жөндеу және қайта жаңарту;</w:t>
            </w:r>
            <w:r>
              <w:br/>
            </w:r>
            <w:r>
              <w:rPr>
                <w:rFonts w:ascii="Times New Roman"/>
                <w:b w:val="false"/>
                <w:i w:val="false"/>
                <w:color w:val="000000"/>
                <w:sz w:val="20"/>
              </w:rPr>
              <w:t>
ауылдық клубты жылыту жұмыстары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3200 шаршы метр;</w:t>
            </w:r>
            <w:r>
              <w:br/>
            </w:r>
            <w:r>
              <w:rPr>
                <w:rFonts w:ascii="Times New Roman"/>
                <w:b w:val="false"/>
                <w:i w:val="false"/>
                <w:color w:val="000000"/>
                <w:sz w:val="20"/>
              </w:rPr>
              <w:t>
жыл бойы 80 тонна;</w:t>
            </w:r>
            <w:r>
              <w:br/>
            </w:r>
            <w:r>
              <w:rPr>
                <w:rFonts w:ascii="Times New Roman"/>
                <w:b w:val="false"/>
                <w:i w:val="false"/>
                <w:color w:val="000000"/>
                <w:sz w:val="20"/>
              </w:rPr>
              <w:t>
айына 25 шақырым;</w:t>
            </w:r>
            <w:r>
              <w:br/>
            </w:r>
            <w:r>
              <w:rPr>
                <w:rFonts w:ascii="Times New Roman"/>
                <w:b w:val="false"/>
                <w:i w:val="false"/>
                <w:color w:val="000000"/>
                <w:sz w:val="20"/>
              </w:rPr>
              <w:t>
5 көпір;</w:t>
            </w:r>
            <w:r>
              <w:br/>
            </w:r>
            <w:r>
              <w:rPr>
                <w:rFonts w:ascii="Times New Roman"/>
                <w:b w:val="false"/>
                <w:i w:val="false"/>
                <w:color w:val="000000"/>
                <w:sz w:val="20"/>
              </w:rPr>
              <w:t>
жылу беру мерзімі бойынша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ауданының бюджеті</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"Белқарағай ауылдық округі әкімінің аппараты" мемлекеттік мекемесі</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кітаптарын нақтылау, толтыру;</w:t>
            </w:r>
            <w:r>
              <w:br/>
            </w:r>
            <w:r>
              <w:rPr>
                <w:rFonts w:ascii="Times New Roman"/>
                <w:b w:val="false"/>
                <w:i w:val="false"/>
                <w:color w:val="000000"/>
                <w:sz w:val="20"/>
              </w:rPr>
              <w:t>
аумақты жинастыру, өңірді экологиялық сауықтыру (көгалдандыру және көркейту);</w:t>
            </w:r>
            <w:r>
              <w:br/>
            </w:r>
            <w:r>
              <w:rPr>
                <w:rFonts w:ascii="Times New Roman"/>
                <w:b w:val="false"/>
                <w:i w:val="false"/>
                <w:color w:val="000000"/>
                <w:sz w:val="20"/>
              </w:rPr>
              <w:t>
көшеттерді отырғызу, суару;</w:t>
            </w:r>
            <w:r>
              <w:br/>
            </w:r>
            <w:r>
              <w:rPr>
                <w:rFonts w:ascii="Times New Roman"/>
                <w:b w:val="false"/>
                <w:i w:val="false"/>
                <w:color w:val="000000"/>
                <w:sz w:val="20"/>
              </w:rPr>
              <w:t>
мәдени әлеуметтік нысандарды жөндеу жұмыстары;</w:t>
            </w:r>
            <w:r>
              <w:br/>
            </w:r>
            <w:r>
              <w:rPr>
                <w:rFonts w:ascii="Times New Roman"/>
                <w:b w:val="false"/>
                <w:i w:val="false"/>
                <w:color w:val="000000"/>
                <w:sz w:val="20"/>
              </w:rPr>
              <w:t>
бос ғимараттар мен үйлердің маңайын тазалау;</w:t>
            </w:r>
            <w:r>
              <w:br/>
            </w:r>
            <w:r>
              <w:rPr>
                <w:rFonts w:ascii="Times New Roman"/>
                <w:b w:val="false"/>
                <w:i w:val="false"/>
                <w:color w:val="000000"/>
                <w:sz w:val="20"/>
              </w:rPr>
              <w:t>
учаскелік инспекторларға құқық бұзушылық фактілердің алдын алуға, ашуға көмектесу;</w:t>
            </w:r>
            <w:r>
              <w:br/>
            </w:r>
            <w:r>
              <w:rPr>
                <w:rFonts w:ascii="Times New Roman"/>
                <w:b w:val="false"/>
                <w:i w:val="false"/>
                <w:color w:val="000000"/>
                <w:sz w:val="20"/>
              </w:rPr>
              <w:t>
хат-хабарларды жеткізу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Тұрғындардың 2161 жалпы адам санымен 4 ауыл, 412 үй;</w:t>
            </w:r>
            <w:r>
              <w:br/>
            </w:r>
            <w:r>
              <w:rPr>
                <w:rFonts w:ascii="Times New Roman"/>
                <w:b w:val="false"/>
                <w:i w:val="false"/>
                <w:color w:val="000000"/>
                <w:sz w:val="20"/>
              </w:rPr>
              <w:t>
жыл бойы 25 гектар;</w:t>
            </w:r>
            <w:r>
              <w:br/>
            </w:r>
            <w:r>
              <w:rPr>
                <w:rFonts w:ascii="Times New Roman"/>
                <w:b w:val="false"/>
                <w:i w:val="false"/>
                <w:color w:val="000000"/>
                <w:sz w:val="20"/>
              </w:rPr>
              <w:t>
250 көшет;</w:t>
            </w:r>
            <w:r>
              <w:br/>
            </w:r>
            <w:r>
              <w:rPr>
                <w:rFonts w:ascii="Times New Roman"/>
                <w:b w:val="false"/>
                <w:i w:val="false"/>
                <w:color w:val="000000"/>
                <w:sz w:val="20"/>
              </w:rPr>
              <w:t>
2 ауылдық клуб;</w:t>
            </w:r>
            <w:r>
              <w:br/>
            </w:r>
            <w:r>
              <w:rPr>
                <w:rFonts w:ascii="Times New Roman"/>
                <w:b w:val="false"/>
                <w:i w:val="false"/>
                <w:color w:val="000000"/>
                <w:sz w:val="20"/>
              </w:rPr>
              <w:t>
8 үй, аптасына 300-400 шаршы метр;</w:t>
            </w:r>
            <w:r>
              <w:br/>
            </w:r>
            <w:r>
              <w:rPr>
                <w:rFonts w:ascii="Times New Roman"/>
                <w:b w:val="false"/>
                <w:i w:val="false"/>
                <w:color w:val="000000"/>
                <w:sz w:val="20"/>
              </w:rPr>
              <w:t>
1 учаскелік полиция пункті, аптасына 4 рейд;</w:t>
            </w:r>
            <w:r>
              <w:br/>
            </w:r>
            <w:r>
              <w:rPr>
                <w:rFonts w:ascii="Times New Roman"/>
                <w:b w:val="false"/>
                <w:i w:val="false"/>
                <w:color w:val="000000"/>
                <w:sz w:val="20"/>
              </w:rPr>
              <w:t>
айына 5-10 құжат</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ауданының бюджеті</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"Аққайнар ауылдық округі әкімінің аппараты " мемлекеттік мекемесі</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кітаптарын нақтылау, толтыру;</w:t>
            </w:r>
            <w:r>
              <w:br/>
            </w:r>
            <w:r>
              <w:rPr>
                <w:rFonts w:ascii="Times New Roman"/>
                <w:b w:val="false"/>
                <w:i w:val="false"/>
                <w:color w:val="000000"/>
                <w:sz w:val="20"/>
              </w:rPr>
              <w:t>
аумақты жинастыру, өңірді экологиялық сауықтыру (көгалдандыру және көркейту);</w:t>
            </w:r>
            <w:r>
              <w:br/>
            </w:r>
            <w:r>
              <w:rPr>
                <w:rFonts w:ascii="Times New Roman"/>
                <w:b w:val="false"/>
                <w:i w:val="false"/>
                <w:color w:val="000000"/>
                <w:sz w:val="20"/>
              </w:rPr>
              <w:t>
көшелерді тазалау жұмыстары;</w:t>
            </w:r>
            <w:r>
              <w:br/>
            </w:r>
            <w:r>
              <w:rPr>
                <w:rFonts w:ascii="Times New Roman"/>
                <w:b w:val="false"/>
                <w:i w:val="false"/>
                <w:color w:val="000000"/>
                <w:sz w:val="20"/>
              </w:rPr>
              <w:t>
бос ғимараттар мен үйлердің маңайын тазалау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Тұрғындардың 2683 жалпы адам санымен 4 ауыл, 468 үй;</w:t>
            </w:r>
            <w:r>
              <w:br/>
            </w:r>
            <w:r>
              <w:rPr>
                <w:rFonts w:ascii="Times New Roman"/>
                <w:b w:val="false"/>
                <w:i w:val="false"/>
                <w:color w:val="000000"/>
                <w:sz w:val="20"/>
              </w:rPr>
              <w:t>
аптасына 600 шаршы метр;</w:t>
            </w:r>
            <w:r>
              <w:br/>
            </w:r>
            <w:r>
              <w:rPr>
                <w:rFonts w:ascii="Times New Roman"/>
                <w:b w:val="false"/>
                <w:i w:val="false"/>
                <w:color w:val="000000"/>
                <w:sz w:val="20"/>
              </w:rPr>
              <w:t>
айына 4-5 шақырым;</w:t>
            </w:r>
            <w:r>
              <w:br/>
            </w:r>
            <w:r>
              <w:rPr>
                <w:rFonts w:ascii="Times New Roman"/>
                <w:b w:val="false"/>
                <w:i w:val="false"/>
                <w:color w:val="000000"/>
                <w:sz w:val="20"/>
              </w:rPr>
              <w:t>
9 үй, аптасына 500 шаршы метр</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ауданының бюджеті</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округінің әкімі" мемлекеттік мекемесі</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кітаптарын нақтылау, толтыру;</w:t>
            </w:r>
            <w:r>
              <w:br/>
            </w:r>
            <w:r>
              <w:rPr>
                <w:rFonts w:ascii="Times New Roman"/>
                <w:b w:val="false"/>
                <w:i w:val="false"/>
                <w:color w:val="000000"/>
                <w:sz w:val="20"/>
              </w:rPr>
              <w:t>
аумақты жинастыру, өңірді экологиялық сауықтыру (көгалдандыру және көркейту);</w:t>
            </w:r>
            <w:r>
              <w:br/>
            </w:r>
            <w:r>
              <w:rPr>
                <w:rFonts w:ascii="Times New Roman"/>
                <w:b w:val="false"/>
                <w:i w:val="false"/>
                <w:color w:val="000000"/>
                <w:sz w:val="20"/>
              </w:rPr>
              <w:t>
көшелерді тазалау жұмыстары;</w:t>
            </w:r>
            <w:r>
              <w:br/>
            </w:r>
            <w:r>
              <w:rPr>
                <w:rFonts w:ascii="Times New Roman"/>
                <w:b w:val="false"/>
                <w:i w:val="false"/>
                <w:color w:val="000000"/>
                <w:sz w:val="20"/>
              </w:rPr>
              <w:t>
көшеттерді отырғызу, суару;</w:t>
            </w:r>
            <w:r>
              <w:br/>
            </w:r>
            <w:r>
              <w:rPr>
                <w:rFonts w:ascii="Times New Roman"/>
                <w:b w:val="false"/>
                <w:i w:val="false"/>
                <w:color w:val="000000"/>
                <w:sz w:val="20"/>
              </w:rPr>
              <w:t>
жөндеу жұмыстар, көпірлерді жөндеу және қайта жаңарту;</w:t>
            </w:r>
            <w:r>
              <w:br/>
            </w:r>
            <w:r>
              <w:rPr>
                <w:rFonts w:ascii="Times New Roman"/>
                <w:b w:val="false"/>
                <w:i w:val="false"/>
                <w:color w:val="000000"/>
                <w:sz w:val="20"/>
              </w:rPr>
              <w:t>
бос ғимараттар мен үйлердің маңайын тазалау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Тұрғындардың 1622 жалпы адам санымен 5 ауыл, 359 үй;</w:t>
            </w:r>
            <w:r>
              <w:br/>
            </w:r>
            <w:r>
              <w:rPr>
                <w:rFonts w:ascii="Times New Roman"/>
                <w:b w:val="false"/>
                <w:i w:val="false"/>
                <w:color w:val="000000"/>
                <w:sz w:val="20"/>
              </w:rPr>
              <w:t>
аптасына 600 шаршы метр;</w:t>
            </w:r>
            <w:r>
              <w:br/>
            </w:r>
            <w:r>
              <w:rPr>
                <w:rFonts w:ascii="Times New Roman"/>
                <w:b w:val="false"/>
                <w:i w:val="false"/>
                <w:color w:val="000000"/>
                <w:sz w:val="20"/>
              </w:rPr>
              <w:t>
жыл бойы 22 шақырым;</w:t>
            </w:r>
            <w:r>
              <w:br/>
            </w:r>
            <w:r>
              <w:rPr>
                <w:rFonts w:ascii="Times New Roman"/>
                <w:b w:val="false"/>
                <w:i w:val="false"/>
                <w:color w:val="000000"/>
                <w:sz w:val="20"/>
              </w:rPr>
              <w:t>
200 көшет;</w:t>
            </w:r>
            <w:r>
              <w:br/>
            </w:r>
            <w:r>
              <w:rPr>
                <w:rFonts w:ascii="Times New Roman"/>
                <w:b w:val="false"/>
                <w:i w:val="false"/>
                <w:color w:val="000000"/>
                <w:sz w:val="20"/>
              </w:rPr>
              <w:t>
6 көпір, 34 шаршы метр;</w:t>
            </w:r>
            <w:r>
              <w:br/>
            </w:r>
            <w:r>
              <w:rPr>
                <w:rFonts w:ascii="Times New Roman"/>
                <w:b w:val="false"/>
                <w:i w:val="false"/>
                <w:color w:val="000000"/>
                <w:sz w:val="20"/>
              </w:rPr>
              <w:t>
12 үй, 600 шаршы метр</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ауданының бюджеті</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"Өрел ауылдық округінің әкімі" мемлекеттік мекемесі</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кітаптарын нақтылау, толтыру;</w:t>
            </w:r>
            <w:r>
              <w:br/>
            </w:r>
            <w:r>
              <w:rPr>
                <w:rFonts w:ascii="Times New Roman"/>
                <w:b w:val="false"/>
                <w:i w:val="false"/>
                <w:color w:val="000000"/>
                <w:sz w:val="20"/>
              </w:rPr>
              <w:t>
аумақты жинастыру, өңірді экологиялық сауықтыру (көгалдандыру және көркейту);</w:t>
            </w:r>
            <w:r>
              <w:br/>
            </w:r>
            <w:r>
              <w:rPr>
                <w:rFonts w:ascii="Times New Roman"/>
                <w:b w:val="false"/>
                <w:i w:val="false"/>
                <w:color w:val="000000"/>
                <w:sz w:val="20"/>
              </w:rPr>
              <w:t>
көше бойындағы арықтарды тазалау;</w:t>
            </w:r>
            <w:r>
              <w:br/>
            </w:r>
            <w:r>
              <w:rPr>
                <w:rFonts w:ascii="Times New Roman"/>
                <w:b w:val="false"/>
                <w:i w:val="false"/>
                <w:color w:val="000000"/>
                <w:sz w:val="20"/>
              </w:rPr>
              <w:t>
көшеттерді отырғызу, суару;</w:t>
            </w:r>
            <w:r>
              <w:br/>
            </w:r>
            <w:r>
              <w:rPr>
                <w:rFonts w:ascii="Times New Roman"/>
                <w:b w:val="false"/>
                <w:i w:val="false"/>
                <w:color w:val="000000"/>
                <w:sz w:val="20"/>
              </w:rPr>
              <w:t>
қоқыстарды тиеп шығару,қоқыс үйінділерді тазалау;</w:t>
            </w:r>
            <w:r>
              <w:br/>
            </w:r>
            <w:r>
              <w:rPr>
                <w:rFonts w:ascii="Times New Roman"/>
                <w:b w:val="false"/>
                <w:i w:val="false"/>
                <w:color w:val="000000"/>
                <w:sz w:val="20"/>
              </w:rPr>
              <w:t>
жөндеу жұмыстары (әлеуметтік-мәдени нысандарды жөндеу және қайта жаңарту);</w:t>
            </w:r>
            <w:r>
              <w:br/>
            </w:r>
            <w:r>
              <w:rPr>
                <w:rFonts w:ascii="Times New Roman"/>
                <w:b w:val="false"/>
                <w:i w:val="false"/>
                <w:color w:val="000000"/>
                <w:sz w:val="20"/>
              </w:rPr>
              <w:t>
бос ғимараттар мен үйлердің маңайын тазалау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Тұрғындардың 2753 жалпы адам санымен 3 ауыл, 587 үй;</w:t>
            </w:r>
            <w:r>
              <w:br/>
            </w:r>
            <w:r>
              <w:rPr>
                <w:rFonts w:ascii="Times New Roman"/>
                <w:b w:val="false"/>
                <w:i w:val="false"/>
                <w:color w:val="000000"/>
                <w:sz w:val="20"/>
              </w:rPr>
              <w:t>
айына 1900 шаршы метр;</w:t>
            </w:r>
            <w:r>
              <w:br/>
            </w:r>
            <w:r>
              <w:rPr>
                <w:rFonts w:ascii="Times New Roman"/>
                <w:b w:val="false"/>
                <w:i w:val="false"/>
                <w:color w:val="000000"/>
                <w:sz w:val="20"/>
              </w:rPr>
              <w:t>
жыл бойы 22 шақырым;</w:t>
            </w:r>
            <w:r>
              <w:br/>
            </w:r>
            <w:r>
              <w:rPr>
                <w:rFonts w:ascii="Times New Roman"/>
                <w:b w:val="false"/>
                <w:i w:val="false"/>
                <w:color w:val="000000"/>
                <w:sz w:val="20"/>
              </w:rPr>
              <w:t>
300 көшет;</w:t>
            </w:r>
            <w:r>
              <w:br/>
            </w:r>
            <w:r>
              <w:rPr>
                <w:rFonts w:ascii="Times New Roman"/>
                <w:b w:val="false"/>
                <w:i w:val="false"/>
                <w:color w:val="000000"/>
                <w:sz w:val="20"/>
              </w:rPr>
              <w:t>
жыл бойы 25-30 тонна;</w:t>
            </w:r>
            <w:r>
              <w:br/>
            </w:r>
            <w:r>
              <w:rPr>
                <w:rFonts w:ascii="Times New Roman"/>
                <w:b w:val="false"/>
                <w:i w:val="false"/>
                <w:color w:val="000000"/>
                <w:sz w:val="20"/>
              </w:rPr>
              <w:t>
аптасына 80-100 шаршы метр;</w:t>
            </w:r>
            <w:r>
              <w:br/>
            </w:r>
            <w:r>
              <w:rPr>
                <w:rFonts w:ascii="Times New Roman"/>
                <w:b w:val="false"/>
                <w:i w:val="false"/>
                <w:color w:val="000000"/>
                <w:sz w:val="20"/>
              </w:rPr>
              <w:t>
күніне 80-90 шаршы метр</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ауданының бюджеті</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ауданының жұмыспен қамту және әлеуметтік бағдарламалар бөлімі" мемлекеттік мекемесі</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және мұрағаттық құжаттарымен жұмыс істеу;</w:t>
            </w:r>
            <w:r>
              <w:br/>
            </w:r>
            <w:r>
              <w:rPr>
                <w:rFonts w:ascii="Times New Roman"/>
                <w:b w:val="false"/>
                <w:i w:val="false"/>
                <w:color w:val="000000"/>
                <w:sz w:val="20"/>
              </w:rPr>
              <w:t>
тұрғындардың әлеуметтік жәрдемақы алушылардың іс-құжаттарын құру, тігу жұмыстары;</w:t>
            </w:r>
            <w:r>
              <w:br/>
            </w:r>
            <w:r>
              <w:rPr>
                <w:rFonts w:ascii="Times New Roman"/>
                <w:b w:val="false"/>
                <w:i w:val="false"/>
                <w:color w:val="000000"/>
                <w:sz w:val="20"/>
              </w:rPr>
              <w:t>
мүгедектердің жеке іс-құжаттарын құру, жұмыссыздардың іс-құжаттарын құру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500 құжат;</w:t>
            </w:r>
            <w:r>
              <w:br/>
            </w:r>
            <w:r>
              <w:rPr>
                <w:rFonts w:ascii="Times New Roman"/>
                <w:b w:val="false"/>
                <w:i w:val="false"/>
                <w:color w:val="000000"/>
                <w:sz w:val="20"/>
              </w:rPr>
              <w:t>
күніне 10-20 құжат;</w:t>
            </w:r>
            <w:r>
              <w:br/>
            </w:r>
            <w:r>
              <w:rPr>
                <w:rFonts w:ascii="Times New Roman"/>
                <w:b w:val="false"/>
                <w:i w:val="false"/>
                <w:color w:val="000000"/>
                <w:sz w:val="20"/>
              </w:rPr>
              <w:t>
жылына 1632 іс;</w:t>
            </w:r>
            <w:r>
              <w:br/>
            </w:r>
            <w:r>
              <w:rPr>
                <w:rFonts w:ascii="Times New Roman"/>
                <w:b w:val="false"/>
                <w:i w:val="false"/>
                <w:color w:val="000000"/>
                <w:sz w:val="20"/>
              </w:rPr>
              <w:t>
жыл бойы 7 700 құжат</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ауданының бюджеті</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ауданының кәсіпкерлік бөлімі" мемлекеттік мекемесі</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 жинастыру;</w:t>
            </w:r>
            <w:r>
              <w:br/>
            </w:r>
            <w:r>
              <w:rPr>
                <w:rFonts w:ascii="Times New Roman"/>
                <w:b w:val="false"/>
                <w:i w:val="false"/>
                <w:color w:val="000000"/>
                <w:sz w:val="20"/>
              </w:rPr>
              <w:t>
хат-хабарларды жеткізу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107 шаршы метр;</w:t>
            </w:r>
            <w:r>
              <w:br/>
            </w:r>
            <w:r>
              <w:rPr>
                <w:rFonts w:ascii="Times New Roman"/>
                <w:b w:val="false"/>
                <w:i w:val="false"/>
                <w:color w:val="000000"/>
                <w:sz w:val="20"/>
              </w:rPr>
              <w:t>
күніне 2-3 құжат</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ауданының бюджеті</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ауданының ішкі саясат, мәдениет және тілдерді дамыту бөлімі" мемлекеттік мекемесі</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 жинастыру;</w:t>
            </w:r>
            <w:r>
              <w:br/>
            </w:r>
            <w:r>
              <w:rPr>
                <w:rFonts w:ascii="Times New Roman"/>
                <w:b w:val="false"/>
                <w:i w:val="false"/>
                <w:color w:val="000000"/>
                <w:sz w:val="20"/>
              </w:rPr>
              <w:t>
хат-хабарларды жеткізу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64 шаршы метр;</w:t>
            </w:r>
            <w:r>
              <w:br/>
            </w:r>
            <w:r>
              <w:rPr>
                <w:rFonts w:ascii="Times New Roman"/>
                <w:b w:val="false"/>
                <w:i w:val="false"/>
                <w:color w:val="000000"/>
                <w:sz w:val="20"/>
              </w:rPr>
              <w:t>
күніне 5-6 құжат</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ауданының бюджеті</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ауданының сәулет, қала құрылысы және кұрылыс бөлімі» мемлекеттік мекемесі</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және мұрағат құжаттарымен жұмысқа көмектесу (өңдеу, құру, тігу);</w:t>
            </w:r>
            <w:r>
              <w:br/>
            </w:r>
            <w:r>
              <w:rPr>
                <w:rFonts w:ascii="Times New Roman"/>
                <w:b w:val="false"/>
                <w:i w:val="false"/>
                <w:color w:val="000000"/>
                <w:sz w:val="20"/>
              </w:rPr>
              <w:t>
хат-хабарларды жеткізу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40-50 құжат;</w:t>
            </w:r>
            <w:r>
              <w:br/>
            </w:r>
            <w:r>
              <w:rPr>
                <w:rFonts w:ascii="Times New Roman"/>
                <w:b w:val="false"/>
                <w:i w:val="false"/>
                <w:color w:val="000000"/>
                <w:sz w:val="20"/>
              </w:rPr>
              <w:t>
күніне 3-5 құжат</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ауданының бюджеті</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ауданының қаржы бөлімі» мемлекеттік мекемесі</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және мұрағат құжаттарымен жұмыстарға көмектесу (өңдеу, құру, тігу)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50-60 құжат;</w:t>
            </w:r>
            <w:r>
              <w:br/>
            </w:r>
            <w:r>
              <w:rPr>
                <w:rFonts w:ascii="Times New Roman"/>
                <w:b w:val="false"/>
                <w:i w:val="false"/>
                <w:color w:val="000000"/>
                <w:sz w:val="20"/>
              </w:rPr>
              <w:t>
күніне 3-5 құжат</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ауданының бюджеті</w:t>
            </w:r>
          </w:p>
        </w:tc>
      </w:tr>
      <w:tr>
        <w:trPr>
          <w:trHeight w:val="223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 Отан" ХДП қоғамдық бірлестігі Катонқарағай аудандық филиалы</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және мұрағаттық құжаттарымен, партия мүшелерінің картотекасы бойынша жұмыстарға көмектесу;</w:t>
            </w:r>
            <w:r>
              <w:br/>
            </w:r>
            <w:r>
              <w:rPr>
                <w:rFonts w:ascii="Times New Roman"/>
                <w:b w:val="false"/>
                <w:i w:val="false"/>
                <w:color w:val="000000"/>
                <w:sz w:val="20"/>
              </w:rPr>
              <w:t>
үй-жайларды жинастыру;</w:t>
            </w:r>
            <w:r>
              <w:br/>
            </w:r>
            <w:r>
              <w:rPr>
                <w:rFonts w:ascii="Times New Roman"/>
                <w:b w:val="false"/>
                <w:i w:val="false"/>
                <w:color w:val="000000"/>
                <w:sz w:val="20"/>
              </w:rPr>
              <w:t>
хат-хабарларды жеткізу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50-60 құжат;</w:t>
            </w:r>
            <w:r>
              <w:br/>
            </w:r>
            <w:r>
              <w:rPr>
                <w:rFonts w:ascii="Times New Roman"/>
                <w:b w:val="false"/>
                <w:i w:val="false"/>
                <w:color w:val="000000"/>
                <w:sz w:val="20"/>
              </w:rPr>
              <w:t>
айына 20-30 құжат;</w:t>
            </w:r>
            <w:r>
              <w:br/>
            </w:r>
            <w:r>
              <w:rPr>
                <w:rFonts w:ascii="Times New Roman"/>
                <w:b w:val="false"/>
                <w:i w:val="false"/>
                <w:color w:val="000000"/>
                <w:sz w:val="20"/>
              </w:rPr>
              <w:t>
68,5 шаршы метр;</w:t>
            </w:r>
            <w:r>
              <w:br/>
            </w:r>
            <w:r>
              <w:rPr>
                <w:rFonts w:ascii="Times New Roman"/>
                <w:b w:val="false"/>
                <w:i w:val="false"/>
                <w:color w:val="000000"/>
                <w:sz w:val="20"/>
              </w:rPr>
              <w:t>
күніне 5-6 құжат</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ауданының бюджеті</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статистика департаменті Катонқарағай аудандық статистика басқармасы» мемлекеттік мекемесі</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 жинастыру;</w:t>
            </w:r>
            <w:r>
              <w:br/>
            </w:r>
            <w:r>
              <w:rPr>
                <w:rFonts w:ascii="Times New Roman"/>
                <w:b w:val="false"/>
                <w:i w:val="false"/>
                <w:color w:val="000000"/>
                <w:sz w:val="20"/>
              </w:rPr>
              <w:t>
хат-хабарларды жеткізу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75 шаршы метр;</w:t>
            </w:r>
            <w:r>
              <w:br/>
            </w:r>
            <w:r>
              <w:rPr>
                <w:rFonts w:ascii="Times New Roman"/>
                <w:b w:val="false"/>
                <w:i w:val="false"/>
                <w:color w:val="000000"/>
                <w:sz w:val="20"/>
              </w:rPr>
              <w:t>
күніне 5-8 құжат</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ауданының бюджеті</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аудандық пошта байланысының торабы</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Пошта хат-хабарларын тасымалдау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9440 дана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ауданының бюджеті</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 бойынша Шығыс Қазақстан облыстық балалар-жасөспірімдер спорт мектебі» мемлекеттік мекемесі</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іс-шараларды өткізуге көмектесу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4-5 шара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ауданының бюджеті</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Әділет министрлігі Шығыс Қазақстан облысының Әділет департаменті Катонқарағай аудандық әділет басқармасы" мемлекеттік мекемесі</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және мұрағат құжаттарымен жұмысқа көмектесу;</w:t>
            </w:r>
            <w:r>
              <w:br/>
            </w:r>
            <w:r>
              <w:rPr>
                <w:rFonts w:ascii="Times New Roman"/>
                <w:b w:val="false"/>
                <w:i w:val="false"/>
                <w:color w:val="000000"/>
                <w:sz w:val="20"/>
              </w:rPr>
              <w:t>
хат-хабарларды жеткізу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500 құжат;</w:t>
            </w:r>
            <w:r>
              <w:br/>
            </w:r>
            <w:r>
              <w:rPr>
                <w:rFonts w:ascii="Times New Roman"/>
                <w:b w:val="false"/>
                <w:i w:val="false"/>
                <w:color w:val="000000"/>
                <w:sz w:val="20"/>
              </w:rPr>
              <w:t>
күніне 10 құжат</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ауданының бюджеті</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ауданының қорғаныс істері жөніндегі бөлімі» мемлекеттік мекемесі</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Әскерге шақырылушының іс-құжаттарын құру, тігу жұмыстары;</w:t>
            </w:r>
            <w:r>
              <w:br/>
            </w:r>
            <w:r>
              <w:rPr>
                <w:rFonts w:ascii="Times New Roman"/>
                <w:b w:val="false"/>
                <w:i w:val="false"/>
                <w:color w:val="000000"/>
                <w:sz w:val="20"/>
              </w:rPr>
              <w:t>
шақыру қағаздарын тарату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115 құжат;</w:t>
            </w:r>
            <w:r>
              <w:br/>
            </w:r>
            <w:r>
              <w:rPr>
                <w:rFonts w:ascii="Times New Roman"/>
                <w:b w:val="false"/>
                <w:i w:val="false"/>
                <w:color w:val="000000"/>
                <w:sz w:val="20"/>
              </w:rPr>
              <w:t>
айына 50 құжат</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ауданының бюджеті</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Қоғамдық жұмыстардың нақты шарты:</w:t>
      </w:r>
      <w:r>
        <w:br/>
      </w:r>
      <w:r>
        <w:rPr>
          <w:rFonts w:ascii="Times New Roman"/>
          <w:b w:val="false"/>
          <w:i w:val="false"/>
          <w:color w:val="000000"/>
          <w:sz w:val="28"/>
        </w:rPr>
        <w:t>
      Жұмыс аптасының ұзақтығы 5 күнді құрайды, екі демалыс күн беріледі, сегіз сағаттық жұмыс күні, түскі үзіліс 1 сағат, жұмыс уақытын есептеу табелінде көрсетілген дәлелді жұмыс істеген уақыты арқылы жұмыссыздың жеке шотына аудару жолымен жүзеге асырылады.</w:t>
      </w:r>
      <w:r>
        <w:br/>
      </w:r>
      <w:r>
        <w:rPr>
          <w:rFonts w:ascii="Times New Roman"/>
          <w:b w:val="false"/>
          <w:i w:val="false"/>
          <w:color w:val="000000"/>
          <w:sz w:val="28"/>
        </w:rPr>
        <w:t>
      </w:t>
      </w:r>
      <w:r>
        <w:rPr>
          <w:rFonts w:ascii="Times New Roman"/>
          <w:b w:val="false"/>
          <w:i w:val="false"/>
          <w:color w:val="000000"/>
          <w:sz w:val="28"/>
        </w:rPr>
        <w:t>Еңбекті қорғау</w:t>
      </w:r>
      <w:r>
        <w:rPr>
          <w:rFonts w:ascii="Times New Roman"/>
          <w:b w:val="false"/>
          <w:i w:val="false"/>
          <w:color w:val="000000"/>
          <w:sz w:val="28"/>
        </w:rPr>
        <w:t xml:space="preserve"> және </w:t>
      </w:r>
      <w:r>
        <w:rPr>
          <w:rFonts w:ascii="Times New Roman"/>
          <w:b w:val="false"/>
          <w:i w:val="false"/>
          <w:color w:val="000000"/>
          <w:sz w:val="28"/>
        </w:rPr>
        <w:t>қауіпсіздік техникасы</w:t>
      </w:r>
      <w:r>
        <w:rPr>
          <w:rFonts w:ascii="Times New Roman"/>
          <w:b w:val="false"/>
          <w:i w:val="false"/>
          <w:color w:val="000000"/>
          <w:sz w:val="28"/>
        </w:rPr>
        <w:t xml:space="preserve"> бойынша нұсқаулық, </w:t>
      </w:r>
      <w:r>
        <w:rPr>
          <w:rFonts w:ascii="Times New Roman"/>
          <w:b w:val="false"/>
          <w:i w:val="false"/>
          <w:color w:val="000000"/>
          <w:sz w:val="28"/>
        </w:rPr>
        <w:t>арнайы киіммен</w:t>
      </w:r>
      <w:r>
        <w:rPr>
          <w:rFonts w:ascii="Times New Roman"/>
          <w:b w:val="false"/>
          <w:i w:val="false"/>
          <w:color w:val="000000"/>
          <w:sz w:val="28"/>
        </w:rPr>
        <w:t>, құрал-жабдықтармен қамтамасыз ету, уақытша жұмысқа жарамсыздық бойынша </w:t>
      </w:r>
      <w:r>
        <w:rPr>
          <w:rFonts w:ascii="Times New Roman"/>
          <w:b w:val="false"/>
          <w:i w:val="false"/>
          <w:color w:val="000000"/>
          <w:sz w:val="28"/>
        </w:rPr>
        <w:t>әлеуметтік жәрдемақы</w:t>
      </w:r>
      <w:r>
        <w:rPr>
          <w:rFonts w:ascii="Times New Roman"/>
          <w:b w:val="false"/>
          <w:i w:val="false"/>
          <w:color w:val="000000"/>
          <w:sz w:val="28"/>
        </w:rPr>
        <w:t xml:space="preserve"> төлеу, денсаулыққа мертігу немесе басқа зақымдану салдарынан </w:t>
      </w:r>
      <w:r>
        <w:rPr>
          <w:rFonts w:ascii="Times New Roman"/>
          <w:b w:val="false"/>
          <w:i w:val="false"/>
          <w:color w:val="000000"/>
          <w:sz w:val="28"/>
        </w:rPr>
        <w:t>келтірілген зияндардың</w:t>
      </w:r>
      <w:r>
        <w:rPr>
          <w:rFonts w:ascii="Times New Roman"/>
          <w:b w:val="false"/>
          <w:i w:val="false"/>
          <w:color w:val="000000"/>
          <w:sz w:val="28"/>
        </w:rPr>
        <w:t xml:space="preserve"> орынын толтыру, зейнетақы және әлеуметтік ақша аударулар Қазақстан Республикасының заңнамаларына сәйкес жүргізіледі.</w:t>
      </w:r>
      <w:r>
        <w:br/>
      </w:r>
      <w:r>
        <w:rPr>
          <w:rFonts w:ascii="Times New Roman"/>
          <w:b w:val="false"/>
          <w:i w:val="false"/>
          <w:color w:val="000000"/>
          <w:sz w:val="28"/>
        </w:rPr>
        <w:t>
      Қызметкерлердің жекелеген санаттары үшін (әйелдер және отбасылық міндеттері бар өзге адамдар, мүгедектер, он сегіз жасқа толмаған адамдар) қоғамдық жұмыстардың шарттары сай келген санаттың еңбек шарттарының ерекшеліктерін ескерумен анықталады және Қазақстан Республикасының </w:t>
      </w:r>
      <w:r>
        <w:rPr>
          <w:rFonts w:ascii="Times New Roman"/>
          <w:b w:val="false"/>
          <w:i w:val="false"/>
          <w:color w:val="000000"/>
          <w:sz w:val="28"/>
        </w:rPr>
        <w:t>еңбек заңнамасына</w:t>
      </w:r>
      <w:r>
        <w:rPr>
          <w:rFonts w:ascii="Times New Roman"/>
          <w:b w:val="false"/>
          <w:i w:val="false"/>
          <w:color w:val="000000"/>
          <w:sz w:val="28"/>
        </w:rPr>
        <w:t xml:space="preserve"> сәйкес жұмысшы мен жұмыс беруші арасында жасалатын еңбек шартымен қарастырылады.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Аудан әкімі аппаратының басшысы             С. Мубараков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