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6949" w14:textId="19a6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Оң жақ Қалжыр ауылына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2011 жылғы 27 шілдедегі N 2176 қаулысы. Шығыс Қазақстан облысы Әділет департаментінің Күршім аудандық әділет басқармасында 2011 жылғы 16 тамызда N 5-14-132 тіркелді. Күші жойылды - Күршім ауданы әкімдігінің 2011 жылғы 29 қарашадағы N 2338 қаулысымен</w:t>
      </w:r>
    </w:p>
    <w:p>
      <w:pPr>
        <w:spacing w:after="0"/>
        <w:ind w:left="0"/>
        <w:jc w:val="both"/>
      </w:pPr>
      <w:bookmarkStart w:name="z7" w:id="0"/>
      <w:r>
        <w:rPr>
          <w:rFonts w:ascii="Times New Roman"/>
          <w:b w:val="false"/>
          <w:i w:val="false"/>
          <w:color w:val="ff0000"/>
          <w:sz w:val="28"/>
        </w:rPr>
        <w:t>
      Ескерту. Күші жойылды - Күршім ауданы әкімдігінің 2011.11.29 N 2338 қаулысымен.</w:t>
      </w:r>
    </w:p>
    <w:bookmarkEnd w:id="0"/>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«Ветеринария туралы» Қазақстан Республикасының 2002 жылғы 10 шілдедегі Заңының </w:t>
      </w:r>
      <w:r>
        <w:rPr>
          <w:rFonts w:ascii="Times New Roman"/>
          <w:b w:val="false"/>
          <w:i w:val="false"/>
          <w:color w:val="000000"/>
          <w:sz w:val="28"/>
        </w:rPr>
        <w:t>10 бабы</w:t>
      </w:r>
      <w:r>
        <w:rPr>
          <w:rFonts w:ascii="Times New Roman"/>
          <w:b w:val="false"/>
          <w:i w:val="false"/>
          <w:color w:val="000000"/>
          <w:sz w:val="28"/>
        </w:rPr>
        <w:t xml:space="preserve"> 2 тармағының 9) тармақшасына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Күршім ауданының Қайнарлы ауылындағы ұсақ малдары арасында сарып ауруы шығуына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Аудандық мемлекеттік санитарлық-эпидемиологиялық қадағалау басқармасына жеке және заңды тұлғалармен орындауға </w:t>
      </w:r>
      <w:r>
        <w:rPr>
          <w:rFonts w:ascii="Times New Roman"/>
          <w:b w:val="false"/>
          <w:i w:val="false"/>
          <w:color w:val="000000"/>
          <w:sz w:val="28"/>
        </w:rPr>
        <w:t>міндетті санитарлық-эпидемиологиялық іс-шараларды</w:t>
      </w:r>
      <w:r>
        <w:rPr>
          <w:rFonts w:ascii="Times New Roman"/>
          <w:b w:val="false"/>
          <w:i w:val="false"/>
          <w:color w:val="000000"/>
          <w:sz w:val="28"/>
        </w:rPr>
        <w:t xml:space="preserve"> ұйымдастыру ұсынылсын.</w:t>
      </w:r>
      <w:r>
        <w:br/>
      </w:r>
      <w:r>
        <w:rPr>
          <w:rFonts w:ascii="Times New Roman"/>
          <w:b w:val="false"/>
          <w:i w:val="false"/>
          <w:color w:val="000000"/>
          <w:sz w:val="28"/>
        </w:rPr>
        <w:t>
</w:t>
      </w:r>
      <w:r>
        <w:rPr>
          <w:rFonts w:ascii="Times New Roman"/>
          <w:b w:val="false"/>
          <w:i w:val="false"/>
          <w:color w:val="000000"/>
          <w:sz w:val="28"/>
        </w:rPr>
        <w:t>
      3. Теректі ауылдық округінің әкіміне шектеу белгіленген аумақтан немесе аумаққа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w:t>
      </w:r>
      <w:r>
        <w:rPr>
          <w:rFonts w:ascii="Times New Roman"/>
          <w:b w:val="false"/>
          <w:i w:val="false"/>
          <w:color w:val="000000"/>
          <w:sz w:val="28"/>
        </w:rPr>
        <w:t>заңнамаларда</w:t>
      </w:r>
      <w:r>
        <w:rPr>
          <w:rFonts w:ascii="Times New Roman"/>
          <w:b w:val="false"/>
          <w:i w:val="false"/>
          <w:color w:val="000000"/>
          <w:sz w:val="28"/>
        </w:rPr>
        <w:t xml:space="preserve"> белгіленген ережелерді сақтай отырып жүргізу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Күршім ауданы әкімінің</w:t>
      </w:r>
      <w:r>
        <w:br/>
      </w:r>
      <w:r>
        <w:rPr>
          <w:rFonts w:ascii="Times New Roman"/>
          <w:b w:val="false"/>
          <w:i w:val="false"/>
          <w:color w:val="000000"/>
          <w:sz w:val="28"/>
        </w:rPr>
        <w:t>
</w:t>
      </w:r>
      <w:r>
        <w:rPr>
          <w:rFonts w:ascii="Times New Roman"/>
          <w:b w:val="false"/>
          <w:i/>
          <w:color w:val="000000"/>
          <w:sz w:val="28"/>
        </w:rPr>
        <w:t>      міндетін уақытша атқарушы                  М. Қалелов</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Келісілді:</w:t>
      </w:r>
      <w:r>
        <w:rPr>
          <w:rFonts w:ascii="Times New Roman"/>
          <w:b w:val="false"/>
          <w:i w:val="false"/>
          <w:color w:val="000000"/>
          <w:sz w:val="28"/>
        </w:rPr>
        <w:t> </w:t>
      </w:r>
    </w:p>
    <w:p>
      <w:pPr>
        <w:spacing w:after="0"/>
        <w:ind w:left="0"/>
        <w:jc w:val="both"/>
      </w:pPr>
      <w:r>
        <w:rPr>
          <w:rFonts w:ascii="Times New Roman"/>
          <w:b w:val="false"/>
          <w:i/>
          <w:color w:val="000000"/>
          <w:sz w:val="28"/>
        </w:rPr>
        <w:t>      ҚР ДСММСЭҚК ШҚО</w:t>
      </w:r>
      <w:r>
        <w:br/>
      </w:r>
      <w:r>
        <w:rPr>
          <w:rFonts w:ascii="Times New Roman"/>
          <w:b w:val="false"/>
          <w:i w:val="false"/>
          <w:color w:val="000000"/>
          <w:sz w:val="28"/>
        </w:rPr>
        <w:t>
</w:t>
      </w:r>
      <w:r>
        <w:rPr>
          <w:rFonts w:ascii="Times New Roman"/>
          <w:b w:val="false"/>
          <w:i/>
          <w:color w:val="000000"/>
          <w:sz w:val="28"/>
        </w:rPr>
        <w:t>      департаментінің Күршім</w:t>
      </w:r>
      <w:r>
        <w:br/>
      </w:r>
      <w:r>
        <w:rPr>
          <w:rFonts w:ascii="Times New Roman"/>
          <w:b w:val="false"/>
          <w:i w:val="false"/>
          <w:color w:val="000000"/>
          <w:sz w:val="28"/>
        </w:rPr>
        <w:t>
</w:t>
      </w:r>
      <w:r>
        <w:rPr>
          <w:rFonts w:ascii="Times New Roman"/>
          <w:b w:val="false"/>
          <w:i/>
          <w:color w:val="000000"/>
          <w:sz w:val="28"/>
        </w:rPr>
        <w:t>      ауданы бойынша басқармасының</w:t>
      </w:r>
      <w:r>
        <w:br/>
      </w:r>
      <w:r>
        <w:rPr>
          <w:rFonts w:ascii="Times New Roman"/>
          <w:b w:val="false"/>
          <w:i w:val="false"/>
          <w:color w:val="000000"/>
          <w:sz w:val="28"/>
        </w:rPr>
        <w:t>
</w:t>
      </w:r>
      <w:r>
        <w:rPr>
          <w:rFonts w:ascii="Times New Roman"/>
          <w:b w:val="false"/>
          <w:i/>
          <w:color w:val="000000"/>
          <w:sz w:val="28"/>
        </w:rPr>
        <w:t>      бастығы                                    М. Садуакасова</w:t>
      </w:r>
      <w:r>
        <w:br/>
      </w:r>
      <w:r>
        <w:rPr>
          <w:rFonts w:ascii="Times New Roman"/>
          <w:b w:val="false"/>
          <w:i w:val="false"/>
          <w:color w:val="000000"/>
          <w:sz w:val="28"/>
        </w:rPr>
        <w:t>
</w:t>
      </w:r>
      <w:r>
        <w:rPr>
          <w:rFonts w:ascii="Times New Roman"/>
          <w:b w:val="false"/>
          <w:i/>
          <w:color w:val="000000"/>
          <w:sz w:val="28"/>
        </w:rPr>
        <w:t>                                                 26.07.2011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