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b7d5" w14:textId="b26b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27 желтоқсандағы № 26-2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2011 жылғы 25 наурыздағы № 27-4 шешімі. Шығыс Қазақстан облысы Әділет департаментінің Тарбағатай аудандық әділет басқармасында 2011 жылғы 29 наурызда № 5-16-111 тіркелді. Шешімнің қабылдау мерзімінің өтуіне байланысты қолдану тоқтатылды (Тарбағатай аудандық мәслихатының 2011 жылғы 30 желтоқсандағы № 105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Шешімнің қабылдау мерзімінің өтуіне байланысты қолдану тоқтатылды (Тарбағатай аудандық мәслихатының 2011.12.30 № 105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IV шақырылған Шығыс Қазақстан облыстық мәслихатының 2011 жылғы 11 наурыздағы ХXVIІ сессиясының № 27/336-IV</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кесімдерді мемлекеттік тіркеудің тізіліміне 2543 нөмірімен 2011 жылдың 17 наурызында тіркелді) сәйкес аудандық мәслихат</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"2011-2013 жылдарға арналған аудандық бюджет туралы" 2010 жылғы 27 желтоқсандағы № 26-2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5-16-105, "Тарбағатай" газетінің 2011 жылғы 13 қаңтардағы № 4, 2011 жылғы 17 қаңтардағы № 5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"3989457,0" сандары "4114184,4" сандарымен ауыстырылсын;</w:t>
      </w:r>
      <w:r>
        <w:br/>
      </w:r>
      <w:r>
        <w:rPr>
          <w:rFonts w:ascii="Times New Roman"/>
          <w:b w:val="false"/>
          <w:i w:val="false"/>
          <w:color w:val="000000"/>
          <w:sz w:val="28"/>
        </w:rPr>
        <w:t>
      "3607564,0" сандары "3732291,4" сандарымен ауыстырылсын;</w:t>
      </w:r>
      <w:r>
        <w:br/>
      </w:r>
      <w:r>
        <w:rPr>
          <w:rFonts w:ascii="Times New Roman"/>
          <w:b w:val="false"/>
          <w:i w:val="false"/>
          <w:color w:val="000000"/>
          <w:sz w:val="28"/>
        </w:rPr>
        <w:t>
      2) тармақшадағы "3942129,0" сандары "4072381,8"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"9792,0" сандары "9139,0" сандарымен ауыстырылсын;</w:t>
      </w:r>
      <w:r>
        <w:br/>
      </w:r>
      <w:r>
        <w:rPr>
          <w:rFonts w:ascii="Times New Roman"/>
          <w:b w:val="false"/>
          <w:i w:val="false"/>
          <w:color w:val="000000"/>
          <w:sz w:val="28"/>
        </w:rPr>
        <w:t>
      мынадай сөйлеммен толықтырылсын:</w:t>
      </w:r>
      <w:r>
        <w:br/>
      </w:r>
      <w:r>
        <w:rPr>
          <w:rFonts w:ascii="Times New Roman"/>
          <w:b w:val="false"/>
          <w:i w:val="false"/>
          <w:color w:val="000000"/>
          <w:sz w:val="28"/>
        </w:rPr>
        <w:t>
      "бюджеттік кредиттерді өтеу - 653,0 мың теңге.";</w:t>
      </w:r>
      <w:r>
        <w:br/>
      </w:r>
      <w:r>
        <w:rPr>
          <w:rFonts w:ascii="Times New Roman"/>
          <w:b w:val="false"/>
          <w:i w:val="false"/>
          <w:color w:val="000000"/>
          <w:sz w:val="28"/>
        </w:rPr>
        <w:t>
      4) тармақшада:</w:t>
      </w:r>
      <w:r>
        <w:br/>
      </w:r>
      <w:r>
        <w:rPr>
          <w:rFonts w:ascii="Times New Roman"/>
          <w:b w:val="false"/>
          <w:i w:val="false"/>
          <w:color w:val="000000"/>
          <w:sz w:val="28"/>
        </w:rPr>
        <w:t>
      "47328,0" сандары "51488,0" сандарымен ауыстырылсын;</w:t>
      </w:r>
      <w:r>
        <w:br/>
      </w:r>
      <w:r>
        <w:rPr>
          <w:rFonts w:ascii="Times New Roman"/>
          <w:b w:val="false"/>
          <w:i w:val="false"/>
          <w:color w:val="000000"/>
          <w:sz w:val="28"/>
        </w:rPr>
        <w:t>
      "47328,0" сандары "51488,0"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 тармақта</w:t>
      </w:r>
      <w:r>
        <w:rPr>
          <w:rFonts w:ascii="Times New Roman"/>
          <w:b w:val="false"/>
          <w:i w:val="false"/>
          <w:color w:val="000000"/>
          <w:sz w:val="28"/>
        </w:rPr>
        <w:t>:</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"Ауылдық елдi мекендерде тұратын және жұмыс істейтiн мемлекеттiк әлеуметтiк қамсыздандыру, білім беру, мәдениет және спорт ұйымдарының мамандарына отын сатып алу үшiн аудандық бюджет қаражаты есебiнен 7200 теңге көлемінде әлеуметтік көмек берiлсін.";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"22638" сандары "14340,9" сандарымен ауыстырылсын;</w:t>
      </w:r>
      <w:r>
        <w:br/>
      </w:r>
      <w:r>
        <w:rPr>
          <w:rFonts w:ascii="Times New Roman"/>
          <w:b w:val="false"/>
          <w:i w:val="false"/>
          <w:color w:val="000000"/>
          <w:sz w:val="28"/>
        </w:rPr>
        <w:t>
      "1445" сандары "2445,0" сандарымен ауыстырылсын;</w:t>
      </w:r>
      <w:r>
        <w:br/>
      </w:r>
      <w:r>
        <w:rPr>
          <w:rFonts w:ascii="Times New Roman"/>
          <w:b w:val="false"/>
          <w:i w:val="false"/>
          <w:color w:val="000000"/>
          <w:sz w:val="28"/>
        </w:rPr>
        <w:t>
      "20993" сандары "11695,9"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бірінші абзацтағы "163901" сандары "186467,4" сандарымен ауыстырылсын;</w:t>
      </w:r>
      <w:r>
        <w:br/>
      </w:r>
      <w:r>
        <w:rPr>
          <w:rFonts w:ascii="Times New Roman"/>
          <w:b w:val="false"/>
          <w:i w:val="false"/>
          <w:color w:val="000000"/>
          <w:sz w:val="28"/>
        </w:rPr>
        <w:t>
      екінші абзацтағы "7020" сандары "6804" сандарымен ауыстырылсын;</w:t>
      </w:r>
      <w:r>
        <w:br/>
      </w:r>
      <w:r>
        <w:rPr>
          <w:rFonts w:ascii="Times New Roman"/>
          <w:b w:val="false"/>
          <w:i w:val="false"/>
          <w:color w:val="000000"/>
          <w:sz w:val="28"/>
        </w:rPr>
        <w:t>
      мынадай мазмұндағы он төртінші - он жетінші абзацтармен толықтырылсын:</w:t>
      </w:r>
      <w:r>
        <w:br/>
      </w:r>
      <w:r>
        <w:rPr>
          <w:rFonts w:ascii="Times New Roman"/>
          <w:b w:val="false"/>
          <w:i w:val="false"/>
          <w:color w:val="000000"/>
          <w:sz w:val="28"/>
        </w:rPr>
        <w:t>
      "қайта ашылатын мектепке дейінгі білім беру ұйымдарында мемлекеттік білім беру тапсырысын орналастыруға 14944,4 мың теңге;</w:t>
      </w:r>
      <w:r>
        <w:br/>
      </w:r>
      <w:r>
        <w:rPr>
          <w:rFonts w:ascii="Times New Roman"/>
          <w:b w:val="false"/>
          <w:i w:val="false"/>
          <w:color w:val="000000"/>
          <w:sz w:val="28"/>
        </w:rPr>
        <w:t>
      жалпы білім беру мектептерінің толық телефонизациясын ұйымдастыруға 716,0 мың теңге;</w:t>
      </w:r>
      <w:r>
        <w:br/>
      </w:r>
      <w:r>
        <w:rPr>
          <w:rFonts w:ascii="Times New Roman"/>
          <w:b w:val="false"/>
          <w:i w:val="false"/>
          <w:color w:val="000000"/>
          <w:sz w:val="28"/>
        </w:rPr>
        <w:t>
      Ақсуат ауылындағы су құбырлары мен су тоғаны имараттарын қайта жаңартуға 4899,0 мың теңге;</w:t>
      </w:r>
      <w:r>
        <w:br/>
      </w:r>
      <w:r>
        <w:rPr>
          <w:rFonts w:ascii="Times New Roman"/>
          <w:b w:val="false"/>
          <w:i w:val="false"/>
          <w:color w:val="000000"/>
          <w:sz w:val="28"/>
        </w:rPr>
        <w:t>
      "Ауылдың гүлденуі – Қазақстанның гүлденуі" марафон-эстафетасын өткізуге 2223,0 мың теңге.";</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бірінші абзацтағы "410997,0" сандары "514835,0" сандарымен ауыстырылсын;</w:t>
      </w:r>
      <w:r>
        <w:br/>
      </w:r>
      <w:r>
        <w:rPr>
          <w:rFonts w:ascii="Times New Roman"/>
          <w:b w:val="false"/>
          <w:i w:val="false"/>
          <w:color w:val="000000"/>
          <w:sz w:val="28"/>
        </w:rPr>
        <w:t>
      үшінші абзацтағы "44635" сандары "42464,0" сандарымен, "4672" сандары "2501,0" сандарымен ауыстырылсын;</w:t>
      </w:r>
      <w:r>
        <w:br/>
      </w:r>
      <w:r>
        <w:rPr>
          <w:rFonts w:ascii="Times New Roman"/>
          <w:b w:val="false"/>
          <w:i w:val="false"/>
          <w:color w:val="000000"/>
          <w:sz w:val="28"/>
        </w:rPr>
        <w:t>
      алтыншы абзацтағы "1677,0" сандары "1748,0" сандарымен ауыстырылсын;</w:t>
      </w:r>
      <w:r>
        <w:br/>
      </w:r>
      <w:r>
        <w:rPr>
          <w:rFonts w:ascii="Times New Roman"/>
          <w:b w:val="false"/>
          <w:i w:val="false"/>
          <w:color w:val="000000"/>
          <w:sz w:val="28"/>
        </w:rPr>
        <w:t>
      сегізінші абзацтағы "74509,0" сандары "96673,0" сандарымен ауыстырылсын;</w:t>
      </w:r>
      <w:r>
        <w:br/>
      </w:r>
      <w:r>
        <w:rPr>
          <w:rFonts w:ascii="Times New Roman"/>
          <w:b w:val="false"/>
          <w:i w:val="false"/>
          <w:color w:val="000000"/>
          <w:sz w:val="28"/>
        </w:rPr>
        <w:t>
      мынадай мазмұндағы оныншы - он үшінші абзацтармен толықтырылсын:</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17953,0 мың теңге;</w:t>
      </w:r>
      <w:r>
        <w:br/>
      </w:r>
      <w:r>
        <w:rPr>
          <w:rFonts w:ascii="Times New Roman"/>
          <w:b w:val="false"/>
          <w:i w:val="false"/>
          <w:color w:val="000000"/>
          <w:sz w:val="28"/>
        </w:rPr>
        <w:t>
      еңбекпен қамту бағдарламасына жалақыны ішінара субсидиялауға 13585,0 мың теңге;</w:t>
      </w:r>
      <w:r>
        <w:br/>
      </w:r>
      <w:r>
        <w:rPr>
          <w:rFonts w:ascii="Times New Roman"/>
          <w:b w:val="false"/>
          <w:i w:val="false"/>
          <w:color w:val="000000"/>
          <w:sz w:val="28"/>
        </w:rPr>
        <w:t>
      жұмыспен қамту орталықтарының қызметін қамтамасыз етуге 7599,0 мың теңге;</w:t>
      </w:r>
      <w:r>
        <w:br/>
      </w:r>
      <w:r>
        <w:rPr>
          <w:rFonts w:ascii="Times New Roman"/>
          <w:b w:val="false"/>
          <w:i w:val="false"/>
          <w:color w:val="000000"/>
          <w:sz w:val="28"/>
        </w:rPr>
        <w:t>
      жұмыспен қамту 2020 бағдарламасы шеңберінде инженерлік коммуникациялық инфрақұрылымдарды дамытуға 43000,0 мың теңге, оның ішінде ауылда кәсіпкерліктің дамуына ықпал ету шеңберінде 43000,0 мың теңге.";</w:t>
      </w:r>
      <w:r>
        <w:br/>
      </w:r>
      <w:r>
        <w:rPr>
          <w:rFonts w:ascii="Times New Roman"/>
          <w:b w:val="false"/>
          <w:i w:val="false"/>
          <w:color w:val="000000"/>
          <w:sz w:val="28"/>
        </w:rPr>
        <w:t>
      </w:t>
      </w:r>
      <w:r>
        <w:rPr>
          <w:rFonts w:ascii="Times New Roman"/>
          <w:b w:val="false"/>
          <w:i w:val="false"/>
          <w:color w:val="000000"/>
          <w:sz w:val="28"/>
        </w:rPr>
        <w:t xml:space="preserve">6)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7) осы шешімнің </w:t>
      </w:r>
      <w:r>
        <w:rPr>
          <w:rFonts w:ascii="Times New Roman"/>
          <w:b w:val="false"/>
          <w:i w:val="false"/>
          <w:color w:val="000000"/>
          <w:sz w:val="28"/>
        </w:rPr>
        <w:t>9 қосымшасына</w:t>
      </w:r>
      <w:r>
        <w:rPr>
          <w:rFonts w:ascii="Times New Roman"/>
          <w:b w:val="false"/>
          <w:i w:val="false"/>
          <w:color w:val="000000"/>
          <w:sz w:val="28"/>
        </w:rPr>
        <w:t xml:space="preserve"> сәйкес </w:t>
      </w:r>
      <w:r>
        <w:rPr>
          <w:rFonts w:ascii="Times New Roman"/>
          <w:b w:val="false"/>
          <w:i w:val="false"/>
          <w:color w:val="000000"/>
          <w:sz w:val="28"/>
        </w:rPr>
        <w:t>5 қосымшасымен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 Осы шешім 2011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Мағжаев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2011 жылғы 25 наурыздағы № 27-4</w:t>
            </w:r>
            <w:r>
              <w:br/>
            </w:r>
            <w:r>
              <w:rPr>
                <w:rFonts w:ascii="Times New Roman"/>
                <w:b w:val="false"/>
                <w:i w:val="false"/>
                <w:color w:val="000000"/>
                <w:sz w:val="20"/>
              </w:rPr>
              <w:t>шешіміне № 1 қосымша</w:t>
            </w:r>
            <w:r>
              <w:br/>
            </w: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2010 жылғы 27 желтоқсандағы № 26-2</w:t>
            </w:r>
            <w:r>
              <w:br/>
            </w:r>
            <w:r>
              <w:rPr>
                <w:rFonts w:ascii="Times New Roman"/>
                <w:b w:val="false"/>
                <w:i w:val="false"/>
                <w:color w:val="000000"/>
                <w:sz w:val="20"/>
              </w:rPr>
              <w:t>шешіміне № 1 қосымша</w:t>
            </w:r>
          </w:p>
        </w:tc>
      </w:tr>
    </w:tbl>
    <w:p>
      <w:pPr>
        <w:spacing w:after="0"/>
        <w:ind w:left="0"/>
        <w:jc w:val="left"/>
      </w:pPr>
      <w:r>
        <w:rPr>
          <w:rFonts w:ascii="Times New Roman"/>
          <w:b/>
          <w:i w:val="false"/>
          <w:color w:val="000000"/>
        </w:rPr>
        <w:t xml:space="preserve"> 2011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819"/>
        <w:gridCol w:w="819"/>
        <w:gridCol w:w="4636"/>
        <w:gridCol w:w="52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5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Түсімдер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ТҮСІМДЕР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4114184,4</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381893,0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378023,0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164586,0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164586,0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157746,0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157746,0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 салығы</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44682,0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 салығы</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13948,0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5391,0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22406,0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атқарылған қызметтерге салынатын ішкі салық</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6890,0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1916,0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Табиғат және басқада ресурстарды пайдаланудан түсім</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кәсіпқойлық қызмет жүргізу үшін алымдар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3848,0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мемлекеттік органдар немесе міндетті тұлғалар құжаттар бергені немесе заңды әрекет жасау үшін алынатын міндетті төлемдер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4119,0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 тұрған мүлікті жалға беруден кірістер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2819,0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ТҮСІМДЕР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РЕСМИ ТРАНСФЕРТТЕР ТҮСІМДЕРІ</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3732291,4</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жоғары басқару органдарынан түсетін трансферттер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3732291,4</w:t>
            </w: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3732291,4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051"/>
        <w:gridCol w:w="1051"/>
        <w:gridCol w:w="1051"/>
        <w:gridCol w:w="5655"/>
        <w:gridCol w:w="27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кодтары</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4072381,8</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356250,0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326564,0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107056,0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96274,0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199161,0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199061,0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15806,0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13880,0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2430174,4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158959,4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158959,4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141006,4</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2234050,0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2233807,0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2173603,0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60204,0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37165,0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37165,0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жасақтамамен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388868,0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365573,0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365573,0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26071,0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74 445,0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140526,0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23295,0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368022,0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289419,0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275185,0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275185,0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262032,0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99136,0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26960,0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13284,0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119120,0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10752,0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77586,0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76691,0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76691,0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76691,0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 ауданiшiлiк қоғамдық жолаушылар тасымалдарын ұйымдастыру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44051,9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43730,9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11895,9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11895,9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9716,0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IІІ. Таза бюджеттік кредит беру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51488,0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9139,0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жоспарлау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Алиясов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2011 жылғы 25 наурыздағы № 27-4</w:t>
            </w:r>
            <w:r>
              <w:br/>
            </w:r>
            <w:r>
              <w:rPr>
                <w:rFonts w:ascii="Times New Roman"/>
                <w:b w:val="false"/>
                <w:i w:val="false"/>
                <w:color w:val="000000"/>
                <w:sz w:val="20"/>
              </w:rPr>
              <w:t>шешіміне № 2 қосымша</w:t>
            </w:r>
            <w:r>
              <w:br/>
            </w: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2010 жылғы 27 желтоқсандағы № 26-2</w:t>
            </w:r>
            <w:r>
              <w:br/>
            </w:r>
            <w:r>
              <w:rPr>
                <w:rFonts w:ascii="Times New Roman"/>
                <w:b w:val="false"/>
                <w:i w:val="false"/>
                <w:color w:val="000000"/>
                <w:sz w:val="20"/>
              </w:rPr>
              <w:t>шешіміне № 4 қосымша</w:t>
            </w:r>
          </w:p>
        </w:tc>
      </w:tr>
    </w:tbl>
    <w:p>
      <w:pPr>
        <w:spacing w:after="0"/>
        <w:ind w:left="0"/>
        <w:jc w:val="left"/>
      </w:pPr>
      <w:r>
        <w:rPr>
          <w:rFonts w:ascii="Times New Roman"/>
          <w:b/>
          <w:i w:val="false"/>
          <w:color w:val="000000"/>
        </w:rPr>
        <w:t xml:space="preserve"> 2011 жылға арналған ауылдық, кенттік округ әкімі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536"/>
        <w:gridCol w:w="1303"/>
        <w:gridCol w:w="1303"/>
        <w:gridCol w:w="5212"/>
        <w:gridCol w:w="3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кодтары</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226311,0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199161,0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199161,0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199161,0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199061,0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15466,0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18557,0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кенттік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Жәнтікей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ауыл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10784,0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9714,0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10586,0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19664,0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9589,0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17556,0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кенттік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ауыл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кенттік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Жәнтікей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ауыл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кенттік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Тұғыл кенттік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Екпін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Жәнтікей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ауыл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Жетіарал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Қабанбай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Кіндікті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Көкжыра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Құмкөл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Құйған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кесік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Сәтпаев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Ойшілік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Манырақ ауылдық округі әкімі аппараты</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жоспарлау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Алиясов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2011 жылғы 25 наурыздағы № 27-4</w:t>
            </w:r>
            <w:r>
              <w:br/>
            </w:r>
            <w:r>
              <w:rPr>
                <w:rFonts w:ascii="Times New Roman"/>
                <w:b w:val="false"/>
                <w:i w:val="false"/>
                <w:color w:val="000000"/>
                <w:sz w:val="20"/>
              </w:rPr>
              <w:t>шешіміне № 3 қосымша</w:t>
            </w:r>
            <w:r>
              <w:br/>
            </w: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2010 жылғы 27 желтоқсандағы № 26-2</w:t>
            </w:r>
            <w:r>
              <w:br/>
            </w:r>
            <w:r>
              <w:rPr>
                <w:rFonts w:ascii="Times New Roman"/>
                <w:b w:val="false"/>
                <w:i w:val="false"/>
                <w:color w:val="000000"/>
                <w:sz w:val="20"/>
              </w:rPr>
              <w:t>шешіміне № 7 қосымша</w:t>
            </w:r>
          </w:p>
        </w:tc>
      </w:tr>
    </w:tbl>
    <w:p>
      <w:pPr>
        <w:spacing w:after="0"/>
        <w:ind w:left="0"/>
        <w:jc w:val="left"/>
      </w:pPr>
      <w:r>
        <w:rPr>
          <w:rFonts w:ascii="Times New Roman"/>
          <w:b/>
          <w:i w:val="false"/>
          <w:color w:val="000000"/>
        </w:rPr>
        <w:t xml:space="preserve"> Облыстық бюджеттерден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303"/>
        <w:gridCol w:w="1303"/>
        <w:gridCol w:w="1303"/>
        <w:gridCol w:w="4444"/>
        <w:gridCol w:w="3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кодтары</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нысаналы трансферттер</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186467,4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39467,0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34216,0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26453,0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жоспарлау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Алиясов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2011 жылғы 25 наурыздағы № 27-4</w:t>
            </w:r>
            <w:r>
              <w:br/>
            </w:r>
            <w:r>
              <w:rPr>
                <w:rFonts w:ascii="Times New Roman"/>
                <w:b w:val="false"/>
                <w:i w:val="false"/>
                <w:color w:val="000000"/>
                <w:sz w:val="20"/>
              </w:rPr>
              <w:t>шешіміне № 4 қосымша</w:t>
            </w:r>
            <w:r>
              <w:br/>
            </w: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2010 жылғы 27 желтоқсандағы № 26-2</w:t>
            </w:r>
            <w:r>
              <w:br/>
            </w:r>
            <w:r>
              <w:rPr>
                <w:rFonts w:ascii="Times New Roman"/>
                <w:b w:val="false"/>
                <w:i w:val="false"/>
                <w:color w:val="000000"/>
                <w:sz w:val="20"/>
              </w:rPr>
              <w:t>шешіміне № 8 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23"/>
        <w:gridCol w:w="1310"/>
        <w:gridCol w:w="1310"/>
        <w:gridCol w:w="4788"/>
        <w:gridCol w:w="30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кодтары</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нысаналы трансферттер</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514835,0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38297,0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38297,0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39963,0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39963,0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39963,0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9072,0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жасақтамамен қамтамасыз ету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29934,0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13585,0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7559,0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292747,0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249747,0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249747,0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249747,0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98421,0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96673,0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жоспарлау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Алиясов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2011 жылғы 25 наурыздағы № 27-4</w:t>
            </w:r>
            <w:r>
              <w:br/>
            </w:r>
            <w:r>
              <w:rPr>
                <w:rFonts w:ascii="Times New Roman"/>
                <w:b w:val="false"/>
                <w:i w:val="false"/>
                <w:color w:val="000000"/>
                <w:sz w:val="20"/>
              </w:rPr>
              <w:t>шешіміне № 5 қосымша</w:t>
            </w:r>
            <w:r>
              <w:br/>
            </w:r>
            <w:r>
              <w:rPr>
                <w:rFonts w:ascii="Times New Roman"/>
                <w:b w:val="false"/>
                <w:i w:val="false"/>
                <w:color w:val="000000"/>
                <w:sz w:val="20"/>
              </w:rPr>
              <w:t>Тарбағатай аудандық мәслихатының</w:t>
            </w:r>
            <w:r>
              <w:br/>
            </w:r>
            <w:r>
              <w:rPr>
                <w:rFonts w:ascii="Times New Roman"/>
                <w:b w:val="false"/>
                <w:i w:val="false"/>
                <w:color w:val="000000"/>
                <w:sz w:val="20"/>
              </w:rPr>
              <w:t>2010 жылғы 27 желтоқсандағы № 26-2</w:t>
            </w:r>
            <w:r>
              <w:br/>
            </w:r>
            <w:r>
              <w:rPr>
                <w:rFonts w:ascii="Times New Roman"/>
                <w:b w:val="false"/>
                <w:i w:val="false"/>
                <w:color w:val="000000"/>
                <w:sz w:val="20"/>
              </w:rPr>
              <w:t>шешіміне № 9 қосымша</w:t>
            </w:r>
          </w:p>
        </w:tc>
      </w:tr>
    </w:tbl>
    <w:p>
      <w:pPr>
        <w:spacing w:after="0"/>
        <w:ind w:left="0"/>
        <w:jc w:val="left"/>
      </w:pPr>
      <w:r>
        <w:rPr>
          <w:rFonts w:ascii="Times New Roman"/>
          <w:b/>
          <w:i w:val="false"/>
          <w:color w:val="000000"/>
        </w:rPr>
        <w:t xml:space="preserve"> Бюджет қаражаты қалдықтарының пайдалануы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664"/>
        <w:gridCol w:w="1613"/>
        <w:gridCol w:w="1613"/>
        <w:gridCol w:w="4471"/>
        <w:gridCol w:w="2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кодтары</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9685,4</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2806,0</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5702,9</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бюджеттік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жоспарлау бөлімінің бастығы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Алиясов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