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9d87" w14:textId="4df9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30 наурыздағы № 405 "Ұлан ауданында тұратын азаматтарды 2011 жылдың сәуір-маусымында және қазан-желтоқсанында кезекті мерзімді әскери қызметке шақыруды өткізу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2011 жылғы 03 маусымдағы N 485 қаулысы. Шығыс Қазақстан облысы Әділет департаментінің Ұлан аудандық әділет басқармасында 2011 жылғы 15 маусымда N 5-17-148 тіркелді. Күші жойылды (Ұлан ауданы әкімі аппаратының 2012 жылғы 07 мамырдағы N 04/04-20-1940 хаты)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(Ұлан ауданы әкімі аппаратының 2012.05.07   N 04/04-20-1940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Мәтінде авторлық орфография және пунктуация сақталған.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Ұлан ауданының әкімдігінің 2011 жылғы 30 наурыздағы № 405 "Ұлан ауданында тұратын азаматтарды 2011 жылдың сәуір-маусымында және қазан-желтоқсанында кезекті мерзімді әскери қызметке шақыруды өткізу туралы" (Нормативтік құқықтық актілерді мемлекеттік тіркеу тізілімінде № 5-17-147 болып, № 32(7431) 7 мамыр 2011 жылы "Ұлан таңы" газетінде жарияланған) тіркелген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     Ж. 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 бастығы                    Б. Саниязов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03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"Ұлан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директоры                             Ж. Бухатов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03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Уалиев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ж. 03 маусым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485 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 және қазан-желтоқсан айларында кезекті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 кезіндегі аудандық комиссия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0"/>
        <w:gridCol w:w="6770"/>
      </w:tblGrid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Бекежан Кайсанович Саниязов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Ерсаинович Ерсаинов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Кабдыгалиевна Абышева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 хатшысы,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Елдос Кайратович Нуржанов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бөлімінің әскери міндеттілерді келісім шарт бойынша жинақтау және шақыру бөлімшесі бастығы (келісім бойынша)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Айназар Калибекович Туменбаев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Айткурман Ескенович Турганбаев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бастығы</w:t>
            </w:r>
          </w:p>
        </w:tc>
      </w:tr>
      <w:tr>
        <w:trPr>
          <w:trHeight w:val="3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 Слямхановна Мухамеджанова</w:t>
            </w:r>
          </w:p>
        </w:tc>
        <w:tc>
          <w:tcPr>
            <w:tcW w:w="6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комиссияның төрайымы аға терапевт-дәрігер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А. Рамазанов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