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d7dd8" w14:textId="4ed7d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Бақты ауылдық округінің Бақты ауылына карантин режимін енгізе отырып карантин аймағына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ауданы әкімдігінің 2011 жылғы 29 желтоқсандағы N 571 қаулысы. Шығыс Қазақстан облысы Әділет департаментінің Үржар аудандық әділет басқармасында 2012 жылғы 04 қаңтарда N 5-18-139 тіркелді. Күші жойылды - ШҚО Үржар ауданы әкімдігінің 2012 жылғы 27 қаңтардағы N 33 қаулысымен</w:t>
      </w:r>
    </w:p>
    <w:p>
      <w:pPr>
        <w:spacing w:after="0"/>
        <w:ind w:left="0"/>
        <w:jc w:val="both"/>
      </w:pPr>
      <w:bookmarkStart w:name="z1" w:id="0"/>
      <w:r>
        <w:rPr>
          <w:rFonts w:ascii="Times New Roman"/>
          <w:b w:val="false"/>
          <w:i w:val="false"/>
          <w:color w:val="ff0000"/>
          <w:sz w:val="28"/>
        </w:rPr>
        <w:t>
      Ескерту. Күші жойылды - ШҚО Үржар ауданы әкімдігінің 2012.01.27 N 33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 1 тармағының </w:t>
      </w:r>
      <w:r>
        <w:rPr>
          <w:rFonts w:ascii="Times New Roman"/>
          <w:b w:val="false"/>
          <w:i w:val="false"/>
          <w:color w:val="000000"/>
          <w:sz w:val="28"/>
        </w:rPr>
        <w:t>18) тармақшасына</w:t>
      </w:r>
      <w:r>
        <w:rPr>
          <w:rFonts w:ascii="Times New Roman"/>
          <w:b w:val="false"/>
          <w:i w:val="false"/>
          <w:color w:val="000000"/>
          <w:sz w:val="28"/>
        </w:rPr>
        <w:t xml:space="preserve"> және Қазақстан Республикасының 2002 жылғы 10 шілдедегі «Ветеринария туралы» Заңының </w:t>
      </w:r>
      <w:r>
        <w:rPr>
          <w:rFonts w:ascii="Times New Roman"/>
          <w:b w:val="false"/>
          <w:i w:val="false"/>
          <w:color w:val="000000"/>
          <w:sz w:val="28"/>
        </w:rPr>
        <w:t>10 бабы</w:t>
      </w:r>
      <w:r>
        <w:rPr>
          <w:rFonts w:ascii="Times New Roman"/>
          <w:b w:val="false"/>
          <w:i w:val="false"/>
          <w:color w:val="000000"/>
          <w:sz w:val="28"/>
        </w:rPr>
        <w:t xml:space="preserve"> 2 тармағының 9) тармақшасына сәйкес Үржар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Бақты ауылдық округінің Бақты ауылында ірі қара малдар арасынан аусыл ауруы пайда болуына байланысты, карантин режимін енгізе отырып, карантин аймағына ветеринарлық режим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 кешеніндегі мемлекеттік инспекция Комитетінің Үржар аудандық аумақтық инспекциясының бастығы С. Садвакасовқа осы карантин </w:t>
      </w:r>
      <w:r>
        <w:rPr>
          <w:rFonts w:ascii="Times New Roman"/>
          <w:b w:val="false"/>
          <w:i w:val="false"/>
          <w:color w:val="000000"/>
          <w:sz w:val="28"/>
        </w:rPr>
        <w:t>іс-шаралары</w:t>
      </w:r>
      <w:r>
        <w:rPr>
          <w:rFonts w:ascii="Times New Roman"/>
          <w:b w:val="false"/>
          <w:i w:val="false"/>
          <w:color w:val="000000"/>
          <w:sz w:val="28"/>
        </w:rPr>
        <w:t xml:space="preserve"> талаптарының орындалуына бақылауды қамтамасыз ету ұсынылсын.</w:t>
      </w:r>
      <w:r>
        <w:br/>
      </w:r>
      <w:r>
        <w:rPr>
          <w:rFonts w:ascii="Times New Roman"/>
          <w:b w:val="false"/>
          <w:i w:val="false"/>
          <w:color w:val="000000"/>
          <w:sz w:val="28"/>
        </w:rPr>
        <w:t>
</w:t>
      </w:r>
      <w:r>
        <w:rPr>
          <w:rFonts w:ascii="Times New Roman"/>
          <w:b w:val="false"/>
          <w:i w:val="false"/>
          <w:color w:val="000000"/>
          <w:sz w:val="28"/>
        </w:rPr>
        <w:t>
      3. Үржар ауданының ішкі істер бөлімінің бастығы М. Ішкібаевқа сауықтыру іс-шараларын өткізуге көмек көрсету ұсынылсын.</w:t>
      </w:r>
      <w:r>
        <w:br/>
      </w:r>
      <w:r>
        <w:rPr>
          <w:rFonts w:ascii="Times New Roman"/>
          <w:b w:val="false"/>
          <w:i w:val="false"/>
          <w:color w:val="000000"/>
          <w:sz w:val="28"/>
        </w:rPr>
        <w:t>
</w:t>
      </w:r>
      <w:r>
        <w:rPr>
          <w:rFonts w:ascii="Times New Roman"/>
          <w:b w:val="false"/>
          <w:i w:val="false"/>
          <w:color w:val="000000"/>
          <w:sz w:val="28"/>
        </w:rPr>
        <w:t>
      4. Бақты ауылдық округінің әкімі Б. Сламбаевқа шектеу белгіленген аймақтан немесе аймаққа ауыл шаруашылығы жануарларын әкелу және осы аймақтан алып кету, ауыл шаруашылығы жануарлары шикізаттарын, өнімдерін дайындау және өткізу, еңбекті ұйымдастыру Қазақстан Республикасының ветеринария саласындағы заңнамаларда белгіленген </w:t>
      </w:r>
      <w:r>
        <w:rPr>
          <w:rFonts w:ascii="Times New Roman"/>
          <w:b w:val="false"/>
          <w:i w:val="false"/>
          <w:color w:val="000000"/>
          <w:sz w:val="28"/>
        </w:rPr>
        <w:t>ережелерін</w:t>
      </w:r>
      <w:r>
        <w:rPr>
          <w:rFonts w:ascii="Times New Roman"/>
          <w:b w:val="false"/>
          <w:i w:val="false"/>
          <w:color w:val="000000"/>
          <w:sz w:val="28"/>
        </w:rPr>
        <w:t xml:space="preserve"> сақтай отырып жүргізу тапсырылсын.</w:t>
      </w:r>
      <w:r>
        <w:br/>
      </w:r>
      <w:r>
        <w:rPr>
          <w:rFonts w:ascii="Times New Roman"/>
          <w:b w:val="false"/>
          <w:i w:val="false"/>
          <w:color w:val="000000"/>
          <w:sz w:val="28"/>
        </w:rPr>
        <w:t>
      5. Осы қаулының орындалуына бақылау жасау аудан әкімінің орынбасары Ж. Байсабыровқа жүктелсін.</w:t>
      </w:r>
      <w:r>
        <w:br/>
      </w:r>
      <w:r>
        <w:rPr>
          <w:rFonts w:ascii="Times New Roman"/>
          <w:b w:val="false"/>
          <w:i w:val="false"/>
          <w:color w:val="000000"/>
          <w:sz w:val="28"/>
        </w:rPr>
        <w:t>
</w:t>
      </w:r>
      <w:r>
        <w:rPr>
          <w:rFonts w:ascii="Times New Roman"/>
          <w:b w:val="false"/>
          <w:i w:val="false"/>
          <w:color w:val="000000"/>
          <w:sz w:val="28"/>
        </w:rPr>
        <w:t>
      6. Қаулы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bookmarkEnd w:id="1"/>
    <w:p>
      <w:pPr>
        <w:spacing w:after="0"/>
        <w:ind w:left="0"/>
        <w:jc w:val="both"/>
      </w:pPr>
      <w:r>
        <w:rPr>
          <w:rFonts w:ascii="Times New Roman"/>
          <w:b w:val="false"/>
          <w:i/>
          <w:color w:val="000000"/>
          <w:sz w:val="28"/>
        </w:rPr>
        <w:t>      Үржар ауданының әкімі                      Б. Жанақов</w:t>
      </w:r>
    </w:p>
    <w:p>
      <w:pPr>
        <w:spacing w:after="0"/>
        <w:ind w:left="0"/>
        <w:jc w:val="both"/>
      </w:pPr>
      <w:r>
        <w:rPr>
          <w:rFonts w:ascii="Times New Roman"/>
          <w:b w:val="false"/>
          <w:i/>
          <w:color w:val="000000"/>
          <w:sz w:val="28"/>
        </w:rPr>
        <w:t>      Келісілді:</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Ауыл шаруашылығы Министрлігі</w:t>
      </w:r>
      <w:r>
        <w:br/>
      </w:r>
      <w:r>
        <w:rPr>
          <w:rFonts w:ascii="Times New Roman"/>
          <w:b w:val="false"/>
          <w:i w:val="false"/>
          <w:color w:val="000000"/>
          <w:sz w:val="28"/>
        </w:rPr>
        <w:t>
</w:t>
      </w:r>
      <w:r>
        <w:rPr>
          <w:rFonts w:ascii="Times New Roman"/>
          <w:b w:val="false"/>
          <w:i/>
          <w:color w:val="000000"/>
          <w:sz w:val="28"/>
        </w:rPr>
        <w:t>      агроөнеркәсіп кешеніндегі</w:t>
      </w:r>
      <w:r>
        <w:br/>
      </w:r>
      <w:r>
        <w:rPr>
          <w:rFonts w:ascii="Times New Roman"/>
          <w:b w:val="false"/>
          <w:i w:val="false"/>
          <w:color w:val="000000"/>
          <w:sz w:val="28"/>
        </w:rPr>
        <w:t>
</w:t>
      </w:r>
      <w:r>
        <w:rPr>
          <w:rFonts w:ascii="Times New Roman"/>
          <w:b w:val="false"/>
          <w:i/>
          <w:color w:val="000000"/>
          <w:sz w:val="28"/>
        </w:rPr>
        <w:t>      мемлекеттік инспекция Комитетінің</w:t>
      </w:r>
      <w:r>
        <w:br/>
      </w:r>
      <w:r>
        <w:rPr>
          <w:rFonts w:ascii="Times New Roman"/>
          <w:b w:val="false"/>
          <w:i w:val="false"/>
          <w:color w:val="000000"/>
          <w:sz w:val="28"/>
        </w:rPr>
        <w:t>
</w:t>
      </w:r>
      <w:r>
        <w:rPr>
          <w:rFonts w:ascii="Times New Roman"/>
          <w:b w:val="false"/>
          <w:i/>
          <w:color w:val="000000"/>
          <w:sz w:val="28"/>
        </w:rPr>
        <w:t>      Үржар аудандық аумақтық</w:t>
      </w:r>
      <w:r>
        <w:br/>
      </w:r>
      <w:r>
        <w:rPr>
          <w:rFonts w:ascii="Times New Roman"/>
          <w:b w:val="false"/>
          <w:i w:val="false"/>
          <w:color w:val="000000"/>
          <w:sz w:val="28"/>
        </w:rPr>
        <w:t>
</w:t>
      </w:r>
      <w:r>
        <w:rPr>
          <w:rFonts w:ascii="Times New Roman"/>
          <w:b w:val="false"/>
          <w:i/>
          <w:color w:val="000000"/>
          <w:sz w:val="28"/>
        </w:rPr>
        <w:t>      инспекциясының бастығы                     С. Садвакасов</w:t>
      </w:r>
    </w:p>
    <w:p>
      <w:pPr>
        <w:spacing w:after="0"/>
        <w:ind w:left="0"/>
        <w:jc w:val="both"/>
      </w:pPr>
      <w:r>
        <w:rPr>
          <w:rFonts w:ascii="Times New Roman"/>
          <w:b w:val="false"/>
          <w:i/>
          <w:color w:val="000000"/>
          <w:sz w:val="28"/>
        </w:rPr>
        <w:t>      29 желтоқсан 2011 ж.</w:t>
      </w:r>
    </w:p>
    <w:p>
      <w:pPr>
        <w:spacing w:after="0"/>
        <w:ind w:left="0"/>
        <w:jc w:val="both"/>
      </w:pPr>
      <w:r>
        <w:rPr>
          <w:rFonts w:ascii="Times New Roman"/>
          <w:b w:val="false"/>
          <w:i/>
          <w:color w:val="000000"/>
          <w:sz w:val="28"/>
        </w:rPr>
        <w:t>      Үржар ауданының ішкі</w:t>
      </w:r>
      <w:r>
        <w:br/>
      </w:r>
      <w:r>
        <w:rPr>
          <w:rFonts w:ascii="Times New Roman"/>
          <w:b w:val="false"/>
          <w:i w:val="false"/>
          <w:color w:val="000000"/>
          <w:sz w:val="28"/>
        </w:rPr>
        <w:t>
</w:t>
      </w:r>
      <w:r>
        <w:rPr>
          <w:rFonts w:ascii="Times New Roman"/>
          <w:b w:val="false"/>
          <w:i/>
          <w:color w:val="000000"/>
          <w:sz w:val="28"/>
        </w:rPr>
        <w:t>      істер бөлімінің бастығы                    М. Ішкібаев</w:t>
      </w:r>
    </w:p>
    <w:p>
      <w:pPr>
        <w:spacing w:after="0"/>
        <w:ind w:left="0"/>
        <w:jc w:val="both"/>
      </w:pPr>
      <w:r>
        <w:rPr>
          <w:rFonts w:ascii="Times New Roman"/>
          <w:b w:val="false"/>
          <w:i/>
          <w:color w:val="000000"/>
          <w:sz w:val="28"/>
        </w:rPr>
        <w:t>      29 желтоқсан 2011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