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04cb" w14:textId="7410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тілек ауылдық округі аймағында мүйізді ұсақ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Жаңа тілек ауылдық округі әкімінің 2011 жылғы 18 шілдедегі N 6 шешімі. Шығыс Қазақстан облысы Әділет департаментінің Үржар аудандық әділет басқармасында 2011 жылғы 08 тамызда N 5-18-128 тіркелді. Күші жойылды - ШҚО Үржар ауданы Жаңа тілек ауылдық округі әкімінің 2011 жылғы 29 қарашадағы N 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Үржар ауданы Жаңа тілек ауылдық округі әкімінің 2011.11.29 N 11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«Ветеринария туралы»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отырып, Үржар ауданының бас мемлекеттік ветеринариялық санитариялық инспекторының 2011 жылдың 14 маусымдағы № 521 ұсынысы негізінде Жаңа тілек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 тілек ауылдық округінің аймағында мүйізді ұсақ малдарының арасында бруцеллез індетінің шығуына байланысты, қолданыстағы заңнамаға сәйкес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Жаңа тілек ауылдық округінің мемлекеттік ветеринариялық - санитариялық инспекторы Т. Қуанышбековке осы шектеу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"Үржар ауданының № 1 медициналық бірлестігі" коммуналдық мемлекеттік қазыналық кәсіпорнының директоры Б.Мадрахимовқа Жаңа тілек ауылдық округінен бруцеллезге оң нәтиже көрсеткен малдармен қарым-қатынастағы адамдарды медициналық байқаудан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Жаңа тілек ауылдық округінің участкелік полиция инспекторы Е. Юсупбаевқа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Жаңа тілек ауылдық округінің мемлекеттік ветеринариялық- санитариялық дәрігері Қ. Кунчаевқа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 тілек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     Қ. Карыбаев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 тілек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инспекторы                       Т. Қуанышбеков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шілде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аудандық № 1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кәсіпорынының директоры             Б. Мадрахимов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шілде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 тілек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участкелік полиция инспекторы                Е. Юсупбаев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«18» шілде 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