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8a1c8" w14:textId="128a1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Қарабұлақ ауылдық округі аймағында ірі қара малдарынан бруцеллез індетінің шығуына байланысты шектеу қою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ауданы Қарабұлақ ауылдық округі әкімінің 2011 жылғы 14 наурыздағы N 4 шешімі. Шығыс Қазақстан облысы Әділет департаментінің Үржар аудандық әділет басқармасында 2011 жылғы 12 сәуірде N 5-18-115 тіркелді. Күші жойылды - ШҚО Үржар ауданы Қарабұлақ ауылдық округі әкімінің 2011 жылғы 19 қазандағы N 18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ШҚО Үржар ауданы Қарабұлақ ауылдық округі әкімінің 2011.10.19 N 18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«Ветеринария туралы» 2002 жылғы 10 шілдедегі № 339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 басшылыққа ала отырып, Үржар ауданының бас мемлекеттік ветеринариялық-санитариялық инспекторының 2010 жылғы 24 қарашадағы № 05-15-1048 ұсынысы негізінде Қарабұлақ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Қарабұлақ ауылдық округінің аймағында ірі қара малдарының арасында бруцеллез індетінің шығуына байланысты, қолданыстағы </w:t>
      </w:r>
      <w:r>
        <w:rPr>
          <w:rFonts w:ascii="Times New Roman"/>
          <w:b w:val="false"/>
          <w:i w:val="false"/>
          <w:color w:val="000000"/>
          <w:sz w:val="28"/>
        </w:rPr>
        <w:t>заңнамаға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шектеу іс-шараларын енгізе отырып шектеу қойылсын.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Қарабұлақ ауылдық округінің мемлекеттік ветеринариялық-санитариялық инспекторы А. Сабырбековке (келісімі бойынша) осы шектеу іс-шаралары талаптарының орындалуына бақылауды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Үржар аудандық № 2 медициналық бірлестігі коммуналдық мемлекеттік қазыналық кәсіпорынының директоры Н. Жакияноваға (келісімі бойынша) Қарабұлақ ауылдық округі тұрғындарының медициналық байқауын өткізу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Үржар ауданы бойынша мемлекеттік санитарлық-эпидемиологиялық қадағалау басқармасының бастығы Б. Нигматуллинға (келісімі бойынша) бруцеллез ауруына шалдыққан адамдарды дер кезінде анықтауға шаралар қабылдау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Қарабұлақ ауылдық округінің участкелік полиция инспекторы Е. Бекішевке (келісім бойынша) сауықтыру іс-шараларын өткізуге көмек көрсету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Қарабұлақ ауылдық округінің мемлекеттік ветеринариялық -санитариялық дәрігері С. Баянбаевқа сауықтыру іс-шараларын өткізуді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Қарабұлақ ауылдық округінің әкімі              Н. Қожақов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Қарабұлақ ауылдық округінің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ветеринариялық-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санитариялық инспекторы                       А. Сабырбеков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наурыз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Үржар аудандық № 2 медициналық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бірлестігі коммуналдық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қазыналық кәсіпорынының директоры             </w:t>
      </w:r>
      <w:r>
        <w:rPr>
          <w:rFonts w:ascii="Times New Roman"/>
          <w:b w:val="false"/>
          <w:i/>
          <w:color w:val="000000"/>
          <w:sz w:val="28"/>
        </w:rPr>
        <w:t>Н. Жакиянова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наурыз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Үржар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санитарлық-эпидемиологиялық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басқармасының бастығы               Б. Нигматуллин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наурыз 2011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Қарабұлақ ауылдық округінің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учаскелік полиция инспекторы                  Е. Бекішев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наурыз 2011 ж.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