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26f3" w14:textId="b0e2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 облыстық коммуналдық мүліктердің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2011 жылғы 16 қарашадағы № 203 қаулысы. Батыс Қазақстан облысының Әділет департаментінде 2011 жылғы 14 желтоқсанда № 3076 тіркелді. Күші жойылды - Батыс Қазақстан облысы әкімдігінің 2013 жылғы 26 шілдедегі № 152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әкімдігінің 26.07.2013 № 152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"Мемлекеттік мүлік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 басшылыққа ала отырып, "Жекешелендіру объектілерін сату қағидасын бекіту туралы" 2011 жылғы 9 тамыздағы № 920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жекешелендіруге жататын облыстық коммуналдық мүліктердің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қаржы басқармасы"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 тармағында көрсетілген мүліктерді жекешелендіруді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қаулыны жүзеге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Н. А. Ноғаевқа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Б. Ізмұхамбетов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16 қарашадағы № 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облыстық</w:t>
      </w:r>
      <w:r>
        <w:br/>
      </w:r>
      <w:r>
        <w:rPr>
          <w:rFonts w:ascii="Times New Roman"/>
          <w:b/>
          <w:i w:val="false"/>
          <w:color w:val="000000"/>
        </w:rPr>
        <w:t>
коммуналдық мүліктердің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632"/>
        <w:gridCol w:w="2871"/>
        <w:gridCol w:w="2872"/>
        <w:gridCol w:w="1816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Нысанның атауы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Нысандардың жай-күйі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079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076 КР, ВАЗ-21061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155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156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210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205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021 КР, ВАЗ-21213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144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121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110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137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342 КР, УАЗ-31514 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092 КР, УАЗ-31514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091 КР, УАЗ-31514 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шығарылған, м/н L 053 КР, УАЗ-3909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189 КР, УАЗ-390902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188 КР, УАЗ-390902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036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045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202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213 КР, ВАЗ-21060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209 КР, ВАЗ-21061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114 КР, ВАЗ-21083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115 КР, ВАЗ-21083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116 КР, ВАЗ-21083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150 КР, ВАЗ-21083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мемлекеттік мекемесі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107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113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133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201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047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044 КР, ВАЗ-21093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109 КР, ВАЗ-2109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307 КР, ВАЗ-21310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022 КР, ВАЗ-21213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 шығарылған, м/н L 270 КР, ВАЗ-21120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292 КР, УАЗ-31514-017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174 КР, УАЗ-31514-017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038 КР, УАЗ-31514-017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170 КР, УАЗ-31514-017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041 КР, УАЗ-31514-017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шығарылған, м/н L 127 КР, УАЗ-3909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351 КР, УАЗ-390902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119 КР, УАЗ-2206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 шығарылған, м/н L 073 КР, УАЗ-22069 04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369 КР, ГАЗ-3110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215 КР, ГАЗ-3110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276 КР, ГАЗ-2705-222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068 КР, ГАЗ-2705-242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жылы шығарылған, м/н L 069 КР, ГАЗ-322132 224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жылы шығарылған, м/н L 449 КР, ПАЗ-32060R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шығарылған, м/н L 098 КР, ПАЗ-32051R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жылы шығарылған, м/н L 611 КР, Nissan Patfainder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 шығарылған, м/н L 135 КР, Volkswagen Polo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жылы шығарылған, м/н L 204 АС, ГАЗ-5312 маркалы автокөлігі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БҚО, Орал қ., ІІД өндірістік базасы, Пятимарская көшесі, 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департаменті" ММ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лықсыз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БҚО – Батыс Қазақстан облысы;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ІІД – Ішкі істер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м/н – мемлекеттік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– қала.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