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8633" w14:textId="c568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жекелеген санаттағы азаматтар үшін жұмыс орнының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2011 жылғы 18 сәуірдегі N 183 қаулысы. Батыс Қазақстан облысы Әділет департаментінде 2011 жылғы 3 маусымда N 7-3-111 тіркелді. Күші жойылды Батыс Қазақстан облысы Бөрлі ауданы әкімдігінің 2015 жылғы 16 ақпандағы N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Бөрлі ауданы әкімдігінің 16.02.2015 N 99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Бөрлі ауданының келесі адамдары үшін жұмыс орындарының жалпы санынан бір пайыз мөлшерінде жұмыс орындарына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 бостандығынан айыру орындарынан босатылған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интернаттық ұйымдарды бітіруші кәмелетке толмағандар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Батыс Қазақстан облысы Бөрлі ауданы әкімдігінің 2011.12.01 </w:t>
      </w:r>
      <w:r>
        <w:rPr>
          <w:rFonts w:ascii="Times New Roman"/>
          <w:b w:val="false"/>
          <w:i w:val="false"/>
          <w:color w:val="000000"/>
          <w:sz w:val="28"/>
        </w:rPr>
        <w:t>N 1019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 Сидыққа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Б.Шакимов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