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25e5" w14:textId="c832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2010 жылғы 23 ақпандағы N 22-2 "Мұқтаж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2011 жылғы 15 маусымдағы N 32-2 шешімі. Батыс Қазақстан облысы Әділет департаментінде 2011 жылғы 11 шілдеде N 7-6-125 тіркелді. Күші жойылды - Батыс Қазақстан облысы Жәнібек аудандық мәслихатының 2012 жылғы 16 шілдеде N 5-2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Жәнібек аудандық мәслихатының 2012.07.16 </w:t>
      </w:r>
      <w:r>
        <w:rPr>
          <w:rFonts w:ascii="Times New Roman"/>
          <w:b w:val="false"/>
          <w:i w:val="false"/>
          <w:color w:val="ff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мәслихатының "Мұқтаж азаматтардың жекелеген санаттарына әлеуметтік көмек қөрсету туралы" 2010 жылғы 23 ақпандағы N 22-2 (нормативтік құқықтық актілерді мемлекеттік тіркеу тізілімінде N 7-6-101 тіркелген, 2010 жылғы 9 сәуірде "Шұғыла" газетінде N 15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Осы шешім, 2011 жылғы 1 қантардан туындаған құқықтық қатынастарға қолданылатын аталған шешімнің 1 тармағының 16) тармақшасын қоспағанда, алғашқы ресми жарияланған күнінен бастап қолданысқа енгізіледі.".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Т. З.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