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d31a" w14:textId="ad4d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 Талов ауылдық округінің Комсомол қызтағы аумағына карантин режимін және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2011 жылғы 15 тамыздағы N 162 қаулысы. Батыс Қазақстан облысы Әділет департаментінде 2011 жылғы 24 тамызда N 7-6-127 тіркелді. Күші жойылды - Батыс Қазақстан облысы Жәнібек ауданы әкімдігінің 2011 жылғы 14 қыркүйектегі № 190 қаулысымен</w:t>
      </w:r>
    </w:p>
    <w:p>
      <w:pPr>
        <w:spacing w:after="0"/>
        <w:ind w:left="0"/>
        <w:jc w:val="both"/>
      </w:pPr>
      <w:r>
        <w:rPr>
          <w:rFonts w:ascii="Times New Roman"/>
          <w:b w:val="false"/>
          <w:i w:val="false"/>
          <w:color w:val="ff0000"/>
          <w:sz w:val="28"/>
        </w:rPr>
        <w:t>      Ескерту. Күші жойылды - Батыс Қазақстан облысы Жәнібек ауданы әкімдігінің 14.09.2011 № 190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 басшылыққа алып, Жәнібек ауданының Бас мемлекеттік ветеринариялық-санитарлық инспекторының 2011 жылғы 9 тамыздағы N 529 ұсынысы негізінде және жануарлардың жұқпалы ауруларының ошақтарын жою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Жәнібек ауданы Талов ауылдық округінің Комсомол қыстағы аумағына ірі қара малының арасында сібір жарасы ауруының шығуына байланысты карантин режимін және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"Жәнібек ауданының кәсіпкерлік, ауыл шаруашылығы және ветеринария бөлімі" мемлекеттік мекемесінің меңгерушісі А. Қаратаевқа, "Қазақстан Республикасы Ауыл шаруашылығы Министрлігі Агроөнеркәсіптік кешендегі мемлекеттік инспекция комитетінің Жәнібек аудандық аумақтық инспекциясы" мемлекеттік мекемесінің бастығы А. Телағысов (келісім бойынша), "Батыс Қазақстан облысының Ішкі істер департаменті Жәнібек ауданының ішкі істер бөлімі" мемлекеттік мекемесінің бастығы Т. Ерғалиевке (келісім бойынша),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"Жәнібек ауданы бойынша мемлекеттік санитарлық-эпидемиологиялық қадағалау басқармасы" мемлекеттік мекемесінің бастығы Н. Мұстаевқа (келісім бойынша) қыстақ тұрғындары мен ауыл шаруашылық жануарларының арасында аса қауіпті індеттің таралуын алдын алу мақсатында өз құзыреттері шегінде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қолданысқа енгізіледі және 2011 жылғы 9 тамызынан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Қ. Менеевке жүктелсін.</w:t>
      </w:r>
    </w:p>
    <w:bookmarkEnd w:id="0"/>
    <w:p>
      <w:pPr>
        <w:spacing w:after="0"/>
        <w:ind w:left="0"/>
        <w:jc w:val="both"/>
      </w:pPr>
      <w:r>
        <w:rPr>
          <w:rFonts w:ascii="Times New Roman"/>
          <w:b w:val="false"/>
          <w:i/>
          <w:color w:val="000000"/>
          <w:sz w:val="28"/>
        </w:rPr>
        <w:t>      Аудан әкімі                      Р. Өтешев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Жәнібек аудандық</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_____________А. Телағысов</w:t>
      </w:r>
      <w:r>
        <w:br/>
      </w:r>
      <w:r>
        <w:rPr>
          <w:rFonts w:ascii="Times New Roman"/>
          <w:b w:val="false"/>
          <w:i w:val="false"/>
          <w:color w:val="000000"/>
          <w:sz w:val="28"/>
        </w:rPr>
        <w:t>
</w:t>
      </w:r>
      <w:r>
        <w:rPr>
          <w:rFonts w:ascii="Times New Roman"/>
          <w:b w:val="false"/>
          <w:i/>
          <w:color w:val="000000"/>
          <w:sz w:val="28"/>
        </w:rPr>
        <w:t>      16.08.2011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Жәнібек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_____________Т. Ерғалиев</w:t>
      </w:r>
      <w:r>
        <w:br/>
      </w:r>
      <w:r>
        <w:rPr>
          <w:rFonts w:ascii="Times New Roman"/>
          <w:b w:val="false"/>
          <w:i w:val="false"/>
          <w:color w:val="000000"/>
          <w:sz w:val="28"/>
        </w:rPr>
        <w:t>
</w:t>
      </w:r>
      <w:r>
        <w:rPr>
          <w:rFonts w:ascii="Times New Roman"/>
          <w:b w:val="false"/>
          <w:i/>
          <w:color w:val="000000"/>
          <w:sz w:val="28"/>
        </w:rPr>
        <w:t>      16.08.2011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Комитетінің Батыс Қазақстан</w:t>
      </w:r>
      <w:r>
        <w:br/>
      </w:r>
      <w:r>
        <w:rPr>
          <w:rFonts w:ascii="Times New Roman"/>
          <w:b w:val="false"/>
          <w:i w:val="false"/>
          <w:color w:val="000000"/>
          <w:sz w:val="28"/>
        </w:rPr>
        <w:t>
</w:t>
      </w:r>
      <w:r>
        <w:rPr>
          <w:rFonts w:ascii="Times New Roman"/>
          <w:b w:val="false"/>
          <w:i/>
          <w:color w:val="000000"/>
          <w:sz w:val="28"/>
        </w:rPr>
        <w:t>      облысы бойынша департаменті</w:t>
      </w:r>
      <w:r>
        <w:br/>
      </w:r>
      <w:r>
        <w:rPr>
          <w:rFonts w:ascii="Times New Roman"/>
          <w:b w:val="false"/>
          <w:i w:val="false"/>
          <w:color w:val="000000"/>
          <w:sz w:val="28"/>
        </w:rPr>
        <w:t>
</w:t>
      </w:r>
      <w:r>
        <w:rPr>
          <w:rFonts w:ascii="Times New Roman"/>
          <w:b w:val="false"/>
          <w:i/>
          <w:color w:val="000000"/>
          <w:sz w:val="28"/>
        </w:rPr>
        <w:t>      "Жәнібек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_____________Н. Мұстаев</w:t>
      </w:r>
      <w:r>
        <w:br/>
      </w:r>
      <w:r>
        <w:rPr>
          <w:rFonts w:ascii="Times New Roman"/>
          <w:b w:val="false"/>
          <w:i w:val="false"/>
          <w:color w:val="000000"/>
          <w:sz w:val="28"/>
        </w:rPr>
        <w:t>
</w:t>
      </w:r>
      <w:r>
        <w:rPr>
          <w:rFonts w:ascii="Times New Roman"/>
          <w:b w:val="false"/>
          <w:i/>
          <w:color w:val="000000"/>
          <w:sz w:val="28"/>
        </w:rPr>
        <w:t>      16.08.2011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