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f55a" w14:textId="82bf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Жалпақтал ауылдық округі Жалпақтал ауылының Анесов көшесіне 
шектеу іс-шараларын енгізе отырып карантин аймағының ветеринариялық режимін 
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2011 жылғы 14 ақпандағы N 17 қаулысы. Батыс Қазақстан облысы Әділет департаментінде 2011 жылғы 16 наурызда N 7-8-123 тіркелді. Күші жойылды - Батыс Қазақстан облысы Казталов ауданы әкімдігінің 2011 жылғы 12 сәуірдегі № 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Казталов ауданы әкімдігінің 12.04.2011 № 84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9) тармақшасына сәйкес Қазақстан Республикасы Ауылшаруашылығы Министрлігі Агроөнеркәсіптік кешеніндегі мемлекеттік инспекция комитетінің Казталов аудандық аумақтық инспекциясының бас мемлекеттік ветеринариялық-санитариялық инспекторының 2011 жылғы 20 қаңтардағы N 43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малынан құтыру ауруы пайда болуына байланысты, Казталов ауданы Жалпақтал ауылдық округі Жалпақтал ауылының Анесов көшесіне шектеу іс-шараларын енгізе отырып, карантин аймағының ветеринариялық режимін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Шектеудің шарттары бойынша шараларды жүзеге асыру Қазақстан Республикасы Ауылшаруашылығы Министрлігі Агроөнеркәсіптік кешеніндегі мемлекеттік инспекция комитетінің Казталов аудандық аумақтық инспекциясына (келісім бойынша) және Казталов Республикасы Денсаулық сақтау министрлігі мемлекеттік санитариялық-эпидемиологиялық қадағалау комитетінің Батыс Қазақстан облысы бойынша департаменті Казталов ауданы бойынша мемлекеттік санитариялық-эпидемиологиялық қадағалау басқармасына (келісім бойынша)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қаулының орындалуын бақылау аудан әкімінің орынбасары Н. И. Құтқожинге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Т.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ҚР АШМ АӨҚ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Казталов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_____________Малахов Арген Сәбитұлы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14.02.2011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БҚО бойынша ҚР ДСМ МСЭҚ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Казталов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МСЭҚ басқарма </w:t>
      </w:r>
      <w:r>
        <w:rPr>
          <w:rFonts w:ascii="Times New Roman"/>
          <w:b w:val="false"/>
          <w:i/>
          <w:color w:val="000000"/>
          <w:sz w:val="28"/>
        </w:rPr>
        <w:t>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_____________Хайдаров Талған Қалиханұлы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14.02.2011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