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86c" w14:textId="f0a5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Жаңажол ауылдық округі Қараоба қыстағына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2011 жылғы 23 қыркүйектегі № 209 қаулысы. Батыс Қазақстан облысы Әділет департаментінде 2011 жылғы 11 қазанда № 7-8-133 тіркелді. Күші жойылды - Батыс Қазақстан облысы Казталов ауданы әкімдігінің 2011 жылғы 11 қарашадағы № 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ауданы әкімдігінің 2011.11.11 № 266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 9) тармақшасына сәйкес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инспекциясының бас мемлекеттік ветеринариялық-санитариялық инспекторының 2011 жылы 29 наурыздағы № 207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малынан құтыру ауруы пайда болуына байланысты, Казталов ауданы Жаңажол ауылдық округі Қараоба қыстағына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қаулыдан туындайтын шараларды қабылдау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инспекциясына (келісім бойынша) және Қазақстан Республикасы Денсаулық сақтау министрлігі мемлекеттік санитариялық-эпидемиологиялық қадағалау комитетінің Батыс Қазақстан облысы бойынша департаменті Казталов ауданы бойынша мемлекеттік санитариялық-эпидемиологиялық қадағалау басқармасына (келісім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 және 2011 жылғы 29 наурыздан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Қаулының орындалуын бақылау аудан әкімінің орынбасары Н. И. Құтқожинге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 С. Молдашев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Казталов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_____________Малахов Арген Сәбитұлы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23.09.2011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Казталов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cанитарлық-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_____________Хайдаров Талғат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23.09.2011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