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c25b" w14:textId="4c9c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бойынша 2011 жылға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2011 жылғы 25 сәуірдегі № 111 қаулысы. Батыс Қазақстан облысы Әділет департаментінде 2011 жылғы 24 мамырда № 7-12-108 тіркелді. Күші жойылды - Батыс Қазақстан облысы Теректі ауданы әкімдігінің 2012 жылғы 1 ақпандағы № 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ауданы әкімдігінің 2012.02.01 № 26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еңбек нарығындағы жағдайды және жұмыстарды ұйымдастыруды жақсарту мақсатында, аудан ұйымдарынан түскен сұраныс пен ұсыныстарды ескеріп,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ауданы бойынша 2011 жылға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"Теректі ауданының жұмыспен қамту және әлеуметтік бағдарламалар бөлімі" мемлекеттік мекемесіне және қоғамдық жұмыстарды жүргізетін ұйымдарға (келісім бойынша) осы қаулыдан туындайтын қажетті шаралар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қатысушылардың еңбегіне төленетін ақы жергілікті бюджеттен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 және 2011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Н. М. Сабировқа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Утегулов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Теректі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_____________Джумашева З.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Теректі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_____________Кожангалиев А.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"Теректі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_____________Өтемісов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22.04.2011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 бойынша 2011 жылға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 жүргізілетін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тізбесі,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көлемі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еңбегіне төленетін ақының мөлшері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944"/>
        <w:gridCol w:w="2507"/>
        <w:gridCol w:w="2550"/>
        <w:gridCol w:w="2233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еңбегіне төленетін ақының мөлшері және оларды 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 көздері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ішкі істер бөлімі" мемлекеттік мекемесі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өтінімдерге сәйкес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қолданыс-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белгіленген жалақының ең төменгi мөлшерiнен төмен емес. 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жергілікті бюджет есебінен.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Еңбек кодексіне сәйкес келісім шарт бойынша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соты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Теректі ауданының қорғаныс істері жөніндегі бөлімі"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жұмыспен қамту және әлеуметтік бағдарламалар бөлімі"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әкімінің "Луч" мемлекеттік коммуналдық кәсіпорыны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"Федоровка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селолық округі әкімі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"Ақсоғым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"Ақсуат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"Аңқаты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"Богданов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"Көнеккеткен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"Подстепное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"Покатилов селолық округі әкімі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"Приречный селолық округі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"Придорожный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"Төңкеріс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"Шағатай селолық округі әкімінің аппараты" мемлекеттік мекемесі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