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99eb" w14:textId="4539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қызметтер көрсету сапасын бағалау әдiстемесiн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2012 жылғы 13 қаңтардағы N 21 және Қазақстан Республикасы Мемлекеттік қызмет істері агенттігі Төрағасының 2012 жылғы 13 қаңтардағы N 02-01-02/6 Бірлескен бұйрығы. Қазақстан Республикасының Әділет министрлігінде 2012 жылы 18 қаңтарда № 7385 тіркелді. Күші жойылды - Қазақстан Республикасы Мемлекеттік қызмет істері агенттігі Төрағасының 2013 жылғы 09 қаңтардағы № 06-7/2 және Қазақстан Республикасы Көлік және коммуникация министрінің м.а. 2013 жылғы 10 қаңтардағы № 22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09.01.2013 № 06-7/2 және ҚР Көлік және коммуникация министрінің м.а. 10.01.2013 № 22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40-тармағына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ff0000"/>
          <w:sz w:val="28"/>
        </w:rPr>
        <w:t xml:space="preserve">Ескерту. Преамбула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мемлекеттiк қызметтер көрсету сапасын бағалау </w:t>
      </w:r>
      <w:r>
        <w:rPr>
          <w:rFonts w:ascii="Times New Roman"/>
          <w:b w:val="false"/>
          <w:i w:val="false"/>
          <w:color w:val="000000"/>
          <w:sz w:val="28"/>
        </w:rPr>
        <w:t>әдiстемесi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қызметті құқықтық қамтамасыз ету департаменті (А.Ш. Хайдаров), Қазақстан Республикасы Байланыс және ақпарат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тіркеуін және бұқаралық ақпарат құралдарында ресми жариялануын заңнамамен белгіленген тәртіпте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орталық мемлекеттік және жергілікті атқарушы органдар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Байланыс және ақпарат министрлігінің және Қазақстан Республикасы Мемлекеттік қызмет істері агенттігінің интернет-ресурстарына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орынбасары С.Қ.Ахметжановқа, Байланыс және ақпарат вице-министрі С.С.Сәрсеновке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күннен бастап күшіне енеді және ресми жариялануға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w:t>
      </w:r>
      <w:r>
        <w:br/>
      </w:r>
      <w:r>
        <w:rPr>
          <w:rFonts w:ascii="Times New Roman"/>
          <w:b w:val="false"/>
          <w:i w:val="false"/>
          <w:color w:val="000000"/>
          <w:sz w:val="28"/>
        </w:rPr>
        <w:t>
</w:t>
      </w:r>
      <w:r>
        <w:rPr>
          <w:rFonts w:ascii="Times New Roman"/>
          <w:b w:val="false"/>
          <w:i/>
          <w:color w:val="000000"/>
          <w:sz w:val="28"/>
        </w:rPr>
        <w:t>      _______________А.Қ. Жұмағалиев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______________ А.М. Байменов</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13 қаңтардағы    </w:t>
      </w:r>
      <w:r>
        <w:br/>
      </w:r>
      <w:r>
        <w:rPr>
          <w:rFonts w:ascii="Times New Roman"/>
          <w:b w:val="false"/>
          <w:i w:val="false"/>
          <w:color w:val="000000"/>
          <w:sz w:val="28"/>
        </w:rPr>
        <w:t xml:space="preserve">
№ 02-01-02/6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Байланыс және ақпарат Министрінің</w:t>
      </w:r>
      <w:r>
        <w:br/>
      </w:r>
      <w:r>
        <w:rPr>
          <w:rFonts w:ascii="Times New Roman"/>
          <w:b w:val="false"/>
          <w:i w:val="false"/>
          <w:color w:val="000000"/>
          <w:sz w:val="28"/>
        </w:rPr>
        <w:t xml:space="preserve">
2012 жылғы 13 қаңтардағы    </w:t>
      </w:r>
      <w:r>
        <w:br/>
      </w:r>
      <w:r>
        <w:rPr>
          <w:rFonts w:ascii="Times New Roman"/>
          <w:b w:val="false"/>
          <w:i w:val="false"/>
          <w:color w:val="000000"/>
          <w:sz w:val="28"/>
        </w:rPr>
        <w:t xml:space="preserve">
№ 21 бірлескен бұйрығымен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Мемлекеттiк қызметтер көрсету сапасын бағалау әдiстемесiн 1. Жалпы ережелер</w:t>
      </w:r>
    </w:p>
    <w:bookmarkEnd w:id="2"/>
    <w:bookmarkStart w:name="z11" w:id="3"/>
    <w:p>
      <w:pPr>
        <w:spacing w:after="0"/>
        <w:ind w:left="0"/>
        <w:jc w:val="both"/>
      </w:pPr>
      <w:r>
        <w:rPr>
          <w:rFonts w:ascii="Times New Roman"/>
          <w:b w:val="false"/>
          <w:i w:val="false"/>
          <w:color w:val="000000"/>
          <w:sz w:val="28"/>
        </w:rPr>
        <w:t>
      1. Осы Мемлекеттiк қызметтер көрсету сапасын бағалау әдiстемесi (бұдан әрі - Әдістеме)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әзірленді.</w:t>
      </w:r>
      <w:r>
        <w:br/>
      </w:r>
      <w:r>
        <w:rPr>
          <w:rFonts w:ascii="Times New Roman"/>
          <w:b w:val="false"/>
          <w:i w:val="false"/>
          <w:color w:val="000000"/>
          <w:sz w:val="28"/>
        </w:rPr>
        <w:t>
</w:t>
      </w:r>
      <w:r>
        <w:rPr>
          <w:rFonts w:ascii="Times New Roman"/>
          <w:b w:val="false"/>
          <w:i w:val="false"/>
          <w:color w:val="000000"/>
          <w:sz w:val="28"/>
        </w:rPr>
        <w:t>
      2. Әдістеме жеке және заңды тұлғаларды мемлекеттік органдармен, қолайлы және сапалы мемлекеттік қызметтерді көрсетумен соның ішінде электронды форматта,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Мемлекеттiк қызметтер көрсету сапасын бағалау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қызметтердің тізілімінде (бағалау жүргізу уақытына) көрсетілген мемлекеттік қызметтер бойынша жүргізіледі (бұдан әрі – Тізілім).</w:t>
      </w:r>
      <w:r>
        <w:br/>
      </w:r>
      <w:r>
        <w:rPr>
          <w:rFonts w:ascii="Times New Roman"/>
          <w:b w:val="false"/>
          <w:i w:val="false"/>
          <w:color w:val="000000"/>
          <w:sz w:val="28"/>
        </w:rPr>
        <w:t>
</w:t>
      </w:r>
      <w:r>
        <w:rPr>
          <w:rFonts w:ascii="Times New Roman"/>
          <w:b w:val="false"/>
          <w:i w:val="false"/>
          <w:color w:val="000000"/>
          <w:sz w:val="28"/>
        </w:rPr>
        <w:t>
      4. Электронды форматта көрсетілетін мемлекеттік қызметтерді есептемегенде, орталық мемлекеттік органдар мен жергілікті атқарушы органдар көрсететін Мемлекеттiк қызметтер көрсету сапасын бағалау Қазақстан Республикасы Мемлекеттік қызмет істері агенттікпен (бұдан әрі - Агенттік) іске асырылады.</w:t>
      </w:r>
      <w:r>
        <w:br/>
      </w:r>
      <w:r>
        <w:rPr>
          <w:rFonts w:ascii="Times New Roman"/>
          <w:b w:val="false"/>
          <w:i w:val="false"/>
          <w:color w:val="000000"/>
          <w:sz w:val="28"/>
        </w:rPr>
        <w:t>
</w:t>
      </w:r>
      <w:r>
        <w:rPr>
          <w:rFonts w:ascii="Times New Roman"/>
          <w:b w:val="false"/>
          <w:i w:val="false"/>
          <w:color w:val="000000"/>
          <w:sz w:val="28"/>
        </w:rPr>
        <w:t>
      Агенттік көрсететін Мемлекеттiк қызметтер көрсету сапасын бағалау Қазақстан Республикасы Президентінің Әкімшілігімен іске асырылады.</w:t>
      </w:r>
      <w:r>
        <w:br/>
      </w:r>
      <w:r>
        <w:rPr>
          <w:rFonts w:ascii="Times New Roman"/>
          <w:b w:val="false"/>
          <w:i w:val="false"/>
          <w:color w:val="000000"/>
          <w:sz w:val="28"/>
        </w:rPr>
        <w:t>
</w:t>
      </w:r>
      <w:r>
        <w:rPr>
          <w:rFonts w:ascii="Times New Roman"/>
          <w:b w:val="false"/>
          <w:i w:val="false"/>
          <w:color w:val="000000"/>
          <w:sz w:val="28"/>
        </w:rPr>
        <w:t>
      Орталық мемлекеттік органдар мен жергілікті атқарушы органдар электронды форматта көрсететін мемлекеттiк қызметтер көрсету сапасын бағалау Қазақстан Республикасы Көлік және коммуникация министрлігімен (бұдан әрі - Министрлік) іске асырылады.</w:t>
      </w:r>
      <w:r>
        <w:br/>
      </w:r>
      <w:r>
        <w:rPr>
          <w:rFonts w:ascii="Times New Roman"/>
          <w:b w:val="false"/>
          <w:i w:val="false"/>
          <w:color w:val="000000"/>
          <w:sz w:val="28"/>
        </w:rPr>
        <w:t>
</w:t>
      </w:r>
      <w:r>
        <w:rPr>
          <w:rFonts w:ascii="Times New Roman"/>
          <w:b w:val="false"/>
          <w:i w:val="false"/>
          <w:color w:val="000000"/>
          <w:sz w:val="28"/>
        </w:rPr>
        <w:t>
      Министрлік электронды форматта көрсететін мемлекеттiк қызметтер көрсету сапасын бағалау Қазақстан Республикасы Премьер-Министрінің   Кеңсесімен іске асырылады.</w:t>
      </w:r>
      <w:r>
        <w:br/>
      </w:r>
      <w:r>
        <w:rPr>
          <w:rFonts w:ascii="Times New Roman"/>
          <w:b w:val="false"/>
          <w:i w:val="false"/>
          <w:color w:val="000000"/>
          <w:sz w:val="28"/>
        </w:rPr>
        <w:t>
</w:t>
      </w:r>
      <w:r>
        <w:rPr>
          <w:rFonts w:ascii="Times New Roman"/>
          <w:b w:val="false"/>
          <w:i w:val="false"/>
          <w:color w:val="000000"/>
          <w:sz w:val="28"/>
        </w:rPr>
        <w:t>
      Бағалауға орталық мемлекеттік органдардың, олардың ведомстволардың, аумақтық басқармаларының және ведомстволық бағынысты ұйымдардың, сондай-ақ жергілікті атқарушы органдардың, соның ішінде облыс, аудан және қала мен ауыл атқарушы органдардың, көрсететін қызметтері жатады.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r>
        <w:br/>
      </w:r>
      <w:r>
        <w:rPr>
          <w:rFonts w:ascii="Times New Roman"/>
          <w:b w:val="false"/>
          <w:i w:val="false"/>
          <w:color w:val="000000"/>
          <w:sz w:val="28"/>
        </w:rPr>
        <w:t>
</w:t>
      </w:r>
      <w:r>
        <w:rPr>
          <w:rFonts w:ascii="Times New Roman"/>
          <w:b w:val="false"/>
          <w:i w:val="false"/>
          <w:color w:val="000000"/>
          <w:sz w:val="28"/>
        </w:rPr>
        <w:t>
      5. Мемлекеттiк қызметтер көрсету сапасын бағалау үшін Агенттікте орталық мемлекеттік және облыстардың, республикалық маңыздағы қаланың, астананың жергілікті атқарушы органдарының қызметінің тиімділігін жыл сайынғы бағалау жөніндегі Сараптамалық комиссияның топ бөлігі болып табылатын Жұмыс тобы (бұдан әрі – Жұмыс тобы) құрылады. Жұмыс тобының құрамы Агенттіктің бұйрығымен бекітіледі.</w:t>
      </w:r>
      <w:r>
        <w:br/>
      </w:r>
      <w:r>
        <w:rPr>
          <w:rFonts w:ascii="Times New Roman"/>
          <w:b w:val="false"/>
          <w:i w:val="false"/>
          <w:color w:val="000000"/>
          <w:sz w:val="28"/>
        </w:rPr>
        <w:t>
      Жұмыс тобының құрамына Агенттіктің және Министрліктің өкілетті тұлғалар енгізіледі.</w:t>
      </w:r>
      <w:r>
        <w:br/>
      </w:r>
      <w:r>
        <w:rPr>
          <w:rFonts w:ascii="Times New Roman"/>
          <w:b w:val="false"/>
          <w:i w:val="false"/>
          <w:color w:val="000000"/>
          <w:sz w:val="28"/>
        </w:rPr>
        <w:t>
      Мемлекеттік органдар берген мәліметтер және мемлекеттік органдар жүргізген тексерулер нәтижесімен алынған мәліметтерді салыстыру арқылы Жұмыс тобы әртүрлі көздерден алынған мәліметтердің шынайылығына талдау өткізеді.</w:t>
      </w:r>
      <w:r>
        <w:br/>
      </w:r>
      <w:r>
        <w:rPr>
          <w:rFonts w:ascii="Times New Roman"/>
          <w:b w:val="false"/>
          <w:i w:val="false"/>
          <w:color w:val="000000"/>
          <w:sz w:val="28"/>
        </w:rPr>
        <w:t>
</w:t>
      </w:r>
      <w:r>
        <w:rPr>
          <w:rFonts w:ascii="Times New Roman"/>
          <w:b w:val="false"/>
          <w:i w:val="false"/>
          <w:color w:val="000000"/>
          <w:sz w:val="28"/>
        </w:rPr>
        <w:t>
      6. Мемлекеттiк қызметтер көрсету жөнінде бағалау есеп (күнтізбелік) жылдың қорытынды бойынша жыл сайын жүзеге асырылады.</w:t>
      </w:r>
      <w:r>
        <w:br/>
      </w:r>
      <w:r>
        <w:rPr>
          <w:rFonts w:ascii="Times New Roman"/>
          <w:b w:val="false"/>
          <w:i w:val="false"/>
          <w:color w:val="000000"/>
          <w:sz w:val="28"/>
        </w:rPr>
        <w:t>
      Мемлекеттiк қызметтер көрсету сапасын бағалау шаралар кіретін, қызметінің тиімділігіне жыл сайынғы бағалау жүргізудің кестесі мемлекеттік жоспарлау бойынша уәкілетті орган әзірлейді және Қазақстан Республикасы Президентінің Әкімшілігімен бекітіледі (бұдан әрі – Кесте)</w:t>
      </w:r>
      <w:r>
        <w:br/>
      </w:r>
      <w:r>
        <w:rPr>
          <w:rFonts w:ascii="Times New Roman"/>
          <w:b w:val="false"/>
          <w:i w:val="false"/>
          <w:color w:val="000000"/>
          <w:sz w:val="28"/>
        </w:rPr>
        <w:t>
</w:t>
      </w:r>
      <w:r>
        <w:rPr>
          <w:rFonts w:ascii="Times New Roman"/>
          <w:b w:val="false"/>
          <w:i w:val="false"/>
          <w:color w:val="000000"/>
          <w:sz w:val="28"/>
        </w:rPr>
        <w:t>
      7. Орталық мемлекеттік органдар мен жергілікті атқарушы органдар көрсететін мемлекеттiк қызметтер көрсету сапасын бағалау нәтижелері жөніндегі қорытынды осы Әдістеменің 1 және 2 Қосымшаларына сәйкес үлгі бойынша дайындалады.</w:t>
      </w:r>
      <w:r>
        <w:br/>
      </w:r>
      <w:r>
        <w:rPr>
          <w:rFonts w:ascii="Times New Roman"/>
          <w:b w:val="false"/>
          <w:i w:val="false"/>
          <w:color w:val="000000"/>
          <w:sz w:val="28"/>
        </w:rPr>
        <w:t>
</w:t>
      </w:r>
      <w:r>
        <w:rPr>
          <w:rFonts w:ascii="Times New Roman"/>
          <w:b w:val="false"/>
          <w:i w:val="false"/>
          <w:color w:val="000000"/>
          <w:sz w:val="28"/>
        </w:rPr>
        <w:t>
      Орталық мемлекеттік органдар мен жергілікті атқарушы органдар электронды форматта көрсететін мемлекеттік қызметтердің сапасын бағалау нәтижелері жөніндегі қорытынды осы Әдістеменің 3 Қосымшасына сәйкес үлгі бойынша дайындалады.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Кеңсесімен және Министрлікпен электронды форматта көрсететін мемлекеттiк қызметтер көрсету сапасын бағалау нәтижелері туралы қорытындылар Агенттікке жолданады.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Әкімшілігімен және Агенттікпен мемлекеттiк қызметтер көрсету сапасын бағалау нәтижелері туралы қорытындылар мемлекеттік жоспарлау бойынша уәкілетті органға беріледі.</w:t>
      </w:r>
      <w:r>
        <w:br/>
      </w:r>
      <w:r>
        <w:rPr>
          <w:rFonts w:ascii="Times New Roman"/>
          <w:b w:val="false"/>
          <w:i w:val="false"/>
          <w:color w:val="000000"/>
          <w:sz w:val="28"/>
        </w:rPr>
        <w:t>
</w:t>
      </w:r>
      <w:r>
        <w:rPr>
          <w:rFonts w:ascii="Times New Roman"/>
          <w:b w:val="false"/>
          <w:i w:val="false"/>
          <w:color w:val="000000"/>
          <w:sz w:val="28"/>
        </w:rPr>
        <w:t>
      Мемлекеттiк қызметтер көрсету сапасын бағалау нәтижелері туралы қорытындылар мемлекеттiк қызметтер көрсету сапасын бағалау туралы қорытынды есепті, мемлекеттiк қызметтер көрсету сапасын бағалау қорытындылары бойынша бұрын берілген ұсынымдарды іске асыру нәтижелерін, сондай-ақ бағаланушы мемлекеттік органдар қызметінің тиімділігін арттыру бойынша тұжырымдар мен ұсынымдарды қамтуға тиіс.</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r>
        <w:br/>
      </w:r>
      <w:r>
        <w:rPr>
          <w:rFonts w:ascii="Times New Roman"/>
          <w:b w:val="false"/>
          <w:i w:val="false"/>
          <w:color w:val="000000"/>
          <w:sz w:val="28"/>
        </w:rPr>
        <w:t>
</w:t>
      </w:r>
      <w:r>
        <w:rPr>
          <w:rFonts w:ascii="Times New Roman"/>
          <w:b w:val="false"/>
          <w:i w:val="false"/>
          <w:color w:val="000000"/>
          <w:sz w:val="28"/>
        </w:rPr>
        <w:t>
      8. Мемлекеттік қызметтерді көрсетуді сапасын бағалау үшін ақпарат Агенттікке және Министрлікке Кестеге сәйкес орталық мемлекеттік органның аппаратымен (орталық мемлекеттік органның, оның ведомстволардың, аумақтық басқармаларының және ведомстволық бағынысты ұйымдардың көрсететін қызметтері бойынша), облыстардың, Астана және Алматы қалалары әкімдері аппараттарымен (облыс, аудан және қала мен ауыл атқарушы органдардың көрсететін қызметтері бойынша) қағаз және электронды түрде беріледі.</w:t>
      </w:r>
    </w:p>
    <w:bookmarkEnd w:id="3"/>
    <w:bookmarkStart w:name="z19" w:id="4"/>
    <w:p>
      <w:pPr>
        <w:spacing w:after="0"/>
        <w:ind w:left="0"/>
        <w:jc w:val="left"/>
      </w:pPr>
      <w:r>
        <w:rPr>
          <w:rFonts w:ascii="Times New Roman"/>
          <w:b/>
          <w:i w:val="false"/>
          <w:color w:val="000000"/>
        </w:rPr>
        <w:t xml:space="preserve"> 
2. Мемлекеттiк қызметтер көрсету сапасын бағалау әдiстемесi жүргізу</w:t>
      </w:r>
    </w:p>
    <w:bookmarkEnd w:id="4"/>
    <w:bookmarkStart w:name="z20" w:id="5"/>
    <w:p>
      <w:pPr>
        <w:spacing w:after="0"/>
        <w:ind w:left="0"/>
        <w:jc w:val="both"/>
      </w:pPr>
      <w:r>
        <w:rPr>
          <w:rFonts w:ascii="Times New Roman"/>
          <w:b w:val="false"/>
          <w:i w:val="false"/>
          <w:color w:val="000000"/>
          <w:sz w:val="28"/>
        </w:rPr>
        <w:t>
      9. Мемлекеттік қызметтерді көрсету сапасын бағалау мемлекеттік органдардың Агенттік пен Министрлікке беретін ақпаратын осы Әдістемеге сай талдау жасау арқылы іске асырылады.</w:t>
      </w:r>
      <w:r>
        <w:br/>
      </w:r>
      <w:r>
        <w:rPr>
          <w:rFonts w:ascii="Times New Roman"/>
          <w:b w:val="false"/>
          <w:i w:val="false"/>
          <w:color w:val="000000"/>
          <w:sz w:val="28"/>
        </w:rPr>
        <w:t>
      Бағалау барысында мемлекеттік қызметтерді алушылармен қосымша әлеуметтік сауалнама жүргізілуі мүмкін.</w:t>
      </w:r>
      <w:r>
        <w:br/>
      </w:r>
      <w:r>
        <w:rPr>
          <w:rFonts w:ascii="Times New Roman"/>
          <w:b w:val="false"/>
          <w:i w:val="false"/>
          <w:color w:val="000000"/>
          <w:sz w:val="28"/>
        </w:rPr>
        <w:t>
</w:t>
      </w:r>
      <w:r>
        <w:rPr>
          <w:rFonts w:ascii="Times New Roman"/>
          <w:b w:val="false"/>
          <w:i w:val="false"/>
          <w:color w:val="000000"/>
          <w:sz w:val="28"/>
        </w:rPr>
        <w:t>
      10. Мемлекеттік қызметтерді көрсетуді бағалауды жүргізу үшін ақпарат көздері:</w:t>
      </w:r>
      <w:r>
        <w:br/>
      </w:r>
      <w:r>
        <w:rPr>
          <w:rFonts w:ascii="Times New Roman"/>
          <w:b w:val="false"/>
          <w:i w:val="false"/>
          <w:color w:val="000000"/>
          <w:sz w:val="28"/>
        </w:rPr>
        <w:t>
</w:t>
      </w:r>
      <w:r>
        <w:rPr>
          <w:rFonts w:ascii="Times New Roman"/>
          <w:b w:val="false"/>
          <w:i w:val="false"/>
          <w:color w:val="000000"/>
          <w:sz w:val="28"/>
        </w:rPr>
        <w:t>
      1) мемлекеттік органдардың статистикалық мәліметтері;</w:t>
      </w:r>
      <w:r>
        <w:br/>
      </w:r>
      <w:r>
        <w:rPr>
          <w:rFonts w:ascii="Times New Roman"/>
          <w:b w:val="false"/>
          <w:i w:val="false"/>
          <w:color w:val="000000"/>
          <w:sz w:val="28"/>
        </w:rPr>
        <w:t>
</w:t>
      </w:r>
      <w:r>
        <w:rPr>
          <w:rFonts w:ascii="Times New Roman"/>
          <w:b w:val="false"/>
          <w:i w:val="false"/>
          <w:color w:val="000000"/>
          <w:sz w:val="28"/>
        </w:rPr>
        <w:t>
      2) бағаланатын мемлекеттік органдарда мемлекеттік органдар жүргізген тексерулердің қорытындылары;</w:t>
      </w:r>
      <w:r>
        <w:br/>
      </w:r>
      <w:r>
        <w:rPr>
          <w:rFonts w:ascii="Times New Roman"/>
          <w:b w:val="false"/>
          <w:i w:val="false"/>
          <w:color w:val="000000"/>
          <w:sz w:val="28"/>
        </w:rPr>
        <w:t>
</w:t>
      </w:r>
      <w:r>
        <w:rPr>
          <w:rFonts w:ascii="Times New Roman"/>
          <w:b w:val="false"/>
          <w:i w:val="false"/>
          <w:color w:val="000000"/>
          <w:sz w:val="28"/>
        </w:rPr>
        <w:t>
      3) мемлекеттік органдардың ресми интернет ресурстарын талдауы;</w:t>
      </w:r>
      <w:r>
        <w:br/>
      </w:r>
      <w:r>
        <w:rPr>
          <w:rFonts w:ascii="Times New Roman"/>
          <w:b w:val="false"/>
          <w:i w:val="false"/>
          <w:color w:val="000000"/>
          <w:sz w:val="28"/>
        </w:rPr>
        <w:t>
</w:t>
      </w:r>
      <w:r>
        <w:rPr>
          <w:rFonts w:ascii="Times New Roman"/>
          <w:b w:val="false"/>
          <w:i w:val="false"/>
          <w:color w:val="000000"/>
          <w:sz w:val="28"/>
        </w:rPr>
        <w:t>
      4) мемлекеттік қызметті алушылардың сауалнама жүргізілгендегі нәтижелері;</w:t>
      </w:r>
      <w:r>
        <w:br/>
      </w:r>
      <w:r>
        <w:rPr>
          <w:rFonts w:ascii="Times New Roman"/>
          <w:b w:val="false"/>
          <w:i w:val="false"/>
          <w:color w:val="000000"/>
          <w:sz w:val="28"/>
        </w:rPr>
        <w:t>
</w:t>
      </w:r>
      <w:r>
        <w:rPr>
          <w:rFonts w:ascii="Times New Roman"/>
          <w:b w:val="false"/>
          <w:i w:val="false"/>
          <w:color w:val="000000"/>
          <w:sz w:val="28"/>
        </w:rPr>
        <w:t>
      5) үкіметтік емес ұйымдардың (қоғамдық бірлестіктердің) мәліметтері болуы мүмкін.</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сапасын бағалау мынадай өлшемдер бойынша іске асырылады:</w:t>
      </w:r>
      <w:r>
        <w:br/>
      </w:r>
      <w:r>
        <w:rPr>
          <w:rFonts w:ascii="Times New Roman"/>
          <w:b w:val="false"/>
          <w:i w:val="false"/>
          <w:color w:val="000000"/>
          <w:sz w:val="28"/>
        </w:rPr>
        <w:t>
</w:t>
      </w:r>
      <w:r>
        <w:rPr>
          <w:rFonts w:ascii="Times New Roman"/>
          <w:b w:val="false"/>
          <w:i w:val="false"/>
          <w:color w:val="000000"/>
          <w:sz w:val="28"/>
        </w:rPr>
        <w:t>
      1) мемлекеттік қызметтердің </w:t>
      </w:r>
      <w:r>
        <w:rPr>
          <w:rFonts w:ascii="Times New Roman"/>
          <w:b w:val="false"/>
          <w:i w:val="false"/>
          <w:color w:val="000000"/>
          <w:sz w:val="28"/>
        </w:rPr>
        <w:t>тізілімін</w:t>
      </w:r>
      <w:r>
        <w:rPr>
          <w:rFonts w:ascii="Times New Roman"/>
          <w:b w:val="false"/>
          <w:i w:val="false"/>
          <w:color w:val="000000"/>
          <w:sz w:val="28"/>
        </w:rPr>
        <w:t xml:space="preserve"> оңтайландыру;</w:t>
      </w:r>
      <w:r>
        <w:br/>
      </w:r>
      <w:r>
        <w:rPr>
          <w:rFonts w:ascii="Times New Roman"/>
          <w:b w:val="false"/>
          <w:i w:val="false"/>
          <w:color w:val="000000"/>
          <w:sz w:val="28"/>
        </w:rPr>
        <w:t>
</w:t>
      </w:r>
      <w:r>
        <w:rPr>
          <w:rFonts w:ascii="Times New Roman"/>
          <w:b w:val="false"/>
          <w:i w:val="false"/>
          <w:color w:val="000000"/>
          <w:sz w:val="28"/>
        </w:rPr>
        <w:t>
      2) мемлекеттік қызметтерді көрсету </w:t>
      </w:r>
      <w:r>
        <w:rPr>
          <w:rFonts w:ascii="Times New Roman"/>
          <w:b w:val="false"/>
          <w:i w:val="false"/>
          <w:color w:val="000000"/>
          <w:sz w:val="28"/>
        </w:rPr>
        <w:t>стандарттарын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көрсету </w:t>
      </w:r>
      <w:r>
        <w:rPr>
          <w:rFonts w:ascii="Times New Roman"/>
          <w:b w:val="false"/>
          <w:i w:val="false"/>
          <w:color w:val="000000"/>
          <w:sz w:val="28"/>
        </w:rPr>
        <w:t>регламенттерін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4) халыққа қызмет көрсету орталықтарында және мемлекеттік органда (ведомстволық бағынысты ұйымда) көрсетілетін мемлекеттік қызметтер түрлерінің үлесі;</w:t>
      </w:r>
      <w:r>
        <w:br/>
      </w:r>
      <w:r>
        <w:rPr>
          <w:rFonts w:ascii="Times New Roman"/>
          <w:b w:val="false"/>
          <w:i w:val="false"/>
          <w:color w:val="000000"/>
          <w:sz w:val="28"/>
        </w:rPr>
        <w:t>
</w:t>
      </w:r>
      <w:r>
        <w:rPr>
          <w:rFonts w:ascii="Times New Roman"/>
          <w:b w:val="false"/>
          <w:i w:val="false"/>
          <w:color w:val="000000"/>
          <w:sz w:val="28"/>
        </w:rPr>
        <w:t>
      5) мемлекеттік қызметтерге шағым жасалуы;</w:t>
      </w:r>
      <w:r>
        <w:br/>
      </w:r>
      <w:r>
        <w:rPr>
          <w:rFonts w:ascii="Times New Roman"/>
          <w:b w:val="false"/>
          <w:i w:val="false"/>
          <w:color w:val="000000"/>
          <w:sz w:val="28"/>
        </w:rPr>
        <w:t>
</w:t>
      </w:r>
      <w:r>
        <w:rPr>
          <w:rFonts w:ascii="Times New Roman"/>
          <w:b w:val="false"/>
          <w:i w:val="false"/>
          <w:color w:val="000000"/>
          <w:sz w:val="28"/>
        </w:rPr>
        <w:t>
      6) мемлекеттік қызметтер көрсету мерзімдерінің сақталуы;</w:t>
      </w:r>
      <w:r>
        <w:br/>
      </w:r>
      <w:r>
        <w:rPr>
          <w:rFonts w:ascii="Times New Roman"/>
          <w:b w:val="false"/>
          <w:i w:val="false"/>
          <w:color w:val="000000"/>
          <w:sz w:val="28"/>
        </w:rPr>
        <w:t>
</w:t>
      </w:r>
      <w:r>
        <w:rPr>
          <w:rFonts w:ascii="Times New Roman"/>
          <w:b w:val="false"/>
          <w:i w:val="false"/>
          <w:color w:val="000000"/>
          <w:sz w:val="28"/>
        </w:rPr>
        <w:t>
      7) электрондық форматта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8) мемлекеттік қызмет көрсету стандарттарын жаңарту;</w:t>
      </w:r>
      <w:r>
        <w:br/>
      </w:r>
      <w:r>
        <w:rPr>
          <w:rFonts w:ascii="Times New Roman"/>
          <w:b w:val="false"/>
          <w:i w:val="false"/>
          <w:color w:val="000000"/>
          <w:sz w:val="28"/>
        </w:rPr>
        <w:t>
</w:t>
      </w:r>
      <w:r>
        <w:rPr>
          <w:rFonts w:ascii="Times New Roman"/>
          <w:b w:val="false"/>
          <w:i w:val="false"/>
          <w:color w:val="000000"/>
          <w:sz w:val="28"/>
        </w:rPr>
        <w:t>
      9) мемлекеттік қызмет алушылардың мемлекеттік қызмет көрсету стандарттарын әзірлеуіне немесе пысықтауына қатысуы;</w:t>
      </w:r>
      <w:r>
        <w:br/>
      </w:r>
      <w:r>
        <w:rPr>
          <w:rFonts w:ascii="Times New Roman"/>
          <w:b w:val="false"/>
          <w:i w:val="false"/>
          <w:color w:val="000000"/>
          <w:sz w:val="28"/>
        </w:rPr>
        <w:t>
</w:t>
      </w:r>
      <w:r>
        <w:rPr>
          <w:rFonts w:ascii="Times New Roman"/>
          <w:b w:val="false"/>
          <w:i w:val="false"/>
          <w:color w:val="000000"/>
          <w:sz w:val="28"/>
        </w:rPr>
        <w:t>
      10) мемлекеттік қызмет алушылардың мемлекеттік органдар көрсетілетін мемлекеттік қызметтеріне қанағаттануы (мемлекеттік қызмет алушылардың әлеуметтік сауалнама жүргізілуі және/немесе мемлекеттік қызмет көрсету карточкаларының негізінде есептеледі).</w:t>
      </w:r>
      <w:r>
        <w:br/>
      </w:r>
      <w:r>
        <w:rPr>
          <w:rFonts w:ascii="Times New Roman"/>
          <w:b w:val="false"/>
          <w:i w:val="false"/>
          <w:color w:val="000000"/>
          <w:sz w:val="28"/>
        </w:rPr>
        <w:t>
</w:t>
      </w:r>
      <w:r>
        <w:rPr>
          <w:rFonts w:ascii="Times New Roman"/>
          <w:b w:val="false"/>
          <w:i w:val="false"/>
          <w:color w:val="000000"/>
          <w:sz w:val="28"/>
        </w:rPr>
        <w:t>
      12. Әрбір өлшем бойынша көрсеткіштер анықталып, оларға сәйкес тиісті ұпайлар қойылады.</w:t>
      </w:r>
      <w:r>
        <w:br/>
      </w:r>
      <w:r>
        <w:rPr>
          <w:rFonts w:ascii="Times New Roman"/>
          <w:b w:val="false"/>
          <w:i w:val="false"/>
          <w:color w:val="000000"/>
          <w:sz w:val="28"/>
        </w:rPr>
        <w:t>
      Орталық мемлекеттік және жергілікті атқарушы органдардың мемлекеттік қызмет көрсету сапасын бағалау үшін өлшемдер мен көрсеткіштердің маңыздық үлесі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қосымшаларға сәйкес.</w:t>
      </w:r>
    </w:p>
    <w:bookmarkEnd w:id="5"/>
    <w:bookmarkStart w:name="z39" w:id="6"/>
    <w:p>
      <w:pPr>
        <w:spacing w:after="0"/>
        <w:ind w:left="0"/>
        <w:jc w:val="left"/>
      </w:pPr>
      <w:r>
        <w:rPr>
          <w:rFonts w:ascii="Times New Roman"/>
          <w:b/>
          <w:i w:val="false"/>
          <w:color w:val="000000"/>
        </w:rPr>
        <w:t xml:space="preserve"> 
3. «Мемлекеттік қызметтердің тізілімін оңтайландыру» өлшемі бойынша бағалау</w:t>
      </w:r>
    </w:p>
    <w:bookmarkEnd w:id="6"/>
    <w:bookmarkStart w:name="z40" w:id="7"/>
    <w:p>
      <w:pPr>
        <w:spacing w:after="0"/>
        <w:ind w:left="0"/>
        <w:jc w:val="both"/>
      </w:pPr>
      <w:r>
        <w:rPr>
          <w:rFonts w:ascii="Times New Roman"/>
          <w:b w:val="false"/>
          <w:i w:val="false"/>
          <w:color w:val="000000"/>
          <w:sz w:val="28"/>
        </w:rPr>
        <w:t>
      13. Мемлекеттiк қызметтер көрсету сапасын бағалау «есепті кезеңде тізілімде көрсетілген ұқсас мемлекеттік қызметтер біріктірілген немесе бәсекелестік ортаға берілген мемлекеттік қызметтердің үлесі» көрсеткіші бойынша анықталады.</w:t>
      </w:r>
      <w:r>
        <w:br/>
      </w:r>
      <w:r>
        <w:rPr>
          <w:rFonts w:ascii="Times New Roman"/>
          <w:b w:val="false"/>
          <w:i w:val="false"/>
          <w:color w:val="000000"/>
          <w:sz w:val="28"/>
        </w:rPr>
        <w:t>
</w:t>
      </w:r>
      <w:r>
        <w:rPr>
          <w:rFonts w:ascii="Times New Roman"/>
          <w:b w:val="false"/>
          <w:i w:val="false"/>
          <w:color w:val="000000"/>
          <w:sz w:val="28"/>
        </w:rPr>
        <w:t>
      14. Мемлекеттiк қызметтер көрсету сапасын бағалау осы Әдістеменің </w:t>
      </w:r>
      <w:r>
        <w:rPr>
          <w:rFonts w:ascii="Times New Roman"/>
          <w:b w:val="false"/>
          <w:i w:val="false"/>
          <w:color w:val="000000"/>
          <w:sz w:val="28"/>
        </w:rPr>
        <w:t>6 Қосымшасына</w:t>
      </w:r>
      <w:r>
        <w:rPr>
          <w:rFonts w:ascii="Times New Roman"/>
          <w:b w:val="false"/>
          <w:i w:val="false"/>
          <w:color w:val="000000"/>
          <w:sz w:val="28"/>
        </w:rPr>
        <w:t xml:space="preserve"> сәйкес орталық мемлекеттік органдардың мемлекеттік қызметтердің Тізілімін оңтайландыру ұсынылған ақпараттары бойынша жүргізіледі.</w:t>
      </w:r>
      <w:r>
        <w:br/>
      </w:r>
      <w:r>
        <w:rPr>
          <w:rFonts w:ascii="Times New Roman"/>
          <w:b w:val="false"/>
          <w:i w:val="false"/>
          <w:color w:val="000000"/>
          <w:sz w:val="28"/>
        </w:rPr>
        <w:t>
      Ақпаратта есепті кезеңде тізілімде көрсетілген ұқсас мемлекеттік қызметтердің біріктірілген және бәсекелестік ортаға берілген мемлекеттік қызметтердің үлесі туралы мәліметтер көрсетіледі.</w:t>
      </w:r>
      <w:r>
        <w:br/>
      </w:r>
      <w:r>
        <w:rPr>
          <w:rFonts w:ascii="Times New Roman"/>
          <w:b w:val="false"/>
          <w:i w:val="false"/>
          <w:color w:val="000000"/>
          <w:sz w:val="28"/>
        </w:rPr>
        <w:t>
      Сонымен қатар мемлекеттік орган тарапынан көрсетілетін мемлекеттік қызмет тізіліміне енгізілген мемлекеттік қызмет түрлері бойынша ақпарат беріледі.</w:t>
      </w:r>
      <w:r>
        <w:br/>
      </w:r>
      <w:r>
        <w:rPr>
          <w:rFonts w:ascii="Times New Roman"/>
          <w:b w:val="false"/>
          <w:i w:val="false"/>
          <w:color w:val="000000"/>
          <w:sz w:val="28"/>
        </w:rPr>
        <w:t>
</w:t>
      </w:r>
      <w:r>
        <w:rPr>
          <w:rFonts w:ascii="Times New Roman"/>
          <w:b w:val="false"/>
          <w:i w:val="false"/>
          <w:color w:val="000000"/>
          <w:sz w:val="28"/>
        </w:rPr>
        <w:t>
      15. Бағалау келесі формула бойынша есептеледі:</w:t>
      </w:r>
    </w:p>
    <w:bookmarkEnd w:id="7"/>
    <w:p>
      <w:pPr>
        <w:spacing w:after="0"/>
        <w:ind w:left="0"/>
        <w:jc w:val="both"/>
      </w:pPr>
      <w:r>
        <w:rPr>
          <w:rFonts w:ascii="Times New Roman"/>
          <w:b w:val="false"/>
          <w:i w:val="false"/>
          <w:color w:val="000000"/>
          <w:sz w:val="28"/>
        </w:rPr>
        <w:t>K1 = k * (a + b)/с</w:t>
      </w:r>
    </w:p>
    <w:bookmarkStart w:name="z131" w:id="8"/>
    <w:p>
      <w:pPr>
        <w:spacing w:after="0"/>
        <w:ind w:left="0"/>
        <w:jc w:val="both"/>
      </w:pPr>
      <w:r>
        <w:rPr>
          <w:rFonts w:ascii="Times New Roman"/>
          <w:b w:val="false"/>
          <w:i w:val="false"/>
          <w:color w:val="000000"/>
          <w:sz w:val="28"/>
        </w:rPr>
        <w:t>
      К1 – осы өлшем бойынша орталық мемлекеттік органның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үлестік маңызына жеткізу үшін коэффициент (осы өлшем бойынша коэффициент 7-ге тең);</w:t>
      </w:r>
      <w:r>
        <w:br/>
      </w:r>
      <w:r>
        <w:rPr>
          <w:rFonts w:ascii="Times New Roman"/>
          <w:b w:val="false"/>
          <w:i w:val="false"/>
          <w:color w:val="000000"/>
          <w:sz w:val="28"/>
        </w:rPr>
        <w:t>
</w:t>
      </w:r>
      <w:r>
        <w:rPr>
          <w:rFonts w:ascii="Times New Roman"/>
          <w:b w:val="false"/>
          <w:i w:val="false"/>
          <w:color w:val="000000"/>
          <w:sz w:val="28"/>
        </w:rPr>
        <w:t>
      а – тізілімде көрсетілген бәсекелестік ортаға берілген және тізілімінен шығарылған мемлекеттік қызметтердің үлесі (есепті кезеңнің соңына дейін);</w:t>
      </w:r>
      <w:r>
        <w:br/>
      </w:r>
      <w:r>
        <w:rPr>
          <w:rFonts w:ascii="Times New Roman"/>
          <w:b w:val="false"/>
          <w:i w:val="false"/>
          <w:color w:val="000000"/>
          <w:sz w:val="28"/>
        </w:rPr>
        <w:t>
</w:t>
      </w:r>
      <w:r>
        <w:rPr>
          <w:rFonts w:ascii="Times New Roman"/>
          <w:b w:val="false"/>
          <w:i w:val="false"/>
          <w:color w:val="000000"/>
          <w:sz w:val="28"/>
        </w:rPr>
        <w:t>
      b – тізілімде көрсетілген ұқсас мемлекеттік қызметтердің біріктірілген және тізілімнен шығарылған мемлекеттік қызметтердің үлесі (есепті кезеңнің соңына дейін);</w:t>
      </w:r>
      <w:r>
        <w:br/>
      </w:r>
      <w:r>
        <w:rPr>
          <w:rFonts w:ascii="Times New Roman"/>
          <w:b w:val="false"/>
          <w:i w:val="false"/>
          <w:color w:val="000000"/>
          <w:sz w:val="28"/>
        </w:rPr>
        <w:t>
</w:t>
      </w:r>
      <w:r>
        <w:rPr>
          <w:rFonts w:ascii="Times New Roman"/>
          <w:b w:val="false"/>
          <w:i w:val="false"/>
          <w:color w:val="000000"/>
          <w:sz w:val="28"/>
        </w:rPr>
        <w:t>
      с - мемлекеттік органмен көрсетілетін Тізілімінде көрсетілген мемлекеттік қызметтердің жалпы саны.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p>
    <w:bookmarkEnd w:id="8"/>
    <w:bookmarkStart w:name="z43" w:id="9"/>
    <w:p>
      <w:pPr>
        <w:spacing w:after="0"/>
        <w:ind w:left="0"/>
        <w:jc w:val="left"/>
      </w:pPr>
      <w:r>
        <w:rPr>
          <w:rFonts w:ascii="Times New Roman"/>
          <w:b/>
          <w:i w:val="false"/>
          <w:color w:val="000000"/>
        </w:rPr>
        <w:t xml:space="preserve"> 
4. «Мемлекеттік қызмет көрсету стандарттарын бекіту» өлшемі бойынша бағалау</w:t>
      </w:r>
    </w:p>
    <w:bookmarkEnd w:id="9"/>
    <w:bookmarkStart w:name="z44" w:id="10"/>
    <w:p>
      <w:pPr>
        <w:spacing w:after="0"/>
        <w:ind w:left="0"/>
        <w:jc w:val="both"/>
      </w:pPr>
      <w:r>
        <w:rPr>
          <w:rFonts w:ascii="Times New Roman"/>
          <w:b w:val="false"/>
          <w:i w:val="false"/>
          <w:color w:val="000000"/>
          <w:sz w:val="28"/>
        </w:rPr>
        <w:t>
      16. Мемлекеттiк қызметтер көрсету сапасын бағалау «Мемлекеттік қызмет көрсетудің, соның ішінде жергілікті атқарушы органдар үшін бекітілген стандарттарының үлесі» және «Мемлекеттік қызмет тізілімінде белгіленген, соның ішінде жергілікті атқарушы органдар үшін әзірленген (сыбайлас жемқорлыққа қарсы ғылыми сараптамадан өткен және экономикалық даму және сауда, қаржы және әділет министрліктеріне келесілуге жіберілген, бірақ есепті кезеңнің соңына бекітілмеген) стандарттарының үлесі» көрсеткіші бойынша анықталады.</w:t>
      </w:r>
      <w:r>
        <w:br/>
      </w:r>
      <w:r>
        <w:rPr>
          <w:rFonts w:ascii="Times New Roman"/>
          <w:b w:val="false"/>
          <w:i w:val="false"/>
          <w:color w:val="000000"/>
          <w:sz w:val="28"/>
        </w:rPr>
        <w:t>
</w:t>
      </w:r>
      <w:r>
        <w:rPr>
          <w:rFonts w:ascii="Times New Roman"/>
          <w:b w:val="false"/>
          <w:i w:val="false"/>
          <w:color w:val="000000"/>
          <w:sz w:val="28"/>
        </w:rPr>
        <w:t>
      17. Мемлекеттiк қызметтер көрсету сапасын бағалау осы Әдістеменің </w:t>
      </w:r>
      <w:r>
        <w:rPr>
          <w:rFonts w:ascii="Times New Roman"/>
          <w:b w:val="false"/>
          <w:i w:val="false"/>
          <w:color w:val="000000"/>
          <w:sz w:val="28"/>
        </w:rPr>
        <w:t>7 Қосымшасына</w:t>
      </w:r>
      <w:r>
        <w:rPr>
          <w:rFonts w:ascii="Times New Roman"/>
          <w:b w:val="false"/>
          <w:i w:val="false"/>
          <w:color w:val="000000"/>
          <w:sz w:val="28"/>
        </w:rPr>
        <w:t xml:space="preserve"> сәйкес орталық мемлекеттік органдардың ұсынылған мемлекеттік қызметтердің стандарттарын бекіту ақпараттары бойынша жүргізіледі.</w:t>
      </w:r>
      <w:r>
        <w:br/>
      </w:r>
      <w:r>
        <w:rPr>
          <w:rFonts w:ascii="Times New Roman"/>
          <w:b w:val="false"/>
          <w:i w:val="false"/>
          <w:color w:val="000000"/>
          <w:sz w:val="28"/>
        </w:rPr>
        <w:t>
      Ақпаратта мемлекеттік органмен (ведомстволық бағынысты ұйымда), сондай-ақ, жергілікті атқарушы органдармен көрсетілетін мемлекеттік қызметтер үшін орталық мемлекеттік органмен әзірленген және белгіленген тәртіппен бекітілген стандарттар туралы және стандарттардың бекітілмеу себептері туралы мәліметтер көрсетіледі.</w:t>
      </w:r>
      <w:r>
        <w:br/>
      </w:r>
      <w:r>
        <w:rPr>
          <w:rFonts w:ascii="Times New Roman"/>
          <w:b w:val="false"/>
          <w:i w:val="false"/>
          <w:color w:val="000000"/>
          <w:sz w:val="28"/>
        </w:rPr>
        <w:t>
      Сонымен қатар мемлекеттік органмен (ведомстволық бағынысты ұйымда), сондай-ақ, жергілікті атқарушы органдармен көрсетілетін мемлекеттік қызметке сыбайлас жемқорлыққа қарсы ғылыми </w:t>
      </w:r>
      <w:r>
        <w:rPr>
          <w:rFonts w:ascii="Times New Roman"/>
          <w:b w:val="false"/>
          <w:i w:val="false"/>
          <w:color w:val="000000"/>
          <w:sz w:val="28"/>
        </w:rPr>
        <w:t>сараптамадан</w:t>
      </w:r>
      <w:r>
        <w:rPr>
          <w:rFonts w:ascii="Times New Roman"/>
          <w:b w:val="false"/>
          <w:i w:val="false"/>
          <w:color w:val="000000"/>
          <w:sz w:val="28"/>
        </w:rPr>
        <w:t xml:space="preserve"> өткен және экономикалық даму және сауда, қаржы мен әділет министрліктеріне келесілуге жіберілген (бірақ есепті кезеңінің соңына бекітілмеген) мемлекеттік қызмет стандарттарының әзірленген жобалары туралы мәліметтер көрсетіледі.</w:t>
      </w:r>
      <w:r>
        <w:br/>
      </w:r>
      <w:r>
        <w:rPr>
          <w:rFonts w:ascii="Times New Roman"/>
          <w:b w:val="false"/>
          <w:i w:val="false"/>
          <w:color w:val="000000"/>
          <w:sz w:val="28"/>
        </w:rPr>
        <w:t>
      Жергілікті мемлекеттік органдар көрсететін мемлекеттік қызметтерге стандарттарды әзірлейтін мемлекеттік органдар Тізіліміне сәйкес анықталады.</w:t>
      </w:r>
      <w:r>
        <w:br/>
      </w:r>
      <w:r>
        <w:rPr>
          <w:rFonts w:ascii="Times New Roman"/>
          <w:b w:val="false"/>
          <w:i w:val="false"/>
          <w:color w:val="000000"/>
          <w:sz w:val="28"/>
        </w:rPr>
        <w:t>
      Мемлекеттiк қызметтер көрсету сапасын бағалау барысында Тізілімінде (бағалау уақытына) көрсетілген мемлекеттік қызметтер үшін әзірленетін стандарттар ескеріледі.</w:t>
      </w:r>
      <w:r>
        <w:br/>
      </w:r>
      <w:r>
        <w:rPr>
          <w:rFonts w:ascii="Times New Roman"/>
          <w:b w:val="false"/>
          <w:i w:val="false"/>
          <w:color w:val="000000"/>
          <w:sz w:val="28"/>
        </w:rPr>
        <w:t>
</w:t>
      </w:r>
      <w:r>
        <w:rPr>
          <w:rFonts w:ascii="Times New Roman"/>
          <w:b w:val="false"/>
          <w:i w:val="false"/>
          <w:color w:val="000000"/>
          <w:sz w:val="28"/>
        </w:rPr>
        <w:t>
      18. Бағалау келесі формула бойынша есептеледі:</w:t>
      </w:r>
    </w:p>
    <w:bookmarkEnd w:id="10"/>
    <w:p>
      <w:pPr>
        <w:spacing w:after="0"/>
        <w:ind w:left="0"/>
        <w:jc w:val="both"/>
      </w:pPr>
      <w:r>
        <w:rPr>
          <w:rFonts w:ascii="Times New Roman"/>
          <w:b w:val="false"/>
          <w:i w:val="false"/>
          <w:color w:val="000000"/>
          <w:sz w:val="28"/>
        </w:rPr>
        <w:t>K2 = k *(a+b/3)/c</w:t>
      </w:r>
    </w:p>
    <w:bookmarkStart w:name="z136" w:id="11"/>
    <w:p>
      <w:pPr>
        <w:spacing w:after="0"/>
        <w:ind w:left="0"/>
        <w:jc w:val="both"/>
      </w:pPr>
      <w:r>
        <w:rPr>
          <w:rFonts w:ascii="Times New Roman"/>
          <w:b w:val="false"/>
          <w:i w:val="false"/>
          <w:color w:val="000000"/>
          <w:sz w:val="28"/>
        </w:rPr>
        <w:t>
      К2 - осы өлшем бойынша орталық мемлекеттік органның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үлестік маңызына жеткізу үшін коэффициент (осы өлшем бойынша коэффициент 9-ға тең);</w:t>
      </w:r>
      <w:r>
        <w:br/>
      </w:r>
      <w:r>
        <w:rPr>
          <w:rFonts w:ascii="Times New Roman"/>
          <w:b w:val="false"/>
          <w:i w:val="false"/>
          <w:color w:val="000000"/>
          <w:sz w:val="28"/>
        </w:rPr>
        <w:t>
</w:t>
      </w:r>
      <w:r>
        <w:rPr>
          <w:rFonts w:ascii="Times New Roman"/>
          <w:b w:val="false"/>
          <w:i w:val="false"/>
          <w:color w:val="000000"/>
          <w:sz w:val="28"/>
        </w:rPr>
        <w:t>
      а - мемлекеттік органмен (ведомствалық бағынысты ұйымда), сондай-ақ, жергілікті атқарушы органдармен көрсетілетін мемлекеттік қызметтер үшін белгіленген тәртіппен бекітілген стандарттардың саны;</w:t>
      </w:r>
      <w:r>
        <w:br/>
      </w:r>
      <w:r>
        <w:rPr>
          <w:rFonts w:ascii="Times New Roman"/>
          <w:b w:val="false"/>
          <w:i w:val="false"/>
          <w:color w:val="000000"/>
          <w:sz w:val="28"/>
        </w:rPr>
        <w:t>
</w:t>
      </w:r>
      <w:r>
        <w:rPr>
          <w:rFonts w:ascii="Times New Roman"/>
          <w:b w:val="false"/>
          <w:i w:val="false"/>
          <w:color w:val="000000"/>
          <w:sz w:val="28"/>
        </w:rPr>
        <w:t>
      b – мемлекеттік органмен (ведомствалық бағынысты ұйымда), сондай-ақ, жергілікті атқарушы органдармен көрсетілетін мемлекеттік қызмет тізілімінде белгіленген, соның ішінде жергілікті атқарушы органдар үшін әзірленген (сыбайлас жемқорлыққа қарсы ғылыми сараптамадан өткен және экономикалық даму және сауда, қаржы және әділет министрліктеріне келісілуге жіберілген, бірақ есепті кезеңнің соңына бекітілмеген) стандарттарының саны;</w:t>
      </w:r>
      <w:r>
        <w:br/>
      </w:r>
      <w:r>
        <w:rPr>
          <w:rFonts w:ascii="Times New Roman"/>
          <w:b w:val="false"/>
          <w:i w:val="false"/>
          <w:color w:val="000000"/>
          <w:sz w:val="28"/>
        </w:rPr>
        <w:t>
</w:t>
      </w:r>
      <w:r>
        <w:rPr>
          <w:rFonts w:ascii="Times New Roman"/>
          <w:b w:val="false"/>
          <w:i w:val="false"/>
          <w:color w:val="000000"/>
          <w:sz w:val="28"/>
        </w:rPr>
        <w:t>
      c – мемлекеттік қызметтер үшін, оның ішінде жергілікті атқарушы органдармен көрсетілетін мемлекеттік қызметтер үшін, тізіліміне сәйкес мемлекеттік орган мемлекеттік қызмет стандарттарын әзірлеуге міндетті болған, осы мемлекеттік қызметтер түрлерінің саны (есептік кезең соңындағы жағдай бойынша).</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p>
    <w:bookmarkEnd w:id="11"/>
    <w:bookmarkStart w:name="z47" w:id="12"/>
    <w:p>
      <w:pPr>
        <w:spacing w:after="0"/>
        <w:ind w:left="0"/>
        <w:jc w:val="left"/>
      </w:pPr>
      <w:r>
        <w:rPr>
          <w:rFonts w:ascii="Times New Roman"/>
          <w:b/>
          <w:i w:val="false"/>
          <w:color w:val="000000"/>
        </w:rPr>
        <w:t xml:space="preserve"> 
5. «Мемлекеттік қызмет көрсету регламенттерін бекіту» өлшемі бойынша бағалау</w:t>
      </w:r>
    </w:p>
    <w:bookmarkEnd w:id="12"/>
    <w:bookmarkStart w:name="z48" w:id="13"/>
    <w:p>
      <w:pPr>
        <w:spacing w:after="0"/>
        <w:ind w:left="0"/>
        <w:jc w:val="both"/>
      </w:pPr>
      <w:r>
        <w:rPr>
          <w:rFonts w:ascii="Times New Roman"/>
          <w:b w:val="false"/>
          <w:i w:val="false"/>
          <w:color w:val="000000"/>
          <w:sz w:val="28"/>
        </w:rPr>
        <w:t>
      19. Мемлекеттiк қызметтер көрсету сапасын бағалау «мемлекеттік қызмет көрсетудің бекітілген регламенттерінің үлесі» көрсеткіші бойынша анықталады.</w:t>
      </w:r>
      <w:r>
        <w:br/>
      </w:r>
      <w:r>
        <w:rPr>
          <w:rFonts w:ascii="Times New Roman"/>
          <w:b w:val="false"/>
          <w:i w:val="false"/>
          <w:color w:val="000000"/>
          <w:sz w:val="28"/>
        </w:rPr>
        <w:t>
</w:t>
      </w:r>
      <w:r>
        <w:rPr>
          <w:rFonts w:ascii="Times New Roman"/>
          <w:b w:val="false"/>
          <w:i w:val="false"/>
          <w:color w:val="000000"/>
          <w:sz w:val="28"/>
        </w:rPr>
        <w:t>
      20. Мемлекеттiк қызметтер көрсету сапасын бағалау осы Әдістеменің </w:t>
      </w:r>
      <w:r>
        <w:rPr>
          <w:rFonts w:ascii="Times New Roman"/>
          <w:b w:val="false"/>
          <w:i w:val="false"/>
          <w:color w:val="000000"/>
          <w:sz w:val="28"/>
        </w:rPr>
        <w:t>8 Қосымшасына</w:t>
      </w:r>
      <w:r>
        <w:rPr>
          <w:rFonts w:ascii="Times New Roman"/>
          <w:b w:val="false"/>
          <w:i w:val="false"/>
          <w:color w:val="000000"/>
          <w:sz w:val="28"/>
        </w:rPr>
        <w:t xml:space="preserve"> сәйкес орталық және жергілікті атқарушы мемлекеттік органдардың мемлекеттік қызметтерді көрсету регламенттерді бекіту туралы ұсынылған ақпараттары бойынша жүргізіледі.</w:t>
      </w:r>
      <w:r>
        <w:br/>
      </w:r>
      <w:r>
        <w:rPr>
          <w:rFonts w:ascii="Times New Roman"/>
          <w:b w:val="false"/>
          <w:i w:val="false"/>
          <w:color w:val="000000"/>
          <w:sz w:val="28"/>
        </w:rPr>
        <w:t>
      Ақпаратта мемлекеттік органмен бекітілген мемлекеттік қызмет көрсетудің регламенттері туралы мәліметтер көрсетіледі және регламенттердің бекітілмеу себептері көрсетіледі.</w:t>
      </w:r>
      <w:r>
        <w:br/>
      </w:r>
      <w:r>
        <w:rPr>
          <w:rFonts w:ascii="Times New Roman"/>
          <w:b w:val="false"/>
          <w:i w:val="false"/>
          <w:color w:val="000000"/>
          <w:sz w:val="28"/>
        </w:rPr>
        <w:t>
</w:t>
      </w:r>
      <w:r>
        <w:rPr>
          <w:rFonts w:ascii="Times New Roman"/>
          <w:b w:val="false"/>
          <w:i w:val="false"/>
          <w:color w:val="000000"/>
          <w:sz w:val="28"/>
        </w:rPr>
        <w:t>
      21. Бағалау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13"/>
    <w:p>
      <w:pPr>
        <w:spacing w:after="0"/>
        <w:ind w:left="0"/>
        <w:jc w:val="both"/>
      </w:pPr>
      <w:r>
        <w:rPr>
          <w:rFonts w:ascii="Times New Roman"/>
          <w:b w:val="false"/>
          <w:i w:val="false"/>
          <w:color w:val="000000"/>
          <w:sz w:val="28"/>
        </w:rPr>
        <w:t>K3 = k * (a / b)</w:t>
      </w:r>
    </w:p>
    <w:bookmarkStart w:name="z52" w:id="14"/>
    <w:p>
      <w:pPr>
        <w:spacing w:after="0"/>
        <w:ind w:left="0"/>
        <w:jc w:val="both"/>
      </w:pPr>
      <w:r>
        <w:rPr>
          <w:rFonts w:ascii="Times New Roman"/>
          <w:b w:val="false"/>
          <w:i w:val="false"/>
          <w:color w:val="000000"/>
          <w:sz w:val="28"/>
        </w:rPr>
        <w:t>
      2) жергілікті атқарушы органдар бойынша:</w:t>
      </w:r>
    </w:p>
    <w:bookmarkEnd w:id="14"/>
    <w:p>
      <w:pPr>
        <w:spacing w:after="0"/>
        <w:ind w:left="0"/>
        <w:jc w:val="both"/>
      </w:pPr>
      <w:r>
        <w:rPr>
          <w:rFonts w:ascii="Times New Roman"/>
          <w:b w:val="false"/>
          <w:i w:val="false"/>
          <w:color w:val="000000"/>
          <w:sz w:val="28"/>
        </w:rPr>
        <w:t>M1 = m * (a / b)</w:t>
      </w:r>
    </w:p>
    <w:p>
      <w:pPr>
        <w:spacing w:after="0"/>
        <w:ind w:left="0"/>
        <w:jc w:val="both"/>
      </w:pPr>
      <w:r>
        <w:rPr>
          <w:rFonts w:ascii="Times New Roman"/>
          <w:b w:val="false"/>
          <w:i w:val="false"/>
          <w:color w:val="000000"/>
          <w:sz w:val="28"/>
        </w:rPr>
        <w:t>      К3 - осы өлшем бойынша орталық мемлекеттік органның бағасы;</w:t>
      </w:r>
      <w:r>
        <w:br/>
      </w:r>
      <w:r>
        <w:rPr>
          <w:rFonts w:ascii="Times New Roman"/>
          <w:b w:val="false"/>
          <w:i w:val="false"/>
          <w:color w:val="000000"/>
          <w:sz w:val="28"/>
        </w:rPr>
        <w:t>
      М1 - осы өлшем бойынша жергілікті атқарушы органның бағасы;</w:t>
      </w:r>
      <w:r>
        <w:br/>
      </w:r>
      <w:r>
        <w:rPr>
          <w:rFonts w:ascii="Times New Roman"/>
          <w:b w:val="false"/>
          <w:i w:val="false"/>
          <w:color w:val="000000"/>
          <w:sz w:val="28"/>
        </w:rPr>
        <w:t>
      k - алынған нәтижелерді үлестік маңызына жеткізу үшін коэффициенті (осы өлшем бойынша орталық мемлекеттік органдардың коэффициенті 7-ге тең);</w:t>
      </w:r>
      <w:r>
        <w:br/>
      </w:r>
      <w:r>
        <w:rPr>
          <w:rFonts w:ascii="Times New Roman"/>
          <w:b w:val="false"/>
          <w:i w:val="false"/>
          <w:color w:val="000000"/>
          <w:sz w:val="28"/>
        </w:rPr>
        <w:t>
      m - алынған нәтижелерді үлестік маңызына жеткізу үшін коэффициент (осы өлшем бойынша жергілікті атқарушы органдардың коэффициенті 15-ке тең);</w:t>
      </w:r>
      <w:r>
        <w:br/>
      </w:r>
      <w:r>
        <w:rPr>
          <w:rFonts w:ascii="Times New Roman"/>
          <w:b w:val="false"/>
          <w:i w:val="false"/>
          <w:color w:val="000000"/>
          <w:sz w:val="28"/>
        </w:rPr>
        <w:t>
      а - мемлекеттік органмен бекітілген мемлекеттік қызмет көрсетудің регламентінің саны (есептік кезең соңындағы жағдай бойынша);</w:t>
      </w:r>
      <w:r>
        <w:br/>
      </w:r>
      <w:r>
        <w:rPr>
          <w:rFonts w:ascii="Times New Roman"/>
          <w:b w:val="false"/>
          <w:i w:val="false"/>
          <w:color w:val="000000"/>
          <w:sz w:val="28"/>
        </w:rPr>
        <w:t>
      b - мемлекеттік қызметтер үшін, мемлекеттік орган мемлекеттік қызмет регламенттерін әзірлеуге міндетті мемлекеттік қызмет түрлерінің саны (есептік кезең соңындағы жағдай бойынша).</w:t>
      </w:r>
    </w:p>
    <w:bookmarkStart w:name="z53" w:id="15"/>
    <w:p>
      <w:pPr>
        <w:spacing w:after="0"/>
        <w:ind w:left="0"/>
        <w:jc w:val="left"/>
      </w:pPr>
      <w:r>
        <w:rPr>
          <w:rFonts w:ascii="Times New Roman"/>
          <w:b/>
          <w:i w:val="false"/>
          <w:color w:val="000000"/>
        </w:rPr>
        <w:t xml:space="preserve"> 
6. «Халыққа қызмет көрсету орталықтарында және мемлекеттік органдарда (ведомстволық бағынысты ұйымда) көрсетілетін мемлекеттік қызмет түрлерінің үлесі» өлшемі бойынша бағалау</w:t>
      </w:r>
    </w:p>
    <w:bookmarkEnd w:id="15"/>
    <w:bookmarkStart w:name="z54" w:id="16"/>
    <w:p>
      <w:pPr>
        <w:spacing w:after="0"/>
        <w:ind w:left="0"/>
        <w:jc w:val="both"/>
      </w:pPr>
      <w:r>
        <w:rPr>
          <w:rFonts w:ascii="Times New Roman"/>
          <w:b w:val="false"/>
          <w:i w:val="false"/>
          <w:color w:val="000000"/>
          <w:sz w:val="28"/>
        </w:rPr>
        <w:t>
      22. Мемлекеттiк қызметтер көрсету сапасын бағалау келесі көрсеткіштер бойынша анықталады:</w:t>
      </w:r>
      <w:r>
        <w:br/>
      </w:r>
      <w:r>
        <w:rPr>
          <w:rFonts w:ascii="Times New Roman"/>
          <w:b w:val="false"/>
          <w:i w:val="false"/>
          <w:color w:val="000000"/>
          <w:sz w:val="28"/>
        </w:rPr>
        <w:t>
      «мемлекеттік органмен (ведомстволық бағынысты ұйымда) тек халыққа қызмет көрсету орталығы арқылы көрсетілетін мемлекеттік қызмет қызмет түрлерінің үлесі»;</w:t>
      </w:r>
      <w:r>
        <w:br/>
      </w:r>
      <w:r>
        <w:rPr>
          <w:rFonts w:ascii="Times New Roman"/>
          <w:b w:val="false"/>
          <w:i w:val="false"/>
          <w:color w:val="000000"/>
          <w:sz w:val="28"/>
        </w:rPr>
        <w:t>
      «тек мемлекеттік органда (ведомстволық бағынысты ұйымда) көрсетілетін мемлекеттік қызмет түрлерінің үлесі»;</w:t>
      </w:r>
      <w:r>
        <w:br/>
      </w:r>
      <w:r>
        <w:rPr>
          <w:rFonts w:ascii="Times New Roman"/>
          <w:b w:val="false"/>
          <w:i w:val="false"/>
          <w:color w:val="000000"/>
          <w:sz w:val="28"/>
        </w:rPr>
        <w:t>
</w:t>
      </w:r>
      <w:r>
        <w:rPr>
          <w:rFonts w:ascii="Times New Roman"/>
          <w:b w:val="false"/>
          <w:i w:val="false"/>
          <w:color w:val="000000"/>
          <w:sz w:val="28"/>
        </w:rPr>
        <w:t>
      23. Мемлекеттiк қызметтер көрсету сапасын бағалау осы Әдістеменің </w:t>
      </w:r>
      <w:r>
        <w:rPr>
          <w:rFonts w:ascii="Times New Roman"/>
          <w:b w:val="false"/>
          <w:i w:val="false"/>
          <w:color w:val="000000"/>
          <w:sz w:val="28"/>
        </w:rPr>
        <w:t>9 Қосымшасына</w:t>
      </w:r>
      <w:r>
        <w:rPr>
          <w:rFonts w:ascii="Times New Roman"/>
          <w:b w:val="false"/>
          <w:i w:val="false"/>
          <w:color w:val="000000"/>
          <w:sz w:val="28"/>
        </w:rPr>
        <w:t xml:space="preserve"> сәйкес орталық мемлекеттік және жергілікті атқарушы органдардың мемлекеттік халыққа қызмет көрсету орталықтарында және мемлекеттік органдарда (ведомстволық бағынысты ұйымда) көрсетілетін мемлекеттік қызмет түрлері жөнінде ұсынылған ақпараттары бойынша жүргізіледі.</w:t>
      </w:r>
      <w:r>
        <w:br/>
      </w:r>
      <w:r>
        <w:rPr>
          <w:rFonts w:ascii="Times New Roman"/>
          <w:b w:val="false"/>
          <w:i w:val="false"/>
          <w:color w:val="000000"/>
          <w:sz w:val="28"/>
        </w:rPr>
        <w:t>
      Ақпаратта мемлекеттік органмен (ведомстволық бағынысты ұйымдармен) көрсетілетін мемлекеттік қызмет түрлері туралы мәлімет көрсетіледі, соның ішінде:</w:t>
      </w:r>
      <w:r>
        <w:br/>
      </w:r>
      <w:r>
        <w:rPr>
          <w:rFonts w:ascii="Times New Roman"/>
          <w:b w:val="false"/>
          <w:i w:val="false"/>
          <w:color w:val="000000"/>
          <w:sz w:val="28"/>
        </w:rPr>
        <w:t>
      тек халыққа қызмет көрсету орталықтары арқылы;</w:t>
      </w:r>
      <w:r>
        <w:br/>
      </w:r>
      <w:r>
        <w:rPr>
          <w:rFonts w:ascii="Times New Roman"/>
          <w:b w:val="false"/>
          <w:i w:val="false"/>
          <w:color w:val="000000"/>
          <w:sz w:val="28"/>
        </w:rPr>
        <w:t>
      тек мемлекеттік органда (ведомстволық бағынысты ұйымда);</w:t>
      </w:r>
      <w:r>
        <w:br/>
      </w:r>
      <w:r>
        <w:rPr>
          <w:rFonts w:ascii="Times New Roman"/>
          <w:b w:val="false"/>
          <w:i w:val="false"/>
          <w:color w:val="000000"/>
          <w:sz w:val="28"/>
        </w:rPr>
        <w:t>
      Бағалау кезінде Мемлекеттік қызмет тізбесінде көрсетілген мемлекеттік қызмет түрлері ескеріледі.</w:t>
      </w:r>
      <w:r>
        <w:br/>
      </w:r>
      <w:r>
        <w:rPr>
          <w:rFonts w:ascii="Times New Roman"/>
          <w:b w:val="false"/>
          <w:i w:val="false"/>
          <w:color w:val="000000"/>
          <w:sz w:val="28"/>
        </w:rPr>
        <w:t>
</w:t>
      </w:r>
      <w:r>
        <w:rPr>
          <w:rFonts w:ascii="Times New Roman"/>
          <w:b w:val="false"/>
          <w:i w:val="false"/>
          <w:color w:val="000000"/>
          <w:sz w:val="28"/>
        </w:rPr>
        <w:t>
      24. Бағалау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16"/>
    <w:p>
      <w:pPr>
        <w:spacing w:after="0"/>
        <w:ind w:left="0"/>
        <w:jc w:val="both"/>
      </w:pPr>
      <w:r>
        <w:rPr>
          <w:rFonts w:ascii="Times New Roman"/>
          <w:b w:val="false"/>
          <w:i w:val="false"/>
          <w:color w:val="000000"/>
          <w:sz w:val="28"/>
        </w:rPr>
        <w:t>K4 = k * ((a / b) + (0,25 * (c / b))</w:t>
      </w:r>
    </w:p>
    <w:bookmarkStart w:name="z142" w:id="17"/>
    <w:p>
      <w:pPr>
        <w:spacing w:after="0"/>
        <w:ind w:left="0"/>
        <w:jc w:val="both"/>
      </w:pPr>
      <w:r>
        <w:rPr>
          <w:rFonts w:ascii="Times New Roman"/>
          <w:b w:val="false"/>
          <w:i w:val="false"/>
          <w:color w:val="000000"/>
          <w:sz w:val="28"/>
        </w:rPr>
        <w:t>
      2) жергілікті атқарушы органдар бойынша:</w:t>
      </w:r>
    </w:p>
    <w:bookmarkEnd w:id="17"/>
    <w:p>
      <w:pPr>
        <w:spacing w:after="0"/>
        <w:ind w:left="0"/>
        <w:jc w:val="both"/>
      </w:pPr>
      <w:r>
        <w:rPr>
          <w:rFonts w:ascii="Times New Roman"/>
          <w:b w:val="false"/>
          <w:i w:val="false"/>
          <w:color w:val="000000"/>
          <w:sz w:val="28"/>
        </w:rPr>
        <w:t>M2 = m * ((a / b) + (0,25 * (c / b))</w:t>
      </w:r>
    </w:p>
    <w:bookmarkStart w:name="z143" w:id="18"/>
    <w:p>
      <w:pPr>
        <w:spacing w:after="0"/>
        <w:ind w:left="0"/>
        <w:jc w:val="both"/>
      </w:pPr>
      <w:r>
        <w:rPr>
          <w:rFonts w:ascii="Times New Roman"/>
          <w:b w:val="false"/>
          <w:i w:val="false"/>
          <w:color w:val="000000"/>
          <w:sz w:val="28"/>
        </w:rPr>
        <w:t>
      K4 – осы өлшем бойынша орталық мемлекеттік органның бағасы;</w:t>
      </w:r>
      <w:r>
        <w:br/>
      </w:r>
      <w:r>
        <w:rPr>
          <w:rFonts w:ascii="Times New Roman"/>
          <w:b w:val="false"/>
          <w:i w:val="false"/>
          <w:color w:val="000000"/>
          <w:sz w:val="28"/>
        </w:rPr>
        <w:t>
</w:t>
      </w:r>
      <w:r>
        <w:rPr>
          <w:rFonts w:ascii="Times New Roman"/>
          <w:b w:val="false"/>
          <w:i w:val="false"/>
          <w:color w:val="000000"/>
          <w:sz w:val="28"/>
        </w:rPr>
        <w:t>
      М2 – осы өлшем бойынша жергілікті атқарушы органның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20-ға тең);</w:t>
      </w:r>
      <w:r>
        <w:br/>
      </w:r>
      <w:r>
        <w:rPr>
          <w:rFonts w:ascii="Times New Roman"/>
          <w:b w:val="false"/>
          <w:i w:val="false"/>
          <w:color w:val="000000"/>
          <w:sz w:val="28"/>
        </w:rPr>
        <w:t>
</w:t>
      </w:r>
      <w:r>
        <w:rPr>
          <w:rFonts w:ascii="Times New Roman"/>
          <w:b w:val="false"/>
          <w:i w:val="false"/>
          <w:color w:val="000000"/>
          <w:sz w:val="28"/>
        </w:rPr>
        <w:t>
      m - алынған нәтижелерді үлестік маңызына жеткізу үшін коэффициент (осы өлшем бойынша жергілікті атқарушы органдардың коэффициенті 20-ға тең);</w:t>
      </w:r>
      <w:r>
        <w:br/>
      </w:r>
      <w:r>
        <w:rPr>
          <w:rFonts w:ascii="Times New Roman"/>
          <w:b w:val="false"/>
          <w:i w:val="false"/>
          <w:color w:val="000000"/>
          <w:sz w:val="28"/>
        </w:rPr>
        <w:t>
</w:t>
      </w:r>
      <w:r>
        <w:rPr>
          <w:rFonts w:ascii="Times New Roman"/>
          <w:b w:val="false"/>
          <w:i w:val="false"/>
          <w:color w:val="000000"/>
          <w:sz w:val="28"/>
        </w:rPr>
        <w:t>
      a - тек халыққа қызмет көрсету орталықтары арқылы мемлекеттік органмен (ведомствалық бағынысты ұйыммен) көрсетілетін мемлекеттік қызмет түрлерінің саны, соның ішінде Тізіліміне сәйкес, балама негізінде көрсетілетін қызмет түрлерінің саны, егер, халыққа қызмет көрсету орталықтары арқылы көрсетілген қызметтердің жалпы көлемінен 50 % астам көрсетілген жағдайда;</w:t>
      </w:r>
      <w:r>
        <w:br/>
      </w:r>
      <w:r>
        <w:rPr>
          <w:rFonts w:ascii="Times New Roman"/>
          <w:b w:val="false"/>
          <w:i w:val="false"/>
          <w:color w:val="000000"/>
          <w:sz w:val="28"/>
        </w:rPr>
        <w:t>
</w:t>
      </w:r>
      <w:r>
        <w:rPr>
          <w:rFonts w:ascii="Times New Roman"/>
          <w:b w:val="false"/>
          <w:i w:val="false"/>
          <w:color w:val="000000"/>
          <w:sz w:val="28"/>
        </w:rPr>
        <w:t>
      b – Мемлекеттік қызметтер тізіліміне сәйкес, халыққа қызмет көрсету орталықтары арқылы мемлекеттік органмен (ведомствалық бағынысты ұйыммен) көрсетілетін жалпы мемлекеттік қызмет түрлерінің саны;</w:t>
      </w:r>
      <w:r>
        <w:br/>
      </w:r>
      <w:r>
        <w:rPr>
          <w:rFonts w:ascii="Times New Roman"/>
          <w:b w:val="false"/>
          <w:i w:val="false"/>
          <w:color w:val="000000"/>
          <w:sz w:val="28"/>
        </w:rPr>
        <w:t>
</w:t>
      </w:r>
      <w:r>
        <w:rPr>
          <w:rFonts w:ascii="Times New Roman"/>
          <w:b w:val="false"/>
          <w:i w:val="false"/>
          <w:color w:val="000000"/>
          <w:sz w:val="28"/>
        </w:rPr>
        <w:t>
      c - мемлекеттік органмен (ведомствалық бағынысты ұйыммен) көрсетілетін мемлекеттік қызмет түрлерінің саны, соның ішінде Тізіліміне сәйкес, балама негізінде көрсетілетін қызмет түрлерінің саны, егер, мемлекеттік органдарда (ведомствалық бағынысты ұйымда) көрсетілген қызметтердің жалпы көлемінен 50 % астам көрсетілген жағдайда;</w:t>
      </w:r>
      <w:r>
        <w:br/>
      </w:r>
      <w:r>
        <w:rPr>
          <w:rFonts w:ascii="Times New Roman"/>
          <w:b w:val="false"/>
          <w:i w:val="false"/>
          <w:color w:val="000000"/>
          <w:sz w:val="28"/>
        </w:rPr>
        <w:t>
</w:t>
      </w:r>
      <w:r>
        <w:rPr>
          <w:rFonts w:ascii="Times New Roman"/>
          <w:b w:val="false"/>
          <w:i w:val="false"/>
          <w:color w:val="000000"/>
          <w:sz w:val="28"/>
        </w:rPr>
        <w:t>
      0,25 - осы өлшемнің көрсеткіші бойынша тараз коэффициенті.</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p>
    <w:bookmarkEnd w:id="18"/>
    <w:bookmarkStart w:name="z59" w:id="19"/>
    <w:p>
      <w:pPr>
        <w:spacing w:after="0"/>
        <w:ind w:left="0"/>
        <w:jc w:val="left"/>
      </w:pPr>
      <w:r>
        <w:rPr>
          <w:rFonts w:ascii="Times New Roman"/>
          <w:b/>
          <w:i w:val="false"/>
          <w:color w:val="000000"/>
        </w:rPr>
        <w:t xml:space="preserve"> 
7. «Мемлекеттік қызметтерге шағым жасалуы» өлшемі бойынша бағалау</w:t>
      </w:r>
    </w:p>
    <w:bookmarkEnd w:id="19"/>
    <w:bookmarkStart w:name="z60" w:id="20"/>
    <w:p>
      <w:pPr>
        <w:spacing w:after="0"/>
        <w:ind w:left="0"/>
        <w:jc w:val="both"/>
      </w:pPr>
      <w:r>
        <w:rPr>
          <w:rFonts w:ascii="Times New Roman"/>
          <w:b w:val="false"/>
          <w:i w:val="false"/>
          <w:color w:val="000000"/>
          <w:sz w:val="28"/>
        </w:rPr>
        <w:t>
      25. Мемлекеттiк қызметтер көрсету сапасын бағалау келесі көрсеткіштермен анықталады:</w:t>
      </w:r>
      <w:r>
        <w:br/>
      </w:r>
      <w:r>
        <w:rPr>
          <w:rFonts w:ascii="Times New Roman"/>
          <w:b w:val="false"/>
          <w:i w:val="false"/>
          <w:color w:val="000000"/>
          <w:sz w:val="28"/>
        </w:rPr>
        <w:t>
      «халыққа қызмет көрсету орталықтары арқылы мемлекеттік органмен (ведомстволық бағынысты ұйымда) көрсетілген мемлекеттік қызметтер бойынша шағымдар үлесі»;</w:t>
      </w:r>
      <w:r>
        <w:br/>
      </w:r>
      <w:r>
        <w:rPr>
          <w:rFonts w:ascii="Times New Roman"/>
          <w:b w:val="false"/>
          <w:i w:val="false"/>
          <w:color w:val="000000"/>
          <w:sz w:val="28"/>
        </w:rPr>
        <w:t>
      «мемлекеттік органда (ведомстволық бағынысты ұйымда) көрсетілген мемлекеттік қызметтер бойынша шағымдар үлесі».</w:t>
      </w:r>
      <w:r>
        <w:br/>
      </w:r>
      <w:r>
        <w:rPr>
          <w:rFonts w:ascii="Times New Roman"/>
          <w:b w:val="false"/>
          <w:i w:val="false"/>
          <w:color w:val="000000"/>
          <w:sz w:val="28"/>
        </w:rPr>
        <w:t>
      Осы Әдістемесінде «Жеке және заңды тұлғалардың өтiнiштерiн қарау тәртiбi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шағым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және олардың лауазымды адамдарының заңсыз іс-әрекеттерін немесе әрекетсіздігін жою, сондай-ақ олардың заңсыз шешiмдерiнiң күшiн жою туралы талабы деп саналады.</w:t>
      </w:r>
      <w:r>
        <w:br/>
      </w:r>
      <w:r>
        <w:rPr>
          <w:rFonts w:ascii="Times New Roman"/>
          <w:b w:val="false"/>
          <w:i w:val="false"/>
          <w:color w:val="000000"/>
          <w:sz w:val="28"/>
        </w:rPr>
        <w:t>
</w:t>
      </w:r>
      <w:r>
        <w:rPr>
          <w:rFonts w:ascii="Times New Roman"/>
          <w:b w:val="false"/>
          <w:i w:val="false"/>
          <w:color w:val="000000"/>
          <w:sz w:val="28"/>
        </w:rPr>
        <w:t>
      26. Мемлекеттiк қызметтер көрсету сапасын бағалау осы Әдістеменің </w:t>
      </w:r>
      <w:r>
        <w:rPr>
          <w:rFonts w:ascii="Times New Roman"/>
          <w:b w:val="false"/>
          <w:i w:val="false"/>
          <w:color w:val="000000"/>
          <w:sz w:val="28"/>
        </w:rPr>
        <w:t>10 Қосымшасына</w:t>
      </w:r>
      <w:r>
        <w:rPr>
          <w:rFonts w:ascii="Times New Roman"/>
          <w:b w:val="false"/>
          <w:i w:val="false"/>
          <w:color w:val="000000"/>
          <w:sz w:val="28"/>
        </w:rPr>
        <w:t xml:space="preserve"> сәйкес орталық мемлекеттік және жергілікті атқару органдармен ұсынылатын мемлекеттік қызмет көрсетуге шағымдану туралы ақпарат негізінде жүргізіледі.</w:t>
      </w:r>
      <w:r>
        <w:br/>
      </w:r>
      <w:r>
        <w:rPr>
          <w:rFonts w:ascii="Times New Roman"/>
          <w:b w:val="false"/>
          <w:i w:val="false"/>
          <w:color w:val="000000"/>
          <w:sz w:val="28"/>
        </w:rPr>
        <w:t>
      Ақпаратта мемлекеттік қызмет алған жеке және заңды тұлғалар туралы, сонымен бірге олардың мемлекеттік органмен (ведомстволық бағынысты ұйыммен) көрсеткен қызметтеріне, соның ішінде:</w:t>
      </w:r>
      <w:r>
        <w:br/>
      </w:r>
      <w:r>
        <w:rPr>
          <w:rFonts w:ascii="Times New Roman"/>
          <w:b w:val="false"/>
          <w:i w:val="false"/>
          <w:color w:val="000000"/>
          <w:sz w:val="28"/>
        </w:rPr>
        <w:t>
      халыққа қызмет көрсету орталықтары арқылы;</w:t>
      </w:r>
      <w:r>
        <w:br/>
      </w:r>
      <w:r>
        <w:rPr>
          <w:rFonts w:ascii="Times New Roman"/>
          <w:b w:val="false"/>
          <w:i w:val="false"/>
          <w:color w:val="000000"/>
          <w:sz w:val="28"/>
        </w:rPr>
        <w:t>
      мемлекеттік органда (ведомстволық бағынысты ұйымда) көрсеткен қызметтеріне шағымдары туралы мәліметтер көрсетіледі.</w:t>
      </w:r>
      <w:r>
        <w:br/>
      </w:r>
      <w:r>
        <w:rPr>
          <w:rFonts w:ascii="Times New Roman"/>
          <w:b w:val="false"/>
          <w:i w:val="false"/>
          <w:color w:val="000000"/>
          <w:sz w:val="28"/>
        </w:rPr>
        <w:t>
      Мемлекеттiк қызметтер көрсету сапасын бағалау кезінде көрсетілген мемлекеттік қызметке, мемлекеттік органдардың қызметкерлерінің әрекеттеріне, материалдық-техникалық және басқа да мемлекеттік қызмет көрсетудегі процесстерді қамтамасыз етілуіне, орталық мемлекеттік органдарға және жергілікті атқарушы органдарға, халыққа қызмет көрсету орталықтарына жеке және заңды тұлғалардан, келіп түскен шағымдар есептеледі.</w:t>
      </w:r>
      <w:r>
        <w:br/>
      </w:r>
      <w:r>
        <w:rPr>
          <w:rFonts w:ascii="Times New Roman"/>
          <w:b w:val="false"/>
          <w:i w:val="false"/>
          <w:color w:val="000000"/>
          <w:sz w:val="28"/>
        </w:rPr>
        <w:t>
</w:t>
      </w:r>
      <w:r>
        <w:rPr>
          <w:rFonts w:ascii="Times New Roman"/>
          <w:b w:val="false"/>
          <w:i w:val="false"/>
          <w:color w:val="000000"/>
          <w:sz w:val="28"/>
        </w:rPr>
        <w:t>
      27. Бағалау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20"/>
    <w:p>
      <w:pPr>
        <w:spacing w:after="0"/>
        <w:ind w:left="0"/>
        <w:jc w:val="both"/>
      </w:pPr>
      <w:r>
        <w:rPr>
          <w:rFonts w:ascii="Times New Roman"/>
          <w:b w:val="false"/>
          <w:i w:val="false"/>
          <w:color w:val="000000"/>
          <w:sz w:val="28"/>
        </w:rPr>
        <w:t>К5 = k * (1 – ((a + с) / (b + d))*1000)</w:t>
      </w:r>
    </w:p>
    <w:bookmarkStart w:name="z64" w:id="21"/>
    <w:p>
      <w:pPr>
        <w:spacing w:after="0"/>
        <w:ind w:left="0"/>
        <w:jc w:val="both"/>
      </w:pPr>
      <w:r>
        <w:rPr>
          <w:rFonts w:ascii="Times New Roman"/>
          <w:b w:val="false"/>
          <w:i w:val="false"/>
          <w:color w:val="000000"/>
          <w:sz w:val="28"/>
        </w:rPr>
        <w:t>
      2) жергілікті атқарушы органдар бойынша:</w:t>
      </w:r>
    </w:p>
    <w:bookmarkEnd w:id="21"/>
    <w:p>
      <w:pPr>
        <w:spacing w:after="0"/>
        <w:ind w:left="0"/>
        <w:jc w:val="both"/>
      </w:pPr>
      <w:r>
        <w:rPr>
          <w:rFonts w:ascii="Times New Roman"/>
          <w:b w:val="false"/>
          <w:i w:val="false"/>
          <w:color w:val="000000"/>
          <w:sz w:val="28"/>
        </w:rPr>
        <w:t>M3 = m * (1 – ((a + с) / (b +d))*1000)</w:t>
      </w:r>
    </w:p>
    <w:p>
      <w:pPr>
        <w:spacing w:after="0"/>
        <w:ind w:left="0"/>
        <w:jc w:val="both"/>
      </w:pPr>
      <w:r>
        <w:rPr>
          <w:rFonts w:ascii="Times New Roman"/>
          <w:b w:val="false"/>
          <w:i w:val="false"/>
          <w:color w:val="000000"/>
          <w:sz w:val="28"/>
        </w:rPr>
        <w:t>      K5 – осы өлшем бойынша орталық мемлекеттік органның бағасы;</w:t>
      </w:r>
      <w:r>
        <w:br/>
      </w:r>
      <w:r>
        <w:rPr>
          <w:rFonts w:ascii="Times New Roman"/>
          <w:b w:val="false"/>
          <w:i w:val="false"/>
          <w:color w:val="000000"/>
          <w:sz w:val="28"/>
        </w:rPr>
        <w:t>
      М3 – осы өлшем бойынша жергілікті атқарушы органның бағасы;</w:t>
      </w:r>
      <w:r>
        <w:br/>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7-ге тең);</w:t>
      </w:r>
      <w:r>
        <w:br/>
      </w:r>
      <w:r>
        <w:rPr>
          <w:rFonts w:ascii="Times New Roman"/>
          <w:b w:val="false"/>
          <w:i w:val="false"/>
          <w:color w:val="000000"/>
          <w:sz w:val="28"/>
        </w:rPr>
        <w:t>
      m - алынған нәтижелерді үлестік маңызына жеткізу үшін коэффициент (осы өлшем бойынша жергілікті атқарушы органдардың коэффициенті 15-ке тең);</w:t>
      </w:r>
      <w:r>
        <w:br/>
      </w:r>
      <w:r>
        <w:rPr>
          <w:rFonts w:ascii="Times New Roman"/>
          <w:b w:val="false"/>
          <w:i w:val="false"/>
          <w:color w:val="000000"/>
          <w:sz w:val="28"/>
        </w:rPr>
        <w:t>
      a - халыққа қызмет көрсету орталықтары арқылы мемлекеттік органмен (ведомстволық бағынысты ұйымда) көрсетілген мемлекеттік қызметтеріне жеке және заңды тұлғалардың шағымдардың саны;</w:t>
      </w:r>
      <w:r>
        <w:br/>
      </w:r>
      <w:r>
        <w:rPr>
          <w:rFonts w:ascii="Times New Roman"/>
          <w:b w:val="false"/>
          <w:i w:val="false"/>
          <w:color w:val="000000"/>
          <w:sz w:val="28"/>
        </w:rPr>
        <w:t>
      b - халыққа қызмет көрсету орталықтары арқылы мемлекеттік органның (ведомстволық бағынысты ұйымның) қызметін пайдаланған жеке және заңды тұлғалардың жалпы саны;</w:t>
      </w:r>
      <w:r>
        <w:br/>
      </w:r>
      <w:r>
        <w:rPr>
          <w:rFonts w:ascii="Times New Roman"/>
          <w:b w:val="false"/>
          <w:i w:val="false"/>
          <w:color w:val="000000"/>
          <w:sz w:val="28"/>
        </w:rPr>
        <w:t>
      c - мемлекеттік органда (ведомстволық бағынысты ұйымда) көрсетілген мемлекеттік қызметке жеке және заңды тұлғалардың шағымдардың саны;</w:t>
      </w:r>
      <w:r>
        <w:br/>
      </w:r>
      <w:r>
        <w:rPr>
          <w:rFonts w:ascii="Times New Roman"/>
          <w:b w:val="false"/>
          <w:i w:val="false"/>
          <w:color w:val="000000"/>
          <w:sz w:val="28"/>
        </w:rPr>
        <w:t>
      d - мемлекеттік органда (ведомстволық бағынысты ұйымда) көрсетілген мемлекеттік қызметтерді алған жеке және заңды тұлғалардың жалпы саны;</w:t>
      </w:r>
      <w:r>
        <w:br/>
      </w:r>
      <w:r>
        <w:rPr>
          <w:rFonts w:ascii="Times New Roman"/>
          <w:b w:val="false"/>
          <w:i w:val="false"/>
          <w:color w:val="000000"/>
          <w:sz w:val="28"/>
        </w:rPr>
        <w:t>
      1000 – көрсетілген 1000 қызметке шағымдардың орта мәнін анықтау үшін коэффициент.</w:t>
      </w:r>
      <w:r>
        <w:br/>
      </w:r>
      <w:r>
        <w:rPr>
          <w:rFonts w:ascii="Times New Roman"/>
          <w:b w:val="false"/>
          <w:i w:val="false"/>
          <w:color w:val="000000"/>
          <w:sz w:val="28"/>
        </w:rPr>
        <w:t>
      Көрсеткіш бойынша алынған нәтиже минус мағынасын құраса, осы көрсеткіш бойынша мемлекеттік органға 0 бағасы қойылады.</w:t>
      </w:r>
    </w:p>
    <w:bookmarkStart w:name="z65" w:id="22"/>
    <w:p>
      <w:pPr>
        <w:spacing w:after="0"/>
        <w:ind w:left="0"/>
        <w:jc w:val="left"/>
      </w:pPr>
      <w:r>
        <w:rPr>
          <w:rFonts w:ascii="Times New Roman"/>
          <w:b/>
          <w:i w:val="false"/>
          <w:color w:val="000000"/>
        </w:rPr>
        <w:t xml:space="preserve"> 
8. «Мемлекеттік қызметтер көрсету мерзімдерінің сақталуы» өлшемі бойынша бағалау</w:t>
      </w:r>
    </w:p>
    <w:bookmarkEnd w:id="22"/>
    <w:bookmarkStart w:name="z66" w:id="23"/>
    <w:p>
      <w:pPr>
        <w:spacing w:after="0"/>
        <w:ind w:left="0"/>
        <w:jc w:val="both"/>
      </w:pPr>
      <w:r>
        <w:rPr>
          <w:rFonts w:ascii="Times New Roman"/>
          <w:b w:val="false"/>
          <w:i w:val="false"/>
          <w:color w:val="000000"/>
          <w:sz w:val="28"/>
        </w:rPr>
        <w:t>
      28. Мемлекеттiк қызметтер көрсету сапасын бағалау келесі көрсеткіштермен анықталады:</w:t>
      </w:r>
      <w:r>
        <w:br/>
      </w:r>
      <w:r>
        <w:rPr>
          <w:rFonts w:ascii="Times New Roman"/>
          <w:b w:val="false"/>
          <w:i w:val="false"/>
          <w:color w:val="000000"/>
          <w:sz w:val="28"/>
        </w:rPr>
        <w:t>
      «мемлекеттік органмен (ведомстволық бағынысты ұйыммен) халыққа қызмет көрсету орталықтары арқылы белгіленген мерзімі сақталмай көрсетілген мемлекеттік қызметтердің үлесі»;</w:t>
      </w:r>
      <w:r>
        <w:br/>
      </w:r>
      <w:r>
        <w:rPr>
          <w:rFonts w:ascii="Times New Roman"/>
          <w:b w:val="false"/>
          <w:i w:val="false"/>
          <w:color w:val="000000"/>
          <w:sz w:val="28"/>
        </w:rPr>
        <w:t>
      «мемлекеттік органда (ведомстволық бағынысты ұйымда) белгіленген мерзімі сақталмай көрсетілген мемлекеттік қызметтердің үлесі»;</w:t>
      </w:r>
      <w:r>
        <w:br/>
      </w:r>
      <w:r>
        <w:rPr>
          <w:rFonts w:ascii="Times New Roman"/>
          <w:b w:val="false"/>
          <w:i w:val="false"/>
          <w:color w:val="000000"/>
          <w:sz w:val="28"/>
        </w:rPr>
        <w:t>
</w:t>
      </w:r>
      <w:r>
        <w:rPr>
          <w:rFonts w:ascii="Times New Roman"/>
          <w:b w:val="false"/>
          <w:i w:val="false"/>
          <w:color w:val="000000"/>
          <w:sz w:val="28"/>
        </w:rPr>
        <w:t>
      29. Мемлекеттiк қызметтер көрсету сапасын бағалау осы Әдістемедегі </w:t>
      </w:r>
      <w:r>
        <w:rPr>
          <w:rFonts w:ascii="Times New Roman"/>
          <w:b w:val="false"/>
          <w:i w:val="false"/>
          <w:color w:val="000000"/>
          <w:sz w:val="28"/>
        </w:rPr>
        <w:t>11 Қосымшаға</w:t>
      </w:r>
      <w:r>
        <w:rPr>
          <w:rFonts w:ascii="Times New Roman"/>
          <w:b w:val="false"/>
          <w:i w:val="false"/>
          <w:color w:val="000000"/>
          <w:sz w:val="28"/>
        </w:rPr>
        <w:t xml:space="preserve"> сәйкес орталық мемлекеттік және жергілікті атқарушы органдардың Мемлекеттік қызмет көрсету мерзімін сақтау бойынша ұсынылған ақпарат негізінде жүргізіледі.</w:t>
      </w:r>
      <w:r>
        <w:br/>
      </w:r>
      <w:r>
        <w:rPr>
          <w:rFonts w:ascii="Times New Roman"/>
          <w:b w:val="false"/>
          <w:i w:val="false"/>
          <w:color w:val="000000"/>
          <w:sz w:val="28"/>
        </w:rPr>
        <w:t>
      Ақпаратта мемлекеттік қызмет көрсету туралы және белгіленген мерзімдерді бұзу фактілері, соның ішінде:</w:t>
      </w:r>
      <w:r>
        <w:br/>
      </w:r>
      <w:r>
        <w:rPr>
          <w:rFonts w:ascii="Times New Roman"/>
          <w:b w:val="false"/>
          <w:i w:val="false"/>
          <w:color w:val="000000"/>
          <w:sz w:val="28"/>
        </w:rPr>
        <w:t>
      халыққа қызмет көрсету орталығы арқылы;</w:t>
      </w:r>
      <w:r>
        <w:br/>
      </w:r>
      <w:r>
        <w:rPr>
          <w:rFonts w:ascii="Times New Roman"/>
          <w:b w:val="false"/>
          <w:i w:val="false"/>
          <w:color w:val="000000"/>
          <w:sz w:val="28"/>
        </w:rPr>
        <w:t>
      мемлекеттік органда (ведомстволық бағынысты ұйымда) көрсетілген қызметтер бойынша мәліметтер көрсетіледі.</w:t>
      </w:r>
      <w:r>
        <w:br/>
      </w:r>
      <w:r>
        <w:rPr>
          <w:rFonts w:ascii="Times New Roman"/>
          <w:b w:val="false"/>
          <w:i w:val="false"/>
          <w:color w:val="000000"/>
          <w:sz w:val="28"/>
        </w:rPr>
        <w:t>
      Халыққа қызмет көрсету орталықтары арқылы көрсетілген мемлекеттік қызметтер бойынша мерзімдерді бұзу фактілері туралы мәлімет осы қызметтерді көрсететін мемлекеттік органдармен ұсынылады.</w:t>
      </w:r>
      <w:r>
        <w:br/>
      </w:r>
      <w:r>
        <w:rPr>
          <w:rFonts w:ascii="Times New Roman"/>
          <w:b w:val="false"/>
          <w:i w:val="false"/>
          <w:color w:val="000000"/>
          <w:sz w:val="28"/>
        </w:rPr>
        <w:t>
</w:t>
      </w:r>
      <w:r>
        <w:rPr>
          <w:rFonts w:ascii="Times New Roman"/>
          <w:b w:val="false"/>
          <w:i w:val="false"/>
          <w:color w:val="000000"/>
          <w:sz w:val="28"/>
        </w:rPr>
        <w:t>
      30. Бағалау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23"/>
    <w:p>
      <w:pPr>
        <w:spacing w:after="0"/>
        <w:ind w:left="0"/>
        <w:jc w:val="both"/>
      </w:pPr>
      <w:r>
        <w:rPr>
          <w:rFonts w:ascii="Times New Roman"/>
          <w:b w:val="false"/>
          <w:i w:val="false"/>
          <w:color w:val="000000"/>
          <w:sz w:val="28"/>
        </w:rPr>
        <w:t>К6 = k * (1 – ((a / b) + (c / d))*1000)</w:t>
      </w:r>
    </w:p>
    <w:bookmarkStart w:name="z70" w:id="24"/>
    <w:p>
      <w:pPr>
        <w:spacing w:after="0"/>
        <w:ind w:left="0"/>
        <w:jc w:val="both"/>
      </w:pPr>
      <w:r>
        <w:rPr>
          <w:rFonts w:ascii="Times New Roman"/>
          <w:b w:val="false"/>
          <w:i w:val="false"/>
          <w:color w:val="000000"/>
          <w:sz w:val="28"/>
        </w:rPr>
        <w:t>
      2) жергілікті атқарушы органдар бойынша:</w:t>
      </w:r>
    </w:p>
    <w:bookmarkEnd w:id="24"/>
    <w:p>
      <w:pPr>
        <w:spacing w:after="0"/>
        <w:ind w:left="0"/>
        <w:jc w:val="both"/>
      </w:pPr>
      <w:r>
        <w:rPr>
          <w:rFonts w:ascii="Times New Roman"/>
          <w:b w:val="false"/>
          <w:i w:val="false"/>
          <w:color w:val="000000"/>
          <w:sz w:val="28"/>
        </w:rPr>
        <w:t>M4 = m * (1 – ((a / b) + (c / d))*1000)</w:t>
      </w:r>
    </w:p>
    <w:p>
      <w:pPr>
        <w:spacing w:after="0"/>
        <w:ind w:left="0"/>
        <w:jc w:val="both"/>
      </w:pPr>
      <w:r>
        <w:rPr>
          <w:rFonts w:ascii="Times New Roman"/>
          <w:b w:val="false"/>
          <w:i w:val="false"/>
          <w:color w:val="000000"/>
          <w:sz w:val="28"/>
        </w:rPr>
        <w:t>      K6 - осы өлшем бойынша орталық мемлекеттік органның бағасы;</w:t>
      </w:r>
      <w:r>
        <w:br/>
      </w:r>
      <w:r>
        <w:rPr>
          <w:rFonts w:ascii="Times New Roman"/>
          <w:b w:val="false"/>
          <w:i w:val="false"/>
          <w:color w:val="000000"/>
          <w:sz w:val="28"/>
        </w:rPr>
        <w:t>
      M4 - осы өлшем бойынша жергілікті атқарушы органның бағасы;</w:t>
      </w:r>
      <w:r>
        <w:br/>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7-ге тең);</w:t>
      </w:r>
      <w:r>
        <w:br/>
      </w:r>
      <w:r>
        <w:rPr>
          <w:rFonts w:ascii="Times New Roman"/>
          <w:b w:val="false"/>
          <w:i w:val="false"/>
          <w:color w:val="000000"/>
          <w:sz w:val="28"/>
        </w:rPr>
        <w:t>
      m - алынған нәтижелерді үлестік маңызына жеткізу үшін коэффициент (осы өлшем бойынша жергілікті атқарушы органдардың коэффициенті 15-ке тең);</w:t>
      </w:r>
      <w:r>
        <w:br/>
      </w:r>
      <w:r>
        <w:rPr>
          <w:rFonts w:ascii="Times New Roman"/>
          <w:b w:val="false"/>
          <w:i w:val="false"/>
          <w:color w:val="000000"/>
          <w:sz w:val="28"/>
        </w:rPr>
        <w:t>
      a – халыққа қызмет көрсету орталықтары арқылы мемлекеттік органмен (ведомстволық бағынысты ұйыммен) белгіленген мерзімі бұзыла отырып көрсетілген мемлекеттік қызметтердің саны;</w:t>
      </w:r>
      <w:r>
        <w:br/>
      </w:r>
      <w:r>
        <w:rPr>
          <w:rFonts w:ascii="Times New Roman"/>
          <w:b w:val="false"/>
          <w:i w:val="false"/>
          <w:color w:val="000000"/>
          <w:sz w:val="28"/>
        </w:rPr>
        <w:t>
      b – халыққа қызмет көрсету орталықтары арқылы мемлекеттік органмен (ведомстволық бағынысты ұйыммен) көрсетілген мемлекеттік қызметтердің жалпы саны;</w:t>
      </w:r>
      <w:r>
        <w:br/>
      </w:r>
      <w:r>
        <w:rPr>
          <w:rFonts w:ascii="Times New Roman"/>
          <w:b w:val="false"/>
          <w:i w:val="false"/>
          <w:color w:val="000000"/>
          <w:sz w:val="28"/>
        </w:rPr>
        <w:t>
      c – мемлекеттік органда (ведомстволық бағынысты ұйымда) белгіленген мерзімі бұзыла отырып көрсетілген мемлекеттік қызметтердің саны;</w:t>
      </w:r>
      <w:r>
        <w:br/>
      </w:r>
      <w:r>
        <w:rPr>
          <w:rFonts w:ascii="Times New Roman"/>
          <w:b w:val="false"/>
          <w:i w:val="false"/>
          <w:color w:val="000000"/>
          <w:sz w:val="28"/>
        </w:rPr>
        <w:t>
      d – мемлекеттік органда (ведомстволық бағынысты ұйымда) көрсетілген мемлекеттік қызметтердің жалпы саны;</w:t>
      </w:r>
      <w:r>
        <w:br/>
      </w:r>
      <w:r>
        <w:rPr>
          <w:rFonts w:ascii="Times New Roman"/>
          <w:b w:val="false"/>
          <w:i w:val="false"/>
          <w:color w:val="000000"/>
          <w:sz w:val="28"/>
        </w:rPr>
        <w:t>
      1000 – көрсетілген 1000 қызметке мерзімі бұзылған орта мәнін анықтау үшін коэффициент.</w:t>
      </w:r>
      <w:r>
        <w:br/>
      </w:r>
      <w:r>
        <w:rPr>
          <w:rFonts w:ascii="Times New Roman"/>
          <w:b w:val="false"/>
          <w:i w:val="false"/>
          <w:color w:val="000000"/>
          <w:sz w:val="28"/>
        </w:rPr>
        <w:t>
      Көрсеткіш бойынша алынған нәтиже минус мағынасын құраса, осы көрсеткіш бойынша мемлекеттік органға 0 бағасы қойылады.</w:t>
      </w:r>
    </w:p>
    <w:bookmarkStart w:name="z71" w:id="25"/>
    <w:p>
      <w:pPr>
        <w:spacing w:after="0"/>
        <w:ind w:left="0"/>
        <w:jc w:val="left"/>
      </w:pPr>
      <w:r>
        <w:rPr>
          <w:rFonts w:ascii="Times New Roman"/>
          <w:b/>
          <w:i w:val="false"/>
          <w:color w:val="000000"/>
        </w:rPr>
        <w:t xml:space="preserve"> 
9. «Электрондық форматта мемлекеттік қызметті көрсету» критериясы бойынша бағалау</w:t>
      </w:r>
    </w:p>
    <w:bookmarkEnd w:id="25"/>
    <w:bookmarkStart w:name="z72" w:id="26"/>
    <w:p>
      <w:pPr>
        <w:spacing w:after="0"/>
        <w:ind w:left="0"/>
        <w:jc w:val="both"/>
      </w:pPr>
      <w:r>
        <w:rPr>
          <w:rFonts w:ascii="Times New Roman"/>
          <w:b w:val="false"/>
          <w:i w:val="false"/>
          <w:color w:val="000000"/>
          <w:sz w:val="28"/>
        </w:rPr>
        <w:t>
      31. Мемлекеттiк қызметтер көрсету сапасын бағалау келесі көрсеткіштер бойынша анықталады:</w:t>
      </w:r>
      <w:r>
        <w:br/>
      </w:r>
      <w:r>
        <w:rPr>
          <w:rFonts w:ascii="Times New Roman"/>
          <w:b w:val="false"/>
          <w:i w:val="false"/>
          <w:color w:val="000000"/>
          <w:sz w:val="28"/>
        </w:rPr>
        <w:t>
      «электрондық форматта мемлекеттік органмен (ведомствоға бағынысты ұйыммен) көрсетілетін мемлекеттік қызмет түрлерінің үлесі»;</w:t>
      </w:r>
      <w:r>
        <w:br/>
      </w:r>
      <w:r>
        <w:rPr>
          <w:rFonts w:ascii="Times New Roman"/>
          <w:b w:val="false"/>
          <w:i w:val="false"/>
          <w:color w:val="000000"/>
          <w:sz w:val="28"/>
        </w:rPr>
        <w:t>
      «электрондық форматта мемлекеттік органмен (ведомствоға бағынысты ұйыммен) көрсетілетін мемлекеттік қызметті пайдаланушылардың үлесі»;</w:t>
      </w:r>
      <w:r>
        <w:br/>
      </w:r>
      <w:r>
        <w:rPr>
          <w:rFonts w:ascii="Times New Roman"/>
          <w:b w:val="false"/>
          <w:i w:val="false"/>
          <w:color w:val="000000"/>
          <w:sz w:val="28"/>
        </w:rPr>
        <w:t>
      «мемлекеттік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w:t>
      </w:r>
      <w:r>
        <w:br/>
      </w:r>
      <w:r>
        <w:rPr>
          <w:rFonts w:ascii="Times New Roman"/>
          <w:b w:val="false"/>
          <w:i w:val="false"/>
          <w:color w:val="000000"/>
          <w:sz w:val="28"/>
        </w:rPr>
        <w:t>
</w:t>
      </w:r>
      <w:r>
        <w:rPr>
          <w:rFonts w:ascii="Times New Roman"/>
          <w:b w:val="false"/>
          <w:i w:val="false"/>
          <w:color w:val="000000"/>
          <w:sz w:val="28"/>
        </w:rPr>
        <w:t>
      32. Бағалау келесі формула бойынша есептеледі:</w:t>
      </w:r>
    </w:p>
    <w:bookmarkEnd w:id="26"/>
    <w:p>
      <w:pPr>
        <w:spacing w:after="0"/>
        <w:ind w:left="0"/>
        <w:jc w:val="both"/>
      </w:pPr>
      <w:r>
        <w:rPr>
          <w:rFonts w:ascii="Times New Roman"/>
          <w:b w:val="false"/>
          <w:i w:val="false"/>
          <w:color w:val="000000"/>
          <w:sz w:val="28"/>
        </w:rPr>
        <w:t>К7 = Р1 + Р2 + Р3</w:t>
      </w:r>
    </w:p>
    <w:p>
      <w:pPr>
        <w:spacing w:after="0"/>
        <w:ind w:left="0"/>
        <w:jc w:val="both"/>
      </w:pPr>
      <w:r>
        <w:rPr>
          <w:rFonts w:ascii="Times New Roman"/>
          <w:b w:val="false"/>
          <w:i w:val="false"/>
          <w:color w:val="000000"/>
          <w:sz w:val="28"/>
        </w:rPr>
        <w:t>M5 = Р1 + Р2 + Р3</w:t>
      </w:r>
    </w:p>
    <w:bookmarkStart w:name="z74" w:id="27"/>
    <w:p>
      <w:pPr>
        <w:spacing w:after="0"/>
        <w:ind w:left="0"/>
        <w:jc w:val="both"/>
      </w:pPr>
      <w:r>
        <w:rPr>
          <w:rFonts w:ascii="Times New Roman"/>
          <w:b w:val="false"/>
          <w:i w:val="false"/>
          <w:color w:val="000000"/>
          <w:sz w:val="28"/>
        </w:rPr>
        <w:t>      К7 – осы критерия бойынша орталық мемлекеттік органды бағалау;</w:t>
      </w:r>
      <w:r>
        <w:br/>
      </w:r>
      <w:r>
        <w:rPr>
          <w:rFonts w:ascii="Times New Roman"/>
          <w:b w:val="false"/>
          <w:i w:val="false"/>
          <w:color w:val="000000"/>
          <w:sz w:val="28"/>
        </w:rPr>
        <w:t>
      M5 - осы өлшем бойынша жергілікті атқарушы органның бағасы;</w:t>
      </w:r>
      <w:r>
        <w:br/>
      </w:r>
      <w:r>
        <w:rPr>
          <w:rFonts w:ascii="Times New Roman"/>
          <w:b w:val="false"/>
          <w:i w:val="false"/>
          <w:color w:val="000000"/>
          <w:sz w:val="28"/>
        </w:rPr>
        <w:t>
      Р1 – «электрондық форматта мемлекеттік органмен (ведомствоға бағынысты ұйыммен) көрсетілетін мемлекеттік қызмет түрлерінің үлесі» көрсеткішінің мағынасы;</w:t>
      </w:r>
      <w:r>
        <w:br/>
      </w:r>
      <w:r>
        <w:rPr>
          <w:rFonts w:ascii="Times New Roman"/>
          <w:b w:val="false"/>
          <w:i w:val="false"/>
          <w:color w:val="000000"/>
          <w:sz w:val="28"/>
        </w:rPr>
        <w:t>
      Р2 – «электрондық форматта мемлекеттік органмен (ведомствоға бағынысты ұйыммен) көрсетілетін мемлекеттік қызметті пайдаланушылардың үлесі» көрсеткішінің мағынасы;</w:t>
      </w:r>
      <w:r>
        <w:br/>
      </w:r>
      <w:r>
        <w:rPr>
          <w:rFonts w:ascii="Times New Roman"/>
          <w:b w:val="false"/>
          <w:i w:val="false"/>
          <w:color w:val="000000"/>
          <w:sz w:val="28"/>
        </w:rPr>
        <w:t>
      Р3 – «мемлекеттік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 көрсеткішінің мағынасы.</w:t>
      </w:r>
      <w:r>
        <w:br/>
      </w:r>
      <w:r>
        <w:rPr>
          <w:rFonts w:ascii="Times New Roman"/>
          <w:b w:val="false"/>
          <w:i w:val="false"/>
          <w:color w:val="000000"/>
          <w:sz w:val="28"/>
        </w:rPr>
        <w:t>
      33. Мемлекеттiк қызметтер көрсету сапасын бағалау осы Әдістеменің </w:t>
      </w:r>
      <w:r>
        <w:rPr>
          <w:rFonts w:ascii="Times New Roman"/>
          <w:b w:val="false"/>
          <w:i w:val="false"/>
          <w:color w:val="000000"/>
          <w:sz w:val="28"/>
        </w:rPr>
        <w:t>12 Қосымшасына</w:t>
      </w:r>
      <w:r>
        <w:rPr>
          <w:rFonts w:ascii="Times New Roman"/>
          <w:b w:val="false"/>
          <w:i w:val="false"/>
          <w:color w:val="000000"/>
          <w:sz w:val="28"/>
        </w:rPr>
        <w:t xml:space="preserve"> сәйкес орталық мемлекеттік және жергілікті атқарушы органдармен электрондық форматта көрсетілетін мемлекеттік қызметтер бойынша ұсынылған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34. «Электрондық форматта мемлекеттік органмен (ведомствоға бағынысты ұйыммен) көрсетілетін мемлекеттік қызмет түрлерінің үлесі» көрсеткішінің мағынасы келесі формуламен анықталады:</w:t>
      </w:r>
    </w:p>
    <w:bookmarkEnd w:id="27"/>
    <w:p>
      <w:pPr>
        <w:spacing w:after="0"/>
        <w:ind w:left="0"/>
        <w:jc w:val="both"/>
      </w:pPr>
      <w:r>
        <w:rPr>
          <w:rFonts w:ascii="Times New Roman"/>
          <w:b w:val="false"/>
          <w:i w:val="false"/>
          <w:color w:val="000000"/>
          <w:sz w:val="28"/>
        </w:rPr>
        <w:t>Р1 = k * ((а*1 + b*0,7+ с*0,4+ d*0,25)/е)</w:t>
      </w:r>
    </w:p>
    <w:bookmarkStart w:name="z76" w:id="28"/>
    <w:p>
      <w:pPr>
        <w:spacing w:after="0"/>
        <w:ind w:left="0"/>
        <w:jc w:val="both"/>
      </w:pPr>
      <w:r>
        <w:rPr>
          <w:rFonts w:ascii="Times New Roman"/>
          <w:b w:val="false"/>
          <w:i w:val="false"/>
          <w:color w:val="000000"/>
          <w:sz w:val="28"/>
        </w:rPr>
        <w:t>      Р1 – көрсеткіштің мағынасы;</w:t>
      </w:r>
      <w:r>
        <w:br/>
      </w:r>
      <w:r>
        <w:rPr>
          <w:rFonts w:ascii="Times New Roman"/>
          <w:b w:val="false"/>
          <w:i w:val="false"/>
          <w:color w:val="000000"/>
          <w:sz w:val="28"/>
        </w:rPr>
        <w:t>
      k – 10-ға тең, алынған нәтижелерді салмақты мағынаға келтіруге арналған коэффициент;</w:t>
      </w:r>
      <w:r>
        <w:br/>
      </w:r>
      <w:r>
        <w:rPr>
          <w:rFonts w:ascii="Times New Roman"/>
          <w:b w:val="false"/>
          <w:i w:val="false"/>
          <w:color w:val="000000"/>
          <w:sz w:val="28"/>
        </w:rPr>
        <w:t>
      a – «электрондық үкімет» веб-порталы арқылы мемлекеттік органмен (ведомствоға бағынысты ұйыммен) көрсетілетін толықтай автоматтандырылған электрондық мемлекеттік қызмет түрлерінің саны;</w:t>
      </w:r>
      <w:r>
        <w:br/>
      </w:r>
      <w:r>
        <w:rPr>
          <w:rFonts w:ascii="Times New Roman"/>
          <w:b w:val="false"/>
          <w:i w:val="false"/>
          <w:color w:val="000000"/>
          <w:sz w:val="28"/>
        </w:rPr>
        <w:t>
      b – тек ведомстволық портал арқылы мемлекеттік органмен (ведомствоға бағынысты ұйыммен) көрсетілетін толықтай автоматтандырылған электрондық мемлекеттік қызмет түрлерінің саны;</w:t>
      </w:r>
      <w:r>
        <w:br/>
      </w:r>
      <w:r>
        <w:rPr>
          <w:rFonts w:ascii="Times New Roman"/>
          <w:b w:val="false"/>
          <w:i w:val="false"/>
          <w:color w:val="000000"/>
          <w:sz w:val="28"/>
        </w:rPr>
        <w:t>
      с – «электрондық үкімет» веб-порталы арқылы мемлекеттік органмен (ведомствоға бағынысты ұйыммен) көрсетілетін ішінара автоматтандырылған электрондық мемлекеттік қызмет түрлерінің саны;</w:t>
      </w:r>
      <w:r>
        <w:br/>
      </w:r>
      <w:r>
        <w:rPr>
          <w:rFonts w:ascii="Times New Roman"/>
          <w:b w:val="false"/>
          <w:i w:val="false"/>
          <w:color w:val="000000"/>
          <w:sz w:val="28"/>
        </w:rPr>
        <w:t>
      d – тек ведомстволық портал арқылы мемлекеттік органмен (ведомствоға бағынысты ұйыммен) көрсетілетін ішінара автоматтандырылған электрондық мемлекеттік қызмет түрлерінің саны;</w:t>
      </w:r>
      <w:r>
        <w:br/>
      </w:r>
      <w:r>
        <w:rPr>
          <w:rFonts w:ascii="Times New Roman"/>
          <w:b w:val="false"/>
          <w:i w:val="false"/>
          <w:color w:val="000000"/>
          <w:sz w:val="28"/>
        </w:rPr>
        <w:t>
      е – мемлекеттік органмен (ведомствоға бағынысты ұйыммен) көрсетілетін мемлекеттік қызмет түрлерінің жалпы саны.</w:t>
      </w:r>
      <w:r>
        <w:br/>
      </w:r>
      <w:r>
        <w:rPr>
          <w:rFonts w:ascii="Times New Roman"/>
          <w:b w:val="false"/>
          <w:i w:val="false"/>
          <w:color w:val="000000"/>
          <w:sz w:val="28"/>
        </w:rPr>
        <w:t>
      Электрондық мемлекеттік қызметтер көрсету субъектілері электрондық мемлекеттік қызметтерді «электрондық үкіметтің» веб-порталы арқылы көрсетеді. Электрондық мемлекеттік қызметтер автоматтандыру дәрежесі бойынша толық автоматтандырылған және ішінара автоматтандырылған болып бөлінеді. Қызмет көрсету үдерісінде қағаздағы құжат айналымын болғызбайтын электрондық мемлекеттік қызмет көрсету толығымен автоматтандырылған мемлекеттік қызмет көрсету болып табылады. Қызмет көрсету үдерісінде қағаздағы және электрондық құжат айналымының кезектілігін қамтитын электрондық мемлекеттік қызмет көрсету ішінара автоматтандырылған мемлекеттік қызмет көрсету болып табылады.</w:t>
      </w:r>
      <w:r>
        <w:br/>
      </w:r>
      <w:r>
        <w:rPr>
          <w:rFonts w:ascii="Times New Roman"/>
          <w:b w:val="false"/>
          <w:i w:val="false"/>
          <w:color w:val="000000"/>
          <w:sz w:val="28"/>
        </w:rPr>
        <w:t>
      Осы көрсеткіштің мағынасын есептеген кезде № 1080 2010 жылғы 19 қарашадағы «Мемлекеттік органдармен олардың құзыретіне кіретін электрондық мемлекеттік қызметтерді көрсетуді қамтамасыз ету мерзімдері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енгізілген электрондық форматқа ауыстыру мерзімдері 2011 жылдан кейін жоспарланған мемлекеттік қызметтер ескеріледі. Есеп келесі түрде жүргізіледі: мемлекеттік қызметтің жалпы санынан электрондық форматқа ауыстыру мерзімдері 2011 жылдан кейін жоспарланған мемлекеттік қызмет саны азайтылады. Егер электрондық форматқа ауыстырылуы 2011 жылдан кейін жоспарланған қызмет бағалау кезеңіне ішінара автоматтандырылған электрондық мемлекеттік қызмет болып табылса, онда осы қызмет есепті жүргізген кезде мемлекеттік қызметтің жалпы санынан азайтылмайды.</w:t>
      </w:r>
      <w:r>
        <w:br/>
      </w:r>
      <w:r>
        <w:rPr>
          <w:rFonts w:ascii="Times New Roman"/>
          <w:b w:val="false"/>
          <w:i w:val="false"/>
          <w:color w:val="000000"/>
          <w:sz w:val="28"/>
        </w:rPr>
        <w:t>
      Министрлік мемлекеттік органдардың берген ақпаратын олардың көрсететін электрондық мемлекеттік қызметтерін талдау арқылы тексереді.</w:t>
      </w:r>
      <w:r>
        <w:br/>
      </w:r>
      <w:r>
        <w:rPr>
          <w:rFonts w:ascii="Times New Roman"/>
          <w:b w:val="false"/>
          <w:i w:val="false"/>
          <w:color w:val="000000"/>
          <w:sz w:val="28"/>
        </w:rPr>
        <w:t>
</w:t>
      </w:r>
      <w:r>
        <w:rPr>
          <w:rFonts w:ascii="Times New Roman"/>
          <w:b w:val="false"/>
          <w:i w:val="false"/>
          <w:color w:val="000000"/>
          <w:sz w:val="28"/>
        </w:rPr>
        <w:t>
      35. Көрсеткіштің мағынасы «электрондық форматта мемлекеттік органмен (ведомствоға бағынысты ұйыммен) көрсетілетін мемлекеттік қызметті пайдаланушылардың үлесі» келесі формула бойынша анықталады:</w:t>
      </w:r>
    </w:p>
    <w:bookmarkEnd w:id="28"/>
    <w:p>
      <w:pPr>
        <w:spacing w:after="0"/>
        <w:ind w:left="0"/>
        <w:jc w:val="both"/>
      </w:pPr>
      <w:r>
        <w:rPr>
          <w:rFonts w:ascii="Times New Roman"/>
          <w:b w:val="false"/>
          <w:i w:val="false"/>
          <w:color w:val="000000"/>
          <w:sz w:val="28"/>
        </w:rPr>
        <w:t>Р2 = k * ((а*1+b*0,5) /с)</w:t>
      </w:r>
    </w:p>
    <w:bookmarkStart w:name="z77" w:id="29"/>
    <w:p>
      <w:pPr>
        <w:spacing w:after="0"/>
        <w:ind w:left="0"/>
        <w:jc w:val="both"/>
      </w:pPr>
      <w:r>
        <w:rPr>
          <w:rFonts w:ascii="Times New Roman"/>
          <w:b w:val="false"/>
          <w:i w:val="false"/>
          <w:color w:val="000000"/>
          <w:sz w:val="28"/>
        </w:rPr>
        <w:t>      Р3 – көрсеткіштің мағынасы;</w:t>
      </w:r>
      <w:r>
        <w:br/>
      </w:r>
      <w:r>
        <w:rPr>
          <w:rFonts w:ascii="Times New Roman"/>
          <w:b w:val="false"/>
          <w:i w:val="false"/>
          <w:color w:val="000000"/>
          <w:sz w:val="28"/>
        </w:rPr>
        <w:t>
      k – 7-ге тең, алынған нәтижелерді салмақты мағынаға келтіруге арналған коэффициент;</w:t>
      </w:r>
      <w:r>
        <w:br/>
      </w:r>
      <w:r>
        <w:rPr>
          <w:rFonts w:ascii="Times New Roman"/>
          <w:b w:val="false"/>
          <w:i w:val="false"/>
          <w:color w:val="000000"/>
          <w:sz w:val="28"/>
        </w:rPr>
        <w:t>
      a – «электрондық үкімет» веб-порталы және ведомстволық портал арқылы толықтай автоматтандырылған электрондық мемлекеттік қызметке өтініш білдірушілердің саны;</w:t>
      </w:r>
      <w:r>
        <w:br/>
      </w:r>
      <w:r>
        <w:rPr>
          <w:rFonts w:ascii="Times New Roman"/>
          <w:b w:val="false"/>
          <w:i w:val="false"/>
          <w:color w:val="000000"/>
          <w:sz w:val="28"/>
        </w:rPr>
        <w:t>
      b – «электрондық үкімет» веб-порталы және ведомстволық портал арқылы ішінара автоматтандырылған электрондық мемлекеттік қызметке өтініш білдірушілердің саны;</w:t>
      </w:r>
      <w:r>
        <w:br/>
      </w:r>
      <w:r>
        <w:rPr>
          <w:rFonts w:ascii="Times New Roman"/>
          <w:b w:val="false"/>
          <w:i w:val="false"/>
          <w:color w:val="000000"/>
          <w:sz w:val="28"/>
        </w:rPr>
        <w:t>
      с – электрондық форматқа ауыстырылған мемлекеттік қызметке электрондық және қағаз нысанында өтініш білдірушілердің жалпы саны.</w:t>
      </w:r>
      <w:r>
        <w:br/>
      </w:r>
      <w:r>
        <w:rPr>
          <w:rFonts w:ascii="Times New Roman"/>
          <w:b w:val="false"/>
          <w:i w:val="false"/>
          <w:color w:val="000000"/>
          <w:sz w:val="28"/>
        </w:rPr>
        <w:t>
      Министрлік мемлекеттік органдардың берген ақпаратын олардың көрсететін электрондық мемлекеттік қызметтерін талдау арқылы тексереді.</w:t>
      </w:r>
      <w:r>
        <w:br/>
      </w:r>
      <w:r>
        <w:rPr>
          <w:rFonts w:ascii="Times New Roman"/>
          <w:b w:val="false"/>
          <w:i w:val="false"/>
          <w:color w:val="000000"/>
          <w:sz w:val="28"/>
        </w:rPr>
        <w:t>
      36. «Мемлекеттік органның интернет-ресурсында мемлекеттік қызметті көрсету стандарттарының, электрондық қызметті көрсету регламенттерінің және электрондық қызметті пайдаланушылардың нұсқаулықтардың бар болуы» көрсеткішінің мағынасы мемлекеттік органдардың интернет-ресурстарын мемлекеттік қызметті көрсету тәртібі, рәсімдері және мерзімдері туралы төменде келтірілген ақпараттың бар болуына және қолжетімділігіне қарап талдау арқылы анықталады:</w:t>
      </w:r>
      <w:r>
        <w:br/>
      </w:r>
      <w:r>
        <w:rPr>
          <w:rFonts w:ascii="Times New Roman"/>
          <w:b w:val="false"/>
          <w:i w:val="false"/>
          <w:color w:val="000000"/>
          <w:sz w:val="28"/>
        </w:rPr>
        <w:t>
      электрондық мемлекеттік қызмет көрсету стандарттары;</w:t>
      </w:r>
      <w:r>
        <w:br/>
      </w:r>
      <w:r>
        <w:rPr>
          <w:rFonts w:ascii="Times New Roman"/>
          <w:b w:val="false"/>
          <w:i w:val="false"/>
          <w:color w:val="000000"/>
          <w:sz w:val="28"/>
        </w:rPr>
        <w:t>
      электрондық қызмет көрсету регламенттері;</w:t>
      </w:r>
      <w:r>
        <w:br/>
      </w:r>
      <w:r>
        <w:rPr>
          <w:rFonts w:ascii="Times New Roman"/>
          <w:b w:val="false"/>
          <w:i w:val="false"/>
          <w:color w:val="000000"/>
          <w:sz w:val="28"/>
        </w:rPr>
        <w:t>
      электрондық қызметті пайдаланушылардың нұсқаулығы.</w:t>
      </w:r>
      <w:r>
        <w:br/>
      </w:r>
      <w:r>
        <w:rPr>
          <w:rFonts w:ascii="Times New Roman"/>
          <w:b w:val="false"/>
          <w:i w:val="false"/>
          <w:color w:val="000000"/>
          <w:sz w:val="28"/>
        </w:rPr>
        <w:t>
      Осы көрсеткіш бойынша бағалау келесі формулада анықталады:</w:t>
      </w:r>
    </w:p>
    <w:bookmarkEnd w:id="29"/>
    <w:p>
      <w:pPr>
        <w:spacing w:after="0"/>
        <w:ind w:left="0"/>
        <w:jc w:val="both"/>
      </w:pPr>
      <w:r>
        <w:rPr>
          <w:rFonts w:ascii="Times New Roman"/>
          <w:b w:val="false"/>
          <w:i w:val="false"/>
          <w:color w:val="000000"/>
          <w:sz w:val="28"/>
        </w:rPr>
        <w:t>Р3 = k*((а*0,35/d)+(b*0,35+с*0,3)/е)</w:t>
      </w:r>
    </w:p>
    <w:p>
      <w:pPr>
        <w:spacing w:after="0"/>
        <w:ind w:left="0"/>
        <w:jc w:val="both"/>
      </w:pPr>
      <w:r>
        <w:rPr>
          <w:rFonts w:ascii="Times New Roman"/>
          <w:b w:val="false"/>
          <w:i w:val="false"/>
          <w:color w:val="000000"/>
          <w:sz w:val="28"/>
        </w:rPr>
        <w:t>      Р3 – көрсеткіштің мағынасы;</w:t>
      </w:r>
      <w:r>
        <w:br/>
      </w:r>
      <w:r>
        <w:rPr>
          <w:rFonts w:ascii="Times New Roman"/>
          <w:b w:val="false"/>
          <w:i w:val="false"/>
          <w:color w:val="000000"/>
          <w:sz w:val="28"/>
        </w:rPr>
        <w:t>
      k – 1-ге тең, алынған нәтижелерді салмақты мағынаға келтіруге арналған коэффициент;</w:t>
      </w:r>
      <w:r>
        <w:br/>
      </w:r>
      <w:r>
        <w:rPr>
          <w:rFonts w:ascii="Times New Roman"/>
          <w:b w:val="false"/>
          <w:i w:val="false"/>
          <w:color w:val="000000"/>
          <w:sz w:val="28"/>
        </w:rPr>
        <w:t>
      a – мемлекеттік қызмет көрсету стандарттары бар, мемлекеттік қызмет саны;</w:t>
      </w:r>
      <w:r>
        <w:br/>
      </w:r>
      <w:r>
        <w:rPr>
          <w:rFonts w:ascii="Times New Roman"/>
          <w:b w:val="false"/>
          <w:i w:val="false"/>
          <w:color w:val="000000"/>
          <w:sz w:val="28"/>
        </w:rPr>
        <w:t>
      b – мемлекеттік қызмет көрсету регламенттері бар, мемлекеттік қызмет саны;</w:t>
      </w:r>
      <w:r>
        <w:br/>
      </w:r>
      <w:r>
        <w:rPr>
          <w:rFonts w:ascii="Times New Roman"/>
          <w:b w:val="false"/>
          <w:i w:val="false"/>
          <w:color w:val="000000"/>
          <w:sz w:val="28"/>
        </w:rPr>
        <w:t>
      с – мемлекеттік қызметті пайдаланушылардың нұсқаулықтары бар, мемлекеттік қызмет саны;</w:t>
      </w:r>
      <w:r>
        <w:br/>
      </w:r>
      <w:r>
        <w:rPr>
          <w:rFonts w:ascii="Times New Roman"/>
          <w:b w:val="false"/>
          <w:i w:val="false"/>
          <w:color w:val="000000"/>
          <w:sz w:val="28"/>
        </w:rPr>
        <w:t>
      d – мемлекеттік органмен (ведомствоға бағынысты ұйыммен) көрсетілетін мемлекеттік қызмет түрлерінің жалпы саны;</w:t>
      </w:r>
      <w:r>
        <w:br/>
      </w:r>
      <w:r>
        <w:rPr>
          <w:rFonts w:ascii="Times New Roman"/>
          <w:b w:val="false"/>
          <w:i w:val="false"/>
          <w:color w:val="000000"/>
          <w:sz w:val="28"/>
        </w:rPr>
        <w:t>
      е – электрондық форматта мемлекеттік органмен (ведомствоға бағынысты ұйыммен) көрсетілетін мемлекеттік қызмет түрлерінің саны.</w:t>
      </w:r>
    </w:p>
    <w:bookmarkStart w:name="z78" w:id="30"/>
    <w:p>
      <w:pPr>
        <w:spacing w:after="0"/>
        <w:ind w:left="0"/>
        <w:jc w:val="left"/>
      </w:pPr>
      <w:r>
        <w:rPr>
          <w:rFonts w:ascii="Times New Roman"/>
          <w:b/>
          <w:i w:val="false"/>
          <w:color w:val="000000"/>
        </w:rPr>
        <w:t xml:space="preserve"> 
10. «Мемлекеттік қызмет көрсету стандарттарын жаңарту» өлшемі бойынша бағалау</w:t>
      </w:r>
    </w:p>
    <w:bookmarkEnd w:id="30"/>
    <w:bookmarkStart w:name="z79" w:id="31"/>
    <w:p>
      <w:pPr>
        <w:spacing w:after="0"/>
        <w:ind w:left="0"/>
        <w:jc w:val="both"/>
      </w:pPr>
      <w:r>
        <w:rPr>
          <w:rFonts w:ascii="Times New Roman"/>
          <w:b w:val="false"/>
          <w:i w:val="false"/>
          <w:color w:val="000000"/>
          <w:sz w:val="28"/>
        </w:rPr>
        <w:t>
      37. Мемлекеттiк қызметтер көрсету сапасын бағалау «Мемлекеттік органмен (ведомстволық бағынысты ұйыммен) көрсетілетін, қызмет көрсету мерзімі қысқартылған немесе қызметті алушылардың мемлекеттік қызметтерді алу үшін қажетті құжаттардың азаюы бойынша есепті кезеңде өзгертілген стандарттардың үлесі» көрсеткіштері бойынша анықталады.</w:t>
      </w:r>
      <w:r>
        <w:br/>
      </w:r>
      <w:r>
        <w:rPr>
          <w:rFonts w:ascii="Times New Roman"/>
          <w:b w:val="false"/>
          <w:i w:val="false"/>
          <w:color w:val="000000"/>
          <w:sz w:val="28"/>
        </w:rPr>
        <w:t>
</w:t>
      </w:r>
      <w:r>
        <w:rPr>
          <w:rFonts w:ascii="Times New Roman"/>
          <w:b w:val="false"/>
          <w:i w:val="false"/>
          <w:color w:val="000000"/>
          <w:sz w:val="28"/>
        </w:rPr>
        <w:t>
      38. Мемлекеттiк қызметтер көрсету сапасын бағалау осы Әдістеменің </w:t>
      </w:r>
      <w:r>
        <w:rPr>
          <w:rFonts w:ascii="Times New Roman"/>
          <w:b w:val="false"/>
          <w:i w:val="false"/>
          <w:color w:val="000000"/>
          <w:sz w:val="28"/>
        </w:rPr>
        <w:t>13 Қосымшасына</w:t>
      </w:r>
      <w:r>
        <w:rPr>
          <w:rFonts w:ascii="Times New Roman"/>
          <w:b w:val="false"/>
          <w:i w:val="false"/>
          <w:color w:val="000000"/>
          <w:sz w:val="28"/>
        </w:rPr>
        <w:t xml:space="preserve"> сәйкес орталық мемлекеттік органдар ұсынатын нысанда мемлекеттік қызмет көрсету стандарттарын жаңарту бойынша ұсынылған ақпарат негізінде жүргізіледі.</w:t>
      </w:r>
      <w:r>
        <w:br/>
      </w:r>
      <w:r>
        <w:rPr>
          <w:rFonts w:ascii="Times New Roman"/>
          <w:b w:val="false"/>
          <w:i w:val="false"/>
          <w:color w:val="000000"/>
          <w:sz w:val="28"/>
        </w:rPr>
        <w:t>
      Ақпаратта мемлекеттік органмен (ведомстволық бағынысты ұйыммен) көрсетілетін, ішінде қызмет көрсету мерзімі қысқартылған және қызметтерді алу үшін қажетті құжаттардың азаюы мемлекеттік қызметтер бойынша есепті кезеңде өзгертілген стандарттар туралы, мерзімдерінің қысқартылу және құжаттардың азаюы себептері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39. Бағалау келесі формула бойынша есептеледі:</w:t>
      </w:r>
    </w:p>
    <w:bookmarkEnd w:id="31"/>
    <w:p>
      <w:pPr>
        <w:spacing w:after="0"/>
        <w:ind w:left="0"/>
        <w:jc w:val="both"/>
      </w:pPr>
      <w:r>
        <w:rPr>
          <w:rFonts w:ascii="Times New Roman"/>
          <w:b w:val="false"/>
          <w:i w:val="false"/>
          <w:color w:val="000000"/>
          <w:sz w:val="28"/>
        </w:rPr>
        <w:t>К8 = k * (a / b)</w:t>
      </w:r>
    </w:p>
    <w:p>
      <w:pPr>
        <w:spacing w:after="0"/>
        <w:ind w:left="0"/>
        <w:jc w:val="both"/>
      </w:pPr>
      <w:r>
        <w:rPr>
          <w:rFonts w:ascii="Times New Roman"/>
          <w:b w:val="false"/>
          <w:i w:val="false"/>
          <w:color w:val="000000"/>
          <w:sz w:val="28"/>
        </w:rPr>
        <w:t>      K8 - осы өлшем бойынша орталық мемлекеттік органның бағасы;</w:t>
      </w:r>
      <w:r>
        <w:br/>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7-ге тең);</w:t>
      </w:r>
      <w:r>
        <w:br/>
      </w:r>
      <w:r>
        <w:rPr>
          <w:rFonts w:ascii="Times New Roman"/>
          <w:b w:val="false"/>
          <w:i w:val="false"/>
          <w:color w:val="000000"/>
          <w:sz w:val="28"/>
        </w:rPr>
        <w:t>
      a - есептік кезеңде ішінде қызмет көрсету мерзімі қысқартылған немесе қызметті алушылардың мемлекеттік қызметтерді алу үшін қажетті құжаттардың азаюына қарай өзгертілген стандарттардың саны;</w:t>
      </w:r>
      <w:r>
        <w:br/>
      </w:r>
      <w:r>
        <w:rPr>
          <w:rFonts w:ascii="Times New Roman"/>
          <w:b w:val="false"/>
          <w:i w:val="false"/>
          <w:color w:val="000000"/>
          <w:sz w:val="28"/>
        </w:rPr>
        <w:t>
      b - мемлекеттік органмен (ведомстволық бағынысты ұйыммен) көрсетілетін қызметтер бойынша стандарттардың жалпы саны.</w:t>
      </w:r>
    </w:p>
    <w:bookmarkStart w:name="z82" w:id="32"/>
    <w:p>
      <w:pPr>
        <w:spacing w:after="0"/>
        <w:ind w:left="0"/>
        <w:jc w:val="left"/>
      </w:pPr>
      <w:r>
        <w:rPr>
          <w:rFonts w:ascii="Times New Roman"/>
          <w:b/>
          <w:i w:val="false"/>
          <w:color w:val="000000"/>
        </w:rPr>
        <w:t xml:space="preserve"> 
11. «Мемлекеттік қызмет алушылардың мемлекеттік қызмет көрсету стандарттарын әзірлеуіне немесе пысықтауына қатысуы» өлшемі бойынша бағалау</w:t>
      </w:r>
    </w:p>
    <w:bookmarkEnd w:id="32"/>
    <w:bookmarkStart w:name="z83" w:id="33"/>
    <w:p>
      <w:pPr>
        <w:spacing w:after="0"/>
        <w:ind w:left="0"/>
        <w:jc w:val="both"/>
      </w:pPr>
      <w:r>
        <w:rPr>
          <w:rFonts w:ascii="Times New Roman"/>
          <w:b w:val="false"/>
          <w:i w:val="false"/>
          <w:color w:val="000000"/>
          <w:sz w:val="28"/>
        </w:rPr>
        <w:t>
      40. Мемлекеттiк қызметтер көрсету сапасын бағалау «мүдделі мемлекеттік қызмет алушылар немесе олардың өкілдері есепті кезеңде әзірлеуіне немесе пысықтауына қатысқан мемлекеттік органның стандарттардың үлесі, (мемлекеттік органның интернет-ресурсында (БАҚ-нан басқа) стандарттар жобасын орналастыруымен) көрсеткіші бойынша жүргізіледі.</w:t>
      </w:r>
      <w:r>
        <w:br/>
      </w:r>
      <w:r>
        <w:rPr>
          <w:rFonts w:ascii="Times New Roman"/>
          <w:b w:val="false"/>
          <w:i w:val="false"/>
          <w:color w:val="000000"/>
          <w:sz w:val="28"/>
        </w:rPr>
        <w:t>
</w:t>
      </w:r>
      <w:r>
        <w:rPr>
          <w:rFonts w:ascii="Times New Roman"/>
          <w:b w:val="false"/>
          <w:i w:val="false"/>
          <w:color w:val="000000"/>
          <w:sz w:val="28"/>
        </w:rPr>
        <w:t>
      41. Мемлекеттiк қызметтер көрсету сапасын бағалау осы Әдістеменің </w:t>
      </w:r>
      <w:r>
        <w:rPr>
          <w:rFonts w:ascii="Times New Roman"/>
          <w:b w:val="false"/>
          <w:i w:val="false"/>
          <w:color w:val="000000"/>
          <w:sz w:val="28"/>
        </w:rPr>
        <w:t>14 Қосымшасына</w:t>
      </w:r>
      <w:r>
        <w:rPr>
          <w:rFonts w:ascii="Times New Roman"/>
          <w:b w:val="false"/>
          <w:i w:val="false"/>
          <w:color w:val="000000"/>
          <w:sz w:val="28"/>
        </w:rPr>
        <w:t xml:space="preserve"> сәйкес орталық мемлекеттік органдар ұсынатын нысанда мемлекеттік қызмет алушылардың мемлекеттік қызмет көрсету стандарттарын әзірлеуіне немесе пысықтауына қатысуы бойынша ұсынылған ақпарат негізінде жүргізіледі.</w:t>
      </w:r>
      <w:r>
        <w:br/>
      </w:r>
      <w:r>
        <w:rPr>
          <w:rFonts w:ascii="Times New Roman"/>
          <w:b w:val="false"/>
          <w:i w:val="false"/>
          <w:color w:val="000000"/>
          <w:sz w:val="28"/>
        </w:rPr>
        <w:t>
      Ақпаратта келесі мәліметтер көрсетіледі:</w:t>
      </w:r>
      <w:r>
        <w:br/>
      </w:r>
      <w:r>
        <w:rPr>
          <w:rFonts w:ascii="Times New Roman"/>
          <w:b w:val="false"/>
          <w:i w:val="false"/>
          <w:color w:val="000000"/>
          <w:sz w:val="28"/>
        </w:rPr>
        <w:t>
      Тізіліміне сәйкес орталық мемлекеттік орган әзірлеуге міндетті қызмет көрсету стандарттары туралы;</w:t>
      </w:r>
      <w:r>
        <w:br/>
      </w:r>
      <w:r>
        <w:rPr>
          <w:rFonts w:ascii="Times New Roman"/>
          <w:b w:val="false"/>
          <w:i w:val="false"/>
          <w:color w:val="000000"/>
          <w:sz w:val="28"/>
        </w:rPr>
        <w:t>
      есепті кезең ішінде орталық мемлекеттік органмен әзірлеген немесе пысықталған стандарттар туралы;</w:t>
      </w:r>
      <w:r>
        <w:br/>
      </w:r>
      <w:r>
        <w:rPr>
          <w:rFonts w:ascii="Times New Roman"/>
          <w:b w:val="false"/>
          <w:i w:val="false"/>
          <w:color w:val="000000"/>
          <w:sz w:val="28"/>
        </w:rPr>
        <w:t>
      стандарттарды әзірлеуге немесе пысықтауға қатысқан мүдделі қызмет алушылар туралы;</w:t>
      </w:r>
      <w:r>
        <w:br/>
      </w:r>
      <w:r>
        <w:rPr>
          <w:rFonts w:ascii="Times New Roman"/>
          <w:b w:val="false"/>
          <w:i w:val="false"/>
          <w:color w:val="000000"/>
          <w:sz w:val="28"/>
        </w:rPr>
        <w:t>
      стандарттар жобаларының мемлекеттік органның интернет-ресурсында орналастырылуы туралы;</w:t>
      </w:r>
      <w:r>
        <w:br/>
      </w:r>
      <w:r>
        <w:rPr>
          <w:rFonts w:ascii="Times New Roman"/>
          <w:b w:val="false"/>
          <w:i w:val="false"/>
          <w:color w:val="000000"/>
          <w:sz w:val="28"/>
        </w:rPr>
        <w:t>
      қарастырылып жатқан стандарттар бойынша мемлекеттік органдар жеке және заңды тұлғалардан келген қорытындылар, сондай-ақ олардың ұсыныстарын есепке алу туралы.</w:t>
      </w:r>
      <w:r>
        <w:br/>
      </w:r>
      <w:r>
        <w:rPr>
          <w:rFonts w:ascii="Times New Roman"/>
          <w:b w:val="false"/>
          <w:i w:val="false"/>
          <w:color w:val="000000"/>
          <w:sz w:val="28"/>
        </w:rPr>
        <w:t>
      Қаралып жатқан стандарттар бойынша мемлекеттік органға жеке және заңды тұлғалардың берген ұсыныстары туралы мәліметтер қосымша көрсетілуі мүмкін.</w:t>
      </w:r>
      <w:r>
        <w:br/>
      </w:r>
      <w:r>
        <w:rPr>
          <w:rFonts w:ascii="Times New Roman"/>
          <w:b w:val="false"/>
          <w:i w:val="false"/>
          <w:color w:val="000000"/>
          <w:sz w:val="28"/>
        </w:rPr>
        <w:t>
      Бағалау мемлекеттік органдар жоғарыда айтылған барлық фактілер туралы отырыс хаттамаларының көшірмелерін, ұсына отырып толық мәліметтер берген кезде ғана жүргізіледі.</w:t>
      </w:r>
      <w:r>
        <w:br/>
      </w:r>
      <w:r>
        <w:rPr>
          <w:rFonts w:ascii="Times New Roman"/>
          <w:b w:val="false"/>
          <w:i w:val="false"/>
          <w:color w:val="000000"/>
          <w:sz w:val="28"/>
        </w:rPr>
        <w:t>
</w:t>
      </w:r>
      <w:r>
        <w:rPr>
          <w:rFonts w:ascii="Times New Roman"/>
          <w:b w:val="false"/>
          <w:i w:val="false"/>
          <w:color w:val="000000"/>
          <w:sz w:val="28"/>
        </w:rPr>
        <w:t>
      42. Бағалау келесі формула бойынша есептеледі:</w:t>
      </w:r>
    </w:p>
    <w:bookmarkEnd w:id="33"/>
    <w:p>
      <w:pPr>
        <w:spacing w:after="0"/>
        <w:ind w:left="0"/>
        <w:jc w:val="both"/>
      </w:pPr>
      <w:r>
        <w:rPr>
          <w:rFonts w:ascii="Times New Roman"/>
          <w:b w:val="false"/>
          <w:i w:val="false"/>
          <w:color w:val="000000"/>
          <w:sz w:val="28"/>
        </w:rPr>
        <w:t>К9 = k * (a / b)</w:t>
      </w:r>
    </w:p>
    <w:p>
      <w:pPr>
        <w:spacing w:after="0"/>
        <w:ind w:left="0"/>
        <w:jc w:val="both"/>
      </w:pPr>
      <w:r>
        <w:rPr>
          <w:rFonts w:ascii="Times New Roman"/>
          <w:b w:val="false"/>
          <w:i w:val="false"/>
          <w:color w:val="000000"/>
          <w:sz w:val="28"/>
        </w:rPr>
        <w:t>      К9 – осы өлшем бойынша орталық мемлекеттік органның бағасы;</w:t>
      </w:r>
      <w:r>
        <w:br/>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7-ге тең);</w:t>
      </w:r>
      <w:r>
        <w:br/>
      </w:r>
      <w:r>
        <w:rPr>
          <w:rFonts w:ascii="Times New Roman"/>
          <w:b w:val="false"/>
          <w:i w:val="false"/>
          <w:color w:val="000000"/>
          <w:sz w:val="28"/>
        </w:rPr>
        <w:t>
      a - есепті кезең ішінде мүдделі қызмет алушылардың немесе олардың өкілдерінің қатысуымен әзірленген немесе пысықталған стандарттардың саны;</w:t>
      </w:r>
      <w:r>
        <w:br/>
      </w:r>
      <w:r>
        <w:rPr>
          <w:rFonts w:ascii="Times New Roman"/>
          <w:b w:val="false"/>
          <w:i w:val="false"/>
          <w:color w:val="000000"/>
          <w:sz w:val="28"/>
        </w:rPr>
        <w:t>
      b - есепті кезең ішінде әзірленген немесе пысықталған стандарттардың жалпы саны.</w:t>
      </w:r>
    </w:p>
    <w:bookmarkStart w:name="z86" w:id="34"/>
    <w:p>
      <w:pPr>
        <w:spacing w:after="0"/>
        <w:ind w:left="0"/>
        <w:jc w:val="left"/>
      </w:pPr>
      <w:r>
        <w:rPr>
          <w:rFonts w:ascii="Times New Roman"/>
          <w:b/>
          <w:i w:val="false"/>
          <w:color w:val="000000"/>
        </w:rPr>
        <w:t xml:space="preserve"> 
12. «Мемлекеттік қызмет алушылардың мемлекеттік органдарда көрсетілетін мемлекеттік қызметтеріне қанағаттандыру (мемлекеттік қызмет алушылардың әлеуметтік сауалнама жүргізілуі және/немесе мемлекеттік қызмет көрсету карточкаларының негізінде есептеледі)» өлшемі бойынша бағалау</w:t>
      </w:r>
    </w:p>
    <w:bookmarkEnd w:id="34"/>
    <w:bookmarkStart w:name="z87" w:id="35"/>
    <w:p>
      <w:pPr>
        <w:spacing w:after="0"/>
        <w:ind w:left="0"/>
        <w:jc w:val="both"/>
      </w:pPr>
      <w:r>
        <w:rPr>
          <w:rFonts w:ascii="Times New Roman"/>
          <w:b w:val="false"/>
          <w:i w:val="false"/>
          <w:color w:val="000000"/>
          <w:sz w:val="28"/>
        </w:rPr>
        <w:t>
      43. Мемлекеттiк қызметтер көрсету сапасын бағалау «мемлекеттік қызмет алушылардың мемлекеттік органдар және олардың ведомстволық бағынысты ұйымдарда көрсетілетін мемлекеттік қызметтеріне қанағаттандыру (мемлекеттік қызмет алушылармен әлеуметтік сауалнама жүргізілуі және/немесе мемлекеттік қызмет көрсету карточкаларының негізінде есептеледі) деңгейі» өлшемі көрсеткіші бойынша жүргізіледі.</w:t>
      </w:r>
      <w:r>
        <w:br/>
      </w:r>
      <w:r>
        <w:rPr>
          <w:rFonts w:ascii="Times New Roman"/>
          <w:b w:val="false"/>
          <w:i w:val="false"/>
          <w:color w:val="000000"/>
          <w:sz w:val="28"/>
        </w:rPr>
        <w:t>
</w:t>
      </w:r>
      <w:r>
        <w:rPr>
          <w:rFonts w:ascii="Times New Roman"/>
          <w:b w:val="false"/>
          <w:i w:val="false"/>
          <w:color w:val="000000"/>
          <w:sz w:val="28"/>
        </w:rPr>
        <w:t>
      44. Мемлекеттiк қызметтер көрсету сапасын бағалау осы Әдістеменің </w:t>
      </w:r>
      <w:r>
        <w:rPr>
          <w:rFonts w:ascii="Times New Roman"/>
          <w:b w:val="false"/>
          <w:i w:val="false"/>
          <w:color w:val="000000"/>
          <w:sz w:val="28"/>
        </w:rPr>
        <w:t>15 Қосымшасына</w:t>
      </w:r>
      <w:r>
        <w:rPr>
          <w:rFonts w:ascii="Times New Roman"/>
          <w:b w:val="false"/>
          <w:i w:val="false"/>
          <w:color w:val="000000"/>
          <w:sz w:val="28"/>
        </w:rPr>
        <w:t xml:space="preserve"> сәйкес орталық мемлекеттік органдар ұсынатын нысанда мемлекеттік қызмет алушылардың мемлекеттік органдар және олардың ведомстволық бағынысты ұйымдарда көрсетілетін мемлекеттік қызметтеріне (мемлекеттік қызмет алушылардың әлеуметтік сауалнама жүргізілуі және/немесе мемлекеттік қызмет көрсету карточкаларының негізінде есептеледі) қанағаттанушылығы жөнінде ұсынылған ақпарат негізінде жүргізіледі.</w:t>
      </w:r>
      <w:r>
        <w:br/>
      </w:r>
      <w:r>
        <w:rPr>
          <w:rFonts w:ascii="Times New Roman"/>
          <w:b w:val="false"/>
          <w:i w:val="false"/>
          <w:color w:val="000000"/>
          <w:sz w:val="28"/>
        </w:rPr>
        <w:t>
      Мемлекеттiк қызметтер көрсету сапасын бағалау мемлекеттік қызмет алушылармен әлеуметтік сауалнама (мемлекеттік органдармен (ведомстволық бағынысты ұйыммен)) және басқа да заң тұлғалармен өткізілген және/немесе мемлекеттік қызмет көрсету карточкаларын талдау негізінде есептеледі.</w:t>
      </w:r>
      <w:r>
        <w:br/>
      </w:r>
      <w:r>
        <w:rPr>
          <w:rFonts w:ascii="Times New Roman"/>
          <w:b w:val="false"/>
          <w:i w:val="false"/>
          <w:color w:val="000000"/>
          <w:sz w:val="28"/>
        </w:rPr>
        <w:t>
      Мемлекеттік қызмет алушылармен әлеуметтік сауалнама өткізу үшін тәуелсіздік сарапшылар тартылуы мүмкін.</w:t>
      </w:r>
      <w:r>
        <w:br/>
      </w:r>
      <w:r>
        <w:rPr>
          <w:rFonts w:ascii="Times New Roman"/>
          <w:b w:val="false"/>
          <w:i w:val="false"/>
          <w:color w:val="000000"/>
          <w:sz w:val="28"/>
        </w:rPr>
        <w:t>
</w:t>
      </w:r>
      <w:r>
        <w:rPr>
          <w:rFonts w:ascii="Times New Roman"/>
          <w:b w:val="false"/>
          <w:i w:val="false"/>
          <w:color w:val="000000"/>
          <w:sz w:val="28"/>
        </w:rPr>
        <w:t>
      45. Мемлекеттік қызмет көрсету карточкаларын жинау келесі талаптарды есепке ала отырып жүргізіледі:</w:t>
      </w:r>
      <w:r>
        <w:br/>
      </w:r>
      <w:r>
        <w:rPr>
          <w:rFonts w:ascii="Times New Roman"/>
          <w:b w:val="false"/>
          <w:i w:val="false"/>
          <w:color w:val="000000"/>
          <w:sz w:val="28"/>
        </w:rPr>
        <w:t>
      уәкілетті органымен іріктеме әдісімен таңдалатын, мемлекеттік органдар (ведомстволық ұйымдармен), ең кем дегенде 25 % қызмет түрлеріне байланысты өткізіледі;</w:t>
      </w:r>
      <w:r>
        <w:br/>
      </w:r>
      <w:r>
        <w:rPr>
          <w:rFonts w:ascii="Times New Roman"/>
          <w:b w:val="false"/>
          <w:i w:val="false"/>
          <w:color w:val="000000"/>
          <w:sz w:val="28"/>
        </w:rPr>
        <w:t>
      талдау басымдыққа ие мемлекеттік қызметтерді қамтуы тиіс, қызметтің басымдығы сол қызметтің жаппайлығымен (көрсетілген қызмет саны), қызметтің жоғары коррупциогендігімен (қоғамдық бағалау көзқарасы бойынша), қызметтің экономикалық саясаттың бір бөлігі болуы (инвестициялық, инновациялық) және де ең көп мерзімінен асырылып қаралған және ең көп шағым түскен қызмет түрлерімен анықталуы мүмкін.</w:t>
      </w:r>
      <w:r>
        <w:br/>
      </w:r>
      <w:r>
        <w:rPr>
          <w:rFonts w:ascii="Times New Roman"/>
          <w:b w:val="false"/>
          <w:i w:val="false"/>
          <w:color w:val="000000"/>
          <w:sz w:val="28"/>
        </w:rPr>
        <w:t xml:space="preserve">
      Сұрау қызмет пайдаланушылардың жалпы санының кем дегенде 1% қамту қажет (пайдаланушылардың саны жылына 1000 адам болғанда) </w:t>
      </w:r>
      <w:r>
        <w:br/>
      </w:r>
      <w:r>
        <w:rPr>
          <w:rFonts w:ascii="Times New Roman"/>
          <w:b w:val="false"/>
          <w:i w:val="false"/>
          <w:color w:val="000000"/>
          <w:sz w:val="28"/>
        </w:rPr>
        <w:t>
</w:t>
      </w:r>
      <w:r>
        <w:rPr>
          <w:rFonts w:ascii="Times New Roman"/>
          <w:b w:val="false"/>
          <w:i w:val="false"/>
          <w:color w:val="000000"/>
          <w:sz w:val="28"/>
        </w:rPr>
        <w:t>
      46. «Мемлекеттік органдар (ведомствалық бағынысты ұйымда) көрсететін мемлекеттік қызметтерді пайдаланушылардың қанағаттануының орташа деңгейі" көрсеткіші бойынша келесі формуламен есептеледі:</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35"/>
    <w:p>
      <w:pPr>
        <w:spacing w:after="0"/>
        <w:ind w:left="0"/>
        <w:jc w:val="both"/>
      </w:pPr>
      <w:r>
        <w:rPr>
          <w:rFonts w:ascii="Times New Roman"/>
          <w:b w:val="false"/>
          <w:i w:val="false"/>
          <w:color w:val="000000"/>
          <w:sz w:val="28"/>
        </w:rPr>
        <w:t>К10 = k * ((Р1+Р1+Р1+....)/n)</w:t>
      </w:r>
    </w:p>
    <w:bookmarkStart w:name="z58" w:id="36"/>
    <w:p>
      <w:pPr>
        <w:spacing w:after="0"/>
        <w:ind w:left="0"/>
        <w:jc w:val="both"/>
      </w:pPr>
      <w:r>
        <w:rPr>
          <w:rFonts w:ascii="Times New Roman"/>
          <w:b w:val="false"/>
          <w:i w:val="false"/>
          <w:color w:val="000000"/>
          <w:sz w:val="28"/>
        </w:rPr>
        <w:t>
      2) жергілікті атқарушы органдар бойынша:</w:t>
      </w:r>
    </w:p>
    <w:bookmarkEnd w:id="36"/>
    <w:p>
      <w:pPr>
        <w:spacing w:after="0"/>
        <w:ind w:left="0"/>
        <w:jc w:val="both"/>
      </w:pPr>
      <w:r>
        <w:rPr>
          <w:rFonts w:ascii="Times New Roman"/>
          <w:b w:val="false"/>
          <w:i w:val="false"/>
          <w:color w:val="000000"/>
          <w:sz w:val="28"/>
        </w:rPr>
        <w:t>М6 = m * ((Р1+Р1+Р1+....)/n)</w:t>
      </w:r>
    </w:p>
    <w:bookmarkStart w:name="z151" w:id="37"/>
    <w:p>
      <w:pPr>
        <w:spacing w:after="0"/>
        <w:ind w:left="0"/>
        <w:jc w:val="both"/>
      </w:pPr>
      <w:r>
        <w:rPr>
          <w:rFonts w:ascii="Times New Roman"/>
          <w:b w:val="false"/>
          <w:i w:val="false"/>
          <w:color w:val="000000"/>
          <w:sz w:val="28"/>
        </w:rPr>
        <w:t>
      К10 – осы өлшем бойынша орталық мемлекеттік органның бағасы;</w:t>
      </w:r>
      <w:r>
        <w:br/>
      </w:r>
      <w:r>
        <w:rPr>
          <w:rFonts w:ascii="Times New Roman"/>
          <w:b w:val="false"/>
          <w:i w:val="false"/>
          <w:color w:val="000000"/>
          <w:sz w:val="28"/>
        </w:rPr>
        <w:t>
</w:t>
      </w:r>
      <w:r>
        <w:rPr>
          <w:rFonts w:ascii="Times New Roman"/>
          <w:b w:val="false"/>
          <w:i w:val="false"/>
          <w:color w:val="000000"/>
          <w:sz w:val="28"/>
        </w:rPr>
        <w:t>
      M6 - осы өлшем бойынша жергілікті атқарушы органның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үлестік маңызына жеткізу үшін коэффициент (осы өлшем бойынша орталық мемлекеттік органдардың коэффициенті 9-ға тең);</w:t>
      </w:r>
      <w:r>
        <w:br/>
      </w:r>
      <w:r>
        <w:rPr>
          <w:rFonts w:ascii="Times New Roman"/>
          <w:b w:val="false"/>
          <w:i w:val="false"/>
          <w:color w:val="000000"/>
          <w:sz w:val="28"/>
        </w:rPr>
        <w:t>
</w:t>
      </w:r>
      <w:r>
        <w:rPr>
          <w:rFonts w:ascii="Times New Roman"/>
          <w:b w:val="false"/>
          <w:i w:val="false"/>
          <w:color w:val="000000"/>
          <w:sz w:val="28"/>
        </w:rPr>
        <w:t>
      m – алынған нәтижелерді үлестік маңызына жеткізу үшін коэффициент (осы өлшем бойынша жергілікті атқарушы органдардың коэффициенті 15-ке тең);</w:t>
      </w:r>
      <w:r>
        <w:br/>
      </w:r>
      <w:r>
        <w:rPr>
          <w:rFonts w:ascii="Times New Roman"/>
          <w:b w:val="false"/>
          <w:i w:val="false"/>
          <w:color w:val="000000"/>
          <w:sz w:val="28"/>
        </w:rPr>
        <w:t>
</w:t>
      </w:r>
      <w:r>
        <w:rPr>
          <w:rFonts w:ascii="Times New Roman"/>
          <w:b w:val="false"/>
          <w:i w:val="false"/>
          <w:color w:val="000000"/>
          <w:sz w:val="28"/>
        </w:rPr>
        <w:t>
      n – осы көрсеткіш бойынша бағалауға қатысқан мемлекеттік қызметтер түрлерінің саны.</w:t>
      </w:r>
      <w:r>
        <w:br/>
      </w:r>
      <w:r>
        <w:rPr>
          <w:rFonts w:ascii="Times New Roman"/>
          <w:b w:val="false"/>
          <w:i w:val="false"/>
          <w:color w:val="000000"/>
          <w:sz w:val="28"/>
        </w:rPr>
        <w:t>
</w:t>
      </w:r>
      <w:r>
        <w:rPr>
          <w:rFonts w:ascii="Times New Roman"/>
          <w:b w:val="false"/>
          <w:i w:val="false"/>
          <w:color w:val="000000"/>
          <w:sz w:val="28"/>
        </w:rPr>
        <w:t>
      Р1 – мемлекеттік орган көрсететін мемлекеттік қызметтердің ішінде нақты бір қызметке қанағаттанатын пайдаланушылар дәрежесі келесі формуламен есептеледі:</w:t>
      </w:r>
    </w:p>
    <w:bookmarkEnd w:id="37"/>
    <w:p>
      <w:pPr>
        <w:spacing w:after="0"/>
        <w:ind w:left="0"/>
        <w:jc w:val="both"/>
      </w:pPr>
      <w:r>
        <w:rPr>
          <w:rFonts w:ascii="Times New Roman"/>
          <w:b w:val="false"/>
          <w:i w:val="false"/>
          <w:color w:val="000000"/>
          <w:sz w:val="28"/>
        </w:rPr>
        <w:t>Р1 = a + 0,5*b</w:t>
      </w:r>
    </w:p>
    <w:bookmarkStart w:name="z157" w:id="3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 – "жақсы" көрсеткіші бойынша қанағаттанудың төмендегі формула бойынша есептеледі:</w:t>
      </w:r>
    </w:p>
    <w:bookmarkEnd w:id="38"/>
    <w:p>
      <w:pPr>
        <w:spacing w:after="0"/>
        <w:ind w:left="0"/>
        <w:jc w:val="both"/>
      </w:pPr>
      <w:r>
        <w:rPr>
          <w:rFonts w:ascii="Times New Roman"/>
          <w:b w:val="false"/>
          <w:i w:val="false"/>
          <w:color w:val="000000"/>
          <w:sz w:val="28"/>
        </w:rPr>
        <w:t>а = c/e</w:t>
      </w:r>
    </w:p>
    <w:bookmarkStart w:name="z159" w:id="39"/>
    <w:p>
      <w:pPr>
        <w:spacing w:after="0"/>
        <w:ind w:left="0"/>
        <w:jc w:val="both"/>
      </w:pPr>
      <w:r>
        <w:rPr>
          <w:rFonts w:ascii="Times New Roman"/>
          <w:b w:val="false"/>
          <w:i w:val="false"/>
          <w:color w:val="000000"/>
          <w:sz w:val="28"/>
        </w:rPr>
        <w:t>
      c – бағалайтын мемлекеттік қызмет түрі бойынша «жақсы» көрсеткіші белгіленген мемлекеттік қызмет көрсету карточкаларының саны;</w:t>
      </w:r>
      <w:r>
        <w:br/>
      </w:r>
      <w:r>
        <w:rPr>
          <w:rFonts w:ascii="Times New Roman"/>
          <w:b w:val="false"/>
          <w:i w:val="false"/>
          <w:color w:val="000000"/>
          <w:sz w:val="28"/>
        </w:rPr>
        <w:t>
</w:t>
      </w:r>
      <w:r>
        <w:rPr>
          <w:rFonts w:ascii="Times New Roman"/>
          <w:b w:val="false"/>
          <w:i w:val="false"/>
          <w:color w:val="000000"/>
          <w:sz w:val="28"/>
        </w:rPr>
        <w:t>
      е – бағалайтын мемлекеттік қызмет түрі бойынша толтырылған мемлекеттік қызмет көрсету карточкаларының жалпы саны.</w:t>
      </w:r>
      <w:r>
        <w:br/>
      </w:r>
      <w:r>
        <w:rPr>
          <w:rFonts w:ascii="Times New Roman"/>
          <w:b w:val="false"/>
          <w:i w:val="false"/>
          <w:color w:val="000000"/>
          <w:sz w:val="28"/>
        </w:rPr>
        <w:t>
</w:t>
      </w:r>
      <w:r>
        <w:rPr>
          <w:rFonts w:ascii="Times New Roman"/>
          <w:b w:val="false"/>
          <w:i w:val="false"/>
          <w:color w:val="000000"/>
          <w:sz w:val="28"/>
        </w:rPr>
        <w:t>
      b – «қанағат» көрсеткіші бойынша қанағаттанудың төмендегі формула бойынша есептеледі:</w:t>
      </w:r>
    </w:p>
    <w:bookmarkEnd w:id="39"/>
    <w:p>
      <w:pPr>
        <w:spacing w:after="0"/>
        <w:ind w:left="0"/>
        <w:jc w:val="both"/>
      </w:pPr>
      <w:r>
        <w:rPr>
          <w:rFonts w:ascii="Times New Roman"/>
          <w:b w:val="false"/>
          <w:i w:val="false"/>
          <w:color w:val="000000"/>
          <w:sz w:val="28"/>
        </w:rPr>
        <w:t>b = d/е</w:t>
      </w:r>
    </w:p>
    <w:bookmarkStart w:name="z162" w:id="40"/>
    <w:p>
      <w:pPr>
        <w:spacing w:after="0"/>
        <w:ind w:left="0"/>
        <w:jc w:val="both"/>
      </w:pPr>
      <w:r>
        <w:rPr>
          <w:rFonts w:ascii="Times New Roman"/>
          <w:b w:val="false"/>
          <w:i w:val="false"/>
          <w:color w:val="000000"/>
          <w:sz w:val="28"/>
        </w:rPr>
        <w:t>
      d – бағалайтын мемлекеттік қызмет түрі бойынша «қанағат» көрсеткіші белгіленген мемлекеттік қызмет көрсету карточкаларының саны;</w:t>
      </w:r>
      <w:r>
        <w:br/>
      </w:r>
      <w:r>
        <w:rPr>
          <w:rFonts w:ascii="Times New Roman"/>
          <w:b w:val="false"/>
          <w:i w:val="false"/>
          <w:color w:val="000000"/>
          <w:sz w:val="28"/>
        </w:rPr>
        <w:t>
</w:t>
      </w:r>
      <w:r>
        <w:rPr>
          <w:rFonts w:ascii="Times New Roman"/>
          <w:b w:val="false"/>
          <w:i w:val="false"/>
          <w:color w:val="000000"/>
          <w:sz w:val="28"/>
        </w:rPr>
        <w:t>
      0,5 - осы өлшемнің көрсеткіші бойынша тараз коэффициенті.</w:t>
      </w:r>
      <w:r>
        <w:br/>
      </w:r>
      <w:r>
        <w:rPr>
          <w:rFonts w:ascii="Times New Roman"/>
          <w:b w:val="false"/>
          <w:i w:val="false"/>
          <w:color w:val="000000"/>
          <w:sz w:val="28"/>
        </w:rPr>
        <w:t>
</w:t>
      </w:r>
      <w:r>
        <w:rPr>
          <w:rFonts w:ascii="Times New Roman"/>
          <w:b w:val="false"/>
          <w:i w:val="false"/>
          <w:color w:val="000000"/>
          <w:sz w:val="28"/>
        </w:rPr>
        <w:t>
      Мемлекеттік органмен мемлекеттік қызмет көрсету карточкаларды толтырылуы қамтамасыз етілмеген жағдайда, мемлекеттік органға осы қызмет түрі бойынша 0 бағасы қойылады.</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p>
    <w:bookmarkEnd w:id="40"/>
    <w:bookmarkStart w:name="z91" w:id="41"/>
    <w:p>
      <w:pPr>
        <w:spacing w:after="0"/>
        <w:ind w:left="0"/>
        <w:jc w:val="left"/>
      </w:pPr>
      <w:r>
        <w:rPr>
          <w:rFonts w:ascii="Times New Roman"/>
          <w:b/>
          <w:i w:val="false"/>
          <w:color w:val="000000"/>
        </w:rPr>
        <w:t xml:space="preserve"> 
13. Мемлекеттік қызмет көрсету бойынша мемлекеттік органдардың қорытынды бағасы</w:t>
      </w:r>
    </w:p>
    <w:bookmarkEnd w:id="41"/>
    <w:bookmarkStart w:name="z92" w:id="42"/>
    <w:p>
      <w:pPr>
        <w:spacing w:after="0"/>
        <w:ind w:left="0"/>
        <w:jc w:val="both"/>
      </w:pPr>
      <w:r>
        <w:rPr>
          <w:rFonts w:ascii="Times New Roman"/>
          <w:b w:val="false"/>
          <w:i w:val="false"/>
          <w:color w:val="000000"/>
          <w:sz w:val="28"/>
        </w:rPr>
        <w:t>
      47. Мемлекеттік органдардың қорытынды бағасы барлық өлшемдер бойынша есептеуден алынған қорытындыларды қосу арқылы анықталады:</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 бойынша:</w:t>
      </w:r>
    </w:p>
    <w:bookmarkEnd w:id="42"/>
    <w:p>
      <w:pPr>
        <w:spacing w:after="0"/>
        <w:ind w:left="0"/>
        <w:jc w:val="both"/>
      </w:pPr>
      <w:r>
        <w:rPr>
          <w:rFonts w:ascii="Times New Roman"/>
          <w:b w:val="false"/>
          <w:i w:val="false"/>
          <w:color w:val="000000"/>
          <w:sz w:val="28"/>
        </w:rPr>
        <w:t>О1 = К1 + К2 + К3 + К4 + К5 + К6 + К7 + К8 + К9+К10</w:t>
      </w:r>
    </w:p>
    <w:bookmarkStart w:name="z94" w:id="43"/>
    <w:p>
      <w:pPr>
        <w:spacing w:after="0"/>
        <w:ind w:left="0"/>
        <w:jc w:val="both"/>
      </w:pPr>
      <w:r>
        <w:rPr>
          <w:rFonts w:ascii="Times New Roman"/>
          <w:b w:val="false"/>
          <w:i w:val="false"/>
          <w:color w:val="000000"/>
          <w:sz w:val="28"/>
        </w:rPr>
        <w:t>
      2) жергілікті атқарушы органдар бойынша</w:t>
      </w:r>
    </w:p>
    <w:bookmarkEnd w:id="43"/>
    <w:p>
      <w:pPr>
        <w:spacing w:after="0"/>
        <w:ind w:left="0"/>
        <w:jc w:val="both"/>
      </w:pPr>
      <w:r>
        <w:rPr>
          <w:rFonts w:ascii="Times New Roman"/>
          <w:b w:val="false"/>
          <w:i w:val="false"/>
          <w:color w:val="000000"/>
          <w:sz w:val="28"/>
        </w:rPr>
        <w:t>      О2 = М1 + М2 + М3 + М4 + М5 + М6</w:t>
      </w:r>
    </w:p>
    <w:bookmarkStart w:name="z95" w:id="44"/>
    <w:p>
      <w:pPr>
        <w:spacing w:after="0"/>
        <w:ind w:left="0"/>
        <w:jc w:val="both"/>
      </w:pPr>
      <w:r>
        <w:rPr>
          <w:rFonts w:ascii="Times New Roman"/>
          <w:b w:val="false"/>
          <w:i w:val="false"/>
          <w:color w:val="000000"/>
          <w:sz w:val="28"/>
        </w:rPr>
        <w:t>      О1 – орталық мемлекеттік органның мемлекеттік қызмет көрсету бойынша жиынтық бағасы;</w:t>
      </w:r>
      <w:r>
        <w:br/>
      </w:r>
      <w:r>
        <w:rPr>
          <w:rFonts w:ascii="Times New Roman"/>
          <w:b w:val="false"/>
          <w:i w:val="false"/>
          <w:color w:val="000000"/>
          <w:sz w:val="28"/>
        </w:rPr>
        <w:t>
      О2 – жергілікті атқарушы органның мемлекеттік қызмет көрсету бойынша жиынтық бағасы;</w:t>
      </w:r>
      <w:r>
        <w:br/>
      </w:r>
      <w:r>
        <w:rPr>
          <w:rFonts w:ascii="Times New Roman"/>
          <w:b w:val="false"/>
          <w:i w:val="false"/>
          <w:color w:val="000000"/>
          <w:sz w:val="28"/>
        </w:rPr>
        <w:t>
      К – орталық мемлекеттік органды бағалау өлшемдері;</w:t>
      </w:r>
      <w:r>
        <w:br/>
      </w:r>
      <w:r>
        <w:rPr>
          <w:rFonts w:ascii="Times New Roman"/>
          <w:b w:val="false"/>
          <w:i w:val="false"/>
          <w:color w:val="000000"/>
          <w:sz w:val="28"/>
        </w:rPr>
        <w:t>
      М – жергілікті атқарушы органды бағалау өлшемдері.</w:t>
      </w:r>
      <w:r>
        <w:br/>
      </w:r>
      <w:r>
        <w:rPr>
          <w:rFonts w:ascii="Times New Roman"/>
          <w:b w:val="false"/>
          <w:i w:val="false"/>
          <w:color w:val="000000"/>
          <w:sz w:val="28"/>
        </w:rPr>
        <w:t>
      48. Мемлекеттiк қызметтер көрсету сапасын бағалау нәтижелері туралы қорытындының ішінде:</w:t>
      </w:r>
      <w:r>
        <w:br/>
      </w:r>
      <w:r>
        <w:rPr>
          <w:rFonts w:ascii="Times New Roman"/>
          <w:b w:val="false"/>
          <w:i w:val="false"/>
          <w:color w:val="000000"/>
          <w:sz w:val="28"/>
        </w:rPr>
        <w:t>
      бағаланатын мемлекеттік органның атауы;</w:t>
      </w:r>
      <w:r>
        <w:br/>
      </w:r>
      <w:r>
        <w:rPr>
          <w:rFonts w:ascii="Times New Roman"/>
          <w:b w:val="false"/>
          <w:i w:val="false"/>
          <w:color w:val="000000"/>
          <w:sz w:val="28"/>
        </w:rPr>
        <w:t>
      барлық өлшемдер бойынша бағалардың кестесі;</w:t>
      </w:r>
      <w:r>
        <w:br/>
      </w:r>
      <w:r>
        <w:rPr>
          <w:rFonts w:ascii="Times New Roman"/>
          <w:b w:val="false"/>
          <w:i w:val="false"/>
          <w:color w:val="000000"/>
          <w:sz w:val="28"/>
        </w:rPr>
        <w:t>
      өлшемдер бойынша мемлекеттік орган қызметінің тиімділігін талдау;</w:t>
      </w:r>
      <w:r>
        <w:br/>
      </w:r>
      <w:r>
        <w:rPr>
          <w:rFonts w:ascii="Times New Roman"/>
          <w:b w:val="false"/>
          <w:i w:val="false"/>
          <w:color w:val="000000"/>
          <w:sz w:val="28"/>
        </w:rPr>
        <w:t>
      қорытындылар мен ұсыныстар.</w:t>
      </w:r>
    </w:p>
    <w:bookmarkEnd w:id="44"/>
    <w:bookmarkStart w:name="z96" w:id="45"/>
    <w:p>
      <w:pPr>
        <w:spacing w:after="0"/>
        <w:ind w:left="0"/>
        <w:jc w:val="left"/>
      </w:pPr>
      <w:r>
        <w:rPr>
          <w:rFonts w:ascii="Times New Roman"/>
          <w:b/>
          <w:i w:val="false"/>
          <w:color w:val="000000"/>
        </w:rPr>
        <w:t xml:space="preserve"> 
14. Баға қорытындыларын қайта тексеріп шығу</w:t>
      </w:r>
    </w:p>
    <w:bookmarkEnd w:id="45"/>
    <w:bookmarkStart w:name="z97" w:id="46"/>
    <w:p>
      <w:pPr>
        <w:spacing w:after="0"/>
        <w:ind w:left="0"/>
        <w:jc w:val="both"/>
      </w:pPr>
      <w:r>
        <w:rPr>
          <w:rFonts w:ascii="Times New Roman"/>
          <w:b w:val="false"/>
          <w:i w:val="false"/>
          <w:color w:val="000000"/>
          <w:sz w:val="28"/>
        </w:rPr>
        <w:t>
      49. Тексеру шаралары (жинау, анықтайтын құжаттарды талдау) Қазақстан Республикасы Президентінің Әкімшілігінің тапсырмасы бойынша немесе бағаланатын мемлекеттік органдардың дәлелдейтін құжаттармен бірге мемлекеттiк қызмет көрсету сапасын бағалау нәтижелеріне қарсылықтары түскен жағдайда жүзеге асырылуы тиіс.</w:t>
      </w:r>
      <w:r>
        <w:br/>
      </w:r>
      <w:r>
        <w:rPr>
          <w:rFonts w:ascii="Times New Roman"/>
          <w:b w:val="false"/>
          <w:i w:val="false"/>
          <w:color w:val="000000"/>
          <w:sz w:val="28"/>
        </w:rPr>
        <w:t>
</w:t>
      </w:r>
      <w:r>
        <w:rPr>
          <w:rFonts w:ascii="Times New Roman"/>
          <w:b w:val="false"/>
          <w:i w:val="false"/>
          <w:color w:val="000000"/>
          <w:sz w:val="28"/>
        </w:rPr>
        <w:t>
      Мемлекеттiк қызметтер көрсету сапасын бағалау нәтижелерін алған сәттен бастап бағаланушы мемлекеттік орган бағалау нәтижелерімен келіспеген жағдайда бес жұмыс күн ішінде Агенттікке және Министрлікке дәлелді құжаттармен бірге қарсылығын жолдайды.</w:t>
      </w:r>
      <w:r>
        <w:br/>
      </w:r>
      <w:r>
        <w:rPr>
          <w:rFonts w:ascii="Times New Roman"/>
          <w:b w:val="false"/>
          <w:i w:val="false"/>
          <w:color w:val="000000"/>
          <w:sz w:val="28"/>
        </w:rPr>
        <w:t>
</w:t>
      </w:r>
      <w:r>
        <w:rPr>
          <w:rFonts w:ascii="Times New Roman"/>
          <w:b w:val="false"/>
          <w:i w:val="false"/>
          <w:color w:val="000000"/>
          <w:sz w:val="28"/>
        </w:rPr>
        <w:t>
      Қарсылықтар дәлелді құжаттары бар болған жағдайда қаралады.</w:t>
      </w:r>
      <w:r>
        <w:br/>
      </w:r>
      <w:r>
        <w:rPr>
          <w:rFonts w:ascii="Times New Roman"/>
          <w:b w:val="false"/>
          <w:i w:val="false"/>
          <w:color w:val="000000"/>
          <w:sz w:val="28"/>
        </w:rPr>
        <w:t>
</w:t>
      </w:r>
      <w:r>
        <w:rPr>
          <w:rFonts w:ascii="Times New Roman"/>
          <w:b w:val="false"/>
          <w:i w:val="false"/>
          <w:color w:val="000000"/>
          <w:sz w:val="28"/>
        </w:rPr>
        <w:t>
      Он бес күн ішінде Агенттік қайта тексеру нәтижесі бойынша қарсылықтарды қабылдау немесе қабылдамау туралы негізделген қорытындыларды Қазақстан Республикасы Президентінің Әкімшілігіне және бағаланатын мемлекеттік органдарға жолдайды. Қарсылықтар қабылданған жағдайда бағалау нәтижелері туралы қорытындыларға тиісті түзетулер енгізіледі.</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Мемлекеттік қызмет істері агенттігі Төрағасының 2012.05.08 </w:t>
      </w:r>
      <w:r>
        <w:rPr>
          <w:rFonts w:ascii="Times New Roman"/>
          <w:b w:val="false"/>
          <w:i w:val="false"/>
          <w:color w:val="000000"/>
          <w:sz w:val="28"/>
        </w:rPr>
        <w:t>№ 02-01-02/58</w:t>
      </w:r>
      <w:r>
        <w:rPr>
          <w:rFonts w:ascii="Times New Roman"/>
          <w:b w:val="false"/>
          <w:i w:val="false"/>
          <w:color w:val="ff0000"/>
          <w:sz w:val="28"/>
        </w:rPr>
        <w:t xml:space="preserve"> және ҚР Көлік және коммуникация министрінің 2012.05.10 № 244 (мемлекеттік тіркелген күннен бастап күшіне енеді) Бірлескен бұйрығымен.</w:t>
      </w:r>
      <w:r>
        <w:br/>
      </w:r>
      <w:r>
        <w:rPr>
          <w:rFonts w:ascii="Times New Roman"/>
          <w:b w:val="false"/>
          <w:i w:val="false"/>
          <w:color w:val="000000"/>
          <w:sz w:val="28"/>
        </w:rPr>
        <w:t>
</w:t>
      </w:r>
      <w:r>
        <w:rPr>
          <w:rFonts w:ascii="Times New Roman"/>
          <w:b w:val="false"/>
          <w:i w:val="false"/>
          <w:color w:val="000000"/>
          <w:sz w:val="28"/>
        </w:rPr>
        <w:t>
      50. Бағалаудың объективтілігін және ашықтылығын қамтамасыз ету мақсатында Агенттік мемлекеттік органдардың бағалау нәтижелерін қайта тексеру үшін арнайы комиссия құрылады, осы комиссия құрамына мемлекеттік органдардың бағалауына қатысқан қызметкерлер кіре алмайды.</w:t>
      </w:r>
      <w:r>
        <w:br/>
      </w:r>
      <w:r>
        <w:rPr>
          <w:rFonts w:ascii="Times New Roman"/>
          <w:b w:val="false"/>
          <w:i w:val="false"/>
          <w:color w:val="000000"/>
          <w:sz w:val="28"/>
        </w:rPr>
        <w:t>
</w:t>
      </w:r>
      <w:r>
        <w:rPr>
          <w:rFonts w:ascii="Times New Roman"/>
          <w:b w:val="false"/>
          <w:i w:val="false"/>
          <w:color w:val="000000"/>
          <w:sz w:val="28"/>
        </w:rPr>
        <w:t>
      51. Есеп мәліметтерді қайта зерттеу және растайтын құжаттамалармен танысу қажетті мемлекеттік органдардың тізімі және қайта тексеру мерзімдері жұмыс тобымен анықталады.</w:t>
      </w:r>
    </w:p>
    <w:bookmarkEnd w:id="46"/>
    <w:bookmarkStart w:name="z100" w:id="47"/>
    <w:p>
      <w:pPr>
        <w:spacing w:after="0"/>
        <w:ind w:left="0"/>
        <w:jc w:val="left"/>
      </w:pPr>
      <w:r>
        <w:rPr>
          <w:rFonts w:ascii="Times New Roman"/>
          <w:b/>
          <w:i w:val="false"/>
          <w:color w:val="000000"/>
        </w:rPr>
        <w:t xml:space="preserve"> 
15. Мемлекеттiк қызметтер көрсету бағалау нәтижелерi бойынша Сараптама комиссиясы ұсыныстарды іске асыру бойынша іс-шаралардың пост-аудиті</w:t>
      </w:r>
    </w:p>
    <w:bookmarkEnd w:id="47"/>
    <w:bookmarkStart w:name="z101" w:id="48"/>
    <w:p>
      <w:pPr>
        <w:spacing w:after="0"/>
        <w:ind w:left="0"/>
        <w:jc w:val="both"/>
      </w:pPr>
      <w:r>
        <w:rPr>
          <w:rFonts w:ascii="Times New Roman"/>
          <w:b w:val="false"/>
          <w:i w:val="false"/>
          <w:color w:val="000000"/>
          <w:sz w:val="28"/>
        </w:rPr>
        <w:t>
      52. Пост-аудит – өткен бағалау нәтижелері бойынша берілген тапсырмалар мен ұсынымдарды іске асырудың толықтығын айқындау жөніндегі шаралар кешені.</w:t>
      </w:r>
      <w:r>
        <w:br/>
      </w:r>
      <w:r>
        <w:rPr>
          <w:rFonts w:ascii="Times New Roman"/>
          <w:b w:val="false"/>
          <w:i w:val="false"/>
          <w:color w:val="000000"/>
          <w:sz w:val="28"/>
        </w:rPr>
        <w:t>
</w:t>
      </w:r>
      <w:r>
        <w:rPr>
          <w:rFonts w:ascii="Times New Roman"/>
          <w:b w:val="false"/>
          <w:i w:val="false"/>
          <w:color w:val="000000"/>
          <w:sz w:val="28"/>
        </w:rPr>
        <w:t>
      53. Жоғарыда көрсетілген тапсырмалар мен ұсынымдар негізінде ұсыныс негізінде әрбір мемлекеттік орган Мемлекеттік орган қызметінің тиімділігін көрсеткіштерін жақсарту жөнінде іс-шаралар жоспарын әзірлейді (бұдан әрі - Жоспар).</w:t>
      </w:r>
      <w:r>
        <w:br/>
      </w:r>
      <w:r>
        <w:rPr>
          <w:rFonts w:ascii="Times New Roman"/>
          <w:b w:val="false"/>
          <w:i w:val="false"/>
          <w:color w:val="000000"/>
          <w:sz w:val="28"/>
        </w:rPr>
        <w:t>
</w:t>
      </w:r>
      <w:r>
        <w:rPr>
          <w:rFonts w:ascii="Times New Roman"/>
          <w:b w:val="false"/>
          <w:i w:val="false"/>
          <w:color w:val="000000"/>
          <w:sz w:val="28"/>
        </w:rPr>
        <w:t>
      54. Жоспар ішінде анықталған мәселелерді жою бойынша нақты іс-әрекеттерді, жауапты орындаушылар және орындау мерзімдерді көрсетілуі қажет.</w:t>
      </w:r>
      <w:r>
        <w:br/>
      </w:r>
      <w:r>
        <w:rPr>
          <w:rFonts w:ascii="Times New Roman"/>
          <w:b w:val="false"/>
          <w:i w:val="false"/>
          <w:color w:val="000000"/>
          <w:sz w:val="28"/>
        </w:rPr>
        <w:t>
</w:t>
      </w:r>
      <w:r>
        <w:rPr>
          <w:rFonts w:ascii="Times New Roman"/>
          <w:b w:val="false"/>
          <w:i w:val="false"/>
          <w:color w:val="000000"/>
          <w:sz w:val="28"/>
        </w:rPr>
        <w:t>
      55. Мемлекеттік органдар мемлекеттік жоспарлау уәкілетті органға Жоспарды іске асыру жөнінде есепті жартыжылдығында бір рет, есепті айдан кейінгі айдың 5-ші күніне дейін, ұсынады.</w:t>
      </w:r>
      <w:r>
        <w:br/>
      </w:r>
      <w:r>
        <w:rPr>
          <w:rFonts w:ascii="Times New Roman"/>
          <w:b w:val="false"/>
          <w:i w:val="false"/>
          <w:color w:val="000000"/>
          <w:sz w:val="28"/>
        </w:rPr>
        <w:t>
</w:t>
      </w:r>
      <w:r>
        <w:rPr>
          <w:rFonts w:ascii="Times New Roman"/>
          <w:b w:val="false"/>
          <w:i w:val="false"/>
          <w:color w:val="000000"/>
          <w:sz w:val="28"/>
        </w:rPr>
        <w:t>
      56. Мемлекеттік жоспарлау уәкілетті орган ұсынған есептің негізінде, жартыжылдығында бір рет, есепті айдан кейінгі айдың 20-ші күніне дейін, Қазақстан Республикасы Президент Әкімшілігіне Жоспарды іске асыру жөнінде жинақталған есепті ұсынады.</w:t>
      </w:r>
      <w:r>
        <w:br/>
      </w:r>
      <w:r>
        <w:rPr>
          <w:rFonts w:ascii="Times New Roman"/>
          <w:b w:val="false"/>
          <w:i w:val="false"/>
          <w:color w:val="000000"/>
          <w:sz w:val="28"/>
        </w:rPr>
        <w:t>
</w:t>
      </w:r>
      <w:r>
        <w:rPr>
          <w:rFonts w:ascii="Times New Roman"/>
          <w:b w:val="false"/>
          <w:i w:val="false"/>
          <w:color w:val="000000"/>
          <w:sz w:val="28"/>
        </w:rPr>
        <w:t>
      57. Пост-аудит нәтижелері бағалау нәтижелерінің қорытындыларында «пост-аудит нәтижелері» бөлімінде көрсетіледі.</w:t>
      </w:r>
    </w:p>
    <w:bookmarkEnd w:id="48"/>
    <w:bookmarkStart w:name="z107" w:id="49"/>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w:t>
      </w:r>
      <w:r>
        <w:br/>
      </w:r>
      <w:r>
        <w:rPr>
          <w:rFonts w:ascii="Times New Roman"/>
          <w:b w:val="false"/>
          <w:i w:val="false"/>
          <w:color w:val="000000"/>
          <w:sz w:val="28"/>
        </w:rPr>
        <w:t>
бағалау әдістемесіне</w:t>
      </w:r>
      <w:r>
        <w:br/>
      </w:r>
      <w:r>
        <w:rPr>
          <w:rFonts w:ascii="Times New Roman"/>
          <w:b w:val="false"/>
          <w:i w:val="false"/>
          <w:color w:val="000000"/>
          <w:sz w:val="28"/>
        </w:rPr>
        <w:t>
1 қосымша</w:t>
      </w:r>
    </w:p>
    <w:bookmarkEnd w:id="49"/>
    <w:p>
      <w:pPr>
        <w:spacing w:after="0"/>
        <w:ind w:left="0"/>
        <w:jc w:val="left"/>
      </w:pPr>
      <w:r>
        <w:rPr>
          <w:rFonts w:ascii="Times New Roman"/>
          <w:b/>
          <w:i w:val="false"/>
          <w:color w:val="000000"/>
        </w:rPr>
        <w:t xml:space="preserve"> Мемлекеттік қызметтер көрсету сапасын бағалау нәтижелері туралы қорытындысы</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6413"/>
        <w:gridCol w:w="3633"/>
      </w:tblGrid>
      <w:tr>
        <w:trPr>
          <w:trHeight w:val="6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өлшемдері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 оңтайландыру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стандарттарын бекіту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регламенттерін бекіту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орталықтарында және мемлекеттік органда (ведомстволық бағынысты ұйымда) көрсетілетін мемлекеттік қызметтер түрлерінің үлесі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қызметтерге шағым жасалуы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мерзімдерінің сақталуы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қызметтерді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жаңарту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қызмет көрсету стандарттарын әзірлеуіне немесе пысықтауына қатысуы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органдарда көрсетілетін мемлекеттік қызметтеріне қанағаттануы (мемлекеттік қызмет алушылардың әлеуметтік сауалнама жүргізілуі және/немесе мемлекеттік қызмет көрсету карточкаларының негізінде есептеледі)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 тізілімінің оңтайландыру» өлшемі бойынша:</w:t>
      </w:r>
      <w:r>
        <w:br/>
      </w:r>
      <w:r>
        <w:rPr>
          <w:rFonts w:ascii="Times New Roman"/>
          <w:b w:val="false"/>
          <w:i w:val="false"/>
          <w:color w:val="000000"/>
          <w:sz w:val="28"/>
        </w:rPr>
        <w:t>
      2. «Мемлекеттік қызметтерді көрсету стандарттарын бекіту» өлшемі бойынша:</w:t>
      </w:r>
      <w:r>
        <w:br/>
      </w:r>
      <w:r>
        <w:rPr>
          <w:rFonts w:ascii="Times New Roman"/>
          <w:b w:val="false"/>
          <w:i w:val="false"/>
          <w:color w:val="000000"/>
          <w:sz w:val="28"/>
        </w:rPr>
        <w:t>
      3. «Мемлекеттік қызметтерді көрсету регламенттерін бекіту» өлшемі бойынша:</w:t>
      </w:r>
      <w:r>
        <w:br/>
      </w:r>
      <w:r>
        <w:rPr>
          <w:rFonts w:ascii="Times New Roman"/>
          <w:b w:val="false"/>
          <w:i w:val="false"/>
          <w:color w:val="000000"/>
          <w:sz w:val="28"/>
        </w:rPr>
        <w:t>
      4. «Халыққа қызмет көрсету орталықтарында және мемлекеттік органда (ведомстволық бағынысты ұйымда) көрсетілетін мемлекеттік қызметтер түрлерінің үлесі» өлшемі бойынша:</w:t>
      </w:r>
      <w:r>
        <w:br/>
      </w:r>
      <w:r>
        <w:rPr>
          <w:rFonts w:ascii="Times New Roman"/>
          <w:b w:val="false"/>
          <w:i w:val="false"/>
          <w:color w:val="000000"/>
          <w:sz w:val="28"/>
        </w:rPr>
        <w:t>
      5. «Мемлекеттік қызметтерге шағым жасалуы» өлшемі бойынша:</w:t>
      </w:r>
      <w:r>
        <w:br/>
      </w:r>
      <w:r>
        <w:rPr>
          <w:rFonts w:ascii="Times New Roman"/>
          <w:b w:val="false"/>
          <w:i w:val="false"/>
          <w:color w:val="000000"/>
          <w:sz w:val="28"/>
        </w:rPr>
        <w:t>
      6. «Мемлекеттік қызметтер көрсету мерзімдерінің сақталуы» өлшемі бойынша:</w:t>
      </w:r>
      <w:r>
        <w:br/>
      </w:r>
      <w:r>
        <w:rPr>
          <w:rFonts w:ascii="Times New Roman"/>
          <w:b w:val="false"/>
          <w:i w:val="false"/>
          <w:color w:val="000000"/>
          <w:sz w:val="28"/>
        </w:rPr>
        <w:t>
      7. «Электрондық форматта мемлекеттік қызметтерді көрсету» өлшемі бойынша:</w:t>
      </w:r>
      <w:r>
        <w:br/>
      </w:r>
      <w:r>
        <w:rPr>
          <w:rFonts w:ascii="Times New Roman"/>
          <w:b w:val="false"/>
          <w:i w:val="false"/>
          <w:color w:val="000000"/>
          <w:sz w:val="28"/>
        </w:rPr>
        <w:t>
      8. «Мемлекеттік қызметтерді көрсету стандарттарының жаңартылуы» өлшемі бойынша:</w:t>
      </w:r>
      <w:r>
        <w:br/>
      </w:r>
      <w:r>
        <w:rPr>
          <w:rFonts w:ascii="Times New Roman"/>
          <w:b w:val="false"/>
          <w:i w:val="false"/>
          <w:color w:val="000000"/>
          <w:sz w:val="28"/>
        </w:rPr>
        <w:t>
      9. «Мемлекеттік қызмет алушылардың мемлекеттік қызмет көрсету стандарттарын әзірлеуіне немесе пысықтауына қатысуы» өлшемі бойынша:</w:t>
      </w:r>
      <w:r>
        <w:br/>
      </w:r>
      <w:r>
        <w:rPr>
          <w:rFonts w:ascii="Times New Roman"/>
          <w:b w:val="false"/>
          <w:i w:val="false"/>
          <w:color w:val="000000"/>
          <w:sz w:val="28"/>
        </w:rPr>
        <w:t>
      10. «Мемлекеттік қызмет алушылардың мемлекеттік органдарда көрсетілетін мемлекеттік қызметтеріне қанағаттануы (мемлекеттік қызмет алушылардың әлеуметтік сауалнама жүргізілуі және/немесе мемлекеттік қызмет көрсету карточкаларының негізінде есептеледі)»: </w:t>
      </w:r>
    </w:p>
    <w:p>
      <w:pPr>
        <w:spacing w:after="0"/>
        <w:ind w:left="0"/>
        <w:jc w:val="both"/>
      </w:pPr>
      <w:r>
        <w:rPr>
          <w:rFonts w:ascii="Times New Roman"/>
          <w:b/>
          <w:i w:val="false"/>
          <w:color w:val="000000"/>
          <w:sz w:val="28"/>
        </w:rPr>
        <w:t>      Қорытындылар мен ұсыныстар:</w:t>
      </w:r>
    </w:p>
    <w:p>
      <w:pPr>
        <w:spacing w:after="0"/>
        <w:ind w:left="0"/>
        <w:jc w:val="both"/>
      </w:pPr>
      <w:r>
        <w:rPr>
          <w:rFonts w:ascii="Times New Roman"/>
          <w:b w:val="false"/>
          <w:i w:val="false"/>
          <w:color w:val="000000"/>
          <w:sz w:val="28"/>
        </w:rPr>
        <w:t>      Мемлекеттік органның басшысы ___________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08" w:id="50"/>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w:t>
      </w:r>
      <w:r>
        <w:br/>
      </w:r>
      <w:r>
        <w:rPr>
          <w:rFonts w:ascii="Times New Roman"/>
          <w:b w:val="false"/>
          <w:i w:val="false"/>
          <w:color w:val="000000"/>
          <w:sz w:val="28"/>
        </w:rPr>
        <w:t>
бағалау әдістемесіне</w:t>
      </w:r>
      <w:r>
        <w:br/>
      </w:r>
      <w:r>
        <w:rPr>
          <w:rFonts w:ascii="Times New Roman"/>
          <w:b w:val="false"/>
          <w:i w:val="false"/>
          <w:color w:val="000000"/>
          <w:sz w:val="28"/>
        </w:rPr>
        <w:t>
2 қосымша</w:t>
      </w:r>
    </w:p>
    <w:bookmarkEnd w:id="50"/>
    <w:bookmarkStart w:name="z122" w:id="51"/>
    <w:p>
      <w:pPr>
        <w:spacing w:after="0"/>
        <w:ind w:left="0"/>
        <w:jc w:val="left"/>
      </w:pPr>
      <w:r>
        <w:rPr>
          <w:rFonts w:ascii="Times New Roman"/>
          <w:b/>
          <w:i w:val="false"/>
          <w:color w:val="000000"/>
        </w:rPr>
        <w:t xml:space="preserve"> 
Мемлекеттік қызметті көрсету сапасын бағалау нәтижелері туралы қорытындысы_____________________________________________________________________</w:t>
      </w:r>
      <w:r>
        <w:br/>
      </w:r>
      <w:r>
        <w:rPr>
          <w:rFonts w:ascii="Times New Roman"/>
          <w:b/>
          <w:i w:val="false"/>
          <w:color w:val="000000"/>
        </w:rPr>
        <w:t>
(жергілікті атқарушы органның атауы)</w:t>
      </w:r>
    </w:p>
    <w:bookmarkEnd w:id="51"/>
    <w:p>
      <w:pPr>
        <w:spacing w:after="0"/>
        <w:ind w:left="0"/>
        <w:jc w:val="both"/>
      </w:pP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613"/>
        <w:gridCol w:w="2633"/>
      </w:tblGrid>
      <w:tr>
        <w:trPr>
          <w:trHeight w:val="6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регламенттерін бекіту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орталықтарында және мемлекеттік органда (ведомстволық бағынысты ұйымда) көрсетілетін мемлекеттік қызметтер түрлерінің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қызметтерге шағым жасалуы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мерзімдерінің сақталуы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қызметтерді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органдарда көрсетілетін мемлекеттік қызметтеріне қанағаттануы (мемлекеттік қызмет алушылардың әлеуметтік сауалнама жүргізілуі және/немесе мемлекеттік қызмет көрсету карточкаларының негізінде есептеледі)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Жергілікті атқарушы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қызметтерді көрсету регламенттерін бекіту» өлшемі бойынша:</w:t>
      </w:r>
      <w:r>
        <w:br/>
      </w:r>
      <w:r>
        <w:rPr>
          <w:rFonts w:ascii="Times New Roman"/>
          <w:b w:val="false"/>
          <w:i w:val="false"/>
          <w:color w:val="000000"/>
          <w:sz w:val="28"/>
        </w:rPr>
        <w:t>
      2. «Халыққа қызмет көрсету орталықтарында және мемлекеттік органда (ведомстволық бағынысты ұйымда) көрсетілетін мемлекеттік қызметтер түрлерінің үлесі» өлшемі бойынша:</w:t>
      </w:r>
      <w:r>
        <w:br/>
      </w:r>
      <w:r>
        <w:rPr>
          <w:rFonts w:ascii="Times New Roman"/>
          <w:b w:val="false"/>
          <w:i w:val="false"/>
          <w:color w:val="000000"/>
          <w:sz w:val="28"/>
        </w:rPr>
        <w:t>
      3. «Мемлекеттік қызметтерге шағым жасалуы» өлшемі бойынша:</w:t>
      </w:r>
      <w:r>
        <w:br/>
      </w:r>
      <w:r>
        <w:rPr>
          <w:rFonts w:ascii="Times New Roman"/>
          <w:b w:val="false"/>
          <w:i w:val="false"/>
          <w:color w:val="000000"/>
          <w:sz w:val="28"/>
        </w:rPr>
        <w:t>
      4. «Мемлекеттік қызметтерді көрсету мерзімдерінің сақталуы» өлшемі бойынша:</w:t>
      </w:r>
      <w:r>
        <w:br/>
      </w:r>
      <w:r>
        <w:rPr>
          <w:rFonts w:ascii="Times New Roman"/>
          <w:b w:val="false"/>
          <w:i w:val="false"/>
          <w:color w:val="000000"/>
          <w:sz w:val="28"/>
        </w:rPr>
        <w:t>
      5. «Электрондық форматта мемлекеттік қызметтерді көрсету» өлшемі бойынша:</w:t>
      </w:r>
      <w:r>
        <w:br/>
      </w:r>
      <w:r>
        <w:rPr>
          <w:rFonts w:ascii="Times New Roman"/>
          <w:b w:val="false"/>
          <w:i w:val="false"/>
          <w:color w:val="000000"/>
          <w:sz w:val="28"/>
        </w:rPr>
        <w:t>
      6. «Мемлекеттік қызмет алушылардың мемлекеттік органдарда көрсетілетін мемлекеттік қызметтеріне қанағаттануы (мемлекеттік қызмет алушылардың әлеуметтік сауалнама жүргізілуі және/немесе мемлекеттік қызмет көрсету карточкаларының негізінде есептеледі)» өлшемі бойынша:</w:t>
      </w:r>
    </w:p>
    <w:p>
      <w:pPr>
        <w:spacing w:after="0"/>
        <w:ind w:left="0"/>
        <w:jc w:val="both"/>
      </w:pPr>
      <w:r>
        <w:rPr>
          <w:rFonts w:ascii="Times New Roman"/>
          <w:b w:val="false"/>
          <w:i w:val="false"/>
          <w:color w:val="000000"/>
          <w:sz w:val="28"/>
        </w:rPr>
        <w:t>      </w:t>
      </w:r>
      <w:r>
        <w:rPr>
          <w:rFonts w:ascii="Times New Roman"/>
          <w:b/>
          <w:i w:val="false"/>
          <w:color w:val="000000"/>
          <w:sz w:val="28"/>
        </w:rPr>
        <w:t>Қорытындылар мен ұсыныстар:</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09" w:id="52"/>
    <w:p>
      <w:pPr>
        <w:spacing w:after="0"/>
        <w:ind w:left="0"/>
        <w:jc w:val="both"/>
      </w:pP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сапасын бағалау әдістемесіне</w:t>
      </w:r>
      <w:r>
        <w:br/>
      </w:r>
      <w:r>
        <w:rPr>
          <w:rFonts w:ascii="Times New Roman"/>
          <w:b w:val="false"/>
          <w:i w:val="false"/>
          <w:color w:val="000000"/>
          <w:sz w:val="28"/>
        </w:rPr>
        <w:t>
3 қосымша</w:t>
      </w:r>
    </w:p>
    <w:bookmarkEnd w:id="52"/>
    <w:p>
      <w:pPr>
        <w:spacing w:after="0"/>
        <w:ind w:left="0"/>
        <w:jc w:val="left"/>
      </w:pPr>
      <w:r>
        <w:rPr>
          <w:rFonts w:ascii="Times New Roman"/>
          <w:b/>
          <w:i w:val="false"/>
          <w:color w:val="000000"/>
        </w:rPr>
        <w:t xml:space="preserve"> Мемлекеттік қызметтерді электрондық форматта көрсету сапасын бағалау нәтижелері туралы</w:t>
      </w:r>
      <w:r>
        <w:br/>
      </w:r>
      <w:r>
        <w:rPr>
          <w:rFonts w:ascii="Times New Roman"/>
          <w:b/>
          <w:i w:val="false"/>
          <w:color w:val="000000"/>
        </w:rPr>
        <w:t>
ҚОРЫТЫНДЫ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(орталық мемлекеттік/жергілікті атқарушы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беру кезеңі)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473"/>
        <w:gridCol w:w="2753"/>
      </w:tblGrid>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көрсеткіштері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көрсеткіштің бағалау мәні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 түрлерінің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қызметті пайдаланушылардың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Бағалаудың көрсеткіштері бойынша орталық мемлекеттік/жергілікті атқарушы орган қызметінің тиімділігін талдау:</w:t>
      </w:r>
    </w:p>
    <w:p>
      <w:pPr>
        <w:spacing w:after="0"/>
        <w:ind w:left="0"/>
        <w:jc w:val="both"/>
      </w:pPr>
      <w:r>
        <w:rPr>
          <w:rFonts w:ascii="Times New Roman"/>
          <w:b w:val="false"/>
          <w:i w:val="false"/>
          <w:color w:val="000000"/>
          <w:sz w:val="28"/>
        </w:rPr>
        <w:t>      1. «Электрондық форматта мемлекеттік органмен (ведомствоға бағынысты ұйыммен) көрсетілетін мемлекеттік қызмет түрлерінің үлесі» көрсеткіші бойынша:</w:t>
      </w:r>
      <w:r>
        <w:br/>
      </w:r>
      <w:r>
        <w:rPr>
          <w:rFonts w:ascii="Times New Roman"/>
          <w:b w:val="false"/>
          <w:i w:val="false"/>
          <w:color w:val="000000"/>
          <w:sz w:val="28"/>
        </w:rPr>
        <w:t>
      2. «Электрондық форматта мемлекеттік органмен (ведомствоға бағынысты ұйыммен) көрсетілетін мемлекеттік қызметті пайдаланушылардың үлесі» көрсеткіші бойынша:</w:t>
      </w:r>
      <w:r>
        <w:br/>
      </w:r>
      <w:r>
        <w:rPr>
          <w:rFonts w:ascii="Times New Roman"/>
          <w:b w:val="false"/>
          <w:i w:val="false"/>
          <w:color w:val="000000"/>
          <w:sz w:val="28"/>
        </w:rPr>
        <w:t>
      3. «Мемлекеттік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 көрсеткіші бойынша:</w:t>
      </w:r>
    </w:p>
    <w:p>
      <w:pPr>
        <w:spacing w:after="0"/>
        <w:ind w:left="0"/>
        <w:jc w:val="both"/>
      </w:pPr>
      <w:r>
        <w:rPr>
          <w:rFonts w:ascii="Times New Roman"/>
          <w:b w:val="false"/>
          <w:i w:val="false"/>
          <w:color w:val="000000"/>
          <w:sz w:val="28"/>
        </w:rPr>
        <w:t>      </w:t>
      </w:r>
      <w:r>
        <w:rPr>
          <w:rFonts w:ascii="Times New Roman"/>
          <w:b/>
          <w:i w:val="false"/>
          <w:color w:val="000000"/>
          <w:sz w:val="28"/>
        </w:rPr>
        <w:t>Қорытындылар мен ұсыныстар:</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0" w:id="53"/>
    <w:p>
      <w:pPr>
        <w:spacing w:after="0"/>
        <w:ind w:left="0"/>
        <w:jc w:val="both"/>
      </w:pP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сапасын бағалау әдістемесіне</w:t>
      </w:r>
      <w:r>
        <w:br/>
      </w:r>
      <w:r>
        <w:rPr>
          <w:rFonts w:ascii="Times New Roman"/>
          <w:b w:val="false"/>
          <w:i w:val="false"/>
          <w:color w:val="000000"/>
          <w:sz w:val="28"/>
        </w:rPr>
        <w:t>
4 қосымша</w:t>
      </w:r>
    </w:p>
    <w:bookmarkEnd w:id="53"/>
    <w:p>
      <w:pPr>
        <w:spacing w:after="0"/>
        <w:ind w:left="0"/>
        <w:jc w:val="left"/>
      </w:pPr>
      <w:r>
        <w:rPr>
          <w:rFonts w:ascii="Times New Roman"/>
          <w:b/>
          <w:i w:val="false"/>
          <w:color w:val="000000"/>
        </w:rPr>
        <w:t xml:space="preserve"> Орталық мемлекеттік органдармен көрсетілетін, мемлекеттік қызмет көрсету сапасын бағалау үшін өлшемдер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9987"/>
        <w:gridCol w:w="1512"/>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 көрсеткіштер атауы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мәні</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 оңтайландыру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тізілімде көрсетілген ұқсас мемлекеттік қызметтер біріктірілген немесе бәсекелестік ортаға берілген мемлекеттік қызметтердің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бекіту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тізілімінде белгіленген, соның ішінде жергілікті атқарушы органдар үшін бекітілген мемлекеттік қызмет көрсету стандарттарының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тізілімінде белгіленген, соның ішінде жергілікті атқарушы органдар үшін әзірленген (сыбайлас жемқорлыққа қарсы ғылыми сараптамадан өткен және экономикалық даму және сауда, қаржы және әділет министрліктеріне келесілуге жіберілген, бірақ есепті кезеңнің соңына бекітілмеген) стандарттарының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бекіту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бекітілген регламенттерінің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орталықтарында және мемлекеттік органдарда (ведомстволық бағынысты ұйымда) көрсетілетін мемлекеттік қызмет түрлерінің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ұйымда) тек халыққа қызмет көрсету орталығы арқылы көрсетілетін мемлекеттік қызмет қызмет түрлерінің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көрсетілетін мемлекеттік қызмет түрлерінің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қызметтерге шағым жасалуы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бағынысты ұйыммен) көрсетілген мемлекеттік қызметтер бойынша шағымдар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көрсетілген мемлекеттік қызметтер бойынша шағымдар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мерзімдерінің сақталуы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ұйыммен) халыққа қызмет көрсету орталықтары арқылы белгіленген мерзімі сақталмай көрсетілген мемлекеттік қызметтердің үлесі</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белгіленген мерзімі сақталмай көрсетілген мемлекеттік қызметтердің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қызметтерді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 түрлерінің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қызметті пайдаланушылардың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жаңарту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ұйымда) көрсетілетін, қызмет көрсету мерзімі қысқартылған және/немесе қызметті алушылардың мемлекеттік қызметтерді алу үшін қажетті құжаттардың азаюы бойынша есепті кезеңде өзгертілген стандарттардың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қызмет көрсету стандарттарын әзірлеуіне немесе пысықтауына қатысуы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қызмет алушылар немесе олардың өкілдері (үкіметтік емес ұйымдар) есепті кезеңде әзірлеуіне немесе пысықтауына қатысқан мемлекеттік органның стандарттардың үлесі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 және олардың ведомстволық бағынысты ұйымдарда көрсетілетін мемлекеттік қызметтеріне қанағаттандыру (мемлекеттік қызмет алушылардың әлеуметтік сауалнама жүргізілуі және/немесе мемлекеттік қызмет көрсету карточкаларының негізінде есептеледі)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 және олардың ведомстволық бағынысты ұйымдарда көрсетілетін мемлекеттік қызметтеріне қанағаттандыру (мемлекеттік қызмет алушылармен әлеуметтік сауалнама жүргізілуі және/немесе мемлекеттік қызмет көрсету карточкаларының негізінде есептеледі) деңгейі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11" w:id="54"/>
    <w:p>
      <w:pPr>
        <w:spacing w:after="0"/>
        <w:ind w:left="0"/>
        <w:jc w:val="both"/>
      </w:pPr>
      <w:r>
        <w:rPr>
          <w:rFonts w:ascii="Times New Roman"/>
          <w:b w:val="false"/>
          <w:i w:val="false"/>
          <w:color w:val="000000"/>
          <w:sz w:val="28"/>
        </w:rPr>
        <w:t>
Мемлекеттік қызметтерді</w:t>
      </w:r>
      <w:r>
        <w:br/>
      </w:r>
      <w:r>
        <w:rPr>
          <w:rFonts w:ascii="Times New Roman"/>
          <w:b w:val="false"/>
          <w:i w:val="false"/>
          <w:color w:val="000000"/>
          <w:sz w:val="28"/>
        </w:rPr>
        <w:t>
көрсету сапасын</w:t>
      </w:r>
      <w:r>
        <w:br/>
      </w:r>
      <w:r>
        <w:rPr>
          <w:rFonts w:ascii="Times New Roman"/>
          <w:b w:val="false"/>
          <w:i w:val="false"/>
          <w:color w:val="000000"/>
          <w:sz w:val="28"/>
        </w:rPr>
        <w:t>
бағалау әдістемесіне</w:t>
      </w:r>
      <w:r>
        <w:br/>
      </w:r>
      <w:r>
        <w:rPr>
          <w:rFonts w:ascii="Times New Roman"/>
          <w:b w:val="false"/>
          <w:i w:val="false"/>
          <w:color w:val="000000"/>
          <w:sz w:val="28"/>
        </w:rPr>
        <w:t>
5 қосымша</w:t>
      </w:r>
    </w:p>
    <w:bookmarkEnd w:id="54"/>
    <w:p>
      <w:pPr>
        <w:spacing w:after="0"/>
        <w:ind w:left="0"/>
        <w:jc w:val="left"/>
      </w:pPr>
      <w:r>
        <w:rPr>
          <w:rFonts w:ascii="Times New Roman"/>
          <w:b/>
          <w:i w:val="false"/>
          <w:color w:val="000000"/>
        </w:rPr>
        <w:t xml:space="preserve"> Жергілікті атқарушы органдармен көрсетілетін мемлекеттік қызметтерді көрсету сапасын бағалау үшін көрсеткіштер мен өлшемдер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0000"/>
        <w:gridCol w:w="1658"/>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 көрсеткіштер атауы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мәні</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бекіту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бекітілген регламенттерінің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орталықтарында және мемлекеттік органдарда (ведомстволық бағынысты ұйымда) көрсетілетін мемлекеттік қызмет түрлерінің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ұйымда) тек халыққа қызмет көрсету орталығы арқылы көрсетілетін мемлекеттік қызмет қызмет түрлерінің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көрсетілетін мемлекеттік қызмет түрлерінің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қызметтерге шағым жасалуы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бағынысты ұйыммен) көрсетілген мемлекеттік қызметтер бойынша шағымдар үлесі</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көрсетілген мемлекеттік қызметтер бойынша шағымдар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мерзімдерінің сақталуы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ұйыммен) халыққа қызмет көрсету орталықтары арқылы белгіленген мерзімі сақталмай көрсетілген мемлекеттік қызметтердің үлесі</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бағынысты ұйымда) белгіленген мерзімі сақталмай көрсетілген мемлекеттік қызметтердің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қызметті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 түрлерінің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органмен (ведомствоға бағынысты ұйыммен) көрсетілетін мемлекеттік қызметті пайдаланушылардың үлесі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интернет-ресурсында мемлекеттік қызметті көрсету стандарттарының, электрондық қызметті көрсету регламенттерінің және пайдаланушылар үшін электрондық қызмет нұсқаулықтарының бар болуы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 және олардың ведомстволық бағынысты ұйымдарда көрсетілетін мемлекеттік қызметтеріне қанағаттандыру (мемлекеттік қызмет алушылардың әлеуметтік сауалнама жүргізілуі және/немесе мемлекеттік қызмет көрсету карточкаларының негізінде есептеледі)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алушылардың мемлекеттік органдар және олардың ведомстволық бағынысты ұйымдарда көрсетілетін мемлекеттік қызметтеріне қанағаттандыру (мемлекеттік қызмет алушылармен әлеуметтік сауалнама жүргізілуі және/немесе мемлекеттік қызмет көрсету карточкаларының негізінде есептеледі) деңгейі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12" w:id="55"/>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6 қосымша</w:t>
      </w:r>
    </w:p>
    <w:bookmarkEnd w:id="55"/>
    <w:p>
      <w:pPr>
        <w:spacing w:after="0"/>
        <w:ind w:left="0"/>
        <w:jc w:val="left"/>
      </w:pPr>
      <w:r>
        <w:rPr>
          <w:rFonts w:ascii="Times New Roman"/>
          <w:b/>
          <w:i w:val="false"/>
          <w:color w:val="000000"/>
        </w:rPr>
        <w:t xml:space="preserve"> Мемлекеттік қызметтердің Тізілімін оңтайландыру бойынша ақпарат</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(есеп беру кезеңі)</w:t>
      </w:r>
    </w:p>
    <w:p>
      <w:pPr>
        <w:spacing w:after="0"/>
        <w:ind w:left="0"/>
        <w:jc w:val="both"/>
      </w:pPr>
      <w:r>
        <w:rPr>
          <w:rFonts w:ascii="Times New Roman"/>
          <w:b w:val="false"/>
          <w:i w:val="false"/>
          <w:color w:val="000000"/>
          <w:sz w:val="28"/>
        </w:rPr>
        <w:t>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095"/>
        <w:gridCol w:w="2931"/>
        <w:gridCol w:w="2073"/>
        <w:gridCol w:w="2760"/>
        <w:gridCol w:w="2998"/>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атауы (мемлекеттік қызметтердің Тізілімінде көрсетілген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Тізілімге кіргізілген есептік кезеңнің соңындағы қалпы жағдайында)  (ия/жоқ)</w:t>
            </w:r>
            <w:r>
              <w:rPr>
                <w:rFonts w:ascii="Times New Roman"/>
                <w:b w:val="false"/>
                <w:i/>
                <w:color w:val="000000"/>
                <w:sz w:val="20"/>
              </w:rPr>
              <w:t>Мемлекеттік қызмет көрсету Тізіліміне кіргізілген күні, № және акт түрі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аппаратпен немесе орталық мемлекеттік органның ведомствосымен көрсетіледі(ия/жоқ) (ведомствоның атауы)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есептік кезеңінде бәсекелестік ортаға берілген, Тізілімінен алып тасталған</w:t>
            </w:r>
            <w:r>
              <w:rPr>
                <w:rFonts w:ascii="Times New Roman"/>
                <w:b w:val="false"/>
                <w:i/>
                <w:color w:val="000000"/>
                <w:sz w:val="20"/>
              </w:rPr>
              <w:t xml:space="preserve"> Мемлекеттік қызмет көрсету Тізілімінен  алып тасталған және бәсекелестік ортаға берілген күні, № және акт түрі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ұқсас мемлекеттік қызметтердің түрлері, есептік кезеңінде Тізілімінен алып тасталған</w:t>
            </w:r>
            <w:r>
              <w:rPr>
                <w:rFonts w:ascii="Times New Roman"/>
                <w:b w:val="false"/>
                <w:i/>
                <w:color w:val="000000"/>
                <w:sz w:val="20"/>
              </w:rPr>
              <w:t>Мемлекеттік қызмет көрсету Тізілімінен алып тасталған және қызметтердің бірлескен күні, № және акт түрі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Есеп кезеңінде бұрын Мемлекеттік қызметтер Тізілімінде көрсетілген бәсекелестік ортаға берілген және/немесе бірлескен ұқсас мемлекеттік қызметтер туралы ақпарат.</w:t>
      </w:r>
      <w:r>
        <w:br/>
      </w:r>
      <w:r>
        <w:rPr>
          <w:rFonts w:ascii="Times New Roman"/>
          <w:b w:val="false"/>
          <w:i w:val="false"/>
          <w:color w:val="000000"/>
          <w:sz w:val="28"/>
        </w:rPr>
        <w:t>
      2. Қосымша мәліметтер (</w:t>
      </w:r>
      <w:r>
        <w:rPr>
          <w:rFonts w:ascii="Times New Roman"/>
          <w:b w:val="false"/>
          <w:i/>
          <w:color w:val="000000"/>
          <w:sz w:val="28"/>
        </w:rPr>
        <w:t>есеп кезеңінде бәсекелестік ортаға беруге және/немесе ұқсас түрлерімен бірлесуге мүмкіндік бар мемлекеттік қызметтердің түрлері көрсетіледі Тізілімде көрсетілген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органның басшысы ___________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«____ »______________20___ж.</w:t>
      </w:r>
    </w:p>
    <w:bookmarkStart w:name="z113" w:id="56"/>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7 қосымша</w:t>
      </w:r>
    </w:p>
    <w:bookmarkEnd w:id="56"/>
    <w:p>
      <w:pPr>
        <w:spacing w:after="0"/>
        <w:ind w:left="0"/>
        <w:jc w:val="left"/>
      </w:pPr>
      <w:r>
        <w:rPr>
          <w:rFonts w:ascii="Times New Roman"/>
          <w:b/>
          <w:i w:val="false"/>
          <w:color w:val="000000"/>
        </w:rPr>
        <w:t xml:space="preserve"> Мемлекеттік қызмет көрсету стандарттарын бекіту бойынша ақпарат</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беру кезеңі)</w:t>
      </w:r>
    </w:p>
    <w:p>
      <w:pPr>
        <w:spacing w:after="0"/>
        <w:ind w:left="0"/>
        <w:jc w:val="both"/>
      </w:pPr>
      <w:r>
        <w:rPr>
          <w:rFonts w:ascii="Times New Roman"/>
          <w:b w:val="false"/>
          <w:i w:val="false"/>
          <w:color w:val="000000"/>
          <w:sz w:val="28"/>
        </w:rPr>
        <w:t>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153"/>
        <w:gridCol w:w="2673"/>
        <w:gridCol w:w="2473"/>
        <w:gridCol w:w="25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атауы бойынша стандарт бекіту керек (орталық мемлекеттік органмен және оның ведомстволық бағынысты мекемелерімен, сонымен қатар орталық мемлекеттік орган бекітіп беруге міндетті жергілікті атқарушы орган көрсететін қызметтерді Тізілімде көрсетілген барлық мемлекеттік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мемлекеттік органмен көрсетіледі (ведомстволық бағынысты мекемемен) (иә/жоқ)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жергілікті атқарушы органмен көрсетіледі (иә/жоқ)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стандарты бекітілген актінің күні, № және түрі</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973"/>
        <w:gridCol w:w="2373"/>
        <w:gridCol w:w="2033"/>
        <w:gridCol w:w="35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атауы (мемлекеттік қызметтерді көрсету Тізілімде көрсетілген қызметтер, сыбайлас жемқорлыққа қарсы ғылыми сараптаманы өткен әзірленген стандарттардың жобалары, бірақ есеп кезеңінің соңына бекітілмеген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мемлекеттік органмен көрсетіледі (ведомстволық  бағынысты мекемемен) (иә/жоқ)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жергілікті атқарушы органмен көрсетіледі (иә/жоқ)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қызмет көрсету стандарттың жемқорлыққа қарсы ғылыми сараптаманы және экономикалық даму және сауда, қаржы және әділет министрліктеріне келісілуге жіберілген, бірақ есепті кезеңнің соңына бекітілмеген стандарттарының үлесі өткен күні,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Мемлекеттік қызмет көрсету стандарттардың есеп беру уақытында бекітілмеген туралы мәліметтер </w:t>
      </w:r>
      <w:r>
        <w:rPr>
          <w:rFonts w:ascii="Times New Roman"/>
          <w:b w:val="false"/>
          <w:i/>
          <w:color w:val="000000"/>
          <w:sz w:val="28"/>
        </w:rPr>
        <w:t>(бекітілмеген стандарттардың түрлері және саны, стандарттардың бекітілмеуінің себебі, қай мемлекеттік қызмет түрлері бойынша, соның ішінде, мемлекеттік органдармен және жергілікті атқарушы органдармен көрсететін қызметтер есеп беру кезеңінде стандарттар әзірленді, стандарт жобалары уәкілетті органдардың қарауына енгізілді ма, бекітілуінен немесе қаралуынан бас тарту себептері, аталған жұмыстың қорытындылары және басқалар.):</w:t>
      </w:r>
      <w:r>
        <w:br/>
      </w:r>
      <w:r>
        <w:rPr>
          <w:rFonts w:ascii="Times New Roman"/>
          <w:b w:val="false"/>
          <w:i w:val="false"/>
          <w:color w:val="000000"/>
          <w:sz w:val="28"/>
        </w:rPr>
        <w:t>
      2. Қосымша мәліметтер:</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4" w:id="57"/>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8 қосымша</w:t>
      </w:r>
    </w:p>
    <w:bookmarkEnd w:id="57"/>
    <w:p>
      <w:pPr>
        <w:spacing w:after="0"/>
        <w:ind w:left="0"/>
        <w:jc w:val="left"/>
      </w:pPr>
      <w:r>
        <w:rPr>
          <w:rFonts w:ascii="Times New Roman"/>
          <w:b/>
          <w:i w:val="false"/>
          <w:color w:val="000000"/>
        </w:rPr>
        <w:t xml:space="preserve"> Мемлекеттік қызмет көрсету регламенттерін бекіту бойынша ақпарат_____________________________________________________________________</w:t>
      </w:r>
      <w:r>
        <w:br/>
      </w:r>
      <w:r>
        <w:rPr>
          <w:rFonts w:ascii="Times New Roman"/>
          <w:b/>
          <w:i w:val="false"/>
          <w:color w:val="000000"/>
        </w:rPr>
        <w:t>
(мемлекеттік органның/жергілікті атқарушы органның атауы)</w:t>
      </w:r>
    </w:p>
    <w:p>
      <w:pPr>
        <w:spacing w:after="0"/>
        <w:ind w:left="0"/>
        <w:jc w:val="both"/>
      </w:pPr>
      <w:r>
        <w:rPr>
          <w:rFonts w:ascii="Times New Roman"/>
          <w:b/>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(есеп беру кезеңі)</w:t>
      </w:r>
    </w:p>
    <w:p>
      <w:pPr>
        <w:spacing w:after="0"/>
        <w:ind w:left="0"/>
        <w:jc w:val="both"/>
      </w:pPr>
      <w:r>
        <w:rPr>
          <w:rFonts w:ascii="Times New Roman"/>
          <w:b w:val="false"/>
          <w:i w:val="false"/>
          <w:color w:val="000000"/>
          <w:sz w:val="28"/>
        </w:rPr>
        <w:t>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753"/>
        <w:gridCol w:w="43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регламентті бекітуге міндетті мемлекеттік қызметтің атауы (орталық мемлекеттік орган және оның ведомстволық бағынысты мекемелерімен Тізілімде көрсетілген барлық мемлекеттік қызметтер)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регламенті бекітілген актінің күні, № және түрі</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Мемлекеттік қызмет көрсету регламенттердің есеп беру уақытында бекітілмеген туралы мәліметтер </w:t>
      </w:r>
      <w:r>
        <w:rPr>
          <w:rFonts w:ascii="Times New Roman"/>
          <w:b w:val="false"/>
          <w:i/>
          <w:color w:val="000000"/>
          <w:sz w:val="28"/>
        </w:rPr>
        <w:t>(бекітілмеген стандарттардың түрлері және саны, стандарттардың бекітілмеуінің себебі, қай мемлекеттік қызмет түрлері бойынша, соның ішінде, мемлекеттік органдармен және жергілікті атқарушы органдармен көрсететін қызметтер есеп беру кезеңінде стандарттар әзірленді, стандарт жобалары уәкілетті органдардың қарауына енгізілді ма, бекітілуінен немесе қаралуынан бас тарту себептері, аталған жұмыстың қорытындылары және басқалар.):</w:t>
      </w:r>
      <w:r>
        <w:br/>
      </w:r>
      <w:r>
        <w:rPr>
          <w:rFonts w:ascii="Times New Roman"/>
          <w:b w:val="false"/>
          <w:i w:val="false"/>
          <w:color w:val="000000"/>
          <w:sz w:val="28"/>
        </w:rPr>
        <w:t>
      2. Қосымша мәліметтер:</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5" w:id="58"/>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9 қосымша</w:t>
      </w:r>
    </w:p>
    <w:bookmarkEnd w:id="58"/>
    <w:p>
      <w:pPr>
        <w:spacing w:after="0"/>
        <w:ind w:left="0"/>
        <w:jc w:val="left"/>
      </w:pPr>
      <w:r>
        <w:rPr>
          <w:rFonts w:ascii="Times New Roman"/>
          <w:b/>
          <w:i w:val="false"/>
          <w:color w:val="000000"/>
        </w:rPr>
        <w:t xml:space="preserve"> Халыққа қызмет көрсету орталықтарында және мемлекеттік органда (ведомстволық бағынысты ұйымда) көрсетілетін мемлекеттік қызмет түрлерінің үлесі</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беру кезеңі)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795"/>
        <w:gridCol w:w="3250"/>
        <w:gridCol w:w="3647"/>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қызметтің атауы (орталық мемлекеттік орган және оның ведомстволық бағынысты мекемелерімен Тізілімде көрсетілген барлық мемлекеттік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арқылы ғана мемлекеттік қызмет көрсетіледі (иә/жоқ)</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мемлекеттік органмен ғана көрсетіледі (ведомстволық бағынысты ұйымымен) (иә/жоқ)</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Мемлекеттік қызмет көрсету бойынша мәліметтер:</w:t>
      </w:r>
      <w:r>
        <w:br/>
      </w:r>
      <w:r>
        <w:rPr>
          <w:rFonts w:ascii="Times New Roman"/>
          <w:b w:val="false"/>
          <w:i w:val="false"/>
          <w:color w:val="000000"/>
          <w:sz w:val="28"/>
        </w:rPr>
        <w:t xml:space="preserve">
      1) Халыққа қызмет көрсету орталығы арқылы ғана: </w:t>
      </w:r>
      <w:r>
        <w:rPr>
          <w:rFonts w:ascii="Times New Roman"/>
          <w:b w:val="false"/>
          <w:i/>
          <w:color w:val="000000"/>
          <w:sz w:val="28"/>
        </w:rPr>
        <w:t>(орталық арқылы қызмет көрсетуінің негізгі себептері, орталық арқылы қызмет көрсетуінің шарттары, оң жақтары, проблемалы мәселелер және басқалар.)</w:t>
      </w:r>
      <w:r>
        <w:br/>
      </w:r>
      <w:r>
        <w:rPr>
          <w:rFonts w:ascii="Times New Roman"/>
          <w:b w:val="false"/>
          <w:i w:val="false"/>
          <w:color w:val="000000"/>
          <w:sz w:val="28"/>
        </w:rPr>
        <w:t xml:space="preserve">
      2) Мемлекеттік органда ғана (ведомстволық бағынысты мекемемен): </w:t>
      </w:r>
      <w:r>
        <w:rPr>
          <w:rFonts w:ascii="Times New Roman"/>
          <w:b w:val="false"/>
          <w:i/>
          <w:color w:val="000000"/>
          <w:sz w:val="28"/>
        </w:rPr>
        <w:t>(мемлекеттік органда және мекемеде қызмет көрсетуінің негізгі себептері, қызмет көрсету себептері, оң жақтары, проблемалы мәселелер және басқалар.)</w:t>
      </w:r>
      <w:r>
        <w:br/>
      </w:r>
      <w:r>
        <w:rPr>
          <w:rFonts w:ascii="Times New Roman"/>
          <w:b w:val="false"/>
          <w:i w:val="false"/>
          <w:color w:val="000000"/>
          <w:sz w:val="28"/>
        </w:rPr>
        <w:t>
      2. Қосымша мәліметтер:</w:t>
      </w:r>
    </w:p>
    <w:p>
      <w:pPr>
        <w:spacing w:after="0"/>
        <w:ind w:left="0"/>
        <w:jc w:val="both"/>
      </w:pPr>
      <w:r>
        <w:rPr>
          <w:rFonts w:ascii="Times New Roman"/>
          <w:b w:val="false"/>
          <w:i w:val="false"/>
          <w:color w:val="000000"/>
          <w:sz w:val="28"/>
        </w:rPr>
        <w:t>      Мемлекеттік органның басшысы ___________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6" w:id="59"/>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10 қосымша</w:t>
      </w:r>
    </w:p>
    <w:bookmarkEnd w:id="59"/>
    <w:p>
      <w:pPr>
        <w:spacing w:after="0"/>
        <w:ind w:left="0"/>
        <w:jc w:val="left"/>
      </w:pPr>
      <w:r>
        <w:rPr>
          <w:rFonts w:ascii="Times New Roman"/>
          <w:b/>
          <w:i w:val="false"/>
          <w:color w:val="000000"/>
        </w:rPr>
        <w:t xml:space="preserve"> Мемлекеттік қызмет көрсетуге шағым жасалуы туралы ақпарат_____________________________________________________________________</w:t>
      </w:r>
      <w:r>
        <w:br/>
      </w:r>
      <w:r>
        <w:rPr>
          <w:rFonts w:ascii="Times New Roman"/>
          <w:b/>
          <w:i w:val="false"/>
          <w:color w:val="000000"/>
        </w:rPr>
        <w:t>
    (орталық мемлекеттік/жергілікті атқарушы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(есепті кезең)</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219"/>
        <w:gridCol w:w="1623"/>
        <w:gridCol w:w="1778"/>
        <w:gridCol w:w="1734"/>
        <w:gridCol w:w="2241"/>
        <w:gridCol w:w="1823"/>
        <w:gridCol w:w="1713"/>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түрінің атауы (орталық мемлекеттік орган және оның ведомстволық бағынысты мекемелерімен Тізілімде көрсетілген барлық мемлекеттік қызметтер)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қызмет көрсету түрін алған адамдардың саны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(ведомстволық ұйымдарында) мемлекеттік қызмет көрсету түрін алған адамдардың саны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көрсеткен қызмет түрлеріне берілген шағымдардың саны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(ведомстволық ұйымдарында) көрсетілген қызмет түрлеріне берілген шағымдардың саны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түрлерін алған адамдардың жалпы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жалпы саны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Түскен шағымдар туралы мәліметтер </w:t>
      </w:r>
      <w:r>
        <w:rPr>
          <w:rFonts w:ascii="Times New Roman"/>
          <w:b w:val="false"/>
          <w:i/>
          <w:color w:val="000000"/>
          <w:sz w:val="28"/>
        </w:rPr>
        <w:t>(шағымдардағы негізгі күрделі мәселелер, қабылданған шаралар, шағымды қарау нәтижелері және басқалар)</w:t>
      </w:r>
      <w:r>
        <w:rPr>
          <w:rFonts w:ascii="Times New Roman"/>
          <w:b w:val="false"/>
          <w:i w:val="false"/>
          <w:color w:val="000000"/>
          <w:sz w:val="28"/>
        </w:rPr>
        <w:t>:</w:t>
      </w:r>
      <w:r>
        <w:br/>
      </w:r>
      <w:r>
        <w:rPr>
          <w:rFonts w:ascii="Times New Roman"/>
          <w:b w:val="false"/>
          <w:i w:val="false"/>
          <w:color w:val="000000"/>
          <w:sz w:val="28"/>
        </w:rPr>
        <w:t>
      2. Қосымша мәліметтер:</w:t>
      </w:r>
    </w:p>
    <w:p>
      <w:pPr>
        <w:spacing w:after="0"/>
        <w:ind w:left="0"/>
        <w:jc w:val="both"/>
      </w:pPr>
      <w:r>
        <w:rPr>
          <w:rFonts w:ascii="Times New Roman"/>
          <w:b w:val="false"/>
          <w:i w:val="false"/>
          <w:color w:val="000000"/>
          <w:sz w:val="28"/>
        </w:rPr>
        <w:t>      Мемлекеттік органның басшысы ___________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7" w:id="60"/>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11 қосымша</w:t>
      </w:r>
    </w:p>
    <w:bookmarkEnd w:id="60"/>
    <w:p>
      <w:pPr>
        <w:spacing w:after="0"/>
        <w:ind w:left="0"/>
        <w:jc w:val="left"/>
      </w:pPr>
      <w:r>
        <w:rPr>
          <w:rFonts w:ascii="Times New Roman"/>
          <w:b/>
          <w:i w:val="false"/>
          <w:color w:val="000000"/>
        </w:rPr>
        <w:t xml:space="preserve"> Мемлекеттік қызмет көрсету мерзімін сақтау бойынша ақпарат_____________________________________________________________________</w:t>
      </w:r>
      <w:r>
        <w:br/>
      </w:r>
      <w:r>
        <w:rPr>
          <w:rFonts w:ascii="Times New Roman"/>
          <w:b/>
          <w:i w:val="false"/>
          <w:color w:val="000000"/>
        </w:rPr>
        <w:t>
(орталық мемлекеттік органының атауы / жергілікті мемлекеттік органының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 беру кезеңі)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13"/>
        <w:gridCol w:w="2693"/>
        <w:gridCol w:w="2373"/>
        <w:gridCol w:w="2453"/>
        <w:gridCol w:w="18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 (орталық мемлекеттік орган және оның ведомстволық бағынысты мекемелерімен Тізілімде көрсетілген барлық мемлекеттік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мекеме) халыққа қызмет көрсету орталығы арқылы мерзімдерді сақтамай көрсетілген мемлекеттік қызметтердің саны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мекеме) халыққа қызмет көрсету орталығы арқылы көрсетілетін мемлекеттік қызметтердің жалпы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мекеме) мерзімдерді бұзуымен көрсетілген мемлекеттік қызметтердің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мекеме) көрсетілетін мемлекеттік қызметтердің жалпы саны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Мемлекеттік қызмет көрсету мерзімі бұзу бойынша ақпарат</w:t>
      </w:r>
      <w:r>
        <w:rPr>
          <w:rFonts w:ascii="Times New Roman"/>
          <w:b w:val="false"/>
          <w:i/>
          <w:color w:val="000000"/>
          <w:sz w:val="28"/>
        </w:rPr>
        <w:t>мерзімдерді бұзу себептері, мемлекеттік қызметті көрсету мерзімдері бойынша мәселелі сұрақтар, қолданылған шара, бұзу фактілерді қарау нәтижелері және басқа)</w:t>
      </w:r>
      <w:r>
        <w:rPr>
          <w:rFonts w:ascii="Times New Roman"/>
          <w:b w:val="false"/>
          <w:i w:val="false"/>
          <w:color w:val="000000"/>
          <w:sz w:val="28"/>
        </w:rPr>
        <w:t>:</w:t>
      </w:r>
      <w:r>
        <w:br/>
      </w:r>
      <w:r>
        <w:rPr>
          <w:rFonts w:ascii="Times New Roman"/>
          <w:b w:val="false"/>
          <w:i w:val="false"/>
          <w:color w:val="000000"/>
          <w:sz w:val="28"/>
        </w:rPr>
        <w:t>
      2. Қосымша ақпарат:</w:t>
      </w:r>
    </w:p>
    <w:p>
      <w:pPr>
        <w:spacing w:after="0"/>
        <w:ind w:left="0"/>
        <w:jc w:val="both"/>
      </w:pPr>
      <w:r>
        <w:rPr>
          <w:rFonts w:ascii="Times New Roman"/>
          <w:b w:val="false"/>
          <w:i w:val="false"/>
          <w:color w:val="000000"/>
          <w:sz w:val="28"/>
        </w:rPr>
        <w:t>      Мемлекеттік органның басшысы ___________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18" w:id="61"/>
    <w:p>
      <w:pPr>
        <w:spacing w:after="0"/>
        <w:ind w:left="0"/>
        <w:jc w:val="both"/>
      </w:pPr>
      <w:r>
        <w:rPr>
          <w:rFonts w:ascii="Times New Roman"/>
          <w:b w:val="false"/>
          <w:i w:val="false"/>
          <w:color w:val="000000"/>
          <w:sz w:val="28"/>
        </w:rPr>
        <w:t>
Мемлекеттік қызметтерді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12 қосымша</w:t>
      </w:r>
    </w:p>
    <w:bookmarkEnd w:id="61"/>
    <w:p>
      <w:pPr>
        <w:spacing w:after="0"/>
        <w:ind w:left="0"/>
        <w:jc w:val="left"/>
      </w:pPr>
      <w:r>
        <w:rPr>
          <w:rFonts w:ascii="Times New Roman"/>
          <w:b/>
          <w:i w:val="false"/>
          <w:color w:val="000000"/>
        </w:rPr>
        <w:t xml:space="preserve"> Мемлекеттік қызметтерді электрондық форматта көрсету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722"/>
        <w:gridCol w:w="2566"/>
        <w:gridCol w:w="1788"/>
        <w:gridCol w:w="2415"/>
        <w:gridCol w:w="1983"/>
        <w:gridCol w:w="2157"/>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Тізіліміне сәйкес мемлекеттік қызметтің атауы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тісілдері («электрондық үкіметтің» веб-порталы/ ведомстволық портал арқылы/қағаз нысанда)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қызметтің автоматтандыру дәрежесі (толық/ішінара)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портал арқылы толықтай автоматтандырылған электрондық мемлекеттік қызметке өтініш білдірушілердің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портал арқылы ішінара автоматтандырылған электрондық мемлекеттік қызметке өтініш білдірушілердің 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нысанында электрондық мемлекеттік қызметке өтініш білдірушілердің саны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Электрондық мемлекеттік қызметтер көрсету субъектілері электрондық мемлекеттік қызметтерді «электрондық үкіметтің» веб-порталы арқылы көрсетеді. Электрондық мемлекеттік қызметтер автоматтандыру дәрежесі бойынша толық автоматтандырылған және ішінара автоматтандырылған болып бөлінеді. Қызмет көрсету үдерісінде қағаздағы құжат айналымын болғызбайтын электрондық мемлекеттік қызмет көрсету толығымен автоматтандырылған мемлекеттік қызмет көрсету болып табылады. Қызмет көрсету үдерісінде қағаздағы және электрондық құжат айналымының кезектілігін қамтитын электрондық мемлекеттік қызмет көрсету ішінара автоматтандырылған мемлекеттік қызмет көрсету болып табылады.</w:t>
      </w:r>
    </w:p>
    <w:bookmarkStart w:name="z119" w:id="62"/>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13 қосымша</w:t>
      </w:r>
    </w:p>
    <w:bookmarkEnd w:id="62"/>
    <w:p>
      <w:pPr>
        <w:spacing w:after="0"/>
        <w:ind w:left="0"/>
        <w:jc w:val="left"/>
      </w:pPr>
      <w:r>
        <w:rPr>
          <w:rFonts w:ascii="Times New Roman"/>
          <w:b/>
          <w:i w:val="false"/>
          <w:color w:val="000000"/>
        </w:rPr>
        <w:t xml:space="preserve"> Мемлекеттік қызмет көрсету стандарттарын жаңарту бойынша ақпарат</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(есептік кезең)</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326"/>
        <w:gridCol w:w="2963"/>
        <w:gridCol w:w="2450"/>
        <w:gridCol w:w="2215"/>
        <w:gridCol w:w="1938"/>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мемлекеттік қызметтің стандартында қызмет көрсетудің уақыты немесе/және қызмет тұтынушылардан керекті құжаттардың саны қысқарған мемлекеттік қызметтің атауы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қолданыстағы мерзімі/ қызмет тұтынушылардан керекті құжаттар саны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жаңа мерзімі/ қызмет тұтынушылардан керекті құжаттар 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уақыты/ қызмет тұтынушылардан керекті құжаттар саны қанша % қысқартылған</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стандартына өзгерістер енгізілген актінің №, күні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Мемлекеттік қызмет көрсетудегі стандарттарының уақыттың қысқартылуы және/немесе қызмет тұтынушылардан керекті құжаттардың саны қысқарған жөнінде ақпарат </w:t>
      </w:r>
      <w:r>
        <w:rPr>
          <w:rFonts w:ascii="Times New Roman"/>
          <w:b w:val="false"/>
          <w:i/>
          <w:color w:val="000000"/>
          <w:sz w:val="28"/>
        </w:rPr>
        <w:t>(қызмет көрсетудегі уақыт қысқартылуының себебі, қызмет көрсетудегі уақыт қысқаруының бастамасы, оң бағалар, проблемалық сұрақтар және т.б.)</w:t>
      </w:r>
      <w:r>
        <w:rPr>
          <w:rFonts w:ascii="Times New Roman"/>
          <w:b w:val="false"/>
          <w:i w:val="false"/>
          <w:color w:val="000000"/>
          <w:sz w:val="28"/>
        </w:rPr>
        <w:t>:</w:t>
      </w:r>
      <w:r>
        <w:br/>
      </w:r>
      <w:r>
        <w:rPr>
          <w:rFonts w:ascii="Times New Roman"/>
          <w:b w:val="false"/>
          <w:i w:val="false"/>
          <w:color w:val="000000"/>
          <w:sz w:val="28"/>
        </w:rPr>
        <w:t xml:space="preserve">
      2. Мемлекеттік қызмет көрсетудегі стандарттарының уақыттың өзгермегені жөніндегі мәліметтер </w:t>
      </w:r>
      <w:r>
        <w:rPr>
          <w:rFonts w:ascii="Times New Roman"/>
          <w:b w:val="false"/>
          <w:i/>
          <w:color w:val="000000"/>
          <w:sz w:val="28"/>
        </w:rPr>
        <w:t>(қызмет көрсетудегі уақытты қысқарту мүмкіндігін табу үшін қандай шаралар өткізілді, уақытты қысқарту үшін қандай шектеулер бар, проблемалық сұрақтар және т.б.)</w:t>
      </w:r>
      <w:r>
        <w:rPr>
          <w:rFonts w:ascii="Times New Roman"/>
          <w:b w:val="false"/>
          <w:i w:val="false"/>
          <w:color w:val="000000"/>
          <w:sz w:val="28"/>
        </w:rPr>
        <w:t>:</w:t>
      </w:r>
      <w:r>
        <w:br/>
      </w:r>
      <w:r>
        <w:rPr>
          <w:rFonts w:ascii="Times New Roman"/>
          <w:b w:val="false"/>
          <w:i w:val="false"/>
          <w:color w:val="000000"/>
          <w:sz w:val="28"/>
        </w:rPr>
        <w:t>
      3. Қосымша мәліметтер :</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bookmarkStart w:name="z120" w:id="63"/>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14 қосымша</w:t>
      </w:r>
    </w:p>
    <w:bookmarkEnd w:id="63"/>
    <w:p>
      <w:pPr>
        <w:spacing w:after="0"/>
        <w:ind w:left="0"/>
        <w:jc w:val="left"/>
      </w:pPr>
      <w:r>
        <w:rPr>
          <w:rFonts w:ascii="Times New Roman"/>
          <w:b/>
          <w:i w:val="false"/>
          <w:color w:val="000000"/>
        </w:rPr>
        <w:t xml:space="preserve"> Мемлекеттік қызмет алушылардың мемлекеттік қызмет көрсету стандарттарын әзірлеуіне немесе пысықтауына қатысуы бойынша ақпарат</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(есептік кезең)</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953"/>
        <w:gridCol w:w="1313"/>
        <w:gridCol w:w="1173"/>
        <w:gridCol w:w="1713"/>
        <w:gridCol w:w="2113"/>
        <w:gridCol w:w="1493"/>
        <w:gridCol w:w="2073"/>
      </w:tblGrid>
      <w:tr>
        <w:trPr>
          <w:trHeight w:val="3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стандарттарының әзірленіп немесе пысықталған мемлекеттік қызметтің 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тізіліміне аталған қызметтің енгізілуінің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Стандарты әзірлеу және пысықтау кезеңі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әзірлеуінде және пысықтауында қатысып отырғандардың мүдделі потенциалдық алушылардың саны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дайындау және пысықтауға қатысқан потенциалды қызмет пайдаланушылардың мүдделі саласы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интернет-ресурсында стандарт жобасын орналастыру кезеңі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әзірлеу мен пысықтаудың нәтижелері (қабылданды / қабылданған жоқ, қабылданған жағдайда күні мен бекіту туралы актінің №)</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көрсетуінің әзірленген стандарты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көрсетуінің пысықталған стандарты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Әзірленіп немесе пысықталып жатқан мемлекеттік қызмет көрсету стандарттары жөнінде ақпарат </w:t>
      </w:r>
      <w:r>
        <w:rPr>
          <w:rFonts w:ascii="Times New Roman"/>
          <w:b w:val="false"/>
          <w:i/>
          <w:color w:val="000000"/>
          <w:sz w:val="28"/>
        </w:rPr>
        <w:t>(стандарттарды әзірлеу немесе пысықтау бойынша жұмысына кім бастама болды, қандай іс-шаралар атқарылды, отырысқа аталған қызметтің қандай потенциалды пайдаланушылары шақырылды, қандай сұрақтар талқыланды, аталған жұмыс қорытындылары, оң тараптар, проблемалық сұрақтар және т.б.)</w:t>
      </w:r>
      <w:r>
        <w:rPr>
          <w:rFonts w:ascii="Times New Roman"/>
          <w:b w:val="false"/>
          <w:i w:val="false"/>
          <w:color w:val="000000"/>
          <w:sz w:val="28"/>
        </w:rPr>
        <w:t>:</w:t>
      </w:r>
      <w:r>
        <w:br/>
      </w:r>
      <w:r>
        <w:rPr>
          <w:rFonts w:ascii="Times New Roman"/>
          <w:b w:val="false"/>
          <w:i w:val="false"/>
          <w:color w:val="000000"/>
          <w:sz w:val="28"/>
        </w:rPr>
        <w:t>
      2. Қосымша мәлімет:</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 отырыс хаттамаларының көшірмелері __бетте</w:t>
      </w:r>
      <w:r>
        <w:br/>
      </w:r>
      <w:r>
        <w:rPr>
          <w:rFonts w:ascii="Times New Roman"/>
          <w:b w:val="false"/>
          <w:i w:val="false"/>
          <w:color w:val="000000"/>
          <w:sz w:val="28"/>
        </w:rPr>
        <w:t>
      2) Мемлекеттік органның интернет-ресурсында стандарт жобасын орналастыруының скрин-шоты__бетте</w:t>
      </w:r>
    </w:p>
    <w:p>
      <w:pPr>
        <w:spacing w:after="0"/>
        <w:ind w:left="0"/>
        <w:jc w:val="both"/>
      </w:pPr>
      <w:r>
        <w:rPr>
          <w:rFonts w:ascii="Times New Roman"/>
          <w:b w:val="false"/>
          <w:i w:val="false"/>
          <w:color w:val="000000"/>
          <w:sz w:val="28"/>
        </w:rPr>
        <w:t>      Мемлекеттік органның басшысы __________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xml:space="preserve">      «____» ______________20___ж.      </w:t>
      </w:r>
    </w:p>
    <w:bookmarkStart w:name="z121" w:id="64"/>
    <w:p>
      <w:pPr>
        <w:spacing w:after="0"/>
        <w:ind w:left="0"/>
        <w:jc w:val="both"/>
      </w:pPr>
      <w:r>
        <w:rPr>
          <w:rFonts w:ascii="Times New Roman"/>
          <w:b w:val="false"/>
          <w:i w:val="false"/>
          <w:color w:val="000000"/>
          <w:sz w:val="28"/>
        </w:rPr>
        <w:t>
Мемлекеттік қызметті</w:t>
      </w:r>
      <w:r>
        <w:br/>
      </w:r>
      <w:r>
        <w:rPr>
          <w:rFonts w:ascii="Times New Roman"/>
          <w:b w:val="false"/>
          <w:i w:val="false"/>
          <w:color w:val="000000"/>
          <w:sz w:val="28"/>
        </w:rPr>
        <w:t>
көрсету сапасына</w:t>
      </w:r>
      <w:r>
        <w:br/>
      </w:r>
      <w:r>
        <w:rPr>
          <w:rFonts w:ascii="Times New Roman"/>
          <w:b w:val="false"/>
          <w:i w:val="false"/>
          <w:color w:val="000000"/>
          <w:sz w:val="28"/>
        </w:rPr>
        <w:t>
бағалау әдістемесіне</w:t>
      </w:r>
      <w:r>
        <w:br/>
      </w:r>
      <w:r>
        <w:rPr>
          <w:rFonts w:ascii="Times New Roman"/>
          <w:b w:val="false"/>
          <w:i w:val="false"/>
          <w:color w:val="000000"/>
          <w:sz w:val="28"/>
        </w:rPr>
        <w:t>
15 қосымша</w:t>
      </w:r>
    </w:p>
    <w:bookmarkEnd w:id="64"/>
    <w:p>
      <w:pPr>
        <w:spacing w:after="0"/>
        <w:ind w:left="0"/>
        <w:jc w:val="left"/>
      </w:pPr>
      <w:r>
        <w:rPr>
          <w:rFonts w:ascii="Times New Roman"/>
          <w:b/>
          <w:i w:val="false"/>
          <w:color w:val="000000"/>
        </w:rPr>
        <w:t xml:space="preserve"> Мемлекеттік қызмет алушылардың мемлекеттік органдарда көрсетілетін мемлекеттік қызметтеріне (мемлекеттік қызмет алушылардың әлеуметтік сауалнама жүргізілуі және/немесе мемлекеттік қызмет көрсету карточкаларының негізінде есептеледі) қанағаттанушылығы жөнінде ақпарат</w:t>
      </w:r>
      <w:r>
        <w:br/>
      </w:r>
      <w:r>
        <w:rPr>
          <w:rFonts w:ascii="Times New Roman"/>
          <w:b/>
          <w:i w:val="false"/>
          <w:color w:val="000000"/>
        </w:rPr>
        <w:t>
_______________________________________________________________</w:t>
      </w:r>
      <w:r>
        <w:br/>
      </w:r>
      <w:r>
        <w:rPr>
          <w:rFonts w:ascii="Times New Roman"/>
          <w:b/>
          <w:i w:val="false"/>
          <w:color w:val="000000"/>
        </w:rPr>
        <w:t>
(орталық мемлекеттік органның атауы)</w:t>
      </w:r>
    </w:p>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(есептік кезең)</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006"/>
        <w:gridCol w:w="2180"/>
        <w:gridCol w:w="2570"/>
        <w:gridCol w:w="2158"/>
        <w:gridCol w:w="2288"/>
        <w:gridCol w:w="177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 (Мемлекеттік қызметтер тізілімінде көрсетілген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бағынысты мекемеде) мемлекеттік қызмет алған адамдардың саны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мемлекеттік қызмет көрсету карточкаларының саны (қызмет тұтынушыларының 1 % кем емес қамтылуы тиіс)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сыбайластық деңгейі (мемлекеттік орган және қоғамның бағасы бойынша)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мемлекеттің экономикалық (инвестициялық, инновациялық) саясатының бөлігі бойынша маңыздылығы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Шағымданулардың жалпы саны/қызмет көрсетудің мерзім бұзылуы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Қосымша мәлімет:</w:t>
      </w:r>
    </w:p>
    <w:p>
      <w:pPr>
        <w:spacing w:after="0"/>
        <w:ind w:left="0"/>
        <w:jc w:val="both"/>
      </w:pPr>
      <w:r>
        <w:rPr>
          <w:rFonts w:ascii="Times New Roman"/>
          <w:b w:val="false"/>
          <w:i w:val="false"/>
          <w:color w:val="000000"/>
          <w:sz w:val="28"/>
        </w:rPr>
        <w:t>      Мемлекеттік органның басшысы _________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Мемлекеттік органның сәйкес</w:t>
      </w:r>
      <w:r>
        <w:br/>
      </w:r>
      <w:r>
        <w:rPr>
          <w:rFonts w:ascii="Times New Roman"/>
          <w:b w:val="false"/>
          <w:i w:val="false"/>
          <w:color w:val="000000"/>
          <w:sz w:val="28"/>
        </w:rPr>
        <w:t>
      құрылымдық бөлімшесінің басшысы _______  ______________________</w:t>
      </w:r>
      <w:r>
        <w:br/>
      </w: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»______________20___ж.</w:t>
      </w:r>
    </w:p>
    <w:p>
      <w:pPr>
        <w:spacing w:after="0"/>
        <w:ind w:left="0"/>
        <w:jc w:val="left"/>
      </w:pPr>
      <w:r>
        <w:rPr>
          <w:rFonts w:ascii="Times New Roman"/>
          <w:b/>
          <w:i w:val="false"/>
          <w:color w:val="000000"/>
        </w:rPr>
        <w:t xml:space="preserve"> Қызмет көрсету карточкасы (құжаттарды қабылдауды және беруді жүзеге асыратын мекемеде толтырылады)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атауы</w:t>
      </w:r>
      <w:r>
        <w:br/>
      </w:r>
      <w:r>
        <w:rPr>
          <w:rFonts w:ascii="Times New Roman"/>
          <w:b w:val="false"/>
          <w:i w:val="false"/>
          <w:color w:val="000000"/>
          <w:sz w:val="28"/>
        </w:rPr>
        <w:t>
</w:t>
      </w:r>
      <w:r>
        <w:rPr>
          <w:rFonts w:ascii="Times New Roman"/>
          <w:b w:val="false"/>
          <w:i/>
          <w:color w:val="000000"/>
          <w:sz w:val="28"/>
        </w:rPr>
        <w:t>(мысалы: жылжымайтын мүлікті мемлекеттік тіркеу құқығы)</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Құжаттарды қабылдауды жүзеге асырған тұлғаның Т.А.Ә.</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Құжаттарды қабылдауды және беруді жүзеге асыратын ұйымның атауы</w:t>
      </w:r>
      <w:r>
        <w:br/>
      </w:r>
      <w:r>
        <w:rPr>
          <w:rFonts w:ascii="Times New Roman"/>
          <w:b w:val="false"/>
          <w:i w:val="false"/>
          <w:color w:val="000000"/>
          <w:sz w:val="28"/>
        </w:rPr>
        <w:t>
</w:t>
      </w:r>
      <w:r>
        <w:rPr>
          <w:rFonts w:ascii="Times New Roman"/>
          <w:b w:val="false"/>
          <w:i/>
          <w:color w:val="000000"/>
          <w:sz w:val="28"/>
        </w:rPr>
        <w:t>(Мысалы: Астана қаласы Алматы ауданының № 2 ХҚКО)</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Қызмет көрсететін уәкілетті орган</w:t>
      </w:r>
      <w:r>
        <w:br/>
      </w:r>
      <w:r>
        <w:rPr>
          <w:rFonts w:ascii="Times New Roman"/>
          <w:b w:val="false"/>
          <w:i w:val="false"/>
          <w:color w:val="000000"/>
          <w:sz w:val="28"/>
        </w:rPr>
        <w:t>
</w:t>
      </w:r>
      <w:r>
        <w:rPr>
          <w:rFonts w:ascii="Times New Roman"/>
          <w:b w:val="false"/>
          <w:i/>
          <w:color w:val="000000"/>
          <w:sz w:val="28"/>
        </w:rPr>
        <w:t>(Мысалы: Алматы ауданының Әділет басқармасы)</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Қызмет көрсетуді ұсыну нобайы</w:t>
      </w:r>
      <w:r>
        <w:br/>
      </w:r>
      <w:r>
        <w:rPr>
          <w:rFonts w:ascii="Times New Roman"/>
          <w:b w:val="false"/>
          <w:i w:val="false"/>
          <w:color w:val="000000"/>
          <w:sz w:val="28"/>
        </w:rPr>
        <w:t>
</w:t>
      </w:r>
      <w:r>
        <w:rPr>
          <w:rFonts w:ascii="Times New Roman"/>
          <w:b w:val="false"/>
          <w:i/>
          <w:color w:val="000000"/>
          <w:sz w:val="28"/>
        </w:rPr>
        <w:t>(Мысалы: Астана қаласы Алматы ауданының № 2 ХҚКО – Алматы ауданының Әділет басқармасы – «Жылжымайтын мүлік жөніндегі орталық» РМКК)</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Құжаттардың қабылданған күні және қызмет көрсетуге белгіленген мерзім (күні)</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Қызмет көрсетудің нақты күні (құжаттарды беру)</w:t>
      </w:r>
      <w:r>
        <w:br/>
      </w:r>
      <w:r>
        <w:rPr>
          <w:rFonts w:ascii="Times New Roman"/>
          <w:b w:val="false"/>
          <w:i w:val="false"/>
          <w:color w:val="000000"/>
          <w:sz w:val="28"/>
        </w:rPr>
        <w:t>
не болмаса бас тарту күні (бас тарту себептері көрсетілсін)</w:t>
      </w:r>
      <w:r>
        <w:br/>
      </w:r>
      <w:r>
        <w:rPr>
          <w:rFonts w:ascii="Times New Roman"/>
          <w:b w:val="false"/>
          <w:i w:val="false"/>
          <w:color w:val="000000"/>
          <w:sz w:val="28"/>
        </w:rPr>
        <w:t>
7.___________________________________________________________________</w:t>
      </w:r>
      <w:r>
        <w:br/>
      </w:r>
      <w:r>
        <w:rPr>
          <w:rFonts w:ascii="Times New Roman"/>
          <w:b w:val="false"/>
          <w:i w:val="false"/>
          <w:color w:val="000000"/>
          <w:sz w:val="28"/>
        </w:rPr>
        <w:t>
Құжаттарды беруді жүзеге асырған тұлғаның  Т.А.Ә.</w:t>
      </w:r>
      <w:r>
        <w:br/>
      </w:r>
      <w:r>
        <w:rPr>
          <w:rFonts w:ascii="Times New Roman"/>
          <w:b w:val="false"/>
          <w:i w:val="false"/>
          <w:color w:val="000000"/>
          <w:sz w:val="28"/>
        </w:rPr>
        <w:t>
(мемлекеттік қызметті тұтынушымен толтырылады)</w:t>
      </w:r>
      <w:r>
        <w:br/>
      </w:r>
      <w:r>
        <w:rPr>
          <w:rFonts w:ascii="Times New Roman"/>
          <w:b w:val="false"/>
          <w:i w:val="false"/>
          <w:color w:val="000000"/>
          <w:sz w:val="28"/>
        </w:rPr>
        <w:t>
8.___________________________________________________________________</w:t>
      </w:r>
      <w:r>
        <w:br/>
      </w:r>
      <w:r>
        <w:rPr>
          <w:rFonts w:ascii="Times New Roman"/>
          <w:b w:val="false"/>
          <w:i w:val="false"/>
          <w:color w:val="000000"/>
          <w:sz w:val="28"/>
        </w:rPr>
        <w:t>
Т.А.Ә., қызметті тұтынушының қолы, күні</w:t>
      </w:r>
    </w:p>
    <w:p>
      <w:pPr>
        <w:spacing w:after="0"/>
        <w:ind w:left="0"/>
        <w:jc w:val="both"/>
      </w:pPr>
      <w:r>
        <w:rPr>
          <w:rFonts w:ascii="Times New Roman"/>
          <w:b w:val="false"/>
          <w:i w:val="false"/>
          <w:color w:val="000000"/>
          <w:sz w:val="28"/>
        </w:rPr>
        <w:t>9. Көрсетілген қызметтің бағасы (таңдаған ұяшыққа «</w:t>
      </w: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41300"/>
                    </a:xfrm>
                    <a:prstGeom prst="rect">
                      <a:avLst/>
                    </a:prstGeom>
                  </pic:spPr>
                </pic:pic>
              </a:graphicData>
            </a:graphic>
          </wp:inline>
        </w:drawing>
      </w:r>
      <w:r>
        <w:rPr>
          <w:rFonts w:ascii="Times New Roman"/>
          <w:b w:val="false"/>
          <w:i w:val="false"/>
          <w:color w:val="000000"/>
          <w:sz w:val="28"/>
        </w:rPr>
        <w:t>» белгісі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7"/>
        <w:gridCol w:w="2824"/>
        <w:gridCol w:w="2824"/>
        <w:gridCol w:w="2825"/>
      </w:tblGrid>
      <w:tr>
        <w:trPr>
          <w:trHeight w:val="39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r>
      <w:tr>
        <w:trPr>
          <w:trHeight w:val="6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бойынша Сіздің бағаңыз</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330200"/>
                          </a:xfrm>
                          <a:prstGeom prst="rect">
                            <a:avLst/>
                          </a:prstGeom>
                        </pic:spPr>
                      </pic:pic>
                    </a:graphicData>
                  </a:graphic>
                </wp:inline>
              </w:drawing>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330200"/>
                          </a:xfrm>
                          <a:prstGeom prst="rect">
                            <a:avLst/>
                          </a:prstGeom>
                        </pic:spPr>
                      </pic:pic>
                    </a:graphicData>
                  </a:graphic>
                </wp:inline>
              </w:drawing>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10. Мемлекеттік қызметті тұтынушының ұсыныстары және ескертулері</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