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cc0a" w14:textId="a91c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мүлікті мүліктік жалға (жалға алу) беру кезінде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ставкасы мен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13 ақпандағы № 96 Бұйрығы. Қазақстан Республикасы Әділет министрлігінде 2012 жылы 24 ақпанда № 7437 тіркелді. Күші жойылды - Қазақстан Республикасы Премьер-Министрінің орынбасары - Қазақстан Республикасы Қаржы министрінің 2014 жылғы 20 мамырдағы № 236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Премьер-Министрінің орынбасары - ҚР Қаржы министрінің 20.05.2014 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28 қыркүйектегі № 1102 қаулысымен бекітілген Республикалық мүлікті мүлiктiк жалға (жалдауға) беру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57-тармағына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мүлікті мүліктік жалға (жалға алу) беру кезінде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ставкасы мен мөлшерлері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мемлекеттік мүлікті иелік ету және оңалту мен банкроттық рәсімдері әдіснамасы департаменті (Б.Х. Тәшенов) осы бұйрықтың Қазақстан Республикасының Әділет министрлігінде тіркелуін және заңнамада белгіленген тәртіппен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Қаржы вице-министрі Р.Е. Дәленовқа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күнінен бастап күшіне енеді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Б. Жәмішев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мүлікті мүліктік жалға (жалға алу) беру кезінде</w:t>
      </w:r>
      <w:r>
        <w:br/>
      </w:r>
      <w:r>
        <w:rPr>
          <w:rFonts w:ascii="Times New Roman"/>
          <w:b/>
          <w:i w:val="false"/>
          <w:color w:val="000000"/>
        </w:rPr>
        <w:t>
тұрғын емес үй-жайдың салыну үлгісі, түрі, қолайлылық</w:t>
      </w:r>
      <w:r>
        <w:br/>
      </w:r>
      <w:r>
        <w:rPr>
          <w:rFonts w:ascii="Times New Roman"/>
          <w:b/>
          <w:i w:val="false"/>
          <w:color w:val="000000"/>
        </w:rPr>
        <w:t>
дәрежесі, аумақтық орналасуы, жалдаушының қызмет түрі,</w:t>
      </w:r>
      <w:r>
        <w:br/>
      </w:r>
      <w:r>
        <w:rPr>
          <w:rFonts w:ascii="Times New Roman"/>
          <w:b/>
          <w:i w:val="false"/>
          <w:color w:val="000000"/>
        </w:rPr>
        <w:t>
жалдаушының ұйымдық-құқықтық нысаны ескерілетін</w:t>
      </w:r>
      <w:r>
        <w:br/>
      </w:r>
      <w:r>
        <w:rPr>
          <w:rFonts w:ascii="Times New Roman"/>
          <w:b/>
          <w:i w:val="false"/>
          <w:color w:val="000000"/>
        </w:rPr>
        <w:t>
коэффициенттердің қолданылатын базалық ставкасы мен</w:t>
      </w:r>
      <w:r>
        <w:br/>
      </w:r>
      <w:r>
        <w:rPr>
          <w:rFonts w:ascii="Times New Roman"/>
          <w:b/>
          <w:i w:val="false"/>
          <w:color w:val="000000"/>
        </w:rPr>
        <w:t>
мөлшерлері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Ставка мен мөлшерлерге өзгеріс енгізілді - ҚР Қаржы министрінің 2012.08.01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277"/>
        <w:gridCol w:w="6876"/>
      </w:tblGrid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ставкалар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 мөлшері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қалалары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2,5 айлық есептік көрсеткіш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мен Байқоңыр қаласы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1,5 айлық есептік көрсеткіш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773"/>
        <w:gridCol w:w="2953"/>
      </w:tblGrid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</w:p>
        </w:tc>
      </w:tr>
      <w:tr>
        <w:trPr>
          <w:trHeight w:val="30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типін ескеретін коэффициент (Кт):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коммуникациялардың қандай да бір түрлері жоқ болса, әрбір түрге 0,1-ге азаяды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Астана және Алматы қалалары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облыстық орталықтар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облыстық мәні бар қалалар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аудандық орталықтар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кент, село (ауыл)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халыққа қызмет көрсетуге арналған банктердің, «Қазпошта» АҚ-ның есеп айырысу-кассалық орталықтары үшін (қол жетімділігі шектеулі республикалық заңды тұлғалардың ғимараттарында 0,5-ке төмендету коэффициенті қолданылады): Астана, Алматы, Ақтөбе, Қарағанды, Петропавл, Қостанай, Тараз, Шымкент қалалары қалған елді мекендер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 сауда, қонақ үй қызметтерін ұйымдастыру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тамақтануды ұйымдастыру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мынадай салаларда қызметтерді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денсаулық сақтау, мәдениет және спорт салаларында қызметтерді ұйымдастыру үшін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өткізу жүйесі бар (қол жетімділігі шектеулі) республикалық заңды тұлғалардың ғимараттарында қызметкерлердің тамақтануын ұйымдастыру, тұрмыстық қызметтерді көрсету, сондай-ақ оқу орындарындағы асхана мен буфеттер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5.8. 5.1-5.7-тармақтарда көрсетілген қызмет түрлерін қоспағанда, қызмет түрлері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сауда-сатып алу (делдалдық) қызметті қоспағанда, өнеркәсіп өндірісін ұйымдастыру және халыққа қызмет көрсету саласын дамыту үшін шағын кәсіпкерлік субъектілері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акцияларының (қатысу үлестерінің)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(жауапкершілігі шектеулі серіктестіктер) үшін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қайырымдылық және қоғамдық ұйымдар, коммерциялық емес ұйымдар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заңды тұлғалардың балансында тұрған мемлекеттік тұрғын емес жатпайтын қордың объектілерін мүліктік жалға (жалдауға) беру кезінде жылдық жалдау ақысын есептеу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1 шаршы метрге жылына теңге жалдау ақысының базалық ставкасы;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– құрылыс типін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–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–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– жалдаушының ұйымдастыру-құқықтық нысанын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Жабдықтар мен автокөлік құралдарын мүліктік жалға (жалдауға) беру кезінде жалдау ақысының есеп айырысуы мына формула бойынша жүзеге асырылады: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 = С х Nam /100 х 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жылына жабдықтар мен көлік құралдары үшін жалдау ақысының ставкасы;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бухгалтерлік есеп деректері бойынша жабдықтардың қалдық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пайыз тозуы есептелген жабдықтар мен көлік құралдарын мүліктік жалға (жалдауға)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– «Салық және бюджетке төленетін басқа да міндетті төлемдер туралы» Қазақстан Республикасы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төмендету коэффициенті (жабдықтар мен көлік құралдары алпыс пайыздан аса тозу кезінде қолданылады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