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d632" w14:textId="5f6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қоғамдық көлік тасымалдары бойынша халыққа қызмет көрсету бөлігінде салық төлеушінің билеттерді пайдалануы туралы есеп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1 ақпандағы № 69 Бұйрығы. Қазақстан Республикасы Әділет министрлігінде 2012 жылы 27 ақпанда № 7443 тіркелді. Күші жойылды - Қазақстан Республикасы Қаржы министрінің 2018 жылғы 16 ақпандағы № 207 бұйрығымен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 ресми жарияланған күнінен кейін күнтізбелік он күн өткен соң қолданысқа енгізіледі) бұйрығымен.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645-бабының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қалалық қоғамдық көлік тасымалдары бойынша халыққа қызмет көрсету бөлігінде салық төлеушінің билеттерді пайдалануы туралы есеп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 Қазақстан Республикасының Әділет министрлігінде мемлекеттік тіркелуін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бұйырығымен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орындаушы органның атауы ________      Кімге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сәйкестендіргіш нөмірі                 (салық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 _____________      Заңды мекен-жайы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_____________ Қала _____________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______ Мекен-жайы, телефон ___________      ___________________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қоғамдық көлік тасымалдары бойынша халыққа қызмет көрсету бөлігінде салық төлеушінің билеттерді пайдалануы туралы</w:t>
      </w:r>
      <w:r>
        <w:br/>
      </w:r>
      <w:r>
        <w:rPr>
          <w:rFonts w:ascii="Times New Roman"/>
          <w:b/>
          <w:i w:val="false"/>
          <w:color w:val="000000"/>
        </w:rPr>
        <w:t>20__ ж. ___________________</w:t>
      </w:r>
      <w:r>
        <w:br/>
      </w:r>
      <w:r>
        <w:rPr>
          <w:rFonts w:ascii="Times New Roman"/>
          <w:b/>
          <w:i w:val="false"/>
          <w:color w:val="000000"/>
        </w:rPr>
        <w:t>есеп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826"/>
        <w:gridCol w:w="3918"/>
        <w:gridCol w:w="2334"/>
        <w:gridCol w:w="2335"/>
      </w:tblGrid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 туралы жалпы ақпарат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билеттер туралы ақпарат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Тасымалдаушының атауы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сәйкестендіргіш нөмір/ Бизнес сәйкестендіргіш нөмір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тіркеу нөмірі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 түрі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кестенің</w:t>
      </w:r>
      <w:r>
        <w:rPr>
          <w:rFonts w:ascii="Times New Roman"/>
          <w:b w:val="false"/>
          <w:i/>
          <w:color w:val="000000"/>
          <w:sz w:val="28"/>
        </w:rPr>
        <w:t xml:space="preserve">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984"/>
        <w:gridCol w:w="1984"/>
        <w:gridCol w:w="2898"/>
        <w:gridCol w:w="34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билеттер туралы ақпарат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Сериясы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 интервалы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(теңге)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соммасы (теңге)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(Жергілікті орындаушы органның басшысы (аты-жөні))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(Мәліметтерді жасауға жауапты, лауазымды адамның аты-жөні)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 күні 20 __ ж. "__"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мәліметті қабылдаған адам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(аты-жөні,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Мәліметті қабылдау күні 20 __ ж. "__"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"Билет түрі" 5 бағанында билеттің түрі мынадай символдармен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ересек;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- бала;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- жүк.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