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987a" w14:textId="e659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Нотариаттық куәліктердің, қаулылардың, нотариустермен куәландырған құжаттардағы және мәмілелердегі куәландыру жазбаларының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2012 жылғы 31 қаңтардағы № 33 Бұйрығы. Қазақстан Республикасы Әділет министрлігінде 2012 жылы 28 ақпанда № 7448 болып тіркелді. Күші жойылды - Қазақстан Республикасы Әділет министрінің 2016 жылғы 29 ақпандағы № 104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29.02.2016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«Нотариат туралы» Қазақстан Республикасының Заңының 32 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Келесі нысандарды бекітуге:</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 қосымшасына</w:t>
      </w:r>
      <w:r>
        <w:rPr>
          <w:rFonts w:ascii="Times New Roman"/>
          <w:b w:val="false"/>
          <w:i w:val="false"/>
          <w:color w:val="000000"/>
          <w:sz w:val="28"/>
        </w:rPr>
        <w:t xml:space="preserve"> сәйкес заң бойынша мұраға құқық туралы куәлік;</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 заң бойынша мұраға құқық туралы куәлік;</w:t>
      </w:r>
      <w:r>
        <w:br/>
      </w:r>
      <w:r>
        <w:rPr>
          <w:rFonts w:ascii="Times New Roman"/>
          <w:b w:val="false"/>
          <w:i w:val="false"/>
          <w:color w:val="000000"/>
          <w:sz w:val="28"/>
        </w:rPr>
        <w:t>
</w:t>
      </w:r>
      <w:r>
        <w:rPr>
          <w:rFonts w:ascii="Times New Roman"/>
          <w:b w:val="false"/>
          <w:i w:val="false"/>
          <w:color w:val="000000"/>
          <w:sz w:val="28"/>
        </w:rPr>
        <w:t>
      3) осы бұйрықтың </w:t>
      </w:r>
      <w:r>
        <w:rPr>
          <w:rFonts w:ascii="Times New Roman"/>
          <w:b w:val="false"/>
          <w:i w:val="false"/>
          <w:color w:val="000000"/>
          <w:sz w:val="28"/>
        </w:rPr>
        <w:t>3 қосымшасына</w:t>
      </w:r>
      <w:r>
        <w:rPr>
          <w:rFonts w:ascii="Times New Roman"/>
          <w:b w:val="false"/>
          <w:i w:val="false"/>
          <w:color w:val="000000"/>
          <w:sz w:val="28"/>
        </w:rPr>
        <w:t xml:space="preserve"> сәйкес заң бойынша мұраға құқық туралы куәлік;</w:t>
      </w:r>
      <w:r>
        <w:br/>
      </w:r>
      <w:r>
        <w:rPr>
          <w:rFonts w:ascii="Times New Roman"/>
          <w:b w:val="false"/>
          <w:i w:val="false"/>
          <w:color w:val="000000"/>
          <w:sz w:val="28"/>
        </w:rPr>
        <w:t>
</w:t>
      </w:r>
      <w:r>
        <w:rPr>
          <w:rFonts w:ascii="Times New Roman"/>
          <w:b w:val="false"/>
          <w:i w:val="false"/>
          <w:color w:val="000000"/>
          <w:sz w:val="28"/>
        </w:rPr>
        <w:t>
      4) осы бұйрықтың </w:t>
      </w:r>
      <w:r>
        <w:rPr>
          <w:rFonts w:ascii="Times New Roman"/>
          <w:b w:val="false"/>
          <w:i w:val="false"/>
          <w:color w:val="000000"/>
          <w:sz w:val="28"/>
        </w:rPr>
        <w:t>4 қосымшасына</w:t>
      </w:r>
      <w:r>
        <w:rPr>
          <w:rFonts w:ascii="Times New Roman"/>
          <w:b w:val="false"/>
          <w:i w:val="false"/>
          <w:color w:val="000000"/>
          <w:sz w:val="28"/>
        </w:rPr>
        <w:t xml:space="preserve"> сәйкес заң бойынша мұраға құқық туралы куәлік;</w:t>
      </w:r>
      <w:r>
        <w:br/>
      </w:r>
      <w:r>
        <w:rPr>
          <w:rFonts w:ascii="Times New Roman"/>
          <w:b w:val="false"/>
          <w:i w:val="false"/>
          <w:color w:val="000000"/>
          <w:sz w:val="28"/>
        </w:rPr>
        <w:t>
</w:t>
      </w:r>
      <w:r>
        <w:rPr>
          <w:rFonts w:ascii="Times New Roman"/>
          <w:b w:val="false"/>
          <w:i w:val="false"/>
          <w:color w:val="000000"/>
          <w:sz w:val="28"/>
        </w:rPr>
        <w:t>
      5) осы бұйрықтың </w:t>
      </w:r>
      <w:r>
        <w:rPr>
          <w:rFonts w:ascii="Times New Roman"/>
          <w:b w:val="false"/>
          <w:i w:val="false"/>
          <w:color w:val="000000"/>
          <w:sz w:val="28"/>
        </w:rPr>
        <w:t>5 қосымшасына</w:t>
      </w:r>
      <w:r>
        <w:rPr>
          <w:rFonts w:ascii="Times New Roman"/>
          <w:b w:val="false"/>
          <w:i w:val="false"/>
          <w:color w:val="000000"/>
          <w:sz w:val="28"/>
        </w:rPr>
        <w:t xml:space="preserve"> сәйкес мұраға құқық туралы куәлік;</w:t>
      </w:r>
      <w:r>
        <w:br/>
      </w:r>
      <w:r>
        <w:rPr>
          <w:rFonts w:ascii="Times New Roman"/>
          <w:b w:val="false"/>
          <w:i w:val="false"/>
          <w:color w:val="000000"/>
          <w:sz w:val="28"/>
        </w:rPr>
        <w:t>
</w:t>
      </w:r>
      <w:r>
        <w:rPr>
          <w:rFonts w:ascii="Times New Roman"/>
          <w:b w:val="false"/>
          <w:i w:val="false"/>
          <w:color w:val="000000"/>
          <w:sz w:val="28"/>
        </w:rPr>
        <w:t>
      6) осы бұйрықтың </w:t>
      </w:r>
      <w:r>
        <w:rPr>
          <w:rFonts w:ascii="Times New Roman"/>
          <w:b w:val="false"/>
          <w:i w:val="false"/>
          <w:color w:val="000000"/>
          <w:sz w:val="28"/>
        </w:rPr>
        <w:t>6 қосымшасына</w:t>
      </w:r>
      <w:r>
        <w:rPr>
          <w:rFonts w:ascii="Times New Roman"/>
          <w:b w:val="false"/>
          <w:i w:val="false"/>
          <w:color w:val="000000"/>
          <w:sz w:val="28"/>
        </w:rPr>
        <w:t xml:space="preserve"> сәйкес заң бойынша мұраға құқық туралы куәлік;</w:t>
      </w:r>
      <w:r>
        <w:br/>
      </w:r>
      <w:r>
        <w:rPr>
          <w:rFonts w:ascii="Times New Roman"/>
          <w:b w:val="false"/>
          <w:i w:val="false"/>
          <w:color w:val="000000"/>
          <w:sz w:val="28"/>
        </w:rPr>
        <w:t>
</w:t>
      </w:r>
      <w:r>
        <w:rPr>
          <w:rFonts w:ascii="Times New Roman"/>
          <w:b w:val="false"/>
          <w:i w:val="false"/>
          <w:color w:val="000000"/>
          <w:sz w:val="28"/>
        </w:rPr>
        <w:t>
      7) осы бұйрықтың </w:t>
      </w:r>
      <w:r>
        <w:rPr>
          <w:rFonts w:ascii="Times New Roman"/>
          <w:b w:val="false"/>
          <w:i w:val="false"/>
          <w:color w:val="000000"/>
          <w:sz w:val="28"/>
        </w:rPr>
        <w:t>7 қосымшасына</w:t>
      </w:r>
      <w:r>
        <w:rPr>
          <w:rFonts w:ascii="Times New Roman"/>
          <w:b w:val="false"/>
          <w:i w:val="false"/>
          <w:color w:val="000000"/>
          <w:sz w:val="28"/>
        </w:rPr>
        <w:t xml:space="preserve"> сәйкес мұраға құқық туралы куәлік;</w:t>
      </w:r>
      <w:r>
        <w:br/>
      </w:r>
      <w:r>
        <w:rPr>
          <w:rFonts w:ascii="Times New Roman"/>
          <w:b w:val="false"/>
          <w:i w:val="false"/>
          <w:color w:val="000000"/>
          <w:sz w:val="28"/>
        </w:rPr>
        <w:t>
</w:t>
      </w:r>
      <w:r>
        <w:rPr>
          <w:rFonts w:ascii="Times New Roman"/>
          <w:b w:val="false"/>
          <w:i w:val="false"/>
          <w:color w:val="000000"/>
          <w:sz w:val="28"/>
        </w:rPr>
        <w:t>
      8) осы бұйрықтың </w:t>
      </w:r>
      <w:r>
        <w:rPr>
          <w:rFonts w:ascii="Times New Roman"/>
          <w:b w:val="false"/>
          <w:i w:val="false"/>
          <w:color w:val="000000"/>
          <w:sz w:val="28"/>
        </w:rPr>
        <w:t>8 қосымшасына</w:t>
      </w:r>
      <w:r>
        <w:rPr>
          <w:rFonts w:ascii="Times New Roman"/>
          <w:b w:val="false"/>
          <w:i w:val="false"/>
          <w:color w:val="000000"/>
          <w:sz w:val="28"/>
        </w:rPr>
        <w:t xml:space="preserve"> сәйкес заң бойынша мұраға құқық туралы куәлік;</w:t>
      </w:r>
      <w:r>
        <w:br/>
      </w:r>
      <w:r>
        <w:rPr>
          <w:rFonts w:ascii="Times New Roman"/>
          <w:b w:val="false"/>
          <w:i w:val="false"/>
          <w:color w:val="000000"/>
          <w:sz w:val="28"/>
        </w:rPr>
        <w:t>
</w:t>
      </w:r>
      <w:r>
        <w:rPr>
          <w:rFonts w:ascii="Times New Roman"/>
          <w:b w:val="false"/>
          <w:i w:val="false"/>
          <w:color w:val="000000"/>
          <w:sz w:val="28"/>
        </w:rPr>
        <w:t>
      9) осы бұйрықтың </w:t>
      </w:r>
      <w:r>
        <w:rPr>
          <w:rFonts w:ascii="Times New Roman"/>
          <w:b w:val="false"/>
          <w:i w:val="false"/>
          <w:color w:val="000000"/>
          <w:sz w:val="28"/>
        </w:rPr>
        <w:t>9 қосымшасына</w:t>
      </w:r>
      <w:r>
        <w:rPr>
          <w:rFonts w:ascii="Times New Roman"/>
          <w:b w:val="false"/>
          <w:i w:val="false"/>
          <w:color w:val="000000"/>
          <w:sz w:val="28"/>
        </w:rPr>
        <w:t xml:space="preserve"> сәйкес заң бойынша мұраға құқық туралы куәлік;</w:t>
      </w:r>
      <w:r>
        <w:br/>
      </w:r>
      <w:r>
        <w:rPr>
          <w:rFonts w:ascii="Times New Roman"/>
          <w:b w:val="false"/>
          <w:i w:val="false"/>
          <w:color w:val="000000"/>
          <w:sz w:val="28"/>
        </w:rPr>
        <w:t>
</w:t>
      </w:r>
      <w:r>
        <w:rPr>
          <w:rFonts w:ascii="Times New Roman"/>
          <w:b w:val="false"/>
          <w:i w:val="false"/>
          <w:color w:val="000000"/>
          <w:sz w:val="28"/>
        </w:rPr>
        <w:t>
      10) осы бұйрықтың </w:t>
      </w:r>
      <w:r>
        <w:rPr>
          <w:rFonts w:ascii="Times New Roman"/>
          <w:b w:val="false"/>
          <w:i w:val="false"/>
          <w:color w:val="000000"/>
          <w:sz w:val="28"/>
        </w:rPr>
        <w:t>10 қосымшасына</w:t>
      </w:r>
      <w:r>
        <w:rPr>
          <w:rFonts w:ascii="Times New Roman"/>
          <w:b w:val="false"/>
          <w:i w:val="false"/>
          <w:color w:val="000000"/>
          <w:sz w:val="28"/>
        </w:rPr>
        <w:t xml:space="preserve"> сәйкес өсиет бойынша мұраға құқық туралы куәлік;</w:t>
      </w:r>
      <w:r>
        <w:br/>
      </w:r>
      <w:r>
        <w:rPr>
          <w:rFonts w:ascii="Times New Roman"/>
          <w:b w:val="false"/>
          <w:i w:val="false"/>
          <w:color w:val="000000"/>
          <w:sz w:val="28"/>
        </w:rPr>
        <w:t>
</w:t>
      </w:r>
      <w:r>
        <w:rPr>
          <w:rFonts w:ascii="Times New Roman"/>
          <w:b w:val="false"/>
          <w:i w:val="false"/>
          <w:color w:val="000000"/>
          <w:sz w:val="28"/>
        </w:rPr>
        <w:t>
      11) осы бұйрықтың </w:t>
      </w:r>
      <w:r>
        <w:rPr>
          <w:rFonts w:ascii="Times New Roman"/>
          <w:b w:val="false"/>
          <w:i w:val="false"/>
          <w:color w:val="000000"/>
          <w:sz w:val="28"/>
        </w:rPr>
        <w:t>11 қосымшасына</w:t>
      </w:r>
      <w:r>
        <w:rPr>
          <w:rFonts w:ascii="Times New Roman"/>
          <w:b w:val="false"/>
          <w:i w:val="false"/>
          <w:color w:val="000000"/>
          <w:sz w:val="28"/>
        </w:rPr>
        <w:t xml:space="preserve"> сәйкес өсиет бойынша мұраға құқық туралы куәлік;</w:t>
      </w:r>
      <w:r>
        <w:br/>
      </w:r>
      <w:r>
        <w:rPr>
          <w:rFonts w:ascii="Times New Roman"/>
          <w:b w:val="false"/>
          <w:i w:val="false"/>
          <w:color w:val="000000"/>
          <w:sz w:val="28"/>
        </w:rPr>
        <w:t>
</w:t>
      </w:r>
      <w:r>
        <w:rPr>
          <w:rFonts w:ascii="Times New Roman"/>
          <w:b w:val="false"/>
          <w:i w:val="false"/>
          <w:color w:val="000000"/>
          <w:sz w:val="28"/>
        </w:rPr>
        <w:t>
      12) осы бұйрықтың </w:t>
      </w:r>
      <w:r>
        <w:rPr>
          <w:rFonts w:ascii="Times New Roman"/>
          <w:b w:val="false"/>
          <w:i w:val="false"/>
          <w:color w:val="000000"/>
          <w:sz w:val="28"/>
        </w:rPr>
        <w:t>12 қосымшасына</w:t>
      </w:r>
      <w:r>
        <w:rPr>
          <w:rFonts w:ascii="Times New Roman"/>
          <w:b w:val="false"/>
          <w:i w:val="false"/>
          <w:color w:val="000000"/>
          <w:sz w:val="28"/>
        </w:rPr>
        <w:t xml:space="preserve"> сәйкес заң бойынша мұраға құқық туралы куәлік;</w:t>
      </w:r>
      <w:r>
        <w:br/>
      </w:r>
      <w:r>
        <w:rPr>
          <w:rFonts w:ascii="Times New Roman"/>
          <w:b w:val="false"/>
          <w:i w:val="false"/>
          <w:color w:val="000000"/>
          <w:sz w:val="28"/>
        </w:rPr>
        <w:t>
</w:t>
      </w:r>
      <w:r>
        <w:rPr>
          <w:rFonts w:ascii="Times New Roman"/>
          <w:b w:val="false"/>
          <w:i w:val="false"/>
          <w:color w:val="000000"/>
          <w:sz w:val="28"/>
        </w:rPr>
        <w:t>
      13) осы бұйрықтың </w:t>
      </w:r>
      <w:r>
        <w:rPr>
          <w:rFonts w:ascii="Times New Roman"/>
          <w:b w:val="false"/>
          <w:i w:val="false"/>
          <w:color w:val="000000"/>
          <w:sz w:val="28"/>
        </w:rPr>
        <w:t>13 қосымшасына</w:t>
      </w:r>
      <w:r>
        <w:rPr>
          <w:rFonts w:ascii="Times New Roman"/>
          <w:b w:val="false"/>
          <w:i w:val="false"/>
          <w:color w:val="000000"/>
          <w:sz w:val="28"/>
        </w:rPr>
        <w:t xml:space="preserve"> сәйкес өсиет бойынша мұраға құқық туралы куәлік;</w:t>
      </w:r>
      <w:r>
        <w:br/>
      </w:r>
      <w:r>
        <w:rPr>
          <w:rFonts w:ascii="Times New Roman"/>
          <w:b w:val="false"/>
          <w:i w:val="false"/>
          <w:color w:val="000000"/>
          <w:sz w:val="28"/>
        </w:rPr>
        <w:t>
</w:t>
      </w:r>
      <w:r>
        <w:rPr>
          <w:rFonts w:ascii="Times New Roman"/>
          <w:b w:val="false"/>
          <w:i w:val="false"/>
          <w:color w:val="000000"/>
          <w:sz w:val="28"/>
        </w:rPr>
        <w:t>
      14) осы бұйрықтың </w:t>
      </w:r>
      <w:r>
        <w:rPr>
          <w:rFonts w:ascii="Times New Roman"/>
          <w:b w:val="false"/>
          <w:i w:val="false"/>
          <w:color w:val="000000"/>
          <w:sz w:val="28"/>
        </w:rPr>
        <w:t>14 қосымшасына</w:t>
      </w:r>
      <w:r>
        <w:rPr>
          <w:rFonts w:ascii="Times New Roman"/>
          <w:b w:val="false"/>
          <w:i w:val="false"/>
          <w:color w:val="000000"/>
          <w:sz w:val="28"/>
        </w:rPr>
        <w:t xml:space="preserve"> сәйкес меншік құқығы туралы куәлік;</w:t>
      </w:r>
      <w:r>
        <w:br/>
      </w:r>
      <w:r>
        <w:rPr>
          <w:rFonts w:ascii="Times New Roman"/>
          <w:b w:val="false"/>
          <w:i w:val="false"/>
          <w:color w:val="000000"/>
          <w:sz w:val="28"/>
        </w:rPr>
        <w:t>
</w:t>
      </w:r>
      <w:r>
        <w:rPr>
          <w:rFonts w:ascii="Times New Roman"/>
          <w:b w:val="false"/>
          <w:i w:val="false"/>
          <w:color w:val="000000"/>
          <w:sz w:val="28"/>
        </w:rPr>
        <w:t>
      15) осы бұйрықтың </w:t>
      </w:r>
      <w:r>
        <w:rPr>
          <w:rFonts w:ascii="Times New Roman"/>
          <w:b w:val="false"/>
          <w:i w:val="false"/>
          <w:color w:val="000000"/>
          <w:sz w:val="28"/>
        </w:rPr>
        <w:t>15 қосымшасына</w:t>
      </w:r>
      <w:r>
        <w:rPr>
          <w:rFonts w:ascii="Times New Roman"/>
          <w:b w:val="false"/>
          <w:i w:val="false"/>
          <w:color w:val="000000"/>
          <w:sz w:val="28"/>
        </w:rPr>
        <w:t xml:space="preserve"> сәйкес меншік құқығы туралы куәлік;</w:t>
      </w:r>
      <w:r>
        <w:br/>
      </w:r>
      <w:r>
        <w:rPr>
          <w:rFonts w:ascii="Times New Roman"/>
          <w:b w:val="false"/>
          <w:i w:val="false"/>
          <w:color w:val="000000"/>
          <w:sz w:val="28"/>
        </w:rPr>
        <w:t>
</w:t>
      </w:r>
      <w:r>
        <w:rPr>
          <w:rFonts w:ascii="Times New Roman"/>
          <w:b w:val="false"/>
          <w:i w:val="false"/>
          <w:color w:val="000000"/>
          <w:sz w:val="28"/>
        </w:rPr>
        <w:t>
      16) осы бұйрықтың </w:t>
      </w:r>
      <w:r>
        <w:rPr>
          <w:rFonts w:ascii="Times New Roman"/>
          <w:b w:val="false"/>
          <w:i w:val="false"/>
          <w:color w:val="000000"/>
          <w:sz w:val="28"/>
        </w:rPr>
        <w:t>16 қосымшасына</w:t>
      </w:r>
      <w:r>
        <w:rPr>
          <w:rFonts w:ascii="Times New Roman"/>
          <w:b w:val="false"/>
          <w:i w:val="false"/>
          <w:color w:val="000000"/>
          <w:sz w:val="28"/>
        </w:rPr>
        <w:t xml:space="preserve"> сәйкес меншік құқығы туралы куәлік;</w:t>
      </w:r>
      <w:r>
        <w:br/>
      </w:r>
      <w:r>
        <w:rPr>
          <w:rFonts w:ascii="Times New Roman"/>
          <w:b w:val="false"/>
          <w:i w:val="false"/>
          <w:color w:val="000000"/>
          <w:sz w:val="28"/>
        </w:rPr>
        <w:t>
</w:t>
      </w:r>
      <w:r>
        <w:rPr>
          <w:rFonts w:ascii="Times New Roman"/>
          <w:b w:val="false"/>
          <w:i w:val="false"/>
          <w:color w:val="000000"/>
          <w:sz w:val="28"/>
        </w:rPr>
        <w:t>
      16) осы бұйрықтың </w:t>
      </w:r>
      <w:r>
        <w:rPr>
          <w:rFonts w:ascii="Times New Roman"/>
          <w:b w:val="false"/>
          <w:i w:val="false"/>
          <w:color w:val="000000"/>
          <w:sz w:val="28"/>
        </w:rPr>
        <w:t>17 қосымшасына</w:t>
      </w:r>
      <w:r>
        <w:rPr>
          <w:rFonts w:ascii="Times New Roman"/>
          <w:b w:val="false"/>
          <w:i w:val="false"/>
          <w:color w:val="000000"/>
          <w:sz w:val="28"/>
        </w:rPr>
        <w:t xml:space="preserve"> сәйкес азаматты тірі екендігі фактісін куәландыру жөніндегі куәлік;</w:t>
      </w:r>
      <w:r>
        <w:br/>
      </w:r>
      <w:r>
        <w:rPr>
          <w:rFonts w:ascii="Times New Roman"/>
          <w:b w:val="false"/>
          <w:i w:val="false"/>
          <w:color w:val="000000"/>
          <w:sz w:val="28"/>
        </w:rPr>
        <w:t>
</w:t>
      </w:r>
      <w:r>
        <w:rPr>
          <w:rFonts w:ascii="Times New Roman"/>
          <w:b w:val="false"/>
          <w:i w:val="false"/>
          <w:color w:val="000000"/>
          <w:sz w:val="28"/>
        </w:rPr>
        <w:t>
      18) осы бұйрықтың </w:t>
      </w:r>
      <w:r>
        <w:rPr>
          <w:rFonts w:ascii="Times New Roman"/>
          <w:b w:val="false"/>
          <w:i w:val="false"/>
          <w:color w:val="000000"/>
          <w:sz w:val="28"/>
        </w:rPr>
        <w:t>18 қосымшасына</w:t>
      </w:r>
      <w:r>
        <w:rPr>
          <w:rFonts w:ascii="Times New Roman"/>
          <w:b w:val="false"/>
          <w:i w:val="false"/>
          <w:color w:val="000000"/>
          <w:sz w:val="28"/>
        </w:rPr>
        <w:t xml:space="preserve"> сәйкес кәмелетке толмаған баланың тірі екендігі фактісін куәландыру туралы куәлік;</w:t>
      </w:r>
      <w:r>
        <w:br/>
      </w:r>
      <w:r>
        <w:rPr>
          <w:rFonts w:ascii="Times New Roman"/>
          <w:b w:val="false"/>
          <w:i w:val="false"/>
          <w:color w:val="000000"/>
          <w:sz w:val="28"/>
        </w:rPr>
        <w:t>
</w:t>
      </w:r>
      <w:r>
        <w:rPr>
          <w:rFonts w:ascii="Times New Roman"/>
          <w:b w:val="false"/>
          <w:i w:val="false"/>
          <w:color w:val="000000"/>
          <w:sz w:val="28"/>
        </w:rPr>
        <w:t>
      19) осы бұйрықтың </w:t>
      </w:r>
      <w:r>
        <w:rPr>
          <w:rFonts w:ascii="Times New Roman"/>
          <w:b w:val="false"/>
          <w:i w:val="false"/>
          <w:color w:val="000000"/>
          <w:sz w:val="28"/>
        </w:rPr>
        <w:t>19 қосымшасына</w:t>
      </w:r>
      <w:r>
        <w:rPr>
          <w:rFonts w:ascii="Times New Roman"/>
          <w:b w:val="false"/>
          <w:i w:val="false"/>
          <w:color w:val="000000"/>
          <w:sz w:val="28"/>
        </w:rPr>
        <w:t xml:space="preserve"> сәйкес азаматтың белгілі бір жерде болу фактісін куәландыру жөніндегі куәлік;</w:t>
      </w:r>
      <w:r>
        <w:br/>
      </w:r>
      <w:r>
        <w:rPr>
          <w:rFonts w:ascii="Times New Roman"/>
          <w:b w:val="false"/>
          <w:i w:val="false"/>
          <w:color w:val="000000"/>
          <w:sz w:val="28"/>
        </w:rPr>
        <w:t>
</w:t>
      </w:r>
      <w:r>
        <w:rPr>
          <w:rFonts w:ascii="Times New Roman"/>
          <w:b w:val="false"/>
          <w:i w:val="false"/>
          <w:color w:val="000000"/>
          <w:sz w:val="28"/>
        </w:rPr>
        <w:t>
      20) осы бұйрықтың </w:t>
      </w:r>
      <w:r>
        <w:rPr>
          <w:rFonts w:ascii="Times New Roman"/>
          <w:b w:val="false"/>
          <w:i w:val="false"/>
          <w:color w:val="000000"/>
          <w:sz w:val="28"/>
        </w:rPr>
        <w:t>20 қосымшасына</w:t>
      </w:r>
      <w:r>
        <w:rPr>
          <w:rFonts w:ascii="Times New Roman"/>
          <w:b w:val="false"/>
          <w:i w:val="false"/>
          <w:color w:val="000000"/>
          <w:sz w:val="28"/>
        </w:rPr>
        <w:t xml:space="preserve"> сәйкес құжаттарды сақтауға қабылдау туралы куәлік;</w:t>
      </w:r>
      <w:r>
        <w:br/>
      </w:r>
      <w:r>
        <w:rPr>
          <w:rFonts w:ascii="Times New Roman"/>
          <w:b w:val="false"/>
          <w:i w:val="false"/>
          <w:color w:val="000000"/>
          <w:sz w:val="28"/>
        </w:rPr>
        <w:t>
</w:t>
      </w:r>
      <w:r>
        <w:rPr>
          <w:rFonts w:ascii="Times New Roman"/>
          <w:b w:val="false"/>
          <w:i w:val="false"/>
          <w:color w:val="000000"/>
          <w:sz w:val="28"/>
        </w:rPr>
        <w:t>
      21) осы бұйрықтың </w:t>
      </w:r>
      <w:r>
        <w:rPr>
          <w:rFonts w:ascii="Times New Roman"/>
          <w:b w:val="false"/>
          <w:i w:val="false"/>
          <w:color w:val="000000"/>
          <w:sz w:val="28"/>
        </w:rPr>
        <w:t>21 қосымшасына</w:t>
      </w:r>
      <w:r>
        <w:rPr>
          <w:rFonts w:ascii="Times New Roman"/>
          <w:b w:val="false"/>
          <w:i w:val="false"/>
          <w:color w:val="000000"/>
          <w:sz w:val="28"/>
        </w:rPr>
        <w:t xml:space="preserve"> сәйкес өтініш беру туралы куәлік;</w:t>
      </w:r>
      <w:r>
        <w:br/>
      </w:r>
      <w:r>
        <w:rPr>
          <w:rFonts w:ascii="Times New Roman"/>
          <w:b w:val="false"/>
          <w:i w:val="false"/>
          <w:color w:val="000000"/>
          <w:sz w:val="28"/>
        </w:rPr>
        <w:t>
</w:t>
      </w:r>
      <w:r>
        <w:rPr>
          <w:rFonts w:ascii="Times New Roman"/>
          <w:b w:val="false"/>
          <w:i w:val="false"/>
          <w:color w:val="000000"/>
          <w:sz w:val="28"/>
        </w:rPr>
        <w:t>
      22) осы бұйрықтың </w:t>
      </w:r>
      <w:r>
        <w:rPr>
          <w:rFonts w:ascii="Times New Roman"/>
          <w:b w:val="false"/>
          <w:i w:val="false"/>
          <w:color w:val="000000"/>
          <w:sz w:val="28"/>
        </w:rPr>
        <w:t>22 қосымшасына</w:t>
      </w:r>
      <w:r>
        <w:rPr>
          <w:rFonts w:ascii="Times New Roman"/>
          <w:b w:val="false"/>
          <w:i w:val="false"/>
          <w:color w:val="000000"/>
          <w:sz w:val="28"/>
        </w:rPr>
        <w:t xml:space="preserve"> сәйкес азаматтармен жасалған шартқа куәландыру жазба;</w:t>
      </w:r>
      <w:r>
        <w:br/>
      </w:r>
      <w:r>
        <w:rPr>
          <w:rFonts w:ascii="Times New Roman"/>
          <w:b w:val="false"/>
          <w:i w:val="false"/>
          <w:color w:val="000000"/>
          <w:sz w:val="28"/>
        </w:rPr>
        <w:t>
</w:t>
      </w:r>
      <w:r>
        <w:rPr>
          <w:rFonts w:ascii="Times New Roman"/>
          <w:b w:val="false"/>
          <w:i w:val="false"/>
          <w:color w:val="000000"/>
          <w:sz w:val="28"/>
        </w:rPr>
        <w:t>
      23) осы бұйрықтың </w:t>
      </w:r>
      <w:r>
        <w:rPr>
          <w:rFonts w:ascii="Times New Roman"/>
          <w:b w:val="false"/>
          <w:i w:val="false"/>
          <w:color w:val="000000"/>
          <w:sz w:val="28"/>
        </w:rPr>
        <w:t>23 қосымшасына</w:t>
      </w:r>
      <w:r>
        <w:rPr>
          <w:rFonts w:ascii="Times New Roman"/>
          <w:b w:val="false"/>
          <w:i w:val="false"/>
          <w:color w:val="000000"/>
          <w:sz w:val="28"/>
        </w:rPr>
        <w:t xml:space="preserve"> сәйкес заңды тұлғаның қатысуымен жасалған шартты куәландыру жазба;</w:t>
      </w:r>
      <w:r>
        <w:br/>
      </w:r>
      <w:r>
        <w:rPr>
          <w:rFonts w:ascii="Times New Roman"/>
          <w:b w:val="false"/>
          <w:i w:val="false"/>
          <w:color w:val="000000"/>
          <w:sz w:val="28"/>
        </w:rPr>
        <w:t>
</w:t>
      </w:r>
      <w:r>
        <w:rPr>
          <w:rFonts w:ascii="Times New Roman"/>
          <w:b w:val="false"/>
          <w:i w:val="false"/>
          <w:color w:val="000000"/>
          <w:sz w:val="28"/>
        </w:rPr>
        <w:t>
      24) осы бұйрықтың </w:t>
      </w:r>
      <w:r>
        <w:rPr>
          <w:rFonts w:ascii="Times New Roman"/>
          <w:b w:val="false"/>
          <w:i w:val="false"/>
          <w:color w:val="000000"/>
          <w:sz w:val="28"/>
        </w:rPr>
        <w:t>24 қосымшасына</w:t>
      </w:r>
      <w:r>
        <w:rPr>
          <w:rFonts w:ascii="Times New Roman"/>
          <w:b w:val="false"/>
          <w:i w:val="false"/>
          <w:color w:val="000000"/>
          <w:sz w:val="28"/>
        </w:rPr>
        <w:t xml:space="preserve"> сәйкес азаматтың өкілдің қатысуымен жасаған шартын куәландыру жазба;</w:t>
      </w:r>
      <w:r>
        <w:br/>
      </w:r>
      <w:r>
        <w:rPr>
          <w:rFonts w:ascii="Times New Roman"/>
          <w:b w:val="false"/>
          <w:i w:val="false"/>
          <w:color w:val="000000"/>
          <w:sz w:val="28"/>
        </w:rPr>
        <w:t>
</w:t>
      </w:r>
      <w:r>
        <w:rPr>
          <w:rFonts w:ascii="Times New Roman"/>
          <w:b w:val="false"/>
          <w:i w:val="false"/>
          <w:color w:val="000000"/>
          <w:sz w:val="28"/>
        </w:rPr>
        <w:t>
      25) осы бұйрықтың </w:t>
      </w:r>
      <w:r>
        <w:rPr>
          <w:rFonts w:ascii="Times New Roman"/>
          <w:b w:val="false"/>
          <w:i w:val="false"/>
          <w:color w:val="000000"/>
          <w:sz w:val="28"/>
        </w:rPr>
        <w:t>25 қосымшасына</w:t>
      </w:r>
      <w:r>
        <w:rPr>
          <w:rFonts w:ascii="Times New Roman"/>
          <w:b w:val="false"/>
          <w:i w:val="false"/>
          <w:color w:val="000000"/>
          <w:sz w:val="28"/>
        </w:rPr>
        <w:t xml:space="preserve"> сәйкес ата-анасының (асырап алушысының, қорғаншысының) келісімімен әрекет етуші кәмелетке толмаған баланың (14 жастан 18 жасқа дейін) қатысуымен жасалған шартқа куәландыру жазба;</w:t>
      </w:r>
      <w:r>
        <w:br/>
      </w:r>
      <w:r>
        <w:rPr>
          <w:rFonts w:ascii="Times New Roman"/>
          <w:b w:val="false"/>
          <w:i w:val="false"/>
          <w:color w:val="000000"/>
          <w:sz w:val="28"/>
        </w:rPr>
        <w:t>
</w:t>
      </w:r>
      <w:r>
        <w:rPr>
          <w:rFonts w:ascii="Times New Roman"/>
          <w:b w:val="false"/>
          <w:i w:val="false"/>
          <w:color w:val="000000"/>
          <w:sz w:val="28"/>
        </w:rPr>
        <w:t>
      26) осы бұйрықтың </w:t>
      </w:r>
      <w:r>
        <w:rPr>
          <w:rFonts w:ascii="Times New Roman"/>
          <w:b w:val="false"/>
          <w:i w:val="false"/>
          <w:color w:val="000000"/>
          <w:sz w:val="28"/>
        </w:rPr>
        <w:t>26 қосымшасына</w:t>
      </w:r>
      <w:r>
        <w:rPr>
          <w:rFonts w:ascii="Times New Roman"/>
          <w:b w:val="false"/>
          <w:i w:val="false"/>
          <w:color w:val="000000"/>
          <w:sz w:val="28"/>
        </w:rPr>
        <w:t xml:space="preserve"> сәйкес дене кемiстiгi, ауруы салдарынан немесе қандай да болмасын себептерге байланысты қол қоя алмайтын азаматтармен жасалатын шарттарға куәландыру жазбалары;</w:t>
      </w:r>
      <w:r>
        <w:br/>
      </w:r>
      <w:r>
        <w:rPr>
          <w:rFonts w:ascii="Times New Roman"/>
          <w:b w:val="false"/>
          <w:i w:val="false"/>
          <w:color w:val="000000"/>
          <w:sz w:val="28"/>
        </w:rPr>
        <w:t>
</w:t>
      </w:r>
      <w:r>
        <w:rPr>
          <w:rFonts w:ascii="Times New Roman"/>
          <w:b w:val="false"/>
          <w:i w:val="false"/>
          <w:color w:val="000000"/>
          <w:sz w:val="28"/>
        </w:rPr>
        <w:t>
      27) осы бұйрықтың </w:t>
      </w:r>
      <w:r>
        <w:rPr>
          <w:rFonts w:ascii="Times New Roman"/>
          <w:b w:val="false"/>
          <w:i w:val="false"/>
          <w:color w:val="000000"/>
          <w:sz w:val="28"/>
        </w:rPr>
        <w:t>27 қосымшасына</w:t>
      </w:r>
      <w:r>
        <w:rPr>
          <w:rFonts w:ascii="Times New Roman"/>
          <w:b w:val="false"/>
          <w:i w:val="false"/>
          <w:color w:val="000000"/>
          <w:sz w:val="28"/>
        </w:rPr>
        <w:t xml:space="preserve"> сәйкес азаматтардың жылжымайтын мүлікті иелiктен алу туралы шартқа куәландыру жазба;</w:t>
      </w:r>
      <w:r>
        <w:br/>
      </w:r>
      <w:r>
        <w:rPr>
          <w:rFonts w:ascii="Times New Roman"/>
          <w:b w:val="false"/>
          <w:i w:val="false"/>
          <w:color w:val="000000"/>
          <w:sz w:val="28"/>
        </w:rPr>
        <w:t>
</w:t>
      </w:r>
      <w:r>
        <w:rPr>
          <w:rFonts w:ascii="Times New Roman"/>
          <w:b w:val="false"/>
          <w:i w:val="false"/>
          <w:color w:val="000000"/>
          <w:sz w:val="28"/>
        </w:rPr>
        <w:t>
      28) осы бұйрықтың </w:t>
      </w:r>
      <w:r>
        <w:rPr>
          <w:rFonts w:ascii="Times New Roman"/>
          <w:b w:val="false"/>
          <w:i w:val="false"/>
          <w:color w:val="000000"/>
          <w:sz w:val="28"/>
        </w:rPr>
        <w:t>28 қосымшасына</w:t>
      </w:r>
      <w:r>
        <w:rPr>
          <w:rFonts w:ascii="Times New Roman"/>
          <w:b w:val="false"/>
          <w:i w:val="false"/>
          <w:color w:val="000000"/>
          <w:sz w:val="28"/>
        </w:rPr>
        <w:t xml:space="preserve"> сәйкес заңды тұлғаның қатысуымен жасалған жылжымайтын мүлікті иеліктен алу туралы шартқа куәландыру жазба;</w:t>
      </w:r>
      <w:r>
        <w:br/>
      </w:r>
      <w:r>
        <w:rPr>
          <w:rFonts w:ascii="Times New Roman"/>
          <w:b w:val="false"/>
          <w:i w:val="false"/>
          <w:color w:val="000000"/>
          <w:sz w:val="28"/>
        </w:rPr>
        <w:t>
</w:t>
      </w:r>
      <w:r>
        <w:rPr>
          <w:rFonts w:ascii="Times New Roman"/>
          <w:b w:val="false"/>
          <w:i w:val="false"/>
          <w:color w:val="000000"/>
          <w:sz w:val="28"/>
        </w:rPr>
        <w:t>
      29) осы бұйрықтың </w:t>
      </w:r>
      <w:r>
        <w:rPr>
          <w:rFonts w:ascii="Times New Roman"/>
          <w:b w:val="false"/>
          <w:i w:val="false"/>
          <w:color w:val="000000"/>
          <w:sz w:val="28"/>
        </w:rPr>
        <w:t>29 қосымшасына</w:t>
      </w:r>
      <w:r>
        <w:rPr>
          <w:rFonts w:ascii="Times New Roman"/>
          <w:b w:val="false"/>
          <w:i w:val="false"/>
          <w:color w:val="000000"/>
          <w:sz w:val="28"/>
        </w:rPr>
        <w:t xml:space="preserve"> сәйкес жылжымайтын мүлікті өкiлдiң қатысуымен иелiктен алу туралы шартқа куәландыру жазба;</w:t>
      </w:r>
      <w:r>
        <w:br/>
      </w:r>
      <w:r>
        <w:rPr>
          <w:rFonts w:ascii="Times New Roman"/>
          <w:b w:val="false"/>
          <w:i w:val="false"/>
          <w:color w:val="000000"/>
          <w:sz w:val="28"/>
        </w:rPr>
        <w:t>
</w:t>
      </w:r>
      <w:r>
        <w:rPr>
          <w:rFonts w:ascii="Times New Roman"/>
          <w:b w:val="false"/>
          <w:i w:val="false"/>
          <w:color w:val="000000"/>
          <w:sz w:val="28"/>
        </w:rPr>
        <w:t>
      30) осы бұйрықтың </w:t>
      </w:r>
      <w:r>
        <w:rPr>
          <w:rFonts w:ascii="Times New Roman"/>
          <w:b w:val="false"/>
          <w:i w:val="false"/>
          <w:color w:val="000000"/>
          <w:sz w:val="28"/>
        </w:rPr>
        <w:t>30 қосымшасына</w:t>
      </w:r>
      <w:r>
        <w:rPr>
          <w:rFonts w:ascii="Times New Roman"/>
          <w:b w:val="false"/>
          <w:i w:val="false"/>
          <w:color w:val="000000"/>
          <w:sz w:val="28"/>
        </w:rPr>
        <w:t xml:space="preserve"> сәйкес дене кемiстiгi, ауруы немесе қандай да болмасын басқа да кемшiлiктерiнiң салдарынан өзi қол қоя алмайтын адамның қатысуымен жылжымайтын мүлікті иелiктен алу туралы шартқа куәландыру жазба;</w:t>
      </w:r>
      <w:r>
        <w:br/>
      </w:r>
      <w:r>
        <w:rPr>
          <w:rFonts w:ascii="Times New Roman"/>
          <w:b w:val="false"/>
          <w:i w:val="false"/>
          <w:color w:val="000000"/>
          <w:sz w:val="28"/>
        </w:rPr>
        <w:t>
</w:t>
      </w:r>
      <w:r>
        <w:rPr>
          <w:rFonts w:ascii="Times New Roman"/>
          <w:b w:val="false"/>
          <w:i w:val="false"/>
          <w:color w:val="000000"/>
          <w:sz w:val="28"/>
        </w:rPr>
        <w:t>
      31) осы бұйрықтың </w:t>
      </w:r>
      <w:r>
        <w:rPr>
          <w:rFonts w:ascii="Times New Roman"/>
          <w:b w:val="false"/>
          <w:i w:val="false"/>
          <w:color w:val="000000"/>
          <w:sz w:val="28"/>
        </w:rPr>
        <w:t>31 қосымшасына</w:t>
      </w:r>
      <w:r>
        <w:rPr>
          <w:rFonts w:ascii="Times New Roman"/>
          <w:b w:val="false"/>
          <w:i w:val="false"/>
          <w:color w:val="000000"/>
          <w:sz w:val="28"/>
        </w:rPr>
        <w:t xml:space="preserve"> сәйкес шарт мазмұндалған тiлдi бiлмейтiн тұлғаның қатысуымен нотариустың шарттың мәтiнiн ауызша аударғаны туралы шартқа куәландыру жазба;</w:t>
      </w:r>
      <w:r>
        <w:br/>
      </w:r>
      <w:r>
        <w:rPr>
          <w:rFonts w:ascii="Times New Roman"/>
          <w:b w:val="false"/>
          <w:i w:val="false"/>
          <w:color w:val="000000"/>
          <w:sz w:val="28"/>
        </w:rPr>
        <w:t>
</w:t>
      </w:r>
      <w:r>
        <w:rPr>
          <w:rFonts w:ascii="Times New Roman"/>
          <w:b w:val="false"/>
          <w:i w:val="false"/>
          <w:color w:val="000000"/>
          <w:sz w:val="28"/>
        </w:rPr>
        <w:t>
      32) осы бұйрықтың </w:t>
      </w:r>
      <w:r>
        <w:rPr>
          <w:rFonts w:ascii="Times New Roman"/>
          <w:b w:val="false"/>
          <w:i w:val="false"/>
          <w:color w:val="000000"/>
          <w:sz w:val="28"/>
        </w:rPr>
        <w:t>32 қосымшасына</w:t>
      </w:r>
      <w:r>
        <w:rPr>
          <w:rFonts w:ascii="Times New Roman"/>
          <w:b w:val="false"/>
          <w:i w:val="false"/>
          <w:color w:val="000000"/>
          <w:sz w:val="28"/>
        </w:rPr>
        <w:t xml:space="preserve"> сәйкес, шарт баяндалған тiлдi бiлмейтiн тұлғаның қатысуымен оған шарттың қатысуымен оған шарттың мәтiнiн аудармашы ауызша аударған шартқа куәландыру жазба;</w:t>
      </w:r>
      <w:r>
        <w:br/>
      </w:r>
      <w:r>
        <w:rPr>
          <w:rFonts w:ascii="Times New Roman"/>
          <w:b w:val="false"/>
          <w:i w:val="false"/>
          <w:color w:val="000000"/>
          <w:sz w:val="28"/>
        </w:rPr>
        <w:t>
</w:t>
      </w:r>
      <w:r>
        <w:rPr>
          <w:rFonts w:ascii="Times New Roman"/>
          <w:b w:val="false"/>
          <w:i w:val="false"/>
          <w:color w:val="000000"/>
          <w:sz w:val="28"/>
        </w:rPr>
        <w:t>
      33) осы бұйрықтың </w:t>
      </w:r>
      <w:r>
        <w:rPr>
          <w:rFonts w:ascii="Times New Roman"/>
          <w:b w:val="false"/>
          <w:i w:val="false"/>
          <w:color w:val="000000"/>
          <w:sz w:val="28"/>
        </w:rPr>
        <w:t>33 қосымшасына</w:t>
      </w:r>
      <w:r>
        <w:rPr>
          <w:rFonts w:ascii="Times New Roman"/>
          <w:b w:val="false"/>
          <w:i w:val="false"/>
          <w:color w:val="000000"/>
          <w:sz w:val="28"/>
        </w:rPr>
        <w:t xml:space="preserve"> сәйкес, келiсiмге куәландыру жазба;</w:t>
      </w:r>
      <w:r>
        <w:br/>
      </w:r>
      <w:r>
        <w:rPr>
          <w:rFonts w:ascii="Times New Roman"/>
          <w:b w:val="false"/>
          <w:i w:val="false"/>
          <w:color w:val="000000"/>
          <w:sz w:val="28"/>
        </w:rPr>
        <w:t>
</w:t>
      </w:r>
      <w:r>
        <w:rPr>
          <w:rFonts w:ascii="Times New Roman"/>
          <w:b w:val="false"/>
          <w:i w:val="false"/>
          <w:color w:val="000000"/>
          <w:sz w:val="28"/>
        </w:rPr>
        <w:t>
      34) осы бұйрықтың </w:t>
      </w:r>
      <w:r>
        <w:rPr>
          <w:rFonts w:ascii="Times New Roman"/>
          <w:b w:val="false"/>
          <w:i w:val="false"/>
          <w:color w:val="000000"/>
          <w:sz w:val="28"/>
        </w:rPr>
        <w:t>34 қосымшасына</w:t>
      </w:r>
      <w:r>
        <w:rPr>
          <w:rFonts w:ascii="Times New Roman"/>
          <w:b w:val="false"/>
          <w:i w:val="false"/>
          <w:color w:val="000000"/>
          <w:sz w:val="28"/>
        </w:rPr>
        <w:t xml:space="preserve"> сәйкес, мiндеттемеге куәландыру жазба;</w:t>
      </w:r>
      <w:r>
        <w:br/>
      </w:r>
      <w:r>
        <w:rPr>
          <w:rFonts w:ascii="Times New Roman"/>
          <w:b w:val="false"/>
          <w:i w:val="false"/>
          <w:color w:val="000000"/>
          <w:sz w:val="28"/>
        </w:rPr>
        <w:t>
</w:t>
      </w:r>
      <w:r>
        <w:rPr>
          <w:rFonts w:ascii="Times New Roman"/>
          <w:b w:val="false"/>
          <w:i w:val="false"/>
          <w:color w:val="000000"/>
          <w:sz w:val="28"/>
        </w:rPr>
        <w:t>
      35) осы бұйрықтың </w:t>
      </w:r>
      <w:r>
        <w:rPr>
          <w:rFonts w:ascii="Times New Roman"/>
          <w:b w:val="false"/>
          <w:i w:val="false"/>
          <w:color w:val="000000"/>
          <w:sz w:val="28"/>
        </w:rPr>
        <w:t>35 қосымшасына</w:t>
      </w:r>
      <w:r>
        <w:rPr>
          <w:rFonts w:ascii="Times New Roman"/>
          <w:b w:val="false"/>
          <w:i w:val="false"/>
          <w:color w:val="000000"/>
          <w:sz w:val="28"/>
        </w:rPr>
        <w:t xml:space="preserve"> сәйкес, өсиет қалдырушының өз қолымен жазылған өсиетке куәландыру жазба;</w:t>
      </w:r>
      <w:r>
        <w:br/>
      </w:r>
      <w:r>
        <w:rPr>
          <w:rFonts w:ascii="Times New Roman"/>
          <w:b w:val="false"/>
          <w:i w:val="false"/>
          <w:color w:val="000000"/>
          <w:sz w:val="28"/>
        </w:rPr>
        <w:t>
</w:t>
      </w:r>
      <w:r>
        <w:rPr>
          <w:rFonts w:ascii="Times New Roman"/>
          <w:b w:val="false"/>
          <w:i w:val="false"/>
          <w:color w:val="000000"/>
          <w:sz w:val="28"/>
        </w:rPr>
        <w:t>
      36) осы бұйрықтың </w:t>
      </w:r>
      <w:r>
        <w:rPr>
          <w:rFonts w:ascii="Times New Roman"/>
          <w:b w:val="false"/>
          <w:i w:val="false"/>
          <w:color w:val="000000"/>
          <w:sz w:val="28"/>
        </w:rPr>
        <w:t>36 қосымшасына</w:t>
      </w:r>
      <w:r>
        <w:rPr>
          <w:rFonts w:ascii="Times New Roman"/>
          <w:b w:val="false"/>
          <w:i w:val="false"/>
          <w:color w:val="000000"/>
          <w:sz w:val="28"/>
        </w:rPr>
        <w:t xml:space="preserve"> сәйкес, куәгердің қатысуымен нотариуспен жазылған өсиетке куәландыру жазба;</w:t>
      </w:r>
      <w:r>
        <w:br/>
      </w:r>
      <w:r>
        <w:rPr>
          <w:rFonts w:ascii="Times New Roman"/>
          <w:b w:val="false"/>
          <w:i w:val="false"/>
          <w:color w:val="000000"/>
          <w:sz w:val="28"/>
        </w:rPr>
        <w:t>
</w:t>
      </w:r>
      <w:r>
        <w:rPr>
          <w:rFonts w:ascii="Times New Roman"/>
          <w:b w:val="false"/>
          <w:i w:val="false"/>
          <w:color w:val="000000"/>
          <w:sz w:val="28"/>
        </w:rPr>
        <w:t>
      37) осы бұйрықтың </w:t>
      </w:r>
      <w:r>
        <w:rPr>
          <w:rFonts w:ascii="Times New Roman"/>
          <w:b w:val="false"/>
          <w:i w:val="false"/>
          <w:color w:val="000000"/>
          <w:sz w:val="28"/>
        </w:rPr>
        <w:t>37 қосымшасына</w:t>
      </w:r>
      <w:r>
        <w:rPr>
          <w:rFonts w:ascii="Times New Roman"/>
          <w:b w:val="false"/>
          <w:i w:val="false"/>
          <w:color w:val="000000"/>
          <w:sz w:val="28"/>
        </w:rPr>
        <w:t xml:space="preserve"> сәйкес, дене кемiстiгi, ауруы салдарынан немесе қандай да болмасын басқа себептерге байланысты өзi қол қоя алмайтын тұлғаның атынан өсиетке куәландыру жазбалары;</w:t>
      </w:r>
      <w:r>
        <w:br/>
      </w:r>
      <w:r>
        <w:rPr>
          <w:rFonts w:ascii="Times New Roman"/>
          <w:b w:val="false"/>
          <w:i w:val="false"/>
          <w:color w:val="000000"/>
          <w:sz w:val="28"/>
        </w:rPr>
        <w:t>
</w:t>
      </w:r>
      <w:r>
        <w:rPr>
          <w:rFonts w:ascii="Times New Roman"/>
          <w:b w:val="false"/>
          <w:i w:val="false"/>
          <w:color w:val="000000"/>
          <w:sz w:val="28"/>
        </w:rPr>
        <w:t>
      38) осы бұйрықтың </w:t>
      </w:r>
      <w:r>
        <w:rPr>
          <w:rFonts w:ascii="Times New Roman"/>
          <w:b w:val="false"/>
          <w:i w:val="false"/>
          <w:color w:val="000000"/>
          <w:sz w:val="28"/>
        </w:rPr>
        <w:t>38 қосымшасына</w:t>
      </w:r>
      <w:r>
        <w:rPr>
          <w:rFonts w:ascii="Times New Roman"/>
          <w:b w:val="false"/>
          <w:i w:val="false"/>
          <w:color w:val="000000"/>
          <w:sz w:val="28"/>
        </w:rPr>
        <w:t xml:space="preserve"> сәйкес, екі куәгердің қатысуымен нотариуспен оқылған, құпия конверттегі өсиетке куәландыру жазба;</w:t>
      </w:r>
      <w:r>
        <w:br/>
      </w:r>
      <w:r>
        <w:rPr>
          <w:rFonts w:ascii="Times New Roman"/>
          <w:b w:val="false"/>
          <w:i w:val="false"/>
          <w:color w:val="000000"/>
          <w:sz w:val="28"/>
        </w:rPr>
        <w:t>
</w:t>
      </w:r>
      <w:r>
        <w:rPr>
          <w:rFonts w:ascii="Times New Roman"/>
          <w:b w:val="false"/>
          <w:i w:val="false"/>
          <w:color w:val="000000"/>
          <w:sz w:val="28"/>
        </w:rPr>
        <w:t>
      39) осы бұйрықтың </w:t>
      </w:r>
      <w:r>
        <w:rPr>
          <w:rFonts w:ascii="Times New Roman"/>
          <w:b w:val="false"/>
          <w:i w:val="false"/>
          <w:color w:val="000000"/>
          <w:sz w:val="28"/>
        </w:rPr>
        <w:t>39 қосымшасына</w:t>
      </w:r>
      <w:r>
        <w:rPr>
          <w:rFonts w:ascii="Times New Roman"/>
          <w:b w:val="false"/>
          <w:i w:val="false"/>
          <w:color w:val="000000"/>
          <w:sz w:val="28"/>
        </w:rPr>
        <w:t xml:space="preserve"> сәйкес, сенiмхатқа куәландыру жазба;</w:t>
      </w:r>
      <w:r>
        <w:br/>
      </w:r>
      <w:r>
        <w:rPr>
          <w:rFonts w:ascii="Times New Roman"/>
          <w:b w:val="false"/>
          <w:i w:val="false"/>
          <w:color w:val="000000"/>
          <w:sz w:val="28"/>
        </w:rPr>
        <w:t>
</w:t>
      </w:r>
      <w:r>
        <w:rPr>
          <w:rFonts w:ascii="Times New Roman"/>
          <w:b w:val="false"/>
          <w:i w:val="false"/>
          <w:color w:val="000000"/>
          <w:sz w:val="28"/>
        </w:rPr>
        <w:t>
      40) осы бұйрықтың </w:t>
      </w:r>
      <w:r>
        <w:rPr>
          <w:rFonts w:ascii="Times New Roman"/>
          <w:b w:val="false"/>
          <w:i w:val="false"/>
          <w:color w:val="000000"/>
          <w:sz w:val="28"/>
        </w:rPr>
        <w:t>40 қосымшасына</w:t>
      </w:r>
      <w:r>
        <w:rPr>
          <w:rFonts w:ascii="Times New Roman"/>
          <w:b w:val="false"/>
          <w:i w:val="false"/>
          <w:color w:val="000000"/>
          <w:sz w:val="28"/>
        </w:rPr>
        <w:t xml:space="preserve"> сәйкес, қайта сенiм бiлдiру тәртiбiмен берілген сенiмхатқа куәландыру жазба;</w:t>
      </w:r>
      <w:r>
        <w:br/>
      </w:r>
      <w:r>
        <w:rPr>
          <w:rFonts w:ascii="Times New Roman"/>
          <w:b w:val="false"/>
          <w:i w:val="false"/>
          <w:color w:val="000000"/>
          <w:sz w:val="28"/>
        </w:rPr>
        <w:t>
</w:t>
      </w:r>
      <w:r>
        <w:rPr>
          <w:rFonts w:ascii="Times New Roman"/>
          <w:b w:val="false"/>
          <w:i w:val="false"/>
          <w:color w:val="000000"/>
          <w:sz w:val="28"/>
        </w:rPr>
        <w:t>
      41) осы бұйрықтың </w:t>
      </w:r>
      <w:r>
        <w:rPr>
          <w:rFonts w:ascii="Times New Roman"/>
          <w:b w:val="false"/>
          <w:i w:val="false"/>
          <w:color w:val="000000"/>
          <w:sz w:val="28"/>
        </w:rPr>
        <w:t>41 қосымшасына</w:t>
      </w:r>
      <w:r>
        <w:rPr>
          <w:rFonts w:ascii="Times New Roman"/>
          <w:b w:val="false"/>
          <w:i w:val="false"/>
          <w:color w:val="000000"/>
          <w:sz w:val="28"/>
        </w:rPr>
        <w:t xml:space="preserve"> сәйкес, жарғы немесе ереже бойынша әрекет ететінзаңды тұлғамен берілген сенімхатқа куәландыру жазба;</w:t>
      </w:r>
      <w:r>
        <w:br/>
      </w:r>
      <w:r>
        <w:rPr>
          <w:rFonts w:ascii="Times New Roman"/>
          <w:b w:val="false"/>
          <w:i w:val="false"/>
          <w:color w:val="000000"/>
          <w:sz w:val="28"/>
        </w:rPr>
        <w:t>
</w:t>
      </w:r>
      <w:r>
        <w:rPr>
          <w:rFonts w:ascii="Times New Roman"/>
          <w:b w:val="false"/>
          <w:i w:val="false"/>
          <w:color w:val="000000"/>
          <w:sz w:val="28"/>
        </w:rPr>
        <w:t>
      42) осы бұйрықтың </w:t>
      </w:r>
      <w:r>
        <w:rPr>
          <w:rFonts w:ascii="Times New Roman"/>
          <w:b w:val="false"/>
          <w:i w:val="false"/>
          <w:color w:val="000000"/>
          <w:sz w:val="28"/>
        </w:rPr>
        <w:t>42 қосымшасына</w:t>
      </w:r>
      <w:r>
        <w:rPr>
          <w:rFonts w:ascii="Times New Roman"/>
          <w:b w:val="false"/>
          <w:i w:val="false"/>
          <w:color w:val="000000"/>
          <w:sz w:val="28"/>
        </w:rPr>
        <w:t xml:space="preserve"> сәйкес, заңды тұлғамен қайта сенім білдіру тәртібімен берілген сенімхатқа куәландыру жазба;</w:t>
      </w:r>
      <w:r>
        <w:br/>
      </w:r>
      <w:r>
        <w:rPr>
          <w:rFonts w:ascii="Times New Roman"/>
          <w:b w:val="false"/>
          <w:i w:val="false"/>
          <w:color w:val="000000"/>
          <w:sz w:val="28"/>
        </w:rPr>
        <w:t>
</w:t>
      </w:r>
      <w:r>
        <w:rPr>
          <w:rFonts w:ascii="Times New Roman"/>
          <w:b w:val="false"/>
          <w:i w:val="false"/>
          <w:color w:val="000000"/>
          <w:sz w:val="28"/>
        </w:rPr>
        <w:t>
      43) осы бұйрықтың </w:t>
      </w:r>
      <w:r>
        <w:rPr>
          <w:rFonts w:ascii="Times New Roman"/>
          <w:b w:val="false"/>
          <w:i w:val="false"/>
          <w:color w:val="000000"/>
          <w:sz w:val="28"/>
        </w:rPr>
        <w:t>43 қосымшасына</w:t>
      </w:r>
      <w:r>
        <w:rPr>
          <w:rFonts w:ascii="Times New Roman"/>
          <w:b w:val="false"/>
          <w:i w:val="false"/>
          <w:color w:val="000000"/>
          <w:sz w:val="28"/>
        </w:rPr>
        <w:t xml:space="preserve"> сәйкес, 14 жасқа дейінгі кәмелетке толмаған баланың заңды өкілімен берілген сенімхатқа куәландыру жазба;</w:t>
      </w:r>
      <w:r>
        <w:br/>
      </w:r>
      <w:r>
        <w:rPr>
          <w:rFonts w:ascii="Times New Roman"/>
          <w:b w:val="false"/>
          <w:i w:val="false"/>
          <w:color w:val="000000"/>
          <w:sz w:val="28"/>
        </w:rPr>
        <w:t>
</w:t>
      </w:r>
      <w:r>
        <w:rPr>
          <w:rFonts w:ascii="Times New Roman"/>
          <w:b w:val="false"/>
          <w:i w:val="false"/>
          <w:color w:val="000000"/>
          <w:sz w:val="28"/>
        </w:rPr>
        <w:t>
      44) осы бұйрықтың </w:t>
      </w:r>
      <w:r>
        <w:rPr>
          <w:rFonts w:ascii="Times New Roman"/>
          <w:b w:val="false"/>
          <w:i w:val="false"/>
          <w:color w:val="000000"/>
          <w:sz w:val="28"/>
        </w:rPr>
        <w:t>44 қосымшасына</w:t>
      </w:r>
      <w:r>
        <w:rPr>
          <w:rFonts w:ascii="Times New Roman"/>
          <w:b w:val="false"/>
          <w:i w:val="false"/>
          <w:color w:val="000000"/>
          <w:sz w:val="28"/>
        </w:rPr>
        <w:t xml:space="preserve"> сәйкес, өзінің 14 жасқа дейінгі кәмелет жасына толмаған баланың және өзінің атынан әрекет ететін азаматпен берілген сенімхатқа куәландыру жазба;</w:t>
      </w:r>
      <w:r>
        <w:br/>
      </w:r>
      <w:r>
        <w:rPr>
          <w:rFonts w:ascii="Times New Roman"/>
          <w:b w:val="false"/>
          <w:i w:val="false"/>
          <w:color w:val="000000"/>
          <w:sz w:val="28"/>
        </w:rPr>
        <w:t>
</w:t>
      </w:r>
      <w:r>
        <w:rPr>
          <w:rFonts w:ascii="Times New Roman"/>
          <w:b w:val="false"/>
          <w:i w:val="false"/>
          <w:color w:val="000000"/>
          <w:sz w:val="28"/>
        </w:rPr>
        <w:t>
      45) осы бұйрықтың </w:t>
      </w:r>
      <w:r>
        <w:rPr>
          <w:rFonts w:ascii="Times New Roman"/>
          <w:b w:val="false"/>
          <w:i w:val="false"/>
          <w:color w:val="000000"/>
          <w:sz w:val="28"/>
        </w:rPr>
        <w:t>45 қосымшасына</w:t>
      </w:r>
      <w:r>
        <w:rPr>
          <w:rFonts w:ascii="Times New Roman"/>
          <w:b w:val="false"/>
          <w:i w:val="false"/>
          <w:color w:val="000000"/>
          <w:sz w:val="28"/>
        </w:rPr>
        <w:t xml:space="preserve"> сәйкес, заңды өкілінің келісімімен әрекет ететін 14 жастан 18 жастағы кәмелетке толмаған балаға берілген сенімхатқа куәландыру жазба;</w:t>
      </w:r>
      <w:r>
        <w:br/>
      </w:r>
      <w:r>
        <w:rPr>
          <w:rFonts w:ascii="Times New Roman"/>
          <w:b w:val="false"/>
          <w:i w:val="false"/>
          <w:color w:val="000000"/>
          <w:sz w:val="28"/>
        </w:rPr>
        <w:t>
</w:t>
      </w:r>
      <w:r>
        <w:rPr>
          <w:rFonts w:ascii="Times New Roman"/>
          <w:b w:val="false"/>
          <w:i w:val="false"/>
          <w:color w:val="000000"/>
          <w:sz w:val="28"/>
        </w:rPr>
        <w:t>
      46) осы бұйрықтың </w:t>
      </w:r>
      <w:r>
        <w:rPr>
          <w:rFonts w:ascii="Times New Roman"/>
          <w:b w:val="false"/>
          <w:i w:val="false"/>
          <w:color w:val="000000"/>
          <w:sz w:val="28"/>
        </w:rPr>
        <w:t>46 қосымшасына</w:t>
      </w:r>
      <w:r>
        <w:rPr>
          <w:rFonts w:ascii="Times New Roman"/>
          <w:b w:val="false"/>
          <w:i w:val="false"/>
          <w:color w:val="000000"/>
          <w:sz w:val="28"/>
        </w:rPr>
        <w:t xml:space="preserve"> сәйкес, дене кемiстiгi, ауруы салдарынан жеке өзi қол қоя алмайтын тұлға берген сенiмхатқа куәландыру жазба;</w:t>
      </w:r>
      <w:r>
        <w:br/>
      </w:r>
      <w:r>
        <w:rPr>
          <w:rFonts w:ascii="Times New Roman"/>
          <w:b w:val="false"/>
          <w:i w:val="false"/>
          <w:color w:val="000000"/>
          <w:sz w:val="28"/>
        </w:rPr>
        <w:t>
</w:t>
      </w:r>
      <w:r>
        <w:rPr>
          <w:rFonts w:ascii="Times New Roman"/>
          <w:b w:val="false"/>
          <w:i w:val="false"/>
          <w:color w:val="000000"/>
          <w:sz w:val="28"/>
        </w:rPr>
        <w:t>
      47) осы бұйрықтың </w:t>
      </w:r>
      <w:r>
        <w:rPr>
          <w:rFonts w:ascii="Times New Roman"/>
          <w:b w:val="false"/>
          <w:i w:val="false"/>
          <w:color w:val="000000"/>
          <w:sz w:val="28"/>
        </w:rPr>
        <w:t>47 қосымшасына</w:t>
      </w:r>
      <w:r>
        <w:rPr>
          <w:rFonts w:ascii="Times New Roman"/>
          <w:b w:val="false"/>
          <w:i w:val="false"/>
          <w:color w:val="000000"/>
          <w:sz w:val="28"/>
        </w:rPr>
        <w:t xml:space="preserve"> сәйкес, жеделхат-сенiмхаттағы куәландыру жазба;</w:t>
      </w:r>
      <w:r>
        <w:br/>
      </w:r>
      <w:r>
        <w:rPr>
          <w:rFonts w:ascii="Times New Roman"/>
          <w:b w:val="false"/>
          <w:i w:val="false"/>
          <w:color w:val="000000"/>
          <w:sz w:val="28"/>
        </w:rPr>
        <w:t>
</w:t>
      </w:r>
      <w:r>
        <w:rPr>
          <w:rFonts w:ascii="Times New Roman"/>
          <w:b w:val="false"/>
          <w:i w:val="false"/>
          <w:color w:val="000000"/>
          <w:sz w:val="28"/>
        </w:rPr>
        <w:t>
      48) осы бұйрықтың </w:t>
      </w:r>
      <w:r>
        <w:rPr>
          <w:rFonts w:ascii="Times New Roman"/>
          <w:b w:val="false"/>
          <w:i w:val="false"/>
          <w:color w:val="000000"/>
          <w:sz w:val="28"/>
        </w:rPr>
        <w:t>48 қосымшасына</w:t>
      </w:r>
      <w:r>
        <w:rPr>
          <w:rFonts w:ascii="Times New Roman"/>
          <w:b w:val="false"/>
          <w:i w:val="false"/>
          <w:color w:val="000000"/>
          <w:sz w:val="28"/>
        </w:rPr>
        <w:t xml:space="preserve"> сәйкес, құжат көшiрмесiнiң дұрыстығын куәландыру туралы куәландыру жазба;</w:t>
      </w:r>
      <w:r>
        <w:br/>
      </w:r>
      <w:r>
        <w:rPr>
          <w:rFonts w:ascii="Times New Roman"/>
          <w:b w:val="false"/>
          <w:i w:val="false"/>
          <w:color w:val="000000"/>
          <w:sz w:val="28"/>
        </w:rPr>
        <w:t>
</w:t>
      </w:r>
      <w:r>
        <w:rPr>
          <w:rFonts w:ascii="Times New Roman"/>
          <w:b w:val="false"/>
          <w:i w:val="false"/>
          <w:color w:val="000000"/>
          <w:sz w:val="28"/>
        </w:rPr>
        <w:t>
      49) осы бұйрықтың </w:t>
      </w:r>
      <w:r>
        <w:rPr>
          <w:rFonts w:ascii="Times New Roman"/>
          <w:b w:val="false"/>
          <w:i w:val="false"/>
          <w:color w:val="000000"/>
          <w:sz w:val="28"/>
        </w:rPr>
        <w:t>49 қосымшасына</w:t>
      </w:r>
      <w:r>
        <w:rPr>
          <w:rFonts w:ascii="Times New Roman"/>
          <w:b w:val="false"/>
          <w:i w:val="false"/>
          <w:color w:val="000000"/>
          <w:sz w:val="28"/>
        </w:rPr>
        <w:t xml:space="preserve"> сәйкес, құжаттан алынған үзiндiнiң дұрыстығын куәландыру туралы куәландыру жазба;</w:t>
      </w:r>
      <w:r>
        <w:br/>
      </w:r>
      <w:r>
        <w:rPr>
          <w:rFonts w:ascii="Times New Roman"/>
          <w:b w:val="false"/>
          <w:i w:val="false"/>
          <w:color w:val="000000"/>
          <w:sz w:val="28"/>
        </w:rPr>
        <w:t>
</w:t>
      </w:r>
      <w:r>
        <w:rPr>
          <w:rFonts w:ascii="Times New Roman"/>
          <w:b w:val="false"/>
          <w:i w:val="false"/>
          <w:color w:val="000000"/>
          <w:sz w:val="28"/>
        </w:rPr>
        <w:t>
      50) осы бұйрықтың </w:t>
      </w:r>
      <w:r>
        <w:rPr>
          <w:rFonts w:ascii="Times New Roman"/>
          <w:b w:val="false"/>
          <w:i w:val="false"/>
          <w:color w:val="000000"/>
          <w:sz w:val="28"/>
        </w:rPr>
        <w:t>50 қосымшасына</w:t>
      </w:r>
      <w:r>
        <w:rPr>
          <w:rFonts w:ascii="Times New Roman"/>
          <w:b w:val="false"/>
          <w:i w:val="false"/>
          <w:color w:val="000000"/>
          <w:sz w:val="28"/>
        </w:rPr>
        <w:t xml:space="preserve"> сәйкес, құжаттың көшiрмесiнен жасалған көшiрменiң дұрыстығын куәландыру туралы куәландыру жазба;</w:t>
      </w:r>
      <w:r>
        <w:br/>
      </w:r>
      <w:r>
        <w:rPr>
          <w:rFonts w:ascii="Times New Roman"/>
          <w:b w:val="false"/>
          <w:i w:val="false"/>
          <w:color w:val="000000"/>
          <w:sz w:val="28"/>
        </w:rPr>
        <w:t>
</w:t>
      </w:r>
      <w:r>
        <w:rPr>
          <w:rFonts w:ascii="Times New Roman"/>
          <w:b w:val="false"/>
          <w:i w:val="false"/>
          <w:color w:val="000000"/>
          <w:sz w:val="28"/>
        </w:rPr>
        <w:t>
      51) осы бұйрықтың </w:t>
      </w:r>
      <w:r>
        <w:rPr>
          <w:rFonts w:ascii="Times New Roman"/>
          <w:b w:val="false"/>
          <w:i w:val="false"/>
          <w:color w:val="000000"/>
          <w:sz w:val="28"/>
        </w:rPr>
        <w:t>51 қосымшасына</w:t>
      </w:r>
      <w:r>
        <w:rPr>
          <w:rFonts w:ascii="Times New Roman"/>
          <w:b w:val="false"/>
          <w:i w:val="false"/>
          <w:color w:val="000000"/>
          <w:sz w:val="28"/>
        </w:rPr>
        <w:t xml:space="preserve"> сәйкес, құжаттың көшiрмесiнен жасалған көшiрменiң дұрыстығын куәландыру туралы куәландыру жазба;</w:t>
      </w:r>
      <w:r>
        <w:br/>
      </w:r>
      <w:r>
        <w:rPr>
          <w:rFonts w:ascii="Times New Roman"/>
          <w:b w:val="false"/>
          <w:i w:val="false"/>
          <w:color w:val="000000"/>
          <w:sz w:val="28"/>
        </w:rPr>
        <w:t>
</w:t>
      </w:r>
      <w:r>
        <w:rPr>
          <w:rFonts w:ascii="Times New Roman"/>
          <w:b w:val="false"/>
          <w:i w:val="false"/>
          <w:color w:val="000000"/>
          <w:sz w:val="28"/>
        </w:rPr>
        <w:t>
      52) осы бұйрықтың </w:t>
      </w:r>
      <w:r>
        <w:rPr>
          <w:rFonts w:ascii="Times New Roman"/>
          <w:b w:val="false"/>
          <w:i w:val="false"/>
          <w:color w:val="000000"/>
          <w:sz w:val="28"/>
        </w:rPr>
        <w:t>52 қосымшасына</w:t>
      </w:r>
      <w:r>
        <w:rPr>
          <w:rFonts w:ascii="Times New Roman"/>
          <w:b w:val="false"/>
          <w:i w:val="false"/>
          <w:color w:val="000000"/>
          <w:sz w:val="28"/>
        </w:rPr>
        <w:t xml:space="preserve"> сәйкес, сенiмхат бойынша әрекет жасайтын азаматтың қолының түпнұсқалығын куәландыру туралы куәландыру жазба;</w:t>
      </w:r>
      <w:r>
        <w:br/>
      </w:r>
      <w:r>
        <w:rPr>
          <w:rFonts w:ascii="Times New Roman"/>
          <w:b w:val="false"/>
          <w:i w:val="false"/>
          <w:color w:val="000000"/>
          <w:sz w:val="28"/>
        </w:rPr>
        <w:t>
</w:t>
      </w:r>
      <w:r>
        <w:rPr>
          <w:rFonts w:ascii="Times New Roman"/>
          <w:b w:val="false"/>
          <w:i w:val="false"/>
          <w:color w:val="000000"/>
          <w:sz w:val="28"/>
        </w:rPr>
        <w:t>
      53) осы бұйрықтың </w:t>
      </w:r>
      <w:r>
        <w:rPr>
          <w:rFonts w:ascii="Times New Roman"/>
          <w:b w:val="false"/>
          <w:i w:val="false"/>
          <w:color w:val="000000"/>
          <w:sz w:val="28"/>
        </w:rPr>
        <w:t>53 қосымшасына</w:t>
      </w:r>
      <w:r>
        <w:rPr>
          <w:rFonts w:ascii="Times New Roman"/>
          <w:b w:val="false"/>
          <w:i w:val="false"/>
          <w:color w:val="000000"/>
          <w:sz w:val="28"/>
        </w:rPr>
        <w:t xml:space="preserve"> сәйкес, заңды тұлға өкiлiнiң қолының түпнұсқалығын куәландыру туралы куәландыру жазба;</w:t>
      </w:r>
      <w:r>
        <w:br/>
      </w:r>
      <w:r>
        <w:rPr>
          <w:rFonts w:ascii="Times New Roman"/>
          <w:b w:val="false"/>
          <w:i w:val="false"/>
          <w:color w:val="000000"/>
          <w:sz w:val="28"/>
        </w:rPr>
        <w:t>
</w:t>
      </w:r>
      <w:r>
        <w:rPr>
          <w:rFonts w:ascii="Times New Roman"/>
          <w:b w:val="false"/>
          <w:i w:val="false"/>
          <w:color w:val="000000"/>
          <w:sz w:val="28"/>
        </w:rPr>
        <w:t>
      54) осы бұйрықтың </w:t>
      </w:r>
      <w:r>
        <w:rPr>
          <w:rFonts w:ascii="Times New Roman"/>
          <w:b w:val="false"/>
          <w:i w:val="false"/>
          <w:color w:val="000000"/>
          <w:sz w:val="28"/>
        </w:rPr>
        <w:t>54 қосымшасына</w:t>
      </w:r>
      <w:r>
        <w:rPr>
          <w:rFonts w:ascii="Times New Roman"/>
          <w:b w:val="false"/>
          <w:i w:val="false"/>
          <w:color w:val="000000"/>
          <w:sz w:val="28"/>
        </w:rPr>
        <w:t xml:space="preserve"> сәйкес, заңды өкілінің келiсiмiмен әрекет жасайтын кәмелетке толмағанның (14 жастан 18 жасқа дейiн) қолының түпнұсқалығын куәландыру туралы куәландыру жазба;</w:t>
      </w:r>
      <w:r>
        <w:br/>
      </w:r>
      <w:r>
        <w:rPr>
          <w:rFonts w:ascii="Times New Roman"/>
          <w:b w:val="false"/>
          <w:i w:val="false"/>
          <w:color w:val="000000"/>
          <w:sz w:val="28"/>
        </w:rPr>
        <w:t>
</w:t>
      </w:r>
      <w:r>
        <w:rPr>
          <w:rFonts w:ascii="Times New Roman"/>
          <w:b w:val="false"/>
          <w:i w:val="false"/>
          <w:color w:val="000000"/>
          <w:sz w:val="28"/>
        </w:rPr>
        <w:t>
      55) осы бұйрықтың </w:t>
      </w:r>
      <w:r>
        <w:rPr>
          <w:rFonts w:ascii="Times New Roman"/>
          <w:b w:val="false"/>
          <w:i w:val="false"/>
          <w:color w:val="000000"/>
          <w:sz w:val="28"/>
        </w:rPr>
        <w:t>55 қосымшасына</w:t>
      </w:r>
      <w:r>
        <w:rPr>
          <w:rFonts w:ascii="Times New Roman"/>
          <w:b w:val="false"/>
          <w:i w:val="false"/>
          <w:color w:val="000000"/>
          <w:sz w:val="28"/>
        </w:rPr>
        <w:t xml:space="preserve"> сәйкес, дене кемiстiгi, ауруы салдарынан немесе қандай да болмасын басқа себептерге байланысты басқа адам үшiн қол қойған азаматтың қолының түпнұсқалығын куәландыру туралы куәландыру жазба;</w:t>
      </w:r>
      <w:r>
        <w:br/>
      </w:r>
      <w:r>
        <w:rPr>
          <w:rFonts w:ascii="Times New Roman"/>
          <w:b w:val="false"/>
          <w:i w:val="false"/>
          <w:color w:val="000000"/>
          <w:sz w:val="28"/>
        </w:rPr>
        <w:t>
</w:t>
      </w:r>
      <w:r>
        <w:rPr>
          <w:rFonts w:ascii="Times New Roman"/>
          <w:b w:val="false"/>
          <w:i w:val="false"/>
          <w:color w:val="000000"/>
          <w:sz w:val="28"/>
        </w:rPr>
        <w:t>
      56) осы бұйрықтың </w:t>
      </w:r>
      <w:r>
        <w:rPr>
          <w:rFonts w:ascii="Times New Roman"/>
          <w:b w:val="false"/>
          <w:i w:val="false"/>
          <w:color w:val="000000"/>
          <w:sz w:val="28"/>
        </w:rPr>
        <w:t>56 қосымшасына</w:t>
      </w:r>
      <w:r>
        <w:rPr>
          <w:rFonts w:ascii="Times New Roman"/>
          <w:b w:val="false"/>
          <w:i w:val="false"/>
          <w:color w:val="000000"/>
          <w:sz w:val="28"/>
        </w:rPr>
        <w:t xml:space="preserve"> сәйкес, телеграфпен берiлетiн құжаттағы қолдың түпнұсқалығын куәландыру туралы куәландыру жазба;</w:t>
      </w:r>
      <w:r>
        <w:br/>
      </w:r>
      <w:r>
        <w:rPr>
          <w:rFonts w:ascii="Times New Roman"/>
          <w:b w:val="false"/>
          <w:i w:val="false"/>
          <w:color w:val="000000"/>
          <w:sz w:val="28"/>
        </w:rPr>
        <w:t>
</w:t>
      </w:r>
      <w:r>
        <w:rPr>
          <w:rFonts w:ascii="Times New Roman"/>
          <w:b w:val="false"/>
          <w:i w:val="false"/>
          <w:color w:val="000000"/>
          <w:sz w:val="28"/>
        </w:rPr>
        <w:t>
      57) осы бұйрықтың </w:t>
      </w:r>
      <w:r>
        <w:rPr>
          <w:rFonts w:ascii="Times New Roman"/>
          <w:b w:val="false"/>
          <w:i w:val="false"/>
          <w:color w:val="000000"/>
          <w:sz w:val="28"/>
        </w:rPr>
        <w:t>57 қосымшасына</w:t>
      </w:r>
      <w:r>
        <w:rPr>
          <w:rFonts w:ascii="Times New Roman"/>
          <w:b w:val="false"/>
          <w:i w:val="false"/>
          <w:color w:val="000000"/>
          <w:sz w:val="28"/>
        </w:rPr>
        <w:t xml:space="preserve"> сәйкес, нотариус жасаған аударманың дұрыстығын куәландыру туралы куәландыру жазбасы;</w:t>
      </w:r>
      <w:r>
        <w:br/>
      </w:r>
      <w:r>
        <w:rPr>
          <w:rFonts w:ascii="Times New Roman"/>
          <w:b w:val="false"/>
          <w:i w:val="false"/>
          <w:color w:val="000000"/>
          <w:sz w:val="28"/>
        </w:rPr>
        <w:t>
</w:t>
      </w:r>
      <w:r>
        <w:rPr>
          <w:rFonts w:ascii="Times New Roman"/>
          <w:b w:val="false"/>
          <w:i w:val="false"/>
          <w:color w:val="000000"/>
          <w:sz w:val="28"/>
        </w:rPr>
        <w:t>
      58) осы бұйрықтың </w:t>
      </w:r>
      <w:r>
        <w:rPr>
          <w:rFonts w:ascii="Times New Roman"/>
          <w:b w:val="false"/>
          <w:i w:val="false"/>
          <w:color w:val="000000"/>
          <w:sz w:val="28"/>
        </w:rPr>
        <w:t>58 қосымшасына</w:t>
      </w:r>
      <w:r>
        <w:rPr>
          <w:rFonts w:ascii="Times New Roman"/>
          <w:b w:val="false"/>
          <w:i w:val="false"/>
          <w:color w:val="000000"/>
          <w:sz w:val="28"/>
        </w:rPr>
        <w:t xml:space="preserve"> сәйкес, аудармашының қолының түпнұсқалығын куәландыру туралы куәландыру жазба;</w:t>
      </w:r>
      <w:r>
        <w:br/>
      </w:r>
      <w:r>
        <w:rPr>
          <w:rFonts w:ascii="Times New Roman"/>
          <w:b w:val="false"/>
          <w:i w:val="false"/>
          <w:color w:val="000000"/>
          <w:sz w:val="28"/>
        </w:rPr>
        <w:t>
</w:t>
      </w:r>
      <w:r>
        <w:rPr>
          <w:rFonts w:ascii="Times New Roman"/>
          <w:b w:val="false"/>
          <w:i w:val="false"/>
          <w:color w:val="000000"/>
          <w:sz w:val="28"/>
        </w:rPr>
        <w:t>
      59) осы бұйрықтың </w:t>
      </w:r>
      <w:r>
        <w:rPr>
          <w:rFonts w:ascii="Times New Roman"/>
          <w:b w:val="false"/>
          <w:i w:val="false"/>
          <w:color w:val="000000"/>
          <w:sz w:val="28"/>
        </w:rPr>
        <w:t>59 қосымшасына</w:t>
      </w:r>
      <w:r>
        <w:rPr>
          <w:rFonts w:ascii="Times New Roman"/>
          <w:b w:val="false"/>
          <w:i w:val="false"/>
          <w:color w:val="000000"/>
          <w:sz w:val="28"/>
        </w:rPr>
        <w:t xml:space="preserve"> сәйкес, құжаттың көрсетiлген уақыты туралы оған жазылған куәландыру жазба;</w:t>
      </w:r>
      <w:r>
        <w:br/>
      </w:r>
      <w:r>
        <w:rPr>
          <w:rFonts w:ascii="Times New Roman"/>
          <w:b w:val="false"/>
          <w:i w:val="false"/>
          <w:color w:val="000000"/>
          <w:sz w:val="28"/>
        </w:rPr>
        <w:t>
</w:t>
      </w:r>
      <w:r>
        <w:rPr>
          <w:rFonts w:ascii="Times New Roman"/>
          <w:b w:val="false"/>
          <w:i w:val="false"/>
          <w:color w:val="000000"/>
          <w:sz w:val="28"/>
        </w:rPr>
        <w:t>
      60) осы бұйрықтың </w:t>
      </w:r>
      <w:r>
        <w:rPr>
          <w:rFonts w:ascii="Times New Roman"/>
          <w:b w:val="false"/>
          <w:i w:val="false"/>
          <w:color w:val="000000"/>
          <w:sz w:val="28"/>
        </w:rPr>
        <w:t>60 қосымшасына</w:t>
      </w:r>
      <w:r>
        <w:rPr>
          <w:rFonts w:ascii="Times New Roman"/>
          <w:b w:val="false"/>
          <w:i w:val="false"/>
          <w:color w:val="000000"/>
          <w:sz w:val="28"/>
        </w:rPr>
        <w:t xml:space="preserve"> сәйкес, төлем туралы вексельге жазылатын куәландыру жазбасы;</w:t>
      </w:r>
      <w:r>
        <w:br/>
      </w:r>
      <w:r>
        <w:rPr>
          <w:rFonts w:ascii="Times New Roman"/>
          <w:b w:val="false"/>
          <w:i w:val="false"/>
          <w:color w:val="000000"/>
          <w:sz w:val="28"/>
        </w:rPr>
        <w:t>
</w:t>
      </w:r>
      <w:r>
        <w:rPr>
          <w:rFonts w:ascii="Times New Roman"/>
          <w:b w:val="false"/>
          <w:i w:val="false"/>
          <w:color w:val="000000"/>
          <w:sz w:val="28"/>
        </w:rPr>
        <w:t>
      61) осы бұйрықтың </w:t>
      </w:r>
      <w:r>
        <w:rPr>
          <w:rFonts w:ascii="Times New Roman"/>
          <w:b w:val="false"/>
          <w:i w:val="false"/>
          <w:color w:val="000000"/>
          <w:sz w:val="28"/>
        </w:rPr>
        <w:t>61 қосымшасына</w:t>
      </w:r>
      <w:r>
        <w:rPr>
          <w:rFonts w:ascii="Times New Roman"/>
          <w:b w:val="false"/>
          <w:i w:val="false"/>
          <w:color w:val="000000"/>
          <w:sz w:val="28"/>
        </w:rPr>
        <w:t xml:space="preserve"> сәйкес, чек бойынша төленбегеніне емеске жазылатын куәландыру жазбасы;</w:t>
      </w:r>
      <w:r>
        <w:br/>
      </w:r>
      <w:r>
        <w:rPr>
          <w:rFonts w:ascii="Times New Roman"/>
          <w:b w:val="false"/>
          <w:i w:val="false"/>
          <w:color w:val="000000"/>
          <w:sz w:val="28"/>
        </w:rPr>
        <w:t>
</w:t>
      </w:r>
      <w:r>
        <w:rPr>
          <w:rFonts w:ascii="Times New Roman"/>
          <w:b w:val="false"/>
          <w:i w:val="false"/>
          <w:color w:val="000000"/>
          <w:sz w:val="28"/>
        </w:rPr>
        <w:t>
      62) осы бұйрықтың </w:t>
      </w:r>
      <w:r>
        <w:rPr>
          <w:rFonts w:ascii="Times New Roman"/>
          <w:b w:val="false"/>
          <w:i w:val="false"/>
          <w:color w:val="000000"/>
          <w:sz w:val="28"/>
        </w:rPr>
        <w:t>62 қосымшасына</w:t>
      </w:r>
      <w:r>
        <w:rPr>
          <w:rFonts w:ascii="Times New Roman"/>
          <w:b w:val="false"/>
          <w:i w:val="false"/>
          <w:color w:val="000000"/>
          <w:sz w:val="28"/>
        </w:rPr>
        <w:t xml:space="preserve"> сәйкес, мұраға құқық туралы куәлiктiң (сенімхатпен шарттың, өсиеттің) дубликатына куәландыру жазба;</w:t>
      </w:r>
      <w:r>
        <w:br/>
      </w:r>
      <w:r>
        <w:rPr>
          <w:rFonts w:ascii="Times New Roman"/>
          <w:b w:val="false"/>
          <w:i w:val="false"/>
          <w:color w:val="000000"/>
          <w:sz w:val="28"/>
        </w:rPr>
        <w:t>
</w:t>
      </w:r>
      <w:r>
        <w:rPr>
          <w:rFonts w:ascii="Times New Roman"/>
          <w:b w:val="false"/>
          <w:i w:val="false"/>
          <w:color w:val="000000"/>
          <w:sz w:val="28"/>
        </w:rPr>
        <w:t>
      63) осы бұйрықтың </w:t>
      </w:r>
      <w:r>
        <w:rPr>
          <w:rFonts w:ascii="Times New Roman"/>
          <w:b w:val="false"/>
          <w:i w:val="false"/>
          <w:color w:val="000000"/>
          <w:sz w:val="28"/>
        </w:rPr>
        <w:t>63 қосымшасына</w:t>
      </w:r>
      <w:r>
        <w:rPr>
          <w:rFonts w:ascii="Times New Roman"/>
          <w:b w:val="false"/>
          <w:i w:val="false"/>
          <w:color w:val="000000"/>
          <w:sz w:val="28"/>
        </w:rPr>
        <w:t xml:space="preserve"> сәйкес, тiзiлiмнiң алынған көшiрменiң дұрыстығын куәландыру туралы куәландыру жазба;</w:t>
      </w:r>
      <w:r>
        <w:br/>
      </w:r>
      <w:r>
        <w:rPr>
          <w:rFonts w:ascii="Times New Roman"/>
          <w:b w:val="false"/>
          <w:i w:val="false"/>
          <w:color w:val="000000"/>
          <w:sz w:val="28"/>
        </w:rPr>
        <w:t>
</w:t>
      </w:r>
      <w:r>
        <w:rPr>
          <w:rFonts w:ascii="Times New Roman"/>
          <w:b w:val="false"/>
          <w:i w:val="false"/>
          <w:color w:val="000000"/>
          <w:sz w:val="28"/>
        </w:rPr>
        <w:t>
      64) осы бұйрықтың </w:t>
      </w:r>
      <w:r>
        <w:rPr>
          <w:rFonts w:ascii="Times New Roman"/>
          <w:b w:val="false"/>
          <w:i w:val="false"/>
          <w:color w:val="000000"/>
          <w:sz w:val="28"/>
        </w:rPr>
        <w:t>64 қосымшасына</w:t>
      </w:r>
      <w:r>
        <w:rPr>
          <w:rFonts w:ascii="Times New Roman"/>
          <w:b w:val="false"/>
          <w:i w:val="false"/>
          <w:color w:val="000000"/>
          <w:sz w:val="28"/>
        </w:rPr>
        <w:t xml:space="preserve"> сәйкес, тұрғын үйге құрылысқа, сатып алуға немесе күрделi жөндеуге қарыз (ссуды) берілуіне байланысты оны иелiктен алуға тыйым салу;</w:t>
      </w:r>
      <w:r>
        <w:br/>
      </w:r>
      <w:r>
        <w:rPr>
          <w:rFonts w:ascii="Times New Roman"/>
          <w:b w:val="false"/>
          <w:i w:val="false"/>
          <w:color w:val="000000"/>
          <w:sz w:val="28"/>
        </w:rPr>
        <w:t>
</w:t>
      </w:r>
      <w:r>
        <w:rPr>
          <w:rFonts w:ascii="Times New Roman"/>
          <w:b w:val="false"/>
          <w:i w:val="false"/>
          <w:color w:val="000000"/>
          <w:sz w:val="28"/>
        </w:rPr>
        <w:t>
      65) осы бұйрықтың </w:t>
      </w:r>
      <w:r>
        <w:rPr>
          <w:rFonts w:ascii="Times New Roman"/>
          <w:b w:val="false"/>
          <w:i w:val="false"/>
          <w:color w:val="000000"/>
          <w:sz w:val="28"/>
        </w:rPr>
        <w:t>65 қосымшасына</w:t>
      </w:r>
      <w:r>
        <w:rPr>
          <w:rFonts w:ascii="Times New Roman"/>
          <w:b w:val="false"/>
          <w:i w:val="false"/>
          <w:color w:val="000000"/>
          <w:sz w:val="28"/>
        </w:rPr>
        <w:t xml:space="preserve"> сәйкес, мүлiктi иелiктен алуға тыйым салу;</w:t>
      </w:r>
      <w:r>
        <w:br/>
      </w:r>
      <w:r>
        <w:rPr>
          <w:rFonts w:ascii="Times New Roman"/>
          <w:b w:val="false"/>
          <w:i w:val="false"/>
          <w:color w:val="000000"/>
          <w:sz w:val="28"/>
        </w:rPr>
        <w:t>
</w:t>
      </w:r>
      <w:r>
        <w:rPr>
          <w:rFonts w:ascii="Times New Roman"/>
          <w:b w:val="false"/>
          <w:i w:val="false"/>
          <w:color w:val="000000"/>
          <w:sz w:val="28"/>
        </w:rPr>
        <w:t>
      66) осы бұйрықтың </w:t>
      </w:r>
      <w:r>
        <w:rPr>
          <w:rFonts w:ascii="Times New Roman"/>
          <w:b w:val="false"/>
          <w:i w:val="false"/>
          <w:color w:val="000000"/>
          <w:sz w:val="28"/>
        </w:rPr>
        <w:t>66 қосымшасына</w:t>
      </w:r>
      <w:r>
        <w:rPr>
          <w:rFonts w:ascii="Times New Roman"/>
          <w:b w:val="false"/>
          <w:i w:val="false"/>
          <w:color w:val="000000"/>
          <w:sz w:val="28"/>
        </w:rPr>
        <w:t xml:space="preserve"> сәйкес, кепiл туралы шартқа байланысты тұрғын үйдi иелiктен алуға тыйым салу;</w:t>
      </w:r>
      <w:r>
        <w:br/>
      </w:r>
      <w:r>
        <w:rPr>
          <w:rFonts w:ascii="Times New Roman"/>
          <w:b w:val="false"/>
          <w:i w:val="false"/>
          <w:color w:val="000000"/>
          <w:sz w:val="28"/>
        </w:rPr>
        <w:t>
</w:t>
      </w:r>
      <w:r>
        <w:rPr>
          <w:rFonts w:ascii="Times New Roman"/>
          <w:b w:val="false"/>
          <w:i w:val="false"/>
          <w:color w:val="000000"/>
          <w:sz w:val="28"/>
        </w:rPr>
        <w:t>
      67) осы бұйрықтың </w:t>
      </w:r>
      <w:r>
        <w:rPr>
          <w:rFonts w:ascii="Times New Roman"/>
          <w:b w:val="false"/>
          <w:i w:val="false"/>
          <w:color w:val="000000"/>
          <w:sz w:val="28"/>
        </w:rPr>
        <w:t>67 қосымшасына</w:t>
      </w:r>
      <w:r>
        <w:rPr>
          <w:rFonts w:ascii="Times New Roman"/>
          <w:b w:val="false"/>
          <w:i w:val="false"/>
          <w:color w:val="000000"/>
          <w:sz w:val="28"/>
        </w:rPr>
        <w:t xml:space="preserve"> сәйкес, акцептiң күнiнiң көрсетiлмеуiне наразылық актiсi;</w:t>
      </w:r>
      <w:r>
        <w:br/>
      </w:r>
      <w:r>
        <w:rPr>
          <w:rFonts w:ascii="Times New Roman"/>
          <w:b w:val="false"/>
          <w:i w:val="false"/>
          <w:color w:val="000000"/>
          <w:sz w:val="28"/>
        </w:rPr>
        <w:t>
</w:t>
      </w:r>
      <w:r>
        <w:rPr>
          <w:rFonts w:ascii="Times New Roman"/>
          <w:b w:val="false"/>
          <w:i w:val="false"/>
          <w:color w:val="000000"/>
          <w:sz w:val="28"/>
        </w:rPr>
        <w:t>
      68) осы бұйрықтың </w:t>
      </w:r>
      <w:r>
        <w:rPr>
          <w:rFonts w:ascii="Times New Roman"/>
          <w:b w:val="false"/>
          <w:i w:val="false"/>
          <w:color w:val="000000"/>
          <w:sz w:val="28"/>
        </w:rPr>
        <w:t>68 қосымшасына</w:t>
      </w:r>
      <w:r>
        <w:rPr>
          <w:rFonts w:ascii="Times New Roman"/>
          <w:b w:val="false"/>
          <w:i w:val="false"/>
          <w:color w:val="000000"/>
          <w:sz w:val="28"/>
        </w:rPr>
        <w:t xml:space="preserve"> сәйкес, вексельдiң төленбегенiне наразылық актi;</w:t>
      </w:r>
      <w:r>
        <w:br/>
      </w:r>
      <w:r>
        <w:rPr>
          <w:rFonts w:ascii="Times New Roman"/>
          <w:b w:val="false"/>
          <w:i w:val="false"/>
          <w:color w:val="000000"/>
          <w:sz w:val="28"/>
        </w:rPr>
        <w:t>
</w:t>
      </w:r>
      <w:r>
        <w:rPr>
          <w:rFonts w:ascii="Times New Roman"/>
          <w:b w:val="false"/>
          <w:i w:val="false"/>
          <w:color w:val="000000"/>
          <w:sz w:val="28"/>
        </w:rPr>
        <w:t>
      69) осы бұйрықтың </w:t>
      </w:r>
      <w:r>
        <w:rPr>
          <w:rFonts w:ascii="Times New Roman"/>
          <w:b w:val="false"/>
          <w:i w:val="false"/>
          <w:color w:val="000000"/>
          <w:sz w:val="28"/>
        </w:rPr>
        <w:t>69 қосымшасына</w:t>
      </w:r>
      <w:r>
        <w:rPr>
          <w:rFonts w:ascii="Times New Roman"/>
          <w:b w:val="false"/>
          <w:i w:val="false"/>
          <w:color w:val="000000"/>
          <w:sz w:val="28"/>
        </w:rPr>
        <w:t xml:space="preserve"> сәйкес, акцептелмеген вексельге наразылық туралы акт;</w:t>
      </w:r>
      <w:r>
        <w:br/>
      </w:r>
      <w:r>
        <w:rPr>
          <w:rFonts w:ascii="Times New Roman"/>
          <w:b w:val="false"/>
          <w:i w:val="false"/>
          <w:color w:val="000000"/>
          <w:sz w:val="28"/>
        </w:rPr>
        <w:t>
</w:t>
      </w:r>
      <w:r>
        <w:rPr>
          <w:rFonts w:ascii="Times New Roman"/>
          <w:b w:val="false"/>
          <w:i w:val="false"/>
          <w:color w:val="000000"/>
          <w:sz w:val="28"/>
        </w:rPr>
        <w:t>
      70) осы бұйрықтың </w:t>
      </w:r>
      <w:r>
        <w:rPr>
          <w:rFonts w:ascii="Times New Roman"/>
          <w:b w:val="false"/>
          <w:i w:val="false"/>
          <w:color w:val="000000"/>
          <w:sz w:val="28"/>
        </w:rPr>
        <w:t>70 қосымшасына</w:t>
      </w:r>
      <w:r>
        <w:rPr>
          <w:rFonts w:ascii="Times New Roman"/>
          <w:b w:val="false"/>
          <w:i w:val="false"/>
          <w:color w:val="000000"/>
          <w:sz w:val="28"/>
        </w:rPr>
        <w:t xml:space="preserve"> сәйкес, теңiз наразылығы туралы акт;</w:t>
      </w:r>
      <w:r>
        <w:br/>
      </w:r>
      <w:r>
        <w:rPr>
          <w:rFonts w:ascii="Times New Roman"/>
          <w:b w:val="false"/>
          <w:i w:val="false"/>
          <w:color w:val="000000"/>
          <w:sz w:val="28"/>
        </w:rPr>
        <w:t>
</w:t>
      </w:r>
      <w:r>
        <w:rPr>
          <w:rFonts w:ascii="Times New Roman"/>
          <w:b w:val="false"/>
          <w:i w:val="false"/>
          <w:color w:val="000000"/>
          <w:sz w:val="28"/>
        </w:rPr>
        <w:t>
      71) осы бұйрықтың </w:t>
      </w:r>
      <w:r>
        <w:rPr>
          <w:rFonts w:ascii="Times New Roman"/>
          <w:b w:val="false"/>
          <w:i w:val="false"/>
          <w:color w:val="000000"/>
          <w:sz w:val="28"/>
        </w:rPr>
        <w:t>71 қосымшасына</w:t>
      </w:r>
      <w:r>
        <w:rPr>
          <w:rFonts w:ascii="Times New Roman"/>
          <w:b w:val="false"/>
          <w:i w:val="false"/>
          <w:color w:val="000000"/>
          <w:sz w:val="28"/>
        </w:rPr>
        <w:t xml:space="preserve"> сәйкес, шетелде әрекет жасауға арналған сенiмхатқа куәландыру жазба;</w:t>
      </w:r>
      <w:r>
        <w:br/>
      </w:r>
      <w:r>
        <w:rPr>
          <w:rFonts w:ascii="Times New Roman"/>
          <w:b w:val="false"/>
          <w:i w:val="false"/>
          <w:color w:val="000000"/>
          <w:sz w:val="28"/>
        </w:rPr>
        <w:t>
</w:t>
      </w:r>
      <w:r>
        <w:rPr>
          <w:rFonts w:ascii="Times New Roman"/>
          <w:b w:val="false"/>
          <w:i w:val="false"/>
          <w:color w:val="000000"/>
          <w:sz w:val="28"/>
        </w:rPr>
        <w:t>
      72) осы бұйрықтың </w:t>
      </w:r>
      <w:r>
        <w:rPr>
          <w:rFonts w:ascii="Times New Roman"/>
          <w:b w:val="false"/>
          <w:i w:val="false"/>
          <w:color w:val="000000"/>
          <w:sz w:val="28"/>
        </w:rPr>
        <w:t>72 қосымшасына</w:t>
      </w:r>
      <w:r>
        <w:rPr>
          <w:rFonts w:ascii="Times New Roman"/>
          <w:b w:val="false"/>
          <w:i w:val="false"/>
          <w:color w:val="000000"/>
          <w:sz w:val="28"/>
        </w:rPr>
        <w:t xml:space="preserve"> сәйкес, заңды тұлғаның шетелде әрекет жасауы үшiн берген сенiмхатына куәландыру жазба;</w:t>
      </w:r>
      <w:r>
        <w:br/>
      </w:r>
      <w:r>
        <w:rPr>
          <w:rFonts w:ascii="Times New Roman"/>
          <w:b w:val="false"/>
          <w:i w:val="false"/>
          <w:color w:val="000000"/>
          <w:sz w:val="28"/>
        </w:rPr>
        <w:t>
</w:t>
      </w:r>
      <w:r>
        <w:rPr>
          <w:rFonts w:ascii="Times New Roman"/>
          <w:b w:val="false"/>
          <w:i w:val="false"/>
          <w:color w:val="000000"/>
          <w:sz w:val="28"/>
        </w:rPr>
        <w:t>
      73) осы бұйрықтың </w:t>
      </w:r>
      <w:r>
        <w:rPr>
          <w:rFonts w:ascii="Times New Roman"/>
          <w:b w:val="false"/>
          <w:i w:val="false"/>
          <w:color w:val="000000"/>
          <w:sz w:val="28"/>
        </w:rPr>
        <w:t>73 қосымшасына</w:t>
      </w:r>
      <w:r>
        <w:rPr>
          <w:rFonts w:ascii="Times New Roman"/>
          <w:b w:val="false"/>
          <w:i w:val="false"/>
          <w:color w:val="000000"/>
          <w:sz w:val="28"/>
        </w:rPr>
        <w:t xml:space="preserve"> сәйкес, сауатсыз адамның атынан шетелде әрекет жасау үшiн берiлген сенiмхатқа куәландыру жазба;</w:t>
      </w:r>
      <w:r>
        <w:br/>
      </w:r>
      <w:r>
        <w:rPr>
          <w:rFonts w:ascii="Times New Roman"/>
          <w:b w:val="false"/>
          <w:i w:val="false"/>
          <w:color w:val="000000"/>
          <w:sz w:val="28"/>
        </w:rPr>
        <w:t>
</w:t>
      </w:r>
      <w:r>
        <w:rPr>
          <w:rFonts w:ascii="Times New Roman"/>
          <w:b w:val="false"/>
          <w:i w:val="false"/>
          <w:color w:val="000000"/>
          <w:sz w:val="28"/>
        </w:rPr>
        <w:t>
      74) осы бұйрықтың </w:t>
      </w:r>
      <w:r>
        <w:rPr>
          <w:rFonts w:ascii="Times New Roman"/>
          <w:b w:val="false"/>
          <w:i w:val="false"/>
          <w:color w:val="000000"/>
          <w:sz w:val="28"/>
        </w:rPr>
        <w:t>74 қосымшасына</w:t>
      </w:r>
      <w:r>
        <w:rPr>
          <w:rFonts w:ascii="Times New Roman"/>
          <w:b w:val="false"/>
          <w:i w:val="false"/>
          <w:color w:val="000000"/>
          <w:sz w:val="28"/>
        </w:rPr>
        <w:t xml:space="preserve"> сәйкес, өзi қол қоя алмайтын (ауруына байланысты) азаматтың шетелде әрекеттер жасау үшiн берген сенiмхатына куәландыру жазба;</w:t>
      </w:r>
      <w:r>
        <w:br/>
      </w:r>
      <w:r>
        <w:rPr>
          <w:rFonts w:ascii="Times New Roman"/>
          <w:b w:val="false"/>
          <w:i w:val="false"/>
          <w:color w:val="000000"/>
          <w:sz w:val="28"/>
        </w:rPr>
        <w:t>
</w:t>
      </w:r>
      <w:r>
        <w:rPr>
          <w:rFonts w:ascii="Times New Roman"/>
          <w:b w:val="false"/>
          <w:i w:val="false"/>
          <w:color w:val="000000"/>
          <w:sz w:val="28"/>
        </w:rPr>
        <w:t>
      75) осы бұйрықтың </w:t>
      </w:r>
      <w:r>
        <w:rPr>
          <w:rFonts w:ascii="Times New Roman"/>
          <w:b w:val="false"/>
          <w:i w:val="false"/>
          <w:color w:val="000000"/>
          <w:sz w:val="28"/>
        </w:rPr>
        <w:t>75 қосымшасына</w:t>
      </w:r>
      <w:r>
        <w:rPr>
          <w:rFonts w:ascii="Times New Roman"/>
          <w:b w:val="false"/>
          <w:i w:val="false"/>
          <w:color w:val="000000"/>
          <w:sz w:val="28"/>
        </w:rPr>
        <w:t xml:space="preserve"> сәйкес, шетелде әрекеттер жасау үшiн бiр мезгiлде сауатты және сауатсыз тұлғалардың аттарынан берiлген сенiмхаттарға куәландыру жазба;</w:t>
      </w:r>
      <w:r>
        <w:br/>
      </w:r>
      <w:r>
        <w:rPr>
          <w:rFonts w:ascii="Times New Roman"/>
          <w:b w:val="false"/>
          <w:i w:val="false"/>
          <w:color w:val="000000"/>
          <w:sz w:val="28"/>
        </w:rPr>
        <w:t>
</w:t>
      </w:r>
      <w:r>
        <w:rPr>
          <w:rFonts w:ascii="Times New Roman"/>
          <w:b w:val="false"/>
          <w:i w:val="false"/>
          <w:color w:val="000000"/>
          <w:sz w:val="28"/>
        </w:rPr>
        <w:t>
      76) осы бұйрықтың </w:t>
      </w:r>
      <w:r>
        <w:rPr>
          <w:rFonts w:ascii="Times New Roman"/>
          <w:b w:val="false"/>
          <w:i w:val="false"/>
          <w:color w:val="000000"/>
          <w:sz w:val="28"/>
        </w:rPr>
        <w:t>76 қосымшасына</w:t>
      </w:r>
      <w:r>
        <w:rPr>
          <w:rFonts w:ascii="Times New Roman"/>
          <w:b w:val="false"/>
          <w:i w:val="false"/>
          <w:color w:val="000000"/>
          <w:sz w:val="28"/>
        </w:rPr>
        <w:t xml:space="preserve"> сәйкес, 14 жастан 18 жасқа дейiнгi кәмелетке толмағандардың заңды өкiлдерiнiң келiсiмiмен шетелдерде әрекет жасауына арналған сенiмхатқа куәландыру жазба;</w:t>
      </w:r>
      <w:r>
        <w:br/>
      </w:r>
      <w:r>
        <w:rPr>
          <w:rFonts w:ascii="Times New Roman"/>
          <w:b w:val="false"/>
          <w:i w:val="false"/>
          <w:color w:val="000000"/>
          <w:sz w:val="28"/>
        </w:rPr>
        <w:t>
</w:t>
      </w:r>
      <w:r>
        <w:rPr>
          <w:rFonts w:ascii="Times New Roman"/>
          <w:b w:val="false"/>
          <w:i w:val="false"/>
          <w:color w:val="000000"/>
          <w:sz w:val="28"/>
        </w:rPr>
        <w:t>
      77) осы бұйрықтың </w:t>
      </w:r>
      <w:r>
        <w:rPr>
          <w:rFonts w:ascii="Times New Roman"/>
          <w:b w:val="false"/>
          <w:i w:val="false"/>
          <w:color w:val="000000"/>
          <w:sz w:val="28"/>
        </w:rPr>
        <w:t>77 қосымшасына</w:t>
      </w:r>
      <w:r>
        <w:rPr>
          <w:rFonts w:ascii="Times New Roman"/>
          <w:b w:val="false"/>
          <w:i w:val="false"/>
          <w:color w:val="000000"/>
          <w:sz w:val="28"/>
        </w:rPr>
        <w:t xml:space="preserve"> сәйкес, аудармашының сенiмхат мәтiнiне бiр мезгiлде аударма жасауымен шетелде әрекет жасау үшiн берiлетiн сенiмхатқа жазылатын куәландыру жазба;</w:t>
      </w:r>
      <w:r>
        <w:br/>
      </w:r>
      <w:r>
        <w:rPr>
          <w:rFonts w:ascii="Times New Roman"/>
          <w:b w:val="false"/>
          <w:i w:val="false"/>
          <w:color w:val="000000"/>
          <w:sz w:val="28"/>
        </w:rPr>
        <w:t>
</w:t>
      </w:r>
      <w:r>
        <w:rPr>
          <w:rFonts w:ascii="Times New Roman"/>
          <w:b w:val="false"/>
          <w:i w:val="false"/>
          <w:color w:val="000000"/>
          <w:sz w:val="28"/>
        </w:rPr>
        <w:t>
      78) осы бұйрықтың </w:t>
      </w:r>
      <w:r>
        <w:rPr>
          <w:rFonts w:ascii="Times New Roman"/>
          <w:b w:val="false"/>
          <w:i w:val="false"/>
          <w:color w:val="000000"/>
          <w:sz w:val="28"/>
        </w:rPr>
        <w:t>78 қосымшасына</w:t>
      </w:r>
      <w:r>
        <w:rPr>
          <w:rFonts w:ascii="Times New Roman"/>
          <w:b w:val="false"/>
          <w:i w:val="false"/>
          <w:color w:val="000000"/>
          <w:sz w:val="28"/>
        </w:rPr>
        <w:t xml:space="preserve"> сәйкес, мемлекеттiк нотариус немесе жекеше практикамен айналысатын нотариус сенiмхат мәтiнiне бір мезгілде аударма жасауымен шетелде әрекет жасау үшiн берген сенiмхатқа куәландыру жазбасы;</w:t>
      </w:r>
      <w:r>
        <w:br/>
      </w:r>
      <w:r>
        <w:rPr>
          <w:rFonts w:ascii="Times New Roman"/>
          <w:b w:val="false"/>
          <w:i w:val="false"/>
          <w:color w:val="000000"/>
          <w:sz w:val="28"/>
        </w:rPr>
        <w:t>
</w:t>
      </w:r>
      <w:r>
        <w:rPr>
          <w:rFonts w:ascii="Times New Roman"/>
          <w:b w:val="false"/>
          <w:i w:val="false"/>
          <w:color w:val="000000"/>
          <w:sz w:val="28"/>
        </w:rPr>
        <w:t>
      79) осы бұйрықтың </w:t>
      </w:r>
      <w:r>
        <w:rPr>
          <w:rFonts w:ascii="Times New Roman"/>
          <w:b w:val="false"/>
          <w:i w:val="false"/>
          <w:color w:val="000000"/>
          <w:sz w:val="28"/>
        </w:rPr>
        <w:t>79 қосымшасына</w:t>
      </w:r>
      <w:r>
        <w:rPr>
          <w:rFonts w:ascii="Times New Roman"/>
          <w:b w:val="false"/>
          <w:i w:val="false"/>
          <w:color w:val="000000"/>
          <w:sz w:val="28"/>
        </w:rPr>
        <w:t xml:space="preserve"> сәйкес, шетелдерде әрекет жасауға арналған арыздарға, аффедевиттерге, құжаттарға қойылған қолдың түпнұсқалығын куәландыру туралы куәландыру жазба;</w:t>
      </w:r>
      <w:r>
        <w:br/>
      </w:r>
      <w:r>
        <w:rPr>
          <w:rFonts w:ascii="Times New Roman"/>
          <w:b w:val="false"/>
          <w:i w:val="false"/>
          <w:color w:val="000000"/>
          <w:sz w:val="28"/>
        </w:rPr>
        <w:t>
</w:t>
      </w:r>
      <w:r>
        <w:rPr>
          <w:rFonts w:ascii="Times New Roman"/>
          <w:b w:val="false"/>
          <w:i w:val="false"/>
          <w:color w:val="000000"/>
          <w:sz w:val="28"/>
        </w:rPr>
        <w:t>
      80) осы бұйрықтың </w:t>
      </w:r>
      <w:r>
        <w:rPr>
          <w:rFonts w:ascii="Times New Roman"/>
          <w:b w:val="false"/>
          <w:i w:val="false"/>
          <w:color w:val="000000"/>
          <w:sz w:val="28"/>
        </w:rPr>
        <w:t>80 қосымшасына</w:t>
      </w:r>
      <w:r>
        <w:rPr>
          <w:rFonts w:ascii="Times New Roman"/>
          <w:b w:val="false"/>
          <w:i w:val="false"/>
          <w:color w:val="000000"/>
          <w:sz w:val="28"/>
        </w:rPr>
        <w:t xml:space="preserve"> сәйкес, сауатсыз тұлғаның шет елдерде әрекет жасауына арналған арыздарға, аффедевиттерге, құжаттарға қойылған қолдардың түпнұсқалығын куәландыру туралы куәландыру жазба.</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 Әділет министрлігі Тіркеу қызметі және құқықтық көмек көрсету комитетінің төрағасына жүктелсін.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Имашев</w:t>
      </w:r>
    </w:p>
    <w:bookmarkStart w:name="z87" w:id="1"/>
    <w:p>
      <w:pPr>
        <w:spacing w:after="0"/>
        <w:ind w:left="0"/>
        <w:jc w:val="both"/>
      </w:pPr>
      <w:r>
        <w:rPr>
          <w:rFonts w:ascii="Times New Roman"/>
          <w:b w:val="false"/>
          <w:i w:val="false"/>
          <w:color w:val="000000"/>
          <w:sz w:val="28"/>
        </w:rPr>
        <w:t xml:space="preserve">
31 қаңтар 2012 жылғы      </w:t>
      </w:r>
      <w:r>
        <w:br/>
      </w:r>
      <w:r>
        <w:rPr>
          <w:rFonts w:ascii="Times New Roman"/>
          <w:b w:val="false"/>
          <w:i w:val="false"/>
          <w:color w:val="000000"/>
          <w:sz w:val="28"/>
        </w:rPr>
        <w:t>
№ 33 Қазақстан Республикасының</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1 Қосымша            </w:t>
      </w:r>
      <w:r>
        <w:br/>
      </w:r>
      <w:r>
        <w:rPr>
          <w:rFonts w:ascii="Times New Roman"/>
          <w:b w:val="false"/>
          <w:i w:val="false"/>
          <w:color w:val="000000"/>
          <w:sz w:val="28"/>
        </w:rPr>
        <w:t>
Нысан</w:t>
      </w:r>
    </w:p>
    <w:bookmarkEnd w:id="1"/>
    <w:bookmarkStart w:name="z88" w:id="2"/>
    <w:p>
      <w:pPr>
        <w:spacing w:after="0"/>
        <w:ind w:left="0"/>
        <w:jc w:val="left"/>
      </w:pPr>
      <w:r>
        <w:rPr>
          <w:rFonts w:ascii="Times New Roman"/>
          <w:b/>
          <w:i w:val="false"/>
          <w:color w:val="000000"/>
        </w:rPr>
        <w:t xml:space="preserve"> 
Заң бойынша мұраға құқық туралы</w:t>
      </w:r>
      <w:r>
        <w:br/>
      </w:r>
      <w:r>
        <w:rPr>
          <w:rFonts w:ascii="Times New Roman"/>
          <w:b/>
          <w:i w:val="false"/>
          <w:color w:val="000000"/>
        </w:rPr>
        <w:t>
куәлiк</w:t>
      </w:r>
    </w:p>
    <w:bookmarkEnd w:id="2"/>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Мен,__________________________________________, ___________________</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ҚР АК ______бабының негiзiнде 20___ жылдың "_____"___________қайтыс болған</w:t>
      </w:r>
      <w:r>
        <w:br/>
      </w:r>
      <w:r>
        <w:rPr>
          <w:rFonts w:ascii="Times New Roman"/>
          <w:b w:val="false"/>
          <w:i w:val="false"/>
          <w:color w:val="000000"/>
          <w:sz w:val="28"/>
        </w:rPr>
        <w:t>
азамат_____________________________________________________________</w:t>
      </w:r>
      <w:r>
        <w:br/>
      </w:r>
      <w:r>
        <w:rPr>
          <w:rFonts w:ascii="Times New Roman"/>
          <w:b w:val="false"/>
          <w:i w:val="false"/>
          <w:color w:val="000000"/>
          <w:sz w:val="28"/>
        </w:rPr>
        <w:t>
      (мұра қалдырушының Т.А.Ә.)</w:t>
      </w:r>
      <w:r>
        <w:br/>
      </w:r>
      <w:r>
        <w:rPr>
          <w:rFonts w:ascii="Times New Roman"/>
          <w:b w:val="false"/>
          <w:i w:val="false"/>
          <w:color w:val="000000"/>
          <w:sz w:val="28"/>
        </w:rPr>
        <w:t>
мүлкiне____________________________________________________________</w:t>
      </w:r>
      <w:r>
        <w:br/>
      </w:r>
      <w:r>
        <w:rPr>
          <w:rFonts w:ascii="Times New Roman"/>
          <w:b w:val="false"/>
          <w:i w:val="false"/>
          <w:color w:val="000000"/>
          <w:sz w:val="28"/>
        </w:rPr>
        <w:t>
      (мұрагерлердiң Т.А.Ә., олардың тұрғылықты жерi туған жері,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олардың мұра қалдырушыға туыстық қатынастары) әрқайсысының тең үлесте мұрагерлер болып табылатынын куәландырамын. Осы куәлiк берiлген мұралық мүлiк мынадай заттардан тұрады: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(куәлiк берiлетiн мүлiк көрсетiледi)</w:t>
      </w:r>
      <w:r>
        <w:br/>
      </w:r>
      <w:r>
        <w:rPr>
          <w:rFonts w:ascii="Times New Roman"/>
          <w:b w:val="false"/>
          <w:i w:val="false"/>
          <w:color w:val="000000"/>
          <w:sz w:val="28"/>
        </w:rPr>
        <w:t>
      № _____ 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__________</w:t>
      </w:r>
      <w:r>
        <w:br/>
      </w:r>
      <w:r>
        <w:rPr>
          <w:rFonts w:ascii="Times New Roman"/>
          <w:b w:val="false"/>
          <w:i w:val="false"/>
          <w:color w:val="000000"/>
          <w:sz w:val="28"/>
        </w:rPr>
        <w:t>
      №____________________</w:t>
      </w:r>
      <w:r>
        <w:br/>
      </w:r>
      <w:r>
        <w:rPr>
          <w:rFonts w:ascii="Times New Roman"/>
          <w:b w:val="false"/>
          <w:i w:val="false"/>
          <w:color w:val="000000"/>
          <w:sz w:val="28"/>
        </w:rPr>
        <w:t>
      (мұралық iс нөмiрi)</w:t>
      </w:r>
      <w:r>
        <w:br/>
      </w:r>
      <w:r>
        <w:rPr>
          <w:rFonts w:ascii="Times New Roman"/>
          <w:b w:val="false"/>
          <w:i w:val="false"/>
          <w:color w:val="000000"/>
          <w:sz w:val="28"/>
        </w:rPr>
        <w:t>
      Мөр Нотариус________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Ескерту. Барлық мұрагерлерге берiлетiн заң бойынша мұраға құқық туралы куәлiк.</w:t>
      </w:r>
    </w:p>
    <w:bookmarkStart w:name="z89" w:id="3"/>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2 Қосымша            </w:t>
      </w:r>
      <w:r>
        <w:br/>
      </w:r>
      <w:r>
        <w:rPr>
          <w:rFonts w:ascii="Times New Roman"/>
          <w:b w:val="false"/>
          <w:i w:val="false"/>
          <w:color w:val="000000"/>
          <w:sz w:val="28"/>
        </w:rPr>
        <w:t>
Нысан</w:t>
      </w:r>
    </w:p>
    <w:bookmarkEnd w:id="3"/>
    <w:bookmarkStart w:name="z90" w:id="4"/>
    <w:p>
      <w:pPr>
        <w:spacing w:after="0"/>
        <w:ind w:left="0"/>
        <w:jc w:val="left"/>
      </w:pPr>
      <w:r>
        <w:rPr>
          <w:rFonts w:ascii="Times New Roman"/>
          <w:b/>
          <w:i w:val="false"/>
          <w:color w:val="000000"/>
        </w:rPr>
        <w:t xml:space="preserve"> 
Заң бойынша мұраға құқық туралы</w:t>
      </w:r>
      <w:r>
        <w:br/>
      </w:r>
      <w:r>
        <w:rPr>
          <w:rFonts w:ascii="Times New Roman"/>
          <w:b/>
          <w:i w:val="false"/>
          <w:color w:val="000000"/>
        </w:rPr>
        <w:t>
куәлiк</w:t>
      </w:r>
    </w:p>
    <w:bookmarkEnd w:id="4"/>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Мен,___________________________________________,___________________</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ҚР АК ______бабының негiзiнде 20___ жылдың "_____"___________қайтыс болған азамат_____________________________________________________</w:t>
      </w:r>
      <w:r>
        <w:br/>
      </w:r>
      <w:r>
        <w:rPr>
          <w:rFonts w:ascii="Times New Roman"/>
          <w:b w:val="false"/>
          <w:i w:val="false"/>
          <w:color w:val="000000"/>
          <w:sz w:val="28"/>
        </w:rPr>
        <w:t>
                  (мұра қалдырушының Т.А.Ә.)</w:t>
      </w:r>
      <w:r>
        <w:br/>
      </w:r>
      <w:r>
        <w:rPr>
          <w:rFonts w:ascii="Times New Roman"/>
          <w:b w:val="false"/>
          <w:i w:val="false"/>
          <w:color w:val="000000"/>
          <w:sz w:val="28"/>
        </w:rPr>
        <w:t>
мүлкiне____________________________________________________________</w:t>
      </w:r>
      <w:r>
        <w:br/>
      </w:r>
      <w:r>
        <w:rPr>
          <w:rFonts w:ascii="Times New Roman"/>
          <w:b w:val="false"/>
          <w:i w:val="false"/>
          <w:color w:val="000000"/>
          <w:sz w:val="28"/>
        </w:rPr>
        <w:t>
      (мұрагерлердiң Т.А.Ә., олардың тұрғылықты жерi, туған жері,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олардың мұра қалдырушыға туыстық қатынастары)</w:t>
      </w:r>
      <w:r>
        <w:br/>
      </w:r>
      <w:r>
        <w:rPr>
          <w:rFonts w:ascii="Times New Roman"/>
          <w:b w:val="false"/>
          <w:i w:val="false"/>
          <w:color w:val="000000"/>
          <w:sz w:val="28"/>
        </w:rPr>
        <w:t>
___________________мүлкiне әкесi (шешесi)__________________________</w:t>
      </w:r>
      <w:r>
        <w:br/>
      </w:r>
      <w:r>
        <w:rPr>
          <w:rFonts w:ascii="Times New Roman"/>
          <w:b w:val="false"/>
          <w:i w:val="false"/>
          <w:color w:val="000000"/>
          <w:sz w:val="28"/>
        </w:rPr>
        <w:t>
                                          (мұрагердiң қайтыс</w:t>
      </w:r>
      <w:r>
        <w:br/>
      </w:r>
      <w:r>
        <w:rPr>
          <w:rFonts w:ascii="Times New Roman"/>
          <w:b w:val="false"/>
          <w:i w:val="false"/>
          <w:color w:val="000000"/>
          <w:sz w:val="28"/>
        </w:rPr>
        <w:t>
______________________________________20 ____ жылдың "_____"______</w:t>
      </w:r>
      <w:r>
        <w:br/>
      </w:r>
      <w:r>
        <w:rPr>
          <w:rFonts w:ascii="Times New Roman"/>
          <w:b w:val="false"/>
          <w:i w:val="false"/>
          <w:color w:val="000000"/>
          <w:sz w:val="28"/>
        </w:rPr>
        <w:t>
болған ата-анасының Т.А.Ә.)</w:t>
      </w:r>
      <w:r>
        <w:br/>
      </w:r>
      <w:r>
        <w:rPr>
          <w:rFonts w:ascii="Times New Roman"/>
          <w:b w:val="false"/>
          <w:i w:val="false"/>
          <w:color w:val="000000"/>
          <w:sz w:val="28"/>
        </w:rPr>
        <w:t>
қайтыс болған______________________________________________________</w:t>
      </w:r>
      <w:r>
        <w:br/>
      </w:r>
      <w:r>
        <w:rPr>
          <w:rFonts w:ascii="Times New Roman"/>
          <w:b w:val="false"/>
          <w:i w:val="false"/>
          <w:color w:val="000000"/>
          <w:sz w:val="28"/>
        </w:rPr>
        <w:t>
               (мұрагердiң Т.А.Ә., тұрғылықты жерi,</w:t>
      </w:r>
      <w:r>
        <w:br/>
      </w:r>
      <w:r>
        <w:rPr>
          <w:rFonts w:ascii="Times New Roman"/>
          <w:b w:val="false"/>
          <w:i w:val="false"/>
          <w:color w:val="000000"/>
          <w:sz w:val="28"/>
        </w:rPr>
        <w:t>
________________________мұрагерлер болып табылатынын куәландырамын.</w:t>
      </w:r>
      <w:r>
        <w:br/>
      </w:r>
      <w:r>
        <w:rPr>
          <w:rFonts w:ascii="Times New Roman"/>
          <w:b w:val="false"/>
          <w:i w:val="false"/>
          <w:color w:val="000000"/>
          <w:sz w:val="28"/>
        </w:rPr>
        <w:t>
мұра қалдырушыға туыстық қатынасы)</w:t>
      </w:r>
      <w:r>
        <w:br/>
      </w:r>
      <w:r>
        <w:rPr>
          <w:rFonts w:ascii="Times New Roman"/>
          <w:b w:val="false"/>
          <w:i w:val="false"/>
          <w:color w:val="000000"/>
          <w:sz w:val="28"/>
        </w:rPr>
        <w:t>
Осы куәлiк берiлген мұралық мүлiк мынадай заттардан тұрады: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(куәлiк берiлетiн мүлiк көрсетiледi)</w:t>
      </w:r>
      <w:r>
        <w:br/>
      </w:r>
      <w:r>
        <w:rPr>
          <w:rFonts w:ascii="Times New Roman"/>
          <w:b w:val="false"/>
          <w:i w:val="false"/>
          <w:color w:val="000000"/>
          <w:sz w:val="28"/>
        </w:rPr>
        <w:t>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 ____________________</w:t>
      </w:r>
      <w:r>
        <w:br/>
      </w:r>
      <w:r>
        <w:rPr>
          <w:rFonts w:ascii="Times New Roman"/>
          <w:b w:val="false"/>
          <w:i w:val="false"/>
          <w:color w:val="000000"/>
          <w:sz w:val="28"/>
        </w:rPr>
        <w:t>
        (мұралық iс нөмiрi)</w:t>
      </w:r>
      <w:r>
        <w:br/>
      </w:r>
      <w:r>
        <w:rPr>
          <w:rFonts w:ascii="Times New Roman"/>
          <w:b w:val="false"/>
          <w:i w:val="false"/>
          <w:color w:val="000000"/>
          <w:sz w:val="28"/>
        </w:rPr>
        <w:t>
Мөр Нотариус ______________</w:t>
      </w:r>
      <w:r>
        <w:br/>
      </w:r>
      <w:r>
        <w:rPr>
          <w:rFonts w:ascii="Times New Roman"/>
          <w:b w:val="false"/>
          <w:i w:val="false"/>
          <w:color w:val="000000"/>
          <w:sz w:val="28"/>
        </w:rPr>
        <w:t>
                (қолы)</w:t>
      </w:r>
      <w:r>
        <w:br/>
      </w:r>
      <w:r>
        <w:rPr>
          <w:rFonts w:ascii="Times New Roman"/>
          <w:b w:val="false"/>
          <w:i w:val="false"/>
          <w:color w:val="000000"/>
          <w:sz w:val="28"/>
        </w:rPr>
        <w:t>
Ескерту. Ұсыну құқығы бойынша мұраға құқық туралы куәлiк.</w:t>
      </w:r>
    </w:p>
    <w:bookmarkStart w:name="z91" w:id="5"/>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3 Қосымша            </w:t>
      </w:r>
      <w:r>
        <w:br/>
      </w:r>
      <w:r>
        <w:rPr>
          <w:rFonts w:ascii="Times New Roman"/>
          <w:b w:val="false"/>
          <w:i w:val="false"/>
          <w:color w:val="000000"/>
          <w:sz w:val="28"/>
        </w:rPr>
        <w:t>
Нысан</w:t>
      </w:r>
    </w:p>
    <w:bookmarkEnd w:id="5"/>
    <w:bookmarkStart w:name="z92" w:id="6"/>
    <w:p>
      <w:pPr>
        <w:spacing w:after="0"/>
        <w:ind w:left="0"/>
        <w:jc w:val="left"/>
      </w:pPr>
      <w:r>
        <w:rPr>
          <w:rFonts w:ascii="Times New Roman"/>
          <w:b/>
          <w:i w:val="false"/>
          <w:color w:val="000000"/>
        </w:rPr>
        <w:t xml:space="preserve"> 
Заң бойынша мұраға құқық туралы</w:t>
      </w:r>
      <w:r>
        <w:br/>
      </w:r>
      <w:r>
        <w:rPr>
          <w:rFonts w:ascii="Times New Roman"/>
          <w:b/>
          <w:i w:val="false"/>
          <w:color w:val="000000"/>
        </w:rPr>
        <w:t>
куәлiк</w:t>
      </w:r>
    </w:p>
    <w:bookmarkEnd w:id="6"/>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Мен,___________________________________________,___________________</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ҚР АК ______бабының негiзiнде 20___ жылдың "_____"___________қайтыс болған азамат______________________________________________________</w:t>
      </w:r>
      <w:r>
        <w:br/>
      </w:r>
      <w:r>
        <w:rPr>
          <w:rFonts w:ascii="Times New Roman"/>
          <w:b w:val="false"/>
          <w:i w:val="false"/>
          <w:color w:val="000000"/>
          <w:sz w:val="28"/>
        </w:rPr>
        <w:t>
                  (мұра қалдырушының Т.А.Ә)</w:t>
      </w:r>
      <w:r>
        <w:br/>
      </w:r>
      <w:r>
        <w:rPr>
          <w:rFonts w:ascii="Times New Roman"/>
          <w:b w:val="false"/>
          <w:i w:val="false"/>
          <w:color w:val="000000"/>
          <w:sz w:val="28"/>
        </w:rPr>
        <w:t>
мұрагерi___________________________________________________________</w:t>
      </w:r>
      <w:r>
        <w:br/>
      </w:r>
      <w:r>
        <w:rPr>
          <w:rFonts w:ascii="Times New Roman"/>
          <w:b w:val="false"/>
          <w:i w:val="false"/>
          <w:color w:val="000000"/>
          <w:sz w:val="28"/>
        </w:rPr>
        <w:t>
      (мұрагердiң Т.А.Ә., туған жылы және оның мұра қалдырушыға</w:t>
      </w:r>
      <w:r>
        <w:br/>
      </w:r>
      <w:r>
        <w:rPr>
          <w:rFonts w:ascii="Times New Roman"/>
          <w:b w:val="false"/>
          <w:i w:val="false"/>
          <w:color w:val="000000"/>
          <w:sz w:val="28"/>
        </w:rPr>
        <w:t>
_____________________________болып табылады, бiрақ оның 20 __жылдың</w:t>
      </w:r>
      <w:r>
        <w:br/>
      </w:r>
      <w:r>
        <w:rPr>
          <w:rFonts w:ascii="Times New Roman"/>
          <w:b w:val="false"/>
          <w:i w:val="false"/>
          <w:color w:val="000000"/>
          <w:sz w:val="28"/>
        </w:rPr>
        <w:t>
туыстық қатынасы көрсетiледi)</w:t>
      </w:r>
      <w:r>
        <w:br/>
      </w:r>
      <w:r>
        <w:rPr>
          <w:rFonts w:ascii="Times New Roman"/>
          <w:b w:val="false"/>
          <w:i w:val="false"/>
          <w:color w:val="000000"/>
          <w:sz w:val="28"/>
        </w:rPr>
        <w:t>
"____"_________ қайтыс болуына байланысты мұра оның _______________</w:t>
      </w:r>
      <w:r>
        <w:br/>
      </w:r>
      <w:r>
        <w:rPr>
          <w:rFonts w:ascii="Times New Roman"/>
          <w:b w:val="false"/>
          <w:i w:val="false"/>
          <w:color w:val="000000"/>
          <w:sz w:val="28"/>
        </w:rPr>
        <w:t>
____________________________________________________________көшедi.</w:t>
      </w:r>
      <w:r>
        <w:br/>
      </w:r>
      <w:r>
        <w:rPr>
          <w:rFonts w:ascii="Times New Roman"/>
          <w:b w:val="false"/>
          <w:i w:val="false"/>
          <w:color w:val="000000"/>
          <w:sz w:val="28"/>
        </w:rPr>
        <w:t>
(Т.А.Ә., туған жылы, тұрғылықты жерi және оның туыстық қатынасы)</w:t>
      </w:r>
      <w:r>
        <w:br/>
      </w:r>
      <w:r>
        <w:rPr>
          <w:rFonts w:ascii="Times New Roman"/>
          <w:b w:val="false"/>
          <w:i w:val="false"/>
          <w:color w:val="000000"/>
          <w:sz w:val="28"/>
        </w:rPr>
        <w:t>
Осы куәлiк берiлген мұралық мүлiк мынадай заттардан тұрады: 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(куәлiк берiлетiн мүлiк көрсетiледi)</w:t>
      </w:r>
      <w:r>
        <w:br/>
      </w:r>
      <w:r>
        <w:rPr>
          <w:rFonts w:ascii="Times New Roman"/>
          <w:b w:val="false"/>
          <w:i w:val="false"/>
          <w:color w:val="000000"/>
          <w:sz w:val="28"/>
        </w:rPr>
        <w:t>
      №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 __________________</w:t>
      </w:r>
      <w:r>
        <w:br/>
      </w:r>
      <w:r>
        <w:rPr>
          <w:rFonts w:ascii="Times New Roman"/>
          <w:b w:val="false"/>
          <w:i w:val="false"/>
          <w:color w:val="000000"/>
          <w:sz w:val="28"/>
        </w:rPr>
        <w:t>
       (мұралық iс нөмiрi)</w:t>
      </w:r>
      <w:r>
        <w:br/>
      </w:r>
      <w:r>
        <w:rPr>
          <w:rFonts w:ascii="Times New Roman"/>
          <w:b w:val="false"/>
          <w:i w:val="false"/>
          <w:color w:val="000000"/>
          <w:sz w:val="28"/>
        </w:rPr>
        <w:t>
      мөр Нотариус _________________</w:t>
      </w:r>
      <w:r>
        <w:br/>
      </w:r>
      <w:r>
        <w:rPr>
          <w:rFonts w:ascii="Times New Roman"/>
          <w:b w:val="false"/>
          <w:i w:val="false"/>
          <w:color w:val="000000"/>
          <w:sz w:val="28"/>
        </w:rPr>
        <w:t>
                        (қолы)</w:t>
      </w:r>
      <w:r>
        <w:br/>
      </w:r>
      <w:r>
        <w:rPr>
          <w:rFonts w:ascii="Times New Roman"/>
          <w:b w:val="false"/>
          <w:i w:val="false"/>
          <w:color w:val="000000"/>
          <w:sz w:val="28"/>
        </w:rPr>
        <w:t>
      Ескерту. Мұраны қабылдап үлгермей қайтыс болған мұрагердiң мүлкiне заң бойынша мұраға құқық туралы куәлiк (мұрагерлік трансмиссия).</w:t>
      </w:r>
      <w:r>
        <w:br/>
      </w:r>
      <w:r>
        <w:rPr>
          <w:rFonts w:ascii="Times New Roman"/>
          <w:b w:val="false"/>
          <w:i w:val="false"/>
          <w:color w:val="000000"/>
          <w:sz w:val="28"/>
        </w:rPr>
        <w:t>
      1) Егер мұраға құқық туралы куәлiк бiр мезгiлде бiреулерi тiрi, ал ендi бiреулерi мұралықты қабылдап үлгермей қайтыс болған бiрнеше мұрагерлерге берiлсе, онда куәлiк мәтiнiнде "ҚР АК ___ баптарының негiзiнде" деген сөздерден кейiн "20___ жылы "___"_______ қайтыс болған аз. (мұра қалдырушының Т.А.Ә) (тұрғылықты жерi) тұратын әйелi (тегi, аты, әкесiнiң аты), (тұрғылықты жерi) тұратын ұлы (Т.А.Ә) және қызы (Т.А.Ә) әрқайсысы оның мүлкiнiң үштен бiр бөлiгiне мұрагер болып табылатынын, бiрақ қызының "____"_________ жылы қайтыс болуына  байланысты мұраның аталған үлесi оның (тұрғылықты жерi) тұратын күйеуiне (Т.А.Ә) және (тұрғылықты жерi) тұратын ұлына (Т.А.Ә) тең үлеспен көшетiнiн куәландырамын. Осы куәлiк берiлген мұралық мүлiк мынадай заттардан тұрады: (мұраға құқық туралы куәлiк берiлетiн мүлiк көрсетiледi).</w:t>
      </w:r>
    </w:p>
    <w:bookmarkStart w:name="z93" w:id="7"/>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4 Қосымша            </w:t>
      </w:r>
      <w:r>
        <w:br/>
      </w:r>
      <w:r>
        <w:rPr>
          <w:rFonts w:ascii="Times New Roman"/>
          <w:b w:val="false"/>
          <w:i w:val="false"/>
          <w:color w:val="000000"/>
          <w:sz w:val="28"/>
        </w:rPr>
        <w:t>
Нысан</w:t>
      </w:r>
    </w:p>
    <w:bookmarkEnd w:id="7"/>
    <w:bookmarkStart w:name="z94" w:id="8"/>
    <w:p>
      <w:pPr>
        <w:spacing w:after="0"/>
        <w:ind w:left="0"/>
        <w:jc w:val="left"/>
      </w:pPr>
      <w:r>
        <w:rPr>
          <w:rFonts w:ascii="Times New Roman"/>
          <w:b/>
          <w:i w:val="false"/>
          <w:color w:val="000000"/>
        </w:rPr>
        <w:t xml:space="preserve"> 
Заң бойынша мұраға құқық туралы</w:t>
      </w:r>
      <w:r>
        <w:br/>
      </w:r>
      <w:r>
        <w:rPr>
          <w:rFonts w:ascii="Times New Roman"/>
          <w:b/>
          <w:i w:val="false"/>
          <w:color w:val="000000"/>
        </w:rPr>
        <w:t>
куәлiк</w:t>
      </w:r>
    </w:p>
    <w:bookmarkEnd w:id="8"/>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Мен,___________________________________________,___________________</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ҚР АК ______бабының негiзiнде 20___ жылдың "_____"___________қайтыс болған азамат_______________________________________________мұрагері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(мұрагердiң тегi,аты, әкесiнiң аты, тұрғылықты жерi және оның мұра қалдырушыға туыстық қатынасы)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мұрагер болып табылатынын куәландырамын.</w:t>
      </w:r>
      <w:r>
        <w:br/>
      </w:r>
      <w:r>
        <w:rPr>
          <w:rFonts w:ascii="Times New Roman"/>
          <w:b w:val="false"/>
          <w:i w:val="false"/>
          <w:color w:val="000000"/>
          <w:sz w:val="28"/>
        </w:rPr>
        <w:t>
Осы куәлiк берiлген мұрагерлiк мүлкi мынадай заттардан тұрады:</w:t>
      </w:r>
      <w:r>
        <w:br/>
      </w:r>
      <w:r>
        <w:rPr>
          <w:rFonts w:ascii="Times New Roman"/>
          <w:b w:val="false"/>
          <w:i w:val="false"/>
          <w:color w:val="000000"/>
          <w:sz w:val="28"/>
        </w:rPr>
        <w:t>
20____ жылдың ___________ қайтыс болған аз._________________тиiстi,</w:t>
      </w:r>
      <w:r>
        <w:br/>
      </w:r>
      <w:r>
        <w:rPr>
          <w:rFonts w:ascii="Times New Roman"/>
          <w:b w:val="false"/>
          <w:i w:val="false"/>
          <w:color w:val="000000"/>
          <w:sz w:val="28"/>
        </w:rPr>
        <w:t>
мұраны қабылдаған, бiрақ өзiнiң мұрагерлiк құқықтарын рәсiмдемеген аз.________________________________________________________________</w:t>
      </w:r>
      <w:r>
        <w:br/>
      </w:r>
      <w:r>
        <w:rPr>
          <w:rFonts w:ascii="Times New Roman"/>
          <w:b w:val="false"/>
          <w:i w:val="false"/>
          <w:color w:val="000000"/>
          <w:sz w:val="28"/>
        </w:rPr>
        <w:t>
            (Т.А.Ә. және мұра қалдырушымен туыстық қатынасы)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(мүлiк көрсетiледi)</w:t>
      </w:r>
    </w:p>
    <w:p>
      <w:pPr>
        <w:spacing w:after="0"/>
        <w:ind w:left="0"/>
        <w:jc w:val="both"/>
      </w:pPr>
      <w:r>
        <w:rPr>
          <w:rFonts w:ascii="Times New Roman"/>
          <w:b w:val="false"/>
          <w:i w:val="false"/>
          <w:color w:val="000000"/>
          <w:sz w:val="28"/>
        </w:rPr>
        <w:t>      №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 __________________</w:t>
      </w:r>
      <w:r>
        <w:br/>
      </w:r>
      <w:r>
        <w:rPr>
          <w:rFonts w:ascii="Times New Roman"/>
          <w:b w:val="false"/>
          <w:i w:val="false"/>
          <w:color w:val="000000"/>
          <w:sz w:val="28"/>
        </w:rPr>
        <w:t>
       (мұралық iс нөмiрi)</w:t>
      </w:r>
      <w:r>
        <w:br/>
      </w:r>
      <w:r>
        <w:rPr>
          <w:rFonts w:ascii="Times New Roman"/>
          <w:b w:val="false"/>
          <w:i w:val="false"/>
          <w:color w:val="000000"/>
          <w:sz w:val="28"/>
        </w:rPr>
        <w:t>
      мөр      Нотариус 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Ескерту. Мұраны қабылдаған, бiрақ өзiнiң мұрагерлiк құқықтарын рәсiмдемей қайтыс болған мұрагердiң мүлкiне заң бойынша мұраға құқық туралы куәлiк</w:t>
      </w:r>
    </w:p>
    <w:bookmarkStart w:name="z95" w:id="9"/>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5 Қосымша            </w:t>
      </w:r>
      <w:r>
        <w:br/>
      </w:r>
      <w:r>
        <w:rPr>
          <w:rFonts w:ascii="Times New Roman"/>
          <w:b w:val="false"/>
          <w:i w:val="false"/>
          <w:color w:val="000000"/>
          <w:sz w:val="28"/>
        </w:rPr>
        <w:t>
Нысан</w:t>
      </w:r>
    </w:p>
    <w:bookmarkEnd w:id="9"/>
    <w:bookmarkStart w:name="z96" w:id="10"/>
    <w:p>
      <w:pPr>
        <w:spacing w:after="0"/>
        <w:ind w:left="0"/>
        <w:jc w:val="left"/>
      </w:pPr>
      <w:r>
        <w:rPr>
          <w:rFonts w:ascii="Times New Roman"/>
          <w:b/>
          <w:i w:val="false"/>
          <w:color w:val="000000"/>
        </w:rPr>
        <w:t xml:space="preserve"> 
Мұраға құқық туралы</w:t>
      </w:r>
      <w:r>
        <w:br/>
      </w:r>
      <w:r>
        <w:rPr>
          <w:rFonts w:ascii="Times New Roman"/>
          <w:b/>
          <w:i w:val="false"/>
          <w:color w:val="000000"/>
        </w:rPr>
        <w:t>
куәлiк</w:t>
      </w:r>
    </w:p>
    <w:bookmarkEnd w:id="10"/>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Мен,___________________________________________,___________________</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Қазақстан Республикасы Азаматтық кодексiнiң 1040-бабының негiзiнде</w:t>
      </w:r>
      <w:r>
        <w:br/>
      </w:r>
      <w:r>
        <w:rPr>
          <w:rFonts w:ascii="Times New Roman"/>
          <w:b w:val="false"/>
          <w:i w:val="false"/>
          <w:color w:val="000000"/>
          <w:sz w:val="28"/>
        </w:rPr>
        <w:t>
___жылғы "___"______ қайтыс болған аз. __________ мүлкiне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(мұрагердiң Т.А.Ә., тұрғылықты жерi</w:t>
      </w:r>
      <w:r>
        <w:br/>
      </w:r>
      <w:r>
        <w:rPr>
          <w:rFonts w:ascii="Times New Roman"/>
          <w:b w:val="false"/>
          <w:i w:val="false"/>
          <w:color w:val="000000"/>
          <w:sz w:val="28"/>
        </w:rPr>
        <w:t>
            және оның мұра қалдырушыға туыстық қатынасы)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 мұрагер болып табылатынын куәландырамын.</w:t>
      </w:r>
      <w:r>
        <w:br/>
      </w:r>
      <w:r>
        <w:rPr>
          <w:rFonts w:ascii="Times New Roman"/>
          <w:b w:val="false"/>
          <w:i w:val="false"/>
          <w:color w:val="000000"/>
          <w:sz w:val="28"/>
        </w:rPr>
        <w:t>
      Осы куәлiк берiлген мұра мынадай мүлiктiк емес құқықтар мен мiндеттерден тұрады: ______________________________________________</w:t>
      </w:r>
      <w:r>
        <w:br/>
      </w:r>
      <w:r>
        <w:rPr>
          <w:rFonts w:ascii="Times New Roman"/>
          <w:b w:val="false"/>
          <w:i w:val="false"/>
          <w:color w:val="000000"/>
          <w:sz w:val="28"/>
        </w:rPr>
        <w:t>
      (мұра қалдырушының қайтыс болуына қарамастан,</w:t>
      </w:r>
      <w:r>
        <w:br/>
      </w:r>
      <w:r>
        <w:rPr>
          <w:rFonts w:ascii="Times New Roman"/>
          <w:b w:val="false"/>
          <w:i w:val="false"/>
          <w:color w:val="000000"/>
          <w:sz w:val="28"/>
        </w:rPr>
        <w:t>
      мүлiктiк емес құқықтар мiндеттер көрсетiледi)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 Осы куәлiк тiркеушi органдарда мiндеттi мемлекеттiк тiркелуге жатады.</w:t>
      </w:r>
    </w:p>
    <w:p>
      <w:pPr>
        <w:spacing w:after="0"/>
        <w:ind w:left="0"/>
        <w:jc w:val="both"/>
      </w:pPr>
      <w:r>
        <w:rPr>
          <w:rFonts w:ascii="Times New Roman"/>
          <w:b w:val="false"/>
          <w:i w:val="false"/>
          <w:color w:val="000000"/>
          <w:sz w:val="28"/>
        </w:rPr>
        <w:t>      №______ 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__________</w:t>
      </w:r>
      <w:r>
        <w:br/>
      </w:r>
      <w:r>
        <w:rPr>
          <w:rFonts w:ascii="Times New Roman"/>
          <w:b w:val="false"/>
          <w:i w:val="false"/>
          <w:color w:val="000000"/>
          <w:sz w:val="28"/>
        </w:rPr>
        <w:t>
      № _____________________</w:t>
      </w:r>
      <w:r>
        <w:br/>
      </w:r>
      <w:r>
        <w:rPr>
          <w:rFonts w:ascii="Times New Roman"/>
          <w:b w:val="false"/>
          <w:i w:val="false"/>
          <w:color w:val="000000"/>
          <w:sz w:val="28"/>
        </w:rPr>
        <w:t>
      (мұрагерлiк iстiң нөмiрi)</w:t>
      </w:r>
      <w:r>
        <w:br/>
      </w:r>
      <w:r>
        <w:rPr>
          <w:rFonts w:ascii="Times New Roman"/>
          <w:b w:val="false"/>
          <w:i w:val="false"/>
          <w:color w:val="000000"/>
          <w:sz w:val="28"/>
        </w:rPr>
        <w:t>
      Нотариус 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Ескерту. Мұра қалдырушының қайтыс болуына қарамастан тоқтатылмайтын мүлiктiк емес құқықтары мен мiндеттерiне мұраға құқық туралы куәлiк беріледі.</w:t>
      </w:r>
    </w:p>
    <w:bookmarkStart w:name="z97" w:id="11"/>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6 Қосымша            </w:t>
      </w:r>
      <w:r>
        <w:br/>
      </w:r>
      <w:r>
        <w:rPr>
          <w:rFonts w:ascii="Times New Roman"/>
          <w:b w:val="false"/>
          <w:i w:val="false"/>
          <w:color w:val="000000"/>
          <w:sz w:val="28"/>
        </w:rPr>
        <w:t>
Нысан</w:t>
      </w:r>
    </w:p>
    <w:bookmarkEnd w:id="11"/>
    <w:bookmarkStart w:name="z98" w:id="12"/>
    <w:p>
      <w:pPr>
        <w:spacing w:after="0"/>
        <w:ind w:left="0"/>
        <w:jc w:val="left"/>
      </w:pPr>
      <w:r>
        <w:rPr>
          <w:rFonts w:ascii="Times New Roman"/>
          <w:b/>
          <w:i w:val="false"/>
          <w:color w:val="000000"/>
        </w:rPr>
        <w:t xml:space="preserve"> 
Заң бойынша мұраға құқық туралы</w:t>
      </w:r>
      <w:r>
        <w:br/>
      </w:r>
      <w:r>
        <w:rPr>
          <w:rFonts w:ascii="Times New Roman"/>
          <w:b/>
          <w:i w:val="false"/>
          <w:color w:val="000000"/>
        </w:rPr>
        <w:t>
куәлiк</w:t>
      </w:r>
    </w:p>
    <w:bookmarkEnd w:id="12"/>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Қазақстан Республикасы Азаматтық кодексiнiң 1040-бабының негiзiнде ___жылғы "___"______ қайтыс болған аз. __________ мүлкiне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(мұрагердiң Т.А.Ә., тұрғылықты жерi</w:t>
      </w:r>
      <w:r>
        <w:br/>
      </w:r>
      <w:r>
        <w:rPr>
          <w:rFonts w:ascii="Times New Roman"/>
          <w:b w:val="false"/>
          <w:i w:val="false"/>
          <w:color w:val="000000"/>
          <w:sz w:val="28"/>
        </w:rPr>
        <w:t>
                  және оның мұра қалдырушыға туыстық қатынасы)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 мұрагер болып табылатынын куәландырамын.</w:t>
      </w:r>
      <w:r>
        <w:br/>
      </w:r>
      <w:r>
        <w:rPr>
          <w:rFonts w:ascii="Times New Roman"/>
          <w:b w:val="false"/>
          <w:i w:val="false"/>
          <w:color w:val="000000"/>
          <w:sz w:val="28"/>
        </w:rPr>
        <w:t>
      Осы куәлiк берiлген мұра мынадай мүлiктiк емес құқықтар мен мiндеттерден тұрады: ______________________________________________</w:t>
      </w:r>
      <w:r>
        <w:br/>
      </w:r>
      <w:r>
        <w:rPr>
          <w:rFonts w:ascii="Times New Roman"/>
          <w:b w:val="false"/>
          <w:i w:val="false"/>
          <w:color w:val="000000"/>
          <w:sz w:val="28"/>
        </w:rPr>
        <w:t>
                        (мұра қалдырушының қайтыс болуына қарамастан,</w:t>
      </w:r>
      <w:r>
        <w:br/>
      </w:r>
      <w:r>
        <w:rPr>
          <w:rFonts w:ascii="Times New Roman"/>
          <w:b w:val="false"/>
          <w:i w:val="false"/>
          <w:color w:val="000000"/>
          <w:sz w:val="28"/>
        </w:rPr>
        <w:t>
                        мүлiктiк емес құқықтар мiндеттер көрсетiледi)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 Осы куәлiк тiркеушi органдарда мiндеттi мемлекеттiк тiркелуге жатады.</w:t>
      </w:r>
    </w:p>
    <w:p>
      <w:pPr>
        <w:spacing w:after="0"/>
        <w:ind w:left="0"/>
        <w:jc w:val="both"/>
      </w:pPr>
      <w:r>
        <w:rPr>
          <w:rFonts w:ascii="Times New Roman"/>
          <w:b w:val="false"/>
          <w:i w:val="false"/>
          <w:color w:val="000000"/>
          <w:sz w:val="28"/>
        </w:rPr>
        <w:t>      ______ 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__________</w:t>
      </w:r>
      <w:r>
        <w:br/>
      </w:r>
      <w:r>
        <w:rPr>
          <w:rFonts w:ascii="Times New Roman"/>
          <w:b w:val="false"/>
          <w:i w:val="false"/>
          <w:color w:val="000000"/>
          <w:sz w:val="28"/>
        </w:rPr>
        <w:t>
      N _____________________</w:t>
      </w:r>
      <w:r>
        <w:br/>
      </w:r>
      <w:r>
        <w:rPr>
          <w:rFonts w:ascii="Times New Roman"/>
          <w:b w:val="false"/>
          <w:i w:val="false"/>
          <w:color w:val="000000"/>
          <w:sz w:val="28"/>
        </w:rPr>
        <w:t>
      (мұрагерлiк iстiң нөмiрi)</w:t>
      </w:r>
      <w:r>
        <w:br/>
      </w:r>
      <w:r>
        <w:rPr>
          <w:rFonts w:ascii="Times New Roman"/>
          <w:b w:val="false"/>
          <w:i w:val="false"/>
          <w:color w:val="000000"/>
          <w:sz w:val="28"/>
        </w:rPr>
        <w:t>
      Нотариус 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Мұра қалдырушының қайтыс болуына қарамастан тоқтатылмайтын мүлiктiк емес құқықтары мен мiндеттерiне куәлік заң бойынша мұраға құқық туралы немесе өсиет бойынша беріледі.</w:t>
      </w:r>
    </w:p>
    <w:bookmarkStart w:name="z99" w:id="13"/>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7 Қосымша            </w:t>
      </w:r>
      <w:r>
        <w:br/>
      </w:r>
      <w:r>
        <w:rPr>
          <w:rFonts w:ascii="Times New Roman"/>
          <w:b w:val="false"/>
          <w:i w:val="false"/>
          <w:color w:val="000000"/>
          <w:sz w:val="28"/>
        </w:rPr>
        <w:t>
Нысан</w:t>
      </w:r>
    </w:p>
    <w:bookmarkEnd w:id="13"/>
    <w:bookmarkStart w:name="z100" w:id="14"/>
    <w:p>
      <w:pPr>
        <w:spacing w:after="0"/>
        <w:ind w:left="0"/>
        <w:jc w:val="left"/>
      </w:pPr>
      <w:r>
        <w:rPr>
          <w:rFonts w:ascii="Times New Roman"/>
          <w:b/>
          <w:i w:val="false"/>
          <w:color w:val="000000"/>
        </w:rPr>
        <w:t xml:space="preserve"> 
Заң бойынша мұраға құқық туралы</w:t>
      </w:r>
      <w:r>
        <w:br/>
      </w:r>
      <w:r>
        <w:rPr>
          <w:rFonts w:ascii="Times New Roman"/>
          <w:b/>
          <w:i w:val="false"/>
          <w:color w:val="000000"/>
        </w:rPr>
        <w:t>
куәлiк</w:t>
      </w:r>
    </w:p>
    <w:bookmarkEnd w:id="14"/>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Қазақстан Республикасы Азаматтық кодексiнiң 1040-бабының негiзiнде ___жылғы "___"______ қайтыс болған аз. __________ мүлкiне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(мұрагердiң Т.А.Ә., тұрғылықты жерi</w:t>
      </w:r>
      <w:r>
        <w:br/>
      </w:r>
      <w:r>
        <w:rPr>
          <w:rFonts w:ascii="Times New Roman"/>
          <w:b w:val="false"/>
          <w:i w:val="false"/>
          <w:color w:val="000000"/>
          <w:sz w:val="28"/>
        </w:rPr>
        <w:t>
            және оның мұра қалдырушыға туыстық қатынасы)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 мұрагер болып табылатынын куәландырамын.</w:t>
      </w:r>
      <w:r>
        <w:br/>
      </w:r>
      <w:r>
        <w:rPr>
          <w:rFonts w:ascii="Times New Roman"/>
          <w:b w:val="false"/>
          <w:i w:val="false"/>
          <w:color w:val="000000"/>
          <w:sz w:val="28"/>
        </w:rPr>
        <w:t>
      Осы куәлiк берiлген мұра мынадай мүлiктiк емес құқықтар мен мiндеттерден тұрады: ______________________________________________</w:t>
      </w:r>
      <w:r>
        <w:br/>
      </w:r>
      <w:r>
        <w:rPr>
          <w:rFonts w:ascii="Times New Roman"/>
          <w:b w:val="false"/>
          <w:i w:val="false"/>
          <w:color w:val="000000"/>
          <w:sz w:val="28"/>
        </w:rPr>
        <w:t>
      (мұра қалдырушының қайтыс болуына қарамастан,</w:t>
      </w:r>
      <w:r>
        <w:br/>
      </w:r>
      <w:r>
        <w:rPr>
          <w:rFonts w:ascii="Times New Roman"/>
          <w:b w:val="false"/>
          <w:i w:val="false"/>
          <w:color w:val="000000"/>
          <w:sz w:val="28"/>
        </w:rPr>
        <w:t>
      мүлiктiк емес құқықтар мiндеттер көрсетiледi)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Осы куәлiк тiркеушi органдарда мiндеттi мемлекеттiк тiркелуге жатады.</w:t>
      </w:r>
    </w:p>
    <w:p>
      <w:pPr>
        <w:spacing w:after="0"/>
        <w:ind w:left="0"/>
        <w:jc w:val="both"/>
      </w:pPr>
      <w:r>
        <w:rPr>
          <w:rFonts w:ascii="Times New Roman"/>
          <w:b w:val="false"/>
          <w:i w:val="false"/>
          <w:color w:val="000000"/>
          <w:sz w:val="28"/>
        </w:rPr>
        <w:t>      ______ 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__________</w:t>
      </w:r>
      <w:r>
        <w:br/>
      </w:r>
      <w:r>
        <w:rPr>
          <w:rFonts w:ascii="Times New Roman"/>
          <w:b w:val="false"/>
          <w:i w:val="false"/>
          <w:color w:val="000000"/>
          <w:sz w:val="28"/>
        </w:rPr>
        <w:t>
      N _____________________</w:t>
      </w:r>
      <w:r>
        <w:br/>
      </w:r>
      <w:r>
        <w:rPr>
          <w:rFonts w:ascii="Times New Roman"/>
          <w:b w:val="false"/>
          <w:i w:val="false"/>
          <w:color w:val="000000"/>
          <w:sz w:val="28"/>
        </w:rPr>
        <w:t>
      (мұрагерлiк iстiң нөмiрi)</w:t>
      </w:r>
      <w:r>
        <w:br/>
      </w:r>
      <w:r>
        <w:rPr>
          <w:rFonts w:ascii="Times New Roman"/>
          <w:b w:val="false"/>
          <w:i w:val="false"/>
          <w:color w:val="000000"/>
          <w:sz w:val="28"/>
        </w:rPr>
        <w:t>
      Нотариус 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Мұра қалдырушының қайтыс болуына қарамастан тоқтатылмайтын мүлiктiк емес құқықтары мен мiндеттерiне куәлік заң бойынша мұраға құқық туралы немесе өсиет бойынша беріледі.</w:t>
      </w:r>
    </w:p>
    <w:bookmarkStart w:name="z101" w:id="15"/>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8 Қосымша            </w:t>
      </w:r>
      <w:r>
        <w:br/>
      </w:r>
      <w:r>
        <w:rPr>
          <w:rFonts w:ascii="Times New Roman"/>
          <w:b w:val="false"/>
          <w:i w:val="false"/>
          <w:color w:val="000000"/>
          <w:sz w:val="28"/>
        </w:rPr>
        <w:t>
Нысан</w:t>
      </w:r>
    </w:p>
    <w:bookmarkEnd w:id="15"/>
    <w:bookmarkStart w:name="z102" w:id="16"/>
    <w:p>
      <w:pPr>
        <w:spacing w:after="0"/>
        <w:ind w:left="0"/>
        <w:jc w:val="left"/>
      </w:pPr>
      <w:r>
        <w:rPr>
          <w:rFonts w:ascii="Times New Roman"/>
          <w:b/>
          <w:i w:val="false"/>
          <w:color w:val="000000"/>
        </w:rPr>
        <w:t xml:space="preserve"> 
Заң бойынша мұраға құқық туралы</w:t>
      </w:r>
      <w:r>
        <w:br/>
      </w:r>
      <w:r>
        <w:rPr>
          <w:rFonts w:ascii="Times New Roman"/>
          <w:b/>
          <w:i w:val="false"/>
          <w:color w:val="000000"/>
        </w:rPr>
        <w:t>
куәлiк</w:t>
      </w:r>
    </w:p>
    <w:bookmarkEnd w:id="16"/>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Мен,___________________________________________,___________________</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ҚР АК ______бабының негiзiнде 20___ жылдың "_____"___________қайтыс</w:t>
      </w:r>
      <w:r>
        <w:br/>
      </w:r>
      <w:r>
        <w:rPr>
          <w:rFonts w:ascii="Times New Roman"/>
          <w:b w:val="false"/>
          <w:i w:val="false"/>
          <w:color w:val="000000"/>
          <w:sz w:val="28"/>
        </w:rPr>
        <w:t>
болған азамат  __________________________________________ мүлкiне</w:t>
      </w:r>
      <w:r>
        <w:br/>
      </w:r>
      <w:r>
        <w:rPr>
          <w:rFonts w:ascii="Times New Roman"/>
          <w:b w:val="false"/>
          <w:i w:val="false"/>
          <w:color w:val="000000"/>
          <w:sz w:val="28"/>
        </w:rPr>
        <w:t>
                (мұра қалдырушының Т.А.Ә.)</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(мұрагерлердiң Т.А.Ә.,</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тұрғылықты жерi және мұра қалдырушымен туыстық қатынасы)</w:t>
      </w:r>
      <w:r>
        <w:br/>
      </w:r>
      <w:r>
        <w:rPr>
          <w:rFonts w:ascii="Times New Roman"/>
          <w:b w:val="false"/>
          <w:i w:val="false"/>
          <w:color w:val="000000"/>
          <w:sz w:val="28"/>
        </w:rPr>
        <w:t xml:space="preserve">
_______________ үлесте әрқайсысы мұрагерлер болып табылатынын </w:t>
      </w:r>
      <w:r>
        <w:br/>
      </w:r>
      <w:r>
        <w:rPr>
          <w:rFonts w:ascii="Times New Roman"/>
          <w:b w:val="false"/>
          <w:i w:val="false"/>
          <w:color w:val="000000"/>
          <w:sz w:val="28"/>
        </w:rPr>
        <w:t>
(үлес мөлшерi)</w:t>
      </w:r>
      <w:r>
        <w:br/>
      </w:r>
      <w:r>
        <w:rPr>
          <w:rFonts w:ascii="Times New Roman"/>
          <w:b w:val="false"/>
          <w:i w:val="false"/>
          <w:color w:val="000000"/>
          <w:sz w:val="28"/>
        </w:rPr>
        <w:t>
куәландырамын.</w:t>
      </w:r>
      <w:r>
        <w:br/>
      </w:r>
      <w:r>
        <w:rPr>
          <w:rFonts w:ascii="Times New Roman"/>
          <w:b w:val="false"/>
          <w:i w:val="false"/>
          <w:color w:val="000000"/>
          <w:sz w:val="28"/>
        </w:rPr>
        <w:t>
Осы куәлiк берiлген аталған үлестегi мұралық мүлiк мынадай заттардан тұрады: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(куәлiк берiлетiн мүлiк көрсетiледi)</w:t>
      </w:r>
      <w:r>
        <w:br/>
      </w:r>
      <w:r>
        <w:rPr>
          <w:rFonts w:ascii="Times New Roman"/>
          <w:b w:val="false"/>
          <w:i w:val="false"/>
          <w:color w:val="000000"/>
          <w:sz w:val="28"/>
        </w:rPr>
        <w:t>
Аталған мұралық мүлiктiң _________ үлесiне әлi мұраға құқық туралыкуәлiк берiлген жоқ.</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N __________________</w:t>
      </w:r>
      <w:r>
        <w:br/>
      </w:r>
      <w:r>
        <w:rPr>
          <w:rFonts w:ascii="Times New Roman"/>
          <w:b w:val="false"/>
          <w:i w:val="false"/>
          <w:color w:val="000000"/>
          <w:sz w:val="28"/>
        </w:rPr>
        <w:t>
      (мұралық iс нөмiрi)</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Ескерту. Кейбiр мұрагерлердiң үлесi ашық қалдырылған жағдайда заң бойынша берiлетiн мұраға құқығы туралы куәлiк</w:t>
      </w:r>
    </w:p>
    <w:bookmarkStart w:name="z103" w:id="17"/>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9 Қосымша            </w:t>
      </w:r>
      <w:r>
        <w:br/>
      </w:r>
      <w:r>
        <w:rPr>
          <w:rFonts w:ascii="Times New Roman"/>
          <w:b w:val="false"/>
          <w:i w:val="false"/>
          <w:color w:val="000000"/>
          <w:sz w:val="28"/>
        </w:rPr>
        <w:t>
Нысан</w:t>
      </w:r>
    </w:p>
    <w:bookmarkEnd w:id="17"/>
    <w:bookmarkStart w:name="z104" w:id="18"/>
    <w:p>
      <w:pPr>
        <w:spacing w:after="0"/>
        <w:ind w:left="0"/>
        <w:jc w:val="left"/>
      </w:pPr>
      <w:r>
        <w:rPr>
          <w:rFonts w:ascii="Times New Roman"/>
          <w:b/>
          <w:i w:val="false"/>
          <w:color w:val="000000"/>
        </w:rPr>
        <w:t xml:space="preserve"> 
Заң бойынша мұраға құқық туралы</w:t>
      </w:r>
      <w:r>
        <w:br/>
      </w:r>
      <w:r>
        <w:rPr>
          <w:rFonts w:ascii="Times New Roman"/>
          <w:b/>
          <w:i w:val="false"/>
          <w:color w:val="000000"/>
        </w:rPr>
        <w:t>
куәлiк</w:t>
      </w:r>
    </w:p>
    <w:bookmarkEnd w:id="18"/>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ҚР АК ______бабының негiзiнде 20___ жылдың "_____"___________қайтыс</w:t>
      </w:r>
      <w:r>
        <w:br/>
      </w:r>
      <w:r>
        <w:rPr>
          <w:rFonts w:ascii="Times New Roman"/>
          <w:b w:val="false"/>
          <w:i w:val="false"/>
          <w:color w:val="000000"/>
          <w:sz w:val="28"/>
        </w:rPr>
        <w:t>
болған азамат______________ __________ мүлкiнің үлесіне___________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(мұра қалдырушының Т.А.Ә) (мұрагерлердiң Т.А.Ә, тұрғылықты жерi және мұра қалдырушымен туыстық қатынасы немесе мұра қалдырушымен басқа да қатынасы)</w:t>
      </w:r>
      <w:r>
        <w:br/>
      </w:r>
      <w:r>
        <w:rPr>
          <w:rFonts w:ascii="Times New Roman"/>
          <w:b w:val="false"/>
          <w:i w:val="false"/>
          <w:color w:val="000000"/>
          <w:sz w:val="28"/>
        </w:rPr>
        <w:t>
үлесте әрқайсысы мұрагерлер болып табылатынын куәландырамын.</w:t>
      </w:r>
      <w:r>
        <w:br/>
      </w:r>
      <w:r>
        <w:rPr>
          <w:rFonts w:ascii="Times New Roman"/>
          <w:b w:val="false"/>
          <w:i w:val="false"/>
          <w:color w:val="000000"/>
          <w:sz w:val="28"/>
        </w:rPr>
        <w:t>
Осы куәлiк берiлген аталған үлестегi мұралық мүлiк мынадай заттардан тұрады: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(куәлiк берiлетiн мүлiк көрсетiледi)</w:t>
      </w:r>
      <w:r>
        <w:br/>
      </w:r>
      <w:r>
        <w:rPr>
          <w:rFonts w:ascii="Times New Roman"/>
          <w:b w:val="false"/>
          <w:i w:val="false"/>
          <w:color w:val="000000"/>
          <w:sz w:val="28"/>
        </w:rPr>
        <w:t>
Аталған мұралық мүлiктiң _________ үлесiне өсиет бойынша әлi мұраға құқық туралы куәлiк берiлген жоқ.</w:t>
      </w:r>
      <w:r>
        <w:br/>
      </w: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N __________________</w:t>
      </w:r>
      <w:r>
        <w:br/>
      </w:r>
      <w:r>
        <w:rPr>
          <w:rFonts w:ascii="Times New Roman"/>
          <w:b w:val="false"/>
          <w:i w:val="false"/>
          <w:color w:val="000000"/>
          <w:sz w:val="28"/>
        </w:rPr>
        <w:t>
      (мұралық iс нөмiрi)</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Ескерту. Мұраға құқық туралы куәлік мiндеттi үлеске беріледі. Заң бойынша оған тиесілі болған, сол үлестің 1/2 алуға мұрагерді қамтамасыз етумен сәйкес міндетті үлес көрсетіледі.</w:t>
      </w:r>
    </w:p>
    <w:bookmarkStart w:name="z105" w:id="19"/>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10 Қосымша            </w:t>
      </w:r>
      <w:r>
        <w:br/>
      </w:r>
      <w:r>
        <w:rPr>
          <w:rFonts w:ascii="Times New Roman"/>
          <w:b w:val="false"/>
          <w:i w:val="false"/>
          <w:color w:val="000000"/>
          <w:sz w:val="28"/>
        </w:rPr>
        <w:t>
Нысан</w:t>
      </w:r>
    </w:p>
    <w:bookmarkEnd w:id="19"/>
    <w:bookmarkStart w:name="z106" w:id="20"/>
    <w:p>
      <w:pPr>
        <w:spacing w:after="0"/>
        <w:ind w:left="0"/>
        <w:jc w:val="left"/>
      </w:pPr>
      <w:r>
        <w:rPr>
          <w:rFonts w:ascii="Times New Roman"/>
          <w:b/>
          <w:i w:val="false"/>
          <w:color w:val="000000"/>
        </w:rPr>
        <w:t xml:space="preserve"> 
Заң бойынша мұраға құқық туралы</w:t>
      </w:r>
      <w:r>
        <w:br/>
      </w:r>
      <w:r>
        <w:rPr>
          <w:rFonts w:ascii="Times New Roman"/>
          <w:b/>
          <w:i w:val="false"/>
          <w:color w:val="000000"/>
        </w:rPr>
        <w:t>
куәлiк</w:t>
      </w:r>
    </w:p>
    <w:bookmarkEnd w:id="20"/>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Мен,___________________________________________,___________________</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ҚР АК ______бабының</w:t>
      </w:r>
      <w:r>
        <w:br/>
      </w:r>
      <w:r>
        <w:rPr>
          <w:rFonts w:ascii="Times New Roman"/>
          <w:b w:val="false"/>
          <w:i w:val="false"/>
          <w:color w:val="000000"/>
          <w:sz w:val="28"/>
        </w:rPr>
        <w:t>
негiзiнде 20___ жылдың "_____"___________қайтыс болған азамат______</w:t>
      </w:r>
      <w:r>
        <w:br/>
      </w:r>
      <w:r>
        <w:rPr>
          <w:rFonts w:ascii="Times New Roman"/>
          <w:b w:val="false"/>
          <w:i w:val="false"/>
          <w:color w:val="000000"/>
          <w:sz w:val="28"/>
        </w:rPr>
        <w:t>
__________________________________________________________ мүлкiне</w:t>
      </w:r>
      <w:r>
        <w:br/>
      </w:r>
      <w:r>
        <w:rPr>
          <w:rFonts w:ascii="Times New Roman"/>
          <w:b w:val="false"/>
          <w:i w:val="false"/>
          <w:color w:val="000000"/>
          <w:sz w:val="28"/>
        </w:rPr>
        <w:t>
мұрагерлiк құқық бойынша _____________ қаржы органы арқылы мемлекетке көшетiнiн куәландырамын.</w:t>
      </w:r>
      <w:r>
        <w:br/>
      </w:r>
      <w:r>
        <w:rPr>
          <w:rFonts w:ascii="Times New Roman"/>
          <w:b w:val="false"/>
          <w:i w:val="false"/>
          <w:color w:val="000000"/>
          <w:sz w:val="28"/>
        </w:rPr>
        <w:t>
      Осы куәлiк берiлген мұралық мүлiк мынадай заттардан тұрады: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(куәлiк берiлген мұралық мүлiк көрсетiледi)</w:t>
      </w:r>
      <w:r>
        <w:br/>
      </w: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төлеуден босатылады.</w:t>
      </w:r>
      <w:r>
        <w:br/>
      </w:r>
      <w:r>
        <w:rPr>
          <w:rFonts w:ascii="Times New Roman"/>
          <w:b w:val="false"/>
          <w:i w:val="false"/>
          <w:color w:val="000000"/>
          <w:sz w:val="28"/>
        </w:rPr>
        <w:t>
            N __________________</w:t>
      </w:r>
      <w:r>
        <w:br/>
      </w:r>
      <w:r>
        <w:rPr>
          <w:rFonts w:ascii="Times New Roman"/>
          <w:b w:val="false"/>
          <w:i w:val="false"/>
          <w:color w:val="000000"/>
          <w:sz w:val="28"/>
        </w:rPr>
        <w:t>
              (мұралық iс нөмiрi)</w:t>
      </w:r>
      <w:r>
        <w:br/>
      </w:r>
      <w:r>
        <w:rPr>
          <w:rFonts w:ascii="Times New Roman"/>
          <w:b w:val="false"/>
          <w:i w:val="false"/>
          <w:color w:val="000000"/>
          <w:sz w:val="28"/>
        </w:rPr>
        <w:t>
            мөр      Нотариус      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Мұраға құқық туралы куәлік мемлекетке беріледі. Егер мемлекетке мұра қалдырушының барлық мүлкi емес, тек оның үлесi көшсе,  онда "мүлiк" деген сөздiң орнына "мүлiктiң үлесi", ал "осы куәлiк" деген сөздiң алдынан "аталған үлеске" деген сөздер көрсетiледi.</w:t>
      </w:r>
    </w:p>
    <w:bookmarkStart w:name="z107" w:id="21"/>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11 Қосымша         </w:t>
      </w:r>
      <w:r>
        <w:br/>
      </w:r>
      <w:r>
        <w:rPr>
          <w:rFonts w:ascii="Times New Roman"/>
          <w:b w:val="false"/>
          <w:i w:val="false"/>
          <w:color w:val="000000"/>
          <w:sz w:val="28"/>
        </w:rPr>
        <w:t>
Нысан</w:t>
      </w:r>
    </w:p>
    <w:bookmarkEnd w:id="21"/>
    <w:bookmarkStart w:name="z108" w:id="22"/>
    <w:p>
      <w:pPr>
        <w:spacing w:after="0"/>
        <w:ind w:left="0"/>
        <w:jc w:val="left"/>
      </w:pPr>
      <w:r>
        <w:rPr>
          <w:rFonts w:ascii="Times New Roman"/>
          <w:b/>
          <w:i w:val="false"/>
          <w:color w:val="000000"/>
        </w:rPr>
        <w:t xml:space="preserve"> 
Заң бойынша мұраға құқық туралы</w:t>
      </w:r>
      <w:r>
        <w:br/>
      </w:r>
      <w:r>
        <w:rPr>
          <w:rFonts w:ascii="Times New Roman"/>
          <w:b/>
          <w:i w:val="false"/>
          <w:color w:val="000000"/>
        </w:rPr>
        <w:t>
куәлiк</w:t>
      </w:r>
    </w:p>
    <w:bookmarkEnd w:id="22"/>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Мен,___________________________________________,___________________</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(өсиеттi куәландырған нотариаттық органның атауы)</w:t>
      </w:r>
      <w:r>
        <w:br/>
      </w:r>
      <w:r>
        <w:rPr>
          <w:rFonts w:ascii="Times New Roman"/>
          <w:b w:val="false"/>
          <w:i w:val="false"/>
          <w:color w:val="000000"/>
          <w:sz w:val="28"/>
        </w:rPr>
        <w:t>
______ жылдың "____"_______ куәландырған және N_______ тiзiлiмде</w:t>
      </w:r>
      <w:r>
        <w:br/>
      </w:r>
      <w:r>
        <w:rPr>
          <w:rFonts w:ascii="Times New Roman"/>
          <w:b w:val="false"/>
          <w:i w:val="false"/>
          <w:color w:val="000000"/>
          <w:sz w:val="28"/>
        </w:rPr>
        <w:t>
тiркелген өсиеттiң негiзiнде 20____ жылы « » ______ қайтыс болған</w:t>
      </w:r>
      <w:r>
        <w:br/>
      </w:r>
      <w:r>
        <w:rPr>
          <w:rFonts w:ascii="Times New Roman"/>
          <w:b w:val="false"/>
          <w:i w:val="false"/>
          <w:color w:val="000000"/>
          <w:sz w:val="28"/>
        </w:rPr>
        <w:t>
аз._______________________ өсиетте аталған мүлкiне_________________</w:t>
      </w:r>
      <w:r>
        <w:br/>
      </w:r>
      <w:r>
        <w:rPr>
          <w:rFonts w:ascii="Times New Roman"/>
          <w:b w:val="false"/>
          <w:i w:val="false"/>
          <w:color w:val="000000"/>
          <w:sz w:val="28"/>
        </w:rPr>
        <w:t>
   (өсиет етушiнiң Т.А.Ә.)                    (мұрагерлердiң Т.А.Ә.</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және олардың тұрғылықты жерi)</w:t>
      </w:r>
      <w:r>
        <w:br/>
      </w:r>
      <w:r>
        <w:rPr>
          <w:rFonts w:ascii="Times New Roman"/>
          <w:b w:val="false"/>
          <w:i w:val="false"/>
          <w:color w:val="000000"/>
          <w:sz w:val="28"/>
        </w:rPr>
        <w:t>
мұрагерлер болып табылатынын куәландырамын.</w:t>
      </w:r>
      <w:r>
        <w:br/>
      </w:r>
      <w:r>
        <w:rPr>
          <w:rFonts w:ascii="Times New Roman"/>
          <w:b w:val="false"/>
          <w:i w:val="false"/>
          <w:color w:val="000000"/>
          <w:sz w:val="28"/>
        </w:rPr>
        <w:t>
      Осы куәлiк берiлген мұралық мүлiк мынадай заттардан тұрады:____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(куәлiк берiлген мүлiк көрсетiледi)</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N __________________</w:t>
      </w:r>
      <w:r>
        <w:br/>
      </w:r>
      <w:r>
        <w:rPr>
          <w:rFonts w:ascii="Times New Roman"/>
          <w:b w:val="false"/>
          <w:i w:val="false"/>
          <w:color w:val="000000"/>
          <w:sz w:val="28"/>
        </w:rPr>
        <w:t>
             (мұралық iс нөмiрi)</w:t>
      </w:r>
      <w:r>
        <w:br/>
      </w:r>
      <w:r>
        <w:rPr>
          <w:rFonts w:ascii="Times New Roman"/>
          <w:b w:val="false"/>
          <w:i w:val="false"/>
          <w:color w:val="000000"/>
          <w:sz w:val="28"/>
        </w:rPr>
        <w:t>
      мөр      Нотариус ____________________</w:t>
      </w:r>
      <w:r>
        <w:br/>
      </w:r>
      <w:r>
        <w:rPr>
          <w:rFonts w:ascii="Times New Roman"/>
          <w:b w:val="false"/>
          <w:i w:val="false"/>
          <w:color w:val="000000"/>
          <w:sz w:val="28"/>
        </w:rPr>
        <w:t>
                              (қолы)</w:t>
      </w:r>
    </w:p>
    <w:bookmarkStart w:name="z109" w:id="23"/>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12 Қосымша         </w:t>
      </w:r>
      <w:r>
        <w:br/>
      </w:r>
      <w:r>
        <w:rPr>
          <w:rFonts w:ascii="Times New Roman"/>
          <w:b w:val="false"/>
          <w:i w:val="false"/>
          <w:color w:val="000000"/>
          <w:sz w:val="28"/>
        </w:rPr>
        <w:t>
Нысан</w:t>
      </w:r>
    </w:p>
    <w:bookmarkEnd w:id="23"/>
    <w:bookmarkStart w:name="z110" w:id="24"/>
    <w:p>
      <w:pPr>
        <w:spacing w:after="0"/>
        <w:ind w:left="0"/>
        <w:jc w:val="left"/>
      </w:pPr>
      <w:r>
        <w:rPr>
          <w:rFonts w:ascii="Times New Roman"/>
          <w:b/>
          <w:i w:val="false"/>
          <w:color w:val="000000"/>
        </w:rPr>
        <w:t xml:space="preserve"> 
Заң бойынша мұраға құқық туралы</w:t>
      </w:r>
      <w:r>
        <w:br/>
      </w:r>
      <w:r>
        <w:rPr>
          <w:rFonts w:ascii="Times New Roman"/>
          <w:b/>
          <w:i w:val="false"/>
          <w:color w:val="000000"/>
        </w:rPr>
        <w:t>
куәлiк</w:t>
      </w:r>
    </w:p>
    <w:bookmarkEnd w:id="24"/>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ҚР АК ______бабының</w:t>
      </w:r>
      <w:r>
        <w:br/>
      </w:r>
      <w:r>
        <w:rPr>
          <w:rFonts w:ascii="Times New Roman"/>
          <w:b w:val="false"/>
          <w:i w:val="false"/>
          <w:color w:val="000000"/>
          <w:sz w:val="28"/>
        </w:rPr>
        <w:t>
негiзiнде 20___ жылдың "_____"___________қайтыс болған азамат______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мүлкiне қандай жағдайда болмасын, қай жерде болмасын_______________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(мұрагерлердiң Т.А.Ә., олардың тұрғылықты жерi</w:t>
      </w:r>
      <w:r>
        <w:br/>
      </w:r>
      <w:r>
        <w:rPr>
          <w:rFonts w:ascii="Times New Roman"/>
          <w:b w:val="false"/>
          <w:i w:val="false"/>
          <w:color w:val="000000"/>
          <w:sz w:val="28"/>
        </w:rPr>
        <w:t>
_________________________________________________мұрагерлер болып</w:t>
      </w:r>
      <w:r>
        <w:br/>
      </w:r>
      <w:r>
        <w:rPr>
          <w:rFonts w:ascii="Times New Roman"/>
          <w:b w:val="false"/>
          <w:i w:val="false"/>
          <w:color w:val="000000"/>
          <w:sz w:val="28"/>
        </w:rPr>
        <w:t>
және әр мұрагерге тиесiлi мұралық мүлiктiң үлесi) табылатынын куәландырамын.</w:t>
      </w:r>
      <w:r>
        <w:br/>
      </w:r>
      <w:r>
        <w:rPr>
          <w:rFonts w:ascii="Times New Roman"/>
          <w:b w:val="false"/>
          <w:i w:val="false"/>
          <w:color w:val="000000"/>
          <w:sz w:val="28"/>
        </w:rPr>
        <w:t>
            N __________________</w:t>
      </w:r>
      <w:r>
        <w:br/>
      </w:r>
      <w:r>
        <w:rPr>
          <w:rFonts w:ascii="Times New Roman"/>
          <w:b w:val="false"/>
          <w:i w:val="false"/>
          <w:color w:val="000000"/>
          <w:sz w:val="28"/>
        </w:rPr>
        <w:t>
            (мұралық iс нөмiрi)</w:t>
      </w:r>
      <w:r>
        <w:br/>
      </w: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Мұраға құқық туралы куәлік өсиет бойынша шет елде қолдану үшiн беріледі. Куәландыру жазбасы компьютерде толтырылады, мөр сол жақ бұрыштағы бос орынға қойылады.</w:t>
      </w:r>
    </w:p>
    <w:bookmarkStart w:name="z111" w:id="25"/>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13 Қосымша            </w:t>
      </w:r>
      <w:r>
        <w:br/>
      </w:r>
      <w:r>
        <w:rPr>
          <w:rFonts w:ascii="Times New Roman"/>
          <w:b w:val="false"/>
          <w:i w:val="false"/>
          <w:color w:val="000000"/>
          <w:sz w:val="28"/>
        </w:rPr>
        <w:t>
Нысан</w:t>
      </w:r>
    </w:p>
    <w:bookmarkEnd w:id="25"/>
    <w:bookmarkStart w:name="z112" w:id="26"/>
    <w:p>
      <w:pPr>
        <w:spacing w:after="0"/>
        <w:ind w:left="0"/>
        <w:jc w:val="left"/>
      </w:pPr>
      <w:r>
        <w:rPr>
          <w:rFonts w:ascii="Times New Roman"/>
          <w:b/>
          <w:i w:val="false"/>
          <w:color w:val="000000"/>
        </w:rPr>
        <w:t xml:space="preserve"> 
Өсиет бойынша мұраға құқық туралы куәлiк</w:t>
      </w:r>
    </w:p>
    <w:bookmarkEnd w:id="26"/>
    <w:p>
      <w:pPr>
        <w:spacing w:after="0"/>
        <w:ind w:left="0"/>
        <w:jc w:val="both"/>
      </w:pPr>
      <w:r>
        <w:rPr>
          <w:rFonts w:ascii="Times New Roman"/>
          <w:b w:val="false"/>
          <w:i w:val="false"/>
          <w:color w:val="000000"/>
          <w:sz w:val="28"/>
        </w:rPr>
        <w:t>_______________________________қаласы (ауылы, кентi, өлкесi, облысы)</w:t>
      </w:r>
      <w:r>
        <w:br/>
      </w:r>
      <w:r>
        <w:rPr>
          <w:rFonts w:ascii="Times New Roman"/>
          <w:b w:val="false"/>
          <w:i w:val="false"/>
          <w:color w:val="000000"/>
          <w:sz w:val="28"/>
        </w:rPr>
        <w:t>
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______жылдың "_____"_____ ________________________________________</w:t>
      </w:r>
      <w:r>
        <w:br/>
      </w:r>
      <w:r>
        <w:rPr>
          <w:rFonts w:ascii="Times New Roman"/>
          <w:b w:val="false"/>
          <w:i w:val="false"/>
          <w:color w:val="000000"/>
          <w:sz w:val="28"/>
        </w:rPr>
        <w:t>
                        (өсиеттi куәландырған нотариаттық органның</w:t>
      </w:r>
      <w:r>
        <w:br/>
      </w:r>
      <w:r>
        <w:rPr>
          <w:rFonts w:ascii="Times New Roman"/>
          <w:b w:val="false"/>
          <w:i w:val="false"/>
          <w:color w:val="000000"/>
          <w:sz w:val="28"/>
        </w:rPr>
        <w:t xml:space="preserve">
________________куәландырылған және N_ тiзiлiмде тiркелген өсиеттiң </w:t>
      </w:r>
      <w:r>
        <w:br/>
      </w:r>
      <w:r>
        <w:rPr>
          <w:rFonts w:ascii="Times New Roman"/>
          <w:b w:val="false"/>
          <w:i w:val="false"/>
          <w:color w:val="000000"/>
          <w:sz w:val="28"/>
        </w:rPr>
        <w:t>
негiзiнде атауы)</w:t>
      </w:r>
      <w:r>
        <w:br/>
      </w:r>
      <w:r>
        <w:rPr>
          <w:rFonts w:ascii="Times New Roman"/>
          <w:b w:val="false"/>
          <w:i w:val="false"/>
          <w:color w:val="000000"/>
          <w:sz w:val="28"/>
        </w:rPr>
        <w:t>
қандай жағдайда болмасын және қай жерде болмасын 20___жылдың "__"___</w:t>
      </w:r>
      <w:r>
        <w:br/>
      </w:r>
      <w:r>
        <w:rPr>
          <w:rFonts w:ascii="Times New Roman"/>
          <w:b w:val="false"/>
          <w:i w:val="false"/>
          <w:color w:val="000000"/>
          <w:sz w:val="28"/>
        </w:rPr>
        <w:t>
қайтыс болған аз. ________________________________ өсиетiнде аталған</w:t>
      </w:r>
      <w:r>
        <w:br/>
      </w:r>
      <w:r>
        <w:rPr>
          <w:rFonts w:ascii="Times New Roman"/>
          <w:b w:val="false"/>
          <w:i w:val="false"/>
          <w:color w:val="000000"/>
          <w:sz w:val="28"/>
        </w:rPr>
        <w:t>
мүлкiне ____________________________________________________________</w:t>
      </w:r>
      <w:r>
        <w:br/>
      </w:r>
      <w:r>
        <w:rPr>
          <w:rFonts w:ascii="Times New Roman"/>
          <w:b w:val="false"/>
          <w:i w:val="false"/>
          <w:color w:val="000000"/>
          <w:sz w:val="28"/>
        </w:rPr>
        <w:t>
      (мұрагерлердiң тектерi, аттары, әкелерiнiң аттары және</w:t>
      </w:r>
      <w:r>
        <w:br/>
      </w:r>
      <w:r>
        <w:rPr>
          <w:rFonts w:ascii="Times New Roman"/>
          <w:b w:val="false"/>
          <w:i w:val="false"/>
          <w:color w:val="000000"/>
          <w:sz w:val="28"/>
        </w:rPr>
        <w:t>
________________________ мұрагерлер болып табылатынын куәландырамын.</w:t>
      </w:r>
      <w:r>
        <w:br/>
      </w:r>
      <w:r>
        <w:rPr>
          <w:rFonts w:ascii="Times New Roman"/>
          <w:b w:val="false"/>
          <w:i w:val="false"/>
          <w:color w:val="000000"/>
          <w:sz w:val="28"/>
        </w:rPr>
        <w:t>
олардың тұрғылықты жерi)</w:t>
      </w:r>
    </w:p>
    <w:p>
      <w:pPr>
        <w:spacing w:after="0"/>
        <w:ind w:left="0"/>
        <w:jc w:val="both"/>
      </w:pPr>
      <w:r>
        <w:rPr>
          <w:rFonts w:ascii="Times New Roman"/>
          <w:b w:val="false"/>
          <w:i w:val="false"/>
          <w:color w:val="000000"/>
          <w:sz w:val="28"/>
        </w:rPr>
        <w:t>            N __________________</w:t>
      </w:r>
      <w:r>
        <w:br/>
      </w:r>
      <w:r>
        <w:rPr>
          <w:rFonts w:ascii="Times New Roman"/>
          <w:b w:val="false"/>
          <w:i w:val="false"/>
          <w:color w:val="000000"/>
          <w:sz w:val="28"/>
        </w:rPr>
        <w:t>
            (мұралық iс нөмiрi)</w:t>
      </w:r>
      <w:r>
        <w:br/>
      </w: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Мұраға құқық туралы куәлік өсиет бойынша шет елде қолдану үшiн беріледі. Куәландыру жазбасы компьютерде толтырылады, мөр сол жақ бұрыштағы бос орынға қойылады.</w:t>
      </w:r>
    </w:p>
    <w:bookmarkStart w:name="z113" w:id="27"/>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14 Қосымша         </w:t>
      </w:r>
      <w:r>
        <w:br/>
      </w:r>
      <w:r>
        <w:rPr>
          <w:rFonts w:ascii="Times New Roman"/>
          <w:b w:val="false"/>
          <w:i w:val="false"/>
          <w:color w:val="000000"/>
          <w:sz w:val="28"/>
        </w:rPr>
        <w:t>
Нысан</w:t>
      </w:r>
    </w:p>
    <w:bookmarkEnd w:id="27"/>
    <w:bookmarkStart w:name="z114" w:id="28"/>
    <w:p>
      <w:pPr>
        <w:spacing w:after="0"/>
        <w:ind w:left="0"/>
        <w:jc w:val="left"/>
      </w:pPr>
      <w:r>
        <w:rPr>
          <w:rFonts w:ascii="Times New Roman"/>
          <w:b/>
          <w:i w:val="false"/>
          <w:color w:val="000000"/>
        </w:rPr>
        <w:t xml:space="preserve"> 
Меншiк құқығы туралы куәлiк</w:t>
      </w:r>
    </w:p>
    <w:bookmarkEnd w:id="28"/>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ҚР «Неке және отбасы (супружестве) туралы» Кодексiнiң ______ бабының негiзiнде және</w:t>
      </w:r>
      <w:r>
        <w:br/>
      </w:r>
      <w:r>
        <w:rPr>
          <w:rFonts w:ascii="Times New Roman"/>
          <w:b w:val="false"/>
          <w:i w:val="false"/>
          <w:color w:val="000000"/>
          <w:sz w:val="28"/>
        </w:rPr>
        <w:t>
аз.аз._____________________________________________________________</w:t>
      </w:r>
      <w:r>
        <w:br/>
      </w:r>
      <w:r>
        <w:rPr>
          <w:rFonts w:ascii="Times New Roman"/>
          <w:b w:val="false"/>
          <w:i w:val="false"/>
          <w:color w:val="000000"/>
          <w:sz w:val="28"/>
        </w:rPr>
        <w:t>
                  (ерлi-зайыптылардың Т.А.Ә және олардың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тұрғылықты жерi)</w:t>
      </w:r>
      <w:r>
        <w:br/>
      </w:r>
      <w:r>
        <w:rPr>
          <w:rFonts w:ascii="Times New Roman"/>
          <w:b w:val="false"/>
          <w:i w:val="false"/>
          <w:color w:val="000000"/>
          <w:sz w:val="28"/>
        </w:rPr>
        <w:t>
арыздарына сәйкес ерлi-зайыптылардың некеде тұрған кезiнде жинаған</w:t>
      </w:r>
      <w:r>
        <w:br/>
      </w:r>
      <w:r>
        <w:rPr>
          <w:rFonts w:ascii="Times New Roman"/>
          <w:b w:val="false"/>
          <w:i w:val="false"/>
          <w:color w:val="000000"/>
          <w:sz w:val="28"/>
        </w:rPr>
        <w:t>
ортақ мүлкiнде меншiк құқығы _______________________________________</w:t>
      </w:r>
      <w:r>
        <w:br/>
      </w:r>
      <w:r>
        <w:rPr>
          <w:rFonts w:ascii="Times New Roman"/>
          <w:b w:val="false"/>
          <w:i w:val="false"/>
          <w:color w:val="000000"/>
          <w:sz w:val="28"/>
        </w:rPr>
        <w:t>
                              (ерлi-зайыптылардың қайсысына ортақ</w:t>
      </w:r>
      <w:r>
        <w:br/>
      </w:r>
      <w:r>
        <w:rPr>
          <w:rFonts w:ascii="Times New Roman"/>
          <w:b w:val="false"/>
          <w:i w:val="false"/>
          <w:color w:val="000000"/>
          <w:sz w:val="28"/>
        </w:rPr>
        <w:t>
қандай __________________________________ жататынын куәландырамын.</w:t>
      </w:r>
      <w:r>
        <w:br/>
      </w:r>
      <w:r>
        <w:rPr>
          <w:rFonts w:ascii="Times New Roman"/>
          <w:b w:val="false"/>
          <w:i w:val="false"/>
          <w:color w:val="000000"/>
          <w:sz w:val="28"/>
        </w:rPr>
        <w:t>
      мүлiктен үлес жататыны көрсетiледi)</w:t>
      </w:r>
      <w:r>
        <w:br/>
      </w:r>
      <w:r>
        <w:rPr>
          <w:rFonts w:ascii="Times New Roman"/>
          <w:b w:val="false"/>
          <w:i w:val="false"/>
          <w:color w:val="000000"/>
          <w:sz w:val="28"/>
        </w:rPr>
        <w:t xml:space="preserve">
Аталған ерлi-зайыптылардың аталған үлесте меншiк құқығы </w:t>
      </w:r>
      <w:r>
        <w:br/>
      </w:r>
      <w:r>
        <w:rPr>
          <w:rFonts w:ascii="Times New Roman"/>
          <w:b w:val="false"/>
          <w:i w:val="false"/>
          <w:color w:val="000000"/>
          <w:sz w:val="28"/>
        </w:rPr>
        <w:t>
куәландырылған ортақ бiрлескен мүлкi мынадай заттардан тұрады:______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(меншiк құқығы туралы куәлiк берiлген мүлiк көрсетiледi, ол кiмнiң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атында болды немесе бұрын кiмнiң атына тiркелдi)</w:t>
      </w:r>
      <w:r>
        <w:br/>
      </w: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Меншік құқығы туралы куәлік ерлi-зайыптылардың ортақ бiрлескен мүлкiндегi үлесiне олардың берген арыздары бойынша беріледі.</w:t>
      </w:r>
    </w:p>
    <w:bookmarkStart w:name="z115" w:id="29"/>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15 Қосымша         </w:t>
      </w:r>
      <w:r>
        <w:br/>
      </w:r>
      <w:r>
        <w:rPr>
          <w:rFonts w:ascii="Times New Roman"/>
          <w:b w:val="false"/>
          <w:i w:val="false"/>
          <w:color w:val="000000"/>
          <w:sz w:val="28"/>
        </w:rPr>
        <w:t>
Нысан</w:t>
      </w:r>
    </w:p>
    <w:bookmarkEnd w:id="29"/>
    <w:bookmarkStart w:name="z116" w:id="30"/>
    <w:p>
      <w:pPr>
        <w:spacing w:after="0"/>
        <w:ind w:left="0"/>
        <w:jc w:val="left"/>
      </w:pPr>
      <w:r>
        <w:rPr>
          <w:rFonts w:ascii="Times New Roman"/>
          <w:b/>
          <w:i w:val="false"/>
          <w:color w:val="000000"/>
        </w:rPr>
        <w:t xml:space="preserve"> 
Меншiк құқығы туралы куәлiк</w:t>
      </w:r>
    </w:p>
    <w:bookmarkEnd w:id="30"/>
    <w:p>
      <w:pPr>
        <w:spacing w:after="0"/>
        <w:ind w:left="0"/>
        <w:jc w:val="both"/>
      </w:pPr>
      <w:r>
        <w:rPr>
          <w:rFonts w:ascii="Times New Roman"/>
          <w:b w:val="false"/>
          <w:i w:val="false"/>
          <w:color w:val="000000"/>
          <w:sz w:val="28"/>
        </w:rPr>
        <w:t>_______________________________________ қаласы (кентi, ауылы, облысы)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Қазақстан Республикасының «Неке және отбасы (супружестве) туралы»</w:t>
      </w:r>
      <w:r>
        <w:br/>
      </w:r>
      <w:r>
        <w:rPr>
          <w:rFonts w:ascii="Times New Roman"/>
          <w:b w:val="false"/>
          <w:i w:val="false"/>
          <w:color w:val="000000"/>
          <w:sz w:val="28"/>
        </w:rPr>
        <w:t>
Кодексiнiң ______ бабының негiзiнде аз. 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xml:space="preserve">
      (көзi тiрi жұбайының тегi, аты, әкесiнiң аты </w:t>
      </w:r>
      <w:r>
        <w:br/>
      </w:r>
      <w:r>
        <w:rPr>
          <w:rFonts w:ascii="Times New Roman"/>
          <w:b w:val="false"/>
          <w:i w:val="false"/>
          <w:color w:val="000000"/>
          <w:sz w:val="28"/>
        </w:rPr>
        <w:t xml:space="preserve">
_________________________20____ жылдың "____"_________қайтыс болған </w:t>
      </w:r>
      <w:r>
        <w:br/>
      </w:r>
      <w:r>
        <w:rPr>
          <w:rFonts w:ascii="Times New Roman"/>
          <w:b w:val="false"/>
          <w:i w:val="false"/>
          <w:color w:val="000000"/>
          <w:sz w:val="28"/>
        </w:rPr>
        <w:t>
      және тұратын жерi)</w:t>
      </w:r>
      <w:r>
        <w:br/>
      </w:r>
      <w:r>
        <w:rPr>
          <w:rFonts w:ascii="Times New Roman"/>
          <w:b w:val="false"/>
          <w:i w:val="false"/>
          <w:color w:val="000000"/>
          <w:sz w:val="28"/>
        </w:rPr>
        <w:t>
___________________________________________________көзi тiрi жұбайы</w:t>
      </w:r>
      <w:r>
        <w:br/>
      </w:r>
      <w:r>
        <w:rPr>
          <w:rFonts w:ascii="Times New Roman"/>
          <w:b w:val="false"/>
          <w:i w:val="false"/>
          <w:color w:val="000000"/>
          <w:sz w:val="28"/>
        </w:rPr>
        <w:t>
(қайтыс болған жұбайының тегi, аты, әкесiнiң аты)</w:t>
      </w:r>
      <w:r>
        <w:br/>
      </w:r>
      <w:r>
        <w:rPr>
          <w:rFonts w:ascii="Times New Roman"/>
          <w:b w:val="false"/>
          <w:i w:val="false"/>
          <w:color w:val="000000"/>
          <w:sz w:val="28"/>
        </w:rPr>
        <w:t>
болып табылатынын және оның аталған ерлi-зайыптылардың некеде тұрған</w:t>
      </w:r>
      <w:r>
        <w:br/>
      </w:r>
      <w:r>
        <w:rPr>
          <w:rFonts w:ascii="Times New Roman"/>
          <w:b w:val="false"/>
          <w:i w:val="false"/>
          <w:color w:val="000000"/>
          <w:sz w:val="28"/>
        </w:rPr>
        <w:t>
кезде жинаған ортақ мүлкiндегi _______үлеске меншiк құқығы бар</w:t>
      </w:r>
      <w:r>
        <w:br/>
      </w:r>
      <w:r>
        <w:rPr>
          <w:rFonts w:ascii="Times New Roman"/>
          <w:b w:val="false"/>
          <w:i w:val="false"/>
          <w:color w:val="000000"/>
          <w:sz w:val="28"/>
        </w:rPr>
        <w:t>
екенiн куәландырамын.</w:t>
      </w:r>
      <w:r>
        <w:br/>
      </w:r>
      <w:r>
        <w:rPr>
          <w:rFonts w:ascii="Times New Roman"/>
          <w:b w:val="false"/>
          <w:i w:val="false"/>
          <w:color w:val="000000"/>
          <w:sz w:val="28"/>
        </w:rPr>
        <w:t>
Осы куәлiк бойынша аз. ____________________________________________</w:t>
      </w:r>
      <w:r>
        <w:br/>
      </w:r>
      <w:r>
        <w:rPr>
          <w:rFonts w:ascii="Times New Roman"/>
          <w:b w:val="false"/>
          <w:i w:val="false"/>
          <w:color w:val="000000"/>
          <w:sz w:val="28"/>
        </w:rPr>
        <w:t>
                       (көзi тiрi жұбайдың тегi, аты, әкесiнiң аты)</w:t>
      </w:r>
      <w:r>
        <w:br/>
      </w:r>
      <w:r>
        <w:rPr>
          <w:rFonts w:ascii="Times New Roman"/>
          <w:b w:val="false"/>
          <w:i w:val="false"/>
          <w:color w:val="000000"/>
          <w:sz w:val="28"/>
        </w:rPr>
        <w:t>
тиесiлi аталған үлеске меншiк құқығы көрсетiлген бiрлесiп жинаған</w:t>
      </w:r>
      <w:r>
        <w:br/>
      </w:r>
      <w:r>
        <w:rPr>
          <w:rFonts w:ascii="Times New Roman"/>
          <w:b w:val="false"/>
          <w:i w:val="false"/>
          <w:color w:val="000000"/>
          <w:sz w:val="28"/>
        </w:rPr>
        <w:t>
ортақ мүлiк мына заттардан тұрады:_________________________________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(үлеске меншiк құқығы куәландырылатын мүлiк көрсетiледi)</w:t>
      </w:r>
      <w:r>
        <w:br/>
      </w:r>
      <w:r>
        <w:rPr>
          <w:rFonts w:ascii="Times New Roman"/>
          <w:b w:val="false"/>
          <w:i w:val="false"/>
          <w:color w:val="000000"/>
          <w:sz w:val="28"/>
        </w:rPr>
        <w:t>
            N _______________________</w:t>
      </w:r>
      <w:r>
        <w:br/>
      </w:r>
      <w:r>
        <w:rPr>
          <w:rFonts w:ascii="Times New Roman"/>
          <w:b w:val="false"/>
          <w:i w:val="false"/>
          <w:color w:val="000000"/>
          <w:sz w:val="28"/>
        </w:rPr>
        <w:t>
                (мұралық iс нөмiрi)</w:t>
      </w:r>
      <w:r>
        <w:br/>
      </w: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Ерлi-зайыптылардың ортақ мүлкiндегi үлеске меншiк құқығы туралы көзi тiрi жұбайға берiлген куәлiк</w:t>
      </w:r>
    </w:p>
    <w:bookmarkStart w:name="z117" w:id="31"/>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16 Қосымша         </w:t>
      </w:r>
      <w:r>
        <w:br/>
      </w:r>
      <w:r>
        <w:rPr>
          <w:rFonts w:ascii="Times New Roman"/>
          <w:b w:val="false"/>
          <w:i w:val="false"/>
          <w:color w:val="000000"/>
          <w:sz w:val="28"/>
        </w:rPr>
        <w:t>
Нысан</w:t>
      </w:r>
    </w:p>
    <w:bookmarkEnd w:id="31"/>
    <w:bookmarkStart w:name="z118" w:id="32"/>
    <w:p>
      <w:pPr>
        <w:spacing w:after="0"/>
        <w:ind w:left="0"/>
        <w:jc w:val="left"/>
      </w:pPr>
      <w:r>
        <w:rPr>
          <w:rFonts w:ascii="Times New Roman"/>
          <w:b/>
          <w:i w:val="false"/>
          <w:color w:val="000000"/>
        </w:rPr>
        <w:t xml:space="preserve"> 
Меншiк құқығы туралы куәлiк</w:t>
      </w:r>
    </w:p>
    <w:bookmarkEnd w:id="32"/>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 ________________________________________________________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Қазақстан Республикасының «Неке және отбасы (супружестве) туралы»</w:t>
      </w:r>
      <w:r>
        <w:br/>
      </w:r>
      <w:r>
        <w:rPr>
          <w:rFonts w:ascii="Times New Roman"/>
          <w:b w:val="false"/>
          <w:i w:val="false"/>
          <w:color w:val="000000"/>
          <w:sz w:val="28"/>
        </w:rPr>
        <w:t>
Кодексiнiң ______бабының негiзiнде 20__ жылдың "___"_____ қайтыс</w:t>
      </w:r>
      <w:r>
        <w:br/>
      </w:r>
      <w:r>
        <w:rPr>
          <w:rFonts w:ascii="Times New Roman"/>
          <w:b w:val="false"/>
          <w:i w:val="false"/>
          <w:color w:val="000000"/>
          <w:sz w:val="28"/>
        </w:rPr>
        <w:t>
болған, ___________ тұрған және</w:t>
      </w:r>
      <w:r>
        <w:br/>
      </w:r>
      <w:r>
        <w:rPr>
          <w:rFonts w:ascii="Times New Roman"/>
          <w:b w:val="false"/>
          <w:i w:val="false"/>
          <w:color w:val="000000"/>
          <w:sz w:val="28"/>
        </w:rPr>
        <w:t>
аз.______________________________________________жұбайы болып</w:t>
      </w:r>
      <w:r>
        <w:br/>
      </w:r>
      <w:r>
        <w:rPr>
          <w:rFonts w:ascii="Times New Roman"/>
          <w:b w:val="false"/>
          <w:i w:val="false"/>
          <w:color w:val="000000"/>
          <w:sz w:val="28"/>
        </w:rPr>
        <w:t>
          (көзi тiрi жұбайының Т.А.Ә.)</w:t>
      </w:r>
      <w:r>
        <w:br/>
      </w:r>
      <w:r>
        <w:rPr>
          <w:rFonts w:ascii="Times New Roman"/>
          <w:b w:val="false"/>
          <w:i w:val="false"/>
          <w:color w:val="000000"/>
          <w:sz w:val="28"/>
        </w:rPr>
        <w:t>
табылатын аз.________________________________________ аталған ерлi-</w:t>
      </w:r>
      <w:r>
        <w:br/>
      </w:r>
      <w:r>
        <w:rPr>
          <w:rFonts w:ascii="Times New Roman"/>
          <w:b w:val="false"/>
          <w:i w:val="false"/>
          <w:color w:val="000000"/>
          <w:sz w:val="28"/>
        </w:rPr>
        <w:t>
       (қайтыс болған жұбайдың тегi, аты, әкесiнiң аты)</w:t>
      </w:r>
      <w:r>
        <w:br/>
      </w:r>
      <w:r>
        <w:rPr>
          <w:rFonts w:ascii="Times New Roman"/>
          <w:b w:val="false"/>
          <w:i w:val="false"/>
          <w:color w:val="000000"/>
          <w:sz w:val="28"/>
        </w:rPr>
        <w:t xml:space="preserve">
зайыптылардың некеде тұрған кезде жинаған ортақ мүлкiндегi 1/2 </w:t>
      </w:r>
      <w:r>
        <w:br/>
      </w:r>
      <w:r>
        <w:rPr>
          <w:rFonts w:ascii="Times New Roman"/>
          <w:b w:val="false"/>
          <w:i w:val="false"/>
          <w:color w:val="000000"/>
          <w:sz w:val="28"/>
        </w:rPr>
        <w:t>
үлеске меншiк құқығы бар екенiн куәландырамын.</w:t>
      </w:r>
      <w:r>
        <w:br/>
      </w:r>
      <w:r>
        <w:rPr>
          <w:rFonts w:ascii="Times New Roman"/>
          <w:b w:val="false"/>
          <w:i w:val="false"/>
          <w:color w:val="000000"/>
          <w:sz w:val="28"/>
        </w:rPr>
        <w:t>
Осы куәлiк бойынша аз._____________________________________________</w:t>
      </w:r>
      <w:r>
        <w:br/>
      </w:r>
      <w:r>
        <w:rPr>
          <w:rFonts w:ascii="Times New Roman"/>
          <w:b w:val="false"/>
          <w:i w:val="false"/>
          <w:color w:val="000000"/>
          <w:sz w:val="28"/>
        </w:rPr>
        <w:t>
                            (қайтыс болған жұбайдың Т.А.Ә.)</w:t>
      </w:r>
      <w:r>
        <w:br/>
      </w:r>
      <w:r>
        <w:rPr>
          <w:rFonts w:ascii="Times New Roman"/>
          <w:b w:val="false"/>
          <w:i w:val="false"/>
          <w:color w:val="000000"/>
          <w:sz w:val="28"/>
        </w:rPr>
        <w:t xml:space="preserve">
тиесiлi аталған үлеске меншiк құқығы көрсетiлген бiрлесiп жинаған </w:t>
      </w:r>
      <w:r>
        <w:br/>
      </w:r>
      <w:r>
        <w:rPr>
          <w:rFonts w:ascii="Times New Roman"/>
          <w:b w:val="false"/>
          <w:i w:val="false"/>
          <w:color w:val="000000"/>
          <w:sz w:val="28"/>
        </w:rPr>
        <w:t>
ортақ мүлiк мынадай заттардан тұрады:______________________________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
      (үлеске меншiк құқығы көрсетiлген мүлiк көрсетiледi және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ол кiмнiң атына тiркелген)</w:t>
      </w:r>
    </w:p>
    <w:p>
      <w:pPr>
        <w:spacing w:after="0"/>
        <w:ind w:left="0"/>
        <w:jc w:val="both"/>
      </w:pPr>
      <w:r>
        <w:rPr>
          <w:rFonts w:ascii="Times New Roman"/>
          <w:b w:val="false"/>
          <w:i w:val="false"/>
          <w:color w:val="000000"/>
          <w:sz w:val="28"/>
        </w:rPr>
        <w:t>      N _______________________</w:t>
      </w:r>
      <w:r>
        <w:br/>
      </w:r>
      <w:r>
        <w:rPr>
          <w:rFonts w:ascii="Times New Roman"/>
          <w:b w:val="false"/>
          <w:i w:val="false"/>
          <w:color w:val="000000"/>
          <w:sz w:val="28"/>
        </w:rPr>
        <w:t xml:space="preserve">
          (мұралық iс нөмiрi) </w:t>
      </w:r>
    </w:p>
    <w:p>
      <w:pPr>
        <w:spacing w:after="0"/>
        <w:ind w:left="0"/>
        <w:jc w:val="both"/>
      </w:pPr>
      <w:r>
        <w:rPr>
          <w:rFonts w:ascii="Times New Roman"/>
          <w:b w:val="false"/>
          <w:i w:val="false"/>
          <w:color w:val="000000"/>
          <w:sz w:val="28"/>
        </w:rPr>
        <w:t>Жоғарыда аталған мүлiктiң 1/2 үлесi көзi тiрi жұбайдың _____________</w:t>
      </w:r>
      <w:r>
        <w:br/>
      </w:r>
      <w:r>
        <w:rPr>
          <w:rFonts w:ascii="Times New Roman"/>
          <w:b w:val="false"/>
          <w:i w:val="false"/>
          <w:color w:val="000000"/>
          <w:sz w:val="28"/>
        </w:rPr>
        <w:t>
                                                (Т.А.Ә әкесiнiң аты)</w:t>
      </w:r>
      <w:r>
        <w:br/>
      </w:r>
      <w:r>
        <w:rPr>
          <w:rFonts w:ascii="Times New Roman"/>
          <w:b w:val="false"/>
          <w:i w:val="false"/>
          <w:color w:val="000000"/>
          <w:sz w:val="28"/>
        </w:rPr>
        <w:t xml:space="preserve">
_________________ меншiгiнде қалады. </w:t>
      </w:r>
    </w:p>
    <w:p>
      <w:pPr>
        <w:spacing w:after="0"/>
        <w:ind w:left="0"/>
        <w:jc w:val="both"/>
      </w:pPr>
      <w:r>
        <w:rPr>
          <w:rFonts w:ascii="Times New Roman"/>
          <w:b w:val="false"/>
          <w:i w:val="false"/>
          <w:color w:val="000000"/>
          <w:sz w:val="28"/>
        </w:rPr>
        <w:t>      N _______ 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xml:space="preserve">
      төленген сома _____ </w:t>
      </w:r>
    </w:p>
    <w:p>
      <w:pPr>
        <w:spacing w:after="0"/>
        <w:ind w:left="0"/>
        <w:jc w:val="both"/>
      </w:pPr>
      <w:r>
        <w:rPr>
          <w:rFonts w:ascii="Times New Roman"/>
          <w:b w:val="false"/>
          <w:i w:val="false"/>
          <w:color w:val="000000"/>
          <w:sz w:val="28"/>
        </w:rPr>
        <w:t xml:space="preserve">      Мөр Нотариус _________ (қолы) </w:t>
      </w:r>
    </w:p>
    <w:p>
      <w:pPr>
        <w:spacing w:after="0"/>
        <w:ind w:left="0"/>
        <w:jc w:val="both"/>
      </w:pPr>
      <w:r>
        <w:rPr>
          <w:rFonts w:ascii="Times New Roman"/>
          <w:b w:val="false"/>
          <w:i w:val="false"/>
          <w:color w:val="000000"/>
          <w:sz w:val="28"/>
        </w:rPr>
        <w:t>      Ескерту. Меншік құқығы туралы куәлік қайтыс болған жұбайдың үлесi анықталған ерлi-зайыптылардың ортақ бiрлескен мүлкiндегi үлесіне беріледі.</w:t>
      </w:r>
    </w:p>
    <w:bookmarkStart w:name="z119" w:id="33"/>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17 Қосымша         </w:t>
      </w:r>
      <w:r>
        <w:br/>
      </w:r>
      <w:r>
        <w:rPr>
          <w:rFonts w:ascii="Times New Roman"/>
          <w:b w:val="false"/>
          <w:i w:val="false"/>
          <w:color w:val="000000"/>
          <w:sz w:val="28"/>
        </w:rPr>
        <w:t>
Нысан</w:t>
      </w:r>
    </w:p>
    <w:bookmarkEnd w:id="33"/>
    <w:bookmarkStart w:name="z120" w:id="34"/>
    <w:p>
      <w:pPr>
        <w:spacing w:after="0"/>
        <w:ind w:left="0"/>
        <w:jc w:val="left"/>
      </w:pPr>
      <w:r>
        <w:rPr>
          <w:rFonts w:ascii="Times New Roman"/>
          <w:b/>
          <w:i w:val="false"/>
          <w:color w:val="000000"/>
        </w:rPr>
        <w:t xml:space="preserve"> 
Азаматтың тiрi екендiгi</w:t>
      </w:r>
      <w:r>
        <w:br/>
      </w:r>
      <w:r>
        <w:rPr>
          <w:rFonts w:ascii="Times New Roman"/>
          <w:b/>
          <w:i w:val="false"/>
          <w:color w:val="000000"/>
        </w:rPr>
        <w:t>
фактiсiн куәландыру жөнiндегi</w:t>
      </w:r>
      <w:r>
        <w:br/>
      </w:r>
      <w:r>
        <w:rPr>
          <w:rFonts w:ascii="Times New Roman"/>
          <w:b/>
          <w:i w:val="false"/>
          <w:color w:val="000000"/>
        </w:rPr>
        <w:t>
куәлiк</w:t>
      </w:r>
    </w:p>
    <w:bookmarkEnd w:id="34"/>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аз.__________________________ тiрi екендiгiн және_________________</w:t>
      </w:r>
      <w:r>
        <w:br/>
      </w:r>
      <w:r>
        <w:rPr>
          <w:rFonts w:ascii="Times New Roman"/>
          <w:b w:val="false"/>
          <w:i w:val="false"/>
          <w:color w:val="000000"/>
          <w:sz w:val="28"/>
        </w:rPr>
        <w:t>
      (Т.А.Ә, туған жылы, туған жері)   (оның тұрғылықты жерi)</w:t>
      </w:r>
      <w:r>
        <w:br/>
      </w:r>
      <w:r>
        <w:rPr>
          <w:rFonts w:ascii="Times New Roman"/>
          <w:b w:val="false"/>
          <w:i w:val="false"/>
          <w:color w:val="000000"/>
          <w:sz w:val="28"/>
        </w:rPr>
        <w:t>
тұратынын куәландырамын. Аз.______________________________________</w:t>
      </w:r>
      <w:r>
        <w:br/>
      </w:r>
      <w:r>
        <w:rPr>
          <w:rFonts w:ascii="Times New Roman"/>
          <w:b w:val="false"/>
          <w:i w:val="false"/>
          <w:color w:val="000000"/>
          <w:sz w:val="28"/>
        </w:rPr>
        <w:t>
      (Т.А.Ә., туған жылы, келіп отырғанның туған жері)</w:t>
      </w:r>
      <w:r>
        <w:br/>
      </w:r>
      <w:r>
        <w:rPr>
          <w:rFonts w:ascii="Times New Roman"/>
          <w:b w:val="false"/>
          <w:i w:val="false"/>
          <w:color w:val="000000"/>
          <w:sz w:val="28"/>
        </w:rPr>
        <w:t xml:space="preserve">
бүгiн_____ сағат____ минөтте (маған немесе айтылған мемлекеттiк </w:t>
      </w:r>
      <w:r>
        <w:br/>
      </w:r>
      <w:r>
        <w:rPr>
          <w:rFonts w:ascii="Times New Roman"/>
          <w:b w:val="false"/>
          <w:i w:val="false"/>
          <w:color w:val="000000"/>
          <w:sz w:val="28"/>
        </w:rPr>
        <w:t>
нотариат кеңсесiне) өзi келдi.</w:t>
      </w:r>
      <w:r>
        <w:br/>
      </w:r>
      <w:r>
        <w:rPr>
          <w:rFonts w:ascii="Times New Roman"/>
          <w:b w:val="false"/>
          <w:i w:val="false"/>
          <w:color w:val="000000"/>
          <w:sz w:val="28"/>
        </w:rPr>
        <w:t>
      Жеке басы анықталды.</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________________</w:t>
      </w:r>
      <w:r>
        <w:br/>
      </w:r>
      <w:r>
        <w:rPr>
          <w:rFonts w:ascii="Times New Roman"/>
          <w:b w:val="false"/>
          <w:i w:val="false"/>
          <w:color w:val="000000"/>
          <w:sz w:val="28"/>
        </w:rPr>
        <w:t>
                            (қолы)</w:t>
      </w:r>
    </w:p>
    <w:bookmarkStart w:name="z121" w:id="35"/>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18 Қосымша         </w:t>
      </w:r>
      <w:r>
        <w:br/>
      </w:r>
      <w:r>
        <w:rPr>
          <w:rFonts w:ascii="Times New Roman"/>
          <w:b w:val="false"/>
          <w:i w:val="false"/>
          <w:color w:val="000000"/>
          <w:sz w:val="28"/>
        </w:rPr>
        <w:t>
Нысан</w:t>
      </w:r>
    </w:p>
    <w:bookmarkEnd w:id="35"/>
    <w:bookmarkStart w:name="z122" w:id="36"/>
    <w:p>
      <w:pPr>
        <w:spacing w:after="0"/>
        <w:ind w:left="0"/>
        <w:jc w:val="left"/>
      </w:pPr>
      <w:r>
        <w:rPr>
          <w:rFonts w:ascii="Times New Roman"/>
          <w:b/>
          <w:i w:val="false"/>
          <w:color w:val="000000"/>
        </w:rPr>
        <w:t xml:space="preserve"> 
Кәмелетке толмаған баланың</w:t>
      </w:r>
      <w:r>
        <w:br/>
      </w:r>
      <w:r>
        <w:rPr>
          <w:rFonts w:ascii="Times New Roman"/>
          <w:b/>
          <w:i w:val="false"/>
          <w:color w:val="000000"/>
        </w:rPr>
        <w:t>
тiрi екендiгi фактiсiн</w:t>
      </w:r>
      <w:r>
        <w:br/>
      </w:r>
      <w:r>
        <w:rPr>
          <w:rFonts w:ascii="Times New Roman"/>
          <w:b/>
          <w:i w:val="false"/>
          <w:color w:val="000000"/>
        </w:rPr>
        <w:t>
куәландыру туралы куәлiк</w:t>
      </w:r>
    </w:p>
    <w:bookmarkEnd w:id="36"/>
    <w:p>
      <w:pPr>
        <w:spacing w:after="0"/>
        <w:ind w:left="0"/>
        <w:jc w:val="both"/>
      </w:pPr>
      <w:r>
        <w:rPr>
          <w:rFonts w:ascii="Times New Roman"/>
          <w:b w:val="false"/>
          <w:i w:val="false"/>
          <w:color w:val="000000"/>
          <w:sz w:val="28"/>
        </w:rPr>
        <w:t>_______________________________қаласы (ауылы, кентi, өлкесi, облысы)</w:t>
      </w:r>
      <w:r>
        <w:br/>
      </w:r>
      <w:r>
        <w:rPr>
          <w:rFonts w:ascii="Times New Roman"/>
          <w:b w:val="false"/>
          <w:i w:val="false"/>
          <w:color w:val="000000"/>
          <w:sz w:val="28"/>
        </w:rPr>
        <w:t>
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
                  (күнi, айы, жылы)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xml:space="preserve">
____ жылдың "___"________ туылған аз. _________________________ тiрi </w:t>
      </w:r>
      <w:r>
        <w:br/>
      </w:r>
      <w:r>
        <w:rPr>
          <w:rFonts w:ascii="Times New Roman"/>
          <w:b w:val="false"/>
          <w:i w:val="false"/>
          <w:color w:val="000000"/>
          <w:sz w:val="28"/>
        </w:rPr>
        <w:t>
                                      (тегi, аты, әкесiнiң аты)</w:t>
      </w:r>
      <w:r>
        <w:br/>
      </w:r>
      <w:r>
        <w:rPr>
          <w:rFonts w:ascii="Times New Roman"/>
          <w:b w:val="false"/>
          <w:i w:val="false"/>
          <w:color w:val="000000"/>
          <w:sz w:val="28"/>
        </w:rPr>
        <w:t>
екендiгiн және _______________ тұратынын куәландырамын. Аз.________</w:t>
      </w:r>
      <w:r>
        <w:br/>
      </w:r>
      <w:r>
        <w:rPr>
          <w:rFonts w:ascii="Times New Roman"/>
          <w:b w:val="false"/>
          <w:i w:val="false"/>
          <w:color w:val="000000"/>
          <w:sz w:val="28"/>
        </w:rPr>
        <w:t>
          (оның тұрғылықты жерi)                         (кәмелетке</w:t>
      </w:r>
      <w:r>
        <w:br/>
      </w:r>
      <w:r>
        <w:rPr>
          <w:rFonts w:ascii="Times New Roman"/>
          <w:b w:val="false"/>
          <w:i w:val="false"/>
          <w:color w:val="000000"/>
          <w:sz w:val="28"/>
        </w:rPr>
        <w:t>
____________________________________ _________ сағ. _______ минөтте</w:t>
      </w:r>
      <w:r>
        <w:br/>
      </w:r>
      <w:r>
        <w:rPr>
          <w:rFonts w:ascii="Times New Roman"/>
          <w:b w:val="false"/>
          <w:i w:val="false"/>
          <w:color w:val="000000"/>
          <w:sz w:val="28"/>
        </w:rPr>
        <w:t>
толмаған баланың Т.А.Ә., туған жылы, кәмелетке толмаған баланың туған жері)</w:t>
      </w:r>
      <w:r>
        <w:br/>
      </w:r>
      <w:r>
        <w:rPr>
          <w:rFonts w:ascii="Times New Roman"/>
          <w:b w:val="false"/>
          <w:i w:val="false"/>
          <w:color w:val="000000"/>
          <w:sz w:val="28"/>
        </w:rPr>
        <w:t>
______________________________________ болып табылатын аз. ________</w:t>
      </w:r>
      <w:r>
        <w:br/>
      </w:r>
      <w:r>
        <w:rPr>
          <w:rFonts w:ascii="Times New Roman"/>
          <w:b w:val="false"/>
          <w:i w:val="false"/>
          <w:color w:val="000000"/>
          <w:sz w:val="28"/>
        </w:rPr>
        <w:t>
(әкесi, анасы, қамқоршысы, қорғаншысы)                    (Т.А.Ә.)</w:t>
      </w:r>
      <w:r>
        <w:br/>
      </w:r>
      <w:r>
        <w:rPr>
          <w:rFonts w:ascii="Times New Roman"/>
          <w:b w:val="false"/>
          <w:i w:val="false"/>
          <w:color w:val="000000"/>
          <w:sz w:val="28"/>
        </w:rPr>
        <w:t xml:space="preserve">
__________________ ерiп маған (немесе айтылған мемлекеттiк нотариат </w:t>
      </w:r>
      <w:r>
        <w:br/>
      </w:r>
      <w:r>
        <w:rPr>
          <w:rFonts w:ascii="Times New Roman"/>
          <w:b w:val="false"/>
          <w:i w:val="false"/>
          <w:color w:val="000000"/>
          <w:sz w:val="28"/>
        </w:rPr>
        <w:t>
кеңсесiне) келдi.</w:t>
      </w:r>
      <w:r>
        <w:br/>
      </w:r>
      <w:r>
        <w:rPr>
          <w:rFonts w:ascii="Times New Roman"/>
          <w:b w:val="false"/>
          <w:i w:val="false"/>
          <w:color w:val="000000"/>
          <w:sz w:val="28"/>
        </w:rPr>
        <w:t>
Куәлiкте аталған азаматтардың жеке басы анықталады, әрекет қабілеттілігі тексерілді.</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xml:space="preserve">
            төленген сома ________ </w:t>
      </w:r>
      <w:r>
        <w:br/>
      </w:r>
      <w:r>
        <w:rPr>
          <w:rFonts w:ascii="Times New Roman"/>
          <w:b w:val="false"/>
          <w:i w:val="false"/>
          <w:color w:val="000000"/>
          <w:sz w:val="28"/>
        </w:rPr>
        <w:t>
      мөр      Нотариус _____________(қолы)</w:t>
      </w:r>
    </w:p>
    <w:bookmarkStart w:name="z123" w:id="37"/>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19 Қосымша         </w:t>
      </w:r>
      <w:r>
        <w:br/>
      </w:r>
      <w:r>
        <w:rPr>
          <w:rFonts w:ascii="Times New Roman"/>
          <w:b w:val="false"/>
          <w:i w:val="false"/>
          <w:color w:val="000000"/>
          <w:sz w:val="28"/>
        </w:rPr>
        <w:t>
Нысан</w:t>
      </w:r>
    </w:p>
    <w:bookmarkEnd w:id="37"/>
    <w:bookmarkStart w:name="z124" w:id="38"/>
    <w:p>
      <w:pPr>
        <w:spacing w:after="0"/>
        <w:ind w:left="0"/>
        <w:jc w:val="left"/>
      </w:pPr>
      <w:r>
        <w:rPr>
          <w:rFonts w:ascii="Times New Roman"/>
          <w:b/>
          <w:i w:val="false"/>
          <w:color w:val="000000"/>
        </w:rPr>
        <w:t xml:space="preserve"> 
Азаматтың белгiлi бiр жерде</w:t>
      </w:r>
      <w:r>
        <w:br/>
      </w:r>
      <w:r>
        <w:rPr>
          <w:rFonts w:ascii="Times New Roman"/>
          <w:b/>
          <w:i w:val="false"/>
          <w:color w:val="000000"/>
        </w:rPr>
        <w:t>
болу фактiсiн куәландыру</w:t>
      </w:r>
      <w:r>
        <w:br/>
      </w:r>
      <w:r>
        <w:rPr>
          <w:rFonts w:ascii="Times New Roman"/>
          <w:b/>
          <w:i w:val="false"/>
          <w:color w:val="000000"/>
        </w:rPr>
        <w:t>
жөнiндегi куәлiк</w:t>
      </w:r>
    </w:p>
    <w:bookmarkEnd w:id="38"/>
    <w:p>
      <w:pPr>
        <w:spacing w:after="0"/>
        <w:ind w:left="0"/>
        <w:jc w:val="both"/>
      </w:pPr>
      <w:r>
        <w:rPr>
          <w:rFonts w:ascii="Times New Roman"/>
          <w:b w:val="false"/>
          <w:i w:val="false"/>
          <w:color w:val="000000"/>
          <w:sz w:val="28"/>
        </w:rPr>
        <w:t>_______________________________қаласы (ауылы, кентi, өлкесi, облысы)</w:t>
      </w:r>
      <w:r>
        <w:br/>
      </w:r>
      <w:r>
        <w:rPr>
          <w:rFonts w:ascii="Times New Roman"/>
          <w:b w:val="false"/>
          <w:i w:val="false"/>
          <w:color w:val="000000"/>
          <w:sz w:val="28"/>
        </w:rPr>
        <w:t>
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Мен,___________________________________________,___________________</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______________ тұратын аз._________________________________________</w:t>
      </w:r>
      <w:r>
        <w:br/>
      </w:r>
      <w:r>
        <w:rPr>
          <w:rFonts w:ascii="Times New Roman"/>
          <w:b w:val="false"/>
          <w:i w:val="false"/>
          <w:color w:val="000000"/>
          <w:sz w:val="28"/>
        </w:rPr>
        <w:t>
(тұрғылықты жері)             (Т.А.Ә., туған жылы, туған жері)</w:t>
      </w:r>
      <w:r>
        <w:br/>
      </w:r>
      <w:r>
        <w:rPr>
          <w:rFonts w:ascii="Times New Roman"/>
          <w:b w:val="false"/>
          <w:i w:val="false"/>
          <w:color w:val="000000"/>
          <w:sz w:val="28"/>
        </w:rPr>
        <w:t>
20____ жылдың "_____"________________ сағ ______ минөтте _________</w:t>
      </w:r>
      <w:r>
        <w:br/>
      </w:r>
      <w:r>
        <w:rPr>
          <w:rFonts w:ascii="Times New Roman"/>
          <w:b w:val="false"/>
          <w:i w:val="false"/>
          <w:color w:val="000000"/>
          <w:sz w:val="28"/>
        </w:rPr>
        <w:t>
________ мекен-жайындағы мемлекеттiк нотариат кеңсесiнiң бөлмесiнде</w:t>
      </w:r>
      <w:r>
        <w:br/>
      </w:r>
      <w:r>
        <w:rPr>
          <w:rFonts w:ascii="Times New Roman"/>
          <w:b w:val="false"/>
          <w:i w:val="false"/>
          <w:color w:val="000000"/>
          <w:sz w:val="28"/>
        </w:rPr>
        <w:t>
(немесе жекеше нотариуста) болғанын куәландырамын.</w:t>
      </w:r>
      <w:r>
        <w:br/>
      </w:r>
      <w:r>
        <w:rPr>
          <w:rFonts w:ascii="Times New Roman"/>
          <w:b w:val="false"/>
          <w:i w:val="false"/>
          <w:color w:val="000000"/>
          <w:sz w:val="28"/>
        </w:rPr>
        <w:t>
Оның жеке басы анықталады, әрекет қабілеттілігі тексерілді.</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________________</w:t>
      </w:r>
      <w:r>
        <w:br/>
      </w:r>
      <w:r>
        <w:rPr>
          <w:rFonts w:ascii="Times New Roman"/>
          <w:b w:val="false"/>
          <w:i w:val="false"/>
          <w:color w:val="000000"/>
          <w:sz w:val="28"/>
        </w:rPr>
        <w:t>
                           (қолы)</w:t>
      </w:r>
    </w:p>
    <w:bookmarkStart w:name="z125" w:id="39"/>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20 Қосымша         </w:t>
      </w:r>
      <w:r>
        <w:br/>
      </w:r>
      <w:r>
        <w:rPr>
          <w:rFonts w:ascii="Times New Roman"/>
          <w:b w:val="false"/>
          <w:i w:val="false"/>
          <w:color w:val="000000"/>
          <w:sz w:val="28"/>
        </w:rPr>
        <w:t>
Нысан</w:t>
      </w:r>
    </w:p>
    <w:bookmarkEnd w:id="39"/>
    <w:bookmarkStart w:name="z126" w:id="40"/>
    <w:p>
      <w:pPr>
        <w:spacing w:after="0"/>
        <w:ind w:left="0"/>
        <w:jc w:val="left"/>
      </w:pPr>
      <w:r>
        <w:rPr>
          <w:rFonts w:ascii="Times New Roman"/>
          <w:b/>
          <w:i w:val="false"/>
          <w:color w:val="000000"/>
        </w:rPr>
        <w:t xml:space="preserve"> 
Құжаттарды сақтауға</w:t>
      </w:r>
      <w:r>
        <w:br/>
      </w:r>
      <w:r>
        <w:rPr>
          <w:rFonts w:ascii="Times New Roman"/>
          <w:b/>
          <w:i w:val="false"/>
          <w:color w:val="000000"/>
        </w:rPr>
        <w:t>
қабылдау туралы куәлiк</w:t>
      </w:r>
    </w:p>
    <w:bookmarkEnd w:id="40"/>
    <w:p>
      <w:pPr>
        <w:spacing w:after="0"/>
        <w:ind w:left="0"/>
        <w:jc w:val="both"/>
      </w:pPr>
      <w:r>
        <w:rPr>
          <w:rFonts w:ascii="Times New Roman"/>
          <w:b w:val="false"/>
          <w:i w:val="false"/>
          <w:color w:val="000000"/>
          <w:sz w:val="28"/>
        </w:rPr>
        <w:t>_______________________________ қаласы (ауылы, кентi, өлкесi, облысы)</w:t>
      </w:r>
      <w:r>
        <w:br/>
      </w:r>
      <w:r>
        <w:rPr>
          <w:rFonts w:ascii="Times New Roman"/>
          <w:b w:val="false"/>
          <w:i w:val="false"/>
          <w:color w:val="000000"/>
          <w:sz w:val="28"/>
        </w:rPr>
        <w:t>
_______________________________________ 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Мен,___________________________________________,___________________</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___________________ тұратын аз. ___________________________________</w:t>
      </w:r>
      <w:r>
        <w:br/>
      </w:r>
      <w:r>
        <w:rPr>
          <w:rFonts w:ascii="Times New Roman"/>
          <w:b w:val="false"/>
          <w:i w:val="false"/>
          <w:color w:val="000000"/>
          <w:sz w:val="28"/>
        </w:rPr>
        <w:t>
(оның тұратын жерi)                (Т.А.Ә.,туған жылы, туған жері)</w:t>
      </w:r>
      <w:r>
        <w:br/>
      </w:r>
      <w:r>
        <w:rPr>
          <w:rFonts w:ascii="Times New Roman"/>
          <w:b w:val="false"/>
          <w:i w:val="false"/>
          <w:color w:val="000000"/>
          <w:sz w:val="28"/>
        </w:rPr>
        <w:t>
20_____ жылдың "______"____________ _______ _______________________</w:t>
      </w:r>
      <w:r>
        <w:br/>
      </w:r>
      <w:r>
        <w:rPr>
          <w:rFonts w:ascii="Times New Roman"/>
          <w:b w:val="false"/>
          <w:i w:val="false"/>
          <w:color w:val="000000"/>
          <w:sz w:val="28"/>
        </w:rPr>
        <w:t>
                                                (мекен жайы)</w:t>
      </w:r>
      <w:r>
        <w:br/>
      </w:r>
      <w:r>
        <w:rPr>
          <w:rFonts w:ascii="Times New Roman"/>
          <w:b w:val="false"/>
          <w:i w:val="false"/>
          <w:color w:val="000000"/>
          <w:sz w:val="28"/>
        </w:rPr>
        <w:t>
мемлекеттiк нотариат кеңсесiне (немесе жекеше нотариусқа)__________</w:t>
      </w:r>
      <w:r>
        <w:br/>
      </w:r>
      <w:r>
        <w:rPr>
          <w:rFonts w:ascii="Times New Roman"/>
          <w:b w:val="false"/>
          <w:i w:val="false"/>
          <w:color w:val="000000"/>
          <w:sz w:val="28"/>
        </w:rPr>
        <w:t>
_________________ мерзiмге қоса берiлiп отырған тiзiмдемеге сәйкес</w:t>
      </w:r>
      <w:r>
        <w:br/>
      </w:r>
      <w:r>
        <w:rPr>
          <w:rFonts w:ascii="Times New Roman"/>
          <w:b w:val="false"/>
          <w:i w:val="false"/>
          <w:color w:val="000000"/>
          <w:sz w:val="28"/>
        </w:rPr>
        <w:t>
(мерзiмi сөзбен көрсетiледi) құжаттарды маған сақтауға тапсырғанын</w:t>
      </w:r>
      <w:r>
        <w:br/>
      </w:r>
      <w:r>
        <w:rPr>
          <w:rFonts w:ascii="Times New Roman"/>
          <w:b w:val="false"/>
          <w:i w:val="false"/>
          <w:color w:val="000000"/>
          <w:sz w:val="28"/>
        </w:rPr>
        <w:t>
куәландырамын.</w:t>
      </w:r>
      <w:r>
        <w:br/>
      </w:r>
      <w:r>
        <w:rPr>
          <w:rFonts w:ascii="Times New Roman"/>
          <w:b w:val="false"/>
          <w:i w:val="false"/>
          <w:color w:val="000000"/>
          <w:sz w:val="28"/>
        </w:rPr>
        <w:t>
Құжаттарды сақтауға тапсырған адамның жеке басы анықталды, әрекет қабілеттілігі тексерілді.</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127" w:id="41"/>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21 Қосымша         </w:t>
      </w:r>
      <w:r>
        <w:br/>
      </w:r>
      <w:r>
        <w:rPr>
          <w:rFonts w:ascii="Times New Roman"/>
          <w:b w:val="false"/>
          <w:i w:val="false"/>
          <w:color w:val="000000"/>
          <w:sz w:val="28"/>
        </w:rPr>
        <w:t>
Нысан</w:t>
      </w:r>
    </w:p>
    <w:bookmarkEnd w:id="41"/>
    <w:bookmarkStart w:name="z128" w:id="42"/>
    <w:p>
      <w:pPr>
        <w:spacing w:after="0"/>
        <w:ind w:left="0"/>
        <w:jc w:val="left"/>
      </w:pPr>
      <w:r>
        <w:rPr>
          <w:rFonts w:ascii="Times New Roman"/>
          <w:b/>
          <w:i w:val="false"/>
          <w:color w:val="000000"/>
        </w:rPr>
        <w:t xml:space="preserve"> 
Өтiнiш беру туралы куәлiк</w:t>
      </w:r>
    </w:p>
    <w:bookmarkEnd w:id="42"/>
    <w:p>
      <w:pPr>
        <w:spacing w:after="0"/>
        <w:ind w:left="0"/>
        <w:jc w:val="both"/>
      </w:pPr>
      <w:r>
        <w:rPr>
          <w:rFonts w:ascii="Times New Roman"/>
          <w:b w:val="false"/>
          <w:i w:val="false"/>
          <w:color w:val="000000"/>
          <w:sz w:val="28"/>
        </w:rPr>
        <w:t>_______________________________________ қаласы (кентi, ауылы, облысы)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"Нотариат туралы" ҚР Заңның </w:t>
      </w:r>
      <w:r>
        <w:rPr>
          <w:rFonts w:ascii="Times New Roman"/>
          <w:b w:val="false"/>
          <w:i w:val="false"/>
          <w:color w:val="000000"/>
          <w:sz w:val="28"/>
        </w:rPr>
        <w:t>84-бабының</w:t>
      </w:r>
      <w:r>
        <w:rPr>
          <w:rFonts w:ascii="Times New Roman"/>
          <w:b w:val="false"/>
          <w:i w:val="false"/>
          <w:color w:val="000000"/>
          <w:sz w:val="28"/>
        </w:rPr>
        <w:t xml:space="preserve"> негiзiнде мен арқылы________</w:t>
      </w:r>
      <w:r>
        <w:br/>
      </w:r>
      <w:r>
        <w:rPr>
          <w:rFonts w:ascii="Times New Roman"/>
          <w:b w:val="false"/>
          <w:i w:val="false"/>
          <w:color w:val="000000"/>
          <w:sz w:val="28"/>
        </w:rPr>
        <w:t>
жылдың "____"______________________________________________________</w:t>
      </w:r>
      <w:r>
        <w:br/>
      </w:r>
      <w:r>
        <w:rPr>
          <w:rFonts w:ascii="Times New Roman"/>
          <w:b w:val="false"/>
          <w:i w:val="false"/>
          <w:color w:val="000000"/>
          <w:sz w:val="28"/>
        </w:rPr>
        <w:t>
             (Т.А.Ә.туған жылы, туған жері немесе өтініш берген _____________ бергенiн куәландырамын.</w:t>
      </w:r>
      <w:r>
        <w:br/>
      </w:r>
      <w:r>
        <w:rPr>
          <w:rFonts w:ascii="Times New Roman"/>
          <w:b w:val="false"/>
          <w:i w:val="false"/>
          <w:color w:val="000000"/>
          <w:sz w:val="28"/>
        </w:rPr>
        <w:t>
ұйымның атауы)</w:t>
      </w:r>
      <w:r>
        <w:br/>
      </w:r>
      <w:r>
        <w:rPr>
          <w:rFonts w:ascii="Times New Roman"/>
          <w:b w:val="false"/>
          <w:i w:val="false"/>
          <w:color w:val="000000"/>
          <w:sz w:val="28"/>
        </w:rPr>
        <w:t>
Өтiнiш мазмұны мынадай_____________________________________________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(өтiнiштiң қысқаша мазмұны көрсетiледi)</w:t>
      </w:r>
      <w:r>
        <w:br/>
      </w:r>
      <w:r>
        <w:rPr>
          <w:rFonts w:ascii="Times New Roman"/>
          <w:b w:val="false"/>
          <w:i w:val="false"/>
          <w:color w:val="000000"/>
          <w:sz w:val="28"/>
        </w:rPr>
        <w:t>
Өтiнiш берген азаматтың (өкiлдiң) жеке басы анықталды, әрекет қабілеттілігі тексерілді.</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 (қолы)</w:t>
      </w:r>
    </w:p>
    <w:bookmarkStart w:name="z129" w:id="43"/>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22 Қосымша         </w:t>
      </w:r>
      <w:r>
        <w:br/>
      </w:r>
      <w:r>
        <w:rPr>
          <w:rFonts w:ascii="Times New Roman"/>
          <w:b w:val="false"/>
          <w:i w:val="false"/>
          <w:color w:val="000000"/>
          <w:sz w:val="28"/>
        </w:rPr>
        <w:t>
Нысан</w:t>
      </w:r>
    </w:p>
    <w:bookmarkEnd w:id="43"/>
    <w:bookmarkStart w:name="z130" w:id="44"/>
    <w:p>
      <w:pPr>
        <w:spacing w:after="0"/>
        <w:ind w:left="0"/>
        <w:jc w:val="left"/>
      </w:pPr>
      <w:r>
        <w:rPr>
          <w:rFonts w:ascii="Times New Roman"/>
          <w:b/>
          <w:i w:val="false"/>
          <w:color w:val="000000"/>
        </w:rPr>
        <w:t xml:space="preserve"> 
Азаматтармен жасалған шартқа</w:t>
      </w:r>
      <w:r>
        <w:br/>
      </w:r>
      <w:r>
        <w:rPr>
          <w:rFonts w:ascii="Times New Roman"/>
          <w:b/>
          <w:i w:val="false"/>
          <w:color w:val="000000"/>
        </w:rPr>
        <w:t>
куәландыру жазба</w:t>
      </w:r>
    </w:p>
    <w:bookmarkEnd w:id="44"/>
    <w:p>
      <w:pPr>
        <w:spacing w:after="0"/>
        <w:ind w:left="0"/>
        <w:jc w:val="both"/>
      </w:pPr>
      <w:r>
        <w:rPr>
          <w:rFonts w:ascii="Times New Roman"/>
          <w:b w:val="false"/>
          <w:i w:val="false"/>
          <w:color w:val="000000"/>
          <w:sz w:val="28"/>
        </w:rPr>
        <w:t>20____ жылдың "____"_____ осы шарт 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_____________________________________________________ нотариусы мен</w:t>
      </w:r>
      <w:r>
        <w:br/>
      </w:r>
      <w:r>
        <w:rPr>
          <w:rFonts w:ascii="Times New Roman"/>
          <w:b w:val="false"/>
          <w:i w:val="false"/>
          <w:color w:val="000000"/>
          <w:sz w:val="28"/>
        </w:rPr>
        <w:t xml:space="preserve">
  нотариус лицензиясының нөмiрi мен берiлген күнi) </w:t>
      </w:r>
      <w:r>
        <w:br/>
      </w:r>
      <w:r>
        <w:rPr>
          <w:rFonts w:ascii="Times New Roman"/>
          <w:b w:val="false"/>
          <w:i w:val="false"/>
          <w:color w:val="000000"/>
          <w:sz w:val="28"/>
        </w:rPr>
        <w:t>
_______________________________________________ арқылы куәландырылды</w:t>
      </w:r>
      <w:r>
        <w:br/>
      </w:r>
      <w:r>
        <w:rPr>
          <w:rFonts w:ascii="Times New Roman"/>
          <w:b w:val="false"/>
          <w:i w:val="false"/>
          <w:color w:val="000000"/>
          <w:sz w:val="28"/>
        </w:rPr>
        <w:t>
        (тегi, аты, әкесiнiң аты)</w:t>
      </w:r>
      <w:r>
        <w:br/>
      </w:r>
      <w:r>
        <w:rPr>
          <w:rFonts w:ascii="Times New Roman"/>
          <w:b w:val="false"/>
          <w:i w:val="false"/>
          <w:color w:val="000000"/>
          <w:sz w:val="28"/>
        </w:rPr>
        <w:t>
      Шартқа тараптар менiң көзiмше қол қойды. Шартқа қол қойған</w:t>
      </w:r>
      <w:r>
        <w:br/>
      </w:r>
      <w:r>
        <w:rPr>
          <w:rFonts w:ascii="Times New Roman"/>
          <w:b w:val="false"/>
          <w:i w:val="false"/>
          <w:color w:val="000000"/>
          <w:sz w:val="28"/>
        </w:rPr>
        <w:t>
тараптардың жеке басы анықталды, олардың әрекет қабiлеттiлiгi тексерiлдi.</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p>
    <w:p>
      <w:pPr>
        <w:spacing w:after="0"/>
        <w:ind w:left="0"/>
        <w:jc w:val="both"/>
      </w:pPr>
      <w:r>
        <w:rPr>
          <w:rFonts w:ascii="Times New Roman"/>
          <w:b w:val="false"/>
          <w:i w:val="false"/>
          <w:color w:val="000000"/>
          <w:sz w:val="28"/>
        </w:rPr>
        <w:t>      мөр      Нотариус _________ (қолы)</w:t>
      </w:r>
    </w:p>
    <w:p>
      <w:pPr>
        <w:spacing w:after="0"/>
        <w:ind w:left="0"/>
        <w:jc w:val="both"/>
      </w:pPr>
      <w:r>
        <w:rPr>
          <w:rFonts w:ascii="Times New Roman"/>
          <w:b w:val="false"/>
          <w:i w:val="false"/>
          <w:color w:val="000000"/>
          <w:sz w:val="28"/>
        </w:rPr>
        <w:t>      Ескерту. Егер автокөлiк құралын иелiктен алу туралы шарт куәландырылса, онда куәландыру жазбасында оның иелiктен алушы</w:t>
      </w:r>
      <w:r>
        <w:br/>
      </w:r>
      <w:r>
        <w:rPr>
          <w:rFonts w:ascii="Times New Roman"/>
          <w:b w:val="false"/>
          <w:i w:val="false"/>
          <w:color w:val="000000"/>
          <w:sz w:val="28"/>
        </w:rPr>
        <w:t>
адамға тиесiлiгiн тексеру туралы, сондай-ақ автокөлiк құралын</w:t>
      </w:r>
      <w:r>
        <w:br/>
      </w:r>
      <w:r>
        <w:rPr>
          <w:rFonts w:ascii="Times New Roman"/>
          <w:b w:val="false"/>
          <w:i w:val="false"/>
          <w:color w:val="000000"/>
          <w:sz w:val="28"/>
        </w:rPr>
        <w:t>
тiркеу үшiн жол полициясы органына шартты ұсыну қажеттiлiгi</w:t>
      </w:r>
      <w:r>
        <w:br/>
      </w:r>
      <w:r>
        <w:rPr>
          <w:rFonts w:ascii="Times New Roman"/>
          <w:b w:val="false"/>
          <w:i w:val="false"/>
          <w:color w:val="000000"/>
          <w:sz w:val="28"/>
        </w:rPr>
        <w:t>
туралы көрсетiледi.</w:t>
      </w:r>
    </w:p>
    <w:bookmarkStart w:name="z131" w:id="45"/>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23 Қосымша        </w:t>
      </w:r>
      <w:r>
        <w:br/>
      </w:r>
      <w:r>
        <w:rPr>
          <w:rFonts w:ascii="Times New Roman"/>
          <w:b w:val="false"/>
          <w:i w:val="false"/>
          <w:color w:val="000000"/>
          <w:sz w:val="28"/>
        </w:rPr>
        <w:t>
Нысан</w:t>
      </w:r>
    </w:p>
    <w:bookmarkEnd w:id="45"/>
    <w:bookmarkStart w:name="z132" w:id="46"/>
    <w:p>
      <w:pPr>
        <w:spacing w:after="0"/>
        <w:ind w:left="0"/>
        <w:jc w:val="left"/>
      </w:pPr>
      <w:r>
        <w:rPr>
          <w:rFonts w:ascii="Times New Roman"/>
          <w:b/>
          <w:i w:val="false"/>
          <w:color w:val="000000"/>
        </w:rPr>
        <w:t xml:space="preserve"> 
Заңды тұлғаның қатысуымен</w:t>
      </w:r>
      <w:r>
        <w:br/>
      </w:r>
      <w:r>
        <w:rPr>
          <w:rFonts w:ascii="Times New Roman"/>
          <w:b/>
          <w:i w:val="false"/>
          <w:color w:val="000000"/>
        </w:rPr>
        <w:t>
жасалған шартты куәландыру</w:t>
      </w:r>
      <w:r>
        <w:br/>
      </w:r>
      <w:r>
        <w:rPr>
          <w:rFonts w:ascii="Times New Roman"/>
          <w:b/>
          <w:i w:val="false"/>
          <w:color w:val="000000"/>
        </w:rPr>
        <w:t>
жазбасы</w:t>
      </w:r>
    </w:p>
    <w:bookmarkEnd w:id="46"/>
    <w:p>
      <w:pPr>
        <w:spacing w:after="0"/>
        <w:ind w:left="0"/>
        <w:jc w:val="both"/>
      </w:pPr>
      <w:r>
        <w:rPr>
          <w:rFonts w:ascii="Times New Roman"/>
          <w:b w:val="false"/>
          <w:i w:val="false"/>
          <w:color w:val="000000"/>
          <w:sz w:val="28"/>
        </w:rPr>
        <w:t>Мен__________________________________________________________________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________________________________________________ нотариусы __________</w:t>
      </w:r>
      <w:r>
        <w:br/>
      </w:r>
      <w:r>
        <w:rPr>
          <w:rFonts w:ascii="Times New Roman"/>
          <w:b w:val="false"/>
          <w:i w:val="false"/>
          <w:color w:val="000000"/>
          <w:sz w:val="28"/>
        </w:rPr>
        <w:t>
нотариус лицензиясының нөмiрi мен берiлген күнi)            (Т.А.Ә)</w:t>
      </w:r>
      <w:r>
        <w:br/>
      </w:r>
      <w:r>
        <w:rPr>
          <w:rFonts w:ascii="Times New Roman"/>
          <w:b w:val="false"/>
          <w:i w:val="false"/>
          <w:color w:val="000000"/>
          <w:sz w:val="28"/>
        </w:rPr>
        <w:t>
___20_____ жылдың "_____"__________ осы шартты куәландырдым.</w:t>
      </w:r>
      <w:r>
        <w:br/>
      </w:r>
      <w:r>
        <w:rPr>
          <w:rFonts w:ascii="Times New Roman"/>
          <w:b w:val="false"/>
          <w:i w:val="false"/>
          <w:color w:val="000000"/>
          <w:sz w:val="28"/>
        </w:rPr>
        <w:t xml:space="preserve">
Шартқа тараптар менiң көзiмше қол қойды. Шартқа қол қойған </w:t>
      </w:r>
      <w:r>
        <w:br/>
      </w:r>
      <w:r>
        <w:rPr>
          <w:rFonts w:ascii="Times New Roman"/>
          <w:b w:val="false"/>
          <w:i w:val="false"/>
          <w:color w:val="000000"/>
          <w:sz w:val="28"/>
        </w:rPr>
        <w:t>
тараптардың жеке басы анықталды, олардың әрекет қабiлеттiлiгi,</w:t>
      </w:r>
      <w:r>
        <w:br/>
      </w:r>
      <w:r>
        <w:rPr>
          <w:rFonts w:ascii="Times New Roman"/>
          <w:b w:val="false"/>
          <w:i w:val="false"/>
          <w:color w:val="000000"/>
          <w:sz w:val="28"/>
        </w:rPr>
        <w:t>
сондай-ақ ________________құқық қабiлеттiлiгi және оның өкiлiнiң</w:t>
      </w:r>
      <w:r>
        <w:br/>
      </w:r>
      <w:r>
        <w:rPr>
          <w:rFonts w:ascii="Times New Roman"/>
          <w:b w:val="false"/>
          <w:i w:val="false"/>
          <w:color w:val="000000"/>
          <w:sz w:val="28"/>
        </w:rPr>
        <w:t>
      (заңды тұлғаның атауы, өкілдің Т.А.Ә.)</w:t>
      </w:r>
      <w:r>
        <w:br/>
      </w:r>
      <w:r>
        <w:rPr>
          <w:rFonts w:ascii="Times New Roman"/>
          <w:b w:val="false"/>
          <w:i w:val="false"/>
          <w:color w:val="000000"/>
          <w:sz w:val="28"/>
        </w:rPr>
        <w:t>
өкiлеттiгi тексерiлдi.</w:t>
      </w:r>
    </w:p>
    <w:p>
      <w:pPr>
        <w:spacing w:after="0"/>
        <w:ind w:left="0"/>
        <w:jc w:val="both"/>
      </w:pPr>
      <w:r>
        <w:rPr>
          <w:rFonts w:ascii="Times New Roman"/>
          <w:b w:val="false"/>
          <w:i w:val="false"/>
          <w:color w:val="000000"/>
          <w:sz w:val="28"/>
        </w:rPr>
        <w:t>            №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p>
    <w:p>
      <w:pPr>
        <w:spacing w:after="0"/>
        <w:ind w:left="0"/>
        <w:jc w:val="both"/>
      </w:pPr>
      <w:r>
        <w:rPr>
          <w:rFonts w:ascii="Times New Roman"/>
          <w:b w:val="false"/>
          <w:i w:val="false"/>
          <w:color w:val="000000"/>
          <w:sz w:val="28"/>
        </w:rPr>
        <w:t>      мөр      Нотариус _________</w:t>
      </w:r>
      <w:r>
        <w:br/>
      </w:r>
      <w:r>
        <w:rPr>
          <w:rFonts w:ascii="Times New Roman"/>
          <w:b w:val="false"/>
          <w:i w:val="false"/>
          <w:color w:val="000000"/>
          <w:sz w:val="28"/>
        </w:rPr>
        <w:t>
      (қолы) ______________________________</w:t>
      </w:r>
      <w:r>
        <w:br/>
      </w:r>
      <w:r>
        <w:rPr>
          <w:rFonts w:ascii="Times New Roman"/>
          <w:b w:val="false"/>
          <w:i w:val="false"/>
          <w:color w:val="000000"/>
          <w:sz w:val="28"/>
        </w:rPr>
        <w:t>
      Ескерту. Бұл нысан бойынша көбiнесе тұрғын үй салу үшiн азаматқа жер учаскесiн беру туралы шартқа жазба жазылады.</w:t>
      </w:r>
    </w:p>
    <w:bookmarkStart w:name="z133" w:id="47"/>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24 Қосымша        </w:t>
      </w:r>
      <w:r>
        <w:br/>
      </w:r>
      <w:r>
        <w:rPr>
          <w:rFonts w:ascii="Times New Roman"/>
          <w:b w:val="false"/>
          <w:i w:val="false"/>
          <w:color w:val="000000"/>
          <w:sz w:val="28"/>
        </w:rPr>
        <w:t>
Нысан</w:t>
      </w:r>
    </w:p>
    <w:bookmarkEnd w:id="47"/>
    <w:bookmarkStart w:name="z134" w:id="48"/>
    <w:p>
      <w:pPr>
        <w:spacing w:after="0"/>
        <w:ind w:left="0"/>
        <w:jc w:val="left"/>
      </w:pPr>
      <w:r>
        <w:rPr>
          <w:rFonts w:ascii="Times New Roman"/>
          <w:b/>
          <w:i w:val="false"/>
          <w:color w:val="000000"/>
        </w:rPr>
        <w:t xml:space="preserve"> 
Азаматтың өкiлдiң қатысуымен</w:t>
      </w:r>
      <w:r>
        <w:br/>
      </w:r>
      <w:r>
        <w:rPr>
          <w:rFonts w:ascii="Times New Roman"/>
          <w:b/>
          <w:i w:val="false"/>
          <w:color w:val="000000"/>
        </w:rPr>
        <w:t>
жасаған шартын куәландыру жазбасы</w:t>
      </w:r>
    </w:p>
    <w:bookmarkEnd w:id="48"/>
    <w:p>
      <w:pPr>
        <w:spacing w:after="0"/>
        <w:ind w:left="0"/>
        <w:jc w:val="both"/>
      </w:pPr>
      <w:r>
        <w:rPr>
          <w:rFonts w:ascii="Times New Roman"/>
          <w:b w:val="false"/>
          <w:i w:val="false"/>
          <w:color w:val="000000"/>
          <w:sz w:val="28"/>
        </w:rPr>
        <w:t>Мен,______________________________________________________________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______________________________________________нотариусы __________</w:t>
      </w:r>
      <w:r>
        <w:br/>
      </w:r>
      <w:r>
        <w:rPr>
          <w:rFonts w:ascii="Times New Roman"/>
          <w:b w:val="false"/>
          <w:i w:val="false"/>
          <w:color w:val="000000"/>
          <w:sz w:val="28"/>
        </w:rPr>
        <w:t>
нотариус лицензиясының нөмiрi мен берiлген күнi)         (Т.А.Ә.)</w:t>
      </w:r>
      <w:r>
        <w:br/>
      </w:r>
      <w:r>
        <w:rPr>
          <w:rFonts w:ascii="Times New Roman"/>
          <w:b w:val="false"/>
          <w:i w:val="false"/>
          <w:color w:val="000000"/>
          <w:sz w:val="28"/>
        </w:rPr>
        <w:t>
20____жылдың "____"_________ осы шартты куәландырдым.</w:t>
      </w:r>
      <w:r>
        <w:br/>
      </w:r>
      <w:r>
        <w:rPr>
          <w:rFonts w:ascii="Times New Roman"/>
          <w:b w:val="false"/>
          <w:i w:val="false"/>
          <w:color w:val="000000"/>
          <w:sz w:val="28"/>
        </w:rPr>
        <w:t xml:space="preserve">
Шартқа тараптар менiң көзiмше қол қойды. Шартқа қол қойған </w:t>
      </w:r>
      <w:r>
        <w:br/>
      </w:r>
      <w:r>
        <w:rPr>
          <w:rFonts w:ascii="Times New Roman"/>
          <w:b w:val="false"/>
          <w:i w:val="false"/>
          <w:color w:val="000000"/>
          <w:sz w:val="28"/>
        </w:rPr>
        <w:t>
тараптардың жеке басы анықталды, сондай-ақ олардың әрекет</w:t>
      </w:r>
      <w:r>
        <w:br/>
      </w:r>
      <w:r>
        <w:rPr>
          <w:rFonts w:ascii="Times New Roman"/>
          <w:b w:val="false"/>
          <w:i w:val="false"/>
          <w:color w:val="000000"/>
          <w:sz w:val="28"/>
        </w:rPr>
        <w:t>
қабiлеттiлiгi, сондай-ақ өкiлдiң өкiлеттiктерi тексерiлдi.</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p>
    <w:p>
      <w:pPr>
        <w:spacing w:after="0"/>
        <w:ind w:left="0"/>
        <w:jc w:val="both"/>
      </w:pPr>
      <w:r>
        <w:rPr>
          <w:rFonts w:ascii="Times New Roman"/>
          <w:b w:val="false"/>
          <w:i w:val="false"/>
          <w:color w:val="000000"/>
          <w:sz w:val="28"/>
        </w:rPr>
        <w:t>      мөр      Нотариус 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Ескерту. Бұл нысан бойынша шарт өкiлi (сенiмхат бойынша), 14 жасқа</w:t>
      </w:r>
      <w:r>
        <w:br/>
      </w:r>
      <w:r>
        <w:rPr>
          <w:rFonts w:ascii="Times New Roman"/>
          <w:b w:val="false"/>
          <w:i w:val="false"/>
          <w:color w:val="000000"/>
          <w:sz w:val="28"/>
        </w:rPr>
        <w:t>
дейiнгi кәмелетке толмаған баланың немесе әрекет қабiлеттiлiгi жоқ</w:t>
      </w:r>
      <w:r>
        <w:br/>
      </w:r>
      <w:r>
        <w:rPr>
          <w:rFonts w:ascii="Times New Roman"/>
          <w:b w:val="false"/>
          <w:i w:val="false"/>
          <w:color w:val="000000"/>
          <w:sz w:val="28"/>
        </w:rPr>
        <w:t>
тұлғаның заңды өкiлi (ата-анасы, асырап алушысы, қорғаншысы) әрекет</w:t>
      </w:r>
      <w:r>
        <w:br/>
      </w:r>
      <w:r>
        <w:rPr>
          <w:rFonts w:ascii="Times New Roman"/>
          <w:b w:val="false"/>
          <w:i w:val="false"/>
          <w:color w:val="000000"/>
          <w:sz w:val="28"/>
        </w:rPr>
        <w:t>
жасайтын шартқа жазба құрастырылады.</w:t>
      </w:r>
    </w:p>
    <w:bookmarkStart w:name="z135" w:id="49"/>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25 Қосымша        </w:t>
      </w:r>
      <w:r>
        <w:br/>
      </w:r>
      <w:r>
        <w:rPr>
          <w:rFonts w:ascii="Times New Roman"/>
          <w:b w:val="false"/>
          <w:i w:val="false"/>
          <w:color w:val="000000"/>
          <w:sz w:val="28"/>
        </w:rPr>
        <w:t>
Нысан</w:t>
      </w:r>
    </w:p>
    <w:bookmarkEnd w:id="49"/>
    <w:bookmarkStart w:name="z136" w:id="50"/>
    <w:p>
      <w:pPr>
        <w:spacing w:after="0"/>
        <w:ind w:left="0"/>
        <w:jc w:val="left"/>
      </w:pPr>
      <w:r>
        <w:rPr>
          <w:rFonts w:ascii="Times New Roman"/>
          <w:b/>
          <w:i w:val="false"/>
          <w:color w:val="000000"/>
        </w:rPr>
        <w:t xml:space="preserve"> 
Заңды өкілінің келiсiмiмен әрекет</w:t>
      </w:r>
      <w:r>
        <w:br/>
      </w:r>
      <w:r>
        <w:rPr>
          <w:rFonts w:ascii="Times New Roman"/>
          <w:b/>
          <w:i w:val="false"/>
          <w:color w:val="000000"/>
        </w:rPr>
        <w:t>
етушi кәмелетке толмаған баланың</w:t>
      </w:r>
      <w:r>
        <w:br/>
      </w:r>
      <w:r>
        <w:rPr>
          <w:rFonts w:ascii="Times New Roman"/>
          <w:b/>
          <w:i w:val="false"/>
          <w:color w:val="000000"/>
        </w:rPr>
        <w:t>
(14 жастан 18 жасқа дейiн)</w:t>
      </w:r>
      <w:r>
        <w:br/>
      </w:r>
      <w:r>
        <w:rPr>
          <w:rFonts w:ascii="Times New Roman"/>
          <w:b/>
          <w:i w:val="false"/>
          <w:color w:val="000000"/>
        </w:rPr>
        <w:t>
заңды тұлғаның қатысуымен</w:t>
      </w:r>
      <w:r>
        <w:br/>
      </w:r>
      <w:r>
        <w:rPr>
          <w:rFonts w:ascii="Times New Roman"/>
          <w:b/>
          <w:i w:val="false"/>
          <w:color w:val="000000"/>
        </w:rPr>
        <w:t>
жасалған шартқа куәландыру жазба</w:t>
      </w:r>
    </w:p>
    <w:bookmarkEnd w:id="50"/>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_______________________________________________ нотариусы____________</w:t>
      </w:r>
      <w:r>
        <w:br/>
      </w:r>
      <w:r>
        <w:rPr>
          <w:rFonts w:ascii="Times New Roman"/>
          <w:b w:val="false"/>
          <w:i w:val="false"/>
          <w:color w:val="000000"/>
          <w:sz w:val="28"/>
        </w:rPr>
        <w:t>
нотариус лицензиясының нөмiрi мен берiлген күнi)            (Т.А.Ә.)</w:t>
      </w:r>
      <w:r>
        <w:br/>
      </w:r>
      <w:r>
        <w:rPr>
          <w:rFonts w:ascii="Times New Roman"/>
          <w:b w:val="false"/>
          <w:i w:val="false"/>
          <w:color w:val="000000"/>
          <w:sz w:val="28"/>
        </w:rPr>
        <w:t>
_________, 20___ жылдың "____"_________ осы шартты куәландырдым.</w:t>
      </w:r>
      <w:r>
        <w:br/>
      </w:r>
      <w:r>
        <w:rPr>
          <w:rFonts w:ascii="Times New Roman"/>
          <w:b w:val="false"/>
          <w:i w:val="false"/>
          <w:color w:val="000000"/>
          <w:sz w:val="28"/>
        </w:rPr>
        <w:t>
Шартқа менiң көзiмше аз. _______________________________ және</w:t>
      </w:r>
      <w:r>
        <w:br/>
      </w:r>
      <w:r>
        <w:rPr>
          <w:rFonts w:ascii="Times New Roman"/>
          <w:b w:val="false"/>
          <w:i w:val="false"/>
          <w:color w:val="000000"/>
          <w:sz w:val="28"/>
        </w:rPr>
        <w:t>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өкілінің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келiсiмiмен әрекет етушi кәмелетке толмаған__________________________</w:t>
      </w:r>
      <w:r>
        <w:br/>
      </w:r>
      <w:r>
        <w:rPr>
          <w:rFonts w:ascii="Times New Roman"/>
          <w:b w:val="false"/>
          <w:i w:val="false"/>
          <w:color w:val="000000"/>
          <w:sz w:val="28"/>
        </w:rPr>
        <w:t>
      (Т.А.Ә. және туған күнi мен жылы)</w:t>
      </w:r>
    </w:p>
    <w:p>
      <w:pPr>
        <w:spacing w:after="0"/>
        <w:ind w:left="0"/>
        <w:jc w:val="both"/>
      </w:pPr>
      <w:r>
        <w:rPr>
          <w:rFonts w:ascii="Times New Roman"/>
          <w:b w:val="false"/>
          <w:i w:val="false"/>
          <w:color w:val="000000"/>
          <w:sz w:val="28"/>
        </w:rPr>
        <w:t>________________________________ қол қойды.</w:t>
      </w:r>
      <w:r>
        <w:br/>
      </w:r>
      <w:r>
        <w:rPr>
          <w:rFonts w:ascii="Times New Roman"/>
          <w:b w:val="false"/>
          <w:i w:val="false"/>
          <w:color w:val="000000"/>
          <w:sz w:val="28"/>
        </w:rPr>
        <w:t>
      Тараптардың жеке басы анықталды, олардың әрекет қабiлеттiлiгi</w:t>
      </w:r>
      <w:r>
        <w:br/>
      </w:r>
      <w:r>
        <w:rPr>
          <w:rFonts w:ascii="Times New Roman"/>
          <w:b w:val="false"/>
          <w:i w:val="false"/>
          <w:color w:val="000000"/>
          <w:sz w:val="28"/>
        </w:rPr>
        <w:t>
тексерiлдi.</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p>
    <w:p>
      <w:pPr>
        <w:spacing w:after="0"/>
        <w:ind w:left="0"/>
        <w:jc w:val="both"/>
      </w:pPr>
      <w:r>
        <w:rPr>
          <w:rFonts w:ascii="Times New Roman"/>
          <w:b w:val="false"/>
          <w:i w:val="false"/>
          <w:color w:val="000000"/>
          <w:sz w:val="28"/>
        </w:rPr>
        <w:t>      мөр      Нотариус _________</w:t>
      </w:r>
      <w:r>
        <w:br/>
      </w:r>
      <w:r>
        <w:rPr>
          <w:rFonts w:ascii="Times New Roman"/>
          <w:b w:val="false"/>
          <w:i w:val="false"/>
          <w:color w:val="000000"/>
          <w:sz w:val="28"/>
        </w:rPr>
        <w:t>
                        (қолы)</w:t>
      </w:r>
    </w:p>
    <w:bookmarkStart w:name="z137" w:id="51"/>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26 Қосымша         </w:t>
      </w:r>
      <w:r>
        <w:br/>
      </w:r>
      <w:r>
        <w:rPr>
          <w:rFonts w:ascii="Times New Roman"/>
          <w:b w:val="false"/>
          <w:i w:val="false"/>
          <w:color w:val="000000"/>
          <w:sz w:val="28"/>
        </w:rPr>
        <w:t>
Нысан</w:t>
      </w:r>
    </w:p>
    <w:bookmarkEnd w:id="51"/>
    <w:bookmarkStart w:name="z138" w:id="52"/>
    <w:p>
      <w:pPr>
        <w:spacing w:after="0"/>
        <w:ind w:left="0"/>
        <w:jc w:val="left"/>
      </w:pPr>
      <w:r>
        <w:rPr>
          <w:rFonts w:ascii="Times New Roman"/>
          <w:b/>
          <w:i w:val="false"/>
          <w:color w:val="000000"/>
        </w:rPr>
        <w:t xml:space="preserve"> 
Дене кемiстiгi, ауруы салдарынан</w:t>
      </w:r>
      <w:r>
        <w:br/>
      </w:r>
      <w:r>
        <w:rPr>
          <w:rFonts w:ascii="Times New Roman"/>
          <w:b/>
          <w:i w:val="false"/>
          <w:color w:val="000000"/>
        </w:rPr>
        <w:t>
немесе қандай да болмасын</w:t>
      </w:r>
      <w:r>
        <w:br/>
      </w:r>
      <w:r>
        <w:rPr>
          <w:rFonts w:ascii="Times New Roman"/>
          <w:b/>
          <w:i w:val="false"/>
          <w:color w:val="000000"/>
        </w:rPr>
        <w:t>
себептерге байланысты қол қоя</w:t>
      </w:r>
      <w:r>
        <w:br/>
      </w:r>
      <w:r>
        <w:rPr>
          <w:rFonts w:ascii="Times New Roman"/>
          <w:b/>
          <w:i w:val="false"/>
          <w:color w:val="000000"/>
        </w:rPr>
        <w:t>
алмайтын азаматтармен жасалатын</w:t>
      </w:r>
      <w:r>
        <w:br/>
      </w:r>
      <w:r>
        <w:rPr>
          <w:rFonts w:ascii="Times New Roman"/>
          <w:b/>
          <w:i w:val="false"/>
          <w:color w:val="000000"/>
        </w:rPr>
        <w:t>
шарттарға куәландыру жазбалары</w:t>
      </w:r>
    </w:p>
    <w:bookmarkEnd w:id="52"/>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_______________________________________________нотариусы ____________</w:t>
      </w:r>
      <w:r>
        <w:br/>
      </w:r>
      <w:r>
        <w:rPr>
          <w:rFonts w:ascii="Times New Roman"/>
          <w:b w:val="false"/>
          <w:i w:val="false"/>
          <w:color w:val="000000"/>
          <w:sz w:val="28"/>
        </w:rPr>
        <w:t xml:space="preserve">
нотариус лицензиясының нөмiрi мен берiлген күнi)           (Т.А.Ә.) </w:t>
      </w:r>
      <w:r>
        <w:br/>
      </w:r>
      <w:r>
        <w:rPr>
          <w:rFonts w:ascii="Times New Roman"/>
          <w:b w:val="false"/>
          <w:i w:val="false"/>
          <w:color w:val="000000"/>
          <w:sz w:val="28"/>
        </w:rPr>
        <w:t>
___________, 20___ жылдың "___"__________ осы шартты куәландырдым.</w:t>
      </w:r>
      <w:r>
        <w:br/>
      </w:r>
      <w:r>
        <w:rPr>
          <w:rFonts w:ascii="Times New Roman"/>
          <w:b w:val="false"/>
          <w:i w:val="false"/>
          <w:color w:val="000000"/>
          <w:sz w:val="28"/>
        </w:rPr>
        <w:t>
Шартқа менiң көзiмше қол қойылды. Тараптардың жеке басы, сондай-ақ</w:t>
      </w:r>
      <w:r>
        <w:br/>
      </w:r>
      <w:r>
        <w:rPr>
          <w:rFonts w:ascii="Times New Roman"/>
          <w:b w:val="false"/>
          <w:i w:val="false"/>
          <w:color w:val="000000"/>
          <w:sz w:val="28"/>
        </w:rPr>
        <w:t>
аз.________________________________________________________ тапсыруы</w:t>
      </w:r>
      <w:r>
        <w:br/>
      </w:r>
      <w:r>
        <w:rPr>
          <w:rFonts w:ascii="Times New Roman"/>
          <w:b w:val="false"/>
          <w:i w:val="false"/>
          <w:color w:val="000000"/>
          <w:sz w:val="28"/>
        </w:rPr>
        <w:t>
             (қол қоюды тапсырушының Т.А.Ә.)</w:t>
      </w:r>
      <w:r>
        <w:br/>
      </w:r>
      <w:r>
        <w:rPr>
          <w:rFonts w:ascii="Times New Roman"/>
          <w:b w:val="false"/>
          <w:i w:val="false"/>
          <w:color w:val="000000"/>
          <w:sz w:val="28"/>
        </w:rPr>
        <w:t xml:space="preserve">
бойынша оның ___________________________________________ байланысты </w:t>
      </w:r>
      <w:r>
        <w:br/>
      </w:r>
      <w:r>
        <w:rPr>
          <w:rFonts w:ascii="Times New Roman"/>
          <w:b w:val="false"/>
          <w:i w:val="false"/>
          <w:color w:val="000000"/>
          <w:sz w:val="28"/>
        </w:rPr>
        <w:t>
               (тұлғаның өзiнiң арызға қоя алмау себебi)</w:t>
      </w:r>
      <w:r>
        <w:br/>
      </w:r>
      <w:r>
        <w:rPr>
          <w:rFonts w:ascii="Times New Roman"/>
          <w:b w:val="false"/>
          <w:i w:val="false"/>
          <w:color w:val="000000"/>
          <w:sz w:val="28"/>
        </w:rPr>
        <w:t>
шартқа қол қойған аз.____________________________________жеке басы</w:t>
      </w:r>
      <w:r>
        <w:br/>
      </w:r>
      <w:r>
        <w:rPr>
          <w:rFonts w:ascii="Times New Roman"/>
          <w:b w:val="false"/>
          <w:i w:val="false"/>
          <w:color w:val="000000"/>
          <w:sz w:val="28"/>
        </w:rPr>
        <w:t>
      (қол қоюшының Т.А.Ә.)</w:t>
      </w:r>
      <w:r>
        <w:br/>
      </w:r>
      <w:r>
        <w:rPr>
          <w:rFonts w:ascii="Times New Roman"/>
          <w:b w:val="false"/>
          <w:i w:val="false"/>
          <w:color w:val="000000"/>
          <w:sz w:val="28"/>
        </w:rPr>
        <w:t>
анықталды. Тараптардың әрекет қабiлеттiлiгi тексерiлдi.</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p>
    <w:p>
      <w:pPr>
        <w:spacing w:after="0"/>
        <w:ind w:left="0"/>
        <w:jc w:val="both"/>
      </w:pPr>
      <w:r>
        <w:rPr>
          <w:rFonts w:ascii="Times New Roman"/>
          <w:b w:val="false"/>
          <w:i w:val="false"/>
          <w:color w:val="000000"/>
          <w:sz w:val="28"/>
        </w:rPr>
        <w:t>      мөр      Нотариус _________</w:t>
      </w:r>
      <w:r>
        <w:br/>
      </w:r>
      <w:r>
        <w:rPr>
          <w:rFonts w:ascii="Times New Roman"/>
          <w:b w:val="false"/>
          <w:i w:val="false"/>
          <w:color w:val="000000"/>
          <w:sz w:val="28"/>
        </w:rPr>
        <w:t>
                        (қолы)</w:t>
      </w:r>
    </w:p>
    <w:bookmarkStart w:name="z41" w:id="53"/>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27 Қосымша          </w:t>
      </w:r>
    </w:p>
    <w:bookmarkEnd w:id="53"/>
    <w:p>
      <w:pPr>
        <w:spacing w:after="0"/>
        <w:ind w:left="0"/>
        <w:jc w:val="both"/>
      </w:pPr>
      <w:r>
        <w:rPr>
          <w:rFonts w:ascii="Times New Roman"/>
          <w:b w:val="false"/>
          <w:i w:val="false"/>
          <w:color w:val="000000"/>
          <w:sz w:val="28"/>
        </w:rPr>
        <w:t xml:space="preserve">      Нысан   </w:t>
      </w:r>
    </w:p>
    <w:bookmarkStart w:name="z42" w:id="54"/>
    <w:p>
      <w:pPr>
        <w:spacing w:after="0"/>
        <w:ind w:left="0"/>
        <w:jc w:val="left"/>
      </w:pPr>
      <w:r>
        <w:rPr>
          <w:rFonts w:ascii="Times New Roman"/>
          <w:b/>
          <w:i w:val="false"/>
          <w:color w:val="000000"/>
        </w:rPr>
        <w:t xml:space="preserve"> 
Азаматтардың жылжымайтын мүлікті иелiктен</w:t>
      </w:r>
      <w:r>
        <w:br/>
      </w:r>
      <w:r>
        <w:rPr>
          <w:rFonts w:ascii="Times New Roman"/>
          <w:b/>
          <w:i w:val="false"/>
          <w:color w:val="000000"/>
        </w:rPr>
        <w:t>
алу туралы шартқа куәландыру жазба</w:t>
      </w:r>
      <w:r>
        <w:br/>
      </w:r>
      <w:r>
        <w:rPr>
          <w:rFonts w:ascii="Times New Roman"/>
          <w:b/>
          <w:i w:val="false"/>
          <w:color w:val="000000"/>
        </w:rPr>
        <w:t>
 </w:t>
      </w:r>
    </w:p>
    <w:bookmarkEnd w:id="54"/>
    <w:p>
      <w:pPr>
        <w:spacing w:after="0"/>
        <w:ind w:left="0"/>
        <w:jc w:val="both"/>
      </w:pPr>
      <w:r>
        <w:rPr>
          <w:rFonts w:ascii="Times New Roman"/>
          <w:b w:val="false"/>
          <w:i w:val="false"/>
          <w:color w:val="000000"/>
          <w:sz w:val="28"/>
        </w:rPr>
        <w:t>Осы шарт________________________________________________________</w:t>
      </w:r>
      <w:r>
        <w:br/>
      </w:r>
      <w:r>
        <w:rPr>
          <w:rFonts w:ascii="Times New Roman"/>
          <w:b w:val="false"/>
          <w:i w:val="false"/>
          <w:color w:val="000000"/>
          <w:sz w:val="28"/>
        </w:rPr>
        <w:t>
  (мемлекеттiк нотариат кеңсесiнiң атауы немесе жекеше нотариус</w:t>
      </w:r>
      <w:r>
        <w:br/>
      </w:r>
      <w:r>
        <w:rPr>
          <w:rFonts w:ascii="Times New Roman"/>
          <w:b w:val="false"/>
          <w:i w:val="false"/>
          <w:color w:val="000000"/>
          <w:sz w:val="28"/>
        </w:rPr>
        <w:t xml:space="preserve">
__________________________________________________ нотариусы мен </w:t>
      </w:r>
      <w:r>
        <w:br/>
      </w:r>
      <w:r>
        <w:rPr>
          <w:rFonts w:ascii="Times New Roman"/>
          <w:b w:val="false"/>
          <w:i w:val="false"/>
          <w:color w:val="000000"/>
          <w:sz w:val="28"/>
        </w:rPr>
        <w:t xml:space="preserve">
   лицензиясының нөмiрi мен берiлген күнi) </w:t>
      </w:r>
      <w:r>
        <w:br/>
      </w:r>
      <w:r>
        <w:rPr>
          <w:rFonts w:ascii="Times New Roman"/>
          <w:b w:val="false"/>
          <w:i w:val="false"/>
          <w:color w:val="000000"/>
          <w:sz w:val="28"/>
        </w:rPr>
        <w:t>
________________________арқылы 20__ жылдың "__"_____куәландырылды.</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Шартқа тараптар менiң көзiмше қол қойды. Тараптардың жеке басы,</w:t>
      </w:r>
      <w:r>
        <w:br/>
      </w:r>
      <w:r>
        <w:rPr>
          <w:rFonts w:ascii="Times New Roman"/>
          <w:b w:val="false"/>
          <w:i w:val="false"/>
          <w:color w:val="000000"/>
          <w:sz w:val="28"/>
        </w:rPr>
        <w:t>
әрекет қабiлеттiлiгi анықталды, сондай-ақ иелiктен алынатын</w:t>
      </w:r>
      <w:r>
        <w:br/>
      </w:r>
      <w:r>
        <w:rPr>
          <w:rFonts w:ascii="Times New Roman"/>
          <w:b w:val="false"/>
          <w:i w:val="false"/>
          <w:color w:val="000000"/>
          <w:sz w:val="28"/>
        </w:rPr>
        <w:t>
жылжымайтын мүліктің аз. _________________тиесiлi екенi тексерiлдi.</w:t>
      </w:r>
      <w:r>
        <w:br/>
      </w:r>
      <w:r>
        <w:rPr>
          <w:rFonts w:ascii="Times New Roman"/>
          <w:b w:val="false"/>
          <w:i w:val="false"/>
          <w:color w:val="000000"/>
          <w:sz w:val="28"/>
        </w:rPr>
        <w:t>
                              (Т.А.Ә.)</w:t>
      </w:r>
      <w:r>
        <w:br/>
      </w:r>
      <w:r>
        <w:rPr>
          <w:rFonts w:ascii="Times New Roman"/>
          <w:b w:val="false"/>
          <w:i w:val="false"/>
          <w:color w:val="000000"/>
          <w:sz w:val="28"/>
        </w:rPr>
        <w:t>
Қазақстан Республикасы Азаматтық кодексiнiң </w:t>
      </w:r>
      <w:r>
        <w:rPr>
          <w:rFonts w:ascii="Times New Roman"/>
          <w:b w:val="false"/>
          <w:i w:val="false"/>
          <w:color w:val="000000"/>
          <w:sz w:val="28"/>
        </w:rPr>
        <w:t>155-бабына</w:t>
      </w:r>
      <w:r>
        <w:rPr>
          <w:rFonts w:ascii="Times New Roman"/>
          <w:b w:val="false"/>
          <w:i w:val="false"/>
          <w:color w:val="000000"/>
          <w:sz w:val="28"/>
        </w:rPr>
        <w:t xml:space="preserve"> сәйкес осы</w:t>
      </w:r>
      <w:r>
        <w:br/>
      </w:r>
      <w:r>
        <w:rPr>
          <w:rFonts w:ascii="Times New Roman"/>
          <w:b w:val="false"/>
          <w:i w:val="false"/>
          <w:color w:val="000000"/>
          <w:sz w:val="28"/>
        </w:rPr>
        <w:t>
шарт жылжымайтын мүлiктiң тұрған орны бойынша жылжымайтын мүлiктi</w:t>
      </w:r>
      <w:r>
        <w:br/>
      </w:r>
      <w:r>
        <w:rPr>
          <w:rFonts w:ascii="Times New Roman"/>
          <w:b w:val="false"/>
          <w:i w:val="false"/>
          <w:color w:val="000000"/>
          <w:sz w:val="28"/>
        </w:rPr>
        <w:t>
тiркеу органында тiркеуге жатады.</w:t>
      </w:r>
    </w:p>
    <w:p>
      <w:pPr>
        <w:spacing w:after="0"/>
        <w:ind w:left="0"/>
        <w:jc w:val="both"/>
      </w:pPr>
      <w:r>
        <w:rPr>
          <w:rFonts w:ascii="Times New Roman"/>
          <w:b w:val="false"/>
          <w:i w:val="false"/>
          <w:color w:val="000000"/>
          <w:sz w:val="28"/>
        </w:rPr>
        <w:t>        №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w:t>
      </w:r>
      <w:r>
        <w:br/>
      </w:r>
      <w:r>
        <w:rPr>
          <w:rFonts w:ascii="Times New Roman"/>
          <w:b w:val="false"/>
          <w:i w:val="false"/>
          <w:color w:val="000000"/>
          <w:sz w:val="28"/>
        </w:rPr>
        <w:t>
                 (қолы) </w:t>
      </w:r>
    </w:p>
    <w:bookmarkStart w:name="z139" w:id="55"/>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Әділет Министрінің бұйрығына </w:t>
      </w:r>
      <w:r>
        <w:br/>
      </w:r>
      <w:r>
        <w:rPr>
          <w:rFonts w:ascii="Times New Roman"/>
          <w:b w:val="false"/>
          <w:i w:val="false"/>
          <w:color w:val="000000"/>
          <w:sz w:val="28"/>
        </w:rPr>
        <w:t xml:space="preserve">
28 Қосымша          </w:t>
      </w:r>
    </w:p>
    <w:bookmarkEnd w:id="55"/>
    <w:p>
      <w:pPr>
        <w:spacing w:after="0"/>
        <w:ind w:left="0"/>
        <w:jc w:val="both"/>
      </w:pPr>
      <w:r>
        <w:rPr>
          <w:rFonts w:ascii="Times New Roman"/>
          <w:b w:val="false"/>
          <w:i w:val="false"/>
          <w:color w:val="000000"/>
          <w:sz w:val="28"/>
        </w:rPr>
        <w:t xml:space="preserve">Нысан  </w:t>
      </w:r>
    </w:p>
    <w:bookmarkStart w:name="z140" w:id="56"/>
    <w:p>
      <w:pPr>
        <w:spacing w:after="0"/>
        <w:ind w:left="0"/>
        <w:jc w:val="left"/>
      </w:pPr>
      <w:r>
        <w:rPr>
          <w:rFonts w:ascii="Times New Roman"/>
          <w:b/>
          <w:i w:val="false"/>
          <w:color w:val="000000"/>
        </w:rPr>
        <w:t xml:space="preserve"> 
Заңды тұлғаның қатысуымен жасалған жылжымайтын мүлікті иелiктен алу туралы шартқа куәландыру жазба </w:t>
      </w:r>
    </w:p>
    <w:bookmarkEnd w:id="56"/>
    <w:p>
      <w:pPr>
        <w:spacing w:after="0"/>
        <w:ind w:left="0"/>
        <w:jc w:val="both"/>
      </w:pPr>
      <w:r>
        <w:rPr>
          <w:rFonts w:ascii="Times New Roman"/>
          <w:b w:val="false"/>
          <w:i w:val="false"/>
          <w:color w:val="000000"/>
          <w:sz w:val="28"/>
        </w:rPr>
        <w:t>Осы шарт__________________________________________________________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_____________________________________________________ нотариусы мен</w:t>
      </w:r>
      <w:r>
        <w:br/>
      </w:r>
      <w:r>
        <w:rPr>
          <w:rFonts w:ascii="Times New Roman"/>
          <w:b w:val="false"/>
          <w:i w:val="false"/>
          <w:color w:val="000000"/>
          <w:sz w:val="28"/>
        </w:rPr>
        <w:t xml:space="preserve">
нотариус лицензиясының нөмiрi мен берiлген күнi) </w:t>
      </w:r>
      <w:r>
        <w:br/>
      </w:r>
      <w:r>
        <w:rPr>
          <w:rFonts w:ascii="Times New Roman"/>
          <w:b w:val="false"/>
          <w:i w:val="false"/>
          <w:color w:val="000000"/>
          <w:sz w:val="28"/>
        </w:rPr>
        <w:t>
____________________ арқылы 20____ жылдың "____"____куәландырылды.</w:t>
      </w:r>
      <w:r>
        <w:br/>
      </w:r>
      <w:r>
        <w:rPr>
          <w:rFonts w:ascii="Times New Roman"/>
          <w:b w:val="false"/>
          <w:i w:val="false"/>
          <w:color w:val="000000"/>
          <w:sz w:val="28"/>
        </w:rPr>
        <w:t>
      (Т.А.Ә.)</w:t>
      </w:r>
      <w:r>
        <w:br/>
      </w:r>
      <w:r>
        <w:rPr>
          <w:rFonts w:ascii="Times New Roman"/>
          <w:b w:val="false"/>
          <w:i w:val="false"/>
          <w:color w:val="000000"/>
          <w:sz w:val="28"/>
        </w:rPr>
        <w:t>
Шартқа тараптар менiң көзiмше қол қойды. Шартқа қол қойған</w:t>
      </w:r>
      <w:r>
        <w:br/>
      </w:r>
      <w:r>
        <w:rPr>
          <w:rFonts w:ascii="Times New Roman"/>
          <w:b w:val="false"/>
          <w:i w:val="false"/>
          <w:color w:val="000000"/>
          <w:sz w:val="28"/>
        </w:rPr>
        <w:t>
тараптардың жеке басы анықталды және олардың әрекет қабiлеттiлiгi,</w:t>
      </w:r>
      <w:r>
        <w:br/>
      </w:r>
      <w:r>
        <w:rPr>
          <w:rFonts w:ascii="Times New Roman"/>
          <w:b w:val="false"/>
          <w:i w:val="false"/>
          <w:color w:val="000000"/>
          <w:sz w:val="28"/>
        </w:rPr>
        <w:t>
сондай-ақ ______________________ құқық қабiлеттiлiгi, оның өкiлiнiң</w:t>
      </w:r>
      <w:r>
        <w:br/>
      </w:r>
      <w:r>
        <w:rPr>
          <w:rFonts w:ascii="Times New Roman"/>
          <w:b w:val="false"/>
          <w:i w:val="false"/>
          <w:color w:val="000000"/>
          <w:sz w:val="28"/>
        </w:rPr>
        <w:t>
          (заңды тұлғаның атауы)</w:t>
      </w:r>
      <w:r>
        <w:br/>
      </w:r>
      <w:r>
        <w:rPr>
          <w:rFonts w:ascii="Times New Roman"/>
          <w:b w:val="false"/>
          <w:i w:val="false"/>
          <w:color w:val="000000"/>
          <w:sz w:val="28"/>
        </w:rPr>
        <w:t>
өкiлеттiгi мен иелiктен алынатын жылжымайтын мүліктің___________</w:t>
      </w:r>
      <w:r>
        <w:br/>
      </w:r>
      <w:r>
        <w:rPr>
          <w:rFonts w:ascii="Times New Roman"/>
          <w:b w:val="false"/>
          <w:i w:val="false"/>
          <w:color w:val="000000"/>
          <w:sz w:val="28"/>
        </w:rPr>
        <w:t>
                                          (тұрғын үйдi иелiктен</w:t>
      </w:r>
      <w:r>
        <w:br/>
      </w:r>
      <w:r>
        <w:rPr>
          <w:rFonts w:ascii="Times New Roman"/>
          <w:b w:val="false"/>
          <w:i w:val="false"/>
          <w:color w:val="000000"/>
          <w:sz w:val="28"/>
        </w:rPr>
        <w:t>
___________________________ тиесiлiгi тексерiлдi.</w:t>
      </w:r>
      <w:r>
        <w:br/>
      </w:r>
      <w:r>
        <w:rPr>
          <w:rFonts w:ascii="Times New Roman"/>
          <w:b w:val="false"/>
          <w:i w:val="false"/>
          <w:color w:val="000000"/>
          <w:sz w:val="28"/>
        </w:rPr>
        <w:t>
алатын заңды тұлғаның атауы)</w:t>
      </w:r>
      <w:r>
        <w:br/>
      </w:r>
      <w:r>
        <w:rPr>
          <w:rFonts w:ascii="Times New Roman"/>
          <w:b w:val="false"/>
          <w:i w:val="false"/>
          <w:color w:val="000000"/>
          <w:sz w:val="28"/>
        </w:rPr>
        <w:t>
Қазақстан Республикасы Азаматтық кодексiнiң </w:t>
      </w:r>
      <w:r>
        <w:rPr>
          <w:rFonts w:ascii="Times New Roman"/>
          <w:b w:val="false"/>
          <w:i w:val="false"/>
          <w:color w:val="000000"/>
          <w:sz w:val="28"/>
        </w:rPr>
        <w:t>155-бабына</w:t>
      </w:r>
      <w:r>
        <w:rPr>
          <w:rFonts w:ascii="Times New Roman"/>
          <w:b w:val="false"/>
          <w:i w:val="false"/>
          <w:color w:val="000000"/>
          <w:sz w:val="28"/>
        </w:rPr>
        <w:t xml:space="preserve"> сәйкес осы</w:t>
      </w:r>
      <w:r>
        <w:br/>
      </w:r>
      <w:r>
        <w:rPr>
          <w:rFonts w:ascii="Times New Roman"/>
          <w:b w:val="false"/>
          <w:i w:val="false"/>
          <w:color w:val="000000"/>
          <w:sz w:val="28"/>
        </w:rPr>
        <w:t>
шарт жылжымайтын мүлiк тұрған орны бойынша жылжымайтын мүлiктi</w:t>
      </w:r>
      <w:r>
        <w:br/>
      </w:r>
      <w:r>
        <w:rPr>
          <w:rFonts w:ascii="Times New Roman"/>
          <w:b w:val="false"/>
          <w:i w:val="false"/>
          <w:color w:val="000000"/>
          <w:sz w:val="28"/>
        </w:rPr>
        <w:t>
тiркеу органында тiркеуге жатады.</w:t>
      </w:r>
    </w:p>
    <w:p>
      <w:pPr>
        <w:spacing w:after="0"/>
        <w:ind w:left="0"/>
        <w:jc w:val="both"/>
      </w:pPr>
      <w:r>
        <w:rPr>
          <w:rFonts w:ascii="Times New Roman"/>
          <w:b w:val="false"/>
          <w:i w:val="false"/>
          <w:color w:val="000000"/>
          <w:sz w:val="28"/>
        </w:rPr>
        <w:t>            №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xml:space="preserve">
            төленген сома ________ </w:t>
      </w:r>
      <w:r>
        <w:br/>
      </w:r>
      <w:r>
        <w:rPr>
          <w:rFonts w:ascii="Times New Roman"/>
          <w:b w:val="false"/>
          <w:i w:val="false"/>
          <w:color w:val="000000"/>
          <w:sz w:val="28"/>
        </w:rPr>
        <w:t xml:space="preserve">
  мөр       Нотариус _______ </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Ескерту. Бұл нысан бойынша заңды тұлғамен жылжымайтын мүлікті</w:t>
      </w:r>
      <w:r>
        <w:br/>
      </w:r>
      <w:r>
        <w:rPr>
          <w:rFonts w:ascii="Times New Roman"/>
          <w:b w:val="false"/>
          <w:i w:val="false"/>
          <w:color w:val="000000"/>
          <w:sz w:val="28"/>
        </w:rPr>
        <w:t>
иеліктен алуға куәландыру жазба құрастырылады. </w:t>
      </w:r>
    </w:p>
    <w:bookmarkStart w:name="z141" w:id="57"/>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Әділет Министрінің бұйрығына </w:t>
      </w:r>
      <w:r>
        <w:br/>
      </w:r>
      <w:r>
        <w:rPr>
          <w:rFonts w:ascii="Times New Roman"/>
          <w:b w:val="false"/>
          <w:i w:val="false"/>
          <w:color w:val="000000"/>
          <w:sz w:val="28"/>
        </w:rPr>
        <w:t>
29 Қосымша          </w:t>
      </w:r>
    </w:p>
    <w:bookmarkEnd w:id="57"/>
    <w:p>
      <w:pPr>
        <w:spacing w:after="0"/>
        <w:ind w:left="0"/>
        <w:jc w:val="both"/>
      </w:pPr>
      <w:r>
        <w:rPr>
          <w:rFonts w:ascii="Times New Roman"/>
          <w:b w:val="false"/>
          <w:i w:val="false"/>
          <w:color w:val="000000"/>
          <w:sz w:val="28"/>
        </w:rPr>
        <w:t xml:space="preserve">      Нысан    </w:t>
      </w:r>
    </w:p>
    <w:bookmarkStart w:name="z142" w:id="58"/>
    <w:p>
      <w:pPr>
        <w:spacing w:after="0"/>
        <w:ind w:left="0"/>
        <w:jc w:val="left"/>
      </w:pPr>
      <w:r>
        <w:rPr>
          <w:rFonts w:ascii="Times New Roman"/>
          <w:b/>
          <w:i w:val="false"/>
          <w:color w:val="000000"/>
        </w:rPr>
        <w:t xml:space="preserve"> 
Жылжымайтын мүлікті өкiлдiң қатысуымен иелiктен алу туралы</w:t>
      </w:r>
      <w:r>
        <w:br/>
      </w:r>
      <w:r>
        <w:rPr>
          <w:rFonts w:ascii="Times New Roman"/>
          <w:b/>
          <w:i w:val="false"/>
          <w:color w:val="000000"/>
        </w:rPr>
        <w:t>
шартқа куәландыру жазба </w:t>
      </w:r>
    </w:p>
    <w:bookmarkEnd w:id="58"/>
    <w:p>
      <w:pPr>
        <w:spacing w:after="0"/>
        <w:ind w:left="0"/>
        <w:jc w:val="both"/>
      </w:pPr>
      <w:r>
        <w:rPr>
          <w:rFonts w:ascii="Times New Roman"/>
          <w:b w:val="false"/>
          <w:i w:val="false"/>
          <w:color w:val="000000"/>
          <w:sz w:val="28"/>
        </w:rPr>
        <w:t>Осы шарт__________________________________________________________</w:t>
      </w:r>
      <w:r>
        <w:br/>
      </w:r>
      <w:r>
        <w:rPr>
          <w:rFonts w:ascii="Times New Roman"/>
          <w:b w:val="false"/>
          <w:i w:val="false"/>
          <w:color w:val="000000"/>
          <w:sz w:val="28"/>
        </w:rPr>
        <w:t xml:space="preserve">
          (мемлекеттiк нотариат кеңсесiнiң атауы немесе жекеше </w:t>
      </w:r>
      <w:r>
        <w:br/>
      </w:r>
      <w:r>
        <w:rPr>
          <w:rFonts w:ascii="Times New Roman"/>
          <w:b w:val="false"/>
          <w:i w:val="false"/>
          <w:color w:val="000000"/>
          <w:sz w:val="28"/>
        </w:rPr>
        <w:t>
____________________________________________________ нотариусы мен</w:t>
      </w:r>
      <w:r>
        <w:br/>
      </w:r>
      <w:r>
        <w:rPr>
          <w:rFonts w:ascii="Times New Roman"/>
          <w:b w:val="false"/>
          <w:i w:val="false"/>
          <w:color w:val="000000"/>
          <w:sz w:val="28"/>
        </w:rPr>
        <w:t xml:space="preserve">
нотариус лицензиясының нөмiрi мен берiлген күнi) </w:t>
      </w:r>
      <w:r>
        <w:br/>
      </w:r>
      <w:r>
        <w:rPr>
          <w:rFonts w:ascii="Times New Roman"/>
          <w:b w:val="false"/>
          <w:i w:val="false"/>
          <w:color w:val="000000"/>
          <w:sz w:val="28"/>
        </w:rPr>
        <w:t>
________________________ арқылы 20__ жылдың "__"___ куәландырылды.</w:t>
      </w:r>
      <w:r>
        <w:br/>
      </w:r>
      <w:r>
        <w:rPr>
          <w:rFonts w:ascii="Times New Roman"/>
          <w:b w:val="false"/>
          <w:i w:val="false"/>
          <w:color w:val="000000"/>
          <w:sz w:val="28"/>
        </w:rPr>
        <w:t xml:space="preserve">
         (Т.А.Ә.) </w:t>
      </w:r>
      <w:r>
        <w:br/>
      </w:r>
      <w:r>
        <w:rPr>
          <w:rFonts w:ascii="Times New Roman"/>
          <w:b w:val="false"/>
          <w:i w:val="false"/>
          <w:color w:val="000000"/>
          <w:sz w:val="28"/>
        </w:rPr>
        <w:t>
Шартқа тараптар менiң көзiмше қол қойды. Шартқа қол қойған</w:t>
      </w:r>
      <w:r>
        <w:br/>
      </w:r>
      <w:r>
        <w:rPr>
          <w:rFonts w:ascii="Times New Roman"/>
          <w:b w:val="false"/>
          <w:i w:val="false"/>
          <w:color w:val="000000"/>
          <w:sz w:val="28"/>
        </w:rPr>
        <w:t>
тараптардың жеке басы анықталды және олардың әрекет қабiлеттiлiгi,</w:t>
      </w:r>
      <w:r>
        <w:br/>
      </w:r>
      <w:r>
        <w:rPr>
          <w:rFonts w:ascii="Times New Roman"/>
          <w:b w:val="false"/>
          <w:i w:val="false"/>
          <w:color w:val="000000"/>
          <w:sz w:val="28"/>
        </w:rPr>
        <w:t>
сондай-ақ өкiлдiң өкiлеттiгi мен иелiктен алынатын жылжымайтын</w:t>
      </w:r>
      <w:r>
        <w:br/>
      </w:r>
      <w:r>
        <w:rPr>
          <w:rFonts w:ascii="Times New Roman"/>
          <w:b w:val="false"/>
          <w:i w:val="false"/>
          <w:color w:val="000000"/>
          <w:sz w:val="28"/>
        </w:rPr>
        <w:t xml:space="preserve">
мүліктің аз. __________ тиесiлiгi тексерiлдi. </w:t>
      </w:r>
      <w:r>
        <w:br/>
      </w:r>
      <w:r>
        <w:rPr>
          <w:rFonts w:ascii="Times New Roman"/>
          <w:b w:val="false"/>
          <w:i w:val="false"/>
          <w:color w:val="000000"/>
          <w:sz w:val="28"/>
        </w:rPr>
        <w:t>
Қазақстан Республикасы Азаматтық кодексiнiң </w:t>
      </w:r>
      <w:r>
        <w:rPr>
          <w:rFonts w:ascii="Times New Roman"/>
          <w:b w:val="false"/>
          <w:i w:val="false"/>
          <w:color w:val="000000"/>
          <w:sz w:val="28"/>
        </w:rPr>
        <w:t>155-бабына</w:t>
      </w:r>
      <w:r>
        <w:rPr>
          <w:rFonts w:ascii="Times New Roman"/>
          <w:b w:val="false"/>
          <w:i w:val="false"/>
          <w:color w:val="000000"/>
          <w:sz w:val="28"/>
        </w:rPr>
        <w:t xml:space="preserve"> сәйкес</w:t>
      </w:r>
      <w:r>
        <w:br/>
      </w:r>
      <w:r>
        <w:rPr>
          <w:rFonts w:ascii="Times New Roman"/>
          <w:b w:val="false"/>
          <w:i w:val="false"/>
          <w:color w:val="000000"/>
          <w:sz w:val="28"/>
        </w:rPr>
        <w:t>
осы шарт тұрғын үйдiң тұрған орны бойынша тiркеу органдарында</w:t>
      </w:r>
      <w:r>
        <w:br/>
      </w:r>
      <w:r>
        <w:rPr>
          <w:rFonts w:ascii="Times New Roman"/>
          <w:b w:val="false"/>
          <w:i w:val="false"/>
          <w:color w:val="000000"/>
          <w:sz w:val="28"/>
        </w:rPr>
        <w:t xml:space="preserve">
тiркеуге жатады. </w:t>
      </w:r>
    </w:p>
    <w:p>
      <w:pPr>
        <w:spacing w:after="0"/>
        <w:ind w:left="0"/>
        <w:jc w:val="both"/>
      </w:pPr>
      <w:r>
        <w:rPr>
          <w:rFonts w:ascii="Times New Roman"/>
          <w:b w:val="false"/>
          <w:i w:val="false"/>
          <w:color w:val="000000"/>
          <w:sz w:val="28"/>
        </w:rPr>
        <w:t>            №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p>
    <w:p>
      <w:pPr>
        <w:spacing w:after="0"/>
        <w:ind w:left="0"/>
        <w:jc w:val="both"/>
      </w:pPr>
      <w:r>
        <w:rPr>
          <w:rFonts w:ascii="Times New Roman"/>
          <w:b w:val="false"/>
          <w:i w:val="false"/>
          <w:color w:val="000000"/>
          <w:sz w:val="28"/>
        </w:rPr>
        <w:t xml:space="preserve">    мөр     Нотариус _______ </w:t>
      </w:r>
      <w:r>
        <w:br/>
      </w:r>
      <w:r>
        <w:rPr>
          <w:rFonts w:ascii="Times New Roman"/>
          <w:b w:val="false"/>
          <w:i w:val="false"/>
          <w:color w:val="000000"/>
          <w:sz w:val="28"/>
        </w:rPr>
        <w:t xml:space="preserve">
                     (қолы) </w:t>
      </w:r>
      <w:r>
        <w:br/>
      </w:r>
      <w:r>
        <w:rPr>
          <w:rFonts w:ascii="Times New Roman"/>
          <w:b w:val="false"/>
          <w:i w:val="false"/>
          <w:color w:val="000000"/>
          <w:sz w:val="28"/>
        </w:rPr>
        <w:t>
Ескерту. Бұл нысан бойынша жеке тұлғамен жылжымайтын мүлікті иеліктен</w:t>
      </w:r>
      <w:r>
        <w:br/>
      </w:r>
      <w:r>
        <w:rPr>
          <w:rFonts w:ascii="Times New Roman"/>
          <w:b w:val="false"/>
          <w:i w:val="false"/>
          <w:color w:val="000000"/>
          <w:sz w:val="28"/>
        </w:rPr>
        <w:t>
алуға куәландыру жазба құрастырылады. </w:t>
      </w:r>
    </w:p>
    <w:bookmarkStart w:name="z143" w:id="59"/>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Әділет Министрінің бұйрығына </w:t>
      </w:r>
      <w:r>
        <w:br/>
      </w:r>
      <w:r>
        <w:rPr>
          <w:rFonts w:ascii="Times New Roman"/>
          <w:b w:val="false"/>
          <w:i w:val="false"/>
          <w:color w:val="000000"/>
          <w:sz w:val="28"/>
        </w:rPr>
        <w:t xml:space="preserve">
30 Қосымша          </w:t>
      </w:r>
    </w:p>
    <w:bookmarkEnd w:id="59"/>
    <w:p>
      <w:pPr>
        <w:spacing w:after="0"/>
        <w:ind w:left="0"/>
        <w:jc w:val="both"/>
      </w:pPr>
      <w:r>
        <w:rPr>
          <w:rFonts w:ascii="Times New Roman"/>
          <w:b w:val="false"/>
          <w:i w:val="false"/>
          <w:color w:val="000000"/>
          <w:sz w:val="28"/>
        </w:rPr>
        <w:t>Нысан   </w:t>
      </w:r>
    </w:p>
    <w:bookmarkStart w:name="z144" w:id="60"/>
    <w:p>
      <w:pPr>
        <w:spacing w:after="0"/>
        <w:ind w:left="0"/>
        <w:jc w:val="left"/>
      </w:pPr>
      <w:r>
        <w:rPr>
          <w:rFonts w:ascii="Times New Roman"/>
          <w:b/>
          <w:i w:val="false"/>
          <w:color w:val="000000"/>
        </w:rPr>
        <w:t xml:space="preserve"> 
Дене кемiстiгi, ауруы немесе қандай да болмасын басқа да</w:t>
      </w:r>
      <w:r>
        <w:br/>
      </w:r>
      <w:r>
        <w:rPr>
          <w:rFonts w:ascii="Times New Roman"/>
          <w:b/>
          <w:i w:val="false"/>
          <w:color w:val="000000"/>
        </w:rPr>
        <w:t>
кемшiлiктерiнiң салдарынан жеке өзi қол қоя алмайтын тұлғаның</w:t>
      </w:r>
      <w:r>
        <w:br/>
      </w:r>
      <w:r>
        <w:rPr>
          <w:rFonts w:ascii="Times New Roman"/>
          <w:b/>
          <w:i w:val="false"/>
          <w:color w:val="000000"/>
        </w:rPr>
        <w:t>
азаматтың қатысуымен жылжымайтын мүлікті иелiктен алу туралы</w:t>
      </w:r>
      <w:r>
        <w:br/>
      </w:r>
      <w:r>
        <w:rPr>
          <w:rFonts w:ascii="Times New Roman"/>
          <w:b/>
          <w:i w:val="false"/>
          <w:color w:val="000000"/>
        </w:rPr>
        <w:t>
шартқа куәландыру жазба </w:t>
      </w:r>
    </w:p>
    <w:bookmarkEnd w:id="60"/>
    <w:p>
      <w:pPr>
        <w:spacing w:after="0"/>
        <w:ind w:left="0"/>
        <w:jc w:val="both"/>
      </w:pPr>
      <w:r>
        <w:rPr>
          <w:rFonts w:ascii="Times New Roman"/>
          <w:b w:val="false"/>
          <w:i w:val="false"/>
          <w:color w:val="000000"/>
          <w:sz w:val="28"/>
        </w:rPr>
        <w:t xml:space="preserve">Осы шарт_______________________________________________________ </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xml:space="preserve">
__________________________________________________ нотариусы мен </w:t>
      </w:r>
      <w:r>
        <w:br/>
      </w:r>
      <w:r>
        <w:rPr>
          <w:rFonts w:ascii="Times New Roman"/>
          <w:b w:val="false"/>
          <w:i w:val="false"/>
          <w:color w:val="000000"/>
          <w:sz w:val="28"/>
        </w:rPr>
        <w:t xml:space="preserve">
  нотариус лицензиясының нөмiрi мен берiлген күнi) </w:t>
      </w:r>
      <w:r>
        <w:br/>
      </w:r>
      <w:r>
        <w:rPr>
          <w:rFonts w:ascii="Times New Roman"/>
          <w:b w:val="false"/>
          <w:i w:val="false"/>
          <w:color w:val="000000"/>
          <w:sz w:val="28"/>
        </w:rPr>
        <w:t xml:space="preserve">
_______________________ арқылы 20_ жылдың "__"__ куәландырылды. </w:t>
      </w:r>
      <w:r>
        <w:br/>
      </w:r>
      <w:r>
        <w:rPr>
          <w:rFonts w:ascii="Times New Roman"/>
          <w:b w:val="false"/>
          <w:i w:val="false"/>
          <w:color w:val="000000"/>
          <w:sz w:val="28"/>
        </w:rPr>
        <w:t>
       (Т.А.Ә)</w:t>
      </w:r>
      <w:r>
        <w:br/>
      </w:r>
      <w:r>
        <w:rPr>
          <w:rFonts w:ascii="Times New Roman"/>
          <w:b w:val="false"/>
          <w:i w:val="false"/>
          <w:color w:val="000000"/>
          <w:sz w:val="28"/>
        </w:rPr>
        <w:t>
Шартқа тараптар менiң көзiмше қол қойды. Шартқа қол қойған</w:t>
      </w:r>
      <w:r>
        <w:br/>
      </w:r>
      <w:r>
        <w:rPr>
          <w:rFonts w:ascii="Times New Roman"/>
          <w:b w:val="false"/>
          <w:i w:val="false"/>
          <w:color w:val="000000"/>
          <w:sz w:val="28"/>
        </w:rPr>
        <w:t>
тараптардың жеке басы және олардың әрекет қабiлеттiлiгi анықталды,</w:t>
      </w:r>
      <w:r>
        <w:br/>
      </w:r>
      <w:r>
        <w:rPr>
          <w:rFonts w:ascii="Times New Roman"/>
          <w:b w:val="false"/>
          <w:i w:val="false"/>
          <w:color w:val="000000"/>
          <w:sz w:val="28"/>
        </w:rPr>
        <w:t>
сондай-ақ өкiлдiң өкiлеттiгi мен иелiктен алынатын жылжымайтын</w:t>
      </w:r>
      <w:r>
        <w:br/>
      </w:r>
      <w:r>
        <w:rPr>
          <w:rFonts w:ascii="Times New Roman"/>
          <w:b w:val="false"/>
          <w:i w:val="false"/>
          <w:color w:val="000000"/>
          <w:sz w:val="28"/>
        </w:rPr>
        <w:t>
мүліктің аз. ________ __________________ тиесiлiгi тексерiлдi.</w:t>
      </w:r>
      <w:r>
        <w:br/>
      </w:r>
      <w:r>
        <w:rPr>
          <w:rFonts w:ascii="Times New Roman"/>
          <w:b w:val="false"/>
          <w:i w:val="false"/>
          <w:color w:val="000000"/>
          <w:sz w:val="28"/>
        </w:rPr>
        <w:t>
Аз._______________________________________________________________</w:t>
      </w:r>
      <w:r>
        <w:br/>
      </w:r>
      <w:r>
        <w:rPr>
          <w:rFonts w:ascii="Times New Roman"/>
          <w:b w:val="false"/>
          <w:i w:val="false"/>
          <w:color w:val="000000"/>
          <w:sz w:val="28"/>
        </w:rPr>
        <w:t>
    (шартқа қол қоюды тапсырушының тапсырмасы бойынша шартқа қол</w:t>
      </w:r>
      <w:r>
        <w:br/>
      </w:r>
      <w:r>
        <w:rPr>
          <w:rFonts w:ascii="Times New Roman"/>
          <w:b w:val="false"/>
          <w:i w:val="false"/>
          <w:color w:val="000000"/>
          <w:sz w:val="28"/>
        </w:rPr>
        <w:t>
қойушының Т.А.Ә. тұлғаның өзінің қол қоя алмау себебі көрсетіле отырып)</w:t>
      </w:r>
      <w:r>
        <w:br/>
      </w:r>
      <w:r>
        <w:rPr>
          <w:rFonts w:ascii="Times New Roman"/>
          <w:b w:val="false"/>
          <w:i w:val="false"/>
          <w:color w:val="000000"/>
          <w:sz w:val="28"/>
        </w:rPr>
        <w:t>
шартқа қол қойған аз.__________________________жеке басы анықталды.</w:t>
      </w:r>
      <w:r>
        <w:br/>
      </w:r>
      <w:r>
        <w:rPr>
          <w:rFonts w:ascii="Times New Roman"/>
          <w:b w:val="false"/>
          <w:i w:val="false"/>
          <w:color w:val="000000"/>
          <w:sz w:val="28"/>
        </w:rPr>
        <w:t>
                          (қол қоюшының Т.А.Ә.)</w:t>
      </w:r>
    </w:p>
    <w:p>
      <w:pPr>
        <w:spacing w:after="0"/>
        <w:ind w:left="0"/>
        <w:jc w:val="both"/>
      </w:pPr>
      <w:r>
        <w:rPr>
          <w:rFonts w:ascii="Times New Roman"/>
          <w:b w:val="false"/>
          <w:i w:val="false"/>
          <w:color w:val="000000"/>
          <w:sz w:val="28"/>
        </w:rPr>
        <w:t>Қазақстан Республикасы Азаматтық кодексiнiң </w:t>
      </w:r>
      <w:r>
        <w:rPr>
          <w:rFonts w:ascii="Times New Roman"/>
          <w:b w:val="false"/>
          <w:i w:val="false"/>
          <w:color w:val="000000"/>
          <w:sz w:val="28"/>
        </w:rPr>
        <w:t>155-бабына</w:t>
      </w:r>
      <w:r>
        <w:rPr>
          <w:rFonts w:ascii="Times New Roman"/>
          <w:b w:val="false"/>
          <w:i w:val="false"/>
          <w:color w:val="000000"/>
          <w:sz w:val="28"/>
        </w:rPr>
        <w:t xml:space="preserve"> сәйкес</w:t>
      </w:r>
      <w:r>
        <w:br/>
      </w:r>
      <w:r>
        <w:rPr>
          <w:rFonts w:ascii="Times New Roman"/>
          <w:b w:val="false"/>
          <w:i w:val="false"/>
          <w:color w:val="000000"/>
          <w:sz w:val="28"/>
        </w:rPr>
        <w:t>
осы шарт тұрғын үйдiң тұрған орны бойынша тiркеу органдарында</w:t>
      </w:r>
      <w:r>
        <w:br/>
      </w:r>
      <w:r>
        <w:rPr>
          <w:rFonts w:ascii="Times New Roman"/>
          <w:b w:val="false"/>
          <w:i w:val="false"/>
          <w:color w:val="000000"/>
          <w:sz w:val="28"/>
        </w:rPr>
        <w:t xml:space="preserve">
тiркелуге жатады. </w:t>
      </w:r>
    </w:p>
    <w:p>
      <w:pPr>
        <w:spacing w:after="0"/>
        <w:ind w:left="0"/>
        <w:jc w:val="both"/>
      </w:pPr>
      <w:r>
        <w:rPr>
          <w:rFonts w:ascii="Times New Roman"/>
          <w:b w:val="false"/>
          <w:i w:val="false"/>
          <w:color w:val="000000"/>
          <w:sz w:val="28"/>
        </w:rPr>
        <w:t>            №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w:t>
      </w:r>
      <w:r>
        <w:br/>
      </w:r>
      <w:r>
        <w:rPr>
          <w:rFonts w:ascii="Times New Roman"/>
          <w:b w:val="false"/>
          <w:i w:val="false"/>
          <w:color w:val="000000"/>
          <w:sz w:val="28"/>
        </w:rPr>
        <w:t>
      мөр   Нотариус _______</w:t>
      </w:r>
      <w:r>
        <w:br/>
      </w:r>
      <w:r>
        <w:rPr>
          <w:rFonts w:ascii="Times New Roman"/>
          <w:b w:val="false"/>
          <w:i w:val="false"/>
          <w:color w:val="000000"/>
          <w:sz w:val="28"/>
        </w:rPr>
        <w:t xml:space="preserve">
                     (қолы) </w:t>
      </w:r>
    </w:p>
    <w:bookmarkStart w:name="z147" w:id="61"/>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31 Қосымша          </w:t>
      </w:r>
      <w:r>
        <w:br/>
      </w:r>
      <w:r>
        <w:rPr>
          <w:rFonts w:ascii="Times New Roman"/>
          <w:b w:val="false"/>
          <w:i w:val="false"/>
          <w:color w:val="000000"/>
          <w:sz w:val="28"/>
        </w:rPr>
        <w:t>
Нысан</w:t>
      </w:r>
    </w:p>
    <w:bookmarkEnd w:id="61"/>
    <w:bookmarkStart w:name="z148" w:id="62"/>
    <w:p>
      <w:pPr>
        <w:spacing w:after="0"/>
        <w:ind w:left="0"/>
        <w:jc w:val="left"/>
      </w:pPr>
      <w:r>
        <w:rPr>
          <w:rFonts w:ascii="Times New Roman"/>
          <w:b/>
          <w:i w:val="false"/>
          <w:color w:val="000000"/>
        </w:rPr>
        <w:t xml:space="preserve"> 
Шарт мазмұндалған тiлдi бiлмейтiн</w:t>
      </w:r>
      <w:r>
        <w:br/>
      </w:r>
      <w:r>
        <w:rPr>
          <w:rFonts w:ascii="Times New Roman"/>
          <w:b/>
          <w:i w:val="false"/>
          <w:color w:val="000000"/>
        </w:rPr>
        <w:t>
тұлғаның қатысуымен нотариустың</w:t>
      </w:r>
      <w:r>
        <w:br/>
      </w:r>
      <w:r>
        <w:rPr>
          <w:rFonts w:ascii="Times New Roman"/>
          <w:b/>
          <w:i w:val="false"/>
          <w:color w:val="000000"/>
        </w:rPr>
        <w:t>
шарттың мәтiнiн ауызша аударғаны</w:t>
      </w:r>
      <w:r>
        <w:br/>
      </w:r>
      <w:r>
        <w:rPr>
          <w:rFonts w:ascii="Times New Roman"/>
          <w:b/>
          <w:i w:val="false"/>
          <w:color w:val="000000"/>
        </w:rPr>
        <w:t>
туралы шартқа куәландыру жазба</w:t>
      </w:r>
    </w:p>
    <w:bookmarkEnd w:id="62"/>
    <w:p>
      <w:pPr>
        <w:spacing w:after="0"/>
        <w:ind w:left="0"/>
        <w:jc w:val="both"/>
      </w:pPr>
      <w:r>
        <w:rPr>
          <w:rFonts w:ascii="Times New Roman"/>
          <w:b w:val="false"/>
          <w:i w:val="false"/>
          <w:color w:val="000000"/>
          <w:sz w:val="28"/>
        </w:rPr>
        <w:t>Осы шарт_______________________________________________________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_________________________________________________ нотариусы мен</w:t>
      </w:r>
      <w:r>
        <w:br/>
      </w:r>
      <w:r>
        <w:rPr>
          <w:rFonts w:ascii="Times New Roman"/>
          <w:b w:val="false"/>
          <w:i w:val="false"/>
          <w:color w:val="000000"/>
          <w:sz w:val="28"/>
        </w:rPr>
        <w:t>
      нотариус лицензиясының нөмiрi мен берiлген күнi)</w:t>
      </w:r>
      <w:r>
        <w:br/>
      </w:r>
      <w:r>
        <w:rPr>
          <w:rFonts w:ascii="Times New Roman"/>
          <w:b w:val="false"/>
          <w:i w:val="false"/>
          <w:color w:val="000000"/>
          <w:sz w:val="28"/>
        </w:rPr>
        <w:t>
_______________________ арқылы 20_жылдың "__"_______ куәландырылды.</w:t>
      </w:r>
      <w:r>
        <w:br/>
      </w:r>
      <w:r>
        <w:rPr>
          <w:rFonts w:ascii="Times New Roman"/>
          <w:b w:val="false"/>
          <w:i w:val="false"/>
          <w:color w:val="000000"/>
          <w:sz w:val="28"/>
        </w:rPr>
        <w:t>
      (Т.А.Ә.)</w:t>
      </w:r>
      <w:r>
        <w:br/>
      </w:r>
      <w:r>
        <w:rPr>
          <w:rFonts w:ascii="Times New Roman"/>
          <w:b w:val="false"/>
          <w:i w:val="false"/>
          <w:color w:val="000000"/>
          <w:sz w:val="28"/>
        </w:rPr>
        <w:t xml:space="preserve">
Шартқа тараптар менiң көзiмше қол қойды. Тараптардың жеке басы </w:t>
      </w:r>
      <w:r>
        <w:br/>
      </w:r>
      <w:r>
        <w:rPr>
          <w:rFonts w:ascii="Times New Roman"/>
          <w:b w:val="false"/>
          <w:i w:val="false"/>
          <w:color w:val="000000"/>
          <w:sz w:val="28"/>
        </w:rPr>
        <w:t>
анықталды, олардың әрекет қабiлеттiлiгi тексерiлдi. Мұнымен бiрге</w:t>
      </w:r>
      <w:r>
        <w:br/>
      </w:r>
      <w:r>
        <w:rPr>
          <w:rFonts w:ascii="Times New Roman"/>
          <w:b w:val="false"/>
          <w:i w:val="false"/>
          <w:color w:val="000000"/>
          <w:sz w:val="28"/>
        </w:rPr>
        <w:t>
шарт мәтiнiнiң ________________________________ тiлiнен____________</w:t>
      </w:r>
      <w:r>
        <w:br/>
      </w:r>
      <w:r>
        <w:rPr>
          <w:rFonts w:ascii="Times New Roman"/>
          <w:b w:val="false"/>
          <w:i w:val="false"/>
          <w:color w:val="000000"/>
          <w:sz w:val="28"/>
        </w:rPr>
        <w:t>
      (мәтiн аударылатын тiлдiң атауы) (мәтiн аударылған</w:t>
      </w:r>
      <w:r>
        <w:br/>
      </w:r>
      <w:r>
        <w:rPr>
          <w:rFonts w:ascii="Times New Roman"/>
          <w:b w:val="false"/>
          <w:i w:val="false"/>
          <w:color w:val="000000"/>
          <w:sz w:val="28"/>
        </w:rPr>
        <w:t>
______________ тiлiне жазбаша аудармасының дұрыстығын куәландырамын.</w:t>
      </w:r>
      <w:r>
        <w:br/>
      </w:r>
      <w:r>
        <w:rPr>
          <w:rFonts w:ascii="Times New Roman"/>
          <w:b w:val="false"/>
          <w:i w:val="false"/>
          <w:color w:val="000000"/>
          <w:sz w:val="28"/>
        </w:rPr>
        <w:t>
тiлдiң атауы)</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p>
    <w:p>
      <w:pPr>
        <w:spacing w:after="0"/>
        <w:ind w:left="0"/>
        <w:jc w:val="both"/>
      </w:pPr>
      <w:r>
        <w:rPr>
          <w:rFonts w:ascii="Times New Roman"/>
          <w:b w:val="false"/>
          <w:i w:val="false"/>
          <w:color w:val="000000"/>
          <w:sz w:val="28"/>
        </w:rPr>
        <w:t>      мөр      Нотариус 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Бұл нысан бойынша егер нотариус жеке өзі шарттың мәтiнiн бір тілден басқа тілге ауызша аударған жағдайда шартқа куәландыру жазбасы құрастырылады.</w:t>
      </w:r>
    </w:p>
    <w:bookmarkStart w:name="z149" w:id="63"/>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32 Қосымша          </w:t>
      </w:r>
      <w:r>
        <w:br/>
      </w:r>
      <w:r>
        <w:rPr>
          <w:rFonts w:ascii="Times New Roman"/>
          <w:b w:val="false"/>
          <w:i w:val="false"/>
          <w:color w:val="000000"/>
          <w:sz w:val="28"/>
        </w:rPr>
        <w:t>
Нысан</w:t>
      </w:r>
    </w:p>
    <w:bookmarkEnd w:id="63"/>
    <w:bookmarkStart w:name="z150" w:id="64"/>
    <w:p>
      <w:pPr>
        <w:spacing w:after="0"/>
        <w:ind w:left="0"/>
        <w:jc w:val="left"/>
      </w:pPr>
      <w:r>
        <w:rPr>
          <w:rFonts w:ascii="Times New Roman"/>
          <w:b/>
          <w:i w:val="false"/>
          <w:color w:val="000000"/>
        </w:rPr>
        <w:t xml:space="preserve"> 
Шарт баяндалған тiлдi бiлмейтiн</w:t>
      </w:r>
      <w:r>
        <w:br/>
      </w:r>
      <w:r>
        <w:rPr>
          <w:rFonts w:ascii="Times New Roman"/>
          <w:b/>
          <w:i w:val="false"/>
          <w:color w:val="000000"/>
        </w:rPr>
        <w:t>
тұлғаның қатысуымен оған шарттың</w:t>
      </w:r>
      <w:r>
        <w:br/>
      </w:r>
      <w:r>
        <w:rPr>
          <w:rFonts w:ascii="Times New Roman"/>
          <w:b/>
          <w:i w:val="false"/>
          <w:color w:val="000000"/>
        </w:rPr>
        <w:t>
қатысуымен оған шарттың мәтiнiн</w:t>
      </w:r>
      <w:r>
        <w:br/>
      </w:r>
      <w:r>
        <w:rPr>
          <w:rFonts w:ascii="Times New Roman"/>
          <w:b/>
          <w:i w:val="false"/>
          <w:color w:val="000000"/>
        </w:rPr>
        <w:t>
аудармашы ауызша аударған шартқа</w:t>
      </w:r>
      <w:r>
        <w:br/>
      </w:r>
      <w:r>
        <w:rPr>
          <w:rFonts w:ascii="Times New Roman"/>
          <w:b/>
          <w:i w:val="false"/>
          <w:color w:val="000000"/>
        </w:rPr>
        <w:t>
куәландыру жазба</w:t>
      </w:r>
    </w:p>
    <w:bookmarkEnd w:id="64"/>
    <w:p>
      <w:pPr>
        <w:spacing w:after="0"/>
        <w:ind w:left="0"/>
        <w:jc w:val="both"/>
      </w:pPr>
      <w:r>
        <w:rPr>
          <w:rFonts w:ascii="Times New Roman"/>
          <w:b w:val="false"/>
          <w:i w:val="false"/>
          <w:color w:val="000000"/>
          <w:sz w:val="28"/>
        </w:rPr>
        <w:t>Осы шарт 20____ жылдың "____" _______ _______________________________</w:t>
      </w:r>
      <w:r>
        <w:br/>
      </w:r>
      <w:r>
        <w:rPr>
          <w:rFonts w:ascii="Times New Roman"/>
          <w:b w:val="false"/>
          <w:i w:val="false"/>
          <w:color w:val="000000"/>
          <w:sz w:val="28"/>
        </w:rPr>
        <w:t>
                                     (мемлекеттiк нотариат кеңсесiнiң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атауы немесе жекеше нотариус лицензиясының нөмiрi мен берiлген күнi)</w:t>
      </w:r>
      <w:r>
        <w:br/>
      </w:r>
      <w:r>
        <w:rPr>
          <w:rFonts w:ascii="Times New Roman"/>
          <w:b w:val="false"/>
          <w:i w:val="false"/>
          <w:color w:val="000000"/>
          <w:sz w:val="28"/>
        </w:rPr>
        <w:t>
нотариусы мен ________________________ арқылы куәландырылды.</w:t>
      </w:r>
      <w:r>
        <w:br/>
      </w:r>
      <w:r>
        <w:rPr>
          <w:rFonts w:ascii="Times New Roman"/>
          <w:b w:val="false"/>
          <w:i w:val="false"/>
          <w:color w:val="000000"/>
          <w:sz w:val="28"/>
        </w:rPr>
        <w:t>
                  (Т.А.Ә.)</w:t>
      </w:r>
      <w:r>
        <w:br/>
      </w:r>
      <w:r>
        <w:rPr>
          <w:rFonts w:ascii="Times New Roman"/>
          <w:b w:val="false"/>
          <w:i w:val="false"/>
          <w:color w:val="000000"/>
          <w:sz w:val="28"/>
        </w:rPr>
        <w:t xml:space="preserve">
Шартқа тараптар менiң көзiмше қол қойды. Тараптардың жеке басы </w:t>
      </w:r>
      <w:r>
        <w:br/>
      </w:r>
      <w:r>
        <w:rPr>
          <w:rFonts w:ascii="Times New Roman"/>
          <w:b w:val="false"/>
          <w:i w:val="false"/>
          <w:color w:val="000000"/>
          <w:sz w:val="28"/>
        </w:rPr>
        <w:t>
анықталды, олардың әрекет қабiлеттiлiгi тексерiлдi. Мәтiндi_________</w:t>
      </w:r>
      <w:r>
        <w:br/>
      </w:r>
      <w:r>
        <w:rPr>
          <w:rFonts w:ascii="Times New Roman"/>
          <w:b w:val="false"/>
          <w:i w:val="false"/>
          <w:color w:val="000000"/>
          <w:sz w:val="28"/>
        </w:rPr>
        <w:t xml:space="preserve">
тiлiнен ____________ тiлiне ауызша аударған маған белгiлi аудармашы </w:t>
      </w:r>
      <w:r>
        <w:br/>
      </w:r>
      <w:r>
        <w:rPr>
          <w:rFonts w:ascii="Times New Roman"/>
          <w:b w:val="false"/>
          <w:i w:val="false"/>
          <w:color w:val="000000"/>
          <w:sz w:val="28"/>
        </w:rPr>
        <w:t>
_______________________________ қол қойды._________________________</w:t>
      </w:r>
      <w:r>
        <w:br/>
      </w:r>
      <w:r>
        <w:rPr>
          <w:rFonts w:ascii="Times New Roman"/>
          <w:b w:val="false"/>
          <w:i w:val="false"/>
          <w:color w:val="000000"/>
          <w:sz w:val="28"/>
        </w:rPr>
        <w:t>
(тегi, аты, әкесiнiң аты) (аудармашының тегi, аты,</w:t>
      </w:r>
      <w:r>
        <w:br/>
      </w:r>
      <w:r>
        <w:rPr>
          <w:rFonts w:ascii="Times New Roman"/>
          <w:b w:val="false"/>
          <w:i w:val="false"/>
          <w:color w:val="000000"/>
          <w:sz w:val="28"/>
        </w:rPr>
        <w:t>
_______________ қойған қолын куәландырамын.</w:t>
      </w:r>
      <w:r>
        <w:br/>
      </w:r>
      <w:r>
        <w:rPr>
          <w:rFonts w:ascii="Times New Roman"/>
          <w:b w:val="false"/>
          <w:i w:val="false"/>
          <w:color w:val="000000"/>
          <w:sz w:val="28"/>
        </w:rPr>
        <w:t>
әкесiнiң аты)</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p>
    <w:p>
      <w:pPr>
        <w:spacing w:after="0"/>
        <w:ind w:left="0"/>
        <w:jc w:val="both"/>
      </w:pPr>
      <w:r>
        <w:rPr>
          <w:rFonts w:ascii="Times New Roman"/>
          <w:b w:val="false"/>
          <w:i w:val="false"/>
          <w:color w:val="000000"/>
          <w:sz w:val="28"/>
        </w:rPr>
        <w:t>      мөр      Нотариус 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Бұл нысан бойынша егер нотариус ауызша аудармаданы аударған тұлғаның қолының дұрыстығын куәландырған жағдайда куәландыру жазбасы құрастырылады.</w:t>
      </w:r>
    </w:p>
    <w:bookmarkStart w:name="z151" w:id="65"/>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33 Қосымша         </w:t>
      </w:r>
      <w:r>
        <w:br/>
      </w:r>
      <w:r>
        <w:rPr>
          <w:rFonts w:ascii="Times New Roman"/>
          <w:b w:val="false"/>
          <w:i w:val="false"/>
          <w:color w:val="000000"/>
          <w:sz w:val="28"/>
        </w:rPr>
        <w:t>
Нысан</w:t>
      </w:r>
    </w:p>
    <w:bookmarkEnd w:id="65"/>
    <w:bookmarkStart w:name="z152" w:id="66"/>
    <w:p>
      <w:pPr>
        <w:spacing w:after="0"/>
        <w:ind w:left="0"/>
        <w:jc w:val="left"/>
      </w:pPr>
      <w:r>
        <w:rPr>
          <w:rFonts w:ascii="Times New Roman"/>
          <w:b/>
          <w:i w:val="false"/>
          <w:color w:val="000000"/>
        </w:rPr>
        <w:t xml:space="preserve"> 
Келiсiмге куәландыру жазба</w:t>
      </w:r>
    </w:p>
    <w:bookmarkEnd w:id="66"/>
    <w:p>
      <w:pPr>
        <w:spacing w:after="0"/>
        <w:ind w:left="0"/>
        <w:jc w:val="both"/>
      </w:pPr>
      <w:r>
        <w:rPr>
          <w:rFonts w:ascii="Times New Roman"/>
          <w:b w:val="false"/>
          <w:i w:val="false"/>
          <w:color w:val="000000"/>
          <w:sz w:val="28"/>
        </w:rPr>
        <w:t>Осы келiсiм _________________________________________________________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_________________________________________________ нотариусы мен</w:t>
      </w:r>
      <w:r>
        <w:br/>
      </w:r>
      <w:r>
        <w:rPr>
          <w:rFonts w:ascii="Times New Roman"/>
          <w:b w:val="false"/>
          <w:i w:val="false"/>
          <w:color w:val="000000"/>
          <w:sz w:val="28"/>
        </w:rPr>
        <w:t>
нотариус лицензиясының нөмiрi мен берiлген күнi)</w:t>
      </w:r>
      <w:r>
        <w:br/>
      </w:r>
      <w:r>
        <w:rPr>
          <w:rFonts w:ascii="Times New Roman"/>
          <w:b w:val="false"/>
          <w:i w:val="false"/>
          <w:color w:val="000000"/>
          <w:sz w:val="28"/>
        </w:rPr>
        <w:t>
_________________________ арқылы 20_жылдың "__"_______ куәландырылды.</w:t>
      </w:r>
      <w:r>
        <w:br/>
      </w:r>
      <w:r>
        <w:rPr>
          <w:rFonts w:ascii="Times New Roman"/>
          <w:b w:val="false"/>
          <w:i w:val="false"/>
          <w:color w:val="000000"/>
          <w:sz w:val="28"/>
        </w:rPr>
        <w:t>
(тегi, аты, әкесiнiң аты)</w:t>
      </w:r>
      <w:r>
        <w:br/>
      </w:r>
      <w:r>
        <w:rPr>
          <w:rFonts w:ascii="Times New Roman"/>
          <w:b w:val="false"/>
          <w:i w:val="false"/>
          <w:color w:val="000000"/>
          <w:sz w:val="28"/>
        </w:rPr>
        <w:t>
Келiсiмге тараптар менiң көзiмше қол қойды. Келiсiмге қол қойған</w:t>
      </w:r>
      <w:r>
        <w:br/>
      </w:r>
      <w:r>
        <w:rPr>
          <w:rFonts w:ascii="Times New Roman"/>
          <w:b w:val="false"/>
          <w:i w:val="false"/>
          <w:color w:val="000000"/>
          <w:sz w:val="28"/>
        </w:rPr>
        <w:t xml:space="preserve">
тараптардың жеке басы анықталды және олардың әрекет қабiлеттiлiгi </w:t>
      </w:r>
      <w:r>
        <w:br/>
      </w:r>
      <w:r>
        <w:rPr>
          <w:rFonts w:ascii="Times New Roman"/>
          <w:b w:val="false"/>
          <w:i w:val="false"/>
          <w:color w:val="000000"/>
          <w:sz w:val="28"/>
        </w:rPr>
        <w:t>
тексерiлдi.</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p>
    <w:p>
      <w:pPr>
        <w:spacing w:after="0"/>
        <w:ind w:left="0"/>
        <w:jc w:val="both"/>
      </w:pPr>
      <w:r>
        <w:rPr>
          <w:rFonts w:ascii="Times New Roman"/>
          <w:b w:val="false"/>
          <w:i w:val="false"/>
          <w:color w:val="000000"/>
          <w:sz w:val="28"/>
        </w:rPr>
        <w:t>      мөр      Нотариус 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Осы нысан бойынша, атап айтқанда, мұралық мүлiктi бөлу</w:t>
      </w:r>
      <w:r>
        <w:br/>
      </w:r>
      <w:r>
        <w:rPr>
          <w:rFonts w:ascii="Times New Roman"/>
          <w:b w:val="false"/>
          <w:i w:val="false"/>
          <w:color w:val="000000"/>
          <w:sz w:val="28"/>
        </w:rPr>
        <w:t>
туралы, шарттың ережелерiн бұзу мен өзгерту және т.б. туралы</w:t>
      </w:r>
      <w:r>
        <w:br/>
      </w:r>
      <w:r>
        <w:rPr>
          <w:rFonts w:ascii="Times New Roman"/>
          <w:b w:val="false"/>
          <w:i w:val="false"/>
          <w:color w:val="000000"/>
          <w:sz w:val="28"/>
        </w:rPr>
        <w:t>
келiсiмдерге жазба жазылады.</w:t>
      </w:r>
    </w:p>
    <w:bookmarkStart w:name="z153" w:id="67"/>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34 Қосымша       </w:t>
      </w:r>
      <w:r>
        <w:br/>
      </w:r>
      <w:r>
        <w:rPr>
          <w:rFonts w:ascii="Times New Roman"/>
          <w:b w:val="false"/>
          <w:i w:val="false"/>
          <w:color w:val="000000"/>
          <w:sz w:val="28"/>
        </w:rPr>
        <w:t>
Нысан</w:t>
      </w:r>
    </w:p>
    <w:bookmarkEnd w:id="67"/>
    <w:bookmarkStart w:name="z154" w:id="68"/>
    <w:p>
      <w:pPr>
        <w:spacing w:after="0"/>
        <w:ind w:left="0"/>
        <w:jc w:val="left"/>
      </w:pPr>
      <w:r>
        <w:rPr>
          <w:rFonts w:ascii="Times New Roman"/>
          <w:b/>
          <w:i w:val="false"/>
          <w:color w:val="000000"/>
        </w:rPr>
        <w:t xml:space="preserve"> 
Мiндеттемеге куәландыру жазба</w:t>
      </w:r>
    </w:p>
    <w:bookmarkEnd w:id="68"/>
    <w:p>
      <w:pPr>
        <w:spacing w:after="0"/>
        <w:ind w:left="0"/>
        <w:jc w:val="both"/>
      </w:pPr>
      <w:r>
        <w:rPr>
          <w:rFonts w:ascii="Times New Roman"/>
          <w:b w:val="false"/>
          <w:i w:val="false"/>
          <w:color w:val="000000"/>
          <w:sz w:val="28"/>
        </w:rPr>
        <w:t>Осы мiндеттеме 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___________________________________________________ нотариусы мен</w:t>
      </w:r>
      <w:r>
        <w:br/>
      </w:r>
      <w:r>
        <w:rPr>
          <w:rFonts w:ascii="Times New Roman"/>
          <w:b w:val="false"/>
          <w:i w:val="false"/>
          <w:color w:val="000000"/>
          <w:sz w:val="28"/>
        </w:rPr>
        <w:t>
  нотариус лицензиясының нөмiрi мен берiлген күнi)</w:t>
      </w:r>
      <w:r>
        <w:br/>
      </w:r>
      <w:r>
        <w:rPr>
          <w:rFonts w:ascii="Times New Roman"/>
          <w:b w:val="false"/>
          <w:i w:val="false"/>
          <w:color w:val="000000"/>
          <w:sz w:val="28"/>
        </w:rPr>
        <w:t>
_________________________арқылы 20_жылдың "__"________ куәландырылды.</w:t>
      </w:r>
      <w:r>
        <w:br/>
      </w:r>
      <w:r>
        <w:rPr>
          <w:rFonts w:ascii="Times New Roman"/>
          <w:b w:val="false"/>
          <w:i w:val="false"/>
          <w:color w:val="000000"/>
          <w:sz w:val="28"/>
        </w:rPr>
        <w:t>
       (Т.А.Ә.)</w:t>
      </w:r>
      <w:r>
        <w:br/>
      </w:r>
      <w:r>
        <w:rPr>
          <w:rFonts w:ascii="Times New Roman"/>
          <w:b w:val="false"/>
          <w:i w:val="false"/>
          <w:color w:val="000000"/>
          <w:sz w:val="28"/>
        </w:rPr>
        <w:t>
Мiндеттеме аз. ______________________________________________________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менiң көзiмше қол қойды. Оның жеке басы анықталды және әрекет</w:t>
      </w:r>
      <w:r>
        <w:br/>
      </w:r>
      <w:r>
        <w:rPr>
          <w:rFonts w:ascii="Times New Roman"/>
          <w:b w:val="false"/>
          <w:i w:val="false"/>
          <w:color w:val="000000"/>
          <w:sz w:val="28"/>
        </w:rPr>
        <w:t>
қабiлеттiлiгi тексерiлдi.</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p>
    <w:p>
      <w:pPr>
        <w:spacing w:after="0"/>
        <w:ind w:left="0"/>
        <w:jc w:val="both"/>
      </w:pPr>
      <w:r>
        <w:rPr>
          <w:rFonts w:ascii="Times New Roman"/>
          <w:b w:val="false"/>
          <w:i w:val="false"/>
          <w:color w:val="000000"/>
          <w:sz w:val="28"/>
        </w:rPr>
        <w:t>      мөр      Нотариус _________</w:t>
      </w:r>
      <w:r>
        <w:br/>
      </w:r>
      <w:r>
        <w:rPr>
          <w:rFonts w:ascii="Times New Roman"/>
          <w:b w:val="false"/>
          <w:i w:val="false"/>
          <w:color w:val="000000"/>
          <w:sz w:val="28"/>
        </w:rPr>
        <w:t>
                        (қолы)</w:t>
      </w:r>
    </w:p>
    <w:bookmarkStart w:name="z155" w:id="69"/>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35 Қосымша       </w:t>
      </w:r>
      <w:r>
        <w:br/>
      </w:r>
      <w:r>
        <w:rPr>
          <w:rFonts w:ascii="Times New Roman"/>
          <w:b w:val="false"/>
          <w:i w:val="false"/>
          <w:color w:val="000000"/>
          <w:sz w:val="28"/>
        </w:rPr>
        <w:t>
Нысан</w:t>
      </w:r>
    </w:p>
    <w:bookmarkEnd w:id="69"/>
    <w:bookmarkStart w:name="z156" w:id="70"/>
    <w:p>
      <w:pPr>
        <w:spacing w:after="0"/>
        <w:ind w:left="0"/>
        <w:jc w:val="left"/>
      </w:pPr>
      <w:r>
        <w:rPr>
          <w:rFonts w:ascii="Times New Roman"/>
          <w:b/>
          <w:i w:val="false"/>
          <w:color w:val="000000"/>
        </w:rPr>
        <w:t xml:space="preserve"> 
Өсиет қалдырушының өз қолымен</w:t>
      </w:r>
      <w:r>
        <w:br/>
      </w:r>
      <w:r>
        <w:rPr>
          <w:rFonts w:ascii="Times New Roman"/>
          <w:b/>
          <w:i w:val="false"/>
          <w:color w:val="000000"/>
        </w:rPr>
        <w:t>
жазылған өсиетке куәландыру жазба</w:t>
      </w:r>
    </w:p>
    <w:bookmarkEnd w:id="70"/>
    <w:p>
      <w:pPr>
        <w:spacing w:after="0"/>
        <w:ind w:left="0"/>
        <w:jc w:val="both"/>
      </w:pPr>
      <w:r>
        <w:rPr>
          <w:rFonts w:ascii="Times New Roman"/>
          <w:b w:val="false"/>
          <w:i w:val="false"/>
          <w:color w:val="000000"/>
          <w:sz w:val="28"/>
        </w:rPr>
        <w:t>Осы өсиет__________________________________________________________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_____________________________________________________ нотариусы мен</w:t>
      </w:r>
      <w:r>
        <w:br/>
      </w:r>
      <w:r>
        <w:rPr>
          <w:rFonts w:ascii="Times New Roman"/>
          <w:b w:val="false"/>
          <w:i w:val="false"/>
          <w:color w:val="000000"/>
          <w:sz w:val="28"/>
        </w:rPr>
        <w:t>
      нотариус лицензиясының нөмiрi мен берiлген күнi)</w:t>
      </w:r>
      <w:r>
        <w:br/>
      </w:r>
      <w:r>
        <w:rPr>
          <w:rFonts w:ascii="Times New Roman"/>
          <w:b w:val="false"/>
          <w:i w:val="false"/>
          <w:color w:val="000000"/>
          <w:sz w:val="28"/>
        </w:rPr>
        <w:t>
______________________арқылы 20_жылдың "__"_______ куәландырылды.</w:t>
      </w:r>
      <w:r>
        <w:br/>
      </w:r>
      <w:r>
        <w:rPr>
          <w:rFonts w:ascii="Times New Roman"/>
          <w:b w:val="false"/>
          <w:i w:val="false"/>
          <w:color w:val="000000"/>
          <w:sz w:val="28"/>
        </w:rPr>
        <w:t>
(тегi, аты, әкесiнiң аты)</w:t>
      </w:r>
      <w:r>
        <w:br/>
      </w:r>
      <w:r>
        <w:rPr>
          <w:rFonts w:ascii="Times New Roman"/>
          <w:b w:val="false"/>
          <w:i w:val="false"/>
          <w:color w:val="000000"/>
          <w:sz w:val="28"/>
        </w:rPr>
        <w:t>
Өсиетке аз ___________________________________________________</w:t>
      </w:r>
      <w:r>
        <w:br/>
      </w:r>
      <w:r>
        <w:rPr>
          <w:rFonts w:ascii="Times New Roman"/>
          <w:b w:val="false"/>
          <w:i w:val="false"/>
          <w:color w:val="000000"/>
          <w:sz w:val="28"/>
        </w:rPr>
        <w:t>
      (өсиет қалдырушының Т.А.Ә.)</w:t>
      </w:r>
      <w:r>
        <w:br/>
      </w:r>
      <w:r>
        <w:rPr>
          <w:rFonts w:ascii="Times New Roman"/>
          <w:b w:val="false"/>
          <w:i w:val="false"/>
          <w:color w:val="000000"/>
          <w:sz w:val="28"/>
        </w:rPr>
        <w:t xml:space="preserve">
менiң көзiмше қол қойды. Оның жеке басы анықталды және әрекет </w:t>
      </w:r>
      <w:r>
        <w:br/>
      </w:r>
      <w:r>
        <w:rPr>
          <w:rFonts w:ascii="Times New Roman"/>
          <w:b w:val="false"/>
          <w:i w:val="false"/>
          <w:color w:val="000000"/>
          <w:sz w:val="28"/>
        </w:rPr>
        <w:t>
қабiлеттiлiгi тексерiлдi.</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p>
    <w:p>
      <w:pPr>
        <w:spacing w:after="0"/>
        <w:ind w:left="0"/>
        <w:jc w:val="both"/>
      </w:pPr>
      <w:r>
        <w:rPr>
          <w:rFonts w:ascii="Times New Roman"/>
          <w:b w:val="false"/>
          <w:i w:val="false"/>
          <w:color w:val="000000"/>
          <w:sz w:val="28"/>
        </w:rPr>
        <w:t>      мөр      Нотариус 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Егер өсиеттi орындау жүктелген тұлға сол өсиеттiң</w:t>
      </w:r>
      <w:r>
        <w:br/>
      </w:r>
      <w:r>
        <w:rPr>
          <w:rFonts w:ascii="Times New Roman"/>
          <w:b w:val="false"/>
          <w:i w:val="false"/>
          <w:color w:val="000000"/>
          <w:sz w:val="28"/>
        </w:rPr>
        <w:t>
өзiнде өзiнiң келiсiмiн бiлдiрсе, онда куәландыру жазбасында:</w:t>
      </w:r>
      <w:r>
        <w:br/>
      </w:r>
      <w:r>
        <w:rPr>
          <w:rFonts w:ascii="Times New Roman"/>
          <w:b w:val="false"/>
          <w:i w:val="false"/>
          <w:color w:val="000000"/>
          <w:sz w:val="28"/>
        </w:rPr>
        <w:t>
"Өсиеттi орындаушы тұлға (тегi, аты, әкесiнiң аты) анықталды"</w:t>
      </w:r>
      <w:r>
        <w:br/>
      </w:r>
      <w:r>
        <w:rPr>
          <w:rFonts w:ascii="Times New Roman"/>
          <w:b w:val="false"/>
          <w:i w:val="false"/>
          <w:color w:val="000000"/>
          <w:sz w:val="28"/>
        </w:rPr>
        <w:t>
деп көрсету керек.</w:t>
      </w:r>
    </w:p>
    <w:bookmarkStart w:name="z157" w:id="71"/>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36 Қосымша         </w:t>
      </w:r>
      <w:r>
        <w:br/>
      </w:r>
      <w:r>
        <w:rPr>
          <w:rFonts w:ascii="Times New Roman"/>
          <w:b w:val="false"/>
          <w:i w:val="false"/>
          <w:color w:val="000000"/>
          <w:sz w:val="28"/>
        </w:rPr>
        <w:t>
Нысан</w:t>
      </w:r>
    </w:p>
    <w:bookmarkEnd w:id="71"/>
    <w:bookmarkStart w:name="z158" w:id="72"/>
    <w:p>
      <w:pPr>
        <w:spacing w:after="0"/>
        <w:ind w:left="0"/>
        <w:jc w:val="left"/>
      </w:pPr>
      <w:r>
        <w:rPr>
          <w:rFonts w:ascii="Times New Roman"/>
          <w:b/>
          <w:i w:val="false"/>
          <w:color w:val="000000"/>
        </w:rPr>
        <w:t xml:space="preserve"> 
Куәгердің қатысуымен нотариуспен</w:t>
      </w:r>
      <w:r>
        <w:br/>
      </w:r>
      <w:r>
        <w:rPr>
          <w:rFonts w:ascii="Times New Roman"/>
          <w:b/>
          <w:i w:val="false"/>
          <w:color w:val="000000"/>
        </w:rPr>
        <w:t>
жазылған өсиетке куәландыру жазба</w:t>
      </w:r>
    </w:p>
    <w:bookmarkEnd w:id="72"/>
    <w:p>
      <w:pPr>
        <w:spacing w:after="0"/>
        <w:ind w:left="0"/>
        <w:jc w:val="both"/>
      </w:pPr>
      <w:r>
        <w:rPr>
          <w:rFonts w:ascii="Times New Roman"/>
          <w:b w:val="false"/>
          <w:i w:val="false"/>
          <w:color w:val="000000"/>
          <w:sz w:val="28"/>
        </w:rPr>
        <w:t>Осы өсиет__________________________________________________________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_____________________________________________________ нотариусы мен</w:t>
      </w:r>
      <w:r>
        <w:br/>
      </w:r>
      <w:r>
        <w:rPr>
          <w:rFonts w:ascii="Times New Roman"/>
          <w:b w:val="false"/>
          <w:i w:val="false"/>
          <w:color w:val="000000"/>
          <w:sz w:val="28"/>
        </w:rPr>
        <w:t>
   нотариус лицензиясының нөмiрi мен берiлген күнi)</w:t>
      </w:r>
      <w:r>
        <w:br/>
      </w:r>
      <w:r>
        <w:rPr>
          <w:rFonts w:ascii="Times New Roman"/>
          <w:b w:val="false"/>
          <w:i w:val="false"/>
          <w:color w:val="000000"/>
          <w:sz w:val="28"/>
        </w:rPr>
        <w:t>
______________________арқылы 20_жылдың "__"_______ куәландырылды.</w:t>
      </w:r>
      <w:r>
        <w:br/>
      </w:r>
      <w:r>
        <w:rPr>
          <w:rFonts w:ascii="Times New Roman"/>
          <w:b w:val="false"/>
          <w:i w:val="false"/>
          <w:color w:val="000000"/>
          <w:sz w:val="28"/>
        </w:rPr>
        <w:t>
(Т.А.Ә.)</w:t>
      </w:r>
      <w:r>
        <w:br/>
      </w:r>
      <w:r>
        <w:rPr>
          <w:rFonts w:ascii="Times New Roman"/>
          <w:b w:val="false"/>
          <w:i w:val="false"/>
          <w:color w:val="000000"/>
          <w:sz w:val="28"/>
        </w:rPr>
        <w:t>
Өсиетке өсиет қалдырушы аз._________________________________________</w:t>
      </w:r>
      <w:r>
        <w:br/>
      </w:r>
      <w:r>
        <w:rPr>
          <w:rFonts w:ascii="Times New Roman"/>
          <w:b w:val="false"/>
          <w:i w:val="false"/>
          <w:color w:val="000000"/>
          <w:sz w:val="28"/>
        </w:rPr>
        <w:t>
және куәгер аз._____________________________________________________</w:t>
      </w:r>
      <w:r>
        <w:br/>
      </w:r>
      <w:r>
        <w:rPr>
          <w:rFonts w:ascii="Times New Roman"/>
          <w:b w:val="false"/>
          <w:i w:val="false"/>
          <w:color w:val="000000"/>
          <w:sz w:val="28"/>
        </w:rPr>
        <w:t>
менiң қатысуыммен қол қойды. Өсиет қалдырушының және куәгердің жеке басы анықталды және әрекет қабiлеттiлiгi тексерiлдi.</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Егер өсиеттi орындау жүктелген тұлға сол өсиеттiң</w:t>
      </w:r>
      <w:r>
        <w:br/>
      </w:r>
      <w:r>
        <w:rPr>
          <w:rFonts w:ascii="Times New Roman"/>
          <w:b w:val="false"/>
          <w:i w:val="false"/>
          <w:color w:val="000000"/>
          <w:sz w:val="28"/>
        </w:rPr>
        <w:t>
өзiнде өзiнiң келiсiмiн бiлдiрсе, онда куәландыру жазбасында:</w:t>
      </w:r>
      <w:r>
        <w:br/>
      </w:r>
      <w:r>
        <w:rPr>
          <w:rFonts w:ascii="Times New Roman"/>
          <w:b w:val="false"/>
          <w:i w:val="false"/>
          <w:color w:val="000000"/>
          <w:sz w:val="28"/>
        </w:rPr>
        <w:t>
"Өсиеттi орындаушы тұлға (Т.А.Ә.) анықталды"деп көрсету керек.</w:t>
      </w:r>
    </w:p>
    <w:bookmarkStart w:name="z159" w:id="73"/>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37 Қосымша            </w:t>
      </w:r>
      <w:r>
        <w:br/>
      </w:r>
      <w:r>
        <w:rPr>
          <w:rFonts w:ascii="Times New Roman"/>
          <w:b w:val="false"/>
          <w:i w:val="false"/>
          <w:color w:val="000000"/>
          <w:sz w:val="28"/>
        </w:rPr>
        <w:t>
Нысан</w:t>
      </w:r>
    </w:p>
    <w:bookmarkEnd w:id="73"/>
    <w:bookmarkStart w:name="z160" w:id="74"/>
    <w:p>
      <w:pPr>
        <w:spacing w:after="0"/>
        <w:ind w:left="0"/>
        <w:jc w:val="left"/>
      </w:pPr>
      <w:r>
        <w:rPr>
          <w:rFonts w:ascii="Times New Roman"/>
          <w:b/>
          <w:i w:val="false"/>
          <w:color w:val="000000"/>
        </w:rPr>
        <w:t xml:space="preserve"> 
Дене кемiстiгi, ауруы салдарынан</w:t>
      </w:r>
      <w:r>
        <w:br/>
      </w:r>
      <w:r>
        <w:rPr>
          <w:rFonts w:ascii="Times New Roman"/>
          <w:b/>
          <w:i w:val="false"/>
          <w:color w:val="000000"/>
        </w:rPr>
        <w:t>
немесе қандай да болмасын басқа</w:t>
      </w:r>
      <w:r>
        <w:br/>
      </w:r>
      <w:r>
        <w:rPr>
          <w:rFonts w:ascii="Times New Roman"/>
          <w:b/>
          <w:i w:val="false"/>
          <w:color w:val="000000"/>
        </w:rPr>
        <w:t>
себептерге байланысты өзi қол қоя</w:t>
      </w:r>
      <w:r>
        <w:br/>
      </w:r>
      <w:r>
        <w:rPr>
          <w:rFonts w:ascii="Times New Roman"/>
          <w:b/>
          <w:i w:val="false"/>
          <w:color w:val="000000"/>
        </w:rPr>
        <w:t>
алмайтын тұлғаның атынан өсиетке</w:t>
      </w:r>
      <w:r>
        <w:br/>
      </w:r>
      <w:r>
        <w:rPr>
          <w:rFonts w:ascii="Times New Roman"/>
          <w:b/>
          <w:i w:val="false"/>
          <w:color w:val="000000"/>
        </w:rPr>
        <w:t>
куәландыру жазбаларын жазу</w:t>
      </w:r>
    </w:p>
    <w:bookmarkEnd w:id="74"/>
    <w:p>
      <w:pPr>
        <w:spacing w:after="0"/>
        <w:ind w:left="0"/>
        <w:jc w:val="both"/>
      </w:pPr>
      <w:r>
        <w:rPr>
          <w:rFonts w:ascii="Times New Roman"/>
          <w:b w:val="false"/>
          <w:i w:val="false"/>
          <w:color w:val="000000"/>
          <w:sz w:val="28"/>
        </w:rPr>
        <w:t>Осы өсиет _______________________________________________________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___________________________________________________ нотариусы мен</w:t>
      </w:r>
      <w:r>
        <w:br/>
      </w:r>
      <w:r>
        <w:rPr>
          <w:rFonts w:ascii="Times New Roman"/>
          <w:b w:val="false"/>
          <w:i w:val="false"/>
          <w:color w:val="000000"/>
          <w:sz w:val="28"/>
        </w:rPr>
        <w:t>
  нотариус лицензиясының нөмiрi мен берiлген күнi)</w:t>
      </w:r>
      <w:r>
        <w:br/>
      </w:r>
      <w:r>
        <w:rPr>
          <w:rFonts w:ascii="Times New Roman"/>
          <w:b w:val="false"/>
          <w:i w:val="false"/>
          <w:color w:val="000000"/>
          <w:sz w:val="28"/>
        </w:rPr>
        <w:t>
_______________________ арқылы 20_жылдың "__"_____ куәландырылды.</w:t>
      </w:r>
      <w:r>
        <w:br/>
      </w:r>
      <w:r>
        <w:rPr>
          <w:rFonts w:ascii="Times New Roman"/>
          <w:b w:val="false"/>
          <w:i w:val="false"/>
          <w:color w:val="000000"/>
          <w:sz w:val="28"/>
        </w:rPr>
        <w:t>
      (Т.А.Ә.)</w:t>
      </w:r>
      <w:r>
        <w:br/>
      </w:r>
      <w:r>
        <w:rPr>
          <w:rFonts w:ascii="Times New Roman"/>
          <w:b w:val="false"/>
          <w:i w:val="false"/>
          <w:color w:val="000000"/>
          <w:sz w:val="28"/>
        </w:rPr>
        <w:t>
Аз.______________________________________________________________</w:t>
      </w:r>
      <w:r>
        <w:br/>
      </w:r>
      <w:r>
        <w:rPr>
          <w:rFonts w:ascii="Times New Roman"/>
          <w:b w:val="false"/>
          <w:i w:val="false"/>
          <w:color w:val="000000"/>
          <w:sz w:val="28"/>
        </w:rPr>
        <w:t>
                   (өсиет қалдырушының Т.А.Ә.)</w:t>
      </w:r>
      <w:r>
        <w:br/>
      </w:r>
      <w:r>
        <w:rPr>
          <w:rFonts w:ascii="Times New Roman"/>
          <w:b w:val="false"/>
          <w:i w:val="false"/>
          <w:color w:val="000000"/>
          <w:sz w:val="28"/>
        </w:rPr>
        <w:t>
______________________________________________байланысы оның жеке</w:t>
      </w:r>
      <w:r>
        <w:br/>
      </w:r>
      <w:r>
        <w:rPr>
          <w:rFonts w:ascii="Times New Roman"/>
          <w:b w:val="false"/>
          <w:i w:val="false"/>
          <w:color w:val="000000"/>
          <w:sz w:val="28"/>
        </w:rPr>
        <w:t>
(өсиет қалдырушының өзi қол қоя алмау себебi)</w:t>
      </w:r>
      <w:r>
        <w:br/>
      </w:r>
      <w:r>
        <w:rPr>
          <w:rFonts w:ascii="Times New Roman"/>
          <w:b w:val="false"/>
          <w:i w:val="false"/>
          <w:color w:val="000000"/>
          <w:sz w:val="28"/>
        </w:rPr>
        <w:t>
өзiнiң өтiнiшi бойынша және менiң көзiмше өсиетке аз.____________</w:t>
      </w:r>
      <w:r>
        <w:br/>
      </w:r>
      <w:r>
        <w:rPr>
          <w:rFonts w:ascii="Times New Roman"/>
          <w:b w:val="false"/>
          <w:i w:val="false"/>
          <w:color w:val="000000"/>
          <w:sz w:val="28"/>
        </w:rPr>
        <w:t>
      (қол қоюшының Т.А.Ә.)</w:t>
      </w:r>
      <w:r>
        <w:br/>
      </w:r>
      <w:r>
        <w:rPr>
          <w:rFonts w:ascii="Times New Roman"/>
          <w:b w:val="false"/>
          <w:i w:val="false"/>
          <w:color w:val="000000"/>
          <w:sz w:val="28"/>
        </w:rPr>
        <w:t>
___________________________ қол қойды.</w:t>
      </w:r>
    </w:p>
    <w:p>
      <w:pPr>
        <w:spacing w:after="0"/>
        <w:ind w:left="0"/>
        <w:jc w:val="both"/>
      </w:pPr>
      <w:r>
        <w:rPr>
          <w:rFonts w:ascii="Times New Roman"/>
          <w:b w:val="false"/>
          <w:i w:val="false"/>
          <w:color w:val="000000"/>
          <w:sz w:val="28"/>
        </w:rPr>
        <w:t>      Өсиет қалдырушы________________________________, сондай-ақ</w:t>
      </w:r>
      <w:r>
        <w:br/>
      </w:r>
      <w:r>
        <w:rPr>
          <w:rFonts w:ascii="Times New Roman"/>
          <w:b w:val="false"/>
          <w:i w:val="false"/>
          <w:color w:val="000000"/>
          <w:sz w:val="28"/>
        </w:rPr>
        <w:t>
аз._____________________________ жеке басы анықталды, оның әрекет</w:t>
      </w:r>
      <w:r>
        <w:br/>
      </w:r>
      <w:r>
        <w:rPr>
          <w:rFonts w:ascii="Times New Roman"/>
          <w:b w:val="false"/>
          <w:i w:val="false"/>
          <w:color w:val="000000"/>
          <w:sz w:val="28"/>
        </w:rPr>
        <w:t>
      (қол қоюшының Т.А.Ә.)</w:t>
      </w:r>
      <w:r>
        <w:br/>
      </w:r>
      <w:r>
        <w:rPr>
          <w:rFonts w:ascii="Times New Roman"/>
          <w:b w:val="false"/>
          <w:i w:val="false"/>
          <w:color w:val="000000"/>
          <w:sz w:val="28"/>
        </w:rPr>
        <w:t>
қабiлеттiлiгi тексерiлдi.</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w:t>
      </w:r>
      <w:r>
        <w:br/>
      </w:r>
      <w:r>
        <w:rPr>
          <w:rFonts w:ascii="Times New Roman"/>
          <w:b w:val="false"/>
          <w:i w:val="false"/>
          <w:color w:val="000000"/>
          <w:sz w:val="28"/>
        </w:rPr>
        <w:t>
                        (қолы)</w:t>
      </w:r>
    </w:p>
    <w:bookmarkStart w:name="z161" w:id="75"/>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38 Қосымша       </w:t>
      </w:r>
      <w:r>
        <w:br/>
      </w:r>
      <w:r>
        <w:rPr>
          <w:rFonts w:ascii="Times New Roman"/>
          <w:b w:val="false"/>
          <w:i w:val="false"/>
          <w:color w:val="000000"/>
          <w:sz w:val="28"/>
        </w:rPr>
        <w:t>
Нысан</w:t>
      </w:r>
    </w:p>
    <w:bookmarkEnd w:id="75"/>
    <w:bookmarkStart w:name="z162" w:id="76"/>
    <w:p>
      <w:pPr>
        <w:spacing w:after="0"/>
        <w:ind w:left="0"/>
        <w:jc w:val="left"/>
      </w:pPr>
      <w:r>
        <w:rPr>
          <w:rFonts w:ascii="Times New Roman"/>
          <w:b/>
          <w:i w:val="false"/>
          <w:color w:val="000000"/>
        </w:rPr>
        <w:t xml:space="preserve"> 
Екі куәгердің қатысуымен нотариуспен</w:t>
      </w:r>
      <w:r>
        <w:br/>
      </w:r>
      <w:r>
        <w:rPr>
          <w:rFonts w:ascii="Times New Roman"/>
          <w:b/>
          <w:i w:val="false"/>
          <w:color w:val="000000"/>
        </w:rPr>
        <w:t xml:space="preserve">
оқылған, конверттегі құпия өсиетке </w:t>
      </w:r>
      <w:r>
        <w:br/>
      </w:r>
      <w:r>
        <w:rPr>
          <w:rFonts w:ascii="Times New Roman"/>
          <w:b/>
          <w:i w:val="false"/>
          <w:color w:val="000000"/>
        </w:rPr>
        <w:t>
куәландыру жазба</w:t>
      </w:r>
    </w:p>
    <w:bookmarkEnd w:id="76"/>
    <w:p>
      <w:pPr>
        <w:spacing w:after="0"/>
        <w:ind w:left="0"/>
        <w:jc w:val="both"/>
      </w:pPr>
      <w:r>
        <w:rPr>
          <w:rFonts w:ascii="Times New Roman"/>
          <w:b w:val="false"/>
          <w:i w:val="false"/>
          <w:color w:val="000000"/>
          <w:sz w:val="28"/>
        </w:rPr>
        <w:t>Осы өсиет _______________________________________________________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___________________________________________________ нотариусы мен</w:t>
      </w:r>
      <w:r>
        <w:br/>
      </w:r>
      <w:r>
        <w:rPr>
          <w:rFonts w:ascii="Times New Roman"/>
          <w:b w:val="false"/>
          <w:i w:val="false"/>
          <w:color w:val="000000"/>
          <w:sz w:val="28"/>
        </w:rPr>
        <w:t>
нотариус лицензиясының нөмiрi мен берiлген күнi)</w:t>
      </w:r>
      <w:r>
        <w:br/>
      </w:r>
      <w:r>
        <w:rPr>
          <w:rFonts w:ascii="Times New Roman"/>
          <w:b w:val="false"/>
          <w:i w:val="false"/>
          <w:color w:val="000000"/>
          <w:sz w:val="28"/>
        </w:rPr>
        <w:t>
_______________________ арқылы 20_жылдың "__"_____ куәландырылды.</w:t>
      </w:r>
      <w:r>
        <w:br/>
      </w:r>
      <w:r>
        <w:rPr>
          <w:rFonts w:ascii="Times New Roman"/>
          <w:b w:val="false"/>
          <w:i w:val="false"/>
          <w:color w:val="000000"/>
          <w:sz w:val="28"/>
        </w:rPr>
        <w:t>
       (Т.А.Ә.)</w:t>
      </w:r>
      <w:r>
        <w:br/>
      </w:r>
      <w:r>
        <w:rPr>
          <w:rFonts w:ascii="Times New Roman"/>
          <w:b w:val="false"/>
          <w:i w:val="false"/>
          <w:color w:val="000000"/>
          <w:sz w:val="28"/>
        </w:rPr>
        <w:t>
Азамат (Т.А.Ә., туған жылы, туған жері, тұратын мекен-жайы), өз қолымен жазылған және менің қатысуыммен және екі куәгер: (Т.А.Ә., туған жылы, туған жері, тұратын мекен-жайы) және аз. (Т.А.Ә., туған жылы, туған жері, тұратын мекен-жайы) қатысуымен, көнвертті аталған куәгерлердің қол қоюуымен желімдеп, өсиеті бар конвертті үй-жайда (нотариаттық іс-әрекет жасалған мекен-жай) қабылдап алдым. Көрсетілген тұлғалардың қатысуымен жазылған конверт аталған конвертке салынды. Өсиет қалдырушы мен куәгерлердің жекебасы анықталды, әрекет қабілеттілігі тексерілді.</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w:t>
      </w:r>
      <w:r>
        <w:br/>
      </w:r>
      <w:r>
        <w:rPr>
          <w:rFonts w:ascii="Times New Roman"/>
          <w:b w:val="false"/>
          <w:i w:val="false"/>
          <w:color w:val="000000"/>
          <w:sz w:val="28"/>
        </w:rPr>
        <w:t>
                        (қолы)</w:t>
      </w:r>
    </w:p>
    <w:bookmarkStart w:name="z163" w:id="77"/>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39 Қосымша         </w:t>
      </w:r>
      <w:r>
        <w:br/>
      </w:r>
      <w:r>
        <w:rPr>
          <w:rFonts w:ascii="Times New Roman"/>
          <w:b w:val="false"/>
          <w:i w:val="false"/>
          <w:color w:val="000000"/>
          <w:sz w:val="28"/>
        </w:rPr>
        <w:t>
Нысан</w:t>
      </w:r>
    </w:p>
    <w:bookmarkEnd w:id="77"/>
    <w:bookmarkStart w:name="z164" w:id="78"/>
    <w:p>
      <w:pPr>
        <w:spacing w:after="0"/>
        <w:ind w:left="0"/>
        <w:jc w:val="left"/>
      </w:pPr>
      <w:r>
        <w:rPr>
          <w:rFonts w:ascii="Times New Roman"/>
          <w:b/>
          <w:i w:val="false"/>
          <w:color w:val="000000"/>
        </w:rPr>
        <w:t xml:space="preserve"> 
Сенiмхатқа</w:t>
      </w:r>
      <w:r>
        <w:br/>
      </w:r>
      <w:r>
        <w:rPr>
          <w:rFonts w:ascii="Times New Roman"/>
          <w:b/>
          <w:i w:val="false"/>
          <w:color w:val="000000"/>
        </w:rPr>
        <w:t>
куәландыру жазба</w:t>
      </w:r>
    </w:p>
    <w:bookmarkEnd w:id="78"/>
    <w:p>
      <w:pPr>
        <w:spacing w:after="0"/>
        <w:ind w:left="0"/>
        <w:jc w:val="both"/>
      </w:pPr>
      <w:r>
        <w:rPr>
          <w:rFonts w:ascii="Times New Roman"/>
          <w:b w:val="false"/>
          <w:i w:val="false"/>
          <w:color w:val="000000"/>
          <w:sz w:val="28"/>
        </w:rPr>
        <w:t>Осы сенiмхат 20____жылдың "____"_____________________________________</w:t>
      </w:r>
      <w:r>
        <w:br/>
      </w:r>
      <w:r>
        <w:rPr>
          <w:rFonts w:ascii="Times New Roman"/>
          <w:b w:val="false"/>
          <w:i w:val="false"/>
          <w:color w:val="000000"/>
          <w:sz w:val="28"/>
        </w:rPr>
        <w:t>
                               (мемлекеттiк нотариат кеңсесiнiң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жекеше нотариус лицензиясының нөмiрi мен берiлген күнi)</w:t>
      </w:r>
      <w:r>
        <w:br/>
      </w:r>
      <w:r>
        <w:rPr>
          <w:rFonts w:ascii="Times New Roman"/>
          <w:b w:val="false"/>
          <w:i w:val="false"/>
          <w:color w:val="000000"/>
          <w:sz w:val="28"/>
        </w:rPr>
        <w:t>
нотариусы мен ___________________________ арқылы куәландырылды.</w:t>
      </w:r>
      <w:r>
        <w:br/>
      </w:r>
      <w:r>
        <w:rPr>
          <w:rFonts w:ascii="Times New Roman"/>
          <w:b w:val="false"/>
          <w:i w:val="false"/>
          <w:color w:val="000000"/>
          <w:sz w:val="28"/>
        </w:rPr>
        <w:t>
                     (Т.А.Ә.)</w:t>
      </w:r>
      <w:r>
        <w:br/>
      </w:r>
      <w:r>
        <w:rPr>
          <w:rFonts w:ascii="Times New Roman"/>
          <w:b w:val="false"/>
          <w:i w:val="false"/>
          <w:color w:val="000000"/>
          <w:sz w:val="28"/>
        </w:rPr>
        <w:t>
Сенiмхатқа аз._______________________ менiң көзiмше қол қойды. Оның</w:t>
      </w:r>
      <w:r>
        <w:br/>
      </w:r>
      <w:r>
        <w:rPr>
          <w:rFonts w:ascii="Times New Roman"/>
          <w:b w:val="false"/>
          <w:i w:val="false"/>
          <w:color w:val="000000"/>
          <w:sz w:val="28"/>
        </w:rPr>
        <w:t>
           (сенім білдірушінің Т.А.Ә.)</w:t>
      </w:r>
      <w:r>
        <w:br/>
      </w:r>
      <w:r>
        <w:rPr>
          <w:rFonts w:ascii="Times New Roman"/>
          <w:b w:val="false"/>
          <w:i w:val="false"/>
          <w:color w:val="000000"/>
          <w:sz w:val="28"/>
        </w:rPr>
        <w:t xml:space="preserve">
жеке басы анықталды, әрекет қабiлеттiлiгi тексерiлдi. </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w:t>
      </w:r>
      <w:r>
        <w:br/>
      </w:r>
      <w:r>
        <w:rPr>
          <w:rFonts w:ascii="Times New Roman"/>
          <w:b w:val="false"/>
          <w:i w:val="false"/>
          <w:color w:val="000000"/>
          <w:sz w:val="28"/>
        </w:rPr>
        <w:t>
                        (қолы)</w:t>
      </w:r>
    </w:p>
    <w:bookmarkStart w:name="z165" w:id="79"/>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40 Қосымша          </w:t>
      </w:r>
      <w:r>
        <w:br/>
      </w:r>
      <w:r>
        <w:rPr>
          <w:rFonts w:ascii="Times New Roman"/>
          <w:b w:val="false"/>
          <w:i w:val="false"/>
          <w:color w:val="000000"/>
          <w:sz w:val="28"/>
        </w:rPr>
        <w:t>
Нысан</w:t>
      </w:r>
    </w:p>
    <w:bookmarkEnd w:id="79"/>
    <w:bookmarkStart w:name="z166" w:id="80"/>
    <w:p>
      <w:pPr>
        <w:spacing w:after="0"/>
        <w:ind w:left="0"/>
        <w:jc w:val="left"/>
      </w:pPr>
      <w:r>
        <w:rPr>
          <w:rFonts w:ascii="Times New Roman"/>
          <w:b/>
          <w:i w:val="false"/>
          <w:color w:val="000000"/>
        </w:rPr>
        <w:t xml:space="preserve"> 
Қайта сенiм бiлдiру тәртiбiмен</w:t>
      </w:r>
      <w:r>
        <w:br/>
      </w:r>
      <w:r>
        <w:rPr>
          <w:rFonts w:ascii="Times New Roman"/>
          <w:b/>
          <w:i w:val="false"/>
          <w:color w:val="000000"/>
        </w:rPr>
        <w:t>
берген сенiмхатқа куәландыру жазба</w:t>
      </w:r>
    </w:p>
    <w:bookmarkEnd w:id="80"/>
    <w:p>
      <w:pPr>
        <w:spacing w:after="0"/>
        <w:ind w:left="0"/>
        <w:jc w:val="both"/>
      </w:pPr>
      <w:r>
        <w:rPr>
          <w:rFonts w:ascii="Times New Roman"/>
          <w:b w:val="false"/>
          <w:i w:val="false"/>
          <w:color w:val="000000"/>
          <w:sz w:val="28"/>
        </w:rPr>
        <w:t>Осы сенiмхат 20 ___жылдың "___"______ ____________________________</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
кеңсесiнiң атауы немесе жекеше нотариус лицензиясының нөмiрi мен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берiлген күнi)</w:t>
      </w:r>
      <w:r>
        <w:br/>
      </w:r>
      <w:r>
        <w:rPr>
          <w:rFonts w:ascii="Times New Roman"/>
          <w:b w:val="false"/>
          <w:i w:val="false"/>
          <w:color w:val="000000"/>
          <w:sz w:val="28"/>
        </w:rPr>
        <w:t>
нотариусы мен _________________________ арқылы куәландырылды.</w:t>
      </w:r>
      <w:r>
        <w:br/>
      </w:r>
      <w:r>
        <w:rPr>
          <w:rFonts w:ascii="Times New Roman"/>
          <w:b w:val="false"/>
          <w:i w:val="false"/>
          <w:color w:val="000000"/>
          <w:sz w:val="28"/>
        </w:rPr>
        <w:t>
                  (Т.А.Ә.)</w:t>
      </w:r>
      <w:r>
        <w:br/>
      </w:r>
      <w:r>
        <w:rPr>
          <w:rFonts w:ascii="Times New Roman"/>
          <w:b w:val="false"/>
          <w:i w:val="false"/>
          <w:color w:val="000000"/>
          <w:sz w:val="28"/>
        </w:rPr>
        <w:t xml:space="preserve">
Сенiмхатқа аз._________________ атынан әрекет жасайтын оның өкiлi </w:t>
      </w:r>
      <w:r>
        <w:br/>
      </w:r>
      <w:r>
        <w:rPr>
          <w:rFonts w:ascii="Times New Roman"/>
          <w:b w:val="false"/>
          <w:i w:val="false"/>
          <w:color w:val="000000"/>
          <w:sz w:val="28"/>
        </w:rPr>
        <w:t xml:space="preserve">
аз. _________________________ қол қойды. Қол қоюшының жеке басы </w:t>
      </w:r>
      <w:r>
        <w:br/>
      </w:r>
      <w:r>
        <w:rPr>
          <w:rFonts w:ascii="Times New Roman"/>
          <w:b w:val="false"/>
          <w:i w:val="false"/>
          <w:color w:val="000000"/>
          <w:sz w:val="28"/>
        </w:rPr>
        <w:t>
      (Т.А.Ә.)</w:t>
      </w:r>
      <w:r>
        <w:br/>
      </w:r>
      <w:r>
        <w:rPr>
          <w:rFonts w:ascii="Times New Roman"/>
          <w:b w:val="false"/>
          <w:i w:val="false"/>
          <w:color w:val="000000"/>
          <w:sz w:val="28"/>
        </w:rPr>
        <w:t>
анықталды және оның өкiлеттiктерi тексерiлдi.</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w:t>
      </w:r>
      <w:r>
        <w:br/>
      </w:r>
      <w:r>
        <w:rPr>
          <w:rFonts w:ascii="Times New Roman"/>
          <w:b w:val="false"/>
          <w:i w:val="false"/>
          <w:color w:val="000000"/>
          <w:sz w:val="28"/>
        </w:rPr>
        <w:t>
                        (қолы)</w:t>
      </w:r>
    </w:p>
    <w:bookmarkStart w:name="z167" w:id="81"/>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41 Қосымша        </w:t>
      </w:r>
      <w:r>
        <w:br/>
      </w:r>
      <w:r>
        <w:rPr>
          <w:rFonts w:ascii="Times New Roman"/>
          <w:b w:val="false"/>
          <w:i w:val="false"/>
          <w:color w:val="000000"/>
          <w:sz w:val="28"/>
        </w:rPr>
        <w:t>
Нысан</w:t>
      </w:r>
    </w:p>
    <w:bookmarkEnd w:id="81"/>
    <w:bookmarkStart w:name="z168" w:id="82"/>
    <w:p>
      <w:pPr>
        <w:spacing w:after="0"/>
        <w:ind w:left="0"/>
        <w:jc w:val="left"/>
      </w:pPr>
      <w:r>
        <w:rPr>
          <w:rFonts w:ascii="Times New Roman"/>
          <w:b/>
          <w:i w:val="false"/>
          <w:color w:val="000000"/>
        </w:rPr>
        <w:t xml:space="preserve"> 
Жарғы немесе ереже бойынша</w:t>
      </w:r>
      <w:r>
        <w:br/>
      </w:r>
      <w:r>
        <w:rPr>
          <w:rFonts w:ascii="Times New Roman"/>
          <w:b/>
          <w:i w:val="false"/>
          <w:color w:val="000000"/>
        </w:rPr>
        <w:t>
әрекет жасайтын заңды тұлға</w:t>
      </w:r>
      <w:r>
        <w:br/>
      </w:r>
      <w:r>
        <w:rPr>
          <w:rFonts w:ascii="Times New Roman"/>
          <w:b/>
          <w:i w:val="false"/>
          <w:color w:val="000000"/>
        </w:rPr>
        <w:t>
берген сенiмхатқа куәландыру</w:t>
      </w:r>
      <w:r>
        <w:br/>
      </w:r>
      <w:r>
        <w:rPr>
          <w:rFonts w:ascii="Times New Roman"/>
          <w:b/>
          <w:i w:val="false"/>
          <w:color w:val="000000"/>
        </w:rPr>
        <w:t>
жазба</w:t>
      </w:r>
    </w:p>
    <w:bookmarkEnd w:id="82"/>
    <w:p>
      <w:pPr>
        <w:spacing w:after="0"/>
        <w:ind w:left="0"/>
        <w:jc w:val="both"/>
      </w:pPr>
      <w:r>
        <w:rPr>
          <w:rFonts w:ascii="Times New Roman"/>
          <w:b w:val="false"/>
          <w:i w:val="false"/>
          <w:color w:val="000000"/>
          <w:sz w:val="28"/>
        </w:rPr>
        <w:t>Осы сенімхат______________________________________________________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_____________________________________________________ нотариусы мен</w:t>
      </w:r>
      <w:r>
        <w:br/>
      </w:r>
      <w:r>
        <w:rPr>
          <w:rFonts w:ascii="Times New Roman"/>
          <w:b w:val="false"/>
          <w:i w:val="false"/>
          <w:color w:val="000000"/>
          <w:sz w:val="28"/>
        </w:rPr>
        <w:t>
      нотариус лицензиясының нөмiрi мен берiлген күнi)</w:t>
      </w:r>
      <w:r>
        <w:br/>
      </w:r>
      <w:r>
        <w:rPr>
          <w:rFonts w:ascii="Times New Roman"/>
          <w:b w:val="false"/>
          <w:i w:val="false"/>
          <w:color w:val="000000"/>
          <w:sz w:val="28"/>
        </w:rPr>
        <w:t>
_____________________арқылы 20_жылдың "____"_______ куәландырылды.</w:t>
      </w:r>
      <w:r>
        <w:br/>
      </w:r>
      <w:r>
        <w:rPr>
          <w:rFonts w:ascii="Times New Roman"/>
          <w:b w:val="false"/>
          <w:i w:val="false"/>
          <w:color w:val="000000"/>
          <w:sz w:val="28"/>
        </w:rPr>
        <w:t>
(Т.А.Ә.)</w:t>
      </w:r>
      <w:r>
        <w:br/>
      </w:r>
      <w:r>
        <w:rPr>
          <w:rFonts w:ascii="Times New Roman"/>
          <w:b w:val="false"/>
          <w:i w:val="false"/>
          <w:color w:val="000000"/>
          <w:sz w:val="28"/>
        </w:rPr>
        <w:t>
Сенiмхат менiң көзiмше қол қойған (заңды тұлғаның атауы) атынан оның</w:t>
      </w:r>
      <w:r>
        <w:br/>
      </w:r>
      <w:r>
        <w:rPr>
          <w:rFonts w:ascii="Times New Roman"/>
          <w:b w:val="false"/>
          <w:i w:val="false"/>
          <w:color w:val="000000"/>
          <w:sz w:val="28"/>
        </w:rPr>
        <w:t>
өкілі аз.__________________________________ жасалды. (Заңды тұлғаның</w:t>
      </w:r>
      <w:r>
        <w:br/>
      </w:r>
      <w:r>
        <w:rPr>
          <w:rFonts w:ascii="Times New Roman"/>
          <w:b w:val="false"/>
          <w:i w:val="false"/>
          <w:color w:val="000000"/>
          <w:sz w:val="28"/>
        </w:rPr>
        <w:t>
атауы) құқық қабілеттілігі және оның өкiлiнiң ______________________</w:t>
      </w:r>
      <w:r>
        <w:br/>
      </w:r>
      <w:r>
        <w:rPr>
          <w:rFonts w:ascii="Times New Roman"/>
          <w:b w:val="false"/>
          <w:i w:val="false"/>
          <w:color w:val="000000"/>
          <w:sz w:val="28"/>
        </w:rPr>
        <w:t>
өкiлеттiлігі тексерiлдi. Сенiмхатқа қол қоюшының жеке басы анықталды,</w:t>
      </w:r>
      <w:r>
        <w:br/>
      </w:r>
      <w:r>
        <w:rPr>
          <w:rFonts w:ascii="Times New Roman"/>
          <w:b w:val="false"/>
          <w:i w:val="false"/>
          <w:color w:val="000000"/>
          <w:sz w:val="28"/>
        </w:rPr>
        <w:t>
әрекет қабiлеттiлiгi тексерiлдi.</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w:t>
      </w:r>
      <w:r>
        <w:br/>
      </w:r>
      <w:r>
        <w:rPr>
          <w:rFonts w:ascii="Times New Roman"/>
          <w:b w:val="false"/>
          <w:i w:val="false"/>
          <w:color w:val="000000"/>
          <w:sz w:val="28"/>
        </w:rPr>
        <w:t>
                        (қолы)</w:t>
      </w:r>
    </w:p>
    <w:bookmarkStart w:name="z169" w:id="83"/>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42 Қосымша            </w:t>
      </w:r>
      <w:r>
        <w:br/>
      </w:r>
      <w:r>
        <w:rPr>
          <w:rFonts w:ascii="Times New Roman"/>
          <w:b w:val="false"/>
          <w:i w:val="false"/>
          <w:color w:val="000000"/>
          <w:sz w:val="28"/>
        </w:rPr>
        <w:t>
Нысан</w:t>
      </w:r>
    </w:p>
    <w:bookmarkEnd w:id="83"/>
    <w:bookmarkStart w:name="z170" w:id="84"/>
    <w:p>
      <w:pPr>
        <w:spacing w:after="0"/>
        <w:ind w:left="0"/>
        <w:jc w:val="left"/>
      </w:pPr>
      <w:r>
        <w:rPr>
          <w:rFonts w:ascii="Times New Roman"/>
          <w:b/>
          <w:i w:val="false"/>
          <w:color w:val="000000"/>
        </w:rPr>
        <w:t xml:space="preserve"> 
Заңды тұлғаның қайта сенiм бiлдiру тәртiбiмен</w:t>
      </w:r>
      <w:r>
        <w:br/>
      </w:r>
      <w:r>
        <w:rPr>
          <w:rFonts w:ascii="Times New Roman"/>
          <w:b/>
          <w:i w:val="false"/>
          <w:color w:val="000000"/>
        </w:rPr>
        <w:t>
берген сенiмхатына куәландыру</w:t>
      </w:r>
      <w:r>
        <w:br/>
      </w:r>
      <w:r>
        <w:rPr>
          <w:rFonts w:ascii="Times New Roman"/>
          <w:b/>
          <w:i w:val="false"/>
          <w:color w:val="000000"/>
        </w:rPr>
        <w:t>
жазба</w:t>
      </w:r>
    </w:p>
    <w:bookmarkEnd w:id="84"/>
    <w:p>
      <w:pPr>
        <w:spacing w:after="0"/>
        <w:ind w:left="0"/>
        <w:jc w:val="both"/>
      </w:pPr>
      <w:r>
        <w:rPr>
          <w:rFonts w:ascii="Times New Roman"/>
          <w:b w:val="false"/>
          <w:i w:val="false"/>
          <w:color w:val="000000"/>
          <w:sz w:val="28"/>
        </w:rPr>
        <w:t>Осы сенiмхат_______________________________________________________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______________________________________________________ нотариусы мен</w:t>
      </w:r>
      <w:r>
        <w:br/>
      </w:r>
      <w:r>
        <w:rPr>
          <w:rFonts w:ascii="Times New Roman"/>
          <w:b w:val="false"/>
          <w:i w:val="false"/>
          <w:color w:val="000000"/>
          <w:sz w:val="28"/>
        </w:rPr>
        <w:t>
  нотариус лицензиясының нөмiрi мен берiлген күнi)</w:t>
      </w:r>
      <w:r>
        <w:br/>
      </w:r>
      <w:r>
        <w:rPr>
          <w:rFonts w:ascii="Times New Roman"/>
          <w:b w:val="false"/>
          <w:i w:val="false"/>
          <w:color w:val="000000"/>
          <w:sz w:val="28"/>
        </w:rPr>
        <w:t>
____________________ арқылы 20__жылдың "__"_______ куәландырылды.</w:t>
      </w:r>
      <w:r>
        <w:br/>
      </w:r>
      <w:r>
        <w:rPr>
          <w:rFonts w:ascii="Times New Roman"/>
          <w:b w:val="false"/>
          <w:i w:val="false"/>
          <w:color w:val="000000"/>
          <w:sz w:val="28"/>
        </w:rPr>
        <w:t>
    (Т.А.Ә.)</w:t>
      </w:r>
      <w:r>
        <w:br/>
      </w:r>
      <w:r>
        <w:rPr>
          <w:rFonts w:ascii="Times New Roman"/>
          <w:b w:val="false"/>
          <w:i w:val="false"/>
          <w:color w:val="000000"/>
          <w:sz w:val="28"/>
        </w:rPr>
        <w:t>
Сенiмхатқа _____________________________ атынан оның сенiмхатпен</w:t>
      </w:r>
      <w:r>
        <w:br/>
      </w:r>
      <w:r>
        <w:rPr>
          <w:rFonts w:ascii="Times New Roman"/>
          <w:b w:val="false"/>
          <w:i w:val="false"/>
          <w:color w:val="000000"/>
          <w:sz w:val="28"/>
        </w:rPr>
        <w:t>
               (заңды тұлғаның атауы)</w:t>
      </w:r>
      <w:r>
        <w:br/>
      </w:r>
      <w:r>
        <w:rPr>
          <w:rFonts w:ascii="Times New Roman"/>
          <w:b w:val="false"/>
          <w:i w:val="false"/>
          <w:color w:val="000000"/>
          <w:sz w:val="28"/>
        </w:rPr>
        <w:t xml:space="preserve">
әрекет жасайтын өкiлi ____________________________ менiң көзiмше </w:t>
      </w:r>
      <w:r>
        <w:br/>
      </w:r>
      <w:r>
        <w:rPr>
          <w:rFonts w:ascii="Times New Roman"/>
          <w:b w:val="false"/>
          <w:i w:val="false"/>
          <w:color w:val="000000"/>
          <w:sz w:val="28"/>
        </w:rPr>
        <w:t>
                          (өкiлдiң Т.А.Ә.)</w:t>
      </w:r>
      <w:r>
        <w:br/>
      </w:r>
      <w:r>
        <w:rPr>
          <w:rFonts w:ascii="Times New Roman"/>
          <w:b w:val="false"/>
          <w:i w:val="false"/>
          <w:color w:val="000000"/>
          <w:sz w:val="28"/>
        </w:rPr>
        <w:t>
қол қойды. Қол қоюшының жеке басы анықталды, оның әрекет</w:t>
      </w:r>
      <w:r>
        <w:br/>
      </w:r>
      <w:r>
        <w:rPr>
          <w:rFonts w:ascii="Times New Roman"/>
          <w:b w:val="false"/>
          <w:i w:val="false"/>
          <w:color w:val="000000"/>
          <w:sz w:val="28"/>
        </w:rPr>
        <w:t>
қабiлеттiлiгi мен өкiлеттiктерi тексерiлдi.</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w:t>
      </w:r>
      <w:r>
        <w:br/>
      </w:r>
      <w:r>
        <w:rPr>
          <w:rFonts w:ascii="Times New Roman"/>
          <w:b w:val="false"/>
          <w:i w:val="false"/>
          <w:color w:val="000000"/>
          <w:sz w:val="28"/>
        </w:rPr>
        <w:t>
                        (қолы)</w:t>
      </w:r>
    </w:p>
    <w:bookmarkStart w:name="z171" w:id="85"/>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43 Қосымша         </w:t>
      </w:r>
      <w:r>
        <w:br/>
      </w:r>
      <w:r>
        <w:rPr>
          <w:rFonts w:ascii="Times New Roman"/>
          <w:b w:val="false"/>
          <w:i w:val="false"/>
          <w:color w:val="000000"/>
          <w:sz w:val="28"/>
        </w:rPr>
        <w:t>
Нысан</w:t>
      </w:r>
    </w:p>
    <w:bookmarkEnd w:id="85"/>
    <w:bookmarkStart w:name="z172" w:id="86"/>
    <w:p>
      <w:pPr>
        <w:spacing w:after="0"/>
        <w:ind w:left="0"/>
        <w:jc w:val="left"/>
      </w:pPr>
      <w:r>
        <w:rPr>
          <w:rFonts w:ascii="Times New Roman"/>
          <w:b/>
          <w:i w:val="false"/>
          <w:color w:val="000000"/>
        </w:rPr>
        <w:t xml:space="preserve"> 
14 жасқа дейiнгi кәмелетке толмағанның</w:t>
      </w:r>
      <w:r>
        <w:br/>
      </w:r>
      <w:r>
        <w:rPr>
          <w:rFonts w:ascii="Times New Roman"/>
          <w:b/>
          <w:i w:val="false"/>
          <w:color w:val="000000"/>
        </w:rPr>
        <w:t>
заңды өкiлдерi берген сенiмхатқа куәландыру жазба</w:t>
      </w:r>
    </w:p>
    <w:bookmarkEnd w:id="86"/>
    <w:p>
      <w:pPr>
        <w:spacing w:after="0"/>
        <w:ind w:left="0"/>
        <w:jc w:val="both"/>
      </w:pPr>
      <w:r>
        <w:rPr>
          <w:rFonts w:ascii="Times New Roman"/>
          <w:b w:val="false"/>
          <w:i w:val="false"/>
          <w:color w:val="000000"/>
          <w:sz w:val="28"/>
        </w:rPr>
        <w:t>Осы сенiмхат_______________________________________________________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____________________________________________________ нотариусы мен</w:t>
      </w:r>
      <w:r>
        <w:br/>
      </w:r>
      <w:r>
        <w:rPr>
          <w:rFonts w:ascii="Times New Roman"/>
          <w:b w:val="false"/>
          <w:i w:val="false"/>
          <w:color w:val="000000"/>
          <w:sz w:val="28"/>
        </w:rPr>
        <w:t>
   нотариус лицензиясының нөмiрi мен берiлген күнi)</w:t>
      </w:r>
      <w:r>
        <w:br/>
      </w:r>
      <w:r>
        <w:rPr>
          <w:rFonts w:ascii="Times New Roman"/>
          <w:b w:val="false"/>
          <w:i w:val="false"/>
          <w:color w:val="000000"/>
          <w:sz w:val="28"/>
        </w:rPr>
        <w:t>
________________________арқылы 20____ жылдың "__"___ куәландырылды.</w:t>
      </w:r>
      <w:r>
        <w:br/>
      </w:r>
      <w:r>
        <w:rPr>
          <w:rFonts w:ascii="Times New Roman"/>
          <w:b w:val="false"/>
          <w:i w:val="false"/>
          <w:color w:val="000000"/>
          <w:sz w:val="28"/>
        </w:rPr>
        <w:t>
(Т.А.Ә.)</w:t>
      </w:r>
      <w:r>
        <w:br/>
      </w:r>
      <w:r>
        <w:rPr>
          <w:rFonts w:ascii="Times New Roman"/>
          <w:b w:val="false"/>
          <w:i w:val="false"/>
          <w:color w:val="000000"/>
          <w:sz w:val="28"/>
        </w:rPr>
        <w:t xml:space="preserve">
Сенiмхатқа кәмелетке толмаған ұлының (қызының) заңды өкiлi </w:t>
      </w:r>
      <w:r>
        <w:br/>
      </w:r>
      <w:r>
        <w:rPr>
          <w:rFonts w:ascii="Times New Roman"/>
          <w:b w:val="false"/>
          <w:i w:val="false"/>
          <w:color w:val="000000"/>
          <w:sz w:val="28"/>
        </w:rPr>
        <w:t>
ретiнде әрекет жасайтын аз.____________________________</w:t>
      </w:r>
      <w:r>
        <w:br/>
      </w:r>
      <w:r>
        <w:rPr>
          <w:rFonts w:ascii="Times New Roman"/>
          <w:b w:val="false"/>
          <w:i w:val="false"/>
          <w:color w:val="000000"/>
          <w:sz w:val="28"/>
        </w:rPr>
        <w:t>
                             (Т.А.Ә. туған жылы)</w:t>
      </w:r>
      <w:r>
        <w:br/>
      </w:r>
      <w:r>
        <w:rPr>
          <w:rFonts w:ascii="Times New Roman"/>
          <w:b w:val="false"/>
          <w:i w:val="false"/>
          <w:color w:val="000000"/>
          <w:sz w:val="28"/>
        </w:rPr>
        <w:t xml:space="preserve">
менiң көзiмше қол қойды. Заңды өкілдің жеке басы анықталды, оның </w:t>
      </w:r>
      <w:r>
        <w:br/>
      </w:r>
      <w:r>
        <w:rPr>
          <w:rFonts w:ascii="Times New Roman"/>
          <w:b w:val="false"/>
          <w:i w:val="false"/>
          <w:color w:val="000000"/>
          <w:sz w:val="28"/>
        </w:rPr>
        <w:t>
әрекет қабiлеттiлiгi тексерiлдi.</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Ескерту.Асырап алушы немесе қамқоршы берген сенiмхатқа да жазу осы</w:t>
      </w:r>
      <w:r>
        <w:br/>
      </w:r>
      <w:r>
        <w:rPr>
          <w:rFonts w:ascii="Times New Roman"/>
          <w:b w:val="false"/>
          <w:i w:val="false"/>
          <w:color w:val="000000"/>
          <w:sz w:val="28"/>
        </w:rPr>
        <w:t>
нысан бойынша жазылады.</w:t>
      </w:r>
    </w:p>
    <w:bookmarkStart w:name="z173" w:id="87"/>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44 Қосымша            </w:t>
      </w:r>
      <w:r>
        <w:br/>
      </w:r>
      <w:r>
        <w:rPr>
          <w:rFonts w:ascii="Times New Roman"/>
          <w:b w:val="false"/>
          <w:i w:val="false"/>
          <w:color w:val="000000"/>
          <w:sz w:val="28"/>
        </w:rPr>
        <w:t>
Нысан</w:t>
      </w:r>
    </w:p>
    <w:bookmarkEnd w:id="87"/>
    <w:bookmarkStart w:name="z174" w:id="88"/>
    <w:p>
      <w:pPr>
        <w:spacing w:after="0"/>
        <w:ind w:left="0"/>
        <w:jc w:val="left"/>
      </w:pPr>
      <w:r>
        <w:rPr>
          <w:rFonts w:ascii="Times New Roman"/>
          <w:b/>
          <w:i w:val="false"/>
          <w:color w:val="000000"/>
        </w:rPr>
        <w:t xml:space="preserve"> 
Өзi үшiн және 14 жасқа дейiнгi кәмелетке толмаған</w:t>
      </w:r>
      <w:r>
        <w:br/>
      </w:r>
      <w:r>
        <w:rPr>
          <w:rFonts w:ascii="Times New Roman"/>
          <w:b/>
          <w:i w:val="false"/>
          <w:color w:val="000000"/>
        </w:rPr>
        <w:t>
балалары үшiн әрекет жасайтын азамат берген</w:t>
      </w:r>
      <w:r>
        <w:br/>
      </w:r>
      <w:r>
        <w:rPr>
          <w:rFonts w:ascii="Times New Roman"/>
          <w:b/>
          <w:i w:val="false"/>
          <w:color w:val="000000"/>
        </w:rPr>
        <w:t>
сенiмхатқа куәландыру жазба</w:t>
      </w:r>
    </w:p>
    <w:bookmarkEnd w:id="88"/>
    <w:p>
      <w:pPr>
        <w:spacing w:after="0"/>
        <w:ind w:left="0"/>
        <w:jc w:val="both"/>
      </w:pPr>
      <w:r>
        <w:rPr>
          <w:rFonts w:ascii="Times New Roman"/>
          <w:b w:val="false"/>
          <w:i w:val="false"/>
          <w:color w:val="000000"/>
          <w:sz w:val="28"/>
        </w:rPr>
        <w:t>Осы сенiмхат _______________________________________________________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___________________________________________________ нотариусы мен</w:t>
      </w:r>
      <w:r>
        <w:br/>
      </w:r>
      <w:r>
        <w:rPr>
          <w:rFonts w:ascii="Times New Roman"/>
          <w:b w:val="false"/>
          <w:i w:val="false"/>
          <w:color w:val="000000"/>
          <w:sz w:val="28"/>
        </w:rPr>
        <w:t>
нотариус лицензиясының нөмiрi мен берiлген күнi)</w:t>
      </w:r>
      <w:r>
        <w:br/>
      </w:r>
      <w:r>
        <w:rPr>
          <w:rFonts w:ascii="Times New Roman"/>
          <w:b w:val="false"/>
          <w:i w:val="false"/>
          <w:color w:val="000000"/>
          <w:sz w:val="28"/>
        </w:rPr>
        <w:t>
_______________________ арқылы 20_жылдың "__"____ куәландырылды.</w:t>
      </w:r>
      <w:r>
        <w:br/>
      </w:r>
      <w:r>
        <w:rPr>
          <w:rFonts w:ascii="Times New Roman"/>
          <w:b w:val="false"/>
          <w:i w:val="false"/>
          <w:color w:val="000000"/>
          <w:sz w:val="28"/>
        </w:rPr>
        <w:t>
   (Т.А.Ә.)</w:t>
      </w:r>
      <w:r>
        <w:br/>
      </w:r>
      <w:r>
        <w:rPr>
          <w:rFonts w:ascii="Times New Roman"/>
          <w:b w:val="false"/>
          <w:i w:val="false"/>
          <w:color w:val="000000"/>
          <w:sz w:val="28"/>
        </w:rPr>
        <w:t>
Сенiмхатқа өзi және кәмелетке толмаған балалары ____________________</w:t>
      </w:r>
      <w:r>
        <w:br/>
      </w:r>
      <w:r>
        <w:rPr>
          <w:rFonts w:ascii="Times New Roman"/>
          <w:b w:val="false"/>
          <w:i w:val="false"/>
          <w:color w:val="000000"/>
          <w:sz w:val="28"/>
        </w:rPr>
        <w:t>
                                    (балаларының Т.А.Ә., туған жылы)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үшiн заңды өкiл ретiнде әрекет жасайтын аз. 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менiң көзiмше қол қойды. Заңды өкiлдiң жеке басы анықталды, оның</w:t>
      </w:r>
      <w:r>
        <w:br/>
      </w:r>
      <w:r>
        <w:rPr>
          <w:rFonts w:ascii="Times New Roman"/>
          <w:b w:val="false"/>
          <w:i w:val="false"/>
          <w:color w:val="000000"/>
          <w:sz w:val="28"/>
        </w:rPr>
        <w:t>
әрекет қабiлеттiлiгi мен өкiлеттiктерi тексерiлдi.</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w:t>
      </w:r>
      <w:r>
        <w:br/>
      </w:r>
      <w:r>
        <w:rPr>
          <w:rFonts w:ascii="Times New Roman"/>
          <w:b w:val="false"/>
          <w:i w:val="false"/>
          <w:color w:val="000000"/>
          <w:sz w:val="28"/>
        </w:rPr>
        <w:t>
                        (қолы)</w:t>
      </w:r>
    </w:p>
    <w:bookmarkStart w:name="z175" w:id="89"/>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45 Қосымша         </w:t>
      </w:r>
      <w:r>
        <w:br/>
      </w:r>
      <w:r>
        <w:rPr>
          <w:rFonts w:ascii="Times New Roman"/>
          <w:b w:val="false"/>
          <w:i w:val="false"/>
          <w:color w:val="000000"/>
          <w:sz w:val="28"/>
        </w:rPr>
        <w:t>
Нысан</w:t>
      </w:r>
    </w:p>
    <w:bookmarkEnd w:id="89"/>
    <w:bookmarkStart w:name="z176" w:id="90"/>
    <w:p>
      <w:pPr>
        <w:spacing w:after="0"/>
        <w:ind w:left="0"/>
        <w:jc w:val="left"/>
      </w:pPr>
      <w:r>
        <w:rPr>
          <w:rFonts w:ascii="Times New Roman"/>
          <w:b/>
          <w:i w:val="false"/>
          <w:color w:val="000000"/>
        </w:rPr>
        <w:t xml:space="preserve"> 
Баланың заңды өкілінің келiсiмi бойынша</w:t>
      </w:r>
      <w:r>
        <w:br/>
      </w:r>
      <w:r>
        <w:rPr>
          <w:rFonts w:ascii="Times New Roman"/>
          <w:b/>
          <w:i w:val="false"/>
          <w:color w:val="000000"/>
        </w:rPr>
        <w:t>
әрекет жасайтын 14-тен 18 жасқа</w:t>
      </w:r>
      <w:r>
        <w:br/>
      </w:r>
      <w:r>
        <w:rPr>
          <w:rFonts w:ascii="Times New Roman"/>
          <w:b/>
          <w:i w:val="false"/>
          <w:color w:val="000000"/>
        </w:rPr>
        <w:t>
дейiнгi кәмелетке толмағандарға</w:t>
      </w:r>
      <w:r>
        <w:br/>
      </w:r>
      <w:r>
        <w:rPr>
          <w:rFonts w:ascii="Times New Roman"/>
          <w:b/>
          <w:i w:val="false"/>
          <w:color w:val="000000"/>
        </w:rPr>
        <w:t>
берiлген сенiмхатқа куәландыру</w:t>
      </w:r>
      <w:r>
        <w:br/>
      </w:r>
      <w:r>
        <w:rPr>
          <w:rFonts w:ascii="Times New Roman"/>
          <w:b/>
          <w:i w:val="false"/>
          <w:color w:val="000000"/>
        </w:rPr>
        <w:t>
жазба</w:t>
      </w:r>
    </w:p>
    <w:bookmarkEnd w:id="90"/>
    <w:p>
      <w:pPr>
        <w:spacing w:after="0"/>
        <w:ind w:left="0"/>
        <w:jc w:val="both"/>
      </w:pPr>
      <w:r>
        <w:rPr>
          <w:rFonts w:ascii="Times New Roman"/>
          <w:b w:val="false"/>
          <w:i w:val="false"/>
          <w:color w:val="000000"/>
          <w:sz w:val="28"/>
        </w:rPr>
        <w:t>Мен, _______________________________________________________________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______________________________________________________ нотариусы мен</w:t>
      </w:r>
      <w:r>
        <w:br/>
      </w:r>
      <w:r>
        <w:rPr>
          <w:rFonts w:ascii="Times New Roman"/>
          <w:b w:val="false"/>
          <w:i w:val="false"/>
          <w:color w:val="000000"/>
          <w:sz w:val="28"/>
        </w:rPr>
        <w:t>
      нотариус лицензиясының нөмiрi мен берiлген күнi)</w:t>
      </w:r>
      <w:r>
        <w:br/>
      </w:r>
      <w:r>
        <w:rPr>
          <w:rFonts w:ascii="Times New Roman"/>
          <w:b w:val="false"/>
          <w:i w:val="false"/>
          <w:color w:val="000000"/>
          <w:sz w:val="28"/>
        </w:rPr>
        <w:t xml:space="preserve">
__________________________ арқылы 20____ жылдың "____"______осы </w:t>
      </w:r>
      <w:r>
        <w:br/>
      </w:r>
      <w:r>
        <w:rPr>
          <w:rFonts w:ascii="Times New Roman"/>
          <w:b w:val="false"/>
          <w:i w:val="false"/>
          <w:color w:val="000000"/>
          <w:sz w:val="28"/>
        </w:rPr>
        <w:t>
(Т.А.Ә.)</w:t>
      </w:r>
      <w:r>
        <w:br/>
      </w:r>
      <w:r>
        <w:rPr>
          <w:rFonts w:ascii="Times New Roman"/>
          <w:b w:val="false"/>
          <w:i w:val="false"/>
          <w:color w:val="000000"/>
          <w:sz w:val="28"/>
        </w:rPr>
        <w:t>
сенiмхатты куәландырдым.</w:t>
      </w:r>
      <w:r>
        <w:br/>
      </w:r>
      <w:r>
        <w:rPr>
          <w:rFonts w:ascii="Times New Roman"/>
          <w:b w:val="false"/>
          <w:i w:val="false"/>
          <w:color w:val="000000"/>
          <w:sz w:val="28"/>
        </w:rPr>
        <w:t>
Сенiмхатқа ________________________________________________________</w:t>
      </w:r>
      <w:r>
        <w:br/>
      </w:r>
      <w:r>
        <w:rPr>
          <w:rFonts w:ascii="Times New Roman"/>
          <w:b w:val="false"/>
          <w:i w:val="false"/>
          <w:color w:val="000000"/>
          <w:sz w:val="28"/>
        </w:rPr>
        <w:t>
                     (баланың заңды өкілінің Т.А.Ә.)</w:t>
      </w:r>
      <w:r>
        <w:br/>
      </w:r>
      <w:r>
        <w:rPr>
          <w:rFonts w:ascii="Times New Roman"/>
          <w:b w:val="false"/>
          <w:i w:val="false"/>
          <w:color w:val="000000"/>
          <w:sz w:val="28"/>
        </w:rPr>
        <w:t>
_______________келiсiмiмен әрекет жасайтын кәмелетке толмаған 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(тегi, аты, әкесiнiң аты және туған күнi, айы, жылы)</w:t>
      </w:r>
      <w:r>
        <w:br/>
      </w:r>
      <w:r>
        <w:rPr>
          <w:rFonts w:ascii="Times New Roman"/>
          <w:b w:val="false"/>
          <w:i w:val="false"/>
          <w:color w:val="000000"/>
          <w:sz w:val="28"/>
        </w:rPr>
        <w:t xml:space="preserve">
менiң көзiмше қол қойды. Оның жеке басы, әрекет қабiлеттiлiгi </w:t>
      </w:r>
      <w:r>
        <w:br/>
      </w:r>
      <w:r>
        <w:rPr>
          <w:rFonts w:ascii="Times New Roman"/>
          <w:b w:val="false"/>
          <w:i w:val="false"/>
          <w:color w:val="000000"/>
          <w:sz w:val="28"/>
        </w:rPr>
        <w:t>
анықталды.</w:t>
      </w:r>
      <w:r>
        <w:br/>
      </w:r>
      <w:r>
        <w:rPr>
          <w:rFonts w:ascii="Times New Roman"/>
          <w:b w:val="false"/>
          <w:i w:val="false"/>
          <w:color w:val="000000"/>
          <w:sz w:val="28"/>
        </w:rPr>
        <w:t>
Аз. _______________________ жеке басы анықталды, баланың заңды өкілінің өкiлеттiктерi тексерiлдi.</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w:t>
      </w:r>
      <w:r>
        <w:br/>
      </w:r>
      <w:r>
        <w:rPr>
          <w:rFonts w:ascii="Times New Roman"/>
          <w:b w:val="false"/>
          <w:i w:val="false"/>
          <w:color w:val="000000"/>
          <w:sz w:val="28"/>
        </w:rPr>
        <w:t>
                        (қолы)</w:t>
      </w:r>
    </w:p>
    <w:bookmarkStart w:name="z177" w:id="91"/>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46 Қосымша        </w:t>
      </w:r>
      <w:r>
        <w:br/>
      </w:r>
      <w:r>
        <w:rPr>
          <w:rFonts w:ascii="Times New Roman"/>
          <w:b w:val="false"/>
          <w:i w:val="false"/>
          <w:color w:val="000000"/>
          <w:sz w:val="28"/>
        </w:rPr>
        <w:t>
Нысан</w:t>
      </w:r>
    </w:p>
    <w:bookmarkEnd w:id="91"/>
    <w:bookmarkStart w:name="z178" w:id="92"/>
    <w:p>
      <w:pPr>
        <w:spacing w:after="0"/>
        <w:ind w:left="0"/>
        <w:jc w:val="left"/>
      </w:pPr>
      <w:r>
        <w:rPr>
          <w:rFonts w:ascii="Times New Roman"/>
          <w:b/>
          <w:i w:val="false"/>
          <w:color w:val="000000"/>
        </w:rPr>
        <w:t xml:space="preserve"> 
Дене кемiстiгi, ауруы салдарынан</w:t>
      </w:r>
      <w:r>
        <w:br/>
      </w:r>
      <w:r>
        <w:rPr>
          <w:rFonts w:ascii="Times New Roman"/>
          <w:b/>
          <w:i w:val="false"/>
          <w:color w:val="000000"/>
        </w:rPr>
        <w:t>
немесе қандайда болмасын басқа</w:t>
      </w:r>
      <w:r>
        <w:br/>
      </w:r>
      <w:r>
        <w:rPr>
          <w:rFonts w:ascii="Times New Roman"/>
          <w:b/>
          <w:i w:val="false"/>
          <w:color w:val="000000"/>
        </w:rPr>
        <w:t>
себептерге байланысты өзi қол қоя</w:t>
      </w:r>
      <w:r>
        <w:br/>
      </w:r>
      <w:r>
        <w:rPr>
          <w:rFonts w:ascii="Times New Roman"/>
          <w:b/>
          <w:i w:val="false"/>
          <w:color w:val="000000"/>
        </w:rPr>
        <w:t>
алмайтын тұлға берген сенiмхатқа</w:t>
      </w:r>
      <w:r>
        <w:br/>
      </w:r>
      <w:r>
        <w:rPr>
          <w:rFonts w:ascii="Times New Roman"/>
          <w:b/>
          <w:i w:val="false"/>
          <w:color w:val="000000"/>
        </w:rPr>
        <w:t>
куәландыру жазба</w:t>
      </w:r>
    </w:p>
    <w:bookmarkEnd w:id="92"/>
    <w:p>
      <w:pPr>
        <w:spacing w:after="0"/>
        <w:ind w:left="0"/>
        <w:jc w:val="both"/>
      </w:pPr>
      <w:r>
        <w:rPr>
          <w:rFonts w:ascii="Times New Roman"/>
          <w:b w:val="false"/>
          <w:i w:val="false"/>
          <w:color w:val="000000"/>
          <w:sz w:val="28"/>
        </w:rPr>
        <w:t>Мен, ______________________________________________________________</w:t>
      </w:r>
      <w:r>
        <w:br/>
      </w:r>
      <w:r>
        <w:rPr>
          <w:rFonts w:ascii="Times New Roman"/>
          <w:b w:val="false"/>
          <w:i w:val="false"/>
          <w:color w:val="000000"/>
          <w:sz w:val="28"/>
        </w:rPr>
        <w:t>
      (мемлекеттiк нотариат кеңсесiнiң атауы немесе жекеше</w:t>
      </w:r>
      <w:r>
        <w:br/>
      </w:r>
      <w:r>
        <w:rPr>
          <w:rFonts w:ascii="Times New Roman"/>
          <w:b w:val="false"/>
          <w:i w:val="false"/>
          <w:color w:val="000000"/>
          <w:sz w:val="28"/>
        </w:rPr>
        <w:t xml:space="preserve">
_________________________________________________________ нотариусы </w:t>
      </w:r>
      <w:r>
        <w:br/>
      </w:r>
      <w:r>
        <w:rPr>
          <w:rFonts w:ascii="Times New Roman"/>
          <w:b w:val="false"/>
          <w:i w:val="false"/>
          <w:color w:val="000000"/>
          <w:sz w:val="28"/>
        </w:rPr>
        <w:t>
      нотариус лицензиясының нөмiрi мен берiлген күнi)</w:t>
      </w:r>
      <w:r>
        <w:br/>
      </w:r>
      <w:r>
        <w:rPr>
          <w:rFonts w:ascii="Times New Roman"/>
          <w:b w:val="false"/>
          <w:i w:val="false"/>
          <w:color w:val="000000"/>
          <w:sz w:val="28"/>
        </w:rPr>
        <w:t>
_________________________ осы сенiмхатты 20___ жылдың "__"___аз.___</w:t>
      </w:r>
      <w:r>
        <w:br/>
      </w:r>
      <w:r>
        <w:rPr>
          <w:rFonts w:ascii="Times New Roman"/>
          <w:b w:val="false"/>
          <w:i w:val="false"/>
          <w:color w:val="000000"/>
          <w:sz w:val="28"/>
        </w:rPr>
        <w:t>
         (Т.А.Ә.)</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
(құжатқа қол қоюды тапсырған тұлғаның тегi, аты, әкесiнiң аты) </w:t>
      </w:r>
      <w:r>
        <w:br/>
      </w:r>
      <w:r>
        <w:rPr>
          <w:rFonts w:ascii="Times New Roman"/>
          <w:b w:val="false"/>
          <w:i w:val="false"/>
          <w:color w:val="000000"/>
          <w:sz w:val="28"/>
        </w:rPr>
        <w:t>
____________________________________байланысты оның тапсыруы бойынша</w:t>
      </w:r>
      <w:r>
        <w:br/>
      </w:r>
      <w:r>
        <w:rPr>
          <w:rFonts w:ascii="Times New Roman"/>
          <w:b w:val="false"/>
          <w:i w:val="false"/>
          <w:color w:val="000000"/>
          <w:sz w:val="28"/>
        </w:rPr>
        <w:t xml:space="preserve">
(тұлғаның жеке өзiнiң қол қоя алмау себебi) </w:t>
      </w:r>
      <w:r>
        <w:br/>
      </w:r>
      <w:r>
        <w:rPr>
          <w:rFonts w:ascii="Times New Roman"/>
          <w:b w:val="false"/>
          <w:i w:val="false"/>
          <w:color w:val="000000"/>
          <w:sz w:val="28"/>
        </w:rPr>
        <w:t>
___________________________менiң көзiмше қол қойғанын куәландырамын.</w:t>
      </w:r>
      <w:r>
        <w:br/>
      </w:r>
      <w:r>
        <w:rPr>
          <w:rFonts w:ascii="Times New Roman"/>
          <w:b w:val="false"/>
          <w:i w:val="false"/>
          <w:color w:val="000000"/>
          <w:sz w:val="28"/>
        </w:rPr>
        <w:t>
   (қол қоюшының Т.А.Ә.)</w:t>
      </w:r>
      <w:r>
        <w:br/>
      </w:r>
      <w:r>
        <w:rPr>
          <w:rFonts w:ascii="Times New Roman"/>
          <w:b w:val="false"/>
          <w:i w:val="false"/>
          <w:color w:val="000000"/>
          <w:sz w:val="28"/>
        </w:rPr>
        <w:t xml:space="preserve">
Сенiмхатқа қол қойылған тұлғаның жеке басы анықталды, әрекет </w:t>
      </w:r>
      <w:r>
        <w:br/>
      </w:r>
      <w:r>
        <w:rPr>
          <w:rFonts w:ascii="Times New Roman"/>
          <w:b w:val="false"/>
          <w:i w:val="false"/>
          <w:color w:val="000000"/>
          <w:sz w:val="28"/>
        </w:rPr>
        <w:t>
қабiлеттiлiгi тексерiлдi.</w:t>
      </w:r>
    </w:p>
    <w:p>
      <w:pPr>
        <w:spacing w:after="0"/>
        <w:ind w:left="0"/>
        <w:jc w:val="both"/>
      </w:pPr>
      <w:r>
        <w:rPr>
          <w:rFonts w:ascii="Times New Roman"/>
          <w:b w:val="false"/>
          <w:i w:val="false"/>
          <w:color w:val="000000"/>
          <w:sz w:val="28"/>
        </w:rPr>
        <w:t>            N _______тiзiлiмде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w:t>
      </w:r>
      <w:r>
        <w:br/>
      </w:r>
      <w:r>
        <w:rPr>
          <w:rFonts w:ascii="Times New Roman"/>
          <w:b w:val="false"/>
          <w:i w:val="false"/>
          <w:color w:val="000000"/>
          <w:sz w:val="28"/>
        </w:rPr>
        <w:t>
      мөр      Нотариус _________</w:t>
      </w:r>
      <w:r>
        <w:br/>
      </w:r>
      <w:r>
        <w:rPr>
          <w:rFonts w:ascii="Times New Roman"/>
          <w:b w:val="false"/>
          <w:i w:val="false"/>
          <w:color w:val="000000"/>
          <w:sz w:val="28"/>
        </w:rPr>
        <w:t>
                        (қолы)</w:t>
      </w:r>
    </w:p>
    <w:bookmarkStart w:name="z179" w:id="93"/>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47 Қосымша        </w:t>
      </w:r>
      <w:r>
        <w:br/>
      </w:r>
      <w:r>
        <w:rPr>
          <w:rFonts w:ascii="Times New Roman"/>
          <w:b w:val="false"/>
          <w:i w:val="false"/>
          <w:color w:val="000000"/>
          <w:sz w:val="28"/>
        </w:rPr>
        <w:t>
Нысан</w:t>
      </w:r>
    </w:p>
    <w:bookmarkEnd w:id="93"/>
    <w:bookmarkStart w:name="z180" w:id="94"/>
    <w:p>
      <w:pPr>
        <w:spacing w:after="0"/>
        <w:ind w:left="0"/>
        <w:jc w:val="left"/>
      </w:pPr>
      <w:r>
        <w:rPr>
          <w:rFonts w:ascii="Times New Roman"/>
          <w:b/>
          <w:i w:val="false"/>
          <w:color w:val="000000"/>
        </w:rPr>
        <w:t xml:space="preserve"> 
Жеделхат-сенiмхаттағы</w:t>
      </w:r>
      <w:r>
        <w:br/>
      </w:r>
      <w:r>
        <w:rPr>
          <w:rFonts w:ascii="Times New Roman"/>
          <w:b/>
          <w:i w:val="false"/>
          <w:color w:val="000000"/>
        </w:rPr>
        <w:t>
куәландыру жазба</w:t>
      </w:r>
    </w:p>
    <w:bookmarkEnd w:id="94"/>
    <w:p>
      <w:pPr>
        <w:spacing w:after="0"/>
        <w:ind w:left="0"/>
        <w:jc w:val="both"/>
      </w:pPr>
      <w:r>
        <w:rPr>
          <w:rFonts w:ascii="Times New Roman"/>
          <w:b w:val="false"/>
          <w:i w:val="false"/>
          <w:color w:val="000000"/>
          <w:sz w:val="28"/>
        </w:rPr>
        <w:t>Нотариат кеңсесiмен (атауы) куәландырылды немесе жекеше нотариуске</w:t>
      </w:r>
      <w:r>
        <w:br/>
      </w:r>
      <w:r>
        <w:rPr>
          <w:rFonts w:ascii="Times New Roman"/>
          <w:b w:val="false"/>
          <w:i w:val="false"/>
          <w:color w:val="000000"/>
          <w:sz w:val="28"/>
        </w:rPr>
        <w:t>
берiлген лицензияның нөмiрi мен күнi, 20___ жылдың "_____"_______,</w:t>
      </w:r>
      <w:r>
        <w:br/>
      </w:r>
      <w:r>
        <w:rPr>
          <w:rFonts w:ascii="Times New Roman"/>
          <w:b w:val="false"/>
          <w:i w:val="false"/>
          <w:color w:val="000000"/>
          <w:sz w:val="28"/>
        </w:rPr>
        <w:t>
№ ____ тiзiлiм.</w:t>
      </w:r>
    </w:p>
    <w:p>
      <w:pPr>
        <w:spacing w:after="0"/>
        <w:ind w:left="0"/>
        <w:jc w:val="both"/>
      </w:pPr>
      <w:r>
        <w:rPr>
          <w:rFonts w:ascii="Times New Roman"/>
          <w:b w:val="false"/>
          <w:i w:val="false"/>
          <w:color w:val="000000"/>
          <w:sz w:val="28"/>
        </w:rPr>
        <w:t>      Нотариус_______________</w:t>
      </w:r>
      <w:r>
        <w:br/>
      </w:r>
      <w:r>
        <w:rPr>
          <w:rFonts w:ascii="Times New Roman"/>
          <w:b w:val="false"/>
          <w:i w:val="false"/>
          <w:color w:val="000000"/>
          <w:sz w:val="28"/>
        </w:rPr>
        <w:t>
                  (қолы)</w:t>
      </w:r>
      <w:r>
        <w:br/>
      </w:r>
      <w:r>
        <w:rPr>
          <w:rFonts w:ascii="Times New Roman"/>
          <w:b w:val="false"/>
          <w:i w:val="false"/>
          <w:color w:val="000000"/>
          <w:sz w:val="28"/>
        </w:rPr>
        <w:t>
      мөр</w:t>
      </w:r>
    </w:p>
    <w:bookmarkStart w:name="z181" w:id="95"/>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48 Қосымша         </w:t>
      </w:r>
      <w:r>
        <w:br/>
      </w:r>
      <w:r>
        <w:rPr>
          <w:rFonts w:ascii="Times New Roman"/>
          <w:b w:val="false"/>
          <w:i w:val="false"/>
          <w:color w:val="000000"/>
          <w:sz w:val="28"/>
        </w:rPr>
        <w:t>
Нысан</w:t>
      </w:r>
    </w:p>
    <w:bookmarkEnd w:id="95"/>
    <w:bookmarkStart w:name="z182" w:id="96"/>
    <w:p>
      <w:pPr>
        <w:spacing w:after="0"/>
        <w:ind w:left="0"/>
        <w:jc w:val="left"/>
      </w:pPr>
      <w:r>
        <w:rPr>
          <w:rFonts w:ascii="Times New Roman"/>
          <w:b/>
          <w:i w:val="false"/>
          <w:color w:val="000000"/>
        </w:rPr>
        <w:t xml:space="preserve"> 
Құжат көшiрмесiнiң дұрыстығын</w:t>
      </w:r>
      <w:r>
        <w:br/>
      </w:r>
      <w:r>
        <w:rPr>
          <w:rFonts w:ascii="Times New Roman"/>
          <w:b/>
          <w:i w:val="false"/>
          <w:color w:val="000000"/>
        </w:rPr>
        <w:t>
куәландыру туралы куәландыру</w:t>
      </w:r>
      <w:r>
        <w:br/>
      </w:r>
      <w:r>
        <w:rPr>
          <w:rFonts w:ascii="Times New Roman"/>
          <w:b/>
          <w:i w:val="false"/>
          <w:color w:val="000000"/>
        </w:rPr>
        <w:t>
жазба</w:t>
      </w:r>
    </w:p>
    <w:bookmarkEnd w:id="96"/>
    <w:p>
      <w:pPr>
        <w:spacing w:after="0"/>
        <w:ind w:left="0"/>
        <w:jc w:val="both"/>
      </w:pPr>
      <w:r>
        <w:rPr>
          <w:rFonts w:ascii="Times New Roman"/>
          <w:b w:val="false"/>
          <w:i w:val="false"/>
          <w:color w:val="000000"/>
          <w:sz w:val="28"/>
        </w:rPr>
        <w:t>20 ___ жылдың "____"_____________. Мен ____________________________</w:t>
      </w:r>
      <w:r>
        <w:br/>
      </w:r>
      <w:r>
        <w:rPr>
          <w:rFonts w:ascii="Times New Roman"/>
          <w:b w:val="false"/>
          <w:i w:val="false"/>
          <w:color w:val="000000"/>
          <w:sz w:val="28"/>
        </w:rPr>
        <w:t xml:space="preserve">
                                          (мемлекеттiк нотариат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
кеңсесiнiң атауы немесе жекеше нотариус лицензиясының нөмiрi мен </w:t>
      </w:r>
      <w:r>
        <w:br/>
      </w:r>
      <w:r>
        <w:rPr>
          <w:rFonts w:ascii="Times New Roman"/>
          <w:b w:val="false"/>
          <w:i w:val="false"/>
          <w:color w:val="000000"/>
          <w:sz w:val="28"/>
        </w:rPr>
        <w:t>
_________________ нотариусы______________ осы көшiрменiң құжаттың</w:t>
      </w:r>
      <w:r>
        <w:br/>
      </w:r>
      <w:r>
        <w:rPr>
          <w:rFonts w:ascii="Times New Roman"/>
          <w:b w:val="false"/>
          <w:i w:val="false"/>
          <w:color w:val="000000"/>
          <w:sz w:val="28"/>
        </w:rPr>
        <w:t>
берiлген күнi)                 (Т.А.Ә.)</w:t>
      </w:r>
      <w:r>
        <w:br/>
      </w:r>
      <w:r>
        <w:rPr>
          <w:rFonts w:ascii="Times New Roman"/>
          <w:b w:val="false"/>
          <w:i w:val="false"/>
          <w:color w:val="000000"/>
          <w:sz w:val="28"/>
        </w:rPr>
        <w:t>
түпнұсқасы мен дұрыстығын куәландырдым. Соңғысында тазартылып</w:t>
      </w:r>
      <w:r>
        <w:br/>
      </w:r>
      <w:r>
        <w:rPr>
          <w:rFonts w:ascii="Times New Roman"/>
          <w:b w:val="false"/>
          <w:i w:val="false"/>
          <w:color w:val="000000"/>
          <w:sz w:val="28"/>
        </w:rPr>
        <w:t>
өшiрiлген, қосылып жазылған, сызылған сөздер және өзге де</w:t>
      </w:r>
      <w:r>
        <w:br/>
      </w:r>
      <w:r>
        <w:rPr>
          <w:rFonts w:ascii="Times New Roman"/>
          <w:b w:val="false"/>
          <w:i w:val="false"/>
          <w:color w:val="000000"/>
          <w:sz w:val="28"/>
        </w:rPr>
        <w:t>
келiсiлмеген түзетулер немесе қандай да бiр ерекшелiктер болған жоқ.</w:t>
      </w:r>
    </w:p>
    <w:p>
      <w:pPr>
        <w:spacing w:after="0"/>
        <w:ind w:left="0"/>
        <w:jc w:val="both"/>
      </w:pPr>
      <w:r>
        <w:rPr>
          <w:rFonts w:ascii="Times New Roman"/>
          <w:b w:val="false"/>
          <w:i w:val="false"/>
          <w:color w:val="000000"/>
          <w:sz w:val="28"/>
        </w:rPr>
        <w:t>            №_____ тiзiлiмде тiркелдi</w:t>
      </w:r>
      <w:r>
        <w:br/>
      </w:r>
      <w:r>
        <w:rPr>
          <w:rFonts w:ascii="Times New Roman"/>
          <w:b w:val="false"/>
          <w:i w:val="false"/>
          <w:color w:val="000000"/>
          <w:sz w:val="28"/>
        </w:rPr>
        <w:t>
            ___________ мемлекеттiк баж өндiрiлдi</w:t>
      </w:r>
      <w:r>
        <w:br/>
      </w:r>
      <w:r>
        <w:rPr>
          <w:rFonts w:ascii="Times New Roman"/>
          <w:b w:val="false"/>
          <w:i w:val="false"/>
          <w:color w:val="000000"/>
          <w:sz w:val="28"/>
        </w:rPr>
        <w:t xml:space="preserve">
            немесе жекеше нотариусқа сома төлендi </w:t>
      </w:r>
      <w:r>
        <w:br/>
      </w:r>
      <w:r>
        <w:rPr>
          <w:rFonts w:ascii="Times New Roman"/>
          <w:b w:val="false"/>
          <w:i w:val="false"/>
          <w:color w:val="000000"/>
          <w:sz w:val="28"/>
        </w:rPr>
        <w:t>
мөр         Нотариус 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Егер түпнұсқада қандай да бiр ерекшiлiктер болса,</w:t>
      </w:r>
      <w:r>
        <w:br/>
      </w:r>
      <w:r>
        <w:rPr>
          <w:rFonts w:ascii="Times New Roman"/>
          <w:b w:val="false"/>
          <w:i w:val="false"/>
          <w:color w:val="000000"/>
          <w:sz w:val="28"/>
        </w:rPr>
        <w:t>
онда "немесе қандай да бiр ерекшелiктер" деген сөздер алынып</w:t>
      </w:r>
      <w:r>
        <w:br/>
      </w:r>
      <w:r>
        <w:rPr>
          <w:rFonts w:ascii="Times New Roman"/>
          <w:b w:val="false"/>
          <w:i w:val="false"/>
          <w:color w:val="000000"/>
          <w:sz w:val="28"/>
        </w:rPr>
        <w:t>
тасталады және "болған жоқ" деген сөзден кейiн:</w:t>
      </w:r>
      <w:r>
        <w:br/>
      </w:r>
      <w:r>
        <w:rPr>
          <w:rFonts w:ascii="Times New Roman"/>
          <w:b w:val="false"/>
          <w:i w:val="false"/>
          <w:color w:val="000000"/>
          <w:sz w:val="28"/>
        </w:rPr>
        <w:t>
"Мұнда түпнұсқада... (бар ерекшелiктер санамаланады)"</w:t>
      </w:r>
      <w:r>
        <w:br/>
      </w:r>
      <w:r>
        <w:rPr>
          <w:rFonts w:ascii="Times New Roman"/>
          <w:b w:val="false"/>
          <w:i w:val="false"/>
          <w:color w:val="000000"/>
          <w:sz w:val="28"/>
        </w:rPr>
        <w:t>
деп көрсетiледi.</w:t>
      </w:r>
    </w:p>
    <w:bookmarkStart w:name="z183" w:id="97"/>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49 Қосымша         </w:t>
      </w:r>
      <w:r>
        <w:br/>
      </w:r>
      <w:r>
        <w:rPr>
          <w:rFonts w:ascii="Times New Roman"/>
          <w:b w:val="false"/>
          <w:i w:val="false"/>
          <w:color w:val="000000"/>
          <w:sz w:val="28"/>
        </w:rPr>
        <w:t>
Нысан</w:t>
      </w:r>
    </w:p>
    <w:bookmarkEnd w:id="97"/>
    <w:bookmarkStart w:name="z184" w:id="98"/>
    <w:p>
      <w:pPr>
        <w:spacing w:after="0"/>
        <w:ind w:left="0"/>
        <w:jc w:val="left"/>
      </w:pPr>
      <w:r>
        <w:rPr>
          <w:rFonts w:ascii="Times New Roman"/>
          <w:b/>
          <w:i w:val="false"/>
          <w:color w:val="000000"/>
        </w:rPr>
        <w:t xml:space="preserve"> 
Құжаттан алынған үзiндiнiң</w:t>
      </w:r>
      <w:r>
        <w:br/>
      </w:r>
      <w:r>
        <w:rPr>
          <w:rFonts w:ascii="Times New Roman"/>
          <w:b/>
          <w:i w:val="false"/>
          <w:color w:val="000000"/>
        </w:rPr>
        <w:t>
дұрыстығын куәландыру туралы</w:t>
      </w:r>
      <w:r>
        <w:br/>
      </w:r>
      <w:r>
        <w:rPr>
          <w:rFonts w:ascii="Times New Roman"/>
          <w:b/>
          <w:i w:val="false"/>
          <w:color w:val="000000"/>
        </w:rPr>
        <w:t>
куәландыру жазба </w:t>
      </w:r>
    </w:p>
    <w:bookmarkEnd w:id="98"/>
    <w:p>
      <w:pPr>
        <w:spacing w:after="0"/>
        <w:ind w:left="0"/>
        <w:jc w:val="both"/>
      </w:pPr>
      <w:r>
        <w:rPr>
          <w:rFonts w:ascii="Times New Roman"/>
          <w:b w:val="false"/>
          <w:i w:val="false"/>
          <w:color w:val="000000"/>
          <w:sz w:val="28"/>
        </w:rPr>
        <w:t>20___ жылдың "____"________________. Мен ____________________________</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 нөмiрi мен</w:t>
      </w:r>
      <w:r>
        <w:br/>
      </w:r>
      <w:r>
        <w:rPr>
          <w:rFonts w:ascii="Times New Roman"/>
          <w:b w:val="false"/>
          <w:i w:val="false"/>
          <w:color w:val="000000"/>
          <w:sz w:val="28"/>
        </w:rPr>
        <w:t>
______________ нотариусы ____________________________________________</w:t>
      </w:r>
      <w:r>
        <w:br/>
      </w:r>
      <w:r>
        <w:rPr>
          <w:rFonts w:ascii="Times New Roman"/>
          <w:b w:val="false"/>
          <w:i w:val="false"/>
          <w:color w:val="000000"/>
          <w:sz w:val="28"/>
        </w:rPr>
        <w:t>
берiлген күнi)           (тегi, аты, әкесiнiң аты) (құжаттың атауы)</w:t>
      </w:r>
      <w:r>
        <w:br/>
      </w:r>
      <w:r>
        <w:rPr>
          <w:rFonts w:ascii="Times New Roman"/>
          <w:b w:val="false"/>
          <w:i w:val="false"/>
          <w:color w:val="000000"/>
          <w:sz w:val="28"/>
        </w:rPr>
        <w:t>
алынған үзiндiнiң дұрыстығын куәландырамын.</w:t>
      </w:r>
      <w:r>
        <w:br/>
      </w:r>
      <w:r>
        <w:rPr>
          <w:rFonts w:ascii="Times New Roman"/>
          <w:b w:val="false"/>
          <w:i w:val="false"/>
          <w:color w:val="000000"/>
          <w:sz w:val="28"/>
        </w:rPr>
        <w:t>
Соңғысында тазартылып өшiрiлген, қосылып жазылған, сызылған сөздер</w:t>
      </w:r>
      <w:r>
        <w:br/>
      </w:r>
      <w:r>
        <w:rPr>
          <w:rFonts w:ascii="Times New Roman"/>
          <w:b w:val="false"/>
          <w:i w:val="false"/>
          <w:color w:val="000000"/>
          <w:sz w:val="28"/>
        </w:rPr>
        <w:t>
және өзге келiсiлмеген түзетулер немесе қандай да бiр ерекшелiктер</w:t>
      </w:r>
      <w:r>
        <w:br/>
      </w:r>
      <w:r>
        <w:rPr>
          <w:rFonts w:ascii="Times New Roman"/>
          <w:b w:val="false"/>
          <w:i w:val="false"/>
          <w:color w:val="000000"/>
          <w:sz w:val="28"/>
        </w:rPr>
        <w:t>
болған жоқ.</w:t>
      </w:r>
    </w:p>
    <w:p>
      <w:pPr>
        <w:spacing w:after="0"/>
        <w:ind w:left="0"/>
        <w:jc w:val="both"/>
      </w:pPr>
      <w:r>
        <w:rPr>
          <w:rFonts w:ascii="Times New Roman"/>
          <w:b w:val="false"/>
          <w:i w:val="false"/>
          <w:color w:val="000000"/>
          <w:sz w:val="28"/>
        </w:rPr>
        <w:t>            №_____ тiзiлiмде тiркелдi</w:t>
      </w:r>
      <w:r>
        <w:br/>
      </w:r>
      <w:r>
        <w:rPr>
          <w:rFonts w:ascii="Times New Roman"/>
          <w:b w:val="false"/>
          <w:i w:val="false"/>
          <w:color w:val="000000"/>
          <w:sz w:val="28"/>
        </w:rPr>
        <w:t>
            ___________ мемлекеттiк баж өндiрiлдi</w:t>
      </w:r>
      <w:r>
        <w:br/>
      </w:r>
      <w:r>
        <w:rPr>
          <w:rFonts w:ascii="Times New Roman"/>
          <w:b w:val="false"/>
          <w:i w:val="false"/>
          <w:color w:val="000000"/>
          <w:sz w:val="28"/>
        </w:rPr>
        <w:t xml:space="preserve">
            немесе жекеше нотариусқа сома төлендi </w:t>
      </w:r>
      <w:r>
        <w:br/>
      </w:r>
      <w:r>
        <w:rPr>
          <w:rFonts w:ascii="Times New Roman"/>
          <w:b w:val="false"/>
          <w:i w:val="false"/>
          <w:color w:val="000000"/>
          <w:sz w:val="28"/>
        </w:rPr>
        <w:t>
мөр         Нотариус 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Егер түпнұсқада қандай да бiр ерекшiлiктер болса,</w:t>
      </w:r>
      <w:r>
        <w:br/>
      </w:r>
      <w:r>
        <w:rPr>
          <w:rFonts w:ascii="Times New Roman"/>
          <w:b w:val="false"/>
          <w:i w:val="false"/>
          <w:color w:val="000000"/>
          <w:sz w:val="28"/>
        </w:rPr>
        <w:t>
онда "немесе қандай да бiр ерекшелiктер" деген сөздер алынып</w:t>
      </w:r>
      <w:r>
        <w:br/>
      </w:r>
      <w:r>
        <w:rPr>
          <w:rFonts w:ascii="Times New Roman"/>
          <w:b w:val="false"/>
          <w:i w:val="false"/>
          <w:color w:val="000000"/>
          <w:sz w:val="28"/>
        </w:rPr>
        <w:t>
тасталады және "болған жоқ" деген сөзден кейiн:</w:t>
      </w:r>
      <w:r>
        <w:br/>
      </w:r>
      <w:r>
        <w:rPr>
          <w:rFonts w:ascii="Times New Roman"/>
          <w:b w:val="false"/>
          <w:i w:val="false"/>
          <w:color w:val="000000"/>
          <w:sz w:val="28"/>
        </w:rPr>
        <w:t>
"Мұнда түпнұсқада... (бар ерекшелiктер санамаланады)"</w:t>
      </w:r>
      <w:r>
        <w:br/>
      </w:r>
      <w:r>
        <w:rPr>
          <w:rFonts w:ascii="Times New Roman"/>
          <w:b w:val="false"/>
          <w:i w:val="false"/>
          <w:color w:val="000000"/>
          <w:sz w:val="28"/>
        </w:rPr>
        <w:t>
деп көрсетiледi.</w:t>
      </w:r>
    </w:p>
    <w:bookmarkStart w:name="z185" w:id="99"/>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50 Қосымша         </w:t>
      </w:r>
      <w:r>
        <w:br/>
      </w:r>
      <w:r>
        <w:rPr>
          <w:rFonts w:ascii="Times New Roman"/>
          <w:b w:val="false"/>
          <w:i w:val="false"/>
          <w:color w:val="000000"/>
          <w:sz w:val="28"/>
        </w:rPr>
        <w:t>
Нысан</w:t>
      </w:r>
    </w:p>
    <w:bookmarkEnd w:id="99"/>
    <w:bookmarkStart w:name="z186" w:id="100"/>
    <w:p>
      <w:pPr>
        <w:spacing w:after="0"/>
        <w:ind w:left="0"/>
        <w:jc w:val="left"/>
      </w:pPr>
      <w:r>
        <w:rPr>
          <w:rFonts w:ascii="Times New Roman"/>
          <w:b/>
          <w:i w:val="false"/>
          <w:color w:val="000000"/>
        </w:rPr>
        <w:t xml:space="preserve"> 
Құжаттың көшiрмесiнен жасалған</w:t>
      </w:r>
      <w:r>
        <w:br/>
      </w:r>
      <w:r>
        <w:rPr>
          <w:rFonts w:ascii="Times New Roman"/>
          <w:b/>
          <w:i w:val="false"/>
          <w:color w:val="000000"/>
        </w:rPr>
        <w:t>
көшiрменiң дұрыстығын куәландыру</w:t>
      </w:r>
      <w:r>
        <w:br/>
      </w:r>
      <w:r>
        <w:rPr>
          <w:rFonts w:ascii="Times New Roman"/>
          <w:b/>
          <w:i w:val="false"/>
          <w:color w:val="000000"/>
        </w:rPr>
        <w:t>
туралы куәландыру жазба</w:t>
      </w:r>
    </w:p>
    <w:bookmarkEnd w:id="100"/>
    <w:p>
      <w:pPr>
        <w:spacing w:after="0"/>
        <w:ind w:left="0"/>
        <w:jc w:val="both"/>
      </w:pPr>
      <w:r>
        <w:rPr>
          <w:rFonts w:ascii="Times New Roman"/>
          <w:b w:val="false"/>
          <w:i w:val="false"/>
          <w:color w:val="000000"/>
          <w:sz w:val="28"/>
        </w:rPr>
        <w:t>20___жылдың "____"_____________. Мен _______________________________</w:t>
      </w:r>
      <w:r>
        <w:br/>
      </w:r>
      <w:r>
        <w:rPr>
          <w:rFonts w:ascii="Times New Roman"/>
          <w:b w:val="false"/>
          <w:i w:val="false"/>
          <w:color w:val="000000"/>
          <w:sz w:val="28"/>
        </w:rPr>
        <w:t>
                                    (мемлекеттiк нотариат кеңсесiнiң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атауы немесе жекеше нотариус лицензиясының нөмiрi мен берiлген</w:t>
      </w:r>
      <w:r>
        <w:br/>
      </w:r>
      <w:r>
        <w:rPr>
          <w:rFonts w:ascii="Times New Roman"/>
          <w:b w:val="false"/>
          <w:i w:val="false"/>
          <w:color w:val="000000"/>
          <w:sz w:val="28"/>
        </w:rPr>
        <w:t>
_______ нотариусы __________________________ осы көшiрменiң құжат</w:t>
      </w:r>
      <w:r>
        <w:br/>
      </w:r>
      <w:r>
        <w:rPr>
          <w:rFonts w:ascii="Times New Roman"/>
          <w:b w:val="false"/>
          <w:i w:val="false"/>
          <w:color w:val="000000"/>
          <w:sz w:val="28"/>
        </w:rPr>
        <w:t>
күнi)                     (Т.А.Ә.)</w:t>
      </w:r>
      <w:r>
        <w:br/>
      </w:r>
      <w:r>
        <w:rPr>
          <w:rFonts w:ascii="Times New Roman"/>
          <w:b w:val="false"/>
          <w:i w:val="false"/>
          <w:color w:val="000000"/>
          <w:sz w:val="28"/>
        </w:rPr>
        <w:t>
көшiрмесiмен сәйкестiгiн куәландырдым. Ұсынылған көшiрмеде</w:t>
      </w:r>
      <w:r>
        <w:br/>
      </w:r>
      <w:r>
        <w:rPr>
          <w:rFonts w:ascii="Times New Roman"/>
          <w:b w:val="false"/>
          <w:i w:val="false"/>
          <w:color w:val="000000"/>
          <w:sz w:val="28"/>
        </w:rPr>
        <w:t>
тазартылып өшiрiлген, қосылып жазылған, сызылған сөздер және өзге</w:t>
      </w:r>
      <w:r>
        <w:br/>
      </w:r>
      <w:r>
        <w:rPr>
          <w:rFonts w:ascii="Times New Roman"/>
          <w:b w:val="false"/>
          <w:i w:val="false"/>
          <w:color w:val="000000"/>
          <w:sz w:val="28"/>
        </w:rPr>
        <w:t>
келiсiлмеген түзетулер немесе қандай да бiр ерекшелiктер болған жоқ.</w:t>
      </w:r>
    </w:p>
    <w:p>
      <w:pPr>
        <w:spacing w:after="0"/>
        <w:ind w:left="0"/>
        <w:jc w:val="both"/>
      </w:pPr>
      <w:r>
        <w:rPr>
          <w:rFonts w:ascii="Times New Roman"/>
          <w:b w:val="false"/>
          <w:i w:val="false"/>
          <w:color w:val="000000"/>
          <w:sz w:val="28"/>
        </w:rPr>
        <w:t>            №_____ тiзiлiмде тiркелдi</w:t>
      </w:r>
      <w:r>
        <w:br/>
      </w:r>
      <w:r>
        <w:rPr>
          <w:rFonts w:ascii="Times New Roman"/>
          <w:b w:val="false"/>
          <w:i w:val="false"/>
          <w:color w:val="000000"/>
          <w:sz w:val="28"/>
        </w:rPr>
        <w:t>
            ___________ мемлекеттiк баж өндiрiлдi</w:t>
      </w:r>
      <w:r>
        <w:br/>
      </w:r>
      <w:r>
        <w:rPr>
          <w:rFonts w:ascii="Times New Roman"/>
          <w:b w:val="false"/>
          <w:i w:val="false"/>
          <w:color w:val="000000"/>
          <w:sz w:val="28"/>
        </w:rPr>
        <w:t xml:space="preserve">
            немесе жекеше нотариусқа сома төлендi </w:t>
      </w:r>
      <w:r>
        <w:br/>
      </w:r>
      <w:r>
        <w:rPr>
          <w:rFonts w:ascii="Times New Roman"/>
          <w:b w:val="false"/>
          <w:i w:val="false"/>
          <w:color w:val="000000"/>
          <w:sz w:val="28"/>
        </w:rPr>
        <w:t>
мөр         Нотариус ___________</w:t>
      </w:r>
      <w:r>
        <w:br/>
      </w:r>
      <w:r>
        <w:rPr>
          <w:rFonts w:ascii="Times New Roman"/>
          <w:b w:val="false"/>
          <w:i w:val="false"/>
          <w:color w:val="000000"/>
          <w:sz w:val="28"/>
        </w:rPr>
        <w:t>
                       (қолы)</w:t>
      </w:r>
      <w:r>
        <w:br/>
      </w:r>
      <w:r>
        <w:rPr>
          <w:rFonts w:ascii="Times New Roman"/>
          <w:b w:val="false"/>
          <w:i w:val="false"/>
          <w:color w:val="000000"/>
          <w:sz w:val="28"/>
        </w:rPr>
        <w:t>
      Ескерту. Егер ұсынылған көшiрмеде қандай да бiр ерекшелiктер</w:t>
      </w:r>
      <w:r>
        <w:br/>
      </w:r>
      <w:r>
        <w:rPr>
          <w:rFonts w:ascii="Times New Roman"/>
          <w:b w:val="false"/>
          <w:i w:val="false"/>
          <w:color w:val="000000"/>
          <w:sz w:val="28"/>
        </w:rPr>
        <w:t>
болса, онда "немесе қандай да бiр ерекшелiктер" деген сөздер</w:t>
      </w:r>
      <w:r>
        <w:br/>
      </w:r>
      <w:r>
        <w:rPr>
          <w:rFonts w:ascii="Times New Roman"/>
          <w:b w:val="false"/>
          <w:i w:val="false"/>
          <w:color w:val="000000"/>
          <w:sz w:val="28"/>
        </w:rPr>
        <w:t>
алынып тасталады және "болған жоқ" деген сөздерден кейiн:</w:t>
      </w:r>
      <w:r>
        <w:br/>
      </w:r>
      <w:r>
        <w:rPr>
          <w:rFonts w:ascii="Times New Roman"/>
          <w:b w:val="false"/>
          <w:i w:val="false"/>
          <w:color w:val="000000"/>
          <w:sz w:val="28"/>
        </w:rPr>
        <w:t>
"Мұнда ұсынылған көшiрмеде... (бар ерекшелiктер санамаланады)"</w:t>
      </w:r>
      <w:r>
        <w:br/>
      </w:r>
      <w:r>
        <w:rPr>
          <w:rFonts w:ascii="Times New Roman"/>
          <w:b w:val="false"/>
          <w:i w:val="false"/>
          <w:color w:val="000000"/>
          <w:sz w:val="28"/>
        </w:rPr>
        <w:t>
деп көрсетiледi.</w:t>
      </w:r>
    </w:p>
    <w:bookmarkStart w:name="z187" w:id="101"/>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51 Қосымша         </w:t>
      </w:r>
      <w:r>
        <w:br/>
      </w:r>
      <w:r>
        <w:rPr>
          <w:rFonts w:ascii="Times New Roman"/>
          <w:b w:val="false"/>
          <w:i w:val="false"/>
          <w:color w:val="000000"/>
          <w:sz w:val="28"/>
        </w:rPr>
        <w:t>
Нысан</w:t>
      </w:r>
    </w:p>
    <w:bookmarkEnd w:id="101"/>
    <w:bookmarkStart w:name="z188" w:id="102"/>
    <w:p>
      <w:pPr>
        <w:spacing w:after="0"/>
        <w:ind w:left="0"/>
        <w:jc w:val="left"/>
      </w:pPr>
      <w:r>
        <w:rPr>
          <w:rFonts w:ascii="Times New Roman"/>
          <w:b/>
          <w:i w:val="false"/>
          <w:color w:val="000000"/>
        </w:rPr>
        <w:t xml:space="preserve"> 
Қолдың түпнұсқалығын куәландыру</w:t>
      </w:r>
      <w:r>
        <w:br/>
      </w:r>
      <w:r>
        <w:rPr>
          <w:rFonts w:ascii="Times New Roman"/>
          <w:b/>
          <w:i w:val="false"/>
          <w:color w:val="000000"/>
        </w:rPr>
        <w:t>
туралы куәландыру жазба</w:t>
      </w:r>
    </w:p>
    <w:bookmarkEnd w:id="102"/>
    <w:p>
      <w:pPr>
        <w:spacing w:after="0"/>
        <w:ind w:left="0"/>
        <w:jc w:val="both"/>
      </w:pPr>
      <w:r>
        <w:rPr>
          <w:rFonts w:ascii="Times New Roman"/>
          <w:b w:val="false"/>
          <w:i w:val="false"/>
          <w:color w:val="000000"/>
          <w:sz w:val="28"/>
        </w:rPr>
        <w:t>20__ жылдың "__"_____________. Мен __________________________________</w:t>
      </w:r>
      <w:r>
        <w:br/>
      </w:r>
      <w:r>
        <w:rPr>
          <w:rFonts w:ascii="Times New Roman"/>
          <w:b w:val="false"/>
          <w:i w:val="false"/>
          <w:color w:val="000000"/>
          <w:sz w:val="28"/>
        </w:rPr>
        <w:t>
                                   (мемлекеттiк нотариат кеңсесiнiң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немесе жекеше нотариус лицензиясының нөмiрi мен берiлген күнi)</w:t>
      </w:r>
      <w:r>
        <w:br/>
      </w:r>
      <w:r>
        <w:rPr>
          <w:rFonts w:ascii="Times New Roman"/>
          <w:b w:val="false"/>
          <w:i w:val="false"/>
          <w:color w:val="000000"/>
          <w:sz w:val="28"/>
        </w:rPr>
        <w:t>
нотариусы ________________________ аз.______________________________</w:t>
      </w:r>
      <w:r>
        <w:br/>
      </w:r>
      <w:r>
        <w:rPr>
          <w:rFonts w:ascii="Times New Roman"/>
          <w:b w:val="false"/>
          <w:i w:val="false"/>
          <w:color w:val="000000"/>
          <w:sz w:val="28"/>
        </w:rPr>
        <w:t>
            (Т.А.Ә.)                   (құжатқа қол қоюшының Т.А.Ә.)</w:t>
      </w:r>
      <w:r>
        <w:br/>
      </w:r>
      <w:r>
        <w:rPr>
          <w:rFonts w:ascii="Times New Roman"/>
          <w:b w:val="false"/>
          <w:i w:val="false"/>
          <w:color w:val="000000"/>
          <w:sz w:val="28"/>
        </w:rPr>
        <w:t>
менiң көзiмше қойған қолының түпнұсқалығын куәландырамын.</w:t>
      </w:r>
      <w:r>
        <w:br/>
      </w:r>
      <w:r>
        <w:rPr>
          <w:rFonts w:ascii="Times New Roman"/>
          <w:b w:val="false"/>
          <w:i w:val="false"/>
          <w:color w:val="000000"/>
          <w:sz w:val="28"/>
        </w:rPr>
        <w:t>
Қол қоюшының жеке басы анықталды, әрекет қабілеттілігі тексерілді.</w:t>
      </w:r>
    </w:p>
    <w:p>
      <w:pPr>
        <w:spacing w:after="0"/>
        <w:ind w:left="0"/>
        <w:jc w:val="both"/>
      </w:pPr>
      <w:r>
        <w:rPr>
          <w:rFonts w:ascii="Times New Roman"/>
          <w:b w:val="false"/>
          <w:i w:val="false"/>
          <w:color w:val="000000"/>
          <w:sz w:val="28"/>
        </w:rPr>
        <w:t>            №_____ тiзiлiмде тiркелдi</w:t>
      </w:r>
      <w:r>
        <w:br/>
      </w:r>
      <w:r>
        <w:rPr>
          <w:rFonts w:ascii="Times New Roman"/>
          <w:b w:val="false"/>
          <w:i w:val="false"/>
          <w:color w:val="000000"/>
          <w:sz w:val="28"/>
        </w:rPr>
        <w:t>
            ___________ мемлекеттiк баж өндiрiлдi</w:t>
      </w:r>
      <w:r>
        <w:br/>
      </w:r>
      <w:r>
        <w:rPr>
          <w:rFonts w:ascii="Times New Roman"/>
          <w:b w:val="false"/>
          <w:i w:val="false"/>
          <w:color w:val="000000"/>
          <w:sz w:val="28"/>
        </w:rPr>
        <w:t xml:space="preserve">
            немесе жекеше нотариусқа сома төлендi </w:t>
      </w:r>
      <w:r>
        <w:br/>
      </w:r>
      <w:r>
        <w:rPr>
          <w:rFonts w:ascii="Times New Roman"/>
          <w:b w:val="false"/>
          <w:i w:val="false"/>
          <w:color w:val="000000"/>
          <w:sz w:val="28"/>
        </w:rPr>
        <w:t>
мөр         Нотариус ___________</w:t>
      </w:r>
    </w:p>
    <w:p>
      <w:pPr>
        <w:spacing w:after="0"/>
        <w:ind w:left="0"/>
        <w:jc w:val="both"/>
      </w:pPr>
      <w:r>
        <w:rPr>
          <w:rFonts w:ascii="Times New Roman"/>
          <w:b w:val="false"/>
          <w:i w:val="false"/>
          <w:color w:val="000000"/>
          <w:sz w:val="28"/>
        </w:rPr>
        <w:t>      Ескерту. Егер арыздағы жұбайының (дың) келісіміндегі арызға некелік қатынасы тексеріледі, ол жөнінде «Некелік қатынас анықталды» деп белгі соғылады.</w:t>
      </w:r>
    </w:p>
    <w:bookmarkStart w:name="z189" w:id="103"/>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52 Қосымша         </w:t>
      </w:r>
      <w:r>
        <w:br/>
      </w:r>
      <w:r>
        <w:rPr>
          <w:rFonts w:ascii="Times New Roman"/>
          <w:b w:val="false"/>
          <w:i w:val="false"/>
          <w:color w:val="000000"/>
          <w:sz w:val="28"/>
        </w:rPr>
        <w:t>
Нысан</w:t>
      </w:r>
    </w:p>
    <w:bookmarkEnd w:id="103"/>
    <w:bookmarkStart w:name="z190" w:id="104"/>
    <w:p>
      <w:pPr>
        <w:spacing w:after="0"/>
        <w:ind w:left="0"/>
        <w:jc w:val="left"/>
      </w:pPr>
      <w:r>
        <w:rPr>
          <w:rFonts w:ascii="Times New Roman"/>
          <w:b/>
          <w:i w:val="false"/>
          <w:color w:val="000000"/>
        </w:rPr>
        <w:t xml:space="preserve"> 
Сенiмхат бойынша әрекет жасайтын азаматтың қолының</w:t>
      </w:r>
      <w:r>
        <w:br/>
      </w:r>
      <w:r>
        <w:rPr>
          <w:rFonts w:ascii="Times New Roman"/>
          <w:b/>
          <w:i w:val="false"/>
          <w:color w:val="000000"/>
        </w:rPr>
        <w:t>
Түпнұсқалығын куәландыру туралы куәландыру жазба</w:t>
      </w:r>
    </w:p>
    <w:bookmarkEnd w:id="104"/>
    <w:p>
      <w:pPr>
        <w:spacing w:after="0"/>
        <w:ind w:left="0"/>
        <w:jc w:val="both"/>
      </w:pPr>
      <w:r>
        <w:rPr>
          <w:rFonts w:ascii="Times New Roman"/>
          <w:b w:val="false"/>
          <w:i w:val="false"/>
          <w:color w:val="000000"/>
          <w:sz w:val="28"/>
        </w:rPr>
        <w:t>20__жылдың "__"___________. Мен,_____________________________________</w:t>
      </w:r>
      <w:r>
        <w:br/>
      </w:r>
      <w:r>
        <w:rPr>
          <w:rFonts w:ascii="Times New Roman"/>
          <w:b w:val="false"/>
          <w:i w:val="false"/>
          <w:color w:val="000000"/>
          <w:sz w:val="28"/>
        </w:rPr>
        <w:t xml:space="preserve">
                              (мемлекеттiк нотариат кеңсесiнiң атауы </w:t>
      </w:r>
      <w:r>
        <w:br/>
      </w:r>
      <w:r>
        <w:rPr>
          <w:rFonts w:ascii="Times New Roman"/>
          <w:b w:val="false"/>
          <w:i w:val="false"/>
          <w:color w:val="000000"/>
          <w:sz w:val="28"/>
        </w:rPr>
        <w:t>
_________________________________________________________ нотариусы</w:t>
      </w:r>
      <w:r>
        <w:br/>
      </w:r>
      <w:r>
        <w:rPr>
          <w:rFonts w:ascii="Times New Roman"/>
          <w:b w:val="false"/>
          <w:i w:val="false"/>
          <w:color w:val="000000"/>
          <w:sz w:val="28"/>
        </w:rPr>
        <w:t>
немесе жекеше нотариус лицензиясының нөмiрi мен берiлген күнi)</w:t>
      </w:r>
      <w:r>
        <w:br/>
      </w:r>
      <w:r>
        <w:rPr>
          <w:rFonts w:ascii="Times New Roman"/>
          <w:b w:val="false"/>
          <w:i w:val="false"/>
          <w:color w:val="000000"/>
          <w:sz w:val="28"/>
        </w:rPr>
        <w:t>
_________________________аз._________________________________________</w:t>
      </w:r>
      <w:r>
        <w:br/>
      </w:r>
      <w:r>
        <w:rPr>
          <w:rFonts w:ascii="Times New Roman"/>
          <w:b w:val="false"/>
          <w:i w:val="false"/>
          <w:color w:val="000000"/>
          <w:sz w:val="28"/>
        </w:rPr>
        <w:t>
    (Т.А.Ә.)                         (мүддесi бiлдiрiлушiнiң Т.А.Ә.)</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менiң көзiмше жасалған сенiмхаты бойынша әрекет жасайтын аз._______</w:t>
      </w:r>
      <w:r>
        <w:br/>
      </w:r>
      <w:r>
        <w:rPr>
          <w:rFonts w:ascii="Times New Roman"/>
          <w:b w:val="false"/>
          <w:i w:val="false"/>
          <w:color w:val="000000"/>
          <w:sz w:val="28"/>
        </w:rPr>
        <w:t>
      (Т.А.Ә.) ____________________ қойылған қолының түпнұсқалығын куәландырамын.</w:t>
      </w:r>
      <w:r>
        <w:br/>
      </w:r>
      <w:r>
        <w:rPr>
          <w:rFonts w:ascii="Times New Roman"/>
          <w:b w:val="false"/>
          <w:i w:val="false"/>
          <w:color w:val="000000"/>
          <w:sz w:val="28"/>
        </w:rPr>
        <w:t>
Құжатқа қол қоюшының жеке басы анықталды, оның өкiлеттiктерi тексерiлдi.</w:t>
      </w:r>
    </w:p>
    <w:p>
      <w:pPr>
        <w:spacing w:after="0"/>
        <w:ind w:left="0"/>
        <w:jc w:val="both"/>
      </w:pPr>
      <w:r>
        <w:rPr>
          <w:rFonts w:ascii="Times New Roman"/>
          <w:b w:val="false"/>
          <w:i w:val="false"/>
          <w:color w:val="000000"/>
          <w:sz w:val="28"/>
        </w:rPr>
        <w:t>            №_____ тiзiлiмде тiркелдi</w:t>
      </w:r>
      <w:r>
        <w:br/>
      </w:r>
      <w:r>
        <w:rPr>
          <w:rFonts w:ascii="Times New Roman"/>
          <w:b w:val="false"/>
          <w:i w:val="false"/>
          <w:color w:val="000000"/>
          <w:sz w:val="28"/>
        </w:rPr>
        <w:t>
            ___________ мемлекеттiк баж өндiрiлдi</w:t>
      </w:r>
      <w:r>
        <w:br/>
      </w:r>
      <w:r>
        <w:rPr>
          <w:rFonts w:ascii="Times New Roman"/>
          <w:b w:val="false"/>
          <w:i w:val="false"/>
          <w:color w:val="000000"/>
          <w:sz w:val="28"/>
        </w:rPr>
        <w:t xml:space="preserve">
            немесе жекеше нотариусқа сома төлендi </w:t>
      </w:r>
      <w:r>
        <w:br/>
      </w:r>
      <w:r>
        <w:rPr>
          <w:rFonts w:ascii="Times New Roman"/>
          <w:b w:val="false"/>
          <w:i w:val="false"/>
          <w:color w:val="000000"/>
          <w:sz w:val="28"/>
        </w:rPr>
        <w:t>
мөр         Нотариус ___________</w:t>
      </w:r>
    </w:p>
    <w:bookmarkStart w:name="z191" w:id="105"/>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53 Қосымша        </w:t>
      </w:r>
      <w:r>
        <w:br/>
      </w:r>
      <w:r>
        <w:rPr>
          <w:rFonts w:ascii="Times New Roman"/>
          <w:b w:val="false"/>
          <w:i w:val="false"/>
          <w:color w:val="000000"/>
          <w:sz w:val="28"/>
        </w:rPr>
        <w:t>
Нысан</w:t>
      </w:r>
    </w:p>
    <w:bookmarkEnd w:id="105"/>
    <w:bookmarkStart w:name="z192" w:id="106"/>
    <w:p>
      <w:pPr>
        <w:spacing w:after="0"/>
        <w:ind w:left="0"/>
        <w:jc w:val="left"/>
      </w:pPr>
      <w:r>
        <w:rPr>
          <w:rFonts w:ascii="Times New Roman"/>
          <w:b/>
          <w:i w:val="false"/>
          <w:color w:val="000000"/>
        </w:rPr>
        <w:t xml:space="preserve"> 
Заңды тұлға өкiлiнiң қолының</w:t>
      </w:r>
      <w:r>
        <w:br/>
      </w:r>
      <w:r>
        <w:rPr>
          <w:rFonts w:ascii="Times New Roman"/>
          <w:b/>
          <w:i w:val="false"/>
          <w:color w:val="000000"/>
        </w:rPr>
        <w:t>
түпнұсқалығын куәландыру туралы</w:t>
      </w:r>
      <w:r>
        <w:br/>
      </w:r>
      <w:r>
        <w:rPr>
          <w:rFonts w:ascii="Times New Roman"/>
          <w:b/>
          <w:i w:val="false"/>
          <w:color w:val="000000"/>
        </w:rPr>
        <w:t>
куәландыру жазба</w:t>
      </w:r>
    </w:p>
    <w:bookmarkEnd w:id="106"/>
    <w:p>
      <w:pPr>
        <w:spacing w:after="0"/>
        <w:ind w:left="0"/>
        <w:jc w:val="both"/>
      </w:pPr>
      <w:r>
        <w:rPr>
          <w:rFonts w:ascii="Times New Roman"/>
          <w:b w:val="false"/>
          <w:i w:val="false"/>
          <w:color w:val="000000"/>
          <w:sz w:val="28"/>
        </w:rPr>
        <w:t>20____жылдың "___"____________. Мен, ______________________________</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 нөмiрi мен</w:t>
      </w:r>
      <w:r>
        <w:br/>
      </w:r>
      <w:r>
        <w:rPr>
          <w:rFonts w:ascii="Times New Roman"/>
          <w:b w:val="false"/>
          <w:i w:val="false"/>
          <w:color w:val="000000"/>
          <w:sz w:val="28"/>
        </w:rPr>
        <w:t>
______________________нотариусы___________________________________</w:t>
      </w:r>
      <w:r>
        <w:br/>
      </w:r>
      <w:r>
        <w:rPr>
          <w:rFonts w:ascii="Times New Roman"/>
          <w:b w:val="false"/>
          <w:i w:val="false"/>
          <w:color w:val="000000"/>
          <w:sz w:val="28"/>
        </w:rPr>
        <w:t>
      берiлген күнi)                    (Т.А.Ә.)</w:t>
      </w:r>
      <w:r>
        <w:br/>
      </w:r>
      <w:r>
        <w:rPr>
          <w:rFonts w:ascii="Times New Roman"/>
          <w:b w:val="false"/>
          <w:i w:val="false"/>
          <w:color w:val="000000"/>
          <w:sz w:val="28"/>
        </w:rPr>
        <w:t>
куәландырылды.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(өкілдің Т.А.Ә., қызметі, заңды тұлғаның атауы)</w:t>
      </w:r>
    </w:p>
    <w:p>
      <w:pPr>
        <w:spacing w:after="0"/>
        <w:ind w:left="0"/>
        <w:jc w:val="both"/>
      </w:pPr>
      <w:r>
        <w:rPr>
          <w:rFonts w:ascii="Times New Roman"/>
          <w:b w:val="false"/>
          <w:i w:val="false"/>
          <w:color w:val="000000"/>
          <w:sz w:val="28"/>
        </w:rPr>
        <w:t xml:space="preserve">менiң көзiмше қойылған қолының түпнұсқалығын куәландырдым. Өкiлдiң </w:t>
      </w:r>
      <w:r>
        <w:br/>
      </w:r>
      <w:r>
        <w:rPr>
          <w:rFonts w:ascii="Times New Roman"/>
          <w:b w:val="false"/>
          <w:i w:val="false"/>
          <w:color w:val="000000"/>
          <w:sz w:val="28"/>
        </w:rPr>
        <w:t>
жеке басы анықталды, оның өкiлеттiктерi тексерiлдi.</w:t>
      </w:r>
    </w:p>
    <w:p>
      <w:pPr>
        <w:spacing w:after="0"/>
        <w:ind w:left="0"/>
        <w:jc w:val="both"/>
      </w:pPr>
      <w:r>
        <w:rPr>
          <w:rFonts w:ascii="Times New Roman"/>
          <w:b w:val="false"/>
          <w:i w:val="false"/>
          <w:color w:val="000000"/>
          <w:sz w:val="28"/>
        </w:rPr>
        <w:t>            №_____ тiзiлiмде тiркелдi</w:t>
      </w:r>
      <w:r>
        <w:br/>
      </w:r>
      <w:r>
        <w:rPr>
          <w:rFonts w:ascii="Times New Roman"/>
          <w:b w:val="false"/>
          <w:i w:val="false"/>
          <w:color w:val="000000"/>
          <w:sz w:val="28"/>
        </w:rPr>
        <w:t>
            ___________ мемлекеттiк баж өндiрiлдi</w:t>
      </w:r>
      <w:r>
        <w:br/>
      </w:r>
      <w:r>
        <w:rPr>
          <w:rFonts w:ascii="Times New Roman"/>
          <w:b w:val="false"/>
          <w:i w:val="false"/>
          <w:color w:val="000000"/>
          <w:sz w:val="28"/>
        </w:rPr>
        <w:t xml:space="preserve">
            немесе жекеше нотариусқа сома төлендi </w:t>
      </w:r>
      <w:r>
        <w:br/>
      </w:r>
      <w:r>
        <w:rPr>
          <w:rFonts w:ascii="Times New Roman"/>
          <w:b w:val="false"/>
          <w:i w:val="false"/>
          <w:color w:val="000000"/>
          <w:sz w:val="28"/>
        </w:rPr>
        <w:t>
мөр         Нотариус ___________</w:t>
      </w:r>
    </w:p>
    <w:bookmarkStart w:name="z193" w:id="107"/>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54 Қосымша         </w:t>
      </w:r>
      <w:r>
        <w:br/>
      </w:r>
      <w:r>
        <w:rPr>
          <w:rFonts w:ascii="Times New Roman"/>
          <w:b w:val="false"/>
          <w:i w:val="false"/>
          <w:color w:val="000000"/>
          <w:sz w:val="28"/>
        </w:rPr>
        <w:t>
Нысан</w:t>
      </w:r>
    </w:p>
    <w:bookmarkEnd w:id="107"/>
    <w:bookmarkStart w:name="z194" w:id="108"/>
    <w:p>
      <w:pPr>
        <w:spacing w:after="0"/>
        <w:ind w:left="0"/>
        <w:jc w:val="left"/>
      </w:pPr>
      <w:r>
        <w:rPr>
          <w:rFonts w:ascii="Times New Roman"/>
          <w:b/>
          <w:i w:val="false"/>
          <w:color w:val="000000"/>
        </w:rPr>
        <w:t xml:space="preserve"> 
Заңды өкілінің келiсiмiмен әрекет</w:t>
      </w:r>
      <w:r>
        <w:br/>
      </w:r>
      <w:r>
        <w:rPr>
          <w:rFonts w:ascii="Times New Roman"/>
          <w:b/>
          <w:i w:val="false"/>
          <w:color w:val="000000"/>
        </w:rPr>
        <w:t>
жасайтын кәмелетке толмағанның</w:t>
      </w:r>
      <w:r>
        <w:br/>
      </w:r>
      <w:r>
        <w:rPr>
          <w:rFonts w:ascii="Times New Roman"/>
          <w:b/>
          <w:i w:val="false"/>
          <w:color w:val="000000"/>
        </w:rPr>
        <w:t>
(14 жастан 18 жасқа дейiн) қолының</w:t>
      </w:r>
      <w:r>
        <w:br/>
      </w:r>
      <w:r>
        <w:rPr>
          <w:rFonts w:ascii="Times New Roman"/>
          <w:b/>
          <w:i w:val="false"/>
          <w:color w:val="000000"/>
        </w:rPr>
        <w:t>
түпнұсқалығын куәландыру туралы</w:t>
      </w:r>
      <w:r>
        <w:br/>
      </w:r>
      <w:r>
        <w:rPr>
          <w:rFonts w:ascii="Times New Roman"/>
          <w:b/>
          <w:i w:val="false"/>
          <w:color w:val="000000"/>
        </w:rPr>
        <w:t>
куәландыру жазба</w:t>
      </w:r>
    </w:p>
    <w:bookmarkEnd w:id="108"/>
    <w:p>
      <w:pPr>
        <w:spacing w:after="0"/>
        <w:ind w:left="0"/>
        <w:jc w:val="both"/>
      </w:pPr>
      <w:r>
        <w:rPr>
          <w:rFonts w:ascii="Times New Roman"/>
          <w:b w:val="false"/>
          <w:i w:val="false"/>
          <w:color w:val="000000"/>
          <w:sz w:val="28"/>
        </w:rPr>
        <w:t>20___жылдың "___"____________.</w:t>
      </w:r>
      <w:r>
        <w:br/>
      </w:r>
      <w:r>
        <w:rPr>
          <w:rFonts w:ascii="Times New Roman"/>
          <w:b w:val="false"/>
          <w:i w:val="false"/>
          <w:color w:val="000000"/>
          <w:sz w:val="28"/>
        </w:rPr>
        <w:t>
Мен,_______________________________________________________________</w:t>
      </w:r>
      <w:r>
        <w:br/>
      </w:r>
      <w:r>
        <w:rPr>
          <w:rFonts w:ascii="Times New Roman"/>
          <w:b w:val="false"/>
          <w:i w:val="false"/>
          <w:color w:val="000000"/>
          <w:sz w:val="28"/>
        </w:rPr>
        <w:t>
           (мемлекеттiк нотариат кеңсесiнiң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немесе жекеше нотариус лицензиясының нөмiрi мен берiлген күнi)</w:t>
      </w:r>
      <w:r>
        <w:br/>
      </w:r>
      <w:r>
        <w:rPr>
          <w:rFonts w:ascii="Times New Roman"/>
          <w:b w:val="false"/>
          <w:i w:val="false"/>
          <w:color w:val="000000"/>
          <w:sz w:val="28"/>
        </w:rPr>
        <w:t xml:space="preserve">
нотариусы____________________ (әкесiнiң, шешесiнiң, асыраушысының, </w:t>
      </w:r>
      <w:r>
        <w:br/>
      </w:r>
      <w:r>
        <w:rPr>
          <w:rFonts w:ascii="Times New Roman"/>
          <w:b w:val="false"/>
          <w:i w:val="false"/>
          <w:color w:val="000000"/>
          <w:sz w:val="28"/>
        </w:rPr>
        <w:t>
      (Т.А.Ә.)</w:t>
      </w:r>
      <w:r>
        <w:br/>
      </w:r>
      <w:r>
        <w:rPr>
          <w:rFonts w:ascii="Times New Roman"/>
          <w:b w:val="false"/>
          <w:i w:val="false"/>
          <w:color w:val="000000"/>
          <w:sz w:val="28"/>
        </w:rPr>
        <w:t>
қорғаншысының туған жылы, Т.А.Ә.) келiсiмiмен әрекет жасайтын</w:t>
      </w:r>
      <w:r>
        <w:br/>
      </w:r>
      <w:r>
        <w:rPr>
          <w:rFonts w:ascii="Times New Roman"/>
          <w:b w:val="false"/>
          <w:i w:val="false"/>
          <w:color w:val="000000"/>
          <w:sz w:val="28"/>
        </w:rPr>
        <w:t>
аз. ___________________________________________ менiң көзiмше қойған</w:t>
      </w:r>
      <w:r>
        <w:br/>
      </w:r>
      <w:r>
        <w:rPr>
          <w:rFonts w:ascii="Times New Roman"/>
          <w:b w:val="false"/>
          <w:i w:val="false"/>
          <w:color w:val="000000"/>
          <w:sz w:val="28"/>
        </w:rPr>
        <w:t>
(Т.А.Ә., туған күнi мен жылы)</w:t>
      </w:r>
      <w:r>
        <w:br/>
      </w:r>
      <w:r>
        <w:rPr>
          <w:rFonts w:ascii="Times New Roman"/>
          <w:b w:val="false"/>
          <w:i w:val="false"/>
          <w:color w:val="000000"/>
          <w:sz w:val="28"/>
        </w:rPr>
        <w:t>
қолының түпнұсқалығын куәландырамын. Құжатқа қол қойған аз._________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(заңды өкілінің Т.А.Ә.)</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жеке басы анықталды, өкілеттілігі, әрекет қабілеттілігі тексерілді.</w:t>
      </w:r>
    </w:p>
    <w:p>
      <w:pPr>
        <w:spacing w:after="0"/>
        <w:ind w:left="0"/>
        <w:jc w:val="both"/>
      </w:pPr>
      <w:r>
        <w:rPr>
          <w:rFonts w:ascii="Times New Roman"/>
          <w:b w:val="false"/>
          <w:i w:val="false"/>
          <w:color w:val="000000"/>
          <w:sz w:val="28"/>
        </w:rPr>
        <w:t>            №_____ тiзiлiмде тiркелдi</w:t>
      </w:r>
      <w:r>
        <w:br/>
      </w:r>
      <w:r>
        <w:rPr>
          <w:rFonts w:ascii="Times New Roman"/>
          <w:b w:val="false"/>
          <w:i w:val="false"/>
          <w:color w:val="000000"/>
          <w:sz w:val="28"/>
        </w:rPr>
        <w:t>
            ___________ мемлекеттiк баж өндiрiлдi</w:t>
      </w:r>
      <w:r>
        <w:br/>
      </w:r>
      <w:r>
        <w:rPr>
          <w:rFonts w:ascii="Times New Roman"/>
          <w:b w:val="false"/>
          <w:i w:val="false"/>
          <w:color w:val="000000"/>
          <w:sz w:val="28"/>
        </w:rPr>
        <w:t xml:space="preserve">
            немесе жекеше нотариусқа сома төлендi </w:t>
      </w:r>
      <w:r>
        <w:br/>
      </w:r>
      <w:r>
        <w:rPr>
          <w:rFonts w:ascii="Times New Roman"/>
          <w:b w:val="false"/>
          <w:i w:val="false"/>
          <w:color w:val="000000"/>
          <w:sz w:val="28"/>
        </w:rPr>
        <w:t>
мөр         Нотариус ___________</w:t>
      </w:r>
    </w:p>
    <w:bookmarkStart w:name="z195" w:id="109"/>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55 Қосымша         </w:t>
      </w:r>
      <w:r>
        <w:br/>
      </w:r>
      <w:r>
        <w:rPr>
          <w:rFonts w:ascii="Times New Roman"/>
          <w:b w:val="false"/>
          <w:i w:val="false"/>
          <w:color w:val="000000"/>
          <w:sz w:val="28"/>
        </w:rPr>
        <w:t>
Нысан</w:t>
      </w:r>
    </w:p>
    <w:bookmarkEnd w:id="109"/>
    <w:bookmarkStart w:name="z196" w:id="110"/>
    <w:p>
      <w:pPr>
        <w:spacing w:after="0"/>
        <w:ind w:left="0"/>
        <w:jc w:val="left"/>
      </w:pPr>
      <w:r>
        <w:rPr>
          <w:rFonts w:ascii="Times New Roman"/>
          <w:b/>
          <w:i w:val="false"/>
          <w:color w:val="000000"/>
        </w:rPr>
        <w:t xml:space="preserve"> 
Дене кемiстiгi, ауруы салдарынан</w:t>
      </w:r>
      <w:r>
        <w:br/>
      </w:r>
      <w:r>
        <w:rPr>
          <w:rFonts w:ascii="Times New Roman"/>
          <w:b/>
          <w:i w:val="false"/>
          <w:color w:val="000000"/>
        </w:rPr>
        <w:t>
немесе қандай да болмасын басқа</w:t>
      </w:r>
      <w:r>
        <w:br/>
      </w:r>
      <w:r>
        <w:rPr>
          <w:rFonts w:ascii="Times New Roman"/>
          <w:b/>
          <w:i w:val="false"/>
          <w:color w:val="000000"/>
        </w:rPr>
        <w:t>
себептерге байланысты басқа адам</w:t>
      </w:r>
      <w:r>
        <w:br/>
      </w:r>
      <w:r>
        <w:rPr>
          <w:rFonts w:ascii="Times New Roman"/>
          <w:b/>
          <w:i w:val="false"/>
          <w:color w:val="000000"/>
        </w:rPr>
        <w:t>
үшiн қол қойған азаматтың қолының</w:t>
      </w:r>
      <w:r>
        <w:br/>
      </w:r>
      <w:r>
        <w:rPr>
          <w:rFonts w:ascii="Times New Roman"/>
          <w:b/>
          <w:i w:val="false"/>
          <w:color w:val="000000"/>
        </w:rPr>
        <w:t>
түпнұсқалығын куәландыру туралы</w:t>
      </w:r>
      <w:r>
        <w:br/>
      </w:r>
      <w:r>
        <w:rPr>
          <w:rFonts w:ascii="Times New Roman"/>
          <w:b/>
          <w:i w:val="false"/>
          <w:color w:val="000000"/>
        </w:rPr>
        <w:t>
куәландыру жазба</w:t>
      </w:r>
    </w:p>
    <w:bookmarkEnd w:id="110"/>
    <w:p>
      <w:pPr>
        <w:spacing w:after="0"/>
        <w:ind w:left="0"/>
        <w:jc w:val="both"/>
      </w:pPr>
      <w:r>
        <w:rPr>
          <w:rFonts w:ascii="Times New Roman"/>
          <w:b w:val="false"/>
          <w:i w:val="false"/>
          <w:color w:val="000000"/>
          <w:sz w:val="28"/>
        </w:rPr>
        <w:t>20___жылдың "__"___. Мен_____________________________________________</w:t>
      </w:r>
      <w:r>
        <w:br/>
      </w:r>
      <w:r>
        <w:rPr>
          <w:rFonts w:ascii="Times New Roman"/>
          <w:b w:val="false"/>
          <w:i w:val="false"/>
          <w:color w:val="000000"/>
          <w:sz w:val="28"/>
        </w:rPr>
        <w:t>
                       (мемлекеттiк нотариат кеңсесiнiң атауы немесе</w:t>
      </w:r>
      <w:r>
        <w:br/>
      </w:r>
      <w:r>
        <w:rPr>
          <w:rFonts w:ascii="Times New Roman"/>
          <w:b w:val="false"/>
          <w:i w:val="false"/>
          <w:color w:val="000000"/>
          <w:sz w:val="28"/>
        </w:rPr>
        <w:t>
_____________________________________________________ нотариусы __</w:t>
      </w:r>
      <w:r>
        <w:br/>
      </w:r>
      <w:r>
        <w:rPr>
          <w:rFonts w:ascii="Times New Roman"/>
          <w:b w:val="false"/>
          <w:i w:val="false"/>
          <w:color w:val="000000"/>
          <w:sz w:val="28"/>
        </w:rPr>
        <w:t xml:space="preserve">
жекеше нотариус лицензиясының нөмiрi мен берiлген күнi) </w:t>
      </w:r>
      <w:r>
        <w:br/>
      </w:r>
      <w:r>
        <w:rPr>
          <w:rFonts w:ascii="Times New Roman"/>
          <w:b w:val="false"/>
          <w:i w:val="false"/>
          <w:color w:val="000000"/>
          <w:sz w:val="28"/>
        </w:rPr>
        <w:t>
__________________ _________________________________ байланысты қол</w:t>
      </w:r>
      <w:r>
        <w:br/>
      </w:r>
      <w:r>
        <w:rPr>
          <w:rFonts w:ascii="Times New Roman"/>
          <w:b w:val="false"/>
          <w:i w:val="false"/>
          <w:color w:val="000000"/>
          <w:sz w:val="28"/>
        </w:rPr>
        <w:t>
(Т.А.Ә.) (өзiнiң қол қоя алмау себебi)</w:t>
      </w:r>
      <w:r>
        <w:br/>
      </w:r>
      <w:r>
        <w:rPr>
          <w:rFonts w:ascii="Times New Roman"/>
          <w:b w:val="false"/>
          <w:i w:val="false"/>
          <w:color w:val="000000"/>
          <w:sz w:val="28"/>
        </w:rPr>
        <w:t>
қоюды тапсырған аз.__________________________________________________</w:t>
      </w:r>
      <w:r>
        <w:br/>
      </w:r>
      <w:r>
        <w:rPr>
          <w:rFonts w:ascii="Times New Roman"/>
          <w:b w:val="false"/>
          <w:i w:val="false"/>
          <w:color w:val="000000"/>
          <w:sz w:val="28"/>
        </w:rPr>
        <w:t>
                           (қол қоюды тапсырушының Т.А.Ә.)</w:t>
      </w:r>
      <w:r>
        <w:br/>
      </w:r>
      <w:r>
        <w:rPr>
          <w:rFonts w:ascii="Times New Roman"/>
          <w:b w:val="false"/>
          <w:i w:val="false"/>
          <w:color w:val="000000"/>
          <w:sz w:val="28"/>
        </w:rPr>
        <w:t>
үшiн қол қойған аз. ________________________________________ қолының</w:t>
      </w:r>
      <w:r>
        <w:br/>
      </w:r>
      <w:r>
        <w:rPr>
          <w:rFonts w:ascii="Times New Roman"/>
          <w:b w:val="false"/>
          <w:i w:val="false"/>
          <w:color w:val="000000"/>
          <w:sz w:val="28"/>
        </w:rPr>
        <w:t>
                             (қол қоюшының Т.А.Ә.)</w:t>
      </w:r>
      <w:r>
        <w:br/>
      </w:r>
      <w:r>
        <w:rPr>
          <w:rFonts w:ascii="Times New Roman"/>
          <w:b w:val="false"/>
          <w:i w:val="false"/>
          <w:color w:val="000000"/>
          <w:sz w:val="28"/>
        </w:rPr>
        <w:t>
түпнұсқалығын куәландырдым.</w:t>
      </w:r>
      <w:r>
        <w:br/>
      </w:r>
      <w:r>
        <w:rPr>
          <w:rFonts w:ascii="Times New Roman"/>
          <w:b w:val="false"/>
          <w:i w:val="false"/>
          <w:color w:val="000000"/>
          <w:sz w:val="28"/>
        </w:rPr>
        <w:t>
Аз._____________________ және аз.___________________________________</w:t>
      </w:r>
      <w:r>
        <w:br/>
      </w:r>
      <w:r>
        <w:rPr>
          <w:rFonts w:ascii="Times New Roman"/>
          <w:b w:val="false"/>
          <w:i w:val="false"/>
          <w:color w:val="000000"/>
          <w:sz w:val="28"/>
        </w:rPr>
        <w:t>
      (қол қоюшының Т.А.Ә.)       (құжатқа басқа адамның қол қоюын</w:t>
      </w:r>
      <w:r>
        <w:br/>
      </w:r>
      <w:r>
        <w:rPr>
          <w:rFonts w:ascii="Times New Roman"/>
          <w:b w:val="false"/>
          <w:i w:val="false"/>
          <w:color w:val="000000"/>
          <w:sz w:val="28"/>
        </w:rPr>
        <w:t>
_________________________________ жеке басы анықталды.</w:t>
      </w:r>
      <w:r>
        <w:br/>
      </w:r>
      <w:r>
        <w:rPr>
          <w:rFonts w:ascii="Times New Roman"/>
          <w:b w:val="false"/>
          <w:i w:val="false"/>
          <w:color w:val="000000"/>
          <w:sz w:val="28"/>
        </w:rPr>
        <w:t>
        өтiнген тұлғаның Т.А.Ә.)</w:t>
      </w:r>
    </w:p>
    <w:p>
      <w:pPr>
        <w:spacing w:after="0"/>
        <w:ind w:left="0"/>
        <w:jc w:val="both"/>
      </w:pPr>
      <w:r>
        <w:rPr>
          <w:rFonts w:ascii="Times New Roman"/>
          <w:b w:val="false"/>
          <w:i w:val="false"/>
          <w:color w:val="000000"/>
          <w:sz w:val="28"/>
        </w:rPr>
        <w:t>            №_____ тiзiлiмде тiркелдi</w:t>
      </w:r>
      <w:r>
        <w:br/>
      </w:r>
      <w:r>
        <w:rPr>
          <w:rFonts w:ascii="Times New Roman"/>
          <w:b w:val="false"/>
          <w:i w:val="false"/>
          <w:color w:val="000000"/>
          <w:sz w:val="28"/>
        </w:rPr>
        <w:t>
            ___________ мемлекеттiк баж өндiрiлдi</w:t>
      </w:r>
      <w:r>
        <w:br/>
      </w:r>
      <w:r>
        <w:rPr>
          <w:rFonts w:ascii="Times New Roman"/>
          <w:b w:val="false"/>
          <w:i w:val="false"/>
          <w:color w:val="000000"/>
          <w:sz w:val="28"/>
        </w:rPr>
        <w:t xml:space="preserve">
            немесе жекеше нотариусқа сома төлендi </w:t>
      </w:r>
      <w:r>
        <w:br/>
      </w:r>
      <w:r>
        <w:rPr>
          <w:rFonts w:ascii="Times New Roman"/>
          <w:b w:val="false"/>
          <w:i w:val="false"/>
          <w:color w:val="000000"/>
          <w:sz w:val="28"/>
        </w:rPr>
        <w:t>
мөр         Нотариус ___________</w:t>
      </w:r>
    </w:p>
    <w:bookmarkStart w:name="z197" w:id="111"/>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56 Қосымша        </w:t>
      </w:r>
      <w:r>
        <w:br/>
      </w:r>
      <w:r>
        <w:rPr>
          <w:rFonts w:ascii="Times New Roman"/>
          <w:b w:val="false"/>
          <w:i w:val="false"/>
          <w:color w:val="000000"/>
          <w:sz w:val="28"/>
        </w:rPr>
        <w:t>
Нысан</w:t>
      </w:r>
    </w:p>
    <w:bookmarkEnd w:id="111"/>
    <w:bookmarkStart w:name="z198" w:id="112"/>
    <w:p>
      <w:pPr>
        <w:spacing w:after="0"/>
        <w:ind w:left="0"/>
        <w:jc w:val="left"/>
      </w:pPr>
      <w:r>
        <w:rPr>
          <w:rFonts w:ascii="Times New Roman"/>
          <w:b/>
          <w:i w:val="false"/>
          <w:color w:val="000000"/>
        </w:rPr>
        <w:t xml:space="preserve"> 
Телеграфпен берiлетiн құжаттағы</w:t>
      </w:r>
      <w:r>
        <w:br/>
      </w:r>
      <w:r>
        <w:rPr>
          <w:rFonts w:ascii="Times New Roman"/>
          <w:b/>
          <w:i w:val="false"/>
          <w:color w:val="000000"/>
        </w:rPr>
        <w:t xml:space="preserve">
қолдың түпнұсқалығын куәландыру </w:t>
      </w:r>
      <w:r>
        <w:br/>
      </w:r>
      <w:r>
        <w:rPr>
          <w:rFonts w:ascii="Times New Roman"/>
          <w:b/>
          <w:i w:val="false"/>
          <w:color w:val="000000"/>
        </w:rPr>
        <w:t>
туралы куәландыру жазба</w:t>
      </w:r>
    </w:p>
    <w:bookmarkEnd w:id="112"/>
    <w:p>
      <w:pPr>
        <w:spacing w:after="0"/>
        <w:ind w:left="0"/>
        <w:jc w:val="both"/>
      </w:pPr>
      <w:r>
        <w:rPr>
          <w:rFonts w:ascii="Times New Roman"/>
          <w:b w:val="false"/>
          <w:i w:val="false"/>
          <w:color w:val="000000"/>
          <w:sz w:val="28"/>
        </w:rPr>
        <w:t>Қолдың түпнұсқалығын ______________________________________________</w:t>
      </w:r>
      <w:r>
        <w:br/>
      </w:r>
      <w:r>
        <w:rPr>
          <w:rFonts w:ascii="Times New Roman"/>
          <w:b w:val="false"/>
          <w:i w:val="false"/>
          <w:color w:val="000000"/>
          <w:sz w:val="28"/>
        </w:rPr>
        <w:t>
                      (мемлекеттiк нотариат кеңсесiнiң атауы немесе</w:t>
      </w:r>
      <w:r>
        <w:br/>
      </w:r>
      <w:r>
        <w:rPr>
          <w:rFonts w:ascii="Times New Roman"/>
          <w:b w:val="false"/>
          <w:i w:val="false"/>
          <w:color w:val="000000"/>
          <w:sz w:val="28"/>
        </w:rPr>
        <w:t>
_________________________________________________________нотариусы</w:t>
      </w:r>
      <w:r>
        <w:br/>
      </w:r>
      <w:r>
        <w:rPr>
          <w:rFonts w:ascii="Times New Roman"/>
          <w:b w:val="false"/>
          <w:i w:val="false"/>
          <w:color w:val="000000"/>
          <w:sz w:val="28"/>
        </w:rPr>
        <w:t>
жекеше нотариус лицензиясының нөмiрi мен берiлген күнi)</w:t>
      </w:r>
      <w:r>
        <w:br/>
      </w:r>
      <w:r>
        <w:rPr>
          <w:rFonts w:ascii="Times New Roman"/>
          <w:b w:val="false"/>
          <w:i w:val="false"/>
          <w:color w:val="000000"/>
          <w:sz w:val="28"/>
        </w:rPr>
        <w:t>
________________________20___ жылдың "____"________________________</w:t>
      </w:r>
      <w:r>
        <w:br/>
      </w:r>
      <w:r>
        <w:rPr>
          <w:rFonts w:ascii="Times New Roman"/>
          <w:b w:val="false"/>
          <w:i w:val="false"/>
          <w:color w:val="000000"/>
          <w:sz w:val="28"/>
        </w:rPr>
        <w:t>
        (Т.А.Ә.)</w:t>
      </w:r>
      <w:r>
        <w:br/>
      </w:r>
      <w:r>
        <w:rPr>
          <w:rFonts w:ascii="Times New Roman"/>
          <w:b w:val="false"/>
          <w:i w:val="false"/>
          <w:color w:val="000000"/>
          <w:sz w:val="28"/>
        </w:rPr>
        <w:t>
тiзiлiмде куәландырды.</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199" w:id="113"/>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57 Қосымша        </w:t>
      </w:r>
      <w:r>
        <w:br/>
      </w:r>
      <w:r>
        <w:rPr>
          <w:rFonts w:ascii="Times New Roman"/>
          <w:b w:val="false"/>
          <w:i w:val="false"/>
          <w:color w:val="000000"/>
          <w:sz w:val="28"/>
        </w:rPr>
        <w:t>
Нысан</w:t>
      </w:r>
    </w:p>
    <w:bookmarkEnd w:id="113"/>
    <w:bookmarkStart w:name="z200" w:id="114"/>
    <w:p>
      <w:pPr>
        <w:spacing w:after="0"/>
        <w:ind w:left="0"/>
        <w:jc w:val="left"/>
      </w:pPr>
      <w:r>
        <w:rPr>
          <w:rFonts w:ascii="Times New Roman"/>
          <w:b/>
          <w:i w:val="false"/>
          <w:color w:val="000000"/>
        </w:rPr>
        <w:t xml:space="preserve"> 
Нотариус жасаған аударманың</w:t>
      </w:r>
      <w:r>
        <w:br/>
      </w:r>
      <w:r>
        <w:rPr>
          <w:rFonts w:ascii="Times New Roman"/>
          <w:b/>
          <w:i w:val="false"/>
          <w:color w:val="000000"/>
        </w:rPr>
        <w:t>
дұрыстығын куәландыру туралы</w:t>
      </w:r>
      <w:r>
        <w:br/>
      </w:r>
      <w:r>
        <w:rPr>
          <w:rFonts w:ascii="Times New Roman"/>
          <w:b/>
          <w:i w:val="false"/>
          <w:color w:val="000000"/>
        </w:rPr>
        <w:t>
куәландыру жазбасы</w:t>
      </w:r>
    </w:p>
    <w:bookmarkEnd w:id="114"/>
    <w:p>
      <w:pPr>
        <w:spacing w:after="0"/>
        <w:ind w:left="0"/>
        <w:jc w:val="both"/>
      </w:pPr>
      <w:r>
        <w:rPr>
          <w:rFonts w:ascii="Times New Roman"/>
          <w:b w:val="false"/>
          <w:i w:val="false"/>
          <w:color w:val="000000"/>
          <w:sz w:val="28"/>
        </w:rPr>
        <w:t>20___жылдың "__"___. Мен ______________________________</w:t>
      </w:r>
      <w:r>
        <w:br/>
      </w:r>
      <w:r>
        <w:rPr>
          <w:rFonts w:ascii="Times New Roman"/>
          <w:b w:val="false"/>
          <w:i w:val="false"/>
          <w:color w:val="000000"/>
          <w:sz w:val="28"/>
        </w:rPr>
        <w:t>
      (мемлекеттiк нотариат кеңсесiнiң атауы немесе</w:t>
      </w:r>
      <w:r>
        <w:br/>
      </w:r>
      <w:r>
        <w:rPr>
          <w:rFonts w:ascii="Times New Roman"/>
          <w:b w:val="false"/>
          <w:i w:val="false"/>
          <w:color w:val="000000"/>
          <w:sz w:val="28"/>
        </w:rPr>
        <w:t>
_________________________________________________________нотариусы</w:t>
      </w:r>
      <w:r>
        <w:br/>
      </w:r>
      <w:r>
        <w:rPr>
          <w:rFonts w:ascii="Times New Roman"/>
          <w:b w:val="false"/>
          <w:i w:val="false"/>
          <w:color w:val="000000"/>
          <w:sz w:val="28"/>
        </w:rPr>
        <w:t>
жекеше нотариус лицензиясының нөмiрi мен берiлген күнi)</w:t>
      </w:r>
      <w:r>
        <w:br/>
      </w:r>
      <w:r>
        <w:rPr>
          <w:rFonts w:ascii="Times New Roman"/>
          <w:b w:val="false"/>
          <w:i w:val="false"/>
          <w:color w:val="000000"/>
          <w:sz w:val="28"/>
        </w:rPr>
        <w:t>
______________________осы мәтiннiң</w:t>
      </w:r>
      <w:r>
        <w:br/>
      </w:r>
      <w:r>
        <w:rPr>
          <w:rFonts w:ascii="Times New Roman"/>
          <w:b w:val="false"/>
          <w:i w:val="false"/>
          <w:color w:val="000000"/>
          <w:sz w:val="28"/>
        </w:rPr>
        <w:t>
(Т.А.Ә.)</w:t>
      </w:r>
      <w:r>
        <w:br/>
      </w:r>
      <w:r>
        <w:rPr>
          <w:rFonts w:ascii="Times New Roman"/>
          <w:b w:val="false"/>
          <w:i w:val="false"/>
          <w:color w:val="000000"/>
          <w:sz w:val="28"/>
        </w:rPr>
        <w:t>
___________________________тiлiнен___________________________</w:t>
      </w:r>
      <w:r>
        <w:br/>
      </w:r>
      <w:r>
        <w:rPr>
          <w:rFonts w:ascii="Times New Roman"/>
          <w:b w:val="false"/>
          <w:i w:val="false"/>
          <w:color w:val="000000"/>
          <w:sz w:val="28"/>
        </w:rPr>
        <w:t>
(аударма жасалатын тiлдiң атауы) (аударма жасалған тiлдiң атауы)</w:t>
      </w:r>
      <w:r>
        <w:br/>
      </w:r>
      <w:r>
        <w:rPr>
          <w:rFonts w:ascii="Times New Roman"/>
          <w:b w:val="false"/>
          <w:i w:val="false"/>
          <w:color w:val="000000"/>
          <w:sz w:val="28"/>
        </w:rPr>
        <w:t>
__________тiлiне дұрыс аударылғанын куәландырамын.</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201" w:id="115"/>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58 Қосымша         </w:t>
      </w:r>
      <w:r>
        <w:br/>
      </w:r>
      <w:r>
        <w:rPr>
          <w:rFonts w:ascii="Times New Roman"/>
          <w:b w:val="false"/>
          <w:i w:val="false"/>
          <w:color w:val="000000"/>
          <w:sz w:val="28"/>
        </w:rPr>
        <w:t>
Нысан</w:t>
      </w:r>
    </w:p>
    <w:bookmarkEnd w:id="115"/>
    <w:bookmarkStart w:name="z202" w:id="116"/>
    <w:p>
      <w:pPr>
        <w:spacing w:after="0"/>
        <w:ind w:left="0"/>
        <w:jc w:val="left"/>
      </w:pPr>
      <w:r>
        <w:rPr>
          <w:rFonts w:ascii="Times New Roman"/>
          <w:b/>
          <w:i w:val="false"/>
          <w:color w:val="000000"/>
        </w:rPr>
        <w:t xml:space="preserve"> 
Аудармашының қолының түпнұсқалығын</w:t>
      </w:r>
      <w:r>
        <w:br/>
      </w:r>
      <w:r>
        <w:rPr>
          <w:rFonts w:ascii="Times New Roman"/>
          <w:b/>
          <w:i w:val="false"/>
          <w:color w:val="000000"/>
        </w:rPr>
        <w:t>
куәландыру туралы жазба</w:t>
      </w:r>
    </w:p>
    <w:bookmarkEnd w:id="116"/>
    <w:p>
      <w:pPr>
        <w:spacing w:after="0"/>
        <w:ind w:left="0"/>
        <w:jc w:val="both"/>
      </w:pPr>
      <w:r>
        <w:rPr>
          <w:rFonts w:ascii="Times New Roman"/>
          <w:b w:val="false"/>
          <w:i w:val="false"/>
          <w:color w:val="000000"/>
          <w:sz w:val="28"/>
        </w:rPr>
        <w:t>20___жылдың "__"___. Мен, ___________________________________________</w:t>
      </w:r>
      <w:r>
        <w:br/>
      </w:r>
      <w:r>
        <w:rPr>
          <w:rFonts w:ascii="Times New Roman"/>
          <w:b w:val="false"/>
          <w:i w:val="false"/>
          <w:color w:val="000000"/>
          <w:sz w:val="28"/>
        </w:rPr>
        <w:t>
                       (мемлекеттiк нотариат кеңсесiнiң атауы немесе</w:t>
      </w:r>
      <w:r>
        <w:br/>
      </w:r>
      <w:r>
        <w:rPr>
          <w:rFonts w:ascii="Times New Roman"/>
          <w:b w:val="false"/>
          <w:i w:val="false"/>
          <w:color w:val="000000"/>
          <w:sz w:val="28"/>
        </w:rPr>
        <w:t>
_________________________________________________________нотариусы</w:t>
      </w:r>
      <w:r>
        <w:br/>
      </w:r>
      <w:r>
        <w:rPr>
          <w:rFonts w:ascii="Times New Roman"/>
          <w:b w:val="false"/>
          <w:i w:val="false"/>
          <w:color w:val="000000"/>
          <w:sz w:val="28"/>
        </w:rPr>
        <w:t>
жекеше нотариус лицензиясының нөмiрi мен берiлген күнi)</w:t>
      </w:r>
      <w:r>
        <w:br/>
      </w:r>
      <w:r>
        <w:rPr>
          <w:rFonts w:ascii="Times New Roman"/>
          <w:b w:val="false"/>
          <w:i w:val="false"/>
          <w:color w:val="000000"/>
          <w:sz w:val="28"/>
        </w:rPr>
        <w:t xml:space="preserve">
__________________________маған белгiлi </w:t>
      </w:r>
      <w:r>
        <w:br/>
      </w:r>
      <w:r>
        <w:rPr>
          <w:rFonts w:ascii="Times New Roman"/>
          <w:b w:val="false"/>
          <w:i w:val="false"/>
          <w:color w:val="000000"/>
          <w:sz w:val="28"/>
        </w:rPr>
        <w:t>
            (Т.А.Ә.)</w:t>
      </w:r>
      <w:r>
        <w:br/>
      </w:r>
      <w:r>
        <w:rPr>
          <w:rFonts w:ascii="Times New Roman"/>
          <w:b w:val="false"/>
          <w:i w:val="false"/>
          <w:color w:val="000000"/>
          <w:sz w:val="28"/>
        </w:rPr>
        <w:t xml:space="preserve">
аудармашы _________________________________________________қолының </w:t>
      </w:r>
      <w:r>
        <w:br/>
      </w:r>
      <w:r>
        <w:rPr>
          <w:rFonts w:ascii="Times New Roman"/>
          <w:b w:val="false"/>
          <w:i w:val="false"/>
          <w:color w:val="000000"/>
          <w:sz w:val="28"/>
        </w:rPr>
        <w:t xml:space="preserve">
                          (аудармашының Т.А.Ә.) </w:t>
      </w:r>
      <w:r>
        <w:br/>
      </w:r>
      <w:r>
        <w:rPr>
          <w:rFonts w:ascii="Times New Roman"/>
          <w:b w:val="false"/>
          <w:i w:val="false"/>
          <w:color w:val="000000"/>
          <w:sz w:val="28"/>
        </w:rPr>
        <w:t>
түпнұсқалығын куәландырдым.</w:t>
      </w:r>
    </w:p>
    <w:p>
      <w:pPr>
        <w:spacing w:after="0"/>
        <w:ind w:left="0"/>
        <w:jc w:val="both"/>
      </w:pPr>
      <w:r>
        <w:rPr>
          <w:rFonts w:ascii="Times New Roman"/>
          <w:b w:val="false"/>
          <w:i w:val="false"/>
          <w:color w:val="000000"/>
          <w:sz w:val="28"/>
        </w:rPr>
        <w:t>Құжатқа қол қоюшының жеке басы анықталды, әрекет қабілеттілігі және оның өкілеттілігі тексерілді.</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203" w:id="117"/>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59 Қосымша         </w:t>
      </w:r>
      <w:r>
        <w:br/>
      </w:r>
      <w:r>
        <w:rPr>
          <w:rFonts w:ascii="Times New Roman"/>
          <w:b w:val="false"/>
          <w:i w:val="false"/>
          <w:color w:val="000000"/>
          <w:sz w:val="28"/>
        </w:rPr>
        <w:t>
Нысан</w:t>
      </w:r>
    </w:p>
    <w:bookmarkEnd w:id="117"/>
    <w:bookmarkStart w:name="z204" w:id="118"/>
    <w:p>
      <w:pPr>
        <w:spacing w:after="0"/>
        <w:ind w:left="0"/>
        <w:jc w:val="left"/>
      </w:pPr>
      <w:r>
        <w:rPr>
          <w:rFonts w:ascii="Times New Roman"/>
          <w:b/>
          <w:i w:val="false"/>
          <w:color w:val="000000"/>
        </w:rPr>
        <w:t xml:space="preserve"> 
Құжаттың көрсетiлген уақыты</w:t>
      </w:r>
      <w:r>
        <w:br/>
      </w:r>
      <w:r>
        <w:rPr>
          <w:rFonts w:ascii="Times New Roman"/>
          <w:b/>
          <w:i w:val="false"/>
          <w:color w:val="000000"/>
        </w:rPr>
        <w:t>
туралы оған жазылған куәландыру</w:t>
      </w:r>
      <w:r>
        <w:br/>
      </w:r>
      <w:r>
        <w:rPr>
          <w:rFonts w:ascii="Times New Roman"/>
          <w:b/>
          <w:i w:val="false"/>
          <w:color w:val="000000"/>
        </w:rPr>
        <w:t>
жазба</w:t>
      </w:r>
    </w:p>
    <w:bookmarkEnd w:id="118"/>
    <w:p>
      <w:pPr>
        <w:spacing w:after="0"/>
        <w:ind w:left="0"/>
        <w:jc w:val="both"/>
      </w:pPr>
      <w:r>
        <w:rPr>
          <w:rFonts w:ascii="Times New Roman"/>
          <w:b w:val="false"/>
          <w:i w:val="false"/>
          <w:color w:val="000000"/>
          <w:sz w:val="28"/>
        </w:rPr>
        <w:t>20___жылдың "__"___, Мен, ___________________________________________</w:t>
      </w:r>
      <w:r>
        <w:br/>
      </w:r>
      <w:r>
        <w:rPr>
          <w:rFonts w:ascii="Times New Roman"/>
          <w:b w:val="false"/>
          <w:i w:val="false"/>
          <w:color w:val="000000"/>
          <w:sz w:val="28"/>
        </w:rPr>
        <w:t>
                        (мемлекеттiк нотариат кеңсесiнiң атауы немесе</w:t>
      </w:r>
      <w:r>
        <w:br/>
      </w:r>
      <w:r>
        <w:rPr>
          <w:rFonts w:ascii="Times New Roman"/>
          <w:b w:val="false"/>
          <w:i w:val="false"/>
          <w:color w:val="000000"/>
          <w:sz w:val="28"/>
        </w:rPr>
        <w:t>
_________________________________________________________нотариусы</w:t>
      </w:r>
      <w:r>
        <w:br/>
      </w:r>
      <w:r>
        <w:rPr>
          <w:rFonts w:ascii="Times New Roman"/>
          <w:b w:val="false"/>
          <w:i w:val="false"/>
          <w:color w:val="000000"/>
          <w:sz w:val="28"/>
        </w:rPr>
        <w:t>
жекеше нотариус лицензиясының нөмiрi мен берiлген күнi)</w:t>
      </w:r>
      <w:r>
        <w:br/>
      </w:r>
      <w:r>
        <w:rPr>
          <w:rFonts w:ascii="Times New Roman"/>
          <w:b w:val="false"/>
          <w:i w:val="false"/>
          <w:color w:val="000000"/>
          <w:sz w:val="28"/>
        </w:rPr>
        <w:t>
______________________аз.___________________________________________</w:t>
      </w:r>
      <w:r>
        <w:br/>
      </w:r>
      <w:r>
        <w:rPr>
          <w:rFonts w:ascii="Times New Roman"/>
          <w:b w:val="false"/>
          <w:i w:val="false"/>
          <w:color w:val="000000"/>
          <w:sz w:val="28"/>
        </w:rPr>
        <w:t>
      (Т.А.Ә.)           (құжатты көрсетушiнiң Т.А.Ә., тұратын жері)</w:t>
      </w:r>
      <w:r>
        <w:br/>
      </w:r>
      <w:r>
        <w:rPr>
          <w:rFonts w:ascii="Times New Roman"/>
          <w:b w:val="false"/>
          <w:i w:val="false"/>
          <w:color w:val="000000"/>
          <w:sz w:val="28"/>
        </w:rPr>
        <w:t>
___ жылдың "____"_______ _____ сағат ________минөтте осы құжатты</w:t>
      </w:r>
      <w:r>
        <w:br/>
      </w:r>
      <w:r>
        <w:rPr>
          <w:rFonts w:ascii="Times New Roman"/>
          <w:b w:val="false"/>
          <w:i w:val="false"/>
          <w:color w:val="000000"/>
          <w:sz w:val="28"/>
        </w:rPr>
        <w:t xml:space="preserve">
маған көрсеткенiн куәландырамын. </w:t>
      </w:r>
      <w:r>
        <w:br/>
      </w:r>
      <w:r>
        <w:rPr>
          <w:rFonts w:ascii="Times New Roman"/>
          <w:b w:val="false"/>
          <w:i w:val="false"/>
          <w:color w:val="000000"/>
          <w:sz w:val="28"/>
        </w:rPr>
        <w:t xml:space="preserve">
Құжатты көрсетушiнiң жеке басы анықталды. </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205" w:id="119"/>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60 Қосымша         </w:t>
      </w:r>
      <w:r>
        <w:br/>
      </w:r>
      <w:r>
        <w:rPr>
          <w:rFonts w:ascii="Times New Roman"/>
          <w:b w:val="false"/>
          <w:i w:val="false"/>
          <w:color w:val="000000"/>
          <w:sz w:val="28"/>
        </w:rPr>
        <w:t>
Нысан</w:t>
      </w:r>
    </w:p>
    <w:bookmarkEnd w:id="119"/>
    <w:bookmarkStart w:name="z206" w:id="120"/>
    <w:p>
      <w:pPr>
        <w:spacing w:after="0"/>
        <w:ind w:left="0"/>
        <w:jc w:val="left"/>
      </w:pPr>
      <w:r>
        <w:rPr>
          <w:rFonts w:ascii="Times New Roman"/>
          <w:b/>
          <w:i w:val="false"/>
          <w:color w:val="000000"/>
        </w:rPr>
        <w:t xml:space="preserve"> 
Төлем туралы вексельге жазылатын</w:t>
      </w:r>
      <w:r>
        <w:br/>
      </w:r>
      <w:r>
        <w:rPr>
          <w:rFonts w:ascii="Times New Roman"/>
          <w:b/>
          <w:i w:val="false"/>
          <w:color w:val="000000"/>
        </w:rPr>
        <w:t>
куәландыру жазбасы</w:t>
      </w:r>
    </w:p>
    <w:bookmarkEnd w:id="120"/>
    <w:p>
      <w:pPr>
        <w:spacing w:after="0"/>
        <w:ind w:left="0"/>
        <w:jc w:val="both"/>
      </w:pPr>
      <w:r>
        <w:rPr>
          <w:rFonts w:ascii="Times New Roman"/>
          <w:b w:val="false"/>
          <w:i w:val="false"/>
          <w:color w:val="000000"/>
          <w:sz w:val="28"/>
        </w:rPr>
        <w:t>20________жылдың "____"_______.Мен,__________________________________</w:t>
      </w:r>
      <w:r>
        <w:br/>
      </w:r>
      <w:r>
        <w:rPr>
          <w:rFonts w:ascii="Times New Roman"/>
          <w:b w:val="false"/>
          <w:i w:val="false"/>
          <w:color w:val="000000"/>
          <w:sz w:val="28"/>
        </w:rPr>
        <w:t>
                                   (мемлекеттiк нотариат кеңсесiнiң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немесе жекеше нотариус лицензиясының нөмiрi мен берiлген күнi)</w:t>
      </w:r>
      <w:r>
        <w:br/>
      </w:r>
      <w:r>
        <w:rPr>
          <w:rFonts w:ascii="Times New Roman"/>
          <w:b w:val="false"/>
          <w:i w:val="false"/>
          <w:color w:val="000000"/>
          <w:sz w:val="28"/>
        </w:rPr>
        <w:t>
нотариусы _______________, осы вексель бойынша вексель ұстаушыға беру</w:t>
      </w:r>
      <w:r>
        <w:br/>
      </w:r>
      <w:r>
        <w:rPr>
          <w:rFonts w:ascii="Times New Roman"/>
          <w:b w:val="false"/>
          <w:i w:val="false"/>
          <w:color w:val="000000"/>
          <w:sz w:val="28"/>
        </w:rPr>
        <w:t xml:space="preserve">
            (Т.А.Ә.) </w:t>
      </w:r>
      <w:r>
        <w:br/>
      </w:r>
      <w:r>
        <w:rPr>
          <w:rFonts w:ascii="Times New Roman"/>
          <w:b w:val="false"/>
          <w:i w:val="false"/>
          <w:color w:val="000000"/>
          <w:sz w:val="28"/>
        </w:rPr>
        <w:t xml:space="preserve">
үшiн мына сомадағы вексельдiң алынғанын куәландырамын: </w:t>
      </w:r>
    </w:p>
    <w:p>
      <w:pPr>
        <w:spacing w:after="0"/>
        <w:ind w:left="0"/>
        <w:jc w:val="both"/>
      </w:pPr>
      <w:r>
        <w:rPr>
          <w:rFonts w:ascii="Times New Roman"/>
          <w:b w:val="false"/>
          <w:i w:val="false"/>
          <w:color w:val="000000"/>
          <w:sz w:val="28"/>
        </w:rPr>
        <w:t>      Вексель сомасы ____________________________________</w:t>
      </w:r>
      <w:r>
        <w:br/>
      </w:r>
      <w:r>
        <w:rPr>
          <w:rFonts w:ascii="Times New Roman"/>
          <w:b w:val="false"/>
          <w:i w:val="false"/>
          <w:color w:val="000000"/>
          <w:sz w:val="28"/>
        </w:rPr>
        <w:t>
      % ____________________________________</w:t>
      </w:r>
      <w:r>
        <w:br/>
      </w:r>
      <w:r>
        <w:rPr>
          <w:rFonts w:ascii="Times New Roman"/>
          <w:b w:val="false"/>
          <w:i w:val="false"/>
          <w:color w:val="000000"/>
          <w:sz w:val="28"/>
        </w:rPr>
        <w:t>
      Шығасы ____________________________________</w:t>
      </w:r>
      <w:r>
        <w:br/>
      </w:r>
      <w:r>
        <w:rPr>
          <w:rFonts w:ascii="Times New Roman"/>
          <w:b w:val="false"/>
          <w:i w:val="false"/>
          <w:color w:val="000000"/>
          <w:sz w:val="28"/>
        </w:rPr>
        <w:t>
      Жиынтығы ____________________________________</w:t>
      </w:r>
    </w:p>
    <w:p>
      <w:pPr>
        <w:spacing w:after="0"/>
        <w:ind w:left="0"/>
        <w:jc w:val="both"/>
      </w:pPr>
      <w:r>
        <w:rPr>
          <w:rFonts w:ascii="Times New Roman"/>
          <w:b w:val="false"/>
          <w:i w:val="false"/>
          <w:color w:val="000000"/>
          <w:sz w:val="28"/>
        </w:rPr>
        <w:t xml:space="preserve">            № ______ тiзiлiмге тiркелдi </w:t>
      </w:r>
      <w:r>
        <w:br/>
      </w:r>
      <w:r>
        <w:rPr>
          <w:rFonts w:ascii="Times New Roman"/>
          <w:b w:val="false"/>
          <w:i w:val="false"/>
          <w:color w:val="000000"/>
          <w:sz w:val="28"/>
        </w:rPr>
        <w:t>
            Мемлекеттiк баж өндiрiлдi немесе</w:t>
      </w:r>
      <w:r>
        <w:br/>
      </w:r>
      <w:r>
        <w:rPr>
          <w:rFonts w:ascii="Times New Roman"/>
          <w:b w:val="false"/>
          <w:i w:val="false"/>
          <w:color w:val="000000"/>
          <w:sz w:val="28"/>
        </w:rPr>
        <w:t>
            жекеше нотариусқа төленген сома 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207" w:id="121"/>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61 Қосымша         </w:t>
      </w:r>
      <w:r>
        <w:br/>
      </w:r>
      <w:r>
        <w:rPr>
          <w:rFonts w:ascii="Times New Roman"/>
          <w:b w:val="false"/>
          <w:i w:val="false"/>
          <w:color w:val="000000"/>
          <w:sz w:val="28"/>
        </w:rPr>
        <w:t>
Нысан</w:t>
      </w:r>
    </w:p>
    <w:bookmarkEnd w:id="121"/>
    <w:bookmarkStart w:name="z208" w:id="122"/>
    <w:p>
      <w:pPr>
        <w:spacing w:after="0"/>
        <w:ind w:left="0"/>
        <w:jc w:val="left"/>
      </w:pPr>
      <w:r>
        <w:rPr>
          <w:rFonts w:ascii="Times New Roman"/>
          <w:b/>
          <w:i w:val="false"/>
          <w:color w:val="000000"/>
        </w:rPr>
        <w:t xml:space="preserve"> 
Чек бойынша вексельге жазылатын</w:t>
      </w:r>
      <w:r>
        <w:br/>
      </w:r>
      <w:r>
        <w:rPr>
          <w:rFonts w:ascii="Times New Roman"/>
          <w:b/>
          <w:i w:val="false"/>
          <w:color w:val="000000"/>
        </w:rPr>
        <w:t>
куәландыру жазбасы</w:t>
      </w:r>
    </w:p>
    <w:bookmarkEnd w:id="122"/>
    <w:p>
      <w:pPr>
        <w:spacing w:after="0"/>
        <w:ind w:left="0"/>
        <w:jc w:val="both"/>
      </w:pPr>
      <w:r>
        <w:rPr>
          <w:rFonts w:ascii="Times New Roman"/>
          <w:b w:val="false"/>
          <w:i w:val="false"/>
          <w:color w:val="000000"/>
          <w:sz w:val="28"/>
        </w:rPr>
        <w:t xml:space="preserve">20_____жылдың "___"________. Мен, __________________________________ </w:t>
      </w:r>
      <w:r>
        <w:br/>
      </w:r>
      <w:r>
        <w:rPr>
          <w:rFonts w:ascii="Times New Roman"/>
          <w:b w:val="false"/>
          <w:i w:val="false"/>
          <w:color w:val="000000"/>
          <w:sz w:val="28"/>
        </w:rPr>
        <w:t>
                              (мемлекеттiк нотариат кеңсесiнiң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немесе жекеше нотариус лицензиясының нөмiрi мен берiлген күнi)</w:t>
      </w:r>
      <w:r>
        <w:br/>
      </w:r>
      <w:r>
        <w:rPr>
          <w:rFonts w:ascii="Times New Roman"/>
          <w:b w:val="false"/>
          <w:i w:val="false"/>
          <w:color w:val="000000"/>
          <w:sz w:val="28"/>
        </w:rPr>
        <w:t>
нотариусы ___________________________________________________,</w:t>
      </w:r>
      <w:r>
        <w:br/>
      </w:r>
      <w:r>
        <w:rPr>
          <w:rFonts w:ascii="Times New Roman"/>
          <w:b w:val="false"/>
          <w:i w:val="false"/>
          <w:color w:val="000000"/>
          <w:sz w:val="28"/>
        </w:rPr>
        <w:t xml:space="preserve">
                              (Т.А.Ә.) </w:t>
      </w:r>
      <w:r>
        <w:br/>
      </w:r>
      <w:r>
        <w:rPr>
          <w:rFonts w:ascii="Times New Roman"/>
          <w:b w:val="false"/>
          <w:i w:val="false"/>
          <w:color w:val="000000"/>
          <w:sz w:val="28"/>
        </w:rPr>
        <w:t>
осы чектi__________________________________________________________</w:t>
      </w:r>
      <w:r>
        <w:br/>
      </w:r>
      <w:r>
        <w:rPr>
          <w:rFonts w:ascii="Times New Roman"/>
          <w:b w:val="false"/>
          <w:i w:val="false"/>
          <w:color w:val="000000"/>
          <w:sz w:val="28"/>
        </w:rPr>
        <w:t>
      (төлем төлеушiнiң атауы)</w:t>
      </w:r>
      <w:r>
        <w:br/>
      </w:r>
      <w:r>
        <w:rPr>
          <w:rFonts w:ascii="Times New Roman"/>
          <w:b w:val="false"/>
          <w:i w:val="false"/>
          <w:color w:val="000000"/>
          <w:sz w:val="28"/>
        </w:rPr>
        <w:t xml:space="preserve">
ұсынғанын, бiрақ төленбегенiн куәландырамын. </w:t>
      </w:r>
    </w:p>
    <w:p>
      <w:pPr>
        <w:spacing w:after="0"/>
        <w:ind w:left="0"/>
        <w:jc w:val="both"/>
      </w:pPr>
      <w:r>
        <w:rPr>
          <w:rFonts w:ascii="Times New Roman"/>
          <w:b w:val="false"/>
          <w:i w:val="false"/>
          <w:color w:val="000000"/>
          <w:sz w:val="28"/>
        </w:rPr>
        <w:t xml:space="preserve">            № ______ тiзiлiмге тiркелдi </w:t>
      </w:r>
      <w:r>
        <w:br/>
      </w:r>
      <w:r>
        <w:rPr>
          <w:rFonts w:ascii="Times New Roman"/>
          <w:b w:val="false"/>
          <w:i w:val="false"/>
          <w:color w:val="000000"/>
          <w:sz w:val="28"/>
        </w:rPr>
        <w:t>
            Мемлекеттiк баж өндiрiлдi немесе</w:t>
      </w:r>
      <w:r>
        <w:br/>
      </w:r>
      <w:r>
        <w:rPr>
          <w:rFonts w:ascii="Times New Roman"/>
          <w:b w:val="false"/>
          <w:i w:val="false"/>
          <w:color w:val="000000"/>
          <w:sz w:val="28"/>
        </w:rPr>
        <w:t>
            жекеше нотариусқа төленген сома 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209" w:id="123"/>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62 Қосымша        </w:t>
      </w:r>
      <w:r>
        <w:br/>
      </w:r>
      <w:r>
        <w:rPr>
          <w:rFonts w:ascii="Times New Roman"/>
          <w:b w:val="false"/>
          <w:i w:val="false"/>
          <w:color w:val="000000"/>
          <w:sz w:val="28"/>
        </w:rPr>
        <w:t>
Нысан</w:t>
      </w:r>
    </w:p>
    <w:bookmarkEnd w:id="123"/>
    <w:bookmarkStart w:name="z210" w:id="124"/>
    <w:p>
      <w:pPr>
        <w:spacing w:after="0"/>
        <w:ind w:left="0"/>
        <w:jc w:val="left"/>
      </w:pPr>
      <w:r>
        <w:rPr>
          <w:rFonts w:ascii="Times New Roman"/>
          <w:b/>
          <w:i w:val="false"/>
          <w:color w:val="000000"/>
        </w:rPr>
        <w:t xml:space="preserve"> 
Мұраға құқық туралы куәлiктiң</w:t>
      </w:r>
      <w:r>
        <w:br/>
      </w:r>
      <w:r>
        <w:rPr>
          <w:rFonts w:ascii="Times New Roman"/>
          <w:b/>
          <w:i w:val="false"/>
          <w:color w:val="000000"/>
        </w:rPr>
        <w:t>
(шарттың, өсиеттiң, сенiмхаттың)</w:t>
      </w:r>
      <w:r>
        <w:br/>
      </w:r>
      <w:r>
        <w:rPr>
          <w:rFonts w:ascii="Times New Roman"/>
          <w:b/>
          <w:i w:val="false"/>
          <w:color w:val="000000"/>
        </w:rPr>
        <w:t>
дубликатына куәландыру жазба</w:t>
      </w:r>
    </w:p>
    <w:bookmarkEnd w:id="124"/>
    <w:p>
      <w:pPr>
        <w:spacing w:after="0"/>
        <w:ind w:left="0"/>
        <w:jc w:val="both"/>
      </w:pPr>
      <w:r>
        <w:rPr>
          <w:rFonts w:ascii="Times New Roman"/>
          <w:b w:val="false"/>
          <w:i w:val="false"/>
          <w:color w:val="000000"/>
          <w:sz w:val="28"/>
        </w:rPr>
        <w:t>20_____жылдың "___"_______, мен,___________________________________</w:t>
      </w:r>
      <w:r>
        <w:br/>
      </w:r>
      <w:r>
        <w:rPr>
          <w:rFonts w:ascii="Times New Roman"/>
          <w:b w:val="false"/>
          <w:i w:val="false"/>
          <w:color w:val="000000"/>
          <w:sz w:val="28"/>
        </w:rPr>
        <w:t xml:space="preserve">
      (мемлекеттiк нотариат кеңсесiнiң атауы немесе жекеше нотариус </w:t>
      </w:r>
      <w:r>
        <w:br/>
      </w:r>
      <w:r>
        <w:rPr>
          <w:rFonts w:ascii="Times New Roman"/>
          <w:b w:val="false"/>
          <w:i w:val="false"/>
          <w:color w:val="000000"/>
          <w:sz w:val="28"/>
        </w:rPr>
        <w:t>
________________________________ нотариусы________________________</w:t>
      </w:r>
      <w:r>
        <w:br/>
      </w:r>
      <w:r>
        <w:rPr>
          <w:rFonts w:ascii="Times New Roman"/>
          <w:b w:val="false"/>
          <w:i w:val="false"/>
          <w:color w:val="000000"/>
          <w:sz w:val="28"/>
        </w:rPr>
        <w:t>
лицензиясының нөмiрi мен берiлген күнi)         (Т.А.Ә.)</w:t>
      </w:r>
      <w:r>
        <w:br/>
      </w:r>
      <w:r>
        <w:rPr>
          <w:rFonts w:ascii="Times New Roman"/>
          <w:b w:val="false"/>
          <w:i w:val="false"/>
          <w:color w:val="000000"/>
          <w:sz w:val="28"/>
        </w:rPr>
        <w:t>
мұраға құқық туралы куәлiктiң осы дубликатының (шарттың, өсиеттiң, сенiмхаттың) жоғалған құжаттың орнына</w:t>
      </w:r>
      <w:r>
        <w:br/>
      </w:r>
      <w:r>
        <w:rPr>
          <w:rFonts w:ascii="Times New Roman"/>
          <w:b w:val="false"/>
          <w:i w:val="false"/>
          <w:color w:val="000000"/>
          <w:sz w:val="28"/>
        </w:rPr>
        <w:t>
аз.________________________________________________________________</w:t>
      </w:r>
      <w:r>
        <w:br/>
      </w:r>
      <w:r>
        <w:rPr>
          <w:rFonts w:ascii="Times New Roman"/>
          <w:b w:val="false"/>
          <w:i w:val="false"/>
          <w:color w:val="000000"/>
          <w:sz w:val="28"/>
        </w:rPr>
        <w:t>
      (дубликатты алған азаматтың Т.А.Ә. немесе ұйымның атауы)</w:t>
      </w:r>
      <w:r>
        <w:br/>
      </w:r>
      <w:r>
        <w:rPr>
          <w:rFonts w:ascii="Times New Roman"/>
          <w:b w:val="false"/>
          <w:i w:val="false"/>
          <w:color w:val="000000"/>
          <w:sz w:val="28"/>
        </w:rPr>
        <w:t>
берiлгенiн куәландырамын. Мұраға құқық туралы куәлiктi (шартты,</w:t>
      </w:r>
      <w:r>
        <w:br/>
      </w:r>
      <w:r>
        <w:rPr>
          <w:rFonts w:ascii="Times New Roman"/>
          <w:b w:val="false"/>
          <w:i w:val="false"/>
          <w:color w:val="000000"/>
          <w:sz w:val="28"/>
        </w:rPr>
        <w:t>
өсиеттi, сенiмхатты) нотариус____________________</w:t>
      </w:r>
      <w:r>
        <w:br/>
      </w:r>
      <w:r>
        <w:rPr>
          <w:rFonts w:ascii="Times New Roman"/>
          <w:b w:val="false"/>
          <w:i w:val="false"/>
          <w:color w:val="000000"/>
          <w:sz w:val="28"/>
        </w:rPr>
        <w:t>
      (мемлекеттiк нотариат кеңсесiнiң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атауы немесе жекеше нотариус лицензиясының нөмiрi мен берiлген күнi)</w:t>
      </w:r>
      <w:r>
        <w:br/>
      </w:r>
      <w:r>
        <w:rPr>
          <w:rFonts w:ascii="Times New Roman"/>
          <w:b w:val="false"/>
          <w:i w:val="false"/>
          <w:color w:val="000000"/>
          <w:sz w:val="28"/>
        </w:rPr>
        <w:t>
20 ______ жылдың "______"_____ бердi (куәландырды, жасалды)</w:t>
      </w:r>
      <w:r>
        <w:br/>
      </w:r>
      <w:r>
        <w:rPr>
          <w:rFonts w:ascii="Times New Roman"/>
          <w:b w:val="false"/>
          <w:i w:val="false"/>
          <w:color w:val="000000"/>
          <w:sz w:val="28"/>
        </w:rPr>
        <w:t>
және № _____ тiзiлiмде тiркедi. Мұраға құқық туралы куәлiктiң</w:t>
      </w:r>
      <w:r>
        <w:br/>
      </w:r>
      <w:r>
        <w:rPr>
          <w:rFonts w:ascii="Times New Roman"/>
          <w:b w:val="false"/>
          <w:i w:val="false"/>
          <w:color w:val="000000"/>
          <w:sz w:val="28"/>
        </w:rPr>
        <w:t>
(шарттың, өсиеттiң, сенiмхаттың) данасы</w:t>
      </w:r>
      <w:r>
        <w:br/>
      </w:r>
      <w:r>
        <w:rPr>
          <w:rFonts w:ascii="Times New Roman"/>
          <w:b w:val="false"/>
          <w:i w:val="false"/>
          <w:color w:val="000000"/>
          <w:sz w:val="28"/>
        </w:rPr>
        <w:t>
мемлекеттiк нотариат кеңсесiнiң, жекеше нотариустың iстерiнде</w:t>
      </w:r>
      <w:r>
        <w:br/>
      </w:r>
      <w:r>
        <w:rPr>
          <w:rFonts w:ascii="Times New Roman"/>
          <w:b w:val="false"/>
          <w:i w:val="false"/>
          <w:color w:val="000000"/>
          <w:sz w:val="28"/>
        </w:rPr>
        <w:t>
сақталады.</w:t>
      </w:r>
      <w:r>
        <w:br/>
      </w:r>
      <w:r>
        <w:rPr>
          <w:rFonts w:ascii="Times New Roman"/>
          <w:b w:val="false"/>
          <w:i w:val="false"/>
          <w:color w:val="000000"/>
          <w:sz w:val="28"/>
        </w:rPr>
        <w:t>
Аз. __________________________________________ жеке басы анықталды,</w:t>
      </w:r>
      <w:r>
        <w:br/>
      </w:r>
      <w:r>
        <w:rPr>
          <w:rFonts w:ascii="Times New Roman"/>
          <w:b w:val="false"/>
          <w:i w:val="false"/>
          <w:color w:val="000000"/>
          <w:sz w:val="28"/>
        </w:rPr>
        <w:t>
      (дубликатты алушының Т.А.Ә.)</w:t>
      </w:r>
      <w:r>
        <w:br/>
      </w:r>
      <w:r>
        <w:rPr>
          <w:rFonts w:ascii="Times New Roman"/>
          <w:b w:val="false"/>
          <w:i w:val="false"/>
          <w:color w:val="000000"/>
          <w:sz w:val="28"/>
        </w:rPr>
        <w:t>
әрекет қабілеттілігі тексерілді</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Егер дубликатты ұйым сұратса, "Аз. _____________</w:t>
      </w:r>
      <w:r>
        <w:br/>
      </w:r>
      <w:r>
        <w:rPr>
          <w:rFonts w:ascii="Times New Roman"/>
          <w:b w:val="false"/>
          <w:i w:val="false"/>
          <w:color w:val="000000"/>
          <w:sz w:val="28"/>
        </w:rPr>
        <w:t>
жеке басы анықталды" деген сөздердiң орнына "Өкiлдiң (ұйым атауы)</w:t>
      </w:r>
      <w:r>
        <w:br/>
      </w:r>
      <w:r>
        <w:rPr>
          <w:rFonts w:ascii="Times New Roman"/>
          <w:b w:val="false"/>
          <w:i w:val="false"/>
          <w:color w:val="000000"/>
          <w:sz w:val="28"/>
        </w:rPr>
        <w:t>
өкiлеттiгi тексерiлдi" деп жазылады. Өсиет дубликатына жазылатын</w:t>
      </w:r>
      <w:r>
        <w:br/>
      </w:r>
      <w:r>
        <w:rPr>
          <w:rFonts w:ascii="Times New Roman"/>
          <w:b w:val="false"/>
          <w:i w:val="false"/>
          <w:color w:val="000000"/>
          <w:sz w:val="28"/>
        </w:rPr>
        <w:t>
куәландыру жазбасында да "анықталды" деген сөзден кейiн "өсиет</w:t>
      </w:r>
      <w:r>
        <w:br/>
      </w:r>
      <w:r>
        <w:rPr>
          <w:rFonts w:ascii="Times New Roman"/>
          <w:b w:val="false"/>
          <w:i w:val="false"/>
          <w:color w:val="000000"/>
          <w:sz w:val="28"/>
        </w:rPr>
        <w:t>
қалдырушының қайтыс болғаны тексерiлдi" деген сөздер қосылып</w:t>
      </w:r>
      <w:r>
        <w:br/>
      </w:r>
      <w:r>
        <w:rPr>
          <w:rFonts w:ascii="Times New Roman"/>
          <w:b w:val="false"/>
          <w:i w:val="false"/>
          <w:color w:val="000000"/>
          <w:sz w:val="28"/>
        </w:rPr>
        <w:t xml:space="preserve">
жазылады. </w:t>
      </w:r>
    </w:p>
    <w:bookmarkStart w:name="z211" w:id="125"/>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63 Қосымша        </w:t>
      </w:r>
      <w:r>
        <w:br/>
      </w:r>
      <w:r>
        <w:rPr>
          <w:rFonts w:ascii="Times New Roman"/>
          <w:b w:val="false"/>
          <w:i w:val="false"/>
          <w:color w:val="000000"/>
          <w:sz w:val="28"/>
        </w:rPr>
        <w:t>
Нысан</w:t>
      </w:r>
    </w:p>
    <w:bookmarkEnd w:id="125"/>
    <w:bookmarkStart w:name="z212" w:id="126"/>
    <w:p>
      <w:pPr>
        <w:spacing w:after="0"/>
        <w:ind w:left="0"/>
        <w:jc w:val="left"/>
      </w:pPr>
      <w:r>
        <w:rPr>
          <w:rFonts w:ascii="Times New Roman"/>
          <w:b/>
          <w:i w:val="false"/>
          <w:color w:val="000000"/>
        </w:rPr>
        <w:t xml:space="preserve"> 
Тiзiлiмнiң алынған көшiрменiң</w:t>
      </w:r>
      <w:r>
        <w:br/>
      </w:r>
      <w:r>
        <w:rPr>
          <w:rFonts w:ascii="Times New Roman"/>
          <w:b/>
          <w:i w:val="false"/>
          <w:color w:val="000000"/>
        </w:rPr>
        <w:t>
дұрыстығын куәландыру туралы</w:t>
      </w:r>
      <w:r>
        <w:br/>
      </w:r>
      <w:r>
        <w:rPr>
          <w:rFonts w:ascii="Times New Roman"/>
          <w:b/>
          <w:i w:val="false"/>
          <w:color w:val="000000"/>
        </w:rPr>
        <w:t>
куәландыру жазба</w:t>
      </w:r>
    </w:p>
    <w:bookmarkEnd w:id="126"/>
    <w:p>
      <w:pPr>
        <w:spacing w:after="0"/>
        <w:ind w:left="0"/>
        <w:jc w:val="both"/>
      </w:pPr>
      <w:r>
        <w:rPr>
          <w:rFonts w:ascii="Times New Roman"/>
          <w:b w:val="false"/>
          <w:i w:val="false"/>
          <w:color w:val="000000"/>
          <w:sz w:val="28"/>
        </w:rPr>
        <w:t>20_____жылдың "___"_______. Мен,___________________________________</w:t>
      </w:r>
      <w:r>
        <w:br/>
      </w:r>
      <w:r>
        <w:rPr>
          <w:rFonts w:ascii="Times New Roman"/>
          <w:b w:val="false"/>
          <w:i w:val="false"/>
          <w:color w:val="000000"/>
          <w:sz w:val="28"/>
        </w:rPr>
        <w:t xml:space="preserve">
      (мемлекеттiк нотариат кеңсесiнiң атауы немесе жекеше нотариус </w:t>
      </w:r>
      <w:r>
        <w:br/>
      </w:r>
      <w:r>
        <w:rPr>
          <w:rFonts w:ascii="Times New Roman"/>
          <w:b w:val="false"/>
          <w:i w:val="false"/>
          <w:color w:val="000000"/>
          <w:sz w:val="28"/>
        </w:rPr>
        <w:t>
________________________________ нотариусы________________________</w:t>
      </w:r>
      <w:r>
        <w:br/>
      </w:r>
      <w:r>
        <w:rPr>
          <w:rFonts w:ascii="Times New Roman"/>
          <w:b w:val="false"/>
          <w:i w:val="false"/>
          <w:color w:val="000000"/>
          <w:sz w:val="28"/>
        </w:rPr>
        <w:t>
лицензиясының нөмiрi мен берiлген күнi)          (Т.А.Ә.)</w:t>
      </w:r>
      <w:r>
        <w:br/>
      </w:r>
      <w:r>
        <w:rPr>
          <w:rFonts w:ascii="Times New Roman"/>
          <w:b w:val="false"/>
          <w:i w:val="false"/>
          <w:color w:val="000000"/>
          <w:sz w:val="28"/>
        </w:rPr>
        <w:t>
__, _____ жылғы № _____ кiтаптағы № ______тiзiлiмдегi (тегi, аты,</w:t>
      </w:r>
      <w:r>
        <w:br/>
      </w:r>
      <w:r>
        <w:rPr>
          <w:rFonts w:ascii="Times New Roman"/>
          <w:b w:val="false"/>
          <w:i w:val="false"/>
          <w:color w:val="000000"/>
          <w:sz w:val="28"/>
        </w:rPr>
        <w:t>
әкесiнiң аты) нотариаттық iс-әрекеттердi тiркеуге арналған тiзiлiмнен</w:t>
      </w:r>
      <w:r>
        <w:br/>
      </w:r>
      <w:r>
        <w:rPr>
          <w:rFonts w:ascii="Times New Roman"/>
          <w:b w:val="false"/>
          <w:i w:val="false"/>
          <w:color w:val="000000"/>
          <w:sz w:val="28"/>
        </w:rPr>
        <w:t>
алынған осы көшiрменiң дұрыстығын куәландырамын.</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213" w:id="127"/>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64 Қосымша        </w:t>
      </w:r>
      <w:r>
        <w:br/>
      </w:r>
      <w:r>
        <w:rPr>
          <w:rFonts w:ascii="Times New Roman"/>
          <w:b w:val="false"/>
          <w:i w:val="false"/>
          <w:color w:val="000000"/>
          <w:sz w:val="28"/>
        </w:rPr>
        <w:t>
Нысан</w:t>
      </w:r>
    </w:p>
    <w:bookmarkEnd w:id="127"/>
    <w:bookmarkStart w:name="z214" w:id="128"/>
    <w:p>
      <w:pPr>
        <w:spacing w:after="0"/>
        <w:ind w:left="0"/>
        <w:jc w:val="left"/>
      </w:pPr>
      <w:r>
        <w:rPr>
          <w:rFonts w:ascii="Times New Roman"/>
          <w:b/>
          <w:i w:val="false"/>
          <w:color w:val="000000"/>
        </w:rPr>
        <w:t xml:space="preserve"> 
Тұрғын үйге құрылысқа, сатып алуға</w:t>
      </w:r>
      <w:r>
        <w:br/>
      </w:r>
      <w:r>
        <w:rPr>
          <w:rFonts w:ascii="Times New Roman"/>
          <w:b/>
          <w:i w:val="false"/>
          <w:color w:val="000000"/>
        </w:rPr>
        <w:t xml:space="preserve">
немесе күрделi жөндеуге несие (ссуды) </w:t>
      </w:r>
      <w:r>
        <w:br/>
      </w:r>
      <w:r>
        <w:rPr>
          <w:rFonts w:ascii="Times New Roman"/>
          <w:b/>
          <w:i w:val="false"/>
          <w:color w:val="000000"/>
        </w:rPr>
        <w:t>
берiлуiне байланысты оны иелiктен</w:t>
      </w:r>
      <w:r>
        <w:br/>
      </w:r>
      <w:r>
        <w:rPr>
          <w:rFonts w:ascii="Times New Roman"/>
          <w:b/>
          <w:i w:val="false"/>
          <w:color w:val="000000"/>
        </w:rPr>
        <w:t>
алуға тыйым салу</w:t>
      </w:r>
    </w:p>
    <w:bookmarkEnd w:id="128"/>
    <w:p>
      <w:pPr>
        <w:spacing w:after="0"/>
        <w:ind w:left="0"/>
        <w:jc w:val="both"/>
      </w:pPr>
      <w:r>
        <w:rPr>
          <w:rFonts w:ascii="Times New Roman"/>
          <w:b w:val="false"/>
          <w:i w:val="false"/>
          <w:color w:val="000000"/>
          <w:sz w:val="28"/>
        </w:rPr>
        <w:t>20___жылдың "___"_____. Мен, ______________________________________</w:t>
      </w:r>
      <w:r>
        <w:br/>
      </w:r>
      <w:r>
        <w:rPr>
          <w:rFonts w:ascii="Times New Roman"/>
          <w:b w:val="false"/>
          <w:i w:val="false"/>
          <w:color w:val="000000"/>
          <w:sz w:val="28"/>
        </w:rPr>
        <w:t xml:space="preserve">
                            (мемлекеттiк нотариат кеңсесiнiң атауы </w:t>
      </w:r>
      <w:r>
        <w:br/>
      </w:r>
      <w:r>
        <w:rPr>
          <w:rFonts w:ascii="Times New Roman"/>
          <w:b w:val="false"/>
          <w:i w:val="false"/>
          <w:color w:val="000000"/>
          <w:sz w:val="28"/>
        </w:rPr>
        <w:t>
_________________________________________________ нотариусы _______</w:t>
      </w:r>
      <w:r>
        <w:br/>
      </w:r>
      <w:r>
        <w:rPr>
          <w:rFonts w:ascii="Times New Roman"/>
          <w:b w:val="false"/>
          <w:i w:val="false"/>
          <w:color w:val="000000"/>
          <w:sz w:val="28"/>
        </w:rPr>
        <w:t>
немесе жекеше нотариус лицензиясының нөмiрi мен күнi) (Т.А.Ә.)</w:t>
      </w:r>
      <w:r>
        <w:br/>
      </w:r>
      <w:r>
        <w:rPr>
          <w:rFonts w:ascii="Times New Roman"/>
          <w:b w:val="false"/>
          <w:i w:val="false"/>
          <w:color w:val="000000"/>
          <w:sz w:val="28"/>
        </w:rPr>
        <w:t>
______________________ тұрғын үйдi, пәтердi салу, сатып алу,</w:t>
      </w:r>
      <w:r>
        <w:br/>
      </w:r>
      <w:r>
        <w:rPr>
          <w:rFonts w:ascii="Times New Roman"/>
          <w:b w:val="false"/>
          <w:i w:val="false"/>
          <w:color w:val="000000"/>
          <w:sz w:val="28"/>
        </w:rPr>
        <w:t>
күрделi жөндеу үшiн ______ теңге сомасында несие бөлiнгенi туралы</w:t>
      </w:r>
      <w:r>
        <w:br/>
      </w:r>
      <w:r>
        <w:rPr>
          <w:rFonts w:ascii="Times New Roman"/>
          <w:b w:val="false"/>
          <w:i w:val="false"/>
          <w:color w:val="000000"/>
          <w:sz w:val="28"/>
        </w:rPr>
        <w:t>
хабарламаның негiзiнде ___________________________ орналасқан үйдi</w:t>
      </w:r>
      <w:r>
        <w:br/>
      </w:r>
      <w:r>
        <w:rPr>
          <w:rFonts w:ascii="Times New Roman"/>
          <w:b w:val="false"/>
          <w:i w:val="false"/>
          <w:color w:val="000000"/>
          <w:sz w:val="28"/>
        </w:rPr>
        <w:t>
                              (мекен-жай)</w:t>
      </w:r>
      <w:r>
        <w:br/>
      </w:r>
      <w:r>
        <w:rPr>
          <w:rFonts w:ascii="Times New Roman"/>
          <w:b w:val="false"/>
          <w:i w:val="false"/>
          <w:color w:val="000000"/>
          <w:sz w:val="28"/>
        </w:rPr>
        <w:t>
(пәтердi) несие толық өтелгенге дейiн иелiктен алуға тыйым салдым.</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215" w:id="129"/>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65 Қосымша         </w:t>
      </w:r>
      <w:r>
        <w:br/>
      </w:r>
      <w:r>
        <w:rPr>
          <w:rFonts w:ascii="Times New Roman"/>
          <w:b w:val="false"/>
          <w:i w:val="false"/>
          <w:color w:val="000000"/>
          <w:sz w:val="28"/>
        </w:rPr>
        <w:t>
Нысан</w:t>
      </w:r>
    </w:p>
    <w:bookmarkEnd w:id="129"/>
    <w:bookmarkStart w:name="z216" w:id="130"/>
    <w:p>
      <w:pPr>
        <w:spacing w:after="0"/>
        <w:ind w:left="0"/>
        <w:jc w:val="left"/>
      </w:pPr>
      <w:r>
        <w:rPr>
          <w:rFonts w:ascii="Times New Roman"/>
          <w:b/>
          <w:i w:val="false"/>
          <w:color w:val="000000"/>
        </w:rPr>
        <w:t xml:space="preserve"> 
Мүлiктi иелiктен алуға тыйым салу</w:t>
      </w:r>
    </w:p>
    <w:bookmarkEnd w:id="130"/>
    <w:p>
      <w:pPr>
        <w:spacing w:after="0"/>
        <w:ind w:left="0"/>
        <w:jc w:val="both"/>
      </w:pPr>
      <w:r>
        <w:rPr>
          <w:rFonts w:ascii="Times New Roman"/>
          <w:b w:val="false"/>
          <w:i w:val="false"/>
          <w:color w:val="000000"/>
          <w:sz w:val="28"/>
        </w:rPr>
        <w:t>20____жылдың "___"______, менімен__________________________________</w:t>
      </w:r>
      <w:r>
        <w:br/>
      </w:r>
      <w:r>
        <w:rPr>
          <w:rFonts w:ascii="Times New Roman"/>
          <w:b w:val="false"/>
          <w:i w:val="false"/>
          <w:color w:val="000000"/>
          <w:sz w:val="28"/>
        </w:rPr>
        <w:t xml:space="preserve">
                             (мемлекеттiк нотариат кеңсесiнiң атауы </w:t>
      </w:r>
      <w:r>
        <w:br/>
      </w:r>
      <w:r>
        <w:rPr>
          <w:rFonts w:ascii="Times New Roman"/>
          <w:b w:val="false"/>
          <w:i w:val="false"/>
          <w:color w:val="000000"/>
          <w:sz w:val="28"/>
        </w:rPr>
        <w:t>
____________________________________________ нотариусы ____________</w:t>
      </w:r>
      <w:r>
        <w:br/>
      </w:r>
      <w:r>
        <w:rPr>
          <w:rFonts w:ascii="Times New Roman"/>
          <w:b w:val="false"/>
          <w:i w:val="false"/>
          <w:color w:val="000000"/>
          <w:sz w:val="28"/>
        </w:rPr>
        <w:t>
немесе жекеше нотариус лицензиясының нөмiрi мен күнi)    (Т.А.Ә.)</w:t>
      </w:r>
      <w:r>
        <w:br/>
      </w:r>
      <w:r>
        <w:rPr>
          <w:rFonts w:ascii="Times New Roman"/>
          <w:b w:val="false"/>
          <w:i w:val="false"/>
          <w:color w:val="000000"/>
          <w:sz w:val="28"/>
        </w:rPr>
        <w:t>
_________________, _________________________________ байланысты</w:t>
      </w:r>
      <w:r>
        <w:br/>
      </w:r>
      <w:r>
        <w:rPr>
          <w:rFonts w:ascii="Times New Roman"/>
          <w:b w:val="false"/>
          <w:i w:val="false"/>
          <w:color w:val="000000"/>
          <w:sz w:val="28"/>
        </w:rPr>
        <w:t>
                         (тыйым салудың негiзi)</w:t>
      </w:r>
      <w:r>
        <w:br/>
      </w:r>
      <w:r>
        <w:rPr>
          <w:rFonts w:ascii="Times New Roman"/>
          <w:b w:val="false"/>
          <w:i w:val="false"/>
          <w:color w:val="000000"/>
          <w:sz w:val="28"/>
        </w:rPr>
        <w:t>
_________________________________тиесiлi ___________________________</w:t>
      </w:r>
      <w:r>
        <w:br/>
      </w:r>
      <w:r>
        <w:rPr>
          <w:rFonts w:ascii="Times New Roman"/>
          <w:b w:val="false"/>
          <w:i w:val="false"/>
          <w:color w:val="000000"/>
          <w:sz w:val="28"/>
        </w:rPr>
        <w:t xml:space="preserve">
(мүлiктi кепiлге салушының Т.А.Ә.)           (мүлiктiң атауы) </w:t>
      </w:r>
      <w:r>
        <w:br/>
      </w:r>
      <w:r>
        <w:rPr>
          <w:rFonts w:ascii="Times New Roman"/>
          <w:b w:val="false"/>
          <w:i w:val="false"/>
          <w:color w:val="000000"/>
          <w:sz w:val="28"/>
        </w:rPr>
        <w:t>
____________________________дейiн иелiктен алуға тыйым салдым.</w:t>
      </w:r>
      <w:r>
        <w:br/>
      </w:r>
      <w:r>
        <w:rPr>
          <w:rFonts w:ascii="Times New Roman"/>
          <w:b w:val="false"/>
          <w:i w:val="false"/>
          <w:color w:val="000000"/>
          <w:sz w:val="28"/>
        </w:rPr>
        <w:t>
(тыйымды алудың негiзi)</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217" w:id="131"/>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66 Қосымша         </w:t>
      </w:r>
      <w:r>
        <w:br/>
      </w:r>
      <w:r>
        <w:rPr>
          <w:rFonts w:ascii="Times New Roman"/>
          <w:b w:val="false"/>
          <w:i w:val="false"/>
          <w:color w:val="000000"/>
          <w:sz w:val="28"/>
        </w:rPr>
        <w:t>
Нысан</w:t>
      </w:r>
    </w:p>
    <w:bookmarkEnd w:id="131"/>
    <w:bookmarkStart w:name="z218" w:id="132"/>
    <w:p>
      <w:pPr>
        <w:spacing w:after="0"/>
        <w:ind w:left="0"/>
        <w:jc w:val="left"/>
      </w:pPr>
      <w:r>
        <w:rPr>
          <w:rFonts w:ascii="Times New Roman"/>
          <w:b/>
          <w:i w:val="false"/>
          <w:color w:val="000000"/>
        </w:rPr>
        <w:t xml:space="preserve"> 
Кепiл туралы шартқа байланысты</w:t>
      </w:r>
      <w:r>
        <w:br/>
      </w:r>
      <w:r>
        <w:rPr>
          <w:rFonts w:ascii="Times New Roman"/>
          <w:b/>
          <w:i w:val="false"/>
          <w:color w:val="000000"/>
        </w:rPr>
        <w:t>
тұрғын үйдi иелiктен алуға</w:t>
      </w:r>
      <w:r>
        <w:br/>
      </w:r>
      <w:r>
        <w:rPr>
          <w:rFonts w:ascii="Times New Roman"/>
          <w:b/>
          <w:i w:val="false"/>
          <w:color w:val="000000"/>
        </w:rPr>
        <w:t>
тыйым салу</w:t>
      </w:r>
    </w:p>
    <w:bookmarkEnd w:id="132"/>
    <w:p>
      <w:pPr>
        <w:spacing w:after="0"/>
        <w:ind w:left="0"/>
        <w:jc w:val="both"/>
      </w:pPr>
      <w:r>
        <w:rPr>
          <w:rFonts w:ascii="Times New Roman"/>
          <w:b w:val="false"/>
          <w:i w:val="false"/>
          <w:color w:val="000000"/>
          <w:sz w:val="28"/>
        </w:rPr>
        <w:t>20____жылдың "___"______. Мен,_______________________________________</w:t>
      </w:r>
      <w:r>
        <w:br/>
      </w:r>
      <w:r>
        <w:rPr>
          <w:rFonts w:ascii="Times New Roman"/>
          <w:b w:val="false"/>
          <w:i w:val="false"/>
          <w:color w:val="000000"/>
          <w:sz w:val="28"/>
        </w:rPr>
        <w:t xml:space="preserve">
                              (мемлекеттiк нотариат кеңсесiнiң атауы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жекеше нотариус лицензиясының нөмiрi мен берiлген күнi)</w:t>
      </w:r>
      <w:r>
        <w:br/>
      </w:r>
      <w:r>
        <w:rPr>
          <w:rFonts w:ascii="Times New Roman"/>
          <w:b w:val="false"/>
          <w:i w:val="false"/>
          <w:color w:val="000000"/>
          <w:sz w:val="28"/>
        </w:rPr>
        <w:t xml:space="preserve">
нотариусы ________________________________ Қазақстан Республикасының </w:t>
      </w:r>
      <w:r>
        <w:br/>
      </w:r>
      <w:r>
        <w:rPr>
          <w:rFonts w:ascii="Times New Roman"/>
          <w:b w:val="false"/>
          <w:i w:val="false"/>
          <w:color w:val="000000"/>
          <w:sz w:val="28"/>
        </w:rPr>
        <w:t xml:space="preserve">
                    (Т.А.Ә.) </w:t>
      </w:r>
      <w:r>
        <w:br/>
      </w:r>
      <w:r>
        <w:rPr>
          <w:rFonts w:ascii="Times New Roman"/>
          <w:b w:val="false"/>
          <w:i w:val="false"/>
          <w:color w:val="000000"/>
          <w:sz w:val="28"/>
        </w:rPr>
        <w:t>
"Нотариат туралы" Заңының 34-бабының негiзiнде кепiл туралы шарттың</w:t>
      </w:r>
      <w:r>
        <w:br/>
      </w:r>
      <w:r>
        <w:rPr>
          <w:rFonts w:ascii="Times New Roman"/>
          <w:b w:val="false"/>
          <w:i w:val="false"/>
          <w:color w:val="000000"/>
          <w:sz w:val="28"/>
        </w:rPr>
        <w:t>
куәландырылуына байланысты шартта көрсетiлген _______________________</w:t>
      </w:r>
      <w:r>
        <w:br/>
      </w:r>
      <w:r>
        <w:rPr>
          <w:rFonts w:ascii="Times New Roman"/>
          <w:b w:val="false"/>
          <w:i w:val="false"/>
          <w:color w:val="000000"/>
          <w:sz w:val="28"/>
        </w:rPr>
        <w:t>
                                      (үйдi кепiлге салушының Т.А.Ә.)</w:t>
      </w:r>
      <w:r>
        <w:br/>
      </w:r>
      <w:r>
        <w:rPr>
          <w:rFonts w:ascii="Times New Roman"/>
          <w:b w:val="false"/>
          <w:i w:val="false"/>
          <w:color w:val="000000"/>
          <w:sz w:val="28"/>
        </w:rPr>
        <w:t>
тиесiлi тұрғын үй кепiл тұрғын үй кепiл туралы шарт тоқтағанға дейiн</w:t>
      </w:r>
      <w:r>
        <w:br/>
      </w:r>
      <w:r>
        <w:rPr>
          <w:rFonts w:ascii="Times New Roman"/>
          <w:b w:val="false"/>
          <w:i w:val="false"/>
          <w:color w:val="000000"/>
          <w:sz w:val="28"/>
        </w:rPr>
        <w:t xml:space="preserve">
иелiктен алуға тыйым салынады. </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Тыйым салуға кепiл туралы шарттар баяндалады.</w:t>
      </w:r>
    </w:p>
    <w:bookmarkStart w:name="z219" w:id="133"/>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67 Қосымша        </w:t>
      </w:r>
      <w:r>
        <w:br/>
      </w:r>
      <w:r>
        <w:rPr>
          <w:rFonts w:ascii="Times New Roman"/>
          <w:b w:val="false"/>
          <w:i w:val="false"/>
          <w:color w:val="000000"/>
          <w:sz w:val="28"/>
        </w:rPr>
        <w:t>
Нысан</w:t>
      </w:r>
    </w:p>
    <w:bookmarkEnd w:id="133"/>
    <w:bookmarkStart w:name="z220" w:id="134"/>
    <w:p>
      <w:pPr>
        <w:spacing w:after="0"/>
        <w:ind w:left="0"/>
        <w:jc w:val="left"/>
      </w:pPr>
      <w:r>
        <w:rPr>
          <w:rFonts w:ascii="Times New Roman"/>
          <w:b/>
          <w:i w:val="false"/>
          <w:color w:val="000000"/>
        </w:rPr>
        <w:t xml:space="preserve"> 
Акцептiң күнiнiң көрсетiлмеуiне</w:t>
      </w:r>
      <w:r>
        <w:br/>
      </w:r>
      <w:r>
        <w:rPr>
          <w:rFonts w:ascii="Times New Roman"/>
          <w:b/>
          <w:i w:val="false"/>
          <w:color w:val="000000"/>
        </w:rPr>
        <w:t>
наразылық актiсi</w:t>
      </w:r>
    </w:p>
    <w:bookmarkEnd w:id="134"/>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 ________________________________________________________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20_______ жылдың "_____"__________ _______________________________</w:t>
      </w:r>
      <w:r>
        <w:br/>
      </w:r>
      <w:r>
        <w:rPr>
          <w:rFonts w:ascii="Times New Roman"/>
          <w:b w:val="false"/>
          <w:i w:val="false"/>
          <w:color w:val="000000"/>
          <w:sz w:val="28"/>
        </w:rPr>
        <w:t>
      (берiлген орны)</w:t>
      </w:r>
      <w:r>
        <w:br/>
      </w:r>
      <w:r>
        <w:rPr>
          <w:rFonts w:ascii="Times New Roman"/>
          <w:b w:val="false"/>
          <w:i w:val="false"/>
          <w:color w:val="000000"/>
          <w:sz w:val="28"/>
        </w:rPr>
        <w:t>
төлем мерзiмiмен ___________ сомада ______________________________</w:t>
      </w:r>
    </w:p>
    <w:p>
      <w:pPr>
        <w:spacing w:after="0"/>
        <w:ind w:left="0"/>
        <w:jc w:val="both"/>
      </w:pPr>
      <w:r>
        <w:rPr>
          <w:rFonts w:ascii="Times New Roman"/>
          <w:b w:val="false"/>
          <w:i w:val="false"/>
          <w:color w:val="000000"/>
          <w:sz w:val="28"/>
        </w:rPr>
        <w:t>      (төлем уақыты көрсетіледі) (вексель берілген сомма)</w:t>
      </w:r>
      <w:r>
        <w:br/>
      </w:r>
      <w:r>
        <w:rPr>
          <w:rFonts w:ascii="Times New Roman"/>
          <w:b w:val="false"/>
          <w:i w:val="false"/>
          <w:color w:val="000000"/>
          <w:sz w:val="28"/>
        </w:rPr>
        <w:t>
берген ауыспалы вексельдi заңды ұстаушының маған көрсеткен №______</w:t>
      </w:r>
      <w:r>
        <w:br/>
      </w:r>
      <w:r>
        <w:rPr>
          <w:rFonts w:ascii="Times New Roman"/>
          <w:b w:val="false"/>
          <w:i w:val="false"/>
          <w:color w:val="000000"/>
          <w:sz w:val="28"/>
        </w:rPr>
        <w:t>
вексельдi төлем төлеушi ___________________________ акцептiң күнiн</w:t>
      </w:r>
      <w:r>
        <w:br/>
      </w:r>
      <w:r>
        <w:rPr>
          <w:rFonts w:ascii="Times New Roman"/>
          <w:b w:val="false"/>
          <w:i w:val="false"/>
          <w:color w:val="000000"/>
          <w:sz w:val="28"/>
        </w:rPr>
        <w:t>
                         (төлем төлеушiнiң атауы)</w:t>
      </w:r>
      <w:r>
        <w:br/>
      </w:r>
      <w:r>
        <w:rPr>
          <w:rFonts w:ascii="Times New Roman"/>
          <w:b w:val="false"/>
          <w:i w:val="false"/>
          <w:color w:val="000000"/>
          <w:sz w:val="28"/>
        </w:rPr>
        <w:t>
көрсетпей акцептегенiн куәландырамын. Осыған байланысты және</w:t>
      </w:r>
      <w:r>
        <w:br/>
      </w:r>
      <w:r>
        <w:rPr>
          <w:rFonts w:ascii="Times New Roman"/>
          <w:b w:val="false"/>
          <w:i w:val="false"/>
          <w:color w:val="000000"/>
          <w:sz w:val="28"/>
        </w:rPr>
        <w:t>
"Қазақстан Республикасындағы вексель айналысы туралы" Қазақстан Республикасының Заңының </w:t>
      </w:r>
      <w:r>
        <w:rPr>
          <w:rFonts w:ascii="Times New Roman"/>
          <w:b w:val="false"/>
          <w:i w:val="false"/>
          <w:color w:val="000000"/>
          <w:sz w:val="28"/>
        </w:rPr>
        <w:t>24-бабын</w:t>
      </w:r>
      <w:r>
        <w:rPr>
          <w:rFonts w:ascii="Times New Roman"/>
          <w:b w:val="false"/>
          <w:i w:val="false"/>
          <w:color w:val="000000"/>
          <w:sz w:val="28"/>
        </w:rPr>
        <w:t xml:space="preserve"> басшылыққа ала отырып көрсетiлген және осыған байланысты вексель акцептiсiнiң күнiнiң қойылмағанына наразылық бiлдiремiн.</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221" w:id="135"/>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68 Қосымша         </w:t>
      </w:r>
      <w:r>
        <w:br/>
      </w:r>
      <w:r>
        <w:rPr>
          <w:rFonts w:ascii="Times New Roman"/>
          <w:b w:val="false"/>
          <w:i w:val="false"/>
          <w:color w:val="000000"/>
          <w:sz w:val="28"/>
        </w:rPr>
        <w:t>
Нысан</w:t>
      </w:r>
    </w:p>
    <w:bookmarkEnd w:id="135"/>
    <w:bookmarkStart w:name="z222" w:id="136"/>
    <w:p>
      <w:pPr>
        <w:spacing w:after="0"/>
        <w:ind w:left="0"/>
        <w:jc w:val="left"/>
      </w:pPr>
      <w:r>
        <w:rPr>
          <w:rFonts w:ascii="Times New Roman"/>
          <w:b/>
          <w:i w:val="false"/>
          <w:color w:val="000000"/>
        </w:rPr>
        <w:t xml:space="preserve"> 
Вексельдiң төленбегенiне </w:t>
      </w:r>
      <w:r>
        <w:br/>
      </w:r>
      <w:r>
        <w:rPr>
          <w:rFonts w:ascii="Times New Roman"/>
          <w:b/>
          <w:i w:val="false"/>
          <w:color w:val="000000"/>
        </w:rPr>
        <w:t>
наразылық актi</w:t>
      </w:r>
    </w:p>
    <w:bookmarkEnd w:id="136"/>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________________________ акцептеген _________________________сомаға</w:t>
      </w:r>
      <w:r>
        <w:br/>
      </w:r>
      <w:r>
        <w:rPr>
          <w:rFonts w:ascii="Times New Roman"/>
          <w:b w:val="false"/>
          <w:i w:val="false"/>
          <w:color w:val="000000"/>
          <w:sz w:val="28"/>
        </w:rPr>
        <w:t>
(акцептеушiнiң атауы)               (вексель берiлген сома)</w:t>
      </w:r>
      <w:r>
        <w:br/>
      </w:r>
      <w:r>
        <w:rPr>
          <w:rFonts w:ascii="Times New Roman"/>
          <w:b w:val="false"/>
          <w:i w:val="false"/>
          <w:color w:val="000000"/>
          <w:sz w:val="28"/>
        </w:rPr>
        <w:t>
_________________________ төлем мерзiмiмен__________________________</w:t>
      </w:r>
      <w:r>
        <w:br/>
      </w:r>
      <w:r>
        <w:rPr>
          <w:rFonts w:ascii="Times New Roman"/>
          <w:b w:val="false"/>
          <w:i w:val="false"/>
          <w:color w:val="000000"/>
          <w:sz w:val="28"/>
        </w:rPr>
        <w:t>
(төлем мерзiмi көрсетiледi) (берiлген орны)</w:t>
      </w:r>
      <w:r>
        <w:br/>
      </w:r>
      <w:r>
        <w:rPr>
          <w:rFonts w:ascii="Times New Roman"/>
          <w:b w:val="false"/>
          <w:i w:val="false"/>
          <w:color w:val="000000"/>
          <w:sz w:val="28"/>
        </w:rPr>
        <w:t>
20___жылғы "_____"________ _______________________ берген № _______</w:t>
      </w:r>
      <w:r>
        <w:br/>
      </w:r>
      <w:r>
        <w:rPr>
          <w:rFonts w:ascii="Times New Roman"/>
          <w:b w:val="false"/>
          <w:i w:val="false"/>
          <w:color w:val="000000"/>
          <w:sz w:val="28"/>
        </w:rPr>
        <w:t>
                         (вексель берушiнiң атауы)</w:t>
      </w:r>
      <w:r>
        <w:br/>
      </w:r>
      <w:r>
        <w:rPr>
          <w:rFonts w:ascii="Times New Roman"/>
          <w:b w:val="false"/>
          <w:i w:val="false"/>
          <w:color w:val="000000"/>
          <w:sz w:val="28"/>
        </w:rPr>
        <w:t>
ауыспалы (жай) вексельдi заңды ұстаушы_____________________________</w:t>
      </w:r>
      <w:r>
        <w:br/>
      </w:r>
      <w:r>
        <w:rPr>
          <w:rFonts w:ascii="Times New Roman"/>
          <w:b w:val="false"/>
          <w:i w:val="false"/>
          <w:color w:val="000000"/>
          <w:sz w:val="28"/>
        </w:rPr>
        <w:t>
                                       (вексельдi ұстаушының атауы)</w:t>
      </w:r>
      <w:r>
        <w:br/>
      </w:r>
      <w:r>
        <w:rPr>
          <w:rFonts w:ascii="Times New Roman"/>
          <w:b w:val="false"/>
          <w:i w:val="false"/>
          <w:color w:val="000000"/>
          <w:sz w:val="28"/>
        </w:rPr>
        <w:t xml:space="preserve">
өтiнiшi бойынша маған ұсынылған осы аталған вексельге байланысты </w:t>
      </w:r>
      <w:r>
        <w:br/>
      </w:r>
      <w:r>
        <w:rPr>
          <w:rFonts w:ascii="Times New Roman"/>
          <w:b w:val="false"/>
          <w:i w:val="false"/>
          <w:color w:val="000000"/>
          <w:sz w:val="28"/>
        </w:rPr>
        <w:t>
_____жылғы ______________(акцептант, вексель ұстаушы, домицилиант)</w:t>
      </w:r>
      <w:r>
        <w:br/>
      </w:r>
      <w:r>
        <w:rPr>
          <w:rFonts w:ascii="Times New Roman"/>
          <w:b w:val="false"/>
          <w:i w:val="false"/>
          <w:color w:val="000000"/>
          <w:sz w:val="28"/>
        </w:rPr>
        <w:t>
____________________________________________________________ жылғы</w:t>
      </w:r>
      <w:r>
        <w:br/>
      </w:r>
      <w:r>
        <w:rPr>
          <w:rFonts w:ascii="Times New Roman"/>
          <w:b w:val="false"/>
          <w:i w:val="false"/>
          <w:color w:val="000000"/>
          <w:sz w:val="28"/>
        </w:rPr>
        <w:t>
акцептанттың (вексель ұстаушының, домицилианттың атауы)</w:t>
      </w:r>
      <w:r>
        <w:br/>
      </w:r>
      <w:r>
        <w:rPr>
          <w:rFonts w:ascii="Times New Roman"/>
          <w:b w:val="false"/>
          <w:i w:val="false"/>
          <w:color w:val="000000"/>
          <w:sz w:val="28"/>
        </w:rPr>
        <w:t>
"__"______ төлем жасау туралы талап қойдым және төлем алған жоқпын.</w:t>
      </w:r>
      <w:r>
        <w:br/>
      </w:r>
      <w:r>
        <w:rPr>
          <w:rFonts w:ascii="Times New Roman"/>
          <w:b w:val="false"/>
          <w:i w:val="false"/>
          <w:color w:val="000000"/>
          <w:sz w:val="28"/>
        </w:rPr>
        <w:t>
Осы көрсетілгендерге байланысты және "Қазақстан Республикасындағы вексель айналысы туралы" Қазақстан Республикасының Заңының </w:t>
      </w:r>
      <w:r>
        <w:rPr>
          <w:rFonts w:ascii="Times New Roman"/>
          <w:b w:val="false"/>
          <w:i w:val="false"/>
          <w:color w:val="000000"/>
          <w:sz w:val="28"/>
        </w:rPr>
        <w:t>43-бабын</w:t>
      </w:r>
      <w:r>
        <w:rPr>
          <w:rFonts w:ascii="Times New Roman"/>
          <w:b w:val="false"/>
          <w:i w:val="false"/>
          <w:color w:val="000000"/>
          <w:sz w:val="28"/>
        </w:rPr>
        <w:t xml:space="preserve"> басшылыққа ала отырып жоғарыда аталған вексельге акцептанттың төлем төлемегенiне наразылық</w:t>
      </w:r>
      <w:r>
        <w:br/>
      </w:r>
      <w:r>
        <w:rPr>
          <w:rFonts w:ascii="Times New Roman"/>
          <w:b w:val="false"/>
          <w:i w:val="false"/>
          <w:color w:val="000000"/>
          <w:sz w:val="28"/>
        </w:rPr>
        <w:t>
бiлдiремiн.</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223" w:id="137"/>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69 Қосымша       </w:t>
      </w:r>
      <w:r>
        <w:br/>
      </w:r>
      <w:r>
        <w:rPr>
          <w:rFonts w:ascii="Times New Roman"/>
          <w:b w:val="false"/>
          <w:i w:val="false"/>
          <w:color w:val="000000"/>
          <w:sz w:val="28"/>
        </w:rPr>
        <w:t>
Нысан</w:t>
      </w:r>
    </w:p>
    <w:bookmarkEnd w:id="137"/>
    <w:bookmarkStart w:name="z224" w:id="138"/>
    <w:p>
      <w:pPr>
        <w:spacing w:after="0"/>
        <w:ind w:left="0"/>
        <w:jc w:val="left"/>
      </w:pPr>
      <w:r>
        <w:rPr>
          <w:rFonts w:ascii="Times New Roman"/>
          <w:b/>
          <w:i w:val="false"/>
          <w:color w:val="000000"/>
        </w:rPr>
        <w:t xml:space="preserve"> 
Акцептелмеген вексельге наразылық </w:t>
      </w:r>
      <w:r>
        <w:br/>
      </w:r>
      <w:r>
        <w:rPr>
          <w:rFonts w:ascii="Times New Roman"/>
          <w:b/>
          <w:i w:val="false"/>
          <w:color w:val="000000"/>
        </w:rPr>
        <w:t>
туралы акт</w:t>
      </w:r>
    </w:p>
    <w:bookmarkEnd w:id="138"/>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___________________________сомаға_____________________________</w:t>
      </w:r>
      <w:r>
        <w:br/>
      </w:r>
      <w:r>
        <w:rPr>
          <w:rFonts w:ascii="Times New Roman"/>
          <w:b w:val="false"/>
          <w:i w:val="false"/>
          <w:color w:val="000000"/>
          <w:sz w:val="28"/>
        </w:rPr>
        <w:t>
(вексель шығарылған сома) (төлем мерзiмi көрсетiледi)</w:t>
      </w:r>
      <w:r>
        <w:br/>
      </w:r>
      <w:r>
        <w:rPr>
          <w:rFonts w:ascii="Times New Roman"/>
          <w:b w:val="false"/>
          <w:i w:val="false"/>
          <w:color w:val="000000"/>
          <w:sz w:val="28"/>
        </w:rPr>
        <w:t>
төлем мерзiмiмен __________ 20____ жылдың "___"___________________</w:t>
      </w:r>
      <w:r>
        <w:br/>
      </w:r>
      <w:r>
        <w:rPr>
          <w:rFonts w:ascii="Times New Roman"/>
          <w:b w:val="false"/>
          <w:i w:val="false"/>
          <w:color w:val="000000"/>
          <w:sz w:val="28"/>
        </w:rPr>
        <w:t>
      (шыққан орны) (вексель берушiнiң атауы)</w:t>
      </w:r>
      <w:r>
        <w:br/>
      </w:r>
      <w:r>
        <w:rPr>
          <w:rFonts w:ascii="Times New Roman"/>
          <w:b w:val="false"/>
          <w:i w:val="false"/>
          <w:color w:val="000000"/>
          <w:sz w:val="28"/>
        </w:rPr>
        <w:t>
__________ берген №____ ауыспалы вексельдi заңды ұстаушы____________</w:t>
      </w:r>
      <w:r>
        <w:br/>
      </w:r>
      <w:r>
        <w:rPr>
          <w:rFonts w:ascii="Times New Roman"/>
          <w:b w:val="false"/>
          <w:i w:val="false"/>
          <w:color w:val="000000"/>
          <w:sz w:val="28"/>
        </w:rPr>
        <w:t>
                                        (вексельдi ұстаушының атауы)</w:t>
      </w:r>
      <w:r>
        <w:br/>
      </w:r>
      <w:r>
        <w:rPr>
          <w:rFonts w:ascii="Times New Roman"/>
          <w:b w:val="false"/>
          <w:i w:val="false"/>
          <w:color w:val="000000"/>
          <w:sz w:val="28"/>
        </w:rPr>
        <w:t>
___________________ өтiнiшi бойынша аталған вексельдi_______________</w:t>
      </w:r>
      <w:r>
        <w:br/>
      </w:r>
      <w:r>
        <w:rPr>
          <w:rFonts w:ascii="Times New Roman"/>
          <w:b w:val="false"/>
          <w:i w:val="false"/>
          <w:color w:val="000000"/>
          <w:sz w:val="28"/>
        </w:rPr>
        <w:t xml:space="preserve">
акцептелмегенi туралы наразылық жасау үшiн 20___ жылы "__"_________ </w:t>
      </w:r>
      <w:r>
        <w:br/>
      </w:r>
      <w:r>
        <w:rPr>
          <w:rFonts w:ascii="Times New Roman"/>
          <w:b w:val="false"/>
          <w:i w:val="false"/>
          <w:color w:val="000000"/>
          <w:sz w:val="28"/>
        </w:rPr>
        <w:t>
ұсынуына орай вексель бойынша төлеушi_______________________________</w:t>
      </w:r>
      <w:r>
        <w:br/>
      </w:r>
      <w:r>
        <w:rPr>
          <w:rFonts w:ascii="Times New Roman"/>
          <w:b w:val="false"/>
          <w:i w:val="false"/>
          <w:color w:val="000000"/>
          <w:sz w:val="28"/>
        </w:rPr>
        <w:t>
                                          (төлеушiнiң атауы)</w:t>
      </w:r>
      <w:r>
        <w:br/>
      </w:r>
      <w:r>
        <w:rPr>
          <w:rFonts w:ascii="Times New Roman"/>
          <w:b w:val="false"/>
          <w:i w:val="false"/>
          <w:color w:val="000000"/>
          <w:sz w:val="28"/>
        </w:rPr>
        <w:t>
акцепт туралы талап қойдым. Акцептелмеуге және "Қазақстан</w:t>
      </w:r>
      <w:r>
        <w:br/>
      </w:r>
      <w:r>
        <w:rPr>
          <w:rFonts w:ascii="Times New Roman"/>
          <w:b w:val="false"/>
          <w:i w:val="false"/>
          <w:color w:val="000000"/>
          <w:sz w:val="28"/>
        </w:rPr>
        <w:t>
Республикасындағы вексель айналысы туралы" Қазақстан</w:t>
      </w:r>
      <w:r>
        <w:br/>
      </w:r>
      <w:r>
        <w:rPr>
          <w:rFonts w:ascii="Times New Roman"/>
          <w:b w:val="false"/>
          <w:i w:val="false"/>
          <w:color w:val="000000"/>
          <w:sz w:val="28"/>
        </w:rPr>
        <w:t>
Республикасының Заңының </w:t>
      </w:r>
      <w:r>
        <w:rPr>
          <w:rFonts w:ascii="Times New Roman"/>
          <w:b w:val="false"/>
          <w:i w:val="false"/>
          <w:color w:val="000000"/>
          <w:sz w:val="28"/>
        </w:rPr>
        <w:t>43-бабын</w:t>
      </w:r>
      <w:r>
        <w:rPr>
          <w:rFonts w:ascii="Times New Roman"/>
          <w:b w:val="false"/>
          <w:i w:val="false"/>
          <w:color w:val="000000"/>
          <w:sz w:val="28"/>
        </w:rPr>
        <w:t xml:space="preserve"> басшылыққа ала отырып аталған</w:t>
      </w:r>
      <w:r>
        <w:br/>
      </w:r>
      <w:r>
        <w:rPr>
          <w:rFonts w:ascii="Times New Roman"/>
          <w:b w:val="false"/>
          <w:i w:val="false"/>
          <w:color w:val="000000"/>
          <w:sz w:val="28"/>
        </w:rPr>
        <w:t>
вексельдiң акцептелмегенiне наразылық бiлдiремiн.</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225" w:id="139"/>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70 Қосымша        </w:t>
      </w:r>
      <w:r>
        <w:br/>
      </w:r>
      <w:r>
        <w:rPr>
          <w:rFonts w:ascii="Times New Roman"/>
          <w:b w:val="false"/>
          <w:i w:val="false"/>
          <w:color w:val="000000"/>
          <w:sz w:val="28"/>
        </w:rPr>
        <w:t>
Нысан</w:t>
      </w:r>
    </w:p>
    <w:bookmarkEnd w:id="139"/>
    <w:bookmarkStart w:name="z226" w:id="140"/>
    <w:p>
      <w:pPr>
        <w:spacing w:after="0"/>
        <w:ind w:left="0"/>
        <w:jc w:val="left"/>
      </w:pPr>
      <w:r>
        <w:rPr>
          <w:rFonts w:ascii="Times New Roman"/>
          <w:b/>
          <w:i w:val="false"/>
          <w:color w:val="000000"/>
        </w:rPr>
        <w:t xml:space="preserve"> 
Теңiз наразылығы туралы акт</w:t>
      </w:r>
    </w:p>
    <w:bookmarkEnd w:id="140"/>
    <w:p>
      <w:pPr>
        <w:spacing w:after="0"/>
        <w:ind w:left="0"/>
        <w:jc w:val="both"/>
      </w:pPr>
      <w:r>
        <w:rPr>
          <w:rFonts w:ascii="Times New Roman"/>
          <w:b w:val="false"/>
          <w:i w:val="false"/>
          <w:color w:val="000000"/>
          <w:sz w:val="28"/>
        </w:rPr>
        <w:t>_____________________________________ қаласы (кентi, ауылы, облысы)</w:t>
      </w:r>
      <w:r>
        <w:br/>
      </w:r>
      <w:r>
        <w:rPr>
          <w:rFonts w:ascii="Times New Roman"/>
          <w:b w:val="false"/>
          <w:i w:val="false"/>
          <w:color w:val="000000"/>
          <w:sz w:val="28"/>
        </w:rPr>
        <w:t>
______________________________________ 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
                  (күнi, айы, жылы)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(кеменiң аты, иесi, оның ұлты)</w:t>
      </w:r>
      <w:r>
        <w:br/>
      </w:r>
      <w:r>
        <w:rPr>
          <w:rFonts w:ascii="Times New Roman"/>
          <w:b w:val="false"/>
          <w:i w:val="false"/>
          <w:color w:val="000000"/>
          <w:sz w:val="28"/>
        </w:rPr>
        <w:t>
кемесiнiң капитаны аз._________________________________20____ жылғы</w:t>
      </w:r>
      <w:r>
        <w:br/>
      </w:r>
      <w:r>
        <w:rPr>
          <w:rFonts w:ascii="Times New Roman"/>
          <w:b w:val="false"/>
          <w:i w:val="false"/>
          <w:color w:val="000000"/>
          <w:sz w:val="28"/>
        </w:rPr>
        <w:t>
                   (капитанның Т.А.Ә., оның азаматтығы)</w:t>
      </w:r>
      <w:r>
        <w:br/>
      </w:r>
      <w:r>
        <w:rPr>
          <w:rFonts w:ascii="Times New Roman"/>
          <w:b w:val="false"/>
          <w:i w:val="false"/>
          <w:color w:val="000000"/>
          <w:sz w:val="28"/>
        </w:rPr>
        <w:t xml:space="preserve">
"___"_______ кеменiң жүзу (тоқтау) кезiнде орын алған оқиға туралы </w:t>
      </w:r>
      <w:r>
        <w:br/>
      </w:r>
      <w:r>
        <w:rPr>
          <w:rFonts w:ascii="Times New Roman"/>
          <w:b w:val="false"/>
          <w:i w:val="false"/>
          <w:color w:val="000000"/>
          <w:sz w:val="28"/>
        </w:rPr>
        <w:t>
арызын қабылдадым. Капитанның арызы бойынша оқиға былай болған:_____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(кеме капитаны арызының мазмұны)</w:t>
      </w:r>
      <w:r>
        <w:br/>
      </w:r>
      <w:r>
        <w:rPr>
          <w:rFonts w:ascii="Times New Roman"/>
          <w:b w:val="false"/>
          <w:i w:val="false"/>
          <w:color w:val="000000"/>
          <w:sz w:val="28"/>
        </w:rPr>
        <w:t xml:space="preserve">
Қазақстан Республикасының заңдарына сәйкес мен маған ұсынылған кеме </w:t>
      </w:r>
      <w:r>
        <w:br/>
      </w:r>
      <w:r>
        <w:rPr>
          <w:rFonts w:ascii="Times New Roman"/>
          <w:b w:val="false"/>
          <w:i w:val="false"/>
          <w:color w:val="000000"/>
          <w:sz w:val="28"/>
        </w:rPr>
        <w:t>
журналындағы деректермен таныстым және оқиғаның мән-жайы туралы</w:t>
      </w:r>
      <w:r>
        <w:br/>
      </w:r>
      <w:r>
        <w:rPr>
          <w:rFonts w:ascii="Times New Roman"/>
          <w:b w:val="false"/>
          <w:i w:val="false"/>
          <w:color w:val="000000"/>
          <w:sz w:val="28"/>
        </w:rPr>
        <w:t>
капитанның өзiнен, кеме командасы қатарындағы куәлерден сұрағанымда,</w:t>
      </w:r>
      <w:r>
        <w:br/>
      </w:r>
      <w:r>
        <w:rPr>
          <w:rFonts w:ascii="Times New Roman"/>
          <w:b w:val="false"/>
          <w:i w:val="false"/>
          <w:color w:val="000000"/>
          <w:sz w:val="28"/>
        </w:rPr>
        <w:t>
олар мынаны айтты:_____________________________________</w:t>
      </w:r>
      <w:r>
        <w:br/>
      </w:r>
      <w:r>
        <w:rPr>
          <w:rFonts w:ascii="Times New Roman"/>
          <w:b w:val="false"/>
          <w:i w:val="false"/>
          <w:color w:val="000000"/>
          <w:sz w:val="28"/>
        </w:rPr>
        <w:t>
1._________________________________________________________________</w:t>
      </w:r>
      <w:r>
        <w:br/>
      </w:r>
      <w:r>
        <w:rPr>
          <w:rFonts w:ascii="Times New Roman"/>
          <w:b w:val="false"/>
          <w:i w:val="false"/>
          <w:color w:val="000000"/>
          <w:sz w:val="28"/>
        </w:rPr>
        <w:t>
(кеме капитанының, куәлердiң Т.А.Ә., қызметi, азаматтығы, олардың</w:t>
      </w:r>
      <w:r>
        <w:br/>
      </w:r>
      <w:r>
        <w:rPr>
          <w:rFonts w:ascii="Times New Roman"/>
          <w:b w:val="false"/>
          <w:i w:val="false"/>
          <w:color w:val="000000"/>
          <w:sz w:val="28"/>
        </w:rPr>
        <w:t>
көрсетпелерiнiң мазмұны көрсетiледi. Көрсетпелерге кеме капитаны мен куәлар қол қояды).</w:t>
      </w:r>
      <w:r>
        <w:br/>
      </w:r>
      <w:r>
        <w:rPr>
          <w:rFonts w:ascii="Times New Roman"/>
          <w:b w:val="false"/>
          <w:i w:val="false"/>
          <w:color w:val="000000"/>
          <w:sz w:val="28"/>
        </w:rPr>
        <w:t>
2._________________________________________________________________ 3._________________________________________________________________ 4._________________________________________________________________ 5._________________________________________________________________</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227" w:id="141"/>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71 Қосымша        </w:t>
      </w:r>
      <w:r>
        <w:br/>
      </w:r>
      <w:r>
        <w:rPr>
          <w:rFonts w:ascii="Times New Roman"/>
          <w:b w:val="false"/>
          <w:i w:val="false"/>
          <w:color w:val="000000"/>
          <w:sz w:val="28"/>
        </w:rPr>
        <w:t>
Нысан</w:t>
      </w:r>
    </w:p>
    <w:bookmarkEnd w:id="141"/>
    <w:bookmarkStart w:name="z228" w:id="142"/>
    <w:p>
      <w:pPr>
        <w:spacing w:after="0"/>
        <w:ind w:left="0"/>
        <w:jc w:val="left"/>
      </w:pPr>
      <w:r>
        <w:rPr>
          <w:rFonts w:ascii="Times New Roman"/>
          <w:b/>
          <w:i w:val="false"/>
          <w:color w:val="000000"/>
        </w:rPr>
        <w:t xml:space="preserve"> 
Шетелде әрекет жасауға</w:t>
      </w:r>
      <w:r>
        <w:br/>
      </w:r>
      <w:r>
        <w:rPr>
          <w:rFonts w:ascii="Times New Roman"/>
          <w:b/>
          <w:i w:val="false"/>
          <w:color w:val="000000"/>
        </w:rPr>
        <w:t>
арналған сенiмхатқа</w:t>
      </w:r>
      <w:r>
        <w:br/>
      </w:r>
      <w:r>
        <w:rPr>
          <w:rFonts w:ascii="Times New Roman"/>
          <w:b/>
          <w:i w:val="false"/>
          <w:color w:val="000000"/>
        </w:rPr>
        <w:t>
куәландыру жазба</w:t>
      </w:r>
    </w:p>
    <w:bookmarkEnd w:id="142"/>
    <w:p>
      <w:pPr>
        <w:spacing w:after="0"/>
        <w:ind w:left="0"/>
        <w:jc w:val="both"/>
      </w:pPr>
      <w:r>
        <w:rPr>
          <w:rFonts w:ascii="Times New Roman"/>
          <w:b w:val="false"/>
          <w:i w:val="false"/>
          <w:color w:val="000000"/>
          <w:sz w:val="28"/>
        </w:rPr>
        <w:t>_____________________________________ қаласы (кентi, ауылы, облысы)</w:t>
      </w:r>
      <w:r>
        <w:br/>
      </w:r>
      <w:r>
        <w:rPr>
          <w:rFonts w:ascii="Times New Roman"/>
          <w:b w:val="false"/>
          <w:i w:val="false"/>
          <w:color w:val="000000"/>
          <w:sz w:val="28"/>
        </w:rPr>
        <w:t>
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xml:space="preserve">
жоғарыда аталған сенiмхатты _____________________________________ </w:t>
      </w:r>
      <w:r>
        <w:br/>
      </w:r>
      <w:r>
        <w:rPr>
          <w:rFonts w:ascii="Times New Roman"/>
          <w:b w:val="false"/>
          <w:i w:val="false"/>
          <w:color w:val="000000"/>
          <w:sz w:val="28"/>
        </w:rPr>
        <w:t xml:space="preserve">
                              (мекен-жайы) </w:t>
      </w:r>
      <w:r>
        <w:br/>
      </w:r>
      <w:r>
        <w:rPr>
          <w:rFonts w:ascii="Times New Roman"/>
          <w:b w:val="false"/>
          <w:i w:val="false"/>
          <w:color w:val="000000"/>
          <w:sz w:val="28"/>
        </w:rPr>
        <w:t>
тұратын аз. ________________ маған өзi келiп жасағанын куәландырамын.</w:t>
      </w:r>
      <w:r>
        <w:br/>
      </w:r>
      <w:r>
        <w:rPr>
          <w:rFonts w:ascii="Times New Roman"/>
          <w:b w:val="false"/>
          <w:i w:val="false"/>
          <w:color w:val="000000"/>
          <w:sz w:val="28"/>
        </w:rPr>
        <w:t>
      (Т.А.Ә.)</w:t>
      </w:r>
      <w:r>
        <w:br/>
      </w:r>
      <w:r>
        <w:rPr>
          <w:rFonts w:ascii="Times New Roman"/>
          <w:b w:val="false"/>
          <w:i w:val="false"/>
          <w:color w:val="000000"/>
          <w:sz w:val="28"/>
        </w:rPr>
        <w:t>
Ол маған сенiмхатқа менiң көзiмше өзi қол қойған және маған</w:t>
      </w:r>
      <w:r>
        <w:br/>
      </w:r>
      <w:r>
        <w:rPr>
          <w:rFonts w:ascii="Times New Roman"/>
          <w:b w:val="false"/>
          <w:i w:val="false"/>
          <w:color w:val="000000"/>
          <w:sz w:val="28"/>
        </w:rPr>
        <w:t>
ресiмдеудi тиiстi түрде растап берген, сенiмхатта көрсетiлген тұлға</w:t>
      </w:r>
      <w:r>
        <w:br/>
      </w:r>
      <w:r>
        <w:rPr>
          <w:rFonts w:ascii="Times New Roman"/>
          <w:b w:val="false"/>
          <w:i w:val="false"/>
          <w:color w:val="000000"/>
          <w:sz w:val="28"/>
        </w:rPr>
        <w:t>
ретiнде белгiлi.</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229" w:id="143"/>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72 Қосымша        </w:t>
      </w:r>
      <w:r>
        <w:br/>
      </w:r>
      <w:r>
        <w:rPr>
          <w:rFonts w:ascii="Times New Roman"/>
          <w:b w:val="false"/>
          <w:i w:val="false"/>
          <w:color w:val="000000"/>
          <w:sz w:val="28"/>
        </w:rPr>
        <w:t>
Нысан</w:t>
      </w:r>
    </w:p>
    <w:bookmarkEnd w:id="143"/>
    <w:bookmarkStart w:name="z230" w:id="144"/>
    <w:p>
      <w:pPr>
        <w:spacing w:after="0"/>
        <w:ind w:left="0"/>
        <w:jc w:val="left"/>
      </w:pPr>
      <w:r>
        <w:rPr>
          <w:rFonts w:ascii="Times New Roman"/>
          <w:b/>
          <w:i w:val="false"/>
          <w:color w:val="000000"/>
        </w:rPr>
        <w:t xml:space="preserve"> 
Заңды тұлғаның шетелде</w:t>
      </w:r>
      <w:r>
        <w:br/>
      </w:r>
      <w:r>
        <w:rPr>
          <w:rFonts w:ascii="Times New Roman"/>
          <w:b/>
          <w:i w:val="false"/>
          <w:color w:val="000000"/>
        </w:rPr>
        <w:t>
әрекет жасауы үшiн берген</w:t>
      </w:r>
      <w:r>
        <w:br/>
      </w:r>
      <w:r>
        <w:rPr>
          <w:rFonts w:ascii="Times New Roman"/>
          <w:b/>
          <w:i w:val="false"/>
          <w:color w:val="000000"/>
        </w:rPr>
        <w:t>
сенiмхатына куәландыру жазба</w:t>
      </w:r>
    </w:p>
    <w:bookmarkEnd w:id="144"/>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
мен _____________________________ арқылы куәландырылды. </w:t>
      </w:r>
      <w:r>
        <w:br/>
      </w:r>
      <w:r>
        <w:rPr>
          <w:rFonts w:ascii="Times New Roman"/>
          <w:b w:val="false"/>
          <w:i w:val="false"/>
          <w:color w:val="000000"/>
          <w:sz w:val="28"/>
        </w:rPr>
        <w:t>
      (тегi, аты, әкесiнiң аты)</w:t>
      </w:r>
      <w:r>
        <w:br/>
      </w:r>
      <w:r>
        <w:rPr>
          <w:rFonts w:ascii="Times New Roman"/>
          <w:b w:val="false"/>
          <w:i w:val="false"/>
          <w:color w:val="000000"/>
          <w:sz w:val="28"/>
        </w:rPr>
        <w:t>
Сенiмхат _____________________ атынан жасалып, оған ________________</w:t>
      </w:r>
      <w:r>
        <w:br/>
      </w:r>
      <w:r>
        <w:rPr>
          <w:rFonts w:ascii="Times New Roman"/>
          <w:b w:val="false"/>
          <w:i w:val="false"/>
          <w:color w:val="000000"/>
          <w:sz w:val="28"/>
        </w:rPr>
        <w:t>
      (заңды тұлғаның атауы)                       (заңды тұлғаның</w:t>
      </w:r>
      <w:r>
        <w:br/>
      </w:r>
      <w:r>
        <w:rPr>
          <w:rFonts w:ascii="Times New Roman"/>
          <w:b w:val="false"/>
          <w:i w:val="false"/>
          <w:color w:val="000000"/>
          <w:sz w:val="28"/>
        </w:rPr>
        <w:t>
____________________________________________менiң көзiмше қол қойды.</w:t>
      </w:r>
      <w:r>
        <w:br/>
      </w:r>
      <w:r>
        <w:rPr>
          <w:rFonts w:ascii="Times New Roman"/>
          <w:b w:val="false"/>
          <w:i w:val="false"/>
          <w:color w:val="000000"/>
          <w:sz w:val="28"/>
        </w:rPr>
        <w:t>
   өкiлiнiң қызметi, Т.А.Ә.)</w:t>
      </w:r>
      <w:r>
        <w:br/>
      </w:r>
      <w:r>
        <w:rPr>
          <w:rFonts w:ascii="Times New Roman"/>
          <w:b w:val="false"/>
          <w:i w:val="false"/>
          <w:color w:val="000000"/>
          <w:sz w:val="28"/>
        </w:rPr>
        <w:t>
________________ құқық қабiлеттiлiгi мен оның өкiлiнiң өкiлеттiктерi</w:t>
      </w:r>
      <w:r>
        <w:br/>
      </w:r>
      <w:r>
        <w:rPr>
          <w:rFonts w:ascii="Times New Roman"/>
          <w:b w:val="false"/>
          <w:i w:val="false"/>
          <w:color w:val="000000"/>
          <w:sz w:val="28"/>
        </w:rPr>
        <w:t>
(заңды тұлғаның атауы)</w:t>
      </w:r>
      <w:r>
        <w:br/>
      </w:r>
      <w:r>
        <w:rPr>
          <w:rFonts w:ascii="Times New Roman"/>
          <w:b w:val="false"/>
          <w:i w:val="false"/>
          <w:color w:val="000000"/>
          <w:sz w:val="28"/>
        </w:rPr>
        <w:t>
тексерiлдi. Сенiмхатқа қол қойған тұлғаның жеке басы анықталды.</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Ескерту. </w:t>
      </w:r>
    </w:p>
    <w:bookmarkStart w:name="z231" w:id="145"/>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73 Қосымша         </w:t>
      </w:r>
      <w:r>
        <w:br/>
      </w:r>
      <w:r>
        <w:rPr>
          <w:rFonts w:ascii="Times New Roman"/>
          <w:b w:val="false"/>
          <w:i w:val="false"/>
          <w:color w:val="000000"/>
          <w:sz w:val="28"/>
        </w:rPr>
        <w:t>
Нысан</w:t>
      </w:r>
    </w:p>
    <w:bookmarkEnd w:id="145"/>
    <w:bookmarkStart w:name="z232" w:id="146"/>
    <w:p>
      <w:pPr>
        <w:spacing w:after="0"/>
        <w:ind w:left="0"/>
        <w:jc w:val="left"/>
      </w:pPr>
      <w:r>
        <w:rPr>
          <w:rFonts w:ascii="Times New Roman"/>
          <w:b/>
          <w:i w:val="false"/>
          <w:color w:val="000000"/>
        </w:rPr>
        <w:t xml:space="preserve"> 
Сауатсыз адамның атынан шетелде</w:t>
      </w:r>
      <w:r>
        <w:br/>
      </w:r>
      <w:r>
        <w:rPr>
          <w:rFonts w:ascii="Times New Roman"/>
          <w:b/>
          <w:i w:val="false"/>
          <w:color w:val="000000"/>
        </w:rPr>
        <w:t>
әрекет жасау үшiн берiлген сенiмхатқа</w:t>
      </w:r>
      <w:r>
        <w:br/>
      </w:r>
      <w:r>
        <w:rPr>
          <w:rFonts w:ascii="Times New Roman"/>
          <w:b/>
          <w:i w:val="false"/>
          <w:color w:val="000000"/>
        </w:rPr>
        <w:t>
куәландыру жазба</w:t>
      </w:r>
    </w:p>
    <w:bookmarkEnd w:id="146"/>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тұратын маған келген аз.__________________________________________</w:t>
      </w:r>
      <w:r>
        <w:br/>
      </w:r>
      <w:r>
        <w:rPr>
          <w:rFonts w:ascii="Times New Roman"/>
          <w:b w:val="false"/>
          <w:i w:val="false"/>
          <w:color w:val="000000"/>
          <w:sz w:val="28"/>
        </w:rPr>
        <w:t>
______________ жоғарыдағы сенiмхатының мен арқылы жасалғанын,</w:t>
      </w:r>
      <w:r>
        <w:br/>
      </w:r>
      <w:r>
        <w:rPr>
          <w:rFonts w:ascii="Times New Roman"/>
          <w:b w:val="false"/>
          <w:i w:val="false"/>
          <w:color w:val="000000"/>
          <w:sz w:val="28"/>
        </w:rPr>
        <w:t>
сенiмхатта көрсетiлген жеке тұлға ретiнде маған таныс екенiн және</w:t>
      </w:r>
      <w:r>
        <w:br/>
      </w:r>
      <w:r>
        <w:rPr>
          <w:rFonts w:ascii="Times New Roman"/>
          <w:b w:val="false"/>
          <w:i w:val="false"/>
          <w:color w:val="000000"/>
          <w:sz w:val="28"/>
        </w:rPr>
        <w:t>
осы сенiмхатты тиiсiнше растап отырғанын куәландырамын.</w:t>
      </w:r>
      <w:r>
        <w:br/>
      </w:r>
      <w:r>
        <w:rPr>
          <w:rFonts w:ascii="Times New Roman"/>
          <w:b w:val="false"/>
          <w:i w:val="false"/>
          <w:color w:val="000000"/>
          <w:sz w:val="28"/>
        </w:rPr>
        <w:t xml:space="preserve">
_________________________ байланысты тұратын, жеке бастары </w:t>
      </w:r>
      <w:r>
        <w:br/>
      </w:r>
      <w:r>
        <w:rPr>
          <w:rFonts w:ascii="Times New Roman"/>
          <w:b w:val="false"/>
          <w:i w:val="false"/>
          <w:color w:val="000000"/>
          <w:sz w:val="28"/>
        </w:rPr>
        <w:t>
          (Т.А.Ә.)</w:t>
      </w:r>
      <w:r>
        <w:br/>
      </w:r>
      <w:r>
        <w:rPr>
          <w:rFonts w:ascii="Times New Roman"/>
          <w:b w:val="false"/>
          <w:i w:val="false"/>
          <w:color w:val="000000"/>
          <w:sz w:val="28"/>
        </w:rPr>
        <w:t>
анықталған және менiң көзiмше қол қойған куәлар___________________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(екi куәнiң Т.А.Ә.)</w:t>
      </w:r>
      <w:r>
        <w:br/>
      </w:r>
      <w:r>
        <w:rPr>
          <w:rFonts w:ascii="Times New Roman"/>
          <w:b w:val="false"/>
          <w:i w:val="false"/>
          <w:color w:val="000000"/>
          <w:sz w:val="28"/>
        </w:rPr>
        <w:t>
көзiнше сенiмхат мәтiнiнiң астына үш қосу таңбасын қойды.</w:t>
      </w:r>
    </w:p>
    <w:p>
      <w:pPr>
        <w:spacing w:after="0"/>
        <w:ind w:left="0"/>
        <w:jc w:val="both"/>
      </w:pPr>
      <w:r>
        <w:rPr>
          <w:rFonts w:ascii="Times New Roman"/>
          <w:b w:val="false"/>
          <w:i w:val="false"/>
          <w:color w:val="000000"/>
          <w:sz w:val="28"/>
        </w:rPr>
        <w:t xml:space="preserve">            Тiзiлiмдi № ______ тiркелдi </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xml:space="preserve">
      мөр      Нотариус _________ </w:t>
      </w:r>
      <w:r>
        <w:br/>
      </w:r>
      <w:r>
        <w:rPr>
          <w:rFonts w:ascii="Times New Roman"/>
          <w:b w:val="false"/>
          <w:i w:val="false"/>
          <w:color w:val="000000"/>
          <w:sz w:val="28"/>
        </w:rPr>
        <w:t>
                        (қолы)</w:t>
      </w:r>
    </w:p>
    <w:bookmarkStart w:name="z233" w:id="147"/>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74 Қосымша         </w:t>
      </w:r>
      <w:r>
        <w:br/>
      </w:r>
      <w:r>
        <w:rPr>
          <w:rFonts w:ascii="Times New Roman"/>
          <w:b w:val="false"/>
          <w:i w:val="false"/>
          <w:color w:val="000000"/>
          <w:sz w:val="28"/>
        </w:rPr>
        <w:t>
Нысан</w:t>
      </w:r>
    </w:p>
    <w:bookmarkEnd w:id="147"/>
    <w:bookmarkStart w:name="z234" w:id="148"/>
    <w:p>
      <w:pPr>
        <w:spacing w:after="0"/>
        <w:ind w:left="0"/>
        <w:jc w:val="left"/>
      </w:pPr>
      <w:r>
        <w:rPr>
          <w:rFonts w:ascii="Times New Roman"/>
          <w:b/>
          <w:i w:val="false"/>
          <w:color w:val="000000"/>
        </w:rPr>
        <w:t xml:space="preserve"> 
Өзi қол қоя алмайтын (ауруына</w:t>
      </w:r>
      <w:r>
        <w:br/>
      </w:r>
      <w:r>
        <w:rPr>
          <w:rFonts w:ascii="Times New Roman"/>
          <w:b/>
          <w:i w:val="false"/>
          <w:color w:val="000000"/>
        </w:rPr>
        <w:t>
байланысты) азаматтың шетелде</w:t>
      </w:r>
      <w:r>
        <w:br/>
      </w:r>
      <w:r>
        <w:rPr>
          <w:rFonts w:ascii="Times New Roman"/>
          <w:b/>
          <w:i w:val="false"/>
          <w:color w:val="000000"/>
        </w:rPr>
        <w:t>
әрекеттер жасау үшiн берген</w:t>
      </w:r>
      <w:r>
        <w:br/>
      </w:r>
      <w:r>
        <w:rPr>
          <w:rFonts w:ascii="Times New Roman"/>
          <w:b/>
          <w:i w:val="false"/>
          <w:color w:val="000000"/>
        </w:rPr>
        <w:t>
сенiмхатына куәландыру жазба</w:t>
      </w:r>
    </w:p>
    <w:bookmarkEnd w:id="148"/>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жоғарыда келтiрiлген сенiмхатты маған өзi келген, ___________________</w:t>
      </w:r>
      <w:r>
        <w:br/>
      </w:r>
      <w:r>
        <w:rPr>
          <w:rFonts w:ascii="Times New Roman"/>
          <w:b w:val="false"/>
          <w:i w:val="false"/>
          <w:color w:val="000000"/>
          <w:sz w:val="28"/>
        </w:rPr>
        <w:t>
                                                      (мекен-жай)</w:t>
      </w:r>
      <w:r>
        <w:br/>
      </w:r>
      <w:r>
        <w:rPr>
          <w:rFonts w:ascii="Times New Roman"/>
          <w:b w:val="false"/>
          <w:i w:val="false"/>
          <w:color w:val="000000"/>
          <w:sz w:val="28"/>
        </w:rPr>
        <w:t xml:space="preserve">
тұратын аз._____________________________ жеке өзi жасағанын </w:t>
      </w:r>
      <w:r>
        <w:br/>
      </w:r>
      <w:r>
        <w:rPr>
          <w:rFonts w:ascii="Times New Roman"/>
          <w:b w:val="false"/>
          <w:i w:val="false"/>
          <w:color w:val="000000"/>
          <w:sz w:val="28"/>
        </w:rPr>
        <w:t>
            (тегi, аты, әкесiнiң аты)</w:t>
      </w:r>
      <w:r>
        <w:br/>
      </w:r>
      <w:r>
        <w:rPr>
          <w:rFonts w:ascii="Times New Roman"/>
          <w:b w:val="false"/>
          <w:i w:val="false"/>
          <w:color w:val="000000"/>
          <w:sz w:val="28"/>
        </w:rPr>
        <w:t>
куәландырамын. Ол маған осы құжатта көрсетiлген және осы құжаттың</w:t>
      </w:r>
      <w:r>
        <w:br/>
      </w:r>
      <w:r>
        <w:rPr>
          <w:rFonts w:ascii="Times New Roman"/>
          <w:b w:val="false"/>
          <w:i w:val="false"/>
          <w:color w:val="000000"/>
          <w:sz w:val="28"/>
        </w:rPr>
        <w:t>
ресiмделуiн тиiсiнше растап берген тұлға ретiнде белгiлi.</w:t>
      </w:r>
      <w:r>
        <w:br/>
      </w:r>
      <w:r>
        <w:rPr>
          <w:rFonts w:ascii="Times New Roman"/>
          <w:b w:val="false"/>
          <w:i w:val="false"/>
          <w:color w:val="000000"/>
          <w:sz w:val="28"/>
        </w:rPr>
        <w:t>
Оның ____________________________________________________ байланысты</w:t>
      </w:r>
      <w:r>
        <w:br/>
      </w:r>
      <w:r>
        <w:rPr>
          <w:rFonts w:ascii="Times New Roman"/>
          <w:b w:val="false"/>
          <w:i w:val="false"/>
          <w:color w:val="000000"/>
          <w:sz w:val="28"/>
        </w:rPr>
        <w:t>
      (ұсынушының жеке өзiнiң қол қоя алмау себебi)</w:t>
      </w:r>
      <w:r>
        <w:br/>
      </w:r>
      <w:r>
        <w:rPr>
          <w:rFonts w:ascii="Times New Roman"/>
          <w:b w:val="false"/>
          <w:i w:val="false"/>
          <w:color w:val="000000"/>
          <w:sz w:val="28"/>
        </w:rPr>
        <w:t>
және оның тапсыруы бойынша менiң көзiмше аз._______________________</w:t>
      </w:r>
      <w:r>
        <w:br/>
      </w:r>
      <w:r>
        <w:rPr>
          <w:rFonts w:ascii="Times New Roman"/>
          <w:b w:val="false"/>
          <w:i w:val="false"/>
          <w:color w:val="000000"/>
          <w:sz w:val="28"/>
        </w:rPr>
        <w:t>
                                           (қол қойған адамның тегi,</w:t>
      </w:r>
      <w:r>
        <w:br/>
      </w:r>
      <w:r>
        <w:rPr>
          <w:rFonts w:ascii="Times New Roman"/>
          <w:b w:val="false"/>
          <w:i w:val="false"/>
          <w:color w:val="000000"/>
          <w:sz w:val="28"/>
        </w:rPr>
        <w:t>
________________________сенiмхатқа қол қойды.</w:t>
      </w:r>
      <w:r>
        <w:br/>
      </w:r>
      <w:r>
        <w:rPr>
          <w:rFonts w:ascii="Times New Roman"/>
          <w:b w:val="false"/>
          <w:i w:val="false"/>
          <w:color w:val="000000"/>
          <w:sz w:val="28"/>
        </w:rPr>
        <w:t>
  аты, әкесiнiң аты)</w:t>
      </w:r>
      <w:r>
        <w:br/>
      </w:r>
      <w:r>
        <w:rPr>
          <w:rFonts w:ascii="Times New Roman"/>
          <w:b w:val="false"/>
          <w:i w:val="false"/>
          <w:color w:val="000000"/>
          <w:sz w:val="28"/>
        </w:rPr>
        <w:t>
Сенушiнiң жеке басы анықталды, оның әрекет қабiлеттiлiгi тексерiлдi.</w:t>
      </w:r>
      <w:r>
        <w:br/>
      </w:r>
      <w:r>
        <w:rPr>
          <w:rFonts w:ascii="Times New Roman"/>
          <w:b w:val="false"/>
          <w:i w:val="false"/>
          <w:color w:val="000000"/>
          <w:sz w:val="28"/>
        </w:rPr>
        <w:t>
Ұсынушының тапсыруы бойынша сенiмхатқа қол қойған аз. _____________</w:t>
      </w:r>
      <w:r>
        <w:br/>
      </w:r>
      <w:r>
        <w:rPr>
          <w:rFonts w:ascii="Times New Roman"/>
          <w:b w:val="false"/>
          <w:i w:val="false"/>
          <w:color w:val="000000"/>
          <w:sz w:val="28"/>
        </w:rPr>
        <w:t>
                                                        (Т.А.Ә.)</w:t>
      </w:r>
      <w:r>
        <w:br/>
      </w:r>
      <w:r>
        <w:rPr>
          <w:rFonts w:ascii="Times New Roman"/>
          <w:b w:val="false"/>
          <w:i w:val="false"/>
          <w:color w:val="000000"/>
          <w:sz w:val="28"/>
        </w:rPr>
        <w:t>
________________ жеке басы анықталды.</w:t>
      </w:r>
    </w:p>
    <w:p>
      <w:pPr>
        <w:spacing w:after="0"/>
        <w:ind w:left="0"/>
        <w:jc w:val="both"/>
      </w:pPr>
      <w:r>
        <w:rPr>
          <w:rFonts w:ascii="Times New Roman"/>
          <w:b w:val="false"/>
          <w:i w:val="false"/>
          <w:color w:val="000000"/>
          <w:sz w:val="28"/>
        </w:rPr>
        <w:t xml:space="preserve">            Тiзiлiмдi № ______ тiркелдi </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xml:space="preserve">
      мөр      Нотариус _________ </w:t>
      </w:r>
      <w:r>
        <w:br/>
      </w:r>
      <w:r>
        <w:rPr>
          <w:rFonts w:ascii="Times New Roman"/>
          <w:b w:val="false"/>
          <w:i w:val="false"/>
          <w:color w:val="000000"/>
          <w:sz w:val="28"/>
        </w:rPr>
        <w:t>
                        (қолы)</w:t>
      </w:r>
    </w:p>
    <w:bookmarkStart w:name="z235" w:id="149"/>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75 Қосымша        </w:t>
      </w:r>
      <w:r>
        <w:br/>
      </w:r>
      <w:r>
        <w:rPr>
          <w:rFonts w:ascii="Times New Roman"/>
          <w:b w:val="false"/>
          <w:i w:val="false"/>
          <w:color w:val="000000"/>
          <w:sz w:val="28"/>
        </w:rPr>
        <w:t>
Нысан</w:t>
      </w:r>
    </w:p>
    <w:bookmarkEnd w:id="149"/>
    <w:bookmarkStart w:name="z236" w:id="150"/>
    <w:p>
      <w:pPr>
        <w:spacing w:after="0"/>
        <w:ind w:left="0"/>
        <w:jc w:val="left"/>
      </w:pPr>
      <w:r>
        <w:rPr>
          <w:rFonts w:ascii="Times New Roman"/>
          <w:b/>
          <w:i w:val="false"/>
          <w:color w:val="000000"/>
        </w:rPr>
        <w:t xml:space="preserve"> 
Шетелде әрекеттер жасау үшiн</w:t>
      </w:r>
      <w:r>
        <w:br/>
      </w:r>
      <w:r>
        <w:rPr>
          <w:rFonts w:ascii="Times New Roman"/>
          <w:b/>
          <w:i w:val="false"/>
          <w:color w:val="000000"/>
        </w:rPr>
        <w:t>
бiр мезгiлде сауатты және сауатсыз</w:t>
      </w:r>
      <w:r>
        <w:br/>
      </w:r>
      <w:r>
        <w:rPr>
          <w:rFonts w:ascii="Times New Roman"/>
          <w:b/>
          <w:i w:val="false"/>
          <w:color w:val="000000"/>
        </w:rPr>
        <w:t>
тұлғалардың аттарынан берiлген</w:t>
      </w:r>
      <w:r>
        <w:br/>
      </w:r>
      <w:r>
        <w:rPr>
          <w:rFonts w:ascii="Times New Roman"/>
          <w:b/>
          <w:i w:val="false"/>
          <w:color w:val="000000"/>
        </w:rPr>
        <w:t>
сенiмхаттарға куәландыру жазба</w:t>
      </w:r>
    </w:p>
    <w:bookmarkEnd w:id="150"/>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жоғарыда келтiрiлген сенiмхатты маған өздерi келген, _______________</w:t>
      </w:r>
      <w:r>
        <w:br/>
      </w:r>
      <w:r>
        <w:rPr>
          <w:rFonts w:ascii="Times New Roman"/>
          <w:b w:val="false"/>
          <w:i w:val="false"/>
          <w:color w:val="000000"/>
          <w:sz w:val="28"/>
        </w:rPr>
        <w:t>
                                                      (мекен-жай)</w:t>
      </w:r>
      <w:r>
        <w:br/>
      </w:r>
      <w:r>
        <w:rPr>
          <w:rFonts w:ascii="Times New Roman"/>
          <w:b w:val="false"/>
          <w:i w:val="false"/>
          <w:color w:val="000000"/>
          <w:sz w:val="28"/>
        </w:rPr>
        <w:t>
тұратын азаматтар 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__________ жеке өздерi жасағанын куәландырамын. Ол маған осы құжатта</w:t>
      </w:r>
      <w:r>
        <w:br/>
      </w:r>
      <w:r>
        <w:rPr>
          <w:rFonts w:ascii="Times New Roman"/>
          <w:b w:val="false"/>
          <w:i w:val="false"/>
          <w:color w:val="000000"/>
          <w:sz w:val="28"/>
        </w:rPr>
        <w:t>
көрсетiлген және осы құжаттың ресiмделуiн тиiсiнше растап берген</w:t>
      </w:r>
      <w:r>
        <w:br/>
      </w:r>
      <w:r>
        <w:rPr>
          <w:rFonts w:ascii="Times New Roman"/>
          <w:b w:val="false"/>
          <w:i w:val="false"/>
          <w:color w:val="000000"/>
          <w:sz w:val="28"/>
        </w:rPr>
        <w:t>
тұлғалар ретiнде белгiлi. Сонымен қатар ___________________________</w:t>
      </w:r>
      <w:r>
        <w:br/>
      </w:r>
      <w:r>
        <w:rPr>
          <w:rFonts w:ascii="Times New Roman"/>
          <w:b w:val="false"/>
          <w:i w:val="false"/>
          <w:color w:val="000000"/>
          <w:sz w:val="28"/>
        </w:rPr>
        <w:t xml:space="preserve">
                                       (сауатты тұлғалардың Т.А.Ә.) </w:t>
      </w:r>
      <w:r>
        <w:br/>
      </w:r>
      <w:r>
        <w:rPr>
          <w:rFonts w:ascii="Times New Roman"/>
          <w:b w:val="false"/>
          <w:i w:val="false"/>
          <w:color w:val="000000"/>
          <w:sz w:val="28"/>
        </w:rPr>
        <w:t xml:space="preserve">
___________________ сенiмхатқа менiң көзiмше қол қойды, ал </w:t>
      </w:r>
      <w:r>
        <w:br/>
      </w:r>
      <w:r>
        <w:rPr>
          <w:rFonts w:ascii="Times New Roman"/>
          <w:b w:val="false"/>
          <w:i w:val="false"/>
          <w:color w:val="000000"/>
          <w:sz w:val="28"/>
        </w:rPr>
        <w:t>
___________________________________ сауатсыздықтарына байланысты</w:t>
      </w:r>
      <w:r>
        <w:br/>
      </w:r>
      <w:r>
        <w:rPr>
          <w:rFonts w:ascii="Times New Roman"/>
          <w:b w:val="false"/>
          <w:i w:val="false"/>
          <w:color w:val="000000"/>
          <w:sz w:val="28"/>
        </w:rPr>
        <w:t>
 (сауатсыз адамдардың Т.А.Ә.)</w:t>
      </w:r>
      <w:r>
        <w:br/>
      </w:r>
      <w:r>
        <w:rPr>
          <w:rFonts w:ascii="Times New Roman"/>
          <w:b w:val="false"/>
          <w:i w:val="false"/>
          <w:color w:val="000000"/>
          <w:sz w:val="28"/>
        </w:rPr>
        <w:t>
куәлардың _________________________________________________ көзінше</w:t>
      </w:r>
      <w:r>
        <w:br/>
      </w:r>
      <w:r>
        <w:rPr>
          <w:rFonts w:ascii="Times New Roman"/>
          <w:b w:val="false"/>
          <w:i w:val="false"/>
          <w:color w:val="000000"/>
          <w:sz w:val="28"/>
        </w:rPr>
        <w:t>
                         (екi куәнiң Т.А.Ә.)</w:t>
      </w:r>
      <w:r>
        <w:br/>
      </w:r>
      <w:r>
        <w:rPr>
          <w:rFonts w:ascii="Times New Roman"/>
          <w:b w:val="false"/>
          <w:i w:val="false"/>
          <w:color w:val="000000"/>
          <w:sz w:val="28"/>
        </w:rPr>
        <w:t>
сенiмхат мәтiнiнiң астына үш қосу белгiсiн қойды. Менің көзімше қол</w:t>
      </w:r>
      <w:r>
        <w:br/>
      </w:r>
      <w:r>
        <w:rPr>
          <w:rFonts w:ascii="Times New Roman"/>
          <w:b w:val="false"/>
          <w:i w:val="false"/>
          <w:color w:val="000000"/>
          <w:sz w:val="28"/>
        </w:rPr>
        <w:t xml:space="preserve">
қойған куәлер _________________ тұрады, олардың жеке басы анықталды, </w:t>
      </w:r>
      <w:r>
        <w:br/>
      </w:r>
      <w:r>
        <w:rPr>
          <w:rFonts w:ascii="Times New Roman"/>
          <w:b w:val="false"/>
          <w:i w:val="false"/>
          <w:color w:val="000000"/>
          <w:sz w:val="28"/>
        </w:rPr>
        <w:t>
               (мекен-жай)</w:t>
      </w:r>
      <w:r>
        <w:br/>
      </w:r>
      <w:r>
        <w:rPr>
          <w:rFonts w:ascii="Times New Roman"/>
          <w:b w:val="false"/>
          <w:i w:val="false"/>
          <w:color w:val="000000"/>
          <w:sz w:val="28"/>
        </w:rPr>
        <w:t>
қабілеттілігі тексерілді.</w:t>
      </w:r>
    </w:p>
    <w:p>
      <w:pPr>
        <w:spacing w:after="0"/>
        <w:ind w:left="0"/>
        <w:jc w:val="both"/>
      </w:pPr>
      <w:r>
        <w:rPr>
          <w:rFonts w:ascii="Times New Roman"/>
          <w:b w:val="false"/>
          <w:i w:val="false"/>
          <w:color w:val="000000"/>
          <w:sz w:val="28"/>
        </w:rPr>
        <w:t xml:space="preserve">            Тiзiлiмдi № ______ тiркелдi </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xml:space="preserve">
      мөр      Нотариус _________ </w:t>
      </w:r>
      <w:r>
        <w:br/>
      </w:r>
      <w:r>
        <w:rPr>
          <w:rFonts w:ascii="Times New Roman"/>
          <w:b w:val="false"/>
          <w:i w:val="false"/>
          <w:color w:val="000000"/>
          <w:sz w:val="28"/>
        </w:rPr>
        <w:t>
                        (қолы)</w:t>
      </w:r>
    </w:p>
    <w:bookmarkStart w:name="z237" w:id="151"/>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76 Қосымша         </w:t>
      </w:r>
      <w:r>
        <w:br/>
      </w:r>
      <w:r>
        <w:rPr>
          <w:rFonts w:ascii="Times New Roman"/>
          <w:b w:val="false"/>
          <w:i w:val="false"/>
          <w:color w:val="000000"/>
          <w:sz w:val="28"/>
        </w:rPr>
        <w:t>
Нысан</w:t>
      </w:r>
    </w:p>
    <w:bookmarkEnd w:id="151"/>
    <w:bookmarkStart w:name="z238" w:id="152"/>
    <w:p>
      <w:pPr>
        <w:spacing w:after="0"/>
        <w:ind w:left="0"/>
        <w:jc w:val="left"/>
      </w:pPr>
      <w:r>
        <w:rPr>
          <w:rFonts w:ascii="Times New Roman"/>
          <w:b/>
          <w:i w:val="false"/>
          <w:color w:val="000000"/>
        </w:rPr>
        <w:t xml:space="preserve"> 
14 жастан 18 жасқа дейiнгi кәмелетке</w:t>
      </w:r>
      <w:r>
        <w:br/>
      </w:r>
      <w:r>
        <w:rPr>
          <w:rFonts w:ascii="Times New Roman"/>
          <w:b/>
          <w:i w:val="false"/>
          <w:color w:val="000000"/>
        </w:rPr>
        <w:t xml:space="preserve">
толмағандардың заңды өкiлдерiнiң </w:t>
      </w:r>
      <w:r>
        <w:br/>
      </w:r>
      <w:r>
        <w:rPr>
          <w:rFonts w:ascii="Times New Roman"/>
          <w:b/>
          <w:i w:val="false"/>
          <w:color w:val="000000"/>
        </w:rPr>
        <w:t>
келiсiмiмен шетелдерде</w:t>
      </w:r>
      <w:r>
        <w:br/>
      </w:r>
      <w:r>
        <w:rPr>
          <w:rFonts w:ascii="Times New Roman"/>
          <w:b/>
          <w:i w:val="false"/>
          <w:color w:val="000000"/>
        </w:rPr>
        <w:t>
әрекет жасауына арналған сенiмхатқа</w:t>
      </w:r>
      <w:r>
        <w:br/>
      </w:r>
      <w:r>
        <w:rPr>
          <w:rFonts w:ascii="Times New Roman"/>
          <w:b/>
          <w:i w:val="false"/>
          <w:color w:val="000000"/>
        </w:rPr>
        <w:t>
куәландыру жазба</w:t>
      </w:r>
    </w:p>
    <w:bookmarkEnd w:id="152"/>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жоғарыда аталған сенiмхатты маған келген, __________________</w:t>
      </w:r>
      <w:r>
        <w:br/>
      </w:r>
      <w:r>
        <w:rPr>
          <w:rFonts w:ascii="Times New Roman"/>
          <w:b w:val="false"/>
          <w:i w:val="false"/>
          <w:color w:val="000000"/>
          <w:sz w:val="28"/>
        </w:rPr>
        <w:t>
                                                (мекен- жайы)</w:t>
      </w:r>
      <w:r>
        <w:br/>
      </w:r>
      <w:r>
        <w:rPr>
          <w:rFonts w:ascii="Times New Roman"/>
          <w:b w:val="false"/>
          <w:i w:val="false"/>
          <w:color w:val="000000"/>
          <w:sz w:val="28"/>
        </w:rPr>
        <w:t>
_______ тұратын аз._____________________ өзi жасағанын куәландырдым. (Т.А.Ә.)</w:t>
      </w:r>
      <w:r>
        <w:br/>
      </w:r>
      <w:r>
        <w:rPr>
          <w:rFonts w:ascii="Times New Roman"/>
          <w:b w:val="false"/>
          <w:i w:val="false"/>
          <w:color w:val="000000"/>
          <w:sz w:val="28"/>
        </w:rPr>
        <w:t>
Ол маған оның заңды өкiлi болып табылатын (әкесiнiң, шешесiнiң,</w:t>
      </w:r>
      <w:r>
        <w:br/>
      </w:r>
      <w:r>
        <w:rPr>
          <w:rFonts w:ascii="Times New Roman"/>
          <w:b w:val="false"/>
          <w:i w:val="false"/>
          <w:color w:val="000000"/>
          <w:sz w:val="28"/>
        </w:rPr>
        <w:t>
асыраушысының, қамқоршысының Т.А.Ә.) келiсiмiмен әрекет жасайтын,</w:t>
      </w:r>
      <w:r>
        <w:br/>
      </w:r>
      <w:r>
        <w:rPr>
          <w:rFonts w:ascii="Times New Roman"/>
          <w:b w:val="false"/>
          <w:i w:val="false"/>
          <w:color w:val="000000"/>
          <w:sz w:val="28"/>
        </w:rPr>
        <w:t>
сенiмхатта көрсетiлген тұлға ретiнде белгiлi. Олар сенiмхатқа менiң көзiмше қол қойды және осы сенiмхаттың ресiмделуiн</w:t>
      </w:r>
      <w:r>
        <w:br/>
      </w:r>
      <w:r>
        <w:rPr>
          <w:rFonts w:ascii="Times New Roman"/>
          <w:b w:val="false"/>
          <w:i w:val="false"/>
          <w:color w:val="000000"/>
          <w:sz w:val="28"/>
        </w:rPr>
        <w:t>
тиiстi түрде растады.</w:t>
      </w:r>
    </w:p>
    <w:p>
      <w:pPr>
        <w:spacing w:after="0"/>
        <w:ind w:left="0"/>
        <w:jc w:val="both"/>
      </w:pPr>
      <w:r>
        <w:rPr>
          <w:rFonts w:ascii="Times New Roman"/>
          <w:b w:val="false"/>
          <w:i w:val="false"/>
          <w:color w:val="000000"/>
          <w:sz w:val="28"/>
        </w:rPr>
        <w:t xml:space="preserve">            Тiзiлiмдi № ______ тiркелдi </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xml:space="preserve">
      мөр      Нотариус _________ </w:t>
      </w:r>
      <w:r>
        <w:br/>
      </w:r>
      <w:r>
        <w:rPr>
          <w:rFonts w:ascii="Times New Roman"/>
          <w:b w:val="false"/>
          <w:i w:val="false"/>
          <w:color w:val="000000"/>
          <w:sz w:val="28"/>
        </w:rPr>
        <w:t>
                        (қолы)</w:t>
      </w:r>
    </w:p>
    <w:bookmarkStart w:name="z239" w:id="153"/>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77 Қосымша         </w:t>
      </w:r>
      <w:r>
        <w:br/>
      </w:r>
      <w:r>
        <w:rPr>
          <w:rFonts w:ascii="Times New Roman"/>
          <w:b w:val="false"/>
          <w:i w:val="false"/>
          <w:color w:val="000000"/>
          <w:sz w:val="28"/>
        </w:rPr>
        <w:t>
Нысан</w:t>
      </w:r>
    </w:p>
    <w:bookmarkEnd w:id="153"/>
    <w:bookmarkStart w:name="z240" w:id="154"/>
    <w:p>
      <w:pPr>
        <w:spacing w:after="0"/>
        <w:ind w:left="0"/>
        <w:jc w:val="left"/>
      </w:pPr>
      <w:r>
        <w:rPr>
          <w:rFonts w:ascii="Times New Roman"/>
          <w:b/>
          <w:i w:val="false"/>
          <w:color w:val="000000"/>
        </w:rPr>
        <w:t xml:space="preserve"> 
Аудармашының сенiмхат мәтiнiне</w:t>
      </w:r>
      <w:r>
        <w:br/>
      </w:r>
      <w:r>
        <w:rPr>
          <w:rFonts w:ascii="Times New Roman"/>
          <w:b/>
          <w:i w:val="false"/>
          <w:color w:val="000000"/>
        </w:rPr>
        <w:t>
бiр мезгiлде аударма жасауымен</w:t>
      </w:r>
      <w:r>
        <w:br/>
      </w:r>
      <w:r>
        <w:rPr>
          <w:rFonts w:ascii="Times New Roman"/>
          <w:b/>
          <w:i w:val="false"/>
          <w:color w:val="000000"/>
        </w:rPr>
        <w:t>
шетелде әрекет жасау үшiн берiлетiн</w:t>
      </w:r>
      <w:r>
        <w:br/>
      </w:r>
      <w:r>
        <w:rPr>
          <w:rFonts w:ascii="Times New Roman"/>
          <w:b/>
          <w:i w:val="false"/>
          <w:color w:val="000000"/>
        </w:rPr>
        <w:t>
сенiмхатқа жазылатын куәландыру жазба</w:t>
      </w:r>
    </w:p>
    <w:bookmarkEnd w:id="154"/>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(күнi, айы, жылы)</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
жоғарыда аталған сенiмхатты ______________________________________ </w:t>
      </w:r>
      <w:r>
        <w:br/>
      </w:r>
      <w:r>
        <w:rPr>
          <w:rFonts w:ascii="Times New Roman"/>
          <w:b w:val="false"/>
          <w:i w:val="false"/>
          <w:color w:val="000000"/>
          <w:sz w:val="28"/>
        </w:rPr>
        <w:t>
                              (мекен-жайы)</w:t>
      </w:r>
      <w:r>
        <w:br/>
      </w:r>
      <w:r>
        <w:rPr>
          <w:rFonts w:ascii="Times New Roman"/>
          <w:b w:val="false"/>
          <w:i w:val="false"/>
          <w:color w:val="000000"/>
          <w:sz w:val="28"/>
        </w:rPr>
        <w:t>
тұратын аз. _______________ маған өзi келiп жасағанын куәландырамын.</w:t>
      </w:r>
      <w:r>
        <w:br/>
      </w:r>
      <w:r>
        <w:rPr>
          <w:rFonts w:ascii="Times New Roman"/>
          <w:b w:val="false"/>
          <w:i w:val="false"/>
          <w:color w:val="000000"/>
          <w:sz w:val="28"/>
        </w:rPr>
        <w:t>
                  (Т.А.Ә.)</w:t>
      </w:r>
      <w:r>
        <w:br/>
      </w:r>
      <w:r>
        <w:rPr>
          <w:rFonts w:ascii="Times New Roman"/>
          <w:b w:val="false"/>
          <w:i w:val="false"/>
          <w:color w:val="000000"/>
          <w:sz w:val="28"/>
        </w:rPr>
        <w:t>
Ол маған сенiмхатқа өзi қол қойған және маған осы сенiмхаттың</w:t>
      </w:r>
      <w:r>
        <w:br/>
      </w:r>
      <w:r>
        <w:rPr>
          <w:rFonts w:ascii="Times New Roman"/>
          <w:b w:val="false"/>
          <w:i w:val="false"/>
          <w:color w:val="000000"/>
          <w:sz w:val="28"/>
        </w:rPr>
        <w:t>
рәсiмделгенiн тиiстi түрде растаған сенiмхатта көрсетiлген тұлға</w:t>
      </w:r>
      <w:r>
        <w:br/>
      </w:r>
      <w:r>
        <w:rPr>
          <w:rFonts w:ascii="Times New Roman"/>
          <w:b w:val="false"/>
          <w:i w:val="false"/>
          <w:color w:val="000000"/>
          <w:sz w:val="28"/>
        </w:rPr>
        <w:t>
ретiнде белгiлi. _______тiлден ______тiлiне аударған маған белгiлi</w:t>
      </w:r>
      <w:r>
        <w:br/>
      </w:r>
      <w:r>
        <w:rPr>
          <w:rFonts w:ascii="Times New Roman"/>
          <w:b w:val="false"/>
          <w:i w:val="false"/>
          <w:color w:val="000000"/>
          <w:sz w:val="28"/>
        </w:rPr>
        <w:t xml:space="preserve">
аудармашы ________________________ қол қойды. Оның қолының </w:t>
      </w:r>
      <w:r>
        <w:br/>
      </w:r>
      <w:r>
        <w:rPr>
          <w:rFonts w:ascii="Times New Roman"/>
          <w:b w:val="false"/>
          <w:i w:val="false"/>
          <w:color w:val="000000"/>
          <w:sz w:val="28"/>
        </w:rPr>
        <w:t>
                  (Т.А.Ә.)</w:t>
      </w:r>
      <w:r>
        <w:br/>
      </w:r>
      <w:r>
        <w:rPr>
          <w:rFonts w:ascii="Times New Roman"/>
          <w:b w:val="false"/>
          <w:i w:val="false"/>
          <w:color w:val="000000"/>
          <w:sz w:val="28"/>
        </w:rPr>
        <w:t>
түпнұсқалығын куәландырамын.</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241" w:id="155"/>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78 Қосымша         </w:t>
      </w:r>
      <w:r>
        <w:br/>
      </w:r>
      <w:r>
        <w:rPr>
          <w:rFonts w:ascii="Times New Roman"/>
          <w:b w:val="false"/>
          <w:i w:val="false"/>
          <w:color w:val="000000"/>
          <w:sz w:val="28"/>
        </w:rPr>
        <w:t>
Нысан</w:t>
      </w:r>
    </w:p>
    <w:bookmarkEnd w:id="155"/>
    <w:bookmarkStart w:name="z242" w:id="156"/>
    <w:p>
      <w:pPr>
        <w:spacing w:after="0"/>
        <w:ind w:left="0"/>
        <w:jc w:val="left"/>
      </w:pPr>
      <w:r>
        <w:rPr>
          <w:rFonts w:ascii="Times New Roman"/>
          <w:b/>
          <w:i w:val="false"/>
          <w:color w:val="000000"/>
        </w:rPr>
        <w:t xml:space="preserve"> 
Мемлекеттiк нотариус немесе жекеше</w:t>
      </w:r>
      <w:r>
        <w:br/>
      </w:r>
      <w:r>
        <w:rPr>
          <w:rFonts w:ascii="Times New Roman"/>
          <w:b/>
          <w:i w:val="false"/>
          <w:color w:val="000000"/>
        </w:rPr>
        <w:t>
практикамен айналысатын нотариус</w:t>
      </w:r>
      <w:r>
        <w:br/>
      </w:r>
      <w:r>
        <w:rPr>
          <w:rFonts w:ascii="Times New Roman"/>
          <w:b/>
          <w:i w:val="false"/>
          <w:color w:val="000000"/>
        </w:rPr>
        <w:t>
сенiмхат мәтiнiн аударып, шетелде</w:t>
      </w:r>
      <w:r>
        <w:br/>
      </w:r>
      <w:r>
        <w:rPr>
          <w:rFonts w:ascii="Times New Roman"/>
          <w:b/>
          <w:i w:val="false"/>
          <w:color w:val="000000"/>
        </w:rPr>
        <w:t>
әрекет жасау үшiн берген сенiмхатқа</w:t>
      </w:r>
      <w:r>
        <w:br/>
      </w:r>
      <w:r>
        <w:rPr>
          <w:rFonts w:ascii="Times New Roman"/>
          <w:b/>
          <w:i w:val="false"/>
          <w:color w:val="000000"/>
        </w:rPr>
        <w:t>
куәландыру жазбасы</w:t>
      </w:r>
    </w:p>
    <w:bookmarkEnd w:id="156"/>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(күнi, айы, жылы сөзбен)</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жоғарыда аталған сенiмхатты маған келген,_________________________</w:t>
      </w:r>
      <w:r>
        <w:br/>
      </w:r>
      <w:r>
        <w:rPr>
          <w:rFonts w:ascii="Times New Roman"/>
          <w:b w:val="false"/>
          <w:i w:val="false"/>
          <w:color w:val="000000"/>
          <w:sz w:val="28"/>
        </w:rPr>
        <w:t>
                                              (мекен-жайы)</w:t>
      </w:r>
      <w:r>
        <w:br/>
      </w:r>
      <w:r>
        <w:rPr>
          <w:rFonts w:ascii="Times New Roman"/>
          <w:b w:val="false"/>
          <w:i w:val="false"/>
          <w:color w:val="000000"/>
          <w:sz w:val="28"/>
        </w:rPr>
        <w:t xml:space="preserve">
______________ тұратын маған сенiмхатта көрсетiлген тұлға ретiнде </w:t>
      </w:r>
      <w:r>
        <w:br/>
      </w:r>
      <w:r>
        <w:rPr>
          <w:rFonts w:ascii="Times New Roman"/>
          <w:b w:val="false"/>
          <w:i w:val="false"/>
          <w:color w:val="000000"/>
          <w:sz w:val="28"/>
        </w:rPr>
        <w:t>
белгiлi және осы сенiмхаттың жасалуын тиiстi түрде растаған аз.</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xml:space="preserve">
маған өзi келiп жасағанын куәландырамын. Мұнымен қатар сенiмхаттың </w:t>
      </w:r>
      <w:r>
        <w:br/>
      </w:r>
      <w:r>
        <w:rPr>
          <w:rFonts w:ascii="Times New Roman"/>
          <w:b w:val="false"/>
          <w:i w:val="false"/>
          <w:color w:val="000000"/>
          <w:sz w:val="28"/>
        </w:rPr>
        <w:t>
______тiлiнен _____ тiлiне ауызша дұрыс аударылғанын куәландырамын.</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243" w:id="157"/>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79 Қосымша         </w:t>
      </w:r>
      <w:r>
        <w:br/>
      </w:r>
      <w:r>
        <w:rPr>
          <w:rFonts w:ascii="Times New Roman"/>
          <w:b w:val="false"/>
          <w:i w:val="false"/>
          <w:color w:val="000000"/>
          <w:sz w:val="28"/>
        </w:rPr>
        <w:t>
Нысан</w:t>
      </w:r>
    </w:p>
    <w:bookmarkEnd w:id="157"/>
    <w:bookmarkStart w:name="z244" w:id="158"/>
    <w:p>
      <w:pPr>
        <w:spacing w:after="0"/>
        <w:ind w:left="0"/>
        <w:jc w:val="left"/>
      </w:pPr>
      <w:r>
        <w:rPr>
          <w:rFonts w:ascii="Times New Roman"/>
          <w:b/>
          <w:i w:val="false"/>
          <w:color w:val="000000"/>
        </w:rPr>
        <w:t xml:space="preserve"> 
Шетелдерде әрекет жасауға арналған</w:t>
      </w:r>
      <w:r>
        <w:br/>
      </w:r>
      <w:r>
        <w:rPr>
          <w:rFonts w:ascii="Times New Roman"/>
          <w:b/>
          <w:i w:val="false"/>
          <w:color w:val="000000"/>
        </w:rPr>
        <w:t>
арыздарға, аффедевиттерге және т.б.</w:t>
      </w:r>
      <w:r>
        <w:br/>
      </w:r>
      <w:r>
        <w:rPr>
          <w:rFonts w:ascii="Times New Roman"/>
          <w:b/>
          <w:i w:val="false"/>
          <w:color w:val="000000"/>
        </w:rPr>
        <w:t>
құжаттарға қойылған қолдың түпнұсқалығын</w:t>
      </w:r>
      <w:r>
        <w:br/>
      </w:r>
      <w:r>
        <w:rPr>
          <w:rFonts w:ascii="Times New Roman"/>
          <w:b/>
          <w:i w:val="false"/>
          <w:color w:val="000000"/>
        </w:rPr>
        <w:t>
куәландыру туралы куәландыру жазба</w:t>
      </w:r>
    </w:p>
    <w:bookmarkEnd w:id="158"/>
    <w:p>
      <w:pPr>
        <w:spacing w:after="0"/>
        <w:ind w:left="0"/>
        <w:jc w:val="both"/>
      </w:pPr>
      <w:r>
        <w:rPr>
          <w:rFonts w:ascii="Times New Roman"/>
          <w:b w:val="false"/>
          <w:i w:val="false"/>
          <w:color w:val="000000"/>
          <w:sz w:val="28"/>
        </w:rPr>
        <w:t>_______________________________________қаласы (кентi, ауылы, облысы)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(күнi, айы, жылы сөзбен)</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аз. ________________________________ қойған қолының түпнұсқалығын</w:t>
      </w:r>
      <w:r>
        <w:br/>
      </w:r>
      <w:r>
        <w:rPr>
          <w:rFonts w:ascii="Times New Roman"/>
          <w:b w:val="false"/>
          <w:i w:val="false"/>
          <w:color w:val="000000"/>
          <w:sz w:val="28"/>
        </w:rPr>
        <w:t>
               (Т.А.Ә.)</w:t>
      </w:r>
      <w:r>
        <w:br/>
      </w:r>
      <w:r>
        <w:rPr>
          <w:rFonts w:ascii="Times New Roman"/>
          <w:b w:val="false"/>
          <w:i w:val="false"/>
          <w:color w:val="000000"/>
          <w:sz w:val="28"/>
        </w:rPr>
        <w:t>
куәландырамын. Маған өзi келген осы азамат,_________________________</w:t>
      </w:r>
      <w:r>
        <w:br/>
      </w:r>
      <w:r>
        <w:rPr>
          <w:rFonts w:ascii="Times New Roman"/>
          <w:b w:val="false"/>
          <w:i w:val="false"/>
          <w:color w:val="000000"/>
          <w:sz w:val="28"/>
        </w:rPr>
        <w:t>
                                                (мекен-жайы)</w:t>
      </w:r>
      <w:r>
        <w:br/>
      </w:r>
      <w:r>
        <w:rPr>
          <w:rFonts w:ascii="Times New Roman"/>
          <w:b w:val="false"/>
          <w:i w:val="false"/>
          <w:color w:val="000000"/>
          <w:sz w:val="28"/>
        </w:rPr>
        <w:t>
тұрады, ол осы құжатта көрсетiлген және оған менiң көзiмше қол</w:t>
      </w:r>
      <w:r>
        <w:br/>
      </w:r>
      <w:r>
        <w:rPr>
          <w:rFonts w:ascii="Times New Roman"/>
          <w:b w:val="false"/>
          <w:i w:val="false"/>
          <w:color w:val="000000"/>
          <w:sz w:val="28"/>
        </w:rPr>
        <w:t>
қойып, осы құжаттың ресiмделгенiн тиiсiнше растап берген тұлға</w:t>
      </w:r>
      <w:r>
        <w:br/>
      </w:r>
      <w:r>
        <w:rPr>
          <w:rFonts w:ascii="Times New Roman"/>
          <w:b w:val="false"/>
          <w:i w:val="false"/>
          <w:color w:val="000000"/>
          <w:sz w:val="28"/>
        </w:rPr>
        <w:t>
ретiнде белгiлi.</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bookmarkStart w:name="z245" w:id="159"/>
    <w:p>
      <w:pPr>
        <w:spacing w:after="0"/>
        <w:ind w:left="0"/>
        <w:jc w:val="both"/>
      </w:pPr>
      <w:r>
        <w:rPr>
          <w:rFonts w:ascii="Times New Roman"/>
          <w:b w:val="false"/>
          <w:i w:val="false"/>
          <w:color w:val="000000"/>
          <w:sz w:val="28"/>
        </w:rPr>
        <w:t xml:space="preserve">
31 қаңтар 2012 жылғы № 33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Әділет министрінің бұйрығына</w:t>
      </w:r>
      <w:r>
        <w:br/>
      </w:r>
      <w:r>
        <w:rPr>
          <w:rFonts w:ascii="Times New Roman"/>
          <w:b w:val="false"/>
          <w:i w:val="false"/>
          <w:color w:val="000000"/>
          <w:sz w:val="28"/>
        </w:rPr>
        <w:t xml:space="preserve">
80 Қосымша         </w:t>
      </w:r>
      <w:r>
        <w:br/>
      </w:r>
      <w:r>
        <w:rPr>
          <w:rFonts w:ascii="Times New Roman"/>
          <w:b w:val="false"/>
          <w:i w:val="false"/>
          <w:color w:val="000000"/>
          <w:sz w:val="28"/>
        </w:rPr>
        <w:t>
Нысан</w:t>
      </w:r>
    </w:p>
    <w:bookmarkEnd w:id="159"/>
    <w:bookmarkStart w:name="z246" w:id="160"/>
    <w:p>
      <w:pPr>
        <w:spacing w:after="0"/>
        <w:ind w:left="0"/>
        <w:jc w:val="left"/>
      </w:pPr>
      <w:r>
        <w:rPr>
          <w:rFonts w:ascii="Times New Roman"/>
          <w:b/>
          <w:i w:val="false"/>
          <w:color w:val="000000"/>
        </w:rPr>
        <w:t xml:space="preserve"> 
Сауатсыз тұлғаның шет елдерде әрекет</w:t>
      </w:r>
      <w:r>
        <w:br/>
      </w:r>
      <w:r>
        <w:rPr>
          <w:rFonts w:ascii="Times New Roman"/>
          <w:b/>
          <w:i w:val="false"/>
          <w:color w:val="000000"/>
        </w:rPr>
        <w:t>
жасауына арналған арыздарға,</w:t>
      </w:r>
      <w:r>
        <w:br/>
      </w:r>
      <w:r>
        <w:rPr>
          <w:rFonts w:ascii="Times New Roman"/>
          <w:b/>
          <w:i w:val="false"/>
          <w:color w:val="000000"/>
        </w:rPr>
        <w:t>
аффедевиттерге және құжаттарға</w:t>
      </w:r>
      <w:r>
        <w:br/>
      </w:r>
      <w:r>
        <w:rPr>
          <w:rFonts w:ascii="Times New Roman"/>
          <w:b/>
          <w:i w:val="false"/>
          <w:color w:val="000000"/>
        </w:rPr>
        <w:t>
қойылған қолдардың түпнұсқалығын</w:t>
      </w:r>
      <w:r>
        <w:br/>
      </w:r>
      <w:r>
        <w:rPr>
          <w:rFonts w:ascii="Times New Roman"/>
          <w:b/>
          <w:i w:val="false"/>
          <w:color w:val="000000"/>
        </w:rPr>
        <w:t>
куәландыру туралы куәландыру жазба</w:t>
      </w:r>
    </w:p>
    <w:bookmarkEnd w:id="160"/>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(күнi, айы, жылы сөзбен)</w:t>
      </w:r>
      <w:r>
        <w:br/>
      </w:r>
      <w:r>
        <w:rPr>
          <w:rFonts w:ascii="Times New Roman"/>
          <w:b w:val="false"/>
          <w:i w:val="false"/>
          <w:color w:val="000000"/>
          <w:sz w:val="28"/>
        </w:rPr>
        <w:t xml:space="preserve">
Мен,___________________________________________,___________________ </w:t>
      </w:r>
      <w:r>
        <w:br/>
      </w:r>
      <w:r>
        <w:rPr>
          <w:rFonts w:ascii="Times New Roman"/>
          <w:b w:val="false"/>
          <w:i w:val="false"/>
          <w:color w:val="000000"/>
          <w:sz w:val="28"/>
        </w:rPr>
        <w:t>
                  (мемлекеттiк нотариат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кеңсесiнiң атауы немесе жекеше нотариус лицензиясының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нөмiрi мен күнi)</w:t>
      </w:r>
      <w:r>
        <w:br/>
      </w:r>
      <w:r>
        <w:rPr>
          <w:rFonts w:ascii="Times New Roman"/>
          <w:b w:val="false"/>
          <w:i w:val="false"/>
          <w:color w:val="000000"/>
          <w:sz w:val="28"/>
        </w:rPr>
        <w:t>
                  нотариусы,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жоғарыда келтiрiлген құжатты маған өзi</w:t>
      </w:r>
      <w:r>
        <w:br/>
      </w:r>
      <w:r>
        <w:rPr>
          <w:rFonts w:ascii="Times New Roman"/>
          <w:b w:val="false"/>
          <w:i w:val="false"/>
          <w:color w:val="000000"/>
          <w:sz w:val="28"/>
        </w:rPr>
        <w:t>
келген __________________ тұратын аз.______________________________</w:t>
      </w:r>
      <w:r>
        <w:br/>
      </w:r>
      <w:r>
        <w:rPr>
          <w:rFonts w:ascii="Times New Roman"/>
          <w:b w:val="false"/>
          <w:i w:val="false"/>
          <w:color w:val="000000"/>
          <w:sz w:val="28"/>
        </w:rPr>
        <w:t>
         (мекен-жайы)                         (Т.А.Ә.)</w:t>
      </w:r>
      <w:r>
        <w:br/>
      </w:r>
      <w:r>
        <w:rPr>
          <w:rFonts w:ascii="Times New Roman"/>
          <w:b w:val="false"/>
          <w:i w:val="false"/>
          <w:color w:val="000000"/>
          <w:sz w:val="28"/>
        </w:rPr>
        <w:t>
жеке өзi жасағанын куәландырамын. Ол маған осы құжатта көрсетiлген</w:t>
      </w:r>
      <w:r>
        <w:br/>
      </w:r>
      <w:r>
        <w:rPr>
          <w:rFonts w:ascii="Times New Roman"/>
          <w:b w:val="false"/>
          <w:i w:val="false"/>
          <w:color w:val="000000"/>
          <w:sz w:val="28"/>
        </w:rPr>
        <w:t>
және осы құжаттың ресiмделуiн тиiсiнше растап берген тұлға ретiнде</w:t>
      </w:r>
      <w:r>
        <w:br/>
      </w:r>
      <w:r>
        <w:rPr>
          <w:rFonts w:ascii="Times New Roman"/>
          <w:b w:val="false"/>
          <w:i w:val="false"/>
          <w:color w:val="000000"/>
          <w:sz w:val="28"/>
        </w:rPr>
        <w:t>
белгiлi.</w:t>
      </w:r>
      <w:r>
        <w:br/>
      </w:r>
      <w:r>
        <w:rPr>
          <w:rFonts w:ascii="Times New Roman"/>
          <w:b w:val="false"/>
          <w:i w:val="false"/>
          <w:color w:val="000000"/>
          <w:sz w:val="28"/>
        </w:rPr>
        <w:t>
Сауатсыздығына байланысты _________________________________________</w:t>
      </w:r>
      <w:r>
        <w:br/>
      </w:r>
      <w:r>
        <w:rPr>
          <w:rFonts w:ascii="Times New Roman"/>
          <w:b w:val="false"/>
          <w:i w:val="false"/>
          <w:color w:val="000000"/>
          <w:sz w:val="28"/>
        </w:rPr>
        <w:t>
                                 (Т.А.Ә.) (мекен-жайлары)</w:t>
      </w:r>
      <w:r>
        <w:br/>
      </w:r>
      <w:r>
        <w:rPr>
          <w:rFonts w:ascii="Times New Roman"/>
          <w:b w:val="false"/>
          <w:i w:val="false"/>
          <w:color w:val="000000"/>
          <w:sz w:val="28"/>
        </w:rPr>
        <w:t>
тұратын куәлардың _________________________________________________</w:t>
      </w:r>
      <w:r>
        <w:br/>
      </w:r>
      <w:r>
        <w:rPr>
          <w:rFonts w:ascii="Times New Roman"/>
          <w:b w:val="false"/>
          <w:i w:val="false"/>
          <w:color w:val="000000"/>
          <w:sz w:val="28"/>
        </w:rPr>
        <w:t>
                           (екi куәнiң Т.А.Ә.)</w:t>
      </w:r>
      <w:r>
        <w:br/>
      </w:r>
      <w:r>
        <w:rPr>
          <w:rFonts w:ascii="Times New Roman"/>
          <w:b w:val="false"/>
          <w:i w:val="false"/>
          <w:color w:val="000000"/>
          <w:sz w:val="28"/>
        </w:rPr>
        <w:t xml:space="preserve">
қатысуымен құжаттың астына үш қосу таңбасын қойды. Куәлар менiң </w:t>
      </w:r>
      <w:r>
        <w:br/>
      </w:r>
      <w:r>
        <w:rPr>
          <w:rFonts w:ascii="Times New Roman"/>
          <w:b w:val="false"/>
          <w:i w:val="false"/>
          <w:color w:val="000000"/>
          <w:sz w:val="28"/>
        </w:rPr>
        <w:t>
көзiмше қол қойды, олардың жеке бастары анықталды.</w:t>
      </w:r>
    </w:p>
    <w:p>
      <w:pPr>
        <w:spacing w:after="0"/>
        <w:ind w:left="0"/>
        <w:jc w:val="both"/>
      </w:pPr>
      <w:r>
        <w:rPr>
          <w:rFonts w:ascii="Times New Roman"/>
          <w:b w:val="false"/>
          <w:i w:val="false"/>
          <w:color w:val="000000"/>
          <w:sz w:val="28"/>
        </w:rPr>
        <w:t>            № ______ тiзiлiмге тiркелдi</w:t>
      </w:r>
      <w:r>
        <w:br/>
      </w:r>
      <w:r>
        <w:rPr>
          <w:rFonts w:ascii="Times New Roman"/>
          <w:b w:val="false"/>
          <w:i w:val="false"/>
          <w:color w:val="000000"/>
          <w:sz w:val="28"/>
        </w:rPr>
        <w:t>
            Мемлекеттiк баж өндiрiлдi</w:t>
      </w:r>
      <w:r>
        <w:br/>
      </w:r>
      <w:r>
        <w:rPr>
          <w:rFonts w:ascii="Times New Roman"/>
          <w:b w:val="false"/>
          <w:i w:val="false"/>
          <w:color w:val="000000"/>
          <w:sz w:val="28"/>
        </w:rPr>
        <w:t>
            немесе жекеше нотариусқа</w:t>
      </w:r>
      <w:r>
        <w:br/>
      </w:r>
      <w:r>
        <w:rPr>
          <w:rFonts w:ascii="Times New Roman"/>
          <w:b w:val="false"/>
          <w:i w:val="false"/>
          <w:color w:val="000000"/>
          <w:sz w:val="28"/>
        </w:rPr>
        <w:t>
            төленген сома _________</w:t>
      </w:r>
      <w:r>
        <w:br/>
      </w:r>
      <w:r>
        <w:rPr>
          <w:rFonts w:ascii="Times New Roman"/>
          <w:b w:val="false"/>
          <w:i w:val="false"/>
          <w:color w:val="000000"/>
          <w:sz w:val="28"/>
        </w:rPr>
        <w:t>
      мөр      Нотариус ____________</w:t>
      </w:r>
      <w:r>
        <w:br/>
      </w: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