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fe352" w14:textId="12fe3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 жануарлар түрлерін есепке алуды жүргізу жөніндегі нұсқаулықты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2012 жылғы 1 наурыздағы № 25-03-01/82 Бұйрығы. Қазақстан Республикасының Әділет министрлігінде 2012 жылы 28 наурызда № 7492 тіркелді.</w:t>
      </w:r>
    </w:p>
    <w:p>
      <w:pPr>
        <w:spacing w:after="0"/>
        <w:ind w:left="0"/>
        <w:jc w:val="both"/>
      </w:pPr>
      <w:bookmarkStart w:name="z1" w:id="0"/>
      <w:r>
        <w:rPr>
          <w:rFonts w:ascii="Times New Roman"/>
          <w:b w:val="false"/>
          <w:i w:val="false"/>
          <w:color w:val="000000"/>
          <w:sz w:val="28"/>
        </w:rPr>
        <w:t>
      "Жануарлар дүниесiн қорғау, өсiмiн молайту және пайдалану туралы" 2004 жылғы 9 шілдедегі Қазақстан Республикасы Заңының 9-бабы</w:t>
      </w:r>
    </w:p>
    <w:bookmarkEnd w:id="0"/>
    <w:p>
      <w:pPr>
        <w:spacing w:after="0"/>
        <w:ind w:left="0"/>
        <w:jc w:val="both"/>
      </w:pPr>
      <w:r>
        <w:rPr>
          <w:rFonts w:ascii="Times New Roman"/>
          <w:b w:val="false"/>
          <w:i w:val="false"/>
          <w:color w:val="000000"/>
          <w:sz w:val="28"/>
        </w:rPr>
        <w:t xml:space="preserve">
      1-тармағының </w:t>
      </w:r>
      <w:r>
        <w:rPr>
          <w:rFonts w:ascii="Times New Roman"/>
          <w:b w:val="false"/>
          <w:i w:val="false"/>
          <w:color w:val="000000"/>
          <w:sz w:val="28"/>
        </w:rPr>
        <w:t>37)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24.12.2015 </w:t>
      </w:r>
      <w:r>
        <w:rPr>
          <w:rFonts w:ascii="Times New Roman"/>
          <w:b w:val="false"/>
          <w:i w:val="false"/>
          <w:color w:val="000000"/>
          <w:sz w:val="28"/>
        </w:rPr>
        <w:t>№ 18-03/1111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Қазақстан Республикасының аумағында жануарлар түрлерін есепке алуды жүргізу жөніндегі нұсқаулық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Орман және аңшылық шаруашылығы комитеті Қазақстан Республикасының заңнамасы белгілеген тәртіппен осы бұйрықтың ресми жариялануын және Қазақстан Республикасының Әділет министрлігінде тіркелуін қамтамасыз етсін.</w:t>
      </w:r>
    </w:p>
    <w:bookmarkEnd w:id="2"/>
    <w:bookmarkStart w:name="z4" w:id="3"/>
    <w:p>
      <w:pPr>
        <w:spacing w:after="0"/>
        <w:ind w:left="0"/>
        <w:jc w:val="both"/>
      </w:pPr>
      <w:r>
        <w:rPr>
          <w:rFonts w:ascii="Times New Roman"/>
          <w:b w:val="false"/>
          <w:i w:val="false"/>
          <w:color w:val="000000"/>
          <w:sz w:val="28"/>
        </w:rPr>
        <w:t>
      3. Осы бұйрық алғаш ресми жарияланған күнінен кейін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Мамытбеков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2012 жылғы 1 наурыздағы</w:t>
            </w:r>
            <w:r>
              <w:br/>
            </w:r>
            <w:r>
              <w:rPr>
                <w:rFonts w:ascii="Times New Roman"/>
                <w:b w:val="false"/>
                <w:i w:val="false"/>
                <w:color w:val="000000"/>
                <w:sz w:val="20"/>
              </w:rPr>
              <w:t>№ 25-03-01/82 бұйрығымен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Қазақстан Республикасының аумағында жануарлар түрлерін есепке алуды жүргізу жөніндегі нұсқаулық</w:t>
      </w:r>
    </w:p>
    <w:bookmarkEnd w:id="4"/>
    <w:bookmarkStart w:name="z7"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ff0000"/>
          <w:sz w:val="28"/>
        </w:rPr>
        <w:t xml:space="preserve">
      Ескерту. 1-тараудың тақырыбы жаңа редакцияда – ҚР Экология, геология және табиғи ресурстар министрінің м.а. 04.02.2020 </w:t>
      </w:r>
      <w:r>
        <w:rPr>
          <w:rFonts w:ascii="Times New Roman"/>
          <w:b w:val="false"/>
          <w:i w:val="false"/>
          <w:color w:val="ff0000"/>
          <w:sz w:val="28"/>
        </w:rPr>
        <w:t>№ 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 w:id="6"/>
    <w:p>
      <w:pPr>
        <w:spacing w:after="0"/>
        <w:ind w:left="0"/>
        <w:jc w:val="both"/>
      </w:pPr>
      <w:r>
        <w:rPr>
          <w:rFonts w:ascii="Times New Roman"/>
          <w:b w:val="false"/>
          <w:i w:val="false"/>
          <w:color w:val="000000"/>
          <w:sz w:val="28"/>
        </w:rPr>
        <w:t>
      1. Осы Қазақстан Республикасының аумағында жануарлар түрлерін есепке алуды жүргізу жөніндегі нұсқаулық (бұдан әрі - Нұсқаулық) "Жануарлар дүниесін қорғау, өсімін молайту және пайдалану туралы" 2004 жылғы 9 шілдедегі Қазақстан Республикасы Заңының 9-бабы</w:t>
      </w:r>
    </w:p>
    <w:bookmarkEnd w:id="6"/>
    <w:p>
      <w:pPr>
        <w:spacing w:after="0"/>
        <w:ind w:left="0"/>
        <w:jc w:val="both"/>
      </w:pPr>
      <w:r>
        <w:rPr>
          <w:rFonts w:ascii="Times New Roman"/>
          <w:b w:val="false"/>
          <w:i w:val="false"/>
          <w:color w:val="000000"/>
          <w:sz w:val="28"/>
        </w:rPr>
        <w:t xml:space="preserve">
      1-тармағының </w:t>
      </w:r>
      <w:r>
        <w:rPr>
          <w:rFonts w:ascii="Times New Roman"/>
          <w:b w:val="false"/>
          <w:i w:val="false"/>
          <w:color w:val="000000"/>
          <w:sz w:val="28"/>
        </w:rPr>
        <w:t>37) тармақшасына</w:t>
      </w:r>
      <w:r>
        <w:rPr>
          <w:rFonts w:ascii="Times New Roman"/>
          <w:b w:val="false"/>
          <w:i w:val="false"/>
          <w:color w:val="000000"/>
          <w:sz w:val="28"/>
        </w:rPr>
        <w:t xml:space="preserve"> сәйкес әзірленді және Қазақстан Республикасының аумағындағы жануарлар түрлерін есепке алуды жүргізу тәртібін егжей-тегжейлі түсіндіреді.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Ауыл шаруашылығы министрінің 24.12.2015 </w:t>
      </w:r>
      <w:r>
        <w:rPr>
          <w:rFonts w:ascii="Times New Roman"/>
          <w:b w:val="false"/>
          <w:i w:val="false"/>
          <w:color w:val="000000"/>
          <w:sz w:val="28"/>
        </w:rPr>
        <w:t>№ 18-03/1111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2. Жануарлар түрлерінің есебін жүргізуді аңшылық шаруашылығы субъектілері (бұдан әрі – жануарлар дүниесін пайдаланушылар), жануарлар дүниесі объектілерінің мекендеу ортасы болып табылатын аумақтар мен акваториялар бекітілген Аумақтық бөлімшелер, ерекше қорғалатын табиғи аумақтар мен мемлекеттік мекемелер жүзеге асырады.</w:t>
      </w:r>
    </w:p>
    <w:bookmarkEnd w:id="7"/>
    <w:p>
      <w:pPr>
        <w:spacing w:after="0"/>
        <w:ind w:left="0"/>
        <w:jc w:val="both"/>
      </w:pPr>
      <w:r>
        <w:rPr>
          <w:rFonts w:ascii="Times New Roman"/>
          <w:b w:val="false"/>
          <w:i w:val="false"/>
          <w:color w:val="000000"/>
          <w:sz w:val="28"/>
        </w:rPr>
        <w:t>
      Аңшылардың және аңшылық шаруашылығы субъектілерінің қоғамдық бірлестіктерінің республикалық қауымдастығы бекітіп берілген аңшылық алқаптарында аң аулау объектілері болып табылатын жануарлар түрлерінің санын есепке алуды жүргізуге қатысуды, аңшылық шаруашылығының субъектілері ұсынған деректерді талдау мен жалпылауды және жануарлар дүниесі объектілерін алып қою лимитін дайындау үшін уәкілетті орган ведомствосының аумақтық бөлімшелеріне ұсынымдар енгізуді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Экология, геология және табиғи ресурстар министрінің м.а. 04.02.2020 </w:t>
      </w:r>
      <w:r>
        <w:rPr>
          <w:rFonts w:ascii="Times New Roman"/>
          <w:b w:val="false"/>
          <w:i w:val="false"/>
          <w:color w:val="000000"/>
          <w:sz w:val="28"/>
        </w:rPr>
        <w:t>№ 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3. Аңшылық алқаптардың резервтік қорында жануарлар түрлерін есепке алуды уәкілетті орган ведомствосының аумақтық бөлімшелері (бұдан әрі - аумақтық бөлімшелер) ұйымдастырады және жүргізеді.</w:t>
      </w:r>
    </w:p>
    <w:bookmarkEnd w:id="8"/>
    <w:bookmarkStart w:name="z11" w:id="9"/>
    <w:p>
      <w:pPr>
        <w:spacing w:after="0"/>
        <w:ind w:left="0"/>
        <w:jc w:val="both"/>
      </w:pPr>
      <w:r>
        <w:rPr>
          <w:rFonts w:ascii="Times New Roman"/>
          <w:b w:val="false"/>
          <w:i w:val="false"/>
          <w:color w:val="000000"/>
          <w:sz w:val="28"/>
        </w:rPr>
        <w:t>
      4. Жануарлар түрлерінің есебін жүргізу олардың республика аумағы бойынша таралуы (мекендеу орындары мен алқаптары), олардың саны және ықтимал пайдаланылу көлемі туралы деректер алуды қамтамасыз етеді.</w:t>
      </w:r>
    </w:p>
    <w:bookmarkEnd w:id="9"/>
    <w:bookmarkStart w:name="z12" w:id="10"/>
    <w:p>
      <w:pPr>
        <w:spacing w:after="0"/>
        <w:ind w:left="0"/>
        <w:jc w:val="both"/>
      </w:pPr>
      <w:r>
        <w:rPr>
          <w:rFonts w:ascii="Times New Roman"/>
          <w:b w:val="false"/>
          <w:i w:val="false"/>
          <w:color w:val="000000"/>
          <w:sz w:val="28"/>
        </w:rPr>
        <w:t xml:space="preserve">
      Жануарлар дүниесі объектілерінің жай-күйінің сандық және сапалық өзгерістеріне бақылау жасау мақсатында олардың санын есепке алуды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мерзімде жануарлар дүниесін пайдаланушылар жүзеге асырады.</w:t>
      </w:r>
    </w:p>
    <w:bookmarkEnd w:id="10"/>
    <w:bookmarkStart w:name="z13" w:id="11"/>
    <w:p>
      <w:pPr>
        <w:spacing w:after="0"/>
        <w:ind w:left="0"/>
        <w:jc w:val="left"/>
      </w:pPr>
      <w:r>
        <w:rPr>
          <w:rFonts w:ascii="Times New Roman"/>
          <w:b/>
          <w:i w:val="false"/>
          <w:color w:val="000000"/>
        </w:rPr>
        <w:t xml:space="preserve"> 2-тарау. Жануарлар түрлерін есепке алуды жүргізу</w:t>
      </w:r>
    </w:p>
    <w:bookmarkEnd w:id="11"/>
    <w:p>
      <w:pPr>
        <w:spacing w:after="0"/>
        <w:ind w:left="0"/>
        <w:jc w:val="both"/>
      </w:pPr>
      <w:r>
        <w:rPr>
          <w:rFonts w:ascii="Times New Roman"/>
          <w:b w:val="false"/>
          <w:i w:val="false"/>
          <w:color w:val="ff0000"/>
          <w:sz w:val="28"/>
        </w:rPr>
        <w:t xml:space="preserve">
      Ескерту. 2-тараудың тақырыбы жаңа редакцияда – ҚР Экология, геология және табиғи ресурстар министрінің м.а. 04.02.2020 </w:t>
      </w:r>
      <w:r>
        <w:rPr>
          <w:rFonts w:ascii="Times New Roman"/>
          <w:b w:val="false"/>
          <w:i w:val="false"/>
          <w:color w:val="ff0000"/>
          <w:sz w:val="28"/>
        </w:rPr>
        <w:t>№ 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4" w:id="12"/>
    <w:p>
      <w:pPr>
        <w:spacing w:after="0"/>
        <w:ind w:left="0"/>
        <w:jc w:val="both"/>
      </w:pPr>
      <w:r>
        <w:rPr>
          <w:rFonts w:ascii="Times New Roman"/>
          <w:b w:val="false"/>
          <w:i w:val="false"/>
          <w:color w:val="000000"/>
          <w:sz w:val="28"/>
        </w:rPr>
        <w:t>
      5. Жануарлар түрлерін есепке алу мынадай түрлерге бөлінеді:</w:t>
      </w:r>
    </w:p>
    <w:bookmarkEnd w:id="12"/>
    <w:bookmarkStart w:name="z71" w:id="13"/>
    <w:p>
      <w:pPr>
        <w:spacing w:after="0"/>
        <w:ind w:left="0"/>
        <w:jc w:val="both"/>
      </w:pPr>
      <w:r>
        <w:rPr>
          <w:rFonts w:ascii="Times New Roman"/>
          <w:b w:val="false"/>
          <w:i w:val="false"/>
          <w:color w:val="000000"/>
          <w:sz w:val="28"/>
        </w:rPr>
        <w:t>
      1) белгілі бір аумақтағы жануарлардың сол немесе басқа түрінің саны туралы сенімді мәліметтер (дарақтарда) алуға мүмкіндік беретін абсолюттік санын есепке алу;</w:t>
      </w:r>
    </w:p>
    <w:bookmarkEnd w:id="13"/>
    <w:bookmarkStart w:name="z15" w:id="14"/>
    <w:p>
      <w:pPr>
        <w:spacing w:after="0"/>
        <w:ind w:left="0"/>
        <w:jc w:val="both"/>
      </w:pPr>
      <w:r>
        <w:rPr>
          <w:rFonts w:ascii="Times New Roman"/>
          <w:b w:val="false"/>
          <w:i w:val="false"/>
          <w:color w:val="000000"/>
          <w:sz w:val="28"/>
        </w:rPr>
        <w:t>
      2) есепке алу мәліметтерін өткен жылдағы ұқсас табиғи жағдайында және сол бір уақытта алынған сол аумақтағы ұқсас мәліметтермен салыстыру арқылы белгілі бір аумақтағы жануарлардың сол немесе басқа түрі санының динамикасының үрдісін анықтауға мүмкіндік беретін (саны өседі, азаяды, тұрақты) салыстырмалы санын есепке алу;</w:t>
      </w:r>
    </w:p>
    <w:bookmarkEnd w:id="14"/>
    <w:bookmarkStart w:name="z16" w:id="15"/>
    <w:p>
      <w:pPr>
        <w:spacing w:after="0"/>
        <w:ind w:left="0"/>
        <w:jc w:val="both"/>
      </w:pPr>
      <w:r>
        <w:rPr>
          <w:rFonts w:ascii="Times New Roman"/>
          <w:b w:val="false"/>
          <w:i w:val="false"/>
          <w:color w:val="000000"/>
          <w:sz w:val="28"/>
        </w:rPr>
        <w:t>
      3) белгілі бір аумақтағы жануарлардың сол немесе басқа түрінің (көп, аз, жеткілікті) санының жай-күйі туралы ақпарат алуға мүмкіндік беретін санын сараптамалық бағалау.</w:t>
      </w:r>
    </w:p>
    <w:bookmarkEnd w:id="15"/>
    <w:bookmarkStart w:name="z17" w:id="16"/>
    <w:p>
      <w:pPr>
        <w:spacing w:after="0"/>
        <w:ind w:left="0"/>
        <w:jc w:val="both"/>
      </w:pPr>
      <w:r>
        <w:rPr>
          <w:rFonts w:ascii="Times New Roman"/>
          <w:b w:val="false"/>
          <w:i w:val="false"/>
          <w:color w:val="000000"/>
          <w:sz w:val="28"/>
        </w:rPr>
        <w:t>
      6. Есепке алудың барлық түрі мына тәсілдермен жүргізіледі:</w:t>
      </w:r>
    </w:p>
    <w:bookmarkEnd w:id="16"/>
    <w:bookmarkStart w:name="z18" w:id="17"/>
    <w:p>
      <w:pPr>
        <w:spacing w:after="0"/>
        <w:ind w:left="0"/>
        <w:jc w:val="both"/>
      </w:pPr>
      <w:r>
        <w:rPr>
          <w:rFonts w:ascii="Times New Roman"/>
          <w:b w:val="false"/>
          <w:i w:val="false"/>
          <w:color w:val="000000"/>
          <w:sz w:val="28"/>
        </w:rPr>
        <w:t>
      1) маршруттық есепке алу - жануарлардың барлық түрін есепке алу үшін пайдаланылады;</w:t>
      </w:r>
    </w:p>
    <w:bookmarkEnd w:id="17"/>
    <w:bookmarkStart w:name="z19" w:id="18"/>
    <w:p>
      <w:pPr>
        <w:spacing w:after="0"/>
        <w:ind w:left="0"/>
        <w:jc w:val="both"/>
      </w:pPr>
      <w:r>
        <w:rPr>
          <w:rFonts w:ascii="Times New Roman"/>
          <w:b w:val="false"/>
          <w:i w:val="false"/>
          <w:color w:val="000000"/>
          <w:sz w:val="28"/>
        </w:rPr>
        <w:t>
      2) сынақ алаңдарында есепке алу – жануарлардың барлық түрін есепке алу үшін қолданылады;</w:t>
      </w:r>
    </w:p>
    <w:bookmarkEnd w:id="18"/>
    <w:bookmarkStart w:name="z20" w:id="19"/>
    <w:p>
      <w:pPr>
        <w:spacing w:after="0"/>
        <w:ind w:left="0"/>
        <w:jc w:val="both"/>
      </w:pPr>
      <w:r>
        <w:rPr>
          <w:rFonts w:ascii="Times New Roman"/>
          <w:b w:val="false"/>
          <w:i w:val="false"/>
          <w:color w:val="000000"/>
          <w:sz w:val="28"/>
        </w:rPr>
        <w:t>
      3) есепке алудың қоршау әдісі - бұл әдіс тұяқтыларды, жыртқыштар мен кеміргіштерді есепке алу үшін қолданылады;</w:t>
      </w:r>
    </w:p>
    <w:bookmarkEnd w:id="19"/>
    <w:bookmarkStart w:name="z21" w:id="20"/>
    <w:p>
      <w:pPr>
        <w:spacing w:after="0"/>
        <w:ind w:left="0"/>
        <w:jc w:val="both"/>
      </w:pPr>
      <w:r>
        <w:rPr>
          <w:rFonts w:ascii="Times New Roman"/>
          <w:b w:val="false"/>
          <w:i w:val="false"/>
          <w:color w:val="000000"/>
          <w:sz w:val="28"/>
        </w:rPr>
        <w:t>
      4) айдау арқылы есепке алу - тұяқтылар, жыртқыштар, кеміргіштер және тауық тектестер есепке алынады;</w:t>
      </w:r>
    </w:p>
    <w:bookmarkEnd w:id="20"/>
    <w:bookmarkStart w:name="z22" w:id="21"/>
    <w:p>
      <w:pPr>
        <w:spacing w:after="0"/>
        <w:ind w:left="0"/>
        <w:jc w:val="both"/>
      </w:pPr>
      <w:r>
        <w:rPr>
          <w:rFonts w:ascii="Times New Roman"/>
          <w:b w:val="false"/>
          <w:i w:val="false"/>
          <w:color w:val="000000"/>
          <w:sz w:val="28"/>
        </w:rPr>
        <w:t>
      5) қыста жиналу орындарында есепке алу - тұяқтылар мен тауық тектестерді есепке алу үшін пайдаланылады;</w:t>
      </w:r>
    </w:p>
    <w:bookmarkEnd w:id="21"/>
    <w:bookmarkStart w:name="z23" w:id="22"/>
    <w:p>
      <w:pPr>
        <w:spacing w:after="0"/>
        <w:ind w:left="0"/>
        <w:jc w:val="both"/>
      </w:pPr>
      <w:r>
        <w:rPr>
          <w:rFonts w:ascii="Times New Roman"/>
          <w:b w:val="false"/>
          <w:i w:val="false"/>
          <w:color w:val="000000"/>
          <w:sz w:val="28"/>
        </w:rPr>
        <w:t>
      6) күйлеу мерзімдерінде және қырмандарда аталықтарының дауысы бойынша есепке алу – тұяқтылар, тауық тектестер, жыртқыштар есепке алынады;</w:t>
      </w:r>
    </w:p>
    <w:bookmarkEnd w:id="22"/>
    <w:bookmarkStart w:name="z24" w:id="23"/>
    <w:p>
      <w:pPr>
        <w:spacing w:after="0"/>
        <w:ind w:left="0"/>
        <w:jc w:val="both"/>
      </w:pPr>
      <w:r>
        <w:rPr>
          <w:rFonts w:ascii="Times New Roman"/>
          <w:b w:val="false"/>
          <w:i w:val="false"/>
          <w:color w:val="000000"/>
          <w:sz w:val="28"/>
        </w:rPr>
        <w:t>
      7) тауларда көзбен шолып есепке алу - тұяқтыларды, жыртқыштарды, кеміргіштерді, тауық тектестерді есепке алу үшін қолданылады;</w:t>
      </w:r>
    </w:p>
    <w:bookmarkEnd w:id="23"/>
    <w:bookmarkStart w:name="z25" w:id="24"/>
    <w:p>
      <w:pPr>
        <w:spacing w:after="0"/>
        <w:ind w:left="0"/>
        <w:jc w:val="both"/>
      </w:pPr>
      <w:r>
        <w:rPr>
          <w:rFonts w:ascii="Times New Roman"/>
          <w:b w:val="false"/>
          <w:i w:val="false"/>
          <w:color w:val="000000"/>
          <w:sz w:val="28"/>
        </w:rPr>
        <w:t>
      8) жануарлардың көп мөлшері жиналатын орындарда (сортаңдар, суаттар) есепке алу – бұл тәсіл тұяқтыларды, бұлдырықтарды, қылқұйрықты есепке алу үшін қолданылады;</w:t>
      </w:r>
    </w:p>
    <w:bookmarkEnd w:id="24"/>
    <w:bookmarkStart w:name="z26" w:id="25"/>
    <w:p>
      <w:pPr>
        <w:spacing w:after="0"/>
        <w:ind w:left="0"/>
        <w:jc w:val="both"/>
      </w:pPr>
      <w:r>
        <w:rPr>
          <w:rFonts w:ascii="Times New Roman"/>
          <w:b w:val="false"/>
          <w:i w:val="false"/>
          <w:color w:val="000000"/>
          <w:sz w:val="28"/>
        </w:rPr>
        <w:t>
      9) қи үйінділері бойынша есепке алу – ірі жыртқыштар мен тұяқты жануарлар үшін қолданылады;</w:t>
      </w:r>
    </w:p>
    <w:bookmarkEnd w:id="25"/>
    <w:bookmarkStart w:name="z27" w:id="26"/>
    <w:p>
      <w:pPr>
        <w:spacing w:after="0"/>
        <w:ind w:left="0"/>
        <w:jc w:val="both"/>
      </w:pPr>
      <w:r>
        <w:rPr>
          <w:rFonts w:ascii="Times New Roman"/>
          <w:b w:val="false"/>
          <w:i w:val="false"/>
          <w:color w:val="000000"/>
          <w:sz w:val="28"/>
        </w:rPr>
        <w:t>
      10) тұрғын орындар мен ұялар бойынша есепке алу - жыртқыштарды, кеміргіштерді, суда жүзетіндерді және тауық тектестерді есепке алу үшін қолданылады;</w:t>
      </w:r>
    </w:p>
    <w:bookmarkEnd w:id="26"/>
    <w:bookmarkStart w:name="z28" w:id="27"/>
    <w:p>
      <w:pPr>
        <w:spacing w:after="0"/>
        <w:ind w:left="0"/>
        <w:jc w:val="both"/>
      </w:pPr>
      <w:r>
        <w:rPr>
          <w:rFonts w:ascii="Times New Roman"/>
          <w:b w:val="false"/>
          <w:i w:val="false"/>
          <w:color w:val="000000"/>
          <w:sz w:val="28"/>
        </w:rPr>
        <w:t>
      11) балапандар бойынша есепке алу - суда жүзетіндер мен тауық тектестерді есепке алу үшін пайдаланылады;</w:t>
      </w:r>
    </w:p>
    <w:bookmarkEnd w:id="27"/>
    <w:bookmarkStart w:name="z29" w:id="28"/>
    <w:p>
      <w:pPr>
        <w:spacing w:after="0"/>
        <w:ind w:left="0"/>
        <w:jc w:val="both"/>
      </w:pPr>
      <w:r>
        <w:rPr>
          <w:rFonts w:ascii="Times New Roman"/>
          <w:b w:val="false"/>
          <w:i w:val="false"/>
          <w:color w:val="000000"/>
          <w:sz w:val="28"/>
        </w:rPr>
        <w:t>
      12) ұшу қарқыны бойынша есепке алу - суда жүзетіндер есепке алынады;</w:t>
      </w:r>
    </w:p>
    <w:bookmarkEnd w:id="28"/>
    <w:bookmarkStart w:name="z30" w:id="29"/>
    <w:p>
      <w:pPr>
        <w:spacing w:after="0"/>
        <w:ind w:left="0"/>
        <w:jc w:val="both"/>
      </w:pPr>
      <w:r>
        <w:rPr>
          <w:rFonts w:ascii="Times New Roman"/>
          <w:b w:val="false"/>
          <w:i w:val="false"/>
          <w:color w:val="000000"/>
          <w:sz w:val="28"/>
        </w:rPr>
        <w:t>
      13) түлеген құстардың жиналу орындары бойынша есепке алу - бұл тәсіл суда жүзетіндерді есепке алу үшін қолданылады;</w:t>
      </w:r>
    </w:p>
    <w:bookmarkEnd w:id="29"/>
    <w:bookmarkStart w:name="z31" w:id="30"/>
    <w:p>
      <w:pPr>
        <w:spacing w:after="0"/>
        <w:ind w:left="0"/>
        <w:jc w:val="both"/>
      </w:pPr>
      <w:r>
        <w:rPr>
          <w:rFonts w:ascii="Times New Roman"/>
          <w:b w:val="false"/>
          <w:i w:val="false"/>
          <w:color w:val="000000"/>
          <w:sz w:val="28"/>
        </w:rPr>
        <w:t>
      14) ұя учаскелері бойынша есепке алу – жыртқыштар, тауық тектестер санын анықтауға қызмет етеді;</w:t>
      </w:r>
    </w:p>
    <w:bookmarkEnd w:id="30"/>
    <w:bookmarkStart w:name="z32" w:id="31"/>
    <w:p>
      <w:pPr>
        <w:spacing w:after="0"/>
        <w:ind w:left="0"/>
        <w:jc w:val="both"/>
      </w:pPr>
      <w:r>
        <w:rPr>
          <w:rFonts w:ascii="Times New Roman"/>
          <w:b w:val="false"/>
          <w:i w:val="false"/>
          <w:color w:val="000000"/>
          <w:sz w:val="28"/>
        </w:rPr>
        <w:t>
      15) таралымның жас құрамын есепке алу - тұяқтылар мен тауық тектестерді есепке алу үшін пайдаланылады;</w:t>
      </w:r>
    </w:p>
    <w:bookmarkEnd w:id="31"/>
    <w:bookmarkStart w:name="z33" w:id="32"/>
    <w:p>
      <w:pPr>
        <w:spacing w:after="0"/>
        <w:ind w:left="0"/>
        <w:jc w:val="both"/>
      </w:pPr>
      <w:r>
        <w:rPr>
          <w:rFonts w:ascii="Times New Roman"/>
          <w:b w:val="false"/>
          <w:i w:val="false"/>
          <w:color w:val="000000"/>
          <w:sz w:val="28"/>
        </w:rPr>
        <w:t>
      16) таңбалау мен сақина тағу арқылы есепке алу – жануарлардың іс жүзінде барлық түрі үшін қолданылады;</w:t>
      </w:r>
    </w:p>
    <w:bookmarkEnd w:id="32"/>
    <w:bookmarkStart w:name="z34" w:id="33"/>
    <w:p>
      <w:pPr>
        <w:spacing w:after="0"/>
        <w:ind w:left="0"/>
        <w:jc w:val="both"/>
      </w:pPr>
      <w:r>
        <w:rPr>
          <w:rFonts w:ascii="Times New Roman"/>
          <w:b w:val="false"/>
          <w:i w:val="false"/>
          <w:color w:val="000000"/>
          <w:sz w:val="28"/>
        </w:rPr>
        <w:t>
      17) авиаесеп - тұяқтыларды, жыртқыштарды, суда жүзетіндерді есепке алу үшін пайдаланылады;</w:t>
      </w:r>
    </w:p>
    <w:bookmarkEnd w:id="33"/>
    <w:bookmarkStart w:name="z35" w:id="34"/>
    <w:p>
      <w:pPr>
        <w:spacing w:after="0"/>
        <w:ind w:left="0"/>
        <w:jc w:val="both"/>
      </w:pPr>
      <w:r>
        <w:rPr>
          <w:rFonts w:ascii="Times New Roman"/>
          <w:b w:val="false"/>
          <w:i w:val="false"/>
          <w:color w:val="000000"/>
          <w:sz w:val="28"/>
        </w:rPr>
        <w:t>
      18) автомашинадан (мотоциклден) есепке алу - тұяқтыларды, кеміргіштерді, жыртқыштарды есепке алу үшін қолданылады.</w:t>
      </w:r>
    </w:p>
    <w:bookmarkEnd w:id="34"/>
    <w:bookmarkStart w:name="z36" w:id="35"/>
    <w:p>
      <w:pPr>
        <w:spacing w:after="0"/>
        <w:ind w:left="0"/>
        <w:jc w:val="both"/>
      </w:pPr>
      <w:r>
        <w:rPr>
          <w:rFonts w:ascii="Times New Roman"/>
          <w:b w:val="false"/>
          <w:i w:val="false"/>
          <w:color w:val="000000"/>
          <w:sz w:val="28"/>
        </w:rPr>
        <w:t>
      7. Санына сараптамалық баға беру үшін не жоғарыда аталған тәсілдерге қосымша ретінде мына әдістер қолданылуы мүмкін:</w:t>
      </w:r>
    </w:p>
    <w:bookmarkEnd w:id="35"/>
    <w:bookmarkStart w:name="z37" w:id="36"/>
    <w:p>
      <w:pPr>
        <w:spacing w:after="0"/>
        <w:ind w:left="0"/>
        <w:jc w:val="both"/>
      </w:pPr>
      <w:r>
        <w:rPr>
          <w:rFonts w:ascii="Times New Roman"/>
          <w:b w:val="false"/>
          <w:i w:val="false"/>
          <w:color w:val="000000"/>
          <w:sz w:val="28"/>
        </w:rPr>
        <w:t>
      1) сауалнамалық (сұрау) есепке алу;</w:t>
      </w:r>
    </w:p>
    <w:bookmarkEnd w:id="36"/>
    <w:bookmarkStart w:name="z38" w:id="37"/>
    <w:p>
      <w:pPr>
        <w:spacing w:after="0"/>
        <w:ind w:left="0"/>
        <w:jc w:val="both"/>
      </w:pPr>
      <w:r>
        <w:rPr>
          <w:rFonts w:ascii="Times New Roman"/>
          <w:b w:val="false"/>
          <w:i w:val="false"/>
          <w:color w:val="000000"/>
          <w:sz w:val="28"/>
        </w:rPr>
        <w:t>
      2) кәсіпшілік (аң аулау) нәтижелерін есепке алу;</w:t>
      </w:r>
    </w:p>
    <w:bookmarkEnd w:id="37"/>
    <w:bookmarkStart w:name="z39" w:id="38"/>
    <w:p>
      <w:pPr>
        <w:spacing w:after="0"/>
        <w:ind w:left="0"/>
        <w:jc w:val="both"/>
      </w:pPr>
      <w:r>
        <w:rPr>
          <w:rFonts w:ascii="Times New Roman"/>
          <w:b w:val="false"/>
          <w:i w:val="false"/>
          <w:color w:val="000000"/>
          <w:sz w:val="28"/>
        </w:rPr>
        <w:t>
      3) сақина салу;</w:t>
      </w:r>
    </w:p>
    <w:bookmarkEnd w:id="38"/>
    <w:bookmarkStart w:name="z40" w:id="39"/>
    <w:p>
      <w:pPr>
        <w:spacing w:after="0"/>
        <w:ind w:left="0"/>
        <w:jc w:val="both"/>
      </w:pPr>
      <w:r>
        <w:rPr>
          <w:rFonts w:ascii="Times New Roman"/>
          <w:b w:val="false"/>
          <w:i w:val="false"/>
          <w:color w:val="000000"/>
          <w:sz w:val="28"/>
        </w:rPr>
        <w:t>
      4) фото-киноға түсіру.</w:t>
      </w:r>
    </w:p>
    <w:bookmarkEnd w:id="39"/>
    <w:bookmarkStart w:name="z41" w:id="40"/>
    <w:p>
      <w:pPr>
        <w:spacing w:after="0"/>
        <w:ind w:left="0"/>
        <w:jc w:val="both"/>
      </w:pPr>
      <w:r>
        <w:rPr>
          <w:rFonts w:ascii="Times New Roman"/>
          <w:b w:val="false"/>
          <w:i w:val="false"/>
          <w:color w:val="000000"/>
          <w:sz w:val="28"/>
        </w:rPr>
        <w:t>
      8. Жануарлар түрлерін есепке алудың алдында олардың биологиясының, экологиясының негізгі қасиеттерімен және олар мекендейтін аудандармен танысып алады.</w:t>
      </w:r>
    </w:p>
    <w:bookmarkEnd w:id="40"/>
    <w:bookmarkStart w:name="z42" w:id="41"/>
    <w:p>
      <w:pPr>
        <w:spacing w:after="0"/>
        <w:ind w:left="0"/>
        <w:jc w:val="both"/>
      </w:pPr>
      <w:r>
        <w:rPr>
          <w:rFonts w:ascii="Times New Roman"/>
          <w:b w:val="false"/>
          <w:i w:val="false"/>
          <w:color w:val="000000"/>
          <w:sz w:val="28"/>
        </w:rPr>
        <w:t>
      Есепке алу жұмыстары жүргізілгенге дейін:</w:t>
      </w:r>
    </w:p>
    <w:bookmarkEnd w:id="41"/>
    <w:bookmarkStart w:name="z43" w:id="42"/>
    <w:p>
      <w:pPr>
        <w:spacing w:after="0"/>
        <w:ind w:left="0"/>
        <w:jc w:val="both"/>
      </w:pPr>
      <w:r>
        <w:rPr>
          <w:rFonts w:ascii="Times New Roman"/>
          <w:b w:val="false"/>
          <w:i w:val="false"/>
          <w:color w:val="000000"/>
          <w:sz w:val="28"/>
        </w:rPr>
        <w:t>
      1) мекендеу орындары бойынша таралу сипаты;</w:t>
      </w:r>
    </w:p>
    <w:bookmarkEnd w:id="42"/>
    <w:bookmarkStart w:name="z44" w:id="43"/>
    <w:p>
      <w:pPr>
        <w:spacing w:after="0"/>
        <w:ind w:left="0"/>
        <w:jc w:val="both"/>
      </w:pPr>
      <w:r>
        <w:rPr>
          <w:rFonts w:ascii="Times New Roman"/>
          <w:b w:val="false"/>
          <w:i w:val="false"/>
          <w:color w:val="000000"/>
          <w:sz w:val="28"/>
        </w:rPr>
        <w:t>
      2) тұрақты топтар - табындар, үйірлер, ұялас балапандар тобын құруға бейімділігі;</w:t>
      </w:r>
    </w:p>
    <w:bookmarkEnd w:id="43"/>
    <w:bookmarkStart w:name="z45" w:id="44"/>
    <w:p>
      <w:pPr>
        <w:spacing w:after="0"/>
        <w:ind w:left="0"/>
        <w:jc w:val="both"/>
      </w:pPr>
      <w:r>
        <w:rPr>
          <w:rFonts w:ascii="Times New Roman"/>
          <w:b w:val="false"/>
          <w:i w:val="false"/>
          <w:color w:val="000000"/>
          <w:sz w:val="28"/>
        </w:rPr>
        <w:t>
      3) бір біріне жалғасатын немесе оқшауланған нақты шектелген аңшылық аудандарының болуы;</w:t>
      </w:r>
    </w:p>
    <w:bookmarkEnd w:id="44"/>
    <w:bookmarkStart w:name="z46" w:id="45"/>
    <w:p>
      <w:pPr>
        <w:spacing w:after="0"/>
        <w:ind w:left="0"/>
        <w:jc w:val="both"/>
      </w:pPr>
      <w:r>
        <w:rPr>
          <w:rFonts w:ascii="Times New Roman"/>
          <w:b w:val="false"/>
          <w:i w:val="false"/>
          <w:color w:val="000000"/>
          <w:sz w:val="28"/>
        </w:rPr>
        <w:t>
      4) жүйелі маусымдық үйірлер құруға бейімділігі;</w:t>
      </w:r>
    </w:p>
    <w:bookmarkEnd w:id="45"/>
    <w:bookmarkStart w:name="z47" w:id="46"/>
    <w:p>
      <w:pPr>
        <w:spacing w:after="0"/>
        <w:ind w:left="0"/>
        <w:jc w:val="both"/>
      </w:pPr>
      <w:r>
        <w:rPr>
          <w:rFonts w:ascii="Times New Roman"/>
          <w:b w:val="false"/>
          <w:i w:val="false"/>
          <w:color w:val="000000"/>
          <w:sz w:val="28"/>
        </w:rPr>
        <w:t>
      5) белсенділіктің тәуліктік және маусымдық өзгеруі;</w:t>
      </w:r>
    </w:p>
    <w:bookmarkEnd w:id="46"/>
    <w:bookmarkStart w:name="z48" w:id="47"/>
    <w:p>
      <w:pPr>
        <w:spacing w:after="0"/>
        <w:ind w:left="0"/>
        <w:jc w:val="both"/>
      </w:pPr>
      <w:r>
        <w:rPr>
          <w:rFonts w:ascii="Times New Roman"/>
          <w:b w:val="false"/>
          <w:i w:val="false"/>
          <w:color w:val="000000"/>
          <w:sz w:val="28"/>
        </w:rPr>
        <w:t>
      6) тәуліктік және маусымдық жылыстауы және көшуі зерттеледі.</w:t>
      </w:r>
    </w:p>
    <w:bookmarkEnd w:id="47"/>
    <w:bookmarkStart w:name="z49" w:id="48"/>
    <w:p>
      <w:pPr>
        <w:spacing w:after="0"/>
        <w:ind w:left="0"/>
        <w:jc w:val="both"/>
      </w:pPr>
      <w:r>
        <w:rPr>
          <w:rFonts w:ascii="Times New Roman"/>
          <w:b w:val="false"/>
          <w:i w:val="false"/>
          <w:color w:val="000000"/>
          <w:sz w:val="28"/>
        </w:rPr>
        <w:t>
      9. Есепке алуды жүргізу басталмас бұрын жануарлар дүниесін пайдаланушы, ал аңшылық алқаптардың резервтік қорында есепке алу жүргізген жағдайда аумақтық бөлімшенің басшысы жануарлар дүниесі объектілерін есепке алуды ұйымдастыру туралы шешім қабылдайды, онда:</w:t>
      </w:r>
    </w:p>
    <w:bookmarkEnd w:id="48"/>
    <w:bookmarkStart w:name="z50" w:id="49"/>
    <w:p>
      <w:pPr>
        <w:spacing w:after="0"/>
        <w:ind w:left="0"/>
        <w:jc w:val="both"/>
      </w:pPr>
      <w:r>
        <w:rPr>
          <w:rFonts w:ascii="Times New Roman"/>
          <w:b w:val="false"/>
          <w:i w:val="false"/>
          <w:color w:val="000000"/>
          <w:sz w:val="28"/>
        </w:rPr>
        <w:t>
      1) есепке алу жүргізілетін жануарлардың түрлері, есепке алу әдістері мен оны өткізу мерзімдері;</w:t>
      </w:r>
    </w:p>
    <w:bookmarkEnd w:id="49"/>
    <w:bookmarkStart w:name="z51" w:id="50"/>
    <w:p>
      <w:pPr>
        <w:spacing w:after="0"/>
        <w:ind w:left="0"/>
        <w:jc w:val="both"/>
      </w:pPr>
      <w:r>
        <w:rPr>
          <w:rFonts w:ascii="Times New Roman"/>
          <w:b w:val="false"/>
          <w:i w:val="false"/>
          <w:color w:val="000000"/>
          <w:sz w:val="28"/>
        </w:rPr>
        <w:t>
      2) есепке алуды және алынған деректерді камералдық өңдеуді ұйымдастыруға, жүргізуге жауапты тұлға;</w:t>
      </w:r>
    </w:p>
    <w:bookmarkEnd w:id="50"/>
    <w:bookmarkStart w:name="z52" w:id="51"/>
    <w:p>
      <w:pPr>
        <w:spacing w:after="0"/>
        <w:ind w:left="0"/>
        <w:jc w:val="both"/>
      </w:pPr>
      <w:r>
        <w:rPr>
          <w:rFonts w:ascii="Times New Roman"/>
          <w:b w:val="false"/>
          <w:i w:val="false"/>
          <w:color w:val="000000"/>
          <w:sz w:val="28"/>
        </w:rPr>
        <w:t>
      3) жануарлар дүниесі объектілерін есепке алуды жүргізуге қатысатын тұлғалар тізімі (бұдан әрі – есепшілер);</w:t>
      </w:r>
    </w:p>
    <w:bookmarkEnd w:id="51"/>
    <w:bookmarkStart w:name="z53" w:id="52"/>
    <w:p>
      <w:pPr>
        <w:spacing w:after="0"/>
        <w:ind w:left="0"/>
        <w:jc w:val="both"/>
      </w:pPr>
      <w:r>
        <w:rPr>
          <w:rFonts w:ascii="Times New Roman"/>
          <w:b w:val="false"/>
          <w:i w:val="false"/>
          <w:color w:val="000000"/>
          <w:sz w:val="28"/>
        </w:rPr>
        <w:t>
      4) есепке алу маршруттары және (немесе) алаңдары көрсетіледі.</w:t>
      </w:r>
    </w:p>
    <w:bookmarkEnd w:id="52"/>
    <w:bookmarkStart w:name="z54" w:id="53"/>
    <w:p>
      <w:pPr>
        <w:spacing w:after="0"/>
        <w:ind w:left="0"/>
        <w:jc w:val="both"/>
      </w:pPr>
      <w:r>
        <w:rPr>
          <w:rFonts w:ascii="Times New Roman"/>
          <w:b w:val="false"/>
          <w:i w:val="false"/>
          <w:color w:val="000000"/>
          <w:sz w:val="28"/>
        </w:rPr>
        <w:t>
      10. Есепке алуды ұйымдастыру мен жүргізуге жауапты тұлға оны өткізу шарттарын жоспарлайды, еркін түрде есепке алу карточкаларын, есепке алу маршруттарының және (немесе) алаңдарының сызбасын және құрал-жабдықтар дайындайды және есепшілерге береді, есепке алуды жүргізудің тәсілдері мен ерекшеліктері, есепке алу карточкаларын толтыру тәртібі бойынша нұсқама өткізеді.</w:t>
      </w:r>
    </w:p>
    <w:bookmarkEnd w:id="53"/>
    <w:bookmarkStart w:name="z55" w:id="54"/>
    <w:p>
      <w:pPr>
        <w:spacing w:after="0"/>
        <w:ind w:left="0"/>
        <w:jc w:val="both"/>
      </w:pPr>
      <w:r>
        <w:rPr>
          <w:rFonts w:ascii="Times New Roman"/>
          <w:b w:val="false"/>
          <w:i w:val="false"/>
          <w:color w:val="000000"/>
          <w:sz w:val="28"/>
        </w:rPr>
        <w:t>
      11. Жануарлар түрлерін есепке алуды орман және аңшылық шаруашылығы саласында кемінде үш жыл жұмыс өтілі және (немесе) осы жұмыстарды жүргізудің кемінде бір жыл тәжірибесі бар есепшілер жүргізеді.</w:t>
      </w:r>
    </w:p>
    <w:bookmarkEnd w:id="54"/>
    <w:bookmarkStart w:name="z56" w:id="55"/>
    <w:p>
      <w:pPr>
        <w:spacing w:after="0"/>
        <w:ind w:left="0"/>
        <w:jc w:val="both"/>
      </w:pPr>
      <w:r>
        <w:rPr>
          <w:rFonts w:ascii="Times New Roman"/>
          <w:b w:val="false"/>
          <w:i w:val="false"/>
          <w:color w:val="000000"/>
          <w:sz w:val="28"/>
        </w:rPr>
        <w:t>
      12. Жануарлар түрлерін есепке алуды өткізу нәтижелері бойынша есепшілер есепке алу карточкаларын толтырады және оларға қол қояды.</w:t>
      </w:r>
    </w:p>
    <w:bookmarkEnd w:id="55"/>
    <w:bookmarkStart w:name="z57" w:id="56"/>
    <w:p>
      <w:pPr>
        <w:spacing w:after="0"/>
        <w:ind w:left="0"/>
        <w:jc w:val="left"/>
      </w:pPr>
      <w:r>
        <w:rPr>
          <w:rFonts w:ascii="Times New Roman"/>
          <w:b/>
          <w:i w:val="false"/>
          <w:color w:val="000000"/>
        </w:rPr>
        <w:t xml:space="preserve"> 3-тарау. Қорытынды ережелер</w:t>
      </w:r>
    </w:p>
    <w:bookmarkEnd w:id="56"/>
    <w:p>
      <w:pPr>
        <w:spacing w:after="0"/>
        <w:ind w:left="0"/>
        <w:jc w:val="both"/>
      </w:pPr>
      <w:r>
        <w:rPr>
          <w:rFonts w:ascii="Times New Roman"/>
          <w:b w:val="false"/>
          <w:i w:val="false"/>
          <w:color w:val="ff0000"/>
          <w:sz w:val="28"/>
        </w:rPr>
        <w:t xml:space="preserve">
      Ескерту. 3-тараудың тақырыбы жаңа редакцияда – ҚР Экология, геология және табиғи ресурстар министрінің м.а. 04.02.2020 </w:t>
      </w:r>
      <w:r>
        <w:rPr>
          <w:rFonts w:ascii="Times New Roman"/>
          <w:b w:val="false"/>
          <w:i w:val="false"/>
          <w:color w:val="ff0000"/>
          <w:sz w:val="28"/>
        </w:rPr>
        <w:t>№ 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8" w:id="57"/>
    <w:p>
      <w:pPr>
        <w:spacing w:after="0"/>
        <w:ind w:left="0"/>
        <w:jc w:val="both"/>
      </w:pPr>
      <w:r>
        <w:rPr>
          <w:rFonts w:ascii="Times New Roman"/>
          <w:b w:val="false"/>
          <w:i w:val="false"/>
          <w:color w:val="000000"/>
          <w:sz w:val="28"/>
        </w:rPr>
        <w:t xml:space="preserve">
      13. Толтырылған есепке алу карточкаларының негізінде жануарлар түрлері санының математикалық есеп-қисабы жүргізіліп, осы Нұсқаулықтың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4-қосымшаларына</w:t>
      </w:r>
      <w:r>
        <w:rPr>
          <w:rFonts w:ascii="Times New Roman"/>
          <w:b w:val="false"/>
          <w:i w:val="false"/>
          <w:color w:val="000000"/>
          <w:sz w:val="28"/>
        </w:rPr>
        <w:t xml:space="preserve"> сәйкес нысан бойынша жануарлар түрлерін, су айдындарындағы суда жүзетін жабайы құстардың және ұшып өтетін суда жүзетін құстардың санын есепке алу ведомостары ресімделіп, оларға жануарлар дүниесін пайдаланушысының басшысы қол қояды, ал есепке алу аңшылық алқаптардың резервтік қорында жүргізілген жағдайда - аумақтық бөлімшенің басшысы және есепке алуды ұйымдастыру мен жүргізуге жауапты тұлға қол қояды.</w:t>
      </w:r>
    </w:p>
    <w:bookmarkEnd w:id="57"/>
    <w:bookmarkStart w:name="z59" w:id="58"/>
    <w:p>
      <w:pPr>
        <w:spacing w:after="0"/>
        <w:ind w:left="0"/>
        <w:jc w:val="both"/>
      </w:pPr>
      <w:r>
        <w:rPr>
          <w:rFonts w:ascii="Times New Roman"/>
          <w:b w:val="false"/>
          <w:i w:val="false"/>
          <w:color w:val="000000"/>
          <w:sz w:val="28"/>
        </w:rPr>
        <w:t>
      Есепке алу ведомостарын жануарлар дүниесін пайдаланушы екі данада ресімдейді, олардың бір данасы аумақтық бөлімшеге жіберіледі, екіншісі өзінде қалады.</w:t>
      </w:r>
    </w:p>
    <w:bookmarkEnd w:id="58"/>
    <w:bookmarkStart w:name="z60" w:id="59"/>
    <w:p>
      <w:pPr>
        <w:spacing w:after="0"/>
        <w:ind w:left="0"/>
        <w:jc w:val="both"/>
      </w:pPr>
      <w:r>
        <w:rPr>
          <w:rFonts w:ascii="Times New Roman"/>
          <w:b w:val="false"/>
          <w:i w:val="false"/>
          <w:color w:val="000000"/>
          <w:sz w:val="28"/>
        </w:rPr>
        <w:t>
      14. Математикалық есеп-қисаптары бар есепке алу карточкалары жануар дүниесін пайдаланушыда және аумақтық бөлімшеде олар толтырылған күнінен бастап бес жыл бойы сақталады, есепке алу ведомостары аумақтық бөлімшеде тұрақты сақталады.</w:t>
      </w:r>
    </w:p>
    <w:bookmarkEnd w:id="59"/>
    <w:bookmarkStart w:name="z61" w:id="60"/>
    <w:p>
      <w:pPr>
        <w:spacing w:after="0"/>
        <w:ind w:left="0"/>
        <w:jc w:val="both"/>
      </w:pPr>
      <w:r>
        <w:rPr>
          <w:rFonts w:ascii="Times New Roman"/>
          <w:b w:val="false"/>
          <w:i w:val="false"/>
          <w:color w:val="000000"/>
          <w:sz w:val="28"/>
        </w:rPr>
        <w:t>
      15. Жануарлар дүниесін пайдаланушы ұсынатын жануарлар санын есепке алу деректерінің шынайылығын тексеру мақсатында уәкілетті органның ведомствосы жануарлар түрлерінің бақылаулық есепке алынуын ұйымдастырады.</w:t>
      </w:r>
    </w:p>
    <w:bookmarkEnd w:id="60"/>
    <w:bookmarkStart w:name="z62" w:id="61"/>
    <w:p>
      <w:pPr>
        <w:spacing w:after="0"/>
        <w:ind w:left="0"/>
        <w:jc w:val="both"/>
      </w:pPr>
      <w:r>
        <w:rPr>
          <w:rFonts w:ascii="Times New Roman"/>
          <w:b w:val="false"/>
          <w:i w:val="false"/>
          <w:color w:val="000000"/>
          <w:sz w:val="28"/>
        </w:rPr>
        <w:t>
      Бақылаулық есепке алу деректері жануарлар дүниесін пайдаланушының деректерімен қайшы келсе, жануарлар түрлерін алып қоюды жоспарлау үшін бақылаулық есепке алу деректері қолданылады.</w:t>
      </w:r>
    </w:p>
    <w:bookmarkEnd w:id="61"/>
    <w:bookmarkStart w:name="z63" w:id="62"/>
    <w:p>
      <w:pPr>
        <w:spacing w:after="0"/>
        <w:ind w:left="0"/>
        <w:jc w:val="both"/>
      </w:pPr>
      <w:r>
        <w:rPr>
          <w:rFonts w:ascii="Times New Roman"/>
          <w:b w:val="false"/>
          <w:i w:val="false"/>
          <w:color w:val="000000"/>
          <w:sz w:val="28"/>
        </w:rPr>
        <w:t>
      16. Жануарлар дүниесін пайдаланушы аумақтық бөлімшеге аң аулау объектілері болып табылатын жануарлар түрлерінің санын есепке алудың дұрыс емес деректерін ұсынған кезде, жануарлар дүниесі объектілерін аулауға квота берілмейді.</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Экология, геология және табиғи ресурстар министрінің м.а. 04.02.2020 </w:t>
      </w:r>
      <w:r>
        <w:rPr>
          <w:rFonts w:ascii="Times New Roman"/>
          <w:b w:val="false"/>
          <w:i w:val="false"/>
          <w:color w:val="000000"/>
          <w:sz w:val="28"/>
        </w:rPr>
        <w:t>№ 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жануарлар түрлерін</w:t>
            </w:r>
            <w:r>
              <w:br/>
            </w:r>
            <w:r>
              <w:rPr>
                <w:rFonts w:ascii="Times New Roman"/>
                <w:b w:val="false"/>
                <w:i w:val="false"/>
                <w:color w:val="000000"/>
                <w:sz w:val="20"/>
              </w:rPr>
              <w:t>есепке алуды жүргізу жөніндегі</w:t>
            </w:r>
            <w:r>
              <w:br/>
            </w:r>
            <w:r>
              <w:rPr>
                <w:rFonts w:ascii="Times New Roman"/>
                <w:b w:val="false"/>
                <w:i w:val="false"/>
                <w:color w:val="000000"/>
                <w:sz w:val="20"/>
              </w:rPr>
              <w:t>нұсқаулыққа</w:t>
            </w:r>
            <w:r>
              <w:br/>
            </w:r>
            <w:r>
              <w:rPr>
                <w:rFonts w:ascii="Times New Roman"/>
                <w:b w:val="false"/>
                <w:i w:val="false"/>
                <w:color w:val="000000"/>
                <w:sz w:val="20"/>
              </w:rPr>
              <w:t>1-қосымша</w:t>
            </w:r>
          </w:p>
        </w:tc>
      </w:tr>
    </w:tbl>
    <w:bookmarkStart w:name="z65" w:id="63"/>
    <w:p>
      <w:pPr>
        <w:spacing w:after="0"/>
        <w:ind w:left="0"/>
        <w:jc w:val="left"/>
      </w:pPr>
      <w:r>
        <w:rPr>
          <w:rFonts w:ascii="Times New Roman"/>
          <w:b/>
          <w:i w:val="false"/>
          <w:color w:val="000000"/>
        </w:rPr>
        <w:t xml:space="preserve"> Жануарлар түрлерінің санын есепке алуды жүргізу мерзімдері</w:t>
      </w:r>
    </w:p>
    <w:bookmarkEnd w:id="63"/>
    <w:p>
      <w:pPr>
        <w:spacing w:after="0"/>
        <w:ind w:left="0"/>
        <w:jc w:val="both"/>
      </w:pPr>
      <w:r>
        <w:rPr>
          <w:rFonts w:ascii="Times New Roman"/>
          <w:b w:val="false"/>
          <w:i w:val="false"/>
          <w:color w:val="ff0000"/>
          <w:sz w:val="28"/>
        </w:rPr>
        <w:t xml:space="preserve">
      Ескерту. 1-қосымша жаңа редакцияда - ҚР Экология және табиғи ресурстар министрінің 28.11.2023 </w:t>
      </w:r>
      <w:r>
        <w:rPr>
          <w:rFonts w:ascii="Times New Roman"/>
          <w:b w:val="false"/>
          <w:i w:val="false"/>
          <w:color w:val="ff0000"/>
          <w:sz w:val="28"/>
        </w:rPr>
        <w:t>№ 333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алуды жүргізу мерзімдері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ақпаннан 31 наурызға дейін / </w:t>
            </w:r>
          </w:p>
          <w:p>
            <w:pPr>
              <w:spacing w:after="20"/>
              <w:ind w:left="20"/>
              <w:jc w:val="both"/>
            </w:pPr>
            <w:r>
              <w:rPr>
                <w:rFonts w:ascii="Times New Roman"/>
                <w:b w:val="false"/>
                <w:i w:val="false"/>
                <w:color w:val="000000"/>
                <w:sz w:val="20"/>
              </w:rPr>
              <w:t>
15 қыркүйектен 15 қарашаға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ақпаннан 31 наурызға дейін / </w:t>
            </w:r>
          </w:p>
          <w:p>
            <w:pPr>
              <w:spacing w:after="20"/>
              <w:ind w:left="20"/>
              <w:jc w:val="both"/>
            </w:pPr>
            <w:r>
              <w:rPr>
                <w:rFonts w:ascii="Times New Roman"/>
                <w:b w:val="false"/>
                <w:i w:val="false"/>
                <w:color w:val="000000"/>
                <w:sz w:val="20"/>
              </w:rPr>
              <w:t>
15 қыркүйектен 15 қарашаға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ақпаннан 31 наурызға дейін / </w:t>
            </w:r>
          </w:p>
          <w:p>
            <w:pPr>
              <w:spacing w:after="20"/>
              <w:ind w:left="20"/>
              <w:jc w:val="both"/>
            </w:pPr>
            <w:r>
              <w:rPr>
                <w:rFonts w:ascii="Times New Roman"/>
                <w:b w:val="false"/>
                <w:i w:val="false"/>
                <w:color w:val="000000"/>
                <w:sz w:val="20"/>
              </w:rPr>
              <w:t>
15 қыркүйектен 15 қарашаға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ақпаннан 31 наурызға дейін / </w:t>
            </w:r>
          </w:p>
          <w:p>
            <w:pPr>
              <w:spacing w:after="20"/>
              <w:ind w:left="20"/>
              <w:jc w:val="both"/>
            </w:pPr>
            <w:r>
              <w:rPr>
                <w:rFonts w:ascii="Times New Roman"/>
                <w:b w:val="false"/>
                <w:i w:val="false"/>
                <w:color w:val="000000"/>
                <w:sz w:val="20"/>
              </w:rPr>
              <w:t>
15 қыркүйектен 15 қарашаға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тау текесі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ақпаннан 31 наурызға дейін / </w:t>
            </w:r>
          </w:p>
          <w:p>
            <w:pPr>
              <w:spacing w:after="20"/>
              <w:ind w:left="20"/>
              <w:jc w:val="both"/>
            </w:pPr>
            <w:r>
              <w:rPr>
                <w:rFonts w:ascii="Times New Roman"/>
                <w:b w:val="false"/>
                <w:i w:val="false"/>
                <w:color w:val="000000"/>
                <w:sz w:val="20"/>
              </w:rPr>
              <w:t>
15 қыркүйектен 15 қарашаға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ақпаннан 31 наурызға дейін / </w:t>
            </w:r>
          </w:p>
          <w:p>
            <w:pPr>
              <w:spacing w:after="20"/>
              <w:ind w:left="20"/>
              <w:jc w:val="both"/>
            </w:pPr>
            <w:r>
              <w:rPr>
                <w:rFonts w:ascii="Times New Roman"/>
                <w:b w:val="false"/>
                <w:i w:val="false"/>
                <w:color w:val="000000"/>
                <w:sz w:val="20"/>
              </w:rPr>
              <w:t>
15 қыркүйектен 15 қарашаға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ақпаннан 31 наурызға дейін / </w:t>
            </w:r>
          </w:p>
          <w:p>
            <w:pPr>
              <w:spacing w:after="20"/>
              <w:ind w:left="20"/>
              <w:jc w:val="both"/>
            </w:pPr>
            <w:r>
              <w:rPr>
                <w:rFonts w:ascii="Times New Roman"/>
                <w:b w:val="false"/>
                <w:i w:val="false"/>
                <w:color w:val="000000"/>
                <w:sz w:val="20"/>
              </w:rPr>
              <w:t>
15 қыркүйектен 15 қарашаға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ақпаннан 31 наурызға дейін / </w:t>
            </w:r>
          </w:p>
          <w:p>
            <w:pPr>
              <w:spacing w:after="20"/>
              <w:ind w:left="20"/>
              <w:jc w:val="both"/>
            </w:pPr>
            <w:r>
              <w:rPr>
                <w:rFonts w:ascii="Times New Roman"/>
                <w:b w:val="false"/>
                <w:i w:val="false"/>
                <w:color w:val="000000"/>
                <w:sz w:val="20"/>
              </w:rPr>
              <w:t>
15 қыркүйектен 15 қарашаға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ақпаннан 31 наурызға дейін / </w:t>
            </w:r>
          </w:p>
          <w:p>
            <w:pPr>
              <w:spacing w:after="20"/>
              <w:ind w:left="20"/>
              <w:jc w:val="both"/>
            </w:pPr>
            <w:r>
              <w:rPr>
                <w:rFonts w:ascii="Times New Roman"/>
                <w:b w:val="false"/>
                <w:i w:val="false"/>
                <w:color w:val="000000"/>
                <w:sz w:val="20"/>
              </w:rPr>
              <w:t>
15 қыркүйектен 15 қарашаға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ақпаннан 31 наурызға дейін / </w:t>
            </w:r>
          </w:p>
          <w:p>
            <w:pPr>
              <w:spacing w:after="20"/>
              <w:ind w:left="20"/>
              <w:jc w:val="both"/>
            </w:pPr>
            <w:r>
              <w:rPr>
                <w:rFonts w:ascii="Times New Roman"/>
                <w:b w:val="false"/>
                <w:i w:val="false"/>
                <w:color w:val="000000"/>
                <w:sz w:val="20"/>
              </w:rPr>
              <w:t>
15 қыркүйектен 15 қарашаға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Бұлғын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ақпаннан 31 наурызға дейін / </w:t>
            </w:r>
          </w:p>
          <w:p>
            <w:pPr>
              <w:spacing w:after="20"/>
              <w:ind w:left="20"/>
              <w:jc w:val="both"/>
            </w:pPr>
            <w:r>
              <w:rPr>
                <w:rFonts w:ascii="Times New Roman"/>
                <w:b w:val="false"/>
                <w:i w:val="false"/>
                <w:color w:val="000000"/>
                <w:sz w:val="20"/>
              </w:rPr>
              <w:t>
15 қыркүйектен 15 қарашаға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ақпаннан 31 наурызға дейін / </w:t>
            </w:r>
          </w:p>
          <w:p>
            <w:pPr>
              <w:spacing w:after="20"/>
              <w:ind w:left="20"/>
              <w:jc w:val="both"/>
            </w:pPr>
            <w:r>
              <w:rPr>
                <w:rFonts w:ascii="Times New Roman"/>
                <w:b w:val="false"/>
                <w:i w:val="false"/>
                <w:color w:val="000000"/>
                <w:sz w:val="20"/>
              </w:rPr>
              <w:t>
15 қыркүйектен 15 қарашаға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ақпаннан 31 наурызға дейін / </w:t>
            </w:r>
          </w:p>
          <w:p>
            <w:pPr>
              <w:spacing w:after="20"/>
              <w:ind w:left="20"/>
              <w:jc w:val="both"/>
            </w:pPr>
            <w:r>
              <w:rPr>
                <w:rFonts w:ascii="Times New Roman"/>
                <w:b w:val="false"/>
                <w:i w:val="false"/>
                <w:color w:val="000000"/>
                <w:sz w:val="20"/>
              </w:rPr>
              <w:t>
15 қыркүйектен 15 қарашаға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күзен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ақпаннан 31 наурызға дейін / </w:t>
            </w:r>
          </w:p>
          <w:p>
            <w:pPr>
              <w:spacing w:after="20"/>
              <w:ind w:left="20"/>
              <w:jc w:val="both"/>
            </w:pPr>
            <w:r>
              <w:rPr>
                <w:rFonts w:ascii="Times New Roman"/>
                <w:b w:val="false"/>
                <w:i w:val="false"/>
                <w:color w:val="000000"/>
                <w:sz w:val="20"/>
              </w:rPr>
              <w:t>
15 қыркүйектен 15 қарашаға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Сілеусін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ақпаннан 31 наурызға дейін / </w:t>
            </w:r>
          </w:p>
          <w:p>
            <w:pPr>
              <w:spacing w:after="20"/>
              <w:ind w:left="20"/>
              <w:jc w:val="both"/>
            </w:pPr>
            <w:r>
              <w:rPr>
                <w:rFonts w:ascii="Times New Roman"/>
                <w:b w:val="false"/>
                <w:i w:val="false"/>
                <w:color w:val="000000"/>
                <w:sz w:val="20"/>
              </w:rPr>
              <w:t>
15 қыркүйектен 15 қарашаға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күзені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ақпаннан 31 наурызға дейін / </w:t>
            </w:r>
          </w:p>
          <w:p>
            <w:pPr>
              <w:spacing w:after="20"/>
              <w:ind w:left="20"/>
              <w:jc w:val="both"/>
            </w:pPr>
            <w:r>
              <w:rPr>
                <w:rFonts w:ascii="Times New Roman"/>
                <w:b w:val="false"/>
                <w:i w:val="false"/>
                <w:color w:val="000000"/>
                <w:sz w:val="20"/>
              </w:rPr>
              <w:t>
15 қыркүйектен 15 қарашаға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тиін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ақпаннан 31 наурызға дейін / </w:t>
            </w:r>
          </w:p>
          <w:p>
            <w:pPr>
              <w:spacing w:after="20"/>
              <w:ind w:left="20"/>
              <w:jc w:val="both"/>
            </w:pPr>
            <w:r>
              <w:rPr>
                <w:rFonts w:ascii="Times New Roman"/>
                <w:b w:val="false"/>
                <w:i w:val="false"/>
                <w:color w:val="000000"/>
                <w:sz w:val="20"/>
              </w:rPr>
              <w:t>
15 қыркүйектен 15 қарашаға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қоян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ақпаннан 31 наурызға дейін / </w:t>
            </w:r>
          </w:p>
          <w:p>
            <w:pPr>
              <w:spacing w:after="20"/>
              <w:ind w:left="20"/>
              <w:jc w:val="both"/>
            </w:pPr>
            <w:r>
              <w:rPr>
                <w:rFonts w:ascii="Times New Roman"/>
                <w:b w:val="false"/>
                <w:i w:val="false"/>
                <w:color w:val="000000"/>
                <w:sz w:val="20"/>
              </w:rPr>
              <w:t>
15 қыркүйектен 15 қарашаға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 қоян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ақпаннан 31 наурызға дейін / </w:t>
            </w:r>
          </w:p>
          <w:p>
            <w:pPr>
              <w:spacing w:after="20"/>
              <w:ind w:left="20"/>
              <w:jc w:val="both"/>
            </w:pPr>
            <w:r>
              <w:rPr>
                <w:rFonts w:ascii="Times New Roman"/>
                <w:b w:val="false"/>
                <w:i w:val="false"/>
                <w:color w:val="000000"/>
                <w:sz w:val="20"/>
              </w:rPr>
              <w:t>
15 қыркүйектен 15 қарашаға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 қоян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ақпаннан 31 наурызға дейін / </w:t>
            </w:r>
          </w:p>
          <w:p>
            <w:pPr>
              <w:spacing w:after="20"/>
              <w:ind w:left="20"/>
              <w:jc w:val="both"/>
            </w:pPr>
            <w:r>
              <w:rPr>
                <w:rFonts w:ascii="Times New Roman"/>
                <w:b w:val="false"/>
                <w:i w:val="false"/>
                <w:color w:val="000000"/>
                <w:sz w:val="20"/>
              </w:rPr>
              <w:t>
15 қыркүйектен 15 қарашаға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ақпаннан 31 наурызға дейін / </w:t>
            </w:r>
          </w:p>
          <w:p>
            <w:pPr>
              <w:spacing w:after="20"/>
              <w:ind w:left="20"/>
              <w:jc w:val="both"/>
            </w:pPr>
            <w:r>
              <w:rPr>
                <w:rFonts w:ascii="Times New Roman"/>
                <w:b w:val="false"/>
                <w:i w:val="false"/>
                <w:color w:val="000000"/>
                <w:sz w:val="20"/>
              </w:rPr>
              <w:t>
15 қыркүйектен 15 қарашаға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 құр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ақпаннан 31 наурызға дейін / </w:t>
            </w:r>
          </w:p>
          <w:p>
            <w:pPr>
              <w:spacing w:after="20"/>
              <w:ind w:left="20"/>
              <w:jc w:val="both"/>
            </w:pPr>
            <w:r>
              <w:rPr>
                <w:rFonts w:ascii="Times New Roman"/>
                <w:b w:val="false"/>
                <w:i w:val="false"/>
                <w:color w:val="000000"/>
                <w:sz w:val="20"/>
              </w:rPr>
              <w:t>
15 қыркүйектен 15 қарашаға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ақпаннан 31 наурызға дейін / </w:t>
            </w:r>
          </w:p>
          <w:p>
            <w:pPr>
              <w:spacing w:after="20"/>
              <w:ind w:left="20"/>
              <w:jc w:val="both"/>
            </w:pPr>
            <w:r>
              <w:rPr>
                <w:rFonts w:ascii="Times New Roman"/>
                <w:b w:val="false"/>
                <w:i w:val="false"/>
                <w:color w:val="000000"/>
                <w:sz w:val="20"/>
              </w:rPr>
              <w:t>
15 қыркүйектен 15 қарашаға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Барыс, сабаншы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ақпаннан 31 наурызға дейін / </w:t>
            </w:r>
          </w:p>
          <w:p>
            <w:pPr>
              <w:spacing w:after="20"/>
              <w:ind w:left="20"/>
              <w:jc w:val="both"/>
            </w:pPr>
            <w:r>
              <w:rPr>
                <w:rFonts w:ascii="Times New Roman"/>
                <w:b w:val="false"/>
                <w:i w:val="false"/>
                <w:color w:val="000000"/>
                <w:sz w:val="20"/>
              </w:rPr>
              <w:t>
15 қыркүйектен 15 қарашаға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сусары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ақпаннан 31 наурызға дейін / </w:t>
            </w:r>
          </w:p>
          <w:p>
            <w:pPr>
              <w:spacing w:after="20"/>
              <w:ind w:left="20"/>
              <w:jc w:val="both"/>
            </w:pPr>
            <w:r>
              <w:rPr>
                <w:rFonts w:ascii="Times New Roman"/>
                <w:b w:val="false"/>
                <w:i w:val="false"/>
                <w:color w:val="000000"/>
                <w:sz w:val="20"/>
              </w:rPr>
              <w:t>
15 қыркүйектен 15 қарашаға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ұлары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ақпаннан 31 наурызға дейін / </w:t>
            </w:r>
          </w:p>
          <w:p>
            <w:pPr>
              <w:spacing w:after="20"/>
              <w:ind w:left="20"/>
              <w:jc w:val="both"/>
            </w:pPr>
            <w:r>
              <w:rPr>
                <w:rFonts w:ascii="Times New Roman"/>
                <w:b w:val="false"/>
                <w:i w:val="false"/>
                <w:color w:val="000000"/>
                <w:sz w:val="20"/>
              </w:rPr>
              <w:t>
15 қыркүйектен 15 қарашаға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ақпаннан 15 мамырға дейін / </w:t>
            </w:r>
          </w:p>
          <w:p>
            <w:pPr>
              <w:spacing w:after="20"/>
              <w:ind w:left="20"/>
              <w:jc w:val="both"/>
            </w:pPr>
            <w:r>
              <w:rPr>
                <w:rFonts w:ascii="Times New Roman"/>
                <w:b w:val="false"/>
                <w:i w:val="false"/>
                <w:color w:val="000000"/>
                <w:sz w:val="20"/>
              </w:rPr>
              <w:t>
15 қыркүйектен 15 қарашаға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жүзетіндер (үйректер, қаз тектестер, қасқалдақтар, сұқсыр үйректер, шалшықшылар) оның ішінде Қазақстан Республикасы Қызыл кітабына енгізілгендер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ақпаннан 15 маусымға дейін / </w:t>
            </w:r>
          </w:p>
          <w:p>
            <w:pPr>
              <w:spacing w:after="20"/>
              <w:ind w:left="20"/>
              <w:jc w:val="both"/>
            </w:pPr>
            <w:r>
              <w:rPr>
                <w:rFonts w:ascii="Times New Roman"/>
                <w:b w:val="false"/>
                <w:i w:val="false"/>
                <w:color w:val="000000"/>
                <w:sz w:val="20"/>
              </w:rPr>
              <w:t>
15 қыркүйектен 15 қарашаға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Ақшіл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ақпаннан 31 наурызға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Қызыл кітабына енгізілген жыртқыш құстар (бүркіт, қыран, ақиық, сұңқар, қаршыға, үкі, балықшы тұйғын)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наурыздан 30 мамырға дейін / </w:t>
            </w:r>
          </w:p>
          <w:p>
            <w:pPr>
              <w:spacing w:after="20"/>
              <w:ind w:left="20"/>
              <w:jc w:val="both"/>
            </w:pPr>
            <w:r>
              <w:rPr>
                <w:rFonts w:ascii="Times New Roman"/>
                <w:b w:val="false"/>
                <w:i w:val="false"/>
                <w:color w:val="000000"/>
                <w:sz w:val="20"/>
              </w:rPr>
              <w:t>
10 шілдеден 20 тамызға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құр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сәуірден 31 мамырға дейін/</w:t>
            </w:r>
          </w:p>
          <w:p>
            <w:pPr>
              <w:spacing w:after="20"/>
              <w:ind w:left="20"/>
              <w:jc w:val="both"/>
            </w:pPr>
            <w:r>
              <w:rPr>
                <w:rFonts w:ascii="Times New Roman"/>
                <w:b w:val="false"/>
                <w:i w:val="false"/>
                <w:color w:val="000000"/>
                <w:sz w:val="20"/>
              </w:rPr>
              <w:t xml:space="preserve">
15 қыркүйектен 15 қарашаға дейін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Қырғауыл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сәуірден 31 мамырға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Дуадақ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сәуірден 15 маусымға дейін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 тырна, сұр тырна, қара дегелек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сәуірден 15 маусымға дейін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Борсық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сәуірден 15 маусымға дейін / </w:t>
            </w:r>
          </w:p>
          <w:p>
            <w:pPr>
              <w:spacing w:after="20"/>
              <w:ind w:left="20"/>
              <w:jc w:val="both"/>
            </w:pPr>
            <w:r>
              <w:rPr>
                <w:rFonts w:ascii="Times New Roman"/>
                <w:b w:val="false"/>
                <w:i w:val="false"/>
                <w:color w:val="000000"/>
                <w:sz w:val="20"/>
              </w:rPr>
              <w:t xml:space="preserve">
15 қыркүйектен 30 қазанға дейін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сәуірден 15 маусымға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Гималай ұлары, кекілік, бөдене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шілдеден 31 тамызға дейін / </w:t>
            </w:r>
          </w:p>
          <w:p>
            <w:pPr>
              <w:spacing w:after="20"/>
              <w:ind w:left="20"/>
              <w:jc w:val="both"/>
            </w:pPr>
            <w:r>
              <w:rPr>
                <w:rFonts w:ascii="Times New Roman"/>
                <w:b w:val="false"/>
                <w:i w:val="false"/>
                <w:color w:val="000000"/>
                <w:sz w:val="20"/>
              </w:rPr>
              <w:t>
15 қыркүйектен 15 қарашаға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Кәмшат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қыркүйектен 15 қазанға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наурыздан 1 мамырға дейін/</w:t>
            </w:r>
          </w:p>
          <w:p>
            <w:pPr>
              <w:spacing w:after="20"/>
              <w:ind w:left="20"/>
              <w:jc w:val="both"/>
            </w:pPr>
            <w:r>
              <w:rPr>
                <w:rFonts w:ascii="Times New Roman"/>
                <w:b w:val="false"/>
                <w:i w:val="false"/>
                <w:color w:val="000000"/>
                <w:sz w:val="20"/>
              </w:rPr>
              <w:t xml:space="preserve">
1 қыркүйектен 30 қарашаға дейін </w:t>
            </w:r>
          </w:p>
        </w:tc>
      </w:tr>
    </w:tbl>
    <w:bookmarkStart w:name="z72" w:id="64"/>
    <w:p>
      <w:pPr>
        <w:spacing w:after="0"/>
        <w:ind w:left="0"/>
        <w:jc w:val="both"/>
      </w:pPr>
      <w:r>
        <w:rPr>
          <w:rFonts w:ascii="Times New Roman"/>
          <w:b w:val="false"/>
          <w:i w:val="false"/>
          <w:color w:val="000000"/>
          <w:sz w:val="28"/>
        </w:rPr>
        <w:t>
      Ескертпе:</w:t>
      </w:r>
    </w:p>
    <w:bookmarkEnd w:id="64"/>
    <w:p>
      <w:pPr>
        <w:spacing w:after="0"/>
        <w:ind w:left="0"/>
        <w:jc w:val="both"/>
      </w:pPr>
      <w:r>
        <w:rPr>
          <w:rFonts w:ascii="Times New Roman"/>
          <w:b w:val="false"/>
          <w:i w:val="false"/>
          <w:color w:val="000000"/>
          <w:sz w:val="28"/>
        </w:rPr>
        <w:t>
      Жабайы жануарлар түрлерінің санын күзгі есепке алу ерекше қорғалатын табиғи аумақтарда өткізіледі, ал таралымның жыныстық-жас құрамын және сандық өзгерісінің үрдісін барынша нақты зерттеу қажет болған кезде оны жануарлар дүниесін пайдаланушылар өткізеді.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аумағында</w:t>
            </w:r>
            <w:r>
              <w:br/>
            </w:r>
            <w:r>
              <w:rPr>
                <w:rFonts w:ascii="Times New Roman"/>
                <w:b w:val="false"/>
                <w:i w:val="false"/>
                <w:color w:val="000000"/>
                <w:sz w:val="20"/>
              </w:rPr>
              <w:t>жануарлар түрлерін есепке алуды</w:t>
            </w:r>
            <w:r>
              <w:br/>
            </w:r>
            <w:r>
              <w:rPr>
                <w:rFonts w:ascii="Times New Roman"/>
                <w:b w:val="false"/>
                <w:i w:val="false"/>
                <w:color w:val="000000"/>
                <w:sz w:val="20"/>
              </w:rPr>
              <w:t>жүргізу жөніндегі нұсқаулыққа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Үлгілік нысан</w:t>
      </w:r>
    </w:p>
    <w:bookmarkStart w:name="z67" w:id="65"/>
    <w:p>
      <w:pPr>
        <w:spacing w:after="0"/>
        <w:ind w:left="0"/>
        <w:jc w:val="left"/>
      </w:pPr>
      <w:r>
        <w:rPr>
          <w:rFonts w:ascii="Times New Roman"/>
          <w:b/>
          <w:i w:val="false"/>
          <w:color w:val="000000"/>
        </w:rPr>
        <w:t xml:space="preserve"> 20___жыл үшін жануарлар түрлерінің санын есепке алу ведомосы</w:t>
      </w:r>
    </w:p>
    <w:bookmarkEnd w:id="65"/>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(жануарлар дүниесін пайдаланушының, аумақтық бөлімшенің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алқап, барлығы (мың гектар)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Түрдің таралу аймағы</w:t>
            </w:r>
          </w:p>
          <w:p>
            <w:pPr>
              <w:spacing w:after="20"/>
              <w:ind w:left="20"/>
              <w:jc w:val="both"/>
            </w:pPr>
            <w:r>
              <w:rPr>
                <w:rFonts w:ascii="Times New Roman"/>
                <w:b w:val="false"/>
                <w:i w:val="false"/>
                <w:color w:val="000000"/>
                <w:sz w:val="20"/>
              </w:rPr>
              <w:t>
(мың гектар)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Таралу аймағы алаңынан есепке алу ауданы (мың гектар)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Таралу аймағы алаңынан есепке алу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кестенің</w:t>
      </w:r>
      <w:r>
        <w:rPr>
          <w:rFonts w:ascii="Times New Roman"/>
          <w:b w:val="false"/>
          <w:i/>
          <w:color w:val="000000"/>
          <w:sz w:val="28"/>
        </w:rPr>
        <w:t xml:space="preserve">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көрсеткіштері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Экстропаляция көрсеткіштері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гектар тығыздығы (дарақ)</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(дарақ)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Аиалық (дарақ)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(дарақ)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Биылғы төлдер (дарақ)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(дарақ)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(дарақ)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(дарақ)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Биылғы төлдер (дарақ)</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таралымның жыныстық-жас құрылымының есебі тұяқты жануарлар бойынша ғана жүргізіледі.</w:t>
      </w:r>
    </w:p>
    <w:p>
      <w:pPr>
        <w:spacing w:after="0"/>
        <w:ind w:left="0"/>
        <w:jc w:val="both"/>
      </w:pPr>
      <w:r>
        <w:rPr>
          <w:rFonts w:ascii="Times New Roman"/>
          <w:b w:val="false"/>
          <w:i w:val="false"/>
          <w:color w:val="000000"/>
          <w:sz w:val="28"/>
        </w:rPr>
        <w:t>
      Басшы ________________ _______________________</w:t>
      </w:r>
    </w:p>
    <w:p>
      <w:pPr>
        <w:spacing w:after="0"/>
        <w:ind w:left="0"/>
        <w:jc w:val="both"/>
      </w:pPr>
      <w:r>
        <w:rPr>
          <w:rFonts w:ascii="Times New Roman"/>
          <w:b w:val="false"/>
          <w:i w:val="false"/>
          <w:color w:val="000000"/>
          <w:sz w:val="28"/>
        </w:rPr>
        <w:t>
                 (қолы)       (қолдың мағынасын ашу)</w:t>
      </w:r>
    </w:p>
    <w:p>
      <w:pPr>
        <w:spacing w:after="0"/>
        <w:ind w:left="0"/>
        <w:jc w:val="both"/>
      </w:pPr>
      <w:r>
        <w:rPr>
          <w:rFonts w:ascii="Times New Roman"/>
          <w:b w:val="false"/>
          <w:i w:val="false"/>
          <w:color w:val="000000"/>
          <w:sz w:val="28"/>
        </w:rPr>
        <w:t>
      Жауапты тұлға ________________ _______________________</w:t>
      </w:r>
    </w:p>
    <w:p>
      <w:pPr>
        <w:spacing w:after="0"/>
        <w:ind w:left="0"/>
        <w:jc w:val="both"/>
      </w:pPr>
      <w:r>
        <w:rPr>
          <w:rFonts w:ascii="Times New Roman"/>
          <w:b w:val="false"/>
          <w:i w:val="false"/>
          <w:color w:val="000000"/>
          <w:sz w:val="28"/>
        </w:rPr>
        <w:t>
                        (қолы)       (қолдың мағынасын ашу)</w:t>
      </w:r>
    </w:p>
    <w:p>
      <w:pPr>
        <w:spacing w:after="0"/>
        <w:ind w:left="0"/>
        <w:jc w:val="both"/>
      </w:pPr>
      <w:r>
        <w:rPr>
          <w:rFonts w:ascii="Times New Roman"/>
          <w:b w:val="false"/>
          <w:i w:val="false"/>
          <w:color w:val="000000"/>
          <w:sz w:val="28"/>
        </w:rPr>
        <w:t>
      20___ жылғы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аумағында</w:t>
            </w:r>
            <w:r>
              <w:br/>
            </w:r>
            <w:r>
              <w:rPr>
                <w:rFonts w:ascii="Times New Roman"/>
                <w:b w:val="false"/>
                <w:i w:val="false"/>
                <w:color w:val="000000"/>
                <w:sz w:val="20"/>
              </w:rPr>
              <w:t>жануарлар түрлерін есепке алуды</w:t>
            </w:r>
            <w:r>
              <w:br/>
            </w:r>
            <w:r>
              <w:rPr>
                <w:rFonts w:ascii="Times New Roman"/>
                <w:b w:val="false"/>
                <w:i w:val="false"/>
                <w:color w:val="000000"/>
                <w:sz w:val="20"/>
              </w:rPr>
              <w:t>жүргізу жөніндегі нұсқаулыққа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Үлгілік нысан</w:t>
      </w:r>
    </w:p>
    <w:bookmarkStart w:name="z69" w:id="66"/>
    <w:p>
      <w:pPr>
        <w:spacing w:after="0"/>
        <w:ind w:left="0"/>
        <w:jc w:val="left"/>
      </w:pPr>
      <w:r>
        <w:rPr>
          <w:rFonts w:ascii="Times New Roman"/>
          <w:b/>
          <w:i w:val="false"/>
          <w:color w:val="000000"/>
        </w:rPr>
        <w:t xml:space="preserve"> 20___жылы су қоймаларындағы суда жүзетін құстардың санын есепке алу ведомосы</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пайдаланушының, аумақтық бөлімшенің атауы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Барылдауық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Шүрегейлер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өзен үйректері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үйрек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Қасқалдақтар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________________ _______________________</w:t>
      </w:r>
    </w:p>
    <w:p>
      <w:pPr>
        <w:spacing w:after="0"/>
        <w:ind w:left="0"/>
        <w:jc w:val="both"/>
      </w:pPr>
      <w:r>
        <w:rPr>
          <w:rFonts w:ascii="Times New Roman"/>
          <w:b w:val="false"/>
          <w:i w:val="false"/>
          <w:color w:val="000000"/>
          <w:sz w:val="28"/>
        </w:rPr>
        <w:t>
            (қолы)            (қолдың мағынасын ашу)</w:t>
      </w:r>
    </w:p>
    <w:p>
      <w:pPr>
        <w:spacing w:after="0"/>
        <w:ind w:left="0"/>
        <w:jc w:val="both"/>
      </w:pPr>
      <w:r>
        <w:rPr>
          <w:rFonts w:ascii="Times New Roman"/>
          <w:b w:val="false"/>
          <w:i w:val="false"/>
          <w:color w:val="000000"/>
          <w:sz w:val="28"/>
        </w:rPr>
        <w:t>
      Жауапты тұлға ________________ 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(қолдың мағынасын ашу)</w:t>
            </w:r>
            <w:r>
              <w:br/>
            </w:r>
            <w:r>
              <w:rPr>
                <w:rFonts w:ascii="Times New Roman"/>
                <w:b w:val="false"/>
                <w:i w:val="false"/>
                <w:color w:val="000000"/>
                <w:sz w:val="20"/>
              </w:rPr>
              <w:t>20___ жылғы "___"_____________</w:t>
            </w:r>
            <w:r>
              <w:br/>
            </w:r>
            <w:r>
              <w:rPr>
                <w:rFonts w:ascii="Times New Roman"/>
                <w:b w:val="false"/>
                <w:i w:val="false"/>
                <w:color w:val="000000"/>
                <w:sz w:val="20"/>
              </w:rPr>
              <w:t>Қазақстан Республикасының аумағында</w:t>
            </w:r>
            <w:r>
              <w:br/>
            </w:r>
            <w:r>
              <w:rPr>
                <w:rFonts w:ascii="Times New Roman"/>
                <w:b w:val="false"/>
                <w:i w:val="false"/>
                <w:color w:val="000000"/>
                <w:sz w:val="20"/>
              </w:rPr>
              <w:t>жануарлар түрлерін есепке алуды</w:t>
            </w:r>
            <w:r>
              <w:br/>
            </w:r>
            <w:r>
              <w:rPr>
                <w:rFonts w:ascii="Times New Roman"/>
                <w:b w:val="false"/>
                <w:i w:val="false"/>
                <w:color w:val="000000"/>
                <w:sz w:val="20"/>
              </w:rPr>
              <w:t>жүргізу жөніндегі нұсқаулыққа</w:t>
            </w:r>
            <w:r>
              <w:br/>
            </w:r>
            <w:r>
              <w:rPr>
                <w:rFonts w:ascii="Times New Roman"/>
                <w:b w:val="false"/>
                <w:i w:val="false"/>
                <w:color w:val="000000"/>
                <w:sz w:val="20"/>
              </w:rPr>
              <w:t>4-қосымша</w:t>
            </w:r>
            <w:r>
              <w:br/>
            </w:r>
            <w:r>
              <w:rPr>
                <w:rFonts w:ascii="Times New Roman"/>
                <w:b w:val="false"/>
                <w:i w:val="false"/>
                <w:color w:val="000000"/>
                <w:sz w:val="20"/>
              </w:rPr>
              <w:t>Үлгілік нысан</w:t>
            </w:r>
          </w:p>
        </w:tc>
      </w:tr>
    </w:tbl>
    <w:p>
      <w:pPr>
        <w:spacing w:after="0"/>
        <w:ind w:left="0"/>
        <w:jc w:val="left"/>
      </w:pPr>
      <w:r>
        <w:rPr>
          <w:rFonts w:ascii="Times New Roman"/>
          <w:b/>
          <w:i w:val="false"/>
          <w:color w:val="000000"/>
        </w:rPr>
        <w:t xml:space="preserve"> 20___жылы суда жүзетін жабайы құстарды ұшу барысында есепке алу ведомосы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(жануарлар дүниесін пайдаланушының, аумақтық бөлімшенің атауы )</w:t>
      </w:r>
    </w:p>
    <w:p>
      <w:pPr>
        <w:spacing w:after="0"/>
        <w:ind w:left="0"/>
        <w:jc w:val="both"/>
      </w:pPr>
      <w:r>
        <w:rPr>
          <w:rFonts w:ascii="Times New Roman"/>
          <w:b w:val="false"/>
          <w:i w:val="false"/>
          <w:color w:val="000000"/>
          <w:sz w:val="28"/>
        </w:rPr>
        <w:t>
      көктемгі ұшу/күзгі ұшу</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(керектісінің астын сызу керек)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түрі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барысында байқалған күні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ұшу күні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Ұшудың аяқталу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қадағалаудағы есепке алу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Таңертең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________________ _______________________</w:t>
      </w:r>
    </w:p>
    <w:p>
      <w:pPr>
        <w:spacing w:after="0"/>
        <w:ind w:left="0"/>
        <w:jc w:val="both"/>
      </w:pPr>
      <w:r>
        <w:rPr>
          <w:rFonts w:ascii="Times New Roman"/>
          <w:b w:val="false"/>
          <w:i w:val="false"/>
          <w:color w:val="000000"/>
          <w:sz w:val="28"/>
        </w:rPr>
        <w:t>
            (қолы)            (қолдың мағынасын ашу)</w:t>
      </w:r>
    </w:p>
    <w:p>
      <w:pPr>
        <w:spacing w:after="0"/>
        <w:ind w:left="0"/>
        <w:jc w:val="both"/>
      </w:pPr>
      <w:r>
        <w:rPr>
          <w:rFonts w:ascii="Times New Roman"/>
          <w:b w:val="false"/>
          <w:i w:val="false"/>
          <w:color w:val="000000"/>
          <w:sz w:val="28"/>
        </w:rPr>
        <w:t>
      Жауапты тұлға ________________ _______________________</w:t>
      </w:r>
    </w:p>
    <w:p>
      <w:pPr>
        <w:spacing w:after="0"/>
        <w:ind w:left="0"/>
        <w:jc w:val="both"/>
      </w:pPr>
      <w:r>
        <w:rPr>
          <w:rFonts w:ascii="Times New Roman"/>
          <w:b w:val="false"/>
          <w:i w:val="false"/>
          <w:color w:val="000000"/>
          <w:sz w:val="28"/>
        </w:rPr>
        <w:t>
      (қолы)       (қолдың мағынасын ашу)</w:t>
      </w:r>
    </w:p>
    <w:p>
      <w:pPr>
        <w:spacing w:after="0"/>
        <w:ind w:left="0"/>
        <w:jc w:val="both"/>
      </w:pPr>
      <w:r>
        <w:rPr>
          <w:rFonts w:ascii="Times New Roman"/>
          <w:b w:val="false"/>
          <w:i w:val="false"/>
          <w:color w:val="000000"/>
          <w:sz w:val="28"/>
        </w:rPr>
        <w:t>
      20___ жылғы "___"_____________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