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fd8e" w14:textId="c73f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Аттестаттау комиссиясы шешімінің нысанын бекіту және кейбір нормативтік құқықтық актілердің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24 ақпандағы № 86 Бұйрығы. Қазақстан Республикасының Әділет министрлігінде 2012 жылы 4 сәуірде № 7515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«Селекциялық жетістіктерді қорғау туралы» 1999 жылғы 13 шілдедегі Қазақстан Республикасы Заңының 22-4-бабы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Патент Заңы» 1999 жылғы 16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«Тауар таңбалары, қызмет көрсету таңбалары және тауар шығарылған жерлердің атаулары туралы» 1999 жылғы 26 шілдедегі Қазақстан Республикасы Заңының 46-бабы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«Интегралдық микросхемалар топологияларын құқықтық қорғау туралы» 2001 жылғы 29 маусымдағы Қазақстан Республикасы Заңының 15-бабы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аттестаттау комиссиясы шешімінің нысаны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патенттік сенім білдірілген өкілдерінің кейбір мәселелері туралы» Қазақстан Республикасы Әділет министрінің м.а. 2010 жылғы 28 шілдедегі № 223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жылдың 20 тамызында № 6404 тіркелген, Қазақстан Республикасының Орталық атқарушы және өзге де орталық мемлекеттік органдарының актілер жинағында жарияланған, 2010 жыл,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патенттік сенім білдірілген өкілдерінің кейбір мәселелері туралы» Қазақстан Республикасы Әділет министрінің м.а. 2010 жылы 28 шілдедегі № 223 бұйрығына өзгеріс енгізу туралы» Қазақстан Республикасы Әділет министрінің 2011 жылы 30 наурыздағы № 194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жылдың 15 сәуірінде № 6887 тіркелген, 2011 жылғы 5 мамырдағы «Казахстанская правда» № 147 (26568); 2011 жылғы 5 мамырдағы «Егемен Қазақстан» № 184-185 (26587)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Зияткерлік меншік құқығы комитеті заңнамада белгіленген тәртіпте осы бұйрықтың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Әділет министрінің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 Б. Имашев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Нысан жаңа редакцияда - ҚР Әділет министрінің 17.03.2015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МИНИСТРЛІГІ</w:t>
      </w:r>
      <w:r>
        <w:br/>
      </w:r>
      <w:r>
        <w:rPr>
          <w:rFonts w:ascii="Times New Roman"/>
          <w:b/>
          <w:i w:val="false"/>
          <w:color w:val="000000"/>
        </w:rPr>
        <w:t>
АТТЕСТАТТАУ КОМИССИЯСЫ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ж. «__» _________                     Астана қаласы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№__ ШЕШІМ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ҚР Әділет министрлігі аттестаттау комиссиясы билет № _____ патенттік сенім білдірілгенөкілге үміткер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(жеке басын куәландыратын құжат: нөмірі, кіммен берілген)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жауаптарын тыңдап,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(жазбаша түрде көрсету: «аттестаттау туралы», «аттестаттаудан бас тарту туралы»)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 қабылдады.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Аттестаттау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Аттестаттау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мүшелері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