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75cc" w14:textId="7787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мемлекеттік тіркеуді, азаматтық хал актілері жазбаларына өзгерістер енгізуді, қалпына келтіруді, жоюды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2012 жылғы 28 ақпандағы № 99 Бұйрығы. Қазақстан Республикасының Әділет министрлігінде 2012 жылы 9 сәуірде № 7533 тіркелді. Күші жойылды - Қазақстан Республикасы Әділет министрінің 2015 жылғы 25 ақпандағы № 112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25.02.2015 </w:t>
      </w:r>
      <w:r>
        <w:rPr>
          <w:rFonts w:ascii="Times New Roman"/>
          <w:b w:val="false"/>
          <w:i w:val="false"/>
          <w:color w:val="ff0000"/>
          <w:sz w:val="28"/>
        </w:rPr>
        <w:t>№ 112</w:t>
      </w:r>
      <w:r>
        <w:rPr>
          <w:rFonts w:ascii="Times New Roman"/>
          <w:b w:val="false"/>
          <w:i w:val="false"/>
          <w:color w:val="ff0000"/>
          <w:sz w:val="28"/>
        </w:rPr>
        <w:t>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орындау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хал актілерін мемлекеттік тіркеуді, азаматтық хал актілері жазбаларына өзгерістер енгізуді, қалпына келтіруді, жоюды ұйымдастыру </w:t>
      </w:r>
      <w:r>
        <w:rPr>
          <w:rFonts w:ascii="Times New Roman"/>
          <w:b w:val="false"/>
          <w:i w:val="false"/>
          <w:color w:val="000000"/>
          <w:sz w:val="28"/>
        </w:rPr>
        <w:t>ережесі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бұйрық алғашқы ресми жарияланғанынан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2012 жылғы 28 ақпандағы </w:t>
      </w:r>
      <w:r>
        <w:br/>
      </w:r>
      <w:r>
        <w:rPr>
          <w:rFonts w:ascii="Times New Roman"/>
          <w:b w:val="false"/>
          <w:i w:val="false"/>
          <w:color w:val="000000"/>
          <w:sz w:val="28"/>
        </w:rPr>
        <w:t>
№ 99 бұйрығымен бекітілген</w:t>
      </w:r>
    </w:p>
    <w:bookmarkEnd w:id="1"/>
    <w:bookmarkStart w:name="z5" w:id="2"/>
    <w:p>
      <w:pPr>
        <w:spacing w:after="0"/>
        <w:ind w:left="0"/>
        <w:jc w:val="left"/>
      </w:pPr>
      <w:r>
        <w:rPr>
          <w:rFonts w:ascii="Times New Roman"/>
          <w:b/>
          <w:i w:val="false"/>
          <w:color w:val="000000"/>
        </w:rPr>
        <w:t xml:space="preserve"> 
Азаматтық хал актілерін мемлекеттік тіркеуді, азаматтық хал актілері жазбаларына өзгерістер енгізу, қалпына келтіру, жоюды ұйымдастыру ережесі</w:t>
      </w:r>
    </w:p>
    <w:bookmarkEnd w:id="2"/>
    <w:bookmarkStart w:name="z6" w:id="3"/>
    <w:p>
      <w:pPr>
        <w:spacing w:after="0"/>
        <w:ind w:left="0"/>
        <w:jc w:val="left"/>
      </w:pPr>
      <w:r>
        <w:rPr>
          <w:rFonts w:ascii="Times New Roman"/>
          <w:b/>
          <w:i w:val="false"/>
          <w:color w:val="000000"/>
        </w:rPr>
        <w:t xml:space="preserve"> 
1. Жалпы ереже</w:t>
      </w:r>
    </w:p>
    <w:bookmarkEnd w:id="3"/>
    <w:bookmarkStart w:name="z7" w:id="4"/>
    <w:p>
      <w:pPr>
        <w:spacing w:after="0"/>
        <w:ind w:left="0"/>
        <w:jc w:val="both"/>
      </w:pPr>
      <w:r>
        <w:rPr>
          <w:rFonts w:ascii="Times New Roman"/>
          <w:b w:val="false"/>
          <w:i w:val="false"/>
          <w:color w:val="000000"/>
          <w:sz w:val="28"/>
        </w:rPr>
        <w:t>
      1. Осы Азаматтық хал актілерін мемлекеттік тіркеуді, азаматтық хал актілеріне өзгерістер енгізу, қалпына келтіру, жоюды ұйымдастыру ережесі (бұдан әрі - Ереже) тіркеуші органдардың Қазақстан Республикасы аумағында тууды, қайтыс болуды, неке қиюды (ерлі-зайыптылықты), некені (ерлі-зайыптылықты) бұзуды, ұл (қыз) бала асырап алуды, әке болуды белгілеуді, есімін, әкесінің есімін, тегін ауыстыруды, азаматтық хал актілеріне өзгерістер, толықтырулар мен түзетулерді енгізуді, жоюды мемлекеттік тіркеуді, сондай-ақ қайталама куәліктер, анықтамалар мен азаматтық хал актілері жазбаларының көшірмелерін беруді ұйымдастыру тәртібін белгілейді.</w:t>
      </w:r>
      <w:r>
        <w:br/>
      </w:r>
      <w:r>
        <w:rPr>
          <w:rFonts w:ascii="Times New Roman"/>
          <w:b w:val="false"/>
          <w:i w:val="false"/>
          <w:color w:val="000000"/>
          <w:sz w:val="28"/>
        </w:rPr>
        <w:t>
</w:t>
      </w:r>
      <w:r>
        <w:rPr>
          <w:rFonts w:ascii="Times New Roman"/>
          <w:b w:val="false"/>
          <w:i w:val="false"/>
          <w:color w:val="000000"/>
          <w:sz w:val="28"/>
        </w:rPr>
        <w:t>
      2. Азаматтық хал актілерін мемлекеттік тіркеуді тіркеуші органдар электронды түрде "Азаматтық хал актілері жазбалары" ақпараттық жүйесі арқылы жүргізеді.</w:t>
      </w:r>
      <w:r>
        <w:br/>
      </w:r>
      <w:r>
        <w:rPr>
          <w:rFonts w:ascii="Times New Roman"/>
          <w:b w:val="false"/>
          <w:i w:val="false"/>
          <w:color w:val="000000"/>
          <w:sz w:val="28"/>
        </w:rPr>
        <w:t>
</w:t>
      </w:r>
      <w:r>
        <w:rPr>
          <w:rFonts w:ascii="Times New Roman"/>
          <w:b w:val="false"/>
          <w:i w:val="false"/>
          <w:color w:val="000000"/>
          <w:sz w:val="28"/>
        </w:rPr>
        <w:t>
      3. Тіркеуші органдар мынадай әрекеттерді атқарады:</w:t>
      </w:r>
      <w:r>
        <w:br/>
      </w:r>
      <w:r>
        <w:rPr>
          <w:rFonts w:ascii="Times New Roman"/>
          <w:b w:val="false"/>
          <w:i w:val="false"/>
          <w:color w:val="000000"/>
          <w:sz w:val="28"/>
        </w:rPr>
        <w:t>
</w:t>
      </w:r>
      <w:r>
        <w:rPr>
          <w:rFonts w:ascii="Times New Roman"/>
          <w:b w:val="false"/>
          <w:i w:val="false"/>
          <w:color w:val="000000"/>
          <w:sz w:val="28"/>
        </w:rPr>
        <w:t>
      1) тууды, қайтыс болуды, неке (ерлі-зайыптылықты) қию және бұзуды, ұл (қыз) бала асырап алуды, әке болуды белгілеуді, есімін, әкесінің есімін, тегін, жынысын ауыстыруды мемлекеттік тіркеуді жүргізеді;</w:t>
      </w:r>
      <w:r>
        <w:br/>
      </w:r>
      <w:r>
        <w:rPr>
          <w:rFonts w:ascii="Times New Roman"/>
          <w:b w:val="false"/>
          <w:i w:val="false"/>
          <w:color w:val="000000"/>
          <w:sz w:val="28"/>
        </w:rPr>
        <w:t>
</w:t>
      </w:r>
      <w:r>
        <w:rPr>
          <w:rFonts w:ascii="Times New Roman"/>
          <w:b w:val="false"/>
          <w:i w:val="false"/>
          <w:color w:val="000000"/>
          <w:sz w:val="28"/>
        </w:rPr>
        <w:t>
      2) азаматтық хал актілері жазбаларын өзгертеді, толықтырады, түзетеді және жояды;</w:t>
      </w:r>
      <w:r>
        <w:br/>
      </w:r>
      <w:r>
        <w:rPr>
          <w:rFonts w:ascii="Times New Roman"/>
          <w:b w:val="false"/>
          <w:i w:val="false"/>
          <w:color w:val="000000"/>
          <w:sz w:val="28"/>
        </w:rPr>
        <w:t>
</w:t>
      </w:r>
      <w:r>
        <w:rPr>
          <w:rFonts w:ascii="Times New Roman"/>
          <w:b w:val="false"/>
          <w:i w:val="false"/>
          <w:color w:val="000000"/>
          <w:sz w:val="28"/>
        </w:rPr>
        <w:t>
      3) жоғалған жазбаларды қалпына келтіреді;</w:t>
      </w:r>
      <w:r>
        <w:br/>
      </w:r>
      <w:r>
        <w:rPr>
          <w:rFonts w:ascii="Times New Roman"/>
          <w:b w:val="false"/>
          <w:i w:val="false"/>
          <w:color w:val="000000"/>
          <w:sz w:val="28"/>
        </w:rPr>
        <w:t>
</w:t>
      </w:r>
      <w:r>
        <w:rPr>
          <w:rFonts w:ascii="Times New Roman"/>
          <w:b w:val="false"/>
          <w:i w:val="false"/>
          <w:color w:val="000000"/>
          <w:sz w:val="28"/>
        </w:rPr>
        <w:t>
      4) бастапқы және қайталама куәлiктерді, анықтамаларды, азаматтық хал актiлерiнiң көшiрмелерiн бередi.</w:t>
      </w:r>
      <w:r>
        <w:br/>
      </w:r>
      <w:r>
        <w:rPr>
          <w:rFonts w:ascii="Times New Roman"/>
          <w:b w:val="false"/>
          <w:i w:val="false"/>
          <w:color w:val="000000"/>
          <w:sz w:val="28"/>
        </w:rPr>
        <w:t>
</w:t>
      </w:r>
      <w:r>
        <w:rPr>
          <w:rFonts w:ascii="Times New Roman"/>
          <w:b w:val="false"/>
          <w:i w:val="false"/>
          <w:color w:val="000000"/>
          <w:sz w:val="28"/>
        </w:rPr>
        <w:t>
      4. Қазақстан Республикасынан тыс жерлерде тұрақты немесе уақытша тұратын Қазақстан Республикасының азаматтарына қатысты азаматтық хал актiлерiн мемлекеттік тiркеу Қазақстан Республикасының шетелдік мекемелерінде жүргізіледі және олармен жасалған акті жазбалары Қазақстан Республикасының аумақтық әділет органына жіберіледі.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шетелдік мекемелерінде азаматтық хал актілерін мемлекеттік тіркеген кезде, егер мүдделі тұлғалар Қазақстан Республикасының азаматтары болса, Қазақстан Республикасының заңнамасы қолданылады.</w:t>
      </w:r>
    </w:p>
    <w:bookmarkEnd w:id="4"/>
    <w:bookmarkStart w:name="z16" w:id="5"/>
    <w:p>
      <w:pPr>
        <w:spacing w:after="0"/>
        <w:ind w:left="0"/>
        <w:jc w:val="left"/>
      </w:pPr>
      <w:r>
        <w:rPr>
          <w:rFonts w:ascii="Times New Roman"/>
          <w:b/>
          <w:i w:val="false"/>
          <w:color w:val="000000"/>
        </w:rPr>
        <w:t xml:space="preserve"> 
2. Тууды мемлекеттік тіркеуді ұйымдастыру тәртібі</w:t>
      </w:r>
    </w:p>
    <w:bookmarkEnd w:id="5"/>
    <w:bookmarkStart w:name="z17" w:id="6"/>
    <w:p>
      <w:pPr>
        <w:spacing w:after="0"/>
        <w:ind w:left="0"/>
        <w:jc w:val="both"/>
      </w:pPr>
      <w:r>
        <w:rPr>
          <w:rFonts w:ascii="Times New Roman"/>
          <w:b w:val="false"/>
          <w:i w:val="false"/>
          <w:color w:val="000000"/>
          <w:sz w:val="28"/>
        </w:rPr>
        <w:t>
      5. Баланың тууын мемлекеттік тіркеу туралы өтінішті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жазбаша нысанда не электронды түрде ата-аналары не басқа мүдделі тұлғалары тіркеуші органға оның туылған күнінен бастап екі айдан кешіктірмей, ал бала өлі туылған жағдайда туылған сәтінен бастап бес тәуліктен кешіктіріктірмей медициналық ұйымның жауапты лауазымды тұлғасы береді.</w:t>
      </w:r>
      <w:r>
        <w:br/>
      </w:r>
      <w:r>
        <w:rPr>
          <w:rFonts w:ascii="Times New Roman"/>
          <w:b w:val="false"/>
          <w:i w:val="false"/>
          <w:color w:val="000000"/>
          <w:sz w:val="28"/>
        </w:rPr>
        <w:t>
</w:t>
      </w:r>
      <w:r>
        <w:rPr>
          <w:rFonts w:ascii="Times New Roman"/>
          <w:b w:val="false"/>
          <w:i w:val="false"/>
          <w:color w:val="000000"/>
          <w:sz w:val="28"/>
        </w:rPr>
        <w:t>
      6. "Электрондық үкімет" порталы арқылы өтінішті электронды түрде берген кезде өтініш беруші баланың тууын растайтын медициналық куәлік, жеке басын куәландыратын құжаттар және неке қию (ерлі-зайыптылық) туралы мәліметтерді көрсетеді.</w:t>
      </w:r>
      <w:r>
        <w:br/>
      </w:r>
      <w:r>
        <w:rPr>
          <w:rFonts w:ascii="Times New Roman"/>
          <w:b w:val="false"/>
          <w:i w:val="false"/>
          <w:color w:val="000000"/>
          <w:sz w:val="28"/>
        </w:rPr>
        <w:t>
</w:t>
      </w:r>
      <w:r>
        <w:rPr>
          <w:rFonts w:ascii="Times New Roman"/>
          <w:b w:val="false"/>
          <w:i w:val="false"/>
          <w:color w:val="000000"/>
          <w:sz w:val="28"/>
        </w:rPr>
        <w:t>
      7. Тууды мемлекеттік тіркеу туралы өтініш алған кезде лауазымды тұлға өтініш нысанының дұрыс толтырылуына және оған қоса берілген құжаттардың дұрыстығына тексеру жүргізеді.</w:t>
      </w:r>
      <w:r>
        <w:br/>
      </w:r>
      <w:r>
        <w:rPr>
          <w:rFonts w:ascii="Times New Roman"/>
          <w:b w:val="false"/>
          <w:i w:val="false"/>
          <w:color w:val="000000"/>
          <w:sz w:val="28"/>
        </w:rPr>
        <w:t>
</w:t>
      </w:r>
      <w:r>
        <w:rPr>
          <w:rFonts w:ascii="Times New Roman"/>
          <w:b w:val="false"/>
          <w:i w:val="false"/>
          <w:color w:val="000000"/>
          <w:sz w:val="28"/>
        </w:rPr>
        <w:t>
      8. Өтініш толық толтырылған және құжаттар дұрыс болған жағдайда лауазымды тұлға қабылданған өтінішті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өтініштерді есепке алу журналына тіркейді және өтініш иесіне өтініш бланкісінің жыртылатын талонын береді.</w:t>
      </w:r>
      <w:r>
        <w:br/>
      </w:r>
      <w:r>
        <w:rPr>
          <w:rFonts w:ascii="Times New Roman"/>
          <w:b w:val="false"/>
          <w:i w:val="false"/>
          <w:color w:val="000000"/>
          <w:sz w:val="28"/>
        </w:rPr>
        <w:t>
</w:t>
      </w:r>
      <w:r>
        <w:rPr>
          <w:rFonts w:ascii="Times New Roman"/>
          <w:b w:val="false"/>
          <w:i w:val="false"/>
          <w:color w:val="000000"/>
          <w:sz w:val="28"/>
        </w:rPr>
        <w:t>
      Өтініштерді есепке алу журналын электронды түрде жүргізуге жол беріледі.</w:t>
      </w:r>
      <w:r>
        <w:br/>
      </w:r>
      <w:r>
        <w:rPr>
          <w:rFonts w:ascii="Times New Roman"/>
          <w:b w:val="false"/>
          <w:i w:val="false"/>
          <w:color w:val="000000"/>
          <w:sz w:val="28"/>
        </w:rPr>
        <w:t>
</w:t>
      </w:r>
      <w:r>
        <w:rPr>
          <w:rFonts w:ascii="Times New Roman"/>
          <w:b w:val="false"/>
          <w:i w:val="false"/>
          <w:color w:val="000000"/>
          <w:sz w:val="28"/>
        </w:rPr>
        <w:t>
      9. Жүргізілген тексеру нәтижесінде лауазымды тұлға "Азаматтық хал актілері" ақпараттық жүйесіне (бұдан әрі - АХАЖ АЖ) деректерді енгізеді.</w:t>
      </w:r>
      <w:r>
        <w:br/>
      </w:r>
      <w:r>
        <w:rPr>
          <w:rFonts w:ascii="Times New Roman"/>
          <w:b w:val="false"/>
          <w:i w:val="false"/>
          <w:color w:val="000000"/>
          <w:sz w:val="28"/>
        </w:rPr>
        <w:t>
</w:t>
      </w:r>
      <w:r>
        <w:rPr>
          <w:rFonts w:ascii="Times New Roman"/>
          <w:b w:val="false"/>
          <w:i w:val="false"/>
          <w:color w:val="000000"/>
          <w:sz w:val="28"/>
        </w:rPr>
        <w:t>
      10. АХАЖ АЖ-да мемлекеттік тіркеуден кейін акт жазбасы екі данада басып шығарады және туу туралы </w:t>
      </w:r>
      <w:r>
        <w:rPr>
          <w:rFonts w:ascii="Times New Roman"/>
          <w:b w:val="false"/>
          <w:i w:val="false"/>
          <w:color w:val="000000"/>
          <w:sz w:val="28"/>
        </w:rPr>
        <w:t>куәлік</w:t>
      </w:r>
      <w:r>
        <w:rPr>
          <w:rFonts w:ascii="Times New Roman"/>
          <w:b w:val="false"/>
          <w:i w:val="false"/>
          <w:color w:val="000000"/>
          <w:sz w:val="28"/>
        </w:rPr>
        <w:t xml:space="preserve"> қалыптастырылады.</w:t>
      </w:r>
      <w:r>
        <w:br/>
      </w:r>
      <w:r>
        <w:rPr>
          <w:rFonts w:ascii="Times New Roman"/>
          <w:b w:val="false"/>
          <w:i w:val="false"/>
          <w:color w:val="000000"/>
          <w:sz w:val="28"/>
        </w:rPr>
        <w:t>
</w:t>
      </w:r>
      <w:r>
        <w:rPr>
          <w:rFonts w:ascii="Times New Roman"/>
          <w:b w:val="false"/>
          <w:i w:val="false"/>
          <w:color w:val="000000"/>
          <w:sz w:val="28"/>
        </w:rPr>
        <w:t>
      Туу туралы куәлікте көрсетілген мәліметтер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"Елтаңбалы бланкілер беру" журналына (бұдан әрі - шығыс журналы) енгізіледі, сосын өтініш иесіне куәлік беріледі.</w:t>
      </w:r>
      <w:r>
        <w:br/>
      </w:r>
      <w:r>
        <w:rPr>
          <w:rFonts w:ascii="Times New Roman"/>
          <w:b w:val="false"/>
          <w:i w:val="false"/>
          <w:color w:val="000000"/>
          <w:sz w:val="28"/>
        </w:rPr>
        <w:t>
</w:t>
      </w:r>
      <w:r>
        <w:rPr>
          <w:rFonts w:ascii="Times New Roman"/>
          <w:b w:val="false"/>
          <w:i w:val="false"/>
          <w:color w:val="000000"/>
          <w:sz w:val="28"/>
        </w:rPr>
        <w:t>
      11. Екі одан да көп балалардың тууын мемлекеттік тіркеу кезінде әр қайсысына туу туралы медициналық куәлік беріледі, олардың негізінде бірінен кейін бірін туу туралы жеке жазба жасалады және баланың туу туралы жеке-жеке куәлік беріледі.</w:t>
      </w:r>
      <w:r>
        <w:br/>
      </w:r>
      <w:r>
        <w:rPr>
          <w:rFonts w:ascii="Times New Roman"/>
          <w:b w:val="false"/>
          <w:i w:val="false"/>
          <w:color w:val="000000"/>
          <w:sz w:val="28"/>
        </w:rPr>
        <w:t>
</w:t>
      </w:r>
      <w:r>
        <w:rPr>
          <w:rFonts w:ascii="Times New Roman"/>
          <w:b w:val="false"/>
          <w:i w:val="false"/>
          <w:color w:val="000000"/>
          <w:sz w:val="28"/>
        </w:rPr>
        <w:t>
      12. Екі ай мерзім өткен, сондай-ақ бір жасқа толған және одан асқан баланың тууын мемлекеттік тіркеу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белгіленген мерзімді бұза отырып, баланың тууын мемлекеттік тіркеу туралы, тіркеуші орган екі данада жасаған қорытынды негізінде жүргізіледі.</w:t>
      </w:r>
      <w:r>
        <w:br/>
      </w:r>
      <w:r>
        <w:rPr>
          <w:rFonts w:ascii="Times New Roman"/>
          <w:b w:val="false"/>
          <w:i w:val="false"/>
          <w:color w:val="000000"/>
          <w:sz w:val="28"/>
        </w:rPr>
        <w:t>
</w:t>
      </w:r>
      <w:r>
        <w:rPr>
          <w:rFonts w:ascii="Times New Roman"/>
          <w:b w:val="false"/>
          <w:i w:val="false"/>
          <w:color w:val="000000"/>
          <w:sz w:val="28"/>
        </w:rPr>
        <w:t>
      13. Екі ай мерзімі өткен, сондай-ақ бір жасқа толған және одан үлкен баланың тууын мемлекеттік тіркеу туралы өтінішті алған кезде лауазымды тұлға өтініш нысанының дұрыс толтырылуына және қоса берілген құжаттардың дұрыстығына тексеру жүргізеді.</w:t>
      </w:r>
      <w:r>
        <w:br/>
      </w:r>
      <w:r>
        <w:rPr>
          <w:rFonts w:ascii="Times New Roman"/>
          <w:b w:val="false"/>
          <w:i w:val="false"/>
          <w:color w:val="000000"/>
          <w:sz w:val="28"/>
        </w:rPr>
        <w:t>
</w:t>
      </w:r>
      <w:r>
        <w:rPr>
          <w:rFonts w:ascii="Times New Roman"/>
          <w:b w:val="false"/>
          <w:i w:val="false"/>
          <w:color w:val="000000"/>
          <w:sz w:val="28"/>
        </w:rPr>
        <w:t>
      Тексеру нәтижесі бойынша мерзімін бұзып тіркеу немесе мерзімі өткен тууды мемлекеттік тіркеу туралы қорытынды жасалады және аумақтық әділет органының бастығы бекітеді.</w:t>
      </w:r>
      <w:r>
        <w:br/>
      </w:r>
      <w:r>
        <w:rPr>
          <w:rFonts w:ascii="Times New Roman"/>
          <w:b w:val="false"/>
          <w:i w:val="false"/>
          <w:color w:val="000000"/>
          <w:sz w:val="28"/>
        </w:rPr>
        <w:t>
</w:t>
      </w:r>
      <w:r>
        <w:rPr>
          <w:rFonts w:ascii="Times New Roman"/>
          <w:b w:val="false"/>
          <w:i w:val="false"/>
          <w:color w:val="000000"/>
          <w:sz w:val="28"/>
        </w:rPr>
        <w:t>
      14. Бір жасқа дейінгі баланың тууын мемлекеттік тіркеу тууды ағымдағы тіркеу туралы кітабында жүргізіледі.</w:t>
      </w:r>
      <w:r>
        <w:br/>
      </w:r>
      <w:r>
        <w:rPr>
          <w:rFonts w:ascii="Times New Roman"/>
          <w:b w:val="false"/>
          <w:i w:val="false"/>
          <w:color w:val="000000"/>
          <w:sz w:val="28"/>
        </w:rPr>
        <w:t>
</w:t>
      </w:r>
      <w:r>
        <w:rPr>
          <w:rFonts w:ascii="Times New Roman"/>
          <w:b w:val="false"/>
          <w:i w:val="false"/>
          <w:color w:val="000000"/>
          <w:sz w:val="28"/>
        </w:rPr>
        <w:t>
      15. Бір жастан асқан баланың тууын мемлекеттік тіркеу қалпына келтіру туралы кітабында жалпы тәртіп бойынша, бастапқы жазба сияқты жүргізіледі, бірақ реттік саннан кейін "мерзімі өткен" деген сөз қосылып жазылады.</w:t>
      </w:r>
      <w:r>
        <w:br/>
      </w:r>
      <w:r>
        <w:rPr>
          <w:rFonts w:ascii="Times New Roman"/>
          <w:b w:val="false"/>
          <w:i w:val="false"/>
          <w:color w:val="000000"/>
          <w:sz w:val="28"/>
        </w:rPr>
        <w:t>
</w:t>
      </w:r>
      <w:r>
        <w:rPr>
          <w:rFonts w:ascii="Times New Roman"/>
          <w:b w:val="false"/>
          <w:i w:val="false"/>
          <w:color w:val="000000"/>
          <w:sz w:val="28"/>
        </w:rPr>
        <w:t>
      16. Құжаттарды толық тапсырмаған жағдайда тіркеуші органның бастығы барлық құжаттар жиналғанша мемлекеттік тіркеуден бас тартады. Мерзімін бұзып баланың тууын мемлекеттік тіркеуден бас тарту бөлек хатпен рәсімделеді, бас тартудың негізі көрсетіліп, аудандық (қалалық) әділет органының бастығы қол қояды.</w:t>
      </w:r>
    </w:p>
    <w:bookmarkEnd w:id="6"/>
    <w:bookmarkStart w:name="z32" w:id="7"/>
    <w:p>
      <w:pPr>
        <w:spacing w:after="0"/>
        <w:ind w:left="0"/>
        <w:jc w:val="left"/>
      </w:pPr>
      <w:r>
        <w:rPr>
          <w:rFonts w:ascii="Times New Roman"/>
          <w:b/>
          <w:i w:val="false"/>
          <w:color w:val="000000"/>
        </w:rPr>
        <w:t xml:space="preserve"> 
3. Әке болуды анықтауды мемлекеттік тіркеуді ұйымдастыру</w:t>
      </w:r>
    </w:p>
    <w:bookmarkEnd w:id="7"/>
    <w:bookmarkStart w:name="z33" w:id="8"/>
    <w:p>
      <w:pPr>
        <w:spacing w:after="0"/>
        <w:ind w:left="0"/>
        <w:jc w:val="both"/>
      </w:pPr>
      <w:r>
        <w:rPr>
          <w:rFonts w:ascii="Times New Roman"/>
          <w:b w:val="false"/>
          <w:i w:val="false"/>
          <w:color w:val="000000"/>
          <w:sz w:val="28"/>
        </w:rPr>
        <w:t>
      17. Әке болуды белгілеуді мемлекеттік тіркеу туралы өтініш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өтініш нысанның дұрыс толтырылуына және қоса берілген құжаттары тексеруге жатады.</w:t>
      </w:r>
      <w:r>
        <w:br/>
      </w:r>
      <w:r>
        <w:rPr>
          <w:rFonts w:ascii="Times New Roman"/>
          <w:b w:val="false"/>
          <w:i w:val="false"/>
          <w:color w:val="000000"/>
          <w:sz w:val="28"/>
        </w:rPr>
        <w:t>
</w:t>
      </w:r>
      <w:r>
        <w:rPr>
          <w:rFonts w:ascii="Times New Roman"/>
          <w:b w:val="false"/>
          <w:i w:val="false"/>
          <w:color w:val="000000"/>
          <w:sz w:val="28"/>
        </w:rPr>
        <w:t>
      18. Өтініш толық толтырылған және құжаттар дұрыс болған жағдайда лауазымды тұлға қабылданған өтінішті өтінішті есепке алу журналына тіркейді.</w:t>
      </w:r>
      <w:r>
        <w:br/>
      </w:r>
      <w:r>
        <w:rPr>
          <w:rFonts w:ascii="Times New Roman"/>
          <w:b w:val="false"/>
          <w:i w:val="false"/>
          <w:color w:val="000000"/>
          <w:sz w:val="28"/>
        </w:rPr>
        <w:t>
</w:t>
      </w:r>
      <w:r>
        <w:rPr>
          <w:rFonts w:ascii="Times New Roman"/>
          <w:b w:val="false"/>
          <w:i w:val="false"/>
          <w:color w:val="000000"/>
          <w:sz w:val="28"/>
        </w:rPr>
        <w:t>
      Өтініштерді есепке алу журналын электронды түрде жүргізуге жол беріледі.</w:t>
      </w:r>
      <w:r>
        <w:br/>
      </w:r>
      <w:r>
        <w:rPr>
          <w:rFonts w:ascii="Times New Roman"/>
          <w:b w:val="false"/>
          <w:i w:val="false"/>
          <w:color w:val="000000"/>
          <w:sz w:val="28"/>
        </w:rPr>
        <w:t>
</w:t>
      </w:r>
      <w:r>
        <w:rPr>
          <w:rFonts w:ascii="Times New Roman"/>
          <w:b w:val="false"/>
          <w:i w:val="false"/>
          <w:color w:val="000000"/>
          <w:sz w:val="28"/>
        </w:rPr>
        <w:t>
      19. Егер баланың тууы туралы акт жазбасында баланың әкесi ретiнде белгiлi бiр адам көрсетiлсе, тіркеуші орган әке болуды белгілеуді мемлекеттік тіркеуден бас тартады.</w:t>
      </w:r>
      <w:r>
        <w:br/>
      </w:r>
      <w:r>
        <w:rPr>
          <w:rFonts w:ascii="Times New Roman"/>
          <w:b w:val="false"/>
          <w:i w:val="false"/>
          <w:color w:val="000000"/>
          <w:sz w:val="28"/>
        </w:rPr>
        <w:t>
</w:t>
      </w:r>
      <w:r>
        <w:rPr>
          <w:rFonts w:ascii="Times New Roman"/>
          <w:b w:val="false"/>
          <w:i w:val="false"/>
          <w:color w:val="000000"/>
          <w:sz w:val="28"/>
        </w:rPr>
        <w:t>
      Бұл жағдайда тіркеуші орган баланың тууы туралы жазбасы бойынша әкесi туралы бұрын енгiзiлген мәлiметтердiң негiзділігін тексереді.</w:t>
      </w:r>
      <w:r>
        <w:br/>
      </w:r>
      <w:r>
        <w:rPr>
          <w:rFonts w:ascii="Times New Roman"/>
          <w:b w:val="false"/>
          <w:i w:val="false"/>
          <w:color w:val="000000"/>
          <w:sz w:val="28"/>
        </w:rPr>
        <w:t>
</w:t>
      </w:r>
      <w:r>
        <w:rPr>
          <w:rFonts w:ascii="Times New Roman"/>
          <w:b w:val="false"/>
          <w:i w:val="false"/>
          <w:color w:val="000000"/>
          <w:sz w:val="28"/>
        </w:rPr>
        <w:t>
      Тексеру:</w:t>
      </w:r>
      <w:r>
        <w:br/>
      </w:r>
      <w:r>
        <w:rPr>
          <w:rFonts w:ascii="Times New Roman"/>
          <w:b w:val="false"/>
          <w:i w:val="false"/>
          <w:color w:val="000000"/>
          <w:sz w:val="28"/>
        </w:rPr>
        <w:t>
</w:t>
      </w:r>
      <w:r>
        <w:rPr>
          <w:rFonts w:ascii="Times New Roman"/>
          <w:b w:val="false"/>
          <w:i w:val="false"/>
          <w:color w:val="000000"/>
          <w:sz w:val="28"/>
        </w:rPr>
        <w:t>
      1) егер әкесi анықталатын баланың анасы тiркелген некеде (ерлі-зайыптылықта) тұрса;</w:t>
      </w:r>
      <w:r>
        <w:br/>
      </w:r>
      <w:r>
        <w:rPr>
          <w:rFonts w:ascii="Times New Roman"/>
          <w:b w:val="false"/>
          <w:i w:val="false"/>
          <w:color w:val="000000"/>
          <w:sz w:val="28"/>
        </w:rPr>
        <w:t>
</w:t>
      </w:r>
      <w:r>
        <w:rPr>
          <w:rFonts w:ascii="Times New Roman"/>
          <w:b w:val="false"/>
          <w:i w:val="false"/>
          <w:color w:val="000000"/>
          <w:sz w:val="28"/>
        </w:rPr>
        <w:t>
      2) егер баланың анасы тiркелген некеде (ерлі-зайыптылықта) тұрмаса, ал тууы туралы куәлiкте баланың әкесiнiң тегi анасының тегiмен сәйкес келмесе тексеру жүргізіледі.</w:t>
      </w:r>
      <w:r>
        <w:br/>
      </w:r>
      <w:r>
        <w:rPr>
          <w:rFonts w:ascii="Times New Roman"/>
          <w:b w:val="false"/>
          <w:i w:val="false"/>
          <w:color w:val="000000"/>
          <w:sz w:val="28"/>
        </w:rPr>
        <w:t>
</w:t>
      </w:r>
      <w:r>
        <w:rPr>
          <w:rFonts w:ascii="Times New Roman"/>
          <w:b w:val="false"/>
          <w:i w:val="false"/>
          <w:color w:val="000000"/>
          <w:sz w:val="28"/>
        </w:rPr>
        <w:t>
      Егер туу туралы жазба басқа тіркеуші органда болса, оның көшiрмесi көрсетiлген мәлiметтердi нақтылау үшiн бiр айдың iшiнде алдырылады. Туу туралы актiлiк жазудың көшiрмесiнiң сұратылғаны туралы өтініш берушiлерге (өтініш берушiге) хабарланады және әке болуды белгілеу мемлекеттік тiркеу күнi белгiленедi. Бұл жағдайда өтініш түскен күнi өтініштерді тіркеу журналында тiркеледi, ал әке болуды белгілеуді мемлекеттік тіркеу туу туралы актi жазбасының көшiрмесiн алғаннан кейiн жүргiзiледi.</w:t>
      </w:r>
      <w:r>
        <w:br/>
      </w:r>
      <w:r>
        <w:rPr>
          <w:rFonts w:ascii="Times New Roman"/>
          <w:b w:val="false"/>
          <w:i w:val="false"/>
          <w:color w:val="000000"/>
          <w:sz w:val="28"/>
        </w:rPr>
        <w:t>
</w:t>
      </w:r>
      <w:r>
        <w:rPr>
          <w:rFonts w:ascii="Times New Roman"/>
          <w:b w:val="false"/>
          <w:i w:val="false"/>
          <w:color w:val="000000"/>
          <w:sz w:val="28"/>
        </w:rPr>
        <w:t>
      20. Әке болуды белгілеу мемлекеттік тіркеу туралы өтінішке баланың туу туралы куәлігі қоса беріледі.</w:t>
      </w:r>
      <w:r>
        <w:br/>
      </w:r>
      <w:r>
        <w:rPr>
          <w:rFonts w:ascii="Times New Roman"/>
          <w:b w:val="false"/>
          <w:i w:val="false"/>
          <w:color w:val="000000"/>
          <w:sz w:val="28"/>
        </w:rPr>
        <w:t>
</w:t>
      </w:r>
      <w:r>
        <w:rPr>
          <w:rFonts w:ascii="Times New Roman"/>
          <w:b w:val="false"/>
          <w:i w:val="false"/>
          <w:color w:val="000000"/>
          <w:sz w:val="28"/>
        </w:rPr>
        <w:t>
      Егер әке болуды белгілеуді мемлекеттік тіркеу тууды мемлекеттік тіркеумен бір мезгілде жүргізілсе, баланың туу туралы куәлігі қоса берілмейді.</w:t>
      </w:r>
      <w:r>
        <w:br/>
      </w:r>
      <w:r>
        <w:rPr>
          <w:rFonts w:ascii="Times New Roman"/>
          <w:b w:val="false"/>
          <w:i w:val="false"/>
          <w:color w:val="000000"/>
          <w:sz w:val="28"/>
        </w:rPr>
        <w:t>
</w:t>
      </w:r>
      <w:r>
        <w:rPr>
          <w:rFonts w:ascii="Times New Roman"/>
          <w:b w:val="false"/>
          <w:i w:val="false"/>
          <w:color w:val="000000"/>
          <w:sz w:val="28"/>
        </w:rPr>
        <w:t>
      21. Жүргізілген тексеру нәтижесінде лауазымды тұлға АХАЖ АЖ-ға мәліметтер енгізеді.</w:t>
      </w:r>
      <w:r>
        <w:br/>
      </w:r>
      <w:r>
        <w:rPr>
          <w:rFonts w:ascii="Times New Roman"/>
          <w:b w:val="false"/>
          <w:i w:val="false"/>
          <w:color w:val="000000"/>
          <w:sz w:val="28"/>
        </w:rPr>
        <w:t>
</w:t>
      </w:r>
      <w:r>
        <w:rPr>
          <w:rFonts w:ascii="Times New Roman"/>
          <w:b w:val="false"/>
          <w:i w:val="false"/>
          <w:color w:val="000000"/>
          <w:sz w:val="28"/>
        </w:rPr>
        <w:t>
      22. АХАЖ АЖ-та туу мен әке болуды белгілеуді бір мезгілде мемлекеттік тіркеген кезде туу туралы екі акті жазбалары және әке болуды белгілеу туралы екі данада басып шығарылады және туу туралы куәлік пен әке болуды белгілеу туралы куәліктер қалыптастырады.</w:t>
      </w:r>
      <w:r>
        <w:br/>
      </w:r>
      <w:r>
        <w:rPr>
          <w:rFonts w:ascii="Times New Roman"/>
          <w:b w:val="false"/>
          <w:i w:val="false"/>
          <w:color w:val="000000"/>
          <w:sz w:val="28"/>
        </w:rPr>
        <w:t>
</w:t>
      </w:r>
      <w:r>
        <w:rPr>
          <w:rFonts w:ascii="Times New Roman"/>
          <w:b w:val="false"/>
          <w:i w:val="false"/>
          <w:color w:val="000000"/>
          <w:sz w:val="28"/>
        </w:rPr>
        <w:t>
      23. Егер әке болуды белгілеу туралы мемлекеттік тіркеу жүргізілген кезде тууға мемлекеттік тіркеу жасалынған болса, онда әке болуды белгілеу туралы акті жазбасы екі данада басып шығарылады және әке болуды белгілеу туралы куәлік қалыптастырылады.</w:t>
      </w:r>
      <w:r>
        <w:br/>
      </w:r>
      <w:r>
        <w:rPr>
          <w:rFonts w:ascii="Times New Roman"/>
          <w:b w:val="false"/>
          <w:i w:val="false"/>
          <w:color w:val="000000"/>
          <w:sz w:val="28"/>
        </w:rPr>
        <w:t>
</w:t>
      </w:r>
      <w:r>
        <w:rPr>
          <w:rFonts w:ascii="Times New Roman"/>
          <w:b w:val="false"/>
          <w:i w:val="false"/>
          <w:color w:val="000000"/>
          <w:sz w:val="28"/>
        </w:rPr>
        <w:t>
      Әке болуды белгілеу туралы куәлікте көрсетілген мәліметтер шығыс журналына енгізіледі, сосын өтініш иесіне куәлік беріледі.</w:t>
      </w:r>
      <w:r>
        <w:br/>
      </w:r>
      <w:r>
        <w:rPr>
          <w:rFonts w:ascii="Times New Roman"/>
          <w:b w:val="false"/>
          <w:i w:val="false"/>
          <w:color w:val="000000"/>
          <w:sz w:val="28"/>
        </w:rPr>
        <w:t>
</w:t>
      </w:r>
      <w:r>
        <w:rPr>
          <w:rFonts w:ascii="Times New Roman"/>
          <w:b w:val="false"/>
          <w:i w:val="false"/>
          <w:color w:val="000000"/>
          <w:sz w:val="28"/>
        </w:rPr>
        <w:t>
      24. Әке болуды белгілеу туралы актілік жазба негізінде тіркеуші орган сол күні баланың тууы туралы акт жазбасына әкесі туралы және осы өзгерістерге байланысты мәліметті баланың туу туралы акті жазбасына енгiзедi және тууы туралы жаңа куәлiк жiбередi, ол туралы облыстың (республикалық маңызы бар қаланың) аумақтық әдiлет органына тууы туралы акт жазбасының екiншi данасына тиісті өзгерiстерді енгiзу үшiн хабарлама жiбередi.</w:t>
      </w:r>
      <w:r>
        <w:br/>
      </w:r>
      <w:r>
        <w:rPr>
          <w:rFonts w:ascii="Times New Roman"/>
          <w:b w:val="false"/>
          <w:i w:val="false"/>
          <w:color w:val="000000"/>
          <w:sz w:val="28"/>
        </w:rPr>
        <w:t>
</w:t>
      </w:r>
      <w:r>
        <w:rPr>
          <w:rFonts w:ascii="Times New Roman"/>
          <w:b w:val="false"/>
          <w:i w:val="false"/>
          <w:color w:val="000000"/>
          <w:sz w:val="28"/>
        </w:rPr>
        <w:t>
      25. Егер баланың туу туралы акті жазбасы басқа жерде болса, әке болуды белгілеу туралы актілік жазба тіркелген күні тіркеуші орган баланың тууы туралы акт жазбасының бірінші данасының сақталған жеріне туу туралы акт жазбасына қажеттi өзгертулер енгiзу үшін хабарлама жібереді.</w:t>
      </w:r>
      <w:r>
        <w:br/>
      </w:r>
      <w:r>
        <w:rPr>
          <w:rFonts w:ascii="Times New Roman"/>
          <w:b w:val="false"/>
          <w:i w:val="false"/>
          <w:color w:val="000000"/>
          <w:sz w:val="28"/>
        </w:rPr>
        <w:t>
</w:t>
      </w:r>
      <w:r>
        <w:rPr>
          <w:rFonts w:ascii="Times New Roman"/>
          <w:b w:val="false"/>
          <w:i w:val="false"/>
          <w:color w:val="000000"/>
          <w:sz w:val="28"/>
        </w:rPr>
        <w:t>
      26. Алынған хабарлама негізінде тіркеуші орган баланың тууы туралы акт жазбасына қажеттi өзгертулер енгiзедi және тууы туралы жаңа куәлiк жiбередi. Бір мезетте облыстық (республикалық маңызы бар) аумақтық әдiлет органындағы тууы туралы акт жазбасының екiншi данасына дәл осындай өзгерiстер енгiзу үшiн хабарлама жiбередi.</w:t>
      </w:r>
      <w:r>
        <w:br/>
      </w:r>
      <w:r>
        <w:rPr>
          <w:rFonts w:ascii="Times New Roman"/>
          <w:b w:val="false"/>
          <w:i w:val="false"/>
          <w:color w:val="000000"/>
          <w:sz w:val="28"/>
        </w:rPr>
        <w:t>
</w:t>
      </w:r>
      <w:r>
        <w:rPr>
          <w:rFonts w:ascii="Times New Roman"/>
          <w:b w:val="false"/>
          <w:i w:val="false"/>
          <w:color w:val="000000"/>
          <w:sz w:val="28"/>
        </w:rPr>
        <w:t>
      27. Әке болуды белгілеуді тіркеуге байланысты әскерге міндеттінің немесе шақырылушының тегі немесе әкесінің аты өзгерген жағдайда тіркеуші орган "Әскери міндеттілік және әскери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бұл туралы жеті күн мерзімде әскери міндетті немесе шақырылушы әскери есепте тұратын, әке болуды белгілеуді тіркеген жері бойынша жергілікті аудандық (облыстық маңызы бар қала) әскери басқармаларға хабарлауы тиіс.</w:t>
      </w:r>
      <w:r>
        <w:br/>
      </w:r>
      <w:r>
        <w:rPr>
          <w:rFonts w:ascii="Times New Roman"/>
          <w:b w:val="false"/>
          <w:i w:val="false"/>
          <w:color w:val="000000"/>
          <w:sz w:val="28"/>
        </w:rPr>
        <w:t>
</w:t>
      </w:r>
      <w:r>
        <w:rPr>
          <w:rFonts w:ascii="Times New Roman"/>
          <w:b w:val="false"/>
          <w:i w:val="false"/>
          <w:color w:val="000000"/>
          <w:sz w:val="28"/>
        </w:rPr>
        <w:t>
      28. Соттың шешімімен әке болуды белгілеу жөнiндегi акт жазбасы жарамсыз деп танылған жағдайда тіркеуші орган оны жояды.</w:t>
      </w:r>
      <w:r>
        <w:br/>
      </w:r>
      <w:r>
        <w:rPr>
          <w:rFonts w:ascii="Times New Roman"/>
          <w:b w:val="false"/>
          <w:i w:val="false"/>
          <w:color w:val="000000"/>
          <w:sz w:val="28"/>
        </w:rPr>
        <w:t>
</w:t>
      </w:r>
      <w:r>
        <w:rPr>
          <w:rFonts w:ascii="Times New Roman"/>
          <w:b w:val="false"/>
          <w:i w:val="false"/>
          <w:color w:val="000000"/>
          <w:sz w:val="28"/>
        </w:rPr>
        <w:t>
      29. Әке болуды белгілеу туралы бұрын шығарылған сот шешiмiн бұзу жөнiндегi сот ұйғарымын (қаулысын), сондай-ақ әке болуды белгілеу жөнiндегi акт жазбасының күшiн жою туралы жазбаны жарамсыз деп тану туралы заңды күшiне енген сот шешiмiн алған жағдайда тіркеуші орган жазбаның сыртқы бетiнiң жоғарғы жағына көлбеу: "Жазбаның күшi жойылған" деп көрсетедi, 21-бағанада қашан және қай соттың шешiм шығарғандығы туралы белгi қояды.</w:t>
      </w:r>
      <w:r>
        <w:br/>
      </w:r>
      <w:r>
        <w:rPr>
          <w:rFonts w:ascii="Times New Roman"/>
          <w:b w:val="false"/>
          <w:i w:val="false"/>
          <w:color w:val="000000"/>
          <w:sz w:val="28"/>
        </w:rPr>
        <w:t>
</w:t>
      </w:r>
      <w:r>
        <w:rPr>
          <w:rFonts w:ascii="Times New Roman"/>
          <w:b w:val="false"/>
          <w:i w:val="false"/>
          <w:color w:val="000000"/>
          <w:sz w:val="28"/>
        </w:rPr>
        <w:t>
      30. Акт жазбасының күшi жойылғандығы туралы тіркеуші орган облыстық аумақтық әдiлет органын (республикалық маңызы бар қала) хабарлайды, осы тәртiппен жазбаның екiншi данасының күшiн жояды.</w:t>
      </w:r>
      <w:r>
        <w:br/>
      </w:r>
      <w:r>
        <w:rPr>
          <w:rFonts w:ascii="Times New Roman"/>
          <w:b w:val="false"/>
          <w:i w:val="false"/>
          <w:color w:val="000000"/>
          <w:sz w:val="28"/>
        </w:rPr>
        <w:t>
</w:t>
      </w:r>
      <w:r>
        <w:rPr>
          <w:rFonts w:ascii="Times New Roman"/>
          <w:b w:val="false"/>
          <w:i w:val="false"/>
          <w:color w:val="000000"/>
          <w:sz w:val="28"/>
        </w:rPr>
        <w:t>
      31. Әке болуды белгілеу туралы акт жазбасының күшi жойылғаны туралы тууы туралы акт жазбасы тұрған жердегi тіркеуші органын хабарлайды, ол акт жазбасындағы бастапқы өзгерiстердi (егер әке болуды белгілеуге байланысты баланың тегi өзгерсе, сондай-ақ оның әкесiнiң аты мен әкесi туралы мәлiметтер өзгерсе) қайта қалпына келтiрiп, тиiстi белгi қойылады. Қойылған белгi бойынша туу туралы акт жазбасының екiншi данасы тұрған облыстың (республикалық маңызы бар қаланың) аумақтық әдiлет органына хабарланады.</w:t>
      </w:r>
      <w:r>
        <w:br/>
      </w:r>
      <w:r>
        <w:rPr>
          <w:rFonts w:ascii="Times New Roman"/>
          <w:b w:val="false"/>
          <w:i w:val="false"/>
          <w:color w:val="000000"/>
          <w:sz w:val="28"/>
        </w:rPr>
        <w:t>
</w:t>
      </w:r>
      <w:r>
        <w:rPr>
          <w:rFonts w:ascii="Times New Roman"/>
          <w:b w:val="false"/>
          <w:i w:val="false"/>
          <w:color w:val="000000"/>
          <w:sz w:val="28"/>
        </w:rPr>
        <w:t>
      32. Әке болуды белгілеу туралы акт жазбасының күшi жойылған кезде тіркеуші орган баланың анасына тиiстi жәрдемақы алу үшін халықты әлеуметтiк қорғау органына ұсыну үшiн анықтама бередi.</w:t>
      </w:r>
      <w:r>
        <w:br/>
      </w:r>
      <w:r>
        <w:rPr>
          <w:rFonts w:ascii="Times New Roman"/>
          <w:b w:val="false"/>
          <w:i w:val="false"/>
          <w:color w:val="000000"/>
          <w:sz w:val="28"/>
        </w:rPr>
        <w:t>
</w:t>
      </w:r>
      <w:r>
        <w:rPr>
          <w:rFonts w:ascii="Times New Roman"/>
          <w:b w:val="false"/>
          <w:i w:val="false"/>
          <w:color w:val="000000"/>
          <w:sz w:val="28"/>
        </w:rPr>
        <w:t>
      33. Баланың ата-анасының бірлескен өтініші негізінде әке болуды белгілеуді өкіл арқылы тіркеуге жол берілмейді.</w:t>
      </w:r>
    </w:p>
    <w:bookmarkEnd w:id="8"/>
    <w:bookmarkStart w:name="z58" w:id="9"/>
    <w:p>
      <w:pPr>
        <w:spacing w:after="0"/>
        <w:ind w:left="0"/>
        <w:jc w:val="left"/>
      </w:pPr>
      <w:r>
        <w:rPr>
          <w:rFonts w:ascii="Times New Roman"/>
          <w:b/>
          <w:i w:val="false"/>
          <w:color w:val="000000"/>
        </w:rPr>
        <w:t xml:space="preserve"> 
4. Неке қиюды (ерлі-зайыптылықты) мемлекеттік тіркеуді ұйымдастыру тәртібі</w:t>
      </w:r>
    </w:p>
    <w:bookmarkEnd w:id="9"/>
    <w:bookmarkStart w:name="z59" w:id="10"/>
    <w:p>
      <w:pPr>
        <w:spacing w:after="0"/>
        <w:ind w:left="0"/>
        <w:jc w:val="both"/>
      </w:pPr>
      <w:r>
        <w:rPr>
          <w:rFonts w:ascii="Times New Roman"/>
          <w:b w:val="false"/>
          <w:i w:val="false"/>
          <w:color w:val="000000"/>
          <w:sz w:val="28"/>
        </w:rPr>
        <w:t>
      34. Неке қию (ерлі-зайыптылық) туралы өтініш тіркеуші органға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жазбаша нысанда немесе "электрондық үкімет" порталы арқылы электронды түрде, некеге алғаш рет тұратындарға некені (ерлі-зайыптылықты) мемлекеттік тіркегенге дейін бір ай бұрын беріледі.</w:t>
      </w:r>
      <w:r>
        <w:br/>
      </w:r>
      <w:r>
        <w:rPr>
          <w:rFonts w:ascii="Times New Roman"/>
          <w:b w:val="false"/>
          <w:i w:val="false"/>
          <w:color w:val="000000"/>
          <w:sz w:val="28"/>
        </w:rPr>
        <w:t>
</w:t>
      </w:r>
      <w:r>
        <w:rPr>
          <w:rFonts w:ascii="Times New Roman"/>
          <w:b w:val="false"/>
          <w:i w:val="false"/>
          <w:color w:val="000000"/>
          <w:sz w:val="28"/>
        </w:rPr>
        <w:t>
      35. Неке қию (ерлі-зайыптылық) туралы өтініш өтініштерді есепке алу журналында тіркеледі, онда некеге (ерлі-зайыптылыққа) ниет білдірушілердің есімі, әкесінің аты, өтінішті қабылдау күні, некеге тіркеу күні, соңында неке қию (ерлі-зайыпты болу) туралы акті жазбасының нөмірі көрсетіледі.</w:t>
      </w:r>
      <w:r>
        <w:br/>
      </w:r>
      <w:r>
        <w:rPr>
          <w:rFonts w:ascii="Times New Roman"/>
          <w:b w:val="false"/>
          <w:i w:val="false"/>
          <w:color w:val="000000"/>
          <w:sz w:val="28"/>
        </w:rPr>
        <w:t>
</w:t>
      </w:r>
      <w:r>
        <w:rPr>
          <w:rFonts w:ascii="Times New Roman"/>
          <w:b w:val="false"/>
          <w:i w:val="false"/>
          <w:color w:val="000000"/>
          <w:sz w:val="28"/>
        </w:rPr>
        <w:t>
      Түскен өтініштерді есепке алу журналын электронды түрде жүргізуге жол беріледі.</w:t>
      </w:r>
      <w:r>
        <w:br/>
      </w:r>
      <w:r>
        <w:rPr>
          <w:rFonts w:ascii="Times New Roman"/>
          <w:b w:val="false"/>
          <w:i w:val="false"/>
          <w:color w:val="000000"/>
          <w:sz w:val="28"/>
        </w:rPr>
        <w:t>
</w:t>
      </w:r>
      <w:r>
        <w:rPr>
          <w:rFonts w:ascii="Times New Roman"/>
          <w:b w:val="false"/>
          <w:i w:val="false"/>
          <w:color w:val="000000"/>
          <w:sz w:val="28"/>
        </w:rPr>
        <w:t>
      36. Өтінішті қабылдау кезiнде тіркеуші орган неке қиюға (ерлі-зайыптылыққа) ниет бiлдiрушi адамдарды некенi тiркеу </w:t>
      </w:r>
      <w:r>
        <w:rPr>
          <w:rFonts w:ascii="Times New Roman"/>
          <w:b w:val="false"/>
          <w:i w:val="false"/>
          <w:color w:val="000000"/>
          <w:sz w:val="28"/>
        </w:rPr>
        <w:t>тәртiбiмен</w:t>
      </w:r>
      <w:r>
        <w:rPr>
          <w:rFonts w:ascii="Times New Roman"/>
          <w:b w:val="false"/>
          <w:i w:val="false"/>
          <w:color w:val="000000"/>
          <w:sz w:val="28"/>
        </w:rPr>
        <w:t xml:space="preserve"> және шарттарымен таныстыруға, оларға болашақтағы жұбайлар және ата-аналар ретiндегi мiндеттерi мен құқықтары туралы түсiндiруге, екеуiнiң өзара келiсiмi бойынша медициналық тексеруден, сондай-ақ некеге (ерлі-зайыптылық) тұрушылардың неке кезiндегi және некенiң бұзылуы жағдайындағы мүлiктiк құқықтары мен жұбайлық мiндеттерiн анықтайтын неке шартын жасасу құқығы туралы хабардар етуі тиіс.</w:t>
      </w:r>
      <w:r>
        <w:br/>
      </w:r>
      <w:r>
        <w:rPr>
          <w:rFonts w:ascii="Times New Roman"/>
          <w:b w:val="false"/>
          <w:i w:val="false"/>
          <w:color w:val="000000"/>
          <w:sz w:val="28"/>
        </w:rPr>
        <w:t>
</w:t>
      </w:r>
      <w:r>
        <w:rPr>
          <w:rFonts w:ascii="Times New Roman"/>
          <w:b w:val="false"/>
          <w:i w:val="false"/>
          <w:color w:val="000000"/>
          <w:sz w:val="28"/>
        </w:rPr>
        <w:t>
      37. Бұрын тiркелген некеде (ерлі-зайыптылық) тұрған адамдар тіркеуші органға бұрынғы некенiң тоқтатылғандығын растайтын құжаттар: некенi (ерлі-зайыптылықты) бұзғаны туралы куәлiктi, жұбайының қайтыс болғандығы жөнiнде куәлiктi не некенi жарамсыз деп тану туралы сот шешiмiн ұсынуға тиiс.</w:t>
      </w:r>
      <w:r>
        <w:br/>
      </w:r>
      <w:r>
        <w:rPr>
          <w:rFonts w:ascii="Times New Roman"/>
          <w:b w:val="false"/>
          <w:i w:val="false"/>
          <w:color w:val="000000"/>
          <w:sz w:val="28"/>
        </w:rPr>
        <w:t>
</w:t>
      </w:r>
      <w:r>
        <w:rPr>
          <w:rFonts w:ascii="Times New Roman"/>
          <w:b w:val="false"/>
          <w:i w:val="false"/>
          <w:color w:val="000000"/>
          <w:sz w:val="28"/>
        </w:rPr>
        <w:t>
      38. Некеге (ерлі-зайыптылық) тұрғысы келетiн адамдардың келiсiмi бойынша тіркеуші орган некенi тiркеудiң уақытын (күнiн және сағатын) тағайындайды, ол туралы өтініште, сондай-ақ өтініштерді есепке алу журналында және өтінішке тиісті белгі қояды. Ағымды мерзiм өтініш берiлгеннен кейiнгi келесi күннен басталады және келесi айдың тиiстi күнi бiтедi. Егер бұл жұмыс емес күнге тура келсе, онда мерзiмнiң бiту күнi келесi жұмыс күнiнен бастап есептелiнедi.</w:t>
      </w:r>
      <w:r>
        <w:br/>
      </w:r>
      <w:r>
        <w:rPr>
          <w:rFonts w:ascii="Times New Roman"/>
          <w:b w:val="false"/>
          <w:i w:val="false"/>
          <w:color w:val="000000"/>
          <w:sz w:val="28"/>
        </w:rPr>
        <w:t>
</w:t>
      </w:r>
      <w:r>
        <w:rPr>
          <w:rFonts w:ascii="Times New Roman"/>
          <w:b w:val="false"/>
          <w:i w:val="false"/>
          <w:color w:val="000000"/>
          <w:sz w:val="28"/>
        </w:rPr>
        <w:t>
      39. Неке жасына толмаған тұлғалардың некесін (елі-зайыптылық) қиюын тіркеуге осы Ереженің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 нысан бойынша жасалған неке жасын азайту туралы тіркеуші органның қорытындысы негізінде жол беріледі.</w:t>
      </w:r>
      <w:r>
        <w:br/>
      </w:r>
      <w:r>
        <w:rPr>
          <w:rFonts w:ascii="Times New Roman"/>
          <w:b w:val="false"/>
          <w:i w:val="false"/>
          <w:color w:val="000000"/>
          <w:sz w:val="28"/>
        </w:rPr>
        <w:t>
</w:t>
      </w:r>
      <w:r>
        <w:rPr>
          <w:rFonts w:ascii="Times New Roman"/>
          <w:b w:val="false"/>
          <w:i w:val="false"/>
          <w:color w:val="000000"/>
          <w:sz w:val="28"/>
        </w:rPr>
        <w:t>
      Неке жасын азайту туралы өтінішті осы Ереженің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некеге тұруға ниет бiлдiрушiлер немесе олардың ата-аналары, не қорғаншылары (қамқоршылары) неке жасын азайтуға қажеттi тиiстi құжаттармен расталған себептерiн көрсете отырып, бередi.</w:t>
      </w:r>
      <w:r>
        <w:br/>
      </w:r>
      <w:r>
        <w:rPr>
          <w:rFonts w:ascii="Times New Roman"/>
          <w:b w:val="false"/>
          <w:i w:val="false"/>
          <w:color w:val="000000"/>
          <w:sz w:val="28"/>
        </w:rPr>
        <w:t>
</w:t>
      </w:r>
      <w:r>
        <w:rPr>
          <w:rFonts w:ascii="Times New Roman"/>
          <w:b w:val="false"/>
          <w:i w:val="false"/>
          <w:color w:val="000000"/>
          <w:sz w:val="28"/>
        </w:rPr>
        <w:t>
      Барлық жағдайда неке жасын азайтуға тек некеге (ерлі-зайыптылыққа) тұрушылардың келiсiмiмен ғана жол берiледi, сондай-ақ неке (ерлі-зайыптылық) жасына толмаған адамдар арасында некеге тек ата-аналарының немесе қорғаншыларының келiсiмiмен рұқсат етiледi.</w:t>
      </w:r>
      <w:r>
        <w:br/>
      </w:r>
      <w:r>
        <w:rPr>
          <w:rFonts w:ascii="Times New Roman"/>
          <w:b w:val="false"/>
          <w:i w:val="false"/>
          <w:color w:val="000000"/>
          <w:sz w:val="28"/>
        </w:rPr>
        <w:t>
</w:t>
      </w:r>
      <w:r>
        <w:rPr>
          <w:rFonts w:ascii="Times New Roman"/>
          <w:b w:val="false"/>
          <w:i w:val="false"/>
          <w:color w:val="000000"/>
          <w:sz w:val="28"/>
        </w:rPr>
        <w:t>
      Өтініш беруші азаматтар қойған қолдарының түпнұсқалығы лауазымды тұлғаның қолымен және тіркеуші органның мөрімен расталады.</w:t>
      </w:r>
      <w:r>
        <w:br/>
      </w:r>
      <w:r>
        <w:rPr>
          <w:rFonts w:ascii="Times New Roman"/>
          <w:b w:val="false"/>
          <w:i w:val="false"/>
          <w:color w:val="000000"/>
          <w:sz w:val="28"/>
        </w:rPr>
        <w:t>
</w:t>
      </w:r>
      <w:r>
        <w:rPr>
          <w:rFonts w:ascii="Times New Roman"/>
          <w:b w:val="false"/>
          <w:i w:val="false"/>
          <w:color w:val="000000"/>
          <w:sz w:val="28"/>
        </w:rPr>
        <w:t>
      40. Өтінішке неке (ерлі-зайыптылық) жасын азайту себептерін растайтын құжаттар (жүктілік туралы дәрігерлік-біліктілік комиссияның анықтамасы, туу туралы куәліктің көшірмесі, кәмелетке толмағандардың ата-аналарының және кәмелетке толмағандардың өздерінің жеке басын куәландыратын құжаттар) қоса беріледі.</w:t>
      </w:r>
      <w:r>
        <w:br/>
      </w:r>
      <w:r>
        <w:rPr>
          <w:rFonts w:ascii="Times New Roman"/>
          <w:b w:val="false"/>
          <w:i w:val="false"/>
          <w:color w:val="000000"/>
          <w:sz w:val="28"/>
        </w:rPr>
        <w:t>
</w:t>
      </w:r>
      <w:r>
        <w:rPr>
          <w:rFonts w:ascii="Times New Roman"/>
          <w:b w:val="false"/>
          <w:i w:val="false"/>
          <w:color w:val="000000"/>
          <w:sz w:val="28"/>
        </w:rPr>
        <w:t>
      41. Өтінішті қарау нәтижесінде неке (ерлі-зайыптылық) жасын азайту туралы шешім қабылданады немесе негізделген бас тару жасалады.</w:t>
      </w:r>
      <w:r>
        <w:br/>
      </w:r>
      <w:r>
        <w:rPr>
          <w:rFonts w:ascii="Times New Roman"/>
          <w:b w:val="false"/>
          <w:i w:val="false"/>
          <w:color w:val="000000"/>
          <w:sz w:val="28"/>
        </w:rPr>
        <w:t>
</w:t>
      </w:r>
      <w:r>
        <w:rPr>
          <w:rFonts w:ascii="Times New Roman"/>
          <w:b w:val="false"/>
          <w:i w:val="false"/>
          <w:color w:val="000000"/>
          <w:sz w:val="28"/>
        </w:rPr>
        <w:t>
      42. Неке қиюды (ерлі-зайыпты) болуды мемлекеттік тіркеу белгіленген күні тіркеуші органның лауазымды тұлғасы АХАЖ АЖ-ға мәлімет енгізеді.</w:t>
      </w:r>
      <w:r>
        <w:br/>
      </w:r>
      <w:r>
        <w:rPr>
          <w:rFonts w:ascii="Times New Roman"/>
          <w:b w:val="false"/>
          <w:i w:val="false"/>
          <w:color w:val="000000"/>
          <w:sz w:val="28"/>
        </w:rPr>
        <w:t>
</w:t>
      </w:r>
      <w:r>
        <w:rPr>
          <w:rFonts w:ascii="Times New Roman"/>
          <w:b w:val="false"/>
          <w:i w:val="false"/>
          <w:color w:val="000000"/>
          <w:sz w:val="28"/>
        </w:rPr>
        <w:t>
      43. АХАЖ АЖ-да тіркегеннен кейін актілік жазбасы екі данада басып шығарылады және неке қию (ерлі-зайыптылық) туралы </w:t>
      </w:r>
      <w:r>
        <w:rPr>
          <w:rFonts w:ascii="Times New Roman"/>
          <w:b w:val="false"/>
          <w:i w:val="false"/>
          <w:color w:val="000000"/>
          <w:sz w:val="28"/>
        </w:rPr>
        <w:t>куәлік</w:t>
      </w:r>
      <w:r>
        <w:rPr>
          <w:rFonts w:ascii="Times New Roman"/>
          <w:b w:val="false"/>
          <w:i w:val="false"/>
          <w:color w:val="000000"/>
          <w:sz w:val="28"/>
        </w:rPr>
        <w:t xml:space="preserve"> қалыптастырылады.</w:t>
      </w:r>
      <w:r>
        <w:br/>
      </w:r>
      <w:r>
        <w:rPr>
          <w:rFonts w:ascii="Times New Roman"/>
          <w:b w:val="false"/>
          <w:i w:val="false"/>
          <w:color w:val="000000"/>
          <w:sz w:val="28"/>
        </w:rPr>
        <w:t>
</w:t>
      </w:r>
      <w:r>
        <w:rPr>
          <w:rFonts w:ascii="Times New Roman"/>
          <w:b w:val="false"/>
          <w:i w:val="false"/>
          <w:color w:val="000000"/>
          <w:sz w:val="28"/>
        </w:rPr>
        <w:t>
      Неке (ерлі-зайыптылық) туралы куәлікте көрсетілген мәліметтер шығыс журналына енгізіледі.</w:t>
      </w:r>
      <w:r>
        <w:br/>
      </w:r>
      <w:r>
        <w:rPr>
          <w:rFonts w:ascii="Times New Roman"/>
          <w:b w:val="false"/>
          <w:i w:val="false"/>
          <w:color w:val="000000"/>
          <w:sz w:val="28"/>
        </w:rPr>
        <w:t>
</w:t>
      </w:r>
      <w:r>
        <w:rPr>
          <w:rFonts w:ascii="Times New Roman"/>
          <w:b w:val="false"/>
          <w:i w:val="false"/>
          <w:color w:val="000000"/>
          <w:sz w:val="28"/>
        </w:rPr>
        <w:t>
      44. Некені (ерлі-зайыптылықты) мемлекеттік тіркеу некеге тұратын адамдардың қатысуымен жүргізіледі, содан кейін тіркеуші орган неке қию (ерлі-зайыптылық) туралы куәлік береді.</w:t>
      </w:r>
      <w:r>
        <w:br/>
      </w:r>
      <w:r>
        <w:rPr>
          <w:rFonts w:ascii="Times New Roman"/>
          <w:b w:val="false"/>
          <w:i w:val="false"/>
          <w:color w:val="000000"/>
          <w:sz w:val="28"/>
        </w:rPr>
        <w:t>
</w:t>
      </w:r>
      <w:r>
        <w:rPr>
          <w:rFonts w:ascii="Times New Roman"/>
          <w:b w:val="false"/>
          <w:i w:val="false"/>
          <w:color w:val="000000"/>
          <w:sz w:val="28"/>
        </w:rPr>
        <w:t>
      Некені (елі-зайыптылықты) мемлекеттік тіркеу некеге (ерлі-зайыптылық) тұратын адамдардың тілегі бойынша туыстары мен куәгерлердің қатысуымен жүргізіледі.</w:t>
      </w:r>
      <w:r>
        <w:br/>
      </w:r>
      <w:r>
        <w:rPr>
          <w:rFonts w:ascii="Times New Roman"/>
          <w:b w:val="false"/>
          <w:i w:val="false"/>
          <w:color w:val="000000"/>
          <w:sz w:val="28"/>
        </w:rPr>
        <w:t>
</w:t>
      </w:r>
      <w:r>
        <w:rPr>
          <w:rFonts w:ascii="Times New Roman"/>
          <w:b w:val="false"/>
          <w:i w:val="false"/>
          <w:color w:val="000000"/>
          <w:sz w:val="28"/>
        </w:rPr>
        <w:t>
      45. Некені (ерлі-зайыптылықты) өкіл арқылы тіркеуге жол берілмейді.</w:t>
      </w:r>
    </w:p>
    <w:bookmarkEnd w:id="10"/>
    <w:bookmarkStart w:name="z77" w:id="11"/>
    <w:p>
      <w:pPr>
        <w:spacing w:after="0"/>
        <w:ind w:left="0"/>
        <w:jc w:val="left"/>
      </w:pPr>
      <w:r>
        <w:rPr>
          <w:rFonts w:ascii="Times New Roman"/>
          <w:b/>
          <w:i w:val="false"/>
          <w:color w:val="000000"/>
        </w:rPr>
        <w:t xml:space="preserve"> 
5. Некені (ерлі-зайыптылықты) бұзуды мемлекеттік тіркеуді ұйымдастыру тәртібі</w:t>
      </w:r>
    </w:p>
    <w:bookmarkEnd w:id="11"/>
    <w:bookmarkStart w:name="z78" w:id="12"/>
    <w:p>
      <w:pPr>
        <w:spacing w:after="0"/>
        <w:ind w:left="0"/>
        <w:jc w:val="both"/>
      </w:pPr>
      <w:r>
        <w:rPr>
          <w:rFonts w:ascii="Times New Roman"/>
          <w:b w:val="false"/>
          <w:i w:val="false"/>
          <w:color w:val="000000"/>
          <w:sz w:val="28"/>
        </w:rPr>
        <w:t>
      46. Кәмелетке толмаған ортақ балалары жоқ және бір-біріне мүліктік және өзге де талаптары болмаған кезде ерлі-зайыптылардың өзара келісімі бойынша некені (ерлі-зайыптылықты) бұзуды мемлекеттік тіркеу туралы өтініші ерлi-зайыптылардың бiреуiнiң тұрғылықты жері бойынша тіркеуші органға осы Ереженің </w:t>
      </w:r>
      <w:r>
        <w:rPr>
          <w:rFonts w:ascii="Times New Roman"/>
          <w:b w:val="false"/>
          <w:i w:val="false"/>
          <w:color w:val="000000"/>
          <w:sz w:val="28"/>
        </w:rPr>
        <w:t>9-қосымшасына</w:t>
      </w:r>
      <w:r>
        <w:rPr>
          <w:rFonts w:ascii="Times New Roman"/>
          <w:b w:val="false"/>
          <w:i w:val="false"/>
          <w:color w:val="000000"/>
          <w:sz w:val="28"/>
        </w:rPr>
        <w:t xml:space="preserve"> сәйкес жазбаша түрде беріледі.</w:t>
      </w:r>
      <w:r>
        <w:br/>
      </w:r>
      <w:r>
        <w:rPr>
          <w:rFonts w:ascii="Times New Roman"/>
          <w:b w:val="false"/>
          <w:i w:val="false"/>
          <w:color w:val="000000"/>
          <w:sz w:val="28"/>
        </w:rPr>
        <w:t>
</w:t>
      </w:r>
      <w:r>
        <w:rPr>
          <w:rFonts w:ascii="Times New Roman"/>
          <w:b w:val="false"/>
          <w:i w:val="false"/>
          <w:color w:val="000000"/>
          <w:sz w:val="28"/>
        </w:rPr>
        <w:t>
      Заң күшіне енген сот шешімі бойынша некені (ерлі-зайыптылықты) бұзуды мемлекеттік тіркеу туралы өтініші осы Ереженің </w:t>
      </w:r>
      <w:r>
        <w:rPr>
          <w:rFonts w:ascii="Times New Roman"/>
          <w:b w:val="false"/>
          <w:i w:val="false"/>
          <w:color w:val="000000"/>
          <w:sz w:val="28"/>
        </w:rPr>
        <w:t>10-қосымшасына</w:t>
      </w:r>
      <w:r>
        <w:rPr>
          <w:rFonts w:ascii="Times New Roman"/>
          <w:b w:val="false"/>
          <w:i w:val="false"/>
          <w:color w:val="000000"/>
          <w:sz w:val="28"/>
        </w:rPr>
        <w:t xml:space="preserve"> сәйкес жазбаша нысанды түрде сот шешімі шығарылған жер бойынша тіркеуші органға беріледі.</w:t>
      </w:r>
      <w:r>
        <w:br/>
      </w:r>
      <w:r>
        <w:rPr>
          <w:rFonts w:ascii="Times New Roman"/>
          <w:b w:val="false"/>
          <w:i w:val="false"/>
          <w:color w:val="000000"/>
          <w:sz w:val="28"/>
        </w:rPr>
        <w:t>
</w:t>
      </w:r>
      <w:r>
        <w:rPr>
          <w:rFonts w:ascii="Times New Roman"/>
          <w:b w:val="false"/>
          <w:i w:val="false"/>
          <w:color w:val="000000"/>
          <w:sz w:val="28"/>
        </w:rPr>
        <w:t>
      Жұбайының хабар-ошарсыз кетті, әрекетке қабілетсіз немесе әрекет қабілеттілігі шектеулі деп тану, сондай-ақ қылмыс жасағаны үшiн кемiнде үш жыл мерзiмге бас бостандығынан айыруға сотталғаны туралы заңды күшіне енген сот шешімі негізінде жұбайлардың бірінің некені (ерлі-зайыптылықты) бұзу туралы өтініші осы Ереженің </w:t>
      </w:r>
      <w:r>
        <w:rPr>
          <w:rFonts w:ascii="Times New Roman"/>
          <w:b w:val="false"/>
          <w:i w:val="false"/>
          <w:color w:val="000000"/>
          <w:sz w:val="28"/>
        </w:rPr>
        <w:t>11-қосымшасына</w:t>
      </w:r>
      <w:r>
        <w:rPr>
          <w:rFonts w:ascii="Times New Roman"/>
          <w:b w:val="false"/>
          <w:i w:val="false"/>
          <w:color w:val="000000"/>
          <w:sz w:val="28"/>
        </w:rPr>
        <w:t xml:space="preserve"> сәйкес жазбаша түрде өтініш берушінің тұрғылықты жері бойынша тіркеуші органға беріледі.</w:t>
      </w:r>
      <w:r>
        <w:br/>
      </w:r>
      <w:r>
        <w:rPr>
          <w:rFonts w:ascii="Times New Roman"/>
          <w:b w:val="false"/>
          <w:i w:val="false"/>
          <w:color w:val="000000"/>
          <w:sz w:val="28"/>
        </w:rPr>
        <w:t>
</w:t>
      </w:r>
      <w:r>
        <w:rPr>
          <w:rFonts w:ascii="Times New Roman"/>
          <w:b w:val="false"/>
          <w:i w:val="false"/>
          <w:color w:val="000000"/>
          <w:sz w:val="28"/>
        </w:rPr>
        <w:t>
      Егер некені (ерлі-зайыптылықты) бұзу туралы өтініш әскери қызметкердің қызметін өтеу орны бойынша тіркеуші органға берілетін болса, онда оның тұрғылықты жері болып тиесілі әскери бөлімнің немесе мекеменің орналасқан жері саналады.</w:t>
      </w:r>
      <w:r>
        <w:br/>
      </w:r>
      <w:r>
        <w:rPr>
          <w:rFonts w:ascii="Times New Roman"/>
          <w:b w:val="false"/>
          <w:i w:val="false"/>
          <w:color w:val="000000"/>
          <w:sz w:val="28"/>
        </w:rPr>
        <w:t>
</w:t>
      </w:r>
      <w:r>
        <w:rPr>
          <w:rFonts w:ascii="Times New Roman"/>
          <w:b w:val="false"/>
          <w:i w:val="false"/>
          <w:color w:val="000000"/>
          <w:sz w:val="28"/>
        </w:rPr>
        <w:t>
      Кәмелетке толмаған ортақ балалары жоқ және бір-біріне мүліктік және өзге де талаптары болмаған кезде ерлі-зайыптылардың өзара келісімі бойынша некені (ерлі-зайыптылықты) бұзуға "электрондық үкімет" порталы арқылы электронды түрде өтініш беруіне жол беріледі.</w:t>
      </w:r>
      <w:r>
        <w:br/>
      </w:r>
      <w:r>
        <w:rPr>
          <w:rFonts w:ascii="Times New Roman"/>
          <w:b w:val="false"/>
          <w:i w:val="false"/>
          <w:color w:val="000000"/>
          <w:sz w:val="28"/>
        </w:rPr>
        <w:t>
</w:t>
      </w:r>
      <w:r>
        <w:rPr>
          <w:rFonts w:ascii="Times New Roman"/>
          <w:b w:val="false"/>
          <w:i w:val="false"/>
          <w:color w:val="000000"/>
          <w:sz w:val="28"/>
        </w:rPr>
        <w:t>
      47. Некені (ерлі-зайыптылықты) бұзуды мемлекеттік тіркеу туралы өтініш өтініштерді есепке алу журналында тіркеуге жатады, онда өтініш берушінің (өтініш берушілердің) тегі, есімі, әкесінің есімі, өтінішті қабылдау күні, некені (ерлі-зайыптылықты) бұзуды мемлекеттік тіркеуге арналған күн, сондай-ақ некені (ерлі-зайыптылықты) бұзу туралы акті жазбасының нөмірі көрсетіледі.</w:t>
      </w:r>
      <w:r>
        <w:br/>
      </w:r>
      <w:r>
        <w:rPr>
          <w:rFonts w:ascii="Times New Roman"/>
          <w:b w:val="false"/>
          <w:i w:val="false"/>
          <w:color w:val="000000"/>
          <w:sz w:val="28"/>
        </w:rPr>
        <w:t>
</w:t>
      </w:r>
      <w:r>
        <w:rPr>
          <w:rFonts w:ascii="Times New Roman"/>
          <w:b w:val="false"/>
          <w:i w:val="false"/>
          <w:color w:val="000000"/>
          <w:sz w:val="28"/>
        </w:rPr>
        <w:t>
      Өтінішті есепке алу журналын электронды түрде жүргізуге жол беріледі.</w:t>
      </w:r>
      <w:r>
        <w:br/>
      </w:r>
      <w:r>
        <w:rPr>
          <w:rFonts w:ascii="Times New Roman"/>
          <w:b w:val="false"/>
          <w:i w:val="false"/>
          <w:color w:val="000000"/>
          <w:sz w:val="28"/>
        </w:rPr>
        <w:t>
</w:t>
      </w:r>
      <w:r>
        <w:rPr>
          <w:rFonts w:ascii="Times New Roman"/>
          <w:b w:val="false"/>
          <w:i w:val="false"/>
          <w:color w:val="000000"/>
          <w:sz w:val="28"/>
        </w:rPr>
        <w:t>
      48. Егер бір жұбайына қатысты некені (ерлі-зайыпылықты) бұзуды мемлекеттік тіркеу жүргізілген болса, онда басқа жұбайынан тұрған жерінен келіп түскен өтінішті сот шешімінің көшірмесімен бірге және мемлекеттік бажды төлегендігі туралы түбіртегімен бірге некені бұзу туралы акт жазбасы тұрған орын бойынша оны жетіспейтін мәліметтермен толықтыру үшін акт жазбасы жазылған органға жібереді.</w:t>
      </w:r>
      <w:r>
        <w:br/>
      </w:r>
      <w:r>
        <w:rPr>
          <w:rFonts w:ascii="Times New Roman"/>
          <w:b w:val="false"/>
          <w:i w:val="false"/>
          <w:color w:val="000000"/>
          <w:sz w:val="28"/>
        </w:rPr>
        <w:t>
</w:t>
      </w:r>
      <w:r>
        <w:rPr>
          <w:rFonts w:ascii="Times New Roman"/>
          <w:b w:val="false"/>
          <w:i w:val="false"/>
          <w:color w:val="000000"/>
          <w:sz w:val="28"/>
        </w:rPr>
        <w:t>
      49. Оған қоса берілген құжаттар мен өтінішті алған тіркеуші орган некені (ерлі-зайыптылықты) бұзу туралы акт жазбасын толықтырады және өтініш берушінің тұратын жеріндегі тіркеуші органға некені (ерлі-зайыптылықты) бұзу туралы куәлікті табыс ету үшін жібереді.</w:t>
      </w:r>
      <w:r>
        <w:br/>
      </w:r>
      <w:r>
        <w:rPr>
          <w:rFonts w:ascii="Times New Roman"/>
          <w:b w:val="false"/>
          <w:i w:val="false"/>
          <w:color w:val="000000"/>
          <w:sz w:val="28"/>
        </w:rPr>
        <w:t>
</w:t>
      </w:r>
      <w:r>
        <w:rPr>
          <w:rFonts w:ascii="Times New Roman"/>
          <w:b w:val="false"/>
          <w:i w:val="false"/>
          <w:color w:val="000000"/>
          <w:sz w:val="28"/>
        </w:rPr>
        <w:t>
      Акт жазбасын толықтырғаннан кейін тіркеуші орган некені (ерлі-зайыптылықты) бұзу туралы акт жазбасының екінші данасы тұрған жері бойынша хабарлама жібереді.</w:t>
      </w:r>
      <w:r>
        <w:br/>
      </w:r>
      <w:r>
        <w:rPr>
          <w:rFonts w:ascii="Times New Roman"/>
          <w:b w:val="false"/>
          <w:i w:val="false"/>
          <w:color w:val="000000"/>
          <w:sz w:val="28"/>
        </w:rPr>
        <w:t>
</w:t>
      </w:r>
      <w:r>
        <w:rPr>
          <w:rFonts w:ascii="Times New Roman"/>
          <w:b w:val="false"/>
          <w:i w:val="false"/>
          <w:color w:val="000000"/>
          <w:sz w:val="28"/>
        </w:rPr>
        <w:t>
      50. Хабар-ошарсыз кетті, әрекетке қабілетсіз деп танылған немесе қылмыс жасағаны үшiн кемiнде үш жыл мерзiмге бас бостандығынан айыруға сотталған тұлғамен некені (ерлі-зайыптылықты) бұзуды мемлекеттік тіркеу туралы өтініш түскен жағдайда тіркеуші орган өтініш келіп түскен күннен бастап бір апта мерзімде сотталушының отырған жері бойынша хабарлама жібереді. Хабарламаны алған күннен бастап қырық бес күн ішінде сотталушы некені (ерлі-зайыптылықты) бұзу туралы өтініш бойынша даудың бар не жоқ екендігі жөнінде жазбаша хабарлайды.</w:t>
      </w:r>
      <w:r>
        <w:br/>
      </w:r>
      <w:r>
        <w:rPr>
          <w:rFonts w:ascii="Times New Roman"/>
          <w:b w:val="false"/>
          <w:i w:val="false"/>
          <w:color w:val="000000"/>
          <w:sz w:val="28"/>
        </w:rPr>
        <w:t>
</w:t>
      </w:r>
      <w:r>
        <w:rPr>
          <w:rFonts w:ascii="Times New Roman"/>
          <w:b w:val="false"/>
          <w:i w:val="false"/>
          <w:color w:val="000000"/>
          <w:sz w:val="28"/>
        </w:rPr>
        <w:t>
      51. Тіркеуші орган өтініш берушіге тиесілі хабарламаның жіберілгендігі жөнінде, сондай-ақ хабарламаға жауап алу үшін белгіленген мерзім жөнінде хабарлайды.</w:t>
      </w:r>
      <w:r>
        <w:br/>
      </w:r>
      <w:r>
        <w:rPr>
          <w:rFonts w:ascii="Times New Roman"/>
          <w:b w:val="false"/>
          <w:i w:val="false"/>
          <w:color w:val="000000"/>
          <w:sz w:val="28"/>
        </w:rPr>
        <w:t>
</w:t>
      </w:r>
      <w:r>
        <w:rPr>
          <w:rFonts w:ascii="Times New Roman"/>
          <w:b w:val="false"/>
          <w:i w:val="false"/>
          <w:color w:val="000000"/>
          <w:sz w:val="28"/>
        </w:rPr>
        <w:t>
      52. Даудың жоқ екендігі жөнінде хабар алынғаны не жауап алынбағаны жағдайда тіркеуші орган өтініш берушінің қатысуымен некені (ерлі-зайыптылықты) бұзуды мемлекеттік тіркейді.</w:t>
      </w:r>
      <w:r>
        <w:br/>
      </w:r>
      <w:r>
        <w:rPr>
          <w:rFonts w:ascii="Times New Roman"/>
          <w:b w:val="false"/>
          <w:i w:val="false"/>
          <w:color w:val="000000"/>
          <w:sz w:val="28"/>
        </w:rPr>
        <w:t>
</w:t>
      </w:r>
      <w:r>
        <w:rPr>
          <w:rFonts w:ascii="Times New Roman"/>
          <w:b w:val="false"/>
          <w:i w:val="false"/>
          <w:color w:val="000000"/>
          <w:sz w:val="28"/>
        </w:rPr>
        <w:t>
      53.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сотталушылармен некені (ерлі-зайыптылықты) бұзу тәртібі соттың үкімімен қылмыс жасағаны үшін үш жылдан кем емес мерзімге бостандығынан айыруға сотталған адамдарға қолданылмайды.</w:t>
      </w:r>
      <w:r>
        <w:br/>
      </w:r>
      <w:r>
        <w:rPr>
          <w:rFonts w:ascii="Times New Roman"/>
          <w:b w:val="false"/>
          <w:i w:val="false"/>
          <w:color w:val="000000"/>
          <w:sz w:val="28"/>
        </w:rPr>
        <w:t>
</w:t>
      </w:r>
      <w:r>
        <w:rPr>
          <w:rFonts w:ascii="Times New Roman"/>
          <w:b w:val="false"/>
          <w:i w:val="false"/>
          <w:color w:val="000000"/>
          <w:sz w:val="28"/>
        </w:rPr>
        <w:t>
      Сотталғандардың өтініштері бойынша некені (ерлі-зайыптылықты) бұзу жалпы негіздерде жүргізіледі.</w:t>
      </w:r>
      <w:r>
        <w:br/>
      </w:r>
      <w:r>
        <w:rPr>
          <w:rFonts w:ascii="Times New Roman"/>
          <w:b w:val="false"/>
          <w:i w:val="false"/>
          <w:color w:val="000000"/>
          <w:sz w:val="28"/>
        </w:rPr>
        <w:t>
</w:t>
      </w:r>
      <w:r>
        <w:rPr>
          <w:rFonts w:ascii="Times New Roman"/>
          <w:b w:val="false"/>
          <w:i w:val="false"/>
          <w:color w:val="000000"/>
          <w:sz w:val="28"/>
        </w:rPr>
        <w:t>
      54. Некені (ерлі-зайыптылықты) бұзуды мемлекеттік тіркеу бір ғана тіркеуші органда жүргізіледі.</w:t>
      </w:r>
      <w:r>
        <w:br/>
      </w:r>
      <w:r>
        <w:rPr>
          <w:rFonts w:ascii="Times New Roman"/>
          <w:b w:val="false"/>
          <w:i w:val="false"/>
          <w:color w:val="000000"/>
          <w:sz w:val="28"/>
        </w:rPr>
        <w:t>
</w:t>
      </w:r>
      <w:r>
        <w:rPr>
          <w:rFonts w:ascii="Times New Roman"/>
          <w:b w:val="false"/>
          <w:i w:val="false"/>
          <w:color w:val="000000"/>
          <w:sz w:val="28"/>
        </w:rPr>
        <w:t>
      55. Некені (ерлі-зайыптылықты) бұзуды мемлекеттік тіркеген күні лауазымды тұлға мәліметтерді АХАЖ АЖ-ға енгізеді.</w:t>
      </w:r>
      <w:r>
        <w:br/>
      </w:r>
      <w:r>
        <w:rPr>
          <w:rFonts w:ascii="Times New Roman"/>
          <w:b w:val="false"/>
          <w:i w:val="false"/>
          <w:color w:val="000000"/>
          <w:sz w:val="28"/>
        </w:rPr>
        <w:t>
</w:t>
      </w:r>
      <w:r>
        <w:rPr>
          <w:rFonts w:ascii="Times New Roman"/>
          <w:b w:val="false"/>
          <w:i w:val="false"/>
          <w:color w:val="000000"/>
          <w:sz w:val="28"/>
        </w:rPr>
        <w:t>
      56. Егер некені (ерлі зайыптылықты) бұзу бір жұбайына қатысты жүргізілетін болса, онда акт жазбасын жасаған кезде оған осы жұбайына қатысты барлық қажетті мәліметтер енгізіледі.</w:t>
      </w:r>
      <w:r>
        <w:br/>
      </w:r>
      <w:r>
        <w:rPr>
          <w:rFonts w:ascii="Times New Roman"/>
          <w:b w:val="false"/>
          <w:i w:val="false"/>
          <w:color w:val="000000"/>
          <w:sz w:val="28"/>
        </w:rPr>
        <w:t>
</w:t>
      </w:r>
      <w:r>
        <w:rPr>
          <w:rFonts w:ascii="Times New Roman"/>
          <w:b w:val="false"/>
          <w:i w:val="false"/>
          <w:color w:val="000000"/>
          <w:sz w:val="28"/>
        </w:rPr>
        <w:t>
      Екінші бір жұбайына қатысты тек некені бұзғанға дейінгі тегі, есімі, әкесінің есімі және оның туған уақыты, сондай-ақ соттың шешімі бойынша осы жұбайы төлеуге тиіс мемлекеттік баж сомасы ғана көрсетіледі.</w:t>
      </w:r>
      <w:r>
        <w:br/>
      </w:r>
      <w:r>
        <w:rPr>
          <w:rFonts w:ascii="Times New Roman"/>
          <w:b w:val="false"/>
          <w:i w:val="false"/>
          <w:color w:val="000000"/>
          <w:sz w:val="28"/>
        </w:rPr>
        <w:t>
</w:t>
      </w:r>
      <w:r>
        <w:rPr>
          <w:rFonts w:ascii="Times New Roman"/>
          <w:b w:val="false"/>
          <w:i w:val="false"/>
          <w:color w:val="000000"/>
          <w:sz w:val="28"/>
        </w:rPr>
        <w:t>
      Бұл жағдайда некені (ерлі зайыптылықты) бұзу туралы куәлікте тек некені (ерлі зайыптылықты) бұзуды тіркеген жұбайының некені (ерлі зайыптылықты) бұзғаннан кейін берілген тегі көрсетіледі.</w:t>
      </w:r>
      <w:r>
        <w:br/>
      </w:r>
      <w:r>
        <w:rPr>
          <w:rFonts w:ascii="Times New Roman"/>
          <w:b w:val="false"/>
          <w:i w:val="false"/>
          <w:color w:val="000000"/>
          <w:sz w:val="28"/>
        </w:rPr>
        <w:t>
</w:t>
      </w:r>
      <w:r>
        <w:rPr>
          <w:rFonts w:ascii="Times New Roman"/>
          <w:b w:val="false"/>
          <w:i w:val="false"/>
          <w:color w:val="000000"/>
          <w:sz w:val="28"/>
        </w:rPr>
        <w:t>
      57. Некені (ерлі-зайыптылықты) бұзуды АХАЖ АЖ-да мемлекеттік тіркегеннен кейін екі данада актілік жазба басып шығарылады және некені (ерлі-зайыптылықты) бұзу туралы куәлік қалыптастырылады.</w:t>
      </w:r>
      <w:r>
        <w:br/>
      </w:r>
      <w:r>
        <w:rPr>
          <w:rFonts w:ascii="Times New Roman"/>
          <w:b w:val="false"/>
          <w:i w:val="false"/>
          <w:color w:val="000000"/>
          <w:sz w:val="28"/>
        </w:rPr>
        <w:t>
</w:t>
      </w:r>
      <w:r>
        <w:rPr>
          <w:rFonts w:ascii="Times New Roman"/>
          <w:b w:val="false"/>
          <w:i w:val="false"/>
          <w:color w:val="000000"/>
          <w:sz w:val="28"/>
        </w:rPr>
        <w:t>
      Некені (ерлі-зайыптылықты) бұзу туралы куәлікте көрсетілген мәліметтер шығыс журналына енгізіледі, содан кейін өтініш иесіне куәлік беріледі.</w:t>
      </w:r>
      <w:r>
        <w:br/>
      </w:r>
      <w:r>
        <w:rPr>
          <w:rFonts w:ascii="Times New Roman"/>
          <w:b w:val="false"/>
          <w:i w:val="false"/>
          <w:color w:val="000000"/>
          <w:sz w:val="28"/>
        </w:rPr>
        <w:t>
</w:t>
      </w:r>
      <w:r>
        <w:rPr>
          <w:rFonts w:ascii="Times New Roman"/>
          <w:b w:val="false"/>
          <w:i w:val="false"/>
          <w:color w:val="000000"/>
          <w:sz w:val="28"/>
        </w:rPr>
        <w:t>
      58. Некені (ерлі-зайыптылықты) бұзуға байланысты әскерге міндетті немесе шақырылушы адамның тегі өзгертілген кезде тіркеуші орган "Әскери міндеттілік және әскери қызмет туралы" </w:t>
      </w:r>
      <w:r>
        <w:rPr>
          <w:rFonts w:ascii="Times New Roman"/>
          <w:b w:val="false"/>
          <w:i w:val="false"/>
          <w:color w:val="000000"/>
          <w:sz w:val="28"/>
        </w:rPr>
        <w:t>Заңға</w:t>
      </w:r>
      <w:r>
        <w:rPr>
          <w:rFonts w:ascii="Times New Roman"/>
          <w:b w:val="false"/>
          <w:i w:val="false"/>
          <w:color w:val="000000"/>
          <w:sz w:val="28"/>
        </w:rPr>
        <w:t xml:space="preserve"> сәйкес бұл туралы некенің (ерлі-зайыптылықтың) бұзылғаны тіркелген жердегі жергілікті аудандық (облыстық маңызы бар қалалардың) әскери басқару органдарына жеті календарлық күн ішінде хабарлайды.</w:t>
      </w:r>
      <w:r>
        <w:br/>
      </w:r>
      <w:r>
        <w:rPr>
          <w:rFonts w:ascii="Times New Roman"/>
          <w:b w:val="false"/>
          <w:i w:val="false"/>
          <w:color w:val="000000"/>
          <w:sz w:val="28"/>
        </w:rPr>
        <w:t>
</w:t>
      </w:r>
      <w:r>
        <w:rPr>
          <w:rFonts w:ascii="Times New Roman"/>
          <w:b w:val="false"/>
          <w:i w:val="false"/>
          <w:color w:val="000000"/>
          <w:sz w:val="28"/>
        </w:rPr>
        <w:t>
      59. Некені (ерлі-зайыптылықты) бұзуды мемлекеттік тіркегеннен кейін тіркеуші орган некені (ерлі-зайыптылықты) бұзу жөнінде некені (ерлі-зайыптылықты) қию туралы актілік жазба орналасқан жердегі тіркеуші органға хабарлама жібереді, сондай-ақ, екінші данасы орналасқан облыстың (республикалық маңызы бар қаланың) аумақтық әділет органына хабарлама жібереді.</w:t>
      </w:r>
      <w:r>
        <w:br/>
      </w:r>
      <w:r>
        <w:rPr>
          <w:rFonts w:ascii="Times New Roman"/>
          <w:b w:val="false"/>
          <w:i w:val="false"/>
          <w:color w:val="000000"/>
          <w:sz w:val="28"/>
        </w:rPr>
        <w:t>
</w:t>
      </w:r>
      <w:r>
        <w:rPr>
          <w:rFonts w:ascii="Times New Roman"/>
          <w:b w:val="false"/>
          <w:i w:val="false"/>
          <w:color w:val="000000"/>
          <w:sz w:val="28"/>
        </w:rPr>
        <w:t>
      60. Хабарлама алған соң, тіркеуші орган некенi (ерлі-зайыптылықты) қию туралы акт жазуының "Белгiлер үшiн" деген бағанында некенi (ерлі-зайыптылықты) бұзу қашан және қай тіркеуші органда тiркелгендiгiн, некені (ерлі-зайыптылықты) бұзу туралы акт жазуының нөмiрiн көрсетiп, некенiң (ерлі-зайыптылықтың) бұзылғандығы туралы белгi қояды.</w:t>
      </w:r>
      <w:r>
        <w:br/>
      </w:r>
      <w:r>
        <w:rPr>
          <w:rFonts w:ascii="Times New Roman"/>
          <w:b w:val="false"/>
          <w:i w:val="false"/>
          <w:color w:val="000000"/>
          <w:sz w:val="28"/>
        </w:rPr>
        <w:t>
</w:t>
      </w:r>
      <w:r>
        <w:rPr>
          <w:rFonts w:ascii="Times New Roman"/>
          <w:b w:val="false"/>
          <w:i w:val="false"/>
          <w:color w:val="000000"/>
          <w:sz w:val="28"/>
        </w:rPr>
        <w:t>
      Акті жазбасының сыртқы бетінде жоғары жағынан "Неке бұзылды" деп көрсетіледі.</w:t>
      </w:r>
      <w:r>
        <w:br/>
      </w:r>
      <w:r>
        <w:rPr>
          <w:rFonts w:ascii="Times New Roman"/>
          <w:b w:val="false"/>
          <w:i w:val="false"/>
          <w:color w:val="000000"/>
          <w:sz w:val="28"/>
        </w:rPr>
        <w:t>
</w:t>
      </w:r>
      <w:r>
        <w:rPr>
          <w:rFonts w:ascii="Times New Roman"/>
          <w:b w:val="false"/>
          <w:i w:val="false"/>
          <w:color w:val="000000"/>
          <w:sz w:val="28"/>
        </w:rPr>
        <w:t>
      61. Егер некені (ерлі-зайыптылықты) қию туралы акті жазбасында некенің бұзылғаны туралы белгі болса, онда некені (ерлі-зайыптылықты) қию туралы қайталама куәлік берілмейді.</w:t>
      </w:r>
      <w:r>
        <w:br/>
      </w:r>
      <w:r>
        <w:rPr>
          <w:rFonts w:ascii="Times New Roman"/>
          <w:b w:val="false"/>
          <w:i w:val="false"/>
          <w:color w:val="000000"/>
          <w:sz w:val="28"/>
        </w:rPr>
        <w:t>
</w:t>
      </w:r>
      <w:r>
        <w:rPr>
          <w:rFonts w:ascii="Times New Roman"/>
          <w:b w:val="false"/>
          <w:i w:val="false"/>
          <w:color w:val="000000"/>
          <w:sz w:val="28"/>
        </w:rPr>
        <w:t>
      Бұрынғы жұбайларға өздерінің некеге дейiнгi тегiн растау үшiн тіркеуші орган аталған адамның некеде (ерлі-зайыптылықта) тұрғанын, содан соң оның бұзылғанын растайтын анықтама береді.</w:t>
      </w:r>
      <w:r>
        <w:br/>
      </w:r>
      <w:r>
        <w:rPr>
          <w:rFonts w:ascii="Times New Roman"/>
          <w:b w:val="false"/>
          <w:i w:val="false"/>
          <w:color w:val="000000"/>
          <w:sz w:val="28"/>
        </w:rPr>
        <w:t>
</w:t>
      </w:r>
      <w:r>
        <w:rPr>
          <w:rFonts w:ascii="Times New Roman"/>
          <w:b w:val="false"/>
          <w:i w:val="false"/>
          <w:color w:val="000000"/>
          <w:sz w:val="28"/>
        </w:rPr>
        <w:t>
      62. Жұбайлардың бірлескен өтініші негізінде некені (ерлі-зайыптылықты) бұзуды өкілдері арқылы мемлекеттік тіркеуге жол берілмейді.</w:t>
      </w:r>
    </w:p>
    <w:bookmarkEnd w:id="12"/>
    <w:bookmarkStart w:name="z107" w:id="13"/>
    <w:p>
      <w:pPr>
        <w:spacing w:after="0"/>
        <w:ind w:left="0"/>
        <w:jc w:val="left"/>
      </w:pPr>
      <w:r>
        <w:rPr>
          <w:rFonts w:ascii="Times New Roman"/>
          <w:b/>
          <w:i w:val="false"/>
          <w:color w:val="000000"/>
        </w:rPr>
        <w:t xml:space="preserve"> 
6. Бала асырап алуды мемлекеттік тіркеуді ұйымдастыру тәртібі</w:t>
      </w:r>
    </w:p>
    <w:bookmarkEnd w:id="13"/>
    <w:bookmarkStart w:name="z108" w:id="14"/>
    <w:p>
      <w:pPr>
        <w:spacing w:after="0"/>
        <w:ind w:left="0"/>
        <w:jc w:val="both"/>
      </w:pPr>
      <w:r>
        <w:rPr>
          <w:rFonts w:ascii="Times New Roman"/>
          <w:b w:val="false"/>
          <w:i w:val="false"/>
          <w:color w:val="000000"/>
          <w:sz w:val="28"/>
        </w:rPr>
        <w:t>
      63. Ұл (қыз) бала асырап алуды мемлекеттік тіркеу туралы өтініш осы Ереженің </w:t>
      </w:r>
      <w:r>
        <w:rPr>
          <w:rFonts w:ascii="Times New Roman"/>
          <w:b w:val="false"/>
          <w:i w:val="false"/>
          <w:color w:val="000000"/>
          <w:sz w:val="28"/>
        </w:rPr>
        <w:t>12-қосымшасына</w:t>
      </w:r>
      <w:r>
        <w:rPr>
          <w:rFonts w:ascii="Times New Roman"/>
          <w:b w:val="false"/>
          <w:i w:val="false"/>
          <w:color w:val="000000"/>
          <w:sz w:val="28"/>
        </w:rPr>
        <w:t xml:space="preserve"> сәйкес жазбаша нысанда тіркеуші органға беріледі.</w:t>
      </w:r>
      <w:r>
        <w:br/>
      </w:r>
      <w:r>
        <w:rPr>
          <w:rFonts w:ascii="Times New Roman"/>
          <w:b w:val="false"/>
          <w:i w:val="false"/>
          <w:color w:val="000000"/>
          <w:sz w:val="28"/>
        </w:rPr>
        <w:t>
</w:t>
      </w:r>
      <w:r>
        <w:rPr>
          <w:rFonts w:ascii="Times New Roman"/>
          <w:b w:val="false"/>
          <w:i w:val="false"/>
          <w:color w:val="000000"/>
          <w:sz w:val="28"/>
        </w:rPr>
        <w:t>
      64. Ұл (қыз) бала асырап алуды мемлекеттік тіркеу туралы өтініш алған кезде лауазымды тұлға өтініш және оған қоса берілген құжаттардың нысанын толтырудың дұрыстығына тексеру жүргізеді.</w:t>
      </w:r>
      <w:r>
        <w:br/>
      </w:r>
      <w:r>
        <w:rPr>
          <w:rFonts w:ascii="Times New Roman"/>
          <w:b w:val="false"/>
          <w:i w:val="false"/>
          <w:color w:val="000000"/>
          <w:sz w:val="28"/>
        </w:rPr>
        <w:t>
</w:t>
      </w:r>
      <w:r>
        <w:rPr>
          <w:rFonts w:ascii="Times New Roman"/>
          <w:b w:val="false"/>
          <w:i w:val="false"/>
          <w:color w:val="000000"/>
          <w:sz w:val="28"/>
        </w:rPr>
        <w:t>
      65. Асырап алынған баланың туу туралы актілік жазбасы жоғалған жағдайда ұл (қыз) бала асырап алуды тіркеу тек ол қалпына келтірілгеннен кейін ғана жүргізілуі тиіс.</w:t>
      </w:r>
      <w:r>
        <w:br/>
      </w:r>
      <w:r>
        <w:rPr>
          <w:rFonts w:ascii="Times New Roman"/>
          <w:b w:val="false"/>
          <w:i w:val="false"/>
          <w:color w:val="000000"/>
          <w:sz w:val="28"/>
        </w:rPr>
        <w:t>
</w:t>
      </w:r>
      <w:r>
        <w:rPr>
          <w:rFonts w:ascii="Times New Roman"/>
          <w:b w:val="false"/>
          <w:i w:val="false"/>
          <w:color w:val="000000"/>
          <w:sz w:val="28"/>
        </w:rPr>
        <w:t>
      Тіркеуші органға жоғалған жазбаны қайта қалпына келтiру туралы өтінішпен баланы асырап алған адамдар, ата-анасы (егер сот шешiмi бойынша оның балаға қатысты құқықтары мен мiндеттерi сақталатын болса), қорғаншылық және қамқоршылық органы, он алты жасқа толған асырап алынған баланың өзi, сондай-ақ тәрбиелеуінде бала тұрған адамдар мен мекемелер келе алады.</w:t>
      </w:r>
      <w:r>
        <w:br/>
      </w:r>
      <w:r>
        <w:rPr>
          <w:rFonts w:ascii="Times New Roman"/>
          <w:b w:val="false"/>
          <w:i w:val="false"/>
          <w:color w:val="000000"/>
          <w:sz w:val="28"/>
        </w:rPr>
        <w:t>
</w:t>
      </w:r>
      <w:r>
        <w:rPr>
          <w:rFonts w:ascii="Times New Roman"/>
          <w:b w:val="false"/>
          <w:i w:val="false"/>
          <w:color w:val="000000"/>
          <w:sz w:val="28"/>
        </w:rPr>
        <w:t>
      66. Өтініші мен құжаттар пакетін толтыруы дұрыс болған, сондай-ақ туу туралы актілік жазбасы болған кезде лауазымды тұлға өтініштерді есепке алу журналына тіркейді және өтініш берушіге өтініш бланкісінің жыртылатын талонын береді.</w:t>
      </w:r>
      <w:r>
        <w:br/>
      </w:r>
      <w:r>
        <w:rPr>
          <w:rFonts w:ascii="Times New Roman"/>
          <w:b w:val="false"/>
          <w:i w:val="false"/>
          <w:color w:val="000000"/>
          <w:sz w:val="28"/>
        </w:rPr>
        <w:t>
</w:t>
      </w:r>
      <w:r>
        <w:rPr>
          <w:rFonts w:ascii="Times New Roman"/>
          <w:b w:val="false"/>
          <w:i w:val="false"/>
          <w:color w:val="000000"/>
          <w:sz w:val="28"/>
        </w:rPr>
        <w:t>
      Өтініштерді есепке алу журналын электрондық түрде жүргізуге жол беріледі.</w:t>
      </w:r>
      <w:r>
        <w:br/>
      </w:r>
      <w:r>
        <w:rPr>
          <w:rFonts w:ascii="Times New Roman"/>
          <w:b w:val="false"/>
          <w:i w:val="false"/>
          <w:color w:val="000000"/>
          <w:sz w:val="28"/>
        </w:rPr>
        <w:t>
</w:t>
      </w:r>
      <w:r>
        <w:rPr>
          <w:rFonts w:ascii="Times New Roman"/>
          <w:b w:val="false"/>
          <w:i w:val="false"/>
          <w:color w:val="000000"/>
          <w:sz w:val="28"/>
        </w:rPr>
        <w:t>
      67. Жүргізілген тексеру нәтижесі бойынша лауазымды тұлға мәліметтерді АХАЖ АЖ енгізеді.</w:t>
      </w:r>
      <w:r>
        <w:br/>
      </w:r>
      <w:r>
        <w:rPr>
          <w:rFonts w:ascii="Times New Roman"/>
          <w:b w:val="false"/>
          <w:i w:val="false"/>
          <w:color w:val="000000"/>
          <w:sz w:val="28"/>
        </w:rPr>
        <w:t>
</w:t>
      </w:r>
      <w:r>
        <w:rPr>
          <w:rFonts w:ascii="Times New Roman"/>
          <w:b w:val="false"/>
          <w:i w:val="false"/>
          <w:color w:val="000000"/>
          <w:sz w:val="28"/>
        </w:rPr>
        <w:t>
      68. Асырап алынған ұл (қыз) баланың тегі, есімі, әкесінің есімі, сондай-ақ оның ата-анасы туралы мәліметтер ұл (қыз) бала асырап алу туралы сот шешіміне сәйкес жазылады.</w:t>
      </w:r>
      <w:r>
        <w:br/>
      </w:r>
      <w:r>
        <w:rPr>
          <w:rFonts w:ascii="Times New Roman"/>
          <w:b w:val="false"/>
          <w:i w:val="false"/>
          <w:color w:val="000000"/>
          <w:sz w:val="28"/>
        </w:rPr>
        <w:t>
</w:t>
      </w:r>
      <w:r>
        <w:rPr>
          <w:rFonts w:ascii="Times New Roman"/>
          <w:b w:val="false"/>
          <w:i w:val="false"/>
          <w:color w:val="000000"/>
          <w:sz w:val="28"/>
        </w:rPr>
        <w:t>
      69. Ұл (қыз) бала асырап алу АХАЖ АЖ мемлекеттік тіркеуден өткеннен кейін актілік жазба екі данада басып шығарылады және ұл (қыз) бала асырап алу туралы куәлік жасалады.</w:t>
      </w:r>
      <w:r>
        <w:br/>
      </w:r>
      <w:r>
        <w:rPr>
          <w:rFonts w:ascii="Times New Roman"/>
          <w:b w:val="false"/>
          <w:i w:val="false"/>
          <w:color w:val="000000"/>
          <w:sz w:val="28"/>
        </w:rPr>
        <w:t>
</w:t>
      </w:r>
      <w:r>
        <w:rPr>
          <w:rFonts w:ascii="Times New Roman"/>
          <w:b w:val="false"/>
          <w:i w:val="false"/>
          <w:color w:val="000000"/>
          <w:sz w:val="28"/>
        </w:rPr>
        <w:t>
      70. Егер ұл (қыз) бала асырап алу туралы соттың шешiмiнде көрсетiлген асырап алынған ұл (қыз) бала туралы мәліметтер тууы туралы куәлiкте бар осындай мәлiметтерге сәйкес келмесе немесе асырап алушылардың жеке бастарын куәландыратын құжаттардағы мәлiметтер соттың ұл (қыз) бала асырап алу туралы шешiмiндегi жазылған жазбамен сәйкес келмесе ұл (қыз) бала асырап алуды мемлекеттік тiркеу мәліметтер нақтыланғанға дейін кейiнге қалдырылады.</w:t>
      </w:r>
      <w:r>
        <w:br/>
      </w:r>
      <w:r>
        <w:rPr>
          <w:rFonts w:ascii="Times New Roman"/>
          <w:b w:val="false"/>
          <w:i w:val="false"/>
          <w:color w:val="000000"/>
          <w:sz w:val="28"/>
        </w:rPr>
        <w:t>
</w:t>
      </w:r>
      <w:r>
        <w:rPr>
          <w:rFonts w:ascii="Times New Roman"/>
          <w:b w:val="false"/>
          <w:i w:val="false"/>
          <w:color w:val="000000"/>
          <w:sz w:val="28"/>
        </w:rPr>
        <w:t>
      71. Егер ұл (қыз) бала асырап алу туралы соттың шешiмінде асырап алынған ұл (қыз) баланың тегiн, атын, әкесiнiң атын, туған жерi мен күнiн өзгерткені туралы не ата-аналары туралы мәліметтер көрсетілмеген болса, онда тек ұл (қыз) бала асырап алу туралы акті жасалады. Бұл ретте асырап алынған ұл (қыз) баланың тууы туралы актілі жазбасында ұл (қыз) бала асырап алуды мемлекеттік тiркеу туралы белгi қойылады.</w:t>
      </w:r>
      <w:r>
        <w:br/>
      </w:r>
      <w:r>
        <w:rPr>
          <w:rFonts w:ascii="Times New Roman"/>
          <w:b w:val="false"/>
          <w:i w:val="false"/>
          <w:color w:val="000000"/>
          <w:sz w:val="28"/>
        </w:rPr>
        <w:t>
</w:t>
      </w:r>
      <w:r>
        <w:rPr>
          <w:rFonts w:ascii="Times New Roman"/>
          <w:b w:val="false"/>
          <w:i w:val="false"/>
          <w:color w:val="000000"/>
          <w:sz w:val="28"/>
        </w:rPr>
        <w:t>
      72. Егер асырап алынған ұл (қыз) баланың ата-анасы ретiнде сот шешiмi бойынша бала асырап алушылар жазылса, алайда асырап алынған ұл (қыз) баланың тегi мен оның әкесiнiң аты өзгертiлмесе, онда баланың тууы туралы куәлiктi қайта беру кезiнде бала асырап алушылар ата-ана ретiнде көрсетiледi.</w:t>
      </w:r>
      <w:r>
        <w:br/>
      </w:r>
      <w:r>
        <w:rPr>
          <w:rFonts w:ascii="Times New Roman"/>
          <w:b w:val="false"/>
          <w:i w:val="false"/>
          <w:color w:val="000000"/>
          <w:sz w:val="28"/>
        </w:rPr>
        <w:t>
</w:t>
      </w:r>
      <w:r>
        <w:rPr>
          <w:rFonts w:ascii="Times New Roman"/>
          <w:b w:val="false"/>
          <w:i w:val="false"/>
          <w:color w:val="000000"/>
          <w:sz w:val="28"/>
        </w:rPr>
        <w:t>
      73. Ұл (қыз) бала асырап алушылар тек әйел (еркек) адам болған жағдайда және ұл (қыз) бала асырап алу туралы сот шешімінде баланың әкесінде (анасында) осы балаға қатысты құқықтар мен міндеттер сақталады деп көрсетілген болса, туу туралы акті жазбасында әкесі (анасы) туралы мәліметтер өзгертуге жатпайды.</w:t>
      </w:r>
      <w:r>
        <w:br/>
      </w:r>
      <w:r>
        <w:rPr>
          <w:rFonts w:ascii="Times New Roman"/>
          <w:b w:val="false"/>
          <w:i w:val="false"/>
          <w:color w:val="000000"/>
          <w:sz w:val="28"/>
        </w:rPr>
        <w:t>
</w:t>
      </w:r>
      <w:r>
        <w:rPr>
          <w:rFonts w:ascii="Times New Roman"/>
          <w:b w:val="false"/>
          <w:i w:val="false"/>
          <w:color w:val="000000"/>
          <w:sz w:val="28"/>
        </w:rPr>
        <w:t>
      Егер баланың әкесінің атында оның құқықтары мен міндеттері сақталмаған не туу туралы акті жазбасында әкесі туралы мәлімет болмаған болса, ұл (қыз) бала асырап алушы әйел адамның жазбаша өтініші бойынша әкесі туралы мәліметті тіркеуші орган "Неке (ерлі-зайыптылық) және отбасы туралы" </w:t>
      </w:r>
      <w:r>
        <w:rPr>
          <w:rFonts w:ascii="Times New Roman"/>
          <w:b w:val="false"/>
          <w:i w:val="false"/>
          <w:color w:val="000000"/>
          <w:sz w:val="28"/>
        </w:rPr>
        <w:t>Кодексте</w:t>
      </w:r>
      <w:r>
        <w:rPr>
          <w:rFonts w:ascii="Times New Roman"/>
          <w:b w:val="false"/>
          <w:i w:val="false"/>
          <w:color w:val="000000"/>
          <w:sz w:val="28"/>
        </w:rPr>
        <w:t xml:space="preserve"> көзделген тәртіппен көрсетуі мүмкін.</w:t>
      </w:r>
      <w:r>
        <w:br/>
      </w:r>
      <w:r>
        <w:rPr>
          <w:rFonts w:ascii="Times New Roman"/>
          <w:b w:val="false"/>
          <w:i w:val="false"/>
          <w:color w:val="000000"/>
          <w:sz w:val="28"/>
        </w:rPr>
        <w:t>
</w:t>
      </w:r>
      <w:r>
        <w:rPr>
          <w:rFonts w:ascii="Times New Roman"/>
          <w:b w:val="false"/>
          <w:i w:val="false"/>
          <w:color w:val="000000"/>
          <w:sz w:val="28"/>
        </w:rPr>
        <w:t>
      Баланың туу туралы актілік жазбасында әкесі туралы мәлімет жазылған жағдайда, соттың шешіміне сәйкес баланың анасы деп жазылған ұл (қыз) бала асырап алушы әйелдің өтініші бойынша бұл мәліметтерді қорытынды жасамай-ақ тіркеуші орган өзгертеді, әкесінің тегі ұл (қыз) бала асырап алушы әйел адамның тегі бойынша, ал есімі, әкесінің есімі және ұлты оның көрсетуімен жазылады.</w:t>
      </w:r>
      <w:r>
        <w:br/>
      </w:r>
      <w:r>
        <w:rPr>
          <w:rFonts w:ascii="Times New Roman"/>
          <w:b w:val="false"/>
          <w:i w:val="false"/>
          <w:color w:val="000000"/>
          <w:sz w:val="28"/>
        </w:rPr>
        <w:t>
</w:t>
      </w:r>
      <w:r>
        <w:rPr>
          <w:rFonts w:ascii="Times New Roman"/>
          <w:b w:val="false"/>
          <w:i w:val="false"/>
          <w:color w:val="000000"/>
          <w:sz w:val="28"/>
        </w:rPr>
        <w:t>
      74. Баланың анасында оның құқықтары мен міндеттері сақталмаған немесе анасы туралы мәлімет баланың туу туралы куәлігіне енгізілген жағдайда, онда ол мәліметтерді тіркеуші орган соттың шешіміне сәйкес баланың әкесі деп жазылған ұл (қыз) бала асырап алушы ер адамның жазбаша өтініші бойынша өзгертеді. Мұндай жағдайларда анасының тегі ұл (қыз) бала асырап алушы ер адамның тегі бойынша, ал оның есімі, әкесінің есімі және ұлты қорытынды жасамай-ақ оның көрсетуі бойынша жазылады.</w:t>
      </w:r>
      <w:r>
        <w:br/>
      </w:r>
      <w:r>
        <w:rPr>
          <w:rFonts w:ascii="Times New Roman"/>
          <w:b w:val="false"/>
          <w:i w:val="false"/>
          <w:color w:val="000000"/>
          <w:sz w:val="28"/>
        </w:rPr>
        <w:t>
</w:t>
      </w:r>
      <w:r>
        <w:rPr>
          <w:rFonts w:ascii="Times New Roman"/>
          <w:b w:val="false"/>
          <w:i w:val="false"/>
          <w:color w:val="000000"/>
          <w:sz w:val="28"/>
        </w:rPr>
        <w:t>
      Тіркеуші орган баланың анасы деп жазылған, некеде (ерлі-зайыптылық) тұрмаған әйел адамның ұл (қыз) бала асырап алуын тіркеу кезінде тиісті жәрдемақы алу үшін әлеуметтік қамсыздандыру органына ұсыну үшін анықтама береді.</w:t>
      </w:r>
      <w:r>
        <w:br/>
      </w:r>
      <w:r>
        <w:rPr>
          <w:rFonts w:ascii="Times New Roman"/>
          <w:b w:val="false"/>
          <w:i w:val="false"/>
          <w:color w:val="000000"/>
          <w:sz w:val="28"/>
        </w:rPr>
        <w:t>
</w:t>
      </w:r>
      <w:r>
        <w:rPr>
          <w:rFonts w:ascii="Times New Roman"/>
          <w:b w:val="false"/>
          <w:i w:val="false"/>
          <w:color w:val="000000"/>
          <w:sz w:val="28"/>
        </w:rPr>
        <w:t>
      75. Ұл (қыз) асырап алуын тіркеуге байланысты әскерге шақырылушының есімі, әкесінің есімі, тегі, сондай-ақ туған жері мен күні өзгерген кезде тіркеуші орган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7 күнтізбелік күн ішінде ол туралы әскерге шақырылушы есепте тұрған әскери басқару органына хабарлайды.</w:t>
      </w:r>
      <w:r>
        <w:br/>
      </w:r>
      <w:r>
        <w:rPr>
          <w:rFonts w:ascii="Times New Roman"/>
          <w:b w:val="false"/>
          <w:i w:val="false"/>
          <w:color w:val="000000"/>
          <w:sz w:val="28"/>
        </w:rPr>
        <w:t>
</w:t>
      </w:r>
      <w:r>
        <w:rPr>
          <w:rFonts w:ascii="Times New Roman"/>
          <w:b w:val="false"/>
          <w:i w:val="false"/>
          <w:color w:val="000000"/>
          <w:sz w:val="28"/>
        </w:rPr>
        <w:t>
      76. Соттың бала асырап алу туралы шешімі бойынша асырап алынғанның туған күні өзгерген кезде тіркеуші орган туу туралы акті жазбасындағы туған күнін өзгерте отырып, туу туралы актінің тіркелген күнін де өзгертеді.</w:t>
      </w:r>
      <w:r>
        <w:br/>
      </w:r>
      <w:r>
        <w:rPr>
          <w:rFonts w:ascii="Times New Roman"/>
          <w:b w:val="false"/>
          <w:i w:val="false"/>
          <w:color w:val="000000"/>
          <w:sz w:val="28"/>
        </w:rPr>
        <w:t>
</w:t>
      </w:r>
      <w:r>
        <w:rPr>
          <w:rFonts w:ascii="Times New Roman"/>
          <w:b w:val="false"/>
          <w:i w:val="false"/>
          <w:color w:val="000000"/>
          <w:sz w:val="28"/>
        </w:rPr>
        <w:t>
      Туу туралы акті жазбасындағы "Белгілер үшін" бағанында бала асырап алу туралы соттың шешiмi (соттың атауы мен соттың шешiмiнiң күнi) мен ұл (қыз) бала асырап алу туралы акт жазбасы (бала асырап алу тiркелген тіркеуші орган, акт жазбасының нөмiрi мен күнi) көрсетiледi.</w:t>
      </w:r>
      <w:r>
        <w:br/>
      </w:r>
      <w:r>
        <w:rPr>
          <w:rFonts w:ascii="Times New Roman"/>
          <w:b w:val="false"/>
          <w:i w:val="false"/>
          <w:color w:val="000000"/>
          <w:sz w:val="28"/>
        </w:rPr>
        <w:t>
</w:t>
      </w:r>
      <w:r>
        <w:rPr>
          <w:rFonts w:ascii="Times New Roman"/>
          <w:b w:val="false"/>
          <w:i w:val="false"/>
          <w:color w:val="000000"/>
          <w:sz w:val="28"/>
        </w:rPr>
        <w:t>
      77. Ұл (қыз) бала асырап алу туралы сот шешiмімен асырап алынған ұл (қыз) баланың туған жерi өзгертiлген кезде тіркеуші орган ұл (қыз) бала асырап алу туралы шешiмде көрсетiлген туған жерi бойынша баланың тууы туралы жаңа акт жазбасын жасайды.</w:t>
      </w:r>
      <w:r>
        <w:br/>
      </w:r>
      <w:r>
        <w:rPr>
          <w:rFonts w:ascii="Times New Roman"/>
          <w:b w:val="false"/>
          <w:i w:val="false"/>
          <w:color w:val="000000"/>
          <w:sz w:val="28"/>
        </w:rPr>
        <w:t>
</w:t>
      </w:r>
      <w:r>
        <w:rPr>
          <w:rFonts w:ascii="Times New Roman"/>
          <w:b w:val="false"/>
          <w:i w:val="false"/>
          <w:color w:val="000000"/>
          <w:sz w:val="28"/>
        </w:rPr>
        <w:t>
      78. Туу туралы жаңа акті жазбасы жасалған соң тіркеуші орган ұл (қыз) бала асырап алу туралы акті жазбасының бірінші данасы тұрған жері бойынша тіркеуші органға және туу туралы бастапқы акті жазбасы тұрған жері бойынша тіркеуші органға хабарлама жібереді.</w:t>
      </w:r>
      <w:r>
        <w:br/>
      </w:r>
      <w:r>
        <w:rPr>
          <w:rFonts w:ascii="Times New Roman"/>
          <w:b w:val="false"/>
          <w:i w:val="false"/>
          <w:color w:val="000000"/>
          <w:sz w:val="28"/>
        </w:rPr>
        <w:t>
</w:t>
      </w:r>
      <w:r>
        <w:rPr>
          <w:rFonts w:ascii="Times New Roman"/>
          <w:b w:val="false"/>
          <w:i w:val="false"/>
          <w:color w:val="000000"/>
          <w:sz w:val="28"/>
        </w:rPr>
        <w:t>
      79. Хабарламаны алған кезде тіркеуші орган аталған акті жазбасына қажетті өзгерістерді енгізеді, ал "Белгілер үшін" бағанында туу туралы жаңа акті жазбасының жасалған жерін, оның нөмірі мен күнін көрсетеді. Бұдан басқа, туу туралы бастапқы акті жазбасындағы "Белгілер үшін" бағанында ұл (қыз) асырап алу туралы шешім шығарған сот шешімінің атауы мен күні көрсетіледі.</w:t>
      </w:r>
      <w:r>
        <w:br/>
      </w:r>
      <w:r>
        <w:rPr>
          <w:rFonts w:ascii="Times New Roman"/>
          <w:b w:val="false"/>
          <w:i w:val="false"/>
          <w:color w:val="000000"/>
          <w:sz w:val="28"/>
        </w:rPr>
        <w:t>
</w:t>
      </w:r>
      <w:r>
        <w:rPr>
          <w:rFonts w:ascii="Times New Roman"/>
          <w:b w:val="false"/>
          <w:i w:val="false"/>
          <w:color w:val="000000"/>
          <w:sz w:val="28"/>
        </w:rPr>
        <w:t>
      Бұл ретте, бастапқы акті жазбасы бойынша туу туралы куәлік жазылмайды.</w:t>
      </w:r>
      <w:r>
        <w:br/>
      </w:r>
      <w:r>
        <w:rPr>
          <w:rFonts w:ascii="Times New Roman"/>
          <w:b w:val="false"/>
          <w:i w:val="false"/>
          <w:color w:val="000000"/>
          <w:sz w:val="28"/>
        </w:rPr>
        <w:t>
</w:t>
      </w:r>
      <w:r>
        <w:rPr>
          <w:rFonts w:ascii="Times New Roman"/>
          <w:b w:val="false"/>
          <w:i w:val="false"/>
          <w:color w:val="000000"/>
          <w:sz w:val="28"/>
        </w:rPr>
        <w:t>
      80. Бала асырап алушыларға асырап алынған ұлдың (қыздың) туу туралы жаңа куәлігі беріледі, ал бұрынғы куәлігі жойылады.</w:t>
      </w:r>
      <w:r>
        <w:br/>
      </w:r>
      <w:r>
        <w:rPr>
          <w:rFonts w:ascii="Times New Roman"/>
          <w:b w:val="false"/>
          <w:i w:val="false"/>
          <w:color w:val="000000"/>
          <w:sz w:val="28"/>
        </w:rPr>
        <w:t>
</w:t>
      </w:r>
      <w:r>
        <w:rPr>
          <w:rFonts w:ascii="Times New Roman"/>
          <w:b w:val="false"/>
          <w:i w:val="false"/>
          <w:color w:val="000000"/>
          <w:sz w:val="28"/>
        </w:rPr>
        <w:t>
      81. Сот бұрын шығарған ұл (қыз) бала асырап алу туралы шешіміне қосымша бала асырап алушылар асырап алынатын ұлдың (қыздың) ата-анасы ретінде жазылатын жаңа қосымша шешім шығарған жағдайда немесе баланың есімі, әкесінің есімі, тегі, туған күні мен орны өзгеретін болса, тіркеуші орган бұрын шығарылған ұл (қыз) бала асырап алу туралы, асырап алынған ұлдың (қыздың) туу туралы акті жазбаларына өзгерістер енгізеді.</w:t>
      </w:r>
      <w:r>
        <w:br/>
      </w:r>
      <w:r>
        <w:rPr>
          <w:rFonts w:ascii="Times New Roman"/>
          <w:b w:val="false"/>
          <w:i w:val="false"/>
          <w:color w:val="000000"/>
          <w:sz w:val="28"/>
        </w:rPr>
        <w:t>
</w:t>
      </w:r>
      <w:r>
        <w:rPr>
          <w:rFonts w:ascii="Times New Roman"/>
          <w:b w:val="false"/>
          <w:i w:val="false"/>
          <w:color w:val="000000"/>
          <w:sz w:val="28"/>
        </w:rPr>
        <w:t>
      82. Ұл (қыз) бала асырап алуды жарамсыз деп тану, сондай-ақ ұл (қыз) бала асырап алуды жою тек сот тәртібімен жүргізіледі.</w:t>
      </w:r>
      <w:r>
        <w:br/>
      </w:r>
      <w:r>
        <w:rPr>
          <w:rFonts w:ascii="Times New Roman"/>
          <w:b w:val="false"/>
          <w:i w:val="false"/>
          <w:color w:val="000000"/>
          <w:sz w:val="28"/>
        </w:rPr>
        <w:t>
</w:t>
      </w:r>
      <w:r>
        <w:rPr>
          <w:rFonts w:ascii="Times New Roman"/>
          <w:b w:val="false"/>
          <w:i w:val="false"/>
          <w:color w:val="000000"/>
          <w:sz w:val="28"/>
        </w:rPr>
        <w:t>
      83. Тіркеуші органға ұл (қыз) бала асырап алуды жарамсыз деп тану туралы сот шешімінің көшірмесі түскен кезде жазбаның бірінші бетінде көлбеу сызық сызу арқылы ұл (қыз) асырап алу туралы акті жазбасы жойылады.</w:t>
      </w:r>
      <w:r>
        <w:br/>
      </w:r>
      <w:r>
        <w:rPr>
          <w:rFonts w:ascii="Times New Roman"/>
          <w:b w:val="false"/>
          <w:i w:val="false"/>
          <w:color w:val="000000"/>
          <w:sz w:val="28"/>
        </w:rPr>
        <w:t>
</w:t>
      </w:r>
      <w:r>
        <w:rPr>
          <w:rFonts w:ascii="Times New Roman"/>
          <w:b w:val="false"/>
          <w:i w:val="false"/>
          <w:color w:val="000000"/>
          <w:sz w:val="28"/>
        </w:rPr>
        <w:t>
      21-бағанда: "Ұл (қыз) бала асырап алу сот шешімімен жарамсыз деп танылды" деп көрсетіледі, содан кейін бұл жазба лауазымды тұлғаның қолымен және тіркеуші органның мөрімен расталады.</w:t>
      </w:r>
      <w:r>
        <w:br/>
      </w:r>
      <w:r>
        <w:rPr>
          <w:rFonts w:ascii="Times New Roman"/>
          <w:b w:val="false"/>
          <w:i w:val="false"/>
          <w:color w:val="000000"/>
          <w:sz w:val="28"/>
        </w:rPr>
        <w:t>
</w:t>
      </w:r>
      <w:r>
        <w:rPr>
          <w:rFonts w:ascii="Times New Roman"/>
          <w:b w:val="false"/>
          <w:i w:val="false"/>
          <w:color w:val="000000"/>
          <w:sz w:val="28"/>
        </w:rPr>
        <w:t>
      84. Ұл (қыз) бала асырап алу туралы акті жазбасын жою туралы егер олар ұл (қыз) бала асырап алуына байланысты өзгерген болса, баланың ата-анасы, сондай-ақ баланың өзі туралы бастапқы мәліметтерді қалпына келтіретін баланың туу туралы акті жазбасының бірінші данасы тұрған жері бойынша тіркеуші органға хабарлама жіберіледі.</w:t>
      </w:r>
      <w:r>
        <w:br/>
      </w:r>
      <w:r>
        <w:rPr>
          <w:rFonts w:ascii="Times New Roman"/>
          <w:b w:val="false"/>
          <w:i w:val="false"/>
          <w:color w:val="000000"/>
          <w:sz w:val="28"/>
        </w:rPr>
        <w:t>
</w:t>
      </w:r>
      <w:r>
        <w:rPr>
          <w:rFonts w:ascii="Times New Roman"/>
          <w:b w:val="false"/>
          <w:i w:val="false"/>
          <w:color w:val="000000"/>
          <w:sz w:val="28"/>
        </w:rPr>
        <w:t>
      Ұл (қыз) бала асырап алу туралы акті жазбасын жою туралы ұл (қыз) бала асырап алу туралы және баланың туу туралы акті жазбасының екінші данасы орналасқан жері бойынша аумақтық әділет органына хабарлама жіберіледі, онда ұл (қыз) бала асырап алу туралы акті жазбасының екінші данасы жойылады, сондай-ақ туу туралы акті жазбасының екінші данасына өзгерістер енгізіледі.</w:t>
      </w:r>
      <w:r>
        <w:br/>
      </w:r>
      <w:r>
        <w:rPr>
          <w:rFonts w:ascii="Times New Roman"/>
          <w:b w:val="false"/>
          <w:i w:val="false"/>
          <w:color w:val="000000"/>
          <w:sz w:val="28"/>
        </w:rPr>
        <w:t>
</w:t>
      </w:r>
      <w:r>
        <w:rPr>
          <w:rFonts w:ascii="Times New Roman"/>
          <w:b w:val="false"/>
          <w:i w:val="false"/>
          <w:color w:val="000000"/>
          <w:sz w:val="28"/>
        </w:rPr>
        <w:t>
      85. Егер ұл (қыз) бала асырап алу туралы сот шешіміне сәйкес асырап алынушы ұлдың (қыздың) туған жері өзгерсе, оған байланысты баланың туу туралы жаңа акті жазбасы жасалған болса, ұл (қыз) бала асырап алу туралы акті жазбасын жойған тіркеуші орган туу туралы жаңадан жасалған акті жазбасының бірінші данасы тұрған жері бойынша осы жазбаны жою қажеттігі туралы хабарлама жібереді.</w:t>
      </w:r>
      <w:r>
        <w:br/>
      </w:r>
      <w:r>
        <w:rPr>
          <w:rFonts w:ascii="Times New Roman"/>
          <w:b w:val="false"/>
          <w:i w:val="false"/>
          <w:color w:val="000000"/>
          <w:sz w:val="28"/>
        </w:rPr>
        <w:t>
</w:t>
      </w:r>
      <w:r>
        <w:rPr>
          <w:rFonts w:ascii="Times New Roman"/>
          <w:b w:val="false"/>
          <w:i w:val="false"/>
          <w:color w:val="000000"/>
          <w:sz w:val="28"/>
        </w:rPr>
        <w:t>
      Оны жойған соң тіркеуші орган туу туралы бастапқы жасалынған жазбаға қажетті өзгерістер енгізу және ондағы бұрынғы мәліметтерді қалпына келтіру туралы, сондай-ақ туу туралы қайтадан жасалынған акті жазбасының екінші данасы тұрған жері бойынша облыстың аумақтық әділет органына хабарлама жібереді.</w:t>
      </w:r>
    </w:p>
    <w:bookmarkEnd w:id="14"/>
    <w:bookmarkStart w:name="z141" w:id="15"/>
    <w:p>
      <w:pPr>
        <w:spacing w:after="0"/>
        <w:ind w:left="0"/>
        <w:jc w:val="left"/>
      </w:pPr>
      <w:r>
        <w:rPr>
          <w:rFonts w:ascii="Times New Roman"/>
          <w:b/>
          <w:i w:val="false"/>
          <w:color w:val="000000"/>
        </w:rPr>
        <w:t xml:space="preserve"> 
7. Есімін, әкесінің есімін, тегін ауыстыруды мемлекеттік тіркеу тәртібі</w:t>
      </w:r>
    </w:p>
    <w:bookmarkEnd w:id="15"/>
    <w:bookmarkStart w:name="z142" w:id="16"/>
    <w:p>
      <w:pPr>
        <w:spacing w:after="0"/>
        <w:ind w:left="0"/>
        <w:jc w:val="both"/>
      </w:pPr>
      <w:r>
        <w:rPr>
          <w:rFonts w:ascii="Times New Roman"/>
          <w:b w:val="false"/>
          <w:i w:val="false"/>
          <w:color w:val="000000"/>
          <w:sz w:val="28"/>
        </w:rPr>
        <w:t>
      86. Есімін, әкесiнiң есімін, тегін өзгерту туралы өтініш өтініш берушінің тұрғылықты жерi бойынша осы Ереженің </w:t>
      </w:r>
      <w:r>
        <w:rPr>
          <w:rFonts w:ascii="Times New Roman"/>
          <w:b w:val="false"/>
          <w:i w:val="false"/>
          <w:color w:val="000000"/>
          <w:sz w:val="28"/>
        </w:rPr>
        <w:t>13-қосымшасына</w:t>
      </w:r>
      <w:r>
        <w:rPr>
          <w:rFonts w:ascii="Times New Roman"/>
          <w:b w:val="false"/>
          <w:i w:val="false"/>
          <w:color w:val="000000"/>
          <w:sz w:val="28"/>
        </w:rPr>
        <w:t xml:space="preserve"> сәйкес тіркеуші органға беріледі.</w:t>
      </w:r>
      <w:r>
        <w:br/>
      </w:r>
      <w:r>
        <w:rPr>
          <w:rFonts w:ascii="Times New Roman"/>
          <w:b w:val="false"/>
          <w:i w:val="false"/>
          <w:color w:val="000000"/>
          <w:sz w:val="28"/>
        </w:rPr>
        <w:t>
</w:t>
      </w:r>
      <w:r>
        <w:rPr>
          <w:rFonts w:ascii="Times New Roman"/>
          <w:b w:val="false"/>
          <w:i w:val="false"/>
          <w:color w:val="000000"/>
          <w:sz w:val="28"/>
        </w:rPr>
        <w:t>
      87. Есімін, әкесiнiң есімін, тегін өзгерту туралы өтінішті тіркеуші орган өтінішті алған күннен бастап күнтізбелік 30 күн ішінде қарайды. Дәлелді себептер болған кезде (азаматтық хал актілері жазбаларының көшірмелерін алмауы) өтінішті қарау мерзімі бір айдан аспайтын мерзімге ұзартылады.</w:t>
      </w:r>
      <w:r>
        <w:br/>
      </w:r>
      <w:r>
        <w:rPr>
          <w:rFonts w:ascii="Times New Roman"/>
          <w:b w:val="false"/>
          <w:i w:val="false"/>
          <w:color w:val="000000"/>
          <w:sz w:val="28"/>
        </w:rPr>
        <w:t>
</w:t>
      </w:r>
      <w:r>
        <w:rPr>
          <w:rFonts w:ascii="Times New Roman"/>
          <w:b w:val="false"/>
          <w:i w:val="false"/>
          <w:color w:val="000000"/>
          <w:sz w:val="28"/>
        </w:rPr>
        <w:t>
      Республика бойынша АХАЖ АЖ-де акті жазбаларының электрондық нұсқасы болған кезде есімін, әкесiнiң есімін, тегін ауыстыру туралы өтініш күнтізбелік 15 күн ішінде қаралады.</w:t>
      </w:r>
      <w:r>
        <w:br/>
      </w:r>
      <w:r>
        <w:rPr>
          <w:rFonts w:ascii="Times New Roman"/>
          <w:b w:val="false"/>
          <w:i w:val="false"/>
          <w:color w:val="000000"/>
          <w:sz w:val="28"/>
        </w:rPr>
        <w:t>
</w:t>
      </w:r>
      <w:r>
        <w:rPr>
          <w:rFonts w:ascii="Times New Roman"/>
          <w:b w:val="false"/>
          <w:i w:val="false"/>
          <w:color w:val="000000"/>
          <w:sz w:val="28"/>
        </w:rPr>
        <w:t>
      88. Егер азаматтық хал актілері жазбалары жоғалған жағдайда есімін, әкесінің есімін, тегiн ауыстыруды мемлекеттік тіркеу "Неке (ерлі-зайыптылық) және отбасы туралы" </w:t>
      </w:r>
      <w:r>
        <w:rPr>
          <w:rFonts w:ascii="Times New Roman"/>
          <w:b w:val="false"/>
          <w:i w:val="false"/>
          <w:color w:val="000000"/>
          <w:sz w:val="28"/>
        </w:rPr>
        <w:t>Кодекте</w:t>
      </w:r>
      <w:r>
        <w:rPr>
          <w:rFonts w:ascii="Times New Roman"/>
          <w:b w:val="false"/>
          <w:i w:val="false"/>
          <w:color w:val="000000"/>
          <w:sz w:val="28"/>
        </w:rPr>
        <w:t xml:space="preserve"> белгіленген тәртіпте жазбалар қайта қалпына келтірілгеннен кейін ғана жүргізіледі.</w:t>
      </w:r>
      <w:r>
        <w:br/>
      </w:r>
      <w:r>
        <w:rPr>
          <w:rFonts w:ascii="Times New Roman"/>
          <w:b w:val="false"/>
          <w:i w:val="false"/>
          <w:color w:val="000000"/>
          <w:sz w:val="28"/>
        </w:rPr>
        <w:t>
</w:t>
      </w:r>
      <w:r>
        <w:rPr>
          <w:rFonts w:ascii="Times New Roman"/>
          <w:b w:val="false"/>
          <w:i w:val="false"/>
          <w:color w:val="000000"/>
          <w:sz w:val="28"/>
        </w:rPr>
        <w:t>
      89. Егер есімін, әкесінің есімін, тегiн ауыстыру туралы өтінішпен бір мезгілде ұсынылған құжаттарда және азаматтық хал актілері жазбаларының көшірмелерінде мәліметтер сәйкес келмеген жағдайларда, ондай сәйкессіздіктер "Неке (ерлі-зайыптылық) және отбасы туралы"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тәртіпте жойылады.</w:t>
      </w:r>
      <w:r>
        <w:br/>
      </w:r>
      <w:r>
        <w:rPr>
          <w:rFonts w:ascii="Times New Roman"/>
          <w:b w:val="false"/>
          <w:i w:val="false"/>
          <w:color w:val="000000"/>
          <w:sz w:val="28"/>
        </w:rPr>
        <w:t>
</w:t>
      </w:r>
      <w:r>
        <w:rPr>
          <w:rFonts w:ascii="Times New Roman"/>
          <w:b w:val="false"/>
          <w:i w:val="false"/>
          <w:color w:val="000000"/>
          <w:sz w:val="28"/>
        </w:rPr>
        <w:t>
      90. Азаматтық хал актісі жазбасын қалпына келтіру немесе өзгерту қажет болған жағдайда өтінішті қарау мерзімі азаматтық хал актісі жазбасын қалпына келтіру не өзгерту, толықтыру немесе түзету туралы мәселе шешілгенге дейін тоқтатыла тұрады.</w:t>
      </w:r>
      <w:r>
        <w:br/>
      </w:r>
      <w:r>
        <w:rPr>
          <w:rFonts w:ascii="Times New Roman"/>
          <w:b w:val="false"/>
          <w:i w:val="false"/>
          <w:color w:val="000000"/>
          <w:sz w:val="28"/>
        </w:rPr>
        <w:t>
</w:t>
      </w:r>
      <w:r>
        <w:rPr>
          <w:rFonts w:ascii="Times New Roman"/>
          <w:b w:val="false"/>
          <w:i w:val="false"/>
          <w:color w:val="000000"/>
          <w:sz w:val="28"/>
        </w:rPr>
        <w:t>
      91. Ұсынылған құжаттар, сондай-ақ тексеру нәтижелері негізінде өтінішті қабылдаған тіркеуші орган осы Ереженің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қорытынды жасайды, онда есімін, әкесінің есімін, тегін ауыстыру негізділігі және өтініш берушінің есімін, әкесінің есімін, тегiн ауыстыру мүмкіндігі туралы тексеру нәтижелері жазылады.</w:t>
      </w:r>
      <w:r>
        <w:br/>
      </w:r>
      <w:r>
        <w:rPr>
          <w:rFonts w:ascii="Times New Roman"/>
          <w:b w:val="false"/>
          <w:i w:val="false"/>
          <w:color w:val="000000"/>
          <w:sz w:val="28"/>
        </w:rPr>
        <w:t>
</w:t>
      </w:r>
      <w:r>
        <w:rPr>
          <w:rFonts w:ascii="Times New Roman"/>
          <w:b w:val="false"/>
          <w:i w:val="false"/>
          <w:color w:val="000000"/>
          <w:sz w:val="28"/>
        </w:rPr>
        <w:t>
      92. Есімін, әкесінің есімін, тегiн ауыстыру туралы қорытынды 2 данада жасалады, аумақтық әділет органының бастығы бекітеді және елтаңбалы мөрмен бекітіледі.</w:t>
      </w:r>
      <w:r>
        <w:br/>
      </w:r>
      <w:r>
        <w:rPr>
          <w:rFonts w:ascii="Times New Roman"/>
          <w:b w:val="false"/>
          <w:i w:val="false"/>
          <w:color w:val="000000"/>
          <w:sz w:val="28"/>
        </w:rPr>
        <w:t>
</w:t>
      </w:r>
      <w:r>
        <w:rPr>
          <w:rFonts w:ascii="Times New Roman"/>
          <w:b w:val="false"/>
          <w:i w:val="false"/>
          <w:color w:val="000000"/>
          <w:sz w:val="28"/>
        </w:rPr>
        <w:t>
      Істің материалдарымен қоса қорытындының бірінші данасы тіркеуші органда сақталады, ал екінші данасы сақтау үшін әділет департаментіне жолданады.</w:t>
      </w:r>
      <w:r>
        <w:br/>
      </w:r>
      <w:r>
        <w:rPr>
          <w:rFonts w:ascii="Times New Roman"/>
          <w:b w:val="false"/>
          <w:i w:val="false"/>
          <w:color w:val="000000"/>
          <w:sz w:val="28"/>
        </w:rPr>
        <w:t>
</w:t>
      </w:r>
      <w:r>
        <w:rPr>
          <w:rFonts w:ascii="Times New Roman"/>
          <w:b w:val="false"/>
          <w:i w:val="false"/>
          <w:color w:val="000000"/>
          <w:sz w:val="28"/>
        </w:rPr>
        <w:t>
      93. Қорытындыны бекіткеннен кейін лауазымды тұлға АХАЖ АЖ-де есімін, әкесінің есімін, тегiн ауыстыру мемлекеттік тіркеуді жүргізеді.</w:t>
      </w:r>
      <w:r>
        <w:br/>
      </w:r>
      <w:r>
        <w:rPr>
          <w:rFonts w:ascii="Times New Roman"/>
          <w:b w:val="false"/>
          <w:i w:val="false"/>
          <w:color w:val="000000"/>
          <w:sz w:val="28"/>
        </w:rPr>
        <w:t>
</w:t>
      </w:r>
      <w:r>
        <w:rPr>
          <w:rFonts w:ascii="Times New Roman"/>
          <w:b w:val="false"/>
          <w:i w:val="false"/>
          <w:color w:val="000000"/>
          <w:sz w:val="28"/>
        </w:rPr>
        <w:t>
      94. АХАЖ АЖ-да мемлекеттік тіркелген соң акті жазбасы екі данада басып шығарылады және есімін, әкесінің есімін, тегiн ауыстыру туралы куәлік жасалады.</w:t>
      </w:r>
      <w:r>
        <w:br/>
      </w:r>
      <w:r>
        <w:rPr>
          <w:rFonts w:ascii="Times New Roman"/>
          <w:b w:val="false"/>
          <w:i w:val="false"/>
          <w:color w:val="000000"/>
          <w:sz w:val="28"/>
        </w:rPr>
        <w:t>
</w:t>
      </w:r>
      <w:r>
        <w:rPr>
          <w:rFonts w:ascii="Times New Roman"/>
          <w:b w:val="false"/>
          <w:i w:val="false"/>
          <w:color w:val="000000"/>
          <w:sz w:val="28"/>
        </w:rPr>
        <w:t>
      Есімін, әкесінің есімін, тегiн ауыстыру туралы куәлікте көрсетілген мәліметтер шығыс журналына енгізіледі, сосын есімін, әкесінің есімін, тегiн ауыстыру туралы куәлік беріледі.</w:t>
      </w:r>
      <w:r>
        <w:br/>
      </w:r>
      <w:r>
        <w:rPr>
          <w:rFonts w:ascii="Times New Roman"/>
          <w:b w:val="false"/>
          <w:i w:val="false"/>
          <w:color w:val="000000"/>
          <w:sz w:val="28"/>
        </w:rPr>
        <w:t>
</w:t>
      </w:r>
      <w:r>
        <w:rPr>
          <w:rFonts w:ascii="Times New Roman"/>
          <w:b w:val="false"/>
          <w:i w:val="false"/>
          <w:color w:val="000000"/>
          <w:sz w:val="28"/>
        </w:rPr>
        <w:t>
      95. Тіркеуші орган есімін, әкесінің есімін, тегiн ауыстыру туралы акті жазбасын тіркеген соң есімін, әкесінің есімін, тегiн ауыстыруға байланысты өзгерістер енгізу үшін туу туралы акті жазбасы тұрған жері бойынша тіркеуші органға хабарлама жібереді.</w:t>
      </w:r>
      <w:r>
        <w:br/>
      </w:r>
      <w:r>
        <w:rPr>
          <w:rFonts w:ascii="Times New Roman"/>
          <w:b w:val="false"/>
          <w:i w:val="false"/>
          <w:color w:val="000000"/>
          <w:sz w:val="28"/>
        </w:rPr>
        <w:t>
</w:t>
      </w:r>
      <w:r>
        <w:rPr>
          <w:rFonts w:ascii="Times New Roman"/>
          <w:b w:val="false"/>
          <w:i w:val="false"/>
          <w:color w:val="000000"/>
          <w:sz w:val="28"/>
        </w:rPr>
        <w:t>
      96. Туу туралы акті жазбасына өзгерістерді енгізу хабарлама түскен күннен бастап күнтізбелік 15 күн ішінде жүргізіледі. Бұл ретте, туу туралы жаңа куәлік жазылады.</w:t>
      </w:r>
      <w:r>
        <w:br/>
      </w:r>
      <w:r>
        <w:rPr>
          <w:rFonts w:ascii="Times New Roman"/>
          <w:b w:val="false"/>
          <w:i w:val="false"/>
          <w:color w:val="000000"/>
          <w:sz w:val="28"/>
        </w:rPr>
        <w:t>
</w:t>
      </w:r>
      <w:r>
        <w:rPr>
          <w:rFonts w:ascii="Times New Roman"/>
          <w:b w:val="false"/>
          <w:i w:val="false"/>
          <w:color w:val="000000"/>
          <w:sz w:val="28"/>
        </w:rPr>
        <w:t>
      97. Туу туралы акті жазбасына өзгерістер енгізіліп болған соң тіркеуші орган өзгерістерді енгізу үшін облыстың аумақтық әділет органына хабарлама жібереді.</w:t>
      </w:r>
    </w:p>
    <w:bookmarkEnd w:id="16"/>
    <w:bookmarkStart w:name="z157" w:id="17"/>
    <w:p>
      <w:pPr>
        <w:spacing w:after="0"/>
        <w:ind w:left="0"/>
        <w:jc w:val="left"/>
      </w:pPr>
      <w:r>
        <w:rPr>
          <w:rFonts w:ascii="Times New Roman"/>
          <w:b/>
          <w:i w:val="false"/>
          <w:color w:val="000000"/>
        </w:rPr>
        <w:t xml:space="preserve"> 
8. Қайтыс болуды мемлекеттік тіркеуді ұйымдастыру тәртібі</w:t>
      </w:r>
    </w:p>
    <w:bookmarkEnd w:id="17"/>
    <w:bookmarkStart w:name="z158" w:id="18"/>
    <w:p>
      <w:pPr>
        <w:spacing w:after="0"/>
        <w:ind w:left="0"/>
        <w:jc w:val="both"/>
      </w:pPr>
      <w:r>
        <w:rPr>
          <w:rFonts w:ascii="Times New Roman"/>
          <w:b w:val="false"/>
          <w:i w:val="false"/>
          <w:color w:val="000000"/>
          <w:sz w:val="28"/>
        </w:rPr>
        <w:t>
      98. Қайтыс болғаны туралы өтініш жазбаша түрде осы Ереженің </w:t>
      </w:r>
      <w:r>
        <w:rPr>
          <w:rFonts w:ascii="Times New Roman"/>
          <w:b w:val="false"/>
          <w:i w:val="false"/>
          <w:color w:val="000000"/>
          <w:sz w:val="28"/>
        </w:rPr>
        <w:t>15-қосымшасына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99. Қайтыс болуды тіркеу туралы өтінішті алған кезде лауазымды тұлға өтініш нысанының дұрыс толтырылғанын және оған қоса берілген құжаттарды тексереді.</w:t>
      </w:r>
      <w:r>
        <w:br/>
      </w:r>
      <w:r>
        <w:rPr>
          <w:rFonts w:ascii="Times New Roman"/>
          <w:b w:val="false"/>
          <w:i w:val="false"/>
          <w:color w:val="000000"/>
          <w:sz w:val="28"/>
        </w:rPr>
        <w:t>
</w:t>
      </w:r>
      <w:r>
        <w:rPr>
          <w:rFonts w:ascii="Times New Roman"/>
          <w:b w:val="false"/>
          <w:i w:val="false"/>
          <w:color w:val="000000"/>
          <w:sz w:val="28"/>
        </w:rPr>
        <w:t>
      Өтініштің толтырылуы толық және ұсынылған құжаттар дұрыс болған кезде лауазымды тұлға қабылданған өтінішті өтініштерді есепке алу журналына тіркейді.</w:t>
      </w:r>
      <w:r>
        <w:br/>
      </w:r>
      <w:r>
        <w:rPr>
          <w:rFonts w:ascii="Times New Roman"/>
          <w:b w:val="false"/>
          <w:i w:val="false"/>
          <w:color w:val="000000"/>
          <w:sz w:val="28"/>
        </w:rPr>
        <w:t>
</w:t>
      </w:r>
      <w:r>
        <w:rPr>
          <w:rFonts w:ascii="Times New Roman"/>
          <w:b w:val="false"/>
          <w:i w:val="false"/>
          <w:color w:val="000000"/>
          <w:sz w:val="28"/>
        </w:rPr>
        <w:t>
      Өтініштерді есепке алу журналын электронды түрде жүргізуге жол беріледі.</w:t>
      </w:r>
      <w:r>
        <w:br/>
      </w:r>
      <w:r>
        <w:rPr>
          <w:rFonts w:ascii="Times New Roman"/>
          <w:b w:val="false"/>
          <w:i w:val="false"/>
          <w:color w:val="000000"/>
          <w:sz w:val="28"/>
        </w:rPr>
        <w:t>
</w:t>
      </w:r>
      <w:r>
        <w:rPr>
          <w:rFonts w:ascii="Times New Roman"/>
          <w:b w:val="false"/>
          <w:i w:val="false"/>
          <w:color w:val="000000"/>
          <w:sz w:val="28"/>
        </w:rPr>
        <w:t>
      100. Жүргізілген тексеру нәтижелері бойынша лауазымды тұлға мәліметтерді АХАЖ АЖ-не енгізеді.</w:t>
      </w:r>
      <w:r>
        <w:br/>
      </w:r>
      <w:r>
        <w:rPr>
          <w:rFonts w:ascii="Times New Roman"/>
          <w:b w:val="false"/>
          <w:i w:val="false"/>
          <w:color w:val="000000"/>
          <w:sz w:val="28"/>
        </w:rPr>
        <w:t>
</w:t>
      </w:r>
      <w:r>
        <w:rPr>
          <w:rFonts w:ascii="Times New Roman"/>
          <w:b w:val="false"/>
          <w:i w:val="false"/>
          <w:color w:val="000000"/>
          <w:sz w:val="28"/>
        </w:rPr>
        <w:t>
      101. АХАЖ АЖ-та қайтыс болу мемлекеттік тіркелген соң акті жазбасы екі данада басып шығарылады және қайтыс болу туралы куәлік жасалады.</w:t>
      </w:r>
      <w:r>
        <w:br/>
      </w:r>
      <w:r>
        <w:rPr>
          <w:rFonts w:ascii="Times New Roman"/>
          <w:b w:val="false"/>
          <w:i w:val="false"/>
          <w:color w:val="000000"/>
          <w:sz w:val="28"/>
        </w:rPr>
        <w:t>
</w:t>
      </w:r>
      <w:r>
        <w:rPr>
          <w:rFonts w:ascii="Times New Roman"/>
          <w:b w:val="false"/>
          <w:i w:val="false"/>
          <w:color w:val="000000"/>
          <w:sz w:val="28"/>
        </w:rPr>
        <w:t>
      Қайтыс болу туралы куәлікте көрсетілген мәліметтер шығыс журналына енгізіледі, содан кейін өтініш берушіге куәлік беріледі.</w:t>
      </w:r>
    </w:p>
    <w:bookmarkEnd w:id="18"/>
    <w:bookmarkStart w:name="z165" w:id="19"/>
    <w:p>
      <w:pPr>
        <w:spacing w:after="0"/>
        <w:ind w:left="0"/>
        <w:jc w:val="left"/>
      </w:pPr>
      <w:r>
        <w:rPr>
          <w:rFonts w:ascii="Times New Roman"/>
          <w:b/>
          <w:i w:val="false"/>
          <w:color w:val="000000"/>
        </w:rPr>
        <w:t xml:space="preserve"> 
9. Азаматтық хал актілері жазбаларына өзгерістер, толықтырулар мен түзетулер енгізуді ұйымдастыру тәртібі</w:t>
      </w:r>
    </w:p>
    <w:bookmarkEnd w:id="19"/>
    <w:bookmarkStart w:name="z166" w:id="20"/>
    <w:p>
      <w:pPr>
        <w:spacing w:after="0"/>
        <w:ind w:left="0"/>
        <w:jc w:val="both"/>
      </w:pPr>
      <w:r>
        <w:rPr>
          <w:rFonts w:ascii="Times New Roman"/>
          <w:b w:val="false"/>
          <w:i w:val="false"/>
          <w:color w:val="000000"/>
          <w:sz w:val="28"/>
        </w:rPr>
        <w:t>
      102. Азаматтық хал актілері жазбаларына өзгерістер, толықтырулар және түзетулер енгізу туралы өтініш осы Ереженің </w:t>
      </w:r>
      <w:r>
        <w:rPr>
          <w:rFonts w:ascii="Times New Roman"/>
          <w:b w:val="false"/>
          <w:i w:val="false"/>
          <w:color w:val="000000"/>
          <w:sz w:val="28"/>
        </w:rPr>
        <w:t>16-қосымшасына</w:t>
      </w:r>
      <w:r>
        <w:rPr>
          <w:rFonts w:ascii="Times New Roman"/>
          <w:b w:val="false"/>
          <w:i w:val="false"/>
          <w:color w:val="000000"/>
          <w:sz w:val="28"/>
        </w:rPr>
        <w:t xml:space="preserve"> сәйкес жазбаша түрде өтініш берушінің тұрақты тұрғылықты жері бойынша тіркеуші органға беріледі.</w:t>
      </w:r>
      <w:r>
        <w:br/>
      </w:r>
      <w:r>
        <w:rPr>
          <w:rFonts w:ascii="Times New Roman"/>
          <w:b w:val="false"/>
          <w:i w:val="false"/>
          <w:color w:val="000000"/>
          <w:sz w:val="28"/>
        </w:rPr>
        <w:t>
</w:t>
      </w:r>
      <w:r>
        <w:rPr>
          <w:rFonts w:ascii="Times New Roman"/>
          <w:b w:val="false"/>
          <w:i w:val="false"/>
          <w:color w:val="000000"/>
          <w:sz w:val="28"/>
        </w:rPr>
        <w:t>
      103. Азаматтық хал актілері жазбасына өзгерістер, толықтырулар мен түзетулер енгізу туралы өтінішті алған кезде лауазымды тұлға өтініш нысанының дұрыс толтырылуына және оған қоса берілген құжаттарға тексеру жүргізеді.</w:t>
      </w:r>
      <w:r>
        <w:br/>
      </w:r>
      <w:r>
        <w:rPr>
          <w:rFonts w:ascii="Times New Roman"/>
          <w:b w:val="false"/>
          <w:i w:val="false"/>
          <w:color w:val="000000"/>
          <w:sz w:val="28"/>
        </w:rPr>
        <w:t>
</w:t>
      </w:r>
      <w:r>
        <w:rPr>
          <w:rFonts w:ascii="Times New Roman"/>
          <w:b w:val="false"/>
          <w:i w:val="false"/>
          <w:color w:val="000000"/>
          <w:sz w:val="28"/>
        </w:rPr>
        <w:t>
      Өтініштің толтырылуы және оған қоса берілген құжаттар дұрыс болған кезде лауазымды тұлға өтініштің қабылданғанын өтініштерді есепке алу журналына тіркейді.</w:t>
      </w:r>
      <w:r>
        <w:br/>
      </w:r>
      <w:r>
        <w:rPr>
          <w:rFonts w:ascii="Times New Roman"/>
          <w:b w:val="false"/>
          <w:i w:val="false"/>
          <w:color w:val="000000"/>
          <w:sz w:val="28"/>
        </w:rPr>
        <w:t>
</w:t>
      </w:r>
      <w:r>
        <w:rPr>
          <w:rFonts w:ascii="Times New Roman"/>
          <w:b w:val="false"/>
          <w:i w:val="false"/>
          <w:color w:val="000000"/>
          <w:sz w:val="28"/>
        </w:rPr>
        <w:t>
      Өтініштерді есепке алу журналын электрондық түрде жүргізуге жол беріледі.</w:t>
      </w:r>
      <w:r>
        <w:br/>
      </w:r>
      <w:r>
        <w:rPr>
          <w:rFonts w:ascii="Times New Roman"/>
          <w:b w:val="false"/>
          <w:i w:val="false"/>
          <w:color w:val="000000"/>
          <w:sz w:val="28"/>
        </w:rPr>
        <w:t>
</w:t>
      </w:r>
      <w:r>
        <w:rPr>
          <w:rFonts w:ascii="Times New Roman"/>
          <w:b w:val="false"/>
          <w:i w:val="false"/>
          <w:color w:val="000000"/>
          <w:sz w:val="28"/>
        </w:rPr>
        <w:t>
      104. Өтініштер күнтізбелік 15 күнге дейінгі мерзімде қаралуы тиіс. Сұрау салуды басқа аумақтық әділет органдарына жіберу қажет болған кезде өтінішті қарау мерзімі күнтізбелік отыз күнге дейін ұзартылады.</w:t>
      </w:r>
      <w:r>
        <w:br/>
      </w:r>
      <w:r>
        <w:rPr>
          <w:rFonts w:ascii="Times New Roman"/>
          <w:b w:val="false"/>
          <w:i w:val="false"/>
          <w:color w:val="000000"/>
          <w:sz w:val="28"/>
        </w:rPr>
        <w:t>
</w:t>
      </w:r>
      <w:r>
        <w:rPr>
          <w:rFonts w:ascii="Times New Roman"/>
          <w:b w:val="false"/>
          <w:i w:val="false"/>
          <w:color w:val="000000"/>
          <w:sz w:val="28"/>
        </w:rPr>
        <w:t>
      105. Азаматтық хал актілері жазбаларына өзгерістер, толықтырулар мен түзетулер енгізу мынадай негіздемелер бойынша жүргізіледі:</w:t>
      </w:r>
      <w:r>
        <w:br/>
      </w:r>
      <w:r>
        <w:rPr>
          <w:rFonts w:ascii="Times New Roman"/>
          <w:b w:val="false"/>
          <w:i w:val="false"/>
          <w:color w:val="000000"/>
          <w:sz w:val="28"/>
        </w:rPr>
        <w:t>
</w:t>
      </w:r>
      <w:r>
        <w:rPr>
          <w:rFonts w:ascii="Times New Roman"/>
          <w:b w:val="false"/>
          <w:i w:val="false"/>
          <w:color w:val="000000"/>
          <w:sz w:val="28"/>
        </w:rPr>
        <w:t>
      1) ұл (қыз) бала асырап алуға байланысты оның есімін, әкесінің есімін, тегін, туған жері мен күнін өзгерткен кезде, сондай-ақ бала асырап алушыларды асырап алынған баланың ата-анасы ретінде жазғанда;</w:t>
      </w:r>
      <w:r>
        <w:br/>
      </w:r>
      <w:r>
        <w:rPr>
          <w:rFonts w:ascii="Times New Roman"/>
          <w:b w:val="false"/>
          <w:i w:val="false"/>
          <w:color w:val="000000"/>
          <w:sz w:val="28"/>
        </w:rPr>
        <w:t>
</w:t>
      </w:r>
      <w:r>
        <w:rPr>
          <w:rFonts w:ascii="Times New Roman"/>
          <w:b w:val="false"/>
          <w:i w:val="false"/>
          <w:color w:val="000000"/>
          <w:sz w:val="28"/>
        </w:rPr>
        <w:t>
      2) некені (ерлі-зайыптылықты) бұзуға немесе некені (ерлі-зайыптылықты) жарамсыз деп тануға байланысты ерінің (зайыбының) тегі өзгертілген кезде;</w:t>
      </w:r>
      <w:r>
        <w:br/>
      </w:r>
      <w:r>
        <w:rPr>
          <w:rFonts w:ascii="Times New Roman"/>
          <w:b w:val="false"/>
          <w:i w:val="false"/>
          <w:color w:val="000000"/>
          <w:sz w:val="28"/>
        </w:rPr>
        <w:t>
</w:t>
      </w:r>
      <w:r>
        <w:rPr>
          <w:rFonts w:ascii="Times New Roman"/>
          <w:b w:val="false"/>
          <w:i w:val="false"/>
          <w:color w:val="000000"/>
          <w:sz w:val="28"/>
        </w:rPr>
        <w:t>
      3) ата-анасының арасындағы некенің (ерлі-зайыптылықтың) тоқтатылуына немесе некенің (ерлі-зайыптылықтың) жарамсыз деп танылуына байланысты кәмелетке толмаған баланың тегін өзгерткен кезде;</w:t>
      </w:r>
      <w:r>
        <w:br/>
      </w:r>
      <w:r>
        <w:rPr>
          <w:rFonts w:ascii="Times New Roman"/>
          <w:b w:val="false"/>
          <w:i w:val="false"/>
          <w:color w:val="000000"/>
          <w:sz w:val="28"/>
        </w:rPr>
        <w:t>
</w:t>
      </w:r>
      <w:r>
        <w:rPr>
          <w:rFonts w:ascii="Times New Roman"/>
          <w:b w:val="false"/>
          <w:i w:val="false"/>
          <w:color w:val="000000"/>
          <w:sz w:val="28"/>
        </w:rPr>
        <w:t>
      4) әке болуды тіркегенде;</w:t>
      </w:r>
      <w:r>
        <w:br/>
      </w:r>
      <w:r>
        <w:rPr>
          <w:rFonts w:ascii="Times New Roman"/>
          <w:b w:val="false"/>
          <w:i w:val="false"/>
          <w:color w:val="000000"/>
          <w:sz w:val="28"/>
        </w:rPr>
        <w:t>
</w:t>
      </w:r>
      <w:r>
        <w:rPr>
          <w:rFonts w:ascii="Times New Roman"/>
          <w:b w:val="false"/>
          <w:i w:val="false"/>
          <w:color w:val="000000"/>
          <w:sz w:val="28"/>
        </w:rPr>
        <w:t>
      5) некеге (ерлі-зайыптылықта) тұрмаған анадан баланың туу туралы акті жазбасына баланың әкесі туралы мәліметтерді енгізу туралы өтініш түскенде;</w:t>
      </w:r>
      <w:r>
        <w:br/>
      </w:r>
      <w:r>
        <w:rPr>
          <w:rFonts w:ascii="Times New Roman"/>
          <w:b w:val="false"/>
          <w:i w:val="false"/>
          <w:color w:val="000000"/>
          <w:sz w:val="28"/>
        </w:rPr>
        <w:t>
</w:t>
      </w:r>
      <w:r>
        <w:rPr>
          <w:rFonts w:ascii="Times New Roman"/>
          <w:b w:val="false"/>
          <w:i w:val="false"/>
          <w:color w:val="000000"/>
          <w:sz w:val="28"/>
        </w:rPr>
        <w:t>
      6) бала асырап алудың күшін жою немесе бала асырап алуды жарамсыз деп тану туралы, сондай-ақ некені (ерлі-зайыптылықты) жарамсыз деп тану туралы сот шешіміне байланысты;</w:t>
      </w:r>
      <w:r>
        <w:br/>
      </w:r>
      <w:r>
        <w:rPr>
          <w:rFonts w:ascii="Times New Roman"/>
          <w:b w:val="false"/>
          <w:i w:val="false"/>
          <w:color w:val="000000"/>
          <w:sz w:val="28"/>
        </w:rPr>
        <w:t>
</w:t>
      </w:r>
      <w:r>
        <w:rPr>
          <w:rFonts w:ascii="Times New Roman"/>
          <w:b w:val="false"/>
          <w:i w:val="false"/>
          <w:color w:val="000000"/>
          <w:sz w:val="28"/>
        </w:rPr>
        <w:t>
      7) баланың туу туралы акт жазбасынан баланың әкесі немесе шешесі туралы мәліметтерді алып тастау туралы сот шешіміне байланысты;</w:t>
      </w:r>
      <w:r>
        <w:br/>
      </w:r>
      <w:r>
        <w:rPr>
          <w:rFonts w:ascii="Times New Roman"/>
          <w:b w:val="false"/>
          <w:i w:val="false"/>
          <w:color w:val="000000"/>
          <w:sz w:val="28"/>
        </w:rPr>
        <w:t>
</w:t>
      </w:r>
      <w:r>
        <w:rPr>
          <w:rFonts w:ascii="Times New Roman"/>
          <w:b w:val="false"/>
          <w:i w:val="false"/>
          <w:color w:val="000000"/>
          <w:sz w:val="28"/>
        </w:rPr>
        <w:t>
      8) есімін, әкесінің есімін, тегін өзгерткенде;</w:t>
      </w:r>
      <w:r>
        <w:br/>
      </w:r>
      <w:r>
        <w:rPr>
          <w:rFonts w:ascii="Times New Roman"/>
          <w:b w:val="false"/>
          <w:i w:val="false"/>
          <w:color w:val="000000"/>
          <w:sz w:val="28"/>
        </w:rPr>
        <w:t>
</w:t>
      </w:r>
      <w:r>
        <w:rPr>
          <w:rFonts w:ascii="Times New Roman"/>
          <w:b w:val="false"/>
          <w:i w:val="false"/>
          <w:color w:val="000000"/>
          <w:sz w:val="28"/>
        </w:rPr>
        <w:t>
      9) ата-анасының тегі мен әкесінің есімінің өзгеруіне байланысты кәмелетке толмаған баланың тегі мен әкесінің есімін өзгерткенде;</w:t>
      </w:r>
      <w:r>
        <w:br/>
      </w:r>
      <w:r>
        <w:rPr>
          <w:rFonts w:ascii="Times New Roman"/>
          <w:b w:val="false"/>
          <w:i w:val="false"/>
          <w:color w:val="000000"/>
          <w:sz w:val="28"/>
        </w:rPr>
        <w:t>
</w:t>
      </w:r>
      <w:r>
        <w:rPr>
          <w:rFonts w:ascii="Times New Roman"/>
          <w:b w:val="false"/>
          <w:i w:val="false"/>
          <w:color w:val="000000"/>
          <w:sz w:val="28"/>
        </w:rPr>
        <w:t>
      10) азаматтық хал актiлерi жазбаларындағы қате мәліметтер сот тәртiбiмен анықталғанда;</w:t>
      </w:r>
      <w:r>
        <w:br/>
      </w:r>
      <w:r>
        <w:rPr>
          <w:rFonts w:ascii="Times New Roman"/>
          <w:b w:val="false"/>
          <w:i w:val="false"/>
          <w:color w:val="000000"/>
          <w:sz w:val="28"/>
        </w:rPr>
        <w:t>
</w:t>
      </w:r>
      <w:r>
        <w:rPr>
          <w:rFonts w:ascii="Times New Roman"/>
          <w:b w:val="false"/>
          <w:i w:val="false"/>
          <w:color w:val="000000"/>
          <w:sz w:val="28"/>
        </w:rPr>
        <w:t>
      11) әке болуды белгілеу туралы сот шешiмi күшiн жойғанда;</w:t>
      </w:r>
      <w:r>
        <w:br/>
      </w:r>
      <w:r>
        <w:rPr>
          <w:rFonts w:ascii="Times New Roman"/>
          <w:b w:val="false"/>
          <w:i w:val="false"/>
          <w:color w:val="000000"/>
          <w:sz w:val="28"/>
        </w:rPr>
        <w:t>
</w:t>
      </w:r>
      <w:r>
        <w:rPr>
          <w:rFonts w:ascii="Times New Roman"/>
          <w:b w:val="false"/>
          <w:i w:val="false"/>
          <w:color w:val="000000"/>
          <w:sz w:val="28"/>
        </w:rPr>
        <w:t>
      12) егер азаматтық хал актiсi жазбасында ата-анасының есімі, әкесінің есімі, тегі немесе ұлты көрсетілмесе;</w:t>
      </w:r>
      <w:r>
        <w:br/>
      </w:r>
      <w:r>
        <w:rPr>
          <w:rFonts w:ascii="Times New Roman"/>
          <w:b w:val="false"/>
          <w:i w:val="false"/>
          <w:color w:val="000000"/>
          <w:sz w:val="28"/>
        </w:rPr>
        <w:t>
</w:t>
      </w:r>
      <w:r>
        <w:rPr>
          <w:rFonts w:ascii="Times New Roman"/>
          <w:b w:val="false"/>
          <w:i w:val="false"/>
          <w:color w:val="000000"/>
          <w:sz w:val="28"/>
        </w:rPr>
        <w:t>
      13) егер азаматтық хал актiсi жазбасында қате мәлiметтер көрсетiлсе;</w:t>
      </w:r>
      <w:r>
        <w:br/>
      </w:r>
      <w:r>
        <w:rPr>
          <w:rFonts w:ascii="Times New Roman"/>
          <w:b w:val="false"/>
          <w:i w:val="false"/>
          <w:color w:val="000000"/>
          <w:sz w:val="28"/>
        </w:rPr>
        <w:t>
</w:t>
      </w:r>
      <w:r>
        <w:rPr>
          <w:rFonts w:ascii="Times New Roman"/>
          <w:b w:val="false"/>
          <w:i w:val="false"/>
          <w:color w:val="000000"/>
          <w:sz w:val="28"/>
        </w:rPr>
        <w:t>
      14) егер баланың туғанын тiркеу кезiнде оған тегi немесе есімі ата-анасының тiлегiн ескермей берiлсе;</w:t>
      </w:r>
      <w:r>
        <w:br/>
      </w:r>
      <w:r>
        <w:rPr>
          <w:rFonts w:ascii="Times New Roman"/>
          <w:b w:val="false"/>
          <w:i w:val="false"/>
          <w:color w:val="000000"/>
          <w:sz w:val="28"/>
        </w:rPr>
        <w:t>
</w:t>
      </w:r>
      <w:r>
        <w:rPr>
          <w:rFonts w:ascii="Times New Roman"/>
          <w:b w:val="false"/>
          <w:i w:val="false"/>
          <w:color w:val="000000"/>
          <w:sz w:val="28"/>
        </w:rPr>
        <w:t>
      15) егер баланың оның туу туралы акт жазбасында көрсетiлгеннен өзге есімі болса, оны баланың мүддесi қажет етсе;</w:t>
      </w:r>
      <w:r>
        <w:br/>
      </w:r>
      <w:r>
        <w:rPr>
          <w:rFonts w:ascii="Times New Roman"/>
          <w:b w:val="false"/>
          <w:i w:val="false"/>
          <w:color w:val="000000"/>
          <w:sz w:val="28"/>
        </w:rPr>
        <w:t>
</w:t>
      </w:r>
      <w:r>
        <w:rPr>
          <w:rFonts w:ascii="Times New Roman"/>
          <w:b w:val="false"/>
          <w:i w:val="false"/>
          <w:color w:val="000000"/>
          <w:sz w:val="28"/>
        </w:rPr>
        <w:t>
      16) егер туу туралы акт жазбасында баланың аты толық көрсетiлмесе (кiшiрейтiлiп, еркелетiп, қысқартылып көрсетiлсе);</w:t>
      </w:r>
      <w:r>
        <w:br/>
      </w:r>
      <w:r>
        <w:rPr>
          <w:rFonts w:ascii="Times New Roman"/>
          <w:b w:val="false"/>
          <w:i w:val="false"/>
          <w:color w:val="000000"/>
          <w:sz w:val="28"/>
        </w:rPr>
        <w:t>
</w:t>
      </w:r>
      <w:r>
        <w:rPr>
          <w:rFonts w:ascii="Times New Roman"/>
          <w:b w:val="false"/>
          <w:i w:val="false"/>
          <w:color w:val="000000"/>
          <w:sz w:val="28"/>
        </w:rPr>
        <w:t>
      17) егер азаматтық хал актiсiн тiркеу кезiнде қателер (бұрмалаулар, мәлiметтердi немесе жекелеген сөздердi тастап кету) болса;</w:t>
      </w:r>
      <w:r>
        <w:br/>
      </w:r>
      <w:r>
        <w:rPr>
          <w:rFonts w:ascii="Times New Roman"/>
          <w:b w:val="false"/>
          <w:i w:val="false"/>
          <w:color w:val="000000"/>
          <w:sz w:val="28"/>
        </w:rPr>
        <w:t>
</w:t>
      </w:r>
      <w:r>
        <w:rPr>
          <w:rFonts w:ascii="Times New Roman"/>
          <w:b w:val="false"/>
          <w:i w:val="false"/>
          <w:color w:val="000000"/>
          <w:sz w:val="28"/>
        </w:rPr>
        <w:t>
      18) жынысын өзгертуге байланысты есімін, әкесінің есімін, тегін, әкесiнiң атын түзету қажет болса;</w:t>
      </w:r>
      <w:r>
        <w:br/>
      </w:r>
      <w:r>
        <w:rPr>
          <w:rFonts w:ascii="Times New Roman"/>
          <w:b w:val="false"/>
          <w:i w:val="false"/>
          <w:color w:val="000000"/>
          <w:sz w:val="28"/>
        </w:rPr>
        <w:t>
</w:t>
      </w:r>
      <w:r>
        <w:rPr>
          <w:rFonts w:ascii="Times New Roman"/>
          <w:b w:val="false"/>
          <w:i w:val="false"/>
          <w:color w:val="000000"/>
          <w:sz w:val="28"/>
        </w:rPr>
        <w:t>
      19) ұлттық дәстүрлерге байланысты тегін, әкесiнiң немесе атасының есімінен туындайтын тегiне өзгерткенде;</w:t>
      </w:r>
      <w:r>
        <w:br/>
      </w:r>
      <w:r>
        <w:rPr>
          <w:rFonts w:ascii="Times New Roman"/>
          <w:b w:val="false"/>
          <w:i w:val="false"/>
          <w:color w:val="000000"/>
          <w:sz w:val="28"/>
        </w:rPr>
        <w:t>
</w:t>
      </w:r>
      <w:r>
        <w:rPr>
          <w:rFonts w:ascii="Times New Roman"/>
          <w:b w:val="false"/>
          <w:i w:val="false"/>
          <w:color w:val="000000"/>
          <w:sz w:val="28"/>
        </w:rPr>
        <w:t>
      20) ұлты өзгерген жағдайда жүргiзiледi.</w:t>
      </w:r>
      <w:r>
        <w:br/>
      </w:r>
      <w:r>
        <w:rPr>
          <w:rFonts w:ascii="Times New Roman"/>
          <w:b w:val="false"/>
          <w:i w:val="false"/>
          <w:color w:val="000000"/>
          <w:sz w:val="28"/>
        </w:rPr>
        <w:t>
</w:t>
      </w:r>
      <w:r>
        <w:rPr>
          <w:rFonts w:ascii="Times New Roman"/>
          <w:b w:val="false"/>
          <w:i w:val="false"/>
          <w:color w:val="000000"/>
          <w:sz w:val="28"/>
        </w:rPr>
        <w:t>
      Азаматтық хал актiлерi жазбаларына өзгерiстер, толықтырулар мен түзетулер енгiзу осы Ереженiң </w:t>
      </w:r>
      <w:r>
        <w:rPr>
          <w:rFonts w:ascii="Times New Roman"/>
          <w:b w:val="false"/>
          <w:i w:val="false"/>
          <w:color w:val="000000"/>
          <w:sz w:val="28"/>
        </w:rPr>
        <w:t>17-қосымшасында</w:t>
      </w:r>
      <w:r>
        <w:rPr>
          <w:rFonts w:ascii="Times New Roman"/>
          <w:b w:val="false"/>
          <w:i w:val="false"/>
          <w:color w:val="000000"/>
          <w:sz w:val="28"/>
        </w:rPr>
        <w:t xml:space="preserve"> көзделген нысан бойынша 8), 12), 13), 15), 16), 17) тармақшаларында көзделген жағдайларда тіркеуші орган жасаған қорытынды негізінде жүргізіледі.</w:t>
      </w:r>
      <w:r>
        <w:br/>
      </w:r>
      <w:r>
        <w:rPr>
          <w:rFonts w:ascii="Times New Roman"/>
          <w:b w:val="false"/>
          <w:i w:val="false"/>
          <w:color w:val="000000"/>
          <w:sz w:val="28"/>
        </w:rPr>
        <w:t>
</w:t>
      </w:r>
      <w:r>
        <w:rPr>
          <w:rFonts w:ascii="Times New Roman"/>
          <w:b w:val="false"/>
          <w:i w:val="false"/>
          <w:color w:val="000000"/>
          <w:sz w:val="28"/>
        </w:rPr>
        <w:t>
      Қорытынды екі данада жасалады және тіркеуші органның елтаңбалық мөрімен және бастығының қолымен бекітіледі.</w:t>
      </w:r>
      <w:r>
        <w:br/>
      </w:r>
      <w:r>
        <w:rPr>
          <w:rFonts w:ascii="Times New Roman"/>
          <w:b w:val="false"/>
          <w:i w:val="false"/>
          <w:color w:val="000000"/>
          <w:sz w:val="28"/>
        </w:rPr>
        <w:t>
</w:t>
      </w:r>
      <w:r>
        <w:rPr>
          <w:rFonts w:ascii="Times New Roman"/>
          <w:b w:val="false"/>
          <w:i w:val="false"/>
          <w:color w:val="000000"/>
          <w:sz w:val="28"/>
        </w:rPr>
        <w:t>
      106. Баланың тууын тiркегенде балаға ата-аналарының тiлектерi ескерiлмей тегi немесе аты берiлуiне байланысты, сондай-ақ егер баланың оның тууы туралы акт жазбасында көрсетiлген нақты атынан басқа аты болса, ата-аналардың баланың тегiн не атын өзгерту туралы өтiнiштерiн тіркеуші органдар бала он алты жасқа толғанға дейiн қабылдайды.</w:t>
      </w:r>
      <w:r>
        <w:br/>
      </w:r>
      <w:r>
        <w:rPr>
          <w:rFonts w:ascii="Times New Roman"/>
          <w:b w:val="false"/>
          <w:i w:val="false"/>
          <w:color w:val="000000"/>
          <w:sz w:val="28"/>
        </w:rPr>
        <w:t>
</w:t>
      </w:r>
      <w:r>
        <w:rPr>
          <w:rFonts w:ascii="Times New Roman"/>
          <w:b w:val="false"/>
          <w:i w:val="false"/>
          <w:color w:val="000000"/>
          <w:sz w:val="28"/>
        </w:rPr>
        <w:t>
      107. Қайтыс болған адамдарға қатысты азаматтық хал актiлерi жазбаларына өзгерiстер, толықтырулар мен түзетулер енгiзу "Неке (ерлі-зайыптылық) және отбасы туралы" Қазақстан Республикасы Кодексінің </w:t>
      </w:r>
      <w:r>
        <w:rPr>
          <w:rFonts w:ascii="Times New Roman"/>
          <w:b w:val="false"/>
          <w:i w:val="false"/>
          <w:color w:val="000000"/>
          <w:sz w:val="28"/>
        </w:rPr>
        <w:t>271-бабында</w:t>
      </w:r>
      <w:r>
        <w:rPr>
          <w:rFonts w:ascii="Times New Roman"/>
          <w:b w:val="false"/>
          <w:i w:val="false"/>
          <w:color w:val="000000"/>
          <w:sz w:val="28"/>
        </w:rPr>
        <w:t xml:space="preserve"> белгіленген тәртіпте адамдардың өтініштері бойынша жүргiзiледi.</w:t>
      </w:r>
      <w:r>
        <w:br/>
      </w:r>
      <w:r>
        <w:rPr>
          <w:rFonts w:ascii="Times New Roman"/>
          <w:b w:val="false"/>
          <w:i w:val="false"/>
          <w:color w:val="000000"/>
          <w:sz w:val="28"/>
        </w:rPr>
        <w:t>
</w:t>
      </w:r>
      <w:r>
        <w:rPr>
          <w:rFonts w:ascii="Times New Roman"/>
          <w:b w:val="false"/>
          <w:i w:val="false"/>
          <w:color w:val="000000"/>
          <w:sz w:val="28"/>
        </w:rPr>
        <w:t>
      108. Азаматтық хал актiлерi жазбаларына өзгерiстер, толықтырулар мен түзетулер енгiзу үшiн негiз болып табылатын қорытынды тиiстi азаматтық хал актiсiнiң жазбасы жасалған жердегі тіркеуші органдарға орындау үшін жiберiледi.</w:t>
      </w:r>
      <w:r>
        <w:br/>
      </w:r>
      <w:r>
        <w:rPr>
          <w:rFonts w:ascii="Times New Roman"/>
          <w:b w:val="false"/>
          <w:i w:val="false"/>
          <w:color w:val="000000"/>
          <w:sz w:val="28"/>
        </w:rPr>
        <w:t>
</w:t>
      </w:r>
      <w:r>
        <w:rPr>
          <w:rFonts w:ascii="Times New Roman"/>
          <w:b w:val="false"/>
          <w:i w:val="false"/>
          <w:color w:val="000000"/>
          <w:sz w:val="28"/>
        </w:rPr>
        <w:t>
      Тиiстi жазбалар жасалған жері бойынша азаматтық хал актiлерi жазбасына өзгерiстер, толықтырулар мен түзетулер енгiзу құжаттар түскен күннен бастап күнтізбелік 15 күн мерзiмінде жүргiзедi.</w:t>
      </w:r>
      <w:r>
        <w:br/>
      </w:r>
      <w:r>
        <w:rPr>
          <w:rFonts w:ascii="Times New Roman"/>
          <w:b w:val="false"/>
          <w:i w:val="false"/>
          <w:color w:val="000000"/>
          <w:sz w:val="28"/>
        </w:rPr>
        <w:t>
</w:t>
      </w:r>
      <w:r>
        <w:rPr>
          <w:rFonts w:ascii="Times New Roman"/>
          <w:b w:val="false"/>
          <w:i w:val="false"/>
          <w:color w:val="000000"/>
          <w:sz w:val="28"/>
        </w:rPr>
        <w:t>
      Бұл ретте өтiнiш берушiге беру үшін өтініш берушiнiң тұрғылықты жерiндегi тіркеуші органға жiберiлетiн азаматтық хал актiсiн тiркеу туралы жаңа куәлiк жазылады.</w:t>
      </w:r>
      <w:r>
        <w:br/>
      </w:r>
      <w:r>
        <w:rPr>
          <w:rFonts w:ascii="Times New Roman"/>
          <w:b w:val="false"/>
          <w:i w:val="false"/>
          <w:color w:val="000000"/>
          <w:sz w:val="28"/>
        </w:rPr>
        <w:t>
</w:t>
      </w:r>
      <w:r>
        <w:rPr>
          <w:rFonts w:ascii="Times New Roman"/>
          <w:b w:val="false"/>
          <w:i w:val="false"/>
          <w:color w:val="000000"/>
          <w:sz w:val="28"/>
        </w:rPr>
        <w:t>
      109. Азаматтық хал актiлерiне енгiзiлген өзгерістер, толықтырулар мен түзетулер жөнiнде тіркеуші орган тиісті хабарлама жібереді.</w:t>
      </w:r>
      <w:r>
        <w:br/>
      </w:r>
      <w:r>
        <w:rPr>
          <w:rFonts w:ascii="Times New Roman"/>
          <w:b w:val="false"/>
          <w:i w:val="false"/>
          <w:color w:val="000000"/>
          <w:sz w:val="28"/>
        </w:rPr>
        <w:t>
</w:t>
      </w:r>
      <w:r>
        <w:rPr>
          <w:rFonts w:ascii="Times New Roman"/>
          <w:b w:val="false"/>
          <w:i w:val="false"/>
          <w:color w:val="000000"/>
          <w:sz w:val="28"/>
        </w:rPr>
        <w:t>
      110. Азаматтық хал актiлерi жазбасына өзгерiстер, толықтырулар мен түзетулер енгiзу туралы өтінішті Қазақстан Республикасының шетелде тұрғылықты тұратын азаматтары, сондай-ақ Қазақстан Республикасының тіркеуші органдарында азаматтық хал актiлерiн тiркеген және шетелде тұрақты тұратын шетелдіктер мен азаматтығы жоқ адамдар Қазақстан Республикасының шетелдегi мекемелерiне бередi.</w:t>
      </w:r>
      <w:r>
        <w:br/>
      </w:r>
      <w:r>
        <w:rPr>
          <w:rFonts w:ascii="Times New Roman"/>
          <w:b w:val="false"/>
          <w:i w:val="false"/>
          <w:color w:val="000000"/>
          <w:sz w:val="28"/>
        </w:rPr>
        <w:t>
</w:t>
      </w:r>
      <w:r>
        <w:rPr>
          <w:rFonts w:ascii="Times New Roman"/>
          <w:b w:val="false"/>
          <w:i w:val="false"/>
          <w:color w:val="000000"/>
          <w:sz w:val="28"/>
        </w:rPr>
        <w:t>
      111. Азаматтық хал актiлерiне өзгерiстер, толықтырулар мен түзетулер енгiзудi Қазақстан Республикасының шетелдегi мекемесiнiң арызы бойынша тиiстi актi тiркелген жердегi тіркеуші орган жүргiзедi.</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тұратын және Қазақстан Республикасының тіркеуші органдарында азаматтық хал актiлерiн тiркеген шетел азаматтарының және азаматтығы жоқ адамдардың азаматтық хал актiлерi жазбасына өзгерiстер, толықтырулар мен түзетулер енгiзу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жүргiзiледi.</w:t>
      </w:r>
    </w:p>
    <w:bookmarkEnd w:id="20"/>
    <w:bookmarkStart w:name="z203" w:id="21"/>
    <w:p>
      <w:pPr>
        <w:spacing w:after="0"/>
        <w:ind w:left="0"/>
        <w:jc w:val="left"/>
      </w:pPr>
      <w:r>
        <w:rPr>
          <w:rFonts w:ascii="Times New Roman"/>
          <w:b/>
          <w:i w:val="false"/>
          <w:color w:val="000000"/>
        </w:rPr>
        <w:t xml:space="preserve"> 
10. Азаматтық хал актілері жазбаларын қалпына келтіруді ұйымдастыру тәртібі</w:t>
      </w:r>
    </w:p>
    <w:bookmarkEnd w:id="21"/>
    <w:bookmarkStart w:name="z204" w:id="22"/>
    <w:p>
      <w:pPr>
        <w:spacing w:after="0"/>
        <w:ind w:left="0"/>
        <w:jc w:val="both"/>
      </w:pPr>
      <w:r>
        <w:rPr>
          <w:rFonts w:ascii="Times New Roman"/>
          <w:b w:val="false"/>
          <w:i w:val="false"/>
          <w:color w:val="000000"/>
          <w:sz w:val="28"/>
        </w:rPr>
        <w:t>
      112. Азаматтық хал актiлерiнiң жоғалған жазбасын қалпына келтiру туралы өтініш осы Ереженің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өтініш берушiнiң тұрғылықты жерi бойынша тіркеуші органға берiледi.</w:t>
      </w:r>
      <w:r>
        <w:br/>
      </w:r>
      <w:r>
        <w:rPr>
          <w:rFonts w:ascii="Times New Roman"/>
          <w:b w:val="false"/>
          <w:i w:val="false"/>
          <w:color w:val="000000"/>
          <w:sz w:val="28"/>
        </w:rPr>
        <w:t>
</w:t>
      </w:r>
      <w:r>
        <w:rPr>
          <w:rFonts w:ascii="Times New Roman"/>
          <w:b w:val="false"/>
          <w:i w:val="false"/>
          <w:color w:val="000000"/>
          <w:sz w:val="28"/>
        </w:rPr>
        <w:t>
      113. Азаматтық хал актiлерiнiң жоғалған жазбасын қалпына келтiру туралы өтініш бiр айға дейiнгi мерзiмде қаралады.</w:t>
      </w:r>
      <w:r>
        <w:br/>
      </w:r>
      <w:r>
        <w:rPr>
          <w:rFonts w:ascii="Times New Roman"/>
          <w:b w:val="false"/>
          <w:i w:val="false"/>
          <w:color w:val="000000"/>
          <w:sz w:val="28"/>
        </w:rPr>
        <w:t>
</w:t>
      </w:r>
      <w:r>
        <w:rPr>
          <w:rFonts w:ascii="Times New Roman"/>
          <w:b w:val="false"/>
          <w:i w:val="false"/>
          <w:color w:val="000000"/>
          <w:sz w:val="28"/>
        </w:rPr>
        <w:t>
      114. Ұсынылған құжаттар мен тексерулердiң нәтижелерi негiзiнде тіркеуші орган өтініш берушiнiң тұрғылықты жерi бойынша осы Ереженің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азаматтық хал актiсiнiң жоғалған жазбасын қалпына келтiру немесе одан бас тарту туралы қорытынды жасайды, оны аумақтық әдiлет органының бастығы бекiтедi.</w:t>
      </w:r>
      <w:r>
        <w:br/>
      </w:r>
      <w:r>
        <w:rPr>
          <w:rFonts w:ascii="Times New Roman"/>
          <w:b w:val="false"/>
          <w:i w:val="false"/>
          <w:color w:val="000000"/>
          <w:sz w:val="28"/>
        </w:rPr>
        <w:t>
</w:t>
      </w:r>
      <w:r>
        <w:rPr>
          <w:rFonts w:ascii="Times New Roman"/>
          <w:b w:val="false"/>
          <w:i w:val="false"/>
          <w:color w:val="000000"/>
          <w:sz w:val="28"/>
        </w:rPr>
        <w:t>
      115. Тіркеуші органның азаматтық хал актiсiнiң жазбасын қалпына келтiру туралы қорытындысы қалпына келтiрiлген жазбаны мемлекеттік тiркеу үшiн жоғалған жазба жасалған жердегi тіркеуші органға жiберiледi.</w:t>
      </w:r>
      <w:r>
        <w:br/>
      </w:r>
      <w:r>
        <w:rPr>
          <w:rFonts w:ascii="Times New Roman"/>
          <w:b w:val="false"/>
          <w:i w:val="false"/>
          <w:color w:val="000000"/>
          <w:sz w:val="28"/>
        </w:rPr>
        <w:t>
</w:t>
      </w:r>
      <w:r>
        <w:rPr>
          <w:rFonts w:ascii="Times New Roman"/>
          <w:b w:val="false"/>
          <w:i w:val="false"/>
          <w:color w:val="000000"/>
          <w:sz w:val="28"/>
        </w:rPr>
        <w:t>
      116. Жоғалған жазба сот тәртiбiмен қалпына келтірілген жағдайда акті жазбасының қалпына келтірілуін тіркеуі соттың шешiм шығарған жері бойынша жүргізіледі.</w:t>
      </w:r>
      <w:r>
        <w:br/>
      </w:r>
      <w:r>
        <w:rPr>
          <w:rFonts w:ascii="Times New Roman"/>
          <w:b w:val="false"/>
          <w:i w:val="false"/>
          <w:color w:val="000000"/>
          <w:sz w:val="28"/>
        </w:rPr>
        <w:t>
</w:t>
      </w:r>
      <w:r>
        <w:rPr>
          <w:rFonts w:ascii="Times New Roman"/>
          <w:b w:val="false"/>
          <w:i w:val="false"/>
          <w:color w:val="000000"/>
          <w:sz w:val="28"/>
        </w:rPr>
        <w:t>
      117. Азаматтық хал актiсiнiң тiркелу фактiсi сот тәртiбiмен анықталған кезде тіркеуші орган сот шешiмiнiң негiзiнде азаматтық хал актiсiнiң жазбасын қорытынды жасамай-ақ тiркейдi.</w:t>
      </w:r>
      <w:r>
        <w:br/>
      </w:r>
      <w:r>
        <w:rPr>
          <w:rFonts w:ascii="Times New Roman"/>
          <w:b w:val="false"/>
          <w:i w:val="false"/>
          <w:color w:val="000000"/>
          <w:sz w:val="28"/>
        </w:rPr>
        <w:t>
</w:t>
      </w:r>
      <w:r>
        <w:rPr>
          <w:rFonts w:ascii="Times New Roman"/>
          <w:b w:val="false"/>
          <w:i w:val="false"/>
          <w:color w:val="000000"/>
          <w:sz w:val="28"/>
        </w:rPr>
        <w:t>
      118. Азаматтық хал актiсiн қалпына келтiру туралы жазба (туудан басқа) күнделiктi тiркеу кiтабында, ал туу туралы қалпына келтiрiлген жазбаны тiркеу туу туралы қалпына келтiрiлген актiлердi тiркеу кiтабында жүргiзiледi.</w:t>
      </w:r>
      <w:r>
        <w:br/>
      </w:r>
      <w:r>
        <w:rPr>
          <w:rFonts w:ascii="Times New Roman"/>
          <w:b w:val="false"/>
          <w:i w:val="false"/>
          <w:color w:val="000000"/>
          <w:sz w:val="28"/>
        </w:rPr>
        <w:t>
</w:t>
      </w:r>
      <w:r>
        <w:rPr>
          <w:rFonts w:ascii="Times New Roman"/>
          <w:b w:val="false"/>
          <w:i w:val="false"/>
          <w:color w:val="000000"/>
          <w:sz w:val="28"/>
        </w:rPr>
        <w:t>
      119. Азаматтық хал актiлерiнiң жоғалған жазбаларын қалпына келтiру туралы өтінішті Қазақстан Республикасының шетелде тұрғылықты тұратын азаматтары, сондай-ақ Қазақстан Республикасының тіркеуші органдарында азаматтық хал актiлерiн тiркеген және шетелде тұрақты тұратын шетел азаматтары мен азаматтығы жоқ адамдар Қазақстан Республикасының шетелдегi мекемелерiне бередi.</w:t>
      </w:r>
      <w:r>
        <w:br/>
      </w:r>
      <w:r>
        <w:rPr>
          <w:rFonts w:ascii="Times New Roman"/>
          <w:b w:val="false"/>
          <w:i w:val="false"/>
          <w:color w:val="000000"/>
          <w:sz w:val="28"/>
        </w:rPr>
        <w:t>
</w:t>
      </w:r>
      <w:r>
        <w:rPr>
          <w:rFonts w:ascii="Times New Roman"/>
          <w:b w:val="false"/>
          <w:i w:val="false"/>
          <w:color w:val="000000"/>
          <w:sz w:val="28"/>
        </w:rPr>
        <w:t>
      120. Азаматтық хал актiлерiнiң жазбаларын қалпына келтiрудi жоғалған жазба болған жердегi тіркеуші орган Қазақстан Республикасының шетелдегi мекемелерiнiң қолдаухаты бойынша жүргiзедi.</w:t>
      </w:r>
      <w:r>
        <w:br/>
      </w:r>
      <w:r>
        <w:rPr>
          <w:rFonts w:ascii="Times New Roman"/>
          <w:b w:val="false"/>
          <w:i w:val="false"/>
          <w:color w:val="000000"/>
          <w:sz w:val="28"/>
        </w:rPr>
        <w:t>
</w:t>
      </w:r>
      <w:r>
        <w:rPr>
          <w:rFonts w:ascii="Times New Roman"/>
          <w:b w:val="false"/>
          <w:i w:val="false"/>
          <w:color w:val="000000"/>
          <w:sz w:val="28"/>
        </w:rPr>
        <w:t>
      121. Қазақстан Республикасының аумағында тұратын және Қазақстан Республикасының тіркеуші органдарда азаматтық хал актiлерiн тiркеген шетел азаматтарының және азаматтығы жоқ адамдардың азаматтық хал актiлерi жазбаларын қалпына келтiру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жүргiзедi.</w:t>
      </w:r>
      <w:r>
        <w:br/>
      </w:r>
      <w:r>
        <w:rPr>
          <w:rFonts w:ascii="Times New Roman"/>
          <w:b w:val="false"/>
          <w:i w:val="false"/>
          <w:color w:val="000000"/>
          <w:sz w:val="28"/>
        </w:rPr>
        <w:t>
</w:t>
      </w:r>
      <w:r>
        <w:rPr>
          <w:rFonts w:ascii="Times New Roman"/>
          <w:b w:val="false"/>
          <w:i w:val="false"/>
          <w:color w:val="000000"/>
          <w:sz w:val="28"/>
        </w:rPr>
        <w:t>
      121-1.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r>
        <w:br/>
      </w:r>
      <w:r>
        <w:rPr>
          <w:rFonts w:ascii="Times New Roman"/>
          <w:b w:val="false"/>
          <w:i w:val="false"/>
          <w:color w:val="000000"/>
          <w:sz w:val="28"/>
        </w:rPr>
        <w:t>
      Тарихи отанына қайта оралған Қазақстан Республикасы азаматтарының ата-аналары, сондай-ақ отбасы мүшелері туралы растайтын ақпаратты тіркеу органдарының сұрау салуы бойынша ішкі істер органдары береді.</w:t>
      </w:r>
      <w:r>
        <w:br/>
      </w:r>
      <w:r>
        <w:rPr>
          <w:rFonts w:ascii="Times New Roman"/>
          <w:b w:val="false"/>
          <w:i w:val="false"/>
          <w:color w:val="000000"/>
          <w:sz w:val="28"/>
        </w:rPr>
        <w:t>
      </w:t>
      </w:r>
      <w:r>
        <w:rPr>
          <w:rFonts w:ascii="Times New Roman"/>
          <w:b w:val="false"/>
          <w:i w:val="false"/>
          <w:color w:val="ff0000"/>
          <w:sz w:val="28"/>
        </w:rPr>
        <w:t>Ескерту. Ереже 121-1-тармақпен толықтырылды - ҚР Әділет министрінің 28.12.2013</w:t>
      </w:r>
      <w:r>
        <w:rPr>
          <w:rFonts w:ascii="Times New Roman"/>
          <w:b w:val="false"/>
          <w:i w:val="false"/>
          <w:color w:val="000000"/>
          <w:sz w:val="28"/>
        </w:rPr>
        <w:t> </w:t>
      </w:r>
      <w:r>
        <w:rPr>
          <w:rFonts w:ascii="Times New Roman"/>
          <w:b w:val="false"/>
          <w:i w:val="false"/>
          <w:color w:val="000000"/>
          <w:sz w:val="28"/>
        </w:rPr>
        <w:t>№ 405</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жарияланғаннан кейін он күнтізбелік күн өткен соң қолданысқа енгізіледі).</w:t>
      </w:r>
    </w:p>
    <w:bookmarkEnd w:id="22"/>
    <w:bookmarkStart w:name="z214" w:id="23"/>
    <w:p>
      <w:pPr>
        <w:spacing w:after="0"/>
        <w:ind w:left="0"/>
        <w:jc w:val="left"/>
      </w:pPr>
      <w:r>
        <w:rPr>
          <w:rFonts w:ascii="Times New Roman"/>
          <w:b/>
          <w:i w:val="false"/>
          <w:color w:val="000000"/>
        </w:rPr>
        <w:t xml:space="preserve"> 
11. Азаматтық хал актілері жазбаларының күшін жоюды ұйымдастыру тәртібі</w:t>
      </w:r>
    </w:p>
    <w:bookmarkEnd w:id="23"/>
    <w:bookmarkStart w:name="z215" w:id="24"/>
    <w:p>
      <w:pPr>
        <w:spacing w:after="0"/>
        <w:ind w:left="0"/>
        <w:jc w:val="both"/>
      </w:pPr>
      <w:r>
        <w:rPr>
          <w:rFonts w:ascii="Times New Roman"/>
          <w:b w:val="false"/>
          <w:i w:val="false"/>
          <w:color w:val="000000"/>
          <w:sz w:val="28"/>
        </w:rPr>
        <w:t>
      122. Азаматтық хал актілері жазбасының күшін жою туралы өтініш осы Ереженің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өтініш берушiнiң тұрғылықты тұратын жерi бойынша тіркеуші органға берiледi.</w:t>
      </w:r>
      <w:r>
        <w:br/>
      </w:r>
      <w:r>
        <w:rPr>
          <w:rFonts w:ascii="Times New Roman"/>
          <w:b w:val="false"/>
          <w:i w:val="false"/>
          <w:color w:val="000000"/>
          <w:sz w:val="28"/>
        </w:rPr>
        <w:t>
</w:t>
      </w:r>
      <w:r>
        <w:rPr>
          <w:rFonts w:ascii="Times New Roman"/>
          <w:b w:val="false"/>
          <w:i w:val="false"/>
          <w:color w:val="000000"/>
          <w:sz w:val="28"/>
        </w:rPr>
        <w:t>
      123. Азаматтық хал актілері жазбасының күшін жою туралы өтінішті тіркеуші орган бiр айға дейiнгi мерзiмде қарайды.</w:t>
      </w:r>
      <w:r>
        <w:br/>
      </w:r>
      <w:r>
        <w:rPr>
          <w:rFonts w:ascii="Times New Roman"/>
          <w:b w:val="false"/>
          <w:i w:val="false"/>
          <w:color w:val="000000"/>
          <w:sz w:val="28"/>
        </w:rPr>
        <w:t>
</w:t>
      </w:r>
      <w:r>
        <w:rPr>
          <w:rFonts w:ascii="Times New Roman"/>
          <w:b w:val="false"/>
          <w:i w:val="false"/>
          <w:color w:val="000000"/>
          <w:sz w:val="28"/>
        </w:rPr>
        <w:t>
      124. Қалпына келтiрiлген немесе қайта жасалған жазбаны тапқан немесе мүдделi адамдардан азаматтық хал актiлері жазбаларының күшін жою туралы өтінішін алған тіркеуші орган акті жазбасының тиiстi көшiрмелерiн жинайды және азаматтық хал актiлерi жазбасының күшiн жою жөнінде осы Ереженің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қорытынды жасау үшiн материалдарды облыстың (республикалық маңызы бар қаланың) аумақтық әдiлет органына жiбередi.</w:t>
      </w:r>
      <w:r>
        <w:br/>
      </w:r>
      <w:r>
        <w:rPr>
          <w:rFonts w:ascii="Times New Roman"/>
          <w:b w:val="false"/>
          <w:i w:val="false"/>
          <w:color w:val="000000"/>
          <w:sz w:val="28"/>
        </w:rPr>
        <w:t>
</w:t>
      </w:r>
      <w:r>
        <w:rPr>
          <w:rFonts w:ascii="Times New Roman"/>
          <w:b w:val="false"/>
          <w:i w:val="false"/>
          <w:color w:val="000000"/>
          <w:sz w:val="28"/>
        </w:rPr>
        <w:t>
      125. Азаматтық хал актiлерi жазбаларының күшiн сот шешiмiнiң негiзiнде жоюды тіркеуші орган қорытынды жасамай-ақ жүргiзедi.</w:t>
      </w:r>
      <w:r>
        <w:br/>
      </w:r>
      <w:r>
        <w:rPr>
          <w:rFonts w:ascii="Times New Roman"/>
          <w:b w:val="false"/>
          <w:i w:val="false"/>
          <w:color w:val="000000"/>
          <w:sz w:val="28"/>
        </w:rPr>
        <w:t>
</w:t>
      </w:r>
      <w:r>
        <w:rPr>
          <w:rFonts w:ascii="Times New Roman"/>
          <w:b w:val="false"/>
          <w:i w:val="false"/>
          <w:color w:val="000000"/>
          <w:sz w:val="28"/>
        </w:rPr>
        <w:t>
      126. Азаматтық хал актiлерi жазбаларының күшiн жою он бес күндік мерзімде күшін жоюға жататын жазбаның орналасқан жері бойынша жүргізіледі. Күшін жойғанға дейін берілген азаматтық хал актілерін тіркеу туралы куәлік алынады және жойылады.</w:t>
      </w:r>
      <w:r>
        <w:br/>
      </w:r>
      <w:r>
        <w:rPr>
          <w:rFonts w:ascii="Times New Roman"/>
          <w:b w:val="false"/>
          <w:i w:val="false"/>
          <w:color w:val="000000"/>
          <w:sz w:val="28"/>
        </w:rPr>
        <w:t>
</w:t>
      </w:r>
      <w:r>
        <w:rPr>
          <w:rFonts w:ascii="Times New Roman"/>
          <w:b w:val="false"/>
          <w:i w:val="false"/>
          <w:color w:val="000000"/>
          <w:sz w:val="28"/>
        </w:rPr>
        <w:t>
      127. Азаматтық хал актiлерi жазбаларының күшi жойылғаны туралы олардың өтініштері бойынша азаматтық хал актiсi тiркелген адамдарға және тиiстi аумақтық әдiлет органының тіркеуші органына хабарланады.</w:t>
      </w:r>
      <w:r>
        <w:br/>
      </w:r>
      <w:r>
        <w:rPr>
          <w:rFonts w:ascii="Times New Roman"/>
          <w:b w:val="false"/>
          <w:i w:val="false"/>
          <w:color w:val="000000"/>
          <w:sz w:val="28"/>
        </w:rPr>
        <w:t>
</w:t>
      </w:r>
      <w:r>
        <w:rPr>
          <w:rFonts w:ascii="Times New Roman"/>
          <w:b w:val="false"/>
          <w:i w:val="false"/>
          <w:color w:val="000000"/>
          <w:sz w:val="28"/>
        </w:rPr>
        <w:t>
      128. Қалпына келтiрiлген немесе қайта жасалған азаматтық хал актiлерi жазбаларының күшiн жою туралы өтінішті Қазақстан Республикасының шетелде тұратын азаматтары, сондай-ақ Қазақстан Республикасының тіркеуші органдарында азаматтық хал актiлерiн тiркеген және шетелде тұрғылықты тұратын шетел азаматтары және азаматтығы жоқ адамдар Қазақстан Республикасының шетелдегi мекемелерiне бередi.</w:t>
      </w:r>
      <w:r>
        <w:br/>
      </w:r>
      <w:r>
        <w:rPr>
          <w:rFonts w:ascii="Times New Roman"/>
          <w:b w:val="false"/>
          <w:i w:val="false"/>
          <w:color w:val="000000"/>
          <w:sz w:val="28"/>
        </w:rPr>
        <w:t>
</w:t>
      </w:r>
      <w:r>
        <w:rPr>
          <w:rFonts w:ascii="Times New Roman"/>
          <w:b w:val="false"/>
          <w:i w:val="false"/>
          <w:color w:val="000000"/>
          <w:sz w:val="28"/>
        </w:rPr>
        <w:t>
      Азаматтық хал актiлерi жазбаларының күшiн жоюды күшi жоюға жататын жазба сақталған жердегi тіркеуші орган жалпы тәртiппен Қазақстан Республикасының шетелдегi мекемесiнiң тиiстi аумақтық әдiлет органының тіркеуші органына жiберетiн өтініші бойынша жүргiзедi.</w:t>
      </w:r>
      <w:r>
        <w:br/>
      </w:r>
      <w:r>
        <w:rPr>
          <w:rFonts w:ascii="Times New Roman"/>
          <w:b w:val="false"/>
          <w:i w:val="false"/>
          <w:color w:val="000000"/>
          <w:sz w:val="28"/>
        </w:rPr>
        <w:t>
</w:t>
      </w:r>
      <w:r>
        <w:rPr>
          <w:rFonts w:ascii="Times New Roman"/>
          <w:b w:val="false"/>
          <w:i w:val="false"/>
          <w:color w:val="000000"/>
          <w:sz w:val="28"/>
        </w:rPr>
        <w:t>
      129. Қазақстан Республикасының аумағында тұратын және Қазақстан Республикасының тіркеуші органдарында азаматтық хал актiлерiн тiркеген шетел азаматтары мен азаматтығы жоқ адамдардың азаматтық хал актiлерi жазбаларының күшiн жою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жүргiзiледi.</w:t>
      </w:r>
    </w:p>
    <w:bookmarkEnd w:id="24"/>
    <w:bookmarkStart w:name="z224" w:id="25"/>
    <w:p>
      <w:pPr>
        <w:spacing w:after="0"/>
        <w:ind w:left="0"/>
        <w:jc w:val="left"/>
      </w:pPr>
      <w:r>
        <w:rPr>
          <w:rFonts w:ascii="Times New Roman"/>
          <w:b/>
          <w:i w:val="false"/>
          <w:color w:val="000000"/>
        </w:rPr>
        <w:t xml:space="preserve"> 
12. Азаматтық хал актілерін тіркеу туралы қайталама куәліктерді, анықтамаларды және актілік жазбалардың көшірмелерін беру тәртібі</w:t>
      </w:r>
    </w:p>
    <w:bookmarkEnd w:id="25"/>
    <w:bookmarkStart w:name="z225" w:id="26"/>
    <w:p>
      <w:pPr>
        <w:spacing w:after="0"/>
        <w:ind w:left="0"/>
        <w:jc w:val="both"/>
      </w:pPr>
      <w:r>
        <w:rPr>
          <w:rFonts w:ascii="Times New Roman"/>
          <w:b w:val="false"/>
          <w:i w:val="false"/>
          <w:color w:val="000000"/>
          <w:sz w:val="28"/>
        </w:rPr>
        <w:t>
      130. Бастапқы куәліктің жоғалуы немесе пайдалануға жарамсыздығы жағдайында, сондай-ақ мұрағаттық актілік жазба негізінде өзгерістер, толықтырулар және түзетулер енгізуге байланысты азаматтық хал актісін тіркеу туралы қайталама куәлік беріледі.</w:t>
      </w:r>
      <w:r>
        <w:br/>
      </w:r>
      <w:r>
        <w:rPr>
          <w:rFonts w:ascii="Times New Roman"/>
          <w:b w:val="false"/>
          <w:i w:val="false"/>
          <w:color w:val="000000"/>
          <w:sz w:val="28"/>
        </w:rPr>
        <w:t>
</w:t>
      </w:r>
      <w:r>
        <w:rPr>
          <w:rFonts w:ascii="Times New Roman"/>
          <w:b w:val="false"/>
          <w:i w:val="false"/>
          <w:color w:val="000000"/>
          <w:sz w:val="28"/>
        </w:rPr>
        <w:t>
      Қайталама куәліктер актілік жазбалармен нақты сәйкестендіріліп жазылады. Жергілікті жердің атауы сол кезде болған әкімшілік-аумақтық бөлініске нақты сәйкестендіріліп көрсетіледі, ал тіркеу орны – сол кезде болған әкімшілік бөлініс бойынша осы жерге қызмет еткен тіркеуші орган ретінде көрсетіледі.</w:t>
      </w:r>
      <w:r>
        <w:br/>
      </w:r>
      <w:r>
        <w:rPr>
          <w:rFonts w:ascii="Times New Roman"/>
          <w:b w:val="false"/>
          <w:i w:val="false"/>
          <w:color w:val="000000"/>
          <w:sz w:val="28"/>
        </w:rPr>
        <w:t>
</w:t>
      </w:r>
      <w:r>
        <w:rPr>
          <w:rFonts w:ascii="Times New Roman"/>
          <w:b w:val="false"/>
          <w:i w:val="false"/>
          <w:color w:val="000000"/>
          <w:sz w:val="28"/>
        </w:rPr>
        <w:t>
      Егер актілік жазбада ұлты туралы мәліметтер көрсетілмесе, онда берілетін қайталама куәліктердің тиесілі бағаналары толтырылмайды.</w:t>
      </w:r>
      <w:r>
        <w:br/>
      </w:r>
      <w:r>
        <w:rPr>
          <w:rFonts w:ascii="Times New Roman"/>
          <w:b w:val="false"/>
          <w:i w:val="false"/>
          <w:color w:val="000000"/>
          <w:sz w:val="28"/>
        </w:rPr>
        <w:t>
</w:t>
      </w:r>
      <w:r>
        <w:rPr>
          <w:rFonts w:ascii="Times New Roman"/>
          <w:b w:val="false"/>
          <w:i w:val="false"/>
          <w:color w:val="000000"/>
          <w:sz w:val="28"/>
        </w:rPr>
        <w:t>
      131. Қайталама куәліктер азаматтық хал актісін тіркеу туралы жазба жасалған адамдарға қатысты беріледі.</w:t>
      </w:r>
      <w:r>
        <w:br/>
      </w:r>
      <w:r>
        <w:rPr>
          <w:rFonts w:ascii="Times New Roman"/>
          <w:b w:val="false"/>
          <w:i w:val="false"/>
          <w:color w:val="000000"/>
          <w:sz w:val="28"/>
        </w:rPr>
        <w:t>
</w:t>
      </w:r>
      <w:r>
        <w:rPr>
          <w:rFonts w:ascii="Times New Roman"/>
          <w:b w:val="false"/>
          <w:i w:val="false"/>
          <w:color w:val="000000"/>
          <w:sz w:val="28"/>
        </w:rPr>
        <w:t>
      Берілетін қайталама куәліктердің бірінші бетінің жоғарғы жағында "Қайталама" деп көрсетіледі.</w:t>
      </w:r>
      <w:r>
        <w:br/>
      </w:r>
      <w:r>
        <w:rPr>
          <w:rFonts w:ascii="Times New Roman"/>
          <w:b w:val="false"/>
          <w:i w:val="false"/>
          <w:color w:val="000000"/>
          <w:sz w:val="28"/>
        </w:rPr>
        <w:t>
</w:t>
      </w:r>
      <w:r>
        <w:rPr>
          <w:rFonts w:ascii="Times New Roman"/>
          <w:b w:val="false"/>
          <w:i w:val="false"/>
          <w:color w:val="000000"/>
          <w:sz w:val="28"/>
        </w:rPr>
        <w:t>
      132. Он алты жасқа дейінгі балалардың тууы туралы қайталама куәліктері ата-аналарына, қорғаншыларына, ұл (қыз) бала асырап алушыларға, қамқоршыларына және сол балаларды тәрбиелеп отырған балалар мекемелерінің әкімшіліктеріне беріледі, 16 жастан асқан, бiрақ 18 жасқа толмаған және жеке басын куәландыратын құжат алмаған балаларға ата-анасының бiреуiнiң не қорғаншысының қатысуымен олар жеке басын куәландыратын құжатты ұсынған кезде қайталама куәлiктер берiледi.</w:t>
      </w:r>
      <w:r>
        <w:br/>
      </w:r>
      <w:r>
        <w:rPr>
          <w:rFonts w:ascii="Times New Roman"/>
          <w:b w:val="false"/>
          <w:i w:val="false"/>
          <w:color w:val="000000"/>
          <w:sz w:val="28"/>
        </w:rPr>
        <w:t>
</w:t>
      </w:r>
      <w:r>
        <w:rPr>
          <w:rFonts w:ascii="Times New Roman"/>
          <w:b w:val="false"/>
          <w:i w:val="false"/>
          <w:color w:val="000000"/>
          <w:sz w:val="28"/>
        </w:rPr>
        <w:t>
      133. Егер акті жазбасы тіркеуші органда болмаса, онда өтініш берушіге акті жазбасының жоқ екендігі туралы анықтама беріледі.</w:t>
      </w:r>
      <w:r>
        <w:br/>
      </w:r>
      <w:r>
        <w:rPr>
          <w:rFonts w:ascii="Times New Roman"/>
          <w:b w:val="false"/>
          <w:i w:val="false"/>
          <w:color w:val="000000"/>
          <w:sz w:val="28"/>
        </w:rPr>
        <w:t>
</w:t>
      </w:r>
      <w:r>
        <w:rPr>
          <w:rFonts w:ascii="Times New Roman"/>
          <w:b w:val="false"/>
          <w:i w:val="false"/>
          <w:color w:val="000000"/>
          <w:sz w:val="28"/>
        </w:rPr>
        <w:t>
      134. Қазақстан Республикасында бекітілген азаматтық, отбасылық және қылмыстық істер бойынша құқықтық көмек көрсету туралы Конвенциялар шеңберінде келіп түскен сұрау салулар бойынша қайталама куәліктерді жіберу пошта байланысы арқылы жүзеге асырылады.</w:t>
      </w:r>
      <w:r>
        <w:br/>
      </w:r>
      <w:r>
        <w:rPr>
          <w:rFonts w:ascii="Times New Roman"/>
          <w:b w:val="false"/>
          <w:i w:val="false"/>
          <w:color w:val="000000"/>
          <w:sz w:val="28"/>
        </w:rPr>
        <w:t>
</w:t>
      </w:r>
      <w:r>
        <w:rPr>
          <w:rFonts w:ascii="Times New Roman"/>
          <w:b w:val="false"/>
          <w:i w:val="false"/>
          <w:color w:val="000000"/>
          <w:sz w:val="28"/>
        </w:rPr>
        <w:t>
      135. Куәліктер тапсырыс хаттармен жіберіледі, куәліктерді тесіп тігуге және бүктеуге жол берілмейді.</w:t>
      </w:r>
      <w:r>
        <w:br/>
      </w:r>
      <w:r>
        <w:rPr>
          <w:rFonts w:ascii="Times New Roman"/>
          <w:b w:val="false"/>
          <w:i w:val="false"/>
          <w:color w:val="000000"/>
          <w:sz w:val="28"/>
        </w:rPr>
        <w:t>
</w:t>
      </w:r>
      <w:r>
        <w:rPr>
          <w:rFonts w:ascii="Times New Roman"/>
          <w:b w:val="false"/>
          <w:i w:val="false"/>
          <w:color w:val="000000"/>
          <w:sz w:val="28"/>
        </w:rPr>
        <w:t>
      136. Қайталама куәліктерді беру туралы өтініштерді тексеру өтініште көрсетілген жыл ішінде акті (метрикалық) кітаптар бойынша жүргізіледі, сондай-ақ өтініште көрсетілген азаматтық хал актілері тіркелген жылдан бұрынғы екі және кейінгі екі жыл аралығында жүргізіледі.</w:t>
      </w:r>
      <w:r>
        <w:br/>
      </w:r>
      <w:r>
        <w:rPr>
          <w:rFonts w:ascii="Times New Roman"/>
          <w:b w:val="false"/>
          <w:i w:val="false"/>
          <w:color w:val="000000"/>
          <w:sz w:val="28"/>
        </w:rPr>
        <w:t>
</w:t>
      </w:r>
      <w:r>
        <w:rPr>
          <w:rFonts w:ascii="Times New Roman"/>
          <w:b w:val="false"/>
          <w:i w:val="false"/>
          <w:color w:val="000000"/>
          <w:sz w:val="28"/>
        </w:rPr>
        <w:t>
      Азаматтық хал актісін тіркеу жылы көрсетілмеген жағдайда тексеру соңғы бес жылға жүзеге асырылады.</w:t>
      </w:r>
      <w:r>
        <w:br/>
      </w:r>
      <w:r>
        <w:rPr>
          <w:rFonts w:ascii="Times New Roman"/>
          <w:b w:val="false"/>
          <w:i w:val="false"/>
          <w:color w:val="000000"/>
          <w:sz w:val="28"/>
        </w:rPr>
        <w:t>
</w:t>
      </w:r>
      <w:r>
        <w:rPr>
          <w:rFonts w:ascii="Times New Roman"/>
          <w:b w:val="false"/>
          <w:i w:val="false"/>
          <w:color w:val="000000"/>
          <w:sz w:val="28"/>
        </w:rPr>
        <w:t>
      137. Азаматтық хал актісін тіркеу фактісін куәландыруда тіркеуші орган азаматтық хал актісін тіркеу туралы анықтаманы азаматтық хал актілерін тіркеу кітабындағы жазба негізінде береді.</w:t>
      </w:r>
      <w:r>
        <w:br/>
      </w:r>
      <w:r>
        <w:rPr>
          <w:rFonts w:ascii="Times New Roman"/>
          <w:b w:val="false"/>
          <w:i w:val="false"/>
          <w:color w:val="000000"/>
          <w:sz w:val="28"/>
        </w:rPr>
        <w:t>
</w:t>
      </w:r>
      <w:r>
        <w:rPr>
          <w:rFonts w:ascii="Times New Roman"/>
          <w:b w:val="false"/>
          <w:i w:val="false"/>
          <w:color w:val="000000"/>
          <w:sz w:val="28"/>
        </w:rPr>
        <w:t>
      Азаматтық хал актісін тіркеу туралы анықтама электронды түрде "электрондық үкімет" порталы арқылы, 2008 жылдан бастап мәліметтері бар АХАЖ АЖ арқылы беріледі.</w:t>
      </w:r>
      <w:r>
        <w:br/>
      </w:r>
      <w:r>
        <w:rPr>
          <w:rFonts w:ascii="Times New Roman"/>
          <w:b w:val="false"/>
          <w:i w:val="false"/>
          <w:color w:val="000000"/>
          <w:sz w:val="28"/>
        </w:rPr>
        <w:t>
</w:t>
      </w:r>
      <w:r>
        <w:rPr>
          <w:rFonts w:ascii="Times New Roman"/>
          <w:b w:val="false"/>
          <w:i w:val="false"/>
          <w:color w:val="000000"/>
          <w:sz w:val="28"/>
        </w:rPr>
        <w:t>
      138. Азаматтық хал актілері жазбаларынан мәліметтері бар анықтамалар:</w:t>
      </w:r>
      <w:r>
        <w:br/>
      </w:r>
      <w:r>
        <w:rPr>
          <w:rFonts w:ascii="Times New Roman"/>
          <w:b w:val="false"/>
          <w:i w:val="false"/>
          <w:color w:val="000000"/>
          <w:sz w:val="28"/>
        </w:rPr>
        <w:t>
</w:t>
      </w:r>
      <w:r>
        <w:rPr>
          <w:rFonts w:ascii="Times New Roman"/>
          <w:b w:val="false"/>
          <w:i w:val="false"/>
          <w:color w:val="000000"/>
          <w:sz w:val="28"/>
        </w:rPr>
        <w:t>
      1) актілік жазба жасалған азаматқа;</w:t>
      </w:r>
      <w:r>
        <w:br/>
      </w:r>
      <w:r>
        <w:rPr>
          <w:rFonts w:ascii="Times New Roman"/>
          <w:b w:val="false"/>
          <w:i w:val="false"/>
          <w:color w:val="000000"/>
          <w:sz w:val="28"/>
        </w:rPr>
        <w:t>
</w:t>
      </w:r>
      <w:r>
        <w:rPr>
          <w:rFonts w:ascii="Times New Roman"/>
          <w:b w:val="false"/>
          <w:i w:val="false"/>
          <w:color w:val="000000"/>
          <w:sz w:val="28"/>
        </w:rPr>
        <w:t>
      2) ата-аналарға, асырап алушыларға, қамқоршылар мен қорғаншыларға;</w:t>
      </w:r>
      <w:r>
        <w:br/>
      </w:r>
      <w:r>
        <w:rPr>
          <w:rFonts w:ascii="Times New Roman"/>
          <w:b w:val="false"/>
          <w:i w:val="false"/>
          <w:color w:val="000000"/>
          <w:sz w:val="28"/>
        </w:rPr>
        <w:t>
</w:t>
      </w:r>
      <w:r>
        <w:rPr>
          <w:rFonts w:ascii="Times New Roman"/>
          <w:b w:val="false"/>
          <w:i w:val="false"/>
          <w:color w:val="000000"/>
          <w:sz w:val="28"/>
        </w:rPr>
        <w:t>
      3) әрекетке қабілетсіз тұлғалардың қамқоршысы болып табылатын азаматтарға;</w:t>
      </w:r>
      <w:r>
        <w:br/>
      </w:r>
      <w:r>
        <w:rPr>
          <w:rFonts w:ascii="Times New Roman"/>
          <w:b w:val="false"/>
          <w:i w:val="false"/>
          <w:color w:val="000000"/>
          <w:sz w:val="28"/>
        </w:rPr>
        <w:t>
</w:t>
      </w:r>
      <w:r>
        <w:rPr>
          <w:rFonts w:ascii="Times New Roman"/>
          <w:b w:val="false"/>
          <w:i w:val="false"/>
          <w:color w:val="000000"/>
          <w:sz w:val="28"/>
        </w:rPr>
        <w:t>
      4) қайтыс болғанның туыстарына беріледі.</w:t>
      </w:r>
      <w:r>
        <w:br/>
      </w:r>
      <w:r>
        <w:rPr>
          <w:rFonts w:ascii="Times New Roman"/>
          <w:b w:val="false"/>
          <w:i w:val="false"/>
          <w:color w:val="000000"/>
          <w:sz w:val="28"/>
        </w:rPr>
        <w:t>
</w:t>
      </w:r>
      <w:r>
        <w:rPr>
          <w:rFonts w:ascii="Times New Roman"/>
          <w:b w:val="false"/>
          <w:i w:val="false"/>
          <w:color w:val="000000"/>
          <w:sz w:val="28"/>
        </w:rPr>
        <w:t>
      Анықтамалар оның өкілеттілігін растайтын азаматтардың өкілдеріне беріледі.</w:t>
      </w:r>
      <w:r>
        <w:br/>
      </w:r>
      <w:r>
        <w:rPr>
          <w:rFonts w:ascii="Times New Roman"/>
          <w:b w:val="false"/>
          <w:i w:val="false"/>
          <w:color w:val="000000"/>
          <w:sz w:val="28"/>
        </w:rPr>
        <w:t>
</w:t>
      </w:r>
      <w:r>
        <w:rPr>
          <w:rFonts w:ascii="Times New Roman"/>
          <w:b w:val="false"/>
          <w:i w:val="false"/>
          <w:color w:val="000000"/>
          <w:sz w:val="28"/>
        </w:rPr>
        <w:t>
      139. Азаматтық хал актілерін тіркеу туралы акті жазбаларының көшірмелері қызметтік пайдалануға арналған құжаттар болып табылады.</w:t>
      </w:r>
      <w:r>
        <w:br/>
      </w:r>
      <w:r>
        <w:rPr>
          <w:rFonts w:ascii="Times New Roman"/>
          <w:b w:val="false"/>
          <w:i w:val="false"/>
          <w:color w:val="000000"/>
          <w:sz w:val="28"/>
        </w:rPr>
        <w:t>
</w:t>
      </w:r>
      <w:r>
        <w:rPr>
          <w:rFonts w:ascii="Times New Roman"/>
          <w:b w:val="false"/>
          <w:i w:val="false"/>
          <w:color w:val="000000"/>
          <w:sz w:val="28"/>
        </w:rPr>
        <w:t>
      Азаматтарға акті жазбасының көшірмелері берілмейді.</w:t>
      </w:r>
      <w:r>
        <w:br/>
      </w:r>
      <w:r>
        <w:rPr>
          <w:rFonts w:ascii="Times New Roman"/>
          <w:b w:val="false"/>
          <w:i w:val="false"/>
          <w:color w:val="000000"/>
          <w:sz w:val="28"/>
        </w:rPr>
        <w:t>
</w:t>
      </w:r>
      <w:r>
        <w:rPr>
          <w:rFonts w:ascii="Times New Roman"/>
          <w:b w:val="false"/>
          <w:i w:val="false"/>
          <w:color w:val="000000"/>
          <w:sz w:val="28"/>
        </w:rPr>
        <w:t>
      140. Азаматтық хал актілері жазбаларының көшірмелері тек Қазақстан Республикасы Әділет министрлігінің, Қазақстан Республикасы Сыртқы істер министрлігінің, Қазақстан Республикасы Еңбек және халықты әлеуметтік қорғау министрлігінің, Қазақстан Республикасы ішкі істер органдарының, Ұлттық қауіпсіздік комитетінің, қаржы полицицясының, прокуратураның, соттың, нотариат, адвокатура, қамқоршылық және қорғаншылық органдарының сұраулары бойынша, басқа мемлекеттерді қоса алғанда, сондай-ақ басқа мемлекеттердің АХАЖ органдарының сұраулары бойынша беріледі.</w:t>
      </w:r>
      <w:r>
        <w:br/>
      </w:r>
      <w:r>
        <w:rPr>
          <w:rFonts w:ascii="Times New Roman"/>
          <w:b w:val="false"/>
          <w:i w:val="false"/>
          <w:color w:val="000000"/>
          <w:sz w:val="28"/>
        </w:rPr>
        <w:t>
</w:t>
      </w:r>
      <w:r>
        <w:rPr>
          <w:rFonts w:ascii="Times New Roman"/>
          <w:b w:val="false"/>
          <w:i w:val="false"/>
          <w:color w:val="000000"/>
          <w:sz w:val="28"/>
        </w:rPr>
        <w:t>
      141. Анықтамалар мен азаматтық хал актілері жазбаларының көшірмелеріне тіркеуші орган бастығының қолы қойылады және мөрімен бекітіледі.</w:t>
      </w:r>
    </w:p>
    <w:bookmarkEnd w:id="26"/>
    <w:bookmarkStart w:name="z248" w:id="27"/>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               </w:t>
      </w:r>
    </w:p>
    <w:bookmarkEnd w:id="27"/>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(тіркеуші орган атауы) </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(өтініш берушінің аты, </w:t>
      </w:r>
      <w:r>
        <w:br/>
      </w:r>
      <w:r>
        <w:rPr>
          <w:rFonts w:ascii="Times New Roman"/>
          <w:b w:val="false"/>
          <w:i w:val="false"/>
          <w:color w:val="000000"/>
          <w:sz w:val="28"/>
        </w:rPr>
        <w:t xml:space="preserve">
әкесінің аты, тегі) </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 тел. _______________________</w:t>
      </w:r>
    </w:p>
    <w:p>
      <w:pPr>
        <w:spacing w:after="0"/>
        <w:ind w:left="0"/>
        <w:jc w:val="left"/>
      </w:pPr>
      <w:r>
        <w:rPr>
          <w:rFonts w:ascii="Times New Roman"/>
          <w:b/>
          <w:i w:val="false"/>
          <w:color w:val="000000"/>
        </w:rPr>
        <w:t xml:space="preserve"> тууды мемлекеттік тіркеу туралы</w:t>
      </w:r>
      <w:r>
        <w:br/>
      </w:r>
      <w:r>
        <w:rPr>
          <w:rFonts w:ascii="Times New Roman"/>
          <w:b/>
          <w:i w:val="false"/>
          <w:color w:val="000000"/>
        </w:rPr>
        <w:t>
Ө Т І Н І Ш</w:t>
      </w:r>
    </w:p>
    <w:p>
      <w:pPr>
        <w:spacing w:after="0"/>
        <w:ind w:left="0"/>
        <w:jc w:val="both"/>
      </w:pPr>
      <w:r>
        <w:rPr>
          <w:rFonts w:ascii="Times New Roman"/>
          <w:b/>
          <w:i w:val="false"/>
          <w:color w:val="000000"/>
          <w:sz w:val="28"/>
        </w:rPr>
        <w:t>Бала туралы мәлімет:</w:t>
      </w:r>
      <w:r>
        <w:br/>
      </w:r>
      <w:r>
        <w:rPr>
          <w:rFonts w:ascii="Times New Roman"/>
          <w:b w:val="false"/>
          <w:i w:val="false"/>
          <w:color w:val="000000"/>
          <w:sz w:val="28"/>
        </w:rPr>
        <w:t xml:space="preserve">
Аты____________________________ Әкесінің аты ________________________ Тегі </w:t>
      </w:r>
      <w:r>
        <w:rPr>
          <w:rFonts w:ascii="Times New Roman"/>
          <w:b/>
          <w:i w:val="false"/>
          <w:color w:val="000000"/>
          <w:sz w:val="28"/>
        </w:rPr>
        <w:t>______________________________________</w:t>
      </w:r>
      <w:r>
        <w:br/>
      </w:r>
      <w:r>
        <w:rPr>
          <w:rFonts w:ascii="Times New Roman"/>
          <w:b w:val="false"/>
          <w:i w:val="false"/>
          <w:color w:val="000000"/>
          <w:sz w:val="28"/>
        </w:rPr>
        <w:t>
Туған күні "__" ____________20__ ж. Жынысы ______________</w:t>
      </w:r>
      <w:r>
        <w:br/>
      </w:r>
      <w:r>
        <w:rPr>
          <w:rFonts w:ascii="Times New Roman"/>
          <w:b w:val="false"/>
          <w:i w:val="false"/>
          <w:color w:val="000000"/>
          <w:sz w:val="28"/>
        </w:rPr>
        <w:t>
Баланың туған жері __________________________________________________</w:t>
      </w:r>
      <w:r>
        <w:br/>
      </w:r>
      <w:r>
        <w:rPr>
          <w:rFonts w:ascii="Times New Roman"/>
          <w:b w:val="false"/>
          <w:i w:val="false"/>
          <w:color w:val="000000"/>
          <w:sz w:val="28"/>
        </w:rPr>
        <w:t>
Саны бойынша анасының нешінші баласы ________________________________</w:t>
      </w:r>
      <w:r>
        <w:br/>
      </w:r>
      <w:r>
        <w:rPr>
          <w:rFonts w:ascii="Times New Roman"/>
          <w:b w:val="false"/>
          <w:i w:val="false"/>
          <w:color w:val="000000"/>
          <w:sz w:val="28"/>
        </w:rPr>
        <w:t>
Баланың туу фактін растайтын құжат туралы мәлімет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заңды мекен-жайы ____________________________________________</w:t>
      </w:r>
    </w:p>
    <w:p>
      <w:pPr>
        <w:spacing w:after="0"/>
        <w:ind w:left="0"/>
        <w:jc w:val="both"/>
      </w:pPr>
      <w:r>
        <w:rPr>
          <w:rFonts w:ascii="Times New Roman"/>
          <w:b/>
          <w:i w:val="false"/>
          <w:color w:val="000000"/>
          <w:sz w:val="28"/>
        </w:rPr>
        <w:t>Анасы туралы мәлімет:</w:t>
      </w:r>
      <w:r>
        <w:br/>
      </w:r>
      <w:r>
        <w:rPr>
          <w:rFonts w:ascii="Times New Roman"/>
          <w:b w:val="false"/>
          <w:i w:val="false"/>
          <w:color w:val="000000"/>
          <w:sz w:val="28"/>
        </w:rPr>
        <w:t>
Аты _________________ Әкесінің аты (бар болғанда) ___________________</w:t>
      </w:r>
      <w:r>
        <w:br/>
      </w:r>
      <w:r>
        <w:rPr>
          <w:rFonts w:ascii="Times New Roman"/>
          <w:b w:val="false"/>
          <w:i w:val="false"/>
          <w:color w:val="000000"/>
          <w:sz w:val="28"/>
        </w:rPr>
        <w:t>
Тегі ________________________________</w:t>
      </w:r>
      <w:r>
        <w:br/>
      </w:r>
      <w:r>
        <w:rPr>
          <w:rFonts w:ascii="Times New Roman"/>
          <w:b w:val="false"/>
          <w:i w:val="false"/>
          <w:color w:val="000000"/>
          <w:sz w:val="28"/>
        </w:rPr>
        <w:t>
Туған күні "___" ____________20___ж. Ұлты______________</w:t>
      </w:r>
      <w:r>
        <w:br/>
      </w:r>
      <w:r>
        <w:rPr>
          <w:rFonts w:ascii="Times New Roman"/>
          <w:b w:val="false"/>
          <w:i w:val="false"/>
          <w:color w:val="000000"/>
          <w:sz w:val="28"/>
        </w:rPr>
        <w:t>
Жасы: _______________________________________________________________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Жұмыс орны және лауазымы ____________________________________________</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Некені (ерлі-зайыптылықты) тіркеу күні мен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(ерлі-зайыптылық) туралы акт жазуының нөмірі ___________________</w:t>
      </w:r>
      <w:r>
        <w:br/>
      </w:r>
      <w:r>
        <w:rPr>
          <w:rFonts w:ascii="Times New Roman"/>
          <w:b w:val="false"/>
          <w:i w:val="false"/>
          <w:color w:val="000000"/>
          <w:sz w:val="28"/>
        </w:rPr>
        <w:t>
Заңды мекен-жайы ____________________________________________________</w:t>
      </w:r>
    </w:p>
    <w:p>
      <w:pPr>
        <w:spacing w:after="0"/>
        <w:ind w:left="0"/>
        <w:jc w:val="both"/>
      </w:pPr>
      <w:r>
        <w:rPr>
          <w:rFonts w:ascii="Times New Roman"/>
          <w:b/>
          <w:i w:val="false"/>
          <w:color w:val="000000"/>
          <w:sz w:val="28"/>
        </w:rPr>
        <w:t>Әкесі туралы мәлімет:</w:t>
      </w:r>
      <w:r>
        <w:br/>
      </w:r>
      <w:r>
        <w:rPr>
          <w:rFonts w:ascii="Times New Roman"/>
          <w:b w:val="false"/>
          <w:i w:val="false"/>
          <w:color w:val="000000"/>
          <w:sz w:val="28"/>
        </w:rPr>
        <w:t>
Аты _________________ Әкесінің аты (бар болғанда) ___________________</w:t>
      </w:r>
      <w:r>
        <w:br/>
      </w:r>
      <w:r>
        <w:rPr>
          <w:rFonts w:ascii="Times New Roman"/>
          <w:b w:val="false"/>
          <w:i w:val="false"/>
          <w:color w:val="000000"/>
          <w:sz w:val="28"/>
        </w:rPr>
        <w:t>
Тегі ________________________________</w:t>
      </w:r>
      <w:r>
        <w:br/>
      </w:r>
      <w:r>
        <w:rPr>
          <w:rFonts w:ascii="Times New Roman"/>
          <w:b w:val="false"/>
          <w:i w:val="false"/>
          <w:color w:val="000000"/>
          <w:sz w:val="28"/>
        </w:rPr>
        <w:t>
Туған күні "___" ____________20___ж. Ұлты______________</w:t>
      </w:r>
      <w:r>
        <w:br/>
      </w:r>
      <w:r>
        <w:rPr>
          <w:rFonts w:ascii="Times New Roman"/>
          <w:b w:val="false"/>
          <w:i w:val="false"/>
          <w:color w:val="000000"/>
          <w:sz w:val="28"/>
        </w:rPr>
        <w:t>
Жасы: _______________________________________________________________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Жұмыс орны және лауазымы ____________________________________________</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Некені (ерлі-зайыптылықты) тіркеу күні мен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(ерлі-зайыптылық) туралы акт жазуының нөмірі ___________________</w:t>
      </w:r>
      <w:r>
        <w:br/>
      </w:r>
      <w:r>
        <w:rPr>
          <w:rFonts w:ascii="Times New Roman"/>
          <w:b w:val="false"/>
          <w:i w:val="false"/>
          <w:color w:val="000000"/>
          <w:sz w:val="28"/>
        </w:rPr>
        <w:t>
Заңды мекен-жайы ____________________________________________________</w:t>
      </w:r>
    </w:p>
    <w:p>
      <w:pPr>
        <w:spacing w:after="0"/>
        <w:ind w:left="0"/>
        <w:jc w:val="both"/>
      </w:pPr>
      <w:r>
        <w:rPr>
          <w:rFonts w:ascii="Times New Roman"/>
          <w:b w:val="false"/>
          <w:i w:val="false"/>
          <w:color w:val="000000"/>
          <w:sz w:val="28"/>
        </w:rPr>
        <w:t>"____" ___________ 20 __ ж.                    Қолы</w:t>
      </w:r>
    </w:p>
    <w:p>
      <w:pPr>
        <w:spacing w:after="0"/>
        <w:ind w:left="0"/>
        <w:jc w:val="both"/>
      </w:pPr>
      <w:r>
        <w:rPr>
          <w:rFonts w:ascii="Times New Roman"/>
          <w:b w:val="false"/>
          <w:i w:val="false"/>
          <w:color w:val="000000"/>
          <w:sz w:val="28"/>
        </w:rPr>
        <w:t>Жауапкершілік туралы жалған мағлұматтардың хабарының артынан ескертілген</w:t>
      </w:r>
    </w:p>
    <w:p>
      <w:pPr>
        <w:spacing w:after="0"/>
        <w:ind w:left="0"/>
        <w:jc w:val="both"/>
      </w:pPr>
      <w:r>
        <w:rPr>
          <w:rFonts w:ascii="Times New Roman"/>
          <w:b w:val="false"/>
          <w:i w:val="false"/>
          <w:color w:val="000000"/>
          <w:sz w:val="28"/>
        </w:rPr>
        <w:t>20__ ж. "___" 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 қабылдаушы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(жұлып алу сызығы)</w:t>
      </w:r>
    </w:p>
    <w:p>
      <w:pPr>
        <w:spacing w:after="0"/>
        <w:ind w:left="0"/>
        <w:jc w:val="both"/>
      </w:pPr>
      <w:r>
        <w:rPr>
          <w:rFonts w:ascii="Times New Roman"/>
          <w:b w:val="false"/>
          <w:i w:val="false"/>
          <w:color w:val="000000"/>
          <w:sz w:val="28"/>
        </w:rPr>
        <w:t>20___ ж. "___"__________ қарауға қабылданған өтініш туу тіркеу туралы</w:t>
      </w:r>
    </w:p>
    <w:p>
      <w:pPr>
        <w:spacing w:after="0"/>
        <w:ind w:left="0"/>
        <w:jc w:val="both"/>
      </w:pPr>
      <w:r>
        <w:rPr>
          <w:rFonts w:ascii="Times New Roman"/>
          <w:b w:val="false"/>
          <w:i w:val="false"/>
          <w:color w:val="000000"/>
          <w:sz w:val="28"/>
        </w:rPr>
        <w:t>20___ ж. "___"___________ Қарау нәтижелері хабарланған болады</w:t>
      </w:r>
    </w:p>
    <w:p>
      <w:pPr>
        <w:spacing w:after="0"/>
        <w:ind w:left="0"/>
        <w:jc w:val="both"/>
      </w:pPr>
      <w:r>
        <w:rPr>
          <w:rFonts w:ascii="Times New Roman"/>
          <w:b w:val="false"/>
          <w:i w:val="false"/>
          <w:color w:val="000000"/>
          <w:sz w:val="28"/>
        </w:rPr>
        <w:t>Маман ________________________________</w:t>
      </w:r>
      <w:r>
        <w:br/>
      </w:r>
      <w:r>
        <w:rPr>
          <w:rFonts w:ascii="Times New Roman"/>
          <w:b w:val="false"/>
          <w:i w:val="false"/>
          <w:color w:val="000000"/>
          <w:sz w:val="28"/>
        </w:rPr>
        <w:t>
         (аты, әкесінің аты, тегі)</w:t>
      </w:r>
    </w:p>
    <w:bookmarkStart w:name="z269" w:id="28"/>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2               </w:t>
      </w:r>
    </w:p>
    <w:bookmarkEnd w:id="28"/>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Өтініштердің есеп жүргізу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241"/>
        <w:gridCol w:w="1680"/>
        <w:gridCol w:w="2008"/>
        <w:gridCol w:w="1811"/>
        <w:gridCol w:w="1439"/>
        <w:gridCol w:w="1636"/>
        <w:gridCol w:w="1878"/>
        <w:gridCol w:w="1484"/>
      </w:tblGrid>
      <w:tr>
        <w:trPr>
          <w:trHeight w:val="187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күні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аты, әкесінің аты, тегі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Өтініштің түрі және кіріс құжаттың қысқаша мазмұны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немесе құжаттың кімге орындауға жолданғаны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күні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алғаны туралы қолхат, күні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орындағаны туралы белгі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1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29"/>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3               </w:t>
      </w:r>
    </w:p>
    <w:bookmarkEnd w:id="29"/>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Елтаңба бланкілерінің тапсыру есеп жүргізу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311"/>
        <w:gridCol w:w="1602"/>
        <w:gridCol w:w="1154"/>
        <w:gridCol w:w="1110"/>
        <w:gridCol w:w="1132"/>
        <w:gridCol w:w="1378"/>
        <w:gridCol w:w="2139"/>
        <w:gridCol w:w="1446"/>
        <w:gridCol w:w="1313"/>
      </w:tblGrid>
      <w:tr>
        <w:trPr>
          <w:trHeight w:val="18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датасы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әкесінің аты, тегі қайсыны куәлік беріп жатыр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және бланкі нөмірі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Актілік жазба нөмірі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Актілік жазба күні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немесе қайта жазба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аты, әкесінің аты, тегі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алуында қол қою</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30"/>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4               </w:t>
      </w:r>
    </w:p>
    <w:bookmarkEnd w:id="30"/>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Әділет басқармасының бастығы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(тіркеуші орган атауы) </w:t>
      </w:r>
      <w:r>
        <w:br/>
      </w:r>
      <w:r>
        <w:rPr>
          <w:rFonts w:ascii="Times New Roman"/>
          <w:b w:val="false"/>
          <w:i w:val="false"/>
          <w:color w:val="000000"/>
          <w:sz w:val="28"/>
        </w:rPr>
        <w:t xml:space="preserve">
"___" _____________ ___ ж. </w:t>
      </w:r>
    </w:p>
    <w:p>
      <w:pPr>
        <w:spacing w:after="0"/>
        <w:ind w:left="0"/>
        <w:jc w:val="left"/>
      </w:pPr>
      <w:r>
        <w:rPr>
          <w:rFonts w:ascii="Times New Roman"/>
          <w:b/>
          <w:i w:val="false"/>
          <w:color w:val="000000"/>
        </w:rPr>
        <w:t xml:space="preserve"> Белгіленген мерзімді бұзумен баланың тууын мемлекеттік</w:t>
      </w:r>
      <w:r>
        <w:br/>
      </w:r>
      <w:r>
        <w:rPr>
          <w:rFonts w:ascii="Times New Roman"/>
          <w:b/>
          <w:i w:val="false"/>
          <w:color w:val="000000"/>
        </w:rPr>
        <w:t>
тіркеу туралы</w:t>
      </w:r>
      <w:r>
        <w:br/>
      </w:r>
      <w:r>
        <w:rPr>
          <w:rFonts w:ascii="Times New Roman"/>
          <w:b/>
          <w:i w:val="false"/>
          <w:color w:val="000000"/>
        </w:rPr>
        <w:t>
Қ О Р Ы Т Ы Н Д Ы</w:t>
      </w:r>
    </w:p>
    <w:p>
      <w:pPr>
        <w:spacing w:after="0"/>
        <w:ind w:left="0"/>
        <w:jc w:val="both"/>
      </w:pPr>
      <w:r>
        <w:rPr>
          <w:rFonts w:ascii="Times New Roman"/>
          <w:b w:val="false"/>
          <w:i w:val="false"/>
          <w:color w:val="000000"/>
          <w:sz w:val="28"/>
        </w:rPr>
        <w:t>______________________________________________ Әділет басқармасы</w:t>
      </w:r>
      <w:r>
        <w:br/>
      </w:r>
      <w:r>
        <w:rPr>
          <w:rFonts w:ascii="Times New Roman"/>
          <w:b w:val="false"/>
          <w:i w:val="false"/>
          <w:color w:val="000000"/>
          <w:sz w:val="28"/>
        </w:rPr>
        <w:t>
      ауданның (қаланың), облыстың</w:t>
      </w:r>
      <w:r>
        <w:br/>
      </w:r>
      <w:r>
        <w:rPr>
          <w:rFonts w:ascii="Times New Roman"/>
          <w:b w:val="false"/>
          <w:i w:val="false"/>
          <w:color w:val="000000"/>
          <w:sz w:val="28"/>
        </w:rPr>
        <w:t>
Белгіленген мерзімді бұзумен баланың тууын тіркеу туралы</w:t>
      </w:r>
      <w:r>
        <w:br/>
      </w:r>
      <w:r>
        <w:rPr>
          <w:rFonts w:ascii="Times New Roman"/>
          <w:b w:val="false"/>
          <w:i w:val="false"/>
          <w:color w:val="000000"/>
          <w:sz w:val="28"/>
        </w:rPr>
        <w:t>
____________________________________________ азаматтың өтінішін қарап</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тегі, аты, әкесінің аты)</w:t>
      </w:r>
      <w:r>
        <w:br/>
      </w:r>
      <w:r>
        <w:rPr>
          <w:rFonts w:ascii="Times New Roman"/>
          <w:b w:val="false"/>
          <w:i w:val="false"/>
          <w:color w:val="000000"/>
          <w:sz w:val="28"/>
        </w:rPr>
        <w:t>
_____________________________________________________________ туылған</w:t>
      </w:r>
      <w:r>
        <w:br/>
      </w:r>
      <w:r>
        <w:rPr>
          <w:rFonts w:ascii="Times New Roman"/>
          <w:b w:val="false"/>
          <w:i w:val="false"/>
          <w:color w:val="000000"/>
          <w:sz w:val="28"/>
        </w:rPr>
        <w:t>
                  (туылған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(туылған жері: ауыл, аудан, қала, облыс)</w:t>
      </w:r>
      <w:r>
        <w:br/>
      </w:r>
      <w:r>
        <w:rPr>
          <w:rFonts w:ascii="Times New Roman"/>
          <w:b w:val="false"/>
          <w:i w:val="false"/>
          <w:color w:val="000000"/>
          <w:sz w:val="28"/>
        </w:rPr>
        <w:t>
Белгіленген мерзімнің бұзылу себебі _________________________________</w:t>
      </w:r>
      <w:r>
        <w:br/>
      </w:r>
      <w:r>
        <w:rPr>
          <w:rFonts w:ascii="Times New Roman"/>
          <w:b w:val="false"/>
          <w:i w:val="false"/>
          <w:color w:val="000000"/>
          <w:sz w:val="28"/>
        </w:rPr>
        <w:t>
Өтініш беруші туу туралы медициналық куәлікті берумен туу туралы фактіні растады _____________________________________________________</w:t>
      </w:r>
      <w:r>
        <w:br/>
      </w:r>
      <w:r>
        <w:rPr>
          <w:rFonts w:ascii="Times New Roman"/>
          <w:b w:val="false"/>
          <w:i w:val="false"/>
          <w:color w:val="000000"/>
          <w:sz w:val="28"/>
        </w:rPr>
        <w:t>
                        (медициналық мекеменің атауы)</w:t>
      </w:r>
    </w:p>
    <w:p>
      <w:pPr>
        <w:spacing w:after="0"/>
        <w:ind w:left="0"/>
        <w:jc w:val="both"/>
      </w:pPr>
      <w:r>
        <w:rPr>
          <w:rFonts w:ascii="Times New Roman"/>
          <w:b w:val="false"/>
          <w:i w:val="false"/>
          <w:color w:val="000000"/>
          <w:sz w:val="28"/>
        </w:rPr>
        <w:t>Өтінішке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Өтініш беруші тапсырған құжаттардың негізінде:</w:t>
      </w:r>
    </w:p>
    <w:p>
      <w:pPr>
        <w:spacing w:after="0"/>
        <w:ind w:left="0"/>
        <w:jc w:val="left"/>
      </w:pPr>
      <w:r>
        <w:rPr>
          <w:rFonts w:ascii="Times New Roman"/>
          <w:b/>
          <w:i w:val="false"/>
          <w:color w:val="000000"/>
        </w:rPr>
        <w:t xml:space="preserve"> А Н Ы Қ Т А Л Д Ы:</w:t>
      </w:r>
    </w:p>
    <w:p>
      <w:pPr>
        <w:spacing w:after="0"/>
        <w:ind w:left="0"/>
        <w:jc w:val="both"/>
      </w:pPr>
      <w:r>
        <w:rPr>
          <w:rFonts w:ascii="Times New Roman"/>
          <w:b w:val="false"/>
          <w:i w:val="false"/>
          <w:color w:val="000000"/>
          <w:sz w:val="28"/>
        </w:rPr>
        <w:t>Азамат(ша) 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____________________________________________________________ туылған</w:t>
      </w:r>
      <w:r>
        <w:br/>
      </w:r>
      <w:r>
        <w:rPr>
          <w:rFonts w:ascii="Times New Roman"/>
          <w:b w:val="false"/>
          <w:i w:val="false"/>
          <w:color w:val="000000"/>
          <w:sz w:val="28"/>
        </w:rPr>
        <w:t>
                (туылған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(туылған жері, қала, ауыл, аудан, облыс, өңір, республика)</w:t>
      </w:r>
      <w:r>
        <w:br/>
      </w:r>
      <w:r>
        <w:rPr>
          <w:rFonts w:ascii="Times New Roman"/>
          <w:b w:val="false"/>
          <w:i w:val="false"/>
          <w:color w:val="000000"/>
          <w:sz w:val="28"/>
        </w:rPr>
        <w:t>
______________________________________________________________ тұрады</w:t>
      </w:r>
      <w:r>
        <w:br/>
      </w:r>
      <w:r>
        <w:rPr>
          <w:rFonts w:ascii="Times New Roman"/>
          <w:b w:val="false"/>
          <w:i w:val="false"/>
          <w:color w:val="000000"/>
          <w:sz w:val="28"/>
        </w:rPr>
        <w:t>
      (тұрақты мекен-жайы)</w:t>
      </w:r>
    </w:p>
    <w:p>
      <w:pPr>
        <w:spacing w:after="0"/>
        <w:ind w:left="0"/>
        <w:jc w:val="both"/>
      </w:pPr>
      <w:r>
        <w:rPr>
          <w:rFonts w:ascii="Times New Roman"/>
          <w:b w:val="false"/>
          <w:i w:val="false"/>
          <w:color w:val="000000"/>
          <w:sz w:val="28"/>
        </w:rPr>
        <w:t>Баланың ата-анасы:</w:t>
      </w:r>
      <w:r>
        <w:br/>
      </w:r>
      <w:r>
        <w:rPr>
          <w:rFonts w:ascii="Times New Roman"/>
          <w:b w:val="false"/>
          <w:i w:val="false"/>
          <w:color w:val="000000"/>
          <w:sz w:val="28"/>
        </w:rPr>
        <w:t>
Әкесі 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Анасы 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"Неке (ерлі-зайыптылық туралы) Кодексінің </w:t>
      </w:r>
      <w:r>
        <w:rPr>
          <w:rFonts w:ascii="Times New Roman"/>
          <w:b w:val="false"/>
          <w:i w:val="false"/>
          <w:color w:val="000000"/>
          <w:sz w:val="28"/>
        </w:rPr>
        <w:t>190-бабына</w:t>
      </w:r>
      <w:r>
        <w:rPr>
          <w:rFonts w:ascii="Times New Roman"/>
          <w:b w:val="false"/>
          <w:i w:val="false"/>
          <w:color w:val="000000"/>
          <w:sz w:val="28"/>
        </w:rPr>
        <w:t xml:space="preserve"> сәйкес</w:t>
      </w:r>
    </w:p>
    <w:p>
      <w:pPr>
        <w:spacing w:after="0"/>
        <w:ind w:left="0"/>
        <w:jc w:val="left"/>
      </w:pPr>
      <w:r>
        <w:rPr>
          <w:rFonts w:ascii="Times New Roman"/>
          <w:b/>
          <w:i w:val="false"/>
          <w:color w:val="000000"/>
        </w:rPr>
        <w:t xml:space="preserve"> ҰЙҒАРДЫМ: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қатысты тууын белгіленген мерзімді бұзумен тууын</w:t>
      </w:r>
      <w:r>
        <w:br/>
      </w:r>
      <w:r>
        <w:rPr>
          <w:rFonts w:ascii="Times New Roman"/>
          <w:b w:val="false"/>
          <w:i w:val="false"/>
          <w:color w:val="000000"/>
          <w:sz w:val="28"/>
        </w:rPr>
        <w:t>
________________________________________________ әділет басқармасында</w:t>
      </w:r>
      <w:r>
        <w:br/>
      </w:r>
      <w:r>
        <w:rPr>
          <w:rFonts w:ascii="Times New Roman"/>
          <w:b w:val="false"/>
          <w:i w:val="false"/>
          <w:color w:val="000000"/>
          <w:sz w:val="28"/>
        </w:rPr>
        <w:t>
      (тіркеуші органның атауы)</w:t>
      </w:r>
      <w:r>
        <w:br/>
      </w:r>
      <w:r>
        <w:rPr>
          <w:rFonts w:ascii="Times New Roman"/>
          <w:b w:val="false"/>
          <w:i w:val="false"/>
          <w:color w:val="000000"/>
          <w:sz w:val="28"/>
        </w:rPr>
        <w:t>
тіркеу мүмкін</w:t>
      </w:r>
    </w:p>
    <w:p>
      <w:pPr>
        <w:spacing w:after="0"/>
        <w:ind w:left="0"/>
        <w:jc w:val="both"/>
      </w:pPr>
      <w:r>
        <w:rPr>
          <w:rFonts w:ascii="Times New Roman"/>
          <w:b w:val="false"/>
          <w:i w:val="false"/>
          <w:color w:val="000000"/>
          <w:sz w:val="28"/>
        </w:rPr>
        <w:t>Тіркеуші орган бастығы __________________________________</w:t>
      </w:r>
      <w:r>
        <w:br/>
      </w:r>
      <w:r>
        <w:rPr>
          <w:rFonts w:ascii="Times New Roman"/>
          <w:b w:val="false"/>
          <w:i w:val="false"/>
          <w:color w:val="000000"/>
          <w:sz w:val="28"/>
        </w:rPr>
        <w:t>
                          (аты, әкесінің аты, тегі)         (қолы)</w:t>
      </w:r>
    </w:p>
    <w:bookmarkStart w:name="z251" w:id="31"/>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5               </w:t>
      </w:r>
    </w:p>
    <w:bookmarkEnd w:id="31"/>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(өтініш берушінің аты, әкесінің аты, тегі)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 тел. _____________________________ </w:t>
      </w:r>
    </w:p>
    <w:p>
      <w:pPr>
        <w:spacing w:after="0"/>
        <w:ind w:left="0"/>
        <w:jc w:val="left"/>
      </w:pPr>
      <w:r>
        <w:rPr>
          <w:rFonts w:ascii="Times New Roman"/>
          <w:b/>
          <w:i w:val="false"/>
          <w:color w:val="000000"/>
        </w:rPr>
        <w:t xml:space="preserve"> Әке болуды тануды мемлекеттік тіркеу туралы</w:t>
      </w:r>
      <w:r>
        <w:br/>
      </w:r>
      <w:r>
        <w:rPr>
          <w:rFonts w:ascii="Times New Roman"/>
          <w:b/>
          <w:i w:val="false"/>
          <w:color w:val="000000"/>
        </w:rPr>
        <w:t>
Ө Т І Н І 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өзімді баланың әкесімін деп растаймын,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аты, әкесінің аты, тегі)</w:t>
      </w:r>
      <w:r>
        <w:br/>
      </w:r>
      <w:r>
        <w:rPr>
          <w:rFonts w:ascii="Times New Roman"/>
          <w:b w:val="false"/>
          <w:i w:val="false"/>
          <w:color w:val="000000"/>
          <w:sz w:val="28"/>
        </w:rPr>
        <w:t>
азаматшада __________________________________________________________</w:t>
      </w:r>
      <w:r>
        <w:br/>
      </w:r>
      <w:r>
        <w:rPr>
          <w:rFonts w:ascii="Times New Roman"/>
          <w:b w:val="false"/>
          <w:i w:val="false"/>
          <w:color w:val="000000"/>
          <w:sz w:val="28"/>
        </w:rPr>
        <w:t>
                  (анасының аты, әкесінің аты, тегі)</w:t>
      </w:r>
      <w:r>
        <w:br/>
      </w:r>
      <w:r>
        <w:rPr>
          <w:rFonts w:ascii="Times New Roman"/>
          <w:b w:val="false"/>
          <w:i w:val="false"/>
          <w:color w:val="000000"/>
          <w:sz w:val="28"/>
        </w:rPr>
        <w:t>
"__________" _______________ 20________ жылы туылған</w:t>
      </w:r>
      <w:r>
        <w:br/>
      </w:r>
      <w:r>
        <w:rPr>
          <w:rFonts w:ascii="Times New Roman"/>
          <w:b w:val="false"/>
          <w:i w:val="false"/>
          <w:color w:val="000000"/>
          <w:sz w:val="28"/>
        </w:rPr>
        <w:t>
Мен,</w:t>
      </w:r>
      <w:r>
        <w:br/>
      </w:r>
      <w:r>
        <w:rPr>
          <w:rFonts w:ascii="Times New Roman"/>
          <w:b w:val="false"/>
          <w:i w:val="false"/>
          <w:color w:val="000000"/>
          <w:sz w:val="28"/>
        </w:rPr>
        <w:t>
_____________________________________________________________ баланың</w:t>
      </w:r>
      <w:r>
        <w:br/>
      </w:r>
      <w:r>
        <w:rPr>
          <w:rFonts w:ascii="Times New Roman"/>
          <w:b w:val="false"/>
          <w:i w:val="false"/>
          <w:color w:val="000000"/>
          <w:sz w:val="28"/>
        </w:rPr>
        <w:t>
                        (баланың аты, әкесінің аты, тегі)</w:t>
      </w:r>
      <w:r>
        <w:br/>
      </w:r>
      <w:r>
        <w:rPr>
          <w:rFonts w:ascii="Times New Roman"/>
          <w:b w:val="false"/>
          <w:i w:val="false"/>
          <w:color w:val="000000"/>
          <w:sz w:val="28"/>
        </w:rPr>
        <w:t>
анасы 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(әкесінің аты, әкесінің аты, тегі)</w:t>
      </w:r>
      <w:r>
        <w:br/>
      </w:r>
      <w:r>
        <w:rPr>
          <w:rFonts w:ascii="Times New Roman"/>
          <w:b w:val="false"/>
          <w:i w:val="false"/>
          <w:color w:val="000000"/>
          <w:sz w:val="28"/>
        </w:rPr>
        <w:t>
_________________________________________ менің баламның әкесі екенін</w:t>
      </w:r>
      <w:r>
        <w:br/>
      </w:r>
      <w:r>
        <w:rPr>
          <w:rFonts w:ascii="Times New Roman"/>
          <w:b w:val="false"/>
          <w:i w:val="false"/>
          <w:color w:val="000000"/>
          <w:sz w:val="28"/>
        </w:rPr>
        <w:t>
растаймын</w:t>
      </w:r>
      <w:r>
        <w:br/>
      </w:r>
      <w:r>
        <w:rPr>
          <w:rFonts w:ascii="Times New Roman"/>
          <w:b w:val="false"/>
          <w:i w:val="false"/>
          <w:color w:val="000000"/>
          <w:sz w:val="28"/>
        </w:rPr>
        <w:t xml:space="preserve">
Әке болуды тануды баланың әкесінің атын әкесінің аты бойынша жазып тіркеуді сұраймыз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тегін беруді ________________________________________________________</w:t>
      </w:r>
    </w:p>
    <w:p>
      <w:pPr>
        <w:spacing w:after="0"/>
        <w:ind w:left="0"/>
        <w:jc w:val="both"/>
      </w:pPr>
      <w:r>
        <w:rPr>
          <w:rFonts w:ascii="Times New Roman"/>
          <w:b w:val="false"/>
          <w:i w:val="false"/>
          <w:color w:val="000000"/>
          <w:sz w:val="28"/>
        </w:rPr>
        <w:t>Сонымен бірге баланың тууы туралы акт жазуында әке туралы мәліметті енгізуді және ананың некеге дейінгі тегін түзетуді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әкесімен неке қию барысында қабылдаған ___________________________________________ тегіне ауыстыруыңызды</w:t>
      </w:r>
      <w:r>
        <w:br/>
      </w:r>
      <w:r>
        <w:rPr>
          <w:rFonts w:ascii="Times New Roman"/>
          <w:b w:val="false"/>
          <w:i w:val="false"/>
          <w:color w:val="000000"/>
          <w:sz w:val="28"/>
        </w:rPr>
        <w:t>
(бала әкесімен некелі (ерлі-зайыптылықты) жағдайда анасы толтырады)</w:t>
      </w:r>
    </w:p>
    <w:p>
      <w:pPr>
        <w:spacing w:after="0"/>
        <w:ind w:left="0"/>
        <w:jc w:val="both"/>
      </w:pPr>
      <w:r>
        <w:rPr>
          <w:rFonts w:ascii="Times New Roman"/>
          <w:b w:val="false"/>
          <w:i w:val="false"/>
          <w:color w:val="000000"/>
          <w:sz w:val="28"/>
        </w:rPr>
        <w:t>Туу "__"______________________ 20____ ж.</w:t>
      </w:r>
      <w:r>
        <w:br/>
      </w:r>
      <w:r>
        <w:rPr>
          <w:rFonts w:ascii="Times New Roman"/>
          <w:b w:val="false"/>
          <w:i w:val="false"/>
          <w:color w:val="000000"/>
          <w:sz w:val="28"/>
        </w:rPr>
        <w:t>
__________________________________________________________ тіркелген</w:t>
      </w:r>
      <w:r>
        <w:br/>
      </w:r>
      <w:r>
        <w:rPr>
          <w:rFonts w:ascii="Times New Roman"/>
          <w:b w:val="false"/>
          <w:i w:val="false"/>
          <w:color w:val="000000"/>
          <w:sz w:val="28"/>
        </w:rPr>
        <w:t>
                        (тіркеуші орган атауы)</w:t>
      </w:r>
      <w:r>
        <w:br/>
      </w:r>
      <w:r>
        <w:rPr>
          <w:rFonts w:ascii="Times New Roman"/>
          <w:b w:val="false"/>
          <w:i w:val="false"/>
          <w:color w:val="000000"/>
          <w:sz w:val="28"/>
        </w:rPr>
        <w:t>
Акт жазуының нөмірі _________________________________________________</w:t>
      </w:r>
    </w:p>
    <w:p>
      <w:pPr>
        <w:spacing w:after="0"/>
        <w:ind w:left="0"/>
        <w:jc w:val="both"/>
      </w:pPr>
      <w:r>
        <w:rPr>
          <w:rFonts w:ascii="Times New Roman"/>
          <w:b/>
          <w:i w:val="false"/>
          <w:color w:val="000000"/>
          <w:sz w:val="28"/>
        </w:rPr>
        <w:t>Анасы туралы мәлімет:</w:t>
      </w:r>
      <w:r>
        <w:br/>
      </w:r>
      <w:r>
        <w:rPr>
          <w:rFonts w:ascii="Times New Roman"/>
          <w:b w:val="false"/>
          <w:i w:val="false"/>
          <w:color w:val="000000"/>
          <w:sz w:val="28"/>
        </w:rPr>
        <w:t>
Аты ___________________ Әкесінің аты (бар болғанда) _________________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Туған күні "___" ____________ 20___ж. Ұлты __________________________</w:t>
      </w:r>
      <w:r>
        <w:br/>
      </w:r>
      <w:r>
        <w:rPr>
          <w:rFonts w:ascii="Times New Roman"/>
          <w:b w:val="false"/>
          <w:i w:val="false"/>
          <w:color w:val="000000"/>
          <w:sz w:val="28"/>
        </w:rPr>
        <w:t>
Жасы: _______________________________________________________________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Жұмыс орны және лауазымы ____________________________________________</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Некені (ерлі-зайыптылықты) тіркеу күні мен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(ерлі-зайыптылық) туралы акт жазуының нөмірі ___________________</w:t>
      </w:r>
      <w:r>
        <w:br/>
      </w:r>
      <w:r>
        <w:rPr>
          <w:rFonts w:ascii="Times New Roman"/>
          <w:b w:val="false"/>
          <w:i w:val="false"/>
          <w:color w:val="000000"/>
          <w:sz w:val="28"/>
        </w:rPr>
        <w:t>
Заңды мекен-жайы ____________________________________________________</w:t>
      </w:r>
    </w:p>
    <w:p>
      <w:pPr>
        <w:spacing w:after="0"/>
        <w:ind w:left="0"/>
        <w:jc w:val="both"/>
      </w:pPr>
      <w:r>
        <w:rPr>
          <w:rFonts w:ascii="Times New Roman"/>
          <w:b/>
          <w:i w:val="false"/>
          <w:color w:val="000000"/>
          <w:sz w:val="28"/>
        </w:rPr>
        <w:t>Әкесі туралы мәлімет:</w:t>
      </w:r>
      <w:r>
        <w:br/>
      </w:r>
      <w:r>
        <w:rPr>
          <w:rFonts w:ascii="Times New Roman"/>
          <w:b w:val="false"/>
          <w:i w:val="false"/>
          <w:color w:val="000000"/>
          <w:sz w:val="28"/>
        </w:rPr>
        <w:t>
Аты_____________________ Әкесінің аты (бар болғанда) 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Туған күні "___" ____________ 20___ж. Ұлты __________________________</w:t>
      </w:r>
      <w:r>
        <w:br/>
      </w:r>
      <w:r>
        <w:rPr>
          <w:rFonts w:ascii="Times New Roman"/>
          <w:b w:val="false"/>
          <w:i w:val="false"/>
          <w:color w:val="000000"/>
          <w:sz w:val="28"/>
        </w:rPr>
        <w:t>
Жасы: _______________________________________________________________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Жұмыс орны және лауазымы ____________________________________________</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Некені (ерлі-зайыптылықты) тіркеу күні мен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(ерлі-зайыптылық) туралы акт жазуының нөмірі ___________________</w:t>
      </w:r>
      <w:r>
        <w:br/>
      </w:r>
      <w:r>
        <w:rPr>
          <w:rFonts w:ascii="Times New Roman"/>
          <w:b w:val="false"/>
          <w:i w:val="false"/>
          <w:color w:val="000000"/>
          <w:sz w:val="28"/>
        </w:rPr>
        <w:t>
Заңды мекен-жайы ____________________________________________________</w:t>
      </w:r>
    </w:p>
    <w:p>
      <w:pPr>
        <w:spacing w:after="0"/>
        <w:ind w:left="0"/>
        <w:jc w:val="both"/>
      </w:pPr>
      <w:r>
        <w:rPr>
          <w:rFonts w:ascii="Times New Roman"/>
          <w:b w:val="false"/>
          <w:i w:val="false"/>
          <w:color w:val="000000"/>
          <w:sz w:val="28"/>
        </w:rPr>
        <w:t>Өтінішке қосымша тапсырамыз:</w:t>
      </w:r>
      <w:r>
        <w:br/>
      </w:r>
      <w:r>
        <w:rPr>
          <w:rFonts w:ascii="Times New Roman"/>
          <w:b w:val="false"/>
          <w:i w:val="false"/>
          <w:color w:val="000000"/>
          <w:sz w:val="28"/>
        </w:rPr>
        <w:t>
1. Баланың тууы туралы куәлік</w:t>
      </w:r>
      <w:r>
        <w:br/>
      </w:r>
      <w:r>
        <w:rPr>
          <w:rFonts w:ascii="Times New Roman"/>
          <w:b w:val="false"/>
          <w:i w:val="false"/>
          <w:color w:val="000000"/>
          <w:sz w:val="28"/>
        </w:rPr>
        <w:t>
2. Ата-анасы некелі (ерлі-зайыпты) болса, неке қию (ерлі-зайыпты болу) туралы куәлік.</w:t>
      </w:r>
    </w:p>
    <w:p>
      <w:pPr>
        <w:spacing w:after="0"/>
        <w:ind w:left="0"/>
        <w:jc w:val="both"/>
      </w:pPr>
      <w:r>
        <w:rPr>
          <w:rFonts w:ascii="Times New Roman"/>
          <w:b w:val="false"/>
          <w:i w:val="false"/>
          <w:color w:val="000000"/>
          <w:sz w:val="28"/>
        </w:rPr>
        <w:t>Әкесі ________________________________________________________ (қолы)</w:t>
      </w:r>
      <w:r>
        <w:br/>
      </w:r>
      <w:r>
        <w:rPr>
          <w:rFonts w:ascii="Times New Roman"/>
          <w:b w:val="false"/>
          <w:i w:val="false"/>
          <w:color w:val="000000"/>
          <w:sz w:val="28"/>
        </w:rPr>
        <w:t>
Анасы ________________________________________________________ (қолы)</w:t>
      </w:r>
    </w:p>
    <w:p>
      <w:pPr>
        <w:spacing w:after="0"/>
        <w:ind w:left="0"/>
        <w:jc w:val="both"/>
      </w:pPr>
      <w:r>
        <w:rPr>
          <w:rFonts w:ascii="Times New Roman"/>
          <w:b w:val="false"/>
          <w:i w:val="false"/>
          <w:color w:val="000000"/>
          <w:sz w:val="28"/>
        </w:rPr>
        <w:t>"____"________________ 20___ ж.</w:t>
      </w:r>
    </w:p>
    <w:bookmarkStart w:name="z252" w:id="32"/>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6               </w:t>
      </w:r>
    </w:p>
    <w:bookmarkEnd w:id="32"/>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Өтініш "_____"______________ 20 ж. тіркелді және журналда</w:t>
      </w:r>
      <w:r>
        <w:br/>
      </w:r>
      <w:r>
        <w:rPr>
          <w:rFonts w:ascii="Times New Roman"/>
          <w:b w:val="false"/>
          <w:i w:val="false"/>
          <w:color w:val="000000"/>
          <w:sz w:val="28"/>
        </w:rPr>
        <w:t>
№ _________________________________________________________ тіркелді.</w:t>
      </w:r>
      <w:r>
        <w:br/>
      </w:r>
      <w:r>
        <w:rPr>
          <w:rFonts w:ascii="Times New Roman"/>
          <w:b w:val="false"/>
          <w:i w:val="false"/>
          <w:color w:val="000000"/>
          <w:sz w:val="28"/>
        </w:rPr>
        <w:t>
Неке қиюды (ерлі-зайыпты болуды) тіркеу</w:t>
      </w:r>
      <w:r>
        <w:br/>
      </w:r>
      <w:r>
        <w:rPr>
          <w:rFonts w:ascii="Times New Roman"/>
          <w:b w:val="false"/>
          <w:i w:val="false"/>
          <w:color w:val="000000"/>
          <w:sz w:val="28"/>
        </w:rPr>
        <w:t>
"______" ________________ 20__________ жылына тағайындалды.</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Некеге отыру (ерлі-зайыпты болу) туралы</w:t>
      </w:r>
      <w:r>
        <w:br/>
      </w:r>
      <w:r>
        <w:rPr>
          <w:rFonts w:ascii="Times New Roman"/>
          <w:b/>
          <w:i w:val="false"/>
          <w:color w:val="000000"/>
        </w:rPr>
        <w:t>
Ө Т І Н І 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3"/>
        <w:gridCol w:w="3793"/>
        <w:gridCol w:w="30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АЗАМАТША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(болуында)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жасы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_________ ж.</w:t>
            </w:r>
          </w:p>
          <w:p>
            <w:pPr>
              <w:spacing w:after="20"/>
              <w:ind w:left="20"/>
              <w:jc w:val="both"/>
            </w:pPr>
            <w:r>
              <w:rPr>
                <w:rFonts w:ascii="Times New Roman"/>
                <w:b w:val="false"/>
                <w:i w:val="false"/>
                <w:color w:val="000000"/>
                <w:sz w:val="20"/>
              </w:rPr>
              <w:t>___ жасқа толды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_____ ж.</w:t>
            </w:r>
          </w:p>
          <w:p>
            <w:pPr>
              <w:spacing w:after="20"/>
              <w:ind w:left="20"/>
              <w:jc w:val="both"/>
            </w:pPr>
            <w:r>
              <w:rPr>
                <w:rFonts w:ascii="Times New Roman"/>
                <w:b w:val="false"/>
                <w:i w:val="false"/>
                <w:color w:val="000000"/>
                <w:sz w:val="20"/>
              </w:rPr>
              <w:t>___ жасқа толды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жері (қала, ауыл, аудан, облыс, өңір, республика)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және кім болып жұмыс істейді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Отбасылық жағдайы: некеде отырған, жесір, ажырасқан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балалар туралы мәлімет</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мекен-жайы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жылдан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Нешінші некеге отыруы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 растайтын құжат (нөмірі, қашан және кіммен берілді)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Некеге отыруға (ерлі-зайыпты болуға) кедергілер жоқ.</w:t>
      </w:r>
      <w:r>
        <w:br/>
      </w:r>
      <w:r>
        <w:rPr>
          <w:rFonts w:ascii="Times New Roman"/>
          <w:b w:val="false"/>
          <w:i w:val="false"/>
          <w:color w:val="000000"/>
          <w:sz w:val="28"/>
        </w:rPr>
        <w:t xml:space="preserve">
Некеге отыруды (ерлі-зайыпты болуды) тіркегеннен кейін келесі тегін алуды қалаймыз </w:t>
      </w:r>
      <w:r>
        <w:br/>
      </w:r>
      <w:r>
        <w:rPr>
          <w:rFonts w:ascii="Times New Roman"/>
          <w:b w:val="false"/>
          <w:i w:val="false"/>
          <w:color w:val="000000"/>
          <w:sz w:val="28"/>
        </w:rPr>
        <w:t>
ері _________________________________________________________________</w:t>
      </w:r>
      <w:r>
        <w:br/>
      </w:r>
      <w:r>
        <w:rPr>
          <w:rFonts w:ascii="Times New Roman"/>
          <w:b w:val="false"/>
          <w:i w:val="false"/>
          <w:color w:val="000000"/>
          <w:sz w:val="28"/>
        </w:rPr>
        <w:t>
зайыбы ______________________________________________________________</w:t>
      </w:r>
    </w:p>
    <w:p>
      <w:pPr>
        <w:spacing w:after="0"/>
        <w:ind w:left="0"/>
        <w:jc w:val="both"/>
      </w:pPr>
      <w:r>
        <w:rPr>
          <w:rFonts w:ascii="Times New Roman"/>
          <w:b w:val="false"/>
          <w:i w:val="false"/>
          <w:color w:val="000000"/>
          <w:sz w:val="28"/>
        </w:rPr>
        <w:t>      Некеге отыру (ерлі-зайыпты болу) шарттарымен және тәртібімен таныстық. Болашақ ерлі-зайыптылардың және ата-ананың құқықтары мен міндеттері түсіндірілді.</w:t>
      </w:r>
    </w:p>
    <w:p>
      <w:pPr>
        <w:spacing w:after="0"/>
        <w:ind w:left="0"/>
        <w:jc w:val="both"/>
      </w:pPr>
      <w:r>
        <w:rPr>
          <w:rFonts w:ascii="Times New Roman"/>
          <w:b w:val="false"/>
          <w:i w:val="false"/>
          <w:color w:val="000000"/>
          <w:sz w:val="28"/>
        </w:rPr>
        <w:t>      Бізге некеге отыруға (ерлі-зайыпты болуға) кедергі болатын жағдайларды жасырғанымыз үшін "Әкімшілік құқық бұзушылық туралы" Кодекстің </w:t>
      </w:r>
      <w:r>
        <w:rPr>
          <w:rFonts w:ascii="Times New Roman"/>
          <w:b w:val="false"/>
          <w:i w:val="false"/>
          <w:color w:val="000000"/>
          <w:sz w:val="28"/>
        </w:rPr>
        <w:t>376 бабына</w:t>
      </w:r>
      <w:r>
        <w:rPr>
          <w:rFonts w:ascii="Times New Roman"/>
          <w:b w:val="false"/>
          <w:i w:val="false"/>
          <w:color w:val="000000"/>
          <w:sz w:val="28"/>
        </w:rPr>
        <w:t xml:space="preserve"> сәйкес әкімшілік жаза салынатыны туралы ескертілді.</w:t>
      </w:r>
    </w:p>
    <w:p>
      <w:pPr>
        <w:spacing w:after="0"/>
        <w:ind w:left="0"/>
        <w:jc w:val="both"/>
      </w:pPr>
      <w:r>
        <w:rPr>
          <w:rFonts w:ascii="Times New Roman"/>
          <w:b w:val="false"/>
          <w:i w:val="false"/>
          <w:color w:val="000000"/>
          <w:sz w:val="28"/>
        </w:rPr>
        <w:t>      Некеге отыруды (ерлі-зайыпты болуды) тіркеуді</w:t>
      </w:r>
      <w:r>
        <w:rPr>
          <w:rFonts w:ascii="Times New Roman"/>
          <w:b w:val="false"/>
          <w:i w:val="false"/>
          <w:color w:val="000000"/>
          <w:sz w:val="28"/>
          <w:u w:val="single"/>
        </w:rPr>
        <w:t xml:space="preserve"> cалтанатты/салтанатты емес</w:t>
      </w:r>
      <w:r>
        <w:br/>
      </w:r>
      <w:r>
        <w:rPr>
          <w:rFonts w:ascii="Times New Roman"/>
          <w:b w:val="false"/>
          <w:i w:val="false"/>
          <w:color w:val="000000"/>
          <w:sz w:val="28"/>
        </w:rPr>
        <w:t>
(керек емесін сызып тастау)</w:t>
      </w:r>
      <w:r>
        <w:br/>
      </w:r>
      <w:r>
        <w:rPr>
          <w:rFonts w:ascii="Times New Roman"/>
          <w:b w:val="false"/>
          <w:i w:val="false"/>
          <w:color w:val="000000"/>
          <w:sz w:val="28"/>
        </w:rPr>
        <w:t>
жағдайда өткізуді сұраймыз</w:t>
      </w:r>
    </w:p>
    <w:p>
      <w:pPr>
        <w:spacing w:after="0"/>
        <w:ind w:left="0"/>
        <w:jc w:val="both"/>
      </w:pPr>
      <w:r>
        <w:rPr>
          <w:rFonts w:ascii="Times New Roman"/>
          <w:b w:val="false"/>
          <w:i w:val="false"/>
          <w:color w:val="000000"/>
          <w:sz w:val="28"/>
        </w:rPr>
        <w:t>Некеге отырушылардың (ерлі-зайыпты болатындардың) қолдары:</w:t>
      </w:r>
    </w:p>
    <w:p>
      <w:pPr>
        <w:spacing w:after="0"/>
        <w:ind w:left="0"/>
        <w:jc w:val="both"/>
      </w:pPr>
      <w:r>
        <w:rPr>
          <w:rFonts w:ascii="Times New Roman"/>
          <w:b w:val="false"/>
          <w:i w:val="false"/>
          <w:color w:val="000000"/>
          <w:sz w:val="28"/>
        </w:rPr>
        <w:t>АЗАМАТ ______________________________</w:t>
      </w:r>
      <w:r>
        <w:br/>
      </w:r>
      <w:r>
        <w:rPr>
          <w:rFonts w:ascii="Times New Roman"/>
          <w:b w:val="false"/>
          <w:i w:val="false"/>
          <w:color w:val="000000"/>
          <w:sz w:val="28"/>
        </w:rPr>
        <w:t>
(некеге дейінгі тегі)</w:t>
      </w:r>
      <w:r>
        <w:br/>
      </w:r>
      <w:r>
        <w:rPr>
          <w:rFonts w:ascii="Times New Roman"/>
          <w:b w:val="false"/>
          <w:i w:val="false"/>
          <w:color w:val="000000"/>
          <w:sz w:val="28"/>
        </w:rPr>
        <w:t>
АЗАМАТША ____________________________</w:t>
      </w:r>
      <w:r>
        <w:br/>
      </w:r>
      <w:r>
        <w:rPr>
          <w:rFonts w:ascii="Times New Roman"/>
          <w:b w:val="false"/>
          <w:i w:val="false"/>
          <w:color w:val="000000"/>
          <w:sz w:val="28"/>
        </w:rPr>
        <w:t>
(некеге дейінгі тегі)</w:t>
      </w:r>
      <w:r>
        <w:br/>
      </w:r>
      <w:r>
        <w:rPr>
          <w:rFonts w:ascii="Times New Roman"/>
          <w:b w:val="false"/>
          <w:i w:val="false"/>
          <w:color w:val="000000"/>
          <w:sz w:val="28"/>
        </w:rPr>
        <w:t>
"____" ________________ _______ж.</w:t>
      </w:r>
    </w:p>
    <w:bookmarkStart w:name="z253" w:id="33"/>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7               </w:t>
      </w:r>
    </w:p>
    <w:bookmarkEnd w:id="33"/>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Әділет басқармасының бастығы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(тіркеуші орган атауы) </w:t>
      </w:r>
      <w:r>
        <w:br/>
      </w:r>
      <w:r>
        <w:rPr>
          <w:rFonts w:ascii="Times New Roman"/>
          <w:b w:val="false"/>
          <w:i w:val="false"/>
          <w:color w:val="000000"/>
          <w:sz w:val="28"/>
        </w:rPr>
        <w:t xml:space="preserve">
"___" _____________ ___ ж. </w:t>
      </w:r>
    </w:p>
    <w:p>
      <w:pPr>
        <w:spacing w:after="0"/>
        <w:ind w:left="0"/>
        <w:jc w:val="left"/>
      </w:pPr>
      <w:r>
        <w:rPr>
          <w:rFonts w:ascii="Times New Roman"/>
          <w:b/>
          <w:i w:val="false"/>
          <w:color w:val="000000"/>
        </w:rPr>
        <w:t xml:space="preserve"> Неке (ерлі-зайыптылық) жасын төмендету туралы</w:t>
      </w:r>
      <w:r>
        <w:br/>
      </w:r>
      <w:r>
        <w:rPr>
          <w:rFonts w:ascii="Times New Roman"/>
          <w:b/>
          <w:i w:val="false"/>
          <w:color w:val="000000"/>
        </w:rPr>
        <w:t>
Қ О Р Ы Т Ы Н Д Ы</w:t>
      </w:r>
    </w:p>
    <w:p>
      <w:pPr>
        <w:spacing w:after="0"/>
        <w:ind w:left="0"/>
        <w:jc w:val="both"/>
      </w:pPr>
      <w:r>
        <w:rPr>
          <w:rFonts w:ascii="Times New Roman"/>
          <w:b w:val="false"/>
          <w:i w:val="false"/>
          <w:color w:val="000000"/>
          <w:sz w:val="28"/>
        </w:rPr>
        <w:t>___________________________________________________ әділет басқармасы</w:t>
      </w:r>
      <w:r>
        <w:br/>
      </w:r>
      <w:r>
        <w:rPr>
          <w:rFonts w:ascii="Times New Roman"/>
          <w:b w:val="false"/>
          <w:i w:val="false"/>
          <w:color w:val="000000"/>
          <w:sz w:val="28"/>
        </w:rPr>
        <w:t>
аудан (қала), облыс</w:t>
      </w:r>
      <w:r>
        <w:br/>
      </w:r>
      <w:r>
        <w:rPr>
          <w:rFonts w:ascii="Times New Roman"/>
          <w:b w:val="false"/>
          <w:i w:val="false"/>
          <w:color w:val="000000"/>
          <w:sz w:val="28"/>
        </w:rPr>
        <w:t>
азамат(ша)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w:t>
      </w:r>
      <w:r>
        <w:br/>
      </w:r>
      <w:r>
        <w:rPr>
          <w:rFonts w:ascii="Times New Roman"/>
          <w:b w:val="false"/>
          <w:i w:val="false"/>
          <w:color w:val="000000"/>
          <w:sz w:val="28"/>
        </w:rPr>
        <w:t>
неке (ерлі-зайыптылық) жасын төмендету туралы өтінішін қарастырып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Неке жасын _________________________________________ төмендету туралы</w:t>
      </w:r>
      <w:r>
        <w:br/>
      </w:r>
      <w:r>
        <w:rPr>
          <w:rFonts w:ascii="Times New Roman"/>
          <w:b w:val="false"/>
          <w:i w:val="false"/>
          <w:color w:val="000000"/>
          <w:sz w:val="28"/>
        </w:rPr>
        <w:t>
                          (төмендету жасы)</w:t>
      </w:r>
      <w:r>
        <w:br/>
      </w:r>
      <w:r>
        <w:rPr>
          <w:rFonts w:ascii="Times New Roman"/>
          <w:b w:val="false"/>
          <w:i w:val="false"/>
          <w:color w:val="000000"/>
          <w:sz w:val="28"/>
        </w:rPr>
        <w:t>
белгіленген неке жасын төмендетуді қажет еткізетін себеп бойынша:_____________________________________________________________</w:t>
      </w:r>
      <w:r>
        <w:br/>
      </w:r>
      <w:r>
        <w:rPr>
          <w:rFonts w:ascii="Times New Roman"/>
          <w:b w:val="false"/>
          <w:i w:val="false"/>
          <w:color w:val="000000"/>
          <w:sz w:val="28"/>
        </w:rPr>
        <w:t>
және некеге отырушылардың (ерлі-зайыпты болушылардың) келісімін _____________________________________________________________________</w:t>
      </w:r>
      <w:r>
        <w:br/>
      </w:r>
      <w:r>
        <w:rPr>
          <w:rFonts w:ascii="Times New Roman"/>
          <w:b w:val="false"/>
          <w:i w:val="false"/>
          <w:color w:val="000000"/>
          <w:sz w:val="28"/>
        </w:rPr>
        <w:t>
және өтінішке қосылып берілген құжаттарды ескере:</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"Неке (ерлі-зайыптылық) және отбасы туралы" Кодекстің </w:t>
      </w:r>
      <w:r>
        <w:rPr>
          <w:rFonts w:ascii="Times New Roman"/>
          <w:b w:val="false"/>
          <w:i w:val="false"/>
          <w:color w:val="000000"/>
          <w:sz w:val="28"/>
        </w:rPr>
        <w:t>10-бабына</w:t>
      </w:r>
      <w:r>
        <w:rPr>
          <w:rFonts w:ascii="Times New Roman"/>
          <w:b w:val="false"/>
          <w:i w:val="false"/>
          <w:color w:val="000000"/>
          <w:sz w:val="28"/>
        </w:rPr>
        <w:t xml:space="preserve"> сәйкес</w:t>
      </w:r>
    </w:p>
    <w:p>
      <w:pPr>
        <w:spacing w:after="0"/>
        <w:ind w:left="0"/>
        <w:jc w:val="left"/>
      </w:pPr>
      <w:r>
        <w:rPr>
          <w:rFonts w:ascii="Times New Roman"/>
          <w:b/>
          <w:i w:val="false"/>
          <w:color w:val="000000"/>
        </w:rPr>
        <w:t xml:space="preserve"> ҰЙҒАРДЫМ:</w:t>
      </w:r>
    </w:p>
    <w:p>
      <w:pPr>
        <w:spacing w:after="0"/>
        <w:ind w:left="0"/>
        <w:jc w:val="both"/>
      </w:pPr>
      <w:r>
        <w:rPr>
          <w:rFonts w:ascii="Times New Roman"/>
          <w:b w:val="false"/>
          <w:i w:val="false"/>
          <w:color w:val="000000"/>
          <w:sz w:val="28"/>
        </w:rPr>
        <w:t>      Өтініш берушінің өтінішін қанағаттандыру және неке (ерлі-зайыптылық) жасын төмендету мүмкін: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Тіркеуші орган бастығы ______________________________________________</w:t>
      </w:r>
      <w:r>
        <w:br/>
      </w:r>
      <w:r>
        <w:rPr>
          <w:rFonts w:ascii="Times New Roman"/>
          <w:b w:val="false"/>
          <w:i w:val="false"/>
          <w:color w:val="000000"/>
          <w:sz w:val="28"/>
        </w:rPr>
        <w:t>
                        (аты, әкесінің аты, тегі) (қолы)</w:t>
      </w:r>
      <w:r>
        <w:br/>
      </w:r>
      <w:r>
        <w:rPr>
          <w:rFonts w:ascii="Times New Roman"/>
          <w:b w:val="false"/>
          <w:i w:val="false"/>
          <w:color w:val="000000"/>
          <w:sz w:val="28"/>
        </w:rPr>
        <w:t>
                         "____" __________________ _____ ж.</w:t>
      </w:r>
    </w:p>
    <w:bookmarkStart w:name="z254" w:id="34"/>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8               </w:t>
      </w:r>
    </w:p>
    <w:bookmarkEnd w:id="3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(өтініш берушінің аты, әкесінің аты, тегі)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 тел. ____________________________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Қызымның/ұлымның неке (ерлі-зайыптылық) жасын төмендетуіңізді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(туылған күні)</w:t>
      </w:r>
      <w:r>
        <w:br/>
      </w:r>
      <w:r>
        <w:rPr>
          <w:rFonts w:ascii="Times New Roman"/>
          <w:b w:val="false"/>
          <w:i w:val="false"/>
          <w:color w:val="000000"/>
          <w:sz w:val="28"/>
        </w:rPr>
        <w:t>
белгіленген неке (ерлі-зайыптылық) жасын төмендетуді қажет еткізетін себеп бойынша:_______________________________________________________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(туылған күні)</w:t>
      </w:r>
      <w:r>
        <w:br/>
      </w:r>
      <w:r>
        <w:rPr>
          <w:rFonts w:ascii="Times New Roman"/>
          <w:b w:val="false"/>
          <w:i w:val="false"/>
          <w:color w:val="000000"/>
          <w:sz w:val="28"/>
        </w:rPr>
        <w:t>
азаматпен некеге отыру үшін</w:t>
      </w:r>
      <w:r>
        <w:br/>
      </w:r>
      <w:r>
        <w:rPr>
          <w:rFonts w:ascii="Times New Roman"/>
          <w:b w:val="false"/>
          <w:i w:val="false"/>
          <w:color w:val="000000"/>
          <w:sz w:val="28"/>
        </w:rPr>
        <w:t>
Келесі құжаттарды қосып бердік:</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Некеге (ерлі-зайыптылық) отырушылардың келісімі: Ата-ананың</w:t>
      </w:r>
      <w:r>
        <w:br/>
      </w:r>
      <w:r>
        <w:rPr>
          <w:rFonts w:ascii="Times New Roman"/>
          <w:b w:val="false"/>
          <w:i w:val="false"/>
          <w:color w:val="000000"/>
          <w:sz w:val="28"/>
        </w:rPr>
        <w:t>
                                               (қамқоршылардың)қолы:</w:t>
      </w:r>
      <w:r>
        <w:br/>
      </w:r>
      <w:r>
        <w:rPr>
          <w:rFonts w:ascii="Times New Roman"/>
          <w:b w:val="false"/>
          <w:i w:val="false"/>
          <w:color w:val="000000"/>
          <w:sz w:val="28"/>
        </w:rPr>
        <w:t>
_______________________                         _____________________</w:t>
      </w:r>
    </w:p>
    <w:bookmarkStart w:name="z255" w:id="35"/>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9               </w:t>
      </w:r>
    </w:p>
    <w:bookmarkEnd w:id="35"/>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Өтініш "_____"______________20_____ ж. қабылданды және журналда</w:t>
      </w:r>
      <w:r>
        <w:br/>
      </w:r>
      <w:r>
        <w:rPr>
          <w:rFonts w:ascii="Times New Roman"/>
          <w:b w:val="false"/>
          <w:i w:val="false"/>
          <w:color w:val="000000"/>
          <w:sz w:val="28"/>
        </w:rPr>
        <w:t>
№ __________________________________________________________ тіркелді</w:t>
      </w:r>
      <w:r>
        <w:br/>
      </w:r>
      <w:r>
        <w:rPr>
          <w:rFonts w:ascii="Times New Roman"/>
          <w:b w:val="false"/>
          <w:i w:val="false"/>
          <w:color w:val="000000"/>
          <w:sz w:val="28"/>
        </w:rPr>
        <w:t>
Некені (ерлі-зайыптылықты) бұзу "____" _________________ 20__________</w:t>
      </w:r>
      <w:r>
        <w:br/>
      </w:r>
      <w:r>
        <w:rPr>
          <w:rFonts w:ascii="Times New Roman"/>
          <w:b w:val="false"/>
          <w:i w:val="false"/>
          <w:color w:val="000000"/>
          <w:sz w:val="28"/>
        </w:rPr>
        <w:t>
жылға тағайындалды</w:t>
      </w:r>
      <w:r>
        <w:br/>
      </w:r>
      <w:r>
        <w:rPr>
          <w:rFonts w:ascii="Times New Roman"/>
          <w:b w:val="false"/>
          <w:i w:val="false"/>
          <w:color w:val="000000"/>
          <w:sz w:val="28"/>
        </w:rPr>
        <w:t>
Қолы 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(өтініш берушінің аты, әкесінің аты, тегі,)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 тел. 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(өтініш берушінің аты, әкесінің аты, тегі)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 </w:t>
      </w:r>
    </w:p>
    <w:p>
      <w:pPr>
        <w:spacing w:after="0"/>
        <w:ind w:left="0"/>
        <w:jc w:val="left"/>
      </w:pPr>
      <w:r>
        <w:rPr>
          <w:rFonts w:ascii="Times New Roman"/>
          <w:b/>
          <w:i w:val="false"/>
          <w:color w:val="000000"/>
        </w:rPr>
        <w:t xml:space="preserve"> Некені (ерлі-зайыптылықты) бұзу туралы</w:t>
      </w:r>
      <w:r>
        <w:br/>
      </w:r>
      <w:r>
        <w:rPr>
          <w:rFonts w:ascii="Times New Roman"/>
          <w:b/>
          <w:i w:val="false"/>
          <w:color w:val="000000"/>
        </w:rPr>
        <w:t>
Ө Т І Н І Ш</w:t>
      </w:r>
    </w:p>
    <w:p>
      <w:pPr>
        <w:spacing w:after="0"/>
        <w:ind w:left="0"/>
        <w:jc w:val="both"/>
      </w:pPr>
      <w:r>
        <w:rPr>
          <w:rFonts w:ascii="Times New Roman"/>
          <w:b w:val="false"/>
          <w:i w:val="false"/>
          <w:color w:val="000000"/>
          <w:sz w:val="28"/>
        </w:rPr>
        <w:t>      Біз, төменде қол қоюшылар, өзара келісім бойынша некені бұзуды сұраймыз. Кәмелетке толмаған балаларымыз және мүлікті бөлумен байланысты дауларымыз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9"/>
        <w:gridCol w:w="4361"/>
        <w:gridCol w:w="3910"/>
      </w:tblGrid>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АЗАМАТША</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Аты</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Әкесінің аты (болғанда)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Тегі</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Туылған күні</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Жасы</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Ұлты</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Заңды мекен-жайы</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Қайда және кім болып жұмыс істейді</w:t>
            </w:r>
            <w:r>
              <w:br/>
            </w:r>
            <w:r>
              <w:rPr>
                <w:rFonts w:ascii="Times New Roman"/>
                <w:b w:val="false"/>
                <w:i w:val="false"/>
                <w:color w:val="000000"/>
                <w:sz w:val="20"/>
              </w:rPr>
              <w:t>
(егер жұмыс істемесе, өмір сүру көздерін көрсету)</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Білімі</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Нешінші некеде отырды</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Бұзылатын неке (ерлі-зайыптылық) қайда қиылды, неке қию туралы актінің нөмірі мен күні</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Неке (ерлі-зайыптылық) бұзылғаннан кейін қандай тегін алуды қалайды (некеге дейінгі немесе некені тіркеу барысында қабылдаған)</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Некені (ерлі-зайыптылықты) бұзудың себебі</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Жеке тұлғаны растайтын құжат (нөмірі, қашан және кіммен берілді)</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Некені (ерлі-зайыптылықты) бұзудың шарттарымен және тәртібімен таныстық. Бізге азаматтық хал актілерін жазудың ережелерін бұзғаны үшін "Әкімшілік құқық бұзушылық туралы" Кодекстің </w:t>
      </w:r>
      <w:r>
        <w:rPr>
          <w:rFonts w:ascii="Times New Roman"/>
          <w:b w:val="false"/>
          <w:i w:val="false"/>
          <w:color w:val="000000"/>
          <w:sz w:val="28"/>
        </w:rPr>
        <w:t>376 бабына</w:t>
      </w:r>
      <w:r>
        <w:rPr>
          <w:rFonts w:ascii="Times New Roman"/>
          <w:b w:val="false"/>
          <w:i w:val="false"/>
          <w:color w:val="000000"/>
          <w:sz w:val="28"/>
        </w:rPr>
        <w:t xml:space="preserve"> сәйкес әкімшілік жаза салынатыны туралы ескертілді.</w:t>
      </w:r>
    </w:p>
    <w:p>
      <w:pPr>
        <w:spacing w:after="0"/>
        <w:ind w:left="0"/>
        <w:jc w:val="left"/>
      </w:pPr>
      <w:r>
        <w:rPr>
          <w:rFonts w:ascii="Times New Roman"/>
          <w:b/>
          <w:i w:val="false"/>
          <w:color w:val="000000"/>
        </w:rPr>
        <w:t xml:space="preserve"> Неке бұзушылардың қолдары:</w:t>
      </w:r>
    </w:p>
    <w:p>
      <w:pPr>
        <w:spacing w:after="0"/>
        <w:ind w:left="0"/>
        <w:jc w:val="both"/>
      </w:pPr>
      <w:r>
        <w:rPr>
          <w:rFonts w:ascii="Times New Roman"/>
          <w:b w:val="false"/>
          <w:i w:val="false"/>
          <w:color w:val="000000"/>
          <w:sz w:val="28"/>
        </w:rPr>
        <w:t>АЗАМАТ _______________________     АЗАМАТША _________________________</w:t>
      </w:r>
      <w:r>
        <w:br/>
      </w:r>
      <w:r>
        <w:rPr>
          <w:rFonts w:ascii="Times New Roman"/>
          <w:b w:val="false"/>
          <w:i w:val="false"/>
          <w:color w:val="000000"/>
          <w:sz w:val="28"/>
        </w:rPr>
        <w:t>
      (аты, әкесінің аты, тегі)             (аты, әкесінің аты, тегі)</w:t>
      </w:r>
    </w:p>
    <w:p>
      <w:pPr>
        <w:spacing w:after="0"/>
        <w:ind w:left="0"/>
        <w:jc w:val="both"/>
      </w:pPr>
      <w:r>
        <w:rPr>
          <w:rFonts w:ascii="Times New Roman"/>
          <w:b w:val="false"/>
          <w:i w:val="false"/>
          <w:color w:val="000000"/>
          <w:sz w:val="28"/>
        </w:rPr>
        <w:t>      "______" _______________________20___ж.</w:t>
      </w:r>
    </w:p>
    <w:bookmarkStart w:name="z256" w:id="36"/>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10              </w:t>
      </w:r>
    </w:p>
    <w:bookmarkEnd w:id="36"/>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Өтініш "_____"__________________ _20_____ ж. қабылданды және журналда</w:t>
      </w:r>
      <w:r>
        <w:br/>
      </w:r>
      <w:r>
        <w:rPr>
          <w:rFonts w:ascii="Times New Roman"/>
          <w:b w:val="false"/>
          <w:i w:val="false"/>
          <w:color w:val="000000"/>
          <w:sz w:val="28"/>
        </w:rPr>
        <w:t>
№ __________________________________________________________ тіркелді</w:t>
      </w:r>
      <w:r>
        <w:br/>
      </w:r>
      <w:r>
        <w:rPr>
          <w:rFonts w:ascii="Times New Roman"/>
          <w:b w:val="false"/>
          <w:i w:val="false"/>
          <w:color w:val="000000"/>
          <w:sz w:val="28"/>
        </w:rPr>
        <w:t>
Некені (ерлі-зайыптылықты) бұзу "____" __________________ 20_________</w:t>
      </w:r>
      <w:r>
        <w:br/>
      </w:r>
      <w:r>
        <w:rPr>
          <w:rFonts w:ascii="Times New Roman"/>
          <w:b w:val="false"/>
          <w:i w:val="false"/>
          <w:color w:val="000000"/>
          <w:sz w:val="28"/>
        </w:rPr>
        <w:t>
жылға тағайындалды</w:t>
      </w:r>
      <w:r>
        <w:br/>
      </w:r>
      <w:r>
        <w:rPr>
          <w:rFonts w:ascii="Times New Roman"/>
          <w:b w:val="false"/>
          <w:i w:val="false"/>
          <w:color w:val="000000"/>
          <w:sz w:val="28"/>
        </w:rPr>
        <w:t>
Қолы 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(өтініш берушінің тегі, аты, әкесінің аты)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тел. 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(өтініш берушінің тегі, аты, әкесінің аты)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тел. _____________________________ </w:t>
      </w:r>
    </w:p>
    <w:p>
      <w:pPr>
        <w:spacing w:after="0"/>
        <w:ind w:left="0"/>
        <w:jc w:val="left"/>
      </w:pPr>
      <w:r>
        <w:rPr>
          <w:rFonts w:ascii="Times New Roman"/>
          <w:b/>
          <w:i w:val="false"/>
          <w:color w:val="000000"/>
        </w:rPr>
        <w:t xml:space="preserve"> Некені (ерлі-зайыптылықты) бұзу туралы</w:t>
      </w:r>
      <w:r>
        <w:br/>
      </w:r>
      <w:r>
        <w:rPr>
          <w:rFonts w:ascii="Times New Roman"/>
          <w:b/>
          <w:i w:val="false"/>
          <w:color w:val="000000"/>
        </w:rPr>
        <w:t>
Ө Т І Н І Ш</w:t>
      </w:r>
    </w:p>
    <w:p>
      <w:pPr>
        <w:spacing w:after="0"/>
        <w:ind w:left="0"/>
        <w:jc w:val="both"/>
      </w:pPr>
      <w:r>
        <w:rPr>
          <w:rFonts w:ascii="Times New Roman"/>
          <w:b w:val="false"/>
          <w:i w:val="false"/>
          <w:color w:val="000000"/>
          <w:sz w:val="28"/>
        </w:rPr>
        <w:t>____________________________________________________________ сотының</w:t>
      </w:r>
      <w:r>
        <w:br/>
      </w:r>
      <w:r>
        <w:rPr>
          <w:rFonts w:ascii="Times New Roman"/>
          <w:b w:val="false"/>
          <w:i w:val="false"/>
          <w:color w:val="000000"/>
          <w:sz w:val="28"/>
        </w:rPr>
        <w:t>
       (сот атауы, сот шешімінің күні және нөмірі)</w:t>
      </w:r>
    </w:p>
    <w:p>
      <w:pPr>
        <w:spacing w:after="0"/>
        <w:ind w:left="0"/>
        <w:jc w:val="both"/>
      </w:pPr>
      <w:r>
        <w:rPr>
          <w:rFonts w:ascii="Times New Roman"/>
          <w:b w:val="false"/>
          <w:i w:val="false"/>
          <w:color w:val="000000"/>
          <w:sz w:val="28"/>
        </w:rPr>
        <w:t>некені (ерлі-зайыптылықты) бұзу туралы шешімі негізінде некені бұзуды тіркеуді сұраймыз(-мын)</w:t>
      </w:r>
      <w:r>
        <w:br/>
      </w:r>
      <w:r>
        <w:rPr>
          <w:rFonts w:ascii="Times New Roman"/>
          <w:b w:val="false"/>
          <w:i w:val="false"/>
          <w:color w:val="000000"/>
          <w:sz w:val="28"/>
        </w:rPr>
        <w:t>
Некені (ерлі-зайыптылықты) бұзушылар туралы келесі мәліметтерді хабарлаймыз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53"/>
        <w:gridCol w:w="3533"/>
        <w:gridCol w:w="31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(болғанда)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бұзуға дейін</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бұзудан кейін</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жасқа толды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жасқа толды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жылдан бастап тұрады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және кім болып жұмыс істейді (егер жұмыс істемесе, өмір сүру көздерін көрсету)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Нешінші некеде отырды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Бұзылатын неке (ерлі-зайыптылық) қай жерде қиылған (некеге отыру (ерлі-зайыпты болу) туралы акт жазуының нөмірі мен күні)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Өндіріліп алынатын мемлекеттік баж сомасы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 (аты, әкесінің аты (болғанда), тегі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 растайтын құжат (нөмірі, қашан және кіммен берілді)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Өтінішке қосып беремін(-міз):_______________________________________</w:t>
      </w:r>
    </w:p>
    <w:p>
      <w:pPr>
        <w:spacing w:after="0"/>
        <w:ind w:left="0"/>
        <w:jc w:val="both"/>
      </w:pPr>
      <w:r>
        <w:rPr>
          <w:rFonts w:ascii="Times New Roman"/>
          <w:b w:val="false"/>
          <w:i w:val="false"/>
          <w:color w:val="000000"/>
          <w:sz w:val="28"/>
        </w:rPr>
        <w:t>Неке(ерлі-зайыптылықты) бұзушылардың қолдары:</w:t>
      </w:r>
      <w:r>
        <w:br/>
      </w:r>
      <w:r>
        <w:rPr>
          <w:rFonts w:ascii="Times New Roman"/>
          <w:b w:val="false"/>
          <w:i w:val="false"/>
          <w:color w:val="000000"/>
          <w:sz w:val="28"/>
        </w:rPr>
        <w:t>
АЗАМАТ _______________             АЗАМАТША _____________</w:t>
      </w:r>
    </w:p>
    <w:p>
      <w:pPr>
        <w:spacing w:after="0"/>
        <w:ind w:left="0"/>
        <w:jc w:val="both"/>
      </w:pPr>
      <w:r>
        <w:rPr>
          <w:rFonts w:ascii="Times New Roman"/>
          <w:b w:val="false"/>
          <w:i w:val="false"/>
          <w:color w:val="000000"/>
          <w:sz w:val="28"/>
        </w:rPr>
        <w:t>"___" _____________ 20 ___ ж.</w:t>
      </w:r>
    </w:p>
    <w:bookmarkStart w:name="z257" w:id="37"/>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11              </w:t>
      </w:r>
    </w:p>
    <w:bookmarkEnd w:id="37"/>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Жолданады __________________________</w:t>
      </w:r>
      <w:r>
        <w:br/>
      </w:r>
      <w:r>
        <w:rPr>
          <w:rFonts w:ascii="Times New Roman"/>
          <w:b w:val="false"/>
          <w:i w:val="false"/>
          <w:color w:val="000000"/>
          <w:sz w:val="28"/>
        </w:rPr>
        <w:t>
жауап күтілуде "__"________ 20____ ж.</w:t>
      </w:r>
    </w:p>
    <w:p>
      <w:pPr>
        <w:spacing w:after="0"/>
        <w:ind w:left="0"/>
        <w:jc w:val="both"/>
      </w:pPr>
      <w:r>
        <w:rPr>
          <w:rFonts w:ascii="Times New Roman"/>
          <w:b w:val="false"/>
          <w:i w:val="false"/>
          <w:color w:val="000000"/>
          <w:sz w:val="28"/>
        </w:rPr>
        <w:t>"_____"_______________20__ жылы</w:t>
      </w:r>
      <w:r>
        <w:br/>
      </w:r>
      <w:r>
        <w:rPr>
          <w:rFonts w:ascii="Times New Roman"/>
          <w:b w:val="false"/>
          <w:i w:val="false"/>
          <w:color w:val="000000"/>
          <w:sz w:val="28"/>
        </w:rPr>
        <w:t>
даудың жоқтығы туралы жауап алдында,</w:t>
      </w:r>
      <w:r>
        <w:br/>
      </w:r>
      <w:r>
        <w:rPr>
          <w:rFonts w:ascii="Times New Roman"/>
          <w:b w:val="false"/>
          <w:i w:val="false"/>
          <w:color w:val="000000"/>
          <w:sz w:val="28"/>
        </w:rPr>
        <w:t>
даудың бары туралы жауап алынған жоқ</w:t>
      </w:r>
      <w:r>
        <w:br/>
      </w:r>
      <w:r>
        <w:rPr>
          <w:rFonts w:ascii="Times New Roman"/>
          <w:b w:val="false"/>
          <w:i w:val="false"/>
          <w:color w:val="000000"/>
          <w:sz w:val="28"/>
        </w:rPr>
        <w:t>
(керектігінің астын сызу)</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 тел. 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 тел. _____________________________</w:t>
      </w:r>
    </w:p>
    <w:p>
      <w:pPr>
        <w:spacing w:after="0"/>
        <w:ind w:left="0"/>
        <w:jc w:val="left"/>
      </w:pPr>
      <w:r>
        <w:rPr>
          <w:rFonts w:ascii="Times New Roman"/>
          <w:b/>
          <w:i w:val="false"/>
          <w:color w:val="000000"/>
        </w:rPr>
        <w:t xml:space="preserve"> Сот шешімінің негізінде белгіленген тәртіппен хабар-ошарсыз</w:t>
      </w:r>
      <w:r>
        <w:br/>
      </w:r>
      <w:r>
        <w:rPr>
          <w:rFonts w:ascii="Times New Roman"/>
          <w:b/>
          <w:i w:val="false"/>
          <w:color w:val="000000"/>
        </w:rPr>
        <w:t>
кеткен деп танылған немесе жан ауруының немесе ақылдан адасу</w:t>
      </w:r>
      <w:r>
        <w:br/>
      </w:r>
      <w:r>
        <w:rPr>
          <w:rFonts w:ascii="Times New Roman"/>
          <w:b/>
          <w:i w:val="false"/>
          <w:color w:val="000000"/>
        </w:rPr>
        <w:t>
салдарынан әрекетке қабілетсіз деп танылған немесе қылмыс</w:t>
      </w:r>
      <w:r>
        <w:br/>
      </w:r>
      <w:r>
        <w:rPr>
          <w:rFonts w:ascii="Times New Roman"/>
          <w:b/>
          <w:i w:val="false"/>
          <w:color w:val="000000"/>
        </w:rPr>
        <w:t>
жасағаны үшін кемінде үш жыл мерзімге бас бостандығынан айыруға</w:t>
      </w:r>
      <w:r>
        <w:br/>
      </w:r>
      <w:r>
        <w:rPr>
          <w:rFonts w:ascii="Times New Roman"/>
          <w:b/>
          <w:i w:val="false"/>
          <w:color w:val="000000"/>
        </w:rPr>
        <w:t>
сотталған тұлғалармен некені бұзуды тіркеу туралы Ө Т І Н І Ш</w:t>
      </w:r>
    </w:p>
    <w:p>
      <w:pPr>
        <w:spacing w:after="0"/>
        <w:ind w:left="0"/>
        <w:jc w:val="both"/>
      </w:pPr>
      <w:r>
        <w:rPr>
          <w:rFonts w:ascii="Times New Roman"/>
          <w:b w:val="false"/>
          <w:i w:val="false"/>
          <w:color w:val="000000"/>
          <w:sz w:val="28"/>
        </w:rPr>
        <w:t>Некені (ерлі-зайыптылықты) бұзуды сұраймын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 сотының шешімі/үкімі негізінде</w:t>
      </w:r>
      <w:r>
        <w:br/>
      </w:r>
      <w:r>
        <w:rPr>
          <w:rFonts w:ascii="Times New Roman"/>
          <w:b w:val="false"/>
          <w:i w:val="false"/>
          <w:color w:val="000000"/>
          <w:sz w:val="28"/>
        </w:rPr>
        <w:t>
            (сот атауы)</w:t>
      </w:r>
      <w:r>
        <w:br/>
      </w:r>
      <w:r>
        <w:rPr>
          <w:rFonts w:ascii="Times New Roman"/>
          <w:b w:val="false"/>
          <w:i w:val="false"/>
          <w:color w:val="000000"/>
          <w:sz w:val="28"/>
        </w:rPr>
        <w:t>
______________________________ туралы "____"________________ 20__ жыл</w:t>
      </w:r>
      <w:r>
        <w:br/>
      </w:r>
      <w:r>
        <w:rPr>
          <w:rFonts w:ascii="Times New Roman"/>
          <w:b w:val="false"/>
          <w:i w:val="false"/>
          <w:color w:val="000000"/>
          <w:sz w:val="28"/>
        </w:rPr>
        <w:t>
№ _________</w:t>
      </w:r>
    </w:p>
    <w:p>
      <w:pPr>
        <w:spacing w:after="0"/>
        <w:ind w:left="0"/>
        <w:jc w:val="left"/>
      </w:pPr>
      <w:r>
        <w:rPr>
          <w:rFonts w:ascii="Times New Roman"/>
          <w:b/>
          <w:i w:val="false"/>
          <w:color w:val="000000"/>
        </w:rPr>
        <w:t xml:space="preserve"> Неке (ерлі-зайыптылықты) бұзушылар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573"/>
        <w:gridCol w:w="2293"/>
        <w:gridCol w:w="25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(болғанда)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бұзуға дейін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бұзудан кейін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жасқа толды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жасқа толды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жылдан бастап тұрады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және кім болып жұмыс істейді (егер жұмыс істемесе, өмір сүру көздерін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Нешінші некеде отырды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Бұзылатын неке (ерлі-зайыптылық) қай жерде қиылған (некеге отыру (ерлі-зайыпты болу) туралы акт жазуының нөмірі мен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Өндіріліп алынатын мемлекеттік баж сомасы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 (аты, әкесінің аты, тегі)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 растайтын құжат (нөмірі, қашан және кіммен берілді)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Пошталық мекен-жай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 жұбайының, әрекетке қабілетсіз жұбайының,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хабар ошарсыз кеткен мүлкінің қорғаншысының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 нақты мекен-жайды көрсету)</w:t>
      </w:r>
    </w:p>
    <w:p>
      <w:pPr>
        <w:spacing w:after="0"/>
        <w:ind w:left="0"/>
        <w:jc w:val="both"/>
      </w:pPr>
      <w:r>
        <w:rPr>
          <w:rFonts w:ascii="Times New Roman"/>
          <w:b w:val="false"/>
          <w:i w:val="false"/>
          <w:color w:val="000000"/>
          <w:sz w:val="28"/>
        </w:rPr>
        <w:t>Өтінішке қосып беремін(-міз): _______________________________________</w:t>
      </w:r>
      <w:r>
        <w:br/>
      </w:r>
      <w:r>
        <w:rPr>
          <w:rFonts w:ascii="Times New Roman"/>
          <w:b w:val="false"/>
          <w:i w:val="false"/>
          <w:color w:val="000000"/>
          <w:sz w:val="28"/>
        </w:rPr>
        <w:t>
Өтініш берушінің қолдары:</w:t>
      </w:r>
      <w:r>
        <w:br/>
      </w:r>
      <w:r>
        <w:rPr>
          <w:rFonts w:ascii="Times New Roman"/>
          <w:b w:val="false"/>
          <w:i w:val="false"/>
          <w:color w:val="000000"/>
          <w:sz w:val="28"/>
        </w:rPr>
        <w:t>
АЗАМАТ _______________                   АЗАМАТША ___________________</w:t>
      </w:r>
    </w:p>
    <w:p>
      <w:pPr>
        <w:spacing w:after="0"/>
        <w:ind w:left="0"/>
        <w:jc w:val="both"/>
      </w:pPr>
      <w:r>
        <w:rPr>
          <w:rFonts w:ascii="Times New Roman"/>
          <w:b w:val="false"/>
          <w:i w:val="false"/>
          <w:color w:val="000000"/>
          <w:sz w:val="28"/>
        </w:rPr>
        <w:t>"___" _____________ 20 ___ ж.</w:t>
      </w:r>
    </w:p>
    <w:bookmarkStart w:name="z258" w:id="38"/>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12              </w:t>
      </w:r>
    </w:p>
    <w:bookmarkEnd w:id="38"/>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 тел. 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 тел. ____________________________</w:t>
      </w:r>
    </w:p>
    <w:p>
      <w:pPr>
        <w:spacing w:after="0"/>
        <w:ind w:left="0"/>
        <w:jc w:val="left"/>
      </w:pPr>
      <w:r>
        <w:rPr>
          <w:rFonts w:ascii="Times New Roman"/>
          <w:b/>
          <w:i w:val="false"/>
          <w:color w:val="000000"/>
        </w:rPr>
        <w:t xml:space="preserve"> Баланы асырап алуды мемлекеттік тіркеу туралы</w:t>
      </w:r>
      <w:r>
        <w:br/>
      </w:r>
      <w:r>
        <w:rPr>
          <w:rFonts w:ascii="Times New Roman"/>
          <w:b/>
          <w:i w:val="false"/>
          <w:color w:val="000000"/>
        </w:rPr>
        <w:t>
Ө Т І Н І Ш</w:t>
      </w:r>
    </w:p>
    <w:p>
      <w:pPr>
        <w:spacing w:after="0"/>
        <w:ind w:left="0"/>
        <w:jc w:val="both"/>
      </w:pPr>
      <w:r>
        <w:rPr>
          <w:rFonts w:ascii="Times New Roman"/>
          <w:b w:val="false"/>
          <w:i w:val="false"/>
          <w:color w:val="000000"/>
          <w:sz w:val="28"/>
        </w:rPr>
        <w:t>Мен _________________________________________________________________</w:t>
      </w:r>
      <w:r>
        <w:br/>
      </w:r>
      <w:r>
        <w:rPr>
          <w:rFonts w:ascii="Times New Roman"/>
          <w:b w:val="false"/>
          <w:i w:val="false"/>
          <w:color w:val="000000"/>
          <w:sz w:val="28"/>
        </w:rPr>
        <w:t>
                  (аты, әкесінің аты (болғанда), тегі)</w:t>
      </w:r>
      <w:r>
        <w:br/>
      </w:r>
      <w:r>
        <w:rPr>
          <w:rFonts w:ascii="Times New Roman"/>
          <w:b w:val="false"/>
          <w:i w:val="false"/>
          <w:color w:val="000000"/>
          <w:sz w:val="28"/>
        </w:rPr>
        <w:t>
және азаматша _______________________________________________________</w:t>
      </w:r>
      <w:r>
        <w:br/>
      </w:r>
      <w:r>
        <w:rPr>
          <w:rFonts w:ascii="Times New Roman"/>
          <w:b w:val="false"/>
          <w:i w:val="false"/>
          <w:color w:val="000000"/>
          <w:sz w:val="28"/>
        </w:rPr>
        <w:t>
                    (аты, әкесінің аты(болғанда), тегі)</w:t>
      </w:r>
      <w:r>
        <w:br/>
      </w:r>
      <w:r>
        <w:rPr>
          <w:rFonts w:ascii="Times New Roman"/>
          <w:b w:val="false"/>
          <w:i w:val="false"/>
          <w:color w:val="000000"/>
          <w:sz w:val="28"/>
        </w:rPr>
        <w:t>
Бала туралы мәліметті көрсетіп бала асырап алуды тіркеуді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аты(болғанда),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асырап алғаннан кейінгі туылған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(асырап алғаннан кейінгі туылған жері)</w:t>
      </w:r>
      <w:r>
        <w:br/>
      </w:r>
      <w:r>
        <w:rPr>
          <w:rFonts w:ascii="Times New Roman"/>
          <w:b w:val="false"/>
          <w:i w:val="false"/>
          <w:color w:val="000000"/>
          <w:sz w:val="28"/>
        </w:rPr>
        <w:t>
Тіркеуші органға заңды күшіне енген сот шешімі</w:t>
      </w:r>
      <w:r>
        <w:br/>
      </w:r>
      <w:r>
        <w:rPr>
          <w:rFonts w:ascii="Times New Roman"/>
          <w:b w:val="false"/>
          <w:i w:val="false"/>
          <w:color w:val="000000"/>
          <w:sz w:val="28"/>
        </w:rPr>
        <w:t>
тапсырылды __________________________________________________________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баланың атына _______________________________________________________</w:t>
      </w:r>
      <w:r>
        <w:br/>
      </w:r>
      <w:r>
        <w:rPr>
          <w:rFonts w:ascii="Times New Roman"/>
          <w:b w:val="false"/>
          <w:i w:val="false"/>
          <w:color w:val="000000"/>
          <w:sz w:val="28"/>
        </w:rPr>
        <w:t>
            (баланың асырап алғанға дейінгі аты, әкесінің аты, тегі)</w:t>
      </w:r>
      <w:r>
        <w:br/>
      </w:r>
      <w:r>
        <w:rPr>
          <w:rFonts w:ascii="Times New Roman"/>
          <w:b w:val="false"/>
          <w:i w:val="false"/>
          <w:color w:val="000000"/>
          <w:sz w:val="28"/>
        </w:rPr>
        <w:t>
Баланың туылған күні "____________"______________________ 20______ ж.</w:t>
      </w:r>
      <w:r>
        <w:br/>
      </w:r>
      <w:r>
        <w:rPr>
          <w:rFonts w:ascii="Times New Roman"/>
          <w:b w:val="false"/>
          <w:i w:val="false"/>
          <w:color w:val="000000"/>
          <w:sz w:val="28"/>
        </w:rPr>
        <w:t>
Баланың туылған жері ________________________________________________</w:t>
      </w:r>
      <w:r>
        <w:br/>
      </w:r>
      <w:r>
        <w:rPr>
          <w:rFonts w:ascii="Times New Roman"/>
          <w:b w:val="false"/>
          <w:i w:val="false"/>
          <w:color w:val="000000"/>
          <w:sz w:val="28"/>
        </w:rPr>
        <w:t>
Баланың туылуы _____________________________________________ тіркелді</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"____"__________20___________ж._______________</w:t>
      </w:r>
    </w:p>
    <w:p>
      <w:pPr>
        <w:spacing w:after="0"/>
        <w:ind w:left="0"/>
        <w:jc w:val="both"/>
      </w:pPr>
      <w:r>
        <w:rPr>
          <w:rFonts w:ascii="Times New Roman"/>
          <w:b w:val="false"/>
          <w:i w:val="false"/>
          <w:color w:val="000000"/>
          <w:sz w:val="28"/>
        </w:rPr>
        <w:t>Сонымен бірге ата-аналар туралы мәліметті (егер сот шешімінде көрсетілсе) енгізіп, жаңа куәлік беруіңізді сұраймыз.</w:t>
      </w:r>
    </w:p>
    <w:p>
      <w:pPr>
        <w:spacing w:after="0"/>
        <w:ind w:left="0"/>
        <w:jc w:val="both"/>
      </w:pPr>
      <w:r>
        <w:rPr>
          <w:rFonts w:ascii="Times New Roman"/>
          <w:b w:val="false"/>
          <w:i w:val="false"/>
          <w:color w:val="000000"/>
          <w:sz w:val="28"/>
        </w:rPr>
        <w:t>Өтінушінің қолы _____________________________________________________</w:t>
      </w:r>
      <w:r>
        <w:br/>
      </w:r>
      <w:r>
        <w:rPr>
          <w:rFonts w:ascii="Times New Roman"/>
          <w:b w:val="false"/>
          <w:i w:val="false"/>
          <w:color w:val="000000"/>
          <w:sz w:val="28"/>
        </w:rPr>
        <w:t>
Өтініш беру күні ____________________________________________________</w:t>
      </w:r>
    </w:p>
    <w:p>
      <w:pPr>
        <w:spacing w:after="0"/>
        <w:ind w:left="0"/>
        <w:jc w:val="both"/>
      </w:pPr>
      <w:r>
        <w:rPr>
          <w:rFonts w:ascii="Times New Roman"/>
          <w:b w:val="false"/>
          <w:i w:val="false"/>
          <w:color w:val="000000"/>
          <w:sz w:val="28"/>
        </w:rPr>
        <w:t>Жауапкершілік туралы жалған мағлұматтардың хабарының артынан ескертілген</w:t>
      </w:r>
    </w:p>
    <w:p>
      <w:pPr>
        <w:spacing w:after="0"/>
        <w:ind w:left="0"/>
        <w:jc w:val="both"/>
      </w:pPr>
      <w:r>
        <w:rPr>
          <w:rFonts w:ascii="Times New Roman"/>
          <w:b w:val="false"/>
          <w:i w:val="false"/>
          <w:color w:val="000000"/>
          <w:sz w:val="28"/>
        </w:rPr>
        <w:t>20__ ж. "_____________" 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қабылдаушының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(жұлып алу сызығы)</w:t>
      </w:r>
      <w:r>
        <w:br/>
      </w:r>
      <w:r>
        <w:rPr>
          <w:rFonts w:ascii="Times New Roman"/>
          <w:b w:val="false"/>
          <w:i w:val="false"/>
          <w:color w:val="000000"/>
          <w:sz w:val="28"/>
        </w:rPr>
        <w:t>
20____ ж. "____" _______ қарауға қабылданған өтініш туу тіркеу туралы</w:t>
      </w:r>
      <w:r>
        <w:br/>
      </w:r>
      <w:r>
        <w:rPr>
          <w:rFonts w:ascii="Times New Roman"/>
          <w:b w:val="false"/>
          <w:i w:val="false"/>
          <w:color w:val="000000"/>
          <w:sz w:val="28"/>
        </w:rPr>
        <w:t>
20____ ж. "___" ___________ Қарау нәтижелері хабарланған болады</w:t>
      </w:r>
    </w:p>
    <w:p>
      <w:pPr>
        <w:spacing w:after="0"/>
        <w:ind w:left="0"/>
        <w:jc w:val="both"/>
      </w:pPr>
      <w:r>
        <w:rPr>
          <w:rFonts w:ascii="Times New Roman"/>
          <w:b w:val="false"/>
          <w:i w:val="false"/>
          <w:color w:val="000000"/>
          <w:sz w:val="28"/>
        </w:rPr>
        <w:t>Маман ______________________________________</w:t>
      </w:r>
      <w:r>
        <w:br/>
      </w:r>
      <w:r>
        <w:rPr>
          <w:rFonts w:ascii="Times New Roman"/>
          <w:b w:val="false"/>
          <w:i w:val="false"/>
          <w:color w:val="000000"/>
          <w:sz w:val="28"/>
        </w:rPr>
        <w:t>
              (аты, әкесінің аты, тегі)</w:t>
      </w:r>
    </w:p>
    <w:bookmarkStart w:name="z259" w:id="39"/>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13              </w:t>
      </w:r>
    </w:p>
    <w:bookmarkEnd w:id="39"/>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 тел. _________________________________</w:t>
      </w:r>
    </w:p>
    <w:p>
      <w:pPr>
        <w:spacing w:after="0"/>
        <w:ind w:left="0"/>
        <w:jc w:val="left"/>
      </w:pPr>
      <w:r>
        <w:rPr>
          <w:rFonts w:ascii="Times New Roman"/>
          <w:b/>
          <w:i w:val="false"/>
          <w:color w:val="000000"/>
        </w:rPr>
        <w:t xml:space="preserve"> Тегін, әкесінің атын өзгертуді мемлекеттік тіркеу туралы</w:t>
      </w:r>
      <w:r>
        <w:br/>
      </w:r>
      <w:r>
        <w:rPr>
          <w:rFonts w:ascii="Times New Roman"/>
          <w:b/>
          <w:i w:val="false"/>
          <w:color w:val="000000"/>
        </w:rPr>
        <w:t>
(керегінің астын сызу) Ө Т І Н І Ш</w:t>
      </w:r>
    </w:p>
    <w:p>
      <w:pPr>
        <w:spacing w:after="0"/>
        <w:ind w:left="0"/>
        <w:jc w:val="both"/>
      </w:pPr>
      <w:r>
        <w:rPr>
          <w:rFonts w:ascii="Times New Roman"/>
          <w:b w:val="false"/>
          <w:i w:val="false"/>
          <w:color w:val="000000"/>
          <w:sz w:val="28"/>
        </w:rPr>
        <w:t>Менің _______________________________________________________________</w:t>
      </w:r>
      <w:r>
        <w:br/>
      </w:r>
      <w:r>
        <w:rPr>
          <w:rFonts w:ascii="Times New Roman"/>
          <w:b w:val="false"/>
          <w:i w:val="false"/>
          <w:color w:val="000000"/>
          <w:sz w:val="28"/>
        </w:rPr>
        <w:t>
      (қандай өзгертулер енгізу керектігін көрсету)</w:t>
      </w:r>
      <w:r>
        <w:br/>
      </w:r>
      <w:r>
        <w:rPr>
          <w:rFonts w:ascii="Times New Roman"/>
          <w:b w:val="false"/>
          <w:i w:val="false"/>
          <w:color w:val="000000"/>
          <w:sz w:val="28"/>
        </w:rPr>
        <w:t>
___________________________ _______________________________байланысты</w:t>
      </w:r>
      <w:r>
        <w:br/>
      </w:r>
      <w:r>
        <w:rPr>
          <w:rFonts w:ascii="Times New Roman"/>
          <w:b w:val="false"/>
          <w:i w:val="false"/>
          <w:color w:val="000000"/>
          <w:sz w:val="28"/>
        </w:rPr>
        <w:t>
(таңдалған аты, әкесінің аты, тегі) (аты, әкесінің аты, тегі өзгеру себебі)</w:t>
      </w:r>
      <w:r>
        <w:br/>
      </w:r>
      <w:r>
        <w:rPr>
          <w:rFonts w:ascii="Times New Roman"/>
          <w:b w:val="false"/>
          <w:i w:val="false"/>
          <w:color w:val="000000"/>
          <w:sz w:val="28"/>
        </w:rPr>
        <w:t>
өзгертуіңізді сұраймын.</w:t>
      </w:r>
    </w:p>
    <w:p>
      <w:pPr>
        <w:spacing w:after="0"/>
        <w:ind w:left="0"/>
        <w:jc w:val="both"/>
      </w:pPr>
      <w:r>
        <w:rPr>
          <w:rFonts w:ascii="Times New Roman"/>
          <w:b w:val="false"/>
          <w:i w:val="false"/>
          <w:color w:val="000000"/>
          <w:sz w:val="28"/>
        </w:rPr>
        <w:t>Өзім туралы келесі мәліметтерді хабарлаймын:</w:t>
      </w:r>
      <w:r>
        <w:br/>
      </w:r>
      <w:r>
        <w:rPr>
          <w:rFonts w:ascii="Times New Roman"/>
          <w:b w:val="false"/>
          <w:i w:val="false"/>
          <w:color w:val="000000"/>
          <w:sz w:val="28"/>
        </w:rPr>
        <w:t>
1. Аты, әкесінің аты, тегі __________________________________________</w:t>
      </w:r>
      <w:r>
        <w:br/>
      </w:r>
      <w:r>
        <w:rPr>
          <w:rFonts w:ascii="Times New Roman"/>
          <w:b w:val="false"/>
          <w:i w:val="false"/>
          <w:color w:val="000000"/>
          <w:sz w:val="28"/>
        </w:rPr>
        <w:t>
2. Туылған күні _____________________________________________________</w:t>
      </w:r>
      <w:r>
        <w:br/>
      </w:r>
      <w:r>
        <w:rPr>
          <w:rFonts w:ascii="Times New Roman"/>
          <w:b w:val="false"/>
          <w:i w:val="false"/>
          <w:color w:val="000000"/>
          <w:sz w:val="28"/>
        </w:rPr>
        <w:t>
3. Туылған жері______________________________________________________</w:t>
      </w:r>
      <w:r>
        <w:br/>
      </w:r>
      <w:r>
        <w:rPr>
          <w:rFonts w:ascii="Times New Roman"/>
          <w:b w:val="false"/>
          <w:i w:val="false"/>
          <w:color w:val="000000"/>
          <w:sz w:val="28"/>
        </w:rPr>
        <w:t>
4. Ұлты 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Отбасылық жағдайы ________________________________________________</w:t>
      </w:r>
      <w:r>
        <w:br/>
      </w:r>
      <w:r>
        <w:rPr>
          <w:rFonts w:ascii="Times New Roman"/>
          <w:b w:val="false"/>
          <w:i w:val="false"/>
          <w:color w:val="000000"/>
          <w:sz w:val="28"/>
        </w:rPr>
        <w:t>
7. Кәмелетке толмаған балаларының аты, әкесінің аты, тегі және туылған жерлері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Жеке тұлғаны куәландыратын құжат _________________________________</w:t>
      </w:r>
      <w:r>
        <w:br/>
      </w:r>
      <w:r>
        <w:rPr>
          <w:rFonts w:ascii="Times New Roman"/>
          <w:b w:val="false"/>
          <w:i w:val="false"/>
          <w:color w:val="000000"/>
          <w:sz w:val="28"/>
        </w:rPr>
        <w:t>
9. Қайда және кім болып жұмыс істейді _______________________________</w:t>
      </w:r>
      <w:r>
        <w:br/>
      </w:r>
      <w:r>
        <w:rPr>
          <w:rFonts w:ascii="Times New Roman"/>
          <w:b w:val="false"/>
          <w:i w:val="false"/>
          <w:color w:val="000000"/>
          <w:sz w:val="28"/>
        </w:rPr>
        <w:t>
10. Әскери міндетке қатысы: әскери міндетті немесе әскери міндетті жоқ</w:t>
      </w:r>
      <w:r>
        <w:br/>
      </w:r>
      <w:r>
        <w:rPr>
          <w:rFonts w:ascii="Times New Roman"/>
          <w:b w:val="false"/>
          <w:i w:val="false"/>
          <w:color w:val="000000"/>
          <w:sz w:val="28"/>
        </w:rPr>
        <w:t>
                                          (керек астын сызып қою)</w:t>
      </w:r>
      <w:r>
        <w:br/>
      </w:r>
      <w:r>
        <w:rPr>
          <w:rFonts w:ascii="Times New Roman"/>
          <w:b w:val="false"/>
          <w:i w:val="false"/>
          <w:color w:val="000000"/>
          <w:sz w:val="28"/>
        </w:rPr>
        <w:t>
а) қайда тіркеуде тұр _______________________________________________</w:t>
      </w:r>
      <w:r>
        <w:br/>
      </w:r>
      <w:r>
        <w:rPr>
          <w:rFonts w:ascii="Times New Roman"/>
          <w:b w:val="false"/>
          <w:i w:val="false"/>
          <w:color w:val="000000"/>
          <w:sz w:val="28"/>
        </w:rPr>
        <w:t>
б) қызмет атқаратын әскери бөлімшенің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Өмір сүрген жерлердің нақты атаулары және уақыты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Тергеуде, сот қаралуында болу немесе өтелмеген немесе белгіленген тәртіпте шешілмеген сотталуының болуы жағдайында, аты, әкесінің аты, тегі өзгерту туралы өтініш қабылданғаны жөнінде сәйкес сұранысты жолдау үшін, көрсету</w:t>
      </w:r>
    </w:p>
    <w:p>
      <w:pPr>
        <w:spacing w:after="0"/>
        <w:ind w:left="0"/>
        <w:jc w:val="both"/>
      </w:pPr>
      <w:r>
        <w:rPr>
          <w:rFonts w:ascii="Times New Roman"/>
          <w:b w:val="false"/>
          <w:i w:val="false"/>
          <w:color w:val="000000"/>
          <w:sz w:val="28"/>
        </w:rPr>
        <w:t>Өтінішке қосып беремін:</w:t>
      </w:r>
    </w:p>
    <w:p>
      <w:pPr>
        <w:spacing w:after="0"/>
        <w:ind w:left="0"/>
        <w:jc w:val="both"/>
      </w:pPr>
      <w:r>
        <w:rPr>
          <w:rFonts w:ascii="Times New Roman"/>
          <w:b w:val="false"/>
          <w:i w:val="false"/>
          <w:color w:val="000000"/>
          <w:sz w:val="28"/>
        </w:rPr>
        <w:t>1) ______________________________ 3)_________________________________</w:t>
      </w:r>
      <w:r>
        <w:br/>
      </w:r>
      <w:r>
        <w:rPr>
          <w:rFonts w:ascii="Times New Roman"/>
          <w:b w:val="false"/>
          <w:i w:val="false"/>
          <w:color w:val="000000"/>
          <w:sz w:val="28"/>
        </w:rPr>
        <w:t>
2) ______________________________ 4)_________________________________</w:t>
      </w:r>
    </w:p>
    <w:p>
      <w:pPr>
        <w:spacing w:after="0"/>
        <w:ind w:left="0"/>
        <w:jc w:val="both"/>
      </w:pPr>
      <w:r>
        <w:rPr>
          <w:rFonts w:ascii="Times New Roman"/>
          <w:b w:val="false"/>
          <w:i w:val="false"/>
          <w:color w:val="000000"/>
          <w:sz w:val="28"/>
        </w:rPr>
        <w:t>Жауапкершілік туралы жалған мағлұматтардың хабарының артынан ескертілген</w:t>
      </w:r>
    </w:p>
    <w:p>
      <w:pPr>
        <w:spacing w:after="0"/>
        <w:ind w:left="0"/>
        <w:jc w:val="both"/>
      </w:pPr>
      <w:r>
        <w:rPr>
          <w:rFonts w:ascii="Times New Roman"/>
          <w:b w:val="false"/>
          <w:i w:val="false"/>
          <w:color w:val="000000"/>
          <w:sz w:val="28"/>
        </w:rPr>
        <w:t>20__ ж. "___"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(өтініш қабылдаушының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r>
        <w:br/>
      </w:r>
      <w:r>
        <w:rPr>
          <w:rFonts w:ascii="Times New Roman"/>
          <w:b w:val="false"/>
          <w:i w:val="false"/>
          <w:color w:val="000000"/>
          <w:sz w:val="28"/>
        </w:rPr>
        <w:t>
---------------------------------------------------------------------</w:t>
      </w:r>
      <w:r>
        <w:br/>
      </w:r>
      <w:r>
        <w:rPr>
          <w:rFonts w:ascii="Times New Roman"/>
          <w:b w:val="false"/>
          <w:i w:val="false"/>
          <w:color w:val="000000"/>
          <w:sz w:val="28"/>
        </w:rPr>
        <w:t>
                      (жұлып алу сызығы)</w:t>
      </w:r>
    </w:p>
    <w:p>
      <w:pPr>
        <w:spacing w:after="0"/>
        <w:ind w:left="0"/>
        <w:jc w:val="both"/>
      </w:pPr>
      <w:r>
        <w:rPr>
          <w:rFonts w:ascii="Times New Roman"/>
          <w:b w:val="false"/>
          <w:i w:val="false"/>
          <w:color w:val="000000"/>
          <w:sz w:val="28"/>
        </w:rPr>
        <w:t>20____ж. "____" ________ қарауға қабылданған өтініш туу тіркеу туралы</w:t>
      </w:r>
      <w:r>
        <w:br/>
      </w:r>
      <w:r>
        <w:rPr>
          <w:rFonts w:ascii="Times New Roman"/>
          <w:b w:val="false"/>
          <w:i w:val="false"/>
          <w:color w:val="000000"/>
          <w:sz w:val="28"/>
        </w:rPr>
        <w:t>
20____ж. "___" __________________ Қарау нәтижелері хабарланған болады</w:t>
      </w:r>
    </w:p>
    <w:p>
      <w:pPr>
        <w:spacing w:after="0"/>
        <w:ind w:left="0"/>
        <w:jc w:val="both"/>
      </w:pPr>
      <w:r>
        <w:rPr>
          <w:rFonts w:ascii="Times New Roman"/>
          <w:b w:val="false"/>
          <w:i w:val="false"/>
          <w:color w:val="000000"/>
          <w:sz w:val="28"/>
        </w:rPr>
        <w:t>Маман ________________________________</w:t>
      </w:r>
      <w:r>
        <w:br/>
      </w:r>
      <w:r>
        <w:rPr>
          <w:rFonts w:ascii="Times New Roman"/>
          <w:b w:val="false"/>
          <w:i w:val="false"/>
          <w:color w:val="000000"/>
          <w:sz w:val="28"/>
        </w:rPr>
        <w:t>
          (аты, әкесінің аты, тегі)</w:t>
      </w:r>
    </w:p>
    <w:bookmarkStart w:name="z260" w:id="40"/>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14              </w:t>
      </w:r>
    </w:p>
    <w:bookmarkEnd w:id="40"/>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Әділет басқармасының бастығы</w:t>
      </w:r>
      <w:r>
        <w:br/>
      </w:r>
      <w:r>
        <w:rPr>
          <w:rFonts w:ascii="Times New Roman"/>
          <w:b w:val="false"/>
          <w:i w:val="false"/>
          <w:color w:val="000000"/>
          <w:sz w:val="28"/>
        </w:rPr>
        <w:t>
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 _____________ ____ ж.</w:t>
      </w:r>
    </w:p>
    <w:p>
      <w:pPr>
        <w:spacing w:after="0"/>
        <w:ind w:left="0"/>
        <w:jc w:val="left"/>
      </w:pPr>
      <w:r>
        <w:rPr>
          <w:rFonts w:ascii="Times New Roman"/>
          <w:b/>
          <w:i w:val="false"/>
          <w:color w:val="000000"/>
        </w:rPr>
        <w:t xml:space="preserve"> Атын, әкесінің атын, тегін өзгерту туралы</w:t>
      </w:r>
      <w:r>
        <w:br/>
      </w:r>
      <w:r>
        <w:rPr>
          <w:rFonts w:ascii="Times New Roman"/>
          <w:b/>
          <w:i w:val="false"/>
          <w:color w:val="000000"/>
        </w:rPr>
        <w:t>
ҚОРЫТЫНДЫ</w:t>
      </w:r>
    </w:p>
    <w:p>
      <w:pPr>
        <w:spacing w:after="0"/>
        <w:ind w:left="0"/>
        <w:jc w:val="both"/>
      </w:pPr>
      <w:r>
        <w:rPr>
          <w:rFonts w:ascii="Times New Roman"/>
          <w:b w:val="false"/>
          <w:i w:val="false"/>
          <w:color w:val="000000"/>
          <w:sz w:val="28"/>
        </w:rPr>
        <w:t>___________________________________________________ Әділет басқармасы</w:t>
      </w:r>
      <w:r>
        <w:br/>
      </w:r>
      <w:r>
        <w:rPr>
          <w:rFonts w:ascii="Times New Roman"/>
          <w:b w:val="false"/>
          <w:i w:val="false"/>
          <w:color w:val="000000"/>
          <w:sz w:val="28"/>
        </w:rPr>
        <w:t>
            аудан (қала), облыс</w:t>
      </w:r>
      <w:r>
        <w:br/>
      </w:r>
      <w:r>
        <w:rPr>
          <w:rFonts w:ascii="Times New Roman"/>
          <w:b w:val="false"/>
          <w:i w:val="false"/>
          <w:color w:val="000000"/>
          <w:sz w:val="28"/>
        </w:rPr>
        <w:t>
азамат(ша) _____________________________________ өтінішін қарастырып,</w:t>
      </w:r>
      <w:r>
        <w:br/>
      </w:r>
      <w:r>
        <w:rPr>
          <w:rFonts w:ascii="Times New Roman"/>
          <w:b w:val="false"/>
          <w:i w:val="false"/>
          <w:color w:val="000000"/>
          <w:sz w:val="28"/>
        </w:rPr>
        <w:t>
            (өтінушінің аты, әкесінің аты, тегі)</w:t>
      </w:r>
      <w:r>
        <w:br/>
      </w:r>
      <w:r>
        <w:rPr>
          <w:rFonts w:ascii="Times New Roman"/>
          <w:b w:val="false"/>
          <w:i w:val="false"/>
          <w:color w:val="000000"/>
          <w:sz w:val="28"/>
        </w:rPr>
        <w:t>
_____________________________________________________________ туылған</w:t>
      </w:r>
      <w:r>
        <w:br/>
      </w:r>
      <w:r>
        <w:rPr>
          <w:rFonts w:ascii="Times New Roman"/>
          <w:b w:val="false"/>
          <w:i w:val="false"/>
          <w:color w:val="000000"/>
          <w:sz w:val="28"/>
        </w:rPr>
        <w:t>
                        (туылған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(туылған жері: ауыл, аудан, қала, облыс)</w:t>
      </w:r>
      <w:r>
        <w:br/>
      </w:r>
      <w:r>
        <w:rPr>
          <w:rFonts w:ascii="Times New Roman"/>
          <w:b w:val="false"/>
          <w:i w:val="false"/>
          <w:color w:val="000000"/>
          <w:sz w:val="28"/>
        </w:rPr>
        <w:t>
______________________________________________________ өзгерту туралы</w:t>
      </w:r>
      <w:r>
        <w:br/>
      </w:r>
      <w:r>
        <w:rPr>
          <w:rFonts w:ascii="Times New Roman"/>
          <w:b w:val="false"/>
          <w:i w:val="false"/>
          <w:color w:val="000000"/>
          <w:sz w:val="28"/>
        </w:rPr>
        <w:t>
                  (ненің өзгертілетіні көрсетіледі)</w:t>
      </w:r>
      <w:r>
        <w:br/>
      </w:r>
      <w:r>
        <w:rPr>
          <w:rFonts w:ascii="Times New Roman"/>
          <w:b w:val="false"/>
          <w:i w:val="false"/>
          <w:color w:val="000000"/>
          <w:sz w:val="28"/>
        </w:rPr>
        <w:t>
себебі ______________________________________________________________</w:t>
      </w:r>
      <w:r>
        <w:br/>
      </w:r>
      <w:r>
        <w:rPr>
          <w:rFonts w:ascii="Times New Roman"/>
          <w:b w:val="false"/>
          <w:i w:val="false"/>
          <w:color w:val="000000"/>
          <w:sz w:val="28"/>
        </w:rPr>
        <w:t>
("Неке (ерлі-зайыптылық) және отбасы туралы" Қазақстан Республикасы </w:t>
      </w:r>
      <w:r>
        <w:rPr>
          <w:rFonts w:ascii="Times New Roman"/>
          <w:b w:val="false"/>
          <w:i w:val="false"/>
          <w:color w:val="000000"/>
          <w:sz w:val="28"/>
        </w:rPr>
        <w:t>Кодекске</w:t>
      </w:r>
      <w:r>
        <w:rPr>
          <w:rFonts w:ascii="Times New Roman"/>
          <w:b w:val="false"/>
          <w:i w:val="false"/>
          <w:color w:val="000000"/>
          <w:sz w:val="28"/>
        </w:rPr>
        <w:t xml:space="preserve"> сәйкес өзгерту себебі көрсетіледі)</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____________________________________________________________ жасалған</w:t>
      </w:r>
      <w:r>
        <w:br/>
      </w: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________ "____" ________________________ ж. туу туралы акт жазуында</w:t>
      </w:r>
      <w:r>
        <w:br/>
      </w:r>
      <w:r>
        <w:rPr>
          <w:rFonts w:ascii="Times New Roman"/>
          <w:b w:val="false"/>
          <w:i w:val="false"/>
          <w:color w:val="000000"/>
          <w:sz w:val="28"/>
        </w:rPr>
        <w:t>
Азамат(ша) ________________________________________ ретінде тіркелген</w:t>
      </w:r>
      <w:r>
        <w:br/>
      </w:r>
      <w:r>
        <w:rPr>
          <w:rFonts w:ascii="Times New Roman"/>
          <w:b w:val="false"/>
          <w:i w:val="false"/>
          <w:color w:val="000000"/>
          <w:sz w:val="28"/>
        </w:rPr>
        <w:t>
Туып-өcкен жері: ____________________________________________________</w:t>
      </w:r>
      <w:r>
        <w:br/>
      </w:r>
      <w:r>
        <w:rPr>
          <w:rFonts w:ascii="Times New Roman"/>
          <w:b w:val="false"/>
          <w:i w:val="false"/>
          <w:color w:val="000000"/>
          <w:sz w:val="28"/>
        </w:rPr>
        <w:t>
Ата-анасы:___________________________________________________________</w:t>
      </w:r>
      <w:r>
        <w:br/>
      </w:r>
      <w:r>
        <w:rPr>
          <w:rFonts w:ascii="Times New Roman"/>
          <w:b w:val="false"/>
          <w:i w:val="false"/>
          <w:color w:val="000000"/>
          <w:sz w:val="28"/>
        </w:rPr>
        <w:t>
Некеге отырған (ерлі-зайыпты болды) _________________________________</w:t>
      </w:r>
      <w:r>
        <w:br/>
      </w:r>
      <w:r>
        <w:rPr>
          <w:rFonts w:ascii="Times New Roman"/>
          <w:b w:val="false"/>
          <w:i w:val="false"/>
          <w:color w:val="000000"/>
          <w:sz w:val="28"/>
        </w:rPr>
        <w:t>
неке (ерлі-зайыптылық) туралы акт жазуы № _____ "____" ______________</w:t>
      </w:r>
      <w:r>
        <w:br/>
      </w:r>
      <w:r>
        <w:rPr>
          <w:rFonts w:ascii="Times New Roman"/>
          <w:b w:val="false"/>
          <w:i w:val="false"/>
          <w:color w:val="000000"/>
          <w:sz w:val="28"/>
        </w:rPr>
        <w:t>
____________________________________________________________ жасалған</w:t>
      </w:r>
      <w:r>
        <w:br/>
      </w:r>
      <w:r>
        <w:rPr>
          <w:rFonts w:ascii="Times New Roman"/>
          <w:b w:val="false"/>
          <w:i w:val="false"/>
          <w:color w:val="000000"/>
          <w:sz w:val="28"/>
        </w:rPr>
        <w:t>
                  (тіркеуші органның атауы)</w:t>
      </w:r>
      <w:r>
        <w:br/>
      </w:r>
      <w:r>
        <w:rPr>
          <w:rFonts w:ascii="Times New Roman"/>
          <w:b w:val="false"/>
          <w:i w:val="false"/>
          <w:color w:val="000000"/>
          <w:sz w:val="28"/>
        </w:rPr>
        <w:t>
Балалар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_________________________________________________________</w:t>
      </w:r>
      <w:r>
        <w:br/>
      </w: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"Неке (ерлі-зайыптылық) және отбасы туралы" Қазақстан Республикасы Кодексінің </w:t>
      </w:r>
      <w:r>
        <w:rPr>
          <w:rFonts w:ascii="Times New Roman"/>
          <w:b w:val="false"/>
          <w:i w:val="false"/>
          <w:color w:val="000000"/>
          <w:sz w:val="28"/>
        </w:rPr>
        <w:t>257-бабына</w:t>
      </w:r>
      <w:r>
        <w:rPr>
          <w:rFonts w:ascii="Times New Roman"/>
          <w:b w:val="false"/>
          <w:i w:val="false"/>
          <w:color w:val="000000"/>
          <w:sz w:val="28"/>
        </w:rPr>
        <w:t xml:space="preserve"> сәйкес</w:t>
      </w:r>
    </w:p>
    <w:p>
      <w:pPr>
        <w:spacing w:after="0"/>
        <w:ind w:left="0"/>
        <w:jc w:val="left"/>
      </w:pPr>
      <w:r>
        <w:rPr>
          <w:rFonts w:ascii="Times New Roman"/>
          <w:b/>
          <w:i w:val="false"/>
          <w:color w:val="000000"/>
        </w:rPr>
        <w:t xml:space="preserve"> ҰЙҒАРАМЫН: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шешім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 өзгерту туралы</w:t>
      </w:r>
      <w:r>
        <w:br/>
      </w:r>
      <w:r>
        <w:rPr>
          <w:rFonts w:ascii="Times New Roman"/>
          <w:b w:val="false"/>
          <w:i w:val="false"/>
          <w:color w:val="000000"/>
          <w:sz w:val="28"/>
        </w:rPr>
        <w:t>
(қай элементтің қандай элементке өзгертілетіні көрсетіледі)</w:t>
      </w:r>
      <w:r>
        <w:br/>
      </w:r>
      <w:r>
        <w:rPr>
          <w:rFonts w:ascii="Times New Roman"/>
          <w:b w:val="false"/>
          <w:i w:val="false"/>
          <w:color w:val="000000"/>
          <w:sz w:val="28"/>
        </w:rPr>
        <w:t>
Өзгертуге рұқсат берілген жағдайда, азаматтық хал актілерінің келесі жазуларына өзгерістер енгізу керек:</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Тіркеуші органның бастығы ___________________________________________</w:t>
      </w:r>
      <w:r>
        <w:br/>
      </w:r>
      <w:r>
        <w:rPr>
          <w:rFonts w:ascii="Times New Roman"/>
          <w:b w:val="false"/>
          <w:i w:val="false"/>
          <w:color w:val="000000"/>
          <w:sz w:val="28"/>
        </w:rPr>
        <w:t>
                              (аты, әкесінің аты, тегі) (қолы)</w:t>
      </w:r>
    </w:p>
    <w:p>
      <w:pPr>
        <w:spacing w:after="0"/>
        <w:ind w:left="0"/>
        <w:jc w:val="both"/>
      </w:pPr>
      <w:r>
        <w:rPr>
          <w:rFonts w:ascii="Times New Roman"/>
          <w:b w:val="false"/>
          <w:i w:val="false"/>
          <w:color w:val="000000"/>
          <w:sz w:val="28"/>
        </w:rPr>
        <w:t>                       "____" ____________________ _____ ж.</w:t>
      </w:r>
    </w:p>
    <w:bookmarkStart w:name="z261" w:id="41"/>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15              </w:t>
      </w:r>
    </w:p>
    <w:bookmarkEnd w:id="41"/>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(өтініш берушінің аты, әкесінің аты, тегі)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 тел. _______________________________ </w:t>
      </w:r>
    </w:p>
    <w:p>
      <w:pPr>
        <w:spacing w:after="0"/>
        <w:ind w:left="0"/>
        <w:jc w:val="left"/>
      </w:pPr>
      <w:r>
        <w:rPr>
          <w:rFonts w:ascii="Times New Roman"/>
          <w:b/>
          <w:i w:val="false"/>
          <w:color w:val="000000"/>
        </w:rPr>
        <w:t xml:space="preserve"> Қайтыс болуды мемлекеттік тіркеу туралы өтініш</w:t>
      </w:r>
    </w:p>
    <w:p>
      <w:pPr>
        <w:spacing w:after="0"/>
        <w:ind w:left="0"/>
        <w:jc w:val="both"/>
      </w:pPr>
      <w:r>
        <w:rPr>
          <w:rFonts w:ascii="Times New Roman"/>
          <w:b w:val="false"/>
          <w:i w:val="false"/>
          <w:color w:val="000000"/>
          <w:sz w:val="28"/>
        </w:rPr>
        <w:t>Қайтыс болуды мемлекеттік тіркеуіңізді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аты, әкесінің аты (болғанда)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туылған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соңғы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отбасылық жағдайы)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қайтыс болу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өлімінің себебі)</w:t>
      </w:r>
    </w:p>
    <w:p>
      <w:pPr>
        <w:spacing w:after="0"/>
        <w:ind w:left="0"/>
        <w:jc w:val="both"/>
      </w:pPr>
      <w:r>
        <w:rPr>
          <w:rFonts w:ascii="Times New Roman"/>
          <w:b w:val="false"/>
          <w:i w:val="false"/>
          <w:color w:val="000000"/>
          <w:sz w:val="28"/>
        </w:rPr>
        <w:t>Өтінішке қосымша берілді:____________________________________________</w:t>
      </w:r>
    </w:p>
    <w:p>
      <w:pPr>
        <w:spacing w:after="0"/>
        <w:ind w:left="0"/>
        <w:jc w:val="both"/>
      </w:pPr>
      <w:r>
        <w:rPr>
          <w:rFonts w:ascii="Times New Roman"/>
          <w:b w:val="false"/>
          <w:i w:val="false"/>
          <w:color w:val="000000"/>
          <w:sz w:val="28"/>
        </w:rPr>
        <w:t>"_____"_____________20___ жыл             Қолы ______________________</w:t>
      </w:r>
    </w:p>
    <w:bookmarkStart w:name="z262" w:id="42"/>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16              </w:t>
      </w:r>
    </w:p>
    <w:bookmarkEnd w:id="42"/>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 тел. _______________________________ </w:t>
      </w:r>
    </w:p>
    <w:p>
      <w:pPr>
        <w:spacing w:after="0"/>
        <w:ind w:left="0"/>
        <w:jc w:val="left"/>
      </w:pPr>
      <w:r>
        <w:rPr>
          <w:rFonts w:ascii="Times New Roman"/>
          <w:b/>
          <w:i w:val="false"/>
          <w:color w:val="000000"/>
        </w:rPr>
        <w:t xml:space="preserve"> өзгерістерді, қосымшаларды және түзетулерді енгізу туралы</w:t>
      </w:r>
      <w:r>
        <w:br/>
      </w:r>
      <w:r>
        <w:rPr>
          <w:rFonts w:ascii="Times New Roman"/>
          <w:b/>
          <w:i w:val="false"/>
          <w:color w:val="000000"/>
        </w:rPr>
        <w:t>
(керегінің астын сызу) ӨТІНІШ</w:t>
      </w:r>
    </w:p>
    <w:p>
      <w:pPr>
        <w:spacing w:after="0"/>
        <w:ind w:left="0"/>
        <w:jc w:val="both"/>
      </w:pPr>
      <w:r>
        <w:rPr>
          <w:rFonts w:ascii="Times New Roman"/>
          <w:b w:val="false"/>
          <w:i w:val="false"/>
          <w:color w:val="000000"/>
          <w:sz w:val="28"/>
        </w:rPr>
        <w:t>________________ туралы № ________ "___" _____ ж. акт жазуына келесі өзгерістерді, қосымшаларды, түзетулерді: ____________________________</w:t>
      </w:r>
      <w:r>
        <w:br/>
      </w:r>
      <w:r>
        <w:rPr>
          <w:rFonts w:ascii="Times New Roman"/>
          <w:b w:val="false"/>
          <w:i w:val="false"/>
          <w:color w:val="000000"/>
          <w:sz w:val="28"/>
        </w:rPr>
        <w:t>
______________________________________________ енгізуіңізді сұраймын.</w:t>
      </w:r>
      <w:r>
        <w:br/>
      </w:r>
      <w:r>
        <w:rPr>
          <w:rFonts w:ascii="Times New Roman"/>
          <w:b w:val="false"/>
          <w:i w:val="false"/>
          <w:color w:val="000000"/>
          <w:sz w:val="28"/>
        </w:rPr>
        <w:t>
Өзім туралы келесі мәліметтерді хабарлаймын:</w:t>
      </w:r>
      <w:r>
        <w:br/>
      </w:r>
      <w:r>
        <w:rPr>
          <w:rFonts w:ascii="Times New Roman"/>
          <w:b w:val="false"/>
          <w:i w:val="false"/>
          <w:color w:val="000000"/>
          <w:sz w:val="28"/>
        </w:rPr>
        <w:t>
1 Аты, әкесінің аты (болғанда), тегі ________________________________</w:t>
      </w:r>
      <w:r>
        <w:br/>
      </w:r>
      <w:r>
        <w:rPr>
          <w:rFonts w:ascii="Times New Roman"/>
          <w:b w:val="false"/>
          <w:i w:val="false"/>
          <w:color w:val="000000"/>
          <w:sz w:val="28"/>
        </w:rPr>
        <w:t>
2. Туылған күні _____________________________________________________</w:t>
      </w:r>
      <w:r>
        <w:br/>
      </w:r>
      <w:r>
        <w:rPr>
          <w:rFonts w:ascii="Times New Roman"/>
          <w:b w:val="false"/>
          <w:i w:val="false"/>
          <w:color w:val="000000"/>
          <w:sz w:val="28"/>
        </w:rPr>
        <w:t>
3. Туылған жері______________________________________________________</w:t>
      </w:r>
      <w:r>
        <w:br/>
      </w:r>
      <w:r>
        <w:rPr>
          <w:rFonts w:ascii="Times New Roman"/>
          <w:b w:val="false"/>
          <w:i w:val="false"/>
          <w:color w:val="000000"/>
          <w:sz w:val="28"/>
        </w:rPr>
        <w:t>
4. Ұлты______________________________________________________________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Отбасылық жағдайы ________________________________________________</w:t>
      </w:r>
      <w:r>
        <w:br/>
      </w:r>
      <w:r>
        <w:rPr>
          <w:rFonts w:ascii="Times New Roman"/>
          <w:b w:val="false"/>
          <w:i w:val="false"/>
          <w:color w:val="000000"/>
          <w:sz w:val="28"/>
        </w:rPr>
        <w:t>
7. Кәмелетке толмаған балаларының аты, әкесінің аты, тегі және туылған жерлері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Жеке тұлғаны куәландыратын құжат _________________________________</w:t>
      </w:r>
      <w:r>
        <w:br/>
      </w:r>
      <w:r>
        <w:rPr>
          <w:rFonts w:ascii="Times New Roman"/>
          <w:b w:val="false"/>
          <w:i w:val="false"/>
          <w:color w:val="000000"/>
          <w:sz w:val="28"/>
        </w:rPr>
        <w:t>
9. Қайда және кім болып жұмыс істейді _______________________________</w:t>
      </w:r>
      <w:r>
        <w:br/>
      </w:r>
      <w:r>
        <w:rPr>
          <w:rFonts w:ascii="Times New Roman"/>
          <w:b w:val="false"/>
          <w:i w:val="false"/>
          <w:color w:val="000000"/>
          <w:sz w:val="28"/>
        </w:rPr>
        <w:t>
10. Әскери міндетке қатысы:</w:t>
      </w:r>
      <w:r>
        <w:br/>
      </w:r>
      <w:r>
        <w:rPr>
          <w:rFonts w:ascii="Times New Roman"/>
          <w:b w:val="false"/>
          <w:i w:val="false"/>
          <w:color w:val="000000"/>
          <w:sz w:val="28"/>
        </w:rPr>
        <w:t>
а) қайда тіркеуде тұр _______________________________________________</w:t>
      </w:r>
      <w:r>
        <w:br/>
      </w:r>
      <w:r>
        <w:rPr>
          <w:rFonts w:ascii="Times New Roman"/>
          <w:b w:val="false"/>
          <w:i w:val="false"/>
          <w:color w:val="000000"/>
          <w:sz w:val="28"/>
        </w:rPr>
        <w:t>
б) қызмет атқаратын әскери бөлімшенің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Өмір сүрген жерлердің нақты атаулары және уақыты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Тергеуде, сот қаралуында болу немесе өтелмеген немесе белгіленген тәртіпте шешілмеген сотталуының болуы жағдайында, аты, әкесінің аты, тегі өзгерту туралы өтініш қабылданғаны жөнінде сәйкес сұранысты жолдау үшін, көрсету</w:t>
      </w:r>
      <w:r>
        <w:br/>
      </w:r>
      <w:r>
        <w:rPr>
          <w:rFonts w:ascii="Times New Roman"/>
          <w:b w:val="false"/>
          <w:i w:val="false"/>
          <w:color w:val="000000"/>
          <w:sz w:val="28"/>
        </w:rPr>
        <w:t>
13. Ертеде аты, әкесінің аты, тегі өзгертілді ме:____________________</w:t>
      </w:r>
      <w:r>
        <w:br/>
      </w:r>
      <w:r>
        <w:rPr>
          <w:rFonts w:ascii="Times New Roman"/>
          <w:b w:val="false"/>
          <w:i w:val="false"/>
          <w:color w:val="000000"/>
          <w:sz w:val="28"/>
        </w:rPr>
        <w:t>
14. Өзгерістерді, қосымшаларды, түзетулерді енгізу себебі:___________</w:t>
      </w:r>
      <w:r>
        <w:br/>
      </w:r>
      <w:r>
        <w:rPr>
          <w:rFonts w:ascii="Times New Roman"/>
          <w:b w:val="false"/>
          <w:i w:val="false"/>
          <w:color w:val="000000"/>
          <w:sz w:val="28"/>
        </w:rPr>
        <w:t>
Өтінішке өзгерістерді, қосымшаларды, түзетулерді енгізу қажеттілігін растайтын құжаттарды қосып баремін:</w:t>
      </w:r>
    </w:p>
    <w:p>
      <w:pPr>
        <w:spacing w:after="0"/>
        <w:ind w:left="0"/>
        <w:jc w:val="both"/>
      </w:pPr>
      <w:r>
        <w:rPr>
          <w:rFonts w:ascii="Times New Roman"/>
          <w:b w:val="false"/>
          <w:i w:val="false"/>
          <w:color w:val="000000"/>
          <w:sz w:val="28"/>
        </w:rPr>
        <w:t>1) ______________________________ 3)_________________________________</w:t>
      </w:r>
      <w:r>
        <w:br/>
      </w:r>
      <w:r>
        <w:rPr>
          <w:rFonts w:ascii="Times New Roman"/>
          <w:b w:val="false"/>
          <w:i w:val="false"/>
          <w:color w:val="000000"/>
          <w:sz w:val="28"/>
        </w:rPr>
        <w:t>
2) ______________________________ 4)_________________________________</w:t>
      </w:r>
    </w:p>
    <w:p>
      <w:pPr>
        <w:spacing w:after="0"/>
        <w:ind w:left="0"/>
        <w:jc w:val="both"/>
      </w:pPr>
      <w:r>
        <w:rPr>
          <w:rFonts w:ascii="Times New Roman"/>
          <w:b w:val="false"/>
          <w:i w:val="false"/>
          <w:color w:val="000000"/>
          <w:sz w:val="28"/>
        </w:rPr>
        <w:t>Жауапкершілік туралы жалған мағлұматтардың хабарының артынан ескертілген</w:t>
      </w:r>
    </w:p>
    <w:p>
      <w:pPr>
        <w:spacing w:after="0"/>
        <w:ind w:left="0"/>
        <w:jc w:val="both"/>
      </w:pPr>
      <w:r>
        <w:rPr>
          <w:rFonts w:ascii="Times New Roman"/>
          <w:b w:val="false"/>
          <w:i w:val="false"/>
          <w:color w:val="000000"/>
          <w:sz w:val="28"/>
        </w:rPr>
        <w:t>20__ ж. "___" 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қабылдаушының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(жұлып алу сызығы)</w:t>
      </w:r>
    </w:p>
    <w:p>
      <w:pPr>
        <w:spacing w:after="0"/>
        <w:ind w:left="0"/>
        <w:jc w:val="both"/>
      </w:pPr>
      <w:r>
        <w:rPr>
          <w:rFonts w:ascii="Times New Roman"/>
          <w:b w:val="false"/>
          <w:i w:val="false"/>
          <w:color w:val="000000"/>
          <w:sz w:val="28"/>
        </w:rPr>
        <w:t>20____ ж. "______" _____ қарауға қабылданған өтініш туу тіркеу туралы</w:t>
      </w:r>
      <w:r>
        <w:br/>
      </w:r>
      <w:r>
        <w:rPr>
          <w:rFonts w:ascii="Times New Roman"/>
          <w:b w:val="false"/>
          <w:i w:val="false"/>
          <w:color w:val="000000"/>
          <w:sz w:val="28"/>
        </w:rPr>
        <w:t>
20____ ж. "______" _____________ Қарау нәтижелері хабарланған болады</w:t>
      </w:r>
    </w:p>
    <w:p>
      <w:pPr>
        <w:spacing w:after="0"/>
        <w:ind w:left="0"/>
        <w:jc w:val="both"/>
      </w:pPr>
      <w:r>
        <w:rPr>
          <w:rFonts w:ascii="Times New Roman"/>
          <w:b w:val="false"/>
          <w:i w:val="false"/>
          <w:color w:val="000000"/>
          <w:sz w:val="28"/>
        </w:rPr>
        <w:t>Маман ________________________________</w:t>
      </w:r>
      <w:r>
        <w:br/>
      </w:r>
      <w:r>
        <w:rPr>
          <w:rFonts w:ascii="Times New Roman"/>
          <w:b w:val="false"/>
          <w:i w:val="false"/>
          <w:color w:val="000000"/>
          <w:sz w:val="28"/>
        </w:rPr>
        <w:t>
          (аты, әкесінің аты, тегі)</w:t>
      </w:r>
    </w:p>
    <w:bookmarkStart w:name="z270" w:id="43"/>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17              </w:t>
      </w:r>
    </w:p>
    <w:bookmarkEnd w:id="43"/>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Әділет басқармасының бастығы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 _____________ 2012 ж. </w:t>
      </w:r>
    </w:p>
    <w:p>
      <w:pPr>
        <w:spacing w:after="0"/>
        <w:ind w:left="0"/>
        <w:jc w:val="left"/>
      </w:pPr>
      <w:r>
        <w:rPr>
          <w:rFonts w:ascii="Times New Roman"/>
          <w:b/>
          <w:i w:val="false"/>
          <w:color w:val="000000"/>
        </w:rPr>
        <w:t xml:space="preserve"> өзгерістерді, қосымшаларды және түзетулерді енгізу туралы</w:t>
      </w:r>
      <w:r>
        <w:br/>
      </w:r>
      <w:r>
        <w:rPr>
          <w:rFonts w:ascii="Times New Roman"/>
          <w:b/>
          <w:i w:val="false"/>
          <w:color w:val="000000"/>
        </w:rPr>
        <w:t>
(керегінің астын сызу) ҚОРЫТЫНДЫ</w:t>
      </w:r>
    </w:p>
    <w:p>
      <w:pPr>
        <w:spacing w:after="0"/>
        <w:ind w:left="0"/>
        <w:jc w:val="both"/>
      </w:pPr>
      <w:r>
        <w:rPr>
          <w:rFonts w:ascii="Times New Roman"/>
          <w:b w:val="false"/>
          <w:i w:val="false"/>
          <w:color w:val="000000"/>
          <w:sz w:val="28"/>
        </w:rPr>
        <w:t>___________________________________________________ Әділет басқармасы</w:t>
      </w:r>
      <w:r>
        <w:br/>
      </w:r>
      <w:r>
        <w:rPr>
          <w:rFonts w:ascii="Times New Roman"/>
          <w:b w:val="false"/>
          <w:i w:val="false"/>
          <w:color w:val="000000"/>
          <w:sz w:val="28"/>
        </w:rPr>
        <w:t>
                  аудан (қала), облыс</w:t>
      </w:r>
      <w:r>
        <w:br/>
      </w:r>
      <w:r>
        <w:rPr>
          <w:rFonts w:ascii="Times New Roman"/>
          <w:b w:val="false"/>
          <w:i w:val="false"/>
          <w:color w:val="000000"/>
          <w:sz w:val="28"/>
        </w:rPr>
        <w:t>
азамат(ша) _____________________________________ өтінішін қарастырып,</w:t>
      </w:r>
      <w:r>
        <w:br/>
      </w:r>
      <w:r>
        <w:rPr>
          <w:rFonts w:ascii="Times New Roman"/>
          <w:b w:val="false"/>
          <w:i w:val="false"/>
          <w:color w:val="000000"/>
          <w:sz w:val="28"/>
        </w:rPr>
        <w:t>
         (өтінушінің аты, әкесінің аты, тегі)</w:t>
      </w:r>
      <w:r>
        <w:br/>
      </w:r>
      <w:r>
        <w:rPr>
          <w:rFonts w:ascii="Times New Roman"/>
          <w:b w:val="false"/>
          <w:i w:val="false"/>
          <w:color w:val="000000"/>
          <w:sz w:val="28"/>
        </w:rPr>
        <w:t>
_____________________________________________________________ туылған</w:t>
      </w:r>
      <w:r>
        <w:br/>
      </w:r>
      <w:r>
        <w:rPr>
          <w:rFonts w:ascii="Times New Roman"/>
          <w:b w:val="false"/>
          <w:i w:val="false"/>
          <w:color w:val="000000"/>
          <w:sz w:val="28"/>
        </w:rPr>
        <w:t>
                        (туылған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(туылған жері: ауыл, аудан, қала, облыс)</w:t>
      </w:r>
      <w:r>
        <w:br/>
      </w:r>
      <w:r>
        <w:rPr>
          <w:rFonts w:ascii="Times New Roman"/>
          <w:b w:val="false"/>
          <w:i w:val="false"/>
          <w:color w:val="000000"/>
          <w:sz w:val="28"/>
        </w:rPr>
        <w:t>
_____________________________________________________________ жасаған</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 туралы № ________ "___" _________ ж., акт жазуына өзгерістерді, қосымшаларды және түзетулерді енгізу туралы өтініші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(керектігінің астын сызу)</w:t>
      </w:r>
      <w:r>
        <w:br/>
      </w:r>
      <w:r>
        <w:rPr>
          <w:rFonts w:ascii="Times New Roman"/>
          <w:b w:val="false"/>
          <w:i w:val="false"/>
          <w:color w:val="000000"/>
          <w:sz w:val="28"/>
        </w:rPr>
        <w:t>
Өтінуші ұсынған келесі құжаттармен расталады:</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АНЫҚТАДЫ:</w:t>
      </w:r>
    </w:p>
    <w:p>
      <w:pPr>
        <w:spacing w:after="0"/>
        <w:ind w:left="0"/>
        <w:jc w:val="both"/>
      </w:pPr>
      <w:r>
        <w:rPr>
          <w:rFonts w:ascii="Times New Roman"/>
          <w:b w:val="false"/>
          <w:i w:val="false"/>
          <w:color w:val="000000"/>
          <w:sz w:val="28"/>
        </w:rPr>
        <w:t>_______________________________________________________ жасалған</w:t>
      </w:r>
      <w:r>
        <w:br/>
      </w:r>
      <w:r>
        <w:rPr>
          <w:rFonts w:ascii="Times New Roman"/>
          <w:b w:val="false"/>
          <w:i w:val="false"/>
          <w:color w:val="000000"/>
          <w:sz w:val="28"/>
        </w:rPr>
        <w:t>
       (тіркеуші органның атауы)</w:t>
      </w:r>
      <w:r>
        <w:br/>
      </w:r>
      <w:r>
        <w:rPr>
          <w:rFonts w:ascii="Times New Roman"/>
          <w:b w:val="false"/>
          <w:i w:val="false"/>
          <w:color w:val="000000"/>
          <w:sz w:val="28"/>
        </w:rPr>
        <w:t>
№ ________ "____" ___________________ ж. туу туралы акт жазуында</w:t>
      </w:r>
      <w:r>
        <w:br/>
      </w:r>
      <w:r>
        <w:rPr>
          <w:rFonts w:ascii="Times New Roman"/>
          <w:b w:val="false"/>
          <w:i w:val="false"/>
          <w:color w:val="000000"/>
          <w:sz w:val="28"/>
        </w:rPr>
        <w:t>
Азамат(ша) ________________________________________ ретінде тіркелген</w:t>
      </w:r>
      <w:r>
        <w:br/>
      </w:r>
      <w:r>
        <w:rPr>
          <w:rFonts w:ascii="Times New Roman"/>
          <w:b w:val="false"/>
          <w:i w:val="false"/>
          <w:color w:val="000000"/>
          <w:sz w:val="28"/>
        </w:rPr>
        <w:t>
Туып-өскен жері: ____________________________________________________</w:t>
      </w:r>
      <w:r>
        <w:br/>
      </w:r>
      <w:r>
        <w:rPr>
          <w:rFonts w:ascii="Times New Roman"/>
          <w:b w:val="false"/>
          <w:i w:val="false"/>
          <w:color w:val="000000"/>
          <w:sz w:val="28"/>
        </w:rPr>
        <w:t>
Ата-анасы:___________________________________________________________</w:t>
      </w:r>
      <w:r>
        <w:br/>
      </w:r>
      <w:r>
        <w:rPr>
          <w:rFonts w:ascii="Times New Roman"/>
          <w:b w:val="false"/>
          <w:i w:val="false"/>
          <w:color w:val="000000"/>
          <w:sz w:val="28"/>
        </w:rPr>
        <w:t>
Некеге отырған (ерлі-зайыпты болды) _________________________________</w:t>
      </w:r>
      <w:r>
        <w:br/>
      </w:r>
      <w:r>
        <w:rPr>
          <w:rFonts w:ascii="Times New Roman"/>
          <w:b w:val="false"/>
          <w:i w:val="false"/>
          <w:color w:val="000000"/>
          <w:sz w:val="28"/>
        </w:rPr>
        <w:t>
неке (ерлі-зайыптылық) туралы акт жазуы № _____ "____" ___________ ж.</w:t>
      </w:r>
      <w:r>
        <w:br/>
      </w:r>
      <w:r>
        <w:rPr>
          <w:rFonts w:ascii="Times New Roman"/>
          <w:b w:val="false"/>
          <w:i w:val="false"/>
          <w:color w:val="000000"/>
          <w:sz w:val="28"/>
        </w:rPr>
        <w:t>
____________________________________________________________ жасалған</w:t>
      </w:r>
      <w:r>
        <w:br/>
      </w:r>
      <w:r>
        <w:rPr>
          <w:rFonts w:ascii="Times New Roman"/>
          <w:b w:val="false"/>
          <w:i w:val="false"/>
          <w:color w:val="000000"/>
          <w:sz w:val="28"/>
        </w:rPr>
        <w:t>
        (тіркеуші органның атауы)</w:t>
      </w:r>
    </w:p>
    <w:p>
      <w:pPr>
        <w:spacing w:after="0"/>
        <w:ind w:left="0"/>
        <w:jc w:val="both"/>
      </w:pPr>
      <w:r>
        <w:rPr>
          <w:rFonts w:ascii="Times New Roman"/>
          <w:b/>
          <w:i w:val="false"/>
          <w:color w:val="000000"/>
          <w:sz w:val="28"/>
        </w:rPr>
        <w:t>Балалар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_________________________________________________________</w:t>
      </w:r>
      <w:r>
        <w:br/>
      </w: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"Неке (ерлі-зайыптылық) және отбасы туралы" Қазақстан Республикасы Кодексінің </w:t>
      </w:r>
      <w:r>
        <w:rPr>
          <w:rFonts w:ascii="Times New Roman"/>
          <w:b w:val="false"/>
          <w:i w:val="false"/>
          <w:color w:val="000000"/>
          <w:sz w:val="28"/>
        </w:rPr>
        <w:t>257-бабына</w:t>
      </w:r>
      <w:r>
        <w:rPr>
          <w:rFonts w:ascii="Times New Roman"/>
          <w:b w:val="false"/>
          <w:i w:val="false"/>
          <w:color w:val="000000"/>
          <w:sz w:val="28"/>
        </w:rPr>
        <w:t xml:space="preserve"> сәйкес</w:t>
      </w:r>
    </w:p>
    <w:p>
      <w:pPr>
        <w:spacing w:after="0"/>
        <w:ind w:left="0"/>
        <w:jc w:val="left"/>
      </w:pPr>
      <w:r>
        <w:rPr>
          <w:rFonts w:ascii="Times New Roman"/>
          <w:b/>
          <w:i w:val="false"/>
          <w:color w:val="000000"/>
        </w:rPr>
        <w:t xml:space="preserve"> ҰЙҒАРАМЫН: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шешім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Өзгертуге рұқсат берілген жағдайда, азаматтық хал актілерінің келесі жазуларына өзгерістер енгізу керек:</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Тіркеуші органның бастығы ___________________________________________</w:t>
      </w:r>
      <w:r>
        <w:br/>
      </w:r>
      <w:r>
        <w:rPr>
          <w:rFonts w:ascii="Times New Roman"/>
          <w:b w:val="false"/>
          <w:i w:val="false"/>
          <w:color w:val="000000"/>
          <w:sz w:val="28"/>
        </w:rPr>
        <w:t>
                              (аты, әкесінің аты, тегі) (қолы)</w:t>
      </w:r>
    </w:p>
    <w:p>
      <w:pPr>
        <w:spacing w:after="0"/>
        <w:ind w:left="0"/>
        <w:jc w:val="both"/>
      </w:pPr>
      <w:r>
        <w:rPr>
          <w:rFonts w:ascii="Times New Roman"/>
          <w:b w:val="false"/>
          <w:i w:val="false"/>
          <w:color w:val="000000"/>
          <w:sz w:val="28"/>
        </w:rPr>
        <w:t>"_____" ______________ __________ ж.</w:t>
      </w:r>
    </w:p>
    <w:bookmarkStart w:name="z263" w:id="44"/>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18              </w:t>
      </w:r>
    </w:p>
    <w:bookmarkEnd w:id="4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(өтініш берушінің аты, әкесінің аты, тегі)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___________________________________ </w:t>
      </w:r>
    </w:p>
    <w:p>
      <w:pPr>
        <w:spacing w:after="0"/>
        <w:ind w:left="0"/>
        <w:jc w:val="left"/>
      </w:pPr>
      <w:r>
        <w:rPr>
          <w:rFonts w:ascii="Times New Roman"/>
          <w:b/>
          <w:i w:val="false"/>
          <w:color w:val="000000"/>
        </w:rPr>
        <w:t xml:space="preserve"> Акт жазуын қалпына келтіру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Акт жазуын қалпына келтіруіңізді сұраймын ___________________________</w:t>
      </w:r>
      <w:r>
        <w:br/>
      </w:r>
      <w:r>
        <w:rPr>
          <w:rFonts w:ascii="Times New Roman"/>
          <w:b w:val="false"/>
          <w:i w:val="false"/>
          <w:color w:val="000000"/>
          <w:sz w:val="28"/>
        </w:rPr>
        <w:t>
Өзім туралы келесі мәліметтерді хабарлаймын:</w:t>
      </w:r>
      <w:r>
        <w:br/>
      </w:r>
      <w:r>
        <w:rPr>
          <w:rFonts w:ascii="Times New Roman"/>
          <w:b w:val="false"/>
          <w:i w:val="false"/>
          <w:color w:val="000000"/>
          <w:sz w:val="28"/>
        </w:rPr>
        <w:t>
1. Аты, әкесінің аты (болғанда), тегі _______________________________</w:t>
      </w:r>
      <w:r>
        <w:br/>
      </w:r>
      <w:r>
        <w:rPr>
          <w:rFonts w:ascii="Times New Roman"/>
          <w:b w:val="false"/>
          <w:i w:val="false"/>
          <w:color w:val="000000"/>
          <w:sz w:val="28"/>
        </w:rPr>
        <w:t>
2. Туылған күні _____________________________________________________</w:t>
      </w:r>
      <w:r>
        <w:br/>
      </w:r>
      <w:r>
        <w:rPr>
          <w:rFonts w:ascii="Times New Roman"/>
          <w:b w:val="false"/>
          <w:i w:val="false"/>
          <w:color w:val="000000"/>
          <w:sz w:val="28"/>
        </w:rPr>
        <w:t>
3. Туылған жері______________________________________________________</w:t>
      </w:r>
      <w:r>
        <w:br/>
      </w:r>
      <w:r>
        <w:rPr>
          <w:rFonts w:ascii="Times New Roman"/>
          <w:b w:val="false"/>
          <w:i w:val="false"/>
          <w:color w:val="000000"/>
          <w:sz w:val="28"/>
        </w:rPr>
        <w:t>
4. Ұлты 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Отбасылық жағдайы ________________________________________________</w:t>
      </w:r>
      <w:r>
        <w:br/>
      </w:r>
      <w:r>
        <w:rPr>
          <w:rFonts w:ascii="Times New Roman"/>
          <w:b w:val="false"/>
          <w:i w:val="false"/>
          <w:color w:val="000000"/>
          <w:sz w:val="28"/>
        </w:rPr>
        <w:t>
7. Кәмелетке толмаған балаларының аты, әкесінің аты (болғанда), тегі және туған күні және туылған жерлері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Ағайындардың және апасының аты, әкесінің аты (болғанда), тегі және туған күні туылған жерлері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Жеке тұлғаны куәландыратын құжат _________________________________</w:t>
      </w:r>
      <w:r>
        <w:br/>
      </w:r>
      <w:r>
        <w:rPr>
          <w:rFonts w:ascii="Times New Roman"/>
          <w:b w:val="false"/>
          <w:i w:val="false"/>
          <w:color w:val="000000"/>
          <w:sz w:val="28"/>
        </w:rPr>
        <w:t>
10. Қайда және кім болып жұмыс істейді ______________________________</w:t>
      </w:r>
      <w:r>
        <w:br/>
      </w:r>
      <w:r>
        <w:rPr>
          <w:rFonts w:ascii="Times New Roman"/>
          <w:b w:val="false"/>
          <w:i w:val="false"/>
          <w:color w:val="000000"/>
          <w:sz w:val="28"/>
        </w:rPr>
        <w:t>
11. Әскери міндетке қатысы:</w:t>
      </w:r>
      <w:r>
        <w:br/>
      </w:r>
      <w:r>
        <w:rPr>
          <w:rFonts w:ascii="Times New Roman"/>
          <w:b w:val="false"/>
          <w:i w:val="false"/>
          <w:color w:val="000000"/>
          <w:sz w:val="28"/>
        </w:rPr>
        <w:t>
а) қайда тіркеуде тұр _______________________________________________</w:t>
      </w:r>
      <w:r>
        <w:br/>
      </w:r>
      <w:r>
        <w:rPr>
          <w:rFonts w:ascii="Times New Roman"/>
          <w:b w:val="false"/>
          <w:i w:val="false"/>
          <w:color w:val="000000"/>
          <w:sz w:val="28"/>
        </w:rPr>
        <w:t>
б) қызмет атқаратын әскери бөлімшенің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Өмір сүрген жерлердің нақты атаулары және уақыты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Тергеуде, сот қаралуында болу немесе өтелмеген немесе белгіленген тәртіпте шешілмеген сотталуының болуы жағдайында, аты, әкесінің аты, тегі өзгерту туралы өтініш қабылданғаны жөнінде сәйкес сұранысты жолдау үшін, көрсету</w:t>
      </w:r>
      <w:r>
        <w:br/>
      </w:r>
      <w:r>
        <w:rPr>
          <w:rFonts w:ascii="Times New Roman"/>
          <w:b w:val="false"/>
          <w:i w:val="false"/>
          <w:color w:val="000000"/>
          <w:sz w:val="28"/>
        </w:rPr>
        <w:t>
Өтінішке қосып беремін:</w:t>
      </w:r>
    </w:p>
    <w:p>
      <w:pPr>
        <w:spacing w:after="0"/>
        <w:ind w:left="0"/>
        <w:jc w:val="both"/>
      </w:pPr>
      <w:r>
        <w:rPr>
          <w:rFonts w:ascii="Times New Roman"/>
          <w:b w:val="false"/>
          <w:i w:val="false"/>
          <w:color w:val="000000"/>
          <w:sz w:val="28"/>
        </w:rPr>
        <w:t>1) _______________________________ 3)________________________________</w:t>
      </w:r>
      <w:r>
        <w:br/>
      </w:r>
      <w:r>
        <w:rPr>
          <w:rFonts w:ascii="Times New Roman"/>
          <w:b w:val="false"/>
          <w:i w:val="false"/>
          <w:color w:val="000000"/>
          <w:sz w:val="28"/>
        </w:rPr>
        <w:t>
2) _______________________________ 4)________________________________</w:t>
      </w:r>
    </w:p>
    <w:p>
      <w:pPr>
        <w:spacing w:after="0"/>
        <w:ind w:left="0"/>
        <w:jc w:val="both"/>
      </w:pPr>
      <w:r>
        <w:rPr>
          <w:rFonts w:ascii="Times New Roman"/>
          <w:b w:val="false"/>
          <w:i w:val="false"/>
          <w:color w:val="000000"/>
          <w:sz w:val="28"/>
        </w:rPr>
        <w:t>Жауапкершілік туралы жалған мағлұматтардың хабарының артынан ескертілген</w:t>
      </w:r>
    </w:p>
    <w:p>
      <w:pPr>
        <w:spacing w:after="0"/>
        <w:ind w:left="0"/>
        <w:jc w:val="both"/>
      </w:pPr>
      <w:r>
        <w:rPr>
          <w:rFonts w:ascii="Times New Roman"/>
          <w:b w:val="false"/>
          <w:i w:val="false"/>
          <w:color w:val="000000"/>
          <w:sz w:val="28"/>
        </w:rPr>
        <w:t>20__ ж. "___"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қабылдаушының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(жұлып алу сызығы)</w:t>
      </w:r>
    </w:p>
    <w:p>
      <w:pPr>
        <w:spacing w:after="0"/>
        <w:ind w:left="0"/>
        <w:jc w:val="both"/>
      </w:pPr>
      <w:r>
        <w:rPr>
          <w:rFonts w:ascii="Times New Roman"/>
          <w:b w:val="false"/>
          <w:i w:val="false"/>
          <w:color w:val="000000"/>
          <w:sz w:val="28"/>
        </w:rPr>
        <w:t>20____ ж. "____" _______ қарауға қабылданған өтініш туу тіркеу туралы</w:t>
      </w:r>
      <w:r>
        <w:br/>
      </w:r>
      <w:r>
        <w:rPr>
          <w:rFonts w:ascii="Times New Roman"/>
          <w:b w:val="false"/>
          <w:i w:val="false"/>
          <w:color w:val="000000"/>
          <w:sz w:val="28"/>
        </w:rPr>
        <w:t>
20____ ж. "______" ______________ Қарау нәтижелері хабарланған болады</w:t>
      </w:r>
    </w:p>
    <w:p>
      <w:pPr>
        <w:spacing w:after="0"/>
        <w:ind w:left="0"/>
        <w:jc w:val="both"/>
      </w:pPr>
      <w:r>
        <w:rPr>
          <w:rFonts w:ascii="Times New Roman"/>
          <w:b w:val="false"/>
          <w:i w:val="false"/>
          <w:color w:val="000000"/>
          <w:sz w:val="28"/>
        </w:rPr>
        <w:t>Маман ________________________________</w:t>
      </w:r>
      <w:r>
        <w:br/>
      </w:r>
      <w:r>
        <w:rPr>
          <w:rFonts w:ascii="Times New Roman"/>
          <w:b w:val="false"/>
          <w:i w:val="false"/>
          <w:color w:val="000000"/>
          <w:sz w:val="28"/>
        </w:rPr>
        <w:t>
           (аты, әкесінің аты, тегі)</w:t>
      </w:r>
    </w:p>
    <w:bookmarkStart w:name="z264" w:id="45"/>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19              </w:t>
      </w:r>
    </w:p>
    <w:bookmarkEnd w:id="45"/>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Әділет басқармасының бастығы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 _____________ ____ ж. </w:t>
      </w:r>
    </w:p>
    <w:p>
      <w:pPr>
        <w:spacing w:after="0"/>
        <w:ind w:left="0"/>
        <w:jc w:val="left"/>
      </w:pPr>
      <w:r>
        <w:rPr>
          <w:rFonts w:ascii="Times New Roman"/>
          <w:b/>
          <w:i w:val="false"/>
          <w:color w:val="000000"/>
        </w:rPr>
        <w:t xml:space="preserve"> Акт жазуын қалпына келтіру туралы ҚОРЫТЫНДЫ</w:t>
      </w:r>
    </w:p>
    <w:p>
      <w:pPr>
        <w:spacing w:after="0"/>
        <w:ind w:left="0"/>
        <w:jc w:val="both"/>
      </w:pPr>
      <w:r>
        <w:rPr>
          <w:rFonts w:ascii="Times New Roman"/>
          <w:b w:val="false"/>
          <w:i w:val="false"/>
          <w:color w:val="000000"/>
          <w:sz w:val="28"/>
        </w:rPr>
        <w:t>___________________________________________________ Әділет басқармасы</w:t>
      </w:r>
      <w:r>
        <w:br/>
      </w:r>
      <w:r>
        <w:rPr>
          <w:rFonts w:ascii="Times New Roman"/>
          <w:b w:val="false"/>
          <w:i w:val="false"/>
          <w:color w:val="000000"/>
          <w:sz w:val="28"/>
        </w:rPr>
        <w:t>
            аудан (қала), облыс</w:t>
      </w:r>
      <w:r>
        <w:br/>
      </w:r>
      <w:r>
        <w:rPr>
          <w:rFonts w:ascii="Times New Roman"/>
          <w:b w:val="false"/>
          <w:i w:val="false"/>
          <w:color w:val="000000"/>
          <w:sz w:val="28"/>
        </w:rPr>
        <w:t>
азамат(ша) _______________________________ акт жазуын қалпына келтіру</w:t>
      </w:r>
      <w:r>
        <w:br/>
      </w:r>
      <w:r>
        <w:rPr>
          <w:rFonts w:ascii="Times New Roman"/>
          <w:b w:val="false"/>
          <w:i w:val="false"/>
          <w:color w:val="000000"/>
          <w:sz w:val="28"/>
        </w:rPr>
        <w:t>
       (өтінушінің аты, әкесінің аты, тегі)</w:t>
      </w:r>
      <w:r>
        <w:br/>
      </w:r>
      <w:r>
        <w:rPr>
          <w:rFonts w:ascii="Times New Roman"/>
          <w:b w:val="false"/>
          <w:i w:val="false"/>
          <w:color w:val="000000"/>
          <w:sz w:val="28"/>
        </w:rPr>
        <w:t>
туралы өтінішін қарастырып,</w:t>
      </w:r>
      <w:r>
        <w:br/>
      </w:r>
      <w:r>
        <w:rPr>
          <w:rFonts w:ascii="Times New Roman"/>
          <w:b w:val="false"/>
          <w:i w:val="false"/>
          <w:color w:val="000000"/>
          <w:sz w:val="28"/>
        </w:rPr>
        <w:t>
Өтінуші өзінің өтінішіне азаматтық хал актісі жазуының жоқтығы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берген анықтамасымен растайды.</w:t>
      </w:r>
      <w:r>
        <w:br/>
      </w:r>
      <w:r>
        <w:rPr>
          <w:rFonts w:ascii="Times New Roman"/>
          <w:b w:val="false"/>
          <w:i w:val="false"/>
          <w:color w:val="000000"/>
          <w:sz w:val="28"/>
        </w:rPr>
        <w:t>
Өтінуші тапсырған құжаттар негізінде тексеру нәтижесі бойынша:</w:t>
      </w:r>
    </w:p>
    <w:p>
      <w:pPr>
        <w:spacing w:after="0"/>
        <w:ind w:left="0"/>
        <w:jc w:val="left"/>
      </w:pPr>
      <w:r>
        <w:rPr>
          <w:rFonts w:ascii="Times New Roman"/>
          <w:b/>
          <w:i w:val="false"/>
          <w:color w:val="000000"/>
        </w:rPr>
        <w:t xml:space="preserve"> АНЫҚТАЛДЫ:</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(аты, әкесінің аты (болғанда), тегі)</w:t>
      </w:r>
      <w:r>
        <w:br/>
      </w:r>
      <w:r>
        <w:rPr>
          <w:rFonts w:ascii="Times New Roman"/>
          <w:b w:val="false"/>
          <w:i w:val="false"/>
          <w:color w:val="000000"/>
          <w:sz w:val="28"/>
        </w:rPr>
        <w:t>
Тектік тегі _________________________________________________________</w:t>
      </w:r>
      <w:r>
        <w:br/>
      </w:r>
      <w:r>
        <w:rPr>
          <w:rFonts w:ascii="Times New Roman"/>
          <w:b w:val="false"/>
          <w:i w:val="false"/>
          <w:color w:val="000000"/>
          <w:sz w:val="28"/>
        </w:rPr>
        <w:t>
Туылды ______________________________________________________________</w:t>
      </w:r>
      <w:r>
        <w:br/>
      </w:r>
      <w:r>
        <w:rPr>
          <w:rFonts w:ascii="Times New Roman"/>
          <w:b w:val="false"/>
          <w:i w:val="false"/>
          <w:color w:val="000000"/>
          <w:sz w:val="28"/>
        </w:rPr>
        <w:t>
бұл келесі құжаттармен расталады: ___________________________________</w:t>
      </w:r>
      <w:r>
        <w:br/>
      </w:r>
      <w:r>
        <w:rPr>
          <w:rFonts w:ascii="Times New Roman"/>
          <w:b w:val="false"/>
          <w:i w:val="false"/>
          <w:color w:val="000000"/>
          <w:sz w:val="28"/>
        </w:rPr>
        <w:t>
тұрғылықты мекен-жайы 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Өтінушінің ата-анасы:</w:t>
      </w:r>
      <w:r>
        <w:br/>
      </w:r>
      <w:r>
        <w:rPr>
          <w:rFonts w:ascii="Times New Roman"/>
          <w:b w:val="false"/>
          <w:i w:val="false"/>
          <w:color w:val="000000"/>
          <w:sz w:val="28"/>
        </w:rPr>
        <w:t>
Әкесі: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Анасы: ______________________________________________________________</w:t>
      </w:r>
      <w:r>
        <w:br/>
      </w:r>
      <w:r>
        <w:rPr>
          <w:rFonts w:ascii="Times New Roman"/>
          <w:b w:val="false"/>
          <w:i w:val="false"/>
          <w:color w:val="000000"/>
          <w:sz w:val="28"/>
        </w:rPr>
        <w:t>
"Неке (ерлі-зайыптылық) және отбасы туралы" Қазақстан Республикасы Кодекстің </w:t>
      </w:r>
      <w:r>
        <w:rPr>
          <w:rFonts w:ascii="Times New Roman"/>
          <w:b w:val="false"/>
          <w:i w:val="false"/>
          <w:color w:val="000000"/>
          <w:sz w:val="28"/>
        </w:rPr>
        <w:t>184-бабына</w:t>
      </w:r>
      <w:r>
        <w:rPr>
          <w:rFonts w:ascii="Times New Roman"/>
          <w:b w:val="false"/>
          <w:i w:val="false"/>
          <w:color w:val="000000"/>
          <w:sz w:val="28"/>
        </w:rPr>
        <w:t xml:space="preserve"> сәйкес</w:t>
      </w:r>
    </w:p>
    <w:p>
      <w:pPr>
        <w:spacing w:after="0"/>
        <w:ind w:left="0"/>
        <w:jc w:val="left"/>
      </w:pPr>
      <w:r>
        <w:rPr>
          <w:rFonts w:ascii="Times New Roman"/>
          <w:b/>
          <w:i w:val="false"/>
          <w:color w:val="000000"/>
        </w:rPr>
        <w:t xml:space="preserve"> ҰЙҒАРАМЫН:</w:t>
      </w:r>
    </w:p>
    <w:p>
      <w:pPr>
        <w:spacing w:after="0"/>
        <w:ind w:left="0"/>
        <w:jc w:val="both"/>
      </w:pPr>
      <w:r>
        <w:rPr>
          <w:rFonts w:ascii="Times New Roman"/>
          <w:b w:val="false"/>
          <w:i w:val="false"/>
          <w:color w:val="000000"/>
          <w:sz w:val="28"/>
        </w:rPr>
        <w:t>_____________________ туралы акт жазуын __________________ азамат(ша)</w:t>
      </w:r>
      <w:r>
        <w:br/>
      </w:r>
      <w:r>
        <w:rPr>
          <w:rFonts w:ascii="Times New Roman"/>
          <w:b w:val="false"/>
          <w:i w:val="false"/>
          <w:color w:val="000000"/>
          <w:sz w:val="28"/>
        </w:rPr>
        <w:t>
қатысты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аты(болғанда), тегі)</w:t>
      </w:r>
      <w:r>
        <w:br/>
      </w:r>
      <w:r>
        <w:rPr>
          <w:rFonts w:ascii="Times New Roman"/>
          <w:b w:val="false"/>
          <w:i w:val="false"/>
          <w:color w:val="000000"/>
          <w:sz w:val="28"/>
        </w:rPr>
        <w:t>
_____________________________________________ қалпына келтірілуі тиіс</w:t>
      </w:r>
      <w:r>
        <w:br/>
      </w:r>
      <w:r>
        <w:rPr>
          <w:rFonts w:ascii="Times New Roman"/>
          <w:b w:val="false"/>
          <w:i w:val="false"/>
          <w:color w:val="000000"/>
          <w:sz w:val="28"/>
        </w:rPr>
        <w:t xml:space="preserve">
      (тіркеуші органның атауы) </w:t>
      </w:r>
    </w:p>
    <w:p>
      <w:pPr>
        <w:spacing w:after="0"/>
        <w:ind w:left="0"/>
        <w:jc w:val="both"/>
      </w:pPr>
      <w:r>
        <w:rPr>
          <w:rFonts w:ascii="Times New Roman"/>
          <w:b w:val="false"/>
          <w:i w:val="false"/>
          <w:color w:val="000000"/>
          <w:sz w:val="28"/>
        </w:rPr>
        <w:t>Тіркеуші органның бастығы _____________________________</w:t>
      </w:r>
      <w:r>
        <w:br/>
      </w:r>
      <w:r>
        <w:rPr>
          <w:rFonts w:ascii="Times New Roman"/>
          <w:b w:val="false"/>
          <w:i w:val="false"/>
          <w:color w:val="000000"/>
          <w:sz w:val="28"/>
        </w:rPr>
        <w:t>
                         (аты, әкесінің аты, тегі) (қолы)</w:t>
      </w:r>
    </w:p>
    <w:p>
      <w:pPr>
        <w:spacing w:after="0"/>
        <w:ind w:left="0"/>
        <w:jc w:val="both"/>
      </w:pPr>
      <w:r>
        <w:rPr>
          <w:rFonts w:ascii="Times New Roman"/>
          <w:b w:val="false"/>
          <w:i w:val="false"/>
          <w:color w:val="000000"/>
          <w:sz w:val="28"/>
        </w:rPr>
        <w:t>                          "____" __________________ ____ ж.</w:t>
      </w:r>
    </w:p>
    <w:bookmarkStart w:name="z265" w:id="46"/>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20              </w:t>
      </w:r>
    </w:p>
    <w:bookmarkEnd w:id="46"/>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_____________________________________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(өтініш берушінің аты, әкесінің аты, тегі)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p>
    <w:p>
      <w:pPr>
        <w:spacing w:after="0"/>
        <w:ind w:left="0"/>
        <w:jc w:val="left"/>
      </w:pPr>
      <w:r>
        <w:rPr>
          <w:rFonts w:ascii="Times New Roman"/>
          <w:b/>
          <w:i w:val="false"/>
          <w:color w:val="000000"/>
        </w:rPr>
        <w:t xml:space="preserve"> Акт жазуының күшін жою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 туралы акт жазуының күшін жоюыңызды сұраймын.</w:t>
      </w:r>
    </w:p>
    <w:p>
      <w:pPr>
        <w:spacing w:after="0"/>
        <w:ind w:left="0"/>
        <w:jc w:val="both"/>
      </w:pPr>
      <w:r>
        <w:rPr>
          <w:rFonts w:ascii="Times New Roman"/>
          <w:b w:val="false"/>
          <w:i w:val="false"/>
          <w:color w:val="000000"/>
          <w:sz w:val="28"/>
        </w:rPr>
        <w:t>Өзім туралы келесі мәліметтерді хабарлаймын:</w:t>
      </w:r>
      <w:r>
        <w:br/>
      </w:r>
      <w:r>
        <w:rPr>
          <w:rFonts w:ascii="Times New Roman"/>
          <w:b w:val="false"/>
          <w:i w:val="false"/>
          <w:color w:val="000000"/>
          <w:sz w:val="28"/>
        </w:rPr>
        <w:t>
1. Аты, әкесінің аты (болғанда), тегі _______________________________</w:t>
      </w:r>
      <w:r>
        <w:br/>
      </w:r>
      <w:r>
        <w:rPr>
          <w:rFonts w:ascii="Times New Roman"/>
          <w:b w:val="false"/>
          <w:i w:val="false"/>
          <w:color w:val="000000"/>
          <w:sz w:val="28"/>
        </w:rPr>
        <w:t>
2. Туылған күні _____________________________________________________</w:t>
      </w:r>
      <w:r>
        <w:br/>
      </w:r>
      <w:r>
        <w:rPr>
          <w:rFonts w:ascii="Times New Roman"/>
          <w:b w:val="false"/>
          <w:i w:val="false"/>
          <w:color w:val="000000"/>
          <w:sz w:val="28"/>
        </w:rPr>
        <w:t>
3. Туылған жері______________________________________________________</w:t>
      </w:r>
      <w:r>
        <w:br/>
      </w:r>
      <w:r>
        <w:rPr>
          <w:rFonts w:ascii="Times New Roman"/>
          <w:b w:val="false"/>
          <w:i w:val="false"/>
          <w:color w:val="000000"/>
          <w:sz w:val="28"/>
        </w:rPr>
        <w:t>
4. Ұлты______________________________________________________________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Отбасылық жағдайы ________________________________________________</w:t>
      </w:r>
      <w:r>
        <w:br/>
      </w:r>
      <w:r>
        <w:rPr>
          <w:rFonts w:ascii="Times New Roman"/>
          <w:b w:val="false"/>
          <w:i w:val="false"/>
          <w:color w:val="000000"/>
          <w:sz w:val="28"/>
        </w:rPr>
        <w:t>
7. Кәмелетке толмаған балаларының аты, әкесінің аты (болғанда), тегі және туылған жерлері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Ағайындардың және апасының аты, әкесінің аты (болғанда), тегі және туылған жерлері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Жеке тұлғаны куәландыратын құжат _________________________________</w:t>
      </w:r>
      <w:r>
        <w:br/>
      </w:r>
      <w:r>
        <w:rPr>
          <w:rFonts w:ascii="Times New Roman"/>
          <w:b w:val="false"/>
          <w:i w:val="false"/>
          <w:color w:val="000000"/>
          <w:sz w:val="28"/>
        </w:rPr>
        <w:t>
10. Қайда және кім болып жұмыс істейді ______________________________</w:t>
      </w:r>
      <w:r>
        <w:br/>
      </w:r>
      <w:r>
        <w:rPr>
          <w:rFonts w:ascii="Times New Roman"/>
          <w:b w:val="false"/>
          <w:i w:val="false"/>
          <w:color w:val="000000"/>
          <w:sz w:val="28"/>
        </w:rPr>
        <w:t>
11. Әскери міндетке қатысы:</w:t>
      </w:r>
      <w:r>
        <w:br/>
      </w:r>
      <w:r>
        <w:rPr>
          <w:rFonts w:ascii="Times New Roman"/>
          <w:b w:val="false"/>
          <w:i w:val="false"/>
          <w:color w:val="000000"/>
          <w:sz w:val="28"/>
        </w:rPr>
        <w:t>
а) қайда тіркеуде тұр _______________________________________________</w:t>
      </w:r>
      <w:r>
        <w:br/>
      </w:r>
      <w:r>
        <w:rPr>
          <w:rFonts w:ascii="Times New Roman"/>
          <w:b w:val="false"/>
          <w:i w:val="false"/>
          <w:color w:val="000000"/>
          <w:sz w:val="28"/>
        </w:rPr>
        <w:t>
б) қызмет атқаратын әскери бөлімшенің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Өмір сүрген жерлердің нақты атаулары және уақыты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Тергеуде, сот қаралуында болу немесе өтелмеген немесе белгіленген тәртіпте шешілмеген сотталуының болуы жағдайында, аты, әкесінің аты, тегі өзгерту туралы өтініш қабылданғаны жөнінде сәйкес сұранысты жолдау үшін, көрсету</w:t>
      </w:r>
    </w:p>
    <w:p>
      <w:pPr>
        <w:spacing w:after="0"/>
        <w:ind w:left="0"/>
        <w:jc w:val="both"/>
      </w:pPr>
      <w:r>
        <w:rPr>
          <w:rFonts w:ascii="Times New Roman"/>
          <w:b w:val="false"/>
          <w:i w:val="false"/>
          <w:color w:val="000000"/>
          <w:sz w:val="28"/>
        </w:rPr>
        <w:t>Өтінішке қосып беремін:</w:t>
      </w:r>
    </w:p>
    <w:p>
      <w:pPr>
        <w:spacing w:after="0"/>
        <w:ind w:left="0"/>
        <w:jc w:val="both"/>
      </w:pPr>
      <w:r>
        <w:rPr>
          <w:rFonts w:ascii="Times New Roman"/>
          <w:b w:val="false"/>
          <w:i w:val="false"/>
          <w:color w:val="000000"/>
          <w:sz w:val="28"/>
        </w:rPr>
        <w:t>1) _______________________________ 3)________________________________</w:t>
      </w:r>
      <w:r>
        <w:br/>
      </w:r>
      <w:r>
        <w:rPr>
          <w:rFonts w:ascii="Times New Roman"/>
          <w:b w:val="false"/>
          <w:i w:val="false"/>
          <w:color w:val="000000"/>
          <w:sz w:val="28"/>
        </w:rPr>
        <w:t>
2) _______________________________ 4)________________________________</w:t>
      </w:r>
    </w:p>
    <w:p>
      <w:pPr>
        <w:spacing w:after="0"/>
        <w:ind w:left="0"/>
        <w:jc w:val="both"/>
      </w:pPr>
      <w:r>
        <w:rPr>
          <w:rFonts w:ascii="Times New Roman"/>
          <w:b w:val="false"/>
          <w:i w:val="false"/>
          <w:color w:val="000000"/>
          <w:sz w:val="28"/>
        </w:rPr>
        <w:t>Жауапкершілік туралы жалған мағлұматтардың хабарының артынан ескертілген</w:t>
      </w:r>
    </w:p>
    <w:p>
      <w:pPr>
        <w:spacing w:after="0"/>
        <w:ind w:left="0"/>
        <w:jc w:val="both"/>
      </w:pPr>
      <w:r>
        <w:rPr>
          <w:rFonts w:ascii="Times New Roman"/>
          <w:b w:val="false"/>
          <w:i w:val="false"/>
          <w:color w:val="000000"/>
          <w:sz w:val="28"/>
        </w:rPr>
        <w:t>20__ ж. "___"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қабылдаушының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(жұлып алу сызығы)</w:t>
      </w:r>
    </w:p>
    <w:p>
      <w:pPr>
        <w:spacing w:after="0"/>
        <w:ind w:left="0"/>
        <w:jc w:val="both"/>
      </w:pPr>
      <w:r>
        <w:rPr>
          <w:rFonts w:ascii="Times New Roman"/>
          <w:b w:val="false"/>
          <w:i w:val="false"/>
          <w:color w:val="000000"/>
          <w:sz w:val="28"/>
        </w:rPr>
        <w:t>20____ ж. "____"________ қарауға қабылданған өтініш туу тіркеу туралы</w:t>
      </w:r>
      <w:r>
        <w:br/>
      </w:r>
      <w:r>
        <w:rPr>
          <w:rFonts w:ascii="Times New Roman"/>
          <w:b w:val="false"/>
          <w:i w:val="false"/>
          <w:color w:val="000000"/>
          <w:sz w:val="28"/>
        </w:rPr>
        <w:t>
20____ ж. "___"__________________ Қарау нәтижелері хабарланған болады</w:t>
      </w:r>
    </w:p>
    <w:p>
      <w:pPr>
        <w:spacing w:after="0"/>
        <w:ind w:left="0"/>
        <w:jc w:val="both"/>
      </w:pPr>
      <w:r>
        <w:rPr>
          <w:rFonts w:ascii="Times New Roman"/>
          <w:b w:val="false"/>
          <w:i w:val="false"/>
          <w:color w:val="000000"/>
          <w:sz w:val="28"/>
        </w:rPr>
        <w:t>Маман ________________________________</w:t>
      </w:r>
      <w:r>
        <w:br/>
      </w:r>
      <w:r>
        <w:rPr>
          <w:rFonts w:ascii="Times New Roman"/>
          <w:b w:val="false"/>
          <w:i w:val="false"/>
          <w:color w:val="000000"/>
          <w:sz w:val="28"/>
        </w:rPr>
        <w:t>
          (аты, әкесінің аты, тегі)</w:t>
      </w:r>
    </w:p>
    <w:bookmarkStart w:name="z266" w:id="47"/>
    <w:p>
      <w:pPr>
        <w:spacing w:after="0"/>
        <w:ind w:left="0"/>
        <w:jc w:val="both"/>
      </w:pPr>
      <w:r>
        <w:rPr>
          <w:rFonts w:ascii="Times New Roman"/>
          <w:b w:val="false"/>
          <w:i w:val="false"/>
          <w:color w:val="000000"/>
          <w:sz w:val="28"/>
        </w:rPr>
        <w:t xml:space="preserve">
Азаматтық хал актілерін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xml:space="preserve">
азаматтық хал актілері  </w:t>
      </w:r>
      <w:r>
        <w:br/>
      </w:r>
      <w:r>
        <w:rPr>
          <w:rFonts w:ascii="Times New Roman"/>
          <w:b w:val="false"/>
          <w:i w:val="false"/>
          <w:color w:val="000000"/>
          <w:sz w:val="28"/>
        </w:rPr>
        <w:t xml:space="preserve">
жазбаларына өзгерістер  </w:t>
      </w:r>
      <w:r>
        <w:br/>
      </w:r>
      <w:r>
        <w:rPr>
          <w:rFonts w:ascii="Times New Roman"/>
          <w:b w:val="false"/>
          <w:i w:val="false"/>
          <w:color w:val="000000"/>
          <w:sz w:val="28"/>
        </w:rPr>
        <w:t>
енгізу, қалпына келтіру,</w:t>
      </w:r>
      <w:r>
        <w:br/>
      </w:r>
      <w:r>
        <w:rPr>
          <w:rFonts w:ascii="Times New Roman"/>
          <w:b w:val="false"/>
          <w:i w:val="false"/>
          <w:color w:val="000000"/>
          <w:sz w:val="28"/>
        </w:rPr>
        <w:t xml:space="preserve">
жоюды ұйымдастыру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21              </w:t>
      </w:r>
    </w:p>
    <w:bookmarkEnd w:id="47"/>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      Бекітілген </w:t>
      </w:r>
      <w:r>
        <w:br/>
      </w:r>
      <w:r>
        <w:rPr>
          <w:rFonts w:ascii="Times New Roman"/>
          <w:b w:val="false"/>
          <w:i w:val="false"/>
          <w:color w:val="000000"/>
          <w:sz w:val="28"/>
        </w:rPr>
        <w:t xml:space="preserve">
Әділет басқармасының бастығы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(тіркеуші органның атауы)  </w:t>
      </w:r>
      <w:r>
        <w:br/>
      </w:r>
      <w:r>
        <w:rPr>
          <w:rFonts w:ascii="Times New Roman"/>
          <w:b w:val="false"/>
          <w:i w:val="false"/>
          <w:color w:val="000000"/>
          <w:sz w:val="28"/>
        </w:rPr>
        <w:t xml:space="preserve">
"___" _____________ ____ ж. </w:t>
      </w:r>
    </w:p>
    <w:p>
      <w:pPr>
        <w:spacing w:after="0"/>
        <w:ind w:left="0"/>
        <w:jc w:val="left"/>
      </w:pPr>
      <w:r>
        <w:rPr>
          <w:rFonts w:ascii="Times New Roman"/>
          <w:b/>
          <w:i w:val="false"/>
          <w:color w:val="000000"/>
        </w:rPr>
        <w:t xml:space="preserve"> Акт жазуының күшін жою туралы</w:t>
      </w:r>
      <w:r>
        <w:br/>
      </w:r>
      <w:r>
        <w:rPr>
          <w:rFonts w:ascii="Times New Roman"/>
          <w:b/>
          <w:i w:val="false"/>
          <w:color w:val="000000"/>
        </w:rPr>
        <w:t>
ҚОРЫТЫНДЫ</w:t>
      </w:r>
    </w:p>
    <w:p>
      <w:pPr>
        <w:spacing w:after="0"/>
        <w:ind w:left="0"/>
        <w:jc w:val="both"/>
      </w:pPr>
      <w:r>
        <w:rPr>
          <w:rFonts w:ascii="Times New Roman"/>
          <w:b w:val="false"/>
          <w:i w:val="false"/>
          <w:color w:val="000000"/>
          <w:sz w:val="28"/>
        </w:rPr>
        <w:t>Азаматтық хал актілерін тіркеу және апостильдеу бойынша жұмысты ұйымдастыру бөлімшесі ____________________________________________</w:t>
      </w:r>
      <w:r>
        <w:br/>
      </w:r>
      <w:r>
        <w:rPr>
          <w:rFonts w:ascii="Times New Roman"/>
          <w:b w:val="false"/>
          <w:i w:val="false"/>
          <w:color w:val="000000"/>
          <w:sz w:val="28"/>
        </w:rPr>
        <w:t>
облыс (қала)</w:t>
      </w:r>
      <w:r>
        <w:br/>
      </w:r>
      <w:r>
        <w:rPr>
          <w:rFonts w:ascii="Times New Roman"/>
          <w:b w:val="false"/>
          <w:i w:val="false"/>
          <w:color w:val="000000"/>
          <w:sz w:val="28"/>
        </w:rPr>
        <w:t>
азаматтың(ша)ның _________________________________________________</w:t>
      </w:r>
      <w:r>
        <w:br/>
      </w:r>
      <w:r>
        <w:rPr>
          <w:rFonts w:ascii="Times New Roman"/>
          <w:b w:val="false"/>
          <w:i w:val="false"/>
          <w:color w:val="000000"/>
          <w:sz w:val="28"/>
        </w:rPr>
        <w:t>
                  (өтінушінің аты, әкесінің аты(болғанда), тегі)</w:t>
      </w:r>
    </w:p>
    <w:p>
      <w:pPr>
        <w:spacing w:after="0"/>
        <w:ind w:left="0"/>
        <w:jc w:val="both"/>
      </w:pPr>
      <w:r>
        <w:rPr>
          <w:rFonts w:ascii="Times New Roman"/>
          <w:b w:val="false"/>
          <w:i w:val="false"/>
          <w:color w:val="000000"/>
          <w:sz w:val="28"/>
        </w:rPr>
        <w:t>______________________________туралы акт жазуының күшін жою өтінішін қарастырды.</w:t>
      </w:r>
    </w:p>
    <w:p>
      <w:pPr>
        <w:spacing w:after="0"/>
        <w:ind w:left="0"/>
        <w:jc w:val="both"/>
      </w:pPr>
      <w:r>
        <w:rPr>
          <w:rFonts w:ascii="Times New Roman"/>
          <w:b w:val="false"/>
          <w:i w:val="false"/>
          <w:color w:val="000000"/>
          <w:sz w:val="28"/>
        </w:rPr>
        <w:t>Өтінуші өз өтінішін растауға келесі құжаттарды тапсырды: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Өтінуші тапсырған құжаттар негізінде тексеру жүргізілді, тексеру барысында:</w:t>
      </w:r>
    </w:p>
    <w:p>
      <w:pPr>
        <w:spacing w:after="0"/>
        <w:ind w:left="0"/>
        <w:jc w:val="left"/>
      </w:pPr>
      <w:r>
        <w:rPr>
          <w:rFonts w:ascii="Times New Roman"/>
          <w:b/>
          <w:i w:val="false"/>
          <w:color w:val="000000"/>
        </w:rPr>
        <w:t xml:space="preserve"> АНЫҚТАЛДЫ:</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бұл келесі құжаттармен расталады: 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«Неке (ерлі-зайыптылық) және отбасы туралы» Кодекстің 184 бабына сәйкес</w:t>
      </w:r>
    </w:p>
    <w:p>
      <w:pPr>
        <w:spacing w:after="0"/>
        <w:ind w:left="0"/>
        <w:jc w:val="both"/>
      </w:pPr>
      <w:r>
        <w:rPr>
          <w:rFonts w:ascii="Times New Roman"/>
          <w:b/>
          <w:i w:val="false"/>
          <w:color w:val="000000"/>
          <w:sz w:val="28"/>
        </w:rPr>
        <w:t>ҰЙ</w:t>
      </w:r>
      <w:r>
        <w:rPr>
          <w:rFonts w:ascii="Times New Roman"/>
          <w:b/>
          <w:i w:val="false"/>
          <w:color w:val="000000"/>
          <w:sz w:val="28"/>
        </w:rPr>
        <w:t>Ғ</w:t>
      </w:r>
      <w:r>
        <w:rPr>
          <w:rFonts w:ascii="Times New Roman"/>
          <w:b/>
          <w:i w:val="false"/>
          <w:color w:val="000000"/>
          <w:sz w:val="28"/>
        </w:rPr>
        <w:t>АРАМЫН:</w:t>
      </w:r>
    </w:p>
    <w:p>
      <w:pPr>
        <w:spacing w:after="0"/>
        <w:ind w:left="0"/>
        <w:jc w:val="both"/>
      </w:pPr>
      <w:r>
        <w:rPr>
          <w:rFonts w:ascii="Times New Roman"/>
          <w:b w:val="false"/>
          <w:i w:val="false"/>
          <w:color w:val="000000"/>
          <w:sz w:val="28"/>
        </w:rPr>
        <w:t>Азамат(ша)__________________ қатысты ________________туралы акт жазуын</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(аты, әкесінің аты (болғанда), тегі)</w:t>
      </w:r>
    </w:p>
    <w:p>
      <w:pPr>
        <w:spacing w:after="0"/>
        <w:ind w:left="0"/>
        <w:jc w:val="both"/>
      </w:pPr>
      <w:r>
        <w:rPr>
          <w:rFonts w:ascii="Times New Roman"/>
          <w:b w:val="false"/>
          <w:i w:val="false"/>
          <w:color w:val="000000"/>
          <w:sz w:val="28"/>
        </w:rPr>
        <w:t>________________________________________________күшін жоюға тиісті</w:t>
      </w:r>
      <w:r>
        <w:br/>
      </w:r>
      <w:r>
        <w:rPr>
          <w:rFonts w:ascii="Times New Roman"/>
          <w:b w:val="false"/>
          <w:i w:val="false"/>
          <w:color w:val="000000"/>
          <w:sz w:val="28"/>
        </w:rPr>
        <w:t>
               (тіркеуші орган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Тіркеу органының бастығы _________________________________</w:t>
      </w:r>
      <w:r>
        <w:br/>
      </w:r>
      <w:r>
        <w:rPr>
          <w:rFonts w:ascii="Times New Roman"/>
          <w:b w:val="false"/>
          <w:i w:val="false"/>
          <w:color w:val="000000"/>
          <w:sz w:val="28"/>
        </w:rPr>
        <w:t>
                          (аты, әкесінің аты, тегі) (қолы)</w:t>
      </w:r>
      <w:r>
        <w:br/>
      </w:r>
      <w:r>
        <w:rPr>
          <w:rFonts w:ascii="Times New Roman"/>
          <w:b w:val="false"/>
          <w:i w:val="false"/>
          <w:color w:val="000000"/>
          <w:sz w:val="28"/>
        </w:rPr>
        <w:t>
                         «____» ____________________ 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