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9a1e4" w14:textId="359a1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Бірыңғай бюджеттік сыныптамасының кейбір мәселелері" Қазақстан Республикасы Қаржы министрінің 2010 жылғы 1 сәуірдегі N 141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2012 жылғы 26 наурыздағы № 169 Бұйрығы. Қазақстан Республикасының Әділет министрлігінде 2012 жылы 10 сәуірде № 7536 тіркелді. Күші жойылды - Қазақстан Республикасы Экономика және бюджеттік жоспарлау министрінің 2013 жылғы 13 наурыздағы № 71 бұйрығымен</w:t>
      </w:r>
    </w:p>
    <w:p>
      <w:pPr>
        <w:spacing w:after="0"/>
        <w:ind w:left="0"/>
        <w:jc w:val="both"/>
      </w:pPr>
      <w:r>
        <w:rPr>
          <w:rFonts w:ascii="Times New Roman"/>
          <w:b w:val="false"/>
          <w:i w:val="false"/>
          <w:color w:val="ff0000"/>
          <w:sz w:val="28"/>
        </w:rPr>
        <w:t xml:space="preserve">      Ескерту. Күші жойылды - ҚР Экономика және бюджеттік жоспарлау министрінің 13.03.2013 </w:t>
      </w:r>
      <w:r>
        <w:rPr>
          <w:rFonts w:ascii="Times New Roman"/>
          <w:b w:val="false"/>
          <w:i w:val="false"/>
          <w:color w:val="ff0000"/>
          <w:sz w:val="28"/>
        </w:rPr>
        <w:t>№ 71</w:t>
      </w:r>
      <w:r>
        <w:rPr>
          <w:rFonts w:ascii="Times New Roman"/>
          <w:b w:val="false"/>
          <w:i w:val="false"/>
          <w:color w:val="ff0000"/>
          <w:sz w:val="28"/>
        </w:rPr>
        <w:t xml:space="preserve"> (ресми жарияланған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"Қазақстан Республикасының Бірыңғай бюджеттік сыныптамасының кейбір мәселелері" туралы Қазақстан Республикасы Қаржы министрінің 2010 жылғы 1 сәуірдегі № 141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6148 болып тіркелген)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бұйрыққа </w:t>
      </w:r>
      <w:r>
        <w:rPr>
          <w:rFonts w:ascii="Times New Roman"/>
          <w:b w:val="false"/>
          <w:i w:val="false"/>
          <w:color w:val="000000"/>
          <w:sz w:val="28"/>
        </w:rPr>
        <w:t>1-қосымшада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бюджет шығыстарының функционалдық сыныптамасында:</w:t>
      </w:r>
      <w:r>
        <w:br/>
      </w:r>
      <w:r>
        <w:rPr>
          <w:rFonts w:ascii="Times New Roman"/>
          <w:b w:val="false"/>
          <w:i w:val="false"/>
          <w:color w:val="000000"/>
          <w:sz w:val="28"/>
        </w:rPr>
        <w:t>
</w:t>
      </w:r>
      <w:r>
        <w:rPr>
          <w:rFonts w:ascii="Times New Roman"/>
          <w:b w:val="false"/>
          <w:i w:val="false"/>
          <w:color w:val="000000"/>
          <w:sz w:val="28"/>
        </w:rPr>
        <w:t>
      01 "Жалпы сипаттағы мемлекеттiк қызметтер" функционалдық тобында:</w:t>
      </w:r>
      <w:r>
        <w:br/>
      </w:r>
      <w:r>
        <w:rPr>
          <w:rFonts w:ascii="Times New Roman"/>
          <w:b w:val="false"/>
          <w:i w:val="false"/>
          <w:color w:val="000000"/>
          <w:sz w:val="28"/>
        </w:rPr>
        <w:t>
</w:t>
      </w:r>
      <w:r>
        <w:rPr>
          <w:rFonts w:ascii="Times New Roman"/>
          <w:b w:val="false"/>
          <w:i w:val="false"/>
          <w:color w:val="000000"/>
          <w:sz w:val="28"/>
        </w:rPr>
        <w:t>
      1 "Мемлекеттiк басқарудың жалпы функцияларын орындайтын өкiлдi, атқарушы және басқа органдар" функционалдық кіші тобында:</w:t>
      </w:r>
      <w:r>
        <w:br/>
      </w:r>
      <w:r>
        <w:rPr>
          <w:rFonts w:ascii="Times New Roman"/>
          <w:b w:val="false"/>
          <w:i w:val="false"/>
          <w:color w:val="000000"/>
          <w:sz w:val="28"/>
        </w:rPr>
        <w:t>
</w:t>
      </w:r>
      <w:r>
        <w:rPr>
          <w:rFonts w:ascii="Times New Roman"/>
          <w:b w:val="false"/>
          <w:i w:val="false"/>
          <w:color w:val="000000"/>
          <w:sz w:val="28"/>
        </w:rPr>
        <w:t>
      637 "Қазақстан Республикасы Конституциялық Кеңесi"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001 "Қазақстан Республикасы Конституциясының республика аумағындағы үстемдігін қамтамасыз ету" бюджеттік бағдарламасы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"001 Қазақстан Республикасы Конституцияның республика аумағында жоғары тұруын қамтамасыз ету";</w:t>
      </w:r>
      <w:r>
        <w:br/>
      </w:r>
      <w:r>
        <w:rPr>
          <w:rFonts w:ascii="Times New Roman"/>
          <w:b w:val="false"/>
          <w:i w:val="false"/>
          <w:color w:val="000000"/>
          <w:sz w:val="28"/>
        </w:rPr>
        <w:t>
</w:t>
      </w:r>
      <w:r>
        <w:rPr>
          <w:rFonts w:ascii="Times New Roman"/>
          <w:b w:val="false"/>
          <w:i w:val="false"/>
          <w:color w:val="000000"/>
          <w:sz w:val="28"/>
        </w:rPr>
        <w:t>
      2 "Қаржылық қызмет" функционалдық кіші тобында:</w:t>
      </w:r>
      <w:r>
        <w:br/>
      </w:r>
      <w:r>
        <w:rPr>
          <w:rFonts w:ascii="Times New Roman"/>
          <w:b w:val="false"/>
          <w:i w:val="false"/>
          <w:color w:val="000000"/>
          <w:sz w:val="28"/>
        </w:rPr>
        <w:t>
</w:t>
      </w:r>
      <w:r>
        <w:rPr>
          <w:rFonts w:ascii="Times New Roman"/>
          <w:b w:val="false"/>
          <w:i w:val="false"/>
          <w:color w:val="000000"/>
          <w:sz w:val="28"/>
        </w:rPr>
        <w:t>
      217 "Қазақстан Республикасы Қаржы министрлiгi"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xml:space="preserve">
      мынадай мазмұндағы 073 бюджеттік бағдарламамен толықтырылсын: </w:t>
      </w:r>
      <w:r>
        <w:br/>
      </w:r>
      <w:r>
        <w:rPr>
          <w:rFonts w:ascii="Times New Roman"/>
          <w:b w:val="false"/>
          <w:i w:val="false"/>
          <w:color w:val="000000"/>
          <w:sz w:val="28"/>
        </w:rPr>
        <w:t>
</w:t>
      </w:r>
      <w:r>
        <w:rPr>
          <w:rFonts w:ascii="Times New Roman"/>
          <w:b w:val="false"/>
          <w:i w:val="false"/>
          <w:color w:val="000000"/>
          <w:sz w:val="28"/>
        </w:rPr>
        <w:t>
      "073 Қазынашылықтың интеграцияланған ақпараттық жүйесін дамыту және "Қазынашылық-клиент" компонентін құру";</w:t>
      </w:r>
      <w:r>
        <w:br/>
      </w:r>
      <w:r>
        <w:rPr>
          <w:rFonts w:ascii="Times New Roman"/>
          <w:b w:val="false"/>
          <w:i w:val="false"/>
          <w:color w:val="000000"/>
          <w:sz w:val="28"/>
        </w:rPr>
        <w:t>
</w:t>
      </w:r>
      <w:r>
        <w:rPr>
          <w:rFonts w:ascii="Times New Roman"/>
          <w:b w:val="false"/>
          <w:i w:val="false"/>
          <w:color w:val="000000"/>
          <w:sz w:val="28"/>
        </w:rPr>
        <w:t>
      4 "Iргелi ғылыми зерттеулер" функционалдық кіші тобында:</w:t>
      </w:r>
      <w:r>
        <w:br/>
      </w:r>
      <w:r>
        <w:rPr>
          <w:rFonts w:ascii="Times New Roman"/>
          <w:b w:val="false"/>
          <w:i w:val="false"/>
          <w:color w:val="000000"/>
          <w:sz w:val="28"/>
        </w:rPr>
        <w:t>
</w:t>
      </w:r>
      <w:r>
        <w:rPr>
          <w:rFonts w:ascii="Times New Roman"/>
          <w:b w:val="false"/>
          <w:i w:val="false"/>
          <w:color w:val="000000"/>
          <w:sz w:val="28"/>
        </w:rPr>
        <w:t>
      225 "Қазақстан Республикасы Білім және ғылым министрлігі"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055 "Іргелі және қолданбалы ғылыми зерттеулер" бюджеттік бағдарламасы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"055 Ғылыми және (немесе) ғылыми-техникалық қызмет";</w:t>
      </w:r>
      <w:r>
        <w:br/>
      </w:r>
      <w:r>
        <w:rPr>
          <w:rFonts w:ascii="Times New Roman"/>
          <w:b w:val="false"/>
          <w:i w:val="false"/>
          <w:color w:val="000000"/>
          <w:sz w:val="28"/>
        </w:rPr>
        <w:t>
</w:t>
      </w:r>
      <w:r>
        <w:rPr>
          <w:rFonts w:ascii="Times New Roman"/>
          <w:b w:val="false"/>
          <w:i w:val="false"/>
          <w:color w:val="000000"/>
          <w:sz w:val="28"/>
        </w:rPr>
        <w:t>
      мынадай мазмұндағы 100, 101, 102 бюджеттік кіші бағдарламамен толықтырылсын:</w:t>
      </w:r>
      <w:r>
        <w:br/>
      </w:r>
      <w:r>
        <w:rPr>
          <w:rFonts w:ascii="Times New Roman"/>
          <w:b w:val="false"/>
          <w:i w:val="false"/>
          <w:color w:val="000000"/>
          <w:sz w:val="28"/>
        </w:rPr>
        <w:t>
</w:t>
      </w:r>
      <w:r>
        <w:rPr>
          <w:rFonts w:ascii="Times New Roman"/>
          <w:b w:val="false"/>
          <w:i w:val="false"/>
          <w:color w:val="000000"/>
          <w:sz w:val="28"/>
        </w:rPr>
        <w:t>
      "100 Бағдарламалық-нысаналы қаржыландыру</w:t>
      </w:r>
      <w:r>
        <w:br/>
      </w:r>
      <w:r>
        <w:rPr>
          <w:rFonts w:ascii="Times New Roman"/>
          <w:b w:val="false"/>
          <w:i w:val="false"/>
          <w:color w:val="000000"/>
          <w:sz w:val="28"/>
        </w:rPr>
        <w:t>
</w:t>
      </w:r>
      <w:r>
        <w:rPr>
          <w:rFonts w:ascii="Times New Roman"/>
          <w:b w:val="false"/>
          <w:i w:val="false"/>
          <w:color w:val="000000"/>
          <w:sz w:val="28"/>
        </w:rPr>
        <w:t>
      101 Ғылыми зерттеулерді грантпен қаржыландыру</w:t>
      </w:r>
      <w:r>
        <w:br/>
      </w:r>
      <w:r>
        <w:rPr>
          <w:rFonts w:ascii="Times New Roman"/>
          <w:b w:val="false"/>
          <w:i w:val="false"/>
          <w:color w:val="000000"/>
          <w:sz w:val="28"/>
        </w:rPr>
        <w:t>
</w:t>
      </w:r>
      <w:r>
        <w:rPr>
          <w:rFonts w:ascii="Times New Roman"/>
          <w:b w:val="false"/>
          <w:i w:val="false"/>
          <w:color w:val="000000"/>
          <w:sz w:val="28"/>
        </w:rPr>
        <w:t>
      102 Мемлекеттік ғылыми-техникалық сараптаманы жүргізу";</w:t>
      </w:r>
      <w:r>
        <w:br/>
      </w:r>
      <w:r>
        <w:rPr>
          <w:rFonts w:ascii="Times New Roman"/>
          <w:b w:val="false"/>
          <w:i w:val="false"/>
          <w:color w:val="000000"/>
          <w:sz w:val="28"/>
        </w:rPr>
        <w:t>
</w:t>
      </w:r>
      <w:r>
        <w:rPr>
          <w:rFonts w:ascii="Times New Roman"/>
          <w:b w:val="false"/>
          <w:i w:val="false"/>
          <w:color w:val="000000"/>
          <w:sz w:val="28"/>
        </w:rPr>
        <w:t>
      мынадай мазмұндағы 130 бюджеттік бағдарламамен толықтырылсын:</w:t>
      </w:r>
      <w:r>
        <w:br/>
      </w:r>
      <w:r>
        <w:rPr>
          <w:rFonts w:ascii="Times New Roman"/>
          <w:b w:val="false"/>
          <w:i w:val="false"/>
          <w:color w:val="000000"/>
          <w:sz w:val="28"/>
        </w:rPr>
        <w:t>
</w:t>
      </w:r>
      <w:r>
        <w:rPr>
          <w:rFonts w:ascii="Times New Roman"/>
          <w:b w:val="false"/>
          <w:i w:val="false"/>
          <w:color w:val="000000"/>
          <w:sz w:val="28"/>
        </w:rPr>
        <w:t>
      "130 Ғылыми және (немесе) ғылыми-техникалық қызмет субъектілерін базалық қаржыландыру";</w:t>
      </w:r>
      <w:r>
        <w:br/>
      </w:r>
      <w:r>
        <w:rPr>
          <w:rFonts w:ascii="Times New Roman"/>
          <w:b w:val="false"/>
          <w:i w:val="false"/>
          <w:color w:val="000000"/>
          <w:sz w:val="28"/>
        </w:rPr>
        <w:t>
</w:t>
      </w:r>
      <w:r>
        <w:rPr>
          <w:rFonts w:ascii="Times New Roman"/>
          <w:b w:val="false"/>
          <w:i w:val="false"/>
          <w:color w:val="000000"/>
          <w:sz w:val="28"/>
        </w:rPr>
        <w:t>
      9 "Отын-энергетика кешенi және жер қойнауын пайдалану" функционалдық кіші тобында:</w:t>
      </w:r>
      <w:r>
        <w:br/>
      </w:r>
      <w:r>
        <w:rPr>
          <w:rFonts w:ascii="Times New Roman"/>
          <w:b w:val="false"/>
          <w:i w:val="false"/>
          <w:color w:val="000000"/>
          <w:sz w:val="28"/>
        </w:rPr>
        <w:t>
</w:t>
      </w:r>
      <w:r>
        <w:rPr>
          <w:rFonts w:ascii="Times New Roman"/>
          <w:b w:val="false"/>
          <w:i w:val="false"/>
          <w:color w:val="000000"/>
          <w:sz w:val="28"/>
        </w:rPr>
        <w:t>
      215 "Қазақстан Республикасы Көлiк және коммуникация министрлiгi"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мынадай мазмұндағы 043 бюджеттік бағдарламамен толықтырылсын:</w:t>
      </w:r>
      <w:r>
        <w:br/>
      </w:r>
      <w:r>
        <w:rPr>
          <w:rFonts w:ascii="Times New Roman"/>
          <w:b w:val="false"/>
          <w:i w:val="false"/>
          <w:color w:val="000000"/>
          <w:sz w:val="28"/>
        </w:rPr>
        <w:t>
</w:t>
      </w:r>
      <w:r>
        <w:rPr>
          <w:rFonts w:ascii="Times New Roman"/>
          <w:b w:val="false"/>
          <w:i w:val="false"/>
          <w:color w:val="000000"/>
          <w:sz w:val="28"/>
        </w:rPr>
        <w:t>
      "043 "Е-лицензиялау" мемлекеттік деректер базасын дамыту";</w:t>
      </w:r>
      <w:r>
        <w:br/>
      </w:r>
      <w:r>
        <w:rPr>
          <w:rFonts w:ascii="Times New Roman"/>
          <w:b w:val="false"/>
          <w:i w:val="false"/>
          <w:color w:val="000000"/>
          <w:sz w:val="28"/>
        </w:rPr>
        <w:t>
</w:t>
      </w:r>
      <w:r>
        <w:rPr>
          <w:rFonts w:ascii="Times New Roman"/>
          <w:b w:val="false"/>
          <w:i w:val="false"/>
          <w:color w:val="000000"/>
          <w:sz w:val="28"/>
        </w:rPr>
        <w:t>
      03 "Қоғамдық тәртіп, қауіпсіздік, құқықтық, сот, қылмыстық-атқару қызметі" функционалдық тобында:</w:t>
      </w:r>
      <w:r>
        <w:br/>
      </w:r>
      <w:r>
        <w:rPr>
          <w:rFonts w:ascii="Times New Roman"/>
          <w:b w:val="false"/>
          <w:i w:val="false"/>
          <w:color w:val="000000"/>
          <w:sz w:val="28"/>
        </w:rPr>
        <w:t>
</w:t>
      </w:r>
      <w:r>
        <w:rPr>
          <w:rFonts w:ascii="Times New Roman"/>
          <w:b w:val="false"/>
          <w:i w:val="false"/>
          <w:color w:val="000000"/>
          <w:sz w:val="28"/>
        </w:rPr>
        <w:t>
      3 "Сот қызметi" функционалдық кіші тобында:</w:t>
      </w:r>
      <w:r>
        <w:br/>
      </w:r>
      <w:r>
        <w:rPr>
          <w:rFonts w:ascii="Times New Roman"/>
          <w:b w:val="false"/>
          <w:i w:val="false"/>
          <w:color w:val="000000"/>
          <w:sz w:val="28"/>
        </w:rPr>
        <w:t>
</w:t>
      </w:r>
      <w:r>
        <w:rPr>
          <w:rFonts w:ascii="Times New Roman"/>
          <w:b w:val="false"/>
          <w:i w:val="false"/>
          <w:color w:val="000000"/>
          <w:sz w:val="28"/>
        </w:rPr>
        <w:t>
      501 "Қазақстан Республикасы Жоғарғы Соты"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013 "Қазақстан Республикасында медиация институтын енгізу"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006, 018 бюджеттік кіші бағдарламаларымен толықтырылсын:</w:t>
      </w:r>
      <w:r>
        <w:br/>
      </w:r>
      <w:r>
        <w:rPr>
          <w:rFonts w:ascii="Times New Roman"/>
          <w:b w:val="false"/>
          <w:i w:val="false"/>
          <w:color w:val="000000"/>
          <w:sz w:val="28"/>
        </w:rPr>
        <w:t>
</w:t>
      </w:r>
      <w:r>
        <w:rPr>
          <w:rFonts w:ascii="Times New Roman"/>
          <w:b w:val="false"/>
          <w:i w:val="false"/>
          <w:color w:val="000000"/>
          <w:sz w:val="28"/>
        </w:rPr>
        <w:t>
      "006 Республикалық бюджеттен грантты бірлесіп қаржыландыру есебінен</w:t>
      </w:r>
      <w:r>
        <w:br/>
      </w:r>
      <w:r>
        <w:rPr>
          <w:rFonts w:ascii="Times New Roman"/>
          <w:b w:val="false"/>
          <w:i w:val="false"/>
          <w:color w:val="000000"/>
          <w:sz w:val="28"/>
        </w:rPr>
        <w:t>
</w:t>
      </w:r>
      <w:r>
        <w:rPr>
          <w:rFonts w:ascii="Times New Roman"/>
          <w:b w:val="false"/>
          <w:i w:val="false"/>
          <w:color w:val="000000"/>
          <w:sz w:val="28"/>
        </w:rPr>
        <w:t>
      018 Грант есебінен";</w:t>
      </w:r>
      <w:r>
        <w:br/>
      </w:r>
      <w:r>
        <w:rPr>
          <w:rFonts w:ascii="Times New Roman"/>
          <w:b w:val="false"/>
          <w:i w:val="false"/>
          <w:color w:val="000000"/>
          <w:sz w:val="28"/>
        </w:rPr>
        <w:t>
</w:t>
      </w:r>
      <w:r>
        <w:rPr>
          <w:rFonts w:ascii="Times New Roman"/>
          <w:b w:val="false"/>
          <w:i w:val="false"/>
          <w:color w:val="000000"/>
          <w:sz w:val="28"/>
        </w:rPr>
        <w:t>
      5 "Жеке тұлғаның, қоғамның және мемлекеттің қауiпсiздiгiн қамтамасыз ету жөніндегі қызмет" функционалдық кіші тобында:</w:t>
      </w:r>
      <w:r>
        <w:br/>
      </w:r>
      <w:r>
        <w:rPr>
          <w:rFonts w:ascii="Times New Roman"/>
          <w:b w:val="false"/>
          <w:i w:val="false"/>
          <w:color w:val="000000"/>
          <w:sz w:val="28"/>
        </w:rPr>
        <w:t>
</w:t>
      </w:r>
      <w:r>
        <w:rPr>
          <w:rFonts w:ascii="Times New Roman"/>
          <w:b w:val="false"/>
          <w:i w:val="false"/>
          <w:color w:val="000000"/>
          <w:sz w:val="28"/>
        </w:rPr>
        <w:t>
      410 "Қазақстан Республикасы Ұлттық қауiпсiздiк комитетi"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105 "Республикалық бюджеттік инвестициялық жобалардың техникалық-экономикалық негіздемелерін әзірлеу және сараптау"</w:t>
      </w:r>
      <w:r>
        <w:br/>
      </w:r>
      <w:r>
        <w:rPr>
          <w:rFonts w:ascii="Times New Roman"/>
          <w:b w:val="false"/>
          <w:i w:val="false"/>
          <w:color w:val="000000"/>
          <w:sz w:val="28"/>
        </w:rPr>
        <w:t>
</w:t>
      </w:r>
      <w:r>
        <w:rPr>
          <w:rFonts w:ascii="Times New Roman"/>
          <w:b w:val="false"/>
          <w:i w:val="false"/>
          <w:color w:val="000000"/>
          <w:sz w:val="28"/>
        </w:rPr>
        <w:t>
      бюджеттік бағдарламасы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"105 Республикалық бюджеттік инвестициялық жобалардың және концессиялық жобалардың техникалық-экономикалық негіздемелерін әзірлеу және оларға сараптама жасау";</w:t>
      </w:r>
      <w:r>
        <w:br/>
      </w:r>
      <w:r>
        <w:rPr>
          <w:rFonts w:ascii="Times New Roman"/>
          <w:b w:val="false"/>
          <w:i w:val="false"/>
          <w:color w:val="000000"/>
          <w:sz w:val="28"/>
        </w:rPr>
        <w:t>
</w:t>
      </w:r>
      <w:r>
        <w:rPr>
          <w:rFonts w:ascii="Times New Roman"/>
          <w:b w:val="false"/>
          <w:i w:val="false"/>
          <w:color w:val="000000"/>
          <w:sz w:val="28"/>
        </w:rPr>
        <w:t>
      106 "Республикалық бюджеттік концессиялық жобалардың техникалық-экономикалық негіздемелерін әзірлеу және сараптау" бюджеттік бағдарламасын алып тастау;</w:t>
      </w:r>
      <w:r>
        <w:br/>
      </w:r>
      <w:r>
        <w:rPr>
          <w:rFonts w:ascii="Times New Roman"/>
          <w:b w:val="false"/>
          <w:i w:val="false"/>
          <w:color w:val="000000"/>
          <w:sz w:val="28"/>
        </w:rPr>
        <w:t>
</w:t>
      </w:r>
      <w:r>
        <w:rPr>
          <w:rFonts w:ascii="Times New Roman"/>
          <w:b w:val="false"/>
          <w:i w:val="false"/>
          <w:color w:val="000000"/>
          <w:sz w:val="28"/>
        </w:rPr>
        <w:t>
      9 "Қоғамдық тәртіп және қауіпсіздік саласындағы басқа да қызметтер" функционалдық кіші тобында:</w:t>
      </w:r>
      <w:r>
        <w:br/>
      </w:r>
      <w:r>
        <w:rPr>
          <w:rFonts w:ascii="Times New Roman"/>
          <w:b w:val="false"/>
          <w:i w:val="false"/>
          <w:color w:val="000000"/>
          <w:sz w:val="28"/>
        </w:rPr>
        <w:t>
</w:t>
      </w:r>
      <w:r>
        <w:rPr>
          <w:rFonts w:ascii="Times New Roman"/>
          <w:b w:val="false"/>
          <w:i w:val="false"/>
          <w:color w:val="000000"/>
          <w:sz w:val="28"/>
        </w:rPr>
        <w:t>
      221 "Қазақстан Республикасы Әдiлет министрлiгi"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047 "Мемлекет мүдделерін білдіру және қорғау" бюджеттік бағдарламасы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"047 Мемлекет мүдделерін білдіру және қорғау, сот және төрелік талқылаулар перспективаларын бағалау және жер қойнауын пайдалануға келісімшарттар және инвестициялық шарттар жобаларының құқықтық сараптамасы";</w:t>
      </w:r>
      <w:r>
        <w:br/>
      </w:r>
      <w:r>
        <w:rPr>
          <w:rFonts w:ascii="Times New Roman"/>
          <w:b w:val="false"/>
          <w:i w:val="false"/>
          <w:color w:val="000000"/>
          <w:sz w:val="28"/>
        </w:rPr>
        <w:t>
</w:t>
      </w:r>
      <w:r>
        <w:rPr>
          <w:rFonts w:ascii="Times New Roman"/>
          <w:b w:val="false"/>
          <w:i w:val="false"/>
          <w:color w:val="000000"/>
          <w:sz w:val="28"/>
        </w:rPr>
        <w:t>
      055 "Қазақстан Республикасының заң шығару институтының қызметін қамтамасыз ету" бюджеттік бағдарламасы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"055 Қазақстан Республикасының Заң шығару институтының қызметін қамтамасыз ету";</w:t>
      </w:r>
      <w:r>
        <w:br/>
      </w:r>
      <w:r>
        <w:rPr>
          <w:rFonts w:ascii="Times New Roman"/>
          <w:b w:val="false"/>
          <w:i w:val="false"/>
          <w:color w:val="000000"/>
          <w:sz w:val="28"/>
        </w:rPr>
        <w:t>
</w:t>
      </w:r>
      <w:r>
        <w:rPr>
          <w:rFonts w:ascii="Times New Roman"/>
          <w:b w:val="false"/>
          <w:i w:val="false"/>
          <w:color w:val="000000"/>
          <w:sz w:val="28"/>
        </w:rPr>
        <w:t>
      04 "Бiлiм беру" функционалдық тобында:</w:t>
      </w:r>
      <w:r>
        <w:br/>
      </w:r>
      <w:r>
        <w:rPr>
          <w:rFonts w:ascii="Times New Roman"/>
          <w:b w:val="false"/>
          <w:i w:val="false"/>
          <w:color w:val="000000"/>
          <w:sz w:val="28"/>
        </w:rPr>
        <w:t>
</w:t>
      </w:r>
      <w:r>
        <w:rPr>
          <w:rFonts w:ascii="Times New Roman"/>
          <w:b w:val="false"/>
          <w:i w:val="false"/>
          <w:color w:val="000000"/>
          <w:sz w:val="28"/>
        </w:rPr>
        <w:t>
      2 "Бастауыш, негізгі орта және жалпы орта білім беру" функционалдық кіші тобында:</w:t>
      </w:r>
      <w:r>
        <w:br/>
      </w:r>
      <w:r>
        <w:rPr>
          <w:rFonts w:ascii="Times New Roman"/>
          <w:b w:val="false"/>
          <w:i w:val="false"/>
          <w:color w:val="000000"/>
          <w:sz w:val="28"/>
        </w:rPr>
        <w:t>
</w:t>
      </w:r>
      <w:r>
        <w:rPr>
          <w:rFonts w:ascii="Times New Roman"/>
          <w:b w:val="false"/>
          <w:i w:val="false"/>
          <w:color w:val="000000"/>
          <w:sz w:val="28"/>
        </w:rPr>
        <w:t>
      225 "Қазақстан Республикасы Білім және ғылым министрлігі"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062 "Облыстық бюджеттерге, Астана және Алматы қалаларының бюджеттеріне "Назарбаев зияткерлік мектептері" ДБҰ-ның оқу бағдарламалары бойынша біліктілікті арттырудан өткен мұғалімдерге төленетін еңбекақыны арттыруға берілетін ағымдағы нысаналы трансферттер" бюджеттік бағдарламасы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"062 Облыстық бюджеттерге, Астана және Алматы қалаларының бюджеттеріне "Назарбаев Зияткерлік мектептері" ДБҰ-ның оқу бағдарламалары бойынша біліктілікті арттырудан өткен мұғалімдерге төленетін еңбекақыны арттыруға берілетін ағымдағы нысаналы трансферттер";</w:t>
      </w:r>
      <w:r>
        <w:br/>
      </w:r>
      <w:r>
        <w:rPr>
          <w:rFonts w:ascii="Times New Roman"/>
          <w:b w:val="false"/>
          <w:i w:val="false"/>
          <w:color w:val="000000"/>
          <w:sz w:val="28"/>
        </w:rPr>
        <w:t>
</w:t>
      </w:r>
      <w:r>
        <w:rPr>
          <w:rFonts w:ascii="Times New Roman"/>
          <w:b w:val="false"/>
          <w:i w:val="false"/>
          <w:color w:val="000000"/>
          <w:sz w:val="28"/>
        </w:rPr>
        <w:t>
      261 "Облыстың білім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061 "Республикалық бюджеттен аудандардың (облыстық маңызы бар қалалардың) бюджеттеріне "Назарбаев Зияткерлік мектептері" ДБҰ-ның оқу бағдарламалары бойынша біліктілікті арттырудан өткен мұғалімдерге еңбекақыны арттыруға берілетін ағымдағы нысаналы трансферттер" бюджеттік бағдарламасы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"061 Республикалық бюджеттен аудандардың (облыстық маңызы бар қалалардың) бюджеттеріне "Назарбаев Зияткерлік мектептері" ДБҰ-ның оқу бағдарламалары бойынша біліктілікті арттырудан өткен мұғалімдерге еңбекақыны арттыруға берілетін ағымдағы нысаналы трансферттер";</w:t>
      </w:r>
      <w:r>
        <w:br/>
      </w:r>
      <w:r>
        <w:rPr>
          <w:rFonts w:ascii="Times New Roman"/>
          <w:b w:val="false"/>
          <w:i w:val="false"/>
          <w:color w:val="000000"/>
          <w:sz w:val="28"/>
        </w:rPr>
        <w:t>
</w:t>
      </w:r>
      <w:r>
        <w:rPr>
          <w:rFonts w:ascii="Times New Roman"/>
          <w:b w:val="false"/>
          <w:i w:val="false"/>
          <w:color w:val="000000"/>
          <w:sz w:val="28"/>
        </w:rPr>
        <w:t>
      063 "Республикалық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 бюджеттік бағдарламасы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"063 Республикалық бюджеттен берілетін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w:t>
      </w:r>
      <w:r>
        <w:br/>
      </w:r>
      <w:r>
        <w:rPr>
          <w:rFonts w:ascii="Times New Roman"/>
          <w:b w:val="false"/>
          <w:i w:val="false"/>
          <w:color w:val="000000"/>
          <w:sz w:val="28"/>
        </w:rPr>
        <w:t>
</w:t>
      </w:r>
      <w:r>
        <w:rPr>
          <w:rFonts w:ascii="Times New Roman"/>
          <w:b w:val="false"/>
          <w:i w:val="false"/>
          <w:color w:val="000000"/>
          <w:sz w:val="28"/>
        </w:rPr>
        <w:t>
      360 "Республикалық маңызы бар қаланың, астананың білім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063 "Республикалық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 бюджеттік бағдарламасы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"063 Республикалық бюджеттен берілетін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w:t>
      </w:r>
      <w:r>
        <w:br/>
      </w:r>
      <w:r>
        <w:rPr>
          <w:rFonts w:ascii="Times New Roman"/>
          <w:b w:val="false"/>
          <w:i w:val="false"/>
          <w:color w:val="000000"/>
          <w:sz w:val="28"/>
        </w:rPr>
        <w:t>
</w:t>
      </w:r>
      <w:r>
        <w:rPr>
          <w:rFonts w:ascii="Times New Roman"/>
          <w:b w:val="false"/>
          <w:i w:val="false"/>
          <w:color w:val="000000"/>
          <w:sz w:val="28"/>
        </w:rPr>
        <w:t>
      464 "Ауданның (облыстық маңызы бар қаланың) білім бөлімі"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063 "Республикалық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 бюджеттік бағдарламасы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"063 Республикалық бюджеттен берілетін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w:t>
      </w:r>
      <w:r>
        <w:br/>
      </w:r>
      <w:r>
        <w:rPr>
          <w:rFonts w:ascii="Times New Roman"/>
          <w:b w:val="false"/>
          <w:i w:val="false"/>
          <w:color w:val="000000"/>
          <w:sz w:val="28"/>
        </w:rPr>
        <w:t>
</w:t>
      </w:r>
      <w:r>
        <w:rPr>
          <w:rFonts w:ascii="Times New Roman"/>
          <w:b w:val="false"/>
          <w:i w:val="false"/>
          <w:color w:val="000000"/>
          <w:sz w:val="28"/>
        </w:rPr>
        <w:t>
      471 "Ауданның (облыстық маңызы бар қаланың) білім, дене шынықтыру және спорт бөлімі"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063 "Республикалық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 бюджеттік бағдарламасы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"063 Республикалық бюджеттен берілетін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w:t>
      </w:r>
      <w:r>
        <w:br/>
      </w:r>
      <w:r>
        <w:rPr>
          <w:rFonts w:ascii="Times New Roman"/>
          <w:b w:val="false"/>
          <w:i w:val="false"/>
          <w:color w:val="000000"/>
          <w:sz w:val="28"/>
        </w:rPr>
        <w:t>
</w:t>
      </w:r>
      <w:r>
        <w:rPr>
          <w:rFonts w:ascii="Times New Roman"/>
          <w:b w:val="false"/>
          <w:i w:val="false"/>
          <w:color w:val="000000"/>
          <w:sz w:val="28"/>
        </w:rPr>
        <w:t>
      9 "Бiлiм беру саласындағы өзге де қызметтер" функционалдық кіші тобында:</w:t>
      </w:r>
      <w:r>
        <w:br/>
      </w:r>
      <w:r>
        <w:rPr>
          <w:rFonts w:ascii="Times New Roman"/>
          <w:b w:val="false"/>
          <w:i w:val="false"/>
          <w:color w:val="000000"/>
          <w:sz w:val="28"/>
        </w:rPr>
        <w:t>
</w:t>
      </w:r>
      <w:r>
        <w:rPr>
          <w:rFonts w:ascii="Times New Roman"/>
          <w:b w:val="false"/>
          <w:i w:val="false"/>
          <w:color w:val="000000"/>
          <w:sz w:val="28"/>
        </w:rPr>
        <w:t>
      104 "Қазақстан Республикасы Премьер-Министрінің Кеңсесі"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009 "Назарбаев Университеті" ДБҰ-ны дамытуға арналған нысаналы салым" бюджеттік бағдарламасы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"009 "Назарбаев Университеті" ДБҰ-на нысаналы салым";</w:t>
      </w:r>
      <w:r>
        <w:br/>
      </w:r>
      <w:r>
        <w:rPr>
          <w:rFonts w:ascii="Times New Roman"/>
          <w:b w:val="false"/>
          <w:i w:val="false"/>
          <w:color w:val="000000"/>
          <w:sz w:val="28"/>
        </w:rPr>
        <w:t>
</w:t>
      </w:r>
      <w:r>
        <w:rPr>
          <w:rFonts w:ascii="Times New Roman"/>
          <w:b w:val="false"/>
          <w:i w:val="false"/>
          <w:color w:val="000000"/>
          <w:sz w:val="28"/>
        </w:rPr>
        <w:t>
      225 "Қазақстан Республикасы Білім және ғылым министрлігі"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xml:space="preserve">
      060 "Назарбаев Зияткерлік мектептері" ДБҰ-ны дамытуға арналған нысаналы салым" бюджеттік бағдарламасы мынадай редакцияда жазылсын: </w:t>
      </w:r>
      <w:r>
        <w:br/>
      </w:r>
      <w:r>
        <w:rPr>
          <w:rFonts w:ascii="Times New Roman"/>
          <w:b w:val="false"/>
          <w:i w:val="false"/>
          <w:color w:val="000000"/>
          <w:sz w:val="28"/>
        </w:rPr>
        <w:t>
</w:t>
      </w:r>
      <w:r>
        <w:rPr>
          <w:rFonts w:ascii="Times New Roman"/>
          <w:b w:val="false"/>
          <w:i w:val="false"/>
          <w:color w:val="000000"/>
          <w:sz w:val="28"/>
        </w:rPr>
        <w:t>
      "060 "Назарбаев Зияткерлік мектептері" ДБҰ-на нысаналы салым";</w:t>
      </w:r>
      <w:r>
        <w:br/>
      </w:r>
      <w:r>
        <w:rPr>
          <w:rFonts w:ascii="Times New Roman"/>
          <w:b w:val="false"/>
          <w:i w:val="false"/>
          <w:color w:val="000000"/>
          <w:sz w:val="28"/>
        </w:rPr>
        <w:t>
</w:t>
      </w:r>
      <w:r>
        <w:rPr>
          <w:rFonts w:ascii="Times New Roman"/>
          <w:b w:val="false"/>
          <w:i w:val="false"/>
          <w:color w:val="000000"/>
          <w:sz w:val="28"/>
        </w:rPr>
        <w:t>
      мынадай мазмұндағы 075 бюджеттік бағдарламамен толықтырылсын:</w:t>
      </w:r>
      <w:r>
        <w:br/>
      </w:r>
      <w:r>
        <w:rPr>
          <w:rFonts w:ascii="Times New Roman"/>
          <w:b w:val="false"/>
          <w:i w:val="false"/>
          <w:color w:val="000000"/>
          <w:sz w:val="28"/>
        </w:rPr>
        <w:t>
</w:t>
      </w:r>
      <w:r>
        <w:rPr>
          <w:rFonts w:ascii="Times New Roman"/>
          <w:b w:val="false"/>
          <w:i w:val="false"/>
          <w:color w:val="000000"/>
          <w:sz w:val="28"/>
        </w:rPr>
        <w:t>
      "075 Астана қаласының бюджетіне М. Ломоносов атындағы Мәскеу мемлекеттік университетіне арналған Л.Н.Гумилев атындағы ЕҰУ жатақханасының және Назарбаев Зияткерлік мектептерінің құрылыстарына жер учаскелерін алуға берілетін ағымдағы нысаналы трансферттер";</w:t>
      </w:r>
      <w:r>
        <w:br/>
      </w:r>
      <w:r>
        <w:rPr>
          <w:rFonts w:ascii="Times New Roman"/>
          <w:b w:val="false"/>
          <w:i w:val="false"/>
          <w:color w:val="000000"/>
          <w:sz w:val="28"/>
        </w:rPr>
        <w:t>
</w:t>
      </w:r>
      <w:r>
        <w:rPr>
          <w:rFonts w:ascii="Times New Roman"/>
          <w:b w:val="false"/>
          <w:i w:val="false"/>
          <w:color w:val="000000"/>
          <w:sz w:val="28"/>
        </w:rPr>
        <w:t>
      120 "Ғылыми зерттеулерді грантпен қаржыландыру", 130 "Ғылыми және (немесе) ғылыми-техникалық қызмет субъектілерін базалық қаржыландыру" бюджеттік бағдарламалары алып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075 бюджеттік бағдарламасы бар 374 бюджеттік бағдарламалар әкімшісімен толықтырылсын:</w:t>
      </w:r>
      <w:r>
        <w:br/>
      </w:r>
      <w:r>
        <w:rPr>
          <w:rFonts w:ascii="Times New Roman"/>
          <w:b w:val="false"/>
          <w:i w:val="false"/>
          <w:color w:val="000000"/>
          <w:sz w:val="28"/>
        </w:rPr>
        <w:t>
</w:t>
      </w:r>
      <w:r>
        <w:rPr>
          <w:rFonts w:ascii="Times New Roman"/>
          <w:b w:val="false"/>
          <w:i w:val="false"/>
          <w:color w:val="000000"/>
          <w:sz w:val="28"/>
        </w:rPr>
        <w:t>
      "374 Республикалық маңызы бар қаланың, астананың Тұрғын үй басқармасы</w:t>
      </w:r>
      <w:r>
        <w:br/>
      </w:r>
      <w:r>
        <w:rPr>
          <w:rFonts w:ascii="Times New Roman"/>
          <w:b w:val="false"/>
          <w:i w:val="false"/>
          <w:color w:val="000000"/>
          <w:sz w:val="28"/>
        </w:rPr>
        <w:t>
</w:t>
      </w:r>
      <w:r>
        <w:rPr>
          <w:rFonts w:ascii="Times New Roman"/>
          <w:b w:val="false"/>
          <w:i w:val="false"/>
          <w:color w:val="000000"/>
          <w:sz w:val="28"/>
        </w:rPr>
        <w:t>
      075 Республикалық бюджеттен нысаналы трансферттер ретінде М. Ломоносов атындағы Мәскеу мемлекеттік университетіне арналған Л.Н.Гумилев атындағы ЕҰУ жатақханасының және Назарбаев Зияткерлік мектептерінің құрылыстарына жер учаскелерін алу";</w:t>
      </w:r>
      <w:r>
        <w:br/>
      </w:r>
      <w:r>
        <w:rPr>
          <w:rFonts w:ascii="Times New Roman"/>
          <w:b w:val="false"/>
          <w:i w:val="false"/>
          <w:color w:val="000000"/>
          <w:sz w:val="28"/>
        </w:rPr>
        <w:t>
</w:t>
      </w:r>
      <w:r>
        <w:rPr>
          <w:rFonts w:ascii="Times New Roman"/>
          <w:b w:val="false"/>
          <w:i w:val="false"/>
          <w:color w:val="000000"/>
          <w:sz w:val="28"/>
        </w:rPr>
        <w:t>
      06 "Әлеуметтiк көмек және әлеуметтiк қамсыздандыру" функционалдық тобында:</w:t>
      </w:r>
      <w:r>
        <w:br/>
      </w:r>
      <w:r>
        <w:rPr>
          <w:rFonts w:ascii="Times New Roman"/>
          <w:b w:val="false"/>
          <w:i w:val="false"/>
          <w:color w:val="000000"/>
          <w:sz w:val="28"/>
        </w:rPr>
        <w:t>
</w:t>
      </w:r>
      <w:r>
        <w:rPr>
          <w:rFonts w:ascii="Times New Roman"/>
          <w:b w:val="false"/>
          <w:i w:val="false"/>
          <w:color w:val="000000"/>
          <w:sz w:val="28"/>
        </w:rPr>
        <w:t>
      9 "Әлеуметтiк көмек және әлеуметтiк қамтамасыз ету салаларындағы өзге де қызметтер" функционалдық кіші тобында:</w:t>
      </w:r>
      <w:r>
        <w:br/>
      </w:r>
      <w:r>
        <w:rPr>
          <w:rFonts w:ascii="Times New Roman"/>
          <w:b w:val="false"/>
          <w:i w:val="false"/>
          <w:color w:val="000000"/>
          <w:sz w:val="28"/>
        </w:rPr>
        <w:t>
</w:t>
      </w:r>
      <w:r>
        <w:rPr>
          <w:rFonts w:ascii="Times New Roman"/>
          <w:b w:val="false"/>
          <w:i w:val="false"/>
          <w:color w:val="000000"/>
          <w:sz w:val="28"/>
        </w:rPr>
        <w:t>
      213 "Қазақстан Республикасы Еңбек және халықты әлеуметтiк қорғау министрлiгi"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033 "2011-2013 жылдары Қазақстан Республикасының Ұлттық ақпараттық инфрақұрылымын қалыптастырудың және дамытудың мемлекеттік бағдарламасын" іске асыру шеңберінде қызметтерді көрсете отырып, Әлеуметтік-еңбек саласының бірыңғай ақпараттық жүйесін және Зейнетақы төлеу жөніндегі мемлекеттік орталықтың автоматтандырылған ақпараттық жүйесін дамыту" бюджеттік бағдарламасы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"033 Әлеуметтік-еңбек саласының бірыңғай ақпараттық жүйесін және Зейнетақы төлеу жөніндегі мемлекеттік орталықтың автоматтандырылған ақпараттық жүйесін дамыту";</w:t>
      </w:r>
      <w:r>
        <w:br/>
      </w:r>
      <w:r>
        <w:rPr>
          <w:rFonts w:ascii="Times New Roman"/>
          <w:b w:val="false"/>
          <w:i w:val="false"/>
          <w:color w:val="000000"/>
          <w:sz w:val="28"/>
        </w:rPr>
        <w:t>
</w:t>
      </w:r>
      <w:r>
        <w:rPr>
          <w:rFonts w:ascii="Times New Roman"/>
          <w:b w:val="false"/>
          <w:i w:val="false"/>
          <w:color w:val="000000"/>
          <w:sz w:val="28"/>
        </w:rPr>
        <w:t>
      07 "Тұрғын үй-коммуналдық шаруашылық" функционалдық тобында:</w:t>
      </w:r>
      <w:r>
        <w:br/>
      </w:r>
      <w:r>
        <w:rPr>
          <w:rFonts w:ascii="Times New Roman"/>
          <w:b w:val="false"/>
          <w:i w:val="false"/>
          <w:color w:val="000000"/>
          <w:sz w:val="28"/>
        </w:rPr>
        <w:t>
</w:t>
      </w:r>
      <w:r>
        <w:rPr>
          <w:rFonts w:ascii="Times New Roman"/>
          <w:b w:val="false"/>
          <w:i w:val="false"/>
          <w:color w:val="000000"/>
          <w:sz w:val="28"/>
        </w:rPr>
        <w:t>
      1 "Тұрғын үй шаруашылығы" функционалдық кіші тобында:</w:t>
      </w:r>
      <w:r>
        <w:br/>
      </w:r>
      <w:r>
        <w:rPr>
          <w:rFonts w:ascii="Times New Roman"/>
          <w:b w:val="false"/>
          <w:i w:val="false"/>
          <w:color w:val="000000"/>
          <w:sz w:val="28"/>
        </w:rPr>
        <w:t>
</w:t>
      </w:r>
      <w:r>
        <w:rPr>
          <w:rFonts w:ascii="Times New Roman"/>
          <w:b w:val="false"/>
          <w:i w:val="false"/>
          <w:color w:val="000000"/>
          <w:sz w:val="28"/>
        </w:rPr>
        <w:t>
      123 "Қаладағы аудан, аудандық маңызы бар қала, кент, ауыл (село), ауылдық (селолық) округ әкімінің аппараты"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мынадай мазмұндағы 027 бюджеттік бағдарламасы 011 және 015 бюджеттік кіші бағдарламаларымен толықтырылсын:</w:t>
      </w:r>
      <w:r>
        <w:br/>
      </w:r>
      <w:r>
        <w:rPr>
          <w:rFonts w:ascii="Times New Roman"/>
          <w:b w:val="false"/>
          <w:i w:val="false"/>
          <w:color w:val="000000"/>
          <w:sz w:val="28"/>
        </w:rPr>
        <w:t>
</w:t>
      </w:r>
      <w:r>
        <w:rPr>
          <w:rFonts w:ascii="Times New Roman"/>
          <w:b w:val="false"/>
          <w:i w:val="false"/>
          <w:color w:val="000000"/>
          <w:sz w:val="28"/>
        </w:rPr>
        <w:t>
      "027 Жұмыспен қамту-2020 бағдарламасы бойынша ауылдық елді мекендерді дамыту шеңберінде объектілерді жөндеу және абаттандыру</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мынадай мазмұндағы 033 бюджеттік бағдарламасы бар 215 бюджеттік бағдарламалар әкімшісімен толықтырылсын:</w:t>
      </w:r>
      <w:r>
        <w:br/>
      </w:r>
      <w:r>
        <w:rPr>
          <w:rFonts w:ascii="Times New Roman"/>
          <w:b w:val="false"/>
          <w:i w:val="false"/>
          <w:color w:val="000000"/>
          <w:sz w:val="28"/>
        </w:rPr>
        <w:t>
</w:t>
      </w:r>
      <w:r>
        <w:rPr>
          <w:rFonts w:ascii="Times New Roman"/>
          <w:b w:val="false"/>
          <w:i w:val="false"/>
          <w:color w:val="000000"/>
          <w:sz w:val="28"/>
        </w:rPr>
        <w:t>
      "215 Қазақстан Республикасы Көлiк және коммуникация министрлiгi</w:t>
      </w:r>
      <w:r>
        <w:br/>
      </w:r>
      <w:r>
        <w:rPr>
          <w:rFonts w:ascii="Times New Roman"/>
          <w:b w:val="false"/>
          <w:i w:val="false"/>
          <w:color w:val="000000"/>
          <w:sz w:val="28"/>
        </w:rPr>
        <w:t>
</w:t>
      </w:r>
      <w:r>
        <w:rPr>
          <w:rFonts w:ascii="Times New Roman"/>
          <w:b w:val="false"/>
          <w:i w:val="false"/>
          <w:color w:val="000000"/>
          <w:sz w:val="28"/>
        </w:rPr>
        <w:t>
      033 Облыстық бюджеттерге мемлекет мұқтажы үшін жер учаскелерін алуға берілетін ағымдағы нысаналы трансферттер";</w:t>
      </w:r>
      <w:r>
        <w:br/>
      </w:r>
      <w:r>
        <w:rPr>
          <w:rFonts w:ascii="Times New Roman"/>
          <w:b w:val="false"/>
          <w:i w:val="false"/>
          <w:color w:val="000000"/>
          <w:sz w:val="28"/>
        </w:rPr>
        <w:t>
</w:t>
      </w:r>
      <w:r>
        <w:rPr>
          <w:rFonts w:ascii="Times New Roman"/>
          <w:b w:val="false"/>
          <w:i w:val="false"/>
          <w:color w:val="000000"/>
          <w:sz w:val="28"/>
        </w:rPr>
        <w:t>
      мынадай мазмұндағы 127, 128 және 129 бюджеттік бағдарламалары бар 220 бюджеттік бағдарламалар әкімшісімен толықтырылсын:</w:t>
      </w:r>
      <w:r>
        <w:br/>
      </w:r>
      <w:r>
        <w:rPr>
          <w:rFonts w:ascii="Times New Roman"/>
          <w:b w:val="false"/>
          <w:i w:val="false"/>
          <w:color w:val="000000"/>
          <w:sz w:val="28"/>
        </w:rPr>
        <w:t>
</w:t>
      </w:r>
      <w:r>
        <w:rPr>
          <w:rFonts w:ascii="Times New Roman"/>
          <w:b w:val="false"/>
          <w:i w:val="false"/>
          <w:color w:val="000000"/>
          <w:sz w:val="28"/>
        </w:rPr>
        <w:t>
      "220 Қазақстан Республикасы Экономикалық даму және сауда министрлігі</w:t>
      </w:r>
      <w:r>
        <w:br/>
      </w:r>
      <w:r>
        <w:rPr>
          <w:rFonts w:ascii="Times New Roman"/>
          <w:b w:val="false"/>
          <w:i w:val="false"/>
          <w:color w:val="000000"/>
          <w:sz w:val="28"/>
        </w:rPr>
        <w:t>
</w:t>
      </w:r>
      <w:r>
        <w:rPr>
          <w:rFonts w:ascii="Times New Roman"/>
          <w:b w:val="false"/>
          <w:i w:val="false"/>
          <w:color w:val="000000"/>
          <w:sz w:val="28"/>
        </w:rPr>
        <w:t>
      127 Облыстық бюджеттерге Жұмыспен қамту 2020 бағдарламасы шеңберінде ауылдық елді мекендерді дамытуға берілетін ағымдағы нысаналы трансферттер</w:t>
      </w:r>
      <w:r>
        <w:br/>
      </w:r>
      <w:r>
        <w:rPr>
          <w:rFonts w:ascii="Times New Roman"/>
          <w:b w:val="false"/>
          <w:i w:val="false"/>
          <w:color w:val="000000"/>
          <w:sz w:val="28"/>
        </w:rPr>
        <w:t>
</w:t>
      </w:r>
      <w:r>
        <w:rPr>
          <w:rFonts w:ascii="Times New Roman"/>
          <w:b w:val="false"/>
          <w:i w:val="false"/>
          <w:color w:val="000000"/>
          <w:sz w:val="28"/>
        </w:rPr>
        <w:t>
      128 Облыстық бюджеттерге Жұмыспен қамту 2020 бағдарламасы шеңберінде ауылдық елді мекендерді дамытуға берілетін нысаналы даму трансферттері</w:t>
      </w:r>
      <w:r>
        <w:br/>
      </w:r>
      <w:r>
        <w:rPr>
          <w:rFonts w:ascii="Times New Roman"/>
          <w:b w:val="false"/>
          <w:i w:val="false"/>
          <w:color w:val="000000"/>
          <w:sz w:val="28"/>
        </w:rPr>
        <w:t>
</w:t>
      </w:r>
      <w:r>
        <w:rPr>
          <w:rFonts w:ascii="Times New Roman"/>
          <w:b w:val="false"/>
          <w:i w:val="false"/>
          <w:color w:val="000000"/>
          <w:sz w:val="28"/>
        </w:rPr>
        <w:t>
      129 Облыстық бюджеттерге, Астана және Алматы қалаларының бюджеттерiне Жұмыспен қамту 2020 бағдарламасының екінші бағыты шеңберінде жетіспейтін инженерлік-коммуникациялық инфрақұрылымды дамытуға және жайластыруға берілетін нысаналы даму трансферттері";</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бағдарламалары және 047 бюджеттік бағдарламасы бар 253 бюджеттік бағдарламалар әкімшісілерімен толықтырылсын:</w:t>
      </w:r>
      <w:r>
        <w:br/>
      </w:r>
      <w:r>
        <w:rPr>
          <w:rFonts w:ascii="Times New Roman"/>
          <w:b w:val="false"/>
          <w:i w:val="false"/>
          <w:color w:val="000000"/>
          <w:sz w:val="28"/>
        </w:rPr>
        <w:t>
</w:t>
      </w:r>
      <w:r>
        <w:rPr>
          <w:rFonts w:ascii="Times New Roman"/>
          <w:b w:val="false"/>
          <w:i w:val="false"/>
          <w:color w:val="000000"/>
          <w:sz w:val="28"/>
        </w:rPr>
        <w:t>
      "253 Облыстың денсаулық сақтау басқармасы</w:t>
      </w:r>
      <w:r>
        <w:br/>
      </w:r>
      <w:r>
        <w:rPr>
          <w:rFonts w:ascii="Times New Roman"/>
          <w:b w:val="false"/>
          <w:i w:val="false"/>
          <w:color w:val="000000"/>
          <w:sz w:val="28"/>
        </w:rPr>
        <w:t>
</w:t>
      </w:r>
      <w:r>
        <w:rPr>
          <w:rFonts w:ascii="Times New Roman"/>
          <w:b w:val="false"/>
          <w:i w:val="false"/>
          <w:color w:val="000000"/>
          <w:sz w:val="28"/>
        </w:rPr>
        <w:t>
      047 Жұмыспен қамту 2020 бағдарламасы бойынша ауылдық елді мекендерді дамыту шеңберінде объектілерді жөндеу</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бағдарламалары және 042 бюджеттік бағдарламасы бар 254 бюджеттік бағдарламалар әкімшісімен толықтырылсын:</w:t>
      </w:r>
      <w:r>
        <w:br/>
      </w:r>
      <w:r>
        <w:rPr>
          <w:rFonts w:ascii="Times New Roman"/>
          <w:b w:val="false"/>
          <w:i w:val="false"/>
          <w:color w:val="000000"/>
          <w:sz w:val="28"/>
        </w:rPr>
        <w:t>
</w:t>
      </w:r>
      <w:r>
        <w:rPr>
          <w:rFonts w:ascii="Times New Roman"/>
          <w:b w:val="false"/>
          <w:i w:val="false"/>
          <w:color w:val="000000"/>
          <w:sz w:val="28"/>
        </w:rPr>
        <w:t>
      "254 Облыстың табиғи ресурстар және табиғат пайдалануды реттеу басқармасы</w:t>
      </w:r>
      <w:r>
        <w:br/>
      </w:r>
      <w:r>
        <w:rPr>
          <w:rFonts w:ascii="Times New Roman"/>
          <w:b w:val="false"/>
          <w:i w:val="false"/>
          <w:color w:val="000000"/>
          <w:sz w:val="28"/>
        </w:rPr>
        <w:t>
</w:t>
      </w:r>
      <w:r>
        <w:rPr>
          <w:rFonts w:ascii="Times New Roman"/>
          <w:b w:val="false"/>
          <w:i w:val="false"/>
          <w:color w:val="000000"/>
          <w:sz w:val="28"/>
        </w:rPr>
        <w:t>
      042 Жұмыспен қамту-2020 бағдарламасы бойынша ауылдық елді мекендерді дамыту шеңберінде объектілерді абаттандыру</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мынадай мазмұндағы 042 бюджеттік бағдарламасы бар 256 бюджеттік бағдарламалар әкімшісімен толықтырылсын:</w:t>
      </w:r>
      <w:r>
        <w:br/>
      </w:r>
      <w:r>
        <w:rPr>
          <w:rFonts w:ascii="Times New Roman"/>
          <w:b w:val="false"/>
          <w:i w:val="false"/>
          <w:color w:val="000000"/>
          <w:sz w:val="28"/>
        </w:rPr>
        <w:t>
</w:t>
      </w:r>
      <w:r>
        <w:rPr>
          <w:rFonts w:ascii="Times New Roman"/>
          <w:b w:val="false"/>
          <w:i w:val="false"/>
          <w:color w:val="000000"/>
          <w:sz w:val="28"/>
        </w:rPr>
        <w:t>
      "256 Облыстың жұмыспен қамтуды үйлестіру және әлеуметтік бағдарламалар басқармасы</w:t>
      </w:r>
      <w:r>
        <w:br/>
      </w:r>
      <w:r>
        <w:rPr>
          <w:rFonts w:ascii="Times New Roman"/>
          <w:b w:val="false"/>
          <w:i w:val="false"/>
          <w:color w:val="000000"/>
          <w:sz w:val="28"/>
        </w:rPr>
        <w:t>
</w:t>
      </w:r>
      <w:r>
        <w:rPr>
          <w:rFonts w:ascii="Times New Roman"/>
          <w:b w:val="false"/>
          <w:i w:val="false"/>
          <w:color w:val="000000"/>
          <w:sz w:val="28"/>
        </w:rPr>
        <w:t>
      042 Аудандардың (облыстық маңызы бар қалалардың) бюджеттеріне Жұмыспен қамту 2020 бағдарламасы шеңберінде ауылдық елді мекендерді дамытуға берілетін ағымдағы нысаналы трансферттер";</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бағдарламалары бар 043 бюджеттік бағдарламамен толықтырылсын:</w:t>
      </w:r>
      <w:r>
        <w:br/>
      </w:r>
      <w:r>
        <w:rPr>
          <w:rFonts w:ascii="Times New Roman"/>
          <w:b w:val="false"/>
          <w:i w:val="false"/>
          <w:color w:val="000000"/>
          <w:sz w:val="28"/>
        </w:rPr>
        <w:t>
</w:t>
      </w:r>
      <w:r>
        <w:rPr>
          <w:rFonts w:ascii="Times New Roman"/>
          <w:b w:val="false"/>
          <w:i w:val="false"/>
          <w:color w:val="000000"/>
          <w:sz w:val="28"/>
        </w:rPr>
        <w:t>
      "043 Жұмыспен қамту 2020" бағдарламасы бойынша ауылдық елді мекендерді дамыту шеңберінде объектілерді жөндеу</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есебінен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бағдарламалары және 042 бюджеттік бағдарламасы бар 259 бюджеттік бағдарламалар әкімшісімен толықтырылсын:</w:t>
      </w:r>
      <w:r>
        <w:br/>
      </w:r>
      <w:r>
        <w:rPr>
          <w:rFonts w:ascii="Times New Roman"/>
          <w:b w:val="false"/>
          <w:i w:val="false"/>
          <w:color w:val="000000"/>
          <w:sz w:val="28"/>
        </w:rPr>
        <w:t>
</w:t>
      </w:r>
      <w:r>
        <w:rPr>
          <w:rFonts w:ascii="Times New Roman"/>
          <w:b w:val="false"/>
          <w:i w:val="false"/>
          <w:color w:val="000000"/>
          <w:sz w:val="28"/>
        </w:rPr>
        <w:t>
      "259 Облыстың мұрағаттар және құжаттама басқармасы</w:t>
      </w:r>
      <w:r>
        <w:br/>
      </w:r>
      <w:r>
        <w:rPr>
          <w:rFonts w:ascii="Times New Roman"/>
          <w:b w:val="false"/>
          <w:i w:val="false"/>
          <w:color w:val="000000"/>
          <w:sz w:val="28"/>
        </w:rPr>
        <w:t>
</w:t>
      </w:r>
      <w:r>
        <w:rPr>
          <w:rFonts w:ascii="Times New Roman"/>
          <w:b w:val="false"/>
          <w:i w:val="false"/>
          <w:color w:val="000000"/>
          <w:sz w:val="28"/>
        </w:rPr>
        <w:t>
      042 Жұмыспен қамту-2020 бағдарламасы бойынша ауылдық елді мекендерді дамыту шеңберінде объектілерді жөндеу</w:t>
      </w:r>
      <w:r>
        <w:br/>
      </w:r>
      <w:r>
        <w:rPr>
          <w:rFonts w:ascii="Times New Roman"/>
          <w:b w:val="false"/>
          <w:i w:val="false"/>
          <w:color w:val="000000"/>
          <w:sz w:val="28"/>
        </w:rPr>
        <w:t>
</w:t>
      </w:r>
      <w:r>
        <w:rPr>
          <w:rFonts w:ascii="Times New Roman"/>
          <w:b w:val="false"/>
          <w:i w:val="false"/>
          <w:color w:val="000000"/>
          <w:sz w:val="28"/>
        </w:rPr>
        <w:t xml:space="preserve">
      011 Республикалық бюджеттен берілетін трансферттер </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мынадай мазмұндағы 042 бюджеттік бағдарламасы 260 бюджеттік бағдарламалар әкімшісімен толықтырылсын:</w:t>
      </w:r>
      <w:r>
        <w:br/>
      </w:r>
      <w:r>
        <w:rPr>
          <w:rFonts w:ascii="Times New Roman"/>
          <w:b w:val="false"/>
          <w:i w:val="false"/>
          <w:color w:val="000000"/>
          <w:sz w:val="28"/>
        </w:rPr>
        <w:t>
</w:t>
      </w:r>
      <w:r>
        <w:rPr>
          <w:rFonts w:ascii="Times New Roman"/>
          <w:b w:val="false"/>
          <w:i w:val="false"/>
          <w:color w:val="000000"/>
          <w:sz w:val="28"/>
        </w:rPr>
        <w:t>
      "260 Облыстың туризм, дене тәрбиесі және спорт басқармасы</w:t>
      </w:r>
      <w:r>
        <w:br/>
      </w:r>
      <w:r>
        <w:rPr>
          <w:rFonts w:ascii="Times New Roman"/>
          <w:b w:val="false"/>
          <w:i w:val="false"/>
          <w:color w:val="000000"/>
          <w:sz w:val="28"/>
        </w:rPr>
        <w:t>
</w:t>
      </w:r>
      <w:r>
        <w:rPr>
          <w:rFonts w:ascii="Times New Roman"/>
          <w:b w:val="false"/>
          <w:i w:val="false"/>
          <w:color w:val="000000"/>
          <w:sz w:val="28"/>
        </w:rPr>
        <w:t>
      042 Аудандардың (облыстық маңызы бар қалалардың) бюджеттеріне Жұмыспен қамту 2020 бағдарламасы шеңберінде ауылдық елді мекендерді дамытуға берілетін ағымдағы нысаналы трансферттер";</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бағдарламалары бар 043 бюджеттік бағдарламамен толықтырылсын:</w:t>
      </w:r>
      <w:r>
        <w:br/>
      </w:r>
      <w:r>
        <w:rPr>
          <w:rFonts w:ascii="Times New Roman"/>
          <w:b w:val="false"/>
          <w:i w:val="false"/>
          <w:color w:val="000000"/>
          <w:sz w:val="28"/>
        </w:rPr>
        <w:t>
</w:t>
      </w:r>
      <w:r>
        <w:rPr>
          <w:rFonts w:ascii="Times New Roman"/>
          <w:b w:val="false"/>
          <w:i w:val="false"/>
          <w:color w:val="000000"/>
          <w:sz w:val="28"/>
        </w:rPr>
        <w:t>
      "043 "Жұмыспен қамту 2020 бағдарламасы бойынша ауылдық елді мекендерді дамыту шеңберінде объектілерді жөндеу</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есебінен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мынадай мазмұндағы 062 бюджеттік бағдарламасы бар 261 бюджеттік бағдарламалар әкімшісімен толықтырылсын:</w:t>
      </w:r>
      <w:r>
        <w:br/>
      </w:r>
      <w:r>
        <w:rPr>
          <w:rFonts w:ascii="Times New Roman"/>
          <w:b w:val="false"/>
          <w:i w:val="false"/>
          <w:color w:val="000000"/>
          <w:sz w:val="28"/>
        </w:rPr>
        <w:t>
</w:t>
      </w:r>
      <w:r>
        <w:rPr>
          <w:rFonts w:ascii="Times New Roman"/>
          <w:b w:val="false"/>
          <w:i w:val="false"/>
          <w:color w:val="000000"/>
          <w:sz w:val="28"/>
        </w:rPr>
        <w:t>
      "261 Облыстың білім беру басқармасы</w:t>
      </w:r>
      <w:r>
        <w:br/>
      </w:r>
      <w:r>
        <w:rPr>
          <w:rFonts w:ascii="Times New Roman"/>
          <w:b w:val="false"/>
          <w:i w:val="false"/>
          <w:color w:val="000000"/>
          <w:sz w:val="28"/>
        </w:rPr>
        <w:t>
</w:t>
      </w:r>
      <w:r>
        <w:rPr>
          <w:rFonts w:ascii="Times New Roman"/>
          <w:b w:val="false"/>
          <w:i w:val="false"/>
          <w:color w:val="000000"/>
          <w:sz w:val="28"/>
        </w:rPr>
        <w:t>
      062 Аудандардың (облыстық маңызы бар қалалардың) бюджеттеріне Жұмыспен қамту 2020 бағдарламасы шеңберінде ауылдық елді мекендерді дамытуға берілетін ағымдағы нысаналы трансферттер";</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бағдарламалары бар 064 бюджеттік бағдарламаларымен толықтырылсын:</w:t>
      </w:r>
      <w:r>
        <w:br/>
      </w:r>
      <w:r>
        <w:rPr>
          <w:rFonts w:ascii="Times New Roman"/>
          <w:b w:val="false"/>
          <w:i w:val="false"/>
          <w:color w:val="000000"/>
          <w:sz w:val="28"/>
        </w:rPr>
        <w:t>
</w:t>
      </w:r>
      <w:r>
        <w:rPr>
          <w:rFonts w:ascii="Times New Roman"/>
          <w:b w:val="false"/>
          <w:i w:val="false"/>
          <w:color w:val="000000"/>
          <w:sz w:val="28"/>
        </w:rPr>
        <w:t>
      "064 Жұмыспен қамту 2020 бағдарламасы бойынша ауылдық елді мекендерді дамыту шеңберінде объектілерді жөндеу</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есебінен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мынадай мазмұндағы 015 бюджеттік бағдарламасы бар 262 бюджеттік бағдарламалар әкімшісімен толықтырылсын:</w:t>
      </w:r>
      <w:r>
        <w:br/>
      </w:r>
      <w:r>
        <w:rPr>
          <w:rFonts w:ascii="Times New Roman"/>
          <w:b w:val="false"/>
          <w:i w:val="false"/>
          <w:color w:val="000000"/>
          <w:sz w:val="28"/>
        </w:rPr>
        <w:t>
</w:t>
      </w:r>
      <w:r>
        <w:rPr>
          <w:rFonts w:ascii="Times New Roman"/>
          <w:b w:val="false"/>
          <w:i w:val="false"/>
          <w:color w:val="000000"/>
          <w:sz w:val="28"/>
        </w:rPr>
        <w:t>
      "262 Облыстың мәдениет басқармасы</w:t>
      </w:r>
      <w:r>
        <w:br/>
      </w:r>
      <w:r>
        <w:rPr>
          <w:rFonts w:ascii="Times New Roman"/>
          <w:b w:val="false"/>
          <w:i w:val="false"/>
          <w:color w:val="000000"/>
          <w:sz w:val="28"/>
        </w:rPr>
        <w:t>
</w:t>
      </w:r>
      <w:r>
        <w:rPr>
          <w:rFonts w:ascii="Times New Roman"/>
          <w:b w:val="false"/>
          <w:i w:val="false"/>
          <w:color w:val="000000"/>
          <w:sz w:val="28"/>
        </w:rPr>
        <w:t>
      015 Аудандардың (облыстық маңызы бар қалалардың) бюджеттеріне Жұмыспен қамту 2020 бағдарламасы шеңберінде елді мекендерді дамытуға берілетін ағымдағы нысаналы трансферттер";</w:t>
      </w:r>
      <w:r>
        <w:br/>
      </w:r>
      <w:r>
        <w:rPr>
          <w:rFonts w:ascii="Times New Roman"/>
          <w:b w:val="false"/>
          <w:i w:val="false"/>
          <w:color w:val="000000"/>
          <w:sz w:val="28"/>
        </w:rPr>
        <w:t>
</w:t>
      </w:r>
      <w:r>
        <w:rPr>
          <w:rFonts w:ascii="Times New Roman"/>
          <w:b w:val="false"/>
          <w:i w:val="false"/>
          <w:color w:val="000000"/>
          <w:sz w:val="28"/>
        </w:rPr>
        <w:t>
      "016 Жұмыспен қамту 2020 бағдарламасы бойынша ауылдық елді мекендерді дамыту шеңберінде объектілерді жөндеу</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есебінен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мынадай мазмұндағы 021, 022 бюджеттік бағдарламалары бар 268 бюджеттік бағдарламалар әкімшісімен толықтырылсын:</w:t>
      </w:r>
      <w:r>
        <w:br/>
      </w:r>
      <w:r>
        <w:rPr>
          <w:rFonts w:ascii="Times New Roman"/>
          <w:b w:val="false"/>
          <w:i w:val="false"/>
          <w:color w:val="000000"/>
          <w:sz w:val="28"/>
        </w:rPr>
        <w:t>
</w:t>
      </w:r>
      <w:r>
        <w:rPr>
          <w:rFonts w:ascii="Times New Roman"/>
          <w:b w:val="false"/>
          <w:i w:val="false"/>
          <w:color w:val="000000"/>
          <w:sz w:val="28"/>
        </w:rPr>
        <w:t>
      "268 Облыстың жолаушылар көлігі және автомобиль жолдары басқармасы</w:t>
      </w:r>
      <w:r>
        <w:br/>
      </w:r>
      <w:r>
        <w:rPr>
          <w:rFonts w:ascii="Times New Roman"/>
          <w:b w:val="false"/>
          <w:i w:val="false"/>
          <w:color w:val="000000"/>
          <w:sz w:val="28"/>
        </w:rPr>
        <w:t>
</w:t>
      </w:r>
      <w:r>
        <w:rPr>
          <w:rFonts w:ascii="Times New Roman"/>
          <w:b w:val="false"/>
          <w:i w:val="false"/>
          <w:color w:val="000000"/>
          <w:sz w:val="28"/>
        </w:rPr>
        <w:t>
      021 Аудандардың (облыстық маңызы бар қалалардың) бюджеттеріне Жұмыспен қамту 2020 бағдарламасы шеңберінде ауылдық елді мекендерді дамытуға берілетін ағымдағы нысаналы трансферттер</w:t>
      </w:r>
      <w:r>
        <w:br/>
      </w:r>
      <w:r>
        <w:rPr>
          <w:rFonts w:ascii="Times New Roman"/>
          <w:b w:val="false"/>
          <w:i w:val="false"/>
          <w:color w:val="000000"/>
          <w:sz w:val="28"/>
        </w:rPr>
        <w:t>
</w:t>
      </w:r>
      <w:r>
        <w:rPr>
          <w:rFonts w:ascii="Times New Roman"/>
          <w:b w:val="false"/>
          <w:i w:val="false"/>
          <w:color w:val="000000"/>
          <w:sz w:val="28"/>
        </w:rPr>
        <w:t>
      022 Аудандардың (облыстық маңызы бар қалалардың) бюджеттеріне Жұмыспен қамту 2020 бағдарламасы шеңберінде ауылдық елді мекендерді дамытуға берілетін ағымдағы даму трансферттері";</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бағдарламалары бар 023, 024 бюджеттік бағдарламаларымен толықтырылсын:</w:t>
      </w:r>
      <w:r>
        <w:br/>
      </w:r>
      <w:r>
        <w:rPr>
          <w:rFonts w:ascii="Times New Roman"/>
          <w:b w:val="false"/>
          <w:i w:val="false"/>
          <w:color w:val="000000"/>
          <w:sz w:val="28"/>
        </w:rPr>
        <w:t>
</w:t>
      </w:r>
      <w:r>
        <w:rPr>
          <w:rFonts w:ascii="Times New Roman"/>
          <w:b w:val="false"/>
          <w:i w:val="false"/>
          <w:color w:val="000000"/>
          <w:sz w:val="28"/>
        </w:rPr>
        <w:t>
      "023 Жұмыспен қамту 2020 бағдарламасы бойынша ауылдық елді мекендерді дамыту шеңберінде объектілерді реконструкциялау</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есебінен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024 Жұмыспен қамту 2020 бағдарламасы бойынша ауылдық елді мекендерді дамыту шеңберінде объектілерді жөндеу</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271 "Облыстың құрылыс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056 "Жұмыспен қамту-2020 бағдарламасы шеңберінде аудандардың (облыстық маңызы бар қалалардың) бюджеттеріне құрылысқа және (немесе) тұрғын үй сатып алуға және инженерлік-коммуникациялық инфрақұрылымды дамытуға республикалық бюджеттен берілетін нысаналы даму трансферттері" бюджеттік бағдарламасы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"056 Жұмыспен қамту-2020 бағдарламасы шеңберінде аудандардың (облыстық маңызы бар қалалардың) бюджеттеріне инженерлік коммуникациялық инфрақұрылымдарды дамытуға республикалық бюджеттен берілетін нысаналы даму трансферттері";</w:t>
      </w:r>
      <w:r>
        <w:br/>
      </w:r>
      <w:r>
        <w:rPr>
          <w:rFonts w:ascii="Times New Roman"/>
          <w:b w:val="false"/>
          <w:i w:val="false"/>
          <w:color w:val="000000"/>
          <w:sz w:val="28"/>
        </w:rPr>
        <w:t>
</w:t>
      </w:r>
      <w:r>
        <w:rPr>
          <w:rFonts w:ascii="Times New Roman"/>
          <w:b w:val="false"/>
          <w:i w:val="false"/>
          <w:color w:val="000000"/>
          <w:sz w:val="28"/>
        </w:rPr>
        <w:t>
      057 "Жұмыспен қамту 2020 бағдарламасы шеңберінде инженерлік коммуникациялық инфрақұрылымдардың дамуына аудандардың (облыстық маңызы бар қалалардың) бюджеттеріне облыстық бюджеттен нысаналы даму трансферттері" бюджеттік бағдарламасы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"057 Жұмыспен қамту 2020 бағдарламасы шеңберінде инженерлік коммуникациялық инфрақұрылымдардың дамуына аудандардың (облыстық маңызы бар қалалардың) бюджеттеріне облыстық бюджеттен нысаналы даму трансферттері";</w:t>
      </w:r>
      <w:r>
        <w:br/>
      </w:r>
      <w:r>
        <w:rPr>
          <w:rFonts w:ascii="Times New Roman"/>
          <w:b w:val="false"/>
          <w:i w:val="false"/>
          <w:color w:val="000000"/>
          <w:sz w:val="28"/>
        </w:rPr>
        <w:t>
</w:t>
      </w:r>
      <w:r>
        <w:rPr>
          <w:rFonts w:ascii="Times New Roman"/>
          <w:b w:val="false"/>
          <w:i w:val="false"/>
          <w:color w:val="000000"/>
          <w:sz w:val="28"/>
        </w:rPr>
        <w:t xml:space="preserve">
      мынадай мазмұндағы 072, 073, 074 бюджеттік бағдарламаларымен толықтырылсын: </w:t>
      </w:r>
      <w:r>
        <w:br/>
      </w:r>
      <w:r>
        <w:rPr>
          <w:rFonts w:ascii="Times New Roman"/>
          <w:b w:val="false"/>
          <w:i w:val="false"/>
          <w:color w:val="000000"/>
          <w:sz w:val="28"/>
        </w:rPr>
        <w:t>
</w:t>
      </w:r>
      <w:r>
        <w:rPr>
          <w:rFonts w:ascii="Times New Roman"/>
          <w:b w:val="false"/>
          <w:i w:val="false"/>
          <w:color w:val="000000"/>
          <w:sz w:val="28"/>
        </w:rPr>
        <w:t>
      "072 Аудандардың (облыстық маңызы бар қалалардың) бюджеттеріне Жұмыспен қамту 2020 бағдарламасы шеңберінде тұрғын жай салу және (немесе) сатып алу және инженерлік-коммуникациялық инфрақұрылымды дамыту және (немесе) сатып алуға берілетін нысаналы даму трансферттері</w:t>
      </w:r>
      <w:r>
        <w:br/>
      </w:r>
      <w:r>
        <w:rPr>
          <w:rFonts w:ascii="Times New Roman"/>
          <w:b w:val="false"/>
          <w:i w:val="false"/>
          <w:color w:val="000000"/>
          <w:sz w:val="28"/>
        </w:rPr>
        <w:t>
</w:t>
      </w:r>
      <w:r>
        <w:rPr>
          <w:rFonts w:ascii="Times New Roman"/>
          <w:b w:val="false"/>
          <w:i w:val="false"/>
          <w:color w:val="000000"/>
          <w:sz w:val="28"/>
        </w:rPr>
        <w:t>
      073 Аудандардың (облыстық маңызы бар қалалардың) бюджеттеріне Жұмыспен қамту 2020 бағдарламасы шеңберінде ауылдық елді мекендерді дамытуға берілетін нысаналы даму трансферттері</w:t>
      </w:r>
      <w:r>
        <w:br/>
      </w:r>
      <w:r>
        <w:rPr>
          <w:rFonts w:ascii="Times New Roman"/>
          <w:b w:val="false"/>
          <w:i w:val="false"/>
          <w:color w:val="000000"/>
          <w:sz w:val="28"/>
        </w:rPr>
        <w:t>
</w:t>
      </w:r>
      <w:r>
        <w:rPr>
          <w:rFonts w:ascii="Times New Roman"/>
          <w:b w:val="false"/>
          <w:i w:val="false"/>
          <w:color w:val="000000"/>
          <w:sz w:val="28"/>
        </w:rPr>
        <w:t>
      074 Аудандардың (облыстық маңызы бар қалалардың) бюджеттеріне Жұмыспен қамту 2020 бағдарламасының екінші бағыты шеңберінде жетіспейтін инженерлік-коммуникациялық инфрақұрылымды дамытуға және жайластыруға берілетін нысаналы даму трансферттері";</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бағдарламалары және 075 бюджеттік бағдарламаларымен толықтырылсын:</w:t>
      </w:r>
      <w:r>
        <w:br/>
      </w:r>
      <w:r>
        <w:rPr>
          <w:rFonts w:ascii="Times New Roman"/>
          <w:b w:val="false"/>
          <w:i w:val="false"/>
          <w:color w:val="000000"/>
          <w:sz w:val="28"/>
        </w:rPr>
        <w:t>
</w:t>
      </w:r>
      <w:r>
        <w:rPr>
          <w:rFonts w:ascii="Times New Roman"/>
          <w:b w:val="false"/>
          <w:i w:val="false"/>
          <w:color w:val="000000"/>
          <w:sz w:val="28"/>
        </w:rPr>
        <w:t>
      "075 Жұмыспен қамту 2020 бағдарламасы бойынша ауылдық елді мекендерді дамыту шеңберінде объектілерді салу және реконструкциялау</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есебінен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мынадай мазмұндағы 042, 043 бюджеттік бағдарламалары бар 279 бюджеттік бағдарламалар әкімшісімен толықтырылсын:</w:t>
      </w:r>
      <w:r>
        <w:br/>
      </w:r>
      <w:r>
        <w:rPr>
          <w:rFonts w:ascii="Times New Roman"/>
          <w:b w:val="false"/>
          <w:i w:val="false"/>
          <w:color w:val="000000"/>
          <w:sz w:val="28"/>
        </w:rPr>
        <w:t>
</w:t>
      </w:r>
      <w:r>
        <w:rPr>
          <w:rFonts w:ascii="Times New Roman"/>
          <w:b w:val="false"/>
          <w:i w:val="false"/>
          <w:color w:val="000000"/>
          <w:sz w:val="28"/>
        </w:rPr>
        <w:t>
      "279 Облыстың Энергетика және тұрғын үй-коммуналдық шаруашылық басқармасы</w:t>
      </w:r>
      <w:r>
        <w:br/>
      </w:r>
      <w:r>
        <w:rPr>
          <w:rFonts w:ascii="Times New Roman"/>
          <w:b w:val="false"/>
          <w:i w:val="false"/>
          <w:color w:val="000000"/>
          <w:sz w:val="28"/>
        </w:rPr>
        <w:t>
</w:t>
      </w:r>
      <w:r>
        <w:rPr>
          <w:rFonts w:ascii="Times New Roman"/>
          <w:b w:val="false"/>
          <w:i w:val="false"/>
          <w:color w:val="000000"/>
          <w:sz w:val="28"/>
        </w:rPr>
        <w:t>
      "042 Аудандардың (облыстық маңызы бар қалалардың) бюджеттеріне Жұмыспен қамту 2020 бағдарламасы шеңберінде ауылдық елді мекендерді дамытуға берілетін ағымдағы нысаналы трансферттер</w:t>
      </w:r>
      <w:r>
        <w:br/>
      </w:r>
      <w:r>
        <w:rPr>
          <w:rFonts w:ascii="Times New Roman"/>
          <w:b w:val="false"/>
          <w:i w:val="false"/>
          <w:color w:val="000000"/>
          <w:sz w:val="28"/>
        </w:rPr>
        <w:t>
</w:t>
      </w:r>
      <w:r>
        <w:rPr>
          <w:rFonts w:ascii="Times New Roman"/>
          <w:b w:val="false"/>
          <w:i w:val="false"/>
          <w:color w:val="000000"/>
          <w:sz w:val="28"/>
        </w:rPr>
        <w:t>
      043 Аудандардың (облыстық маңызы бар қалалардың) бюджеттеріне Жұмыспен қамту 2020 бағдарламасы шеңберінде ауылдық елді мекендерді дамытуға берілетін нысаналы даму трансферттері"</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бағдарламалары және 044, 045 бюджеттік бағдарламалары бар 279 бюджеттік бағдарламалар әкімшісімен толықтырылсын:</w:t>
      </w:r>
      <w:r>
        <w:br/>
      </w:r>
      <w:r>
        <w:rPr>
          <w:rFonts w:ascii="Times New Roman"/>
          <w:b w:val="false"/>
          <w:i w:val="false"/>
          <w:color w:val="000000"/>
          <w:sz w:val="28"/>
        </w:rPr>
        <w:t>
</w:t>
      </w:r>
      <w:r>
        <w:rPr>
          <w:rFonts w:ascii="Times New Roman"/>
          <w:b w:val="false"/>
          <w:i w:val="false"/>
          <w:color w:val="000000"/>
          <w:sz w:val="28"/>
        </w:rPr>
        <w:t>
      "044 Жұмыспен қамту 2020 бағдарламасы бойынша ауылдық елді мекендерді дамыту шеңберінде объектілерді реконструкциялау</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есебінен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045 Жұмыспен қамту 2020 бағдарламасы бойынша ауылдық елді мекендерді дамыту шеңберінде объектілерді жөндеу және абаттандыру</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есебінен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281 "Құрылыс, жолаушылар көлігі және автомобиль жолдары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063 "Жұмыспен қамту-2020 бағдарламасы шеңберінде аудандардың (облыстық маңызы бар қалалардың) бюджеттеріне құрылысқа және (немесе) тұрғын үй сатып алуға және инженерлік-коммуникациялық инфрақұрылымды дамытуға республикалық бюджеттен берілетін нысаналы даму трансферттері" бюджеттік бағдарламасы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"063 Жұмыспен қамту-2020 бағдарламасы шеңберінде аудандардың (облыстық маңызы бар қалалардың) бюджеттеріне инженерлік коммуникациялық инфрақұрылымдарды дамытуға республикалық бюджеттен берілетін нысаналы даму трансферттері";</w:t>
      </w:r>
      <w:r>
        <w:br/>
      </w:r>
      <w:r>
        <w:rPr>
          <w:rFonts w:ascii="Times New Roman"/>
          <w:b w:val="false"/>
          <w:i w:val="false"/>
          <w:color w:val="000000"/>
          <w:sz w:val="28"/>
        </w:rPr>
        <w:t>
</w:t>
      </w:r>
      <w:r>
        <w:rPr>
          <w:rFonts w:ascii="Times New Roman"/>
          <w:b w:val="false"/>
          <w:i w:val="false"/>
          <w:color w:val="000000"/>
          <w:sz w:val="28"/>
        </w:rPr>
        <w:t>
      064 "Жұмыспен қамту 2020 бағдарламасы шеңберінде инженерлік коммуникациялық инфрақұрылымдардың дамуына аудандардың (облыстық маңызы бар қалалардың) бюджеттеріне облыстық бюджеттен нысаналы даму трансферттері" бюджеттік бағдарламасы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"064 Жұмыспен қамту 2020 бағдарламасы шеңберінде инженерлік коммуникациялық инфрақұрылымдардың дамуына аудандардың (облыстық маңызы бар қалалардың) бюджеттеріне облыстық бюджеттен нысаналы даму трансферттері";</w:t>
      </w:r>
      <w:r>
        <w:br/>
      </w:r>
      <w:r>
        <w:rPr>
          <w:rFonts w:ascii="Times New Roman"/>
          <w:b w:val="false"/>
          <w:i w:val="false"/>
          <w:color w:val="000000"/>
          <w:sz w:val="28"/>
        </w:rPr>
        <w:t>
</w:t>
      </w:r>
      <w:r>
        <w:rPr>
          <w:rFonts w:ascii="Times New Roman"/>
          <w:b w:val="false"/>
          <w:i w:val="false"/>
          <w:color w:val="000000"/>
          <w:sz w:val="28"/>
        </w:rPr>
        <w:t>
      мынадай мазмұндағы 072, 073, 074 бюджеттік бағдарламаларымен толықтырылсын:</w:t>
      </w:r>
      <w:r>
        <w:br/>
      </w:r>
      <w:r>
        <w:rPr>
          <w:rFonts w:ascii="Times New Roman"/>
          <w:b w:val="false"/>
          <w:i w:val="false"/>
          <w:color w:val="000000"/>
          <w:sz w:val="28"/>
        </w:rPr>
        <w:t>
</w:t>
      </w:r>
      <w:r>
        <w:rPr>
          <w:rFonts w:ascii="Times New Roman"/>
          <w:b w:val="false"/>
          <w:i w:val="false"/>
          <w:color w:val="000000"/>
          <w:sz w:val="28"/>
        </w:rPr>
        <w:t>
      "072 Аудандардың (облыстық маңызы бар қалалардың) бюджеттеріне Жұмыспен қамту 2020 бағдарламасы шеңберінде тұрғын жай салу және (немесе) сатып алу және инженерлік-коммуникациялық инфрақұрылымды дамыту және (немесе) сатып алуға берілетін нысаналы даму трансферттері</w:t>
      </w:r>
      <w:r>
        <w:br/>
      </w:r>
      <w:r>
        <w:rPr>
          <w:rFonts w:ascii="Times New Roman"/>
          <w:b w:val="false"/>
          <w:i w:val="false"/>
          <w:color w:val="000000"/>
          <w:sz w:val="28"/>
        </w:rPr>
        <w:t>
</w:t>
      </w:r>
      <w:r>
        <w:rPr>
          <w:rFonts w:ascii="Times New Roman"/>
          <w:b w:val="false"/>
          <w:i w:val="false"/>
          <w:color w:val="000000"/>
          <w:sz w:val="28"/>
        </w:rPr>
        <w:t>
      073 Аудандардың (облыстық маңызы бар қалалардың) бюджеттеріне Жұмыспен қамту 2020 бағдарламасы шеңберінде ауылдық елді мекендерді дамытуға берілетін нысаналы даму трансферттері</w:t>
      </w:r>
      <w:r>
        <w:br/>
      </w:r>
      <w:r>
        <w:rPr>
          <w:rFonts w:ascii="Times New Roman"/>
          <w:b w:val="false"/>
          <w:i w:val="false"/>
          <w:color w:val="000000"/>
          <w:sz w:val="28"/>
        </w:rPr>
        <w:t>
</w:t>
      </w:r>
      <w:r>
        <w:rPr>
          <w:rFonts w:ascii="Times New Roman"/>
          <w:b w:val="false"/>
          <w:i w:val="false"/>
          <w:color w:val="000000"/>
          <w:sz w:val="28"/>
        </w:rPr>
        <w:t>
      074 Аудандардың (облыстық маңызы бар қалалардың) бюджеттеріне Жұмыспен қамту 2020 бағдарламасының екінші бағыты шеңберінде жетіспейтін инженерлік-коммуникациялық инфрақұрылымды дамытуға және жайластыруға берілетін нысаналы даму трансферттері";</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бағдарламалары және 075 бюджеттік бағдарламаларымен толықтырылсын:</w:t>
      </w:r>
      <w:r>
        <w:br/>
      </w:r>
      <w:r>
        <w:rPr>
          <w:rFonts w:ascii="Times New Roman"/>
          <w:b w:val="false"/>
          <w:i w:val="false"/>
          <w:color w:val="000000"/>
          <w:sz w:val="28"/>
        </w:rPr>
        <w:t>
</w:t>
      </w:r>
      <w:r>
        <w:rPr>
          <w:rFonts w:ascii="Times New Roman"/>
          <w:b w:val="false"/>
          <w:i w:val="false"/>
          <w:color w:val="000000"/>
          <w:sz w:val="28"/>
        </w:rPr>
        <w:t>
      "075 Жұмыспен қамту 2020 бағдарламасы бойынша ауылдық елді мекендерді дамыту шеңберінде объектілерді салу және реконструкциялау</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есебінен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373 "Республикалық маңызы бар қаланың, астананың Құрылыс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023 Жұмыспен қамту-2020 бағдарламасы шеңберінде инженерлік коммуникациялық инфрақұрылымдарды дамыту, салу және (немесе) сатып алу" бюджеттік бағдарламасы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"023 Жұмыспен қамту-2020 бағдарламасы шеңберінде тұрғын жай салу және (немесе) сатып алу және инженерлік коммуникациялық инфрақұрылымдарды дамыту (немесе) сатып алу";</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бағдарламалары және 024 бюджеттік бағдарламасы бар 451, 455 және 457 бюджеттік бағдарламалар әкімшісілерімен толықтырылсын:</w:t>
      </w:r>
      <w:r>
        <w:br/>
      </w:r>
      <w:r>
        <w:rPr>
          <w:rFonts w:ascii="Times New Roman"/>
          <w:b w:val="false"/>
          <w:i w:val="false"/>
          <w:color w:val="000000"/>
          <w:sz w:val="28"/>
        </w:rPr>
        <w:t>
</w:t>
      </w:r>
      <w:r>
        <w:rPr>
          <w:rFonts w:ascii="Times New Roman"/>
          <w:b w:val="false"/>
          <w:i w:val="false"/>
          <w:color w:val="000000"/>
          <w:sz w:val="28"/>
        </w:rPr>
        <w:t>
      "451 Ауданның (облыстық маңызы бар қаланың) жұмыспен қамту және әлеуметтік бағдарламалар бөлімі</w:t>
      </w:r>
      <w:r>
        <w:br/>
      </w:r>
      <w:r>
        <w:rPr>
          <w:rFonts w:ascii="Times New Roman"/>
          <w:b w:val="false"/>
          <w:i w:val="false"/>
          <w:color w:val="000000"/>
          <w:sz w:val="28"/>
        </w:rPr>
        <w:t>
</w:t>
      </w:r>
      <w:r>
        <w:rPr>
          <w:rFonts w:ascii="Times New Roman"/>
          <w:b w:val="false"/>
          <w:i w:val="false"/>
          <w:color w:val="000000"/>
          <w:sz w:val="28"/>
        </w:rPr>
        <w:t>
      024 Жұмыспен қамту-2020 бағдарламасы бойынша ауылдық елді мекендерді дамыту шеңберінде объектілерді жөндеу</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455 Ауданның (облыстық маңызы бар қаланың) мәдениет және тілдерді дамыту бөлімі</w:t>
      </w:r>
      <w:r>
        <w:br/>
      </w:r>
      <w:r>
        <w:rPr>
          <w:rFonts w:ascii="Times New Roman"/>
          <w:b w:val="false"/>
          <w:i w:val="false"/>
          <w:color w:val="000000"/>
          <w:sz w:val="28"/>
        </w:rPr>
        <w:t>
</w:t>
      </w:r>
      <w:r>
        <w:rPr>
          <w:rFonts w:ascii="Times New Roman"/>
          <w:b w:val="false"/>
          <w:i w:val="false"/>
          <w:color w:val="000000"/>
          <w:sz w:val="28"/>
        </w:rPr>
        <w:t>
      024 Жұмыспен қамту-2020 бағдарламасы бойынша ауылдық елді мекендерді дамыту шеңберінде объектілерді жөндеу</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457 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8"/>
        </w:rPr>
        <w:t>
</w:t>
      </w:r>
      <w:r>
        <w:rPr>
          <w:rFonts w:ascii="Times New Roman"/>
          <w:b w:val="false"/>
          <w:i w:val="false"/>
          <w:color w:val="000000"/>
          <w:sz w:val="28"/>
        </w:rPr>
        <w:t>
      024 Жұмыспен қамту-2020 бағдарламасы бойынша ауылдық елді мекендерді дамыту шеңберінде объектілерді жөндеу</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458 "Ауданның (облыстық маңызы бар қаланың) тұрғын үй-коммуналдық шаруашылығы, жолаушылар көлігі және автомобиль жолдары бөлімі"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бағдарламалары және 041 және 042 бюджеттік бағдарламасымен толықтырылсын:</w:t>
      </w:r>
      <w:r>
        <w:br/>
      </w:r>
      <w:r>
        <w:rPr>
          <w:rFonts w:ascii="Times New Roman"/>
          <w:b w:val="false"/>
          <w:i w:val="false"/>
          <w:color w:val="000000"/>
          <w:sz w:val="28"/>
        </w:rPr>
        <w:t>
</w:t>
      </w:r>
      <w:r>
        <w:rPr>
          <w:rFonts w:ascii="Times New Roman"/>
          <w:b w:val="false"/>
          <w:i w:val="false"/>
          <w:color w:val="000000"/>
          <w:sz w:val="28"/>
        </w:rPr>
        <w:t>
      "041 Жұмыспен қамту-2020 бағдарламасы бойынша ауылдық елді мекендерді дамыту шеңберінде объектілерді жөндеу және абаттандыру</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042 Жұмыспен қамту-2020 бағдарламасы бойынша ауылдық елді мекендерді дамыту шеңберінде объектілерді реконструкциялау</w:t>
      </w:r>
      <w:r>
        <w:br/>
      </w:r>
      <w:r>
        <w:rPr>
          <w:rFonts w:ascii="Times New Roman"/>
          <w:b w:val="false"/>
          <w:i w:val="false"/>
          <w:color w:val="000000"/>
          <w:sz w:val="28"/>
        </w:rPr>
        <w:t>
</w:t>
      </w:r>
      <w:r>
        <w:rPr>
          <w:rFonts w:ascii="Times New Roman"/>
          <w:b w:val="false"/>
          <w:i w:val="false"/>
          <w:color w:val="000000"/>
          <w:sz w:val="28"/>
        </w:rPr>
        <w:t xml:space="preserve">
      011 Республикалық бюджеттен берілетін трансферттер </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бағдарламалары және 026 бюджеттік бағдарламасы бар 464 бюджеттік бағдарламалар әкімшісімен толықтырылсын:</w:t>
      </w:r>
      <w:r>
        <w:br/>
      </w:r>
      <w:r>
        <w:rPr>
          <w:rFonts w:ascii="Times New Roman"/>
          <w:b w:val="false"/>
          <w:i w:val="false"/>
          <w:color w:val="000000"/>
          <w:sz w:val="28"/>
        </w:rPr>
        <w:t>
</w:t>
      </w:r>
      <w:r>
        <w:rPr>
          <w:rFonts w:ascii="Times New Roman"/>
          <w:b w:val="false"/>
          <w:i w:val="false"/>
          <w:color w:val="000000"/>
          <w:sz w:val="28"/>
        </w:rPr>
        <w:t>
      "464 Ауданның (облыстық маңызы бар қаланың) білім бөлімі</w:t>
      </w:r>
      <w:r>
        <w:br/>
      </w:r>
      <w:r>
        <w:rPr>
          <w:rFonts w:ascii="Times New Roman"/>
          <w:b w:val="false"/>
          <w:i w:val="false"/>
          <w:color w:val="000000"/>
          <w:sz w:val="28"/>
        </w:rPr>
        <w:t>
</w:t>
      </w:r>
      <w:r>
        <w:rPr>
          <w:rFonts w:ascii="Times New Roman"/>
          <w:b w:val="false"/>
          <w:i w:val="false"/>
          <w:color w:val="000000"/>
          <w:sz w:val="28"/>
        </w:rPr>
        <w:t>
      026 Жұмыспен қамту-2020 бағдарламасы бойынша ауылдық елді мекендерді дамыту шеңберінде объектілерді жөндеу</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466 "Ауданның (облыстық маңызы бар қаланың) сәулет, қала құрылысы және құрылыс бөлімі"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xml:space="preserve">
      018 "Жұмыспен қамту 2020 бағдарламасы шеңберінде инженерлік коммуникациялық инфрақұрылымдарды салу және (немесе) сатып алу және дамыту" бюджеттік бағдарламасы мынадай редакцияда жазылсын: </w:t>
      </w:r>
      <w:r>
        <w:br/>
      </w:r>
      <w:r>
        <w:rPr>
          <w:rFonts w:ascii="Times New Roman"/>
          <w:b w:val="false"/>
          <w:i w:val="false"/>
          <w:color w:val="000000"/>
          <w:sz w:val="28"/>
        </w:rPr>
        <w:t>
</w:t>
      </w:r>
      <w:r>
        <w:rPr>
          <w:rFonts w:ascii="Times New Roman"/>
          <w:b w:val="false"/>
          <w:i w:val="false"/>
          <w:color w:val="000000"/>
          <w:sz w:val="28"/>
        </w:rPr>
        <w:t>
      "018 Жұмыспен қамту 2020 бағдарламасы шеңберінде инженерлік коммуникациялық инфрақұрылымдардың дамуы";</w:t>
      </w:r>
      <w:r>
        <w:br/>
      </w:r>
      <w:r>
        <w:rPr>
          <w:rFonts w:ascii="Times New Roman"/>
          <w:b w:val="false"/>
          <w:i w:val="false"/>
          <w:color w:val="000000"/>
          <w:sz w:val="28"/>
        </w:rPr>
        <w:t>
</w:t>
      </w:r>
      <w:r>
        <w:rPr>
          <w:rFonts w:ascii="Times New Roman"/>
          <w:b w:val="false"/>
          <w:i w:val="false"/>
          <w:color w:val="000000"/>
          <w:sz w:val="28"/>
        </w:rPr>
        <w:t>
      мынадай мазмұндағы 072, 073 және 074 бюджеттік бағдарламалары 011 және 015 бюджеттік кіші бағдарламаларымен толықтырылсын:</w:t>
      </w:r>
      <w:r>
        <w:br/>
      </w:r>
      <w:r>
        <w:rPr>
          <w:rFonts w:ascii="Times New Roman"/>
          <w:b w:val="false"/>
          <w:i w:val="false"/>
          <w:color w:val="000000"/>
          <w:sz w:val="28"/>
        </w:rPr>
        <w:t>
</w:t>
      </w:r>
      <w:r>
        <w:rPr>
          <w:rFonts w:ascii="Times New Roman"/>
          <w:b w:val="false"/>
          <w:i w:val="false"/>
          <w:color w:val="000000"/>
          <w:sz w:val="28"/>
        </w:rPr>
        <w:t>
      "072 Жұмыспен қамту-2020 бағдарламасы шеңберінде тұрғын жай салу және (немесе) сатып алу және инженерлік коммуникациялық инфрақұрылымдарды дамыту (немесе) сатып алу</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073 Жұмыспен қамту-2020 бағдарламасы бойынша ауылдық елді мекендерді дамыту шеңберінде объектілерді салу және (немесе) реконструкциялау</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074 Жұмыспен қамту 2020 бағдарламасының екінші бағыты шеңберінде жетіспейтін инженерлік-коммуникациялық инфрақұрылымды дамытуға мен жайластыруға</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467 "Ауданның (облыстық маңызы бар қаланың) құрылыс бөлімі"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022 "Жұмыспен қамту 2020 бағдарламасы шеңберінде инженерлік коммуникациялық инфрақұрылымдарды салу және (немесе) сатып алу және дамыту" бюджеттік бағдарламасы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"022 Жұмыспен қамту 2020 бағдарламасы шеңберінде инженерлік коммуникациялық инфрақұрылымдардың дамуы";</w:t>
      </w:r>
      <w:r>
        <w:br/>
      </w:r>
      <w:r>
        <w:rPr>
          <w:rFonts w:ascii="Times New Roman"/>
          <w:b w:val="false"/>
          <w:i w:val="false"/>
          <w:color w:val="000000"/>
          <w:sz w:val="28"/>
        </w:rPr>
        <w:t>
</w:t>
      </w:r>
      <w:r>
        <w:rPr>
          <w:rFonts w:ascii="Times New Roman"/>
          <w:b w:val="false"/>
          <w:i w:val="false"/>
          <w:color w:val="000000"/>
          <w:sz w:val="28"/>
        </w:rPr>
        <w:t>
      мынадай мазмұндағы 072, 073 және 074 бюджеттік бағдарламалары 011 және 015 бюджеттік кіші бағдарламаларымен толықтырылсын:</w:t>
      </w:r>
      <w:r>
        <w:br/>
      </w:r>
      <w:r>
        <w:rPr>
          <w:rFonts w:ascii="Times New Roman"/>
          <w:b w:val="false"/>
          <w:i w:val="false"/>
          <w:color w:val="000000"/>
          <w:sz w:val="28"/>
        </w:rPr>
        <w:t>
</w:t>
      </w:r>
      <w:r>
        <w:rPr>
          <w:rFonts w:ascii="Times New Roman"/>
          <w:b w:val="false"/>
          <w:i w:val="false"/>
          <w:color w:val="000000"/>
          <w:sz w:val="28"/>
        </w:rPr>
        <w:t>
      "072 Жұмыспен қамту 2020 бағдарламасы шеңберінде тұрғын жай салу және (немесе) сатып алу және инженерлік коммуникациялық инфрақұрылымдарды дамыту (немесе) сатып алу</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073 Жұмыспен қамту-2020 бағдарламасы бойынша ауылдық елді мекендерді дамыту шеңберінде объектілерді салу және (немесе) реконструкциялау</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074 Жұмыспен қамту 2020 бағдарламасының екінші бағыты шеңберінде жетіспейтін инженерлік-коммуникациялық инфрақұрылымды дамытуға мен жайластыруға</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бағдарламалары және 026 бюджеттік бағдарламасы бар 471 бюджеттік бағдарламалар әкімшісімен толықтырылсын:</w:t>
      </w:r>
      <w:r>
        <w:br/>
      </w:r>
      <w:r>
        <w:rPr>
          <w:rFonts w:ascii="Times New Roman"/>
          <w:b w:val="false"/>
          <w:i w:val="false"/>
          <w:color w:val="000000"/>
          <w:sz w:val="28"/>
        </w:rPr>
        <w:t>
</w:t>
      </w:r>
      <w:r>
        <w:rPr>
          <w:rFonts w:ascii="Times New Roman"/>
          <w:b w:val="false"/>
          <w:i w:val="false"/>
          <w:color w:val="000000"/>
          <w:sz w:val="28"/>
        </w:rPr>
        <w:t>
      "471 Ауданның (облыстық маңызы бар қаланың) білім, дене шынықтыру және спорт бөлімі</w:t>
      </w:r>
      <w:r>
        <w:br/>
      </w:r>
      <w:r>
        <w:rPr>
          <w:rFonts w:ascii="Times New Roman"/>
          <w:b w:val="false"/>
          <w:i w:val="false"/>
          <w:color w:val="000000"/>
          <w:sz w:val="28"/>
        </w:rPr>
        <w:t>
</w:t>
      </w:r>
      <w:r>
        <w:rPr>
          <w:rFonts w:ascii="Times New Roman"/>
          <w:b w:val="false"/>
          <w:i w:val="false"/>
          <w:color w:val="000000"/>
          <w:sz w:val="28"/>
        </w:rPr>
        <w:t>
      026 Жұмыспен қамту 2020 бағдарламасы бойынша ауылдық елді мекендерді дамыту шеңберінде объектілерді жөндеу</w:t>
      </w:r>
      <w:r>
        <w:br/>
      </w:r>
      <w:r>
        <w:rPr>
          <w:rFonts w:ascii="Times New Roman"/>
          <w:b w:val="false"/>
          <w:i w:val="false"/>
          <w:color w:val="000000"/>
          <w:sz w:val="28"/>
        </w:rPr>
        <w:t>
</w:t>
      </w:r>
      <w:r>
        <w:rPr>
          <w:rFonts w:ascii="Times New Roman"/>
          <w:b w:val="false"/>
          <w:i w:val="false"/>
          <w:color w:val="000000"/>
          <w:sz w:val="28"/>
        </w:rPr>
        <w:t xml:space="preserve">
      011 Республикалық бюджеттен берілетін трансферттер </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472 "Ауданның (облыстық маңызы бар қаланың) құрылыс, сәулет және қала құрылысы бөлімі"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018 "Жұмыспен қамту 2020 бағдарламасы шеңберінде инженерлік коммуникациялық инфрақұрылымдарды салу және (немесе) сатып алу және дамыту" бюджеттік бағдарламасы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"018 Жұмыспен қамту 2020 бағдарламасы шеңберінде инженерлік коммуникациялық инфрақұрылымдардың дамуы";</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бағдарламалары және 072, 073 және 074 бюджеттік бағдарламаларымен толықтырылсын:</w:t>
      </w:r>
      <w:r>
        <w:br/>
      </w:r>
      <w:r>
        <w:rPr>
          <w:rFonts w:ascii="Times New Roman"/>
          <w:b w:val="false"/>
          <w:i w:val="false"/>
          <w:color w:val="000000"/>
          <w:sz w:val="28"/>
        </w:rPr>
        <w:t>
</w:t>
      </w:r>
      <w:r>
        <w:rPr>
          <w:rFonts w:ascii="Times New Roman"/>
          <w:b w:val="false"/>
          <w:i w:val="false"/>
          <w:color w:val="000000"/>
          <w:sz w:val="28"/>
        </w:rPr>
        <w:t>
      "072 Жұмыспен қамту 2020 бағдарламасы шеңберінде тұрғын жай салу және (немесе) сатып алу және инженерлік коммуникациялық инфрақұрылымдарды дамыту (немесе) сатып алу</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073 Жұмыспен қамту 2020 бағдарламасы бойынша ауылдық елді мекендерді дамыту шеңберінде объектілерді салу және (немесе) реконструкциялау</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074 Жұмыспен қамту 2020 бағдарламасының екінші бағыты шеңберінде жетіспейтін инженерлік-коммуникациялық инфрақұрылымды дамытуға мен жайластыруға</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619 "Қазақстан Республикасы Құрылыс және тұрғын үй-коммуналдық шаруашылық істері агенттігі"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129 "Жұмыспен қамту 2020 бағдарламасы шеңберінде инженерлік коммуникациялық инфрақұрылымдардың дамуына Астана және Алматы қалаларының бюджеттеріне, облыстық бюджеттердің нысаналы даму трансферттері" бюджеттік бағдарламасы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"129 Облыстық бюджеттеріне, Астана және Алматы қалаларының бюджеттеріне Жұмыспен қамту 2020 бағдарламасы шеңберінде тұрғын жай салу және (немесе) сатып алу және инженерлік коммуникациялық инфрақұрылымдарды дамыту және (немесе) сатып алуға нысаналы даму трансферттері";</w:t>
      </w:r>
      <w:r>
        <w:br/>
      </w:r>
      <w:r>
        <w:rPr>
          <w:rFonts w:ascii="Times New Roman"/>
          <w:b w:val="false"/>
          <w:i w:val="false"/>
          <w:color w:val="000000"/>
          <w:sz w:val="28"/>
        </w:rPr>
        <w:t>
</w:t>
      </w:r>
      <w:r>
        <w:rPr>
          <w:rFonts w:ascii="Times New Roman"/>
          <w:b w:val="false"/>
          <w:i w:val="false"/>
          <w:color w:val="000000"/>
          <w:sz w:val="28"/>
        </w:rPr>
        <w:t>
      2 "Коммуналдық шаруашылық" функционалдық кіші тобында:</w:t>
      </w:r>
      <w:r>
        <w:br/>
      </w:r>
      <w:r>
        <w:rPr>
          <w:rFonts w:ascii="Times New Roman"/>
          <w:b w:val="false"/>
          <w:i w:val="false"/>
          <w:color w:val="000000"/>
          <w:sz w:val="28"/>
        </w:rPr>
        <w:t>
</w:t>
      </w:r>
      <w:r>
        <w:rPr>
          <w:rFonts w:ascii="Times New Roman"/>
          <w:b w:val="false"/>
          <w:i w:val="false"/>
          <w:color w:val="000000"/>
          <w:sz w:val="28"/>
        </w:rPr>
        <w:t>
      281 "Құрылыс, жолаушылар көлігі және автомобиль жолдары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068 "Аудандардың (облыстық маңызы бар қалалардың) бюджеттеріне ауылдық елді мекендерді сумен жабдықтау жүйесін дамытуға республикалық бюджеттен берілетін нысаналы даму трансферттері" мемлекеттік тілде өзгеріс енгізілді, орыс тіліндегі мәтіні өзгертілмейді";</w:t>
      </w:r>
      <w:r>
        <w:br/>
      </w:r>
      <w:r>
        <w:rPr>
          <w:rFonts w:ascii="Times New Roman"/>
          <w:b w:val="false"/>
          <w:i w:val="false"/>
          <w:color w:val="000000"/>
          <w:sz w:val="28"/>
        </w:rPr>
        <w:t>
</w:t>
      </w:r>
      <w:r>
        <w:rPr>
          <w:rFonts w:ascii="Times New Roman"/>
          <w:b w:val="false"/>
          <w:i w:val="false"/>
          <w:color w:val="000000"/>
          <w:sz w:val="28"/>
        </w:rPr>
        <w:t>
      619 "Қазақстан Республикасы Құрылыс және тұрғын үй-коммуналдық шаруашылық істері агенттігі"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029 "Сумен жабдықтау және су бұру жүйелерінің инвестиция негіздемелерін әзірлеу" бюджеттік бағдарламасы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"029 Инвестиция негіздемелерін әзірлеу";</w:t>
      </w:r>
      <w:r>
        <w:br/>
      </w:r>
      <w:r>
        <w:rPr>
          <w:rFonts w:ascii="Times New Roman"/>
          <w:b w:val="false"/>
          <w:i w:val="false"/>
          <w:color w:val="000000"/>
          <w:sz w:val="28"/>
        </w:rPr>
        <w:t>
</w:t>
      </w:r>
      <w:r>
        <w:rPr>
          <w:rFonts w:ascii="Times New Roman"/>
          <w:b w:val="false"/>
          <w:i w:val="false"/>
          <w:color w:val="000000"/>
          <w:sz w:val="28"/>
        </w:rPr>
        <w:t>
      08 "Мәдениет, спорт, туризм және ақпараттық кеңістiк" функционалдық тобында:</w:t>
      </w:r>
      <w:r>
        <w:br/>
      </w:r>
      <w:r>
        <w:rPr>
          <w:rFonts w:ascii="Times New Roman"/>
          <w:b w:val="false"/>
          <w:i w:val="false"/>
          <w:color w:val="000000"/>
          <w:sz w:val="28"/>
        </w:rPr>
        <w:t>
</w:t>
      </w:r>
      <w:r>
        <w:rPr>
          <w:rFonts w:ascii="Times New Roman"/>
          <w:b w:val="false"/>
          <w:i w:val="false"/>
          <w:color w:val="000000"/>
          <w:sz w:val="28"/>
        </w:rPr>
        <w:t>
      9 "Мәдениет, спорт, туризм және ақпараттық кеңiстiктi ұйымдастыру жөнiндегi өзге де қызметтер" функционалдық кіші тобында:</w:t>
      </w:r>
      <w:r>
        <w:br/>
      </w:r>
      <w:r>
        <w:rPr>
          <w:rFonts w:ascii="Times New Roman"/>
          <w:b w:val="false"/>
          <w:i w:val="false"/>
          <w:color w:val="000000"/>
          <w:sz w:val="28"/>
        </w:rPr>
        <w:t>
</w:t>
      </w:r>
      <w:r>
        <w:rPr>
          <w:rFonts w:ascii="Times New Roman"/>
          <w:b w:val="false"/>
          <w:i w:val="false"/>
          <w:color w:val="000000"/>
          <w:sz w:val="28"/>
        </w:rPr>
        <w:t>
      235 "Қазақстан Республикасы Мәдениет және ақпарат министрлігі"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мынадай мазмұндағы 023 және 024 бюджеттік бағдарламаларымен толықтырылсын:</w:t>
      </w:r>
      <w:r>
        <w:br/>
      </w:r>
      <w:r>
        <w:rPr>
          <w:rFonts w:ascii="Times New Roman"/>
          <w:b w:val="false"/>
          <w:i w:val="false"/>
          <w:color w:val="000000"/>
          <w:sz w:val="28"/>
        </w:rPr>
        <w:t>
</w:t>
      </w:r>
      <w:r>
        <w:rPr>
          <w:rFonts w:ascii="Times New Roman"/>
          <w:b w:val="false"/>
          <w:i w:val="false"/>
          <w:color w:val="000000"/>
          <w:sz w:val="28"/>
        </w:rPr>
        <w:t>
      "023 Облыстық бюджеттерге, Астана және Алматы қалаларының бюджеттеріне мәдениет объектілерін дамытуға берілетін нысаналы даму трансферттері</w:t>
      </w:r>
      <w:r>
        <w:br/>
      </w:r>
      <w:r>
        <w:rPr>
          <w:rFonts w:ascii="Times New Roman"/>
          <w:b w:val="false"/>
          <w:i w:val="false"/>
          <w:color w:val="000000"/>
          <w:sz w:val="28"/>
        </w:rPr>
        <w:t>
</w:t>
      </w:r>
      <w:r>
        <w:rPr>
          <w:rFonts w:ascii="Times New Roman"/>
          <w:b w:val="false"/>
          <w:i w:val="false"/>
          <w:color w:val="000000"/>
          <w:sz w:val="28"/>
        </w:rPr>
        <w:t>
      024 Облыстық бюджеттерге, Астана және Алматы қалаларының бюджеттеріне мәдениет объектілерін материалдық-техникалық жарақтандыруға берілетін ағымдағы нысаналы трансферттер";</w:t>
      </w:r>
      <w:r>
        <w:br/>
      </w:r>
      <w:r>
        <w:rPr>
          <w:rFonts w:ascii="Times New Roman"/>
          <w:b w:val="false"/>
          <w:i w:val="false"/>
          <w:color w:val="000000"/>
          <w:sz w:val="28"/>
        </w:rPr>
        <w:t>
</w:t>
      </w:r>
      <w:r>
        <w:rPr>
          <w:rFonts w:ascii="Times New Roman"/>
          <w:b w:val="false"/>
          <w:i w:val="false"/>
          <w:color w:val="000000"/>
          <w:sz w:val="28"/>
        </w:rPr>
        <w:t>
      мынадай мазмұндағы 017 бюджеттік бағдарламасы бар 262 бюджеттік бағдарламалар әкімшісімен толықтырылсын:</w:t>
      </w:r>
      <w:r>
        <w:br/>
      </w:r>
      <w:r>
        <w:rPr>
          <w:rFonts w:ascii="Times New Roman"/>
          <w:b w:val="false"/>
          <w:i w:val="false"/>
          <w:color w:val="000000"/>
          <w:sz w:val="28"/>
        </w:rPr>
        <w:t>
</w:t>
      </w:r>
      <w:r>
        <w:rPr>
          <w:rFonts w:ascii="Times New Roman"/>
          <w:b w:val="false"/>
          <w:i w:val="false"/>
          <w:color w:val="000000"/>
          <w:sz w:val="28"/>
        </w:rPr>
        <w:t>
      "262 Облыстың мәдениет басқармасы</w:t>
      </w:r>
      <w:r>
        <w:br/>
      </w:r>
      <w:r>
        <w:rPr>
          <w:rFonts w:ascii="Times New Roman"/>
          <w:b w:val="false"/>
          <w:i w:val="false"/>
          <w:color w:val="000000"/>
          <w:sz w:val="28"/>
        </w:rPr>
        <w:t>
</w:t>
      </w:r>
      <w:r>
        <w:rPr>
          <w:rFonts w:ascii="Times New Roman"/>
          <w:b w:val="false"/>
          <w:i w:val="false"/>
          <w:color w:val="000000"/>
          <w:sz w:val="28"/>
        </w:rPr>
        <w:t>
      017 Мәдениет объектілерін материалдық-техникалық жарақтандыруға аудандардың (облыстық маңызы бар қалалардың) бюджеттеріне берілетін ағымдағы нысаналы трансферттер";</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бағдарламалары және 018 бюджеттік бағдарламалары бар 262 бюджеттік бағдарламалар әкімшісімен толықтырылсын:</w:t>
      </w:r>
      <w:r>
        <w:br/>
      </w:r>
      <w:r>
        <w:rPr>
          <w:rFonts w:ascii="Times New Roman"/>
          <w:b w:val="false"/>
          <w:i w:val="false"/>
          <w:color w:val="000000"/>
          <w:sz w:val="28"/>
        </w:rPr>
        <w:t>
</w:t>
      </w:r>
      <w:r>
        <w:rPr>
          <w:rFonts w:ascii="Times New Roman"/>
          <w:b w:val="false"/>
          <w:i w:val="false"/>
          <w:color w:val="000000"/>
          <w:sz w:val="28"/>
        </w:rPr>
        <w:t>
      "018 Мәдениет объектілерін материалдық-техникалық жарақтандыруға</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есебінен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бағдарламасы және 016 бюджеттік бағдарламасы бар 361 бюджеттік бағдарламалар әкімшісімен толықтырылсын:</w:t>
      </w:r>
      <w:r>
        <w:br/>
      </w:r>
      <w:r>
        <w:rPr>
          <w:rFonts w:ascii="Times New Roman"/>
          <w:b w:val="false"/>
          <w:i w:val="false"/>
          <w:color w:val="000000"/>
          <w:sz w:val="28"/>
        </w:rPr>
        <w:t>
</w:t>
      </w:r>
      <w:r>
        <w:rPr>
          <w:rFonts w:ascii="Times New Roman"/>
          <w:b w:val="false"/>
          <w:i w:val="false"/>
          <w:color w:val="000000"/>
          <w:sz w:val="28"/>
        </w:rPr>
        <w:t>
      "361 Республикалық маңызы бар қаланың, астананың мәдениет басқармасы</w:t>
      </w:r>
      <w:r>
        <w:br/>
      </w:r>
      <w:r>
        <w:rPr>
          <w:rFonts w:ascii="Times New Roman"/>
          <w:b w:val="false"/>
          <w:i w:val="false"/>
          <w:color w:val="000000"/>
          <w:sz w:val="28"/>
        </w:rPr>
        <w:t>
</w:t>
      </w:r>
      <w:r>
        <w:rPr>
          <w:rFonts w:ascii="Times New Roman"/>
          <w:b w:val="false"/>
          <w:i w:val="false"/>
          <w:color w:val="000000"/>
          <w:sz w:val="28"/>
        </w:rPr>
        <w:t>
      016 Мәдениет объектілерін материалдық-техникалық жарақтандыруға 011 Республикалық бюджеттен берілетін трансферттер</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455 "Ауданның (облыстық маңызы бар қаланың) мәдениет және тілдерді дамыту бөлімі"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мынадай мазмұндағы 016 бюджеттік бағдарламасымен толықтырылсын:</w:t>
      </w:r>
      <w:r>
        <w:br/>
      </w:r>
      <w:r>
        <w:rPr>
          <w:rFonts w:ascii="Times New Roman"/>
          <w:b w:val="false"/>
          <w:i w:val="false"/>
          <w:color w:val="000000"/>
          <w:sz w:val="28"/>
        </w:rPr>
        <w:t>
</w:t>
      </w:r>
      <w:r>
        <w:rPr>
          <w:rFonts w:ascii="Times New Roman"/>
          <w:b w:val="false"/>
          <w:i w:val="false"/>
          <w:color w:val="000000"/>
          <w:sz w:val="28"/>
        </w:rPr>
        <w:t>
      "016 Республикалық бюджеттен нысаналы трансферттер есебінен мәдениет объектілерін материалдық-техникалық жарақтандыруға";</w:t>
      </w:r>
      <w:r>
        <w:br/>
      </w:r>
      <w:r>
        <w:rPr>
          <w:rFonts w:ascii="Times New Roman"/>
          <w:b w:val="false"/>
          <w:i w:val="false"/>
          <w:color w:val="000000"/>
          <w:sz w:val="28"/>
        </w:rPr>
        <w:t>
</w:t>
      </w:r>
      <w:r>
        <w:rPr>
          <w:rFonts w:ascii="Times New Roman"/>
          <w:b w:val="false"/>
          <w:i w:val="false"/>
          <w:color w:val="000000"/>
          <w:sz w:val="28"/>
        </w:rPr>
        <w:t>
      457 "Ауданның (облыстық маңызы бар қаланың) мәдениет, тілдерді дамыту, дене шынықтыру және спорт бөлімі"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мынадай мазмұндағы 016 бюджеттік бағдарламасымен толықтырылсын:</w:t>
      </w:r>
      <w:r>
        <w:br/>
      </w:r>
      <w:r>
        <w:rPr>
          <w:rFonts w:ascii="Times New Roman"/>
          <w:b w:val="false"/>
          <w:i w:val="false"/>
          <w:color w:val="000000"/>
          <w:sz w:val="28"/>
        </w:rPr>
        <w:t>
</w:t>
      </w:r>
      <w:r>
        <w:rPr>
          <w:rFonts w:ascii="Times New Roman"/>
          <w:b w:val="false"/>
          <w:i w:val="false"/>
          <w:color w:val="000000"/>
          <w:sz w:val="28"/>
        </w:rPr>
        <w:t>
      "016 Республикалық бюджеттен нысаналы трансферттер есебінен мәдениет объектілерін материалдық-техникалық жарақтандыруға";</w:t>
      </w:r>
      <w:r>
        <w:br/>
      </w:r>
      <w:r>
        <w:rPr>
          <w:rFonts w:ascii="Times New Roman"/>
          <w:b w:val="false"/>
          <w:i w:val="false"/>
          <w:color w:val="000000"/>
          <w:sz w:val="28"/>
        </w:rPr>
        <w:t>
</w:t>
      </w:r>
      <w:r>
        <w:rPr>
          <w:rFonts w:ascii="Times New Roman"/>
          <w:b w:val="false"/>
          <w:i w:val="false"/>
          <w:color w:val="000000"/>
          <w:sz w:val="28"/>
        </w:rPr>
        <w:t>
      10 "Ауыл, су, орман, балық шаруашылығы, ерекше қорғалатын табиғи аумақтар, қоршаған ортаны және жануарлар дүниесін қорғау, жер қатынастары" функционалдық тобында:</w:t>
      </w:r>
      <w:r>
        <w:br/>
      </w:r>
      <w:r>
        <w:rPr>
          <w:rFonts w:ascii="Times New Roman"/>
          <w:b w:val="false"/>
          <w:i w:val="false"/>
          <w:color w:val="000000"/>
          <w:sz w:val="28"/>
        </w:rPr>
        <w:t>
</w:t>
      </w:r>
      <w:r>
        <w:rPr>
          <w:rFonts w:ascii="Times New Roman"/>
          <w:b w:val="false"/>
          <w:i w:val="false"/>
          <w:color w:val="000000"/>
          <w:sz w:val="28"/>
        </w:rPr>
        <w:t>
      1 "Ауыл шаруашылығы" функционалдық кіші тобында:</w:t>
      </w:r>
      <w:r>
        <w:br/>
      </w:r>
      <w:r>
        <w:rPr>
          <w:rFonts w:ascii="Times New Roman"/>
          <w:b w:val="false"/>
          <w:i w:val="false"/>
          <w:color w:val="000000"/>
          <w:sz w:val="28"/>
        </w:rPr>
        <w:t>
</w:t>
      </w:r>
      <w:r>
        <w:rPr>
          <w:rFonts w:ascii="Times New Roman"/>
          <w:b w:val="false"/>
          <w:i w:val="false"/>
          <w:color w:val="000000"/>
          <w:sz w:val="28"/>
        </w:rPr>
        <w:t>
      212 "Қазақстан Республикасы Ауыл шаруашылығы министрлігі"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мынадай мазмұндағы 209 бюджеттік бағдарламамен толықтырылсын:</w:t>
      </w:r>
      <w:r>
        <w:br/>
      </w:r>
      <w:r>
        <w:rPr>
          <w:rFonts w:ascii="Times New Roman"/>
          <w:b w:val="false"/>
          <w:i w:val="false"/>
          <w:color w:val="000000"/>
          <w:sz w:val="28"/>
        </w:rPr>
        <w:t>
</w:t>
      </w:r>
      <w:r>
        <w:rPr>
          <w:rFonts w:ascii="Times New Roman"/>
          <w:b w:val="false"/>
          <w:i w:val="false"/>
          <w:color w:val="000000"/>
          <w:sz w:val="28"/>
        </w:rPr>
        <w:t>
      "209 Астана қаласының бюджетіне "жасыл белдеуді" салуға берілетін ағымдағы нысаналы трансферттер";</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бағдарламасы және 016 бюджеттік бағдарламасы бар 354 бюджеттік бағдарламалар әкімшісімен толықтырылсын:</w:t>
      </w:r>
      <w:r>
        <w:br/>
      </w:r>
      <w:r>
        <w:rPr>
          <w:rFonts w:ascii="Times New Roman"/>
          <w:b w:val="false"/>
          <w:i w:val="false"/>
          <w:color w:val="000000"/>
          <w:sz w:val="28"/>
        </w:rPr>
        <w:t>
</w:t>
      </w:r>
      <w:r>
        <w:rPr>
          <w:rFonts w:ascii="Times New Roman"/>
          <w:b w:val="false"/>
          <w:i w:val="false"/>
          <w:color w:val="000000"/>
          <w:sz w:val="28"/>
        </w:rPr>
        <w:t>
      "354 Республикалық маңызы бар қаланың, астананың табиғи ресурстар және табиғат пайдалануды реттеу басқармасы</w:t>
      </w:r>
      <w:r>
        <w:br/>
      </w:r>
      <w:r>
        <w:rPr>
          <w:rFonts w:ascii="Times New Roman"/>
          <w:b w:val="false"/>
          <w:i w:val="false"/>
          <w:color w:val="000000"/>
          <w:sz w:val="28"/>
        </w:rPr>
        <w:t>
</w:t>
      </w:r>
      <w:r>
        <w:rPr>
          <w:rFonts w:ascii="Times New Roman"/>
          <w:b w:val="false"/>
          <w:i w:val="false"/>
          <w:color w:val="000000"/>
          <w:sz w:val="28"/>
        </w:rPr>
        <w:t>
      016 "Жасыл белдеуді" салуға</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5 "Қоршаған ортаны қорғау" функционалдық кіші тобында:</w:t>
      </w:r>
      <w:r>
        <w:br/>
      </w:r>
      <w:r>
        <w:rPr>
          <w:rFonts w:ascii="Times New Roman"/>
          <w:b w:val="false"/>
          <w:i w:val="false"/>
          <w:color w:val="000000"/>
          <w:sz w:val="28"/>
        </w:rPr>
        <w:t>
</w:t>
      </w:r>
      <w:r>
        <w:rPr>
          <w:rFonts w:ascii="Times New Roman"/>
          <w:b w:val="false"/>
          <w:i w:val="false"/>
          <w:color w:val="000000"/>
          <w:sz w:val="28"/>
        </w:rPr>
        <w:t>
      234 "Қазақстан Республикасы Қоршаған ортаны қорғау министрлiгi"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мынадай мазмұндағы 012, 022 бюджеттік бағдарламаларымен толықтырылсын:</w:t>
      </w:r>
      <w:r>
        <w:br/>
      </w:r>
      <w:r>
        <w:rPr>
          <w:rFonts w:ascii="Times New Roman"/>
          <w:b w:val="false"/>
          <w:i w:val="false"/>
          <w:color w:val="000000"/>
          <w:sz w:val="28"/>
        </w:rPr>
        <w:t>
</w:t>
      </w:r>
      <w:r>
        <w:rPr>
          <w:rFonts w:ascii="Times New Roman"/>
          <w:b w:val="false"/>
          <w:i w:val="false"/>
          <w:color w:val="000000"/>
          <w:sz w:val="28"/>
        </w:rPr>
        <w:t>
      "012 "Тарихи" ластануларды жою</w:t>
      </w:r>
      <w:r>
        <w:br/>
      </w:r>
      <w:r>
        <w:rPr>
          <w:rFonts w:ascii="Times New Roman"/>
          <w:b w:val="false"/>
          <w:i w:val="false"/>
          <w:color w:val="000000"/>
          <w:sz w:val="28"/>
        </w:rPr>
        <w:t>
</w:t>
      </w:r>
      <w:r>
        <w:rPr>
          <w:rFonts w:ascii="Times New Roman"/>
          <w:b w:val="false"/>
          <w:i w:val="false"/>
          <w:color w:val="000000"/>
          <w:sz w:val="28"/>
        </w:rPr>
        <w:t>
      022 Табиғи ортаны техногендік ластанудан тазарту";</w:t>
      </w:r>
      <w:r>
        <w:br/>
      </w:r>
      <w:r>
        <w:rPr>
          <w:rFonts w:ascii="Times New Roman"/>
          <w:b w:val="false"/>
          <w:i w:val="false"/>
          <w:color w:val="000000"/>
          <w:sz w:val="28"/>
        </w:rPr>
        <w:t>
</w:t>
      </w:r>
      <w:r>
        <w:rPr>
          <w:rFonts w:ascii="Times New Roman"/>
          <w:b w:val="false"/>
          <w:i w:val="false"/>
          <w:color w:val="000000"/>
          <w:sz w:val="28"/>
        </w:rPr>
        <w:t>
      6 "Жер қатынастары" функционалдық кіші тобында:</w:t>
      </w:r>
      <w:r>
        <w:br/>
      </w:r>
      <w:r>
        <w:rPr>
          <w:rFonts w:ascii="Times New Roman"/>
          <w:b w:val="false"/>
          <w:i w:val="false"/>
          <w:color w:val="000000"/>
          <w:sz w:val="28"/>
        </w:rPr>
        <w:t>
</w:t>
      </w:r>
      <w:r>
        <w:rPr>
          <w:rFonts w:ascii="Times New Roman"/>
          <w:b w:val="false"/>
          <w:i w:val="false"/>
          <w:color w:val="000000"/>
          <w:sz w:val="28"/>
        </w:rPr>
        <w:t>
      212 "Қазақстан Республикасы Ауыл шаруашылығы министрлігі"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мынадай мазмұндағы 210 бюджеттік бағдарламамен толықтырылсын:</w:t>
      </w:r>
      <w:r>
        <w:br/>
      </w:r>
      <w:r>
        <w:rPr>
          <w:rFonts w:ascii="Times New Roman"/>
          <w:b w:val="false"/>
          <w:i w:val="false"/>
          <w:color w:val="000000"/>
          <w:sz w:val="28"/>
        </w:rPr>
        <w:t>
</w:t>
      </w:r>
      <w:r>
        <w:rPr>
          <w:rFonts w:ascii="Times New Roman"/>
          <w:b w:val="false"/>
          <w:i w:val="false"/>
          <w:color w:val="000000"/>
          <w:sz w:val="28"/>
        </w:rPr>
        <w:t>
      "210 Ақмола облысының бюджетіне Астана қаласының жасыл желекті аймағын құру үшін мәжбүрлеп оқшаулаған кезде жер пайдаланушылар немесе жер телімдерінің иелеріне шығындарды өтеуге берілетін ағымдағы нысаналы трансферттер";</w:t>
      </w:r>
      <w:r>
        <w:br/>
      </w:r>
      <w:r>
        <w:rPr>
          <w:rFonts w:ascii="Times New Roman"/>
          <w:b w:val="false"/>
          <w:i w:val="false"/>
          <w:color w:val="000000"/>
          <w:sz w:val="28"/>
        </w:rPr>
        <w:t>
</w:t>
      </w:r>
      <w:r>
        <w:rPr>
          <w:rFonts w:ascii="Times New Roman"/>
          <w:b w:val="false"/>
          <w:i w:val="false"/>
          <w:color w:val="000000"/>
          <w:sz w:val="28"/>
        </w:rPr>
        <w:t>
      251 "Облыстың жер қатынастары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мынадай мазмұндағы 015 бюджеттік бағдарламамен толықтырылсын:</w:t>
      </w:r>
      <w:r>
        <w:br/>
      </w:r>
      <w:r>
        <w:rPr>
          <w:rFonts w:ascii="Times New Roman"/>
          <w:b w:val="false"/>
          <w:i w:val="false"/>
          <w:color w:val="000000"/>
          <w:sz w:val="28"/>
        </w:rPr>
        <w:t>
</w:t>
      </w:r>
      <w:r>
        <w:rPr>
          <w:rFonts w:ascii="Times New Roman"/>
          <w:b w:val="false"/>
          <w:i w:val="false"/>
          <w:color w:val="000000"/>
          <w:sz w:val="28"/>
        </w:rPr>
        <w:t>
      "015 Ақмола облысының бюджетіне Астана қаласының жасыл желекті аймағын құру үшін мәжбүрлеп оқшаулаған кезде жер пайдаланушылар немесе жер телімдерінің иелеріне шығындарды өтеуге аудандардың (облыстық маңызы бар қалалардың) бюджеттеріне берілетін ағымдағы нысаналы трансферттер";</w:t>
      </w:r>
      <w:r>
        <w:br/>
      </w:r>
      <w:r>
        <w:rPr>
          <w:rFonts w:ascii="Times New Roman"/>
          <w:b w:val="false"/>
          <w:i w:val="false"/>
          <w:color w:val="000000"/>
          <w:sz w:val="28"/>
        </w:rPr>
        <w:t>
</w:t>
      </w:r>
      <w:r>
        <w:rPr>
          <w:rFonts w:ascii="Times New Roman"/>
          <w:b w:val="false"/>
          <w:i w:val="false"/>
          <w:color w:val="000000"/>
          <w:sz w:val="28"/>
        </w:rPr>
        <w:t>
      мынадай мазмұндағы 015 бюджеттік бағдарламасы бар 254 бюджеттік бағдарламалар әкімшісімен толықтырылсын:</w:t>
      </w:r>
      <w:r>
        <w:br/>
      </w:r>
      <w:r>
        <w:rPr>
          <w:rFonts w:ascii="Times New Roman"/>
          <w:b w:val="false"/>
          <w:i w:val="false"/>
          <w:color w:val="000000"/>
          <w:sz w:val="28"/>
        </w:rPr>
        <w:t>
</w:t>
      </w:r>
      <w:r>
        <w:rPr>
          <w:rFonts w:ascii="Times New Roman"/>
          <w:b w:val="false"/>
          <w:i w:val="false"/>
          <w:color w:val="000000"/>
          <w:sz w:val="28"/>
        </w:rPr>
        <w:t>
      "254 Облыстың табиғи ресурстар және табиғат пайдалануды реттеу басқармасы</w:t>
      </w:r>
      <w:r>
        <w:br/>
      </w:r>
      <w:r>
        <w:rPr>
          <w:rFonts w:ascii="Times New Roman"/>
          <w:b w:val="false"/>
          <w:i w:val="false"/>
          <w:color w:val="000000"/>
          <w:sz w:val="28"/>
        </w:rPr>
        <w:t>
</w:t>
      </w:r>
      <w:r>
        <w:rPr>
          <w:rFonts w:ascii="Times New Roman"/>
          <w:b w:val="false"/>
          <w:i w:val="false"/>
          <w:color w:val="000000"/>
          <w:sz w:val="28"/>
        </w:rPr>
        <w:t>
      015 Ақмола облысының бюджетіне Астана қаласының жасыл желекті аймағын құру үшін мәжбүрлеп оқшаулаған кезде жер пайдаланушылар немесе  жер телімдерінің иелеріне шығындарды өтеуге аудандардың (облыстық маңызы бар қалалардың) бюджеттеріне берілетін ағымдағы нысаналы трансферттер";</w:t>
      </w:r>
      <w:r>
        <w:br/>
      </w:r>
      <w:r>
        <w:rPr>
          <w:rFonts w:ascii="Times New Roman"/>
          <w:b w:val="false"/>
          <w:i w:val="false"/>
          <w:color w:val="000000"/>
          <w:sz w:val="28"/>
        </w:rPr>
        <w:t>
</w:t>
      </w:r>
      <w:r>
        <w:rPr>
          <w:rFonts w:ascii="Times New Roman"/>
          <w:b w:val="false"/>
          <w:i w:val="false"/>
          <w:color w:val="000000"/>
          <w:sz w:val="28"/>
        </w:rPr>
        <w:t>
      мынадай мазмұндағы 016 бюджеттік бағдарламасы бар 258 бюджеттік бағдарламалар әкімшісімен толықтырылсын:</w:t>
      </w:r>
      <w:r>
        <w:br/>
      </w:r>
      <w:r>
        <w:rPr>
          <w:rFonts w:ascii="Times New Roman"/>
          <w:b w:val="false"/>
          <w:i w:val="false"/>
          <w:color w:val="000000"/>
          <w:sz w:val="28"/>
        </w:rPr>
        <w:t>
</w:t>
      </w:r>
      <w:r>
        <w:rPr>
          <w:rFonts w:ascii="Times New Roman"/>
          <w:b w:val="false"/>
          <w:i w:val="false"/>
          <w:color w:val="000000"/>
          <w:sz w:val="28"/>
        </w:rPr>
        <w:t>
      "258 Облыстың экономика және бюджеттік жоспарлау басқармасы</w:t>
      </w:r>
      <w:r>
        <w:br/>
      </w:r>
      <w:r>
        <w:rPr>
          <w:rFonts w:ascii="Times New Roman"/>
          <w:b w:val="false"/>
          <w:i w:val="false"/>
          <w:color w:val="000000"/>
          <w:sz w:val="28"/>
        </w:rPr>
        <w:t>
</w:t>
      </w:r>
      <w:r>
        <w:rPr>
          <w:rFonts w:ascii="Times New Roman"/>
          <w:b w:val="false"/>
          <w:i w:val="false"/>
          <w:color w:val="000000"/>
          <w:sz w:val="28"/>
        </w:rPr>
        <w:t>
      016 Ақмола облысының бюджетіне Астана қаласының жасыл желекті аймағын құру үшін мәжбүрлеп оқшаулаған кезде жер пайдаланушылар немесе жер телімдерінің иелеріне шығындарды өтеуге аудандардың (облыстық маңызы бар қалалардың) бюджеттеріне берілетін ағымдағы нысаналы трансферттер";</w:t>
      </w:r>
      <w:r>
        <w:br/>
      </w:r>
      <w:r>
        <w:rPr>
          <w:rFonts w:ascii="Times New Roman"/>
          <w:b w:val="false"/>
          <w:i w:val="false"/>
          <w:color w:val="000000"/>
          <w:sz w:val="28"/>
        </w:rPr>
        <w:t>
</w:t>
      </w:r>
      <w:r>
        <w:rPr>
          <w:rFonts w:ascii="Times New Roman"/>
          <w:b w:val="false"/>
          <w:i w:val="false"/>
          <w:color w:val="000000"/>
          <w:sz w:val="28"/>
        </w:rPr>
        <w:t>
      463 "Ауданның (облыстық маңызы бар қаланың) жер қатынастары бөлімі"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мынадай мазмұндағы 039 бюджеттік бағдарламамен толықтырылсын:</w:t>
      </w:r>
      <w:r>
        <w:br/>
      </w:r>
      <w:r>
        <w:rPr>
          <w:rFonts w:ascii="Times New Roman"/>
          <w:b w:val="false"/>
          <w:i w:val="false"/>
          <w:color w:val="000000"/>
          <w:sz w:val="28"/>
        </w:rPr>
        <w:t>
</w:t>
      </w:r>
      <w:r>
        <w:rPr>
          <w:rFonts w:ascii="Times New Roman"/>
          <w:b w:val="false"/>
          <w:i w:val="false"/>
          <w:color w:val="000000"/>
          <w:sz w:val="28"/>
        </w:rPr>
        <w:t>
      "039 Республикалық бюджеттен берілетін трансферттер есебінен Ақмола облысының бюджетіне Астана қаласының жасыл желекті аймағын құру үшін мәжбүрлеп оқшаулаған кезде жер пайдаланушылар немесе жер телімдерінің иелеріне шығындарды өтеуге";</w:t>
      </w:r>
      <w:r>
        <w:br/>
      </w:r>
      <w:r>
        <w:rPr>
          <w:rFonts w:ascii="Times New Roman"/>
          <w:b w:val="false"/>
          <w:i w:val="false"/>
          <w:color w:val="000000"/>
          <w:sz w:val="28"/>
        </w:rPr>
        <w:t>
</w:t>
      </w:r>
      <w:r>
        <w:rPr>
          <w:rFonts w:ascii="Times New Roman"/>
          <w:b w:val="false"/>
          <w:i w:val="false"/>
          <w:color w:val="000000"/>
          <w:sz w:val="28"/>
        </w:rPr>
        <w:t>
      477 "Ауданның (облыстық маңызы бар қаланың) ауыл шаруашылығы мен жер қатынастары бөлімі"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xml:space="preserve">
      мынадай мазмұндағы 039 бюджеттік бағдарламамен толықтырылсын: </w:t>
      </w:r>
      <w:r>
        <w:br/>
      </w:r>
      <w:r>
        <w:rPr>
          <w:rFonts w:ascii="Times New Roman"/>
          <w:b w:val="false"/>
          <w:i w:val="false"/>
          <w:color w:val="000000"/>
          <w:sz w:val="28"/>
        </w:rPr>
        <w:t>
</w:t>
      </w:r>
      <w:r>
        <w:rPr>
          <w:rFonts w:ascii="Times New Roman"/>
          <w:b w:val="false"/>
          <w:i w:val="false"/>
          <w:color w:val="000000"/>
          <w:sz w:val="28"/>
        </w:rPr>
        <w:t>
      "039 Республикалық бюджеттен берілетін трансферттер есебінен Ақмола облысының бюджетіне Астана қаласының жасыл желекті аймағын құру үшін мәжбүрлеп оқшаулаған кезде жер пайдаланушылар немесе жер телімдерінің иелеріне шығындарды өтеуге";</w:t>
      </w:r>
      <w:r>
        <w:br/>
      </w:r>
      <w:r>
        <w:rPr>
          <w:rFonts w:ascii="Times New Roman"/>
          <w:b w:val="false"/>
          <w:i w:val="false"/>
          <w:color w:val="000000"/>
          <w:sz w:val="28"/>
        </w:rPr>
        <w:t>
</w:t>
      </w:r>
      <w:r>
        <w:rPr>
          <w:rFonts w:ascii="Times New Roman"/>
          <w:b w:val="false"/>
          <w:i w:val="false"/>
          <w:color w:val="000000"/>
          <w:sz w:val="28"/>
        </w:rPr>
        <w:t>
      9 "Ауыл, су, орман, балық шаруашылығы, қоршаған ортаны қорғау және жер қатынастары саласындағы өзге де қызметтер" функционалдық кіші тобында:</w:t>
      </w:r>
      <w:r>
        <w:br/>
      </w:r>
      <w:r>
        <w:rPr>
          <w:rFonts w:ascii="Times New Roman"/>
          <w:b w:val="false"/>
          <w:i w:val="false"/>
          <w:color w:val="000000"/>
          <w:sz w:val="28"/>
        </w:rPr>
        <w:t>
</w:t>
      </w:r>
      <w:r>
        <w:rPr>
          <w:rFonts w:ascii="Times New Roman"/>
          <w:b w:val="false"/>
          <w:i w:val="false"/>
          <w:color w:val="000000"/>
          <w:sz w:val="28"/>
        </w:rPr>
        <w:t>
      212 "Қазақстан Республикасы Ауыл шаруашылығы министрлiгi"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001 "Агроөнеркәсіптік кешенді, су, орман, аңшылық және балық шаруашылығын, ауылдық аумақтарды және аграрлық ғылымды дамыту саласында мемлекеттік саясатты қалыптастыру және іске асыру" бюджеттік бағдарламасы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"001 Агроөнеркәсіптік кешенді, су, орман, аңшылық, балық шаруашылығы және аграрлық ғылымды дамыту саласында мемлекеттік саясатты қалыптастыру және іске асыру";</w:t>
      </w:r>
      <w:r>
        <w:br/>
      </w:r>
      <w:r>
        <w:rPr>
          <w:rFonts w:ascii="Times New Roman"/>
          <w:b w:val="false"/>
          <w:i w:val="false"/>
          <w:color w:val="000000"/>
          <w:sz w:val="28"/>
        </w:rPr>
        <w:t>
</w:t>
      </w:r>
      <w:r>
        <w:rPr>
          <w:rFonts w:ascii="Times New Roman"/>
          <w:b w:val="false"/>
          <w:i w:val="false"/>
          <w:color w:val="000000"/>
          <w:sz w:val="28"/>
        </w:rPr>
        <w:t>
      100 "Агроөнеркәсіптік кешенді, су, орман, аңшылық және балық шаруашылығын, ауылдық аумақтарды және аграрлық ғылымды дамыту саласында мемлекеттік саясатты қалыптастыру және іске асыру саласындағы уәкілетті органның қызметін қамтамасыз ету" бюджеттік кіші бағдарламасы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"100 Агроөнеркәсіптік кешенді, су, орман, аңшылық, балық шаруашылығын және аграрлық ғылымды дамыту саласында мемлекеттік саясатты қалыптастыру және іске асыру саласындағы уәкілетті органның қызметін қамтамасыз ету";</w:t>
      </w:r>
      <w:r>
        <w:br/>
      </w:r>
      <w:r>
        <w:rPr>
          <w:rFonts w:ascii="Times New Roman"/>
          <w:b w:val="false"/>
          <w:i w:val="false"/>
          <w:color w:val="000000"/>
          <w:sz w:val="28"/>
        </w:rPr>
        <w:t>
</w:t>
      </w:r>
      <w:r>
        <w:rPr>
          <w:rFonts w:ascii="Times New Roman"/>
          <w:b w:val="false"/>
          <w:i w:val="false"/>
          <w:color w:val="000000"/>
          <w:sz w:val="28"/>
        </w:rPr>
        <w:t>
      201 "Қазақстан Республикасы Ауыл шаруашылығы министрлiгiнің ведомстволық бағыныстағы мекемелерінің күрделі шығыстары" бюджеттік бағдарламасы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"201 Қазақстан Республикасы Ауыл шаруашылығы министрлiгiнің ведомстволық бағыныстағы мемлекеттік мекемелерінің және ұйымдарының күрделі шығыстары";</w:t>
      </w:r>
      <w:r>
        <w:br/>
      </w:r>
      <w:r>
        <w:rPr>
          <w:rFonts w:ascii="Times New Roman"/>
          <w:b w:val="false"/>
          <w:i w:val="false"/>
          <w:color w:val="000000"/>
          <w:sz w:val="28"/>
        </w:rPr>
        <w:t>
</w:t>
      </w:r>
      <w:r>
        <w:rPr>
          <w:rFonts w:ascii="Times New Roman"/>
          <w:b w:val="false"/>
          <w:i w:val="false"/>
          <w:color w:val="000000"/>
          <w:sz w:val="28"/>
        </w:rPr>
        <w:t>
      12 "Көлiк және коммуникация" функционалдық тобында:</w:t>
      </w:r>
      <w:r>
        <w:br/>
      </w:r>
      <w:r>
        <w:rPr>
          <w:rFonts w:ascii="Times New Roman"/>
          <w:b w:val="false"/>
          <w:i w:val="false"/>
          <w:color w:val="000000"/>
          <w:sz w:val="28"/>
        </w:rPr>
        <w:t>
</w:t>
      </w:r>
      <w:r>
        <w:rPr>
          <w:rFonts w:ascii="Times New Roman"/>
          <w:b w:val="false"/>
          <w:i w:val="false"/>
          <w:color w:val="000000"/>
          <w:sz w:val="28"/>
        </w:rPr>
        <w:t>
      1 "Автомобиль көлiгi" функционалдық кіші тобында:</w:t>
      </w:r>
      <w:r>
        <w:br/>
      </w:r>
      <w:r>
        <w:rPr>
          <w:rFonts w:ascii="Times New Roman"/>
          <w:b w:val="false"/>
          <w:i w:val="false"/>
          <w:color w:val="000000"/>
          <w:sz w:val="28"/>
        </w:rPr>
        <w:t>
</w:t>
      </w:r>
      <w:r>
        <w:rPr>
          <w:rFonts w:ascii="Times New Roman"/>
          <w:b w:val="false"/>
          <w:i w:val="false"/>
          <w:color w:val="000000"/>
          <w:sz w:val="28"/>
        </w:rPr>
        <w:t>
      215 "Қазақстан Республикасы Көлік және коммуникация министрлiгi"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012 "Облыстық бюджеттерге, Астана және Алматы қалаларының бюджеттеріне облыстық, аудандық маңызы бар автомобиль жолдарын және Астана және Алматы қалаларының көшелерін күрделі және орташа жөндеуге берілетін ағымдағы нысаналы трансферттер" бюджеттік бағдарламасы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"012 Облыстық бюджеттерге, Астана және Алматы қалаларының бюджеттеріне облыстық, аудандық маңызы бар автомобиль жолдарын және елді-мекендердің көшелерін күрделі және орташа жөндеуге берілетін ағымдағы нысаналы трансферттер";</w:t>
      </w:r>
      <w:r>
        <w:br/>
      </w:r>
      <w:r>
        <w:rPr>
          <w:rFonts w:ascii="Times New Roman"/>
          <w:b w:val="false"/>
          <w:i w:val="false"/>
          <w:color w:val="000000"/>
          <w:sz w:val="28"/>
        </w:rPr>
        <w:t>
</w:t>
      </w:r>
      <w:r>
        <w:rPr>
          <w:rFonts w:ascii="Times New Roman"/>
          <w:b w:val="false"/>
          <w:i w:val="false"/>
          <w:color w:val="000000"/>
          <w:sz w:val="28"/>
        </w:rPr>
        <w:t>
      268 "Облыстың жолаушылар көлігі және автомобиль жолдары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008 "Аудандық (облыстық маңызы бар қалалар) бюджеттеріне аудандық маңызы бар автомобиль жолдарын (қала көшелерін) күрделі және орташа жөндеуден өткізуге берілетін ағымдағы нысаналы трансферттер" бюджеттік бағдарламасы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"008 Аудандардың (облыстық маңызы бар қалалар) бюджеттеріне аудандық және елді-мекендердің көшелерін маңызы бар автомобиль жолдарын (қала көшелерін) күрделі және орташа жөндеуден өткізуге берілетін ағымдағы нысаналы трансферттер";</w:t>
      </w:r>
      <w:r>
        <w:br/>
      </w:r>
      <w:r>
        <w:rPr>
          <w:rFonts w:ascii="Times New Roman"/>
          <w:b w:val="false"/>
          <w:i w:val="false"/>
          <w:color w:val="000000"/>
          <w:sz w:val="28"/>
        </w:rPr>
        <w:t>
</w:t>
      </w:r>
      <w:r>
        <w:rPr>
          <w:rFonts w:ascii="Times New Roman"/>
          <w:b w:val="false"/>
          <w:i w:val="false"/>
          <w:color w:val="000000"/>
          <w:sz w:val="28"/>
        </w:rPr>
        <w:t>
      281 "Құрылыс, жолаушылар көлігі және автомобиль жолдары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040 "Аудандық (облыстық маңызы бар қалалар) бюджеттеріне аудандық маңызы бар автомобиль жолдарын (қала көшелерін) күрделі және орташа жөндеуден өткізуге берілетін ағымдағы нысаналы трансферттер" бюджеттік бағдарламасы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"040 Аудандардың (облыстық маңызы бар қалалар) бюджеттеріне аудандық және елді-мекендердің көшелерін маңызы бар автомобиль жолдарын (қала көшелерін) күрделі және орташа жөндеуден өткізуге берілетін ағымдағы нысаналы трансферттер";</w:t>
      </w:r>
      <w:r>
        <w:br/>
      </w:r>
      <w:r>
        <w:rPr>
          <w:rFonts w:ascii="Times New Roman"/>
          <w:b w:val="false"/>
          <w:i w:val="false"/>
          <w:color w:val="000000"/>
          <w:sz w:val="28"/>
        </w:rPr>
        <w:t>
</w:t>
      </w:r>
      <w:r>
        <w:rPr>
          <w:rFonts w:ascii="Times New Roman"/>
          <w:b w:val="false"/>
          <w:i w:val="false"/>
          <w:color w:val="000000"/>
          <w:sz w:val="28"/>
        </w:rPr>
        <w:t>
      368 "Республикалық маңызы бар қаланың, астананың жолаушылар көлігі және автомобиль жолдары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003 "Автомобиль жолдарының, Астана және Алматы қалалары көшелерінің жұмыс істеуін қамтамасыз ету" бюджеттік бағдарламасы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"003 Автомобиль жолдарының жұмыс істеуін қамтамасыз ету";</w:t>
      </w:r>
      <w:r>
        <w:br/>
      </w:r>
      <w:r>
        <w:rPr>
          <w:rFonts w:ascii="Times New Roman"/>
          <w:b w:val="false"/>
          <w:i w:val="false"/>
          <w:color w:val="000000"/>
          <w:sz w:val="28"/>
        </w:rPr>
        <w:t>
</w:t>
      </w:r>
      <w:r>
        <w:rPr>
          <w:rFonts w:ascii="Times New Roman"/>
          <w:b w:val="false"/>
          <w:i w:val="false"/>
          <w:color w:val="000000"/>
          <w:sz w:val="28"/>
        </w:rPr>
        <w:t>
      13 "Басқалар" функционалдық тобында:</w:t>
      </w:r>
      <w:r>
        <w:br/>
      </w:r>
      <w:r>
        <w:rPr>
          <w:rFonts w:ascii="Times New Roman"/>
          <w:b w:val="false"/>
          <w:i w:val="false"/>
          <w:color w:val="000000"/>
          <w:sz w:val="28"/>
        </w:rPr>
        <w:t>
</w:t>
      </w:r>
      <w:r>
        <w:rPr>
          <w:rFonts w:ascii="Times New Roman"/>
          <w:b w:val="false"/>
          <w:i w:val="false"/>
          <w:color w:val="000000"/>
          <w:sz w:val="28"/>
        </w:rPr>
        <w:t>
      9 "Басқалар" функционалдық кіші тобында:</w:t>
      </w:r>
      <w:r>
        <w:br/>
      </w:r>
      <w:r>
        <w:rPr>
          <w:rFonts w:ascii="Times New Roman"/>
          <w:b w:val="false"/>
          <w:i w:val="false"/>
          <w:color w:val="000000"/>
          <w:sz w:val="28"/>
        </w:rPr>
        <w:t>
</w:t>
      </w:r>
      <w:r>
        <w:rPr>
          <w:rFonts w:ascii="Times New Roman"/>
          <w:b w:val="false"/>
          <w:i w:val="false"/>
          <w:color w:val="000000"/>
          <w:sz w:val="28"/>
        </w:rPr>
        <w:t>
      мынадай мазмұндағы 065 бюджеттік бағдарламасы бар 120 және 122 бюджеттік бағдарламалар әкімшісілерімен толықтырылсын:</w:t>
      </w:r>
      <w:r>
        <w:br/>
      </w:r>
      <w:r>
        <w:rPr>
          <w:rFonts w:ascii="Times New Roman"/>
          <w:b w:val="false"/>
          <w:i w:val="false"/>
          <w:color w:val="000000"/>
          <w:sz w:val="28"/>
        </w:rPr>
        <w:t>
</w:t>
      </w:r>
      <w:r>
        <w:rPr>
          <w:rFonts w:ascii="Times New Roman"/>
          <w:b w:val="false"/>
          <w:i w:val="false"/>
          <w:color w:val="000000"/>
          <w:sz w:val="28"/>
        </w:rPr>
        <w:t>
      "120 Облыс әкімінің аппараты</w:t>
      </w:r>
      <w:r>
        <w:br/>
      </w:r>
      <w:r>
        <w:rPr>
          <w:rFonts w:ascii="Times New Roman"/>
          <w:b w:val="false"/>
          <w:i w:val="false"/>
          <w:color w:val="000000"/>
          <w:sz w:val="28"/>
        </w:rPr>
        <w:t>
</w:t>
      </w:r>
      <w:r>
        <w:rPr>
          <w:rFonts w:ascii="Times New Roman"/>
          <w:b w:val="false"/>
          <w:i w:val="false"/>
          <w:color w:val="000000"/>
          <w:sz w:val="28"/>
        </w:rPr>
        <w:t>
      065 Заңды тұлғалардың жарғылық капиталын қалыптастыру және (немесе) ұлғайту</w:t>
      </w:r>
      <w:r>
        <w:br/>
      </w:r>
      <w:r>
        <w:rPr>
          <w:rFonts w:ascii="Times New Roman"/>
          <w:b w:val="false"/>
          <w:i w:val="false"/>
          <w:color w:val="000000"/>
          <w:sz w:val="28"/>
        </w:rPr>
        <w:t>
</w:t>
      </w:r>
      <w:r>
        <w:rPr>
          <w:rFonts w:ascii="Times New Roman"/>
          <w:b w:val="false"/>
          <w:i w:val="false"/>
          <w:color w:val="000000"/>
          <w:sz w:val="28"/>
        </w:rPr>
        <w:t>
      122 Республикалық маңызы бар қала, астана әкімінің аппараты</w:t>
      </w:r>
      <w:r>
        <w:br/>
      </w:r>
      <w:r>
        <w:rPr>
          <w:rFonts w:ascii="Times New Roman"/>
          <w:b w:val="false"/>
          <w:i w:val="false"/>
          <w:color w:val="000000"/>
          <w:sz w:val="28"/>
        </w:rPr>
        <w:t>
</w:t>
      </w:r>
      <w:r>
        <w:rPr>
          <w:rFonts w:ascii="Times New Roman"/>
          <w:b w:val="false"/>
          <w:i w:val="false"/>
          <w:color w:val="000000"/>
          <w:sz w:val="28"/>
        </w:rPr>
        <w:t>
      065 Заңды тұлғалардың жарғылық капиталын қалыптастыру және (немесе) ұлғайту";</w:t>
      </w:r>
      <w:r>
        <w:br/>
      </w:r>
      <w:r>
        <w:rPr>
          <w:rFonts w:ascii="Times New Roman"/>
          <w:b w:val="false"/>
          <w:i w:val="false"/>
          <w:color w:val="000000"/>
          <w:sz w:val="28"/>
        </w:rPr>
        <w:t>
</w:t>
      </w:r>
      <w:r>
        <w:rPr>
          <w:rFonts w:ascii="Times New Roman"/>
          <w:b w:val="false"/>
          <w:i w:val="false"/>
          <w:color w:val="000000"/>
          <w:sz w:val="28"/>
        </w:rPr>
        <w:t>
      217 "Қазақстан Республикасы Қаржы министрлiгi"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мынадай мазмұндағы 058 бюджеттік бағдарламамен толықтырылсын:</w:t>
      </w:r>
      <w:r>
        <w:br/>
      </w:r>
      <w:r>
        <w:rPr>
          <w:rFonts w:ascii="Times New Roman"/>
          <w:b w:val="false"/>
          <w:i w:val="false"/>
          <w:color w:val="000000"/>
          <w:sz w:val="28"/>
        </w:rPr>
        <w:t>
</w:t>
      </w:r>
      <w:r>
        <w:rPr>
          <w:rFonts w:ascii="Times New Roman"/>
          <w:b w:val="false"/>
          <w:i w:val="false"/>
          <w:color w:val="000000"/>
          <w:sz w:val="28"/>
        </w:rPr>
        <w:t>
      "058 Батыс Қазақстан облысының облыстық бюджетіне өңірдің шығындарының орнын өтеуге және экономикалық тұрақтылығын қамтамасыз етуге берілетін нысаналы ағымдағы трансферттер";</w:t>
      </w:r>
      <w:r>
        <w:br/>
      </w:r>
      <w:r>
        <w:rPr>
          <w:rFonts w:ascii="Times New Roman"/>
          <w:b w:val="false"/>
          <w:i w:val="false"/>
          <w:color w:val="000000"/>
          <w:sz w:val="28"/>
        </w:rPr>
        <w:t>
</w:t>
      </w:r>
      <w:r>
        <w:rPr>
          <w:rFonts w:ascii="Times New Roman"/>
          <w:b w:val="false"/>
          <w:i w:val="false"/>
          <w:color w:val="000000"/>
          <w:sz w:val="28"/>
        </w:rPr>
        <w:t>
      220 "Қазақстан Республикасы Экономикалық даму және сауда министрлігі"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023 "Өңірлерді дамыту" бағдарламасы шеңберінде өңірлердің экономикалық дамуына жәрдемдесу жөніндегі шараларды іске асыру" бюджеттік бағдарламасы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"023 Облыстық бюджеттерге "Өңiрлердi дамыту" бағдарламасы шеңберiнде өңiрлердiң экономикалық дамуына жәрдемдесу жөнiндегi шараларды iске асыру үшін берілетін ағымдағы нысаналы трансферттер";</w:t>
      </w:r>
      <w:r>
        <w:br/>
      </w:r>
      <w:r>
        <w:rPr>
          <w:rFonts w:ascii="Times New Roman"/>
          <w:b w:val="false"/>
          <w:i w:val="false"/>
          <w:color w:val="000000"/>
          <w:sz w:val="28"/>
        </w:rPr>
        <w:t>
</w:t>
      </w:r>
      <w:r>
        <w:rPr>
          <w:rFonts w:ascii="Times New Roman"/>
          <w:b w:val="false"/>
          <w:i w:val="false"/>
          <w:color w:val="000000"/>
          <w:sz w:val="28"/>
        </w:rPr>
        <w:t>
      мынадай мазмұндағы 053, 054 және 055 бюджеттік бағдарламаларымен толықтырылсын:</w:t>
      </w:r>
      <w:r>
        <w:br/>
      </w:r>
      <w:r>
        <w:rPr>
          <w:rFonts w:ascii="Times New Roman"/>
          <w:b w:val="false"/>
          <w:i w:val="false"/>
          <w:color w:val="000000"/>
          <w:sz w:val="28"/>
        </w:rPr>
        <w:t>
</w:t>
      </w:r>
      <w:r>
        <w:rPr>
          <w:rFonts w:ascii="Times New Roman"/>
          <w:b w:val="false"/>
          <w:i w:val="false"/>
          <w:color w:val="000000"/>
          <w:sz w:val="28"/>
        </w:rPr>
        <w:t>
      "053 Облыстық бюджеттерге моноқалаларды абаттандыру мәселелерін шешуге берілетін ағымдағы нысаналы трансферттер</w:t>
      </w:r>
      <w:r>
        <w:br/>
      </w:r>
      <w:r>
        <w:rPr>
          <w:rFonts w:ascii="Times New Roman"/>
          <w:b w:val="false"/>
          <w:i w:val="false"/>
          <w:color w:val="000000"/>
          <w:sz w:val="28"/>
        </w:rPr>
        <w:t>
</w:t>
      </w:r>
      <w:r>
        <w:rPr>
          <w:rFonts w:ascii="Times New Roman"/>
          <w:b w:val="false"/>
          <w:i w:val="false"/>
          <w:color w:val="000000"/>
          <w:sz w:val="28"/>
        </w:rPr>
        <w:t>
      054 Маңғыстау облысы бюджетіне Жаңаөзен қаласында кәсіпкерлікті қолдауға берілетін ағымдағы нысаналы трансферттер</w:t>
      </w:r>
      <w:r>
        <w:br/>
      </w:r>
      <w:r>
        <w:rPr>
          <w:rFonts w:ascii="Times New Roman"/>
          <w:b w:val="false"/>
          <w:i w:val="false"/>
          <w:color w:val="000000"/>
          <w:sz w:val="28"/>
        </w:rPr>
        <w:t>
</w:t>
      </w:r>
      <w:r>
        <w:rPr>
          <w:rFonts w:ascii="Times New Roman"/>
          <w:b w:val="false"/>
          <w:i w:val="false"/>
          <w:color w:val="000000"/>
          <w:sz w:val="28"/>
        </w:rPr>
        <w:t>
      055 Облыстық бюджеттерге "Өңірлерді дамыту" бағдарламасы шеңберінде инженерлік инфрақұрылымын дамыту үшін берілетін нысаналы даму трансферттері";</w:t>
      </w:r>
      <w:r>
        <w:br/>
      </w:r>
      <w:r>
        <w:rPr>
          <w:rFonts w:ascii="Times New Roman"/>
          <w:b w:val="false"/>
          <w:i w:val="false"/>
          <w:color w:val="000000"/>
          <w:sz w:val="28"/>
        </w:rPr>
        <w:t>
</w:t>
      </w:r>
      <w:r>
        <w:rPr>
          <w:rFonts w:ascii="Times New Roman"/>
          <w:b w:val="false"/>
          <w:i w:val="false"/>
          <w:color w:val="000000"/>
          <w:sz w:val="28"/>
        </w:rPr>
        <w:t>
      117 ""Бизнестің жол картасы - 2020" бағдарламасы шеңберінде өңірлерде жеке кәсіпкерлікті қолдау" бюджеттік бағдарламасы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"117 Облыстық бюджеттерге, Астана және Алматы қалаларының бюджеттерiне "Бизнестiң жол картасы – 2020" бағдарламасы шеңберiнде өңiрлерде жеке кәсiпкерлiктi қолдау үшін берілетін ағымдағы нысаналы трансферттер";</w:t>
      </w:r>
      <w:r>
        <w:br/>
      </w:r>
      <w:r>
        <w:rPr>
          <w:rFonts w:ascii="Times New Roman"/>
          <w:b w:val="false"/>
          <w:i w:val="false"/>
          <w:color w:val="000000"/>
          <w:sz w:val="28"/>
        </w:rPr>
        <w:t>
</w:t>
      </w:r>
      <w:r>
        <w:rPr>
          <w:rFonts w:ascii="Times New Roman"/>
          <w:b w:val="false"/>
          <w:i w:val="false"/>
          <w:color w:val="000000"/>
          <w:sz w:val="28"/>
        </w:rPr>
        <w:t>
      мынадай мазмұндағы 032 бюджеттік бағдарламасы бар 231 бюджеттік бағдарламалар әкімшісімен толықтырылсын:</w:t>
      </w:r>
      <w:r>
        <w:br/>
      </w:r>
      <w:r>
        <w:rPr>
          <w:rFonts w:ascii="Times New Roman"/>
          <w:b w:val="false"/>
          <w:i w:val="false"/>
          <w:color w:val="000000"/>
          <w:sz w:val="28"/>
        </w:rPr>
        <w:t>
</w:t>
      </w:r>
      <w:r>
        <w:rPr>
          <w:rFonts w:ascii="Times New Roman"/>
          <w:b w:val="false"/>
          <w:i w:val="false"/>
          <w:color w:val="000000"/>
          <w:sz w:val="28"/>
        </w:rPr>
        <w:t>
      "231 Қазақстан Республикасы Мұнай және газ министрлігі</w:t>
      </w:r>
      <w:r>
        <w:br/>
      </w:r>
      <w:r>
        <w:rPr>
          <w:rFonts w:ascii="Times New Roman"/>
          <w:b w:val="false"/>
          <w:i w:val="false"/>
          <w:color w:val="000000"/>
          <w:sz w:val="28"/>
        </w:rPr>
        <w:t>
</w:t>
      </w:r>
      <w:r>
        <w:rPr>
          <w:rFonts w:ascii="Times New Roman"/>
          <w:b w:val="false"/>
          <w:i w:val="false"/>
          <w:color w:val="000000"/>
          <w:sz w:val="28"/>
        </w:rPr>
        <w:t>
      032 Қарашығанақ мұнайгазконденсаттық кен орнының мердігерлік учаскесінің өнімін бөлу туралы түпкілікті келісімдегі үлеске қатысуы мемлекеттің сатып алуы";</w:t>
      </w:r>
      <w:r>
        <w:br/>
      </w:r>
      <w:r>
        <w:rPr>
          <w:rFonts w:ascii="Times New Roman"/>
          <w:b w:val="false"/>
          <w:i w:val="false"/>
          <w:color w:val="000000"/>
          <w:sz w:val="28"/>
        </w:rPr>
        <w:t>
</w:t>
      </w:r>
      <w:r>
        <w:rPr>
          <w:rFonts w:ascii="Times New Roman"/>
          <w:b w:val="false"/>
          <w:i w:val="false"/>
          <w:color w:val="000000"/>
          <w:sz w:val="28"/>
        </w:rPr>
        <w:t>
      233 "Қазақстан Республикасы Индустрия және жаңа технологиялар министрлiгi"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001 "Қазақстан экономикасының шикізаттық емес секторының бәсекеге қабілеттілігін және оның әлемдік шаруашылық байланыстары жүйесіне интеграциялануы, отандық тұтынушыны сапасыз өнімдерден қорғауды, елді мекендер мен аумақтарды орнықты дамытуды қалыптастыруды қамтамасыз ету жөніндегі, электр энергетикасы, геология, отын-энергетика кешені, көмір өнеркәсібі және атом энергетикасын пайдалану саласындағы қызметті үйлестіру жөніндегі қызметтер" бюджеттік бағдарламасы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"001 Қазақстан экономикасының шикізаттық емес секторының бәсекеге қабілеттілігін және оның әлемдік шаруашылық байланыстары жүйесіне интеграциялануы, отандық тұтынушыны сапасыз өнімдерден қорғауды, елді мекендер мен аумақтарды орнықты дамытуды қалыптастыруды қамтамасыз ету жөніндегі, электр энергетикасы, геология, отын-энергетика кешені, көмір өнеркәсібі, атом энергетикасын пайдалану және туристік индустрия салаларындағы қызметті үйлестіру жөніндегі қызметтер";</w:t>
      </w:r>
      <w:r>
        <w:br/>
      </w:r>
      <w:r>
        <w:rPr>
          <w:rFonts w:ascii="Times New Roman"/>
          <w:b w:val="false"/>
          <w:i w:val="false"/>
          <w:color w:val="000000"/>
          <w:sz w:val="28"/>
        </w:rPr>
        <w:t>
</w:t>
      </w:r>
      <w:r>
        <w:rPr>
          <w:rFonts w:ascii="Times New Roman"/>
          <w:b w:val="false"/>
          <w:i w:val="false"/>
          <w:color w:val="000000"/>
          <w:sz w:val="28"/>
        </w:rPr>
        <w:t>
      100 "Қазақстан экономикасының шикізаттық емес секторының бәсекеге қабілеттілігін және оның әлемдік шаруашылық байланыстары жүйесіне интеграциялануы, отандық тұтынушыны сапасыз өнімдерден қорғауды, елді мекендер мен аумақтарды орнықты дамытуды қалыптастыруды қамтамасыз ету жөніндегі, электр энергетикасы, геология, отын-энергетика кешені, көмір өнеркәсібі және атом энергетикасын пайдалану саласындағы қызметті үйлестіру жөніндегі уәкілетті органның қызметін қамтамасыз ету" бюджеттік кіші бағдарламасы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"100 Қазақстан экономикасының шикізаттық емес секторының бәсекеге қабілеттілігін және оның әлемдік шаруашылық байланыстары жүйесіне интеграциялануы, отандық тұтынушыны сапасыз өнімдерден қорғауды, елді мекендер мен аумақтарды орнықты дамытуды қалыптастыруды қамтамасыз ету жөніндегі, электр энергетикасы, геология, отын-энергетика кешені, көмір өнеркәсібі, атом энергетикасын пайдалану және туристік индустрия саласындағы қызметті үйлестіру жөніндегі уәкілетті органның қызметін қамтамасыз ету";</w:t>
      </w:r>
      <w:r>
        <w:br/>
      </w:r>
      <w:r>
        <w:rPr>
          <w:rFonts w:ascii="Times New Roman"/>
          <w:b w:val="false"/>
          <w:i w:val="false"/>
          <w:color w:val="000000"/>
          <w:sz w:val="28"/>
        </w:rPr>
        <w:t>
</w:t>
      </w:r>
      <w:r>
        <w:rPr>
          <w:rFonts w:ascii="Times New Roman"/>
          <w:b w:val="false"/>
          <w:i w:val="false"/>
          <w:color w:val="000000"/>
          <w:sz w:val="28"/>
        </w:rPr>
        <w:t>
      мынадай мазмұндағы 055 бюджеттік бағдарламасымен толықтырылсын:</w:t>
      </w:r>
      <w:r>
        <w:br/>
      </w:r>
      <w:r>
        <w:rPr>
          <w:rFonts w:ascii="Times New Roman"/>
          <w:b w:val="false"/>
          <w:i w:val="false"/>
          <w:color w:val="000000"/>
          <w:sz w:val="28"/>
        </w:rPr>
        <w:t>
</w:t>
      </w:r>
      <w:r>
        <w:rPr>
          <w:rFonts w:ascii="Times New Roman"/>
          <w:b w:val="false"/>
          <w:i w:val="false"/>
          <w:color w:val="000000"/>
          <w:sz w:val="28"/>
        </w:rPr>
        <w:t>
      "055 "Инновациялық технологиялар паркі" арнайы экономикалық аймақтың инфрақұрылымын дамыту";</w:t>
      </w:r>
      <w:r>
        <w:br/>
      </w:r>
      <w:r>
        <w:rPr>
          <w:rFonts w:ascii="Times New Roman"/>
          <w:b w:val="false"/>
          <w:i w:val="false"/>
          <w:color w:val="000000"/>
          <w:sz w:val="28"/>
        </w:rPr>
        <w:t>
</w:t>
      </w:r>
      <w:r>
        <w:rPr>
          <w:rFonts w:ascii="Times New Roman"/>
          <w:b w:val="false"/>
          <w:i w:val="false"/>
          <w:color w:val="000000"/>
          <w:sz w:val="28"/>
        </w:rPr>
        <w:t>
      255 "Облыстың ауыл шаруашылығы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бағдарламамен және 042 бюджеттік бағдарламасымен толықтырылсын:</w:t>
      </w:r>
      <w:r>
        <w:br/>
      </w:r>
      <w:r>
        <w:rPr>
          <w:rFonts w:ascii="Times New Roman"/>
          <w:b w:val="false"/>
          <w:i w:val="false"/>
          <w:color w:val="000000"/>
          <w:sz w:val="28"/>
        </w:rPr>
        <w:t>
</w:t>
      </w:r>
      <w:r>
        <w:rPr>
          <w:rFonts w:ascii="Times New Roman"/>
          <w:b w:val="false"/>
          <w:i w:val="false"/>
          <w:color w:val="000000"/>
          <w:sz w:val="28"/>
        </w:rPr>
        <w:t>
      "042 Моноқалаларды абаттандыру мәселелерін шешуге іс-шаралар өткізу</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261 "Облыстың білім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мынадай мазмұндағы 066 бюджеттік бағдарламамен толықтырылсын:</w:t>
      </w:r>
      <w:r>
        <w:br/>
      </w:r>
      <w:r>
        <w:rPr>
          <w:rFonts w:ascii="Times New Roman"/>
          <w:b w:val="false"/>
          <w:i w:val="false"/>
          <w:color w:val="000000"/>
          <w:sz w:val="28"/>
        </w:rPr>
        <w:t>
</w:t>
      </w:r>
      <w:r>
        <w:rPr>
          <w:rFonts w:ascii="Times New Roman"/>
          <w:b w:val="false"/>
          <w:i w:val="false"/>
          <w:color w:val="000000"/>
          <w:sz w:val="28"/>
        </w:rPr>
        <w:t>
      "066 Аудандардың (облыстық маңызы бар қалалар) бюджеттеріне моноқалаларды абаттандыру мәселелерін шешуге берілетін ағымдағы нысаналы трансферттер";</w:t>
      </w:r>
      <w:r>
        <w:br/>
      </w:r>
      <w:r>
        <w:rPr>
          <w:rFonts w:ascii="Times New Roman"/>
          <w:b w:val="false"/>
          <w:i w:val="false"/>
          <w:color w:val="000000"/>
          <w:sz w:val="28"/>
        </w:rPr>
        <w:t>
</w:t>
      </w:r>
      <w:r>
        <w:rPr>
          <w:rFonts w:ascii="Times New Roman"/>
          <w:b w:val="false"/>
          <w:i w:val="false"/>
          <w:color w:val="000000"/>
          <w:sz w:val="28"/>
        </w:rPr>
        <w:t>
      мынадай мазмұндағы 019 бюджеттік бағдарламасы бар 262 бюджеттік бағдарламалар әкімшісімен толықтырылсын:</w:t>
      </w:r>
      <w:r>
        <w:br/>
      </w:r>
      <w:r>
        <w:rPr>
          <w:rFonts w:ascii="Times New Roman"/>
          <w:b w:val="false"/>
          <w:i w:val="false"/>
          <w:color w:val="000000"/>
          <w:sz w:val="28"/>
        </w:rPr>
        <w:t>
</w:t>
      </w:r>
      <w:r>
        <w:rPr>
          <w:rFonts w:ascii="Times New Roman"/>
          <w:b w:val="false"/>
          <w:i w:val="false"/>
          <w:color w:val="000000"/>
          <w:sz w:val="28"/>
        </w:rPr>
        <w:t>
      "262 Облыстың мәдениет басқармасы</w:t>
      </w:r>
      <w:r>
        <w:br/>
      </w:r>
      <w:r>
        <w:rPr>
          <w:rFonts w:ascii="Times New Roman"/>
          <w:b w:val="false"/>
          <w:i w:val="false"/>
          <w:color w:val="000000"/>
          <w:sz w:val="28"/>
        </w:rPr>
        <w:t>
</w:t>
      </w:r>
      <w:r>
        <w:rPr>
          <w:rFonts w:ascii="Times New Roman"/>
          <w:b w:val="false"/>
          <w:i w:val="false"/>
          <w:color w:val="000000"/>
          <w:sz w:val="28"/>
        </w:rPr>
        <w:t>
      019 Аудандардың (облыстық маңызы бар қалалар) бюджеттеріне моноқалаларды абаттандыру мәселелерін шешуге берілетін ағымдағы нысаналы трансферттер";</w:t>
      </w:r>
      <w:r>
        <w:br/>
      </w:r>
      <w:r>
        <w:rPr>
          <w:rFonts w:ascii="Times New Roman"/>
          <w:b w:val="false"/>
          <w:i w:val="false"/>
          <w:color w:val="000000"/>
          <w:sz w:val="28"/>
        </w:rPr>
        <w:t>
</w:t>
      </w:r>
      <w:r>
        <w:rPr>
          <w:rFonts w:ascii="Times New Roman"/>
          <w:b w:val="false"/>
          <w:i w:val="false"/>
          <w:color w:val="000000"/>
          <w:sz w:val="28"/>
        </w:rPr>
        <w:t>
      265 "Облыстың кәсіпкерлік және өнеркәсіп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мынадай мазмұндағы 037 бюджеттік бағдарламаларымен толықтырылсын:</w:t>
      </w:r>
      <w:r>
        <w:br/>
      </w:r>
      <w:r>
        <w:rPr>
          <w:rFonts w:ascii="Times New Roman"/>
          <w:b w:val="false"/>
          <w:i w:val="false"/>
          <w:color w:val="000000"/>
          <w:sz w:val="28"/>
        </w:rPr>
        <w:t>
</w:t>
      </w:r>
      <w:r>
        <w:rPr>
          <w:rFonts w:ascii="Times New Roman"/>
          <w:b w:val="false"/>
          <w:i w:val="false"/>
          <w:color w:val="000000"/>
          <w:sz w:val="28"/>
        </w:rPr>
        <w:t>
      "037 Маңғыстау облысы Жаңаөзен қаласының бюджетіне кәсіпкерлікті қолдауға берілетін ағымдағы нысаналы трансферттер";</w:t>
      </w:r>
      <w:r>
        <w:br/>
      </w:r>
      <w:r>
        <w:rPr>
          <w:rFonts w:ascii="Times New Roman"/>
          <w:b w:val="false"/>
          <w:i w:val="false"/>
          <w:color w:val="000000"/>
          <w:sz w:val="28"/>
        </w:rPr>
        <w:t>
</w:t>
      </w:r>
      <w:r>
        <w:rPr>
          <w:rFonts w:ascii="Times New Roman"/>
          <w:b w:val="false"/>
          <w:i w:val="false"/>
          <w:color w:val="000000"/>
          <w:sz w:val="28"/>
        </w:rPr>
        <w:t>
      271 "Облыстың құрылыс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мынадай мазмұндағы 077 бюджеттік бағдарламамен толықтырылсын:</w:t>
      </w:r>
      <w:r>
        <w:br/>
      </w:r>
      <w:r>
        <w:rPr>
          <w:rFonts w:ascii="Times New Roman"/>
          <w:b w:val="false"/>
          <w:i w:val="false"/>
          <w:color w:val="000000"/>
          <w:sz w:val="28"/>
        </w:rPr>
        <w:t>
</w:t>
      </w:r>
      <w:r>
        <w:rPr>
          <w:rFonts w:ascii="Times New Roman"/>
          <w:b w:val="false"/>
          <w:i w:val="false"/>
          <w:color w:val="000000"/>
          <w:sz w:val="28"/>
        </w:rPr>
        <w:t>
      "077 Аудандардың (облыстық маңызы бар қалалар) бюджеттеріне "Өңірлерді дамыту" бағдарламасы шеңберінде инженерлік инфрақұрылымды дамыту үшін берілетін нысаналы даму трансферттері";</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бағдарламалары және 078 бюджеттік бағдарламаларымен толықтырылсын:</w:t>
      </w:r>
      <w:r>
        <w:br/>
      </w:r>
      <w:r>
        <w:rPr>
          <w:rFonts w:ascii="Times New Roman"/>
          <w:b w:val="false"/>
          <w:i w:val="false"/>
          <w:color w:val="000000"/>
          <w:sz w:val="28"/>
        </w:rPr>
        <w:t>
</w:t>
      </w:r>
      <w:r>
        <w:rPr>
          <w:rFonts w:ascii="Times New Roman"/>
          <w:b w:val="false"/>
          <w:i w:val="false"/>
          <w:color w:val="000000"/>
          <w:sz w:val="28"/>
        </w:rPr>
        <w:t>
      "078 "Өңірлерді дамыту" бағдарламасы шеңберінде инженерлік инфрақұрылымын дамыту</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есебінен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279 "Облыстың Энергетика және тұрғын үй-коммуналдық шаруашылық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мынадай мазмұндағы 035, 036 бюджеттік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"035 Аудандардың (облыстық маңызы бар қалалар) бюджеттеріне "Өңірлерді дамыту" бағдарламасы шеңберінде инженерлік инфрақұрылымын дамыту үшін берілетін нысаналы даму трансферттері</w:t>
      </w:r>
      <w:r>
        <w:br/>
      </w:r>
      <w:r>
        <w:rPr>
          <w:rFonts w:ascii="Times New Roman"/>
          <w:b w:val="false"/>
          <w:i w:val="false"/>
          <w:color w:val="000000"/>
          <w:sz w:val="28"/>
        </w:rPr>
        <w:t>
</w:t>
      </w:r>
      <w:r>
        <w:rPr>
          <w:rFonts w:ascii="Times New Roman"/>
          <w:b w:val="false"/>
          <w:i w:val="false"/>
          <w:color w:val="000000"/>
          <w:sz w:val="28"/>
        </w:rPr>
        <w:t>
      036 Аудандардың (облыстық маңызы бар қалалар) бюджеттеріне моноқалаларды абаттандыру мәселелерін шешуге берілетін ағымдағы нысаналы трансферттер";</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бағдарламалары және 037 бюджеттік бағдарламаларымен толықтырылсын:</w:t>
      </w:r>
      <w:r>
        <w:br/>
      </w:r>
      <w:r>
        <w:rPr>
          <w:rFonts w:ascii="Times New Roman"/>
          <w:b w:val="false"/>
          <w:i w:val="false"/>
          <w:color w:val="000000"/>
          <w:sz w:val="28"/>
        </w:rPr>
        <w:t>
</w:t>
      </w:r>
      <w:r>
        <w:rPr>
          <w:rFonts w:ascii="Times New Roman"/>
          <w:b w:val="false"/>
          <w:i w:val="false"/>
          <w:color w:val="000000"/>
          <w:sz w:val="28"/>
        </w:rPr>
        <w:t>
      "037 "Өңірлерді дамыту" бағдарламасы шеңберінде инженерлік инфрақұрылымын дамыту</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есебінен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281 "Құрылыс, жолаушылар көлігі және автомобиль жолдары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мынадай мазмұндағы 077 бюджеттік бағдарламаларымен толықтырылсын:</w:t>
      </w:r>
      <w:r>
        <w:br/>
      </w:r>
      <w:r>
        <w:rPr>
          <w:rFonts w:ascii="Times New Roman"/>
          <w:b w:val="false"/>
          <w:i w:val="false"/>
          <w:color w:val="000000"/>
          <w:sz w:val="28"/>
        </w:rPr>
        <w:t>
</w:t>
      </w:r>
      <w:r>
        <w:rPr>
          <w:rFonts w:ascii="Times New Roman"/>
          <w:b w:val="false"/>
          <w:i w:val="false"/>
          <w:color w:val="000000"/>
          <w:sz w:val="28"/>
        </w:rPr>
        <w:t>
      "077 Аудандардың (облыстық маңызы бар қалалар) бюджеттеріне "Өңірлерді дамыту" бағдарламасы шеңберінде инженерлік инфрақұрылымын дамыту үшін берілетін нысаналы даму трансферттері";</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бағдарламалары және 078 бюджеттік бағдарламаларымен толықтырылсын:</w:t>
      </w:r>
      <w:r>
        <w:br/>
      </w:r>
      <w:r>
        <w:rPr>
          <w:rFonts w:ascii="Times New Roman"/>
          <w:b w:val="false"/>
          <w:i w:val="false"/>
          <w:color w:val="000000"/>
          <w:sz w:val="28"/>
        </w:rPr>
        <w:t>
</w:t>
      </w:r>
      <w:r>
        <w:rPr>
          <w:rFonts w:ascii="Times New Roman"/>
          <w:b w:val="false"/>
          <w:i w:val="false"/>
          <w:color w:val="000000"/>
          <w:sz w:val="28"/>
        </w:rPr>
        <w:t>
      "078 "Өңірлерді дамыту" бағдарламасы шеңберінде инженерлік инфрақұрылымын дамыту</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есебінен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454 "Ауданның (облыстық маңызы бар қаланың) кәсіпкерлік және ауыл шаруашылығы бөлімі"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бағдарламалары және 042 бюджеттік бағдарламасымен толықтырылсын:</w:t>
      </w:r>
      <w:r>
        <w:br/>
      </w:r>
      <w:r>
        <w:rPr>
          <w:rFonts w:ascii="Times New Roman"/>
          <w:b w:val="false"/>
          <w:i w:val="false"/>
          <w:color w:val="000000"/>
          <w:sz w:val="28"/>
        </w:rPr>
        <w:t>
</w:t>
      </w:r>
      <w:r>
        <w:rPr>
          <w:rFonts w:ascii="Times New Roman"/>
          <w:b w:val="false"/>
          <w:i w:val="false"/>
          <w:color w:val="000000"/>
          <w:sz w:val="28"/>
        </w:rPr>
        <w:t>
      "042 Моноқалаларды абаттандыру мәселелерін шешуге іс-шаралар өткізу</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бағдарламасы және 042 бюджеттік бағдарламасы бар 455 және 457 бюджеттік бағдарламалар әкімшісілерімен толықтырылсын:</w:t>
      </w:r>
      <w:r>
        <w:br/>
      </w:r>
      <w:r>
        <w:rPr>
          <w:rFonts w:ascii="Times New Roman"/>
          <w:b w:val="false"/>
          <w:i w:val="false"/>
          <w:color w:val="000000"/>
          <w:sz w:val="28"/>
        </w:rPr>
        <w:t>
</w:t>
      </w:r>
      <w:r>
        <w:rPr>
          <w:rFonts w:ascii="Times New Roman"/>
          <w:b w:val="false"/>
          <w:i w:val="false"/>
          <w:color w:val="000000"/>
          <w:sz w:val="28"/>
        </w:rPr>
        <w:t>
      "455 Ауданның (облыстық маңызы бар қаланың) мәдениет және тілдерді дамыту бөлімі</w:t>
      </w:r>
      <w:r>
        <w:br/>
      </w:r>
      <w:r>
        <w:rPr>
          <w:rFonts w:ascii="Times New Roman"/>
          <w:b w:val="false"/>
          <w:i w:val="false"/>
          <w:color w:val="000000"/>
          <w:sz w:val="28"/>
        </w:rPr>
        <w:t>
</w:t>
      </w:r>
      <w:r>
        <w:rPr>
          <w:rFonts w:ascii="Times New Roman"/>
          <w:b w:val="false"/>
          <w:i w:val="false"/>
          <w:color w:val="000000"/>
          <w:sz w:val="28"/>
        </w:rPr>
        <w:t>
      042 Моноқалаларды абаттандыру мәселелерін шешуге іс-шаралар өткізу</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457 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8"/>
        </w:rPr>
        <w:t>
</w:t>
      </w:r>
      <w:r>
        <w:rPr>
          <w:rFonts w:ascii="Times New Roman"/>
          <w:b w:val="false"/>
          <w:i w:val="false"/>
          <w:color w:val="000000"/>
          <w:sz w:val="28"/>
        </w:rPr>
        <w:t>
      042 Моноқалаларды абаттандыру мәселелерін шешуге іс-шаралар өткізу</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458 "Ауданның (облыстық маңызы бар қаланың) тұрғын үй-коммуналдық шаруашылығы, жолаушылар көлігі және автомобиль жолдары бөлімі"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бағдарламамен және 043 және 044 бюджеттік бағдарламаларымен толықтырылсын:</w:t>
      </w:r>
      <w:r>
        <w:br/>
      </w:r>
      <w:r>
        <w:rPr>
          <w:rFonts w:ascii="Times New Roman"/>
          <w:b w:val="false"/>
          <w:i w:val="false"/>
          <w:color w:val="000000"/>
          <w:sz w:val="28"/>
        </w:rPr>
        <w:t>
</w:t>
      </w:r>
      <w:r>
        <w:rPr>
          <w:rFonts w:ascii="Times New Roman"/>
          <w:b w:val="false"/>
          <w:i w:val="false"/>
          <w:color w:val="000000"/>
          <w:sz w:val="28"/>
        </w:rPr>
        <w:t>
      "043 "Өңірлерді дамыту" бағдарламасы шеңберінде инженерлік инфрақұрылымын дамыту</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044 Моноқалаларды абаттандыру мәселелерін шешуге іс-шаралар өткізу</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460 "Ауданның (облыстық маңызы бар қаланың) ауыл шаруашылығы, ветеринария және жер қатынастары бөлімі", 462 "Ауданның (облыстық маңызы бар қаланың) ауыл шаруашылығы бөлімі" және 464 "Ауданның (облыстық маңызы бар қаланың) білім бөлімі" бюджеттік бағдарламалар әкімшісілері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бағдарламалары және 042 бюджеттік бағдарламасымен толықтырылсын:</w:t>
      </w:r>
      <w:r>
        <w:br/>
      </w:r>
      <w:r>
        <w:rPr>
          <w:rFonts w:ascii="Times New Roman"/>
          <w:b w:val="false"/>
          <w:i w:val="false"/>
          <w:color w:val="000000"/>
          <w:sz w:val="28"/>
        </w:rPr>
        <w:t>
</w:t>
      </w:r>
      <w:r>
        <w:rPr>
          <w:rFonts w:ascii="Times New Roman"/>
          <w:b w:val="false"/>
          <w:i w:val="false"/>
          <w:color w:val="000000"/>
          <w:sz w:val="28"/>
        </w:rPr>
        <w:t>
      "042 Моноқалаларды абаттандыру мәселелерін шешуге іс-шаралар өткізу</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466 "Ауданның (облыстық маңызы бар қаланың) сәулет, қала құрылысы және құрылыс бөлімі" және 467 "Ауданның (облыстық маңызы бар қаланың) құрылыс бөлімі" бюджеттік бағдарламалар әкімшісілері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бағдарламамен және 077 бюджеттік бағдарламамен толықтырылсын:</w:t>
      </w:r>
      <w:r>
        <w:br/>
      </w:r>
      <w:r>
        <w:rPr>
          <w:rFonts w:ascii="Times New Roman"/>
          <w:b w:val="false"/>
          <w:i w:val="false"/>
          <w:color w:val="000000"/>
          <w:sz w:val="28"/>
        </w:rPr>
        <w:t>
</w:t>
      </w:r>
      <w:r>
        <w:rPr>
          <w:rFonts w:ascii="Times New Roman"/>
          <w:b w:val="false"/>
          <w:i w:val="false"/>
          <w:color w:val="000000"/>
          <w:sz w:val="28"/>
        </w:rPr>
        <w:t>
      "077 "Өңірлерді дамыту" бағдарламасы шеңберінде инженерлік инфрақұрылымын дамыту</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w:t>
      </w:r>
      <w:r>
        <w:br/>
      </w:r>
      <w:r>
        <w:rPr>
          <w:rFonts w:ascii="Times New Roman"/>
          <w:b w:val="false"/>
          <w:i w:val="false"/>
          <w:color w:val="000000"/>
          <w:sz w:val="28"/>
        </w:rPr>
        <w:t>
</w:t>
      </w:r>
      <w:r>
        <w:rPr>
          <w:rFonts w:ascii="Times New Roman"/>
          <w:b w:val="false"/>
          <w:i w:val="false"/>
          <w:color w:val="000000"/>
          <w:sz w:val="28"/>
        </w:rPr>
        <w:t>
      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469 "Ауданның (облыстық маңызы бар қаланың) кәсіпкерлік бөлімі"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бағдарламалары және 006 бюджеттік бағдарламамен толықтырылсын:</w:t>
      </w:r>
      <w:r>
        <w:br/>
      </w:r>
      <w:r>
        <w:rPr>
          <w:rFonts w:ascii="Times New Roman"/>
          <w:b w:val="false"/>
          <w:i w:val="false"/>
          <w:color w:val="000000"/>
          <w:sz w:val="28"/>
        </w:rPr>
        <w:t>
</w:t>
      </w:r>
      <w:r>
        <w:rPr>
          <w:rFonts w:ascii="Times New Roman"/>
          <w:b w:val="false"/>
          <w:i w:val="false"/>
          <w:color w:val="000000"/>
          <w:sz w:val="28"/>
        </w:rPr>
        <w:t>
      "006 Маңғыстау облысы бюджетіне Жаңаөзен қаласында кәсіпкерлікті қолдау</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471 "Ауданның (облыстық маңызы бар қаланың) білім, дене шынықтыру және спорт бөлімі"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бағдарламамен және 042 бюджеттік бағдарламамен толықтырылсын:</w:t>
      </w:r>
      <w:r>
        <w:br/>
      </w:r>
      <w:r>
        <w:rPr>
          <w:rFonts w:ascii="Times New Roman"/>
          <w:b w:val="false"/>
          <w:i w:val="false"/>
          <w:color w:val="000000"/>
          <w:sz w:val="28"/>
        </w:rPr>
        <w:t>
</w:t>
      </w:r>
      <w:r>
        <w:rPr>
          <w:rFonts w:ascii="Times New Roman"/>
          <w:b w:val="false"/>
          <w:i w:val="false"/>
          <w:color w:val="000000"/>
          <w:sz w:val="28"/>
        </w:rPr>
        <w:t>
      "042 Моноқалаларды абаттандыру мәселелерін шешуге іс-шаралар өткізу</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472 "Ауданның (облыстық маңызы бар қаланың) құрылыс, сәулет және қала құрылысы бөлімі"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бағдарламамен және 077 бюджеттік бағдарламамен толықтырылсын:</w:t>
      </w:r>
      <w:r>
        <w:br/>
      </w:r>
      <w:r>
        <w:rPr>
          <w:rFonts w:ascii="Times New Roman"/>
          <w:b w:val="false"/>
          <w:i w:val="false"/>
          <w:color w:val="000000"/>
          <w:sz w:val="28"/>
        </w:rPr>
        <w:t>
</w:t>
      </w:r>
      <w:r>
        <w:rPr>
          <w:rFonts w:ascii="Times New Roman"/>
          <w:b w:val="false"/>
          <w:i w:val="false"/>
          <w:color w:val="000000"/>
          <w:sz w:val="28"/>
        </w:rPr>
        <w:t>
      "077 "Өңірлерді дамыту" бағдарламасы шеңберінде инженерлік инфрақұрылымын дамыту</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473 "Ауданның (облыстық маңызы бар қаланың) ветеринария бөлімі"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мынадай мазмұндағы 065 бюджеттік бағдарламамен толықтырылсын:</w:t>
      </w:r>
      <w:r>
        <w:br/>
      </w:r>
      <w:r>
        <w:rPr>
          <w:rFonts w:ascii="Times New Roman"/>
          <w:b w:val="false"/>
          <w:i w:val="false"/>
          <w:color w:val="000000"/>
          <w:sz w:val="28"/>
        </w:rPr>
        <w:t>
</w:t>
      </w:r>
      <w:r>
        <w:rPr>
          <w:rFonts w:ascii="Times New Roman"/>
          <w:b w:val="false"/>
          <w:i w:val="false"/>
          <w:color w:val="000000"/>
          <w:sz w:val="28"/>
        </w:rPr>
        <w:t>
      "065 Заңды тұлғалардың жарғылық капиталын қалыптастыру және (немесе) ұлғайту";</w:t>
      </w:r>
      <w:r>
        <w:br/>
      </w:r>
      <w:r>
        <w:rPr>
          <w:rFonts w:ascii="Times New Roman"/>
          <w:b w:val="false"/>
          <w:i w:val="false"/>
          <w:color w:val="000000"/>
          <w:sz w:val="28"/>
        </w:rPr>
        <w:t>
</w:t>
      </w:r>
      <w:r>
        <w:rPr>
          <w:rFonts w:ascii="Times New Roman"/>
          <w:b w:val="false"/>
          <w:i w:val="false"/>
          <w:color w:val="000000"/>
          <w:sz w:val="28"/>
        </w:rPr>
        <w:t>
      474 "Ауданның (облыстық маңызы бар қаланың) ауыл шаруашылығы және ветеринария бөлімі", 475 "Ауданның (облыстық маңызы бар қаланың) кәсіпкерлік, ауыл шаруашылығы және ветеринария бөлім", 477 "Ауданның (облыстық маңызы бар қаланың) ауыл шаруашылығы мен жер қатынастары бөлімі" және 478 "Ауданның (облыстық маңызы бар қаланың) ішкі саясат, мәдениет және тілдерді дамыту бөлімі" бюджеттік бағдарламалар әкімшісілері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бағдарламалары және 042 бюджеттік бағдарламасымен толықтырылсын:</w:t>
      </w:r>
      <w:r>
        <w:br/>
      </w:r>
      <w:r>
        <w:rPr>
          <w:rFonts w:ascii="Times New Roman"/>
          <w:b w:val="false"/>
          <w:i w:val="false"/>
          <w:color w:val="000000"/>
          <w:sz w:val="28"/>
        </w:rPr>
        <w:t>
</w:t>
      </w:r>
      <w:r>
        <w:rPr>
          <w:rFonts w:ascii="Times New Roman"/>
          <w:b w:val="false"/>
          <w:i w:val="false"/>
          <w:color w:val="000000"/>
          <w:sz w:val="28"/>
        </w:rPr>
        <w:t>
      "042 Моноқалаларды абаттандыру мәселелерін шешуге іс-шаралар  өткізу</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Шығыстардың экономикалық сыныптамасында:</w:t>
      </w:r>
      <w:r>
        <w:br/>
      </w:r>
      <w:r>
        <w:rPr>
          <w:rFonts w:ascii="Times New Roman"/>
          <w:b w:val="false"/>
          <w:i w:val="false"/>
          <w:color w:val="000000"/>
          <w:sz w:val="28"/>
        </w:rPr>
        <w:t>
</w:t>
      </w:r>
      <w:r>
        <w:rPr>
          <w:rFonts w:ascii="Times New Roman"/>
          <w:b w:val="false"/>
          <w:i w:val="false"/>
          <w:color w:val="000000"/>
          <w:sz w:val="28"/>
        </w:rPr>
        <w:t>
      1 "Ағымдағы шығындар"</w:t>
      </w:r>
      <w:r>
        <w:br/>
      </w:r>
      <w:r>
        <w:rPr>
          <w:rFonts w:ascii="Times New Roman"/>
          <w:b w:val="false"/>
          <w:i w:val="false"/>
          <w:color w:val="000000"/>
          <w:sz w:val="28"/>
        </w:rPr>
        <w:t>
</w:t>
      </w:r>
      <w:r>
        <w:rPr>
          <w:rFonts w:ascii="Times New Roman"/>
          <w:b w:val="false"/>
          <w:i w:val="false"/>
          <w:color w:val="000000"/>
          <w:sz w:val="28"/>
        </w:rPr>
        <w:t>
      01 "Тауарлар мен қызметтерге арналған шығындар" сыныбында:</w:t>
      </w:r>
      <w:r>
        <w:br/>
      </w:r>
      <w:r>
        <w:rPr>
          <w:rFonts w:ascii="Times New Roman"/>
          <w:b w:val="false"/>
          <w:i w:val="false"/>
          <w:color w:val="000000"/>
          <w:sz w:val="28"/>
        </w:rPr>
        <w:t>
</w:t>
      </w:r>
      <w:r>
        <w:rPr>
          <w:rFonts w:ascii="Times New Roman"/>
          <w:b w:val="false"/>
          <w:i w:val="false"/>
          <w:color w:val="000000"/>
          <w:sz w:val="28"/>
        </w:rPr>
        <w:t>
      150 "Басқа да ағымдағы шығындар" кіші сыныбында:</w:t>
      </w:r>
      <w:r>
        <w:br/>
      </w:r>
      <w:r>
        <w:rPr>
          <w:rFonts w:ascii="Times New Roman"/>
          <w:b w:val="false"/>
          <w:i w:val="false"/>
          <w:color w:val="000000"/>
          <w:sz w:val="28"/>
        </w:rPr>
        <w:t>
</w:t>
      </w:r>
      <w:r>
        <w:rPr>
          <w:rFonts w:ascii="Times New Roman"/>
          <w:b w:val="false"/>
          <w:i w:val="false"/>
          <w:color w:val="000000"/>
          <w:sz w:val="28"/>
        </w:rPr>
        <w:t>
      мынадай мазмұндағы 158 ерекшелігімен толықтырсын:</w:t>
      </w:r>
      <w:r>
        <w:br/>
      </w:r>
      <w:r>
        <w:rPr>
          <w:rFonts w:ascii="Times New Roman"/>
          <w:b w:val="false"/>
          <w:i w:val="false"/>
          <w:color w:val="000000"/>
          <w:sz w:val="28"/>
        </w:rPr>
        <w:t>
</w:t>
      </w:r>
      <w:r>
        <w:rPr>
          <w:rFonts w:ascii="Times New Roman"/>
          <w:b w:val="false"/>
          <w:i w:val="false"/>
          <w:color w:val="000000"/>
          <w:sz w:val="28"/>
        </w:rPr>
        <w:t>
      "158 Нысаналы салымы"</w:t>
      </w:r>
      <w:r>
        <w:br/>
      </w:r>
      <w:r>
        <w:rPr>
          <w:rFonts w:ascii="Times New Roman"/>
          <w:b w:val="false"/>
          <w:i w:val="false"/>
          <w:color w:val="000000"/>
          <w:sz w:val="28"/>
        </w:rPr>
        <w:t>
</w:t>
      </w:r>
      <w:r>
        <w:rPr>
          <w:rFonts w:ascii="Times New Roman"/>
          <w:b w:val="false"/>
          <w:i w:val="false"/>
          <w:color w:val="000000"/>
          <w:sz w:val="28"/>
        </w:rPr>
        <w:t>
      2 "Күрделi шығындар" санатында:</w:t>
      </w:r>
      <w:r>
        <w:br/>
      </w:r>
      <w:r>
        <w:rPr>
          <w:rFonts w:ascii="Times New Roman"/>
          <w:b w:val="false"/>
          <w:i w:val="false"/>
          <w:color w:val="000000"/>
          <w:sz w:val="28"/>
        </w:rPr>
        <w:t>
</w:t>
      </w:r>
      <w:r>
        <w:rPr>
          <w:rFonts w:ascii="Times New Roman"/>
          <w:b w:val="false"/>
          <w:i w:val="false"/>
          <w:color w:val="000000"/>
          <w:sz w:val="28"/>
        </w:rPr>
        <w:t>
      04 "Негiзгi капиталды сатып алу" сыныбында:</w:t>
      </w:r>
      <w:r>
        <w:br/>
      </w:r>
      <w:r>
        <w:rPr>
          <w:rFonts w:ascii="Times New Roman"/>
          <w:b w:val="false"/>
          <w:i w:val="false"/>
          <w:color w:val="000000"/>
          <w:sz w:val="28"/>
        </w:rPr>
        <w:t>
</w:t>
      </w:r>
      <w:r>
        <w:rPr>
          <w:rFonts w:ascii="Times New Roman"/>
          <w:b w:val="false"/>
          <w:i w:val="false"/>
          <w:color w:val="000000"/>
          <w:sz w:val="28"/>
        </w:rPr>
        <w:t>
      440 "Дербес бiлiм беру ұйымдарын дамыту үшiн құрылтайшының нысаналы салымы" кіші сыныбы және 441 "Дербес бiлiм беру ұйымдарын дамыту үшiн құрылтайшының нысаналы салымы" ерекшелігі алып тасталсын;</w:t>
      </w:r>
      <w:r>
        <w:br/>
      </w:r>
      <w:r>
        <w:rPr>
          <w:rFonts w:ascii="Times New Roman"/>
          <w:b w:val="false"/>
          <w:i w:val="false"/>
          <w:color w:val="000000"/>
          <w:sz w:val="28"/>
        </w:rPr>
        <w:t>
</w:t>
      </w:r>
      <w:r>
        <w:rPr>
          <w:rFonts w:ascii="Times New Roman"/>
          <w:b w:val="false"/>
          <w:i w:val="false"/>
          <w:color w:val="000000"/>
          <w:sz w:val="28"/>
        </w:rPr>
        <w:t>
      көрсетілген бұйрыққа </w:t>
      </w:r>
      <w:r>
        <w:rPr>
          <w:rFonts w:ascii="Times New Roman"/>
          <w:b w:val="false"/>
          <w:i w:val="false"/>
          <w:color w:val="000000"/>
          <w:sz w:val="28"/>
        </w:rPr>
        <w:t>2-қосымшада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Қазақстан Республикасы бюджет шығыстарының экономикалық сыныптамасы ерекшелігінің құрылымында:</w:t>
      </w:r>
      <w:r>
        <w:br/>
      </w:r>
      <w:r>
        <w:rPr>
          <w:rFonts w:ascii="Times New Roman"/>
          <w:b w:val="false"/>
          <w:i w:val="false"/>
          <w:color w:val="000000"/>
          <w:sz w:val="28"/>
        </w:rPr>
        <w:t>
</w:t>
      </w:r>
      <w:r>
        <w:rPr>
          <w:rFonts w:ascii="Times New Roman"/>
          <w:b w:val="false"/>
          <w:i w:val="false"/>
          <w:color w:val="000000"/>
          <w:sz w:val="28"/>
        </w:rPr>
        <w:t>
      150 "Басқа да ағымдағы шығындар" кіші сыныбында:</w:t>
      </w:r>
      <w:r>
        <w:br/>
      </w:r>
      <w:r>
        <w:rPr>
          <w:rFonts w:ascii="Times New Roman"/>
          <w:b w:val="false"/>
          <w:i w:val="false"/>
          <w:color w:val="000000"/>
          <w:sz w:val="28"/>
        </w:rPr>
        <w:t>
</w:t>
      </w:r>
      <w:r>
        <w:rPr>
          <w:rFonts w:ascii="Times New Roman"/>
          <w:b w:val="false"/>
          <w:i w:val="false"/>
          <w:color w:val="000000"/>
          <w:sz w:val="28"/>
        </w:rPr>
        <w:t>
      мынадай мазмұндағы Анықтамасымен 158 ерекшелігімен толықтырсын:</w:t>
      </w:r>
      <w:r>
        <w:br/>
      </w:r>
      <w:r>
        <w:rPr>
          <w:rFonts w:ascii="Times New Roman"/>
          <w:b w:val="false"/>
          <w:i w:val="false"/>
          <w:color w:val="000000"/>
          <w:sz w:val="28"/>
        </w:rPr>
        <w:t>
</w:t>
      </w:r>
      <w:r>
        <w:rPr>
          <w:rFonts w:ascii="Times New Roman"/>
          <w:b w:val="false"/>
          <w:i w:val="false"/>
          <w:color w:val="000000"/>
          <w:sz w:val="28"/>
        </w:rPr>
        <w:t>
      "158 Нысаналы салымы</w:t>
      </w:r>
      <w:r>
        <w:br/>
      </w:r>
      <w:r>
        <w:rPr>
          <w:rFonts w:ascii="Times New Roman"/>
          <w:b w:val="false"/>
          <w:i w:val="false"/>
          <w:color w:val="000000"/>
          <w:sz w:val="28"/>
        </w:rPr>
        <w:t>
</w:t>
      </w:r>
      <w:r>
        <w:rPr>
          <w:rFonts w:ascii="Times New Roman"/>
          <w:b w:val="false"/>
          <w:i w:val="false"/>
          <w:color w:val="000000"/>
          <w:sz w:val="28"/>
        </w:rPr>
        <w:t>
      "Анықтама" бағанында:</w:t>
      </w:r>
      <w:r>
        <w:br/>
      </w:r>
      <w:r>
        <w:rPr>
          <w:rFonts w:ascii="Times New Roman"/>
          <w:b w:val="false"/>
          <w:i w:val="false"/>
          <w:color w:val="000000"/>
          <w:sz w:val="28"/>
        </w:rPr>
        <w:t>
</w:t>
      </w:r>
      <w:r>
        <w:rPr>
          <w:rFonts w:ascii="Times New Roman"/>
          <w:b w:val="false"/>
          <w:i w:val="false"/>
          <w:color w:val="000000"/>
          <w:sz w:val="28"/>
        </w:rPr>
        <w:t>
      Дербес білім беру ұйымдары мен олардың ұйымдарын қаржыландыруды қамтамасыз ету үшін айрықша қордың ұйымдастырушылық-құқықтық нысанында құрылатын коммерциялық емес ұйымға және (немесе) білім берудің дербес ұйымы қызметіне бюджеттен өтеусіз және қайтарымсыз төлемдер";</w:t>
      </w:r>
      <w:r>
        <w:br/>
      </w:r>
      <w:r>
        <w:rPr>
          <w:rFonts w:ascii="Times New Roman"/>
          <w:b w:val="false"/>
          <w:i w:val="false"/>
          <w:color w:val="000000"/>
          <w:sz w:val="28"/>
        </w:rPr>
        <w:t>
</w:t>
      </w:r>
      <w:r>
        <w:rPr>
          <w:rFonts w:ascii="Times New Roman"/>
          <w:b w:val="false"/>
          <w:i w:val="false"/>
          <w:color w:val="000000"/>
          <w:sz w:val="28"/>
        </w:rPr>
        <w:t>
      440 "Дербес бiлiм беру ұйымдарын дамыту үшiн құрылтайшының нысаналы салымы" кіші сыныбы және 441 "Дербес бiлiм беру ұйымдарын дамыту үшiн құрылтайшының нысаналы салымы" ерекшелігі алып тасталсын.</w:t>
      </w:r>
      <w:r>
        <w:br/>
      </w:r>
      <w:r>
        <w:rPr>
          <w:rFonts w:ascii="Times New Roman"/>
          <w:b w:val="false"/>
          <w:i w:val="false"/>
          <w:color w:val="000000"/>
          <w:sz w:val="28"/>
        </w:rPr>
        <w:t>
</w:t>
      </w:r>
      <w:r>
        <w:rPr>
          <w:rFonts w:ascii="Times New Roman"/>
          <w:b w:val="false"/>
          <w:i w:val="false"/>
          <w:color w:val="000000"/>
          <w:sz w:val="28"/>
        </w:rPr>
        <w:t>
      2. Бюджеттік рәсімдер әдіснамасы департаменті (А.Н. Қалиева) осы бұйрықтың Қазақстан Республикасы Әділет министрлігінде мемлекеттік тіркелуін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ол мемлекеттік тіркеуден өткен күнінен бастап қолданысқа енгізіледі.</w:t>
      </w:r>
    </w:p>
    <w:bookmarkEnd w:id="0"/>
    <w:bookmarkStart w:name="z490" w:id="1"/>
    <w:p>
      <w:pPr>
        <w:spacing w:after="0"/>
        <w:ind w:left="0"/>
        <w:jc w:val="both"/>
      </w:pPr>
      <w:r>
        <w:rPr>
          <w:rFonts w:ascii="Times New Roman"/>
          <w:b w:val="false"/>
          <w:i w:val="false"/>
          <w:color w:val="000000"/>
          <w:sz w:val="28"/>
        </w:rPr>
        <w:t>
</w:t>
      </w:r>
      <w:r>
        <w:rPr>
          <w:rFonts w:ascii="Times New Roman"/>
          <w:b w:val="false"/>
          <w:i/>
          <w:color w:val="000000"/>
          <w:sz w:val="28"/>
        </w:rPr>
        <w:t>      Министр                                           Б. Жәмішев</w:t>
      </w:r>
    </w:p>
    <w:bookmarkEnd w:id="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