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3717" w14:textId="0f73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Жануарлардың және адамның денсаулығына қауiп төндiретiн жануарларды, жануарлардан алынатын өнiмдер мен шикiзатты, ветеринариялық препараттарды, жемшөп пен жемшөптiк қоспаларды алып қоймай-ақ, мiндеттi түрде залалсыздандыру (зарарсыздандыру) және өңдеу жүргiзiлетiн жануарлар ауруларының тiзбесiн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2012 жылғы 28 наурыздағы № 18-03/127 Бұйрығы. Қазақстан Республикасының Әділет министрлігінде 2012 жылы 23 сәуірде № 7590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«Ветеринария туралы» Қазақстан Республикасының 2002 жылғы 10 шілдедегі Заңының 30 бабы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</w:t>
      </w:r>
      <w:r>
        <w:rPr>
          <w:rFonts w:ascii="Times New Roman"/>
          <w:b/>
          <w:i w:val="false"/>
          <w:color w:val="000000"/>
          <w:sz w:val="28"/>
        </w:rPr>
        <w:t xml:space="preserve"> 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Жануарлардың және адамның денсаулығына қауiп төндiретiн жануарларды, жануарлардан алынатын өнiмдер мен шикiзатты, ветеринариялық препараттарды, жемшөп пен жемшөптiк қоспаларды алып қоймай-ақ, мiндеттi түрде залалсыздандыру (зарарсыздандыру) және өңдеу жүргiзiлетiн жануарлар ауруларының </w:t>
      </w:r>
      <w:r>
        <w:rPr>
          <w:rFonts w:ascii="Times New Roman"/>
          <w:b w:val="false"/>
          <w:i w:val="false"/>
          <w:color w:val="000000"/>
          <w:sz w:val="28"/>
        </w:rPr>
        <w:t>тiзбесi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Ветеринариялық бақылау және қадағалау комитеті заңнамада белгіленген тәртіппен осы бұйрықтың Қазақстан Республикасы Әділет министрлігінде мемлекеттік тіркелуін және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рет ресми жарияланған күнiнен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 А. Мамытбеков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28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18-03/127 бұйрығына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Жануарлардың және адамның денсаулығына қауiп төндiретiн жануарларды, жануарлардан алынатын өнiмдер мен шикiзатты, ветеринариялық препараттарды, жемшөп пен жемшөптiк қоспаларды алып қоймай-ақ, мiндеттi түрде залалсыздандыру (зарарсыздандыру) және өңдеу жүргiзiлетiн жануарлар ауруларының тiзбесi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Тақырып орыс тілінде өзгереді, мемлекеттік тілде өзгермейді - ҚР Ауыл шаруашылығы министрінің 6.11.2014 </w:t>
      </w:r>
      <w:r>
        <w:rPr>
          <w:rFonts w:ascii="Times New Roman"/>
          <w:b w:val="false"/>
          <w:i w:val="false"/>
          <w:color w:val="ff0000"/>
          <w:sz w:val="28"/>
        </w:rPr>
        <w:t>№ 7-1/573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Жануарлардың және адамның денсаулығына қауiп төндiретiн жануарларды, жануарлардан алынатын өнiмдер мен шикiзатты, ветеринариялық препараттарды, жемшөп пен жемшөптiк қоспаларды алып қоймай-ақ ұшалары залалсыздандырылатын (зарарсыздандырылатын) аурулар: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жануарлардың бiрнеше түрiне ортақ аурулар – цистицеркоз (аумағы 40 шаршы сантиметр ет кесіндісінде 3-тен артық емес цистицеркпен зақымданған), бруцеллез (ұсақ мал; ветеринариялық-санитариялық бағалау қорытындылары бойынша – ірі қара мал, шошқа, түйе, жылқы)*, туберкулез (ветеринариялық-санитариялық бағалау қорытындылары бойынша)*, Ауески ауруы (ветеринариялық-санитариялық бағалау қорытындылары бойынша)*, везикулярлі стоматит, лейкоз (ветеринариялық-санитариялық бағалау қорытындылары бойынша)*, лептоспироз, листериоз, пастереллез, паратуберкулез, кампилобактериоз, фузариотоксикоз, ку қызбасы;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Ескертпе: * ветеринариялық-санитариялық бағалау Қазақстан Республикасы Ауыл шаруашылығы министірінің 2015 жылғы 29 маусымдағы № 7-1/587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11940 болып тіркелген) бекітілген Ветеринариялық (ветеринариялық-санитариялық) қағидаларға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ірi қара малдың аурулары – сиырдың алаөкпесі, сиырдың зілді қызбасы, сиырдың вирустық диареясы, сиырдың жұқпалы ринотрахеиті, парагрипп;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қой және ешкі аурулары – қой мен ешкінің жұқпалы агалактиясы, ешкінің жұғымтал плевропневмониясы, қойдың хламидиозды іш тастауы, жұғымтал эктима, қойдың жұқпалы маститі, қойдың жұқпалы эпидидимиті;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жылқы аурулары – делбе, ринопневмония;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шошқа аурулары – шошқа тұмауы, шошқа обасы, тілме, шошқаның вирустық гастроэнтериті, энзоотиялық энцефаломиелит (Тешен ауруы), шошқаның везикулярлы ауруы, шошқаның энзоотиялық пневмониясы, шошқаның гемофилезді полисерозиті;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құс аурулары – жұқпалы ларинготрахеит, құс шешегі, сальмонеллез, құс микоплазмозы.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Ауыл шаруашылығы министрінің 6.11.2014 </w:t>
      </w:r>
      <w:r>
        <w:rPr>
          <w:rFonts w:ascii="Times New Roman"/>
          <w:b w:val="false"/>
          <w:i w:val="false"/>
          <w:color w:val="000000"/>
          <w:sz w:val="28"/>
        </w:rPr>
        <w:t>№ 7-1/573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09.03.2016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бұйрықтарымен.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Жануарлардың және адамның денсаулығына қауiп төндiретiн жануарларды, жануарлардан алынатын өнiмдер мен шикiзатты, ветеринариялық препараттарды, жемшөп пен жемшөптiк қоспаларды алып қоймай-ақ ұшалары өңдеуге жататын мал аурулары: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жануарлардың бiрнеше түрiне ортақ аурулар – цистицеркоз (финноз);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ірi қара малдың аурулары – безнаитиоз;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шошқа аурулары – трихинеллез;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құс аурулары – Ньюкасл ауруы, құстың стрептококкозы;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терiсi бағалы аңдар мен үй қояндарының аурулары – қоянның стрептококтық септицемиясы, қоянның стафилакоккозы, спирохетоз;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бал арасының аурулары – аспергиллез.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2-тармақта орыс тілінде өзгереді, мемлекеттік тілде өзгермейді - ҚР Ауыл шаруашылығы министрінің 6.11.2014 </w:t>
      </w:r>
      <w:r>
        <w:rPr>
          <w:rFonts w:ascii="Times New Roman"/>
          <w:b w:val="false"/>
          <w:i w:val="false"/>
          <w:color w:val="000000"/>
          <w:sz w:val="28"/>
        </w:rPr>
        <w:t>№ 7-1/573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