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42c0" w14:textId="0654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Сотталғанды қоғамнан оқшаулаумен байланысты емес жазаларды орындаудың кейбір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14 наурыздағы № 141 Бұйрығы. Қазақстан Республикасының Әділет министрлігінде 2012 жылы 23 сәуірде № 7591 тіркелді. Күші жойылды - Қазақстан Республикасы Ішкі істер министрінің 2014 жылғы 15 тамыздағы № 511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2014.08.15 </w:t>
      </w:r>
      <w:r>
        <w:rPr>
          <w:rFonts w:ascii="Times New Roman"/>
          <w:b w:val="false"/>
          <w:i w:val="false"/>
          <w:color w:val="ff0000"/>
          <w:sz w:val="28"/>
        </w:rPr>
        <w:t>№ 511</w:t>
      </w:r>
      <w:r>
        <w:rPr>
          <w:rFonts w:ascii="Times New Roman"/>
          <w:b w:val="false"/>
          <w:i w:val="false"/>
          <w:color w:val="ff0000"/>
          <w:sz w:val="28"/>
        </w:rPr>
        <w:t> (01.01.2015 ж. бастап қолданысқа енгізіледі) бұйрығымен.</w:t>
      </w:r>
    </w:p>
    <w:bookmarkStart w:name="z2" w:id="0"/>
    <w:p>
      <w:pPr>
        <w:spacing w:after="0"/>
        <w:ind w:left="0"/>
        <w:jc w:val="both"/>
      </w:pPr>
      <w:r>
        <w:rPr>
          <w:rFonts w:ascii="Times New Roman"/>
          <w:b w:val="false"/>
          <w:i w:val="false"/>
          <w:color w:val="000000"/>
          <w:sz w:val="28"/>
        </w:rPr>
        <w:t>      Қылмыстық-атқару инспекцияларының жұмысын Қазақстан Республикасы қылмыстық-атқару заңнамасының талаптарына сәйкес ұйымдастыру мақсатында, "Қазақстан Республикасының Ішкі істер органдары туралы" Қазақстан Республикасы Заңының 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 басшылыққа алып,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Негiзгi жаза ретiнде тағайындалған белгiлi бiр лауазымды атқару немесе белгiлi бiр қызметпен айналысу құқығынан айыру түрiндегi, сондай-ақ негiзгi жазаға қосымша ретiнде тағайындалған айыппұл, түзеу жұмыстары, бас бостандығын шектеу немесе қоғамдық жұмыстарға тарту түрiндегi, сонымен қатар шартты түрде сотталған кезiндегi жазаны орындауды ұйымдастыру қағидасы;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Қоғамдық жұмыстарға тарту түріндегі жазаны орындау қағидасы;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Түзеу жұмыстарды орындау жөніндегі қылмыстық-атқару инспекцияларының қызметін ұйымдастыру қағидасы;</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 бостандығын шектеу түріндегі жазаны өтеушілерге қадағалауды жүзеге асыру бойынша қылмыстық-атқару инспекцияларының қызметін ұйымдастыру және электрондық бақылау құралдарын қолдану қағидасы;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наградаларды алып қою қағидасы;</w:t>
      </w:r>
      <w:r>
        <w:br/>
      </w:r>
      <w:r>
        <w:rPr>
          <w:rFonts w:ascii="Times New Roman"/>
          <w:b w:val="false"/>
          <w:i w:val="false"/>
          <w:color w:val="000000"/>
          <w:sz w:val="28"/>
        </w:rPr>
        <w:t>
</w:t>
      </w: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Жазасын атқаруды кейінге қалдыра отырып сотталғандарға бақылауды жүзеге асыру жөніндегі нұсқаулық;</w:t>
      </w:r>
      <w:r>
        <w:br/>
      </w:r>
      <w:r>
        <w:rPr>
          <w:rFonts w:ascii="Times New Roman"/>
          <w:b w:val="false"/>
          <w:i w:val="false"/>
          <w:color w:val="000000"/>
          <w:sz w:val="28"/>
        </w:rPr>
        <w:t>
</w:t>
      </w: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Жаза өтеуден жалтарғандарға, жазасын өтеу орнына белгіленген мерзімде келмегендерге, тұрғылықты жерiн, жұмыс немесе оқу орындарын өз бетiнше тастап кеткендерге қатысты бастапқы іздестіру іс-шараларын және сотқа іздестіру жариялау туралы ұсыныс енгізуді жүзеге асыру жөніндегі нұсқаулық бекітілсін.</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Әділет министрі бұйрықтарының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Қылмыстық-атқару жүйесі комитеті (Б.М.Бердалин):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тіркеуден өткізуді және оның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4. Облыстардың, Астана және Алматы қалаларының ішкі істер департаменттерінің, облыстар және Астана қаласы, Алматы қаласы және Алматы облысы бойынша қылмыстық-атқару жүйесі департаменттерінің бастықтары қылмыстық-атқару инспекцияларының, әкімшілік, тергеу, криминалдық және көші-қон полициясы бөліністері қызметкерлерінің осы Қағиданы зерделеуін ұйымдастырсын және талаптарын орындауды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Ішкі істер министрінің орынбасары генерал-майор А.Ж.Күреңбековке және Қазақстан Республикасы Ішкі істер министрлігінің Қылмыстық-атқару жүйесі комитетіне (Б.М.Бердалин) жүктелсін.</w:t>
      </w:r>
      <w:r>
        <w:br/>
      </w:r>
      <w:r>
        <w:rPr>
          <w:rFonts w:ascii="Times New Roman"/>
          <w:b w:val="false"/>
          <w:i w:val="false"/>
          <w:color w:val="000000"/>
          <w:sz w:val="28"/>
        </w:rPr>
        <w:t>
</w:t>
      </w:r>
      <w:r>
        <w:rPr>
          <w:rFonts w:ascii="Times New Roman"/>
          <w:b w:val="false"/>
          <w:i w:val="false"/>
          <w:color w:val="000000"/>
          <w:sz w:val="28"/>
        </w:rPr>
        <w:t>
      6. 2012 жылғы 1 шілдеде қолданысқа енгізілетін осы бұйрықтың 1-тармағының </w:t>
      </w:r>
      <w:r>
        <w:rPr>
          <w:rFonts w:ascii="Times New Roman"/>
          <w:b w:val="false"/>
          <w:i w:val="false"/>
          <w:color w:val="000000"/>
          <w:sz w:val="28"/>
        </w:rPr>
        <w:t>4) тармақшасын</w:t>
      </w:r>
      <w:r>
        <w:rPr>
          <w:rFonts w:ascii="Times New Roman"/>
          <w:b w:val="false"/>
          <w:i w:val="false"/>
          <w:color w:val="000000"/>
          <w:sz w:val="28"/>
        </w:rPr>
        <w:t xml:space="preserve"> қоспағанда, осы бұйрық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2012 жылғы 14 наурыздағы </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1-қосымша       </w:t>
      </w:r>
    </w:p>
    <w:bookmarkEnd w:id="1"/>
    <w:bookmarkStart w:name="z18" w:id="2"/>
    <w:p>
      <w:pPr>
        <w:spacing w:after="0"/>
        <w:ind w:left="0"/>
        <w:jc w:val="left"/>
      </w:pPr>
      <w:r>
        <w:rPr>
          <w:rFonts w:ascii="Times New Roman"/>
          <w:b/>
          <w:i w:val="false"/>
          <w:color w:val="000000"/>
        </w:rPr>
        <w:t xml:space="preserve"> 
Негiзгi жаза ретiнде тағайындалған белгiлi бiр лауазымды атқару</w:t>
      </w:r>
      <w:r>
        <w:br/>
      </w:r>
      <w:r>
        <w:rPr>
          <w:rFonts w:ascii="Times New Roman"/>
          <w:b/>
          <w:i w:val="false"/>
          <w:color w:val="000000"/>
        </w:rPr>
        <w:t>
немесе белгiлi бiр қызметпен айналысу құқығынан айыру түрiндегi, сондай-ақ негiзгi жазаға қосымша ретiнде</w:t>
      </w:r>
      <w:r>
        <w:br/>
      </w:r>
      <w:r>
        <w:rPr>
          <w:rFonts w:ascii="Times New Roman"/>
          <w:b/>
          <w:i w:val="false"/>
          <w:color w:val="000000"/>
        </w:rPr>
        <w:t>
тағайындалған айыппұл, түзеу жұмыстары, бас бостандығын шектеу</w:t>
      </w:r>
      <w:r>
        <w:br/>
      </w:r>
      <w:r>
        <w:rPr>
          <w:rFonts w:ascii="Times New Roman"/>
          <w:b/>
          <w:i w:val="false"/>
          <w:color w:val="000000"/>
        </w:rPr>
        <w:t>
немесе қоғамдық жұмыстарға тарту түрiндегi, сонымен қатар</w:t>
      </w:r>
      <w:r>
        <w:br/>
      </w:r>
      <w:r>
        <w:rPr>
          <w:rFonts w:ascii="Times New Roman"/>
          <w:b/>
          <w:i w:val="false"/>
          <w:color w:val="000000"/>
        </w:rPr>
        <w:t>
шартты түрде сотталған кезiндегi жазаны орындауды ұйымдастыру</w:t>
      </w:r>
      <w:r>
        <w:br/>
      </w:r>
      <w:r>
        <w:rPr>
          <w:rFonts w:ascii="Times New Roman"/>
          <w:b/>
          <w:i w:val="false"/>
          <w:color w:val="000000"/>
        </w:rPr>
        <w:t>
қағидасы</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Осы Негiзгi жаза ретiнде тағайындалған белгiлi бiр лауазымды атқару немесе белгiлi бiр қызметпен айналысу құқығынан айыру түрiндегi, сондай-ақ негiзгi жазаға қосымша ретiнде тағайындалған айыппұл, түзеу жұмыстары, бас бостандығын шектеу немесе қоғамдық жұмыстарға тарту түрiндегi, сонымен қатар шартты түрде сотталған кезiндегi жазаны орындауды ұйымдастыру қағидасы (бұдан әрі – Қағида) Қазақстан Республикасының Қылмыстық-атқару кодексінің </w:t>
      </w:r>
      <w:r>
        <w:rPr>
          <w:rFonts w:ascii="Times New Roman"/>
          <w:b w:val="false"/>
          <w:i w:val="false"/>
          <w:color w:val="000000"/>
          <w:sz w:val="28"/>
        </w:rPr>
        <w:t>24-бабына</w:t>
      </w:r>
      <w:r>
        <w:rPr>
          <w:rFonts w:ascii="Times New Roman"/>
          <w:b w:val="false"/>
          <w:i w:val="false"/>
          <w:color w:val="000000"/>
          <w:sz w:val="28"/>
        </w:rPr>
        <w:t xml:space="preserve"> сәйкес әзірленді және белгiлi бiр лауазымды атқару немесе белгiлi бiр қызметпен айналысу құқығынан айыру түрiндегі жазаны орындау тәртібін белгілейді.</w:t>
      </w:r>
      <w:r>
        <w:br/>
      </w:r>
      <w:r>
        <w:rPr>
          <w:rFonts w:ascii="Times New Roman"/>
          <w:b w:val="false"/>
          <w:i w:val="false"/>
          <w:color w:val="000000"/>
          <w:sz w:val="28"/>
        </w:rPr>
        <w:t>
</w:t>
      </w:r>
      <w:r>
        <w:rPr>
          <w:rFonts w:ascii="Times New Roman"/>
          <w:b w:val="false"/>
          <w:i w:val="false"/>
          <w:color w:val="000000"/>
          <w:sz w:val="28"/>
        </w:rPr>
        <w:t>
      2. Белгiлi бiр лауазымды атқару немесе белгiлi бiр қызметпен айналысу құқығынан айыру түрiндегі жазаны орындау заңды күшiне енген сот үкімі, қаулысы, ұйғарымы (бұдан әрі – үкім) негізінде жүргiзiледi.</w:t>
      </w:r>
      <w:r>
        <w:br/>
      </w:r>
      <w:r>
        <w:rPr>
          <w:rFonts w:ascii="Times New Roman"/>
          <w:b w:val="false"/>
          <w:i w:val="false"/>
          <w:color w:val="000000"/>
          <w:sz w:val="28"/>
        </w:rPr>
        <w:t>
</w:t>
      </w:r>
      <w:r>
        <w:rPr>
          <w:rFonts w:ascii="Times New Roman"/>
          <w:b w:val="false"/>
          <w:i w:val="false"/>
          <w:color w:val="000000"/>
          <w:sz w:val="28"/>
        </w:rPr>
        <w:t>
      3. Облыстар, Астана қаласы, Алматы қаласы және Алматы облысы бойынша қылмыстық-атқару жүйесі департаменттерінің аумақтық қылмыстық-атқару инспекциялары (бұдан әрi – Инспекциялар) белгiлi бiр лауазымды атқару немесе белгiлi бiр қызметпен айналысу құқығынан айыру түріндегі жазаны орындайтын органдар болып табылады.</w:t>
      </w:r>
      <w:r>
        <w:br/>
      </w:r>
      <w:r>
        <w:rPr>
          <w:rFonts w:ascii="Times New Roman"/>
          <w:b w:val="false"/>
          <w:i w:val="false"/>
          <w:color w:val="000000"/>
          <w:sz w:val="28"/>
        </w:rPr>
        <w:t>
</w:t>
      </w:r>
      <w:r>
        <w:rPr>
          <w:rFonts w:ascii="Times New Roman"/>
          <w:b w:val="false"/>
          <w:i w:val="false"/>
          <w:color w:val="000000"/>
          <w:sz w:val="28"/>
        </w:rPr>
        <w:t>
      4. Белгiлi бiр лауазымды атқару немесе белгiлi бiр қызметпен айналысу құқығынан айыру түрiндегі жазаны орындау кезінде аумақтық Инспекциялар:</w:t>
      </w:r>
      <w:r>
        <w:br/>
      </w:r>
      <w:r>
        <w:rPr>
          <w:rFonts w:ascii="Times New Roman"/>
          <w:b w:val="false"/>
          <w:i w:val="false"/>
          <w:color w:val="000000"/>
          <w:sz w:val="28"/>
        </w:rPr>
        <w:t>
</w:t>
      </w:r>
      <w:r>
        <w:rPr>
          <w:rFonts w:ascii="Times New Roman"/>
          <w:b w:val="false"/>
          <w:i w:val="false"/>
          <w:color w:val="000000"/>
          <w:sz w:val="28"/>
        </w:rPr>
        <w:t>
      1)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2) сот үкімі келіп түскен күннен бастап бір тәулік мерзімде (демалыс және мейрам күндерін есептемегенде) сотталғандардың деректерін ақпараттық деректер базасына енгізіп, есепке алуды жүзеге асырады, тұрғылықты жері өзгерген жағдайда олардың түзетуін уақытылы жүргізеді;</w:t>
      </w:r>
      <w:r>
        <w:br/>
      </w:r>
      <w:r>
        <w:rPr>
          <w:rFonts w:ascii="Times New Roman"/>
          <w:b w:val="false"/>
          <w:i w:val="false"/>
          <w:color w:val="000000"/>
          <w:sz w:val="28"/>
        </w:rPr>
        <w:t>
</w:t>
      </w:r>
      <w:r>
        <w:rPr>
          <w:rFonts w:ascii="Times New Roman"/>
          <w:b w:val="false"/>
          <w:i w:val="false"/>
          <w:color w:val="000000"/>
          <w:sz w:val="28"/>
        </w:rPr>
        <w:t>
      3) ішкі істер органдарының (бұдан әрі – ІІО) қолданыстағы автоматтандырылған ақпараттық-іздеу жүйелері және Қазақстан Республикасының Бас прокуратурасы Құқықтық статистика және арнайы есеп комитетінің (бұдан әрі – ҚСжАЕК) ақпараттық жүйелері бойынша сотталған адамдарды тексеруді жүзеге асырады;</w:t>
      </w:r>
      <w:r>
        <w:br/>
      </w:r>
      <w:r>
        <w:rPr>
          <w:rFonts w:ascii="Times New Roman"/>
          <w:b w:val="false"/>
          <w:i w:val="false"/>
          <w:color w:val="000000"/>
          <w:sz w:val="28"/>
        </w:rPr>
        <w:t>
</w:t>
      </w:r>
      <w:r>
        <w:rPr>
          <w:rFonts w:ascii="Times New Roman"/>
          <w:b w:val="false"/>
          <w:i w:val="false"/>
          <w:color w:val="000000"/>
          <w:sz w:val="28"/>
        </w:rPr>
        <w:t>
      4) тоқсан сайын кемінде бір рет (қала және аудан орталығында айына кемінде бір рет) тұрғылықты жері және жұмыс орны бойынша сотталғандармен профилактикалық жұмыс (әкімшілік құқық бұзушылықтар мен қылмыс жасауды, жазаны өтеу жағдайларын бұзуды болдырмау туралы әңгіме) жүргiзеді;</w:t>
      </w:r>
      <w:r>
        <w:br/>
      </w:r>
      <w:r>
        <w:rPr>
          <w:rFonts w:ascii="Times New Roman"/>
          <w:b w:val="false"/>
          <w:i w:val="false"/>
          <w:color w:val="000000"/>
          <w:sz w:val="28"/>
        </w:rPr>
        <w:t>
</w:t>
      </w:r>
      <w:r>
        <w:rPr>
          <w:rFonts w:ascii="Times New Roman"/>
          <w:b w:val="false"/>
          <w:i w:val="false"/>
          <w:color w:val="000000"/>
          <w:sz w:val="28"/>
        </w:rPr>
        <w:t>
      5) тоқсан сайын орындауға келіп түскен үкiмдер бойынша сотпен салыстыру жұмысын жүргізіп, ол жөнінде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6) тоқсан сайын ҚСжАЕК-ның аумақтық басқармаларымен салыстыру жұмысын жүргізіп, ол жөнінде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7) іздестірудегі сотталғандардың тізімі бойынша аумақтық жедел-іздестіру бөліністерімен ай сайын салыстыру жүргізіп, ол жөнінде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8) шығарылған және есептен алынған күзет карточкалары бойынша көші-қон полиция бөліністерімен тоқсан сайын салыстыру жүргізіп, ол жөнінде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9) учаскелік полиция және кәмелетке толмағандардың істері жөніндегі инспекторлардың хабардар болуын арттыру үшін Инспекцияның есебіне алынған сотталған адамдардың тізімін ай сайын қоғамдық қауіпсіздікті сақтау бөліністеріне жолдайды;</w:t>
      </w:r>
      <w:r>
        <w:br/>
      </w:r>
      <w:r>
        <w:rPr>
          <w:rFonts w:ascii="Times New Roman"/>
          <w:b w:val="false"/>
          <w:i w:val="false"/>
          <w:color w:val="000000"/>
          <w:sz w:val="28"/>
        </w:rPr>
        <w:t>
</w:t>
      </w:r>
      <w:r>
        <w:rPr>
          <w:rFonts w:ascii="Times New Roman"/>
          <w:b w:val="false"/>
          <w:i w:val="false"/>
          <w:color w:val="000000"/>
          <w:sz w:val="28"/>
        </w:rPr>
        <w:t>
      10) белгiлi бiр лауазымды атқару немесе белгiлi бiр қызметпен айналысу құқығынан айыру түрiндегi жазаға сотталған адамдардың, оның ішінде шетел азаматтарының Қазақстан Республикасының шегінен тыс заңсыз шығу фактілерінің жолын кесу мақсатында, ай сайын есепке алынғандардың және есептен шығарылғандардың тізімдерін көші-қон полициясы бөліністеріне жолдайды;</w:t>
      </w:r>
      <w:r>
        <w:br/>
      </w:r>
      <w:r>
        <w:rPr>
          <w:rFonts w:ascii="Times New Roman"/>
          <w:b w:val="false"/>
          <w:i w:val="false"/>
          <w:color w:val="000000"/>
          <w:sz w:val="28"/>
        </w:rPr>
        <w:t>
</w:t>
      </w:r>
      <w:r>
        <w:rPr>
          <w:rFonts w:ascii="Times New Roman"/>
          <w:b w:val="false"/>
          <w:i w:val="false"/>
          <w:color w:val="000000"/>
          <w:sz w:val="28"/>
        </w:rPr>
        <w:t>
      11) орналасқан жері белгiсiз есепте алынған адамдарды iздестіру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12) жеке істердің сақталуына дербес жауаптылықта болады;</w:t>
      </w:r>
      <w:r>
        <w:br/>
      </w:r>
      <w:r>
        <w:rPr>
          <w:rFonts w:ascii="Times New Roman"/>
          <w:b w:val="false"/>
          <w:i w:val="false"/>
          <w:color w:val="000000"/>
          <w:sz w:val="28"/>
        </w:rPr>
        <w:t>
</w:t>
      </w:r>
      <w:r>
        <w:rPr>
          <w:rFonts w:ascii="Times New Roman"/>
          <w:b w:val="false"/>
          <w:i w:val="false"/>
          <w:color w:val="000000"/>
          <w:sz w:val="28"/>
        </w:rPr>
        <w:t>
      13)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14) құжаттармен мынадай операциялар:</w:t>
      </w:r>
      <w:r>
        <w:br/>
      </w:r>
      <w:r>
        <w:rPr>
          <w:rFonts w:ascii="Times New Roman"/>
          <w:b w:val="false"/>
          <w:i w:val="false"/>
          <w:color w:val="000000"/>
          <w:sz w:val="28"/>
        </w:rPr>
        <w:t>
</w:t>
      </w:r>
      <w:r>
        <w:rPr>
          <w:rFonts w:ascii="Times New Roman"/>
          <w:b w:val="false"/>
          <w:i w:val="false"/>
          <w:color w:val="000000"/>
          <w:sz w:val="28"/>
        </w:rPr>
        <w:t>
      кіріс және шығыс хат-хабар құжаттарын тіркеуді;</w:t>
      </w:r>
      <w:r>
        <w:br/>
      </w:r>
      <w:r>
        <w:rPr>
          <w:rFonts w:ascii="Times New Roman"/>
          <w:b w:val="false"/>
          <w:i w:val="false"/>
          <w:color w:val="000000"/>
          <w:sz w:val="28"/>
        </w:rPr>
        <w:t>
</w:t>
      </w:r>
      <w:r>
        <w:rPr>
          <w:rFonts w:ascii="Times New Roman"/>
          <w:b w:val="false"/>
          <w:i w:val="false"/>
          <w:color w:val="000000"/>
          <w:sz w:val="28"/>
        </w:rPr>
        <w:t>
      құжаттардың орындалуын бақылауды;</w:t>
      </w:r>
      <w:r>
        <w:br/>
      </w:r>
      <w:r>
        <w:rPr>
          <w:rFonts w:ascii="Times New Roman"/>
          <w:b w:val="false"/>
          <w:i w:val="false"/>
          <w:color w:val="000000"/>
          <w:sz w:val="28"/>
        </w:rPr>
        <w:t>
</w:t>
      </w:r>
      <w:r>
        <w:rPr>
          <w:rFonts w:ascii="Times New Roman"/>
          <w:b w:val="false"/>
          <w:i w:val="false"/>
          <w:color w:val="000000"/>
          <w:sz w:val="28"/>
        </w:rPr>
        <w:t xml:space="preserve">
      құжаттардың жедел сақталуы мен пайдалануын; </w:t>
      </w:r>
      <w:r>
        <w:br/>
      </w:r>
      <w:r>
        <w:rPr>
          <w:rFonts w:ascii="Times New Roman"/>
          <w:b w:val="false"/>
          <w:i w:val="false"/>
          <w:color w:val="000000"/>
          <w:sz w:val="28"/>
        </w:rPr>
        <w:t>
</w:t>
      </w:r>
      <w:r>
        <w:rPr>
          <w:rFonts w:ascii="Times New Roman"/>
          <w:b w:val="false"/>
          <w:i w:val="false"/>
          <w:color w:val="000000"/>
          <w:sz w:val="28"/>
        </w:rPr>
        <w:t>
      ведомстволық мұрағатқа құжаттарды сақтауға беруді жүргізеді;</w:t>
      </w:r>
      <w:r>
        <w:br/>
      </w:r>
      <w:r>
        <w:rPr>
          <w:rFonts w:ascii="Times New Roman"/>
          <w:b w:val="false"/>
          <w:i w:val="false"/>
          <w:color w:val="000000"/>
          <w:sz w:val="28"/>
        </w:rPr>
        <w:t>
</w:t>
      </w:r>
      <w:r>
        <w:rPr>
          <w:rFonts w:ascii="Times New Roman"/>
          <w:b w:val="false"/>
          <w:i w:val="false"/>
          <w:color w:val="000000"/>
          <w:sz w:val="28"/>
        </w:rPr>
        <w:t>
      15) мөр және мөртабандары болады, олар сейфтерде немесе өртке төзімді металл шкафтарда сақталады.</w:t>
      </w:r>
    </w:p>
    <w:bookmarkEnd w:id="4"/>
    <w:bookmarkStart w:name="z43" w:id="5"/>
    <w:p>
      <w:pPr>
        <w:spacing w:after="0"/>
        <w:ind w:left="0"/>
        <w:jc w:val="left"/>
      </w:pPr>
      <w:r>
        <w:rPr>
          <w:rFonts w:ascii="Times New Roman"/>
          <w:b/>
          <w:i w:val="false"/>
          <w:color w:val="000000"/>
        </w:rPr>
        <w:t xml:space="preserve"> 
2. Сотталғандарды Инспекция есебіне алу тәртібі</w:t>
      </w:r>
    </w:p>
    <w:bookmarkEnd w:id="5"/>
    <w:bookmarkStart w:name="z44" w:id="6"/>
    <w:p>
      <w:pPr>
        <w:spacing w:after="0"/>
        <w:ind w:left="0"/>
        <w:jc w:val="both"/>
      </w:pPr>
      <w:r>
        <w:rPr>
          <w:rFonts w:ascii="Times New Roman"/>
          <w:b w:val="false"/>
          <w:i w:val="false"/>
          <w:color w:val="000000"/>
          <w:sz w:val="28"/>
        </w:rPr>
        <w:t>
      5. Инспекция үкiмді орындауға алған кезде:</w:t>
      </w:r>
      <w:r>
        <w:br/>
      </w:r>
      <w:r>
        <w:rPr>
          <w:rFonts w:ascii="Times New Roman"/>
          <w:b w:val="false"/>
          <w:i w:val="false"/>
          <w:color w:val="000000"/>
          <w:sz w:val="28"/>
        </w:rPr>
        <w:t>
</w:t>
      </w:r>
      <w:r>
        <w:rPr>
          <w:rFonts w:ascii="Times New Roman"/>
          <w:b w:val="false"/>
          <w:i w:val="false"/>
          <w:color w:val="000000"/>
          <w:sz w:val="28"/>
        </w:rPr>
        <w:t>
      1) үкімнің көшірмесін қосымшаларымен бірге келіп түскен күні кiрiс құжаттарының журналына тiркейдi, ал одан кейін сотталған адамның деректерiн белгілі бір лауазымдарды атқару немесе қандай да бір қызметпен айналысу құқығынан айыруға сотталғандардың арнайы нөмiрленiп, бауланып, мөр басылған есеп журналына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енгiзедi. Осындай тәртiпте сотталған адамдардың тұрғылықты жерінің өзгеруiне байланысты басқа Инспекциялардан және түзеу мекемелерінен келіп түскен жеке iстер тiркеледi.</w:t>
      </w:r>
      <w:r>
        <w:br/>
      </w:r>
      <w:r>
        <w:rPr>
          <w:rFonts w:ascii="Times New Roman"/>
          <w:b w:val="false"/>
          <w:i w:val="false"/>
          <w:color w:val="000000"/>
          <w:sz w:val="28"/>
        </w:rPr>
        <w:t>
</w:t>
      </w:r>
      <w:r>
        <w:rPr>
          <w:rFonts w:ascii="Times New Roman"/>
          <w:b w:val="false"/>
          <w:i w:val="false"/>
          <w:color w:val="000000"/>
          <w:sz w:val="28"/>
        </w:rPr>
        <w:t>
      Үкімдерде жазаны орындауға кедергі келтіретін түсінбеушіліктер, қателер кездескен жағдайда, оларды сотталғандарды есепке алу журналына тіркемей сотқа қайтарады;</w:t>
      </w:r>
      <w:r>
        <w:br/>
      </w:r>
      <w:r>
        <w:rPr>
          <w:rFonts w:ascii="Times New Roman"/>
          <w:b w:val="false"/>
          <w:i w:val="false"/>
          <w:color w:val="000000"/>
          <w:sz w:val="28"/>
        </w:rPr>
        <w:t>
</w:t>
      </w:r>
      <w:r>
        <w:rPr>
          <w:rFonts w:ascii="Times New Roman"/>
          <w:b w:val="false"/>
          <w:i w:val="false"/>
          <w:color w:val="000000"/>
          <w:sz w:val="28"/>
        </w:rPr>
        <w:t>
      2) сотталғанды есепке алған кезден бастап бір тәулік мерзімде:</w:t>
      </w:r>
      <w:r>
        <w:br/>
      </w:r>
      <w:r>
        <w:rPr>
          <w:rFonts w:ascii="Times New Roman"/>
          <w:b w:val="false"/>
          <w:i w:val="false"/>
          <w:color w:val="000000"/>
          <w:sz w:val="28"/>
        </w:rPr>
        <w:t>
</w:t>
      </w:r>
      <w:r>
        <w:rPr>
          <w:rFonts w:ascii="Times New Roman"/>
          <w:b w:val="false"/>
          <w:i w:val="false"/>
          <w:color w:val="000000"/>
          <w:sz w:val="28"/>
        </w:rPr>
        <w:t>
      үкімді шығарған сотқа немесе сотталғанды босатқан түзеу мекемесіне сот шешімінің орындауға қабылданғаны туралы хабарламаны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бақылау-мерзімдік карточка толтырады, оны Инспекцияның тиісті картотекасына салады;</w:t>
      </w:r>
      <w:r>
        <w:br/>
      </w:r>
      <w:r>
        <w:rPr>
          <w:rFonts w:ascii="Times New Roman"/>
          <w:b w:val="false"/>
          <w:i w:val="false"/>
          <w:color w:val="000000"/>
          <w:sz w:val="28"/>
        </w:rPr>
        <w:t>
</w:t>
      </w:r>
      <w:r>
        <w:rPr>
          <w:rFonts w:ascii="Times New Roman"/>
          <w:b w:val="false"/>
          <w:i w:val="false"/>
          <w:color w:val="000000"/>
          <w:sz w:val="28"/>
        </w:rPr>
        <w:t>
      сотталғанның тұрғылықты жерін өзгерткендігі туралы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сотталғанды тіркеу есебінен шығаруды және Инспекцияны хабарлауды бақылауға алу үшін күзет карточкасын толтырады және көші-қон полициясы бөліністеріне тапсырады, екінші данасы картотекаға салынады;</w:t>
      </w:r>
      <w:r>
        <w:br/>
      </w:r>
      <w:r>
        <w:rPr>
          <w:rFonts w:ascii="Times New Roman"/>
          <w:b w:val="false"/>
          <w:i w:val="false"/>
          <w:color w:val="000000"/>
          <w:sz w:val="28"/>
        </w:rPr>
        <w:t>
</w:t>
      </w:r>
      <w:r>
        <w:rPr>
          <w:rFonts w:ascii="Times New Roman"/>
          <w:b w:val="false"/>
          <w:i w:val="false"/>
          <w:color w:val="000000"/>
          <w:sz w:val="28"/>
        </w:rPr>
        <w:t>
      үкімнің көшірмесін тіркегеннен кейін,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сотталғанға қосымша жеке іс бастайды.</w:t>
      </w:r>
      <w:r>
        <w:br/>
      </w:r>
      <w:r>
        <w:rPr>
          <w:rFonts w:ascii="Times New Roman"/>
          <w:b w:val="false"/>
          <w:i w:val="false"/>
          <w:color w:val="000000"/>
          <w:sz w:val="28"/>
        </w:rPr>
        <w:t>
</w:t>
      </w:r>
      <w:r>
        <w:rPr>
          <w:rFonts w:ascii="Times New Roman"/>
          <w:b w:val="false"/>
          <w:i w:val="false"/>
          <w:color w:val="000000"/>
          <w:sz w:val="28"/>
        </w:rPr>
        <w:t>
      6. Жеке істердің және бақылау-мерзімдік карточканың реттік нөмірлері сотталғандарды есепке алу журналына тіркелген үкімнің нөміріне сәйкес болуы тиіс.</w:t>
      </w:r>
      <w:r>
        <w:br/>
      </w:r>
      <w:r>
        <w:rPr>
          <w:rFonts w:ascii="Times New Roman"/>
          <w:b w:val="false"/>
          <w:i w:val="false"/>
          <w:color w:val="000000"/>
          <w:sz w:val="28"/>
        </w:rPr>
        <w:t>
</w:t>
      </w:r>
      <w:r>
        <w:rPr>
          <w:rFonts w:ascii="Times New Roman"/>
          <w:b w:val="false"/>
          <w:i w:val="false"/>
          <w:color w:val="000000"/>
          <w:sz w:val="28"/>
        </w:rPr>
        <w:t>
      7. Жеке істер және картотекалар жұмыс күнi аяқталғаннан кейiн құлыппен жабылатын және мөрленетiн металл шкафта сақталады.</w:t>
      </w:r>
      <w:r>
        <w:br/>
      </w:r>
      <w:r>
        <w:rPr>
          <w:rFonts w:ascii="Times New Roman"/>
          <w:b w:val="false"/>
          <w:i w:val="false"/>
          <w:color w:val="000000"/>
          <w:sz w:val="28"/>
        </w:rPr>
        <w:t>
</w:t>
      </w:r>
      <w:r>
        <w:rPr>
          <w:rFonts w:ascii="Times New Roman"/>
          <w:b w:val="false"/>
          <w:i w:val="false"/>
          <w:color w:val="000000"/>
          <w:sz w:val="28"/>
        </w:rPr>
        <w:t>
      8. Сотталған адамның жеке істері екі бөлімнен тұрады:</w:t>
      </w:r>
      <w:r>
        <w:br/>
      </w:r>
      <w:r>
        <w:rPr>
          <w:rFonts w:ascii="Times New Roman"/>
          <w:b w:val="false"/>
          <w:i w:val="false"/>
          <w:color w:val="000000"/>
          <w:sz w:val="28"/>
        </w:rPr>
        <w:t>
</w:t>
      </w:r>
      <w:r>
        <w:rPr>
          <w:rFonts w:ascii="Times New Roman"/>
          <w:b w:val="false"/>
          <w:i w:val="false"/>
          <w:color w:val="000000"/>
          <w:sz w:val="28"/>
        </w:rPr>
        <w:t>
      бірінші бөлімге есепке қою үшiн негiз болатын материалдар (үкім, ұйғарым, қаулы, заңды күшіне енгендігі туралы анықтама), хабарламалардың көшірмелері, хабарлар, тіркеу парағы және істі зерделеу бойынша тексерушінің белгі қоятын жеке парағы тігіледі;</w:t>
      </w:r>
      <w:r>
        <w:br/>
      </w:r>
      <w:r>
        <w:rPr>
          <w:rFonts w:ascii="Times New Roman"/>
          <w:b w:val="false"/>
          <w:i w:val="false"/>
          <w:color w:val="000000"/>
          <w:sz w:val="28"/>
        </w:rPr>
        <w:t>
</w:t>
      </w:r>
      <w:r>
        <w:rPr>
          <w:rFonts w:ascii="Times New Roman"/>
          <w:b w:val="false"/>
          <w:i w:val="false"/>
          <w:color w:val="000000"/>
          <w:sz w:val="28"/>
        </w:rPr>
        <w:t>
      екінші бөлімге жазаны орындау барысын ұйымдастыруға және жүзеге асыруға қатысты сипаттамалық материалдар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9. Сотталғанды есепке қойғаннан кейін 5 жұмыс күні ішінде Инспекция Нормативтік құқықтық актілерді мемлекеттік тіркеу тізілімінде № 2843 болып тіркелген Қазақстан Республикасы Бас Прокурорының 2004 жылғы 29 сәуірдегі № 23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БП бұйрығы) бекітілген Арнайы есепке алудың жекелеген түрлерін жүргізу мен пайдаланудың ережелеріне </w:t>
      </w:r>
      <w:r>
        <w:rPr>
          <w:rFonts w:ascii="Times New Roman"/>
          <w:b w:val="false"/>
          <w:i w:val="false"/>
          <w:color w:val="000000"/>
          <w:sz w:val="28"/>
        </w:rPr>
        <w:t>5-қосымшаға</w:t>
      </w:r>
      <w:r>
        <w:rPr>
          <w:rFonts w:ascii="Times New Roman"/>
          <w:b w:val="false"/>
          <w:i w:val="false"/>
          <w:color w:val="000000"/>
          <w:sz w:val="28"/>
        </w:rPr>
        <w:t xml:space="preserve"> сәйкес, сотталған туралы хабарлама толтырады, ал басқа облыстың соты соттаған адамдарға Қазақстан Республикасы БП бұйрығына </w:t>
      </w:r>
      <w:r>
        <w:rPr>
          <w:rFonts w:ascii="Times New Roman"/>
          <w:b w:val="false"/>
          <w:i w:val="false"/>
          <w:color w:val="000000"/>
          <w:sz w:val="28"/>
        </w:rPr>
        <w:t>1-қосымшаға</w:t>
      </w:r>
      <w:r>
        <w:rPr>
          <w:rFonts w:ascii="Times New Roman"/>
          <w:b w:val="false"/>
          <w:i w:val="false"/>
          <w:color w:val="000000"/>
          <w:sz w:val="28"/>
        </w:rPr>
        <w:t xml:space="preserve"> сәйкес әліпбилік есепке алу карточкасының бір данасын және сотталған туралы бір хабарлама толтырады, олар ілеспе хатпен қоса ҚСжАЕК-ның аумақтық басқармасына жолданады,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10. Сотталған жазадан босатылған немесе оған қатысты үкім өзгертілген жағдайда, сонымен қатар осы Қағиданың </w:t>
      </w:r>
      <w:r>
        <w:rPr>
          <w:rFonts w:ascii="Times New Roman"/>
          <w:b w:val="false"/>
          <w:i w:val="false"/>
          <w:color w:val="000000"/>
          <w:sz w:val="28"/>
        </w:rPr>
        <w:t>33-тармағымен</w:t>
      </w:r>
      <w:r>
        <w:rPr>
          <w:rFonts w:ascii="Times New Roman"/>
          <w:b w:val="false"/>
          <w:i w:val="false"/>
          <w:color w:val="000000"/>
          <w:sz w:val="28"/>
        </w:rPr>
        <w:t xml:space="preserve"> көзделген негіздер бойынша есептен шығарылғанда, Инспекция тиісті құжатты қабылдағаннан кейін 5 жұмыс күні ішінде ҚСжАЕК-ның аумақтық басқармаларына сотталғанды есептен шығару негіздемесі немесе оған қатысты үкімнің өзгертілгендігі туралы толық мәліметтер көрсетілген сотталған туралы хабарламаны жолдайды. Хабарламаның көшірмесі хронологиялық ретпен істің екінші бөліміне тігіледі.</w:t>
      </w:r>
      <w:r>
        <w:br/>
      </w:r>
      <w:r>
        <w:rPr>
          <w:rFonts w:ascii="Times New Roman"/>
          <w:b w:val="false"/>
          <w:i w:val="false"/>
          <w:color w:val="000000"/>
          <w:sz w:val="28"/>
        </w:rPr>
        <w:t>
</w:t>
      </w:r>
      <w:r>
        <w:rPr>
          <w:rFonts w:ascii="Times New Roman"/>
          <w:b w:val="false"/>
          <w:i w:val="false"/>
          <w:color w:val="000000"/>
          <w:sz w:val="28"/>
        </w:rPr>
        <w:t>
      11. Инспекция сотталғанды тұрғылықты жері бойынша есепке қойғаннан кейін оны әңгiмелесуге шақырады, әңгiме барысында оған жазаны өтеудiң тәртiбi мен шарттары, сонымен қатар бақылаудан жалтарғаны үшін жауапкершілікке тартылатындығы түсіндіріледі, оның сауалнамалық деректерi, жақын туыстары мен сотталғанға ықпал ету мүмкiндігі бар адамдар туралы мәлiметтер, сондай-ақ оның жүрiс-тұрысын бақылауды жүзеге асыру үшін маңызы бар басқа да мәселелер нақтыланады. Әңгіме өткiзiлгеннен кейiн әңгімелесу анықтамасы толтырылады және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сотталғаннан қолхат алынып, ол сотталғанның жеке iсiне тігіледі.</w:t>
      </w:r>
      <w:r>
        <w:br/>
      </w:r>
      <w:r>
        <w:rPr>
          <w:rFonts w:ascii="Times New Roman"/>
          <w:b w:val="false"/>
          <w:i w:val="false"/>
          <w:color w:val="000000"/>
          <w:sz w:val="28"/>
        </w:rPr>
        <w:t>
</w:t>
      </w:r>
      <w:r>
        <w:rPr>
          <w:rFonts w:ascii="Times New Roman"/>
          <w:b w:val="false"/>
          <w:i w:val="false"/>
          <w:color w:val="000000"/>
          <w:sz w:val="28"/>
        </w:rPr>
        <w:t>
      Егер сотталған он сегіз жастан жиырма жеті жасқа дейін әскери қызметін өтемесе және мерзімді әскери қызметке шақырылатын болса, Инспекция жергілікті әскери басқару органына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оны есепке қою туралы хабарлама жолдайды.</w:t>
      </w:r>
    </w:p>
    <w:bookmarkEnd w:id="6"/>
    <w:bookmarkStart w:name="z61" w:id="7"/>
    <w:p>
      <w:pPr>
        <w:spacing w:after="0"/>
        <w:ind w:left="0"/>
        <w:jc w:val="left"/>
      </w:pPr>
      <w:r>
        <w:rPr>
          <w:rFonts w:ascii="Times New Roman"/>
          <w:b/>
          <w:i w:val="false"/>
          <w:color w:val="000000"/>
        </w:rPr>
        <w:t xml:space="preserve"> 
3. Негiзгi жаза ретiнде тағайындалған белгiлi бiр лауазымды</w:t>
      </w:r>
      <w:r>
        <w:br/>
      </w:r>
      <w:r>
        <w:rPr>
          <w:rFonts w:ascii="Times New Roman"/>
          <w:b/>
          <w:i w:val="false"/>
          <w:color w:val="000000"/>
        </w:rPr>
        <w:t>
атқару немесе белгiлi бiр қызметпен айналысу құқығынан айыру</w:t>
      </w:r>
      <w:r>
        <w:br/>
      </w:r>
      <w:r>
        <w:rPr>
          <w:rFonts w:ascii="Times New Roman"/>
          <w:b/>
          <w:i w:val="false"/>
          <w:color w:val="000000"/>
        </w:rPr>
        <w:t>
түрiндегi, сондай-ақ негiзгi жазаға қосымша ретiнде</w:t>
      </w:r>
      <w:r>
        <w:br/>
      </w:r>
      <w:r>
        <w:rPr>
          <w:rFonts w:ascii="Times New Roman"/>
          <w:b/>
          <w:i w:val="false"/>
          <w:color w:val="000000"/>
        </w:rPr>
        <w:t>
тағайындалған айыппұл, түзеу жұмыстары, бас бостандығын шектеу</w:t>
      </w:r>
      <w:r>
        <w:br/>
      </w:r>
      <w:r>
        <w:rPr>
          <w:rFonts w:ascii="Times New Roman"/>
          <w:b/>
          <w:i w:val="false"/>
          <w:color w:val="000000"/>
        </w:rPr>
        <w:t>
немесе қоғамдық жұмыстарға тарту түрiндегi, сонымен қатар</w:t>
      </w:r>
      <w:r>
        <w:br/>
      </w:r>
      <w:r>
        <w:rPr>
          <w:rFonts w:ascii="Times New Roman"/>
          <w:b/>
          <w:i w:val="false"/>
          <w:color w:val="000000"/>
        </w:rPr>
        <w:t>
шартты түрде сотталған кезiндегi жазаны орындауды ұйымдастыру</w:t>
      </w:r>
      <w:r>
        <w:br/>
      </w:r>
      <w:r>
        <w:rPr>
          <w:rFonts w:ascii="Times New Roman"/>
          <w:b/>
          <w:i w:val="false"/>
          <w:color w:val="000000"/>
        </w:rPr>
        <w:t>
тәртібі</w:t>
      </w:r>
    </w:p>
    <w:bookmarkEnd w:id="7"/>
    <w:bookmarkStart w:name="z62" w:id="8"/>
    <w:p>
      <w:pPr>
        <w:spacing w:after="0"/>
        <w:ind w:left="0"/>
        <w:jc w:val="both"/>
      </w:pPr>
      <w:r>
        <w:rPr>
          <w:rFonts w:ascii="Times New Roman"/>
          <w:b w:val="false"/>
          <w:i w:val="false"/>
          <w:color w:val="000000"/>
          <w:sz w:val="28"/>
        </w:rPr>
        <w:t>
      12. Сот үкiмiнiң орындалуын қамтамасыз ету мақсатында Инспекция күнтізбелік үш күн ішінде:</w:t>
      </w:r>
      <w:r>
        <w:br/>
      </w:r>
      <w:r>
        <w:rPr>
          <w:rFonts w:ascii="Times New Roman"/>
          <w:b w:val="false"/>
          <w:i w:val="false"/>
          <w:color w:val="000000"/>
          <w:sz w:val="28"/>
        </w:rPr>
        <w:t>
</w:t>
      </w:r>
      <w:r>
        <w:rPr>
          <w:rFonts w:ascii="Times New Roman"/>
          <w:b w:val="false"/>
          <w:i w:val="false"/>
          <w:color w:val="000000"/>
          <w:sz w:val="28"/>
        </w:rPr>
        <w:t>
      1) сотталғанның жұмыс орнын анықтайды және осы Қағидаға 12-қосымшаға сәйкес нысан бойынша ұйымның әкімшілігіне сот үкiмiнiң көшiрмесiн және хабарлама жолдайды;</w:t>
      </w:r>
      <w:r>
        <w:br/>
      </w:r>
      <w:r>
        <w:rPr>
          <w:rFonts w:ascii="Times New Roman"/>
          <w:b w:val="false"/>
          <w:i w:val="false"/>
          <w:color w:val="000000"/>
          <w:sz w:val="28"/>
        </w:rPr>
        <w:t>
</w:t>
      </w:r>
      <w:r>
        <w:rPr>
          <w:rFonts w:ascii="Times New Roman"/>
          <w:b w:val="false"/>
          <w:i w:val="false"/>
          <w:color w:val="000000"/>
          <w:sz w:val="28"/>
        </w:rPr>
        <w:t>
      2) белгiлi бiр қызмет түрiмен айналысуға рұқсат берудің күшiн жоюға құқылы органдарға сот үкiмiнiң көшiрмесiн немесе оның куәландырылған үзiндiсiн және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ұсынымхат жолдайды. Жасалған қылмыстың (экономикалық қызмет саласында, экологиялық қылмыстар, қозғалыс пен көлiктi пайдалану қауiпсiздiгiне қарсы және тағы басқа) сипаты мен iс-әрекеттiң тыйым салынған түрiне қарай Инспекция аталған құжаттарды белгiлi бiр қызмет түрiн жүзеге асыруға құжат беруді белгілейтін органдарға, қоғамдық бiрлестiктерге (аңшылар мен балық аулаушылар, қоршаған ортаны қорғау қоғамы және тағы басқа) жолдайды.</w:t>
      </w:r>
      <w:r>
        <w:br/>
      </w:r>
      <w:r>
        <w:rPr>
          <w:rFonts w:ascii="Times New Roman"/>
          <w:b w:val="false"/>
          <w:i w:val="false"/>
          <w:color w:val="000000"/>
          <w:sz w:val="28"/>
        </w:rPr>
        <w:t>
</w:t>
      </w:r>
      <w:r>
        <w:rPr>
          <w:rFonts w:ascii="Times New Roman"/>
          <w:b w:val="false"/>
          <w:i w:val="false"/>
          <w:color w:val="000000"/>
          <w:sz w:val="28"/>
        </w:rPr>
        <w:t>
      13. Белгiлi бiр лауазымды иелену немесе белгiлi бiр қызмет түрiмен айналысу құқығынан айыру түріндегі жазаға сотталғандар сот үкіміндегі талаптарды орындауы, Инспекцияның талап етуі бойынша жаза өтеуге байланысты құжаттарды ұсынуы, инспекцияға жұмыс орны және тұрғылықты жері, оны өзгерткендігі, жұмыстан босатылғандығы туралы хабарлауы, сондай-ақ Инспекцияның шақыруы бойынша келуі тиіс. Келмеген жағдайда мәжбүрлеп келтірілуі мүмкін.</w:t>
      </w:r>
      <w:r>
        <w:br/>
      </w:r>
      <w:r>
        <w:rPr>
          <w:rFonts w:ascii="Times New Roman"/>
          <w:b w:val="false"/>
          <w:i w:val="false"/>
          <w:color w:val="000000"/>
          <w:sz w:val="28"/>
        </w:rPr>
        <w:t>
</w:t>
      </w:r>
      <w:r>
        <w:rPr>
          <w:rFonts w:ascii="Times New Roman"/>
          <w:b w:val="false"/>
          <w:i w:val="false"/>
          <w:color w:val="000000"/>
          <w:sz w:val="28"/>
        </w:rPr>
        <w:t>
      14. Орналасқан жері күнтізбелік үш күннен астам уақыт ішінде анықталмаған сотталған жазаны өтеуден жалтарған деп танылады.</w:t>
      </w:r>
      <w:r>
        <w:br/>
      </w:r>
      <w:r>
        <w:rPr>
          <w:rFonts w:ascii="Times New Roman"/>
          <w:b w:val="false"/>
          <w:i w:val="false"/>
          <w:color w:val="000000"/>
          <w:sz w:val="28"/>
        </w:rPr>
        <w:t>
</w:t>
      </w:r>
      <w:r>
        <w:rPr>
          <w:rFonts w:ascii="Times New Roman"/>
          <w:b w:val="false"/>
          <w:i w:val="false"/>
          <w:color w:val="000000"/>
          <w:sz w:val="28"/>
        </w:rPr>
        <w:t>
      15. Негiзгi және қосымша жаза ретiнде тағайындалған белгiлi бiр лауазымды атқару немесе белгiлi бiр қызметпен айналысу құқығынан айыру түрiндегi жазаны, сондай-ақ түзеу жұмыстары, бас бостандығын шектеу, шартты соттау, сондай-ақ, олар босап шыққаннан кейін бас бостандығынан айыруға қосымша ретінде тағайындалған қосымша жазаларды тұрғылықты жерi бойынша Инспекциялар жүзеге асырады.</w:t>
      </w:r>
      <w:r>
        <w:br/>
      </w:r>
      <w:r>
        <w:rPr>
          <w:rFonts w:ascii="Times New Roman"/>
          <w:b w:val="false"/>
          <w:i w:val="false"/>
          <w:color w:val="000000"/>
          <w:sz w:val="28"/>
        </w:rPr>
        <w:t>
</w:t>
      </w:r>
      <w:r>
        <w:rPr>
          <w:rFonts w:ascii="Times New Roman"/>
          <w:b w:val="false"/>
          <w:i w:val="false"/>
          <w:color w:val="000000"/>
          <w:sz w:val="28"/>
        </w:rPr>
        <w:t>
      16. Бас бостандығынан айыру түріндегі жазаның өтелмеген бөлігі неғұрлым жеңіл жаза түрімен ауыстырылған сотталғандарға қатысты, түзеу мекемесінің әкімшілігі алдын ала Инспекцияға сотталғанды жібергендігі туралы хабарлама мен сот қаулысын жолдайды.</w:t>
      </w:r>
      <w:r>
        <w:br/>
      </w:r>
      <w:r>
        <w:rPr>
          <w:rFonts w:ascii="Times New Roman"/>
          <w:b w:val="false"/>
          <w:i w:val="false"/>
          <w:color w:val="000000"/>
          <w:sz w:val="28"/>
        </w:rPr>
        <w:t>
</w:t>
      </w:r>
      <w:r>
        <w:rPr>
          <w:rFonts w:ascii="Times New Roman"/>
          <w:b w:val="false"/>
          <w:i w:val="false"/>
          <w:color w:val="000000"/>
          <w:sz w:val="28"/>
        </w:rPr>
        <w:t>
      Оны босатқан кезде, оған маршрут көрсетіле отырып, жазаны атқару орны туралы және есепке қою үшін Инспекцияға жету уақыты туралы нұсқама береді. Нұсқамада міндетті түрде соттың тағайындаған қосымша жазалау шарасы көрсетіледі.</w:t>
      </w:r>
      <w:r>
        <w:br/>
      </w:r>
      <w:r>
        <w:rPr>
          <w:rFonts w:ascii="Times New Roman"/>
          <w:b w:val="false"/>
          <w:i w:val="false"/>
          <w:color w:val="000000"/>
          <w:sz w:val="28"/>
        </w:rPr>
        <w:t>
</w:t>
      </w:r>
      <w:r>
        <w:rPr>
          <w:rFonts w:ascii="Times New Roman"/>
          <w:b w:val="false"/>
          <w:i w:val="false"/>
          <w:color w:val="000000"/>
          <w:sz w:val="28"/>
        </w:rPr>
        <w:t>
      17. Сотталғанның лауазымынан босатылғандығы немесе белгiлi бiр қызмет түрiмен айналысу құқығынан айырылғандығы, сондай-ақ тыйым салынған қызметпен айналысуға құқық беретін құжаттарға рұқсат беруді жою немесе алып қою туралы ұйымнан немесе тиісті органнан келіп хабарлама,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белгiлi бiр лауазымды атқару немесе белгiлi бiр қызмет түрiмен айналысу құқығынан айырылған сотталғандарды тіркеу журналына тиісті белгі қойылғаннан кейін сотталғанның жеке ісіне тігіледі.</w:t>
      </w:r>
      <w:r>
        <w:br/>
      </w:r>
      <w:r>
        <w:rPr>
          <w:rFonts w:ascii="Times New Roman"/>
          <w:b w:val="false"/>
          <w:i w:val="false"/>
          <w:color w:val="000000"/>
          <w:sz w:val="28"/>
        </w:rPr>
        <w:t>
</w:t>
      </w:r>
      <w:r>
        <w:rPr>
          <w:rFonts w:ascii="Times New Roman"/>
          <w:b w:val="false"/>
          <w:i w:val="false"/>
          <w:color w:val="000000"/>
          <w:sz w:val="28"/>
        </w:rPr>
        <w:t>
      18. Инспекция сотталғанды есепке қойғаннан кейiн, бiр ай iшiнде оны жұмыс орны бойынша, ұйым әкiмшiлiгiнің оның құқығынан айырылған белгілі бір лауазымды атқаруы немесе белгілі бір қызметпен айналысуы бойынша сотталғанмен еңбек келісім-шартын өзгерткендігін немесе тоқтатқандығын (егер сотталған бұл ұйымнан босап кетпесе), келісім-шарт қандай лауазым (қызмет) бойынша жасалғандығын, сондай-ақ тиісті органның сотталғанға тыйым салынған қызметпен айналысу құқығын тоқтатқандығын тексереді. Тексеру жүргізу нәтижелерi туралы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екi данада белгiлi бiр қызмет атқаруға немесе белгiлi бiр қызметпен айналысуға тыйым салынған үкiмнiң дұрыс орындалуын тексеру актісі жасалады. Бiрiншi дана ұйымда қалдырылады, екiншi дана кәсiпорын әкiмшiлiгiнің танысқандығы жөніндегі белгiмен Инспекцияда сақталады.</w:t>
      </w:r>
      <w:r>
        <w:br/>
      </w:r>
      <w:r>
        <w:rPr>
          <w:rFonts w:ascii="Times New Roman"/>
          <w:b w:val="false"/>
          <w:i w:val="false"/>
          <w:color w:val="000000"/>
          <w:sz w:val="28"/>
        </w:rPr>
        <w:t>
</w:t>
      </w:r>
      <w:r>
        <w:rPr>
          <w:rFonts w:ascii="Times New Roman"/>
          <w:b w:val="false"/>
          <w:i w:val="false"/>
          <w:color w:val="000000"/>
          <w:sz w:val="28"/>
        </w:rPr>
        <w:t>
      19. Сотталған бұрынғы жұмыс орнынан босатылған жағдайда Инспекция сотталғанның босатылғандығы туралы хабарлама алған кезден бастап бiр ай мерзiмде:</w:t>
      </w:r>
      <w:r>
        <w:br/>
      </w:r>
      <w:r>
        <w:rPr>
          <w:rFonts w:ascii="Times New Roman"/>
          <w:b w:val="false"/>
          <w:i w:val="false"/>
          <w:color w:val="000000"/>
          <w:sz w:val="28"/>
        </w:rPr>
        <w:t>
</w:t>
      </w:r>
      <w:r>
        <w:rPr>
          <w:rFonts w:ascii="Times New Roman"/>
          <w:b w:val="false"/>
          <w:i w:val="false"/>
          <w:color w:val="000000"/>
          <w:sz w:val="28"/>
        </w:rPr>
        <w:t>
      1) сотталғанның жаңа жұмыс орнын анықтайды;</w:t>
      </w:r>
      <w:r>
        <w:br/>
      </w:r>
      <w:r>
        <w:rPr>
          <w:rFonts w:ascii="Times New Roman"/>
          <w:b w:val="false"/>
          <w:i w:val="false"/>
          <w:color w:val="000000"/>
          <w:sz w:val="28"/>
        </w:rPr>
        <w:t>
</w:t>
      </w:r>
      <w:r>
        <w:rPr>
          <w:rFonts w:ascii="Times New Roman"/>
          <w:b w:val="false"/>
          <w:i w:val="false"/>
          <w:color w:val="000000"/>
          <w:sz w:val="28"/>
        </w:rPr>
        <w:t>
      2) жаңа жұмыс орны бойынша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хабарлама жолдайды;</w:t>
      </w:r>
      <w:r>
        <w:br/>
      </w:r>
      <w:r>
        <w:rPr>
          <w:rFonts w:ascii="Times New Roman"/>
          <w:b w:val="false"/>
          <w:i w:val="false"/>
          <w:color w:val="000000"/>
          <w:sz w:val="28"/>
        </w:rPr>
        <w:t>
</w:t>
      </w:r>
      <w:r>
        <w:rPr>
          <w:rFonts w:ascii="Times New Roman"/>
          <w:b w:val="false"/>
          <w:i w:val="false"/>
          <w:color w:val="000000"/>
          <w:sz w:val="28"/>
        </w:rPr>
        <w:t>
      3) сотталғанды жаңа жұмыс орны бойынша тексередi және оның қызметiн анықтайды. Сотталғанды жұмыс орны бойынша тексерудің нәтижелерi туралы анықтама жасалады және есепке алу журналына белгi қойылады.</w:t>
      </w:r>
      <w:r>
        <w:br/>
      </w:r>
      <w:r>
        <w:rPr>
          <w:rFonts w:ascii="Times New Roman"/>
          <w:b w:val="false"/>
          <w:i w:val="false"/>
          <w:color w:val="000000"/>
          <w:sz w:val="28"/>
        </w:rPr>
        <w:t>
</w:t>
      </w:r>
      <w:r>
        <w:rPr>
          <w:rFonts w:ascii="Times New Roman"/>
          <w:b w:val="false"/>
          <w:i w:val="false"/>
          <w:color w:val="000000"/>
          <w:sz w:val="28"/>
        </w:rPr>
        <w:t>
      20. Егер билік өкiлдерi, жергiлiктi мемлекеттiк басқару органдарының және мемлекеттiк ұйымдардың қызметшілері соттың заңды күшіне енген үкiмiн, шешімін немесе өзге де белгілі бір лауазымды атқару немесе белгілі бір қызметпен айналысу құқығынан айыру туралы соттың актілерін орындамаған жағдайда,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Инспекция олардың атына ұсыным жолдайды.</w:t>
      </w:r>
      <w:r>
        <w:br/>
      </w:r>
      <w:r>
        <w:rPr>
          <w:rFonts w:ascii="Times New Roman"/>
          <w:b w:val="false"/>
          <w:i w:val="false"/>
          <w:color w:val="000000"/>
          <w:sz w:val="28"/>
        </w:rPr>
        <w:t>
</w:t>
      </w:r>
      <w:r>
        <w:rPr>
          <w:rFonts w:ascii="Times New Roman"/>
          <w:b w:val="false"/>
          <w:i w:val="false"/>
          <w:color w:val="000000"/>
          <w:sz w:val="28"/>
        </w:rPr>
        <w:t>
      21. Сотталғаннан сот үкімінің талаптарын бұзу фактiсi анықталған жағдайда, Инспекция онымен жеке әңгiме жүргiзедi, түсiнiктеме алады және оған тыйым салынған қызмет атқарған немесе тыйым салынған қызметпен айналысқан уақыттың жаза мерзiмiне есептелмейтіндiгiн түсiндiредi. Жүргiзiлген әңгiме туралы анықтама және сотталғанның түсiнiктемесі жеке iсiне тігіледі.</w:t>
      </w:r>
      <w:r>
        <w:br/>
      </w:r>
      <w:r>
        <w:rPr>
          <w:rFonts w:ascii="Times New Roman"/>
          <w:b w:val="false"/>
          <w:i w:val="false"/>
          <w:color w:val="000000"/>
          <w:sz w:val="28"/>
        </w:rPr>
        <w:t>
</w:t>
      </w:r>
      <w:r>
        <w:rPr>
          <w:rFonts w:ascii="Times New Roman"/>
          <w:b w:val="false"/>
          <w:i w:val="false"/>
          <w:color w:val="000000"/>
          <w:sz w:val="28"/>
        </w:rPr>
        <w:t>
      22. Егер билік өкiлдерi, мемлекеттiк қызметкерлер, жергiлiктi мемлекеттiк басқару органдарының және мемлекеттiк ұйымдардың қызметкерлерi, Инспекцияның ұсынымын алғаннан кейiн сот үкiмiн орындамаса, Инспекцияның сот үкiмiн орындау жөнiндегi бiрнеше рет жасаған талаптарын елемесе, ұзаққа созса, өзге де әрекетке немесе әрекетсiздiкке жол берсе, Инспекция қылмыстық істі қозғау туралы жөніндегі шешу үшін ІІО тергеу бөліністеріне материалдарды жолдайды.</w:t>
      </w:r>
      <w:r>
        <w:br/>
      </w:r>
      <w:r>
        <w:rPr>
          <w:rFonts w:ascii="Times New Roman"/>
          <w:b w:val="false"/>
          <w:i w:val="false"/>
          <w:color w:val="000000"/>
          <w:sz w:val="28"/>
        </w:rPr>
        <w:t>
</w:t>
      </w:r>
      <w:r>
        <w:rPr>
          <w:rFonts w:ascii="Times New Roman"/>
          <w:b w:val="false"/>
          <w:i w:val="false"/>
          <w:color w:val="000000"/>
          <w:sz w:val="28"/>
        </w:rPr>
        <w:t>
      23. Бақылауды жүзеге асыру мақсатында Инспекция кемiнде алты айда бiр рет ұйым әкiмшiлiгi мен сотталғанның сот үкiмiн орындау барысын тексередi, бұл жөнiнде есепке алу журналында тиiстi белгi қойылады.</w:t>
      </w:r>
      <w:r>
        <w:br/>
      </w:r>
      <w:r>
        <w:rPr>
          <w:rFonts w:ascii="Times New Roman"/>
          <w:b w:val="false"/>
          <w:i w:val="false"/>
          <w:color w:val="000000"/>
          <w:sz w:val="28"/>
        </w:rPr>
        <w:t>
</w:t>
      </w:r>
      <w:r>
        <w:rPr>
          <w:rFonts w:ascii="Times New Roman"/>
          <w:b w:val="false"/>
          <w:i w:val="false"/>
          <w:color w:val="000000"/>
          <w:sz w:val="28"/>
        </w:rPr>
        <w:t>
      24. Сотталғандар әскери немесе балама азаматтық қызметке шақырылған немесе кiрген жағдайда, Инспекция жергілікті әскери басқару органына немесе сотталғанның қызмет өткеру орнына қызмет өткеру барысында аталған жазаны орындау үшін сот үкiмiнiң көшiрмесiн жолдайды. Iлеспе хатта сотталғанның өтеген жаза мерзiмi, сондай-ақ сотталғанның қызмет өткеруі аяқталған кезде жаза мерзiмi аяқталмаған жағдайда, әскери бөлiм қолбасшылығы сотталғанның қызмет өткеру мерзiмiнiң аяқталғандығы туралы хабарлама мен сот үкiмiнiң көшiрмесiн оның кеткен жерi бойынша Инспекцияға жолдайтындығы көрсетiледi.</w:t>
      </w:r>
      <w:r>
        <w:br/>
      </w:r>
      <w:r>
        <w:rPr>
          <w:rFonts w:ascii="Times New Roman"/>
          <w:b w:val="false"/>
          <w:i w:val="false"/>
          <w:color w:val="000000"/>
          <w:sz w:val="28"/>
        </w:rPr>
        <w:t>
</w:t>
      </w:r>
      <w:r>
        <w:rPr>
          <w:rFonts w:ascii="Times New Roman"/>
          <w:b w:val="false"/>
          <w:i w:val="false"/>
          <w:color w:val="000000"/>
          <w:sz w:val="28"/>
        </w:rPr>
        <w:t>
      25. Айыппұлға, бас бостандығын шектеуге, қоғамдық жұмыстарға немесе түзеу жұмыстарына тартуға, сондай-ақ шартты түрде соттауға қосымша жаза ретінде тағайындалған белгілі бір лауазымды атқару немесе белгілі бір қызметпен айналысу құқығынан айыру мерзімі, егер жазаның қосымша түрін орындау кейінге қалдырылмаса, сот үкiмi заңды күшiне енген кезден бастап есептеледi.</w:t>
      </w:r>
      <w:r>
        <w:br/>
      </w:r>
      <w:r>
        <w:rPr>
          <w:rFonts w:ascii="Times New Roman"/>
          <w:b w:val="false"/>
          <w:i w:val="false"/>
          <w:color w:val="000000"/>
          <w:sz w:val="28"/>
        </w:rPr>
        <w:t>
</w:t>
      </w:r>
      <w:r>
        <w:rPr>
          <w:rFonts w:ascii="Times New Roman"/>
          <w:b w:val="false"/>
          <w:i w:val="false"/>
          <w:color w:val="000000"/>
          <w:sz w:val="28"/>
        </w:rPr>
        <w:t>
      26. Белгілі бір лауазымды атқару немесе белгілі бір қызметпен айналысу құқығынан айыру жазасы бас бостандығынан айыру түріндегі жазаға қосымша ретiнде тағайындалған кезде, ол көрсетілген негізгі жаза түрінің барлық уақытын өтеу кезіне қолданылады, бұл ретте оның мерзімі оны өтеу мерзімінен бастап есептеледі.</w:t>
      </w:r>
      <w:r>
        <w:br/>
      </w:r>
      <w:r>
        <w:rPr>
          <w:rFonts w:ascii="Times New Roman"/>
          <w:b w:val="false"/>
          <w:i w:val="false"/>
          <w:color w:val="000000"/>
          <w:sz w:val="28"/>
        </w:rPr>
        <w:t>
</w:t>
      </w:r>
      <w:r>
        <w:rPr>
          <w:rFonts w:ascii="Times New Roman"/>
          <w:b w:val="false"/>
          <w:i w:val="false"/>
          <w:color w:val="000000"/>
          <w:sz w:val="28"/>
        </w:rPr>
        <w:t>
      27. Негiзгi жаза ретiнде белгiлi бiр лауазымды атқару немесе белгiлi бiр қызметпен айналысу құқығынан айыру түрiндегi, сондай-ақ негiзгi жазаға қосымша ретiнде айыппұл, түзеу жұмыстары, бас бостандығын шектеу немесе қоғамдық жұмыстарға тарту, сондай-ақ шартты соттау кезiндегi жазаның атқарылуын ұйымдастыру осы Қағида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28. Жаза мерзiмi аяқталған кезде сотталған есептен шығарылады.</w:t>
      </w:r>
    </w:p>
    <w:bookmarkEnd w:id="8"/>
    <w:bookmarkStart w:name="z85" w:id="9"/>
    <w:p>
      <w:pPr>
        <w:spacing w:after="0"/>
        <w:ind w:left="0"/>
        <w:jc w:val="left"/>
      </w:pPr>
      <w:r>
        <w:rPr>
          <w:rFonts w:ascii="Times New Roman"/>
          <w:b/>
          <w:i w:val="false"/>
          <w:color w:val="000000"/>
        </w:rPr>
        <w:t xml:space="preserve"> 
4. Кәмелетке толмаған сотталғандарға қатысты жазаларды</w:t>
      </w:r>
      <w:r>
        <w:br/>
      </w:r>
      <w:r>
        <w:rPr>
          <w:rFonts w:ascii="Times New Roman"/>
          <w:b/>
          <w:i w:val="false"/>
          <w:color w:val="000000"/>
        </w:rPr>
        <w:t>
орындауды ұйымдастыру тәртібі</w:t>
      </w:r>
    </w:p>
    <w:bookmarkEnd w:id="9"/>
    <w:bookmarkStart w:name="z86" w:id="10"/>
    <w:p>
      <w:pPr>
        <w:spacing w:after="0"/>
        <w:ind w:left="0"/>
        <w:jc w:val="both"/>
      </w:pPr>
      <w:r>
        <w:rPr>
          <w:rFonts w:ascii="Times New Roman"/>
          <w:b w:val="false"/>
          <w:i w:val="false"/>
          <w:color w:val="000000"/>
          <w:sz w:val="28"/>
        </w:rPr>
        <w:t>
      29. Аумақтық Инспекция қызметкерлері:</w:t>
      </w:r>
      <w:r>
        <w:br/>
      </w:r>
      <w:r>
        <w:rPr>
          <w:rFonts w:ascii="Times New Roman"/>
          <w:b w:val="false"/>
          <w:i w:val="false"/>
          <w:color w:val="000000"/>
          <w:sz w:val="28"/>
        </w:rPr>
        <w:t>
</w:t>
      </w:r>
      <w:r>
        <w:rPr>
          <w:rFonts w:ascii="Times New Roman"/>
          <w:b w:val="false"/>
          <w:i w:val="false"/>
          <w:color w:val="000000"/>
          <w:sz w:val="28"/>
        </w:rPr>
        <w:t>
      1) кәмелетке толмағандар тарапынан қылмыстар мен басқа да құқық бұзушылықтарды ескерту бойынша жеке профилактикалық жұмыстарды жүзеге асырады;</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 мен заңды мүдделерін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заңға бағынушылық мінез-құлқын қалыптастыру бойынша жұмыс жүргізеді;</w:t>
      </w:r>
      <w:r>
        <w:br/>
      </w:r>
      <w:r>
        <w:rPr>
          <w:rFonts w:ascii="Times New Roman"/>
          <w:b w:val="false"/>
          <w:i w:val="false"/>
          <w:color w:val="000000"/>
          <w:sz w:val="28"/>
        </w:rPr>
        <w:t>
</w:t>
      </w:r>
      <w:r>
        <w:rPr>
          <w:rFonts w:ascii="Times New Roman"/>
          <w:b w:val="false"/>
          <w:i w:val="false"/>
          <w:color w:val="000000"/>
          <w:sz w:val="28"/>
        </w:rPr>
        <w:t>
      4) кәмелетке толмағандардың тарапынан жасалатын құқық бұзушылықтардың алдын алу және қылмыстарды ескерту мақсатында, олардың арасындағы құқық бұзушылықтарды ескерту бойынша мемлекеттік органдармен, қоғамдық бірлестіктермен және ұйымдармен өзара іс-қимыл жасайды.</w:t>
      </w:r>
      <w:r>
        <w:br/>
      </w:r>
      <w:r>
        <w:rPr>
          <w:rFonts w:ascii="Times New Roman"/>
          <w:b w:val="false"/>
          <w:i w:val="false"/>
          <w:color w:val="000000"/>
          <w:sz w:val="28"/>
        </w:rPr>
        <w:t>
</w:t>
      </w:r>
      <w:r>
        <w:rPr>
          <w:rFonts w:ascii="Times New Roman"/>
          <w:b w:val="false"/>
          <w:i w:val="false"/>
          <w:color w:val="000000"/>
          <w:sz w:val="28"/>
        </w:rPr>
        <w:t>
      30. Инспекция:</w:t>
      </w:r>
      <w:r>
        <w:br/>
      </w:r>
      <w:r>
        <w:rPr>
          <w:rFonts w:ascii="Times New Roman"/>
          <w:b w:val="false"/>
          <w:i w:val="false"/>
          <w:color w:val="000000"/>
          <w:sz w:val="28"/>
        </w:rPr>
        <w:t>
</w:t>
      </w:r>
      <w:r>
        <w:rPr>
          <w:rFonts w:ascii="Times New Roman"/>
          <w:b w:val="false"/>
          <w:i w:val="false"/>
          <w:color w:val="000000"/>
          <w:sz w:val="28"/>
        </w:rPr>
        <w:t>
      1) есепке қою кезінде:</w:t>
      </w:r>
      <w:r>
        <w:br/>
      </w:r>
      <w:r>
        <w:rPr>
          <w:rFonts w:ascii="Times New Roman"/>
          <w:b w:val="false"/>
          <w:i w:val="false"/>
          <w:color w:val="000000"/>
          <w:sz w:val="28"/>
        </w:rPr>
        <w:t>
</w:t>
      </w:r>
      <w:r>
        <w:rPr>
          <w:rFonts w:ascii="Times New Roman"/>
          <w:b w:val="false"/>
          <w:i w:val="false"/>
          <w:color w:val="000000"/>
          <w:sz w:val="28"/>
        </w:rPr>
        <w:t>
      кәмелетке толмағандарға ата-аналарының немесе оларды ауыстыратын адамдардың қатысуымен алғашқы профилактикалық әңгімелер жүргізеді;</w:t>
      </w:r>
      <w:r>
        <w:br/>
      </w:r>
      <w:r>
        <w:rPr>
          <w:rFonts w:ascii="Times New Roman"/>
          <w:b w:val="false"/>
          <w:i w:val="false"/>
          <w:color w:val="000000"/>
          <w:sz w:val="28"/>
        </w:rPr>
        <w:t>
</w:t>
      </w:r>
      <w:r>
        <w:rPr>
          <w:rFonts w:ascii="Times New Roman"/>
          <w:b w:val="false"/>
          <w:i w:val="false"/>
          <w:color w:val="000000"/>
          <w:sz w:val="28"/>
        </w:rPr>
        <w:t>
      қоғамнан оқшаулауға байланысты емес жазаны өтеу шарттарын және тәртіптерін түсіндіреді;</w:t>
      </w:r>
      <w:r>
        <w:br/>
      </w:r>
      <w:r>
        <w:rPr>
          <w:rFonts w:ascii="Times New Roman"/>
          <w:b w:val="false"/>
          <w:i w:val="false"/>
          <w:color w:val="000000"/>
          <w:sz w:val="28"/>
        </w:rPr>
        <w:t>
</w:t>
      </w:r>
      <w:r>
        <w:rPr>
          <w:rFonts w:ascii="Times New Roman"/>
          <w:b w:val="false"/>
          <w:i w:val="false"/>
          <w:color w:val="000000"/>
          <w:sz w:val="28"/>
        </w:rPr>
        <w:t>
      кәмелетке толмағанның сауалнамалық деректерін, жақын туыстары және кәмелетке толмағандарға ықпал ете алатын адамдар туралы мәліметтерді, сондай-ақ оның мінез-құлқын бақылауды жүзеге асыру үшін маңызы бар басқа да мәселелерді нақтылайды.</w:t>
      </w:r>
      <w:r>
        <w:br/>
      </w:r>
      <w:r>
        <w:rPr>
          <w:rFonts w:ascii="Times New Roman"/>
          <w:b w:val="false"/>
          <w:i w:val="false"/>
          <w:color w:val="000000"/>
          <w:sz w:val="28"/>
        </w:rPr>
        <w:t>
</w:t>
      </w:r>
      <w:r>
        <w:rPr>
          <w:rFonts w:ascii="Times New Roman"/>
          <w:b w:val="false"/>
          <w:i w:val="false"/>
          <w:color w:val="000000"/>
          <w:sz w:val="28"/>
        </w:rPr>
        <w:t>
      Кәмелетке толмағанмен әңгімелесу жүргізгеннен кейін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қолхат алынады, жүргізілген әңгімелесу нәтижесінде анықтама толтырылып, кәмелетке толмағандардың жеке iсiне тiгiледi. Қолхатта және әңгімелесу-анықтамасында кәмелетке толмағанның және оның жақын туысының немесе әңгімелесу жүргізу кезінде қатысқан адамның қолы болуы тиіс;</w:t>
      </w:r>
      <w:r>
        <w:br/>
      </w:r>
      <w:r>
        <w:rPr>
          <w:rFonts w:ascii="Times New Roman"/>
          <w:b w:val="false"/>
          <w:i w:val="false"/>
          <w:color w:val="000000"/>
          <w:sz w:val="28"/>
        </w:rPr>
        <w:t>
</w:t>
      </w:r>
      <w:r>
        <w:rPr>
          <w:rFonts w:ascii="Times New Roman"/>
          <w:b w:val="false"/>
          <w:i w:val="false"/>
          <w:color w:val="000000"/>
          <w:sz w:val="28"/>
        </w:rPr>
        <w:t>
      2) кәмелетке толмағанды есепке қойған күні бір тәулік ішінде қорғаншылық және қамқоршылық органдарына, есепте тұрғанның жұмыс немесе оқу орнының әкімшілігіне, сондай-ақ әскери басқарманың жергілікті органына (әскерге шақырылуға жататын жасөспірімдерге қатысты) хабарлайды, осы Қағидаға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18-қосымшаларға</w:t>
      </w:r>
      <w:r>
        <w:rPr>
          <w:rFonts w:ascii="Times New Roman"/>
          <w:b w:val="false"/>
          <w:i w:val="false"/>
          <w:color w:val="000000"/>
          <w:sz w:val="28"/>
        </w:rPr>
        <w:t xml:space="preserve"> сәйкес нысан бойынша оны есепке қою туралы хабарлама жолдайды;</w:t>
      </w:r>
      <w:r>
        <w:br/>
      </w:r>
      <w:r>
        <w:rPr>
          <w:rFonts w:ascii="Times New Roman"/>
          <w:b w:val="false"/>
          <w:i w:val="false"/>
          <w:color w:val="000000"/>
          <w:sz w:val="28"/>
        </w:rPr>
        <w:t>
</w:t>
      </w:r>
      <w:r>
        <w:rPr>
          <w:rFonts w:ascii="Times New Roman"/>
          <w:b w:val="false"/>
          <w:i w:val="false"/>
          <w:color w:val="000000"/>
          <w:sz w:val="28"/>
        </w:rPr>
        <w:t>
      3) іздестіруде жүрген қәмелетке толмағандар ұсталған кезде, сұрау жүргізу және сотталғанның жаза өтеуден жалтарауына мүмкіндік туғызған себептер мен жағдайларды анықтау үшін тез арада ата-анасы немесе оларды ауыстыратын адамдар шақыртады.</w:t>
      </w:r>
      <w:r>
        <w:br/>
      </w:r>
      <w:r>
        <w:rPr>
          <w:rFonts w:ascii="Times New Roman"/>
          <w:b w:val="false"/>
          <w:i w:val="false"/>
          <w:color w:val="000000"/>
          <w:sz w:val="28"/>
        </w:rPr>
        <w:t>
</w:t>
      </w:r>
      <w:r>
        <w:rPr>
          <w:rFonts w:ascii="Times New Roman"/>
          <w:b w:val="false"/>
          <w:i w:val="false"/>
          <w:color w:val="000000"/>
          <w:sz w:val="28"/>
        </w:rPr>
        <w:t>
      31. Кәмелетке толмағандар арасында қылмыстарды, құқық бұзушылықтарды ескерту мақсатында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ай сайын кәмелетке толмағанның мекенжайына, оқу немесе жұмыс орнына барады, ата-анасын немесе оларды ауыстыратын адамдардың қатысуымен онымен профилактикалық сипаттағы әңгімелесу өткізеді;</w:t>
      </w:r>
      <w:r>
        <w:br/>
      </w:r>
      <w:r>
        <w:rPr>
          <w:rFonts w:ascii="Times New Roman"/>
          <w:b w:val="false"/>
          <w:i w:val="false"/>
          <w:color w:val="000000"/>
          <w:sz w:val="28"/>
        </w:rPr>
        <w:t>
</w:t>
      </w:r>
      <w:r>
        <w:rPr>
          <w:rFonts w:ascii="Times New Roman"/>
          <w:b w:val="false"/>
          <w:i w:val="false"/>
          <w:color w:val="000000"/>
          <w:sz w:val="28"/>
        </w:rPr>
        <w:t>
      2) сотталғандар жол берген қандай да бір құқық бұзушылықпен байланысты мән-жайларды анықтау үшін, кәмелетке толмағанның ата-анасын немесе оларды ауыстыратын адамдарды, сондай-ақ басқа адамдарды шақырады және олардан, сондай-ақ кәмелетке толмағаннан түсініктеме талап етеді;</w:t>
      </w:r>
      <w:r>
        <w:br/>
      </w:r>
      <w:r>
        <w:rPr>
          <w:rFonts w:ascii="Times New Roman"/>
          <w:b w:val="false"/>
          <w:i w:val="false"/>
          <w:color w:val="000000"/>
          <w:sz w:val="28"/>
        </w:rPr>
        <w:t>
</w:t>
      </w:r>
      <w:r>
        <w:rPr>
          <w:rFonts w:ascii="Times New Roman"/>
          <w:b w:val="false"/>
          <w:i w:val="false"/>
          <w:color w:val="000000"/>
          <w:sz w:val="28"/>
        </w:rPr>
        <w:t>
      3) ата-аналарының кәмелетке толмағандармен бірге спирттік ішімдіктер ішу жөніндегі фактілері анықталса, егер ата-аналары кәмелетке толмаған тарапынан қандай да бір құқық бұзушылық жасауға мүмкіндік туғызған жағдайда, Инспекция ІІО-ға, қорғаншылық және қамқоршылық органдарға мәлімет үшін хабарлама жолдайды, хабарламаның көшірмесін сотталғанның жеке ісіне тігеді;</w:t>
      </w:r>
      <w:r>
        <w:br/>
      </w:r>
      <w:r>
        <w:rPr>
          <w:rFonts w:ascii="Times New Roman"/>
          <w:b w:val="false"/>
          <w:i w:val="false"/>
          <w:color w:val="000000"/>
          <w:sz w:val="28"/>
        </w:rPr>
        <w:t>
</w:t>
      </w:r>
      <w:r>
        <w:rPr>
          <w:rFonts w:ascii="Times New Roman"/>
          <w:b w:val="false"/>
          <w:i w:val="false"/>
          <w:color w:val="000000"/>
          <w:sz w:val="28"/>
        </w:rPr>
        <w:t>
      4) кәсіпорындардың, мекемелердің, ұйымдардың, меншік нысанына қарамастан білім беру ұйымдарының лауазымды тұлғаларынан кәмелетке толмағандар туралы мәліметтерді, сондай-ақ жеке ісіне қоса тігу үшін қажетті ақпараттарды сұратады.</w:t>
      </w:r>
      <w:r>
        <w:br/>
      </w:r>
      <w:r>
        <w:rPr>
          <w:rFonts w:ascii="Times New Roman"/>
          <w:b w:val="false"/>
          <w:i w:val="false"/>
          <w:color w:val="000000"/>
          <w:sz w:val="28"/>
        </w:rPr>
        <w:t>
</w:t>
      </w:r>
      <w:r>
        <w:rPr>
          <w:rFonts w:ascii="Times New Roman"/>
          <w:b w:val="false"/>
          <w:i w:val="false"/>
          <w:color w:val="000000"/>
          <w:sz w:val="28"/>
        </w:rPr>
        <w:t>
      32. Сотталған 18 жасқа толған кезде үлкендердің санатына ауыстырылады.</w:t>
      </w:r>
    </w:p>
    <w:bookmarkEnd w:id="10"/>
    <w:bookmarkStart w:name="z105" w:id="11"/>
    <w:p>
      <w:pPr>
        <w:spacing w:after="0"/>
        <w:ind w:left="0"/>
        <w:jc w:val="left"/>
      </w:pPr>
      <w:r>
        <w:rPr>
          <w:rFonts w:ascii="Times New Roman"/>
          <w:b/>
          <w:i w:val="false"/>
          <w:color w:val="000000"/>
        </w:rPr>
        <w:t xml:space="preserve"> 
5. Инспекция есебінен шығару тәртібі</w:t>
      </w:r>
    </w:p>
    <w:bookmarkEnd w:id="11"/>
    <w:bookmarkStart w:name="z106" w:id="12"/>
    <w:p>
      <w:pPr>
        <w:spacing w:after="0"/>
        <w:ind w:left="0"/>
        <w:jc w:val="both"/>
      </w:pPr>
      <w:r>
        <w:rPr>
          <w:rFonts w:ascii="Times New Roman"/>
          <w:b w:val="false"/>
          <w:i w:val="false"/>
          <w:color w:val="000000"/>
          <w:sz w:val="28"/>
        </w:rPr>
        <w:t>
      33. Сотталғанды Инспекция есебінен шығаруды растайтын негізгі құжаттары:</w:t>
      </w:r>
      <w:r>
        <w:br/>
      </w:r>
      <w:r>
        <w:rPr>
          <w:rFonts w:ascii="Times New Roman"/>
          <w:b w:val="false"/>
          <w:i w:val="false"/>
          <w:color w:val="000000"/>
          <w:sz w:val="28"/>
        </w:rPr>
        <w:t>
</w:t>
      </w:r>
      <w:r>
        <w:rPr>
          <w:rFonts w:ascii="Times New Roman"/>
          <w:b w:val="false"/>
          <w:i w:val="false"/>
          <w:color w:val="000000"/>
          <w:sz w:val="28"/>
        </w:rPr>
        <w:t>
      1) үкімнің күшін жою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2) рақымшылық немесе кешiрiм жасау актiлерiне сәйкес олардың орындалуы жүктелген құзыретті органдардың құжаттары;</w:t>
      </w:r>
      <w:r>
        <w:br/>
      </w:r>
      <w:r>
        <w:rPr>
          <w:rFonts w:ascii="Times New Roman"/>
          <w:b w:val="false"/>
          <w:i w:val="false"/>
          <w:color w:val="000000"/>
          <w:sz w:val="28"/>
        </w:rPr>
        <w:t>
</w:t>
      </w:r>
      <w:r>
        <w:rPr>
          <w:rFonts w:ascii="Times New Roman"/>
          <w:b w:val="false"/>
          <w:i w:val="false"/>
          <w:color w:val="000000"/>
          <w:sz w:val="28"/>
        </w:rPr>
        <w:t>
      3) жаңа қылмыс жасаған сотталғанға қатысты заңды күшіне енген өкімімен қоса сот үкiмi;</w:t>
      </w:r>
      <w:r>
        <w:br/>
      </w:r>
      <w:r>
        <w:rPr>
          <w:rFonts w:ascii="Times New Roman"/>
          <w:b w:val="false"/>
          <w:i w:val="false"/>
          <w:color w:val="000000"/>
          <w:sz w:val="28"/>
        </w:rPr>
        <w:t>
</w:t>
      </w:r>
      <w:r>
        <w:rPr>
          <w:rFonts w:ascii="Times New Roman"/>
          <w:b w:val="false"/>
          <w:i w:val="false"/>
          <w:color w:val="000000"/>
          <w:sz w:val="28"/>
        </w:rPr>
        <w:t>
      4) аумақтық әділет органының сотталғанның қайтыс болғандығы туралы анықтамасы;</w:t>
      </w:r>
      <w:r>
        <w:br/>
      </w:r>
      <w:r>
        <w:rPr>
          <w:rFonts w:ascii="Times New Roman"/>
          <w:b w:val="false"/>
          <w:i w:val="false"/>
          <w:color w:val="000000"/>
          <w:sz w:val="28"/>
        </w:rPr>
        <w:t>
</w:t>
      </w:r>
      <w:r>
        <w:rPr>
          <w:rFonts w:ascii="Times New Roman"/>
          <w:b w:val="false"/>
          <w:i w:val="false"/>
          <w:color w:val="000000"/>
          <w:sz w:val="28"/>
        </w:rPr>
        <w:t>
      5) жаңа тұрғылықты жері бойынша сотталғанның жеке істері алынғандығы және Инспекцияға есепке қойылғандығы туралы хабарлама;</w:t>
      </w:r>
      <w:r>
        <w:br/>
      </w:r>
      <w:r>
        <w:rPr>
          <w:rFonts w:ascii="Times New Roman"/>
          <w:b w:val="false"/>
          <w:i w:val="false"/>
          <w:color w:val="000000"/>
          <w:sz w:val="28"/>
        </w:rPr>
        <w:t>
</w:t>
      </w:r>
      <w:r>
        <w:rPr>
          <w:rFonts w:ascii="Times New Roman"/>
          <w:b w:val="false"/>
          <w:i w:val="false"/>
          <w:color w:val="000000"/>
          <w:sz w:val="28"/>
        </w:rPr>
        <w:t>
      6) сотталғанның келгендігі және есепке қойылғандығы жөнінде әскери бөлімнің хабарламасы болып табылады.</w:t>
      </w:r>
      <w:r>
        <w:br/>
      </w:r>
      <w:r>
        <w:rPr>
          <w:rFonts w:ascii="Times New Roman"/>
          <w:b w:val="false"/>
          <w:i w:val="false"/>
          <w:color w:val="000000"/>
          <w:sz w:val="28"/>
        </w:rPr>
        <w:t>
</w:t>
      </w:r>
      <w:r>
        <w:rPr>
          <w:rFonts w:ascii="Times New Roman"/>
          <w:b w:val="false"/>
          <w:i w:val="false"/>
          <w:color w:val="000000"/>
          <w:sz w:val="28"/>
        </w:rPr>
        <w:t>
      34. Сотталғанды есептен шығару күні Инспекция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ІІО бөліністеріне, сондай-ақ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шынайы әскери қызметке шақырылуға жататын адамға қатысты жергілікті әскери басқарма органына хабарлама жолданады.</w:t>
      </w:r>
      <w:r>
        <w:br/>
      </w:r>
      <w:r>
        <w:rPr>
          <w:rFonts w:ascii="Times New Roman"/>
          <w:b w:val="false"/>
          <w:i w:val="false"/>
          <w:color w:val="000000"/>
          <w:sz w:val="28"/>
        </w:rPr>
        <w:t>
</w:t>
      </w:r>
      <w:r>
        <w:rPr>
          <w:rFonts w:ascii="Times New Roman"/>
          <w:b w:val="false"/>
          <w:i w:val="false"/>
          <w:color w:val="000000"/>
          <w:sz w:val="28"/>
        </w:rPr>
        <w:t>
      35. Сотталғанды есептен шығару күнi мен негiзi жөнінде сотталғандарды есепке алу журналында және жеке iсінде белгi жасалады.</w:t>
      </w:r>
      <w:r>
        <w:br/>
      </w:r>
      <w:r>
        <w:rPr>
          <w:rFonts w:ascii="Times New Roman"/>
          <w:b w:val="false"/>
          <w:i w:val="false"/>
          <w:color w:val="000000"/>
          <w:sz w:val="28"/>
        </w:rPr>
        <w:t>
</w:t>
      </w:r>
      <w:r>
        <w:rPr>
          <w:rFonts w:ascii="Times New Roman"/>
          <w:b w:val="false"/>
          <w:i w:val="false"/>
          <w:color w:val="000000"/>
          <w:sz w:val="28"/>
        </w:rPr>
        <w:t>
      36. Жаза өтеу мерзiмi аяқталғанға дейiн Инспекция қызмет көрсететiн аумақтан тұрғылықты жерiн ауыстыруына байланысты кеткен адамдарға жаңа тұрғылықты жері бойынша хабарлама жолданады. Егер Инспекцияның тұрғылықты жерi белгісіз болса, хабарлама тиісті облыстың Қылмыстық-атқару жүйесі департаментіне орындау үшін жолданады.</w:t>
      </w:r>
      <w:r>
        <w:br/>
      </w:r>
      <w:r>
        <w:rPr>
          <w:rFonts w:ascii="Times New Roman"/>
          <w:b w:val="false"/>
          <w:i w:val="false"/>
          <w:color w:val="000000"/>
          <w:sz w:val="28"/>
        </w:rPr>
        <w:t>
</w:t>
      </w:r>
      <w:r>
        <w:rPr>
          <w:rFonts w:ascii="Times New Roman"/>
          <w:b w:val="false"/>
          <w:i w:val="false"/>
          <w:color w:val="000000"/>
          <w:sz w:val="28"/>
        </w:rPr>
        <w:t>
      37. Инспекция бастығының қолы қойылып, мөрмен расталған жеке iстер тапсырыс пошта арқылы сотталғанның жаңа тұрғылықты жері бойынша Инспекцияның сұрау хаты бойынша жолданады. Сотталғандардың жаза өтеуінің жаңа тұрғылықты жері бойынша Инспекция жеке істерді алғандығы жөнінде құжат жолдаған Инспекцияға тез арада растау жолдайды.</w:t>
      </w:r>
    </w:p>
    <w:bookmarkEnd w:id="12"/>
    <w:bookmarkStart w:name="z475" w:id="13"/>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 төрағасы</w:t>
      </w:r>
      <w:r>
        <w:br/>
      </w:r>
      <w:r>
        <w:rPr>
          <w:rFonts w:ascii="Times New Roman"/>
          <w:b w:val="false"/>
          <w:i w:val="false"/>
          <w:color w:val="000000"/>
          <w:sz w:val="28"/>
        </w:rPr>
        <w:t xml:space="preserve">
(соттың атауы)          </w:t>
      </w:r>
      <w:r>
        <w:br/>
      </w:r>
      <w:r>
        <w:rPr>
          <w:rFonts w:ascii="Times New Roman"/>
          <w:b w:val="false"/>
          <w:i w:val="false"/>
          <w:color w:val="000000"/>
          <w:sz w:val="28"/>
        </w:rPr>
        <w:t>
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20___ жылғы "____"________</w:t>
      </w:r>
    </w:p>
    <w:p>
      <w:pPr>
        <w:spacing w:after="0"/>
        <w:ind w:left="0"/>
        <w:jc w:val="left"/>
      </w:pPr>
      <w:r>
        <w:rPr>
          <w:rFonts w:ascii="Times New Roman"/>
          <w:b/>
          <w:i w:val="false"/>
          <w:color w:val="000000"/>
        </w:rPr>
        <w:t xml:space="preserve"> 20__ жылдың _____ тоқсаны бойынша __________________</w:t>
      </w:r>
      <w:r>
        <w:br/>
      </w:r>
      <w:r>
        <w:rPr>
          <w:rFonts w:ascii="Times New Roman"/>
          <w:b/>
          <w:i w:val="false"/>
          <w:color w:val="000000"/>
        </w:rPr>
        <w:t>
                                (аудан, қала)</w:t>
      </w:r>
      <w:r>
        <w:br/>
      </w:r>
      <w:r>
        <w:rPr>
          <w:rFonts w:ascii="Times New Roman"/>
          <w:b/>
          <w:i w:val="false"/>
          <w:color w:val="000000"/>
        </w:rPr>
        <w:t>
қылмыстық-атқару инспекциясына орындауға келіп түскен қоғамнан</w:t>
      </w:r>
      <w:r>
        <w:br/>
      </w:r>
      <w:r>
        <w:rPr>
          <w:rFonts w:ascii="Times New Roman"/>
          <w:b/>
          <w:i w:val="false"/>
          <w:color w:val="000000"/>
        </w:rPr>
        <w:t>
оқшаулаумен байланысты емес жазаға сотталғандардың үкімдерін</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743"/>
        <w:gridCol w:w="911"/>
        <w:gridCol w:w="1130"/>
        <w:gridCol w:w="1459"/>
        <w:gridCol w:w="1415"/>
        <w:gridCol w:w="1371"/>
        <w:gridCol w:w="1393"/>
        <w:gridCol w:w="2117"/>
        <w:gridCol w:w="1307"/>
      </w:tblGrid>
      <w:tr>
        <w:trPr>
          <w:trHeight w:val="19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 туған күні мен жылы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ҚК-нің бабы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үкімді Инспекцияға жолдаған күні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 кеңсесінің басшысы</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r>
        <w:br/>
      </w:r>
      <w:r>
        <w:rPr>
          <w:rFonts w:ascii="Times New Roman"/>
          <w:b w:val="false"/>
          <w:i w:val="false"/>
          <w:color w:val="000000"/>
          <w:sz w:val="28"/>
        </w:rPr>
        <w:t>
___________________________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117" w:id="14"/>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2-қосымша     </w:t>
      </w:r>
    </w:p>
    <w:bookmarkEnd w:id="14"/>
    <w:p>
      <w:pPr>
        <w:spacing w:after="0"/>
        <w:ind w:left="0"/>
        <w:jc w:val="both"/>
      </w:pPr>
      <w:r>
        <w:rPr>
          <w:rFonts w:ascii="Times New Roman"/>
          <w:b w:val="false"/>
          <w:i w:val="false"/>
          <w:color w:val="000000"/>
          <w:sz w:val="28"/>
        </w:rPr>
        <w:t>Нысан</w:t>
      </w:r>
    </w:p>
    <w:bookmarkStart w:name="z118" w:id="15"/>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ҚСжАЕКБ бастығы _____________</w:t>
      </w:r>
      <w:r>
        <w:br/>
      </w:r>
      <w:r>
        <w:rPr>
          <w:rFonts w:ascii="Times New Roman"/>
          <w:b w:val="false"/>
          <w:i w:val="false"/>
          <w:color w:val="000000"/>
          <w:sz w:val="28"/>
        </w:rPr>
        <w:t>
</w:t>
      </w:r>
      <w:r>
        <w:rPr>
          <w:rFonts w:ascii="Times New Roman"/>
          <w:b w:val="false"/>
          <w:i w:val="false"/>
          <w:color w:val="000000"/>
          <w:sz w:val="28"/>
        </w:rPr>
        <w:t>(тегі, аты-жөні)</w:t>
      </w:r>
      <w:r>
        <w:br/>
      </w:r>
      <w:r>
        <w:rPr>
          <w:rFonts w:ascii="Times New Roman"/>
          <w:b w:val="false"/>
          <w:i w:val="false"/>
          <w:color w:val="000000"/>
          <w:sz w:val="28"/>
        </w:rPr>
        <w:t>
20___ жылғы "____"___________</w:t>
      </w:r>
    </w:p>
    <w:bookmarkEnd w:id="15"/>
    <w:bookmarkStart w:name="z119" w:id="16"/>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жазаға сотталғандарға шығарылған</w:t>
      </w:r>
      <w:r>
        <w:br/>
      </w:r>
      <w:r>
        <w:rPr>
          <w:rFonts w:ascii="Times New Roman"/>
          <w:b/>
          <w:i w:val="false"/>
          <w:color w:val="000000"/>
        </w:rPr>
        <w:t>
хабарламалар мен Н-1 алфавиттік есепке алу карточкалары бойынша</w:t>
      </w:r>
      <w:r>
        <w:br/>
      </w:r>
      <w:r>
        <w:rPr>
          <w:rFonts w:ascii="Times New Roman"/>
          <w:b/>
          <w:i w:val="false"/>
          <w:color w:val="000000"/>
        </w:rPr>
        <w:t>
САЛЫСТЫРА ТЕКСЕРУ АКТІСІ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3"/>
        <w:gridCol w:w="1936"/>
        <w:gridCol w:w="1936"/>
        <w:gridCol w:w="2171"/>
        <w:gridCol w:w="3559"/>
        <w:gridCol w:w="1595"/>
      </w:tblGrid>
      <w:tr>
        <w:trPr>
          <w:trHeight w:val="171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қандай сотпен сотталған</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Хабарламалар мен карточканың келіп түскен күні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Салыстыра тексеру актісін құрастырған:</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ҚСжАЕКБ бөлімінің прокуроры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bookmarkStart w:name="z120" w:id="17"/>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3-қосымша     </w:t>
      </w:r>
    </w:p>
    <w:bookmarkEnd w:id="17"/>
    <w:p>
      <w:pPr>
        <w:spacing w:after="0"/>
        <w:ind w:left="0"/>
        <w:jc w:val="both"/>
      </w:pPr>
      <w:r>
        <w:rPr>
          <w:rFonts w:ascii="Times New Roman"/>
          <w:b w:val="false"/>
          <w:i w:val="false"/>
          <w:color w:val="000000"/>
          <w:sz w:val="28"/>
        </w:rPr>
        <w:t>Нысан</w:t>
      </w:r>
    </w:p>
    <w:bookmarkStart w:name="z121" w:id="18"/>
    <w:p>
      <w:pPr>
        <w:spacing w:after="0"/>
        <w:ind w:left="0"/>
        <w:jc w:val="left"/>
      </w:pPr>
      <w:r>
        <w:rPr>
          <w:rFonts w:ascii="Times New Roman"/>
          <w:b/>
          <w:i w:val="false"/>
          <w:color w:val="000000"/>
        </w:rPr>
        <w:t xml:space="preserve"> 
20__ жылдың _____ ішіндегі</w:t>
      </w:r>
      <w:r>
        <w:br/>
      </w:r>
      <w:r>
        <w:rPr>
          <w:rFonts w:ascii="Times New Roman"/>
          <w:b/>
          <w:i w:val="false"/>
          <w:color w:val="000000"/>
        </w:rPr>
        <w:t>
іздестірудегі сотталған адамдар бойынша</w:t>
      </w:r>
      <w:r>
        <w:br/>
      </w:r>
      <w:r>
        <w:rPr>
          <w:rFonts w:ascii="Times New Roman"/>
          <w:b/>
          <w:i w:val="false"/>
          <w:color w:val="000000"/>
        </w:rPr>
        <w:t>
САЛЫСТЫРА ТЕКСЕРУ АКТІСІ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3381"/>
        <w:gridCol w:w="4192"/>
        <w:gridCol w:w="1864"/>
      </w:tblGrid>
      <w:tr>
        <w:trPr>
          <w:trHeight w:val="405"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 тұрған сотталған адамдардың саны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 жарияланған сотталған адамдардың саны</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іздестіруден алынған сотталған адамдардың саны</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r>
        <w:br/>
      </w:r>
      <w:r>
        <w:rPr>
          <w:rFonts w:ascii="Times New Roman"/>
          <w:b w:val="false"/>
          <w:i w:val="false"/>
          <w:color w:val="000000"/>
          <w:sz w:val="28"/>
        </w:rPr>
        <w:t>
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____________________________________ бастығы</w:t>
      </w:r>
      <w:r>
        <w:br/>
      </w:r>
      <w:r>
        <w:rPr>
          <w:rFonts w:ascii="Times New Roman"/>
          <w:b w:val="false"/>
          <w:i w:val="false"/>
          <w:color w:val="000000"/>
          <w:sz w:val="28"/>
        </w:rPr>
        <w:t>
(жедел іздестіру бөлінісінің атауы)</w:t>
      </w:r>
      <w:r>
        <w:br/>
      </w:r>
      <w:r>
        <w:rPr>
          <w:rFonts w:ascii="Times New Roman"/>
          <w:b w:val="false"/>
          <w:i w:val="false"/>
          <w:color w:val="000000"/>
          <w:sz w:val="28"/>
        </w:rPr>
        <w:t>
____________________________________             ____________________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bookmarkStart w:name="z122" w:id="19"/>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4-қосымша     </w:t>
      </w:r>
    </w:p>
    <w:bookmarkEnd w:id="1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жазаға сотталғандарға</w:t>
      </w:r>
      <w:r>
        <w:br/>
      </w:r>
      <w:r>
        <w:rPr>
          <w:rFonts w:ascii="Times New Roman"/>
          <w:b/>
          <w:i w:val="false"/>
          <w:color w:val="000000"/>
        </w:rPr>
        <w:t>
шығарылған күзет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3727"/>
        <w:gridCol w:w="3273"/>
        <w:gridCol w:w="1561"/>
      </w:tblGrid>
      <w:tr>
        <w:trPr>
          <w:trHeight w:val="1545"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Инспекциясының есебінде тұрғандардың саны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бөлімінде шығарылған күзет карточкаларының саны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тоқсаны бойынша есептен шығарылған сотталғандардың саны</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r>
        <w:br/>
      </w:r>
      <w:r>
        <w:rPr>
          <w:rFonts w:ascii="Times New Roman"/>
          <w:b w:val="false"/>
          <w:i w:val="false"/>
          <w:color w:val="000000"/>
          <w:sz w:val="28"/>
        </w:rPr>
        <w:t>
______________________________________ бөлім (бөлімше) бастығы</w:t>
      </w:r>
      <w:r>
        <w:br/>
      </w:r>
      <w:r>
        <w:rPr>
          <w:rFonts w:ascii="Times New Roman"/>
          <w:b w:val="false"/>
          <w:i w:val="false"/>
          <w:color w:val="000000"/>
          <w:sz w:val="28"/>
        </w:rPr>
        <w:t>
(көші-қон полиция бөлінісінің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123" w:id="20"/>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5-қосымша     </w:t>
      </w:r>
    </w:p>
    <w:bookmarkEnd w:id="2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Белгілі бір лауазымды иелену немесе белгілі бір қызметпен</w:t>
      </w:r>
      <w:r>
        <w:br/>
      </w:r>
      <w:r>
        <w:rPr>
          <w:rFonts w:ascii="Times New Roman"/>
          <w:b/>
          <w:i w:val="false"/>
          <w:color w:val="000000"/>
        </w:rPr>
        <w:t>
айналысу құқығынан айырылған сотталғандарды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жылғы "___"_________ басталды</w:t>
      </w:r>
      <w:r>
        <w:br/>
      </w:r>
      <w:r>
        <w:rPr>
          <w:rFonts w:ascii="Times New Roman"/>
          <w:b w:val="false"/>
          <w:i w:val="false"/>
          <w:color w:val="000000"/>
          <w:sz w:val="28"/>
        </w:rPr>
        <w:t>
20__ жылғы "___"_________ аяқталды</w:t>
      </w:r>
      <w:r>
        <w:br/>
      </w:r>
      <w:r>
        <w:rPr>
          <w:rFonts w:ascii="Times New Roman"/>
          <w:b w:val="false"/>
          <w:i w:val="false"/>
          <w:color w:val="000000"/>
          <w:sz w:val="28"/>
        </w:rPr>
        <w:t>
Сақтау мерзімі ________</w:t>
      </w:r>
    </w:p>
    <w:p>
      <w:pPr>
        <w:spacing w:after="0"/>
        <w:ind w:left="0"/>
        <w:jc w:val="both"/>
      </w:pPr>
      <w:r>
        <w:rPr>
          <w:rFonts w:ascii="Times New Roman"/>
          <w:b w:val="false"/>
          <w:i w:val="false"/>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1655"/>
        <w:gridCol w:w="990"/>
        <w:gridCol w:w="2217"/>
        <w:gridCol w:w="2861"/>
        <w:gridCol w:w="4276"/>
      </w:tblGrid>
      <w:tr>
        <w:trPr>
          <w:trHeight w:val="20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туған жылы</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(оқу) орны, атқарып отырған лауазымы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 қандай баппен соттады, үкімнің заңды күшіне енген күні</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қызмет түрімен айналысуға тыйым салынды (қызметтің қай түрімен шұғылдануға болмайды, қай мерзімге)</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4"/>
        <w:gridCol w:w="3765"/>
        <w:gridCol w:w="2329"/>
        <w:gridCol w:w="1511"/>
        <w:gridCol w:w="1571"/>
      </w:tblGrid>
      <w:tr>
        <w:trPr>
          <w:trHeight w:val="2295"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қызметпен айналысу бойынша рұқсаттың күшін жоятын құқығы бар әкімшіліктің немесе органның атына хабарлама жіберілген күн</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Тыйым салынған қызметпен айналысу бойынша рұқсаттың күшін жоятын құқығы бар әкімшіліктерден, ұйымдардан немесе органдардан хабарлама келіп түскен күн</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Үкімінің орындалуына бақылау жасау бойынша өткізілген шаралардың атауы және оларды өткізген күндер</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Жазаның мерзімі аяқталу күні</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мен негіздемесі</w:t>
            </w:r>
          </w:p>
        </w:tc>
      </w:tr>
      <w:tr>
        <w:trPr>
          <w:trHeight w:val="30" w:hRule="atLeast"/>
        </w:trPr>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124" w:id="21"/>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6-қосымша     </w:t>
      </w:r>
    </w:p>
    <w:bookmarkEnd w:id="2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сот шешімін орындауға қабылдау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оның орналасқан жері)   </w:t>
      </w:r>
    </w:p>
    <w:p>
      <w:pPr>
        <w:spacing w:after="0"/>
        <w:ind w:left="0"/>
        <w:jc w:val="both"/>
      </w:pPr>
      <w:r>
        <w:rPr>
          <w:rFonts w:ascii="Times New Roman"/>
          <w:b w:val="false"/>
          <w:i w:val="false"/>
          <w:color w:val="000000"/>
          <w:sz w:val="28"/>
        </w:rPr>
        <w:t>      Қазақстан Республикасы ҚК-нің ____________________ бабы бойынша</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 және туған жылы)</w:t>
      </w:r>
      <w:r>
        <w:br/>
      </w:r>
      <w:r>
        <w:rPr>
          <w:rFonts w:ascii="Times New Roman"/>
          <w:b w:val="false"/>
          <w:i w:val="false"/>
          <w:color w:val="000000"/>
          <w:sz w:val="28"/>
        </w:rPr>
        <w:t>
__________________________________ сотының "____"_________ 20__ жылғы</w:t>
      </w:r>
      <w:r>
        <w:br/>
      </w:r>
      <w:r>
        <w:rPr>
          <w:rFonts w:ascii="Times New Roman"/>
          <w:b w:val="false"/>
          <w:i w:val="false"/>
          <w:color w:val="000000"/>
          <w:sz w:val="28"/>
        </w:rPr>
        <w:t>
үкімнің көшірмесі 20__ жылғы "___"__________ алынғанын және атқаруға</w:t>
      </w:r>
      <w:r>
        <w:br/>
      </w:r>
      <w:r>
        <w:rPr>
          <w:rFonts w:ascii="Times New Roman"/>
          <w:b w:val="false"/>
          <w:i w:val="false"/>
          <w:color w:val="000000"/>
          <w:sz w:val="28"/>
        </w:rPr>
        <w:t>
қабылданғанын хабарлаймыз</w:t>
      </w:r>
    </w:p>
    <w:p>
      <w:pPr>
        <w:spacing w:after="0"/>
        <w:ind w:left="0"/>
        <w:jc w:val="both"/>
      </w:pPr>
      <w:r>
        <w:rPr>
          <w:rFonts w:ascii="Times New Roman"/>
          <w:b w:val="false"/>
          <w:i w:val="false"/>
          <w:color w:val="000000"/>
          <w:sz w:val="28"/>
        </w:rPr>
        <w:t>Сотталған _____________________________ мінез-құлқы бақылауға қойылды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125" w:id="22"/>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7-қосымша     </w:t>
      </w:r>
    </w:p>
    <w:bookmarkEnd w:id="22"/>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БАҚЫЛАУ-МЕРЗІМДІК КАРТОЧКАСЫ</w:t>
      </w:r>
    </w:p>
    <w:p>
      <w:pPr>
        <w:spacing w:after="0"/>
        <w:ind w:left="0"/>
        <w:jc w:val="both"/>
      </w:pPr>
      <w:r>
        <w:rPr>
          <w:rFonts w:ascii="Times New Roman"/>
          <w:b w:val="false"/>
          <w:i w:val="false"/>
          <w:color w:val="000000"/>
          <w:sz w:val="28"/>
        </w:rPr>
        <w:t>Мерзімнің аяқталуы __________________________________________________</w:t>
      </w:r>
      <w:r>
        <w:br/>
      </w:r>
      <w:r>
        <w:rPr>
          <w:rFonts w:ascii="Times New Roman"/>
          <w:b w:val="false"/>
          <w:i w:val="false"/>
          <w:color w:val="000000"/>
          <w:sz w:val="28"/>
        </w:rPr>
        <w:t>
                              (күні, жаза түрі)</w:t>
      </w:r>
      <w:r>
        <w:br/>
      </w:r>
      <w:r>
        <w:rPr>
          <w:rFonts w:ascii="Times New Roman"/>
          <w:b w:val="false"/>
          <w:i w:val="false"/>
          <w:color w:val="000000"/>
          <w:sz w:val="28"/>
        </w:rPr>
        <w:t>
Тегі, аты-жөні ______________________________________________________</w:t>
      </w:r>
      <w:r>
        <w:br/>
      </w:r>
      <w:r>
        <w:rPr>
          <w:rFonts w:ascii="Times New Roman"/>
          <w:b w:val="false"/>
          <w:i w:val="false"/>
          <w:color w:val="000000"/>
          <w:sz w:val="28"/>
        </w:rPr>
        <w:t>
Есепке алынды _______________________________________________________</w:t>
      </w:r>
      <w:r>
        <w:br/>
      </w:r>
      <w:r>
        <w:rPr>
          <w:rFonts w:ascii="Times New Roman"/>
          <w:b w:val="false"/>
          <w:i w:val="false"/>
          <w:color w:val="000000"/>
          <w:sz w:val="28"/>
        </w:rPr>
        <w:t>
Жеке іс № ___________________________________________________________</w:t>
      </w:r>
      <w:r>
        <w:br/>
      </w:r>
      <w:r>
        <w:rPr>
          <w:rFonts w:ascii="Times New Roman"/>
          <w:b w:val="false"/>
          <w:i w:val="false"/>
          <w:color w:val="000000"/>
          <w:sz w:val="28"/>
        </w:rPr>
        <w:t>
Карточканы толтырған ________________________________________________</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_______________________________ бастығы (аға инспекторы, инспекторы)</w:t>
      </w:r>
      <w:r>
        <w:br/>
      </w:r>
      <w:r>
        <w:rPr>
          <w:rFonts w:ascii="Times New Roman"/>
          <w:b w:val="false"/>
          <w:i w:val="false"/>
          <w:color w:val="000000"/>
          <w:sz w:val="28"/>
        </w:rPr>
        <w:t>
_______________________________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126" w:id="23"/>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8-қосымша     </w:t>
      </w:r>
    </w:p>
    <w:bookmarkEnd w:id="2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КҮЗЕТ КАРТОЧКАСЫ</w:t>
      </w:r>
    </w:p>
    <w:p>
      <w:pPr>
        <w:spacing w:after="0"/>
        <w:ind w:left="0"/>
        <w:jc w:val="both"/>
      </w:pPr>
      <w:r>
        <w:rPr>
          <w:rFonts w:ascii="Times New Roman"/>
          <w:b w:val="false"/>
          <w:i w:val="false"/>
          <w:color w:val="000000"/>
          <w:sz w:val="28"/>
        </w:rPr>
        <w:t>      Мерзімнің аяқталуы 20__ жылғы "___"____________________________</w:t>
      </w:r>
      <w:r>
        <w:br/>
      </w:r>
      <w:r>
        <w:rPr>
          <w:rFonts w:ascii="Times New Roman"/>
          <w:b w:val="false"/>
          <w:i w:val="false"/>
          <w:color w:val="000000"/>
          <w:sz w:val="28"/>
        </w:rPr>
        <w:t>
Жаза мерзімінің өзгеруі туралы белгі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 және жері, тұрғылықты жері)</w:t>
      </w:r>
    </w:p>
    <w:p>
      <w:pPr>
        <w:spacing w:after="0"/>
        <w:ind w:left="0"/>
        <w:jc w:val="both"/>
      </w:pPr>
      <w:r>
        <w:rPr>
          <w:rFonts w:ascii="Times New Roman"/>
          <w:b w:val="false"/>
          <w:i w:val="false"/>
          <w:color w:val="000000"/>
          <w:sz w:val="28"/>
        </w:rPr>
        <w:t>20__ жылғы "___"__________ сотталды.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Қазақстан Республикасы ҚК-нің ______ бабына сәйкес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бостандығын шектеу мерзімі)</w:t>
      </w:r>
    </w:p>
    <w:p>
      <w:pPr>
        <w:spacing w:after="0"/>
        <w:ind w:left="0"/>
        <w:jc w:val="both"/>
      </w:pPr>
      <w:r>
        <w:rPr>
          <w:rFonts w:ascii="Times New Roman"/>
          <w:b w:val="false"/>
          <w:i w:val="false"/>
          <w:color w:val="000000"/>
          <w:sz w:val="28"/>
        </w:rPr>
        <w:t>      Сотталғанның тұрғылықты жерінің тіркелу есебінен шығару бойынша</w:t>
      </w:r>
      <w:r>
        <w:br/>
      </w:r>
      <w:r>
        <w:rPr>
          <w:rFonts w:ascii="Times New Roman"/>
          <w:b w:val="false"/>
          <w:i w:val="false"/>
          <w:color w:val="000000"/>
          <w:sz w:val="28"/>
        </w:rPr>
        <w:t>
өтінген кезде тез арада Инспекцияға ____________________ мына телефон</w:t>
      </w:r>
      <w:r>
        <w:br/>
      </w:r>
      <w:r>
        <w:rPr>
          <w:rFonts w:ascii="Times New Roman"/>
          <w:b w:val="false"/>
          <w:i w:val="false"/>
          <w:color w:val="000000"/>
          <w:sz w:val="28"/>
        </w:rPr>
        <w:t>
                                     (инспекция атауы)</w:t>
      </w:r>
      <w:r>
        <w:br/>
      </w:r>
      <w:r>
        <w:rPr>
          <w:rFonts w:ascii="Times New Roman"/>
          <w:b w:val="false"/>
          <w:i w:val="false"/>
          <w:color w:val="000000"/>
          <w:sz w:val="28"/>
        </w:rPr>
        <w:t>
___________ арқылы хабарлансын.</w:t>
      </w:r>
    </w:p>
    <w:p>
      <w:pPr>
        <w:spacing w:after="0"/>
        <w:ind w:left="0"/>
        <w:jc w:val="both"/>
      </w:pPr>
      <w:r>
        <w:rPr>
          <w:rFonts w:ascii="Times New Roman"/>
          <w:b w:val="false"/>
          <w:i w:val="false"/>
          <w:color w:val="000000"/>
          <w:sz w:val="28"/>
        </w:rPr>
        <w:t>20_ жылғы "___"__________ тіркелу есебінен шығарылды</w:t>
      </w:r>
      <w:r>
        <w:br/>
      </w:r>
      <w:r>
        <w:rPr>
          <w:rFonts w:ascii="Times New Roman"/>
          <w:b w:val="false"/>
          <w:i w:val="false"/>
          <w:color w:val="000000"/>
          <w:sz w:val="28"/>
        </w:rPr>
        <w:t>
20_ жылғы "___"__________ Инспекцияға хабарланды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__________________________ бастығы (аға инспекторы, инспекторы)</w:t>
      </w:r>
      <w:r>
        <w:br/>
      </w:r>
      <w:r>
        <w:rPr>
          <w:rFonts w:ascii="Times New Roman"/>
          <w:b w:val="false"/>
          <w:i w:val="false"/>
          <w:color w:val="000000"/>
          <w:sz w:val="28"/>
        </w:rPr>
        <w:t>
__________________________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xml:space="preserve">20__ жылғы "___" __________ </w:t>
      </w:r>
    </w:p>
    <w:bookmarkStart w:name="z127" w:id="24"/>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9-қосымша     </w:t>
      </w:r>
    </w:p>
    <w:bookmarkEnd w:id="2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Белгілі бір қызметті атқаруға немесе белгілі бір іс-әрекетпен</w:t>
      </w:r>
      <w:r>
        <w:br/>
      </w:r>
      <w:r>
        <w:rPr>
          <w:rFonts w:ascii="Times New Roman"/>
          <w:b/>
          <w:i w:val="false"/>
          <w:color w:val="000000"/>
        </w:rPr>
        <w:t>
айналысуға тыйым салынған сотталғандардың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      Тегі, аты-жөні _______________________________________________</w:t>
      </w:r>
      <w:r>
        <w:br/>
      </w:r>
      <w:r>
        <w:rPr>
          <w:rFonts w:ascii="Times New Roman"/>
          <w:b w:val="false"/>
          <w:i w:val="false"/>
          <w:color w:val="000000"/>
          <w:sz w:val="28"/>
        </w:rPr>
        <w:t>
Туған жылы, туған жері _____________________________________________</w:t>
      </w:r>
      <w:r>
        <w:br/>
      </w:r>
      <w:r>
        <w:rPr>
          <w:rFonts w:ascii="Times New Roman"/>
          <w:b w:val="false"/>
          <w:i w:val="false"/>
          <w:color w:val="000000"/>
          <w:sz w:val="28"/>
        </w:rPr>
        <w:t>
20_ жылғы "__"_______ Қазақстан Республикасы ҚК-нің _____ бабы бойынша __________ мерзімге сотталды</w:t>
      </w:r>
    </w:p>
    <w:p>
      <w:pPr>
        <w:spacing w:after="0"/>
        <w:ind w:left="0"/>
        <w:jc w:val="both"/>
      </w:pPr>
      <w:r>
        <w:rPr>
          <w:rFonts w:ascii="Times New Roman"/>
          <w:b w:val="false"/>
          <w:i w:val="false"/>
          <w:color w:val="000000"/>
          <w:sz w:val="28"/>
        </w:rPr>
        <w:t>20_ жылғы "__"__________ есепке алынды</w:t>
      </w:r>
      <w:r>
        <w:br/>
      </w:r>
      <w:r>
        <w:rPr>
          <w:rFonts w:ascii="Times New Roman"/>
          <w:b w:val="false"/>
          <w:i w:val="false"/>
          <w:color w:val="000000"/>
          <w:sz w:val="28"/>
        </w:rPr>
        <w:t>
20_ жылғы "__"______ есептен шығарылды</w:t>
      </w:r>
    </w:p>
    <w:p>
      <w:pPr>
        <w:spacing w:after="0"/>
        <w:ind w:left="0"/>
        <w:jc w:val="both"/>
      </w:pPr>
      <w:r>
        <w:rPr>
          <w:rFonts w:ascii="Times New Roman"/>
          <w:b w:val="false"/>
          <w:i w:val="false"/>
          <w:color w:val="000000"/>
          <w:sz w:val="28"/>
        </w:rPr>
        <w:t>Істегі парақтар саны: _______________</w:t>
      </w:r>
    </w:p>
    <w:bookmarkStart w:name="z128" w:id="25"/>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10-қосымша     </w:t>
      </w:r>
    </w:p>
    <w:bookmarkEnd w:id="25"/>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телефоны)</w:t>
      </w:r>
      <w:r>
        <w:br/>
      </w:r>
      <w:r>
        <w:rPr>
          <w:rFonts w:ascii="Times New Roman"/>
          <w:b w:val="false"/>
          <w:i w:val="false"/>
          <w:color w:val="000000"/>
          <w:sz w:val="28"/>
        </w:rPr>
        <w:t>
20__ жылғы "___"____________________________________________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______________ бойынша ________________</w:t>
      </w:r>
      <w:r>
        <w:br/>
      </w:r>
      <w:r>
        <w:rPr>
          <w:rFonts w:ascii="Times New Roman"/>
          <w:b w:val="false"/>
          <w:i w:val="false"/>
          <w:color w:val="000000"/>
          <w:sz w:val="28"/>
        </w:rPr>
        <w:t>
                                                      (жаза мерзімі)</w:t>
      </w:r>
      <w:r>
        <w:br/>
      </w:r>
      <w:r>
        <w:rPr>
          <w:rFonts w:ascii="Times New Roman"/>
          <w:b w:val="false"/>
          <w:i w:val="false"/>
          <w:color w:val="000000"/>
          <w:sz w:val="28"/>
        </w:rPr>
        <w:t>
бас бостандығын шектеуге сотталдым.</w:t>
      </w:r>
      <w:r>
        <w:br/>
      </w:r>
      <w:r>
        <w:rPr>
          <w:rFonts w:ascii="Times New Roman"/>
          <w:b w:val="false"/>
          <w:i w:val="false"/>
          <w:color w:val="000000"/>
          <w:sz w:val="28"/>
        </w:rPr>
        <w:t>
      Жазаны өтеу тәртібімен таныстым және міндеттенемін:</w:t>
      </w:r>
      <w:r>
        <w:br/>
      </w:r>
      <w:r>
        <w:rPr>
          <w:rFonts w:ascii="Times New Roman"/>
          <w:b w:val="false"/>
          <w:i w:val="false"/>
          <w:color w:val="000000"/>
          <w:sz w:val="28"/>
        </w:rPr>
        <w:t>
      сот үкімінің талаптарын орындауға, көрсетілген жазаны орындауға байланысты Инспекцияның талап еткен құжаттарды әкелуге; жүктеген міндеттерді орындауға, Инспекцияға жұмыс орнымды және тұрғылықты жерімді ауыстырғаным және оны өзгерту, жұмыс орнынан шығарылғаным туралы, сондай-ақ Инспекцияның шақыруына келуге міндеттенемін.</w:t>
      </w:r>
      <w:r>
        <w:br/>
      </w:r>
      <w:r>
        <w:rPr>
          <w:rFonts w:ascii="Times New Roman"/>
          <w:b w:val="false"/>
          <w:i w:val="false"/>
          <w:color w:val="000000"/>
          <w:sz w:val="28"/>
        </w:rPr>
        <w:t>
      Инспекция бақылауынан жасырынғаны үшін жауапкершілікке тартылатыным жөнінде ескертілдім.</w:t>
      </w:r>
    </w:p>
    <w:p>
      <w:pPr>
        <w:spacing w:after="0"/>
        <w:ind w:left="0"/>
        <w:jc w:val="both"/>
      </w:pPr>
      <w:r>
        <w:rPr>
          <w:rFonts w:ascii="Times New Roman"/>
          <w:b w:val="false"/>
          <w:i w:val="false"/>
          <w:color w:val="000000"/>
          <w:sz w:val="28"/>
        </w:rPr>
        <w:t>20___жылғы "___"________                     ________________________</w:t>
      </w:r>
      <w:r>
        <w:br/>
      </w:r>
      <w:r>
        <w:rPr>
          <w:rFonts w:ascii="Times New Roman"/>
          <w:b w:val="false"/>
          <w:i w:val="false"/>
          <w:color w:val="000000"/>
          <w:sz w:val="28"/>
        </w:rPr>
        <w:t>
                                                (сотталғанның қолы)</w:t>
      </w:r>
      <w:r>
        <w:br/>
      </w:r>
      <w:r>
        <w:rPr>
          <w:rFonts w:ascii="Times New Roman"/>
          <w:b w:val="false"/>
          <w:i w:val="false"/>
          <w:color w:val="000000"/>
          <w:sz w:val="28"/>
        </w:rPr>
        <w:t>
Қолхатты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                         ____________________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29" w:id="26"/>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11-қосымша     </w:t>
      </w:r>
    </w:p>
    <w:bookmarkEnd w:id="2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Әскери басқару жергілікті орган</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 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19_ жылғы "____"_________ туылған, тұрғылықты жері 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 жылғы "__"_________</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(түрі және жаза мерзімі)</w:t>
      </w:r>
    </w:p>
    <w:p>
      <w:pPr>
        <w:spacing w:after="0"/>
        <w:ind w:left="0"/>
        <w:jc w:val="both"/>
      </w:pPr>
      <w:r>
        <w:rPr>
          <w:rFonts w:ascii="Times New Roman"/>
          <w:b w:val="false"/>
          <w:i w:val="false"/>
          <w:color w:val="000000"/>
          <w:sz w:val="28"/>
        </w:rPr>
        <w:t>Инспекция есебінен шығарылғаны қосымша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0" w:id="27"/>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12-қосымша     </w:t>
      </w:r>
    </w:p>
    <w:bookmarkEnd w:id="2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(басшының қызметi, ұйым, мекенжайы)</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 қылмыстық-атқару</w:t>
      </w:r>
      <w:r>
        <w:br/>
      </w:r>
      <w:r>
        <w:rPr>
          <w:rFonts w:ascii="Times New Roman"/>
          <w:b w:val="false"/>
          <w:i w:val="false"/>
          <w:color w:val="000000"/>
          <w:sz w:val="28"/>
        </w:rPr>
        <w:t>
     (қалалық, аудандық iшкi iстер органдары атауы)</w:t>
      </w:r>
    </w:p>
    <w:p>
      <w:pPr>
        <w:spacing w:after="0"/>
        <w:ind w:left="0"/>
        <w:jc w:val="both"/>
      </w:pPr>
      <w:r>
        <w:rPr>
          <w:rFonts w:ascii="Times New Roman"/>
          <w:b w:val="false"/>
          <w:i w:val="false"/>
          <w:color w:val="000000"/>
          <w:sz w:val="28"/>
        </w:rPr>
        <w:t>инспекциясы 20__ ж __________________________________________________</w:t>
      </w:r>
      <w:r>
        <w:br/>
      </w:r>
      <w:r>
        <w:rPr>
          <w:rFonts w:ascii="Times New Roman"/>
          <w:b w:val="false"/>
          <w:i w:val="false"/>
          <w:color w:val="000000"/>
          <w:sz w:val="28"/>
        </w:rPr>
        <w:t>
Қазақстан Республикасы ҚК-ның __________________________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(қандай қызметпен және құқығынан айыруға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 iс-әрекеттiң шұғылдануға тыйым салынғаны көрсетiледi)</w:t>
      </w:r>
    </w:p>
    <w:p>
      <w:pPr>
        <w:spacing w:after="0"/>
        <w:ind w:left="0"/>
        <w:jc w:val="both"/>
      </w:pPr>
      <w:r>
        <w:rPr>
          <w:rFonts w:ascii="Times New Roman"/>
          <w:b w:val="false"/>
          <w:i w:val="false"/>
          <w:color w:val="000000"/>
          <w:sz w:val="28"/>
        </w:rPr>
        <w:t>азамат(ша) __________________________________________________________</w:t>
      </w:r>
      <w:r>
        <w:br/>
      </w:r>
      <w:r>
        <w:rPr>
          <w:rFonts w:ascii="Times New Roman"/>
          <w:b w:val="false"/>
          <w:i w:val="false"/>
          <w:color w:val="000000"/>
          <w:sz w:val="28"/>
        </w:rPr>
        <w:t>
                   (тегi, аты, әкесiнiң аты, туған жылы)</w:t>
      </w:r>
      <w:r>
        <w:br/>
      </w:r>
      <w:r>
        <w:rPr>
          <w:rFonts w:ascii="Times New Roman"/>
          <w:b w:val="false"/>
          <w:i w:val="false"/>
          <w:color w:val="000000"/>
          <w:sz w:val="28"/>
        </w:rPr>
        <w:t>
______________________________________________________ жұмыс iстейдi,</w:t>
      </w:r>
      <w:r>
        <w:br/>
      </w:r>
      <w:r>
        <w:rPr>
          <w:rFonts w:ascii="Times New Roman"/>
          <w:b w:val="false"/>
          <w:i w:val="false"/>
          <w:color w:val="000000"/>
          <w:sz w:val="28"/>
        </w:rPr>
        <w:t>
           (қызметi, жұмыс орны)</w:t>
      </w:r>
      <w:r>
        <w:br/>
      </w:r>
      <w:r>
        <w:rPr>
          <w:rFonts w:ascii="Times New Roman"/>
          <w:b w:val="false"/>
          <w:i w:val="false"/>
          <w:color w:val="000000"/>
          <w:sz w:val="28"/>
        </w:rPr>
        <w:t>
___________________________________ соты үкiмiнiң көшiрмесiн жолдайды</w:t>
      </w:r>
      <w:r>
        <w:br/>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      Қазақстан Республикасы ҚАК-нiң </w:t>
      </w:r>
      <w:r>
        <w:rPr>
          <w:rFonts w:ascii="Times New Roman"/>
          <w:b w:val="false"/>
          <w:i w:val="false"/>
          <w:color w:val="000000"/>
          <w:sz w:val="28"/>
        </w:rPr>
        <w:t>25-бабына</w:t>
      </w:r>
      <w:r>
        <w:rPr>
          <w:rFonts w:ascii="Times New Roman"/>
          <w:b w:val="false"/>
          <w:i w:val="false"/>
          <w:color w:val="000000"/>
          <w:sz w:val="28"/>
        </w:rPr>
        <w:t xml:space="preserve"> сәйкес сотталған жұмыс iстейтiн ұйымның әкiмшiлiгiне мынадай мiндеттер жүктеледi:</w:t>
      </w:r>
      <w:r>
        <w:br/>
      </w:r>
      <w:r>
        <w:rPr>
          <w:rFonts w:ascii="Times New Roman"/>
          <w:b w:val="false"/>
          <w:i w:val="false"/>
          <w:color w:val="000000"/>
          <w:sz w:val="28"/>
        </w:rPr>
        <w:t>
      сот үкiмiнiң көшiрмесiн немесе Инспекцияның хабарламасын алғаннан кейiн 3 күннен кешiктiрмей сотталғанды оның атқару немесе шұғылдану құқығына тыйым салынған қызметтен немесе iс-әрекет түрiнен босатсын;</w:t>
      </w:r>
      <w:r>
        <w:br/>
      </w:r>
      <w:r>
        <w:rPr>
          <w:rFonts w:ascii="Times New Roman"/>
          <w:b w:val="false"/>
          <w:i w:val="false"/>
          <w:color w:val="000000"/>
          <w:sz w:val="28"/>
        </w:rPr>
        <w:t>
      Инспекцияға сот үкiмi талаптарын орындау туралы хабарлама жолдасын;</w:t>
      </w:r>
      <w:r>
        <w:br/>
      </w:r>
      <w:r>
        <w:rPr>
          <w:rFonts w:ascii="Times New Roman"/>
          <w:b w:val="false"/>
          <w:i w:val="false"/>
          <w:color w:val="000000"/>
          <w:sz w:val="28"/>
        </w:rPr>
        <w:t>
      Инспекцияның талап етуi бойынша жазаны атқарумен байланысты құжаттарды ұсынсын;</w:t>
      </w:r>
      <w:r>
        <w:br/>
      </w:r>
      <w:r>
        <w:rPr>
          <w:rFonts w:ascii="Times New Roman"/>
          <w:b w:val="false"/>
          <w:i w:val="false"/>
          <w:color w:val="000000"/>
          <w:sz w:val="28"/>
        </w:rPr>
        <w:t>
      сотталғанмен еңбек шарты өзгертiлген немесе тоқтатылған жағдайларда 3 күн мерзiмде бұл туралы Инспекцияға хабарлайтын болсын.</w:t>
      </w:r>
      <w:r>
        <w:br/>
      </w:r>
      <w:r>
        <w:rPr>
          <w:rFonts w:ascii="Times New Roman"/>
          <w:b w:val="false"/>
          <w:i w:val="false"/>
          <w:color w:val="000000"/>
          <w:sz w:val="28"/>
        </w:rPr>
        <w:t>
      Ұйым әкiмшiлiгi үшiн үкiм талаптары мiндеттi. Бұл талаптарды орындамағаны үшiн Қазақстан Республикасы ҚК-ның 362-бабына сәйкес қылмыстық жауапкершiлiк тартады.</w:t>
      </w:r>
      <w:r>
        <w:br/>
      </w:r>
      <w:r>
        <w:rPr>
          <w:rFonts w:ascii="Times New Roman"/>
          <w:b w:val="false"/>
          <w:i w:val="false"/>
          <w:color w:val="000000"/>
          <w:sz w:val="28"/>
        </w:rPr>
        <w:t>
      Қосымша: үкiмнiң көшiрмесi ______ бетте.</w:t>
      </w:r>
      <w:r>
        <w:br/>
      </w: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___________________________ кесу талоны_____________________________</w:t>
      </w:r>
      <w:r>
        <w:br/>
      </w:r>
      <w:r>
        <w:rPr>
          <w:rFonts w:ascii="Times New Roman"/>
          <w:b w:val="false"/>
          <w:i w:val="false"/>
          <w:color w:val="000000"/>
          <w:sz w:val="28"/>
        </w:rPr>
        <w:t>
(толтырылсын және сотталған атқаратын қызметiнен босатылғаннан кейiн үш күн мерзiмде жiберiлсiн)</w:t>
      </w:r>
    </w:p>
    <w:p>
      <w:pPr>
        <w:spacing w:after="0"/>
        <w:ind w:left="0"/>
        <w:jc w:val="both"/>
      </w:pPr>
      <w:r>
        <w:rPr>
          <w:rFonts w:ascii="Times New Roman"/>
          <w:b w:val="false"/>
          <w:i w:val="false"/>
          <w:color w:val="000000"/>
          <w:sz w:val="28"/>
        </w:rPr>
        <w:t>20__жылғы_______ № _________</w:t>
      </w:r>
      <w:r>
        <w:br/>
      </w:r>
      <w:r>
        <w:rPr>
          <w:rFonts w:ascii="Times New Roman"/>
          <w:b w:val="false"/>
          <w:i w:val="false"/>
          <w:color w:val="000000"/>
          <w:sz w:val="28"/>
        </w:rPr>
        <w:t>
_____________________________________ Қылмыстық-атқару инспекциясына</w:t>
      </w:r>
    </w:p>
    <w:p>
      <w:pPr>
        <w:spacing w:after="0"/>
        <w:ind w:left="0"/>
        <w:jc w:val="both"/>
      </w:pPr>
      <w:r>
        <w:rPr>
          <w:rFonts w:ascii="Times New Roman"/>
          <w:b w:val="false"/>
          <w:i w:val="false"/>
          <w:color w:val="000000"/>
          <w:sz w:val="28"/>
        </w:rPr>
        <w:t>Азамат(ша) 20__ жылғы________________________________ соты Қазақстан</w:t>
      </w:r>
      <w:r>
        <w:br/>
      </w:r>
      <w:r>
        <w:rPr>
          <w:rFonts w:ascii="Times New Roman"/>
          <w:b w:val="false"/>
          <w:i w:val="false"/>
          <w:color w:val="000000"/>
          <w:sz w:val="28"/>
        </w:rPr>
        <w:t>
Республикасы ҚК-ның ___ бабы бойынша _____________________ сотталған.</w:t>
      </w:r>
      <w:r>
        <w:br/>
      </w:r>
      <w:r>
        <w:rPr>
          <w:rFonts w:ascii="Times New Roman"/>
          <w:b w:val="false"/>
          <w:i w:val="false"/>
          <w:color w:val="000000"/>
          <w:sz w:val="28"/>
        </w:rPr>
        <w:t>
20__ жылғы ____ № __________ бұйрықпен тыйым салынған лауазымнан (қызметтен) босатылды және қазiргi кезде</w:t>
      </w:r>
      <w:r>
        <w:br/>
      </w:r>
      <w:r>
        <w:rPr>
          <w:rFonts w:ascii="Times New Roman"/>
          <w:b w:val="false"/>
          <w:i w:val="false"/>
          <w:color w:val="000000"/>
          <w:sz w:val="28"/>
        </w:rPr>
        <w:t>
___________________________________________________________ атқарады,</w:t>
      </w:r>
      <w:r>
        <w:br/>
      </w:r>
      <w:r>
        <w:rPr>
          <w:rFonts w:ascii="Times New Roman"/>
          <w:b w:val="false"/>
          <w:i w:val="false"/>
          <w:color w:val="000000"/>
          <w:sz w:val="28"/>
        </w:rPr>
        <w:t>
             (жаңа қызметi көрсетiлсiн)</w:t>
      </w:r>
      <w:r>
        <w:br/>
      </w:r>
      <w:r>
        <w:rPr>
          <w:rFonts w:ascii="Times New Roman"/>
          <w:b w:val="false"/>
          <w:i w:val="false"/>
          <w:color w:val="000000"/>
          <w:sz w:val="28"/>
        </w:rPr>
        <w:t>
бұл жайында еңбек кітапшасына тиiстi жазба жасалды.</w:t>
      </w:r>
    </w:p>
    <w:p>
      <w:pPr>
        <w:spacing w:after="0"/>
        <w:ind w:left="0"/>
        <w:jc w:val="both"/>
      </w:pPr>
      <w:r>
        <w:rPr>
          <w:rFonts w:ascii="Times New Roman"/>
          <w:b w:val="false"/>
          <w:i w:val="false"/>
          <w:color w:val="000000"/>
          <w:sz w:val="28"/>
        </w:rPr>
        <w:t>20__ жылғы ________________________________________________________</w:t>
      </w:r>
      <w:r>
        <w:br/>
      </w:r>
      <w:r>
        <w:rPr>
          <w:rFonts w:ascii="Times New Roman"/>
          <w:b w:val="false"/>
          <w:i w:val="false"/>
          <w:color w:val="000000"/>
          <w:sz w:val="28"/>
        </w:rPr>
        <w:t>
                        (қызметi, тегi, қолы)</w:t>
      </w:r>
    </w:p>
    <w:p>
      <w:pPr>
        <w:spacing w:after="0"/>
        <w:ind w:left="0"/>
        <w:jc w:val="both"/>
      </w:pPr>
      <w:r>
        <w:rPr>
          <w:rFonts w:ascii="Times New Roman"/>
          <w:b w:val="false"/>
          <w:i w:val="false"/>
          <w:color w:val="000000"/>
          <w:sz w:val="28"/>
        </w:rPr>
        <w:t>М.О.</w:t>
      </w:r>
    </w:p>
    <w:bookmarkStart w:name="z131" w:id="28"/>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13-қосымша     </w:t>
      </w:r>
    </w:p>
    <w:bookmarkEnd w:id="2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 бастығына</w:t>
      </w:r>
      <w:r>
        <w:br/>
      </w:r>
      <w:r>
        <w:rPr>
          <w:rFonts w:ascii="Times New Roman"/>
          <w:b w:val="false"/>
          <w:i w:val="false"/>
          <w:color w:val="000000"/>
          <w:sz w:val="28"/>
        </w:rPr>
        <w:t xml:space="preserve">
(белгілі бір қызмет түрімен айналысуға </w:t>
      </w:r>
      <w:r>
        <w:br/>
      </w:r>
      <w:r>
        <w:rPr>
          <w:rFonts w:ascii="Times New Roman"/>
          <w:b w:val="false"/>
          <w:i w:val="false"/>
          <w:color w:val="000000"/>
          <w:sz w:val="28"/>
        </w:rPr>
        <w:t xml:space="preserve">
рұқсат беретін және күшін жоятын орган </w:t>
      </w:r>
      <w:r>
        <w:br/>
      </w:r>
      <w:r>
        <w:rPr>
          <w:rFonts w:ascii="Times New Roman"/>
          <w:b w:val="false"/>
          <w:i w:val="false"/>
          <w:color w:val="000000"/>
          <w:sz w:val="28"/>
        </w:rPr>
        <w:t xml:space="preserve">
атауы көрсетіледі)         </w:t>
      </w:r>
    </w:p>
    <w:p>
      <w:pPr>
        <w:spacing w:after="0"/>
        <w:ind w:left="0"/>
        <w:jc w:val="left"/>
      </w:pPr>
      <w:r>
        <w:rPr>
          <w:rFonts w:ascii="Times New Roman"/>
          <w:b/>
          <w:i w:val="false"/>
          <w:color w:val="000000"/>
        </w:rPr>
        <w:t xml:space="preserve"> Рұқсаттың күшін жою туралы ұсыным</w:t>
      </w:r>
    </w:p>
    <w:p>
      <w:pPr>
        <w:spacing w:after="0"/>
        <w:ind w:left="0"/>
        <w:jc w:val="both"/>
      </w:pPr>
      <w:r>
        <w:rPr>
          <w:rFonts w:ascii="Times New Roman"/>
          <w:b w:val="false"/>
          <w:i w:val="false"/>
          <w:color w:val="000000"/>
          <w:sz w:val="28"/>
        </w:rPr>
        <w:t>______________________________________________________ үкіміне сәйкес</w:t>
      </w:r>
      <w:r>
        <w:br/>
      </w:r>
      <w:r>
        <w:rPr>
          <w:rFonts w:ascii="Times New Roman"/>
          <w:b w:val="false"/>
          <w:i w:val="false"/>
          <w:color w:val="000000"/>
          <w:sz w:val="28"/>
        </w:rPr>
        <w:t>
                          (соттың атауы)</w:t>
      </w:r>
      <w:r>
        <w:br/>
      </w:r>
      <w:r>
        <w:rPr>
          <w:rFonts w:ascii="Times New Roman"/>
          <w:b w:val="false"/>
          <w:i w:val="false"/>
          <w:color w:val="000000"/>
          <w:sz w:val="28"/>
        </w:rPr>
        <w:t>
20__ жылғы "__"_____ Қазақстан Республикасы ҚК-нің _____ бабы бойынша</w:t>
      </w:r>
      <w:r>
        <w:br/>
      </w:r>
      <w:r>
        <w:rPr>
          <w:rFonts w:ascii="Times New Roman"/>
          <w:b w:val="false"/>
          <w:i w:val="false"/>
          <w:color w:val="000000"/>
          <w:sz w:val="28"/>
        </w:rPr>
        <w:t>
азамат(ша) __________________________________________________________</w:t>
      </w:r>
      <w:r>
        <w:br/>
      </w:r>
      <w:r>
        <w:rPr>
          <w:rFonts w:ascii="Times New Roman"/>
          <w:b w:val="false"/>
          <w:i w:val="false"/>
          <w:color w:val="000000"/>
          <w:sz w:val="28"/>
        </w:rPr>
        <w:t>
             (қандай қызметтер атқаруға немесе қандай iс-әрекетпен</w:t>
      </w:r>
      <w:r>
        <w:br/>
      </w:r>
      <w:r>
        <w:rPr>
          <w:rFonts w:ascii="Times New Roman"/>
          <w:b w:val="false"/>
          <w:i w:val="false"/>
          <w:color w:val="000000"/>
          <w:sz w:val="28"/>
        </w:rPr>
        <w:t>
______________________________________________________ тыйым салынды.</w:t>
      </w:r>
      <w:r>
        <w:br/>
      </w:r>
      <w:r>
        <w:rPr>
          <w:rFonts w:ascii="Times New Roman"/>
          <w:b w:val="false"/>
          <w:i w:val="false"/>
          <w:color w:val="000000"/>
          <w:sz w:val="28"/>
        </w:rPr>
        <w:t>
         шұғылдануға тыйым салынғаны көрсетiледi)</w:t>
      </w:r>
    </w:p>
    <w:p>
      <w:pPr>
        <w:spacing w:after="0"/>
        <w:ind w:left="0"/>
        <w:jc w:val="both"/>
      </w:pPr>
      <w:r>
        <w:rPr>
          <w:rFonts w:ascii="Times New Roman"/>
          <w:b w:val="false"/>
          <w:i w:val="false"/>
          <w:color w:val="000000"/>
          <w:sz w:val="28"/>
        </w:rPr>
        <w:t>      Осыған байланысты, Қазақстан Республикасы ҚАК-нің 26-бабына</w:t>
      </w:r>
      <w:r>
        <w:br/>
      </w:r>
      <w:r>
        <w:rPr>
          <w:rFonts w:ascii="Times New Roman"/>
          <w:b w:val="false"/>
          <w:i w:val="false"/>
          <w:color w:val="000000"/>
          <w:sz w:val="28"/>
        </w:rPr>
        <w:t>
сәйкес, Сiз қызметпен айналысуға берiлген рұқсатты қайтарып және</w:t>
      </w:r>
      <w:r>
        <w:br/>
      </w:r>
      <w:r>
        <w:rPr>
          <w:rFonts w:ascii="Times New Roman"/>
          <w:b w:val="false"/>
          <w:i w:val="false"/>
          <w:color w:val="000000"/>
          <w:sz w:val="28"/>
        </w:rPr>
        <w:t>
күшiн жоюыңыз керек _________________________________________________</w:t>
      </w:r>
      <w:r>
        <w:br/>
      </w:r>
      <w:r>
        <w:rPr>
          <w:rFonts w:ascii="Times New Roman"/>
          <w:b w:val="false"/>
          <w:i w:val="false"/>
          <w:color w:val="000000"/>
          <w:sz w:val="28"/>
        </w:rPr>
        <w:t>
                              (қызмет түрi көрсетiледi)</w:t>
      </w:r>
      <w:r>
        <w:br/>
      </w:r>
      <w:r>
        <w:rPr>
          <w:rFonts w:ascii="Times New Roman"/>
          <w:b w:val="false"/>
          <w:i w:val="false"/>
          <w:color w:val="000000"/>
          <w:sz w:val="28"/>
        </w:rPr>
        <w:t>
азамат(ша)___________________________________________________________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және жазаның мерзiмi аяқталмайынша жаңа рұқсат бермеуiңiздi сұраймын.</w:t>
      </w:r>
      <w:r>
        <w:br/>
      </w:r>
      <w:r>
        <w:rPr>
          <w:rFonts w:ascii="Times New Roman"/>
          <w:b w:val="false"/>
          <w:i w:val="false"/>
          <w:color w:val="000000"/>
          <w:sz w:val="28"/>
        </w:rPr>
        <w:t>
      Сот үкiмi орындалмаса жауапты адамдар Қазақстан Республикасы ҚК-нің 362-бабы бойынша жауапқа тартылады.</w:t>
      </w:r>
      <w:r>
        <w:br/>
      </w: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2" w:id="29"/>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14-қосымша     </w:t>
      </w:r>
    </w:p>
    <w:bookmarkEnd w:id="29"/>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Белгiлi бiр қызметтi атқаруға немесе белгiлi бiр iс-әрекетпен</w:t>
      </w:r>
      <w:r>
        <w:br/>
      </w:r>
      <w:r>
        <w:rPr>
          <w:rFonts w:ascii="Times New Roman"/>
          <w:b/>
          <w:i w:val="false"/>
          <w:color w:val="000000"/>
        </w:rPr>
        <w:t>
айналысуға тыйым салынған үкiмнiң дұрыс орындалуын тексеру</w:t>
      </w:r>
      <w:r>
        <w:br/>
      </w:r>
      <w:r>
        <w:rPr>
          <w:rFonts w:ascii="Times New Roman"/>
          <w:b/>
          <w:i w:val="false"/>
          <w:color w:val="000000"/>
        </w:rPr>
        <w:t>
АКТIСI</w:t>
      </w:r>
    </w:p>
    <w:p>
      <w:pPr>
        <w:spacing w:after="0"/>
        <w:ind w:left="0"/>
        <w:jc w:val="both"/>
      </w:pPr>
      <w:r>
        <w:rPr>
          <w:rFonts w:ascii="Times New Roman"/>
          <w:b w:val="false"/>
          <w:i w:val="false"/>
          <w:color w:val="000000"/>
          <w:sz w:val="28"/>
        </w:rPr>
        <w:t>______ қаласы                               20__ жылғы "___"_________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лауазымы тексерген адамның)</w:t>
      </w:r>
    </w:p>
    <w:p>
      <w:pPr>
        <w:spacing w:after="0"/>
        <w:ind w:left="0"/>
        <w:jc w:val="both"/>
      </w:pPr>
      <w:r>
        <w:rPr>
          <w:rFonts w:ascii="Times New Roman"/>
          <w:b w:val="false"/>
          <w:i w:val="false"/>
          <w:color w:val="000000"/>
          <w:sz w:val="28"/>
        </w:rPr>
        <w:t>Төмендегi адамдардың қатысуымен осы актiні жасадым</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(лауазымы, тегi, тексерiлiп отырған</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мекемеден, ұйымнан қатысушылар)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 ұйым атауы)</w:t>
      </w:r>
    </w:p>
    <w:p>
      <w:pPr>
        <w:spacing w:after="0"/>
        <w:ind w:left="0"/>
        <w:jc w:val="both"/>
      </w:pPr>
      <w:r>
        <w:rPr>
          <w:rFonts w:ascii="Times New Roman"/>
          <w:b w:val="false"/>
          <w:i w:val="false"/>
          <w:color w:val="000000"/>
          <w:sz w:val="28"/>
        </w:rPr>
        <w:t>________ адаммен өтеп жатқан белгiлi бiр қызметпен айналысу және белгiлi бiр iс-әрекетпен айналысуға тыйым салу үкiмдердiң орындалуын тексердi.</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Тексеруде: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(тексерiс кезіндегi атқарып отырған лауазымы, бұйрық нөмірi, атқарып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отырған лауазымынан босатылған күні, еңбек кiтапшасына енгізілген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жазба)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 анықталды.</w:t>
      </w:r>
    </w:p>
    <w:p>
      <w:pPr>
        <w:spacing w:after="0"/>
        <w:ind w:left="0"/>
        <w:jc w:val="both"/>
      </w:pPr>
      <w:r>
        <w:rPr>
          <w:rFonts w:ascii="Times New Roman"/>
          <w:b w:val="false"/>
          <w:i w:val="false"/>
          <w:color w:val="000000"/>
          <w:sz w:val="28"/>
        </w:rPr>
        <w:t>(Келесі беті)</w:t>
      </w:r>
      <w:r>
        <w:br/>
      </w:r>
      <w:r>
        <w:rPr>
          <w:rFonts w:ascii="Times New Roman"/>
          <w:b w:val="false"/>
          <w:i w:val="false"/>
          <w:color w:val="000000"/>
          <w:sz w:val="28"/>
        </w:rPr>
        <w:t>
Тексерумен анықталған кемшіліктерді жою мақсатында,</w:t>
      </w:r>
    </w:p>
    <w:p>
      <w:pPr>
        <w:spacing w:after="0"/>
        <w:ind w:left="0"/>
        <w:jc w:val="left"/>
      </w:pPr>
      <w:r>
        <w:rPr>
          <w:rFonts w:ascii="Times New Roman"/>
          <w:b/>
          <w:i w:val="false"/>
          <w:color w:val="000000"/>
        </w:rPr>
        <w:t xml:space="preserve"> ҰСЫНЫЛАДЫ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(мекеме атауы)</w:t>
      </w:r>
      <w:r>
        <w:br/>
      </w:r>
      <w:r>
        <w:rPr>
          <w:rFonts w:ascii="Times New Roman"/>
          <w:b w:val="false"/>
          <w:i w:val="false"/>
          <w:color w:val="000000"/>
          <w:sz w:val="28"/>
        </w:rPr>
        <w:t>
_______________________ бастығы               _______________________</w:t>
      </w:r>
      <w:r>
        <w:br/>
      </w:r>
      <w:r>
        <w:rPr>
          <w:rFonts w:ascii="Times New Roman"/>
          <w:b w:val="false"/>
          <w:i w:val="false"/>
          <w:color w:val="000000"/>
          <w:sz w:val="28"/>
        </w:rPr>
        <w:t>
                                                      (қолы)</w:t>
      </w:r>
      <w:r>
        <w:br/>
      </w:r>
      <w:r>
        <w:rPr>
          <w:rFonts w:ascii="Times New Roman"/>
          <w:b w:val="false"/>
          <w:i w:val="false"/>
          <w:color w:val="000000"/>
          <w:sz w:val="28"/>
        </w:rPr>
        <w:t>
20__жылғы ______________</w:t>
      </w:r>
    </w:p>
    <w:p>
      <w:pPr>
        <w:spacing w:after="0"/>
        <w:ind w:left="0"/>
        <w:jc w:val="both"/>
      </w:pPr>
      <w:r>
        <w:rPr>
          <w:rFonts w:ascii="Times New Roman"/>
          <w:b w:val="false"/>
          <w:i w:val="false"/>
          <w:color w:val="000000"/>
          <w:sz w:val="28"/>
        </w:rPr>
        <w:t>Актінің көшірмесін алдым                      _______________________</w:t>
      </w:r>
      <w:r>
        <w:br/>
      </w:r>
      <w:r>
        <w:rPr>
          <w:rFonts w:ascii="Times New Roman"/>
          <w:b w:val="false"/>
          <w:i w:val="false"/>
          <w:color w:val="000000"/>
          <w:sz w:val="28"/>
        </w:rPr>
        <w:t>
                                                       (қолы)</w:t>
      </w:r>
      <w:r>
        <w:br/>
      </w:r>
      <w:r>
        <w:rPr>
          <w:rFonts w:ascii="Times New Roman"/>
          <w:b w:val="false"/>
          <w:i w:val="false"/>
          <w:color w:val="000000"/>
          <w:sz w:val="28"/>
        </w:rPr>
        <w:t>
      Ескерту: Акт екі данада жасалады. Бірі мекемеде қалдырылады, екіншісі мекеменің танысу жазумен Инспекцияда сақталады.</w:t>
      </w:r>
    </w:p>
    <w:bookmarkStart w:name="z133" w:id="30"/>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15-қосымша     </w:t>
      </w:r>
    </w:p>
    <w:bookmarkEnd w:id="3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w:t>
      </w:r>
      <w:r>
        <w:br/>
      </w:r>
      <w:r>
        <w:rPr>
          <w:rFonts w:ascii="Times New Roman"/>
          <w:b w:val="false"/>
          <w:i w:val="false"/>
          <w:color w:val="000000"/>
          <w:sz w:val="28"/>
        </w:rPr>
        <w:t xml:space="preserve">
(ұйымның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(басшының тегi, аты-жөнi)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______________________________________________ үкiмiне сәйкес</w:t>
      </w:r>
      <w:r>
        <w:br/>
      </w:r>
      <w:r>
        <w:rPr>
          <w:rFonts w:ascii="Times New Roman"/>
          <w:b w:val="false"/>
          <w:i w:val="false"/>
          <w:color w:val="000000"/>
          <w:sz w:val="28"/>
        </w:rPr>
        <w:t>
                        (соттың атауы)</w:t>
      </w:r>
      <w:r>
        <w:br/>
      </w:r>
      <w:r>
        <w:rPr>
          <w:rFonts w:ascii="Times New Roman"/>
          <w:b w:val="false"/>
          <w:i w:val="false"/>
          <w:color w:val="000000"/>
          <w:sz w:val="28"/>
        </w:rPr>
        <w:t>
азамат(ша)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20_ жылғы "___"__________ Қазақстан Республикасы ҚК-нің ______ бабына</w:t>
      </w:r>
      <w:r>
        <w:br/>
      </w:r>
      <w:r>
        <w:rPr>
          <w:rFonts w:ascii="Times New Roman"/>
          <w:b w:val="false"/>
          <w:i w:val="false"/>
          <w:color w:val="000000"/>
          <w:sz w:val="28"/>
        </w:rPr>
        <w:t>
сәйкес______ мерзімге бас бостандығынан айыру жазасына кесiлдi және</w:t>
      </w:r>
      <w:r>
        <w:br/>
      </w:r>
      <w:r>
        <w:rPr>
          <w:rFonts w:ascii="Times New Roman"/>
          <w:b w:val="false"/>
          <w:i w:val="false"/>
          <w:color w:val="000000"/>
          <w:sz w:val="28"/>
        </w:rPr>
        <w:t>
Қазақстан Республикасы ҚК-нің____ бабына сәйкес _____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 түрi көрсетілсін)</w:t>
      </w:r>
    </w:p>
    <w:p>
      <w:pPr>
        <w:spacing w:after="0"/>
        <w:ind w:left="0"/>
        <w:jc w:val="both"/>
      </w:pPr>
      <w:r>
        <w:rPr>
          <w:rFonts w:ascii="Times New Roman"/>
          <w:b w:val="false"/>
          <w:i w:val="false"/>
          <w:color w:val="000000"/>
          <w:sz w:val="28"/>
        </w:rPr>
        <w:t>      Жоғарыда баяндалғанды ескере отырып, ___________________ барлық еңбек тәртiп бұзушылықтары және оған тәртіптік жаза қолданғаны туралы есепте тұрған ____________________ қылмыстық-атқару инспекциясын хабардар етуіңізді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4" w:id="31"/>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16 қосымша     </w:t>
      </w:r>
    </w:p>
    <w:bookmarkEnd w:id="3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(ұйымның, органның атауы,    </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басшының тегi, аты-жөнi)     </w:t>
      </w:r>
    </w:p>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Үкімнің талабына сәйкес 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20__ жылғы__________ аз._____________________________________________</w:t>
      </w:r>
      <w:r>
        <w:br/>
      </w:r>
      <w:r>
        <w:rPr>
          <w:rFonts w:ascii="Times New Roman"/>
          <w:b w:val="false"/>
          <w:i w:val="false"/>
          <w:color w:val="000000"/>
          <w:sz w:val="28"/>
        </w:rPr>
        <w:t>
                                 (сотталғанның аты-жөні)</w:t>
      </w:r>
    </w:p>
    <w:p>
      <w:pPr>
        <w:spacing w:after="0"/>
        <w:ind w:left="0"/>
        <w:jc w:val="both"/>
      </w:pPr>
      <w:r>
        <w:rPr>
          <w:rFonts w:ascii="Times New Roman"/>
          <w:b w:val="false"/>
          <w:i w:val="false"/>
          <w:color w:val="000000"/>
          <w:sz w:val="28"/>
        </w:rPr>
        <w:t>қандай қызметтер атқаруға (қандай іс-әрекетпен шұғылдануға тыйым</w:t>
      </w:r>
      <w:r>
        <w:br/>
      </w:r>
      <w:r>
        <w:rPr>
          <w:rFonts w:ascii="Times New Roman"/>
          <w:b w:val="false"/>
          <w:i w:val="false"/>
          <w:color w:val="000000"/>
          <w:sz w:val="28"/>
        </w:rPr>
        <w:t>
салынған)____________________________________________________________</w:t>
      </w:r>
      <w:r>
        <w:br/>
      </w:r>
      <w:r>
        <w:rPr>
          <w:rFonts w:ascii="Times New Roman"/>
          <w:b w:val="false"/>
          <w:i w:val="false"/>
          <w:color w:val="000000"/>
          <w:sz w:val="28"/>
        </w:rPr>
        <w:t>
      (қандай қызметтер атқаруға, қандай іс-әрекетпен шұғылдануға</w:t>
      </w:r>
      <w:r>
        <w:br/>
      </w:r>
      <w:r>
        <w:rPr>
          <w:rFonts w:ascii="Times New Roman"/>
          <w:b w:val="false"/>
          <w:i w:val="false"/>
          <w:color w:val="000000"/>
          <w:sz w:val="28"/>
        </w:rPr>
        <w:t>
              тыйым салынғаны және қай мерзімге көрсетіледі)</w:t>
      </w:r>
    </w:p>
    <w:p>
      <w:pPr>
        <w:spacing w:after="0"/>
        <w:ind w:left="0"/>
        <w:jc w:val="both"/>
      </w:pPr>
      <w:r>
        <w:rPr>
          <w:rFonts w:ascii="Times New Roman"/>
          <w:b w:val="false"/>
          <w:i w:val="false"/>
          <w:color w:val="000000"/>
          <w:sz w:val="28"/>
        </w:rPr>
        <w:t>      Тексерумен осы күнге дейін сот үкімінің орындалмай отырғаны</w:t>
      </w:r>
      <w:r>
        <w:br/>
      </w:r>
      <w:r>
        <w:rPr>
          <w:rFonts w:ascii="Times New Roman"/>
          <w:b w:val="false"/>
          <w:i w:val="false"/>
          <w:color w:val="000000"/>
          <w:sz w:val="28"/>
        </w:rPr>
        <w:t>
және сотталған __________________ жалғастырып 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(қандай қызметте екені, қандай құжат алынғаны, қандай шешім</w:t>
      </w:r>
      <w:r>
        <w:br/>
      </w:r>
      <w:r>
        <w:rPr>
          <w:rFonts w:ascii="Times New Roman"/>
          <w:b w:val="false"/>
          <w:i w:val="false"/>
          <w:color w:val="000000"/>
          <w:sz w:val="28"/>
        </w:rPr>
        <w:t>
                          бұзылмағаны)</w:t>
      </w:r>
    </w:p>
    <w:p>
      <w:pPr>
        <w:spacing w:after="0"/>
        <w:ind w:left="0"/>
        <w:jc w:val="both"/>
      </w:pPr>
      <w:r>
        <w:rPr>
          <w:rFonts w:ascii="Times New Roman"/>
          <w:b w:val="false"/>
          <w:i w:val="false"/>
          <w:color w:val="000000"/>
          <w:sz w:val="28"/>
        </w:rPr>
        <w:t>      Сот үкімін мүлтіксіз орындауға шараларды дереу қабылдауды ұсынамын, бұл жөнінде ____________ Инспекцияға хабар етілсін.</w:t>
      </w:r>
      <w:r>
        <w:br/>
      </w:r>
      <w:r>
        <w:rPr>
          <w:rFonts w:ascii="Times New Roman"/>
          <w:b w:val="false"/>
          <w:i w:val="false"/>
          <w:color w:val="000000"/>
          <w:sz w:val="28"/>
        </w:rPr>
        <w:t>
      Сізді егер сот үкімі орындалмайтын болса, жауапты адамдар</w:t>
      </w:r>
      <w:r>
        <w:br/>
      </w:r>
      <w:r>
        <w:rPr>
          <w:rFonts w:ascii="Times New Roman"/>
          <w:b w:val="false"/>
          <w:i w:val="false"/>
          <w:color w:val="000000"/>
          <w:sz w:val="28"/>
        </w:rPr>
        <w:t>
      Басқа жағдайда үкім талаптарының орындалмауын кінәлі адамдарды Қазақстан Республикасы ҚК-ның </w:t>
      </w:r>
      <w:r>
        <w:rPr>
          <w:rFonts w:ascii="Times New Roman"/>
          <w:b w:val="false"/>
          <w:i w:val="false"/>
          <w:color w:val="000000"/>
          <w:sz w:val="28"/>
        </w:rPr>
        <w:t>362-бабына</w:t>
      </w:r>
      <w:r>
        <w:rPr>
          <w:rFonts w:ascii="Times New Roman"/>
          <w:b w:val="false"/>
          <w:i w:val="false"/>
          <w:color w:val="000000"/>
          <w:sz w:val="28"/>
        </w:rPr>
        <w:t xml:space="preserve"> сәйкес қылмыстық жауапқа тартылатыны туралы мәселенің шешілетініне Сізді хабардар етеміз.</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5" w:id="32"/>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17-қосымша     </w:t>
      </w:r>
    </w:p>
    <w:bookmarkEnd w:id="3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 бастығына</w:t>
      </w:r>
      <w:r>
        <w:br/>
      </w:r>
      <w:r>
        <w:rPr>
          <w:rFonts w:ascii="Times New Roman"/>
          <w:b w:val="false"/>
          <w:i w:val="false"/>
          <w:color w:val="000000"/>
          <w:sz w:val="28"/>
        </w:rPr>
        <w:t>
(ІІО немесе қамқорлық жасау органына)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Мына тұрғылықты жерде _________________________________________</w:t>
      </w:r>
      <w:r>
        <w:br/>
      </w:r>
      <w:r>
        <w:rPr>
          <w:rFonts w:ascii="Times New Roman"/>
          <w:b w:val="false"/>
          <w:i w:val="false"/>
          <w:color w:val="000000"/>
          <w:sz w:val="28"/>
        </w:rPr>
        <w:t>
20__жылғы "___"________ Қазақстан Республикасы ҚК-нің __________ бабы</w:t>
      </w:r>
      <w:r>
        <w:br/>
      </w:r>
      <w:r>
        <w:rPr>
          <w:rFonts w:ascii="Times New Roman"/>
          <w:b w:val="false"/>
          <w:i w:val="false"/>
          <w:color w:val="000000"/>
          <w:sz w:val="28"/>
        </w:rPr>
        <w:t>
бойынша _____________________________________________________________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жүктеген міндеттер, бұрынғы сотталғандығы және басқалар)</w:t>
      </w:r>
    </w:p>
    <w:p>
      <w:pPr>
        <w:spacing w:after="0"/>
        <w:ind w:left="0"/>
        <w:jc w:val="both"/>
      </w:pPr>
      <w:r>
        <w:rPr>
          <w:rFonts w:ascii="Times New Roman"/>
          <w:b w:val="false"/>
          <w:i w:val="false"/>
          <w:color w:val="000000"/>
          <w:sz w:val="28"/>
        </w:rPr>
        <w:t>кәмелетке толмаған сотталған ________________________________ тұрады.</w:t>
      </w:r>
      <w:r>
        <w:br/>
      </w:r>
      <w:r>
        <w:rPr>
          <w:rFonts w:ascii="Times New Roman"/>
          <w:b w:val="false"/>
          <w:i w:val="false"/>
          <w:color w:val="000000"/>
          <w:sz w:val="28"/>
        </w:rPr>
        <w:t>
                                     (тегі, аты-жөні)</w:t>
      </w:r>
      <w:r>
        <w:br/>
      </w:r>
      <w:r>
        <w:rPr>
          <w:rFonts w:ascii="Times New Roman"/>
          <w:b w:val="false"/>
          <w:i w:val="false"/>
          <w:color w:val="000000"/>
          <w:sz w:val="28"/>
        </w:rPr>
        <w:t>
      Осыған байланысты, кәмелетке толмаған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мінез-құлқы және онымен өткізілген тәрбие жұмысы жөнінде қылмыстық-атқару инспекциясын ақпараттандыруыңызды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6" w:id="33"/>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18-қосымша     </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Әскери басқару жергілікті орган</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 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"____"_________ туылған, тұрғылықты жері 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 жылғы "__"_________</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(түрі және жаза мерзімі)</w:t>
      </w:r>
    </w:p>
    <w:p>
      <w:pPr>
        <w:spacing w:after="0"/>
        <w:ind w:left="0"/>
        <w:jc w:val="both"/>
      </w:pPr>
      <w:r>
        <w:rPr>
          <w:rFonts w:ascii="Times New Roman"/>
          <w:b w:val="false"/>
          <w:i w:val="false"/>
          <w:color w:val="000000"/>
          <w:sz w:val="28"/>
        </w:rPr>
        <w:t>Инспекция есебінен шығарылғаны қосымша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7" w:id="34"/>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19-қосымша     </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 бастығына</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Азамат(ша) ____________________________________________________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20__ жылғы "___"_____________________________________________________</w:t>
      </w:r>
      <w:r>
        <w:br/>
      </w:r>
      <w:r>
        <w:rPr>
          <w:rFonts w:ascii="Times New Roman"/>
          <w:b w:val="false"/>
          <w:i w:val="false"/>
          <w:color w:val="000000"/>
          <w:sz w:val="28"/>
        </w:rPr>
        <w:t>
                        (қай сотпен сотталған, жаза түрі)</w:t>
      </w:r>
    </w:p>
    <w:p>
      <w:pPr>
        <w:spacing w:after="0"/>
        <w:ind w:left="0"/>
        <w:jc w:val="both"/>
      </w:pPr>
      <w:r>
        <w:rPr>
          <w:rFonts w:ascii="Times New Roman"/>
          <w:b w:val="false"/>
          <w:i w:val="false"/>
          <w:color w:val="000000"/>
          <w:sz w:val="28"/>
        </w:rPr>
        <w:t>Қазақстан Республикасы ҚК-нің ________ бабымен сотталған ҚАИ есебінен</w:t>
      </w:r>
      <w:r>
        <w:br/>
      </w:r>
      <w:r>
        <w:rPr>
          <w:rFonts w:ascii="Times New Roman"/>
          <w:b w:val="false"/>
          <w:i w:val="false"/>
          <w:color w:val="000000"/>
          <w:sz w:val="28"/>
        </w:rPr>
        <w:t>
___________________________ шығарылды</w:t>
      </w:r>
      <w:r>
        <w:br/>
      </w:r>
      <w:r>
        <w:rPr>
          <w:rFonts w:ascii="Times New Roman"/>
          <w:b w:val="false"/>
          <w:i w:val="false"/>
          <w:color w:val="000000"/>
          <w:sz w:val="28"/>
        </w:rPr>
        <w:t>
(есептен шығару негіздемесі)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8" w:id="35"/>
    <w:p>
      <w:pPr>
        <w:spacing w:after="0"/>
        <w:ind w:left="0"/>
        <w:jc w:val="both"/>
      </w:pPr>
      <w:r>
        <w:rPr>
          <w:rFonts w:ascii="Times New Roman"/>
          <w:b w:val="false"/>
          <w:i w:val="false"/>
          <w:color w:val="000000"/>
          <w:sz w:val="28"/>
        </w:rPr>
        <w:t xml:space="preserve">
Негiзгi жаза ретiнде тағайындалған белгiлi </w:t>
      </w:r>
      <w:r>
        <w:br/>
      </w:r>
      <w:r>
        <w:rPr>
          <w:rFonts w:ascii="Times New Roman"/>
          <w:b w:val="false"/>
          <w:i w:val="false"/>
          <w:color w:val="000000"/>
          <w:sz w:val="28"/>
        </w:rPr>
        <w:t xml:space="preserve">
бiр лауазымды атқару немесе белгiлi бiр  </w:t>
      </w:r>
      <w:r>
        <w:br/>
      </w:r>
      <w:r>
        <w:rPr>
          <w:rFonts w:ascii="Times New Roman"/>
          <w:b w:val="false"/>
          <w:i w:val="false"/>
          <w:color w:val="000000"/>
          <w:sz w:val="28"/>
        </w:rPr>
        <w:t>
қызметпен айналысу құқығынан айыру түрiндегi,</w:t>
      </w:r>
      <w:r>
        <w:br/>
      </w:r>
      <w:r>
        <w:rPr>
          <w:rFonts w:ascii="Times New Roman"/>
          <w:b w:val="false"/>
          <w:i w:val="false"/>
          <w:color w:val="000000"/>
          <w:sz w:val="28"/>
        </w:rPr>
        <w:t xml:space="preserve">
сондай-ақ негiзгi жазаға қосымша ретiнде </w:t>
      </w:r>
      <w:r>
        <w:br/>
      </w:r>
      <w:r>
        <w:rPr>
          <w:rFonts w:ascii="Times New Roman"/>
          <w:b w:val="false"/>
          <w:i w:val="false"/>
          <w:color w:val="000000"/>
          <w:sz w:val="28"/>
        </w:rPr>
        <w:t xml:space="preserve">
айыппұл, түзеу жұмыстары, бас бостандығын  </w:t>
      </w:r>
      <w:r>
        <w:br/>
      </w:r>
      <w:r>
        <w:rPr>
          <w:rFonts w:ascii="Times New Roman"/>
          <w:b w:val="false"/>
          <w:i w:val="false"/>
          <w:color w:val="000000"/>
          <w:sz w:val="28"/>
        </w:rPr>
        <w:t xml:space="preserve">
шектеу немесе қоғамдық жұмыстарға тарту  </w:t>
      </w:r>
      <w:r>
        <w:br/>
      </w:r>
      <w:r>
        <w:rPr>
          <w:rFonts w:ascii="Times New Roman"/>
          <w:b w:val="false"/>
          <w:i w:val="false"/>
          <w:color w:val="000000"/>
          <w:sz w:val="28"/>
        </w:rPr>
        <w:t xml:space="preserve">
түріндегі, сонымен қатар шартты түрде   </w:t>
      </w:r>
      <w:r>
        <w:br/>
      </w:r>
      <w:r>
        <w:rPr>
          <w:rFonts w:ascii="Times New Roman"/>
          <w:b w:val="false"/>
          <w:i w:val="false"/>
          <w:color w:val="000000"/>
          <w:sz w:val="28"/>
        </w:rPr>
        <w:t xml:space="preserve">
сотталған кезiндегi жазаны орындауды    </w:t>
      </w:r>
      <w:r>
        <w:br/>
      </w:r>
      <w:r>
        <w:rPr>
          <w:rFonts w:ascii="Times New Roman"/>
          <w:b w:val="false"/>
          <w:i w:val="false"/>
          <w:color w:val="000000"/>
          <w:sz w:val="28"/>
        </w:rPr>
        <w:t xml:space="preserve">
ұйымдастыру қағидасына 20-қосымша     </w:t>
      </w:r>
    </w:p>
    <w:bookmarkEnd w:id="3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әскери басқару органы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(ЖӘБО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 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19_жылғы "___"______ туылған, мына жерде тұратын ____________________</w:t>
      </w:r>
      <w:r>
        <w:br/>
      </w:r>
      <w:r>
        <w:rPr>
          <w:rFonts w:ascii="Times New Roman"/>
          <w:b w:val="false"/>
          <w:i w:val="false"/>
          <w:color w:val="000000"/>
          <w:sz w:val="28"/>
        </w:rPr>
        <w:t>
20_жылғы "___"_________ осыған байланысты Инспекция есебінен</w:t>
      </w:r>
      <w:r>
        <w:br/>
      </w:r>
      <w:r>
        <w:rPr>
          <w:rFonts w:ascii="Times New Roman"/>
          <w:b w:val="false"/>
          <w:i w:val="false"/>
          <w:color w:val="000000"/>
          <w:sz w:val="28"/>
        </w:rPr>
        <w:t>
шығарылған __________________________________________________________</w:t>
      </w:r>
      <w:r>
        <w:br/>
      </w:r>
      <w:r>
        <w:rPr>
          <w:rFonts w:ascii="Times New Roman"/>
          <w:b w:val="false"/>
          <w:i w:val="false"/>
          <w:color w:val="000000"/>
          <w:sz w:val="28"/>
        </w:rPr>
        <w:t>
                    (есептен шығарылған шығару негіздемесі)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39"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14 наурыздағы</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2-қосымша       </w:t>
      </w:r>
    </w:p>
    <w:bookmarkEnd w:id="36"/>
    <w:bookmarkStart w:name="z140" w:id="37"/>
    <w:p>
      <w:pPr>
        <w:spacing w:after="0"/>
        <w:ind w:left="0"/>
        <w:jc w:val="left"/>
      </w:pPr>
      <w:r>
        <w:rPr>
          <w:rFonts w:ascii="Times New Roman"/>
          <w:b/>
          <w:i w:val="false"/>
          <w:color w:val="000000"/>
        </w:rPr>
        <w:t xml:space="preserve"> 
Қоғамдық жұмыстарға тарту түріндегі жазаны орындау</w:t>
      </w:r>
      <w:r>
        <w:br/>
      </w:r>
      <w:r>
        <w:rPr>
          <w:rFonts w:ascii="Times New Roman"/>
          <w:b/>
          <w:i w:val="false"/>
          <w:color w:val="000000"/>
        </w:rPr>
        <w:t>
қағидасы</w:t>
      </w:r>
    </w:p>
    <w:bookmarkEnd w:id="37"/>
    <w:bookmarkStart w:name="z141" w:id="38"/>
    <w:p>
      <w:pPr>
        <w:spacing w:after="0"/>
        <w:ind w:left="0"/>
        <w:jc w:val="left"/>
      </w:pPr>
      <w:r>
        <w:rPr>
          <w:rFonts w:ascii="Times New Roman"/>
          <w:b/>
          <w:i w:val="false"/>
          <w:color w:val="000000"/>
        </w:rPr>
        <w:t xml:space="preserve"> 
1. Жалпы ережелер</w:t>
      </w:r>
    </w:p>
    <w:bookmarkEnd w:id="38"/>
    <w:bookmarkStart w:name="z142" w:id="39"/>
    <w:p>
      <w:pPr>
        <w:spacing w:after="0"/>
        <w:ind w:left="0"/>
        <w:jc w:val="both"/>
      </w:pPr>
      <w:r>
        <w:rPr>
          <w:rFonts w:ascii="Times New Roman"/>
          <w:b w:val="false"/>
          <w:i w:val="false"/>
          <w:color w:val="000000"/>
          <w:sz w:val="28"/>
        </w:rPr>
        <w:t>
      1. Осы Қоғамдық жұмыстарға тарту түріндегі жазаны орындау қағидасы (бұдан әрі - Қағида) Қазақстан Республикасы Қылмыстық-атқару кодексінің (бұдан әрі - Қазақстан Республикасы ҚАК) </w:t>
      </w:r>
      <w:r>
        <w:rPr>
          <w:rFonts w:ascii="Times New Roman"/>
          <w:b w:val="false"/>
          <w:i w:val="false"/>
          <w:color w:val="000000"/>
          <w:sz w:val="28"/>
        </w:rPr>
        <w:t>30-бабына</w:t>
      </w:r>
      <w:r>
        <w:rPr>
          <w:rFonts w:ascii="Times New Roman"/>
          <w:b w:val="false"/>
          <w:i w:val="false"/>
          <w:color w:val="000000"/>
          <w:sz w:val="28"/>
        </w:rPr>
        <w:t xml:space="preserve"> сәйкес әзірленді және қоғамдық жұмыстарға тарту түріндегі жазаны орындау тәртібін белгілейді.</w:t>
      </w:r>
      <w:r>
        <w:br/>
      </w:r>
      <w:r>
        <w:rPr>
          <w:rFonts w:ascii="Times New Roman"/>
          <w:b w:val="false"/>
          <w:i w:val="false"/>
          <w:color w:val="000000"/>
          <w:sz w:val="28"/>
        </w:rPr>
        <w:t>
</w:t>
      </w:r>
      <w:r>
        <w:rPr>
          <w:rFonts w:ascii="Times New Roman"/>
          <w:b w:val="false"/>
          <w:i w:val="false"/>
          <w:color w:val="000000"/>
          <w:sz w:val="28"/>
        </w:rPr>
        <w:t>
      2. Қоғамдық жұмыстарға тарту түріндегі жазаны орындау заңды күшiне енген сот үкімі, қаулысы, ұйғарымы (бұдан әрі - үкім) негізінде жүргiзiледi.</w:t>
      </w:r>
      <w:r>
        <w:br/>
      </w:r>
      <w:r>
        <w:rPr>
          <w:rFonts w:ascii="Times New Roman"/>
          <w:b w:val="false"/>
          <w:i w:val="false"/>
          <w:color w:val="000000"/>
          <w:sz w:val="28"/>
        </w:rPr>
        <w:t>
</w:t>
      </w:r>
      <w:r>
        <w:rPr>
          <w:rFonts w:ascii="Times New Roman"/>
          <w:b w:val="false"/>
          <w:i w:val="false"/>
          <w:color w:val="000000"/>
          <w:sz w:val="28"/>
        </w:rPr>
        <w:t>
      3. Облыстар, Астана қаласы, Алматы қаласы және Алматы облысы бойынша Қылмыстық-атқару жүйесі департаменттерінің аумақтық қылмыстық-атқару инспекциялары (бұдан әрi - Инспекциялар) қоғамдық жұмыстарға тарту түріндегі жазаны орындайтын органдар болып табылады.</w:t>
      </w:r>
      <w:r>
        <w:br/>
      </w:r>
      <w:r>
        <w:rPr>
          <w:rFonts w:ascii="Times New Roman"/>
          <w:b w:val="false"/>
          <w:i w:val="false"/>
          <w:color w:val="000000"/>
          <w:sz w:val="28"/>
        </w:rPr>
        <w:t>
</w:t>
      </w:r>
      <w:r>
        <w:rPr>
          <w:rFonts w:ascii="Times New Roman"/>
          <w:b w:val="false"/>
          <w:i w:val="false"/>
          <w:color w:val="000000"/>
          <w:sz w:val="28"/>
        </w:rPr>
        <w:t>
      4. Қоғамдық жұмыстарға тарту түріндегі жазаны орындау кезінде аумақтық Инспекциялар:</w:t>
      </w:r>
      <w:r>
        <w:br/>
      </w:r>
      <w:r>
        <w:rPr>
          <w:rFonts w:ascii="Times New Roman"/>
          <w:b w:val="false"/>
          <w:i w:val="false"/>
          <w:color w:val="000000"/>
          <w:sz w:val="28"/>
        </w:rPr>
        <w:t>
</w:t>
      </w:r>
      <w:r>
        <w:rPr>
          <w:rFonts w:ascii="Times New Roman"/>
          <w:b w:val="false"/>
          <w:i w:val="false"/>
          <w:color w:val="000000"/>
          <w:sz w:val="28"/>
        </w:rPr>
        <w:t>
      1)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2) сотқа:</w:t>
      </w:r>
      <w:r>
        <w:br/>
      </w:r>
      <w:r>
        <w:rPr>
          <w:rFonts w:ascii="Times New Roman"/>
          <w:b w:val="false"/>
          <w:i w:val="false"/>
          <w:color w:val="000000"/>
          <w:sz w:val="28"/>
        </w:rPr>
        <w:t>
</w:t>
      </w:r>
      <w:r>
        <w:rPr>
          <w:rFonts w:ascii="Times New Roman"/>
          <w:b w:val="false"/>
          <w:i w:val="false"/>
          <w:color w:val="000000"/>
          <w:sz w:val="28"/>
        </w:rPr>
        <w:t xml:space="preserve">
      қоғамдық жұмыстардан қасақана жалтарған жағдайда, қоғамдық жұмыстарға тартуды бас бостандығын шектеу немесе бас бостандығынан айыру түріндегі жазаға ауыстыру; </w:t>
      </w:r>
      <w:r>
        <w:br/>
      </w:r>
      <w:r>
        <w:rPr>
          <w:rFonts w:ascii="Times New Roman"/>
          <w:b w:val="false"/>
          <w:i w:val="false"/>
          <w:color w:val="000000"/>
          <w:sz w:val="28"/>
        </w:rPr>
        <w:t>
</w:t>
      </w:r>
      <w:r>
        <w:rPr>
          <w:rFonts w:ascii="Times New Roman"/>
          <w:b w:val="false"/>
          <w:i w:val="false"/>
          <w:color w:val="000000"/>
          <w:sz w:val="28"/>
        </w:rPr>
        <w:t>
      бақылаудан жасырынғандарға және жазасын өтеуден жалтарғандарға қатысты iздеу жариялау және бұлтартпау шарасын таңдау мәселесін қоя отырып, қоғамдық жұмыстарға тартуды бас бостандығын шектеу немесе бас бостандығынан айыру түріндегі жазаға ауыстыру;</w:t>
      </w:r>
      <w:r>
        <w:br/>
      </w:r>
      <w:r>
        <w:rPr>
          <w:rFonts w:ascii="Times New Roman"/>
          <w:b w:val="false"/>
          <w:i w:val="false"/>
          <w:color w:val="000000"/>
          <w:sz w:val="28"/>
        </w:rPr>
        <w:t>
</w:t>
      </w:r>
      <w:r>
        <w:rPr>
          <w:rFonts w:ascii="Times New Roman"/>
          <w:b w:val="false"/>
          <w:i w:val="false"/>
          <w:color w:val="000000"/>
          <w:sz w:val="28"/>
        </w:rPr>
        <w:t>
      қамауда ұсталған мерзiмiн есепке алу;</w:t>
      </w:r>
      <w:r>
        <w:br/>
      </w:r>
      <w:r>
        <w:rPr>
          <w:rFonts w:ascii="Times New Roman"/>
          <w:b w:val="false"/>
          <w:i w:val="false"/>
          <w:color w:val="000000"/>
          <w:sz w:val="28"/>
        </w:rPr>
        <w:t>
</w:t>
      </w: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 түрін жеңілдету мәселелерін шешу үшін ұсыным енгізеді;</w:t>
      </w:r>
      <w:r>
        <w:br/>
      </w:r>
      <w:r>
        <w:rPr>
          <w:rFonts w:ascii="Times New Roman"/>
          <w:b w:val="false"/>
          <w:i w:val="false"/>
          <w:color w:val="000000"/>
          <w:sz w:val="28"/>
        </w:rPr>
        <w:t>
</w:t>
      </w:r>
      <w:r>
        <w:rPr>
          <w:rFonts w:ascii="Times New Roman"/>
          <w:b w:val="false"/>
          <w:i w:val="false"/>
          <w:color w:val="000000"/>
          <w:sz w:val="28"/>
        </w:rPr>
        <w:t>
      3) сот үкімі келіп түскен күннен бастап бір тәулік мерзімде (демалыс және мейрам күндерін есептемегенде) сотталғандардың деректерін ақпараттық деректер базасына енгізіп, есепке алуды жүзеге асырады, тұрғылықты жері өзгерген жағдайда олардың түзетуін уақытылы жүргізеді;</w:t>
      </w:r>
      <w:r>
        <w:br/>
      </w:r>
      <w:r>
        <w:rPr>
          <w:rFonts w:ascii="Times New Roman"/>
          <w:b w:val="false"/>
          <w:i w:val="false"/>
          <w:color w:val="000000"/>
          <w:sz w:val="28"/>
        </w:rPr>
        <w:t>
</w:t>
      </w:r>
      <w:r>
        <w:rPr>
          <w:rFonts w:ascii="Times New Roman"/>
          <w:b w:val="false"/>
          <w:i w:val="false"/>
          <w:color w:val="000000"/>
          <w:sz w:val="28"/>
        </w:rPr>
        <w:t>
      4) ішкі істер органдарының (бұдан әрі – ІІО) қолданыстағы автоматтандырылған ақпараттық-іздеу жүйелері және Қазақстан Республикасының Бас прокуратурасы Құқықтық статистика және арнайы есеп комитетінің (бұдан әрі – ҚСжАЕК) ақпараттық жүйелері бойынша сотталған адамдарды тексеруді жүзеге асырады;</w:t>
      </w:r>
      <w:r>
        <w:br/>
      </w:r>
      <w:r>
        <w:rPr>
          <w:rFonts w:ascii="Times New Roman"/>
          <w:b w:val="false"/>
          <w:i w:val="false"/>
          <w:color w:val="000000"/>
          <w:sz w:val="28"/>
        </w:rPr>
        <w:t>
</w:t>
      </w:r>
      <w:r>
        <w:rPr>
          <w:rFonts w:ascii="Times New Roman"/>
          <w:b w:val="false"/>
          <w:i w:val="false"/>
          <w:color w:val="000000"/>
          <w:sz w:val="28"/>
        </w:rPr>
        <w:t>
      5) тоқсан сайын кемінде бір рет (қала және аудан орталығында айына кемінде бір рет) тұрғылықты жері және жұмыс орны бойынша сотталғандармен профилактикалық жұмыс (әкімшілік құқық бұзушылықтар мен қылмыс жасауды, жазаны өтеу жағдайларын бұзуды болдырмау туралы әңгіме) жүргiзеді;</w:t>
      </w:r>
      <w:r>
        <w:br/>
      </w:r>
      <w:r>
        <w:rPr>
          <w:rFonts w:ascii="Times New Roman"/>
          <w:b w:val="false"/>
          <w:i w:val="false"/>
          <w:color w:val="000000"/>
          <w:sz w:val="28"/>
        </w:rPr>
        <w:t>
</w:t>
      </w:r>
      <w:r>
        <w:rPr>
          <w:rFonts w:ascii="Times New Roman"/>
          <w:b w:val="false"/>
          <w:i w:val="false"/>
          <w:color w:val="000000"/>
          <w:sz w:val="28"/>
        </w:rPr>
        <w:t>
      6) тоқсан сайын орындауға келіп түскен үкiмдер бойынша сотпен салыстыру жұмысын жүргізіп, ол жөнінде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7) тоқсан сайын ҚСжАЕК-ның аумақтық басқармаларымен салыстыру жұмысын жүргізіп, ол жөнінде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8) іздестірудегі сотталғандардың тізімі бойынша аумақтық жедел-іздестіру бөліністерімен ай сайын салыстыру жүргізіп, ол жөнінде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9) шығарылған және есептен алынған күзет карточкалары бойынша көші-қон полиция бөліністерімен тоқсан сайын салыстыру жүргізіп, ол жөнінде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10) учаскелік полиция және кәмелетке толмағандардың істері жөніндегі инспекторлардың хабардар болуын арттыру үшін Инспекцияның есебіне алынған сотталған адамдардың тізімін ай сайын қоғамдық қауіпсіздікті сақтау бөліністеріне жолдайды;</w:t>
      </w:r>
      <w:r>
        <w:br/>
      </w:r>
      <w:r>
        <w:rPr>
          <w:rFonts w:ascii="Times New Roman"/>
          <w:b w:val="false"/>
          <w:i w:val="false"/>
          <w:color w:val="000000"/>
          <w:sz w:val="28"/>
        </w:rPr>
        <w:t>
</w:t>
      </w:r>
      <w:r>
        <w:rPr>
          <w:rFonts w:ascii="Times New Roman"/>
          <w:b w:val="false"/>
          <w:i w:val="false"/>
          <w:color w:val="000000"/>
          <w:sz w:val="28"/>
        </w:rPr>
        <w:t>
      11) қоғамнан оқшаулаумен байланысты емес жазаға сотталған адамдардың, оның ішінде шетел азаматтарының Қазақстан Республикасының шегінен тыс заңсыз шығу фактілерінің жолын кесу мақсатында, ай сайын есепке алынғандардың және есептен шығарылғандардың тізімдерін көші-қон полициясы бөліністеріне жолдайды;</w:t>
      </w:r>
      <w:r>
        <w:br/>
      </w:r>
      <w:r>
        <w:rPr>
          <w:rFonts w:ascii="Times New Roman"/>
          <w:b w:val="false"/>
          <w:i w:val="false"/>
          <w:color w:val="000000"/>
          <w:sz w:val="28"/>
        </w:rPr>
        <w:t>
</w:t>
      </w:r>
      <w:r>
        <w:rPr>
          <w:rFonts w:ascii="Times New Roman"/>
          <w:b w:val="false"/>
          <w:i w:val="false"/>
          <w:color w:val="000000"/>
          <w:sz w:val="28"/>
        </w:rPr>
        <w:t>
      12) орналасқан жері белгiсiз есепте алынған адамдарды iздестіру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13) жеке істердің сақталуына дербес жауаптылықта болады;</w:t>
      </w:r>
      <w:r>
        <w:br/>
      </w:r>
      <w:r>
        <w:rPr>
          <w:rFonts w:ascii="Times New Roman"/>
          <w:b w:val="false"/>
          <w:i w:val="false"/>
          <w:color w:val="000000"/>
          <w:sz w:val="28"/>
        </w:rPr>
        <w:t>
</w:t>
      </w:r>
      <w:r>
        <w:rPr>
          <w:rFonts w:ascii="Times New Roman"/>
          <w:b w:val="false"/>
          <w:i w:val="false"/>
          <w:color w:val="000000"/>
          <w:sz w:val="28"/>
        </w:rPr>
        <w:t>
      14)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15) құжаттармен мынадай операциялар:</w:t>
      </w:r>
      <w:r>
        <w:br/>
      </w:r>
      <w:r>
        <w:rPr>
          <w:rFonts w:ascii="Times New Roman"/>
          <w:b w:val="false"/>
          <w:i w:val="false"/>
          <w:color w:val="000000"/>
          <w:sz w:val="28"/>
        </w:rPr>
        <w:t>
</w:t>
      </w:r>
      <w:r>
        <w:rPr>
          <w:rFonts w:ascii="Times New Roman"/>
          <w:b w:val="false"/>
          <w:i w:val="false"/>
          <w:color w:val="000000"/>
          <w:sz w:val="28"/>
        </w:rPr>
        <w:t>
      кіріс және шығыс хат-хабар құжаттарын тіркеуді;</w:t>
      </w:r>
      <w:r>
        <w:br/>
      </w:r>
      <w:r>
        <w:rPr>
          <w:rFonts w:ascii="Times New Roman"/>
          <w:b w:val="false"/>
          <w:i w:val="false"/>
          <w:color w:val="000000"/>
          <w:sz w:val="28"/>
        </w:rPr>
        <w:t>
</w:t>
      </w:r>
      <w:r>
        <w:rPr>
          <w:rFonts w:ascii="Times New Roman"/>
          <w:b w:val="false"/>
          <w:i w:val="false"/>
          <w:color w:val="000000"/>
          <w:sz w:val="28"/>
        </w:rPr>
        <w:t>
      құжаттардың орындалуын бақылауды;</w:t>
      </w:r>
      <w:r>
        <w:br/>
      </w:r>
      <w:r>
        <w:rPr>
          <w:rFonts w:ascii="Times New Roman"/>
          <w:b w:val="false"/>
          <w:i w:val="false"/>
          <w:color w:val="000000"/>
          <w:sz w:val="28"/>
        </w:rPr>
        <w:t>
</w:t>
      </w:r>
      <w:r>
        <w:rPr>
          <w:rFonts w:ascii="Times New Roman"/>
          <w:b w:val="false"/>
          <w:i w:val="false"/>
          <w:color w:val="000000"/>
          <w:sz w:val="28"/>
        </w:rPr>
        <w:t>
      құжаттардың жедел сақталуы мен пайдалануын;</w:t>
      </w:r>
      <w:r>
        <w:br/>
      </w:r>
      <w:r>
        <w:rPr>
          <w:rFonts w:ascii="Times New Roman"/>
          <w:b w:val="false"/>
          <w:i w:val="false"/>
          <w:color w:val="000000"/>
          <w:sz w:val="28"/>
        </w:rPr>
        <w:t>
</w:t>
      </w:r>
      <w:r>
        <w:rPr>
          <w:rFonts w:ascii="Times New Roman"/>
          <w:b w:val="false"/>
          <w:i w:val="false"/>
          <w:color w:val="000000"/>
          <w:sz w:val="28"/>
        </w:rPr>
        <w:t>
      ведомстволық мұрағатқа құжаттарды сақтауға беруді жүргізеді;</w:t>
      </w:r>
      <w:r>
        <w:br/>
      </w:r>
      <w:r>
        <w:rPr>
          <w:rFonts w:ascii="Times New Roman"/>
          <w:b w:val="false"/>
          <w:i w:val="false"/>
          <w:color w:val="000000"/>
          <w:sz w:val="28"/>
        </w:rPr>
        <w:t>
</w:t>
      </w:r>
      <w:r>
        <w:rPr>
          <w:rFonts w:ascii="Times New Roman"/>
          <w:b w:val="false"/>
          <w:i w:val="false"/>
          <w:color w:val="000000"/>
          <w:sz w:val="28"/>
        </w:rPr>
        <w:t>
      16) мөр және мөртабандары болады, олар сейфтерде немесе өртке</w:t>
      </w:r>
      <w:r>
        <w:br/>
      </w:r>
      <w:r>
        <w:rPr>
          <w:rFonts w:ascii="Times New Roman"/>
          <w:b w:val="false"/>
          <w:i w:val="false"/>
          <w:color w:val="000000"/>
          <w:sz w:val="28"/>
        </w:rPr>
        <w:t>
төзімді металл шкафтарда сақталады.</w:t>
      </w:r>
    </w:p>
    <w:bookmarkEnd w:id="39"/>
    <w:bookmarkStart w:name="z170" w:id="40"/>
    <w:p>
      <w:pPr>
        <w:spacing w:after="0"/>
        <w:ind w:left="0"/>
        <w:jc w:val="left"/>
      </w:pPr>
      <w:r>
        <w:rPr>
          <w:rFonts w:ascii="Times New Roman"/>
          <w:b/>
          <w:i w:val="false"/>
          <w:color w:val="000000"/>
        </w:rPr>
        <w:t xml:space="preserve"> 
2. Сотталғандарды Инспекция есебіне қою тәртібі</w:t>
      </w:r>
    </w:p>
    <w:bookmarkEnd w:id="40"/>
    <w:bookmarkStart w:name="z171" w:id="41"/>
    <w:p>
      <w:pPr>
        <w:spacing w:after="0"/>
        <w:ind w:left="0"/>
        <w:jc w:val="both"/>
      </w:pPr>
      <w:r>
        <w:rPr>
          <w:rFonts w:ascii="Times New Roman"/>
          <w:b w:val="false"/>
          <w:i w:val="false"/>
          <w:color w:val="000000"/>
          <w:sz w:val="28"/>
        </w:rPr>
        <w:t>
      5. Инспекция үкiмді орындауға алған кезінде:</w:t>
      </w:r>
      <w:r>
        <w:br/>
      </w:r>
      <w:r>
        <w:rPr>
          <w:rFonts w:ascii="Times New Roman"/>
          <w:b w:val="false"/>
          <w:i w:val="false"/>
          <w:color w:val="000000"/>
          <w:sz w:val="28"/>
        </w:rPr>
        <w:t>
</w:t>
      </w:r>
      <w:r>
        <w:rPr>
          <w:rFonts w:ascii="Times New Roman"/>
          <w:b w:val="false"/>
          <w:i w:val="false"/>
          <w:color w:val="000000"/>
          <w:sz w:val="28"/>
        </w:rPr>
        <w:t>
      1) үкімнің көшірмесін қосымшаларымен бірге келіп түскен күні кiрiс құжаттарының журналына тiркейдi, ал одан кейін сотталған адамның деректерiн қоғамдық жұмысқа сотталғандардың арнайы нөмiрленiп, бауланып, мөр басылған есеп журналына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енгiзедi. Осындай тәртiпте сотталған адамдардың тұрғылықты жерінің өзгеруiне байланысты басқа Инспекциялардан және түзеу мекемелерінен келіп түскен жеке iстер тiркеледi.</w:t>
      </w:r>
      <w:r>
        <w:br/>
      </w:r>
      <w:r>
        <w:rPr>
          <w:rFonts w:ascii="Times New Roman"/>
          <w:b w:val="false"/>
          <w:i w:val="false"/>
          <w:color w:val="000000"/>
          <w:sz w:val="28"/>
        </w:rPr>
        <w:t>
</w:t>
      </w:r>
      <w:r>
        <w:rPr>
          <w:rFonts w:ascii="Times New Roman"/>
          <w:b w:val="false"/>
          <w:i w:val="false"/>
          <w:color w:val="000000"/>
          <w:sz w:val="28"/>
        </w:rPr>
        <w:t>
      Үкімдерде жазаны орындауға кедергі келтіретін түсінбеушіліктер, қателер кездескен жағдайда, оларды сотталғандарды есепке алу журналына тіркемей сотқа қайтарады;</w:t>
      </w:r>
      <w:r>
        <w:br/>
      </w:r>
      <w:r>
        <w:rPr>
          <w:rFonts w:ascii="Times New Roman"/>
          <w:b w:val="false"/>
          <w:i w:val="false"/>
          <w:color w:val="000000"/>
          <w:sz w:val="28"/>
        </w:rPr>
        <w:t>
</w:t>
      </w:r>
      <w:r>
        <w:rPr>
          <w:rFonts w:ascii="Times New Roman"/>
          <w:b w:val="false"/>
          <w:i w:val="false"/>
          <w:color w:val="000000"/>
          <w:sz w:val="28"/>
        </w:rPr>
        <w:t>
      2) сотталғанды есепке алған кезден бастап бір тәулік мерзімде:</w:t>
      </w:r>
      <w:r>
        <w:br/>
      </w:r>
      <w:r>
        <w:rPr>
          <w:rFonts w:ascii="Times New Roman"/>
          <w:b w:val="false"/>
          <w:i w:val="false"/>
          <w:color w:val="000000"/>
          <w:sz w:val="28"/>
        </w:rPr>
        <w:t>
</w:t>
      </w:r>
      <w:r>
        <w:rPr>
          <w:rFonts w:ascii="Times New Roman"/>
          <w:b w:val="false"/>
          <w:i w:val="false"/>
          <w:color w:val="000000"/>
          <w:sz w:val="28"/>
        </w:rPr>
        <w:t>
      үкімді шығарған сотқа немесе сотталғанды босатқан түзеу мекемесіне сот шешімінің орындауға қабылданғаны туралы хабарламаны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бақылау-мерзімдік карточка толтырады, оны Инспекцияның тиісті картотекасына салады;</w:t>
      </w:r>
      <w:r>
        <w:br/>
      </w:r>
      <w:r>
        <w:rPr>
          <w:rFonts w:ascii="Times New Roman"/>
          <w:b w:val="false"/>
          <w:i w:val="false"/>
          <w:color w:val="000000"/>
          <w:sz w:val="28"/>
        </w:rPr>
        <w:t>
</w:t>
      </w:r>
      <w:r>
        <w:rPr>
          <w:rFonts w:ascii="Times New Roman"/>
          <w:b w:val="false"/>
          <w:i w:val="false"/>
          <w:color w:val="000000"/>
          <w:sz w:val="28"/>
        </w:rPr>
        <w:t>
      сотталғанның тұрғылықты жерін өзгерткендігі туралы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сотталғанды тіркеу есебінен шығаруды және Инспекцияны хабарлауды бақылауға алу үшін күзет карточкасын толтырады және көші-қон полициясы бөліністеріне тапсырады, екінші данасы картотекаға салынады;</w:t>
      </w:r>
      <w:r>
        <w:br/>
      </w:r>
      <w:r>
        <w:rPr>
          <w:rFonts w:ascii="Times New Roman"/>
          <w:b w:val="false"/>
          <w:i w:val="false"/>
          <w:color w:val="000000"/>
          <w:sz w:val="28"/>
        </w:rPr>
        <w:t>
</w:t>
      </w:r>
      <w:r>
        <w:rPr>
          <w:rFonts w:ascii="Times New Roman"/>
          <w:b w:val="false"/>
          <w:i w:val="false"/>
          <w:color w:val="000000"/>
          <w:sz w:val="28"/>
        </w:rPr>
        <w:t>
      3) үкімнің көшірмесін тіркегеннен кейін қосымша қоғамдық жұмыстарға сотталғандарға -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қоғамдық жұмыстарды өтеп жатқан адамды есепке алу карточкасын толтырады (ол есепке алу картотекасына салынады),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жеке іс бастайды.</w:t>
      </w:r>
      <w:r>
        <w:br/>
      </w:r>
      <w:r>
        <w:rPr>
          <w:rFonts w:ascii="Times New Roman"/>
          <w:b w:val="false"/>
          <w:i w:val="false"/>
          <w:color w:val="000000"/>
          <w:sz w:val="28"/>
        </w:rPr>
        <w:t>
</w:t>
      </w:r>
      <w:r>
        <w:rPr>
          <w:rFonts w:ascii="Times New Roman"/>
          <w:b w:val="false"/>
          <w:i w:val="false"/>
          <w:color w:val="000000"/>
          <w:sz w:val="28"/>
        </w:rPr>
        <w:t>
      6. Жеке ісінің, есепке алу карточкасының және бақылау-мерзімдік карточканың реттік нөмірлері сотталғандарды есепке алу журналына тіркелген үкімнің нөміріне сәйкес болуы тиіс.</w:t>
      </w:r>
      <w:r>
        <w:br/>
      </w:r>
      <w:r>
        <w:rPr>
          <w:rFonts w:ascii="Times New Roman"/>
          <w:b w:val="false"/>
          <w:i w:val="false"/>
          <w:color w:val="000000"/>
          <w:sz w:val="28"/>
        </w:rPr>
        <w:t>
</w:t>
      </w:r>
      <w:r>
        <w:rPr>
          <w:rFonts w:ascii="Times New Roman"/>
          <w:b w:val="false"/>
          <w:i w:val="false"/>
          <w:color w:val="000000"/>
          <w:sz w:val="28"/>
        </w:rPr>
        <w:t>
      7. Жеке iстері және картотека жұмыс күнi аяқталғаннан кейiн құлыпқа жабылатын және мөрленетiн металл шкафта сақталады.</w:t>
      </w:r>
      <w:r>
        <w:br/>
      </w:r>
      <w:r>
        <w:rPr>
          <w:rFonts w:ascii="Times New Roman"/>
          <w:b w:val="false"/>
          <w:i w:val="false"/>
          <w:color w:val="000000"/>
          <w:sz w:val="28"/>
        </w:rPr>
        <w:t>
</w:t>
      </w:r>
      <w:r>
        <w:rPr>
          <w:rFonts w:ascii="Times New Roman"/>
          <w:b w:val="false"/>
          <w:i w:val="false"/>
          <w:color w:val="000000"/>
          <w:sz w:val="28"/>
        </w:rPr>
        <w:t>
      8. Сотталған адамның жеке ісі екі бөлімнен тұрады:</w:t>
      </w:r>
      <w:r>
        <w:br/>
      </w:r>
      <w:r>
        <w:rPr>
          <w:rFonts w:ascii="Times New Roman"/>
          <w:b w:val="false"/>
          <w:i w:val="false"/>
          <w:color w:val="000000"/>
          <w:sz w:val="28"/>
        </w:rPr>
        <w:t>
</w:t>
      </w:r>
      <w:r>
        <w:rPr>
          <w:rFonts w:ascii="Times New Roman"/>
          <w:b w:val="false"/>
          <w:i w:val="false"/>
          <w:color w:val="000000"/>
          <w:sz w:val="28"/>
        </w:rPr>
        <w:t>
      бірінші бөлімге есепке қою үшiн негiз болатын материалдар (үкім, ұйғарым, қаулы, заңды күшіне енгендігі туралы анықтама), хабарламалардың көшірмелері, істі зерделеу бойынша тексерушінің белгі қоятын жеке парағы тігіледі;</w:t>
      </w:r>
      <w:r>
        <w:br/>
      </w:r>
      <w:r>
        <w:rPr>
          <w:rFonts w:ascii="Times New Roman"/>
          <w:b w:val="false"/>
          <w:i w:val="false"/>
          <w:color w:val="000000"/>
          <w:sz w:val="28"/>
        </w:rPr>
        <w:t>
</w:t>
      </w:r>
      <w:r>
        <w:rPr>
          <w:rFonts w:ascii="Times New Roman"/>
          <w:b w:val="false"/>
          <w:i w:val="false"/>
          <w:color w:val="000000"/>
          <w:sz w:val="28"/>
        </w:rPr>
        <w:t>
      екінші бөлімге жазаны орындау барысын ұйымдастыруға және жүзеге асыруға қатысты сипаттамалық материалдар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9. Сотталғанды есепке қойғаннан кейін 5 жұмыс күні ішінде Инспекция Нормативтік құқықтық актілерді мемлекеттік тіркеу тізілімінде № 2843 болып тіркелген Қазақстан Республикасы Бас Прокурорының 2004 жылғы 29 сәуірдегі № 23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БП бұйрығы) бекітілген Арнайы есепке алудың жекелеген түрлерін жүргізу мен пайдаланудың ережелеріне </w:t>
      </w:r>
      <w:r>
        <w:rPr>
          <w:rFonts w:ascii="Times New Roman"/>
          <w:b w:val="false"/>
          <w:i w:val="false"/>
          <w:color w:val="000000"/>
          <w:sz w:val="28"/>
        </w:rPr>
        <w:t>5-қосымшаға</w:t>
      </w:r>
      <w:r>
        <w:rPr>
          <w:rFonts w:ascii="Times New Roman"/>
          <w:b w:val="false"/>
          <w:i w:val="false"/>
          <w:color w:val="000000"/>
          <w:sz w:val="28"/>
        </w:rPr>
        <w:t xml:space="preserve"> сәйкес, сотталған туралы хабарлама толтырады, ал басқа облыстың соты соттаған адамдарға Қазақстан Республикасы БП бұйрығына </w:t>
      </w:r>
      <w:r>
        <w:rPr>
          <w:rFonts w:ascii="Times New Roman"/>
          <w:b w:val="false"/>
          <w:i w:val="false"/>
          <w:color w:val="000000"/>
          <w:sz w:val="28"/>
        </w:rPr>
        <w:t>1-қосымшаға</w:t>
      </w:r>
      <w:r>
        <w:rPr>
          <w:rFonts w:ascii="Times New Roman"/>
          <w:b w:val="false"/>
          <w:i w:val="false"/>
          <w:color w:val="000000"/>
          <w:sz w:val="28"/>
        </w:rPr>
        <w:t xml:space="preserve"> сәйкес әліпбилік есепке алу карточкасының бір данасын және сотталған туралы бір хабарлама толтырады, олар ілеспе хатпен қоса ҚСжАЕК-ның аумақтық басқармасына жолданады,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10. Сотталған жазадан босатылған немесе оған қатысты үкім өзгертілген жағдайда, сонымен қатар Қазақстан Республикасының заңнамасында көзделген басқа да негіздер бойынша есептен шығарылғанда, Инспекция тиісті құжатты қабылдағаннан кейін 5 жұмыс күні ішінде ҚСжАЕК-ның аумақтық басқармаларына сотталғанды есептен шығару негіздемесі немесе оған қатысты үкімнің өзгертілгендігі туралы толық мәліметтер көрсетілген сотталған туралы хабарламаны жолдайды. Хабарламаның көшірмесі хронологиялық ретпен істің екінші бөліміне тігіледі.</w:t>
      </w:r>
      <w:r>
        <w:br/>
      </w:r>
      <w:r>
        <w:rPr>
          <w:rFonts w:ascii="Times New Roman"/>
          <w:b w:val="false"/>
          <w:i w:val="false"/>
          <w:color w:val="000000"/>
          <w:sz w:val="28"/>
        </w:rPr>
        <w:t>
</w:t>
      </w:r>
      <w:r>
        <w:rPr>
          <w:rFonts w:ascii="Times New Roman"/>
          <w:b w:val="false"/>
          <w:i w:val="false"/>
          <w:color w:val="000000"/>
          <w:sz w:val="28"/>
        </w:rPr>
        <w:t>
      11. Инспекция сотталғанды тұрғылықты жері бойынша есепке қойғаннан кейін оны әңгiмелесуге шақырады, әңгiме барысында оған жазаны өтеудiң тәртiбi мен шарттары, сонымен қатар бақылаудан жалтарғаны үшін жауапкершілікке тартылатындығы түсіндіріледі, оның сауалнамалық деректерi, жақын туыстары мен сотталғанға ықпал ету мүмкiндігі бар адамдар туралы мәлiметтер, сондай-ақ оның жүрiс-тұрысын бақылауды жүзеге асыру үшін маңызы бар басқа да мәселелер нақтыланады. Әңгіме өткiзiлгеннен кейiн әңгімелесу анықтамасы толтырылады және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сотталғаннан қолхат алынып, ол сотталғанның жеке iсiне тігіледі.</w:t>
      </w:r>
      <w:r>
        <w:br/>
      </w:r>
      <w:r>
        <w:rPr>
          <w:rFonts w:ascii="Times New Roman"/>
          <w:b w:val="false"/>
          <w:i w:val="false"/>
          <w:color w:val="000000"/>
          <w:sz w:val="28"/>
        </w:rPr>
        <w:t>
</w:t>
      </w:r>
      <w:r>
        <w:rPr>
          <w:rFonts w:ascii="Times New Roman"/>
          <w:b w:val="false"/>
          <w:i w:val="false"/>
          <w:color w:val="000000"/>
          <w:sz w:val="28"/>
        </w:rPr>
        <w:t>
      Егер сотталған он сегіз жастан жиырма жеті жасқа дейін әскери қызметін өтемесе және мерзімді әскери қызметке шақырылатын болса, Инспекция жергілікті әскери басқару органына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оны есепке қою туралы хабарлама жолдайды.</w:t>
      </w:r>
    </w:p>
    <w:bookmarkEnd w:id="41"/>
    <w:bookmarkStart w:name="z188" w:id="42"/>
    <w:p>
      <w:pPr>
        <w:spacing w:after="0"/>
        <w:ind w:left="0"/>
        <w:jc w:val="left"/>
      </w:pPr>
      <w:r>
        <w:rPr>
          <w:rFonts w:ascii="Times New Roman"/>
          <w:b/>
          <w:i w:val="false"/>
          <w:color w:val="000000"/>
        </w:rPr>
        <w:t xml:space="preserve"> 
3. Қоғамдық жұмыстарға тарту түріндегi жазаны орындау тәртібі</w:t>
      </w:r>
    </w:p>
    <w:bookmarkEnd w:id="42"/>
    <w:bookmarkStart w:name="z189" w:id="43"/>
    <w:p>
      <w:pPr>
        <w:spacing w:after="0"/>
        <w:ind w:left="0"/>
        <w:jc w:val="both"/>
      </w:pPr>
      <w:r>
        <w:rPr>
          <w:rFonts w:ascii="Times New Roman"/>
          <w:b w:val="false"/>
          <w:i w:val="false"/>
          <w:color w:val="000000"/>
          <w:sz w:val="28"/>
        </w:rPr>
        <w:t>      12. Қоғамдық жұмыстарға тарту түрiндегi жазаны айқындайтын сот үкiмi Инспекцияға келіп түскен күнінен бастап күнтізбелік он күннен кешіктірілмей орындауға алынады.</w:t>
      </w:r>
      <w:r>
        <w:br/>
      </w:r>
      <w:r>
        <w:rPr>
          <w:rFonts w:ascii="Times New Roman"/>
          <w:b w:val="false"/>
          <w:i w:val="false"/>
          <w:color w:val="000000"/>
          <w:sz w:val="28"/>
        </w:rPr>
        <w:t>
      Көрсетілген мерзімде Инспекция сотталғанды шақырады және жергiлiктi атқарушы органдар қоғамдық жұмыстарды орындау объектілері ретінде айқындаған, сотталғанның тұрғылықты жері бойынша, сотталғанның қоғамдық жұмыстарға тарту түрiндегi жазаны өтеу орны бойынша ұйым әкімшілігіне (бұдан әрі - Ұйым)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анықтама-жолдама (бұдан әрі - анықтама-жолдама) береді.</w:t>
      </w:r>
      <w:r>
        <w:br/>
      </w:r>
      <w:r>
        <w:rPr>
          <w:rFonts w:ascii="Times New Roman"/>
          <w:b w:val="false"/>
          <w:i w:val="false"/>
          <w:color w:val="000000"/>
          <w:sz w:val="28"/>
        </w:rPr>
        <w:t>
</w:t>
      </w:r>
      <w:r>
        <w:rPr>
          <w:rFonts w:ascii="Times New Roman"/>
          <w:b w:val="false"/>
          <w:i w:val="false"/>
          <w:color w:val="000000"/>
          <w:sz w:val="28"/>
        </w:rPr>
        <w:t>
      13. Қоғамдық жұмыстарға тарту түрiндегi жазаны орындау кезiнде Инспекция:</w:t>
      </w:r>
      <w:r>
        <w:br/>
      </w:r>
      <w:r>
        <w:rPr>
          <w:rFonts w:ascii="Times New Roman"/>
          <w:b w:val="false"/>
          <w:i w:val="false"/>
          <w:color w:val="000000"/>
          <w:sz w:val="28"/>
        </w:rPr>
        <w:t>
</w:t>
      </w:r>
      <w:r>
        <w:rPr>
          <w:rFonts w:ascii="Times New Roman"/>
          <w:b w:val="false"/>
          <w:i w:val="false"/>
          <w:color w:val="000000"/>
          <w:sz w:val="28"/>
        </w:rPr>
        <w:t>
      1) жылдың соңында жергілікті атқарушы органдармен (облыстық маңызы бар қалалар, республикалық маңызы бар қаладағы (астана) аудан әкімдері, аудандық маңызы бар қалалар) алдағы күнтізбелік жылға қоғамдық жұмыстардың объектілерін келіседі;</w:t>
      </w:r>
      <w:r>
        <w:br/>
      </w:r>
      <w:r>
        <w:rPr>
          <w:rFonts w:ascii="Times New Roman"/>
          <w:b w:val="false"/>
          <w:i w:val="false"/>
          <w:color w:val="000000"/>
          <w:sz w:val="28"/>
        </w:rPr>
        <w:t>
</w:t>
      </w:r>
      <w:r>
        <w:rPr>
          <w:rFonts w:ascii="Times New Roman"/>
          <w:b w:val="false"/>
          <w:i w:val="false"/>
          <w:color w:val="000000"/>
          <w:sz w:val="28"/>
        </w:rPr>
        <w:t>
      2) сотталғанды Инспекцияға шақырады, оны айына кем дегенде бір рет тұрғылықты жері, жұмыс орны бойынша тексереді, қажет болған жағдайда одан жол берген заң бұзушылықтың себептері туралы түсініктеме алады, жазаны өтеудің белгіленген тәртібі мен шарттарын сақтамаудың объективті себептерінің бар-жоғын растайтын құжаттарды талап етеді, оларды сотталғанның жеке істеріне тігеді;</w:t>
      </w:r>
      <w:r>
        <w:br/>
      </w:r>
      <w:r>
        <w:rPr>
          <w:rFonts w:ascii="Times New Roman"/>
          <w:b w:val="false"/>
          <w:i w:val="false"/>
          <w:color w:val="000000"/>
          <w:sz w:val="28"/>
        </w:rPr>
        <w:t>
</w:t>
      </w:r>
      <w:r>
        <w:rPr>
          <w:rFonts w:ascii="Times New Roman"/>
          <w:b w:val="false"/>
          <w:i w:val="false"/>
          <w:color w:val="000000"/>
          <w:sz w:val="28"/>
        </w:rPr>
        <w:t>
      3) сотталғанмен жазаны өтеу тәртібі мен шарттарын сақтау, қайта заң бұзушылықты болдырмау қажеттілігі туралы профилактикалық әңгіме жүргізіп, ол туралы анықтама жасайды.</w:t>
      </w:r>
      <w:r>
        <w:br/>
      </w:r>
      <w:r>
        <w:rPr>
          <w:rFonts w:ascii="Times New Roman"/>
          <w:b w:val="false"/>
          <w:i w:val="false"/>
          <w:color w:val="000000"/>
          <w:sz w:val="28"/>
        </w:rPr>
        <w:t>
</w:t>
      </w:r>
      <w:r>
        <w:rPr>
          <w:rFonts w:ascii="Times New Roman"/>
          <w:b w:val="false"/>
          <w:i w:val="false"/>
          <w:color w:val="000000"/>
          <w:sz w:val="28"/>
        </w:rPr>
        <w:t>
      14. Анықтама-жолдамада сотталғанның сауалнамалық деректерi, оның тұрғылықты жерi мен негiзгi жұмыс (оқу) орны, оның Қазақстан Республикасы Қылмыстық кодексінің (бұдан әрі - Қазақстан Республикасы ҚК) қандай бабы бойынша сотталғаны, қоғамдық жұмыс мерзімі (сағаттармен), сотталғанның Ұйымға келу күні, Қазақстан Республикасы ҚАК-ның </w:t>
      </w:r>
      <w:r>
        <w:rPr>
          <w:rFonts w:ascii="Times New Roman"/>
          <w:b w:val="false"/>
          <w:i w:val="false"/>
          <w:color w:val="000000"/>
          <w:sz w:val="28"/>
        </w:rPr>
        <w:t>32-бабына</w:t>
      </w:r>
      <w:r>
        <w:rPr>
          <w:rFonts w:ascii="Times New Roman"/>
          <w:b w:val="false"/>
          <w:i w:val="false"/>
          <w:color w:val="000000"/>
          <w:sz w:val="28"/>
        </w:rPr>
        <w:t xml:space="preserve"> сәйкес оның есептелу тәртібі, жұмыс берушi – Ұйымның мiндеттерi (Қазақстан Республикасы ҚАК-ның </w:t>
      </w:r>
      <w:r>
        <w:rPr>
          <w:rFonts w:ascii="Times New Roman"/>
          <w:b w:val="false"/>
          <w:i w:val="false"/>
          <w:color w:val="000000"/>
          <w:sz w:val="28"/>
        </w:rPr>
        <w:t>33-бабы</w:t>
      </w:r>
      <w:r>
        <w:rPr>
          <w:rFonts w:ascii="Times New Roman"/>
          <w:b w:val="false"/>
          <w:i w:val="false"/>
          <w:color w:val="000000"/>
          <w:sz w:val="28"/>
        </w:rPr>
        <w:t>) көрсетіледі.</w:t>
      </w:r>
      <w:r>
        <w:br/>
      </w:r>
      <w:r>
        <w:rPr>
          <w:rFonts w:ascii="Times New Roman"/>
          <w:b w:val="false"/>
          <w:i w:val="false"/>
          <w:color w:val="000000"/>
          <w:sz w:val="28"/>
        </w:rPr>
        <w:t>
</w:t>
      </w:r>
      <w:r>
        <w:rPr>
          <w:rFonts w:ascii="Times New Roman"/>
          <w:b w:val="false"/>
          <w:i w:val="false"/>
          <w:color w:val="000000"/>
          <w:sz w:val="28"/>
        </w:rPr>
        <w:t>
      15. Ұйым анықтама-жолдаманы алғаннан кейін сотталғанды нақты лауазымға уақытша жұмысқа қабылдауды жүзеге асырады және бұйрықтың немесе одан үзіндінің расталған көшiрмесiн Инспекцияға жолдайды және Инспекция үкiм шығарған сотқа бір тәулік мерзiмде оның орындауға қабылданғаны туралы хабарлайды.</w:t>
      </w:r>
      <w:r>
        <w:br/>
      </w:r>
      <w:r>
        <w:rPr>
          <w:rFonts w:ascii="Times New Roman"/>
          <w:b w:val="false"/>
          <w:i w:val="false"/>
          <w:color w:val="000000"/>
          <w:sz w:val="28"/>
        </w:rPr>
        <w:t>
</w:t>
      </w:r>
      <w:r>
        <w:rPr>
          <w:rFonts w:ascii="Times New Roman"/>
          <w:b w:val="false"/>
          <w:i w:val="false"/>
          <w:color w:val="000000"/>
          <w:sz w:val="28"/>
        </w:rPr>
        <w:t>
      16. Анықтама-жолдаманың көшірмесі, қоғамдық жұмыстарды орындау үшін жұмысқа қабылдау туралы ұйым бұйрығынан үзіндісі, атқарылған жұмыс уақытын есепке алу табелі, ақшалай қаражаттың тиiстi бюджетке аударылғаны туралы төлем тапсырмасының көшiрмесi және басқа да материалдар (оның ішінде хабарламалар, ілеспе хаттар және т.б.) сотталғанның жеке ісіне тігіледі.</w:t>
      </w:r>
      <w:r>
        <w:br/>
      </w:r>
      <w:r>
        <w:rPr>
          <w:rFonts w:ascii="Times New Roman"/>
          <w:b w:val="false"/>
          <w:i w:val="false"/>
          <w:color w:val="000000"/>
          <w:sz w:val="28"/>
        </w:rPr>
        <w:t>
</w:t>
      </w:r>
      <w:r>
        <w:rPr>
          <w:rFonts w:ascii="Times New Roman"/>
          <w:b w:val="false"/>
          <w:i w:val="false"/>
          <w:color w:val="000000"/>
          <w:sz w:val="28"/>
        </w:rPr>
        <w:t>
      17. Қоғамдық жұмыстарға тарту түріндегі жазаға сотталған адамдар қандай да бір арнайы дайындықты қажет етпейтін аумақты абаттандыруға байланысты қоғамдық-пайдалы жұмыстарға тартылады.</w:t>
      </w:r>
      <w:r>
        <w:br/>
      </w:r>
      <w:r>
        <w:rPr>
          <w:rFonts w:ascii="Times New Roman"/>
          <w:b w:val="false"/>
          <w:i w:val="false"/>
          <w:color w:val="000000"/>
          <w:sz w:val="28"/>
        </w:rPr>
        <w:t>
</w:t>
      </w:r>
      <w:r>
        <w:rPr>
          <w:rFonts w:ascii="Times New Roman"/>
          <w:b w:val="false"/>
          <w:i w:val="false"/>
          <w:color w:val="000000"/>
          <w:sz w:val="28"/>
        </w:rPr>
        <w:t>
      18. Қоғамдық жұмыстарға тарту түріндегі жазаны өтеп жатқан адамдар жазаны өтеудің белгіленген тәртібі мен шарттарын сақтауға, адал еңбек етуге, оларға белгіленген объектілерде жұмыс істеуге, тұрғылықты жерін өзгерткені жөнінде Инспекцияға уақытылы хабарлауға және оның шақыруы бойынша келуге тиісті.</w:t>
      </w:r>
      <w:r>
        <w:br/>
      </w:r>
      <w:r>
        <w:rPr>
          <w:rFonts w:ascii="Times New Roman"/>
          <w:b w:val="false"/>
          <w:i w:val="false"/>
          <w:color w:val="000000"/>
          <w:sz w:val="28"/>
        </w:rPr>
        <w:t>
</w:t>
      </w:r>
      <w:r>
        <w:rPr>
          <w:rFonts w:ascii="Times New Roman"/>
          <w:b w:val="false"/>
          <w:i w:val="false"/>
          <w:color w:val="000000"/>
          <w:sz w:val="28"/>
        </w:rPr>
        <w:t>
      19. Қоғамдық жұмыстар түріндегі жазаны өтеуші сотталған тұрғылықты жерiн ауыстырған кезінде тез арада ол туралы Инспекцияны хабардар етеді, ол сотталғанның жаңа тұрғылықты жерi бойынша Инспекцияға сәйкес сұрау жолдайды.</w:t>
      </w:r>
      <w:r>
        <w:br/>
      </w:r>
      <w:r>
        <w:rPr>
          <w:rFonts w:ascii="Times New Roman"/>
          <w:b w:val="false"/>
          <w:i w:val="false"/>
          <w:color w:val="000000"/>
          <w:sz w:val="28"/>
        </w:rPr>
        <w:t>
</w:t>
      </w:r>
      <w:r>
        <w:rPr>
          <w:rFonts w:ascii="Times New Roman"/>
          <w:b w:val="false"/>
          <w:i w:val="false"/>
          <w:color w:val="000000"/>
          <w:sz w:val="28"/>
        </w:rPr>
        <w:t>
      Растаудан кейін, Инспекция Ұйымға сотталғанды жұмыстан босату туралы ұсыныс, ал жеке істі және есепке алу құжаттарын сотталғанның жаңа тұрғылықты жерi бойынша Инспекцияға жолдайды.</w:t>
      </w:r>
      <w:r>
        <w:br/>
      </w:r>
      <w:r>
        <w:rPr>
          <w:rFonts w:ascii="Times New Roman"/>
          <w:b w:val="false"/>
          <w:i w:val="false"/>
          <w:color w:val="000000"/>
          <w:sz w:val="28"/>
        </w:rPr>
        <w:t>
</w:t>
      </w:r>
      <w:r>
        <w:rPr>
          <w:rFonts w:ascii="Times New Roman"/>
          <w:b w:val="false"/>
          <w:i w:val="false"/>
          <w:color w:val="000000"/>
          <w:sz w:val="28"/>
        </w:rPr>
        <w:t>
      Сотталғанның жаңа тұрғылықты жерi бойынша Инспекция жеке істі және есепке алу карточкасын алғаны туралы растау жолдайды және сотталғанның жаңа тұрғылықты жері бойынша қоғамдық жұмыстарды орындауы үшін сотталғанға анықтама-жолдама береді.</w:t>
      </w:r>
      <w:r>
        <w:br/>
      </w:r>
      <w:r>
        <w:rPr>
          <w:rFonts w:ascii="Times New Roman"/>
          <w:b w:val="false"/>
          <w:i w:val="false"/>
          <w:color w:val="000000"/>
          <w:sz w:val="28"/>
        </w:rPr>
        <w:t>
</w:t>
      </w:r>
      <w:r>
        <w:rPr>
          <w:rFonts w:ascii="Times New Roman"/>
          <w:b w:val="false"/>
          <w:i w:val="false"/>
          <w:color w:val="000000"/>
          <w:sz w:val="28"/>
        </w:rPr>
        <w:t>
      Сотталған тұрғылықты жерін қызмет көрсетілетін ауданның (қаланың) шегінде ауыстырған жағдайда, ол Инспекцияның есебiнен шығарылмайды.</w:t>
      </w:r>
      <w:r>
        <w:br/>
      </w:r>
      <w:r>
        <w:rPr>
          <w:rFonts w:ascii="Times New Roman"/>
          <w:b w:val="false"/>
          <w:i w:val="false"/>
          <w:color w:val="000000"/>
          <w:sz w:val="28"/>
        </w:rPr>
        <w:t>
</w:t>
      </w:r>
      <w:r>
        <w:rPr>
          <w:rFonts w:ascii="Times New Roman"/>
          <w:b w:val="false"/>
          <w:i w:val="false"/>
          <w:color w:val="000000"/>
          <w:sz w:val="28"/>
        </w:rPr>
        <w:t>
      20. Сотталғанның жеке iсi, қоғамдық жұмыстарды өтеп жатқан адамдарды есепке алу журналы, есепке алу карточкасы дербес есепке алу құжаттары болып табылады. Сотталғандардың дербес есебі жедел, бақылау және iздестірудегілер есебiне бөлінеді.</w:t>
      </w:r>
      <w:r>
        <w:br/>
      </w:r>
      <w:r>
        <w:rPr>
          <w:rFonts w:ascii="Times New Roman"/>
          <w:b w:val="false"/>
          <w:i w:val="false"/>
          <w:color w:val="000000"/>
          <w:sz w:val="28"/>
        </w:rPr>
        <w:t>
</w:t>
      </w:r>
      <w:r>
        <w:rPr>
          <w:rFonts w:ascii="Times New Roman"/>
          <w:b w:val="false"/>
          <w:i w:val="false"/>
          <w:color w:val="000000"/>
          <w:sz w:val="28"/>
        </w:rPr>
        <w:t>
      21. Қоғамдық жұмыс түрiндегi жазаны нақты өтеп жатқан адамдар жедел есепте тұрады.</w:t>
      </w:r>
      <w:r>
        <w:br/>
      </w:r>
      <w:r>
        <w:rPr>
          <w:rFonts w:ascii="Times New Roman"/>
          <w:b w:val="false"/>
          <w:i w:val="false"/>
          <w:color w:val="000000"/>
          <w:sz w:val="28"/>
        </w:rPr>
        <w:t>
</w:t>
      </w:r>
      <w:r>
        <w:rPr>
          <w:rFonts w:ascii="Times New Roman"/>
          <w:b w:val="false"/>
          <w:i w:val="false"/>
          <w:color w:val="000000"/>
          <w:sz w:val="28"/>
        </w:rPr>
        <w:t>
      22. Бақылау есебiнде:</w:t>
      </w:r>
      <w:r>
        <w:br/>
      </w:r>
      <w:r>
        <w:rPr>
          <w:rFonts w:ascii="Times New Roman"/>
          <w:b w:val="false"/>
          <w:i w:val="false"/>
          <w:color w:val="000000"/>
          <w:sz w:val="28"/>
        </w:rPr>
        <w:t>
</w:t>
      </w:r>
      <w:r>
        <w:rPr>
          <w:rFonts w:ascii="Times New Roman"/>
          <w:b w:val="false"/>
          <w:i w:val="false"/>
          <w:color w:val="000000"/>
          <w:sz w:val="28"/>
        </w:rPr>
        <w:t>
      жазаны өтеуден дәлелсіз себептермен жалтарған;</w:t>
      </w:r>
      <w:r>
        <w:br/>
      </w:r>
      <w:r>
        <w:rPr>
          <w:rFonts w:ascii="Times New Roman"/>
          <w:b w:val="false"/>
          <w:i w:val="false"/>
          <w:color w:val="000000"/>
          <w:sz w:val="28"/>
        </w:rPr>
        <w:t>
</w:t>
      </w:r>
      <w:r>
        <w:rPr>
          <w:rFonts w:ascii="Times New Roman"/>
          <w:b w:val="false"/>
          <w:i w:val="false"/>
          <w:color w:val="000000"/>
          <w:sz w:val="28"/>
        </w:rPr>
        <w:t>
      қоғамдық жұмыстарды басқа жазалау шараларымен алмастыру үшiн жеке iстерi сотқа жiберiлген;</w:t>
      </w:r>
      <w:r>
        <w:br/>
      </w:r>
      <w:r>
        <w:rPr>
          <w:rFonts w:ascii="Times New Roman"/>
          <w:b w:val="false"/>
          <w:i w:val="false"/>
          <w:color w:val="000000"/>
          <w:sz w:val="28"/>
        </w:rPr>
        <w:t>
</w:t>
      </w:r>
      <w:r>
        <w:rPr>
          <w:rFonts w:ascii="Times New Roman"/>
          <w:b w:val="false"/>
          <w:i w:val="false"/>
          <w:color w:val="000000"/>
          <w:sz w:val="28"/>
        </w:rPr>
        <w:t>
      әкiмшiлiк қамауға алынған;</w:t>
      </w:r>
      <w:r>
        <w:br/>
      </w:r>
      <w:r>
        <w:rPr>
          <w:rFonts w:ascii="Times New Roman"/>
          <w:b w:val="false"/>
          <w:i w:val="false"/>
          <w:color w:val="000000"/>
          <w:sz w:val="28"/>
        </w:rPr>
        <w:t>
</w:t>
      </w:r>
      <w:r>
        <w:rPr>
          <w:rFonts w:ascii="Times New Roman"/>
          <w:b w:val="false"/>
          <w:i w:val="false"/>
          <w:color w:val="000000"/>
          <w:sz w:val="28"/>
        </w:rPr>
        <w:t>
      олардың тиiстi Ұйымдарға келгенi туралы растау қағазы (бұйрықтардың расталған көшiрмелерi, олардан үзінді) күнтізбелік он күн iшiнде келiп түспеген;</w:t>
      </w:r>
      <w:r>
        <w:br/>
      </w:r>
      <w:r>
        <w:rPr>
          <w:rFonts w:ascii="Times New Roman"/>
          <w:b w:val="false"/>
          <w:i w:val="false"/>
          <w:color w:val="000000"/>
          <w:sz w:val="28"/>
        </w:rPr>
        <w:t>
</w:t>
      </w:r>
      <w:r>
        <w:rPr>
          <w:rFonts w:ascii="Times New Roman"/>
          <w:b w:val="false"/>
          <w:i w:val="false"/>
          <w:color w:val="000000"/>
          <w:sz w:val="28"/>
        </w:rPr>
        <w:t>
      қайта қылмыс жасауына байланысты бұлтартпау шарасы тәртібімен қамауға алынған;</w:t>
      </w:r>
      <w:r>
        <w:br/>
      </w:r>
      <w:r>
        <w:rPr>
          <w:rFonts w:ascii="Times New Roman"/>
          <w:b w:val="false"/>
          <w:i w:val="false"/>
          <w:color w:val="000000"/>
          <w:sz w:val="28"/>
        </w:rPr>
        <w:t>
</w:t>
      </w:r>
      <w:r>
        <w:rPr>
          <w:rFonts w:ascii="Times New Roman"/>
          <w:b w:val="false"/>
          <w:i w:val="false"/>
          <w:color w:val="000000"/>
          <w:sz w:val="28"/>
        </w:rPr>
        <w:t>
      сырқатына байланысты жұмыс iстемейтiн және жұмыс ұсынылмаған;</w:t>
      </w:r>
      <w:r>
        <w:br/>
      </w:r>
      <w:r>
        <w:rPr>
          <w:rFonts w:ascii="Times New Roman"/>
          <w:b w:val="false"/>
          <w:i w:val="false"/>
          <w:color w:val="000000"/>
          <w:sz w:val="28"/>
        </w:rPr>
        <w:t>
</w:t>
      </w:r>
      <w:r>
        <w:rPr>
          <w:rFonts w:ascii="Times New Roman"/>
          <w:b w:val="false"/>
          <w:i w:val="false"/>
          <w:color w:val="000000"/>
          <w:sz w:val="28"/>
        </w:rPr>
        <w:t>
      сот I немесе II топтағы мүгедек деп танылған;</w:t>
      </w:r>
      <w:r>
        <w:br/>
      </w:r>
      <w:r>
        <w:rPr>
          <w:rFonts w:ascii="Times New Roman"/>
          <w:b w:val="false"/>
          <w:i w:val="false"/>
          <w:color w:val="000000"/>
          <w:sz w:val="28"/>
        </w:rPr>
        <w:t>
</w:t>
      </w:r>
      <w:r>
        <w:rPr>
          <w:rFonts w:ascii="Times New Roman"/>
          <w:b w:val="false"/>
          <w:i w:val="false"/>
          <w:color w:val="000000"/>
          <w:sz w:val="28"/>
        </w:rPr>
        <w:t>
      Инспекция қызмет көрсететiн аумақтың шегiнен тысқары жерлерге шыққандардың жеке iстерін алғаны туралы растау қағазы келiп түспеген;</w:t>
      </w:r>
      <w:r>
        <w:br/>
      </w:r>
      <w:r>
        <w:rPr>
          <w:rFonts w:ascii="Times New Roman"/>
          <w:b w:val="false"/>
          <w:i w:val="false"/>
          <w:color w:val="000000"/>
          <w:sz w:val="28"/>
        </w:rPr>
        <w:t>
</w:t>
      </w:r>
      <w:r>
        <w:rPr>
          <w:rFonts w:ascii="Times New Roman"/>
          <w:b w:val="false"/>
          <w:i w:val="false"/>
          <w:color w:val="000000"/>
          <w:sz w:val="28"/>
        </w:rPr>
        <w:t>
      еңбекке жарамдылығы немесе созылмалы сырқаттарының бар-жоғын анықтау үшін медициналық куәландыруға жiберiлген адамдар тұрады.</w:t>
      </w:r>
      <w:r>
        <w:br/>
      </w:r>
      <w:r>
        <w:rPr>
          <w:rFonts w:ascii="Times New Roman"/>
          <w:b w:val="false"/>
          <w:i w:val="false"/>
          <w:color w:val="000000"/>
          <w:sz w:val="28"/>
        </w:rPr>
        <w:t>
</w:t>
      </w:r>
      <w:r>
        <w:rPr>
          <w:rFonts w:ascii="Times New Roman"/>
          <w:b w:val="false"/>
          <w:i w:val="false"/>
          <w:color w:val="000000"/>
          <w:sz w:val="28"/>
        </w:rPr>
        <w:t>
      23. Іздестірудегілердің есебiнде сот ресми түрде iздестіру жариялаған сотталғандар тұрады.</w:t>
      </w:r>
      <w:r>
        <w:br/>
      </w:r>
      <w:r>
        <w:rPr>
          <w:rFonts w:ascii="Times New Roman"/>
          <w:b w:val="false"/>
          <w:i w:val="false"/>
          <w:color w:val="000000"/>
          <w:sz w:val="28"/>
        </w:rPr>
        <w:t>
</w:t>
      </w:r>
      <w:r>
        <w:rPr>
          <w:rFonts w:ascii="Times New Roman"/>
          <w:b w:val="false"/>
          <w:i w:val="false"/>
          <w:color w:val="000000"/>
          <w:sz w:val="28"/>
        </w:rPr>
        <w:t>
      24. Сотталғанға негiзгi жұмыс орны бойынша кезекті демалыс беру қоғамдық жұмыстарды орындауды тоқтатпайды.</w:t>
      </w:r>
      <w:r>
        <w:br/>
      </w:r>
      <w:r>
        <w:rPr>
          <w:rFonts w:ascii="Times New Roman"/>
          <w:b w:val="false"/>
          <w:i w:val="false"/>
          <w:color w:val="000000"/>
          <w:sz w:val="28"/>
        </w:rPr>
        <w:t>
</w:t>
      </w:r>
      <w:r>
        <w:rPr>
          <w:rFonts w:ascii="Times New Roman"/>
          <w:b w:val="false"/>
          <w:i w:val="false"/>
          <w:color w:val="000000"/>
          <w:sz w:val="28"/>
        </w:rPr>
        <w:t>
      25. Ұйыммен анықтама-жолдаманы алған күнi қоғамдық жұмыстарды өтеу мерзiмiнiң басталуы болып табылады.</w:t>
      </w:r>
      <w:r>
        <w:br/>
      </w:r>
      <w:r>
        <w:rPr>
          <w:rFonts w:ascii="Times New Roman"/>
          <w:b w:val="false"/>
          <w:i w:val="false"/>
          <w:color w:val="000000"/>
          <w:sz w:val="28"/>
        </w:rPr>
        <w:t>
</w:t>
      </w:r>
      <w:r>
        <w:rPr>
          <w:rFonts w:ascii="Times New Roman"/>
          <w:b w:val="false"/>
          <w:i w:val="false"/>
          <w:color w:val="000000"/>
          <w:sz w:val="28"/>
        </w:rPr>
        <w:t>
      26. Мынадай дәлелдi себептер болған жағдайда, Инспекция:</w:t>
      </w:r>
      <w:r>
        <w:br/>
      </w:r>
      <w:r>
        <w:rPr>
          <w:rFonts w:ascii="Times New Roman"/>
          <w:b w:val="false"/>
          <w:i w:val="false"/>
          <w:color w:val="000000"/>
          <w:sz w:val="28"/>
        </w:rPr>
        <w:t>
</w:t>
      </w:r>
      <w:r>
        <w:rPr>
          <w:rFonts w:ascii="Times New Roman"/>
          <w:b w:val="false"/>
          <w:i w:val="false"/>
          <w:color w:val="000000"/>
          <w:sz w:val="28"/>
        </w:rPr>
        <w:t>
      сотталған адам сырқаттанғанда (медициналық анықтама);</w:t>
      </w:r>
      <w:r>
        <w:br/>
      </w:r>
      <w:r>
        <w:rPr>
          <w:rFonts w:ascii="Times New Roman"/>
          <w:b w:val="false"/>
          <w:i w:val="false"/>
          <w:color w:val="000000"/>
          <w:sz w:val="28"/>
        </w:rPr>
        <w:t>
</w:t>
      </w:r>
      <w:r>
        <w:rPr>
          <w:rFonts w:ascii="Times New Roman"/>
          <w:b w:val="false"/>
          <w:i w:val="false"/>
          <w:color w:val="000000"/>
          <w:sz w:val="28"/>
        </w:rPr>
        <w:t>
      сотталған дәлелдi себептер бойынша тұрақты тұратын жерiнен уақытша шығып кеткен кезде (әскери жиындарға тарту, жақын туысқандарының ауыр сырқаты немесе қайтыс болуы) сотталғанға апта iшiнде саны аз сағат жұмыс iстеуге рұқсат беру туралы шешім шығарады.</w:t>
      </w:r>
      <w:r>
        <w:br/>
      </w:r>
      <w:r>
        <w:rPr>
          <w:rFonts w:ascii="Times New Roman"/>
          <w:b w:val="false"/>
          <w:i w:val="false"/>
          <w:color w:val="000000"/>
          <w:sz w:val="28"/>
        </w:rPr>
        <w:t>
</w:t>
      </w:r>
      <w:r>
        <w:rPr>
          <w:rFonts w:ascii="Times New Roman"/>
          <w:b w:val="false"/>
          <w:i w:val="false"/>
          <w:color w:val="000000"/>
          <w:sz w:val="28"/>
        </w:rPr>
        <w:t>
      27. Сотталған адам медициналық-әлеуметтік сараптама комиссиясының қорытындысы бойынша I немесе II топтағы мүгедек деп танылған жағдайда, Инспекция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сотқа оны одан әрi жаза өтеуден босату туралы ұсыным жiбередi.</w:t>
      </w:r>
      <w:r>
        <w:br/>
      </w:r>
      <w:r>
        <w:rPr>
          <w:rFonts w:ascii="Times New Roman"/>
          <w:b w:val="false"/>
          <w:i w:val="false"/>
          <w:color w:val="000000"/>
          <w:sz w:val="28"/>
        </w:rPr>
        <w:t>
</w:t>
      </w:r>
      <w:r>
        <w:rPr>
          <w:rFonts w:ascii="Times New Roman"/>
          <w:b w:val="false"/>
          <w:i w:val="false"/>
          <w:color w:val="000000"/>
          <w:sz w:val="28"/>
        </w:rPr>
        <w:t>
      28. Сотталған әйел жаза өтеу кезеңiнде жүктi болған жағдайда, Инспекция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сотқа жаза өтеудi кейiнге қалдыру туралы ұсыным жолдайды. Бұл ретте ұсыныммен бiрге сотталған әйелдiң жүктiлiгi мен босануына байланысты оны жұмыстан босату мерзiмi көрсетiле отырып, жұмыс орны берген анықтама, тұрғылықты жерiнен және медициналық мекеменің анықтамасы сотқа жiберiледi.</w:t>
      </w:r>
      <w:r>
        <w:br/>
      </w:r>
      <w:r>
        <w:rPr>
          <w:rFonts w:ascii="Times New Roman"/>
          <w:b w:val="false"/>
          <w:i w:val="false"/>
          <w:color w:val="000000"/>
          <w:sz w:val="28"/>
        </w:rPr>
        <w:t>
</w:t>
      </w:r>
      <w:r>
        <w:rPr>
          <w:rFonts w:ascii="Times New Roman"/>
          <w:b w:val="false"/>
          <w:i w:val="false"/>
          <w:color w:val="000000"/>
          <w:sz w:val="28"/>
        </w:rPr>
        <w:t>
      29. Қоғамдық жұмыстарға тарту түрiндегi жазаға сотталған адамдардың еңбегiн пайдаланатын Ұйым:</w:t>
      </w:r>
      <w:r>
        <w:br/>
      </w:r>
      <w:r>
        <w:rPr>
          <w:rFonts w:ascii="Times New Roman"/>
          <w:b w:val="false"/>
          <w:i w:val="false"/>
          <w:color w:val="000000"/>
          <w:sz w:val="28"/>
        </w:rPr>
        <w:t>
</w:t>
      </w:r>
      <w:r>
        <w:rPr>
          <w:rFonts w:ascii="Times New Roman"/>
          <w:b w:val="false"/>
          <w:i w:val="false"/>
          <w:color w:val="000000"/>
          <w:sz w:val="28"/>
        </w:rPr>
        <w:t>
      1) сотталғандардың оларға белгiленген жұмыстарды орындауына бақылау жасайды;</w:t>
      </w:r>
      <w:r>
        <w:br/>
      </w:r>
      <w:r>
        <w:rPr>
          <w:rFonts w:ascii="Times New Roman"/>
          <w:b w:val="false"/>
          <w:i w:val="false"/>
          <w:color w:val="000000"/>
          <w:sz w:val="28"/>
        </w:rPr>
        <w:t>
</w:t>
      </w:r>
      <w:r>
        <w:rPr>
          <w:rFonts w:ascii="Times New Roman"/>
          <w:b w:val="false"/>
          <w:i w:val="false"/>
          <w:color w:val="000000"/>
          <w:sz w:val="28"/>
        </w:rPr>
        <w:t>
      2) сотталғандар орындаған жұмыстар үшiн тиiстi бюджетке ай сайын ақшалай қаражат аударады;</w:t>
      </w:r>
      <w:r>
        <w:br/>
      </w:r>
      <w:r>
        <w:rPr>
          <w:rFonts w:ascii="Times New Roman"/>
          <w:b w:val="false"/>
          <w:i w:val="false"/>
          <w:color w:val="000000"/>
          <w:sz w:val="28"/>
        </w:rPr>
        <w:t>
</w:t>
      </w:r>
      <w:r>
        <w:rPr>
          <w:rFonts w:ascii="Times New Roman"/>
          <w:b w:val="false"/>
          <w:i w:val="false"/>
          <w:color w:val="000000"/>
          <w:sz w:val="28"/>
        </w:rPr>
        <w:t>
      3) ай сайын Инспекцияға сотталған адамның жұмыс iстеген сағаты туралы хабарлайды. Сотталғанның Ұйымда жұмыс істеген уақытын есепке алу нысаны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жұмыс iстеген уақытты есепке алу табелі болып табылады, оны сотталғандардың жұмысына тiкелей бақылауды жүзеге асыратын әкімшілік өкiлi жүргiзеді және мөрмен растайды. Әрбiр сотталғанның күнiне жұмыс iстелген сағатының нақты саны табельде ай сайын белгiленiп отырады;</w:t>
      </w:r>
      <w:r>
        <w:br/>
      </w:r>
      <w:r>
        <w:rPr>
          <w:rFonts w:ascii="Times New Roman"/>
          <w:b w:val="false"/>
          <w:i w:val="false"/>
          <w:color w:val="000000"/>
          <w:sz w:val="28"/>
        </w:rPr>
        <w:t>
</w:t>
      </w:r>
      <w:r>
        <w:rPr>
          <w:rFonts w:ascii="Times New Roman"/>
          <w:b w:val="false"/>
          <w:i w:val="false"/>
          <w:color w:val="000000"/>
          <w:sz w:val="28"/>
        </w:rPr>
        <w:t>
      4) сотталғандардың жазаны өтеуден жалтарғаны туралы бір тәулік ішінде Инспекцияға хабарлайды;</w:t>
      </w:r>
      <w:r>
        <w:br/>
      </w:r>
      <w:r>
        <w:rPr>
          <w:rFonts w:ascii="Times New Roman"/>
          <w:b w:val="false"/>
          <w:i w:val="false"/>
          <w:color w:val="000000"/>
          <w:sz w:val="28"/>
        </w:rPr>
        <w:t>
</w:t>
      </w:r>
      <w:r>
        <w:rPr>
          <w:rFonts w:ascii="Times New Roman"/>
          <w:b w:val="false"/>
          <w:i w:val="false"/>
          <w:color w:val="000000"/>
          <w:sz w:val="28"/>
        </w:rPr>
        <w:t>
      5) жұмыстан босату туралы бұйрықтың көшірмесін жолдаумен белгіленген жұмыс мерзімінің өтуі туралы Инспекцияға хабарлайды.</w:t>
      </w:r>
      <w:r>
        <w:br/>
      </w:r>
      <w:r>
        <w:rPr>
          <w:rFonts w:ascii="Times New Roman"/>
          <w:b w:val="false"/>
          <w:i w:val="false"/>
          <w:color w:val="000000"/>
          <w:sz w:val="28"/>
        </w:rPr>
        <w:t>
</w:t>
      </w:r>
      <w:r>
        <w:rPr>
          <w:rFonts w:ascii="Times New Roman"/>
          <w:b w:val="false"/>
          <w:i w:val="false"/>
          <w:color w:val="000000"/>
          <w:sz w:val="28"/>
        </w:rPr>
        <w:t>
      30. Мыналар:</w:t>
      </w:r>
      <w:r>
        <w:br/>
      </w:r>
      <w:r>
        <w:rPr>
          <w:rFonts w:ascii="Times New Roman"/>
          <w:b w:val="false"/>
          <w:i w:val="false"/>
          <w:color w:val="000000"/>
          <w:sz w:val="28"/>
        </w:rPr>
        <w:t>
</w:t>
      </w:r>
      <w:r>
        <w:rPr>
          <w:rFonts w:ascii="Times New Roman"/>
          <w:b w:val="false"/>
          <w:i w:val="false"/>
          <w:color w:val="000000"/>
          <w:sz w:val="28"/>
        </w:rPr>
        <w:t>
      1) есепке тұру үшін сотталғанның Инспекцияға келмеуi;</w:t>
      </w:r>
      <w:r>
        <w:br/>
      </w:r>
      <w:r>
        <w:rPr>
          <w:rFonts w:ascii="Times New Roman"/>
          <w:b w:val="false"/>
          <w:i w:val="false"/>
          <w:color w:val="000000"/>
          <w:sz w:val="28"/>
        </w:rPr>
        <w:t>
</w:t>
      </w:r>
      <w:r>
        <w:rPr>
          <w:rFonts w:ascii="Times New Roman"/>
          <w:b w:val="false"/>
          <w:i w:val="false"/>
          <w:color w:val="000000"/>
          <w:sz w:val="28"/>
        </w:rPr>
        <w:t>
      2) бір күн бойы дәлелдi себептерсiз қоғамдық жұмыстарға шықпауы;</w:t>
      </w:r>
      <w:r>
        <w:br/>
      </w:r>
      <w:r>
        <w:rPr>
          <w:rFonts w:ascii="Times New Roman"/>
          <w:b w:val="false"/>
          <w:i w:val="false"/>
          <w:color w:val="000000"/>
          <w:sz w:val="28"/>
        </w:rPr>
        <w:t>
</w:t>
      </w:r>
      <w:r>
        <w:rPr>
          <w:rFonts w:ascii="Times New Roman"/>
          <w:b w:val="false"/>
          <w:i w:val="false"/>
          <w:color w:val="000000"/>
          <w:sz w:val="28"/>
        </w:rPr>
        <w:t>
      3) сотталғанның қоғамдық жұмыстарды өтеп жүрген ұйымның ішкі тәртiп ережелерiн бұзуы;</w:t>
      </w:r>
      <w:r>
        <w:br/>
      </w:r>
      <w:r>
        <w:rPr>
          <w:rFonts w:ascii="Times New Roman"/>
          <w:b w:val="false"/>
          <w:i w:val="false"/>
          <w:color w:val="000000"/>
          <w:sz w:val="28"/>
        </w:rPr>
        <w:t>
</w:t>
      </w:r>
      <w:r>
        <w:rPr>
          <w:rFonts w:ascii="Times New Roman"/>
          <w:b w:val="false"/>
          <w:i w:val="false"/>
          <w:color w:val="000000"/>
          <w:sz w:val="28"/>
        </w:rPr>
        <w:t>
      4) еңбек тәртiбiн бұзуы;</w:t>
      </w:r>
      <w:r>
        <w:br/>
      </w:r>
      <w:r>
        <w:rPr>
          <w:rFonts w:ascii="Times New Roman"/>
          <w:b w:val="false"/>
          <w:i w:val="false"/>
          <w:color w:val="000000"/>
          <w:sz w:val="28"/>
        </w:rPr>
        <w:t>
</w:t>
      </w:r>
      <w:r>
        <w:rPr>
          <w:rFonts w:ascii="Times New Roman"/>
          <w:b w:val="false"/>
          <w:i w:val="false"/>
          <w:color w:val="000000"/>
          <w:sz w:val="28"/>
        </w:rPr>
        <w:t>
      5) Инспекцияға өзiнiң тұрғылықты жерiнiң өзгергенi туралы хабарламауы қоғамдық жұмыстарды өтеу тәртiбi мен шарттарын бұзу болып табылады.</w:t>
      </w:r>
      <w:r>
        <w:br/>
      </w:r>
      <w:r>
        <w:rPr>
          <w:rFonts w:ascii="Times New Roman"/>
          <w:b w:val="false"/>
          <w:i w:val="false"/>
          <w:color w:val="000000"/>
          <w:sz w:val="28"/>
        </w:rPr>
        <w:t>
</w:t>
      </w:r>
      <w:r>
        <w:rPr>
          <w:rFonts w:ascii="Times New Roman"/>
          <w:b w:val="false"/>
          <w:i w:val="false"/>
          <w:color w:val="000000"/>
          <w:sz w:val="28"/>
        </w:rPr>
        <w:t>
      31. Сотталғанның тарапынан жазаны өтеудiң тәртiбi және шарттары бұзылған жағдайда, Инспекция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жауапкершілік туралы жазбаша ескерту шығарады, онымен сотталған адам қолын қойып танысады, содан кейін ол жеке iске тiгiледi.</w:t>
      </w:r>
      <w:r>
        <w:br/>
      </w:r>
      <w:r>
        <w:rPr>
          <w:rFonts w:ascii="Times New Roman"/>
          <w:b w:val="false"/>
          <w:i w:val="false"/>
          <w:color w:val="000000"/>
          <w:sz w:val="28"/>
        </w:rPr>
        <w:t>
</w:t>
      </w:r>
      <w:r>
        <w:rPr>
          <w:rFonts w:ascii="Times New Roman"/>
          <w:b w:val="false"/>
          <w:i w:val="false"/>
          <w:color w:val="000000"/>
          <w:sz w:val="28"/>
        </w:rPr>
        <w:t>
      32. Мыналар:</w:t>
      </w:r>
      <w:r>
        <w:br/>
      </w:r>
      <w:r>
        <w:rPr>
          <w:rFonts w:ascii="Times New Roman"/>
          <w:b w:val="false"/>
          <w:i w:val="false"/>
          <w:color w:val="000000"/>
          <w:sz w:val="28"/>
        </w:rPr>
        <w:t>
</w:t>
      </w:r>
      <w:r>
        <w:rPr>
          <w:rFonts w:ascii="Times New Roman"/>
          <w:b w:val="false"/>
          <w:i w:val="false"/>
          <w:color w:val="000000"/>
          <w:sz w:val="28"/>
        </w:rPr>
        <w:t xml:space="preserve">
      1) қоғамдық жұмыстарға дәлелдi себептерсiз бiр ай iшiнде кем дегенде екi күннен артық шықпаған (жаза өтеу басталған күннен бастап немесе қоғамдық жұмыстарға шықпауының бiрiншi күнiнен бастап есептелетiн бiр айдың iшiнде қоғамдық жұмыстар орнына екі және одан да көп рет келмеу); </w:t>
      </w:r>
      <w:r>
        <w:br/>
      </w:r>
      <w:r>
        <w:rPr>
          <w:rFonts w:ascii="Times New Roman"/>
          <w:b w:val="false"/>
          <w:i w:val="false"/>
          <w:color w:val="000000"/>
          <w:sz w:val="28"/>
        </w:rPr>
        <w:t>
</w:t>
      </w:r>
      <w:r>
        <w:rPr>
          <w:rFonts w:ascii="Times New Roman"/>
          <w:b w:val="false"/>
          <w:i w:val="false"/>
          <w:color w:val="000000"/>
          <w:sz w:val="28"/>
        </w:rPr>
        <w:t>
      2) еңбек тәртiбiн бiр айдың iшiнде екi реттен көп бұзған (жұмыс орнында ішімдіктен, есiрткiден немесе уытқұмарлық мас күйінде болу, қоғамдық жұмыстарды орындамау, жұмыстан өз еркiмен кету, жұмысқа шықпау);</w:t>
      </w:r>
      <w:r>
        <w:br/>
      </w:r>
      <w:r>
        <w:rPr>
          <w:rFonts w:ascii="Times New Roman"/>
          <w:b w:val="false"/>
          <w:i w:val="false"/>
          <w:color w:val="000000"/>
          <w:sz w:val="28"/>
        </w:rPr>
        <w:t>
</w:t>
      </w:r>
      <w:r>
        <w:rPr>
          <w:rFonts w:ascii="Times New Roman"/>
          <w:b w:val="false"/>
          <w:i w:val="false"/>
          <w:color w:val="000000"/>
          <w:sz w:val="28"/>
        </w:rPr>
        <w:t>
      3) жазаны өтеуден жалтару мақсатында жасырынған адам қоғамдық жұмыстарға тарту түрiндегi жазаны өтеуден қасақана жалтарған сотталған болып танылады.</w:t>
      </w:r>
      <w:r>
        <w:br/>
      </w:r>
      <w:r>
        <w:rPr>
          <w:rFonts w:ascii="Times New Roman"/>
          <w:b w:val="false"/>
          <w:i w:val="false"/>
          <w:color w:val="000000"/>
          <w:sz w:val="28"/>
        </w:rPr>
        <w:t>
</w:t>
      </w:r>
      <w:r>
        <w:rPr>
          <w:rFonts w:ascii="Times New Roman"/>
          <w:b w:val="false"/>
          <w:i w:val="false"/>
          <w:color w:val="000000"/>
          <w:sz w:val="28"/>
        </w:rPr>
        <w:t>
      33. Сотталған жазаны өтеуден қасақана жалтарған жағдайда, Инспекция Қазақстан Республикасы ҚК-нің </w:t>
      </w:r>
      <w:r>
        <w:rPr>
          <w:rFonts w:ascii="Times New Roman"/>
          <w:b w:val="false"/>
          <w:i w:val="false"/>
          <w:color w:val="000000"/>
          <w:sz w:val="28"/>
        </w:rPr>
        <w:t>42-бабының</w:t>
      </w:r>
      <w:r>
        <w:rPr>
          <w:rFonts w:ascii="Times New Roman"/>
          <w:b w:val="false"/>
          <w:i w:val="false"/>
          <w:color w:val="000000"/>
          <w:sz w:val="28"/>
        </w:rPr>
        <w:t xml:space="preserve"> 2-бөлiгiне сәйкес қоғамдық жұмыстарды басқа жаза түрлерiмен ауыстыру туралы ұсынымды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сотқа жiбередi.</w:t>
      </w:r>
      <w:r>
        <w:br/>
      </w:r>
      <w:r>
        <w:rPr>
          <w:rFonts w:ascii="Times New Roman"/>
          <w:b w:val="false"/>
          <w:i w:val="false"/>
          <w:color w:val="000000"/>
          <w:sz w:val="28"/>
        </w:rPr>
        <w:t>
</w:t>
      </w:r>
      <w:r>
        <w:rPr>
          <w:rFonts w:ascii="Times New Roman"/>
          <w:b w:val="false"/>
          <w:i w:val="false"/>
          <w:color w:val="000000"/>
          <w:sz w:val="28"/>
        </w:rPr>
        <w:t>
      Жазаны өтеу тәртiбi мен шарттарын қасақана бұзғаны үшiн соңғы заң бұзушылық анықталған күннен бастап бір ай iшiнде қоғамдық жұмыстарды ауыстыру туралы сотқа ұсыным жiберiледi.</w:t>
      </w:r>
      <w:r>
        <w:br/>
      </w:r>
      <w:r>
        <w:rPr>
          <w:rFonts w:ascii="Times New Roman"/>
          <w:b w:val="false"/>
          <w:i w:val="false"/>
          <w:color w:val="000000"/>
          <w:sz w:val="28"/>
        </w:rPr>
        <w:t>
</w:t>
      </w:r>
      <w:r>
        <w:rPr>
          <w:rFonts w:ascii="Times New Roman"/>
          <w:b w:val="false"/>
          <w:i w:val="false"/>
          <w:color w:val="000000"/>
          <w:sz w:val="28"/>
        </w:rPr>
        <w:t>
      Инспекция сотқа қоғамдық жұмыстарды басқа жаза түрлерiмен ауыстыру туралы дәйектi және дәлелдi ұсынымнан басқа қосымша мынадай құжаттарды: сотталғанның өзi жазған жазбаша түсiнiктемені, қоғамдық жұмыстарды өтеу орны бойынша Ұйымның мінездеме беретін материалдары мен анықтамасын, сотталғанға әкiмшiлiк және тәртiптiк жауапкершілік шараларын қолдану туралы мәлiметтерді жолдайды.</w:t>
      </w:r>
      <w:r>
        <w:br/>
      </w:r>
      <w:r>
        <w:rPr>
          <w:rFonts w:ascii="Times New Roman"/>
          <w:b w:val="false"/>
          <w:i w:val="false"/>
          <w:color w:val="000000"/>
          <w:sz w:val="28"/>
        </w:rPr>
        <w:t>
</w:t>
      </w:r>
      <w:r>
        <w:rPr>
          <w:rFonts w:ascii="Times New Roman"/>
          <w:b w:val="false"/>
          <w:i w:val="false"/>
          <w:color w:val="000000"/>
          <w:sz w:val="28"/>
        </w:rPr>
        <w:t>
      34. Жазаны өтеу тәртiбi мен шарттарын қасақана бұзғаны үшiн қоғамдық жұмыстарын ауыстыру туралы ұсыным сотқа қайта жасалған бұзушылық анықталғаннан кейiн күнтізбелік он бес күн iшiнде, ал тұрғылықты жерiнен бой тасалаған адамдарға қатысты бастапқы iздестіру шаралары жүргiзiлгеннен кейiн жолданады.</w:t>
      </w:r>
      <w:r>
        <w:br/>
      </w:r>
      <w:r>
        <w:rPr>
          <w:rFonts w:ascii="Times New Roman"/>
          <w:b w:val="false"/>
          <w:i w:val="false"/>
          <w:color w:val="000000"/>
          <w:sz w:val="28"/>
        </w:rPr>
        <w:t>
</w:t>
      </w:r>
      <w:r>
        <w:rPr>
          <w:rFonts w:ascii="Times New Roman"/>
          <w:b w:val="false"/>
          <w:i w:val="false"/>
          <w:color w:val="000000"/>
          <w:sz w:val="28"/>
        </w:rPr>
        <w:t>
      35. Тұрғылықты жерiнен бой тасалаған, орналасқан жерi белгiсiз сотталғанға қатысты Инспекция бастапқы iздестіру iс-шараларды жүзеге асырады және оған iздестіру жариялау туралы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сотқа ұсыным енгізеді.</w:t>
      </w:r>
    </w:p>
    <w:bookmarkEnd w:id="43"/>
    <w:bookmarkStart w:name="z245" w:id="44"/>
    <w:p>
      <w:pPr>
        <w:spacing w:after="0"/>
        <w:ind w:left="0"/>
        <w:jc w:val="left"/>
      </w:pPr>
      <w:r>
        <w:rPr>
          <w:rFonts w:ascii="Times New Roman"/>
          <w:b/>
          <w:i w:val="false"/>
          <w:color w:val="000000"/>
        </w:rPr>
        <w:t xml:space="preserve"> 
4. Кәмелетке толмаған сотталғандарға қатысты жазаларды</w:t>
      </w:r>
      <w:r>
        <w:br/>
      </w:r>
      <w:r>
        <w:rPr>
          <w:rFonts w:ascii="Times New Roman"/>
          <w:b/>
          <w:i w:val="false"/>
          <w:color w:val="000000"/>
        </w:rPr>
        <w:t>
орындауды ұйымдастыру тәртібі</w:t>
      </w:r>
    </w:p>
    <w:bookmarkEnd w:id="44"/>
    <w:bookmarkStart w:name="z246" w:id="45"/>
    <w:p>
      <w:pPr>
        <w:spacing w:after="0"/>
        <w:ind w:left="0"/>
        <w:jc w:val="both"/>
      </w:pPr>
      <w:r>
        <w:rPr>
          <w:rFonts w:ascii="Times New Roman"/>
          <w:b w:val="false"/>
          <w:i w:val="false"/>
          <w:color w:val="000000"/>
          <w:sz w:val="28"/>
        </w:rPr>
        <w:t>
      36. Аумақтық Инспекция қызметкерлері:</w:t>
      </w:r>
      <w:r>
        <w:br/>
      </w:r>
      <w:r>
        <w:rPr>
          <w:rFonts w:ascii="Times New Roman"/>
          <w:b w:val="false"/>
          <w:i w:val="false"/>
          <w:color w:val="000000"/>
          <w:sz w:val="28"/>
        </w:rPr>
        <w:t>
</w:t>
      </w:r>
      <w:r>
        <w:rPr>
          <w:rFonts w:ascii="Times New Roman"/>
          <w:b w:val="false"/>
          <w:i w:val="false"/>
          <w:color w:val="000000"/>
          <w:sz w:val="28"/>
        </w:rPr>
        <w:t>
      1) кәмелетке толмағандар тарапынан қылмыстар мен басқа да құқық бұзушылықтарды ескерту бойынша жеке профилактикалық жұмыстарды жүзеге асырады;</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 мен заңды мүдделерін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заңға бағынушылық мінез-құлқын қалыптастыру бойынша жұмыс жүргізеді;</w:t>
      </w:r>
      <w:r>
        <w:br/>
      </w:r>
      <w:r>
        <w:rPr>
          <w:rFonts w:ascii="Times New Roman"/>
          <w:b w:val="false"/>
          <w:i w:val="false"/>
          <w:color w:val="000000"/>
          <w:sz w:val="28"/>
        </w:rPr>
        <w:t>
</w:t>
      </w:r>
      <w:r>
        <w:rPr>
          <w:rFonts w:ascii="Times New Roman"/>
          <w:b w:val="false"/>
          <w:i w:val="false"/>
          <w:color w:val="000000"/>
          <w:sz w:val="28"/>
        </w:rPr>
        <w:t>
      4) олардың тарапынан құқық бұзушылықтардың алдын алу және қылмыстарды ескерту мақсатында, кәмелетке толмағандар арасында құқық бұзушылықтарды ескерту бойынша мемлекеттік органдармен, қоғамдық бірлестіктермен және ұйымдармен өзара іс-қимыл жасайды.</w:t>
      </w:r>
      <w:r>
        <w:br/>
      </w:r>
      <w:r>
        <w:rPr>
          <w:rFonts w:ascii="Times New Roman"/>
          <w:b w:val="false"/>
          <w:i w:val="false"/>
          <w:color w:val="000000"/>
          <w:sz w:val="28"/>
        </w:rPr>
        <w:t>
</w:t>
      </w:r>
      <w:r>
        <w:rPr>
          <w:rFonts w:ascii="Times New Roman"/>
          <w:b w:val="false"/>
          <w:i w:val="false"/>
          <w:color w:val="000000"/>
          <w:sz w:val="28"/>
        </w:rPr>
        <w:t>
      37. Инспекция:</w:t>
      </w:r>
      <w:r>
        <w:br/>
      </w:r>
      <w:r>
        <w:rPr>
          <w:rFonts w:ascii="Times New Roman"/>
          <w:b w:val="false"/>
          <w:i w:val="false"/>
          <w:color w:val="000000"/>
          <w:sz w:val="28"/>
        </w:rPr>
        <w:t>
</w:t>
      </w:r>
      <w:r>
        <w:rPr>
          <w:rFonts w:ascii="Times New Roman"/>
          <w:b w:val="false"/>
          <w:i w:val="false"/>
          <w:color w:val="000000"/>
          <w:sz w:val="28"/>
        </w:rPr>
        <w:t>
      1) есепке қою кезінде:</w:t>
      </w:r>
      <w:r>
        <w:br/>
      </w:r>
      <w:r>
        <w:rPr>
          <w:rFonts w:ascii="Times New Roman"/>
          <w:b w:val="false"/>
          <w:i w:val="false"/>
          <w:color w:val="000000"/>
          <w:sz w:val="28"/>
        </w:rPr>
        <w:t>
</w:t>
      </w:r>
      <w:r>
        <w:rPr>
          <w:rFonts w:ascii="Times New Roman"/>
          <w:b w:val="false"/>
          <w:i w:val="false"/>
          <w:color w:val="000000"/>
          <w:sz w:val="28"/>
        </w:rPr>
        <w:t>
      кәмелетке толмағандарға ата-аналарының немесе оларды ауыстыратын адамдардың қатысуымен алғашқы профилактикалық әңгімелер жүргізеді;</w:t>
      </w:r>
      <w:r>
        <w:br/>
      </w:r>
      <w:r>
        <w:rPr>
          <w:rFonts w:ascii="Times New Roman"/>
          <w:b w:val="false"/>
          <w:i w:val="false"/>
          <w:color w:val="000000"/>
          <w:sz w:val="28"/>
        </w:rPr>
        <w:t>
</w:t>
      </w:r>
      <w:r>
        <w:rPr>
          <w:rFonts w:ascii="Times New Roman"/>
          <w:b w:val="false"/>
          <w:i w:val="false"/>
          <w:color w:val="000000"/>
          <w:sz w:val="28"/>
        </w:rPr>
        <w:t>
      қоғамнан оқшаулауға байланысты емес жазаны өтеу шарттарын және тәртіптерін түсіндіреді;</w:t>
      </w:r>
      <w:r>
        <w:br/>
      </w:r>
      <w:r>
        <w:rPr>
          <w:rFonts w:ascii="Times New Roman"/>
          <w:b w:val="false"/>
          <w:i w:val="false"/>
          <w:color w:val="000000"/>
          <w:sz w:val="28"/>
        </w:rPr>
        <w:t>
</w:t>
      </w:r>
      <w:r>
        <w:rPr>
          <w:rFonts w:ascii="Times New Roman"/>
          <w:b w:val="false"/>
          <w:i w:val="false"/>
          <w:color w:val="000000"/>
          <w:sz w:val="28"/>
        </w:rPr>
        <w:t>
      кәмелетке толмағанның сауалнамалық деректерін, жақын туыстары және кәмелетке толмағандарға ықпал ете алатын адамдар туралы мәліметтерді, сондай-ақ оның мінез-құлқын бақылауды жүзеге асыру үшін маңызы бар басқа да мәселелерді нақтылайды.</w:t>
      </w:r>
      <w:r>
        <w:br/>
      </w:r>
      <w:r>
        <w:rPr>
          <w:rFonts w:ascii="Times New Roman"/>
          <w:b w:val="false"/>
          <w:i w:val="false"/>
          <w:color w:val="000000"/>
          <w:sz w:val="28"/>
        </w:rPr>
        <w:t>
</w:t>
      </w:r>
      <w:r>
        <w:rPr>
          <w:rFonts w:ascii="Times New Roman"/>
          <w:b w:val="false"/>
          <w:i w:val="false"/>
          <w:color w:val="000000"/>
          <w:sz w:val="28"/>
        </w:rPr>
        <w:t>
      Кәмелетке толмағанмен әңгімелесу жүргізгеннен кейін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қолхат алынады, жүргізілген әңгімелесу нәтижесінде анықтама толтырылып, кәмелетке толмағандардың жеке iсiне тiгiледi. Қолхатта және әңгімелесу-анықтамасында кәмелетке толмағанның және оның жақын туысының немесе әңгімелесу жүргізу кезінде қатысқан адамның қолы болуы тиіс;</w:t>
      </w:r>
      <w:r>
        <w:br/>
      </w:r>
      <w:r>
        <w:rPr>
          <w:rFonts w:ascii="Times New Roman"/>
          <w:b w:val="false"/>
          <w:i w:val="false"/>
          <w:color w:val="000000"/>
          <w:sz w:val="28"/>
        </w:rPr>
        <w:t>
</w:t>
      </w:r>
      <w:r>
        <w:rPr>
          <w:rFonts w:ascii="Times New Roman"/>
          <w:b w:val="false"/>
          <w:i w:val="false"/>
          <w:color w:val="000000"/>
          <w:sz w:val="28"/>
        </w:rPr>
        <w:t>
      2) кәмелетке толмағанды есепке қойған күні бір тәулік ішінде қорғаншылық және қамқоршылық органдарына, есепте тұрғанның жұмыс немесе оқу орнының әкімшілігіне, сондай-ақ әскери басқарманың жергілікті органына (әскерге шақырылуға жататын жасөспірімдерге қатысты) хабарлайды, осы Қағидаға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17-қосымшаларға</w:t>
      </w:r>
      <w:r>
        <w:rPr>
          <w:rFonts w:ascii="Times New Roman"/>
          <w:b w:val="false"/>
          <w:i w:val="false"/>
          <w:color w:val="000000"/>
          <w:sz w:val="28"/>
        </w:rPr>
        <w:t xml:space="preserve"> сәйкес нысан бойынша оны есепке қою туралы хабарлама жолдайды;</w:t>
      </w:r>
      <w:r>
        <w:br/>
      </w:r>
      <w:r>
        <w:rPr>
          <w:rFonts w:ascii="Times New Roman"/>
          <w:b w:val="false"/>
          <w:i w:val="false"/>
          <w:color w:val="000000"/>
          <w:sz w:val="28"/>
        </w:rPr>
        <w:t>
</w:t>
      </w:r>
      <w:r>
        <w:rPr>
          <w:rFonts w:ascii="Times New Roman"/>
          <w:b w:val="false"/>
          <w:i w:val="false"/>
          <w:color w:val="000000"/>
          <w:sz w:val="28"/>
        </w:rPr>
        <w:t>
      3) іздестіруде жүрген қәмелетке толмағандар ұсталған кезде, сұрау жүргізу және сотталғанның жаза өтеуден жалтарауына мүмкіндік туғызған себептер мен жағдайларды анықтау үшін тез арада ата-анасы немесе оларды ауыстыратын адамдар шақыртады.</w:t>
      </w:r>
      <w:r>
        <w:br/>
      </w:r>
      <w:r>
        <w:rPr>
          <w:rFonts w:ascii="Times New Roman"/>
          <w:b w:val="false"/>
          <w:i w:val="false"/>
          <w:color w:val="000000"/>
          <w:sz w:val="28"/>
        </w:rPr>
        <w:t>
</w:t>
      </w:r>
      <w:r>
        <w:rPr>
          <w:rFonts w:ascii="Times New Roman"/>
          <w:b w:val="false"/>
          <w:i w:val="false"/>
          <w:color w:val="000000"/>
          <w:sz w:val="28"/>
        </w:rPr>
        <w:t>
      38. Кәмелетке толмағандар арасында қылмыстарды, құқық бұзушылықтарды ескерту мақсатында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ай сайын кәмелетке толмағанның мекенжайына, оқу немесе жұмыс орнына барады, ата-анасын немесе оларды ауыстыратын адамдардың қатысуымен онымен профилактикалық сипаттағы әңгімелесу өткізеді;</w:t>
      </w:r>
      <w:r>
        <w:br/>
      </w:r>
      <w:r>
        <w:rPr>
          <w:rFonts w:ascii="Times New Roman"/>
          <w:b w:val="false"/>
          <w:i w:val="false"/>
          <w:color w:val="000000"/>
          <w:sz w:val="28"/>
        </w:rPr>
        <w:t>
</w:t>
      </w:r>
      <w:r>
        <w:rPr>
          <w:rFonts w:ascii="Times New Roman"/>
          <w:b w:val="false"/>
          <w:i w:val="false"/>
          <w:color w:val="000000"/>
          <w:sz w:val="28"/>
        </w:rPr>
        <w:t>
      2) сотталғандар жол берген қандай да бір құқық бұзушылықпен байланысты мән-жайларды анықтау үшін, кәмелетке толмағанның ата-анасын немесе оларды ауыстыратын адамдарды, сондай-ақ басқа адамдарды шақырады және олардан, сондай-ақ кәмелетке толмағаннан түсініктеме талап етеді;</w:t>
      </w:r>
      <w:r>
        <w:br/>
      </w:r>
      <w:r>
        <w:rPr>
          <w:rFonts w:ascii="Times New Roman"/>
          <w:b w:val="false"/>
          <w:i w:val="false"/>
          <w:color w:val="000000"/>
          <w:sz w:val="28"/>
        </w:rPr>
        <w:t>
</w:t>
      </w:r>
      <w:r>
        <w:rPr>
          <w:rFonts w:ascii="Times New Roman"/>
          <w:b w:val="false"/>
          <w:i w:val="false"/>
          <w:color w:val="000000"/>
          <w:sz w:val="28"/>
        </w:rPr>
        <w:t>
      3) ата-аналарының кәмелетке толмағандармен бірге спирттік ішімдіктер ішу жөніндегі фактілері анықталған жағдайда, егер ата-аналары кәмелетке толмаған тарапынан қандай да бір құқық бұзушылық жасауға мүмкіндік туғызған жағдайда, Инспекция ІІО-ға, қорғаншылық және қамқоршылық органдарға мәлімет үшін хабарлама жолдайды, хабарламаның көшірмесін сотталғанның жеке ісіне тігеді;</w:t>
      </w:r>
      <w:r>
        <w:br/>
      </w:r>
      <w:r>
        <w:rPr>
          <w:rFonts w:ascii="Times New Roman"/>
          <w:b w:val="false"/>
          <w:i w:val="false"/>
          <w:color w:val="000000"/>
          <w:sz w:val="28"/>
        </w:rPr>
        <w:t>
</w:t>
      </w:r>
      <w:r>
        <w:rPr>
          <w:rFonts w:ascii="Times New Roman"/>
          <w:b w:val="false"/>
          <w:i w:val="false"/>
          <w:color w:val="000000"/>
          <w:sz w:val="28"/>
        </w:rPr>
        <w:t>
      4) кәсіпорындардың, мекемелердің, ұйымдардың, меншік нысанына қарамастан білім беру ұйымдарының лауазымды тұлғаларынан кәмелетке толмағандар туралы мәліметтерді, сондай-ақ жеке ісіне қоса тігу үшін қажетті ақпараттарды сұратады.</w:t>
      </w:r>
      <w:r>
        <w:br/>
      </w:r>
      <w:r>
        <w:rPr>
          <w:rFonts w:ascii="Times New Roman"/>
          <w:b w:val="false"/>
          <w:i w:val="false"/>
          <w:color w:val="000000"/>
          <w:sz w:val="28"/>
        </w:rPr>
        <w:t>
</w:t>
      </w:r>
      <w:r>
        <w:rPr>
          <w:rFonts w:ascii="Times New Roman"/>
          <w:b w:val="false"/>
          <w:i w:val="false"/>
          <w:color w:val="000000"/>
          <w:sz w:val="28"/>
        </w:rPr>
        <w:t>
      39. Қоғамдық жұмыстарға тарту түріндегі жазаны орындау кезінде Инспекция кәмелетке толмағандар үшін қолдан келетін жұмыстарды ескеру қажет. Қоғамдық жұмыстар олардың оқудан немесе негізгі жұмысынан бос уақытында орындалады. Бұл жаза түрінің ұзақтығы он алты жасқа дейінгі адамдар үшін күніне екі сағаттан, ал он алты жастан он сегіз жасқа дейінгі адамдар үшін күніне үш сағаттан аспауы тиіс.</w:t>
      </w:r>
      <w:r>
        <w:br/>
      </w:r>
      <w:r>
        <w:rPr>
          <w:rFonts w:ascii="Times New Roman"/>
          <w:b w:val="false"/>
          <w:i w:val="false"/>
          <w:color w:val="000000"/>
          <w:sz w:val="28"/>
        </w:rPr>
        <w:t>
</w:t>
      </w:r>
      <w:r>
        <w:rPr>
          <w:rFonts w:ascii="Times New Roman"/>
          <w:b w:val="false"/>
          <w:i w:val="false"/>
          <w:color w:val="000000"/>
          <w:sz w:val="28"/>
        </w:rPr>
        <w:t>
      40. Сотталған 18 жасқа толған кезде үлкендердің санатына ауыстырылады.</w:t>
      </w:r>
    </w:p>
    <w:bookmarkEnd w:id="45"/>
    <w:bookmarkStart w:name="z266" w:id="46"/>
    <w:p>
      <w:pPr>
        <w:spacing w:after="0"/>
        <w:ind w:left="0"/>
        <w:jc w:val="left"/>
      </w:pPr>
      <w:r>
        <w:rPr>
          <w:rFonts w:ascii="Times New Roman"/>
          <w:b/>
          <w:i w:val="false"/>
          <w:color w:val="000000"/>
        </w:rPr>
        <w:t xml:space="preserve"> 
5. Инспекция есебінен шығару тәртібі</w:t>
      </w:r>
    </w:p>
    <w:bookmarkEnd w:id="46"/>
    <w:bookmarkStart w:name="z267" w:id="47"/>
    <w:p>
      <w:pPr>
        <w:spacing w:after="0"/>
        <w:ind w:left="0"/>
        <w:jc w:val="both"/>
      </w:pPr>
      <w:r>
        <w:rPr>
          <w:rFonts w:ascii="Times New Roman"/>
          <w:b w:val="false"/>
          <w:i w:val="false"/>
          <w:color w:val="000000"/>
          <w:sz w:val="28"/>
        </w:rPr>
        <w:t>
      41. Сотталғанды Инспекция есебінен шығаруды растайтын негізгі құжаттары:</w:t>
      </w:r>
      <w:r>
        <w:br/>
      </w:r>
      <w:r>
        <w:rPr>
          <w:rFonts w:ascii="Times New Roman"/>
          <w:b w:val="false"/>
          <w:i w:val="false"/>
          <w:color w:val="000000"/>
          <w:sz w:val="28"/>
        </w:rPr>
        <w:t>
</w:t>
      </w:r>
      <w:r>
        <w:rPr>
          <w:rFonts w:ascii="Times New Roman"/>
          <w:b w:val="false"/>
          <w:i w:val="false"/>
          <w:color w:val="000000"/>
          <w:sz w:val="28"/>
        </w:rPr>
        <w:t>
      1) қоғамдық жұмыстардың өтелмеген мерзiмiн өзге жазамен ауыстыру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2) үкімнің күшін жою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3) психиканың бұзылуы, ауыр дерт, I немесе II топтағы мүгедек деп тану салдарынан сотталғанды босату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4) рақымшылық немесе кешiрiм жасау актiлерiне сәйкес олардың орындалуы жүктелген құзыретті органдардың құжаттары;</w:t>
      </w:r>
      <w:r>
        <w:br/>
      </w:r>
      <w:r>
        <w:rPr>
          <w:rFonts w:ascii="Times New Roman"/>
          <w:b w:val="false"/>
          <w:i w:val="false"/>
          <w:color w:val="000000"/>
          <w:sz w:val="28"/>
        </w:rPr>
        <w:t>
</w:t>
      </w:r>
      <w:r>
        <w:rPr>
          <w:rFonts w:ascii="Times New Roman"/>
          <w:b w:val="false"/>
          <w:i w:val="false"/>
          <w:color w:val="000000"/>
          <w:sz w:val="28"/>
        </w:rPr>
        <w:t>
      5) жаңа қылмыс жасаған сотталғанға қатысты заңды күшіне енген өкімімен қоса сот үкiмi;</w:t>
      </w:r>
      <w:r>
        <w:br/>
      </w:r>
      <w:r>
        <w:rPr>
          <w:rFonts w:ascii="Times New Roman"/>
          <w:b w:val="false"/>
          <w:i w:val="false"/>
          <w:color w:val="000000"/>
          <w:sz w:val="28"/>
        </w:rPr>
        <w:t>
</w:t>
      </w:r>
      <w:r>
        <w:rPr>
          <w:rFonts w:ascii="Times New Roman"/>
          <w:b w:val="false"/>
          <w:i w:val="false"/>
          <w:color w:val="000000"/>
          <w:sz w:val="28"/>
        </w:rPr>
        <w:t>
      6) аумақтық әділет органының сотталғанның қайтыс болғандығы туралы анықтамасы;</w:t>
      </w:r>
      <w:r>
        <w:br/>
      </w:r>
      <w:r>
        <w:rPr>
          <w:rFonts w:ascii="Times New Roman"/>
          <w:b w:val="false"/>
          <w:i w:val="false"/>
          <w:color w:val="000000"/>
          <w:sz w:val="28"/>
        </w:rPr>
        <w:t>
</w:t>
      </w:r>
      <w:r>
        <w:rPr>
          <w:rFonts w:ascii="Times New Roman"/>
          <w:b w:val="false"/>
          <w:i w:val="false"/>
          <w:color w:val="000000"/>
          <w:sz w:val="28"/>
        </w:rPr>
        <w:t>
      7) жаңа тұрғылықты жері бойынша сотталғанның жеке істері алынғандығы және Инспекцияға есепке қойылғандығы туралы хабарлама;</w:t>
      </w:r>
      <w:r>
        <w:br/>
      </w:r>
      <w:r>
        <w:rPr>
          <w:rFonts w:ascii="Times New Roman"/>
          <w:b w:val="false"/>
          <w:i w:val="false"/>
          <w:color w:val="000000"/>
          <w:sz w:val="28"/>
        </w:rPr>
        <w:t>
</w:t>
      </w:r>
      <w:r>
        <w:rPr>
          <w:rFonts w:ascii="Times New Roman"/>
          <w:b w:val="false"/>
          <w:i w:val="false"/>
          <w:color w:val="000000"/>
          <w:sz w:val="28"/>
        </w:rPr>
        <w:t>
      8) сотталғанның келгендігі және есепке қойылғандығы жөнінде әскери бөлімнің хабарламасы болып табылады.</w:t>
      </w:r>
      <w:r>
        <w:br/>
      </w:r>
      <w:r>
        <w:rPr>
          <w:rFonts w:ascii="Times New Roman"/>
          <w:b w:val="false"/>
          <w:i w:val="false"/>
          <w:color w:val="000000"/>
          <w:sz w:val="28"/>
        </w:rPr>
        <w:t>
</w:t>
      </w:r>
      <w:r>
        <w:rPr>
          <w:rFonts w:ascii="Times New Roman"/>
          <w:b w:val="false"/>
          <w:i w:val="false"/>
          <w:color w:val="000000"/>
          <w:sz w:val="28"/>
        </w:rPr>
        <w:t>
      42. Қоғамдық жұмыстарға тарту түріндегі жазаларды өтеген немесе одан осы Қағиданың </w:t>
      </w:r>
      <w:r>
        <w:rPr>
          <w:rFonts w:ascii="Times New Roman"/>
          <w:b w:val="false"/>
          <w:i w:val="false"/>
          <w:color w:val="000000"/>
          <w:sz w:val="28"/>
        </w:rPr>
        <w:t>41-тармағында</w:t>
      </w:r>
      <w:r>
        <w:rPr>
          <w:rFonts w:ascii="Times New Roman"/>
          <w:b w:val="false"/>
          <w:i w:val="false"/>
          <w:color w:val="000000"/>
          <w:sz w:val="28"/>
        </w:rPr>
        <w:t xml:space="preserve"> көзделген негiздер бойынша босатылған адамдарға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анықтама берiледi.</w:t>
      </w:r>
      <w:r>
        <w:br/>
      </w:r>
      <w:r>
        <w:rPr>
          <w:rFonts w:ascii="Times New Roman"/>
          <w:b w:val="false"/>
          <w:i w:val="false"/>
          <w:color w:val="000000"/>
          <w:sz w:val="28"/>
        </w:rPr>
        <w:t>
</w:t>
      </w:r>
      <w:r>
        <w:rPr>
          <w:rFonts w:ascii="Times New Roman"/>
          <w:b w:val="false"/>
          <w:i w:val="false"/>
          <w:color w:val="000000"/>
          <w:sz w:val="28"/>
        </w:rPr>
        <w:t>
      43. Сотталғанды есептен шығару күні Инспекция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ІІО бөліністеріне, сондай-ақ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шынайы әскери қызметке шақырылуға жататын адамға қатысты жергілікті әскери басқарма органына хабарлама жолданады.</w:t>
      </w:r>
      <w:r>
        <w:br/>
      </w:r>
      <w:r>
        <w:rPr>
          <w:rFonts w:ascii="Times New Roman"/>
          <w:b w:val="false"/>
          <w:i w:val="false"/>
          <w:color w:val="000000"/>
          <w:sz w:val="28"/>
        </w:rPr>
        <w:t>
</w:t>
      </w:r>
      <w:r>
        <w:rPr>
          <w:rFonts w:ascii="Times New Roman"/>
          <w:b w:val="false"/>
          <w:i w:val="false"/>
          <w:color w:val="000000"/>
          <w:sz w:val="28"/>
        </w:rPr>
        <w:t>
      44. Сотталғанды есептен шығару күнi мен негiзi жөнінде сотталғандарды есепке алу журналында және жеке iсінде белгi жасалады.</w:t>
      </w:r>
      <w:r>
        <w:br/>
      </w:r>
      <w:r>
        <w:rPr>
          <w:rFonts w:ascii="Times New Roman"/>
          <w:b w:val="false"/>
          <w:i w:val="false"/>
          <w:color w:val="000000"/>
          <w:sz w:val="28"/>
        </w:rPr>
        <w:t>
</w:t>
      </w:r>
      <w:r>
        <w:rPr>
          <w:rFonts w:ascii="Times New Roman"/>
          <w:b w:val="false"/>
          <w:i w:val="false"/>
          <w:color w:val="000000"/>
          <w:sz w:val="28"/>
        </w:rPr>
        <w:t>
      45. Жаза өтеу мерзiмi аяқталғанға дейiн Инспекция қызмет көрсететiн аумақтан тұрғылықты жерiн ауыстыруына байланысты кеткен адамдарға жаңа тұрғылықты жері бойынша хабарлама жолданады. Егер Инспекцияның тұрғылықты жерi белгісіз болса, хабарлама тиісті облыстың Қылмыстық-атқару жүйесі департаментіне орындау үшін жолданады.</w:t>
      </w:r>
      <w:r>
        <w:br/>
      </w:r>
      <w:r>
        <w:rPr>
          <w:rFonts w:ascii="Times New Roman"/>
          <w:b w:val="false"/>
          <w:i w:val="false"/>
          <w:color w:val="000000"/>
          <w:sz w:val="28"/>
        </w:rPr>
        <w:t>
</w:t>
      </w:r>
      <w:r>
        <w:rPr>
          <w:rFonts w:ascii="Times New Roman"/>
          <w:b w:val="false"/>
          <w:i w:val="false"/>
          <w:color w:val="000000"/>
          <w:sz w:val="28"/>
        </w:rPr>
        <w:t>
      46. Инспекция бастығының қолы қойылып, мөрмен расталған жеке iстер тапсырыс пошта арқылы сотталғанның жаңа тұрғылықты жері бойынша Инспекцияның сұрау хаты бойынша жолданады. Сотталғандардың жаза өтеуінің жаңа тұрғылықты жері бойынша Инспекция жеке істерді алғандығы жөнінде құжат жолдаған Инспекцияға тез арада растау жолдайды.</w:t>
      </w:r>
    </w:p>
    <w:bookmarkEnd w:id="47"/>
    <w:bookmarkStart w:name="z281" w:id="48"/>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xml:space="preserve">
түріндегі жазаны орындау </w:t>
      </w:r>
      <w:r>
        <w:br/>
      </w:r>
      <w:r>
        <w:rPr>
          <w:rFonts w:ascii="Times New Roman"/>
          <w:b w:val="false"/>
          <w:i w:val="false"/>
          <w:color w:val="000000"/>
          <w:sz w:val="28"/>
        </w:rPr>
        <w:t xml:space="preserve">
қағидасына 1-қосымша   </w:t>
      </w:r>
    </w:p>
    <w:bookmarkEnd w:id="4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 төрағасы</w:t>
      </w:r>
      <w:r>
        <w:br/>
      </w:r>
      <w:r>
        <w:rPr>
          <w:rFonts w:ascii="Times New Roman"/>
          <w:b w:val="false"/>
          <w:i w:val="false"/>
          <w:color w:val="000000"/>
          <w:sz w:val="28"/>
        </w:rPr>
        <w:t xml:space="preserve">
(соттың атауы)          </w:t>
      </w:r>
      <w:r>
        <w:br/>
      </w:r>
      <w:r>
        <w:rPr>
          <w:rFonts w:ascii="Times New Roman"/>
          <w:b w:val="false"/>
          <w:i w:val="false"/>
          <w:color w:val="000000"/>
          <w:sz w:val="28"/>
        </w:rPr>
        <w:t>
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20___ жылғы "____"________</w:t>
      </w:r>
    </w:p>
    <w:p>
      <w:pPr>
        <w:spacing w:after="0"/>
        <w:ind w:left="0"/>
        <w:jc w:val="left"/>
      </w:pPr>
      <w:r>
        <w:rPr>
          <w:rFonts w:ascii="Times New Roman"/>
          <w:b/>
          <w:i w:val="false"/>
          <w:color w:val="000000"/>
        </w:rPr>
        <w:t xml:space="preserve"> 20__ жылдың _____ тоқсаны бойынша __________________</w:t>
      </w:r>
      <w:r>
        <w:br/>
      </w:r>
      <w:r>
        <w:rPr>
          <w:rFonts w:ascii="Times New Roman"/>
          <w:b/>
          <w:i w:val="false"/>
          <w:color w:val="000000"/>
        </w:rPr>
        <w:t>
                                (аудан, қала)</w:t>
      </w:r>
      <w:r>
        <w:br/>
      </w:r>
      <w:r>
        <w:rPr>
          <w:rFonts w:ascii="Times New Roman"/>
          <w:b/>
          <w:i w:val="false"/>
          <w:color w:val="000000"/>
        </w:rPr>
        <w:t>
қылмыстық-атқару инспекциясына орындауға келіп түскен қоғамнан</w:t>
      </w:r>
      <w:r>
        <w:br/>
      </w:r>
      <w:r>
        <w:rPr>
          <w:rFonts w:ascii="Times New Roman"/>
          <w:b/>
          <w:i w:val="false"/>
          <w:color w:val="000000"/>
        </w:rPr>
        <w:t>
оқшаулаумен байланысты емес жазаға сотталғандардың үкімдерін</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743"/>
        <w:gridCol w:w="911"/>
        <w:gridCol w:w="1130"/>
        <w:gridCol w:w="1459"/>
        <w:gridCol w:w="1415"/>
        <w:gridCol w:w="1371"/>
        <w:gridCol w:w="1393"/>
        <w:gridCol w:w="2117"/>
        <w:gridCol w:w="1307"/>
      </w:tblGrid>
      <w:tr>
        <w:trPr>
          <w:trHeight w:val="1965"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 туған күні мен жылы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ҚК-нің бабы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үкімді Инспекцияға жолдаған күні</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 кеңсесінің басшысы</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r>
        <w:br/>
      </w:r>
      <w:r>
        <w:rPr>
          <w:rFonts w:ascii="Times New Roman"/>
          <w:b w:val="false"/>
          <w:i w:val="false"/>
          <w:color w:val="000000"/>
          <w:sz w:val="28"/>
        </w:rPr>
        <w:t>
___________________________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282" w:id="49"/>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2-қосымша  </w:t>
      </w:r>
      <w:r>
        <w:br/>
      </w:r>
      <w:r>
        <w:rPr>
          <w:rFonts w:ascii="Times New Roman"/>
          <w:b w:val="false"/>
          <w:i w:val="false"/>
          <w:color w:val="000000"/>
          <w:sz w:val="28"/>
        </w:rPr>
        <w:t>
Нысан</w:t>
      </w:r>
    </w:p>
    <w:bookmarkEnd w:id="49"/>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ҚСжАЕКБ бастығы _____________</w:t>
      </w:r>
      <w:r>
        <w:br/>
      </w:r>
      <w:r>
        <w:rPr>
          <w:rFonts w:ascii="Times New Roman"/>
          <w:b w:val="false"/>
          <w:i w:val="false"/>
          <w:color w:val="000000"/>
          <w:sz w:val="28"/>
        </w:rPr>
        <w:t>
(тегі, аты-жөні)</w:t>
      </w:r>
      <w:r>
        <w:br/>
      </w:r>
      <w:r>
        <w:rPr>
          <w:rFonts w:ascii="Times New Roman"/>
          <w:b w:val="false"/>
          <w:i w:val="false"/>
          <w:color w:val="000000"/>
          <w:sz w:val="28"/>
        </w:rPr>
        <w:t>
20 ___ жылғы "____"_________</w:t>
      </w:r>
    </w:p>
    <w:p>
      <w:pPr>
        <w:spacing w:after="0"/>
        <w:ind w:left="0"/>
        <w:jc w:val="left"/>
      </w:pPr>
      <w:r>
        <w:rPr>
          <w:rFonts w:ascii="Times New Roman"/>
          <w:b/>
          <w:i w:val="false"/>
          <w:color w:val="000000"/>
        </w:rPr>
        <w:t xml:space="preserve"> 20__ жылдың _____ тоқсаны бойынша қоғамнан оқшаулаумен</w:t>
      </w:r>
      <w:r>
        <w:br/>
      </w:r>
      <w:r>
        <w:rPr>
          <w:rFonts w:ascii="Times New Roman"/>
          <w:b/>
          <w:i w:val="false"/>
          <w:color w:val="000000"/>
        </w:rPr>
        <w:t>
байланысты емес жазаға сотталғандарға шығарылған хабарламалар</w:t>
      </w:r>
      <w:r>
        <w:br/>
      </w:r>
      <w:r>
        <w:rPr>
          <w:rFonts w:ascii="Times New Roman"/>
          <w:b/>
          <w:i w:val="false"/>
          <w:color w:val="000000"/>
        </w:rPr>
        <w:t>
мен Н-1 алфавиттік есепке алу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913"/>
        <w:gridCol w:w="1913"/>
        <w:gridCol w:w="2526"/>
        <w:gridCol w:w="2589"/>
        <w:gridCol w:w="1513"/>
      </w:tblGrid>
      <w:tr>
        <w:trPr>
          <w:trHeight w:val="207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қандай сотпен сотталған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мен карточканың келіп түскен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Салыстыра тексеру актісін құрастырған:</w:t>
      </w:r>
    </w:p>
    <w:p>
      <w:pPr>
        <w:spacing w:after="0"/>
        <w:ind w:left="0"/>
        <w:jc w:val="both"/>
      </w:pPr>
      <w:r>
        <w:rPr>
          <w:rFonts w:ascii="Times New Roman"/>
          <w:b w:val="false"/>
          <w:i w:val="false"/>
          <w:color w:val="000000"/>
          <w:sz w:val="28"/>
        </w:rPr>
        <w:t>______________ облысы бойынша</w:t>
      </w:r>
      <w:r>
        <w:br/>
      </w:r>
      <w:r>
        <w:rPr>
          <w:rFonts w:ascii="Times New Roman"/>
          <w:b w:val="false"/>
          <w:i w:val="false"/>
          <w:color w:val="000000"/>
          <w:sz w:val="28"/>
        </w:rPr>
        <w:t>
ҚСжАЕКБ бөлімінің прокуроры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bookmarkStart w:name="z283" w:id="50"/>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3-қосымша  </w:t>
      </w:r>
      <w:r>
        <w:br/>
      </w:r>
      <w:r>
        <w:rPr>
          <w:rFonts w:ascii="Times New Roman"/>
          <w:b w:val="false"/>
          <w:i w:val="false"/>
          <w:color w:val="000000"/>
          <w:sz w:val="28"/>
        </w:rPr>
        <w:t xml:space="preserve">
Нысан        </w:t>
      </w:r>
    </w:p>
    <w:bookmarkEnd w:id="50"/>
    <w:p>
      <w:pPr>
        <w:spacing w:after="0"/>
        <w:ind w:left="0"/>
        <w:jc w:val="left"/>
      </w:pPr>
      <w:r>
        <w:rPr>
          <w:rFonts w:ascii="Times New Roman"/>
          <w:b/>
          <w:i w:val="false"/>
          <w:color w:val="000000"/>
        </w:rPr>
        <w:t xml:space="preserve"> 20__ жылдың __ ішіндегі іздестірудегі сотталған адамдар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3363"/>
        <w:gridCol w:w="3447"/>
        <w:gridCol w:w="2227"/>
      </w:tblGrid>
      <w:tr>
        <w:trPr>
          <w:trHeight w:val="405"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 тұрған сотталған адамдардың саны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 жарияланған сотталған адамдардың саны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іздестіруден алынған сотталған адамдардың 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r>
        <w:br/>
      </w:r>
      <w:r>
        <w:rPr>
          <w:rFonts w:ascii="Times New Roman"/>
          <w:b w:val="false"/>
          <w:i w:val="false"/>
          <w:color w:val="000000"/>
          <w:sz w:val="28"/>
        </w:rPr>
        <w:t>
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___________________________ бастығы</w:t>
      </w:r>
      <w:r>
        <w:br/>
      </w:r>
      <w:r>
        <w:rPr>
          <w:rFonts w:ascii="Times New Roman"/>
          <w:b w:val="false"/>
          <w:i w:val="false"/>
          <w:color w:val="000000"/>
          <w:sz w:val="28"/>
        </w:rPr>
        <w:t>
(жедел іздестіру бөлінісінің атауы)</w:t>
      </w:r>
      <w:r>
        <w:br/>
      </w:r>
      <w:r>
        <w:rPr>
          <w:rFonts w:ascii="Times New Roman"/>
          <w:b w:val="false"/>
          <w:i w:val="false"/>
          <w:color w:val="000000"/>
          <w:sz w:val="28"/>
        </w:rPr>
        <w:t>
____________________________________             _________________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bookmarkStart w:name="z284" w:id="51"/>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4-қосымша </w:t>
      </w:r>
      <w:r>
        <w:br/>
      </w:r>
      <w:r>
        <w:rPr>
          <w:rFonts w:ascii="Times New Roman"/>
          <w:b w:val="false"/>
          <w:i w:val="false"/>
          <w:color w:val="000000"/>
          <w:sz w:val="28"/>
        </w:rPr>
        <w:t xml:space="preserve">
Нысан        </w:t>
      </w:r>
    </w:p>
    <w:bookmarkEnd w:id="51"/>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жазаларға сотталғандарға</w:t>
      </w:r>
      <w:r>
        <w:br/>
      </w:r>
      <w:r>
        <w:rPr>
          <w:rFonts w:ascii="Times New Roman"/>
          <w:b/>
          <w:i w:val="false"/>
          <w:color w:val="000000"/>
        </w:rPr>
        <w:t>
шығарылған күзет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3366"/>
        <w:gridCol w:w="2621"/>
        <w:gridCol w:w="2229"/>
      </w:tblGrid>
      <w:tr>
        <w:trPr>
          <w:trHeight w:val="40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Инспекциясының есебінде тұрғандардың саны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бөлімінде шығарылған күзет карточкаларының саны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тоқсаны бойынша есептен шығарылған сотталғандардың саны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___________________________________ бөлім (бөлімше) бастығы</w:t>
      </w:r>
      <w:r>
        <w:br/>
      </w:r>
      <w:r>
        <w:rPr>
          <w:rFonts w:ascii="Times New Roman"/>
          <w:b w:val="false"/>
          <w:i w:val="false"/>
          <w:color w:val="000000"/>
          <w:sz w:val="28"/>
        </w:rPr>
        <w:t>
(көші-қон полиция бөлінісінің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285" w:id="52"/>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5-қосымша </w:t>
      </w:r>
      <w:r>
        <w:br/>
      </w:r>
      <w:r>
        <w:rPr>
          <w:rFonts w:ascii="Times New Roman"/>
          <w:b w:val="false"/>
          <w:i w:val="false"/>
          <w:color w:val="000000"/>
          <w:sz w:val="28"/>
        </w:rPr>
        <w:t xml:space="preserve">
Нысан        </w:t>
      </w:r>
    </w:p>
    <w:bookmarkEnd w:id="52"/>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Қоғамдық жұмысқа сотталғандарды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жылғы "___"_______ басталды</w:t>
      </w:r>
      <w:r>
        <w:br/>
      </w:r>
      <w:r>
        <w:rPr>
          <w:rFonts w:ascii="Times New Roman"/>
          <w:b w:val="false"/>
          <w:i w:val="false"/>
          <w:color w:val="000000"/>
          <w:sz w:val="28"/>
        </w:rPr>
        <w:t>
20__ жылғы "___"_______ аяқталды</w:t>
      </w:r>
      <w:r>
        <w:br/>
      </w:r>
      <w:r>
        <w:rPr>
          <w:rFonts w:ascii="Times New Roman"/>
          <w:b w:val="false"/>
          <w:i w:val="false"/>
          <w:color w:val="000000"/>
          <w:sz w:val="28"/>
        </w:rPr>
        <w:t>
Сақталу мерзімі ________</w:t>
      </w:r>
    </w:p>
    <w:p>
      <w:pPr>
        <w:spacing w:after="0"/>
        <w:ind w:left="0"/>
        <w:jc w:val="both"/>
      </w:pPr>
      <w:r>
        <w:rPr>
          <w:rFonts w:ascii="Times New Roman"/>
          <w:b w:val="false"/>
          <w:i w:val="false"/>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924"/>
        <w:gridCol w:w="1727"/>
        <w:gridCol w:w="1184"/>
        <w:gridCol w:w="1748"/>
        <w:gridCol w:w="1423"/>
        <w:gridCol w:w="1424"/>
        <w:gridCol w:w="1662"/>
        <w:gridCol w:w="1446"/>
        <w:gridCol w:w="1186"/>
      </w:tblGrid>
      <w:tr>
        <w:trPr>
          <w:trHeight w:val="9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сотпен қай мерзімге сотталған</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алынған күні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нөмірі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қандай жұмысқа жіберілді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күні</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6" w:id="53"/>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6-қосымша </w:t>
      </w:r>
      <w:r>
        <w:br/>
      </w:r>
      <w:r>
        <w:rPr>
          <w:rFonts w:ascii="Times New Roman"/>
          <w:b w:val="false"/>
          <w:i w:val="false"/>
          <w:color w:val="000000"/>
          <w:sz w:val="28"/>
        </w:rPr>
        <w:t xml:space="preserve">
Нысан        </w:t>
      </w:r>
    </w:p>
    <w:bookmarkEnd w:id="53"/>
    <w:p>
      <w:pPr>
        <w:spacing w:after="0"/>
        <w:ind w:left="0"/>
        <w:jc w:val="left"/>
      </w:pPr>
      <w:r>
        <w:rPr>
          <w:rFonts w:ascii="Times New Roman"/>
          <w:b/>
          <w:i w:val="false"/>
          <w:color w:val="000000"/>
        </w:rPr>
        <w:t xml:space="preserve"> сот шешімін орындауға қабылдау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оның орналасқан жері)   </w:t>
      </w:r>
    </w:p>
    <w:p>
      <w:pPr>
        <w:spacing w:after="0"/>
        <w:ind w:left="0"/>
        <w:jc w:val="both"/>
      </w:pPr>
      <w:r>
        <w:rPr>
          <w:rFonts w:ascii="Times New Roman"/>
          <w:b w:val="false"/>
          <w:i w:val="false"/>
          <w:color w:val="000000"/>
          <w:sz w:val="28"/>
        </w:rPr>
        <w:t>Қазақстан Республикасы ҚК-нің __________________________ бабы бойынша</w:t>
      </w:r>
      <w:r>
        <w:br/>
      </w:r>
      <w:r>
        <w:rPr>
          <w:rFonts w:ascii="Times New Roman"/>
          <w:b w:val="false"/>
          <w:i w:val="false"/>
          <w:color w:val="000000"/>
          <w:sz w:val="28"/>
        </w:rPr>
        <w:t>
сотталған __________________________________________________________</w:t>
      </w:r>
      <w:r>
        <w:br/>
      </w:r>
      <w:r>
        <w:rPr>
          <w:rFonts w:ascii="Times New Roman"/>
          <w:b w:val="false"/>
          <w:i w:val="false"/>
          <w:color w:val="000000"/>
          <w:sz w:val="28"/>
        </w:rPr>
        <w:t>
                        (тегі, аты-жөні және туған жылы)</w:t>
      </w:r>
    </w:p>
    <w:p>
      <w:pPr>
        <w:spacing w:after="0"/>
        <w:ind w:left="0"/>
        <w:jc w:val="both"/>
      </w:pPr>
      <w:r>
        <w:rPr>
          <w:rFonts w:ascii="Times New Roman"/>
          <w:b w:val="false"/>
          <w:i w:val="false"/>
          <w:color w:val="000000"/>
          <w:sz w:val="28"/>
        </w:rPr>
        <w:t>________________________________ сотының "____"_________ 20_ жылғы</w:t>
      </w:r>
      <w:r>
        <w:br/>
      </w:r>
      <w:r>
        <w:rPr>
          <w:rFonts w:ascii="Times New Roman"/>
          <w:b w:val="false"/>
          <w:i w:val="false"/>
          <w:color w:val="000000"/>
          <w:sz w:val="28"/>
        </w:rPr>
        <w:t>
үкімнің көшірмесі 20_ жылғы "___"__________ алынғанын және атқаруға</w:t>
      </w:r>
      <w:r>
        <w:br/>
      </w:r>
      <w:r>
        <w:rPr>
          <w:rFonts w:ascii="Times New Roman"/>
          <w:b w:val="false"/>
          <w:i w:val="false"/>
          <w:color w:val="000000"/>
          <w:sz w:val="28"/>
        </w:rPr>
        <w:t>
қабылданғанын хабарлаймыз</w:t>
      </w:r>
    </w:p>
    <w:p>
      <w:pPr>
        <w:spacing w:after="0"/>
        <w:ind w:left="0"/>
        <w:jc w:val="both"/>
      </w:pPr>
      <w:r>
        <w:rPr>
          <w:rFonts w:ascii="Times New Roman"/>
          <w:b w:val="false"/>
          <w:i w:val="false"/>
          <w:color w:val="000000"/>
          <w:sz w:val="28"/>
        </w:rPr>
        <w:t>Сотталған _____________________________ мінез-құлқы бақылауға қойылды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287" w:id="54"/>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7-қосымша </w:t>
      </w:r>
      <w:r>
        <w:br/>
      </w:r>
      <w:r>
        <w:rPr>
          <w:rFonts w:ascii="Times New Roman"/>
          <w:b w:val="false"/>
          <w:i w:val="false"/>
          <w:color w:val="000000"/>
          <w:sz w:val="28"/>
        </w:rPr>
        <w:t xml:space="preserve">
Нысан        </w:t>
      </w:r>
    </w:p>
    <w:bookmarkEnd w:id="54"/>
    <w:p>
      <w:pPr>
        <w:spacing w:after="0"/>
        <w:ind w:left="0"/>
        <w:jc w:val="left"/>
      </w:pPr>
      <w:r>
        <w:rPr>
          <w:rFonts w:ascii="Times New Roman"/>
          <w:b/>
          <w:i w:val="false"/>
          <w:color w:val="000000"/>
        </w:rPr>
        <w:t xml:space="preserve"> БАҚЫЛАУ-МЕРЗІМДІК КАРТОЧКАСЫ</w:t>
      </w:r>
    </w:p>
    <w:p>
      <w:pPr>
        <w:spacing w:after="0"/>
        <w:ind w:left="0"/>
        <w:jc w:val="both"/>
      </w:pPr>
      <w:r>
        <w:rPr>
          <w:rFonts w:ascii="Times New Roman"/>
          <w:b w:val="false"/>
          <w:i w:val="false"/>
          <w:color w:val="000000"/>
          <w:sz w:val="28"/>
        </w:rPr>
        <w:t>Мерзімнің аяқталуы___________________________________________________</w:t>
      </w:r>
      <w:r>
        <w:br/>
      </w:r>
      <w:r>
        <w:rPr>
          <w:rFonts w:ascii="Times New Roman"/>
          <w:b w:val="false"/>
          <w:i w:val="false"/>
          <w:color w:val="000000"/>
          <w:sz w:val="28"/>
        </w:rPr>
        <w:t>
                                    (күні, жаза түрі)</w:t>
      </w:r>
      <w:r>
        <w:br/>
      </w:r>
      <w:r>
        <w:rPr>
          <w:rFonts w:ascii="Times New Roman"/>
          <w:b w:val="false"/>
          <w:i w:val="false"/>
          <w:color w:val="000000"/>
          <w:sz w:val="28"/>
        </w:rPr>
        <w:t>
Тегі, аты-жөні_______________________________________________________</w:t>
      </w:r>
      <w:r>
        <w:br/>
      </w:r>
      <w:r>
        <w:rPr>
          <w:rFonts w:ascii="Times New Roman"/>
          <w:b w:val="false"/>
          <w:i w:val="false"/>
          <w:color w:val="000000"/>
          <w:sz w:val="28"/>
        </w:rPr>
        <w:t>
Есепке алынды _______________________________________________________</w:t>
      </w:r>
      <w:r>
        <w:br/>
      </w:r>
      <w:r>
        <w:rPr>
          <w:rFonts w:ascii="Times New Roman"/>
          <w:b w:val="false"/>
          <w:i w:val="false"/>
          <w:color w:val="000000"/>
          <w:sz w:val="28"/>
        </w:rPr>
        <w:t>
Жеке іс №____________________________________________________________</w:t>
      </w:r>
      <w:r>
        <w:br/>
      </w:r>
      <w:r>
        <w:rPr>
          <w:rFonts w:ascii="Times New Roman"/>
          <w:b w:val="false"/>
          <w:i w:val="false"/>
          <w:color w:val="000000"/>
          <w:sz w:val="28"/>
        </w:rPr>
        <w:t>
Карточканы толтырған ________________________________________________</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288" w:id="55"/>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8-қосымша </w:t>
      </w:r>
      <w:r>
        <w:br/>
      </w:r>
      <w:r>
        <w:rPr>
          <w:rFonts w:ascii="Times New Roman"/>
          <w:b w:val="false"/>
          <w:i w:val="false"/>
          <w:color w:val="000000"/>
          <w:sz w:val="28"/>
        </w:rPr>
        <w:t xml:space="preserve">
Нысан        </w:t>
      </w:r>
    </w:p>
    <w:bookmarkEnd w:id="55"/>
    <w:p>
      <w:pPr>
        <w:spacing w:after="0"/>
        <w:ind w:left="0"/>
        <w:jc w:val="left"/>
      </w:pPr>
      <w:r>
        <w:rPr>
          <w:rFonts w:ascii="Times New Roman"/>
          <w:b/>
          <w:i w:val="false"/>
          <w:color w:val="000000"/>
        </w:rPr>
        <w:t xml:space="preserve"> КҮЗЕТ КАРТОЧКАСЫ</w:t>
      </w:r>
    </w:p>
    <w:p>
      <w:pPr>
        <w:spacing w:after="0"/>
        <w:ind w:left="0"/>
        <w:jc w:val="both"/>
      </w:pPr>
      <w:r>
        <w:rPr>
          <w:rFonts w:ascii="Times New Roman"/>
          <w:b w:val="false"/>
          <w:i w:val="false"/>
          <w:color w:val="000000"/>
          <w:sz w:val="28"/>
        </w:rPr>
        <w:t>Мерзімнің аяқталуы 20__ жылғы "___" _________________________________</w:t>
      </w:r>
      <w:r>
        <w:br/>
      </w:r>
      <w:r>
        <w:rPr>
          <w:rFonts w:ascii="Times New Roman"/>
          <w:b w:val="false"/>
          <w:i w:val="false"/>
          <w:color w:val="000000"/>
          <w:sz w:val="28"/>
        </w:rPr>
        <w:t>
Жаза мерзімінің өзгеруі туралы белгі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жері, тұрғылықты жері)</w:t>
      </w:r>
    </w:p>
    <w:p>
      <w:pPr>
        <w:spacing w:after="0"/>
        <w:ind w:left="0"/>
        <w:jc w:val="both"/>
      </w:pPr>
      <w:r>
        <w:rPr>
          <w:rFonts w:ascii="Times New Roman"/>
          <w:b w:val="false"/>
          <w:i w:val="false"/>
          <w:color w:val="000000"/>
          <w:sz w:val="28"/>
        </w:rPr>
        <w:t>20__ жылғы "___"____________   _____________________________________</w:t>
      </w:r>
      <w:r>
        <w:br/>
      </w: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Қазақстан Республикасы ҚК-нің ______ бабына сәйкес ______ сағат қоғамдық жұмыстарға сотталды.</w:t>
      </w:r>
      <w:r>
        <w:br/>
      </w:r>
      <w:r>
        <w:rPr>
          <w:rFonts w:ascii="Times New Roman"/>
          <w:b w:val="false"/>
          <w:i w:val="false"/>
          <w:color w:val="000000"/>
          <w:sz w:val="28"/>
        </w:rPr>
        <w:t>
      Сотталғанның тұрғылықты жерінің тіркелу есебінен шығару бойынша</w:t>
      </w:r>
      <w:r>
        <w:br/>
      </w:r>
      <w:r>
        <w:rPr>
          <w:rFonts w:ascii="Times New Roman"/>
          <w:b w:val="false"/>
          <w:i w:val="false"/>
          <w:color w:val="000000"/>
          <w:sz w:val="28"/>
        </w:rPr>
        <w:t>
өтінген кезде тез арада Инспекцияға ___________________ мына телефон</w:t>
      </w:r>
      <w:r>
        <w:br/>
      </w:r>
      <w:r>
        <w:rPr>
          <w:rFonts w:ascii="Times New Roman"/>
          <w:b w:val="false"/>
          <w:i w:val="false"/>
          <w:color w:val="000000"/>
          <w:sz w:val="28"/>
        </w:rPr>
        <w:t>
                                    (инспекция атауы)</w:t>
      </w:r>
      <w:r>
        <w:br/>
      </w:r>
      <w:r>
        <w:rPr>
          <w:rFonts w:ascii="Times New Roman"/>
          <w:b w:val="false"/>
          <w:i w:val="false"/>
          <w:color w:val="000000"/>
          <w:sz w:val="28"/>
        </w:rPr>
        <w:t>
___________ арқылы хабарлансын.</w:t>
      </w:r>
    </w:p>
    <w:p>
      <w:pPr>
        <w:spacing w:after="0"/>
        <w:ind w:left="0"/>
        <w:jc w:val="both"/>
      </w:pPr>
      <w:r>
        <w:rPr>
          <w:rFonts w:ascii="Times New Roman"/>
          <w:b w:val="false"/>
          <w:i w:val="false"/>
          <w:color w:val="000000"/>
          <w:sz w:val="28"/>
        </w:rPr>
        <w:t>20_ жылғы "___"__________ тіркелу есебінен шығарылды</w:t>
      </w:r>
      <w:r>
        <w:br/>
      </w:r>
      <w:r>
        <w:rPr>
          <w:rFonts w:ascii="Times New Roman"/>
          <w:b w:val="false"/>
          <w:i w:val="false"/>
          <w:color w:val="000000"/>
          <w:sz w:val="28"/>
        </w:rPr>
        <w:t>
20_ жылғы "___"__________ Инспекцияға хабарланды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289" w:id="56"/>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9-қосымша </w:t>
      </w:r>
      <w:r>
        <w:br/>
      </w:r>
      <w:r>
        <w:rPr>
          <w:rFonts w:ascii="Times New Roman"/>
          <w:b w:val="false"/>
          <w:i w:val="false"/>
          <w:color w:val="000000"/>
          <w:sz w:val="28"/>
        </w:rPr>
        <w:t xml:space="preserve">
Нысан        </w:t>
      </w:r>
    </w:p>
    <w:bookmarkEnd w:id="56"/>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Қоғамдық жұмысты атқарушының</w:t>
      </w:r>
      <w:r>
        <w:br/>
      </w:r>
      <w:r>
        <w:rPr>
          <w:rFonts w:ascii="Times New Roman"/>
          <w:b/>
          <w:i w:val="false"/>
          <w:color w:val="000000"/>
        </w:rPr>
        <w:t>
ЕСЕП КАРТОЧКАСЫ ____</w:t>
      </w:r>
    </w:p>
    <w:p>
      <w:pPr>
        <w:spacing w:after="0"/>
        <w:ind w:left="0"/>
        <w:jc w:val="both"/>
      </w:pPr>
      <w:r>
        <w:rPr>
          <w:rFonts w:ascii="Times New Roman"/>
          <w:b w:val="false"/>
          <w:i w:val="false"/>
          <w:color w:val="000000"/>
          <w:sz w:val="28"/>
        </w:rPr>
        <w:t>Аты-жөні_____________________________________________________________</w:t>
      </w:r>
      <w:r>
        <w:br/>
      </w:r>
      <w:r>
        <w:rPr>
          <w:rFonts w:ascii="Times New Roman"/>
          <w:b w:val="false"/>
          <w:i w:val="false"/>
          <w:color w:val="000000"/>
          <w:sz w:val="28"/>
        </w:rPr>
        <w:t>
Туған жылы мен жері__________________________________________________</w:t>
      </w:r>
      <w:r>
        <w:br/>
      </w:r>
      <w:r>
        <w:rPr>
          <w:rFonts w:ascii="Times New Roman"/>
          <w:b w:val="false"/>
          <w:i w:val="false"/>
          <w:color w:val="000000"/>
          <w:sz w:val="28"/>
        </w:rPr>
        <w:t>
Тұрғылықты жері______________________________________________________</w:t>
      </w:r>
      <w:r>
        <w:br/>
      </w:r>
      <w:r>
        <w:rPr>
          <w:rFonts w:ascii="Times New Roman"/>
          <w:b w:val="false"/>
          <w:i w:val="false"/>
          <w:color w:val="000000"/>
          <w:sz w:val="28"/>
        </w:rPr>
        <w:t>
Жұмыс орны (оқу) және лауазымы_______________________________________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жылғы "__"__________ 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 бабы бойынша ________ сағат</w:t>
      </w:r>
      <w:r>
        <w:br/>
      </w:r>
      <w:r>
        <w:rPr>
          <w:rFonts w:ascii="Times New Roman"/>
          <w:b w:val="false"/>
          <w:i w:val="false"/>
          <w:color w:val="000000"/>
          <w:sz w:val="28"/>
        </w:rPr>
        <w:t>
қоғамдық жұмыстарға сотталды.</w:t>
      </w:r>
    </w:p>
    <w:p>
      <w:pPr>
        <w:spacing w:after="0"/>
        <w:ind w:left="0"/>
        <w:jc w:val="both"/>
      </w:pPr>
      <w:r>
        <w:rPr>
          <w:rFonts w:ascii="Times New Roman"/>
          <w:b w:val="false"/>
          <w:i w:val="false"/>
          <w:color w:val="000000"/>
          <w:sz w:val="28"/>
        </w:rPr>
        <w:t>20__ жылғы "__"__________ есепке алынды.</w:t>
      </w:r>
      <w:r>
        <w:br/>
      </w:r>
      <w:r>
        <w:rPr>
          <w:rFonts w:ascii="Times New Roman"/>
          <w:b w:val="false"/>
          <w:i w:val="false"/>
          <w:color w:val="000000"/>
          <w:sz w:val="28"/>
        </w:rPr>
        <w:t>
_______________________________________________ жұмысқа жіберілді.</w:t>
      </w:r>
      <w:r>
        <w:br/>
      </w:r>
      <w:r>
        <w:rPr>
          <w:rFonts w:ascii="Times New Roman"/>
          <w:b w:val="false"/>
          <w:i w:val="false"/>
          <w:color w:val="000000"/>
          <w:sz w:val="28"/>
        </w:rPr>
        <w:t>
            (мекеме атауы)</w:t>
      </w:r>
    </w:p>
    <w:p>
      <w:pPr>
        <w:spacing w:after="0"/>
        <w:ind w:left="0"/>
        <w:jc w:val="both"/>
      </w:pPr>
      <w:r>
        <w:rPr>
          <w:rFonts w:ascii="Times New Roman"/>
          <w:b w:val="false"/>
          <w:i w:val="false"/>
          <w:color w:val="000000"/>
          <w:sz w:val="28"/>
        </w:rPr>
        <w:t>20__ жылғы "__"__________ есептен шығарылды.</w:t>
      </w:r>
    </w:p>
    <w:p>
      <w:pPr>
        <w:spacing w:after="0"/>
        <w:ind w:left="0"/>
        <w:jc w:val="both"/>
      </w:pPr>
      <w:r>
        <w:rPr>
          <w:rFonts w:ascii="Times New Roman"/>
          <w:b w:val="false"/>
          <w:i w:val="false"/>
          <w:color w:val="000000"/>
          <w:sz w:val="28"/>
        </w:rPr>
        <w:t>Карточканы толтырған</w:t>
      </w:r>
      <w:r>
        <w:br/>
      </w:r>
      <w:r>
        <w:rPr>
          <w:rFonts w:ascii="Times New Roman"/>
          <w:b w:val="false"/>
          <w:i w:val="false"/>
          <w:color w:val="000000"/>
          <w:sz w:val="28"/>
        </w:rPr>
        <w:t>
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Тұрғылықты және жұмыс орнын ауыстырғаны туралы белгі қоятын орын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290" w:id="57"/>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10-қосымша </w:t>
      </w:r>
      <w:r>
        <w:br/>
      </w:r>
      <w:r>
        <w:rPr>
          <w:rFonts w:ascii="Times New Roman"/>
          <w:b w:val="false"/>
          <w:i w:val="false"/>
          <w:color w:val="000000"/>
          <w:sz w:val="28"/>
        </w:rPr>
        <w:t xml:space="preserve">
Нысан        </w:t>
      </w:r>
    </w:p>
    <w:bookmarkEnd w:id="57"/>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Қоғамдық жұмыстарға сотталғанның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____________________________________________________________________                               (тегі, аты-жөні)</w:t>
      </w:r>
    </w:p>
    <w:p>
      <w:pPr>
        <w:spacing w:after="0"/>
        <w:ind w:left="0"/>
        <w:jc w:val="both"/>
      </w:pPr>
      <w:r>
        <w:rPr>
          <w:rFonts w:ascii="Times New Roman"/>
          <w:b w:val="false"/>
          <w:i w:val="false"/>
          <w:color w:val="000000"/>
          <w:sz w:val="28"/>
        </w:rPr>
        <w:t>      20__ жылғы "__"_____ Қазақстан Республикасы ҚК-нің _____ бабына</w:t>
      </w:r>
      <w:r>
        <w:br/>
      </w:r>
      <w:r>
        <w:rPr>
          <w:rFonts w:ascii="Times New Roman"/>
          <w:b w:val="false"/>
          <w:i w:val="false"/>
          <w:color w:val="000000"/>
          <w:sz w:val="28"/>
        </w:rPr>
        <w:t>
сәйкес ___________________ сағат қоғамдық жұмыстарға сотталды</w:t>
      </w:r>
      <w:r>
        <w:br/>
      </w: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20_ жылғы "__"______________ есепке алынды</w:t>
      </w:r>
      <w:r>
        <w:br/>
      </w:r>
      <w:r>
        <w:rPr>
          <w:rFonts w:ascii="Times New Roman"/>
          <w:b w:val="false"/>
          <w:i w:val="false"/>
          <w:color w:val="000000"/>
          <w:sz w:val="28"/>
        </w:rPr>
        <w:t>
20_ жылғы "__"_________ есептен шығарылды</w:t>
      </w:r>
    </w:p>
    <w:p>
      <w:pPr>
        <w:spacing w:after="0"/>
        <w:ind w:left="0"/>
        <w:jc w:val="both"/>
      </w:pPr>
      <w:r>
        <w:rPr>
          <w:rFonts w:ascii="Times New Roman"/>
          <w:b w:val="false"/>
          <w:i w:val="false"/>
          <w:color w:val="000000"/>
          <w:sz w:val="28"/>
        </w:rPr>
        <w:t>Істегі парақтар саны ___________________</w:t>
      </w:r>
      <w:r>
        <w:br/>
      </w:r>
      <w:r>
        <w:rPr>
          <w:rFonts w:ascii="Times New Roman"/>
          <w:b w:val="false"/>
          <w:i w:val="false"/>
          <w:color w:val="000000"/>
          <w:sz w:val="28"/>
        </w:rPr>
        <w:t>
                          (жазбаша)</w:t>
      </w:r>
    </w:p>
    <w:bookmarkStart w:name="z291" w:id="58"/>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11-қосымша </w:t>
      </w:r>
      <w:r>
        <w:br/>
      </w:r>
      <w:r>
        <w:rPr>
          <w:rFonts w:ascii="Times New Roman"/>
          <w:b w:val="false"/>
          <w:i w:val="false"/>
          <w:color w:val="000000"/>
          <w:sz w:val="28"/>
        </w:rPr>
        <w:t xml:space="preserve">
Нысан        </w:t>
      </w:r>
    </w:p>
    <w:bookmarkEnd w:id="58"/>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телефоны)</w:t>
      </w:r>
    </w:p>
    <w:p>
      <w:pPr>
        <w:spacing w:after="0"/>
        <w:ind w:left="0"/>
        <w:jc w:val="both"/>
      </w:pPr>
      <w:r>
        <w:rPr>
          <w:rFonts w:ascii="Times New Roman"/>
          <w:b w:val="false"/>
          <w:i w:val="false"/>
          <w:color w:val="000000"/>
          <w:sz w:val="28"/>
        </w:rPr>
        <w:t>20__жылғы "___"____________________________________________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________________________ бойынша _________ сағат қоғамдық жұмыстарға сотталдым.</w:t>
      </w:r>
      <w:r>
        <w:br/>
      </w:r>
      <w:r>
        <w:rPr>
          <w:rFonts w:ascii="Times New Roman"/>
          <w:b w:val="false"/>
          <w:i w:val="false"/>
          <w:color w:val="000000"/>
          <w:sz w:val="28"/>
        </w:rPr>
        <w:t>
      Жазаны өтеу тәртібімен таныстым және міндеттенемін:</w:t>
      </w:r>
      <w:r>
        <w:br/>
      </w:r>
      <w:r>
        <w:rPr>
          <w:rFonts w:ascii="Times New Roman"/>
          <w:b w:val="false"/>
          <w:i w:val="false"/>
          <w:color w:val="000000"/>
          <w:sz w:val="28"/>
        </w:rPr>
        <w:t>
      - жазаны өтеудің белгіленген тәртібін және шарттарын сақтауға;</w:t>
      </w:r>
      <w:r>
        <w:br/>
      </w:r>
      <w:r>
        <w:rPr>
          <w:rFonts w:ascii="Times New Roman"/>
          <w:b w:val="false"/>
          <w:i w:val="false"/>
          <w:color w:val="000000"/>
          <w:sz w:val="28"/>
        </w:rPr>
        <w:t>
      - маған сот жүктеген міндеттерді орындауға;</w:t>
      </w:r>
      <w:r>
        <w:br/>
      </w:r>
      <w:r>
        <w:rPr>
          <w:rFonts w:ascii="Times New Roman"/>
          <w:b w:val="false"/>
          <w:i w:val="false"/>
          <w:color w:val="000000"/>
          <w:sz w:val="28"/>
        </w:rPr>
        <w:t>
      - Инспекцияның шақыруына келуге;</w:t>
      </w:r>
      <w:r>
        <w:br/>
      </w:r>
      <w:r>
        <w:rPr>
          <w:rFonts w:ascii="Times New Roman"/>
          <w:b w:val="false"/>
          <w:i w:val="false"/>
          <w:color w:val="000000"/>
          <w:sz w:val="28"/>
        </w:rPr>
        <w:t>
      - Инспекцияның алдында өзімнің мінез-құлқым туралы есеп беруге;</w:t>
      </w:r>
      <w:r>
        <w:br/>
      </w:r>
      <w:r>
        <w:rPr>
          <w:rFonts w:ascii="Times New Roman"/>
          <w:b w:val="false"/>
          <w:i w:val="false"/>
          <w:color w:val="000000"/>
          <w:sz w:val="28"/>
        </w:rPr>
        <w:t>
      - Инспекцияға 10 күн ішінде жұмыс орнымды және тұрғылықты жерімді ауыстырғаным, тұрғылықты жерімнен тыс шығуды жоспарлағаным туралы хабарлауға;</w:t>
      </w:r>
      <w:r>
        <w:br/>
      </w:r>
      <w:r>
        <w:rPr>
          <w:rFonts w:ascii="Times New Roman"/>
          <w:b w:val="false"/>
          <w:i w:val="false"/>
          <w:color w:val="000000"/>
          <w:sz w:val="28"/>
        </w:rPr>
        <w:t>
      - қоғамдық жұмыстар түріндегі жазаға сотталғандар үшін көзделген бұзушылықтарды жібермеуге, бұзбауға;</w:t>
      </w:r>
      <w:r>
        <w:br/>
      </w:r>
      <w:r>
        <w:rPr>
          <w:rFonts w:ascii="Times New Roman"/>
          <w:b w:val="false"/>
          <w:i w:val="false"/>
          <w:color w:val="000000"/>
          <w:sz w:val="28"/>
        </w:rPr>
        <w:t>
      - көрсетілген жазаны орындауға байланысты Инспекция талап еткен құжаттарды әкелуге;</w:t>
      </w:r>
      <w:r>
        <w:br/>
      </w:r>
      <w:r>
        <w:rPr>
          <w:rFonts w:ascii="Times New Roman"/>
          <w:b w:val="false"/>
          <w:i w:val="false"/>
          <w:color w:val="000000"/>
          <w:sz w:val="28"/>
        </w:rPr>
        <w:t>
      - жұмыс орнынан шығарылғаны туралы хабарлауға.</w:t>
      </w:r>
      <w:r>
        <w:br/>
      </w:r>
      <w:r>
        <w:rPr>
          <w:rFonts w:ascii="Times New Roman"/>
          <w:b w:val="false"/>
          <w:i w:val="false"/>
          <w:color w:val="000000"/>
          <w:sz w:val="28"/>
        </w:rPr>
        <w:t>
      Инспекция бақылауынан жасырынғаны үшін жауапкершілікке тартылатынымды және қойылған талаптарды орындамаған жағдайда сынақ мерзімім ұзартылатыны, жаза күші жойылатыны немесе алмастырылатыны жөнінде ескертілдім.</w:t>
      </w:r>
    </w:p>
    <w:p>
      <w:pPr>
        <w:spacing w:after="0"/>
        <w:ind w:left="0"/>
        <w:jc w:val="both"/>
      </w:pPr>
      <w:r>
        <w:rPr>
          <w:rFonts w:ascii="Times New Roman"/>
          <w:b w:val="false"/>
          <w:i w:val="false"/>
          <w:color w:val="000000"/>
          <w:sz w:val="28"/>
        </w:rPr>
        <w:t>      20___жылғы "___"________                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Тілхатты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 жылғы "___" __________</w:t>
      </w:r>
    </w:p>
    <w:bookmarkStart w:name="z292" w:id="59"/>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12-қосымша </w:t>
      </w:r>
      <w:r>
        <w:br/>
      </w:r>
      <w:r>
        <w:rPr>
          <w:rFonts w:ascii="Times New Roman"/>
          <w:b w:val="false"/>
          <w:i w:val="false"/>
          <w:color w:val="000000"/>
          <w:sz w:val="28"/>
        </w:rPr>
        <w:t xml:space="preserve">
Нысан        </w:t>
      </w:r>
    </w:p>
    <w:bookmarkEnd w:id="59"/>
    <w:p>
      <w:pPr>
        <w:spacing w:after="0"/>
        <w:ind w:left="0"/>
        <w:jc w:val="both"/>
      </w:pPr>
      <w:r>
        <w:rPr>
          <w:rFonts w:ascii="Times New Roman"/>
          <w:b w:val="false"/>
          <w:i w:val="false"/>
          <w:color w:val="000000"/>
          <w:sz w:val="28"/>
        </w:rPr>
        <w:t>Әскери басқару жергілікті орган</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 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19__ жылғы "____"_________ туылған, тұрғылықты жері__________________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20_жылғы "__"_________</w:t>
      </w:r>
      <w:r>
        <w:br/>
      </w:r>
      <w:r>
        <w:rPr>
          <w:rFonts w:ascii="Times New Roman"/>
          <w:b w:val="false"/>
          <w:i w:val="false"/>
          <w:color w:val="000000"/>
          <w:sz w:val="28"/>
        </w:rPr>
        <w:t>
сотталған____________________________________________________________</w:t>
      </w:r>
      <w:r>
        <w:br/>
      </w:r>
      <w:r>
        <w:rPr>
          <w:rFonts w:ascii="Times New Roman"/>
          <w:b w:val="false"/>
          <w:i w:val="false"/>
          <w:color w:val="000000"/>
          <w:sz w:val="28"/>
        </w:rPr>
        <w:t>
                              (сотын атауы)</w:t>
      </w:r>
      <w:r>
        <w:br/>
      </w:r>
      <w:r>
        <w:rPr>
          <w:rFonts w:ascii="Times New Roman"/>
          <w:b w:val="false"/>
          <w:i w:val="false"/>
          <w:color w:val="000000"/>
          <w:sz w:val="28"/>
        </w:rPr>
        <w:t>
Қазақстан Республикасы ҚК-нің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 және жаза мерзімі)</w:t>
      </w:r>
    </w:p>
    <w:p>
      <w:pPr>
        <w:spacing w:after="0"/>
        <w:ind w:left="0"/>
        <w:jc w:val="both"/>
      </w:pPr>
      <w:r>
        <w:rPr>
          <w:rFonts w:ascii="Times New Roman"/>
          <w:b w:val="false"/>
          <w:i w:val="false"/>
          <w:color w:val="000000"/>
          <w:sz w:val="28"/>
        </w:rPr>
        <w:t>Қылмыстық-атқару инспекциясы есебінен шығарылғаны қосымша хабарланады.</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 бастығы (аға инспекторы, инспекторы)</w:t>
      </w:r>
      <w:r>
        <w:br/>
      </w:r>
      <w:r>
        <w:rPr>
          <w:rFonts w:ascii="Times New Roman"/>
          <w:b w:val="false"/>
          <w:i w:val="false"/>
          <w:color w:val="000000"/>
          <w:sz w:val="28"/>
        </w:rPr>
        <w:t>
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293" w:id="60"/>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xml:space="preserve">
қағидасына 13-қосымша </w:t>
      </w:r>
      <w:r>
        <w:br/>
      </w:r>
      <w:r>
        <w:rPr>
          <w:rFonts w:ascii="Times New Roman"/>
          <w:b w:val="false"/>
          <w:i w:val="false"/>
          <w:color w:val="000000"/>
          <w:sz w:val="28"/>
        </w:rPr>
        <w:t xml:space="preserve">
Нысан        </w:t>
      </w:r>
    </w:p>
    <w:bookmarkEnd w:id="60"/>
    <w:p>
      <w:pPr>
        <w:spacing w:after="0"/>
        <w:ind w:left="0"/>
        <w:jc w:val="both"/>
      </w:pPr>
      <w:r>
        <w:rPr>
          <w:rFonts w:ascii="Times New Roman"/>
          <w:b w:val="false"/>
          <w:i w:val="false"/>
          <w:color w:val="000000"/>
          <w:sz w:val="28"/>
        </w:rPr>
        <w:t>__________________ бастығы (директоры)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(кәсіпорынның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p>
      <w:pPr>
        <w:spacing w:after="0"/>
        <w:ind w:left="0"/>
        <w:jc w:val="left"/>
      </w:pPr>
      <w:r>
        <w:rPr>
          <w:rFonts w:ascii="Times New Roman"/>
          <w:b/>
          <w:i w:val="false"/>
          <w:color w:val="000000"/>
        </w:rPr>
        <w:t xml:space="preserve"> ЖОЛДАМА-АНЫҚТАМА</w:t>
      </w:r>
    </w:p>
    <w:p>
      <w:pPr>
        <w:spacing w:after="0"/>
        <w:ind w:left="0"/>
        <w:jc w:val="both"/>
      </w:pPr>
      <w:r>
        <w:rPr>
          <w:rFonts w:ascii="Times New Roman"/>
          <w:b w:val="false"/>
          <w:i w:val="false"/>
          <w:color w:val="000000"/>
          <w:sz w:val="28"/>
        </w:rPr>
        <w:t>      Қазақстан Республикасы ҚАК-ның 30, 31, 32-баптарына сәйкес,</w:t>
      </w:r>
      <w:r>
        <w:br/>
      </w:r>
      <w:r>
        <w:rPr>
          <w:rFonts w:ascii="Times New Roman"/>
          <w:b w:val="false"/>
          <w:i w:val="false"/>
          <w:color w:val="000000"/>
          <w:sz w:val="28"/>
        </w:rPr>
        <w:t>
Сіздің кәсіпорынға 20__ жылғы "___"____ ____________________________</w:t>
      </w:r>
      <w:r>
        <w:br/>
      </w:r>
      <w:r>
        <w:rPr>
          <w:rFonts w:ascii="Times New Roman"/>
          <w:b w:val="false"/>
          <w:i w:val="false"/>
          <w:color w:val="000000"/>
          <w:sz w:val="28"/>
        </w:rPr>
        <w:t>
                                               (сот атауы)</w:t>
      </w:r>
      <w:r>
        <w:br/>
      </w:r>
      <w:r>
        <w:rPr>
          <w:rFonts w:ascii="Times New Roman"/>
          <w:b w:val="false"/>
          <w:i w:val="false"/>
          <w:color w:val="000000"/>
          <w:sz w:val="28"/>
        </w:rPr>
        <w:t>
сотымен Қазақстан Республикасы ҚК-нің _____ бабы бойынша ____________</w:t>
      </w:r>
      <w:r>
        <w:br/>
      </w:r>
      <w:r>
        <w:rPr>
          <w:rFonts w:ascii="Times New Roman"/>
          <w:b w:val="false"/>
          <w:i w:val="false"/>
          <w:color w:val="000000"/>
          <w:sz w:val="28"/>
        </w:rPr>
        <w:t>
сағаттық қоғамдық жұмыстарға сотталған</w:t>
      </w:r>
      <w:r>
        <w:br/>
      </w:r>
      <w:r>
        <w:rPr>
          <w:rFonts w:ascii="Times New Roman"/>
          <w:b w:val="false"/>
          <w:i w:val="false"/>
          <w:color w:val="000000"/>
          <w:sz w:val="28"/>
        </w:rPr>
        <w:t>
азамат 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туған жылы, тұрғылықты жері, негізгі жұмыс (оқу) орны)</w:t>
      </w:r>
      <w:r>
        <w:br/>
      </w:r>
      <w:r>
        <w:rPr>
          <w:rFonts w:ascii="Times New Roman"/>
          <w:b w:val="false"/>
          <w:i w:val="false"/>
          <w:color w:val="000000"/>
          <w:sz w:val="28"/>
        </w:rPr>
        <w:t>
жазасын өтеу үшін жіберіліп отыр.</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"___" __________ 20__ ж.</w:t>
      </w:r>
    </w:p>
    <w:p>
      <w:pPr>
        <w:spacing w:after="0"/>
        <w:ind w:left="0"/>
        <w:jc w:val="both"/>
      </w:pPr>
      <w:r>
        <w:rPr>
          <w:rFonts w:ascii="Times New Roman"/>
          <w:b w:val="false"/>
          <w:i w:val="false"/>
          <w:color w:val="000000"/>
          <w:sz w:val="28"/>
        </w:rPr>
        <w:t>кесу сызығы__________________________________________________________</w:t>
      </w:r>
    </w:p>
    <w:p>
      <w:pPr>
        <w:spacing w:after="0"/>
        <w:ind w:left="0"/>
        <w:jc w:val="both"/>
      </w:pPr>
      <w:r>
        <w:rPr>
          <w:rFonts w:ascii="Times New Roman"/>
          <w:b w:val="false"/>
          <w:i w:val="false"/>
          <w:color w:val="000000"/>
          <w:sz w:val="28"/>
        </w:rPr>
        <w:t>      Жолдаманы алғаннан кейін хабарламаны толтырып, мөрмен растап және дереу инспекцияға жіберілсін.</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20__ жылғы "___"__________ _________ № __________________</w:t>
      </w:r>
      <w:r>
        <w:br/>
      </w:r>
      <w:r>
        <w:rPr>
          <w:rFonts w:ascii="Times New Roman"/>
          <w:b w:val="false"/>
          <w:i w:val="false"/>
          <w:color w:val="000000"/>
          <w:sz w:val="28"/>
        </w:rPr>
        <w:t>
аудандық (қалалық) қылмыстық-атқару инспекциясына</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 қоғамдық жұмыстарды орындауға</w:t>
      </w:r>
      <w:r>
        <w:br/>
      </w:r>
      <w:r>
        <w:rPr>
          <w:rFonts w:ascii="Times New Roman"/>
          <w:b w:val="false"/>
          <w:i w:val="false"/>
          <w:color w:val="000000"/>
          <w:sz w:val="28"/>
        </w:rPr>
        <w:t>
            (жұмыстың атауы)</w:t>
      </w:r>
    </w:p>
    <w:p>
      <w:pPr>
        <w:spacing w:after="0"/>
        <w:ind w:left="0"/>
        <w:jc w:val="both"/>
      </w:pPr>
      <w:r>
        <w:rPr>
          <w:rFonts w:ascii="Times New Roman"/>
          <w:b w:val="false"/>
          <w:i w:val="false"/>
          <w:color w:val="000000"/>
          <w:sz w:val="28"/>
        </w:rPr>
        <w:t>20__жылғы "___"__________ кірісті.</w:t>
      </w:r>
    </w:p>
    <w:p>
      <w:pPr>
        <w:spacing w:after="0"/>
        <w:ind w:left="0"/>
        <w:jc w:val="both"/>
      </w:pPr>
      <w:r>
        <w:rPr>
          <w:rFonts w:ascii="Times New Roman"/>
          <w:b w:val="false"/>
          <w:i w:val="false"/>
          <w:color w:val="000000"/>
          <w:sz w:val="28"/>
        </w:rPr>
        <w:t xml:space="preserve">М.О. </w:t>
      </w:r>
    </w:p>
    <w:p>
      <w:pPr>
        <w:spacing w:after="0"/>
        <w:ind w:left="0"/>
        <w:jc w:val="both"/>
      </w:pPr>
      <w:r>
        <w:rPr>
          <w:rFonts w:ascii="Times New Roman"/>
          <w:b w:val="false"/>
          <w:i w:val="false"/>
          <w:color w:val="000000"/>
          <w:sz w:val="28"/>
        </w:rPr>
        <w:t>_____________ бастығы (директоры)</w:t>
      </w:r>
      <w:r>
        <w:br/>
      </w:r>
      <w:r>
        <w:rPr>
          <w:rFonts w:ascii="Times New Roman"/>
          <w:b w:val="false"/>
          <w:i w:val="false"/>
          <w:color w:val="000000"/>
          <w:sz w:val="28"/>
        </w:rPr>
        <w:t>
_________________________________                 _______________</w:t>
      </w:r>
      <w:r>
        <w:br/>
      </w:r>
      <w:r>
        <w:rPr>
          <w:rFonts w:ascii="Times New Roman"/>
          <w:b w:val="false"/>
          <w:i w:val="false"/>
          <w:color w:val="000000"/>
          <w:sz w:val="28"/>
        </w:rPr>
        <w:t>
      (кәсіпорынның атауы)                            (қолы)</w:t>
      </w:r>
    </w:p>
    <w:p>
      <w:pPr>
        <w:spacing w:after="0"/>
        <w:ind w:left="0"/>
        <w:jc w:val="both"/>
      </w:pPr>
      <w:r>
        <w:rPr>
          <w:rFonts w:ascii="Times New Roman"/>
          <w:b w:val="false"/>
          <w:i w:val="false"/>
          <w:color w:val="000000"/>
          <w:sz w:val="28"/>
        </w:rPr>
        <w:t>(14-қосымшаның келесі жағы)</w:t>
      </w:r>
    </w:p>
    <w:p>
      <w:pPr>
        <w:spacing w:after="0"/>
        <w:ind w:left="0"/>
        <w:jc w:val="both"/>
      </w:pPr>
      <w:r>
        <w:rPr>
          <w:rFonts w:ascii="Times New Roman"/>
          <w:b w:val="false"/>
          <w:i w:val="false"/>
          <w:color w:val="000000"/>
          <w:sz w:val="28"/>
        </w:rPr>
        <w:t>      Қазақстан Республикасы ҚАК-ның </w:t>
      </w:r>
      <w:r>
        <w:rPr>
          <w:rFonts w:ascii="Times New Roman"/>
          <w:b w:val="false"/>
          <w:i w:val="false"/>
          <w:color w:val="000000"/>
          <w:sz w:val="28"/>
        </w:rPr>
        <w:t>33-бабына</w:t>
      </w:r>
      <w:r>
        <w:rPr>
          <w:rFonts w:ascii="Times New Roman"/>
          <w:b w:val="false"/>
          <w:i w:val="false"/>
          <w:color w:val="000000"/>
          <w:sz w:val="28"/>
        </w:rPr>
        <w:t xml:space="preserve"> сәйкес ұйымдардың әкiмшiлiгiне сотталғандардың өздерiне белгiленген жұмыстарды орындауына бақылау жасау, Инспекцияға жұмыс iстелген сағаттар саны туралы немесе сотталғандардың жазаны өтеуден жалтаруы туралы хабарлау жүктеледi.</w:t>
      </w:r>
      <w:r>
        <w:br/>
      </w:r>
      <w:r>
        <w:rPr>
          <w:rFonts w:ascii="Times New Roman"/>
          <w:b w:val="false"/>
          <w:i w:val="false"/>
          <w:color w:val="000000"/>
          <w:sz w:val="28"/>
        </w:rPr>
        <w:t>
      Сотталғандардың жасаған жұмыстары үшін тиісті бюджетке ай сайын қаржы аударады. Сотталғандармен орындаған жұмыстың құны ұйымда қолданылып жүрген бағалау бойынша есептеледi.</w:t>
      </w:r>
    </w:p>
    <w:bookmarkStart w:name="z294" w:id="61"/>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14-қосымша</w:t>
      </w:r>
      <w:r>
        <w:br/>
      </w:r>
      <w:r>
        <w:rPr>
          <w:rFonts w:ascii="Times New Roman"/>
          <w:b w:val="false"/>
          <w:i w:val="false"/>
          <w:color w:val="000000"/>
          <w:sz w:val="28"/>
        </w:rPr>
        <w:t>
Нысан</w:t>
      </w:r>
    </w:p>
    <w:bookmarkEnd w:id="61"/>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(соттың атауы)</w:t>
      </w:r>
    </w:p>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(аймақтық органның атауы)</w:t>
      </w:r>
      <w:r>
        <w:br/>
      </w:r>
      <w:r>
        <w:rPr>
          <w:rFonts w:ascii="Times New Roman"/>
          <w:b w:val="false"/>
          <w:i w:val="false"/>
          <w:color w:val="000000"/>
          <w:sz w:val="28"/>
        </w:rPr>
        <w:t>
материалдарды қарап _________________________________________________</w:t>
      </w:r>
      <w:r>
        <w:br/>
      </w:r>
      <w:r>
        <w:rPr>
          <w:rFonts w:ascii="Times New Roman"/>
          <w:b w:val="false"/>
          <w:i w:val="false"/>
          <w:color w:val="000000"/>
          <w:sz w:val="28"/>
        </w:rPr>
        <w:t>
                        (аты-жөні, туған жері және жылы)</w:t>
      </w:r>
      <w:r>
        <w:br/>
      </w:r>
      <w:r>
        <w:rPr>
          <w:rFonts w:ascii="Times New Roman"/>
          <w:b w:val="false"/>
          <w:i w:val="false"/>
          <w:color w:val="000000"/>
          <w:sz w:val="28"/>
        </w:rPr>
        <w:t>
сотталғанға 20__ жылғы "___"__________ 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______________________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 мерзімі және түрі)</w:t>
      </w:r>
    </w:p>
    <w:p>
      <w:pPr>
        <w:spacing w:after="0"/>
        <w:ind w:left="0"/>
        <w:jc w:val="both"/>
      </w:pPr>
      <w:r>
        <w:rPr>
          <w:rFonts w:ascii="Times New Roman"/>
          <w:b w:val="false"/>
          <w:i w:val="false"/>
          <w:color w:val="000000"/>
          <w:sz w:val="28"/>
        </w:rPr>
        <w:t>20__ жылғы "___"__________. бастап Инспекция есебінде тұратын</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(сотталғанның түрі мен шешілетін сұрағына және санатына байланысты</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ұсыным шығарылған кезеңдегі жазаның өтелген және өтелмеген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мінез-құлқын, еңбекке көзқарасын, оған сот жүктеген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міндеттерді орындауын, қашан және қандай жазаны өтеу тәртібінің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бұзылғаны, қоғамдық тәртіптің, алып келулер, ескертулер инспекциямен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қашан шығарылған, сотталғанның денсаулығы жайында, мүгедектік тобын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анықтау, психикасының бұзылуының немесе басқа ауыр ауруының болуы,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жүктілік және босану демалысының берілген мерзімдері, ал тұрғылықты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жері белгісіз адамдарға, Инспекция бақылауынан және жазаны өтеуден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жалтару мақсатында бой тасалаған және де бастапқы іздеу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іс-шараларының нәтижелері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 Республикасы ҚК-нің ____________________ басшылыққа ала отырып, _____</w:t>
      </w:r>
      <w:r>
        <w:br/>
      </w:r>
      <w:r>
        <w:rPr>
          <w:rFonts w:ascii="Times New Roman"/>
          <w:b w:val="false"/>
          <w:i w:val="false"/>
          <w:color w:val="000000"/>
          <w:sz w:val="28"/>
        </w:rPr>
        <w:t>
(Қазақстан Республикасы ҚК-нің бабы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(босатылуы, жаза өткеру мерзімін кейінге қалдыру, қоғамдық жұмыстарды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бостандығын шектеумен немесе бас бостандығымен алмастыру)</w:t>
      </w:r>
    </w:p>
    <w:p>
      <w:pPr>
        <w:spacing w:after="0"/>
        <w:ind w:left="0"/>
        <w:jc w:val="both"/>
      </w:pPr>
      <w:r>
        <w:rPr>
          <w:rFonts w:ascii="Times New Roman"/>
          <w:b w:val="false"/>
          <w:i w:val="false"/>
          <w:color w:val="000000"/>
          <w:sz w:val="28"/>
        </w:rPr>
        <w:t>сотқа мәселені шешу үшін құжаттарды жолдауға мақсатты деп санаймын.</w:t>
      </w:r>
    </w:p>
    <w:p>
      <w:pPr>
        <w:spacing w:after="0"/>
        <w:ind w:left="0"/>
        <w:jc w:val="both"/>
      </w:pPr>
      <w:r>
        <w:rPr>
          <w:rFonts w:ascii="Times New Roman"/>
          <w:b w:val="false"/>
          <w:i w:val="false"/>
          <w:color w:val="000000"/>
          <w:sz w:val="28"/>
        </w:rPr>
        <w:t>      Қосымша ___________ парақта.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"___"__________</w:t>
      </w:r>
    </w:p>
    <w:bookmarkStart w:name="z295" w:id="62"/>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15-қосымша</w:t>
      </w:r>
      <w:r>
        <w:br/>
      </w:r>
      <w:r>
        <w:rPr>
          <w:rFonts w:ascii="Times New Roman"/>
          <w:b w:val="false"/>
          <w:i w:val="false"/>
          <w:color w:val="000000"/>
          <w:sz w:val="28"/>
        </w:rPr>
        <w:t>
Нысан</w:t>
      </w:r>
    </w:p>
    <w:bookmarkEnd w:id="62"/>
    <w:p>
      <w:pPr>
        <w:spacing w:after="0"/>
        <w:ind w:left="0"/>
        <w:jc w:val="both"/>
      </w:pPr>
      <w:r>
        <w:rPr>
          <w:rFonts w:ascii="Times New Roman"/>
          <w:b w:val="false"/>
          <w:i w:val="false"/>
          <w:color w:val="000000"/>
          <w:sz w:val="28"/>
        </w:rPr>
        <w:t>_____________________________________________________</w:t>
      </w:r>
      <w:r>
        <w:br/>
      </w:r>
      <w:r>
        <w:rPr>
          <w:rFonts w:ascii="Times New Roman"/>
          <w:b w:val="false"/>
          <w:i w:val="false"/>
          <w:color w:val="000000"/>
          <w:sz w:val="28"/>
        </w:rPr>
        <w:t>
(кәсіпорынның, ұйымның атауы)</w:t>
      </w:r>
    </w:p>
    <w:p>
      <w:pPr>
        <w:spacing w:after="0"/>
        <w:ind w:left="0"/>
        <w:jc w:val="left"/>
      </w:pPr>
      <w:r>
        <w:rPr>
          <w:rFonts w:ascii="Times New Roman"/>
          <w:b/>
          <w:i w:val="false"/>
          <w:color w:val="000000"/>
        </w:rPr>
        <w:t xml:space="preserve"> Жұмыс істеген уақытты есептеу</w:t>
      </w:r>
      <w:r>
        <w:br/>
      </w:r>
      <w:r>
        <w:rPr>
          <w:rFonts w:ascii="Times New Roman"/>
          <w:b/>
          <w:i w:val="false"/>
          <w:color w:val="000000"/>
        </w:rPr>
        <w:t>
ТАБЕЛІ</w:t>
      </w:r>
    </w:p>
    <w:p>
      <w:pPr>
        <w:spacing w:after="0"/>
        <w:ind w:left="0"/>
        <w:jc w:val="both"/>
      </w:pPr>
      <w:r>
        <w:rPr>
          <w:rFonts w:ascii="Times New Roman"/>
          <w:b w:val="false"/>
          <w:i w:val="false"/>
          <w:color w:val="000000"/>
          <w:sz w:val="28"/>
        </w:rPr>
        <w:t>Тегі, аты-жөні ____________________________________________</w:t>
      </w:r>
      <w:r>
        <w:br/>
      </w:r>
      <w:r>
        <w:rPr>
          <w:rFonts w:ascii="Times New Roman"/>
          <w:b w:val="false"/>
          <w:i w:val="false"/>
          <w:color w:val="000000"/>
          <w:sz w:val="28"/>
        </w:rPr>
        <w:t>
Жұмыс орны ________________________________________________</w:t>
      </w:r>
      <w:r>
        <w:br/>
      </w:r>
      <w:r>
        <w:rPr>
          <w:rFonts w:ascii="Times New Roman"/>
          <w:b w:val="false"/>
          <w:i w:val="false"/>
          <w:color w:val="000000"/>
          <w:sz w:val="28"/>
        </w:rPr>
        <w:t>
Лауазымы _________________________________________ жыл</w:t>
      </w:r>
      <w:r>
        <w:br/>
      </w:r>
      <w:r>
        <w:rPr>
          <w:rFonts w:ascii="Times New Roman"/>
          <w:b w:val="false"/>
          <w:i w:val="false"/>
          <w:color w:val="000000"/>
          <w:sz w:val="28"/>
        </w:rPr>
        <w:t>
                              (ай)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513"/>
        <w:gridCol w:w="2513"/>
        <w:gridCol w:w="2513"/>
        <w:gridCol w:w="251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уақыты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Істелді (жазумен)</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қолы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 объект бастығының қолы</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Барлық шыққан күні ___________ шықпаған күндері _____________________</w:t>
      </w:r>
      <w:r>
        <w:br/>
      </w:r>
      <w:r>
        <w:rPr>
          <w:rFonts w:ascii="Times New Roman"/>
          <w:b w:val="false"/>
          <w:i w:val="false"/>
          <w:color w:val="000000"/>
          <w:sz w:val="28"/>
        </w:rPr>
        <w:t>
Кешіккен уақыты________ жұмыс істеген сағаты ________________________</w:t>
      </w:r>
      <w:r>
        <w:br/>
      </w:r>
      <w:r>
        <w:rPr>
          <w:rFonts w:ascii="Times New Roman"/>
          <w:b w:val="false"/>
          <w:i w:val="false"/>
          <w:color w:val="000000"/>
          <w:sz w:val="28"/>
        </w:rPr>
        <w:t>
Тапқан еңбекақысы __________ теңге _________ тиын ___________________</w:t>
      </w:r>
      <w:r>
        <w:br/>
      </w:r>
      <w:r>
        <w:rPr>
          <w:rFonts w:ascii="Times New Roman"/>
          <w:b w:val="false"/>
          <w:i w:val="false"/>
          <w:color w:val="000000"/>
          <w:sz w:val="28"/>
        </w:rPr>
        <w:t>
Табельші _________________                      _____________________</w:t>
      </w:r>
      <w:r>
        <w:br/>
      </w:r>
      <w:r>
        <w:rPr>
          <w:rFonts w:ascii="Times New Roman"/>
          <w:b w:val="false"/>
          <w:i w:val="false"/>
          <w:color w:val="000000"/>
          <w:sz w:val="28"/>
        </w:rPr>
        <w:t>
            (аты-жөні)                               (қолы)</w:t>
      </w:r>
      <w:r>
        <w:br/>
      </w:r>
      <w:r>
        <w:rPr>
          <w:rFonts w:ascii="Times New Roman"/>
          <w:b w:val="false"/>
          <w:i w:val="false"/>
          <w:color w:val="000000"/>
          <w:sz w:val="28"/>
        </w:rPr>
        <w:t>
__________________________ бастығы _____________</w:t>
      </w:r>
      <w:r>
        <w:br/>
      </w:r>
      <w:r>
        <w:rPr>
          <w:rFonts w:ascii="Times New Roman"/>
          <w:b w:val="false"/>
          <w:i w:val="false"/>
          <w:color w:val="000000"/>
          <w:sz w:val="28"/>
        </w:rPr>
        <w:t>
      (ұйым, кәсіпорын)               (қолы)</w:t>
      </w:r>
    </w:p>
    <w:p>
      <w:pPr>
        <w:spacing w:after="0"/>
        <w:ind w:left="0"/>
        <w:jc w:val="both"/>
      </w:pPr>
      <w:r>
        <w:rPr>
          <w:rFonts w:ascii="Times New Roman"/>
          <w:b w:val="false"/>
          <w:i w:val="false"/>
          <w:color w:val="000000"/>
          <w:sz w:val="28"/>
        </w:rPr>
        <w:t>(келесі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6"/>
        <w:gridCol w:w="4810"/>
        <w:gridCol w:w="5304"/>
      </w:tblGrid>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(жылы күні айы)</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Жіберілген тәртіп бұзушылықтар туралы мәліметтер және басқа да жазбалар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Жазбаны енгізген адамның тегі және қолы</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96" w:id="63"/>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16-қосымша</w:t>
      </w:r>
      <w:r>
        <w:br/>
      </w:r>
      <w:r>
        <w:rPr>
          <w:rFonts w:ascii="Times New Roman"/>
          <w:b w:val="false"/>
          <w:i w:val="false"/>
          <w:color w:val="000000"/>
          <w:sz w:val="28"/>
        </w:rPr>
        <w:t>
Нысан</w:t>
      </w:r>
    </w:p>
    <w:bookmarkEnd w:id="63"/>
    <w:p>
      <w:pPr>
        <w:spacing w:after="0"/>
        <w:ind w:left="0"/>
        <w:jc w:val="left"/>
      </w:pPr>
      <w:r>
        <w:rPr>
          <w:rFonts w:ascii="Times New Roman"/>
          <w:b/>
          <w:i w:val="false"/>
          <w:color w:val="000000"/>
        </w:rPr>
        <w:t xml:space="preserve"> Қоғамдық жұмыстарды бас бостандығынан айыру жазасына</w:t>
      </w:r>
      <w:r>
        <w:br/>
      </w:r>
      <w:r>
        <w:rPr>
          <w:rFonts w:ascii="Times New Roman"/>
          <w:b/>
          <w:i w:val="false"/>
          <w:color w:val="000000"/>
        </w:rPr>
        <w:t xml:space="preserve">
ауыстыру туралы </w:t>
      </w:r>
      <w:r>
        <w:br/>
      </w:r>
      <w:r>
        <w:rPr>
          <w:rFonts w:ascii="Times New Roman"/>
          <w:b/>
          <w:i w:val="false"/>
          <w:color w:val="000000"/>
        </w:rPr>
        <w:t>
ЕСКЕРТУ</w:t>
      </w:r>
    </w:p>
    <w:p>
      <w:pPr>
        <w:spacing w:after="0"/>
        <w:ind w:left="0"/>
        <w:jc w:val="both"/>
      </w:pPr>
      <w:r>
        <w:rPr>
          <w:rFonts w:ascii="Times New Roman"/>
          <w:b w:val="false"/>
          <w:i w:val="false"/>
          <w:color w:val="000000"/>
          <w:sz w:val="28"/>
        </w:rPr>
        <w:t>      Мен, ______________________________________ қылмыстық-атқару</w:t>
      </w:r>
      <w:r>
        <w:br/>
      </w:r>
      <w:r>
        <w:rPr>
          <w:rFonts w:ascii="Times New Roman"/>
          <w:b w:val="false"/>
          <w:i w:val="false"/>
          <w:color w:val="000000"/>
          <w:sz w:val="28"/>
        </w:rPr>
        <w:t>
               (жергілікті органның атауы)</w:t>
      </w:r>
      <w:r>
        <w:br/>
      </w:r>
      <w:r>
        <w:rPr>
          <w:rFonts w:ascii="Times New Roman"/>
          <w:b w:val="false"/>
          <w:i w:val="false"/>
          <w:color w:val="000000"/>
          <w:sz w:val="28"/>
        </w:rPr>
        <w:t>
инспекциясының __________________________ 20_ жылғы "___"___________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сот жүктеген міндеттерді орындаудан, баланы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тәрбиелеуден немесе қараудан бас тартудың, қашан, қай кезде қоғамдық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тәртіпті бұзды, ол үшін қандай әкімшілік жауапқа тартылғандығының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нақты фактілері көрсетіледі)</w:t>
      </w:r>
      <w:r>
        <w:br/>
      </w:r>
      <w:r>
        <w:rPr>
          <w:rFonts w:ascii="Times New Roman"/>
          <w:b w:val="false"/>
          <w:i w:val="false"/>
          <w:color w:val="000000"/>
          <w:sz w:val="28"/>
        </w:rPr>
        <w:t>
үшін инспекцияға шақырдым.</w:t>
      </w:r>
      <w:r>
        <w:br/>
      </w:r>
      <w:r>
        <w:rPr>
          <w:rFonts w:ascii="Times New Roman"/>
          <w:b w:val="false"/>
          <w:i w:val="false"/>
          <w:color w:val="000000"/>
          <w:sz w:val="28"/>
        </w:rPr>
        <w:t>
      Көрсетілгеннің негізінде және Қазақстан Республикасы ҚАК-ның 29, 42, 172, 184-баптарын басшылыққа алып, сотталған __________ сот жүктеген міндеттерін атқармауын жалғастырған немесе қайталап қоғамдық тәртіпті бұзған жағдайда оған осы жазаның күші жойылуы немесе ауыстырылуы мүмкін екендігі ескертілді.</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Осы ескерту маған жарияланды _____________________________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20__ жылғы "___"__________</w:t>
      </w:r>
    </w:p>
    <w:bookmarkStart w:name="z297" w:id="64"/>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17-қосымша</w:t>
      </w:r>
      <w:r>
        <w:br/>
      </w:r>
      <w:r>
        <w:rPr>
          <w:rFonts w:ascii="Times New Roman"/>
          <w:b w:val="false"/>
          <w:i w:val="false"/>
          <w:color w:val="000000"/>
          <w:sz w:val="28"/>
        </w:rPr>
        <w:t>
Нысан</w:t>
      </w:r>
    </w:p>
    <w:bookmarkEnd w:id="64"/>
    <w:p>
      <w:pPr>
        <w:spacing w:after="0"/>
        <w:ind w:left="0"/>
        <w:jc w:val="both"/>
      </w:pPr>
      <w:r>
        <w:rPr>
          <w:rFonts w:ascii="Times New Roman"/>
          <w:b w:val="false"/>
          <w:i w:val="false"/>
          <w:color w:val="000000"/>
          <w:sz w:val="28"/>
        </w:rPr>
        <w:t>___________________________ бастығына</w:t>
      </w:r>
      <w:r>
        <w:br/>
      </w:r>
      <w:r>
        <w:rPr>
          <w:rFonts w:ascii="Times New Roman"/>
          <w:b w:val="false"/>
          <w:i w:val="false"/>
          <w:color w:val="000000"/>
          <w:sz w:val="28"/>
        </w:rPr>
        <w:t>
(ІІО немесе қамқорлық жасау органына)</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Мына тұрғылықты жерде _________________________________________</w:t>
      </w:r>
      <w:r>
        <w:br/>
      </w:r>
      <w:r>
        <w:rPr>
          <w:rFonts w:ascii="Times New Roman"/>
          <w:b w:val="false"/>
          <w:i w:val="false"/>
          <w:color w:val="000000"/>
          <w:sz w:val="28"/>
        </w:rPr>
        <w:t>
20__ жылғы "___"________ Қазақстан Республикасы ҚК-нің ________ бабы</w:t>
      </w:r>
      <w:r>
        <w:br/>
      </w:r>
      <w:r>
        <w:rPr>
          <w:rFonts w:ascii="Times New Roman"/>
          <w:b w:val="false"/>
          <w:i w:val="false"/>
          <w:color w:val="000000"/>
          <w:sz w:val="28"/>
        </w:rPr>
        <w:t>
бойынша _____________________________________________________________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жүктеген міндеттер, бұрынғы сотталғандығы және басқалар)</w:t>
      </w:r>
    </w:p>
    <w:p>
      <w:pPr>
        <w:spacing w:after="0"/>
        <w:ind w:left="0"/>
        <w:jc w:val="both"/>
      </w:pPr>
      <w:r>
        <w:rPr>
          <w:rFonts w:ascii="Times New Roman"/>
          <w:b w:val="false"/>
          <w:i w:val="false"/>
          <w:color w:val="000000"/>
          <w:sz w:val="28"/>
        </w:rPr>
        <w:t>кәмелетке толмаған сотталған ________________________________ тұрады.</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Осыған байланысты, кәмелетке толмаған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мінез-құлқы және онымен өткізілген тәрбие жұмысы жөнінде қылмыстық-атқару инспекциясын ақпараттандыруыңызды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298" w:id="65"/>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18-қосымша</w:t>
      </w:r>
      <w:r>
        <w:br/>
      </w:r>
      <w:r>
        <w:rPr>
          <w:rFonts w:ascii="Times New Roman"/>
          <w:b w:val="false"/>
          <w:i w:val="false"/>
          <w:color w:val="000000"/>
          <w:sz w:val="28"/>
        </w:rPr>
        <w:t xml:space="preserve">
Нысан     </w:t>
      </w:r>
    </w:p>
    <w:bookmarkEnd w:id="65"/>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Азамат(ша)_____________________________________________________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20__ жылғы _____ 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 ___________ бабы бойынша ____________ сағат</w:t>
      </w:r>
      <w:r>
        <w:br/>
      </w:r>
      <w:r>
        <w:rPr>
          <w:rFonts w:ascii="Times New Roman"/>
          <w:b w:val="false"/>
          <w:i w:val="false"/>
          <w:color w:val="000000"/>
          <w:sz w:val="28"/>
        </w:rPr>
        <w:t>
қоғамдық жұмыстарына сотталған инспекция есебінен 20___ жылғы _______</w:t>
      </w:r>
      <w:r>
        <w:br/>
      </w:r>
      <w:r>
        <w:rPr>
          <w:rFonts w:ascii="Times New Roman"/>
          <w:b w:val="false"/>
          <w:i w:val="false"/>
          <w:color w:val="000000"/>
          <w:sz w:val="28"/>
        </w:rPr>
        <w:t>
________________________________________ шығарылғаны жөнінде берілді.</w:t>
      </w:r>
      <w:r>
        <w:br/>
      </w:r>
      <w:r>
        <w:rPr>
          <w:rFonts w:ascii="Times New Roman"/>
          <w:b w:val="false"/>
          <w:i w:val="false"/>
          <w:color w:val="000000"/>
          <w:sz w:val="28"/>
        </w:rPr>
        <w:t>
(есептен шығарылған негіздемесі көрсетілсін)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 бастығы (аға инспекторы, инспекторы)</w:t>
      </w:r>
      <w:r>
        <w:br/>
      </w:r>
      <w:r>
        <w:rPr>
          <w:rFonts w:ascii="Times New Roman"/>
          <w:b w:val="false"/>
          <w:i w:val="false"/>
          <w:color w:val="000000"/>
          <w:sz w:val="28"/>
        </w:rPr>
        <w:t>
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20__ жылғы "___" __________</w:t>
      </w:r>
    </w:p>
    <w:bookmarkStart w:name="z299" w:id="66"/>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19-қосымша</w:t>
      </w:r>
      <w:r>
        <w:br/>
      </w:r>
      <w:r>
        <w:rPr>
          <w:rFonts w:ascii="Times New Roman"/>
          <w:b w:val="false"/>
          <w:i w:val="false"/>
          <w:color w:val="000000"/>
          <w:sz w:val="28"/>
        </w:rPr>
        <w:t>
Нысан</w:t>
      </w:r>
    </w:p>
    <w:bookmarkEnd w:id="66"/>
    <w:p>
      <w:pPr>
        <w:spacing w:after="0"/>
        <w:ind w:left="0"/>
        <w:jc w:val="both"/>
      </w:pPr>
      <w:r>
        <w:rPr>
          <w:rFonts w:ascii="Times New Roman"/>
          <w:b w:val="false"/>
          <w:i w:val="false"/>
          <w:color w:val="000000"/>
          <w:sz w:val="28"/>
        </w:rPr>
        <w:t>___________________________бастығына</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20__ жылғы "___"________ ___________________________________________</w:t>
      </w:r>
      <w:r>
        <w:br/>
      </w:r>
      <w:r>
        <w:rPr>
          <w:rFonts w:ascii="Times New Roman"/>
          <w:b w:val="false"/>
          <w:i w:val="false"/>
          <w:color w:val="000000"/>
          <w:sz w:val="28"/>
        </w:rPr>
        <w:t>
                              (қай сотпен сотталған, жаза түрі)</w:t>
      </w:r>
      <w:r>
        <w:br/>
      </w:r>
      <w:r>
        <w:rPr>
          <w:rFonts w:ascii="Times New Roman"/>
          <w:b w:val="false"/>
          <w:i w:val="false"/>
          <w:color w:val="000000"/>
          <w:sz w:val="28"/>
        </w:rPr>
        <w:t>
Қазақстан Республикасы ҚК-нің ________ бабымен сотталған ҚАИ есебінен</w:t>
      </w:r>
      <w:r>
        <w:br/>
      </w:r>
      <w:r>
        <w:rPr>
          <w:rFonts w:ascii="Times New Roman"/>
          <w:b w:val="false"/>
          <w:i w:val="false"/>
          <w:color w:val="000000"/>
          <w:sz w:val="28"/>
        </w:rPr>
        <w:t>
________________________________ шығарылды</w:t>
      </w:r>
      <w:r>
        <w:br/>
      </w:r>
      <w:r>
        <w:rPr>
          <w:rFonts w:ascii="Times New Roman"/>
          <w:b w:val="false"/>
          <w:i w:val="false"/>
          <w:color w:val="000000"/>
          <w:sz w:val="28"/>
        </w:rPr>
        <w:t>
   (есептен шығару негіздемесі)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300" w:id="67"/>
    <w:p>
      <w:pPr>
        <w:spacing w:after="0"/>
        <w:ind w:left="0"/>
        <w:jc w:val="both"/>
      </w:pPr>
      <w:r>
        <w:rPr>
          <w:rFonts w:ascii="Times New Roman"/>
          <w:b w:val="false"/>
          <w:i w:val="false"/>
          <w:color w:val="000000"/>
          <w:sz w:val="28"/>
        </w:rPr>
        <w:t>
Қоғамдық жұмыстарға тарту</w:t>
      </w:r>
      <w:r>
        <w:br/>
      </w:r>
      <w:r>
        <w:rPr>
          <w:rFonts w:ascii="Times New Roman"/>
          <w:b w:val="false"/>
          <w:i w:val="false"/>
          <w:color w:val="000000"/>
          <w:sz w:val="28"/>
        </w:rPr>
        <w:t>
түріндегі жазаны орындау</w:t>
      </w:r>
      <w:r>
        <w:br/>
      </w:r>
      <w:r>
        <w:rPr>
          <w:rFonts w:ascii="Times New Roman"/>
          <w:b w:val="false"/>
          <w:i w:val="false"/>
          <w:color w:val="000000"/>
          <w:sz w:val="28"/>
        </w:rPr>
        <w:t>
қағидасына 20-қосымша</w:t>
      </w:r>
      <w:r>
        <w:br/>
      </w:r>
      <w:r>
        <w:rPr>
          <w:rFonts w:ascii="Times New Roman"/>
          <w:b w:val="false"/>
          <w:i w:val="false"/>
          <w:color w:val="000000"/>
          <w:sz w:val="28"/>
        </w:rPr>
        <w:t>
Нысан</w:t>
      </w:r>
    </w:p>
    <w:bookmarkEnd w:id="67"/>
    <w:p>
      <w:pPr>
        <w:spacing w:after="0"/>
        <w:ind w:left="0"/>
        <w:jc w:val="both"/>
      </w:pPr>
      <w:r>
        <w:rPr>
          <w:rFonts w:ascii="Times New Roman"/>
          <w:b w:val="false"/>
          <w:i w:val="false"/>
          <w:color w:val="000000"/>
          <w:sz w:val="28"/>
        </w:rPr>
        <w:t>Жергілікті әскери басқару органы</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(ЖӘБО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 туылған, мына жерде тұратын ___________________</w:t>
      </w:r>
      <w:r>
        <w:br/>
      </w:r>
      <w:r>
        <w:rPr>
          <w:rFonts w:ascii="Times New Roman"/>
          <w:b w:val="false"/>
          <w:i w:val="false"/>
          <w:color w:val="000000"/>
          <w:sz w:val="28"/>
        </w:rPr>
        <w:t>
20_жылғы "___"_________ осыған байланысты қылмыстық-атқару инспекциясы есебінен шығарылған</w:t>
      </w:r>
      <w:r>
        <w:br/>
      </w:r>
      <w:r>
        <w:rPr>
          <w:rFonts w:ascii="Times New Roman"/>
          <w:b w:val="false"/>
          <w:i w:val="false"/>
          <w:color w:val="000000"/>
          <w:sz w:val="28"/>
        </w:rPr>
        <w:t>
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 бастығы (аға инспекторы, инспекторы)</w:t>
      </w:r>
    </w:p>
    <w:p>
      <w:pPr>
        <w:spacing w:after="0"/>
        <w:ind w:left="0"/>
        <w:jc w:val="both"/>
      </w:pPr>
      <w:r>
        <w:rPr>
          <w:rFonts w:ascii="Times New Roman"/>
          <w:b w:val="false"/>
          <w:i w:val="false"/>
          <w:color w:val="000000"/>
          <w:sz w:val="28"/>
        </w:rPr>
        <w:t>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301" w:id="6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14 наурыздағы</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3-қосымша       </w:t>
      </w:r>
    </w:p>
    <w:bookmarkEnd w:id="68"/>
    <w:bookmarkStart w:name="z302" w:id="69"/>
    <w:p>
      <w:pPr>
        <w:spacing w:after="0"/>
        <w:ind w:left="0"/>
        <w:jc w:val="left"/>
      </w:pPr>
      <w:r>
        <w:rPr>
          <w:rFonts w:ascii="Times New Roman"/>
          <w:b/>
          <w:i w:val="false"/>
          <w:color w:val="000000"/>
        </w:rPr>
        <w:t xml:space="preserve"> 
Түзеу жұмыстарды орындау жөніндегі қылмыстық-атқару</w:t>
      </w:r>
      <w:r>
        <w:br/>
      </w:r>
      <w:r>
        <w:rPr>
          <w:rFonts w:ascii="Times New Roman"/>
          <w:b/>
          <w:i w:val="false"/>
          <w:color w:val="000000"/>
        </w:rPr>
        <w:t>
инспекцияларының қызметін ұйымдастыру қағидасы</w:t>
      </w:r>
    </w:p>
    <w:bookmarkEnd w:id="69"/>
    <w:bookmarkStart w:name="z303" w:id="70"/>
    <w:p>
      <w:pPr>
        <w:spacing w:after="0"/>
        <w:ind w:left="0"/>
        <w:jc w:val="left"/>
      </w:pPr>
      <w:r>
        <w:rPr>
          <w:rFonts w:ascii="Times New Roman"/>
          <w:b/>
          <w:i w:val="false"/>
          <w:color w:val="000000"/>
        </w:rPr>
        <w:t xml:space="preserve"> 
1. Жалпы ережелер</w:t>
      </w:r>
    </w:p>
    <w:bookmarkEnd w:id="70"/>
    <w:bookmarkStart w:name="z304" w:id="71"/>
    <w:p>
      <w:pPr>
        <w:spacing w:after="0"/>
        <w:ind w:left="0"/>
        <w:jc w:val="both"/>
      </w:pPr>
      <w:r>
        <w:rPr>
          <w:rFonts w:ascii="Times New Roman"/>
          <w:b w:val="false"/>
          <w:i w:val="false"/>
          <w:color w:val="000000"/>
          <w:sz w:val="28"/>
        </w:rPr>
        <w:t>
      1. Осы Түзеу жұмыстарды орындау жөніндегі қылмыстық-атқару инспекцияларының қызметін ұйымдастыру қағидасы (бұдан әрі - Қағида) Қазақстан Республикасы Қылмыстық-атқару кодексінің (бұдан әрі - Қазақстан Республикасы ҚАК) </w:t>
      </w:r>
      <w:r>
        <w:rPr>
          <w:rFonts w:ascii="Times New Roman"/>
          <w:b w:val="false"/>
          <w:i w:val="false"/>
          <w:color w:val="000000"/>
          <w:sz w:val="28"/>
        </w:rPr>
        <w:t>36-бабына</w:t>
      </w:r>
      <w:r>
        <w:rPr>
          <w:rFonts w:ascii="Times New Roman"/>
          <w:b w:val="false"/>
          <w:i w:val="false"/>
          <w:color w:val="000000"/>
          <w:sz w:val="28"/>
        </w:rPr>
        <w:t xml:space="preserve"> сәйкес әзірленді және түзеу жұмыстары түріндегі жазаны орындау тәртібін белгілейді.</w:t>
      </w:r>
      <w:r>
        <w:br/>
      </w:r>
      <w:r>
        <w:rPr>
          <w:rFonts w:ascii="Times New Roman"/>
          <w:b w:val="false"/>
          <w:i w:val="false"/>
          <w:color w:val="000000"/>
          <w:sz w:val="28"/>
        </w:rPr>
        <w:t>
</w:t>
      </w:r>
      <w:r>
        <w:rPr>
          <w:rFonts w:ascii="Times New Roman"/>
          <w:b w:val="false"/>
          <w:i w:val="false"/>
          <w:color w:val="000000"/>
          <w:sz w:val="28"/>
        </w:rPr>
        <w:t>
      2. Түзеу жұмыстары түріндегі жазаны орындау заңды күшiне енген сот үкімі, қаулысы, ұйғарымы (бұдан әрі - үкім) негізінде жүргiзiледi.</w:t>
      </w:r>
      <w:r>
        <w:br/>
      </w:r>
      <w:r>
        <w:rPr>
          <w:rFonts w:ascii="Times New Roman"/>
          <w:b w:val="false"/>
          <w:i w:val="false"/>
          <w:color w:val="000000"/>
          <w:sz w:val="28"/>
        </w:rPr>
        <w:t>
</w:t>
      </w:r>
      <w:r>
        <w:rPr>
          <w:rFonts w:ascii="Times New Roman"/>
          <w:b w:val="false"/>
          <w:i w:val="false"/>
          <w:color w:val="000000"/>
          <w:sz w:val="28"/>
        </w:rPr>
        <w:t>
      3. Облыстар, Астана қаласы, Алматы қаласы және Алматы облысы бойынша Қылмыстық-атқару жүйесі департаменттерінің аумақтық қылмыстық-атқару инспекциялары (бұдан әрi - Инспекциялар) қоғамдық жұмыстарға тарту түріндегі жазаны орындайтын органдар болып табылады.</w:t>
      </w:r>
      <w:r>
        <w:br/>
      </w:r>
      <w:r>
        <w:rPr>
          <w:rFonts w:ascii="Times New Roman"/>
          <w:b w:val="false"/>
          <w:i w:val="false"/>
          <w:color w:val="000000"/>
          <w:sz w:val="28"/>
        </w:rPr>
        <w:t>
</w:t>
      </w:r>
      <w:r>
        <w:rPr>
          <w:rFonts w:ascii="Times New Roman"/>
          <w:b w:val="false"/>
          <w:i w:val="false"/>
          <w:color w:val="000000"/>
          <w:sz w:val="28"/>
        </w:rPr>
        <w:t>
      4. Түзеу жұмыстары түріндегі жазаны орындау кезінде аумақтық Инспекциялар:</w:t>
      </w:r>
      <w:r>
        <w:br/>
      </w:r>
      <w:r>
        <w:rPr>
          <w:rFonts w:ascii="Times New Roman"/>
          <w:b w:val="false"/>
          <w:i w:val="false"/>
          <w:color w:val="000000"/>
          <w:sz w:val="28"/>
        </w:rPr>
        <w:t>
</w:t>
      </w:r>
      <w:r>
        <w:rPr>
          <w:rFonts w:ascii="Times New Roman"/>
          <w:b w:val="false"/>
          <w:i w:val="false"/>
          <w:color w:val="000000"/>
          <w:sz w:val="28"/>
        </w:rPr>
        <w:t>
      1)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2) сотқа:</w:t>
      </w:r>
      <w:r>
        <w:br/>
      </w:r>
      <w:r>
        <w:rPr>
          <w:rFonts w:ascii="Times New Roman"/>
          <w:b w:val="false"/>
          <w:i w:val="false"/>
          <w:color w:val="000000"/>
          <w:sz w:val="28"/>
        </w:rPr>
        <w:t>
</w:t>
      </w:r>
      <w:r>
        <w:rPr>
          <w:rFonts w:ascii="Times New Roman"/>
          <w:b w:val="false"/>
          <w:i w:val="false"/>
          <w:color w:val="000000"/>
          <w:sz w:val="28"/>
        </w:rPr>
        <w:t>
      түзеу жұмыстарына сотталған адам жазаны өтеуден қасақана жалтарған жағдайда түзеу жұмыстарының өтелмеген мерзімін бас бостандығын шектеу немесе бас бостандығынан айыру түріндегі жазаға ауыстыру;</w:t>
      </w:r>
      <w:r>
        <w:br/>
      </w:r>
      <w:r>
        <w:rPr>
          <w:rFonts w:ascii="Times New Roman"/>
          <w:b w:val="false"/>
          <w:i w:val="false"/>
          <w:color w:val="000000"/>
          <w:sz w:val="28"/>
        </w:rPr>
        <w:t>
</w:t>
      </w:r>
      <w:r>
        <w:rPr>
          <w:rFonts w:ascii="Times New Roman"/>
          <w:b w:val="false"/>
          <w:i w:val="false"/>
          <w:color w:val="000000"/>
          <w:sz w:val="28"/>
        </w:rPr>
        <w:t>
      жазаны өтеуден мерзiмiнен бұрын шартты түрде босату;</w:t>
      </w:r>
      <w:r>
        <w:br/>
      </w:r>
      <w:r>
        <w:rPr>
          <w:rFonts w:ascii="Times New Roman"/>
          <w:b w:val="false"/>
          <w:i w:val="false"/>
          <w:color w:val="000000"/>
          <w:sz w:val="28"/>
        </w:rPr>
        <w:t>
</w:t>
      </w:r>
      <w:r>
        <w:rPr>
          <w:rFonts w:ascii="Times New Roman"/>
          <w:b w:val="false"/>
          <w:i w:val="false"/>
          <w:color w:val="000000"/>
          <w:sz w:val="28"/>
        </w:rPr>
        <w:t>
      бақылаудан жасырынған және жазасын өтеуден жалтарғандарға қатысты iздеу жариялау және бұлтартпау шарасын таңдау мәселесін қарай отырып, түзеу жұмыстарын бас бостандығын шектеу немесе бас бостандығынан айыру түріндегі жазаға ауыстыру;</w:t>
      </w:r>
      <w:r>
        <w:br/>
      </w:r>
      <w:r>
        <w:rPr>
          <w:rFonts w:ascii="Times New Roman"/>
          <w:b w:val="false"/>
          <w:i w:val="false"/>
          <w:color w:val="000000"/>
          <w:sz w:val="28"/>
        </w:rPr>
        <w:t>
</w:t>
      </w:r>
      <w:r>
        <w:rPr>
          <w:rFonts w:ascii="Times New Roman"/>
          <w:b w:val="false"/>
          <w:i w:val="false"/>
          <w:color w:val="000000"/>
          <w:sz w:val="28"/>
        </w:rPr>
        <w:t>
      қамауда ұсталған мерзiмiн есепке алу;</w:t>
      </w:r>
      <w:r>
        <w:br/>
      </w:r>
      <w:r>
        <w:rPr>
          <w:rFonts w:ascii="Times New Roman"/>
          <w:b w:val="false"/>
          <w:i w:val="false"/>
          <w:color w:val="000000"/>
          <w:sz w:val="28"/>
        </w:rPr>
        <w:t>
</w:t>
      </w:r>
      <w:r>
        <w:rPr>
          <w:rFonts w:ascii="Times New Roman"/>
          <w:b w:val="false"/>
          <w:i w:val="false"/>
          <w:color w:val="000000"/>
          <w:sz w:val="28"/>
        </w:rPr>
        <w:t>
      жазаның қалған бөлiгiн өтеуден босату немесе жазаның өтелмеген бөлiгiн жазаның неғұрлым жеңiл түрімен алмастыру;</w:t>
      </w:r>
      <w:r>
        <w:br/>
      </w:r>
      <w:r>
        <w:rPr>
          <w:rFonts w:ascii="Times New Roman"/>
          <w:b w:val="false"/>
          <w:i w:val="false"/>
          <w:color w:val="000000"/>
          <w:sz w:val="28"/>
        </w:rPr>
        <w:t>
</w:t>
      </w: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 түрін жеңілдету;</w:t>
      </w:r>
      <w:r>
        <w:br/>
      </w:r>
      <w:r>
        <w:rPr>
          <w:rFonts w:ascii="Times New Roman"/>
          <w:b w:val="false"/>
          <w:i w:val="false"/>
          <w:color w:val="000000"/>
          <w:sz w:val="28"/>
        </w:rPr>
        <w:t>
</w:t>
      </w:r>
      <w:r>
        <w:rPr>
          <w:rFonts w:ascii="Times New Roman"/>
          <w:b w:val="false"/>
          <w:i w:val="false"/>
          <w:color w:val="000000"/>
          <w:sz w:val="28"/>
        </w:rPr>
        <w:t>
      қылмыстық-атқару заңнамасына сәйкес түзеу жұмыстарына сотталған адамның жалақысынан ұстау мөлшерiн төмендету мәселелерін шешу үшін ұсыным енгізеді;</w:t>
      </w:r>
      <w:r>
        <w:br/>
      </w:r>
      <w:r>
        <w:rPr>
          <w:rFonts w:ascii="Times New Roman"/>
          <w:b w:val="false"/>
          <w:i w:val="false"/>
          <w:color w:val="000000"/>
          <w:sz w:val="28"/>
        </w:rPr>
        <w:t>
</w:t>
      </w:r>
      <w:r>
        <w:rPr>
          <w:rFonts w:ascii="Times New Roman"/>
          <w:b w:val="false"/>
          <w:i w:val="false"/>
          <w:color w:val="000000"/>
          <w:sz w:val="28"/>
        </w:rPr>
        <w:t>
      3) сот үкімі келіп түскен күннен бастап бір тәулік мерзімде (демалыс және мейрам күндерін есептемегенде) сотталғандардың деректерін ақпараттық деректер базасына енгізіп, есепке алуды жүзеге асырады, тұрғылықты жері өзгерген жағдайда олардың түзетуін уақытылы жүргізеді;</w:t>
      </w:r>
      <w:r>
        <w:br/>
      </w:r>
      <w:r>
        <w:rPr>
          <w:rFonts w:ascii="Times New Roman"/>
          <w:b w:val="false"/>
          <w:i w:val="false"/>
          <w:color w:val="000000"/>
          <w:sz w:val="28"/>
        </w:rPr>
        <w:t>
</w:t>
      </w:r>
      <w:r>
        <w:rPr>
          <w:rFonts w:ascii="Times New Roman"/>
          <w:b w:val="false"/>
          <w:i w:val="false"/>
          <w:color w:val="000000"/>
          <w:sz w:val="28"/>
        </w:rPr>
        <w:t>
      4) ішкі істер органдарының (бұдан әрі – ІІО) қолданыстағы автоматтандырылған ақпараттық-іздеу жүйелері және Қазақстан Республикасының Бас прокуратурасы Құқықтық статистика және арнайы есеп комитетінің (бұдан әрі – ҚСжАЕК) ақпараттық жүйелері бойынша сотталған адамдарды тексеруді жүзеге асырады;</w:t>
      </w:r>
      <w:r>
        <w:br/>
      </w:r>
      <w:r>
        <w:rPr>
          <w:rFonts w:ascii="Times New Roman"/>
          <w:b w:val="false"/>
          <w:i w:val="false"/>
          <w:color w:val="000000"/>
          <w:sz w:val="28"/>
        </w:rPr>
        <w:t>
</w:t>
      </w:r>
      <w:r>
        <w:rPr>
          <w:rFonts w:ascii="Times New Roman"/>
          <w:b w:val="false"/>
          <w:i w:val="false"/>
          <w:color w:val="000000"/>
          <w:sz w:val="28"/>
        </w:rPr>
        <w:t>
      5) тоқсан сайын кемінде бір рет (қала және аудан орталығында айына кемінде бір рет) тұрғылықты жері және жұмыс орны бойынша сотталғандармен профилактикалық жұмыс (әкімшілік құқық бұзушылықтар мен қылмыс жасауды, жазаны өтеу жағдайларын бұзуды болдырмау туралы әңгіме) жүргiзеді;</w:t>
      </w:r>
      <w:r>
        <w:br/>
      </w:r>
      <w:r>
        <w:rPr>
          <w:rFonts w:ascii="Times New Roman"/>
          <w:b w:val="false"/>
          <w:i w:val="false"/>
          <w:color w:val="000000"/>
          <w:sz w:val="28"/>
        </w:rPr>
        <w:t>
</w:t>
      </w:r>
      <w:r>
        <w:rPr>
          <w:rFonts w:ascii="Times New Roman"/>
          <w:b w:val="false"/>
          <w:i w:val="false"/>
          <w:color w:val="000000"/>
          <w:sz w:val="28"/>
        </w:rPr>
        <w:t>
      6) тоқсан сайын орындауға келіп түскен үкiмдер бойынша сотпен салыстыру жұмысын жүргізіп, ол жөнінде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7) тоқсан сайын ҚСжАЕК-ның аумақтық басқармаларымен салыстыру жұмысын жүргізіп, ол жөнінде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8) іздестірудегі сотталғандардың тізімі бойынша аумақтық жедел-іздестіру бөліністерімен ай сайын салыстыру жүргізіп, ол жөнінде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салыстыру актісін жасайды; </w:t>
      </w:r>
      <w:r>
        <w:br/>
      </w:r>
      <w:r>
        <w:rPr>
          <w:rFonts w:ascii="Times New Roman"/>
          <w:b w:val="false"/>
          <w:i w:val="false"/>
          <w:color w:val="000000"/>
          <w:sz w:val="28"/>
        </w:rPr>
        <w:t>
</w:t>
      </w:r>
      <w:r>
        <w:rPr>
          <w:rFonts w:ascii="Times New Roman"/>
          <w:b w:val="false"/>
          <w:i w:val="false"/>
          <w:color w:val="000000"/>
          <w:sz w:val="28"/>
        </w:rPr>
        <w:t>
      9) шығарылған және есептен алынған күзет карточкалары бойынша көші-қон полиция бөліністерімен тоқсан сайын салыстыру жүргізіп, ол жөнінде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10) учаскелік полиция инспекторлардың хабардар болуын арттыру үшін Инспекцияның есебіне алынған сотталған адамдардың тізімін ай сайын қоғамдық қауіпсіздікті сақтау бөліністеріне жолдайды;</w:t>
      </w:r>
      <w:r>
        <w:br/>
      </w:r>
      <w:r>
        <w:rPr>
          <w:rFonts w:ascii="Times New Roman"/>
          <w:b w:val="false"/>
          <w:i w:val="false"/>
          <w:color w:val="000000"/>
          <w:sz w:val="28"/>
        </w:rPr>
        <w:t>
</w:t>
      </w:r>
      <w:r>
        <w:rPr>
          <w:rFonts w:ascii="Times New Roman"/>
          <w:b w:val="false"/>
          <w:i w:val="false"/>
          <w:color w:val="000000"/>
          <w:sz w:val="28"/>
        </w:rPr>
        <w:t>
      11) қоғамнан оқшаулаумен байланысты емес жазаға сотталған адамдардың, оның ішінде шетел азаматтарының Қазақстан Республикасының шегінен тыс заңсыз шығу фактілерінің жолын кесу мақсатында, ай сайын есепке алынғандардың және есептен шығарылғандардың тізімдерін көші-қон полициясы бөліністеріне жолдайды;</w:t>
      </w:r>
      <w:r>
        <w:br/>
      </w:r>
      <w:r>
        <w:rPr>
          <w:rFonts w:ascii="Times New Roman"/>
          <w:b w:val="false"/>
          <w:i w:val="false"/>
          <w:color w:val="000000"/>
          <w:sz w:val="28"/>
        </w:rPr>
        <w:t>
</w:t>
      </w:r>
      <w:r>
        <w:rPr>
          <w:rFonts w:ascii="Times New Roman"/>
          <w:b w:val="false"/>
          <w:i w:val="false"/>
          <w:color w:val="000000"/>
          <w:sz w:val="28"/>
        </w:rPr>
        <w:t>
      12) орналасқан жері белгiсiз есепте алынған адамдарды iздестіру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13) жеке істердің сақталуына дербес жауаптылықта болады;</w:t>
      </w:r>
      <w:r>
        <w:br/>
      </w:r>
      <w:r>
        <w:rPr>
          <w:rFonts w:ascii="Times New Roman"/>
          <w:b w:val="false"/>
          <w:i w:val="false"/>
          <w:color w:val="000000"/>
          <w:sz w:val="28"/>
        </w:rPr>
        <w:t>
</w:t>
      </w:r>
      <w:r>
        <w:rPr>
          <w:rFonts w:ascii="Times New Roman"/>
          <w:b w:val="false"/>
          <w:i w:val="false"/>
          <w:color w:val="000000"/>
          <w:sz w:val="28"/>
        </w:rPr>
        <w:t>
      14)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15) құжаттармен мынадай операциялар:</w:t>
      </w:r>
      <w:r>
        <w:br/>
      </w:r>
      <w:r>
        <w:rPr>
          <w:rFonts w:ascii="Times New Roman"/>
          <w:b w:val="false"/>
          <w:i w:val="false"/>
          <w:color w:val="000000"/>
          <w:sz w:val="28"/>
        </w:rPr>
        <w:t>
</w:t>
      </w:r>
      <w:r>
        <w:rPr>
          <w:rFonts w:ascii="Times New Roman"/>
          <w:b w:val="false"/>
          <w:i w:val="false"/>
          <w:color w:val="000000"/>
          <w:sz w:val="28"/>
        </w:rPr>
        <w:t>
      кіріс және шығыс хат-хабар құжаттарын тіркеуді;</w:t>
      </w:r>
      <w:r>
        <w:br/>
      </w:r>
      <w:r>
        <w:rPr>
          <w:rFonts w:ascii="Times New Roman"/>
          <w:b w:val="false"/>
          <w:i w:val="false"/>
          <w:color w:val="000000"/>
          <w:sz w:val="28"/>
        </w:rPr>
        <w:t>
</w:t>
      </w:r>
      <w:r>
        <w:rPr>
          <w:rFonts w:ascii="Times New Roman"/>
          <w:b w:val="false"/>
          <w:i w:val="false"/>
          <w:color w:val="000000"/>
          <w:sz w:val="28"/>
        </w:rPr>
        <w:t>
      құжаттардың орындалуын бақылауды;</w:t>
      </w:r>
      <w:r>
        <w:br/>
      </w:r>
      <w:r>
        <w:rPr>
          <w:rFonts w:ascii="Times New Roman"/>
          <w:b w:val="false"/>
          <w:i w:val="false"/>
          <w:color w:val="000000"/>
          <w:sz w:val="28"/>
        </w:rPr>
        <w:t>
</w:t>
      </w:r>
      <w:r>
        <w:rPr>
          <w:rFonts w:ascii="Times New Roman"/>
          <w:b w:val="false"/>
          <w:i w:val="false"/>
          <w:color w:val="000000"/>
          <w:sz w:val="28"/>
        </w:rPr>
        <w:t>
      құжаттардың жедел сақталуы мен пайдалануын;</w:t>
      </w:r>
      <w:r>
        <w:br/>
      </w:r>
      <w:r>
        <w:rPr>
          <w:rFonts w:ascii="Times New Roman"/>
          <w:b w:val="false"/>
          <w:i w:val="false"/>
          <w:color w:val="000000"/>
          <w:sz w:val="28"/>
        </w:rPr>
        <w:t>
</w:t>
      </w:r>
      <w:r>
        <w:rPr>
          <w:rFonts w:ascii="Times New Roman"/>
          <w:b w:val="false"/>
          <w:i w:val="false"/>
          <w:color w:val="000000"/>
          <w:sz w:val="28"/>
        </w:rPr>
        <w:t>
      ведомстволық мұрағатқа құжаттарды сақтауға беруді жүргізеді;</w:t>
      </w:r>
      <w:r>
        <w:br/>
      </w:r>
      <w:r>
        <w:rPr>
          <w:rFonts w:ascii="Times New Roman"/>
          <w:b w:val="false"/>
          <w:i w:val="false"/>
          <w:color w:val="000000"/>
          <w:sz w:val="28"/>
        </w:rPr>
        <w:t>
</w:t>
      </w:r>
      <w:r>
        <w:rPr>
          <w:rFonts w:ascii="Times New Roman"/>
          <w:b w:val="false"/>
          <w:i w:val="false"/>
          <w:color w:val="000000"/>
          <w:sz w:val="28"/>
        </w:rPr>
        <w:t>
      16) мөр және мөртабандары болады, олар сейфтерде немесе өртке төзімді металл шкафтарда сақталады.</w:t>
      </w:r>
    </w:p>
    <w:bookmarkEnd w:id="71"/>
    <w:bookmarkStart w:name="z335" w:id="72"/>
    <w:p>
      <w:pPr>
        <w:spacing w:after="0"/>
        <w:ind w:left="0"/>
        <w:jc w:val="left"/>
      </w:pPr>
      <w:r>
        <w:rPr>
          <w:rFonts w:ascii="Times New Roman"/>
          <w:b/>
          <w:i w:val="false"/>
          <w:color w:val="000000"/>
        </w:rPr>
        <w:t xml:space="preserve"> 
2. Сотталғандарды Инспекция есебіне қоюды ұйымдастыру</w:t>
      </w:r>
    </w:p>
    <w:bookmarkEnd w:id="72"/>
    <w:bookmarkStart w:name="z336" w:id="73"/>
    <w:p>
      <w:pPr>
        <w:spacing w:after="0"/>
        <w:ind w:left="0"/>
        <w:jc w:val="both"/>
      </w:pPr>
      <w:r>
        <w:rPr>
          <w:rFonts w:ascii="Times New Roman"/>
          <w:b w:val="false"/>
          <w:i w:val="false"/>
          <w:color w:val="000000"/>
          <w:sz w:val="28"/>
        </w:rPr>
        <w:t>
      5. Инспекция үкiмді орындауға алған кезінде:</w:t>
      </w:r>
      <w:r>
        <w:br/>
      </w:r>
      <w:r>
        <w:rPr>
          <w:rFonts w:ascii="Times New Roman"/>
          <w:b w:val="false"/>
          <w:i w:val="false"/>
          <w:color w:val="000000"/>
          <w:sz w:val="28"/>
        </w:rPr>
        <w:t>
</w:t>
      </w:r>
      <w:r>
        <w:rPr>
          <w:rFonts w:ascii="Times New Roman"/>
          <w:b w:val="false"/>
          <w:i w:val="false"/>
          <w:color w:val="000000"/>
          <w:sz w:val="28"/>
        </w:rPr>
        <w:t>
      1) үкімнің көшірмесін қосымшаларымен бірге келіп түскен күні кiрiс құжаттарының журналына тiркейдi, ал одан кейін сотталған адамның деректерiн түзеу жұмыстарын өтеп жатқан сотталғандардың арнайы нөмiрленiп, бауланып, мөр басылған есепке алу журналына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енгiзедi. Осындай тәртiпте сотталған адамдардың тұрғылықты жерінің өзгеруiне байланысты басқа Инспекциялардан және түзеу мекемелерінен келіп түскен жеке iстер тiркеледi.</w:t>
      </w:r>
      <w:r>
        <w:br/>
      </w:r>
      <w:r>
        <w:rPr>
          <w:rFonts w:ascii="Times New Roman"/>
          <w:b w:val="false"/>
          <w:i w:val="false"/>
          <w:color w:val="000000"/>
          <w:sz w:val="28"/>
        </w:rPr>
        <w:t>
</w:t>
      </w:r>
      <w:r>
        <w:rPr>
          <w:rFonts w:ascii="Times New Roman"/>
          <w:b w:val="false"/>
          <w:i w:val="false"/>
          <w:color w:val="000000"/>
          <w:sz w:val="28"/>
        </w:rPr>
        <w:t>
      Үкімнің көшірмелерінде жазаны орындауға кедергі келтіретін түсінбеушіліктер, қателер кездескен жағдайда, үкімді тез арада сотталғандарды есепке алу журналына тіркемей сотқа қайтарады;</w:t>
      </w:r>
      <w:r>
        <w:br/>
      </w:r>
      <w:r>
        <w:rPr>
          <w:rFonts w:ascii="Times New Roman"/>
          <w:b w:val="false"/>
          <w:i w:val="false"/>
          <w:color w:val="000000"/>
          <w:sz w:val="28"/>
        </w:rPr>
        <w:t>
</w:t>
      </w:r>
      <w:r>
        <w:rPr>
          <w:rFonts w:ascii="Times New Roman"/>
          <w:b w:val="false"/>
          <w:i w:val="false"/>
          <w:color w:val="000000"/>
          <w:sz w:val="28"/>
        </w:rPr>
        <w:t>
      2) сотталғанды есепке қойған кезден бастап бір тәулік мерзімде:</w:t>
      </w:r>
      <w:r>
        <w:br/>
      </w:r>
      <w:r>
        <w:rPr>
          <w:rFonts w:ascii="Times New Roman"/>
          <w:b w:val="false"/>
          <w:i w:val="false"/>
          <w:color w:val="000000"/>
          <w:sz w:val="28"/>
        </w:rPr>
        <w:t>
</w:t>
      </w:r>
      <w:r>
        <w:rPr>
          <w:rFonts w:ascii="Times New Roman"/>
          <w:b w:val="false"/>
          <w:i w:val="false"/>
          <w:color w:val="000000"/>
          <w:sz w:val="28"/>
        </w:rPr>
        <w:t>
      үкімді шығарған сотқа немесе сотталғанды босатқан түзеу мекемесіне сот шешімінің орындауға қабылданғаны туралы хабарламаны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бақылау-мерзімдік карточка толтырады, оны Инспекцияның тиісті картотекасына салады;</w:t>
      </w:r>
      <w:r>
        <w:br/>
      </w:r>
      <w:r>
        <w:rPr>
          <w:rFonts w:ascii="Times New Roman"/>
          <w:b w:val="false"/>
          <w:i w:val="false"/>
          <w:color w:val="000000"/>
          <w:sz w:val="28"/>
        </w:rPr>
        <w:t>
</w:t>
      </w:r>
      <w:r>
        <w:rPr>
          <w:rFonts w:ascii="Times New Roman"/>
          <w:b w:val="false"/>
          <w:i w:val="false"/>
          <w:color w:val="000000"/>
          <w:sz w:val="28"/>
        </w:rPr>
        <w:t>
      сотталғанның тұрғылықты жерін өзгерткендігі туралы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сотталғанды тіркеу есебінен шығаруды және Инспекцияны хабарлауды бақылауға алу үшін күзет карточкасын толтырады және көші-қон полициясы бөліністеріне тапсырады, екінші данасы картотекаға салынады.</w:t>
      </w:r>
      <w:r>
        <w:br/>
      </w:r>
      <w:r>
        <w:rPr>
          <w:rFonts w:ascii="Times New Roman"/>
          <w:b w:val="false"/>
          <w:i w:val="false"/>
          <w:color w:val="000000"/>
          <w:sz w:val="28"/>
        </w:rPr>
        <w:t>
</w:t>
      </w:r>
      <w:r>
        <w:rPr>
          <w:rFonts w:ascii="Times New Roman"/>
          <w:b w:val="false"/>
          <w:i w:val="false"/>
          <w:color w:val="000000"/>
          <w:sz w:val="28"/>
        </w:rPr>
        <w:t>
      3) үкімнің көшірмесін тіркегеннен кейін қосымша түзеу жұмыстарына сотталғандарға -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түзеу жұмыстарын өтеп жатқан сотталғанды есепке алу карточкасын толтырады,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тіркеу парағын және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жеке іс бастайды.</w:t>
      </w:r>
      <w:r>
        <w:br/>
      </w:r>
      <w:r>
        <w:rPr>
          <w:rFonts w:ascii="Times New Roman"/>
          <w:b w:val="false"/>
          <w:i w:val="false"/>
          <w:color w:val="000000"/>
          <w:sz w:val="28"/>
        </w:rPr>
        <w:t>
</w:t>
      </w:r>
      <w:r>
        <w:rPr>
          <w:rFonts w:ascii="Times New Roman"/>
          <w:b w:val="false"/>
          <w:i w:val="false"/>
          <w:color w:val="000000"/>
          <w:sz w:val="28"/>
        </w:rPr>
        <w:t>
      6. Жеке істердің, есепке алу карточкасының және бақылау-мерзімдік карточканың реттік нөмірлері сотталғандарды есепке алу журналына тіркелген үкімнің нөміріне сәйкес болуы тиіс.</w:t>
      </w:r>
      <w:r>
        <w:br/>
      </w:r>
      <w:r>
        <w:rPr>
          <w:rFonts w:ascii="Times New Roman"/>
          <w:b w:val="false"/>
          <w:i w:val="false"/>
          <w:color w:val="000000"/>
          <w:sz w:val="28"/>
        </w:rPr>
        <w:t>
</w:t>
      </w:r>
      <w:r>
        <w:rPr>
          <w:rFonts w:ascii="Times New Roman"/>
          <w:b w:val="false"/>
          <w:i w:val="false"/>
          <w:color w:val="000000"/>
          <w:sz w:val="28"/>
        </w:rPr>
        <w:t>
      7. Сотталған адамның жеке істері екі бөлімнен тұрады:</w:t>
      </w:r>
      <w:r>
        <w:br/>
      </w:r>
      <w:r>
        <w:rPr>
          <w:rFonts w:ascii="Times New Roman"/>
          <w:b w:val="false"/>
          <w:i w:val="false"/>
          <w:color w:val="000000"/>
          <w:sz w:val="28"/>
        </w:rPr>
        <w:t>
</w:t>
      </w:r>
      <w:r>
        <w:rPr>
          <w:rFonts w:ascii="Times New Roman"/>
          <w:b w:val="false"/>
          <w:i w:val="false"/>
          <w:color w:val="000000"/>
          <w:sz w:val="28"/>
        </w:rPr>
        <w:t>
      бірінші бөлімге есепке қою үшiн негiз болатын материалдар (үкім, ұйғарым, қаулы, заңды күшіне енгендігі туралы анықтама), хабарламалардың көшірмелері, тіркеу парағы және істі зерделеу бойынша тексерушінің белгі қоятын жеке парағы тігіледі;</w:t>
      </w:r>
      <w:r>
        <w:br/>
      </w:r>
      <w:r>
        <w:rPr>
          <w:rFonts w:ascii="Times New Roman"/>
          <w:b w:val="false"/>
          <w:i w:val="false"/>
          <w:color w:val="000000"/>
          <w:sz w:val="28"/>
        </w:rPr>
        <w:t>
      екінші бөлімге жазаны орындау барысын ұйымдастыруға және жүзеге асыруға қатысты сипаттамалық материалдар, сонымен қатар тіркеу парағы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8. Сотталғанды есепке қойғаннан кейін 5 жұмыс күні ішінде Инспекция Нормативтік құқықтық актілерді мемлекеттік тіркеу тізілімінде № 2843 болып тіркелген Қазақстан Республикасы Бас Прокурорының 2004 жылғы 29 сәуірдегі № 23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БП бұйрығы) бекітілген Арнайы есепке алудың жекелеген түрлерін жүргізу мен пайдаланудың ережелеріне </w:t>
      </w:r>
      <w:r>
        <w:rPr>
          <w:rFonts w:ascii="Times New Roman"/>
          <w:b w:val="false"/>
          <w:i w:val="false"/>
          <w:color w:val="000000"/>
          <w:sz w:val="28"/>
        </w:rPr>
        <w:t>5-қосымшаға</w:t>
      </w:r>
      <w:r>
        <w:rPr>
          <w:rFonts w:ascii="Times New Roman"/>
          <w:b w:val="false"/>
          <w:i w:val="false"/>
          <w:color w:val="000000"/>
          <w:sz w:val="28"/>
        </w:rPr>
        <w:t xml:space="preserve"> сәйкес, сотталған туралы хабарлама толтырады, ал басқа облыстың соты соттаған адамдарға Қазақстан Республикасы БП бұйрығына </w:t>
      </w:r>
      <w:r>
        <w:rPr>
          <w:rFonts w:ascii="Times New Roman"/>
          <w:b w:val="false"/>
          <w:i w:val="false"/>
          <w:color w:val="000000"/>
          <w:sz w:val="28"/>
        </w:rPr>
        <w:t>1-қосымшаға</w:t>
      </w:r>
      <w:r>
        <w:rPr>
          <w:rFonts w:ascii="Times New Roman"/>
          <w:b w:val="false"/>
          <w:i w:val="false"/>
          <w:color w:val="000000"/>
          <w:sz w:val="28"/>
        </w:rPr>
        <w:t xml:space="preserve"> сәйкес әліпбилік есепке алу карточкасының бір данасын және сотталған туралы бір хабарлама толтырады, олар ілеспе хатпен қоса ҚСжАЕК-ның аумақтық басқармасына жолданады,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9. Сотталған жазадан босатылған немесе оған қатысты үкім өзгертілген жағдайда, сонымен қатар Қазақстан Республикасының заңнамасында көзделген басқа да негіздер бойынша есептен шығарылғанда, Инспекция тиісті құжатты қабылдағаннан кейін 5 жұмыс күні ішінде ҚСжАЕК-ның аумақтық басқармаларына сотталғанды есептен шығару негіздемесі немесе оған қатысты үкімнің өзгертілгендігі туралы толық мәліметтер көрсетілген сотталған туралы хабарламаны жолдайды. Хабарламаның көшірмесі хронологиялық ретпен істің екінші бөліміне тігіледі.</w:t>
      </w:r>
      <w:r>
        <w:br/>
      </w:r>
      <w:r>
        <w:rPr>
          <w:rFonts w:ascii="Times New Roman"/>
          <w:b w:val="false"/>
          <w:i w:val="false"/>
          <w:color w:val="000000"/>
          <w:sz w:val="28"/>
        </w:rPr>
        <w:t>
</w:t>
      </w:r>
      <w:r>
        <w:rPr>
          <w:rFonts w:ascii="Times New Roman"/>
          <w:b w:val="false"/>
          <w:i w:val="false"/>
          <w:color w:val="000000"/>
          <w:sz w:val="28"/>
        </w:rPr>
        <w:t>
      10. Инспекция сотталғанды тұрғылықты жері бойынша есепке қойғаннан кейін оны әңгiмелесуге шақырады, әңгiме барысында оған жазаны өтеудiң тәртiбi мен шарттары, сонымен қатар бақылаудан жалтарғаны үшін жауапкершілікке тартылатындығы түсіндіріледі, оның сауалнамалық деректерi, жақын туыстары мен сотталғанға ықпал ету мүмкiндігі бар адамдар туралы мәлiметтер, сондай-ақ оның жүрiс-тұрысын бақылауды жүзеге асыру үшін маңызы бар басқа да мәселелер нақтыланады. Әңгіме өткiзiлгеннен кейiн әңгімелесу анықтамасы толтырылады және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сотталғаннан қолхат алынып, ол сотталғанның жеке iсiне тігіледі.</w:t>
      </w:r>
      <w:r>
        <w:br/>
      </w:r>
      <w:r>
        <w:rPr>
          <w:rFonts w:ascii="Times New Roman"/>
          <w:b w:val="false"/>
          <w:i w:val="false"/>
          <w:color w:val="000000"/>
          <w:sz w:val="28"/>
        </w:rPr>
        <w:t>
</w:t>
      </w:r>
      <w:r>
        <w:rPr>
          <w:rFonts w:ascii="Times New Roman"/>
          <w:b w:val="false"/>
          <w:i w:val="false"/>
          <w:color w:val="000000"/>
          <w:sz w:val="28"/>
        </w:rPr>
        <w:t>
      11. Егер сотталған он сегіз жастан жиырма жеті жасқа дейін әскери қызметін өтемесе және мерзімді әскери қызметке шақырылатын болса, Инспекция жергілікті әскери басқару органына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оны есепке қою туралы хабарлама жолдайды.</w:t>
      </w:r>
    </w:p>
    <w:bookmarkEnd w:id="73"/>
    <w:bookmarkStart w:name="z351" w:id="74"/>
    <w:p>
      <w:pPr>
        <w:spacing w:after="0"/>
        <w:ind w:left="0"/>
        <w:jc w:val="left"/>
      </w:pPr>
      <w:r>
        <w:rPr>
          <w:rFonts w:ascii="Times New Roman"/>
          <w:b/>
          <w:i w:val="false"/>
          <w:color w:val="000000"/>
        </w:rPr>
        <w:t xml:space="preserve"> 
3. Түзеу жұмыстары түрiндегi жазаны орындау тәртібі</w:t>
      </w:r>
    </w:p>
    <w:bookmarkEnd w:id="74"/>
    <w:bookmarkStart w:name="z352" w:id="75"/>
    <w:p>
      <w:pPr>
        <w:spacing w:after="0"/>
        <w:ind w:left="0"/>
        <w:jc w:val="both"/>
      </w:pPr>
      <w:r>
        <w:rPr>
          <w:rFonts w:ascii="Times New Roman"/>
          <w:b w:val="false"/>
          <w:i w:val="false"/>
          <w:color w:val="000000"/>
          <w:sz w:val="28"/>
        </w:rPr>
        <w:t>
      12. Соттың тиiстi өкiмiмен қоса үкiмнiң көшiрмесi Инспекцияға келiп түскен күннен бастап он бес күндік мерзiмнен кешiктiрiлмей түзеу жұмыстарына қатысты үкiмдер орындауға жатады.</w:t>
      </w:r>
      <w:r>
        <w:br/>
      </w:r>
      <w:r>
        <w:rPr>
          <w:rFonts w:ascii="Times New Roman"/>
          <w:b w:val="false"/>
          <w:i w:val="false"/>
          <w:color w:val="000000"/>
          <w:sz w:val="28"/>
        </w:rPr>
        <w:t>
</w:t>
      </w:r>
      <w:r>
        <w:rPr>
          <w:rFonts w:ascii="Times New Roman"/>
          <w:b w:val="false"/>
          <w:i w:val="false"/>
          <w:color w:val="000000"/>
          <w:sz w:val="28"/>
        </w:rPr>
        <w:t>
      13. Түзеу мекемесінің әкімшілігі бас бостандығынан айырудың өтелмеген бөлігі түзеу жұмыстарына ауыстырлған сотталғанға есепке қою үшін бару бағыты мен уақытын көрсете отырып, жазаны өтеу орнына шығу туралы нұсқама береді.</w:t>
      </w:r>
      <w:r>
        <w:br/>
      </w:r>
      <w:r>
        <w:rPr>
          <w:rFonts w:ascii="Times New Roman"/>
          <w:b w:val="false"/>
          <w:i w:val="false"/>
          <w:color w:val="000000"/>
          <w:sz w:val="28"/>
        </w:rPr>
        <w:t>
</w:t>
      </w:r>
      <w:r>
        <w:rPr>
          <w:rFonts w:ascii="Times New Roman"/>
          <w:b w:val="false"/>
          <w:i w:val="false"/>
          <w:color w:val="000000"/>
          <w:sz w:val="28"/>
        </w:rPr>
        <w:t>
      14. Жұмысы жоқ сотталғандарға Инспекция жұмысқа орналастыру және "Халықты жұмыспен қамту туралы" Қазақстан Республикасының 2011 жылғы 23 қаңтардағы Заңының 15-тармағына сәйкес жұмыссыздар ретінде тіркеу қажеттілігін түсіндіреді.</w:t>
      </w:r>
      <w:r>
        <w:br/>
      </w:r>
      <w:r>
        <w:rPr>
          <w:rFonts w:ascii="Times New Roman"/>
          <w:b w:val="false"/>
          <w:i w:val="false"/>
          <w:color w:val="000000"/>
          <w:sz w:val="28"/>
        </w:rPr>
        <w:t>
</w:t>
      </w:r>
      <w:r>
        <w:rPr>
          <w:rFonts w:ascii="Times New Roman"/>
          <w:b w:val="false"/>
          <w:i w:val="false"/>
          <w:color w:val="000000"/>
          <w:sz w:val="28"/>
        </w:rPr>
        <w:t>
      15. Түзеу жұмыстары түрiндегi жазаны сотталғандардың негiзгi жұмыс орны бойынша Инспекция жүзеге асырады.</w:t>
      </w:r>
      <w:r>
        <w:br/>
      </w:r>
      <w:r>
        <w:rPr>
          <w:rFonts w:ascii="Times New Roman"/>
          <w:b w:val="false"/>
          <w:i w:val="false"/>
          <w:color w:val="000000"/>
          <w:sz w:val="28"/>
        </w:rPr>
        <w:t>
</w:t>
      </w:r>
      <w:r>
        <w:rPr>
          <w:rFonts w:ascii="Times New Roman"/>
          <w:b w:val="false"/>
          <w:i w:val="false"/>
          <w:color w:val="000000"/>
          <w:sz w:val="28"/>
        </w:rPr>
        <w:t>
      16. Түзеу жұмыстарына сотталған адамдардың құжаттарын ресімдеп, сотталғанның жұмыс орнын алдын ала нақтылап, Инспекция сол күні осы ұйымның әкiмшiлiгiне хабарлама, ұйғарым және үкiмнiң көшiрмесiн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17. Инспекция тоқсан сайын ұйымдардан сотталғандарды көтермелеу және жазалау туралы мәлiметтер алады.</w:t>
      </w:r>
      <w:r>
        <w:br/>
      </w:r>
      <w:r>
        <w:rPr>
          <w:rFonts w:ascii="Times New Roman"/>
          <w:b w:val="false"/>
          <w:i w:val="false"/>
          <w:color w:val="000000"/>
          <w:sz w:val="28"/>
        </w:rPr>
        <w:t>
</w:t>
      </w:r>
      <w:r>
        <w:rPr>
          <w:rFonts w:ascii="Times New Roman"/>
          <w:b w:val="false"/>
          <w:i w:val="false"/>
          <w:color w:val="000000"/>
          <w:sz w:val="28"/>
        </w:rPr>
        <w:t>
      Сотталғандарды басқа жұмысқа ауыстыру немесе босату кезінде жұмыс беруші күнтізбелік бес күн ішінде Инспекцияға хабарлайды.</w:t>
      </w:r>
      <w:r>
        <w:br/>
      </w:r>
      <w:r>
        <w:rPr>
          <w:rFonts w:ascii="Times New Roman"/>
          <w:b w:val="false"/>
          <w:i w:val="false"/>
          <w:color w:val="000000"/>
          <w:sz w:val="28"/>
        </w:rPr>
        <w:t>
</w:t>
      </w:r>
      <w:r>
        <w:rPr>
          <w:rFonts w:ascii="Times New Roman"/>
          <w:b w:val="false"/>
          <w:i w:val="false"/>
          <w:color w:val="000000"/>
          <w:sz w:val="28"/>
        </w:rPr>
        <w:t>
      Сотталғанды жұмыстан өз тілегі бойынша босату Инспекцияның рұқсатымен жүзеге асырылады. Сотталғанға жұмыстан өз тілегі бойынша босатуға рұқсат басқа ұйымға жұмысқа орналасу туралы растайтын құжаттарды ұсынған жағдайда, тұрғылықты жерін ауыстыру және еңбек қызметін әрі қарай жүзеге асыруға мүмкіндік бермейтін басқа да жағдайларда беріледі. Жұмыстан босатуға рұқсат беруден бас тарту дәлелденген болуы тиiс. Жұмыстан босатуға рұқсат беру туралы рұқсат немесе бас тарту Инспекциямен сотталған өтініш бергеннен кейін күнтізбелік он бес күн ішінде қабылданады және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толтырылады. Бас тарту туралы шешiмге заңмен белгіленген тәртіпте шағымдануға болады.</w:t>
      </w:r>
      <w:r>
        <w:br/>
      </w:r>
      <w:r>
        <w:rPr>
          <w:rFonts w:ascii="Times New Roman"/>
          <w:b w:val="false"/>
          <w:i w:val="false"/>
          <w:color w:val="000000"/>
          <w:sz w:val="28"/>
        </w:rPr>
        <w:t>
</w:t>
      </w:r>
      <w:r>
        <w:rPr>
          <w:rFonts w:ascii="Times New Roman"/>
          <w:b w:val="false"/>
          <w:i w:val="false"/>
          <w:color w:val="000000"/>
          <w:sz w:val="28"/>
        </w:rPr>
        <w:t>
      18. Түзеу жұмыстарына сотталғандарға белгiлi бiр лауазымды иелену немесе белгiлi бiр қызмет түрімен айналысу құқығынан айыру түрiндегi қосымша жазаны тағайындалған кезінде Инспекция әр жаза түрінің талаптарымен сәйкес іс-шараларды толық көлемде жүзеге асырады.</w:t>
      </w:r>
      <w:r>
        <w:br/>
      </w:r>
      <w:r>
        <w:rPr>
          <w:rFonts w:ascii="Times New Roman"/>
          <w:b w:val="false"/>
          <w:i w:val="false"/>
          <w:color w:val="000000"/>
          <w:sz w:val="28"/>
        </w:rPr>
        <w:t>
</w:t>
      </w:r>
      <w:r>
        <w:rPr>
          <w:rFonts w:ascii="Times New Roman"/>
          <w:b w:val="false"/>
          <w:i w:val="false"/>
          <w:color w:val="000000"/>
          <w:sz w:val="28"/>
        </w:rPr>
        <w:t>
      19. Түзеу жұмыстарына сотталғандар дербес есепке қоюдың мынадай түрлерiнiң: жедел, бақылау, iздестірудегілер есебiнің бiрiнде тұрады.</w:t>
      </w:r>
      <w:r>
        <w:br/>
      </w:r>
      <w:r>
        <w:rPr>
          <w:rFonts w:ascii="Times New Roman"/>
          <w:b w:val="false"/>
          <w:i w:val="false"/>
          <w:color w:val="000000"/>
          <w:sz w:val="28"/>
        </w:rPr>
        <w:t>
</w:t>
      </w:r>
      <w:r>
        <w:rPr>
          <w:rFonts w:ascii="Times New Roman"/>
          <w:b w:val="false"/>
          <w:i w:val="false"/>
          <w:color w:val="000000"/>
          <w:sz w:val="28"/>
        </w:rPr>
        <w:t>
      20. Инспекцияның жедел есебінде мынадай:</w:t>
      </w:r>
      <w:r>
        <w:br/>
      </w:r>
      <w:r>
        <w:rPr>
          <w:rFonts w:ascii="Times New Roman"/>
          <w:b w:val="false"/>
          <w:i w:val="false"/>
          <w:color w:val="000000"/>
          <w:sz w:val="28"/>
        </w:rPr>
        <w:t>
</w:t>
      </w:r>
      <w:r>
        <w:rPr>
          <w:rFonts w:ascii="Times New Roman"/>
          <w:b w:val="false"/>
          <w:i w:val="false"/>
          <w:color w:val="000000"/>
          <w:sz w:val="28"/>
        </w:rPr>
        <w:t>
      еңбек ақысынан мемлекет кiрiсiне ұстап қалу жүргiзiлетiн түзеу жұмыстарына сотталғандар;</w:t>
      </w:r>
      <w:r>
        <w:br/>
      </w:r>
      <w:r>
        <w:rPr>
          <w:rFonts w:ascii="Times New Roman"/>
          <w:b w:val="false"/>
          <w:i w:val="false"/>
          <w:color w:val="000000"/>
          <w:sz w:val="28"/>
        </w:rPr>
        <w:t>
</w:t>
      </w:r>
      <w:r>
        <w:rPr>
          <w:rFonts w:ascii="Times New Roman"/>
          <w:b w:val="false"/>
          <w:i w:val="false"/>
          <w:color w:val="000000"/>
          <w:sz w:val="28"/>
        </w:rPr>
        <w:t>
      қосымша және жыл сайынғы ақы төленетiн демалыстарда жүргендер;</w:t>
      </w:r>
      <w:r>
        <w:br/>
      </w:r>
      <w:r>
        <w:rPr>
          <w:rFonts w:ascii="Times New Roman"/>
          <w:b w:val="false"/>
          <w:i w:val="false"/>
          <w:color w:val="000000"/>
          <w:sz w:val="28"/>
        </w:rPr>
        <w:t>
</w:t>
      </w:r>
      <w:r>
        <w:rPr>
          <w:rFonts w:ascii="Times New Roman"/>
          <w:b w:val="false"/>
          <w:i w:val="false"/>
          <w:color w:val="000000"/>
          <w:sz w:val="28"/>
        </w:rPr>
        <w:t>
      ауыр сырқатына, психикасының бұзылуына байланысты жазасын өтеу кейiнге қалдырылғандар, сондай-ақ жазасын өтеу жүктiлiгiне байланысты кейiнге қалдырылған сотталған әйелдер;</w:t>
      </w:r>
      <w:r>
        <w:br/>
      </w:r>
      <w:r>
        <w:rPr>
          <w:rFonts w:ascii="Times New Roman"/>
          <w:b w:val="false"/>
          <w:i w:val="false"/>
          <w:color w:val="000000"/>
          <w:sz w:val="28"/>
        </w:rPr>
        <w:t>
</w:t>
      </w:r>
      <w:r>
        <w:rPr>
          <w:rFonts w:ascii="Times New Roman"/>
          <w:b w:val="false"/>
          <w:i w:val="false"/>
          <w:color w:val="000000"/>
          <w:sz w:val="28"/>
        </w:rPr>
        <w:t>
      түзеу жұмыстарын бас бостандығын шектеуге немесе бас бостандығынан айыруға ауыстыру үшiн, сонымен қатар ауыр сырқатына, психикасының бұзылуына немесе мүгедектiгiне байланысты жазасын одан әрi өтеуден босату туралы соттарға мәлiмдемелер енгiзiлген адамдар тұрады.</w:t>
      </w:r>
      <w:r>
        <w:br/>
      </w:r>
      <w:r>
        <w:rPr>
          <w:rFonts w:ascii="Times New Roman"/>
          <w:b w:val="false"/>
          <w:i w:val="false"/>
          <w:color w:val="000000"/>
          <w:sz w:val="28"/>
        </w:rPr>
        <w:t>
</w:t>
      </w:r>
      <w:r>
        <w:rPr>
          <w:rFonts w:ascii="Times New Roman"/>
          <w:b w:val="false"/>
          <w:i w:val="false"/>
          <w:color w:val="000000"/>
          <w:sz w:val="28"/>
        </w:rPr>
        <w:t>
      21. Бақылау есебiнде есепке қойған күннен бастап күнтізбелік он бес күн өткенге дейiн жұмысқа орналаспаған адамдар тұрады, олар:</w:t>
      </w:r>
      <w:r>
        <w:br/>
      </w:r>
      <w:r>
        <w:rPr>
          <w:rFonts w:ascii="Times New Roman"/>
          <w:b w:val="false"/>
          <w:i w:val="false"/>
          <w:color w:val="000000"/>
          <w:sz w:val="28"/>
        </w:rPr>
        <w:t>
</w:t>
      </w:r>
      <w:r>
        <w:rPr>
          <w:rFonts w:ascii="Times New Roman"/>
          <w:b w:val="false"/>
          <w:i w:val="false"/>
          <w:color w:val="000000"/>
          <w:sz w:val="28"/>
        </w:rPr>
        <w:t>
      жазасын өтеп жүрген уақытында бұрынғы жұмыс орнынан босатылған және жаңа жұмысқа орналаспаған немесе жұмыстан босатылған күнiнен бастап күнтізбелік он бес күн iшiнде тiркеуде бола тұрып жұмыспен қамту мәселелерi жөнiндегi уәкiлеттi органдарда тіркелмегендер;</w:t>
      </w:r>
      <w:r>
        <w:br/>
      </w:r>
      <w:r>
        <w:rPr>
          <w:rFonts w:ascii="Times New Roman"/>
          <w:b w:val="false"/>
          <w:i w:val="false"/>
          <w:color w:val="000000"/>
          <w:sz w:val="28"/>
        </w:rPr>
        <w:t>
</w:t>
      </w:r>
      <w:r>
        <w:rPr>
          <w:rFonts w:ascii="Times New Roman"/>
          <w:b w:val="false"/>
          <w:i w:val="false"/>
          <w:color w:val="000000"/>
          <w:sz w:val="28"/>
        </w:rPr>
        <w:t>
      егер сырқаттану уақыты түзеу жұмыстарын өтеу мерзiмiне есептелмесе, сырқатына байланысты жұмыс жасамайтындар;</w:t>
      </w:r>
      <w:r>
        <w:br/>
      </w:r>
      <w:r>
        <w:rPr>
          <w:rFonts w:ascii="Times New Roman"/>
          <w:b w:val="false"/>
          <w:i w:val="false"/>
          <w:color w:val="000000"/>
          <w:sz w:val="28"/>
        </w:rPr>
        <w:t>
</w:t>
      </w:r>
      <w:r>
        <w:rPr>
          <w:rFonts w:ascii="Times New Roman"/>
          <w:b w:val="false"/>
          <w:i w:val="false"/>
          <w:color w:val="000000"/>
          <w:sz w:val="28"/>
        </w:rPr>
        <w:t>
      Инспекция қызмет көрсететiн аумақтан тыс жерлерге кеткен, олар жөнiнде жеке iстерiнiң алынғаны туралы растау келiп түспегендер;</w:t>
      </w:r>
      <w:r>
        <w:br/>
      </w:r>
      <w:r>
        <w:rPr>
          <w:rFonts w:ascii="Times New Roman"/>
          <w:b w:val="false"/>
          <w:i w:val="false"/>
          <w:color w:val="000000"/>
          <w:sz w:val="28"/>
        </w:rPr>
        <w:t>
</w:t>
      </w:r>
      <w:r>
        <w:rPr>
          <w:rFonts w:ascii="Times New Roman"/>
          <w:b w:val="false"/>
          <w:i w:val="false"/>
          <w:color w:val="000000"/>
          <w:sz w:val="28"/>
        </w:rPr>
        <w:t>
      басқа қылмыс жасауына байланысты бұлтартпау шарасы тәртібінде қамауда отырғандар;</w:t>
      </w:r>
      <w:r>
        <w:br/>
      </w:r>
      <w:r>
        <w:rPr>
          <w:rFonts w:ascii="Times New Roman"/>
          <w:b w:val="false"/>
          <w:i w:val="false"/>
          <w:color w:val="000000"/>
          <w:sz w:val="28"/>
        </w:rPr>
        <w:t>
</w:t>
      </w:r>
      <w:r>
        <w:rPr>
          <w:rFonts w:ascii="Times New Roman"/>
          <w:b w:val="false"/>
          <w:i w:val="false"/>
          <w:color w:val="000000"/>
          <w:sz w:val="28"/>
        </w:rPr>
        <w:t>
      әкiмшiлiк жауапкершiлiкке тартылуына байланысты қамауда ұсталатындар;</w:t>
      </w:r>
      <w:r>
        <w:br/>
      </w:r>
      <w:r>
        <w:rPr>
          <w:rFonts w:ascii="Times New Roman"/>
          <w:b w:val="false"/>
          <w:i w:val="false"/>
          <w:color w:val="000000"/>
          <w:sz w:val="28"/>
        </w:rPr>
        <w:t>
</w:t>
      </w:r>
      <w:r>
        <w:rPr>
          <w:rFonts w:ascii="Times New Roman"/>
          <w:b w:val="false"/>
          <w:i w:val="false"/>
          <w:color w:val="000000"/>
          <w:sz w:val="28"/>
        </w:rPr>
        <w:t>
      маскүнемдіктен, есiрткiқұмарлық пен уытқұмарлықтан ауруханада емделіп жатқандар.</w:t>
      </w:r>
      <w:r>
        <w:br/>
      </w:r>
      <w:r>
        <w:rPr>
          <w:rFonts w:ascii="Times New Roman"/>
          <w:b w:val="false"/>
          <w:i w:val="false"/>
          <w:color w:val="000000"/>
          <w:sz w:val="28"/>
        </w:rPr>
        <w:t>
</w:t>
      </w:r>
      <w:r>
        <w:rPr>
          <w:rFonts w:ascii="Times New Roman"/>
          <w:b w:val="false"/>
          <w:i w:val="false"/>
          <w:color w:val="000000"/>
          <w:sz w:val="28"/>
        </w:rPr>
        <w:t>
      22. Iздестірудегілер есебiнде өздерiне қатысты іздестіру жариялау үшін материалдары сотқа берiлген адамдар жатады.</w:t>
      </w:r>
      <w:r>
        <w:br/>
      </w:r>
      <w:r>
        <w:rPr>
          <w:rFonts w:ascii="Times New Roman"/>
          <w:b w:val="false"/>
          <w:i w:val="false"/>
          <w:color w:val="000000"/>
          <w:sz w:val="28"/>
        </w:rPr>
        <w:t>
</w:t>
      </w:r>
      <w:r>
        <w:rPr>
          <w:rFonts w:ascii="Times New Roman"/>
          <w:b w:val="false"/>
          <w:i w:val="false"/>
          <w:color w:val="000000"/>
          <w:sz w:val="28"/>
        </w:rPr>
        <w:t>
      23. Түзеу жұмыстарының мерзiмi сотталған жұмыс iстеген және соның iшiнде оның еңбекақысын ұстап қалу жүргiзiлген жылдармен және айлармен есептеледi.</w:t>
      </w:r>
      <w:r>
        <w:br/>
      </w:r>
      <w:r>
        <w:rPr>
          <w:rFonts w:ascii="Times New Roman"/>
          <w:b w:val="false"/>
          <w:i w:val="false"/>
          <w:color w:val="000000"/>
          <w:sz w:val="28"/>
        </w:rPr>
        <w:t>
</w:t>
      </w:r>
      <w:r>
        <w:rPr>
          <w:rFonts w:ascii="Times New Roman"/>
          <w:b w:val="false"/>
          <w:i w:val="false"/>
          <w:color w:val="000000"/>
          <w:sz w:val="28"/>
        </w:rPr>
        <w:t>
      Сотталғанның жұмыс iстеген күндерінің саны сот белгiлеген жаза мерзiмiнің әр айына тұстас келетiн жұмыс күндерiнiң санынан кем болмауға тиiс.</w:t>
      </w:r>
      <w:r>
        <w:br/>
      </w:r>
      <w:r>
        <w:rPr>
          <w:rFonts w:ascii="Times New Roman"/>
          <w:b w:val="false"/>
          <w:i w:val="false"/>
          <w:color w:val="000000"/>
          <w:sz w:val="28"/>
        </w:rPr>
        <w:t>
</w:t>
      </w:r>
      <w:r>
        <w:rPr>
          <w:rFonts w:ascii="Times New Roman"/>
          <w:b w:val="false"/>
          <w:i w:val="false"/>
          <w:color w:val="000000"/>
          <w:sz w:val="28"/>
        </w:rPr>
        <w:t>
      Егер сотталған аталған күндердің санын өткермесе және өткерiлмеген күндерді жаза мерзiмiне есептеу үшiн Қазақстан Республикасы ҚАК-те белгiленген негiздер болмаса, түзеу жұмыстарын өтеу сотталған тиiстi жұмыс күндерi санын толық өткергенге дейiн жалғастырылады.</w:t>
      </w:r>
      <w:r>
        <w:br/>
      </w:r>
      <w:r>
        <w:rPr>
          <w:rFonts w:ascii="Times New Roman"/>
          <w:b w:val="false"/>
          <w:i w:val="false"/>
          <w:color w:val="000000"/>
          <w:sz w:val="28"/>
        </w:rPr>
        <w:t>
</w:t>
      </w:r>
      <w:r>
        <w:rPr>
          <w:rFonts w:ascii="Times New Roman"/>
          <w:b w:val="false"/>
          <w:i w:val="false"/>
          <w:color w:val="000000"/>
          <w:sz w:val="28"/>
        </w:rPr>
        <w:t>
      24. Түзеу жұмыстарын өтеу мерзiмiнiң басталуы сотталған жұмыс iстейтiн ұйымның әкiмшiлiгi Инспекциядан сот үкiмiнiң көшiрмесiн алған күнi болып табылады.</w:t>
      </w:r>
      <w:r>
        <w:br/>
      </w:r>
      <w:r>
        <w:rPr>
          <w:rFonts w:ascii="Times New Roman"/>
          <w:b w:val="false"/>
          <w:i w:val="false"/>
          <w:color w:val="000000"/>
          <w:sz w:val="28"/>
        </w:rPr>
        <w:t>
</w:t>
      </w:r>
      <w:r>
        <w:rPr>
          <w:rFonts w:ascii="Times New Roman"/>
          <w:b w:val="false"/>
          <w:i w:val="false"/>
          <w:color w:val="000000"/>
          <w:sz w:val="28"/>
        </w:rPr>
        <w:t>
      25. Сотталған жұмыс iстеген және оның еңбекақысынан ұстап қалу жүргiзiлген уақыттан басқа түзеу жұмыстарын өтеу мерзiмiне сол сияқты мыналар есептеледi:</w:t>
      </w:r>
      <w:r>
        <w:br/>
      </w:r>
      <w:r>
        <w:rPr>
          <w:rFonts w:ascii="Times New Roman"/>
          <w:b w:val="false"/>
          <w:i w:val="false"/>
          <w:color w:val="000000"/>
          <w:sz w:val="28"/>
        </w:rPr>
        <w:t>
</w:t>
      </w:r>
      <w:r>
        <w:rPr>
          <w:rFonts w:ascii="Times New Roman"/>
          <w:b w:val="false"/>
          <w:i w:val="false"/>
          <w:color w:val="000000"/>
          <w:sz w:val="28"/>
        </w:rPr>
        <w:t>
      1) сотталған дәлелдi себептермен жұмыс iстемеген уақыт, бұл мерзiмге сондай-ақ сотталған ресми түрде жұмыссыз болып танылған уақыт есептеледi;</w:t>
      </w:r>
      <w:r>
        <w:br/>
      </w:r>
      <w:r>
        <w:rPr>
          <w:rFonts w:ascii="Times New Roman"/>
          <w:b w:val="false"/>
          <w:i w:val="false"/>
          <w:color w:val="000000"/>
          <w:sz w:val="28"/>
        </w:rPr>
        <w:t>
</w:t>
      </w:r>
      <w:r>
        <w:rPr>
          <w:rFonts w:ascii="Times New Roman"/>
          <w:b w:val="false"/>
          <w:i w:val="false"/>
          <w:color w:val="000000"/>
          <w:sz w:val="28"/>
        </w:rPr>
        <w:t>
      2) жұмыс уақытын жинақтап есепке алу қолданылатын ұйымдарда жұмыс iстейтiн сотталғандарға жазаны өтеу мерзiмi жұмыс сағаттарының белгiленген санынан аспайтын есепке алу кезеңiндегi жұмыс уақытының ұзақтығына қарай есептеледi.</w:t>
      </w:r>
      <w:r>
        <w:br/>
      </w:r>
      <w:r>
        <w:rPr>
          <w:rFonts w:ascii="Times New Roman"/>
          <w:b w:val="false"/>
          <w:i w:val="false"/>
          <w:color w:val="000000"/>
          <w:sz w:val="28"/>
        </w:rPr>
        <w:t>
</w:t>
      </w:r>
      <w:r>
        <w:rPr>
          <w:rFonts w:ascii="Times New Roman"/>
          <w:b w:val="false"/>
          <w:i w:val="false"/>
          <w:color w:val="000000"/>
          <w:sz w:val="28"/>
        </w:rPr>
        <w:t>
      26. Жазаны өтеу мерзiмiне:</w:t>
      </w:r>
      <w:r>
        <w:br/>
      </w:r>
      <w:r>
        <w:rPr>
          <w:rFonts w:ascii="Times New Roman"/>
          <w:b w:val="false"/>
          <w:i w:val="false"/>
          <w:color w:val="000000"/>
          <w:sz w:val="28"/>
        </w:rPr>
        <w:t>
</w:t>
      </w:r>
      <w:r>
        <w:rPr>
          <w:rFonts w:ascii="Times New Roman"/>
          <w:b w:val="false"/>
          <w:i w:val="false"/>
          <w:color w:val="000000"/>
          <w:sz w:val="28"/>
        </w:rPr>
        <w:t>
      1) Қазақстан Республикасы ҚАК-ның </w:t>
      </w:r>
      <w:r>
        <w:rPr>
          <w:rFonts w:ascii="Times New Roman"/>
          <w:b w:val="false"/>
          <w:i w:val="false"/>
          <w:color w:val="000000"/>
          <w:sz w:val="28"/>
        </w:rPr>
        <w:t>38-бабының</w:t>
      </w:r>
      <w:r>
        <w:rPr>
          <w:rFonts w:ascii="Times New Roman"/>
          <w:b w:val="false"/>
          <w:i w:val="false"/>
          <w:color w:val="000000"/>
          <w:sz w:val="28"/>
        </w:rPr>
        <w:t xml:space="preserve"> 3-тармағында көзделген жағдайларды қоспағанда, сотталған жұмыс iстемеген кезең аралығындағы уақыт;</w:t>
      </w:r>
      <w:r>
        <w:br/>
      </w:r>
      <w:r>
        <w:rPr>
          <w:rFonts w:ascii="Times New Roman"/>
          <w:b w:val="false"/>
          <w:i w:val="false"/>
          <w:color w:val="000000"/>
          <w:sz w:val="28"/>
        </w:rPr>
        <w:t>
</w:t>
      </w:r>
      <w:r>
        <w:rPr>
          <w:rFonts w:ascii="Times New Roman"/>
          <w:b w:val="false"/>
          <w:i w:val="false"/>
          <w:color w:val="000000"/>
          <w:sz w:val="28"/>
        </w:rPr>
        <w:t>
      2) ішiмдiкпен, есiрткi және уыттылық мастануына байланысты немесе онымен байланысты әрекеттерден туындаған сырқаттану уақыты;</w:t>
      </w:r>
      <w:r>
        <w:br/>
      </w:r>
      <w:r>
        <w:rPr>
          <w:rFonts w:ascii="Times New Roman"/>
          <w:b w:val="false"/>
          <w:i w:val="false"/>
          <w:color w:val="000000"/>
          <w:sz w:val="28"/>
        </w:rPr>
        <w:t>
</w:t>
      </w:r>
      <w:r>
        <w:rPr>
          <w:rFonts w:ascii="Times New Roman"/>
          <w:b w:val="false"/>
          <w:i w:val="false"/>
          <w:color w:val="000000"/>
          <w:sz w:val="28"/>
        </w:rPr>
        <w:t>
      3) әкiмшiлiк қамауда отыру уақыты, сондай-ақ жазасын өтеу кезеңiнде басқа қылмыстық iс бойынша бұлтартпау шарасы тәртібінде қамауда болу уақыты есептелмейді.</w:t>
      </w:r>
      <w:r>
        <w:br/>
      </w:r>
      <w:r>
        <w:rPr>
          <w:rFonts w:ascii="Times New Roman"/>
          <w:b w:val="false"/>
          <w:i w:val="false"/>
          <w:color w:val="000000"/>
          <w:sz w:val="28"/>
        </w:rPr>
        <w:t>
</w:t>
      </w:r>
      <w:r>
        <w:rPr>
          <w:rFonts w:ascii="Times New Roman"/>
          <w:b w:val="false"/>
          <w:i w:val="false"/>
          <w:color w:val="000000"/>
          <w:sz w:val="28"/>
        </w:rPr>
        <w:t>
      Түзеу жұмыстарын өтеу мерзімінің есептелуі немесе есептелмеуі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Инспекцияның қаулысымен ресімделеді.</w:t>
      </w:r>
      <w:r>
        <w:br/>
      </w:r>
      <w:r>
        <w:rPr>
          <w:rFonts w:ascii="Times New Roman"/>
          <w:b w:val="false"/>
          <w:i w:val="false"/>
          <w:color w:val="000000"/>
          <w:sz w:val="28"/>
        </w:rPr>
        <w:t>
</w:t>
      </w:r>
      <w:r>
        <w:rPr>
          <w:rFonts w:ascii="Times New Roman"/>
          <w:b w:val="false"/>
          <w:i w:val="false"/>
          <w:color w:val="000000"/>
          <w:sz w:val="28"/>
        </w:rPr>
        <w:t>
      27. Сотталғанның сырқаттануы төрт айдан аса жалғасқан кезінде Инспекция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сотқа жазасын өтеуден босату туралы ұсыным енгізедi.</w:t>
      </w:r>
      <w:r>
        <w:br/>
      </w:r>
      <w:r>
        <w:rPr>
          <w:rFonts w:ascii="Times New Roman"/>
          <w:b w:val="false"/>
          <w:i w:val="false"/>
          <w:color w:val="000000"/>
          <w:sz w:val="28"/>
        </w:rPr>
        <w:t>
</w:t>
      </w:r>
      <w:r>
        <w:rPr>
          <w:rFonts w:ascii="Times New Roman"/>
          <w:b w:val="false"/>
          <w:i w:val="false"/>
          <w:color w:val="000000"/>
          <w:sz w:val="28"/>
        </w:rPr>
        <w:t>
      28. Сотталған әйелдiң жазасын өтеу кезеңiнде аяғы ауыр болған жағдайда Инспекция сотқа жүктiлiгi мен босануына байланысты демалыс берiлген күннен бастап, жазасын өтеудi кейiнге қалдыру туралы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ұсыным жолдайды. Бұл ретте сотқа ұсыныммен қоса: сотталған әйелдiң жұмыс орнынан жүктiлiгi мен босануына байланысты жұмыстан босатылған күнi көрсетiлген анықтама, тұрғылықты жерiнен, емдеу мекемесінен анықтама жiберiледi.</w:t>
      </w:r>
      <w:r>
        <w:br/>
      </w:r>
      <w:r>
        <w:rPr>
          <w:rFonts w:ascii="Times New Roman"/>
          <w:b w:val="false"/>
          <w:i w:val="false"/>
          <w:color w:val="000000"/>
          <w:sz w:val="28"/>
        </w:rPr>
        <w:t>
</w:t>
      </w:r>
      <w:r>
        <w:rPr>
          <w:rFonts w:ascii="Times New Roman"/>
          <w:b w:val="false"/>
          <w:i w:val="false"/>
          <w:color w:val="000000"/>
          <w:sz w:val="28"/>
        </w:rPr>
        <w:t>
      29. Зейнеткерлік демалысына шыққан және жұмысты тоқтатқан адам жөнiнде Инспекция үкiмінiң одан әрi атқарылуы туралы мәселенi шешу үшiн сотқа жүгiнедi.</w:t>
      </w:r>
      <w:r>
        <w:br/>
      </w:r>
      <w:r>
        <w:rPr>
          <w:rFonts w:ascii="Times New Roman"/>
          <w:b w:val="false"/>
          <w:i w:val="false"/>
          <w:color w:val="000000"/>
          <w:sz w:val="28"/>
        </w:rPr>
        <w:t>
</w:t>
      </w:r>
      <w:r>
        <w:rPr>
          <w:rFonts w:ascii="Times New Roman"/>
          <w:b w:val="false"/>
          <w:i w:val="false"/>
          <w:color w:val="000000"/>
          <w:sz w:val="28"/>
        </w:rPr>
        <w:t>
      30. Сотталғандардың еңбекақысына сот үкiмiмен белгiленген мөлшерде ұстап қалу жүргiзiледi. Түзеу жұмыстарына сотталғандардың еңбекақысынан ұстап қалуды жүргiзудiң басталуы жазаны өтеу мерзiмiнiң басталған күнi болып саналады.</w:t>
      </w:r>
      <w:r>
        <w:br/>
      </w:r>
      <w:r>
        <w:rPr>
          <w:rFonts w:ascii="Times New Roman"/>
          <w:b w:val="false"/>
          <w:i w:val="false"/>
          <w:color w:val="000000"/>
          <w:sz w:val="28"/>
        </w:rPr>
        <w:t>
</w:t>
      </w:r>
      <w:r>
        <w:rPr>
          <w:rFonts w:ascii="Times New Roman"/>
          <w:b w:val="false"/>
          <w:i w:val="false"/>
          <w:color w:val="000000"/>
          <w:sz w:val="28"/>
        </w:rPr>
        <w:t>
      31. Ұстап қалу жалақы төлеу кезiнде әрбiр жұмыс iстеген ай үшiн атқару құжаттары бойынша сотталғанда талаптардың болуына қарамастан, негiзгi жұмыс орны бойынша жалақының барлық түрiне жүргiзiледi.</w:t>
      </w:r>
      <w:r>
        <w:br/>
      </w:r>
      <w:r>
        <w:rPr>
          <w:rFonts w:ascii="Times New Roman"/>
          <w:b w:val="false"/>
          <w:i w:val="false"/>
          <w:color w:val="000000"/>
          <w:sz w:val="28"/>
        </w:rPr>
        <w:t>
</w:t>
      </w:r>
      <w:r>
        <w:rPr>
          <w:rFonts w:ascii="Times New Roman"/>
          <w:b w:val="false"/>
          <w:i w:val="false"/>
          <w:color w:val="000000"/>
          <w:sz w:val="28"/>
        </w:rPr>
        <w:t>
      Ұстап қалу әрбiр жұмыс iстеген ай үшiн айдың екiншi жартысына еңбекақы төленген кезде, ал жұмыстан босатылған кезде айдың жұмыс iстеген бөлiгi үшiн жүргiзiледi.</w:t>
      </w:r>
      <w:r>
        <w:br/>
      </w:r>
      <w:r>
        <w:rPr>
          <w:rFonts w:ascii="Times New Roman"/>
          <w:b w:val="false"/>
          <w:i w:val="false"/>
          <w:color w:val="000000"/>
          <w:sz w:val="28"/>
        </w:rPr>
        <w:t>
</w:t>
      </w:r>
      <w:r>
        <w:rPr>
          <w:rFonts w:ascii="Times New Roman"/>
          <w:b w:val="false"/>
          <w:i w:val="false"/>
          <w:color w:val="000000"/>
          <w:sz w:val="28"/>
        </w:rPr>
        <w:t>
      32. Инспекция, сотталғанның өзi немесе ол жұмыс iстейтiн ұйымның әкiмшiлiгi оның материалдық жағдайы нашарлаған жағдайда еңбекақысынан ұстап қалудың мөлшерiн төмендету туралы сотқа өтiнiш бере алады. Ұстап қалу мөлшерiн төмендету туралы шешiм сотталғанның барлық табыстарын ескере отырып шығарылады.</w:t>
      </w:r>
      <w:r>
        <w:br/>
      </w:r>
      <w:r>
        <w:rPr>
          <w:rFonts w:ascii="Times New Roman"/>
          <w:b w:val="false"/>
          <w:i w:val="false"/>
          <w:color w:val="000000"/>
          <w:sz w:val="28"/>
        </w:rPr>
        <w:t>
</w:t>
      </w:r>
      <w:r>
        <w:rPr>
          <w:rFonts w:ascii="Times New Roman"/>
          <w:b w:val="false"/>
          <w:i w:val="false"/>
          <w:color w:val="000000"/>
          <w:sz w:val="28"/>
        </w:rPr>
        <w:t>
      33. Әскери оқуға шақырылған сотталғандардың еңбекақысынан ұстап қалу, оған еңбекақы төлейтiн жұмыс орны бойынша жүргiзiледi.</w:t>
      </w:r>
      <w:r>
        <w:br/>
      </w:r>
      <w:r>
        <w:rPr>
          <w:rFonts w:ascii="Times New Roman"/>
          <w:b w:val="false"/>
          <w:i w:val="false"/>
          <w:color w:val="000000"/>
          <w:sz w:val="28"/>
        </w:rPr>
        <w:t>
</w:t>
      </w:r>
      <w:r>
        <w:rPr>
          <w:rFonts w:ascii="Times New Roman"/>
          <w:b w:val="false"/>
          <w:i w:val="false"/>
          <w:color w:val="000000"/>
          <w:sz w:val="28"/>
        </w:rPr>
        <w:t>
      34. Ұстап қалу жүргiзiлген кезде сотталғанның еңбекақысының мөлшері ескерiледi.</w:t>
      </w:r>
      <w:r>
        <w:br/>
      </w:r>
      <w:r>
        <w:rPr>
          <w:rFonts w:ascii="Times New Roman"/>
          <w:b w:val="false"/>
          <w:i w:val="false"/>
          <w:color w:val="000000"/>
          <w:sz w:val="28"/>
        </w:rPr>
        <w:t>
</w:t>
      </w:r>
      <w:r>
        <w:rPr>
          <w:rFonts w:ascii="Times New Roman"/>
          <w:b w:val="false"/>
          <w:i w:val="false"/>
          <w:color w:val="000000"/>
          <w:sz w:val="28"/>
        </w:rPr>
        <w:t>
      35. Ай сайын еңбекақы есептелмейтiн және еңбек ақысы белгiлi бiр кезеңiнiң (жылдың, маусымның, рейстiң, жұмыстың белгiлi түрiн аяқтаудың) қорытындысы бойынша айқындалатын адамдардың ұстап қалу еңбекақы есептелуiне қарай жүргiзiледi. Түпкiлiктi есеп айырысу сотталғанның өткен жылдағы табысы туралы салық және қаржы органдарының деректерi ескеріле отырылып жүргiзiледi.</w:t>
      </w:r>
      <w:r>
        <w:br/>
      </w:r>
      <w:r>
        <w:rPr>
          <w:rFonts w:ascii="Times New Roman"/>
          <w:b w:val="false"/>
          <w:i w:val="false"/>
          <w:color w:val="000000"/>
          <w:sz w:val="28"/>
        </w:rPr>
        <w:t>
</w:t>
      </w:r>
      <w:r>
        <w:rPr>
          <w:rFonts w:ascii="Times New Roman"/>
          <w:b w:val="false"/>
          <w:i w:val="false"/>
          <w:color w:val="000000"/>
          <w:sz w:val="28"/>
        </w:rPr>
        <w:t>
      36. Мыналардан:</w:t>
      </w:r>
      <w:r>
        <w:br/>
      </w:r>
      <w:r>
        <w:rPr>
          <w:rFonts w:ascii="Times New Roman"/>
          <w:b w:val="false"/>
          <w:i w:val="false"/>
          <w:color w:val="000000"/>
          <w:sz w:val="28"/>
        </w:rPr>
        <w:t>
</w:t>
      </w:r>
      <w:r>
        <w:rPr>
          <w:rFonts w:ascii="Times New Roman"/>
          <w:b w:val="false"/>
          <w:i w:val="false"/>
          <w:color w:val="000000"/>
          <w:sz w:val="28"/>
        </w:rPr>
        <w:t>
      1) сотталғандардың әлеуметтiк қамсыздандыру және әлеуметтiк сақтандыру тәртiбiнде алатын зейнетақылары мен жәрдемақыларынан;</w:t>
      </w:r>
      <w:r>
        <w:br/>
      </w:r>
      <w:r>
        <w:rPr>
          <w:rFonts w:ascii="Times New Roman"/>
          <w:b w:val="false"/>
          <w:i w:val="false"/>
          <w:color w:val="000000"/>
          <w:sz w:val="28"/>
        </w:rPr>
        <w:t>
</w:t>
      </w:r>
      <w:r>
        <w:rPr>
          <w:rFonts w:ascii="Times New Roman"/>
          <w:b w:val="false"/>
          <w:i w:val="false"/>
          <w:color w:val="000000"/>
          <w:sz w:val="28"/>
        </w:rPr>
        <w:t>
      2) еңбекақы жүйесiнде көзделмеген біржолғы сипаттағы төлемдер мен сыйақылардан (оның iшiнде пайдаланылмаған демалысы үшiн берiлген өтемақылар) ұстап қалу жүргiзiлмейдi.</w:t>
      </w:r>
      <w:r>
        <w:br/>
      </w:r>
      <w:r>
        <w:rPr>
          <w:rFonts w:ascii="Times New Roman"/>
          <w:b w:val="false"/>
          <w:i w:val="false"/>
          <w:color w:val="000000"/>
          <w:sz w:val="28"/>
        </w:rPr>
        <w:t>
</w:t>
      </w:r>
      <w:r>
        <w:rPr>
          <w:rFonts w:ascii="Times New Roman"/>
          <w:b w:val="false"/>
          <w:i w:val="false"/>
          <w:color w:val="000000"/>
          <w:sz w:val="28"/>
        </w:rPr>
        <w:t>
      37. Ай сайын еңбекақы берiлген күнi сотталған жұмыс істейтін ұйымның әкiмшiлiгi ұстап қалған сомаларды мемлекеттiң кiрiсiне аударады.</w:t>
      </w:r>
      <w:r>
        <w:br/>
      </w:r>
      <w:r>
        <w:rPr>
          <w:rFonts w:ascii="Times New Roman"/>
          <w:b w:val="false"/>
          <w:i w:val="false"/>
          <w:color w:val="000000"/>
          <w:sz w:val="28"/>
        </w:rPr>
        <w:t>
</w:t>
      </w:r>
      <w:r>
        <w:rPr>
          <w:rFonts w:ascii="Times New Roman"/>
          <w:b w:val="false"/>
          <w:i w:val="false"/>
          <w:color w:val="000000"/>
          <w:sz w:val="28"/>
        </w:rPr>
        <w:t>
      38. Төлем тапсырыстарымен бiр мезгiлде Инспекцияға жүргiзiлген ұстап қалу бойынша есептеу мәлiметтерi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жолданады. Есептеу мәлiметтерi төлем тапсырысының бетiнде, сол сияқты сырт жағында көрсетiледi.</w:t>
      </w:r>
      <w:r>
        <w:br/>
      </w:r>
      <w:r>
        <w:rPr>
          <w:rFonts w:ascii="Times New Roman"/>
          <w:b w:val="false"/>
          <w:i w:val="false"/>
          <w:color w:val="000000"/>
          <w:sz w:val="28"/>
        </w:rPr>
        <w:t>
</w:t>
      </w:r>
      <w:r>
        <w:rPr>
          <w:rFonts w:ascii="Times New Roman"/>
          <w:b w:val="false"/>
          <w:i w:val="false"/>
          <w:color w:val="000000"/>
          <w:sz w:val="28"/>
        </w:rPr>
        <w:t>
      39. Инспекциялар ай сайын есепке алу карточкалары бойынша ұстап қалған сомалардың дұрыстығы мен уақытылы келiп түсуiн тексередi және бұзушылықтар анықталған жағдайда оларды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
      40. Ұйым әкімшілігі үш айдан аса сотталғанның жалақысынан уақытылы соманы ұстап қалмаған және бюджетке соманы аудармаған жағдайда, Инспекция прокурорлық ықпал ету шараларын қолдану үшін прокуратура органдарына жүгiнеді.</w:t>
      </w:r>
      <w:r>
        <w:br/>
      </w:r>
      <w:r>
        <w:rPr>
          <w:rFonts w:ascii="Times New Roman"/>
          <w:b w:val="false"/>
          <w:i w:val="false"/>
          <w:color w:val="000000"/>
          <w:sz w:val="28"/>
        </w:rPr>
        <w:t>
</w:t>
      </w:r>
      <w:r>
        <w:rPr>
          <w:rFonts w:ascii="Times New Roman"/>
          <w:b w:val="false"/>
          <w:i w:val="false"/>
          <w:color w:val="000000"/>
          <w:sz w:val="28"/>
        </w:rPr>
        <w:t>
      41. Инспекция кем дегенде тоқсанына бiр рет сотталғандардың еңбекақыларынан ұстап қалудың дұрыстығын тiкелей олардың жұмыс орны бойынша тексередi. Тексеру нәтижелерi туралы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екi дана етіп жасалады, оның бiрi ұйымда, ал екiншiсi ұйым әкiмшiлiгi өкiлiнiң актiмен танысқаны туралы белгiмен Инспекцияда сақталады және анықталған кемшiлiктердiң жойылуын бақылау үшiн пайдаланылады.</w:t>
      </w:r>
      <w:r>
        <w:br/>
      </w:r>
      <w:r>
        <w:rPr>
          <w:rFonts w:ascii="Times New Roman"/>
          <w:b w:val="false"/>
          <w:i w:val="false"/>
          <w:color w:val="000000"/>
          <w:sz w:val="28"/>
        </w:rPr>
        <w:t>
</w:t>
      </w:r>
      <w:r>
        <w:rPr>
          <w:rFonts w:ascii="Times New Roman"/>
          <w:b w:val="false"/>
          <w:i w:val="false"/>
          <w:color w:val="000000"/>
          <w:sz w:val="28"/>
        </w:rPr>
        <w:t>
      42. Инспекцияға алдын ала хабарламай сотталғанды жұмыстан босатқан, сотталғанды жұмыстан өз тілегі бойынша босатқан, сотталғанның жұмысы туралы, оның еңбекақысы және жүргiзiлген ұстап қалу туралы есептеу мәлiметтерi бұрмаланып табыс етiлген жағдайда, Инспекция ол жөнінде прокурорлық ықпал ету шараларын қолдану үшін прокуратураға жазбаша түрде хабарлайды.</w:t>
      </w:r>
      <w:r>
        <w:br/>
      </w:r>
      <w:r>
        <w:rPr>
          <w:rFonts w:ascii="Times New Roman"/>
          <w:b w:val="false"/>
          <w:i w:val="false"/>
          <w:color w:val="000000"/>
          <w:sz w:val="28"/>
        </w:rPr>
        <w:t>
</w:t>
      </w:r>
      <w:r>
        <w:rPr>
          <w:rFonts w:ascii="Times New Roman"/>
          <w:b w:val="false"/>
          <w:i w:val="false"/>
          <w:color w:val="000000"/>
          <w:sz w:val="28"/>
        </w:rPr>
        <w:t>
      43. Сотталғандардың еңбекақысынан ұсталған сомалардың аударылуы және жұмыс iстеген күндер саны туралы мәлiметтер арнайы iстерге тiгiлетiн төлем тапсырмаларының көшiрме мен есеп-айырысу мәлiметтері негiзiнде олардың есепке алу карточкаларына енгiзiледi, ал сотталғандардың есепке алу карточкаларында осы құжаттар iске тiгiлген реттiк нөмiрге сiлтеме жасалады.</w:t>
      </w:r>
      <w:r>
        <w:br/>
      </w:r>
      <w:r>
        <w:rPr>
          <w:rFonts w:ascii="Times New Roman"/>
          <w:b w:val="false"/>
          <w:i w:val="false"/>
          <w:color w:val="000000"/>
          <w:sz w:val="28"/>
        </w:rPr>
        <w:t>
</w:t>
      </w:r>
      <w:r>
        <w:rPr>
          <w:rFonts w:ascii="Times New Roman"/>
          <w:b w:val="false"/>
          <w:i w:val="false"/>
          <w:color w:val="000000"/>
          <w:sz w:val="28"/>
        </w:rPr>
        <w:t>
      44. Жазаның мерзiмi аяқталған күнi Инспекция сотталғанның жұмыс орны бойынша оның түзеу жұмыстарын өтегенi туралы хабарламаны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жiбередi және ұйымның әкiмшiлiгiне оның еңбекақысынан ұстап қалуды тоқтатуды ұсынады. Сотталған басқа негiздер бойынша босатылған кезде, тиiстi құжаттар алынғаннан кейiн ұйым әкiмшiлiгi келесi жұмыс күнiнен кешiктiрiлмей хабардар етiледi. Сотталғанға жазаны өтегенi туралы немесе жазадан босатылғаны туралы анықтама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берiледi.</w:t>
      </w:r>
      <w:r>
        <w:br/>
      </w:r>
      <w:r>
        <w:rPr>
          <w:rFonts w:ascii="Times New Roman"/>
          <w:b w:val="false"/>
          <w:i w:val="false"/>
          <w:color w:val="000000"/>
          <w:sz w:val="28"/>
        </w:rPr>
        <w:t>
</w:t>
      </w:r>
      <w:r>
        <w:rPr>
          <w:rFonts w:ascii="Times New Roman"/>
          <w:b w:val="false"/>
          <w:i w:val="false"/>
          <w:color w:val="000000"/>
          <w:sz w:val="28"/>
        </w:rPr>
        <w:t>
      45. Мыналар:</w:t>
      </w:r>
      <w:r>
        <w:br/>
      </w:r>
      <w:r>
        <w:rPr>
          <w:rFonts w:ascii="Times New Roman"/>
          <w:b w:val="false"/>
          <w:i w:val="false"/>
          <w:color w:val="000000"/>
          <w:sz w:val="28"/>
        </w:rPr>
        <w:t>
</w:t>
      </w:r>
      <w:r>
        <w:rPr>
          <w:rFonts w:ascii="Times New Roman"/>
          <w:b w:val="false"/>
          <w:i w:val="false"/>
          <w:color w:val="000000"/>
          <w:sz w:val="28"/>
        </w:rPr>
        <w:t>
      1) жазбаша ескертуден кейін Инспекцияға орынсыз себептермен келмеуі;</w:t>
      </w:r>
      <w:r>
        <w:br/>
      </w:r>
      <w:r>
        <w:rPr>
          <w:rFonts w:ascii="Times New Roman"/>
          <w:b w:val="false"/>
          <w:i w:val="false"/>
          <w:color w:val="000000"/>
          <w:sz w:val="28"/>
        </w:rPr>
        <w:t>
</w:t>
      </w:r>
      <w:r>
        <w:rPr>
          <w:rFonts w:ascii="Times New Roman"/>
          <w:b w:val="false"/>
          <w:i w:val="false"/>
          <w:color w:val="000000"/>
          <w:sz w:val="28"/>
        </w:rPr>
        <w:t>
      2) жазбаша ескертуден кейін, Қазақстан Республикасы ҚАК-нің </w:t>
      </w:r>
      <w:r>
        <w:rPr>
          <w:rFonts w:ascii="Times New Roman"/>
          <w:b w:val="false"/>
          <w:i w:val="false"/>
          <w:color w:val="000000"/>
          <w:sz w:val="28"/>
        </w:rPr>
        <w:t>37-бабында</w:t>
      </w:r>
      <w:r>
        <w:rPr>
          <w:rFonts w:ascii="Times New Roman"/>
          <w:b w:val="false"/>
          <w:i w:val="false"/>
          <w:color w:val="000000"/>
          <w:sz w:val="28"/>
        </w:rPr>
        <w:t xml:space="preserve"> белгіленген міндеттерді бұзу;</w:t>
      </w:r>
      <w:r>
        <w:br/>
      </w:r>
      <w:r>
        <w:rPr>
          <w:rFonts w:ascii="Times New Roman"/>
          <w:b w:val="false"/>
          <w:i w:val="false"/>
          <w:color w:val="000000"/>
          <w:sz w:val="28"/>
        </w:rPr>
        <w:t>
</w:t>
      </w:r>
      <w:r>
        <w:rPr>
          <w:rFonts w:ascii="Times New Roman"/>
          <w:b w:val="false"/>
          <w:i w:val="false"/>
          <w:color w:val="000000"/>
          <w:sz w:val="28"/>
        </w:rPr>
        <w:t>
      3) жұмыста болмау немесе жұмысқа мас күйінде, есiрткiден немесе уытқұмарлық мастанған күйде келу түзеу жұмыстары түрiндегi жазаны өтеу тәртiбi мен шарттарын бұзу болып табылады.</w:t>
      </w:r>
      <w:r>
        <w:br/>
      </w:r>
      <w:r>
        <w:rPr>
          <w:rFonts w:ascii="Times New Roman"/>
          <w:b w:val="false"/>
          <w:i w:val="false"/>
          <w:color w:val="000000"/>
          <w:sz w:val="28"/>
        </w:rPr>
        <w:t>
</w:t>
      </w:r>
      <w:r>
        <w:rPr>
          <w:rFonts w:ascii="Times New Roman"/>
          <w:b w:val="false"/>
          <w:i w:val="false"/>
          <w:color w:val="000000"/>
          <w:sz w:val="28"/>
        </w:rPr>
        <w:t>
      46.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кез келген бұзушылық жазбаша түрде ескертілгеннен кейін, түзеу жұмыстары түріндегі жазаны өтеу тәртібі мен шарттарын қайта бұзуға жол берген адам, сондай-ақ орналасқан жері белгісіз тұрғылықты жерінен жасырынған адам түзеу жұмыстары түріндегі жазаны өтеуден қасақана жалтарған болып танылады.</w:t>
      </w:r>
      <w:r>
        <w:br/>
      </w:r>
      <w:r>
        <w:rPr>
          <w:rFonts w:ascii="Times New Roman"/>
          <w:b w:val="false"/>
          <w:i w:val="false"/>
          <w:color w:val="000000"/>
          <w:sz w:val="28"/>
        </w:rPr>
        <w:t>
</w:t>
      </w:r>
      <w:r>
        <w:rPr>
          <w:rFonts w:ascii="Times New Roman"/>
          <w:b w:val="false"/>
          <w:i w:val="false"/>
          <w:color w:val="000000"/>
          <w:sz w:val="28"/>
        </w:rPr>
        <w:t>
      47.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кез-келген бұзушылық анықталғаннан кейiн күнтізбелік он бес күн iшiнде Инспекция мынадай iс-шараларды жүзеге асырады:</w:t>
      </w:r>
      <w:r>
        <w:br/>
      </w:r>
      <w:r>
        <w:rPr>
          <w:rFonts w:ascii="Times New Roman"/>
          <w:b w:val="false"/>
          <w:i w:val="false"/>
          <w:color w:val="000000"/>
          <w:sz w:val="28"/>
        </w:rPr>
        <w:t>
</w:t>
      </w:r>
      <w:r>
        <w:rPr>
          <w:rFonts w:ascii="Times New Roman"/>
          <w:b w:val="false"/>
          <w:i w:val="false"/>
          <w:color w:val="000000"/>
          <w:sz w:val="28"/>
        </w:rPr>
        <w:t>
      1) сотталғанды Инспекцияға шақырады, тұрғылықты жерi бойынша оған барады және одан жол берiлген тәртіп бұзушылықтың себептерi туралы түсiнiктеме алады, қажет болған жағдайда жазасын өтеудiң белгiлi тәртiбi мен шарттарын сақтамаудың объективтік себептерiнiң бар-жоғын растайтын құжаттарды талап етедi;</w:t>
      </w:r>
      <w:r>
        <w:br/>
      </w:r>
      <w:r>
        <w:rPr>
          <w:rFonts w:ascii="Times New Roman"/>
          <w:b w:val="false"/>
          <w:i w:val="false"/>
          <w:color w:val="000000"/>
          <w:sz w:val="28"/>
        </w:rPr>
        <w:t>
</w:t>
      </w:r>
      <w:r>
        <w:rPr>
          <w:rFonts w:ascii="Times New Roman"/>
          <w:b w:val="false"/>
          <w:i w:val="false"/>
          <w:color w:val="000000"/>
          <w:sz w:val="28"/>
        </w:rPr>
        <w:t>
      2) сотталғанмен жазаны өтеудiң тәртiбi мен шарттарын сақтау, қайталап бұзушылыққа жол бермеу қажеттiгi туралы алдын алу әңгiмесiн жүргiзедi, бұл туралы анықтама жасайды.</w:t>
      </w:r>
      <w:r>
        <w:br/>
      </w:r>
      <w:r>
        <w:rPr>
          <w:rFonts w:ascii="Times New Roman"/>
          <w:b w:val="false"/>
          <w:i w:val="false"/>
          <w:color w:val="000000"/>
          <w:sz w:val="28"/>
        </w:rPr>
        <w:t>
</w:t>
      </w:r>
      <w:r>
        <w:rPr>
          <w:rFonts w:ascii="Times New Roman"/>
          <w:b w:val="false"/>
          <w:i w:val="false"/>
          <w:color w:val="000000"/>
          <w:sz w:val="28"/>
        </w:rPr>
        <w:t>
      3) сотталғанда орынды себептерi болмаған жағдайда, осы Қағидаға 22-қосымшаға сәйкес нысан бойынша оған түзеу жұмыстарын жазаның басқа түрiне алмастыру мүмкiндiгi туралы жазбаша ескерту жасайды.</w:t>
      </w:r>
      <w:r>
        <w:br/>
      </w:r>
      <w:r>
        <w:rPr>
          <w:rFonts w:ascii="Times New Roman"/>
          <w:b w:val="false"/>
          <w:i w:val="false"/>
          <w:color w:val="000000"/>
          <w:sz w:val="28"/>
        </w:rPr>
        <w:t>
</w:t>
      </w:r>
      <w:r>
        <w:rPr>
          <w:rFonts w:ascii="Times New Roman"/>
          <w:b w:val="false"/>
          <w:i w:val="false"/>
          <w:color w:val="000000"/>
          <w:sz w:val="28"/>
        </w:rPr>
        <w:t>
      48.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Инспекция жазаны өтеуден қасақана жалтарған сотталғандарға қатысты Қазақстан Республикасы ҚК-нің </w:t>
      </w:r>
      <w:r>
        <w:rPr>
          <w:rFonts w:ascii="Times New Roman"/>
          <w:b w:val="false"/>
          <w:i w:val="false"/>
          <w:color w:val="000000"/>
          <w:sz w:val="28"/>
        </w:rPr>
        <w:t>43-бабының</w:t>
      </w:r>
      <w:r>
        <w:rPr>
          <w:rFonts w:ascii="Times New Roman"/>
          <w:b w:val="false"/>
          <w:i w:val="false"/>
          <w:color w:val="000000"/>
          <w:sz w:val="28"/>
        </w:rPr>
        <w:t xml:space="preserve"> 4-бөлiгiне сәйкес сотқа түзеу жұмыстарын жазаның басқа түрiне ауыстыру туралы ұсыным жолдайды.</w:t>
      </w:r>
      <w:r>
        <w:br/>
      </w:r>
      <w:r>
        <w:rPr>
          <w:rFonts w:ascii="Times New Roman"/>
          <w:b w:val="false"/>
          <w:i w:val="false"/>
          <w:color w:val="000000"/>
          <w:sz w:val="28"/>
        </w:rPr>
        <w:t>
</w:t>
      </w:r>
      <w:r>
        <w:rPr>
          <w:rFonts w:ascii="Times New Roman"/>
          <w:b w:val="false"/>
          <w:i w:val="false"/>
          <w:color w:val="000000"/>
          <w:sz w:val="28"/>
        </w:rPr>
        <w:t>
      Ұсынымда сотталғанның жазаны өтеуден жалтару кезіндегі нақты фактiлерi: жұмысқа келмеген күндері, жұмыстан босатылғаннан кейiн қанша уақыт жұмысқа орналаспағаны немесе жұмыспен қамту мәселелерi жөнiндегi өкiлеттi органдарға есепке тұрған-тұрмағандығы жөнінде, Инспекцияның шақыруы бойынша орынды себептерсiз келмеуi, белгiленген міндеттерді бұзғаны, жұмыс орны, тұрғылықты жерi және Инспекция тарапынан қандай ықпал ету шаралары қолданылды, ол оларға қалай әрекет етті, сондай-ақ салынған жазалары мен алып келулердің болуы жөнінде ақпарат көрсетiледi. Ұсынымда сотталғанның жұмыс орны мен тұрғылықты жерiнен мiнездеме, сотталғанның түсiнiктемесi және өзге де құжаттар қоса берiледi.</w:t>
      </w:r>
      <w:r>
        <w:br/>
      </w:r>
      <w:r>
        <w:rPr>
          <w:rFonts w:ascii="Times New Roman"/>
          <w:b w:val="false"/>
          <w:i w:val="false"/>
          <w:color w:val="000000"/>
          <w:sz w:val="28"/>
        </w:rPr>
        <w:t>
</w:t>
      </w:r>
      <w:r>
        <w:rPr>
          <w:rFonts w:ascii="Times New Roman"/>
          <w:b w:val="false"/>
          <w:i w:val="false"/>
          <w:color w:val="000000"/>
          <w:sz w:val="28"/>
        </w:rPr>
        <w:t>
      49. Орналасқан жерi белгiсiз сотталғанға қатысты ұсынымда оның жазасын өтеуден жалтару мақсатында бой тасалағаны туралы қолда бар мәлiметтер және бастапқы iздестіру іс-шараларының нәтижелерi көрсетiледi.</w:t>
      </w:r>
      <w:r>
        <w:br/>
      </w:r>
      <w:r>
        <w:rPr>
          <w:rFonts w:ascii="Times New Roman"/>
          <w:b w:val="false"/>
          <w:i w:val="false"/>
          <w:color w:val="000000"/>
          <w:sz w:val="28"/>
        </w:rPr>
        <w:t>
</w:t>
      </w:r>
      <w:r>
        <w:rPr>
          <w:rFonts w:ascii="Times New Roman"/>
          <w:b w:val="false"/>
          <w:i w:val="false"/>
          <w:color w:val="000000"/>
          <w:sz w:val="28"/>
        </w:rPr>
        <w:t>
      50. Жазаны өтеу тәртiбi мен шарттарын бұзғаны үшiн түзеу жұмыстарын ауыстыру туралы ұсыным сотқа қайта жасалған бұзушылық анықталғаннан кейiн күнтізбелік он бес күн iшiнде, ал тұрғылықты жерiнен бой тасалаған адамдарға қатысты бастапқы iздестіру шаралары жүргiзiлгеннен кейiн жолданады.</w:t>
      </w:r>
      <w:r>
        <w:br/>
      </w:r>
      <w:r>
        <w:rPr>
          <w:rFonts w:ascii="Times New Roman"/>
          <w:b w:val="false"/>
          <w:i w:val="false"/>
          <w:color w:val="000000"/>
          <w:sz w:val="28"/>
        </w:rPr>
        <w:t>
</w:t>
      </w:r>
      <w:r>
        <w:rPr>
          <w:rFonts w:ascii="Times New Roman"/>
          <w:b w:val="false"/>
          <w:i w:val="false"/>
          <w:color w:val="000000"/>
          <w:sz w:val="28"/>
        </w:rPr>
        <w:t>
      51. Тұрғылықты жерiнен бой тасалаған, орналасқан жерi белгiсiз сотталғанға қатысты Инспекция бастапқы іздестіру iс-шараларын жүзеге асырады және оған iздестіру жариялау туралы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сотқа ұсыным енгізеді.</w:t>
      </w:r>
      <w:r>
        <w:br/>
      </w:r>
      <w:r>
        <w:rPr>
          <w:rFonts w:ascii="Times New Roman"/>
          <w:b w:val="false"/>
          <w:i w:val="false"/>
          <w:color w:val="000000"/>
          <w:sz w:val="28"/>
        </w:rPr>
        <w:t>
</w:t>
      </w:r>
      <w:r>
        <w:rPr>
          <w:rFonts w:ascii="Times New Roman"/>
          <w:b w:val="false"/>
          <w:i w:val="false"/>
          <w:color w:val="000000"/>
          <w:sz w:val="28"/>
        </w:rPr>
        <w:t>
      52. Сот түзеу жұмыстарын жазаның басқа түрiне ауыстырудан бас тартқан жағдайда, осы мәселе бойынша қайта ұсыным беру сотталған адамның жаңадан осы Қағиданың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жаза өтеудiң тәртiбi мен шарттарының кез келгенін бұзғаннан кейiн енгiзiледi.</w:t>
      </w:r>
    </w:p>
    <w:bookmarkEnd w:id="75"/>
    <w:bookmarkStart w:name="z423" w:id="76"/>
    <w:p>
      <w:pPr>
        <w:spacing w:after="0"/>
        <w:ind w:left="0"/>
        <w:jc w:val="left"/>
      </w:pPr>
      <w:r>
        <w:rPr>
          <w:rFonts w:ascii="Times New Roman"/>
          <w:b/>
          <w:i w:val="false"/>
          <w:color w:val="000000"/>
        </w:rPr>
        <w:t xml:space="preserve"> 
4. Жазаны өтеуден мерзiмiнен бұрын шартты түрде босату</w:t>
      </w:r>
      <w:r>
        <w:br/>
      </w:r>
      <w:r>
        <w:rPr>
          <w:rFonts w:ascii="Times New Roman"/>
          <w:b/>
          <w:i w:val="false"/>
          <w:color w:val="000000"/>
        </w:rPr>
        <w:t>
немесе жазаның өтелмеген бөлiгiн неғұрлым жеңiл жаза түрiне</w:t>
      </w:r>
      <w:r>
        <w:br/>
      </w:r>
      <w:r>
        <w:rPr>
          <w:rFonts w:ascii="Times New Roman"/>
          <w:b/>
          <w:i w:val="false"/>
          <w:color w:val="000000"/>
        </w:rPr>
        <w:t>
ауыстыруға ұсыну тәртібі</w:t>
      </w:r>
    </w:p>
    <w:bookmarkEnd w:id="76"/>
    <w:bookmarkStart w:name="z424" w:id="77"/>
    <w:p>
      <w:pPr>
        <w:spacing w:after="0"/>
        <w:ind w:left="0"/>
        <w:jc w:val="both"/>
      </w:pPr>
      <w:r>
        <w:rPr>
          <w:rFonts w:ascii="Times New Roman"/>
          <w:b w:val="false"/>
          <w:i w:val="false"/>
          <w:color w:val="000000"/>
          <w:sz w:val="28"/>
        </w:rPr>
        <w:t>
      53. Түзеу жұмыстарына және бас бостандығын шектеуге сотталғандар заңмен белгіленген жаза мерзімінің бір бөлігін өтегеннен кейін Инспекция:</w:t>
      </w:r>
      <w:r>
        <w:br/>
      </w:r>
      <w:r>
        <w:rPr>
          <w:rFonts w:ascii="Times New Roman"/>
          <w:b w:val="false"/>
          <w:i w:val="false"/>
          <w:color w:val="000000"/>
          <w:sz w:val="28"/>
        </w:rPr>
        <w:t>
</w:t>
      </w:r>
      <w:r>
        <w:rPr>
          <w:rFonts w:ascii="Times New Roman"/>
          <w:b w:val="false"/>
          <w:i w:val="false"/>
          <w:color w:val="000000"/>
          <w:sz w:val="28"/>
        </w:rPr>
        <w:t>
      1) сотталғанға жазаны өтеуден мерзімінен бұрын шартты түрде босату немесе жазаның өтелмеген бөлігін жазаның неғұрлым жеңіл түріне ауыстыру туралы мәселені қарау үшін сотқа өтініш беру құқығының туындағаны туралы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күнтізбелік бес күн ішінде жазбаша хабарлайды;</w:t>
      </w:r>
      <w:r>
        <w:br/>
      </w:r>
      <w:r>
        <w:rPr>
          <w:rFonts w:ascii="Times New Roman"/>
          <w:b w:val="false"/>
          <w:i w:val="false"/>
          <w:color w:val="000000"/>
          <w:sz w:val="28"/>
        </w:rPr>
        <w:t>
</w:t>
      </w:r>
      <w:r>
        <w:rPr>
          <w:rFonts w:ascii="Times New Roman"/>
          <w:b w:val="false"/>
          <w:i w:val="false"/>
          <w:color w:val="000000"/>
          <w:sz w:val="28"/>
        </w:rPr>
        <w:t>
      2) сотталған өтініш бергеннен кейін күнтізбелік он күн ішінде сотқа тиісті материалдарымен қоса ұсынылған жазаны өтеуден мерзiмiнен бұрын шартты түрде босату немесе жазаның өтелмеген бөлiгiн жазаның неғұрлым жеңiл түрiне ауыстыру туралы осы Қағидаға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өтініш жолдайды;</w:t>
      </w:r>
      <w:r>
        <w:br/>
      </w:r>
      <w:r>
        <w:rPr>
          <w:rFonts w:ascii="Times New Roman"/>
          <w:b w:val="false"/>
          <w:i w:val="false"/>
          <w:color w:val="000000"/>
          <w:sz w:val="28"/>
        </w:rPr>
        <w:t>
</w:t>
      </w:r>
      <w:r>
        <w:rPr>
          <w:rFonts w:ascii="Times New Roman"/>
          <w:b w:val="false"/>
          <w:i w:val="false"/>
          <w:color w:val="000000"/>
          <w:sz w:val="28"/>
        </w:rPr>
        <w:t>
      3) сотталғанның жазаны өтеуден мерзiмiнен бұрын шартты түрде босату, жазаның өтелмеген бөлiгiн жазаның неғұрлым жеңiл түрiне ауыстыру және кешірім жасау туралы өтінішінде оның жеке басын, мiнез-құлқын сипаттайтын деректер қоса ұсынады.</w:t>
      </w:r>
      <w:r>
        <w:br/>
      </w:r>
      <w:r>
        <w:rPr>
          <w:rFonts w:ascii="Times New Roman"/>
          <w:b w:val="false"/>
          <w:i w:val="false"/>
          <w:color w:val="000000"/>
          <w:sz w:val="28"/>
        </w:rPr>
        <w:t>
</w:t>
      </w:r>
      <w:r>
        <w:rPr>
          <w:rFonts w:ascii="Times New Roman"/>
          <w:b w:val="false"/>
          <w:i w:val="false"/>
          <w:color w:val="000000"/>
          <w:sz w:val="28"/>
        </w:rPr>
        <w:t>
      54. Сотқа барлық құжаттар 2 данада дайындалады.</w:t>
      </w:r>
    </w:p>
    <w:bookmarkEnd w:id="77"/>
    <w:bookmarkStart w:name="z429" w:id="78"/>
    <w:p>
      <w:pPr>
        <w:spacing w:after="0"/>
        <w:ind w:left="0"/>
        <w:jc w:val="left"/>
      </w:pPr>
      <w:r>
        <w:rPr>
          <w:rFonts w:ascii="Times New Roman"/>
          <w:b/>
          <w:i w:val="false"/>
          <w:color w:val="000000"/>
        </w:rPr>
        <w:t xml:space="preserve"> 
5. Жазаны өтеудi тоқтату және сотталғандарды</w:t>
      </w:r>
      <w:r>
        <w:br/>
      </w:r>
      <w:r>
        <w:rPr>
          <w:rFonts w:ascii="Times New Roman"/>
          <w:b/>
          <w:i w:val="false"/>
          <w:color w:val="000000"/>
        </w:rPr>
        <w:t>
есептен шығару негіздері</w:t>
      </w:r>
    </w:p>
    <w:bookmarkEnd w:id="78"/>
    <w:bookmarkStart w:name="z430" w:id="79"/>
    <w:p>
      <w:pPr>
        <w:spacing w:after="0"/>
        <w:ind w:left="0"/>
        <w:jc w:val="both"/>
      </w:pPr>
      <w:r>
        <w:rPr>
          <w:rFonts w:ascii="Times New Roman"/>
          <w:b w:val="false"/>
          <w:i w:val="false"/>
          <w:color w:val="000000"/>
          <w:sz w:val="28"/>
        </w:rPr>
        <w:t>
      55. Сотталғанды Инспекция есебінен шығаруды растайтын негізгі құжаттары:</w:t>
      </w:r>
      <w:r>
        <w:br/>
      </w:r>
      <w:r>
        <w:rPr>
          <w:rFonts w:ascii="Times New Roman"/>
          <w:b w:val="false"/>
          <w:i w:val="false"/>
          <w:color w:val="000000"/>
          <w:sz w:val="28"/>
        </w:rPr>
        <w:t>
</w:t>
      </w:r>
      <w:r>
        <w:rPr>
          <w:rFonts w:ascii="Times New Roman"/>
          <w:b w:val="false"/>
          <w:i w:val="false"/>
          <w:color w:val="000000"/>
          <w:sz w:val="28"/>
        </w:rPr>
        <w:t>
      1) түзеу жұмыстарының өтелмеген мерзiмiн өзге жазамен ауыстыру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2) жазаны өтеуден мерзiмiнен бұрын шартты түрде босату немесе жазаның өтелмеген бөлiгiн неғұрлым жеңiл жаза түрiне ауыстыру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3) үкімнің күшін жою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4) сотталғанның сырқаттану салдарынан жазаны өтеуден босату соттың ұйғарымы, қаулысы;</w:t>
      </w:r>
      <w:r>
        <w:br/>
      </w:r>
      <w:r>
        <w:rPr>
          <w:rFonts w:ascii="Times New Roman"/>
          <w:b w:val="false"/>
          <w:i w:val="false"/>
          <w:color w:val="000000"/>
          <w:sz w:val="28"/>
        </w:rPr>
        <w:t>
</w:t>
      </w:r>
      <w:r>
        <w:rPr>
          <w:rFonts w:ascii="Times New Roman"/>
          <w:b w:val="false"/>
          <w:i w:val="false"/>
          <w:color w:val="000000"/>
          <w:sz w:val="28"/>
        </w:rPr>
        <w:t>
      5) рақымшылық немесе кешiрiм жасау актiлерiне сәйкес олардың орындалуы жүктелген құзыретті органдардың құжаттары;</w:t>
      </w:r>
      <w:r>
        <w:br/>
      </w:r>
      <w:r>
        <w:rPr>
          <w:rFonts w:ascii="Times New Roman"/>
          <w:b w:val="false"/>
          <w:i w:val="false"/>
          <w:color w:val="000000"/>
          <w:sz w:val="28"/>
        </w:rPr>
        <w:t>
</w:t>
      </w:r>
      <w:r>
        <w:rPr>
          <w:rFonts w:ascii="Times New Roman"/>
          <w:b w:val="false"/>
          <w:i w:val="false"/>
          <w:color w:val="000000"/>
          <w:sz w:val="28"/>
        </w:rPr>
        <w:t>
      6) жаңа қылмыс жасаған сотталғанға қатысты заңды күшіне енген өкімімен қоса сот үкiмi;</w:t>
      </w:r>
      <w:r>
        <w:br/>
      </w:r>
      <w:r>
        <w:rPr>
          <w:rFonts w:ascii="Times New Roman"/>
          <w:b w:val="false"/>
          <w:i w:val="false"/>
          <w:color w:val="000000"/>
          <w:sz w:val="28"/>
        </w:rPr>
        <w:t>
</w:t>
      </w:r>
      <w:r>
        <w:rPr>
          <w:rFonts w:ascii="Times New Roman"/>
          <w:b w:val="false"/>
          <w:i w:val="false"/>
          <w:color w:val="000000"/>
          <w:sz w:val="28"/>
        </w:rPr>
        <w:t>
      7) аумақтық әділет органының сотталғанның қайтыс болғандығы туралы анықтамасы;</w:t>
      </w:r>
      <w:r>
        <w:br/>
      </w:r>
      <w:r>
        <w:rPr>
          <w:rFonts w:ascii="Times New Roman"/>
          <w:b w:val="false"/>
          <w:i w:val="false"/>
          <w:color w:val="000000"/>
          <w:sz w:val="28"/>
        </w:rPr>
        <w:t>
</w:t>
      </w:r>
      <w:r>
        <w:rPr>
          <w:rFonts w:ascii="Times New Roman"/>
          <w:b w:val="false"/>
          <w:i w:val="false"/>
          <w:color w:val="000000"/>
          <w:sz w:val="28"/>
        </w:rPr>
        <w:t>
      8) жаңа тұрғылықты жері бойынша сотталғанның жеке істері алынғандығы және Инспекцияға есепке қойылғандығы туралы хабарламасы;</w:t>
      </w:r>
      <w:r>
        <w:br/>
      </w:r>
      <w:r>
        <w:rPr>
          <w:rFonts w:ascii="Times New Roman"/>
          <w:b w:val="false"/>
          <w:i w:val="false"/>
          <w:color w:val="000000"/>
          <w:sz w:val="28"/>
        </w:rPr>
        <w:t>
</w:t>
      </w:r>
      <w:r>
        <w:rPr>
          <w:rFonts w:ascii="Times New Roman"/>
          <w:b w:val="false"/>
          <w:i w:val="false"/>
          <w:color w:val="000000"/>
          <w:sz w:val="28"/>
        </w:rPr>
        <w:t>
      9) сотталғанның келгендігі және есепке қойылғандығы жөнінде әскери бөлімнің хабарламасы</w:t>
      </w:r>
      <w:r>
        <w:br/>
      </w:r>
      <w:r>
        <w:rPr>
          <w:rFonts w:ascii="Times New Roman"/>
          <w:b w:val="false"/>
          <w:i w:val="false"/>
          <w:color w:val="000000"/>
          <w:sz w:val="28"/>
        </w:rPr>
        <w:t>
</w:t>
      </w:r>
      <w:r>
        <w:rPr>
          <w:rFonts w:ascii="Times New Roman"/>
          <w:b w:val="false"/>
          <w:i w:val="false"/>
          <w:color w:val="000000"/>
          <w:sz w:val="28"/>
        </w:rPr>
        <w:t>
      10) жазаны толық өтеуді растайтын есепке алу карточкасы болып табылады.</w:t>
      </w:r>
      <w:r>
        <w:br/>
      </w:r>
      <w:r>
        <w:rPr>
          <w:rFonts w:ascii="Times New Roman"/>
          <w:b w:val="false"/>
          <w:i w:val="false"/>
          <w:color w:val="000000"/>
          <w:sz w:val="28"/>
        </w:rPr>
        <w:t>
</w:t>
      </w:r>
      <w:r>
        <w:rPr>
          <w:rFonts w:ascii="Times New Roman"/>
          <w:b w:val="false"/>
          <w:i w:val="false"/>
          <w:color w:val="000000"/>
          <w:sz w:val="28"/>
        </w:rPr>
        <w:t>
      56. Түзеу жұмыстары түріндегі жазаларды өтеген немесе одан басқа негiздер бойынша босатылған адамдарға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анықтама берiледi.</w:t>
      </w:r>
      <w:r>
        <w:br/>
      </w:r>
      <w:r>
        <w:rPr>
          <w:rFonts w:ascii="Times New Roman"/>
          <w:b w:val="false"/>
          <w:i w:val="false"/>
          <w:color w:val="000000"/>
          <w:sz w:val="28"/>
        </w:rPr>
        <w:t>
</w:t>
      </w:r>
      <w:r>
        <w:rPr>
          <w:rFonts w:ascii="Times New Roman"/>
          <w:b w:val="false"/>
          <w:i w:val="false"/>
          <w:color w:val="000000"/>
          <w:sz w:val="28"/>
        </w:rPr>
        <w:t>
      57. Сотталғанды есептен шығару күні осы Қағидаға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ІІО бөліністеріне, көші-қон полициясына, сондай-ақ осы Қағидаға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шынайы әскери қызметке шақырылуға жататын адамға қатысты жергілікті әскери басқарма органына хабарлама жолданады.</w:t>
      </w:r>
      <w:r>
        <w:br/>
      </w:r>
      <w:r>
        <w:rPr>
          <w:rFonts w:ascii="Times New Roman"/>
          <w:b w:val="false"/>
          <w:i w:val="false"/>
          <w:color w:val="000000"/>
          <w:sz w:val="28"/>
        </w:rPr>
        <w:t>
</w:t>
      </w:r>
      <w:r>
        <w:rPr>
          <w:rFonts w:ascii="Times New Roman"/>
          <w:b w:val="false"/>
          <w:i w:val="false"/>
          <w:color w:val="000000"/>
          <w:sz w:val="28"/>
        </w:rPr>
        <w:t>
      58. Түзеу жұмыстарын басқа жаза түрiне ауыстыруға, сондай-ақ жаңа қылмысы үшiн соттауға байланысты сотталғанды есептен шығару заңды күшіне енген сот шешiмдерi негiзiнде, оларды алған күні жүргізіледі.</w:t>
      </w:r>
      <w:r>
        <w:br/>
      </w:r>
      <w:r>
        <w:rPr>
          <w:rFonts w:ascii="Times New Roman"/>
          <w:b w:val="false"/>
          <w:i w:val="false"/>
          <w:color w:val="000000"/>
          <w:sz w:val="28"/>
        </w:rPr>
        <w:t>
</w:t>
      </w:r>
      <w:r>
        <w:rPr>
          <w:rFonts w:ascii="Times New Roman"/>
          <w:b w:val="false"/>
          <w:i w:val="false"/>
          <w:color w:val="000000"/>
          <w:sz w:val="28"/>
        </w:rPr>
        <w:t>
      59. Сотталғанды есептен шығару күнi мен негiзi туралы сотталғандарды есепке алу журналында, жеке iсіне, сотталғандарды түзеу жұмыстарына тартуды есепке алу карточкасына белгi жасалады.</w:t>
      </w:r>
      <w:r>
        <w:br/>
      </w:r>
      <w:r>
        <w:rPr>
          <w:rFonts w:ascii="Times New Roman"/>
          <w:b w:val="false"/>
          <w:i w:val="false"/>
          <w:color w:val="000000"/>
          <w:sz w:val="28"/>
        </w:rPr>
        <w:t>
</w:t>
      </w:r>
      <w:r>
        <w:rPr>
          <w:rFonts w:ascii="Times New Roman"/>
          <w:b w:val="false"/>
          <w:i w:val="false"/>
          <w:color w:val="000000"/>
          <w:sz w:val="28"/>
        </w:rPr>
        <w:t>
      60. Жаза өтеу мерзiмi аяқталғанға дейiн Инспекция қызмет көрсететiн аумақтан тұрғылықты жерiн ауыстыруына байланысты кеткен адамдарға жаңа тұрғылықты жері бойынша хабарлама жолданады. Егер Инспекцияның тұрғылықты жерi белгісіз болса, хабарлама тиісті облыстың Қылмыстық-атқару жүйесі департаментіне орындау үшін жолданады.</w:t>
      </w:r>
      <w:r>
        <w:br/>
      </w:r>
      <w:r>
        <w:rPr>
          <w:rFonts w:ascii="Times New Roman"/>
          <w:b w:val="false"/>
          <w:i w:val="false"/>
          <w:color w:val="000000"/>
          <w:sz w:val="28"/>
        </w:rPr>
        <w:t>
</w:t>
      </w:r>
      <w:r>
        <w:rPr>
          <w:rFonts w:ascii="Times New Roman"/>
          <w:b w:val="false"/>
          <w:i w:val="false"/>
          <w:color w:val="000000"/>
          <w:sz w:val="28"/>
        </w:rPr>
        <w:t>
      61. Жеке iстері мөрмен расталып және Инспекция бастығының қолы қойылып, тапсырыс пошта арқылы сотталғанның жаңа тұрғылықты жері бойынша Инспекцияның сұраухаты бойынша жолданады. Сотталғандардың жаңа жаза өтеу жері бойынша Инспекция жеке істі алғандығы туралы құжат жолдаған Инспекцияға тез арада растау жолдайды.</w:t>
      </w:r>
    </w:p>
    <w:bookmarkEnd w:id="79"/>
    <w:bookmarkStart w:name="z447" w:id="80"/>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Нысан              </w:t>
      </w:r>
    </w:p>
    <w:bookmarkEnd w:id="80"/>
    <w:bookmarkStart w:name="z448" w:id="8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_________________ төрағасы</w:t>
      </w:r>
      <w:r>
        <w:br/>
      </w:r>
      <w:r>
        <w:rPr>
          <w:rFonts w:ascii="Times New Roman"/>
          <w:b w:val="false"/>
          <w:i w:val="false"/>
          <w:color w:val="000000"/>
          <w:sz w:val="28"/>
        </w:rPr>
        <w:t xml:space="preserve">
(соттың атауы)          </w:t>
      </w:r>
      <w:r>
        <w:br/>
      </w:r>
      <w:r>
        <w:rPr>
          <w:rFonts w:ascii="Times New Roman"/>
          <w:b w:val="false"/>
          <w:i w:val="false"/>
          <w:color w:val="000000"/>
          <w:sz w:val="28"/>
        </w:rPr>
        <w:t>
__________________________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20___ жылғы "____"________</w:t>
      </w:r>
    </w:p>
    <w:bookmarkEnd w:id="81"/>
    <w:p>
      <w:pPr>
        <w:spacing w:after="0"/>
        <w:ind w:left="0"/>
        <w:jc w:val="left"/>
      </w:pPr>
      <w:r>
        <w:rPr>
          <w:rFonts w:ascii="Times New Roman"/>
          <w:b/>
          <w:i w:val="false"/>
          <w:color w:val="000000"/>
        </w:rPr>
        <w:t xml:space="preserve"> 20__ жылдың _____ тоқсаны бойынша ___________________</w:t>
      </w:r>
      <w:r>
        <w:br/>
      </w:r>
      <w:r>
        <w:rPr>
          <w:rFonts w:ascii="Times New Roman"/>
          <w:b/>
          <w:i w:val="false"/>
          <w:color w:val="000000"/>
        </w:rPr>
        <w:t xml:space="preserve">
                        (аудан, қала) </w:t>
      </w:r>
      <w:r>
        <w:br/>
      </w:r>
      <w:r>
        <w:rPr>
          <w:rFonts w:ascii="Times New Roman"/>
          <w:b/>
          <w:i w:val="false"/>
          <w:color w:val="000000"/>
        </w:rPr>
        <w:t>
қылмыстық-атқару инспекциясына орындауға келіп түскен қоғамнан</w:t>
      </w:r>
      <w:r>
        <w:br/>
      </w:r>
      <w:r>
        <w:rPr>
          <w:rFonts w:ascii="Times New Roman"/>
          <w:b/>
          <w:i w:val="false"/>
          <w:color w:val="000000"/>
        </w:rPr>
        <w:t>
оқшаулаумен байланысты емес жазаға сотталғандардың үкімдерін</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732"/>
        <w:gridCol w:w="906"/>
        <w:gridCol w:w="1123"/>
        <w:gridCol w:w="1450"/>
        <w:gridCol w:w="1406"/>
        <w:gridCol w:w="1363"/>
        <w:gridCol w:w="1385"/>
        <w:gridCol w:w="1450"/>
        <w:gridCol w:w="1495"/>
      </w:tblGrid>
      <w:tr>
        <w:trPr>
          <w:trHeight w:val="29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 туған күні мен жылы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ҚК-нің бабы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үкімді Инспекцияға жолдаған күні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 кеңсесінің басшысы</w:t>
      </w:r>
      <w:r>
        <w:br/>
      </w:r>
      <w:r>
        <w:rPr>
          <w:rFonts w:ascii="Times New Roman"/>
          <w:b w:val="false"/>
          <w:i w:val="false"/>
          <w:color w:val="000000"/>
          <w:sz w:val="28"/>
        </w:rPr>
        <w:t>
     (соттың атауы)</w:t>
      </w:r>
    </w:p>
    <w:p>
      <w:pPr>
        <w:spacing w:after="0"/>
        <w:ind w:left="0"/>
        <w:jc w:val="both"/>
      </w:pPr>
      <w:r>
        <w:rPr>
          <w:rFonts w:ascii="Times New Roman"/>
          <w:b w:val="false"/>
          <w:i w:val="false"/>
          <w:color w:val="000000"/>
          <w:sz w:val="28"/>
        </w:rPr>
        <w:t>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449" w:id="82"/>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              </w:t>
      </w:r>
    </w:p>
    <w:bookmarkEnd w:id="8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ҚСжАЕКБ бастығы _____________</w:t>
      </w:r>
      <w:r>
        <w:br/>
      </w:r>
      <w:r>
        <w:rPr>
          <w:rFonts w:ascii="Times New Roman"/>
          <w:b w:val="false"/>
          <w:i w:val="false"/>
          <w:color w:val="000000"/>
          <w:sz w:val="28"/>
        </w:rPr>
        <w:t>
(тегі, аты-жөні)</w:t>
      </w:r>
      <w:r>
        <w:br/>
      </w:r>
      <w:r>
        <w:rPr>
          <w:rFonts w:ascii="Times New Roman"/>
          <w:b w:val="false"/>
          <w:i w:val="false"/>
          <w:color w:val="000000"/>
          <w:sz w:val="28"/>
        </w:rPr>
        <w:t>
20___ жылғы "____"_________</w:t>
      </w:r>
    </w:p>
    <w:p>
      <w:pPr>
        <w:spacing w:after="0"/>
        <w:ind w:left="0"/>
        <w:jc w:val="left"/>
      </w:pPr>
      <w:r>
        <w:rPr>
          <w:rFonts w:ascii="Times New Roman"/>
          <w:b/>
          <w:i w:val="false"/>
          <w:color w:val="000000"/>
        </w:rPr>
        <w:t xml:space="preserve"> 20__ жылдың _____ тоқсаны бойынша қоғамнан оқшаулаумен</w:t>
      </w:r>
      <w:r>
        <w:br/>
      </w:r>
      <w:r>
        <w:rPr>
          <w:rFonts w:ascii="Times New Roman"/>
          <w:b/>
          <w:i w:val="false"/>
          <w:color w:val="000000"/>
        </w:rPr>
        <w:t>
байланысты емес жазаға сотталғандарға шығарылған хабарламалар</w:t>
      </w:r>
      <w:r>
        <w:br/>
      </w:r>
      <w:r>
        <w:rPr>
          <w:rFonts w:ascii="Times New Roman"/>
          <w:b/>
          <w:i w:val="false"/>
          <w:color w:val="000000"/>
        </w:rPr>
        <w:t>
мен Н-1 алфавиттік есепке алу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916"/>
        <w:gridCol w:w="1916"/>
        <w:gridCol w:w="2529"/>
        <w:gridCol w:w="3523"/>
        <w:gridCol w:w="2108"/>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қандай сотпен сотталған</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мен карточканың келіп түскен күні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Салыстыра тексеру актісін құрастырған:</w:t>
      </w:r>
    </w:p>
    <w:p>
      <w:pPr>
        <w:spacing w:after="0"/>
        <w:ind w:left="0"/>
        <w:jc w:val="both"/>
      </w:pPr>
      <w:r>
        <w:rPr>
          <w:rFonts w:ascii="Times New Roman"/>
          <w:b w:val="false"/>
          <w:i w:val="false"/>
          <w:color w:val="000000"/>
          <w:sz w:val="28"/>
        </w:rPr>
        <w:t>______________ облысы бойынша</w:t>
      </w:r>
      <w:r>
        <w:br/>
      </w:r>
      <w:r>
        <w:rPr>
          <w:rFonts w:ascii="Times New Roman"/>
          <w:b w:val="false"/>
          <w:i w:val="false"/>
          <w:color w:val="000000"/>
          <w:sz w:val="28"/>
        </w:rPr>
        <w:t>
ҚСжАЕКБ бөлімінің прокуроры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bookmarkStart w:name="z450" w:id="83"/>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              </w:t>
      </w:r>
    </w:p>
    <w:bookmarkEnd w:id="83"/>
    <w:p>
      <w:pPr>
        <w:spacing w:after="0"/>
        <w:ind w:left="0"/>
        <w:jc w:val="left"/>
      </w:pPr>
      <w:r>
        <w:rPr>
          <w:rFonts w:ascii="Times New Roman"/>
          <w:b/>
          <w:i w:val="false"/>
          <w:color w:val="000000"/>
        </w:rPr>
        <w:t xml:space="preserve"> 20__ жылдың _____ ішіндегі</w:t>
      </w:r>
      <w:r>
        <w:br/>
      </w:r>
      <w:r>
        <w:rPr>
          <w:rFonts w:ascii="Times New Roman"/>
          <w:b/>
          <w:i w:val="false"/>
          <w:color w:val="000000"/>
        </w:rPr>
        <w:t>
іздестірудегі сотталған адамдар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4"/>
        <w:gridCol w:w="3933"/>
        <w:gridCol w:w="3891"/>
        <w:gridCol w:w="1682"/>
      </w:tblGrid>
      <w:tr>
        <w:trPr>
          <w:trHeight w:val="405" w:hRule="atLeast"/>
        </w:trPr>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 тұрған сотталған адамдардың саны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 жарияланған сотталған адамдардың саны</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іздестіруден алынған сотталған адамдардың саны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 бастығы</w:t>
      </w:r>
      <w:r>
        <w:br/>
      </w:r>
      <w:r>
        <w:rPr>
          <w:rFonts w:ascii="Times New Roman"/>
          <w:b w:val="false"/>
          <w:i w:val="false"/>
          <w:color w:val="000000"/>
          <w:sz w:val="28"/>
        </w:rPr>
        <w:t>
(жедел іздестіру бөлінісінің атауы)</w:t>
      </w:r>
      <w:r>
        <w:br/>
      </w:r>
      <w:r>
        <w:rPr>
          <w:rFonts w:ascii="Times New Roman"/>
          <w:b w:val="false"/>
          <w:i w:val="false"/>
          <w:color w:val="000000"/>
          <w:sz w:val="28"/>
        </w:rPr>
        <w:t xml:space="preserve">
____________________________________             _________________ </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bookmarkStart w:name="z451" w:id="84"/>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Нысан              </w:t>
      </w:r>
    </w:p>
    <w:bookmarkEnd w:id="84"/>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жазаға сотталғандарға</w:t>
      </w:r>
      <w:r>
        <w:br/>
      </w:r>
      <w:r>
        <w:rPr>
          <w:rFonts w:ascii="Times New Roman"/>
          <w:b/>
          <w:i w:val="false"/>
          <w:color w:val="000000"/>
        </w:rPr>
        <w:t>
шығарылған күзет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380"/>
        <w:gridCol w:w="3817"/>
        <w:gridCol w:w="1801"/>
      </w:tblGrid>
      <w:tr>
        <w:trPr>
          <w:trHeight w:val="405"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Инспекциясының есебінде тұрғандардың саны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бөлімінде шығарылған күзет карточкаларының саны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тоқсаны бойынша есептен шығарылған сотталғандардың саны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 бөлім (бөлімше) бастығы</w:t>
      </w:r>
      <w:r>
        <w:br/>
      </w:r>
      <w:r>
        <w:rPr>
          <w:rFonts w:ascii="Times New Roman"/>
          <w:b w:val="false"/>
          <w:i w:val="false"/>
          <w:color w:val="000000"/>
          <w:sz w:val="28"/>
        </w:rPr>
        <w:t>
(көші-қон полиция бөлінісінің атауы)</w:t>
      </w:r>
      <w:r>
        <w:br/>
      </w:r>
      <w:r>
        <w:rPr>
          <w:rFonts w:ascii="Times New Roman"/>
          <w:b w:val="false"/>
          <w:i w:val="false"/>
          <w:color w:val="000000"/>
          <w:sz w:val="28"/>
        </w:rPr>
        <w:t>
____________________________________             _________________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452" w:id="85"/>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Нысан              </w:t>
      </w:r>
    </w:p>
    <w:bookmarkEnd w:id="85"/>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Түзеу жұмыстарын өтеп жатқан адамдарды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жылғы "___"_________ басталды</w:t>
      </w:r>
      <w:r>
        <w:br/>
      </w:r>
      <w:r>
        <w:rPr>
          <w:rFonts w:ascii="Times New Roman"/>
          <w:b w:val="false"/>
          <w:i w:val="false"/>
          <w:color w:val="000000"/>
          <w:sz w:val="28"/>
        </w:rPr>
        <w:t>
20__ жылғы "___"_________ аяқталды</w:t>
      </w:r>
      <w:r>
        <w:br/>
      </w:r>
      <w:r>
        <w:rPr>
          <w:rFonts w:ascii="Times New Roman"/>
          <w:b w:val="false"/>
          <w:i w:val="false"/>
          <w:color w:val="000000"/>
          <w:sz w:val="28"/>
        </w:rPr>
        <w:t>
Сақтау мерзімі ___________________</w:t>
      </w:r>
    </w:p>
    <w:p>
      <w:pPr>
        <w:spacing w:after="0"/>
        <w:ind w:left="0"/>
        <w:jc w:val="both"/>
      </w:pPr>
      <w:r>
        <w:rPr>
          <w:rFonts w:ascii="Times New Roman"/>
          <w:b w:val="false"/>
          <w:i w:val="false"/>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661"/>
        <w:gridCol w:w="1703"/>
        <w:gridCol w:w="3372"/>
        <w:gridCol w:w="3887"/>
        <w:gridCol w:w="1415"/>
      </w:tblGrid>
      <w:tr>
        <w:trPr>
          <w:trHeight w:val="2985"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туған жылы</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қандай сотпен, қандай бап бойынша сотталған, үкімнің заңды күшіне енген күні</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бостандығынан айыруды түзеу жұмыстарына ауыстыру туралы ұйғарымның (кешірім жасау) актісі шығарылған күні, соттың, түзеу мекемесінің атауы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жұмыстарының мерзімі</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2698"/>
        <w:gridCol w:w="2862"/>
        <w:gridCol w:w="2411"/>
        <w:gridCol w:w="2638"/>
      </w:tblGrid>
      <w:tr>
        <w:trPr>
          <w:trHeight w:val="795"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Жалақысынан ұсталатын ақы мөлшері</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мерзімінен бұрын босату туралы қолдаухат жолданған күні</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жұмыстарын жазаның басқа түріне ауыстыру туралы ұсыныстың сотқа жіберілген күні</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мен негіздемесі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bookmarkStart w:name="z453" w:id="86"/>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6-қосымша            </w:t>
      </w:r>
      <w:r>
        <w:br/>
      </w:r>
      <w:r>
        <w:rPr>
          <w:rFonts w:ascii="Times New Roman"/>
          <w:b w:val="false"/>
          <w:i w:val="false"/>
          <w:color w:val="000000"/>
          <w:sz w:val="28"/>
        </w:rPr>
        <w:t xml:space="preserve">
Нысан              </w:t>
      </w:r>
    </w:p>
    <w:bookmarkEnd w:id="86"/>
    <w:p>
      <w:pPr>
        <w:spacing w:after="0"/>
        <w:ind w:left="0"/>
        <w:jc w:val="left"/>
      </w:pPr>
      <w:r>
        <w:rPr>
          <w:rFonts w:ascii="Times New Roman"/>
          <w:b/>
          <w:i w:val="false"/>
          <w:color w:val="000000"/>
        </w:rPr>
        <w:t xml:space="preserve"> сот шешімін орындауға қабылдау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оның орналасқан жері)   </w:t>
      </w:r>
    </w:p>
    <w:p>
      <w:pPr>
        <w:spacing w:after="0"/>
        <w:ind w:left="0"/>
        <w:jc w:val="both"/>
      </w:pPr>
      <w:r>
        <w:rPr>
          <w:rFonts w:ascii="Times New Roman"/>
          <w:b w:val="false"/>
          <w:i w:val="false"/>
          <w:color w:val="000000"/>
          <w:sz w:val="28"/>
        </w:rPr>
        <w:t>      Қазақстан Республикасы ҚК-нің __________ бабы бойынша сотталған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және туған жылы)</w:t>
      </w:r>
      <w:r>
        <w:br/>
      </w:r>
      <w:r>
        <w:rPr>
          <w:rFonts w:ascii="Times New Roman"/>
          <w:b w:val="false"/>
          <w:i w:val="false"/>
          <w:color w:val="000000"/>
          <w:sz w:val="28"/>
        </w:rPr>
        <w:t>
___________________________________ сотының "____"_________20 _ жылғы</w:t>
      </w:r>
      <w:r>
        <w:br/>
      </w:r>
      <w:r>
        <w:rPr>
          <w:rFonts w:ascii="Times New Roman"/>
          <w:b w:val="false"/>
          <w:i w:val="false"/>
          <w:color w:val="000000"/>
          <w:sz w:val="28"/>
        </w:rPr>
        <w:t>
үкімнің көшірмесі 20 _ жылғы "___"__________ алынғанын және атқаруға</w:t>
      </w:r>
      <w:r>
        <w:br/>
      </w:r>
      <w:r>
        <w:rPr>
          <w:rFonts w:ascii="Times New Roman"/>
          <w:b w:val="false"/>
          <w:i w:val="false"/>
          <w:color w:val="000000"/>
          <w:sz w:val="28"/>
        </w:rPr>
        <w:t>
қабылданғанын хабарлаймыз</w:t>
      </w:r>
    </w:p>
    <w:p>
      <w:pPr>
        <w:spacing w:after="0"/>
        <w:ind w:left="0"/>
        <w:jc w:val="both"/>
      </w:pPr>
      <w:r>
        <w:rPr>
          <w:rFonts w:ascii="Times New Roman"/>
          <w:b w:val="false"/>
          <w:i w:val="false"/>
          <w:color w:val="000000"/>
          <w:sz w:val="28"/>
        </w:rPr>
        <w:t>Сотталған ____________________________ мінез-құлқы бақылауға қойылды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454" w:id="87"/>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7-қосымша            </w:t>
      </w:r>
      <w:r>
        <w:br/>
      </w:r>
      <w:r>
        <w:rPr>
          <w:rFonts w:ascii="Times New Roman"/>
          <w:b w:val="false"/>
          <w:i w:val="false"/>
          <w:color w:val="000000"/>
          <w:sz w:val="28"/>
        </w:rPr>
        <w:t xml:space="preserve">
Нысан              </w:t>
      </w:r>
    </w:p>
    <w:bookmarkEnd w:id="87"/>
    <w:p>
      <w:pPr>
        <w:spacing w:after="0"/>
        <w:ind w:left="0"/>
        <w:jc w:val="left"/>
      </w:pPr>
      <w:r>
        <w:rPr>
          <w:rFonts w:ascii="Times New Roman"/>
          <w:b/>
          <w:i w:val="false"/>
          <w:color w:val="000000"/>
        </w:rPr>
        <w:t xml:space="preserve"> БАҚЫЛАУ-МЕРЗІМДІК КАРТОЧКАСЫ</w:t>
      </w:r>
    </w:p>
    <w:p>
      <w:pPr>
        <w:spacing w:after="0"/>
        <w:ind w:left="0"/>
        <w:jc w:val="both"/>
      </w:pPr>
      <w:r>
        <w:rPr>
          <w:rFonts w:ascii="Times New Roman"/>
          <w:b w:val="false"/>
          <w:i w:val="false"/>
          <w:color w:val="000000"/>
          <w:sz w:val="28"/>
        </w:rPr>
        <w:t>      Мерзімнің аяқталуы_____________________________________________</w:t>
      </w:r>
      <w:r>
        <w:br/>
      </w:r>
      <w:r>
        <w:rPr>
          <w:rFonts w:ascii="Times New Roman"/>
          <w:b w:val="false"/>
          <w:i w:val="false"/>
          <w:color w:val="000000"/>
          <w:sz w:val="28"/>
        </w:rPr>
        <w:t>
                                   (күні, жаза түрі)</w:t>
      </w:r>
      <w:r>
        <w:br/>
      </w:r>
      <w:r>
        <w:rPr>
          <w:rFonts w:ascii="Times New Roman"/>
          <w:b w:val="false"/>
          <w:i w:val="false"/>
          <w:color w:val="000000"/>
          <w:sz w:val="28"/>
        </w:rPr>
        <w:t>
      Мерзімінен бұрын шартты түрде босатуға жіберілген күні (МБШТБ) 20_ жылғы "__"__________</w:t>
      </w:r>
    </w:p>
    <w:p>
      <w:pPr>
        <w:spacing w:after="0"/>
        <w:ind w:left="0"/>
        <w:jc w:val="both"/>
      </w:pPr>
      <w:r>
        <w:rPr>
          <w:rFonts w:ascii="Times New Roman"/>
          <w:b w:val="false"/>
          <w:i w:val="false"/>
          <w:color w:val="000000"/>
          <w:sz w:val="28"/>
        </w:rPr>
        <w:t>Тегі, аты-жөні_______________________________________________________</w:t>
      </w:r>
      <w:r>
        <w:br/>
      </w:r>
      <w:r>
        <w:rPr>
          <w:rFonts w:ascii="Times New Roman"/>
          <w:b w:val="false"/>
          <w:i w:val="false"/>
          <w:color w:val="000000"/>
          <w:sz w:val="28"/>
        </w:rPr>
        <w:t>
Есепке алынды _______________________________________________________</w:t>
      </w:r>
      <w:r>
        <w:br/>
      </w:r>
      <w:r>
        <w:rPr>
          <w:rFonts w:ascii="Times New Roman"/>
          <w:b w:val="false"/>
          <w:i w:val="false"/>
          <w:color w:val="000000"/>
          <w:sz w:val="28"/>
        </w:rPr>
        <w:t>
Бақылау (жеке) іс №__________________________________________________</w:t>
      </w:r>
    </w:p>
    <w:p>
      <w:pPr>
        <w:spacing w:after="0"/>
        <w:ind w:left="0"/>
        <w:jc w:val="both"/>
      </w:pPr>
      <w:r>
        <w:rPr>
          <w:rFonts w:ascii="Times New Roman"/>
          <w:b w:val="false"/>
          <w:i w:val="false"/>
          <w:color w:val="000000"/>
          <w:sz w:val="28"/>
        </w:rPr>
        <w:t>Карточканы толтырған ________________________________________________</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455" w:id="88"/>
    <w:p>
      <w:pPr>
        <w:spacing w:after="0"/>
        <w:ind w:left="0"/>
        <w:jc w:val="both"/>
      </w:pPr>
      <w:r>
        <w:rPr>
          <w:rFonts w:ascii="Times New Roman"/>
          <w:b w:val="false"/>
          <w:i w:val="false"/>
          <w:color w:val="000000"/>
          <w:sz w:val="28"/>
        </w:rPr>
        <w:t xml:space="preserve">
Түзеу жұмыстарды орындау жөніндегі </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8-қосымша            </w:t>
      </w:r>
      <w:r>
        <w:br/>
      </w:r>
      <w:r>
        <w:rPr>
          <w:rFonts w:ascii="Times New Roman"/>
          <w:b w:val="false"/>
          <w:i w:val="false"/>
          <w:color w:val="000000"/>
          <w:sz w:val="28"/>
        </w:rPr>
        <w:t xml:space="preserve">
Нысан              </w:t>
      </w:r>
    </w:p>
    <w:bookmarkEnd w:id="88"/>
    <w:p>
      <w:pPr>
        <w:spacing w:after="0"/>
        <w:ind w:left="0"/>
        <w:jc w:val="left"/>
      </w:pPr>
      <w:r>
        <w:rPr>
          <w:rFonts w:ascii="Times New Roman"/>
          <w:b/>
          <w:i w:val="false"/>
          <w:color w:val="000000"/>
        </w:rPr>
        <w:t xml:space="preserve"> КҮЗЕТ КАРТОЧКАСЫ</w:t>
      </w:r>
    </w:p>
    <w:p>
      <w:pPr>
        <w:spacing w:after="0"/>
        <w:ind w:left="0"/>
        <w:jc w:val="both"/>
      </w:pPr>
      <w:r>
        <w:rPr>
          <w:rFonts w:ascii="Times New Roman"/>
          <w:b w:val="false"/>
          <w:i w:val="false"/>
          <w:color w:val="000000"/>
          <w:sz w:val="28"/>
        </w:rPr>
        <w:t>      Мерзімнің аяқталуы 20 _ жылғы "___"____________________________</w:t>
      </w:r>
      <w:r>
        <w:br/>
      </w:r>
      <w:r>
        <w:rPr>
          <w:rFonts w:ascii="Times New Roman"/>
          <w:b w:val="false"/>
          <w:i w:val="false"/>
          <w:color w:val="000000"/>
          <w:sz w:val="28"/>
        </w:rPr>
        <w:t>
Жаза мерзімінің өзгеруі туралы белгі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 және жері, тұрғылықты жері)</w:t>
      </w:r>
    </w:p>
    <w:p>
      <w:pPr>
        <w:spacing w:after="0"/>
        <w:ind w:left="0"/>
        <w:jc w:val="both"/>
      </w:pPr>
      <w:r>
        <w:rPr>
          <w:rFonts w:ascii="Times New Roman"/>
          <w:b w:val="false"/>
          <w:i w:val="false"/>
          <w:color w:val="000000"/>
          <w:sz w:val="28"/>
        </w:rPr>
        <w:t>20 _ жылғы "___"__________ сотталды.</w:t>
      </w:r>
      <w:r>
        <w:br/>
      </w:r>
      <w:r>
        <w:rPr>
          <w:rFonts w:ascii="Times New Roman"/>
          <w:b w:val="false"/>
          <w:i w:val="false"/>
          <w:color w:val="000000"/>
          <w:sz w:val="28"/>
        </w:rPr>
        <w:t>
_____________________________________________________________________                               (сот атауы)</w:t>
      </w:r>
      <w:r>
        <w:br/>
      </w:r>
      <w:r>
        <w:rPr>
          <w:rFonts w:ascii="Times New Roman"/>
          <w:b w:val="false"/>
          <w:i w:val="false"/>
          <w:color w:val="000000"/>
          <w:sz w:val="28"/>
        </w:rPr>
        <w:t>
Қазақстан Республикасы ҚК-нің ______ бабына сәйкес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(түзеу жұмыстардың, бас бостандығын шектеу мерзімі)</w:t>
      </w:r>
    </w:p>
    <w:p>
      <w:pPr>
        <w:spacing w:after="0"/>
        <w:ind w:left="0"/>
        <w:jc w:val="both"/>
      </w:pPr>
      <w:r>
        <w:rPr>
          <w:rFonts w:ascii="Times New Roman"/>
          <w:b w:val="false"/>
          <w:i w:val="false"/>
          <w:color w:val="000000"/>
          <w:sz w:val="28"/>
        </w:rPr>
        <w:t>      Сотталғанның тұрғылықты жерінің тіркелу есебінен шығару бойынша</w:t>
      </w:r>
      <w:r>
        <w:br/>
      </w:r>
      <w:r>
        <w:rPr>
          <w:rFonts w:ascii="Times New Roman"/>
          <w:b w:val="false"/>
          <w:i w:val="false"/>
          <w:color w:val="000000"/>
          <w:sz w:val="28"/>
        </w:rPr>
        <w:t>
өтінген кезде тез арада Инспекцияға ____________________ мына телефон</w:t>
      </w:r>
      <w:r>
        <w:br/>
      </w:r>
      <w:r>
        <w:rPr>
          <w:rFonts w:ascii="Times New Roman"/>
          <w:b w:val="false"/>
          <w:i w:val="false"/>
          <w:color w:val="000000"/>
          <w:sz w:val="28"/>
        </w:rPr>
        <w:t>
                                     (инспекция атауы)</w:t>
      </w:r>
      <w:r>
        <w:br/>
      </w:r>
      <w:r>
        <w:rPr>
          <w:rFonts w:ascii="Times New Roman"/>
          <w:b w:val="false"/>
          <w:i w:val="false"/>
          <w:color w:val="000000"/>
          <w:sz w:val="28"/>
        </w:rPr>
        <w:t>
__________ арқылы хабарлансын.</w:t>
      </w:r>
    </w:p>
    <w:p>
      <w:pPr>
        <w:spacing w:after="0"/>
        <w:ind w:left="0"/>
        <w:jc w:val="both"/>
      </w:pPr>
      <w:r>
        <w:rPr>
          <w:rFonts w:ascii="Times New Roman"/>
          <w:b w:val="false"/>
          <w:i w:val="false"/>
          <w:color w:val="000000"/>
          <w:sz w:val="28"/>
        </w:rPr>
        <w:t>20_ жылғы "___"__________ тіркелу есебінен шығарылды</w:t>
      </w:r>
      <w:r>
        <w:br/>
      </w:r>
      <w:r>
        <w:rPr>
          <w:rFonts w:ascii="Times New Roman"/>
          <w:b w:val="false"/>
          <w:i w:val="false"/>
          <w:color w:val="000000"/>
          <w:sz w:val="28"/>
        </w:rPr>
        <w:t>
20_ жылғы "___"__________ Инспекцияға хабарланды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56" w:id="89"/>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9-қосымша              </w:t>
      </w:r>
    </w:p>
    <w:bookmarkEnd w:id="8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Түзеу жұмыстарын өтеушінің</w:t>
      </w:r>
      <w:r>
        <w:br/>
      </w:r>
      <w:r>
        <w:rPr>
          <w:rFonts w:ascii="Times New Roman"/>
          <w:b/>
          <w:i w:val="false"/>
          <w:color w:val="000000"/>
        </w:rPr>
        <w:t>
№___ ЕСЕПКЕ АЛУ КАРТОЧКАСЫ</w:t>
      </w:r>
    </w:p>
    <w:p>
      <w:pPr>
        <w:spacing w:after="0"/>
        <w:ind w:left="0"/>
        <w:jc w:val="both"/>
      </w:pPr>
      <w:r>
        <w:rPr>
          <w:rFonts w:ascii="Times New Roman"/>
          <w:b w:val="false"/>
          <w:i w:val="false"/>
          <w:color w:val="000000"/>
          <w:sz w:val="28"/>
        </w:rPr>
        <w:t>Тегі, аты-жөні _____________________________________________________</w:t>
      </w:r>
      <w:r>
        <w:br/>
      </w:r>
      <w:r>
        <w:rPr>
          <w:rFonts w:ascii="Times New Roman"/>
          <w:b w:val="false"/>
          <w:i w:val="false"/>
          <w:color w:val="000000"/>
          <w:sz w:val="28"/>
        </w:rPr>
        <w:t>
Туған жылы және жері _______________________________________________</w:t>
      </w:r>
      <w:r>
        <w:br/>
      </w:r>
      <w:r>
        <w:rPr>
          <w:rFonts w:ascii="Times New Roman"/>
          <w:b w:val="false"/>
          <w:i w:val="false"/>
          <w:color w:val="000000"/>
          <w:sz w:val="28"/>
        </w:rPr>
        <w:t>
Мекенжайы __________________________________________________________</w:t>
      </w:r>
      <w:r>
        <w:br/>
      </w:r>
      <w:r>
        <w:rPr>
          <w:rFonts w:ascii="Times New Roman"/>
          <w:b w:val="false"/>
          <w:i w:val="false"/>
          <w:color w:val="000000"/>
          <w:sz w:val="28"/>
        </w:rPr>
        <w:t>
Жұмыс орны және лауазымы ___________________________________________</w:t>
      </w:r>
      <w:r>
        <w:br/>
      </w:r>
      <w:r>
        <w:rPr>
          <w:rFonts w:ascii="Times New Roman"/>
          <w:b w:val="false"/>
          <w:i w:val="false"/>
          <w:color w:val="000000"/>
          <w:sz w:val="28"/>
        </w:rPr>
        <w:t>
20___жылғы "___" _______________         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 бабы бойынша _____ мерзімге түзеу</w:t>
      </w:r>
      <w:r>
        <w:br/>
      </w:r>
      <w:r>
        <w:rPr>
          <w:rFonts w:ascii="Times New Roman"/>
          <w:b w:val="false"/>
          <w:i w:val="false"/>
          <w:color w:val="000000"/>
          <w:sz w:val="28"/>
        </w:rPr>
        <w:t>
жұмыстарына сотталған</w:t>
      </w:r>
      <w:r>
        <w:br/>
      </w:r>
      <w:r>
        <w:rPr>
          <w:rFonts w:ascii="Times New Roman"/>
          <w:b w:val="false"/>
          <w:i w:val="false"/>
          <w:color w:val="000000"/>
          <w:sz w:val="28"/>
        </w:rPr>
        <w:t>
Ұстап қалудың өлшемі _________%</w:t>
      </w:r>
      <w:r>
        <w:br/>
      </w:r>
      <w:r>
        <w:rPr>
          <w:rFonts w:ascii="Times New Roman"/>
          <w:b w:val="false"/>
          <w:i w:val="false"/>
          <w:color w:val="000000"/>
          <w:sz w:val="28"/>
        </w:rPr>
        <w:t>
20___жылғы _______________ есепке алынады.</w:t>
      </w:r>
      <w:r>
        <w:br/>
      </w:r>
      <w:r>
        <w:rPr>
          <w:rFonts w:ascii="Times New Roman"/>
          <w:b w:val="false"/>
          <w:i w:val="false"/>
          <w:color w:val="000000"/>
          <w:sz w:val="28"/>
        </w:rPr>
        <w:t>
Карточканы толтырған _________________________________________</w:t>
      </w:r>
      <w:r>
        <w:br/>
      </w:r>
      <w:r>
        <w:rPr>
          <w:rFonts w:ascii="Times New Roman"/>
          <w:b w:val="false"/>
          <w:i w:val="false"/>
          <w:color w:val="000000"/>
          <w:sz w:val="28"/>
        </w:rPr>
        <w:t>
                         (лауазымы, тегі аты-жөні) (қолы)</w:t>
      </w:r>
      <w:r>
        <w:br/>
      </w:r>
      <w:r>
        <w:rPr>
          <w:rFonts w:ascii="Times New Roman"/>
          <w:b w:val="false"/>
          <w:i w:val="false"/>
          <w:color w:val="000000"/>
          <w:sz w:val="28"/>
        </w:rPr>
        <w:t>
Жұмыс орнын немесе тұрғылықты жерін өзгерткені туралы белгілерге</w:t>
      </w:r>
      <w:r>
        <w:br/>
      </w:r>
      <w:r>
        <w:rPr>
          <w:rFonts w:ascii="Times New Roman"/>
          <w:b w:val="false"/>
          <w:i w:val="false"/>
          <w:color w:val="000000"/>
          <w:sz w:val="28"/>
        </w:rPr>
        <w:t>
арналған орын: _____________________________________________________</w:t>
      </w:r>
      <w:r>
        <w:br/>
      </w:r>
      <w:r>
        <w:rPr>
          <w:rFonts w:ascii="Times New Roman"/>
          <w:b w:val="false"/>
          <w:i w:val="false"/>
          <w:color w:val="000000"/>
          <w:sz w:val="28"/>
        </w:rPr>
        <w:t>
Ұстап қалудың мөлшері _________%. Алынған растауға сәйкес</w:t>
      </w:r>
      <w:r>
        <w:br/>
      </w:r>
      <w:r>
        <w:rPr>
          <w:rFonts w:ascii="Times New Roman"/>
          <w:b w:val="false"/>
          <w:i w:val="false"/>
          <w:color w:val="000000"/>
          <w:sz w:val="28"/>
        </w:rPr>
        <w:t>
Ұстап қалу 20 ___ жылғы _______________ басталды.</w:t>
      </w:r>
      <w:r>
        <w:br/>
      </w:r>
      <w:r>
        <w:rPr>
          <w:rFonts w:ascii="Times New Roman"/>
          <w:b w:val="false"/>
          <w:i w:val="false"/>
          <w:color w:val="000000"/>
          <w:sz w:val="28"/>
        </w:rPr>
        <w:t>
20_жылғы "___"_____ және 20_жылғы "___"______ аралығында қамауда отырды.</w:t>
      </w:r>
      <w:r>
        <w:br/>
      </w:r>
      <w:r>
        <w:rPr>
          <w:rFonts w:ascii="Times New Roman"/>
          <w:b w:val="false"/>
          <w:i w:val="false"/>
          <w:color w:val="000000"/>
          <w:sz w:val="28"/>
        </w:rPr>
        <w:t>
Жаза мерзімінің өтелуіне ______ ай ______ күн қалды.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4290"/>
        <w:gridCol w:w="3609"/>
        <w:gridCol w:w="4106"/>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ай</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істелген жұмыс күнінің саны</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атқарған күндері</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атқармаған күндері және себептері</w:t>
            </w:r>
          </w:p>
        </w:tc>
      </w:tr>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693"/>
        <w:gridCol w:w="3013"/>
        <w:gridCol w:w="5173"/>
      </w:tblGrid>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Тапқан ақшасы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аударылғаны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Аударылған күні және құжат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мәліметтері тігілген істің және парақтың нөмірі</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Барлығы ___________ 20__жылғы "___"________ есептен шығарылды.</w:t>
      </w:r>
      <w:r>
        <w:br/>
      </w:r>
      <w:r>
        <w:rPr>
          <w:rFonts w:ascii="Times New Roman"/>
          <w:b w:val="false"/>
          <w:i w:val="false"/>
          <w:color w:val="000000"/>
          <w:sz w:val="28"/>
        </w:rPr>
        <w:t>
Негіздеме: _______________________________________________________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57" w:id="90"/>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10-қосымша            </w:t>
      </w:r>
    </w:p>
    <w:bookmarkEnd w:id="90"/>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i w:val="false"/>
          <w:color w:val="000000"/>
          <w:sz w:val="28"/>
        </w:rPr>
        <w:t>                        ТІРКЕУ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473"/>
        <w:gridCol w:w="4693"/>
        <w:gridCol w:w="21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қолы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Тіркеген адамның тегі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8" w:id="91"/>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11-қосымша            </w:t>
      </w:r>
    </w:p>
    <w:bookmarkEnd w:id="91"/>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           ҚАЗАҚСТАН РЕСПУБЛИКАСЫ ІШКІ ІСТЕР МИНИСТРЛІГІ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(аумақтық органның атауы)</w:t>
      </w:r>
    </w:p>
    <w:p>
      <w:pPr>
        <w:spacing w:after="0"/>
        <w:ind w:left="0"/>
        <w:jc w:val="both"/>
      </w:pPr>
      <w:r>
        <w:rPr>
          <w:rFonts w:ascii="Times New Roman"/>
          <w:b/>
          <w:i w:val="false"/>
          <w:color w:val="000000"/>
          <w:sz w:val="28"/>
        </w:rPr>
        <w:t>                     Түзеу жұмысын өтеушінің</w:t>
      </w:r>
      <w:r>
        <w:br/>
      </w:r>
      <w:r>
        <w:rPr>
          <w:rFonts w:ascii="Times New Roman"/>
          <w:b w:val="false"/>
          <w:i w:val="false"/>
          <w:color w:val="000000"/>
          <w:sz w:val="28"/>
        </w:rPr>
        <w:t>
</w:t>
      </w:r>
      <w:r>
        <w:rPr>
          <w:rFonts w:ascii="Times New Roman"/>
          <w:b/>
          <w:i w:val="false"/>
          <w:color w:val="000000"/>
          <w:sz w:val="28"/>
        </w:rPr>
        <w:t>                         ЖЕКЕ ІСІ №_____</w:t>
      </w:r>
    </w:p>
    <w:p>
      <w:pPr>
        <w:spacing w:after="0"/>
        <w:ind w:left="0"/>
        <w:jc w:val="both"/>
      </w:pPr>
      <w:r>
        <w:rPr>
          <w:rFonts w:ascii="Times New Roman"/>
          <w:b w:val="false"/>
          <w:i w:val="false"/>
          <w:color w:val="000000"/>
          <w:sz w:val="28"/>
        </w:rPr>
        <w:t>Тегі, аты-жөні ____________________________________________________</w:t>
      </w:r>
      <w:r>
        <w:br/>
      </w:r>
      <w:r>
        <w:rPr>
          <w:rFonts w:ascii="Times New Roman"/>
          <w:b w:val="false"/>
          <w:i w:val="false"/>
          <w:color w:val="000000"/>
          <w:sz w:val="28"/>
        </w:rPr>
        <w:t>
туған жылы мен жері _______________________________________________</w:t>
      </w:r>
      <w:r>
        <w:br/>
      </w:r>
      <w:r>
        <w:rPr>
          <w:rFonts w:ascii="Times New Roman"/>
          <w:b w:val="false"/>
          <w:i w:val="false"/>
          <w:color w:val="000000"/>
          <w:sz w:val="28"/>
        </w:rPr>
        <w:t>
20_ жылғы _________ Қазақстан Республикасы ҚК-нің ______ бабы бойынша</w:t>
      </w:r>
      <w:r>
        <w:br/>
      </w:r>
      <w:r>
        <w:rPr>
          <w:rFonts w:ascii="Times New Roman"/>
          <w:b w:val="false"/>
          <w:i w:val="false"/>
          <w:color w:val="000000"/>
          <w:sz w:val="28"/>
        </w:rPr>
        <w:t>
______ мерзімге түзеу жұмыстарына сотталды</w:t>
      </w:r>
    </w:p>
    <w:p>
      <w:pPr>
        <w:spacing w:after="0"/>
        <w:ind w:left="0"/>
        <w:jc w:val="both"/>
      </w:pPr>
      <w:r>
        <w:rPr>
          <w:rFonts w:ascii="Times New Roman"/>
          <w:b w:val="false"/>
          <w:i w:val="false"/>
          <w:color w:val="000000"/>
          <w:sz w:val="28"/>
        </w:rPr>
        <w:t>                              20_ жылғы "__"__________ есепке алынды</w:t>
      </w:r>
      <w:r>
        <w:br/>
      </w:r>
      <w:r>
        <w:rPr>
          <w:rFonts w:ascii="Times New Roman"/>
          <w:b w:val="false"/>
          <w:i w:val="false"/>
          <w:color w:val="000000"/>
          <w:sz w:val="28"/>
        </w:rPr>
        <w:t>
                              20_ жылғы "__"______ есептен шығарылды</w:t>
      </w:r>
      <w:r>
        <w:br/>
      </w:r>
      <w:r>
        <w:rPr>
          <w:rFonts w:ascii="Times New Roman"/>
          <w:b w:val="false"/>
          <w:i w:val="false"/>
          <w:color w:val="000000"/>
          <w:sz w:val="28"/>
        </w:rPr>
        <w:t>
                              Істегі парақтар саны: _______________</w:t>
      </w:r>
    </w:p>
    <w:bookmarkStart w:name="z459" w:id="92"/>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12-қосымша            </w:t>
      </w:r>
    </w:p>
    <w:bookmarkEnd w:id="9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Мен, ______________________________________________________________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тұрғылықты жері, телефоны)</w:t>
      </w:r>
      <w:r>
        <w:br/>
      </w:r>
      <w:r>
        <w:rPr>
          <w:rFonts w:ascii="Times New Roman"/>
          <w:b w:val="false"/>
          <w:i w:val="false"/>
          <w:color w:val="000000"/>
          <w:sz w:val="28"/>
        </w:rPr>
        <w:t>
20__жылғы "___"____________________________________________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 бойынша _______________</w:t>
      </w:r>
      <w:r>
        <w:br/>
      </w:r>
      <w:r>
        <w:rPr>
          <w:rFonts w:ascii="Times New Roman"/>
          <w:b w:val="false"/>
          <w:i w:val="false"/>
          <w:color w:val="000000"/>
          <w:sz w:val="28"/>
        </w:rPr>
        <w:t>
                                               (жаза мерзімі)</w:t>
      </w:r>
      <w:r>
        <w:br/>
      </w:r>
      <w:r>
        <w:rPr>
          <w:rFonts w:ascii="Times New Roman"/>
          <w:b w:val="false"/>
          <w:i w:val="false"/>
          <w:color w:val="000000"/>
          <w:sz w:val="28"/>
        </w:rPr>
        <w:t>
түзеу жұмыстарына сотталдым.</w:t>
      </w:r>
      <w:r>
        <w:br/>
      </w:r>
      <w:r>
        <w:rPr>
          <w:rFonts w:ascii="Times New Roman"/>
          <w:b w:val="false"/>
          <w:i w:val="false"/>
          <w:color w:val="000000"/>
          <w:sz w:val="28"/>
        </w:rPr>
        <w:t>
      Жазаны өтеу тәртібімен таныстым және міндеттенемін:</w:t>
      </w:r>
      <w:r>
        <w:br/>
      </w:r>
      <w:r>
        <w:rPr>
          <w:rFonts w:ascii="Times New Roman"/>
          <w:b w:val="false"/>
          <w:i w:val="false"/>
          <w:color w:val="000000"/>
          <w:sz w:val="28"/>
        </w:rPr>
        <w:t>
      - жазаны өтеудің белгіленген тәртібін және шарттарын сақтауға;</w:t>
      </w:r>
      <w:r>
        <w:br/>
      </w:r>
      <w:r>
        <w:rPr>
          <w:rFonts w:ascii="Times New Roman"/>
          <w:b w:val="false"/>
          <w:i w:val="false"/>
          <w:color w:val="000000"/>
          <w:sz w:val="28"/>
        </w:rPr>
        <w:t>
      - маған сот жүктеген міндеттерді орындауға;</w:t>
      </w:r>
      <w:r>
        <w:br/>
      </w:r>
      <w:r>
        <w:rPr>
          <w:rFonts w:ascii="Times New Roman"/>
          <w:b w:val="false"/>
          <w:i w:val="false"/>
          <w:color w:val="000000"/>
          <w:sz w:val="28"/>
        </w:rPr>
        <w:t>
      - Инспекцияның шақыруына келуге;</w:t>
      </w:r>
      <w:r>
        <w:br/>
      </w:r>
      <w:r>
        <w:rPr>
          <w:rFonts w:ascii="Times New Roman"/>
          <w:b w:val="false"/>
          <w:i w:val="false"/>
          <w:color w:val="000000"/>
          <w:sz w:val="28"/>
        </w:rPr>
        <w:t>
      - Инспекцияның алдында өзімнің мінез-құлқым туралы есеп беруге;</w:t>
      </w:r>
      <w:r>
        <w:br/>
      </w:r>
      <w:r>
        <w:rPr>
          <w:rFonts w:ascii="Times New Roman"/>
          <w:b w:val="false"/>
          <w:i w:val="false"/>
          <w:color w:val="000000"/>
          <w:sz w:val="28"/>
        </w:rPr>
        <w:t>
      - Инспекцияға 10 күн ішінде жұмыс орнымды және тұрғылықты жерімді ауыстырғаным, тұрғылықты жерімнен тыс шығуды жоспарлағаным туралы хабарлауға;</w:t>
      </w:r>
      <w:r>
        <w:br/>
      </w:r>
      <w:r>
        <w:rPr>
          <w:rFonts w:ascii="Times New Roman"/>
          <w:b w:val="false"/>
          <w:i w:val="false"/>
          <w:color w:val="000000"/>
          <w:sz w:val="28"/>
        </w:rPr>
        <w:t>
      - түзеу жұмыстарына сотталғандар үшін көзделген бұзушылықтарды жібермеуге, бұзбауға;</w:t>
      </w:r>
      <w:r>
        <w:br/>
      </w:r>
      <w:r>
        <w:rPr>
          <w:rFonts w:ascii="Times New Roman"/>
          <w:b w:val="false"/>
          <w:i w:val="false"/>
          <w:color w:val="000000"/>
          <w:sz w:val="28"/>
        </w:rPr>
        <w:t>
      - көрсетілген жазаны орындауға байланысты Инспекция талап еткен құжаттарды әкелуге;</w:t>
      </w:r>
      <w:r>
        <w:br/>
      </w:r>
      <w:r>
        <w:rPr>
          <w:rFonts w:ascii="Times New Roman"/>
          <w:b w:val="false"/>
          <w:i w:val="false"/>
          <w:color w:val="000000"/>
          <w:sz w:val="28"/>
        </w:rPr>
        <w:t>
      - жұмыс орнынан шығарылғаны туралы хабарлауға.</w:t>
      </w:r>
      <w:r>
        <w:br/>
      </w:r>
      <w:r>
        <w:rPr>
          <w:rFonts w:ascii="Times New Roman"/>
          <w:b w:val="false"/>
          <w:i w:val="false"/>
          <w:color w:val="000000"/>
          <w:sz w:val="28"/>
        </w:rPr>
        <w:t>
      Инспекция бақылауынан жасырынғаны үшін жауапкершілікке тартылатынымды және қойылған талаптарды орындамаған жағдайда жаза алмастырылатыны жөнінде ескертілдім.</w:t>
      </w:r>
    </w:p>
    <w:p>
      <w:pPr>
        <w:spacing w:after="0"/>
        <w:ind w:left="0"/>
        <w:jc w:val="both"/>
      </w:pPr>
      <w:r>
        <w:rPr>
          <w:rFonts w:ascii="Times New Roman"/>
          <w:b w:val="false"/>
          <w:i w:val="false"/>
          <w:color w:val="000000"/>
          <w:sz w:val="28"/>
        </w:rPr>
        <w:t>      20___жылғы "___"________                   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Тілхатты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 жылғы "___" __________</w:t>
      </w:r>
    </w:p>
    <w:bookmarkStart w:name="z460" w:id="93"/>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13-қосымша            </w:t>
      </w:r>
    </w:p>
    <w:bookmarkEnd w:id="9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Әскери басқару жергілікті орган</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Әскери есепте тұратын 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"____"_________ туылған, тұрғылықты жері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20_жылғы "__"_________</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 және жаза мерзімі)</w:t>
      </w:r>
      <w:r>
        <w:br/>
      </w:r>
      <w:r>
        <w:rPr>
          <w:rFonts w:ascii="Times New Roman"/>
          <w:b w:val="false"/>
          <w:i w:val="false"/>
          <w:color w:val="000000"/>
          <w:sz w:val="28"/>
        </w:rPr>
        <w:t>
Қылмыстық-атқару инспекциясы есебінен шығарылғаны қосымша хабарланады.</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61" w:id="94"/>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14-қосымша            </w:t>
      </w:r>
    </w:p>
    <w:bookmarkEnd w:id="94"/>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 басшысының қызметі, тегі, аты-жөні)</w:t>
      </w:r>
      <w:r>
        <w:br/>
      </w:r>
      <w:r>
        <w:rPr>
          <w:rFonts w:ascii="Times New Roman"/>
          <w:b w:val="false"/>
          <w:i w:val="false"/>
          <w:color w:val="000000"/>
          <w:sz w:val="28"/>
        </w:rPr>
        <w:t>
20_ жылғы "___"_________ Қазақстан Республикасы ҚК-ның ___ бабы</w:t>
      </w:r>
      <w:r>
        <w:br/>
      </w:r>
      <w:r>
        <w:rPr>
          <w:rFonts w:ascii="Times New Roman"/>
          <w:b w:val="false"/>
          <w:i w:val="false"/>
          <w:color w:val="000000"/>
          <w:sz w:val="28"/>
        </w:rPr>
        <w:t>
бойынша азамат (ша) ________________ ________________________</w:t>
      </w:r>
      <w:r>
        <w:br/>
      </w:r>
      <w:r>
        <w:rPr>
          <w:rFonts w:ascii="Times New Roman"/>
          <w:b w:val="false"/>
          <w:i w:val="false"/>
          <w:color w:val="000000"/>
          <w:sz w:val="28"/>
        </w:rPr>
        <w:t>
                    (тегі, аты-жөні)   (қызметі, жұмыс орны)</w:t>
      </w:r>
      <w:r>
        <w:br/>
      </w:r>
      <w:r>
        <w:rPr>
          <w:rFonts w:ascii="Times New Roman"/>
          <w:b w:val="false"/>
          <w:i w:val="false"/>
          <w:color w:val="000000"/>
          <w:sz w:val="28"/>
        </w:rPr>
        <w:t>
жұмыс істейтін ________________________ мерзімге еңбекақысынан</w:t>
      </w:r>
      <w:r>
        <w:br/>
      </w:r>
      <w:r>
        <w:rPr>
          <w:rFonts w:ascii="Times New Roman"/>
          <w:b w:val="false"/>
          <w:i w:val="false"/>
          <w:color w:val="000000"/>
          <w:sz w:val="28"/>
        </w:rPr>
        <w:t>
                    (жаза мерзімі)</w:t>
      </w:r>
      <w:r>
        <w:br/>
      </w:r>
      <w:r>
        <w:rPr>
          <w:rFonts w:ascii="Times New Roman"/>
          <w:b w:val="false"/>
          <w:i w:val="false"/>
          <w:color w:val="000000"/>
          <w:sz w:val="28"/>
        </w:rPr>
        <w:t>
мемлекет кірісіне ___% ұстай отырып, түзеу жұмыстарына сотталды. Қазақстан Республикасы ҚАК-нің </w:t>
      </w:r>
      <w:r>
        <w:rPr>
          <w:rFonts w:ascii="Times New Roman"/>
          <w:b w:val="false"/>
          <w:i w:val="false"/>
          <w:color w:val="000000"/>
          <w:sz w:val="28"/>
        </w:rPr>
        <w:t>39-бабына</w:t>
      </w:r>
      <w:r>
        <w:rPr>
          <w:rFonts w:ascii="Times New Roman"/>
          <w:b w:val="false"/>
          <w:i w:val="false"/>
          <w:color w:val="000000"/>
          <w:sz w:val="28"/>
        </w:rPr>
        <w:t xml:space="preserve"> сәйкес түзеу жұмыстарына сотталған жұмыс істейтін ұйымның әкімшілігіне мынадай міндеттер жүктеледі:</w:t>
      </w:r>
      <w:r>
        <w:br/>
      </w:r>
      <w:r>
        <w:rPr>
          <w:rFonts w:ascii="Times New Roman"/>
          <w:b w:val="false"/>
          <w:i w:val="false"/>
          <w:color w:val="000000"/>
          <w:sz w:val="28"/>
        </w:rPr>
        <w:t>
      1. Сотталғанның еңбекақысынан ұстап қалуды дұрыс және уақытылы жүргізу, ұсталған сомаларды белгіленген тәртіппен сотқа аударып отыру.</w:t>
      </w:r>
      <w:r>
        <w:br/>
      </w:r>
      <w:r>
        <w:rPr>
          <w:rFonts w:ascii="Times New Roman"/>
          <w:b w:val="false"/>
          <w:i w:val="false"/>
          <w:color w:val="000000"/>
          <w:sz w:val="28"/>
        </w:rPr>
        <w:t>
      2. Сотталғанның өндірістегі мінез-құлқын бақылау және онымен тәрбие жұмысын жүргізуде инспекцияға жәрдемдесу.</w:t>
      </w:r>
      <w:r>
        <w:br/>
      </w:r>
      <w:r>
        <w:rPr>
          <w:rFonts w:ascii="Times New Roman"/>
          <w:b w:val="false"/>
          <w:i w:val="false"/>
          <w:color w:val="000000"/>
          <w:sz w:val="28"/>
        </w:rPr>
        <w:t>
      3. Жазаны өтеу шарттарын сақтау.</w:t>
      </w:r>
      <w:r>
        <w:br/>
      </w:r>
      <w:r>
        <w:rPr>
          <w:rFonts w:ascii="Times New Roman"/>
          <w:b w:val="false"/>
          <w:i w:val="false"/>
          <w:color w:val="000000"/>
          <w:sz w:val="28"/>
        </w:rPr>
        <w:t>
      4. Қылмыстық-атқару инспекциясының бөлімін сотталғанға көтермелеу және жазалау шараларының қолданылғаны туралы, оның жазаны өтеуден жалтарғаны туралы хабардар ету, сондай-ақ сотталғанның басқа қызметке ауыстырылғаны немесе оның жұмыстан босатылғаны туралы алдын ала хабардар ету.</w:t>
      </w:r>
      <w:r>
        <w:br/>
      </w:r>
      <w:r>
        <w:rPr>
          <w:rFonts w:ascii="Times New Roman"/>
          <w:b w:val="false"/>
          <w:i w:val="false"/>
          <w:color w:val="000000"/>
          <w:sz w:val="28"/>
        </w:rPr>
        <w:t>
      Санамалаған міндеттерді атқармау Қазақстан Республикасының Заңдарына (Қазақстан Республикасы ҚК-ның </w:t>
      </w:r>
      <w:r>
        <w:rPr>
          <w:rFonts w:ascii="Times New Roman"/>
          <w:b w:val="false"/>
          <w:i w:val="false"/>
          <w:color w:val="000000"/>
          <w:sz w:val="28"/>
        </w:rPr>
        <w:t>362-бабы</w:t>
      </w:r>
      <w:r>
        <w:rPr>
          <w:rFonts w:ascii="Times New Roman"/>
          <w:b w:val="false"/>
          <w:i w:val="false"/>
          <w:color w:val="000000"/>
          <w:sz w:val="28"/>
        </w:rPr>
        <w:t>) сәйкес қылмыстық жауаптылыққа әкеп соғады.</w:t>
      </w:r>
      <w:r>
        <w:br/>
      </w:r>
      <w:r>
        <w:rPr>
          <w:rFonts w:ascii="Times New Roman"/>
          <w:b w:val="false"/>
          <w:i w:val="false"/>
          <w:color w:val="000000"/>
          <w:sz w:val="28"/>
        </w:rPr>
        <w:t>
      Сотталғанның еңбекақысынан ұстап қалу хабарлама алынған</w:t>
      </w:r>
      <w:r>
        <w:br/>
      </w:r>
      <w:r>
        <w:rPr>
          <w:rFonts w:ascii="Times New Roman"/>
          <w:b w:val="false"/>
          <w:i w:val="false"/>
          <w:color w:val="000000"/>
          <w:sz w:val="28"/>
        </w:rPr>
        <w:t>
күннен бастап жүргізілсін және 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 банк мекемесінің атауы)</w:t>
      </w:r>
      <w:r>
        <w:br/>
      </w:r>
      <w:r>
        <w:rPr>
          <w:rFonts w:ascii="Times New Roman"/>
          <w:b w:val="false"/>
          <w:i w:val="false"/>
          <w:color w:val="000000"/>
          <w:sz w:val="28"/>
        </w:rPr>
        <w:t>
_____________ № ___ жергілікті бюджеттік шотына аударылсын.</w:t>
      </w:r>
    </w:p>
    <w:p>
      <w:pPr>
        <w:spacing w:after="0"/>
        <w:ind w:left="0"/>
        <w:jc w:val="both"/>
      </w:pPr>
      <w:r>
        <w:rPr>
          <w:rFonts w:ascii="Times New Roman"/>
          <w:b w:val="false"/>
          <w:i w:val="false"/>
          <w:color w:val="000000"/>
          <w:sz w:val="28"/>
        </w:rPr>
        <w:t>_______________________ кесу сызығы________________________________</w:t>
      </w:r>
    </w:p>
    <w:p>
      <w:pPr>
        <w:spacing w:after="0"/>
        <w:ind w:left="0"/>
        <w:jc w:val="both"/>
      </w:pPr>
      <w:r>
        <w:rPr>
          <w:rFonts w:ascii="Times New Roman"/>
          <w:b w:val="false"/>
          <w:i w:val="false"/>
          <w:color w:val="000000"/>
          <w:sz w:val="28"/>
        </w:rPr>
        <w:t>Хабарлама алынған кезде толтырылсын, мөрмен куәландырылсын және инспекцияға жіберілсін</w:t>
      </w:r>
    </w:p>
    <w:p>
      <w:pPr>
        <w:spacing w:after="0"/>
        <w:ind w:left="0"/>
        <w:jc w:val="left"/>
      </w:pPr>
      <w:r>
        <w:rPr>
          <w:rFonts w:ascii="Times New Roman"/>
          <w:b/>
          <w:i w:val="false"/>
          <w:color w:val="000000"/>
        </w:rPr>
        <w:t xml:space="preserve"> РАСТАМА</w:t>
      </w:r>
    </w:p>
    <w:p>
      <w:pPr>
        <w:spacing w:after="0"/>
        <w:ind w:left="0"/>
        <w:jc w:val="both"/>
      </w:pPr>
      <w:r>
        <w:rPr>
          <w:rFonts w:ascii="Times New Roman"/>
          <w:b w:val="false"/>
          <w:i w:val="false"/>
          <w:color w:val="000000"/>
          <w:sz w:val="28"/>
        </w:rPr>
        <w:t>      20__ жылғы ___________ № ___</w:t>
      </w:r>
      <w:r>
        <w:br/>
      </w:r>
      <w:r>
        <w:rPr>
          <w:rFonts w:ascii="Times New Roman"/>
          <w:b w:val="false"/>
          <w:i w:val="false"/>
          <w:color w:val="000000"/>
          <w:sz w:val="28"/>
        </w:rPr>
        <w:t>
      __________________________ қылмыстық-атқару инспекциясына</w:t>
      </w:r>
      <w:r>
        <w:br/>
      </w:r>
      <w:r>
        <w:rPr>
          <w:rFonts w:ascii="Times New Roman"/>
          <w:b w:val="false"/>
          <w:i w:val="false"/>
          <w:color w:val="000000"/>
          <w:sz w:val="28"/>
        </w:rPr>
        <w:t>
      Түзеу жұмыстарына сотталған азамат ________________________</w:t>
      </w:r>
      <w:r>
        <w:br/>
      </w:r>
      <w:r>
        <w:rPr>
          <w:rFonts w:ascii="Times New Roman"/>
          <w:b w:val="false"/>
          <w:i w:val="false"/>
          <w:color w:val="000000"/>
          <w:sz w:val="28"/>
        </w:rPr>
        <w:t>
                                                  (тегі)</w:t>
      </w:r>
      <w:r>
        <w:br/>
      </w:r>
      <w:r>
        <w:rPr>
          <w:rFonts w:ascii="Times New Roman"/>
          <w:b w:val="false"/>
          <w:i w:val="false"/>
          <w:color w:val="000000"/>
          <w:sz w:val="28"/>
        </w:rPr>
        <w:t>
_____________________________________________________ болып істейді</w:t>
      </w:r>
      <w:r>
        <w:br/>
      </w:r>
      <w:r>
        <w:rPr>
          <w:rFonts w:ascii="Times New Roman"/>
          <w:b w:val="false"/>
          <w:i w:val="false"/>
          <w:color w:val="000000"/>
          <w:sz w:val="28"/>
        </w:rPr>
        <w:t>
               (жұмыс орны, ұйым)</w:t>
      </w:r>
      <w:r>
        <w:br/>
      </w:r>
      <w:r>
        <w:rPr>
          <w:rFonts w:ascii="Times New Roman"/>
          <w:b w:val="false"/>
          <w:i w:val="false"/>
          <w:color w:val="000000"/>
          <w:sz w:val="28"/>
        </w:rPr>
        <w:t>
      Сіздер жіберген хабарлама 20__ ж.____________ алынды және нақ осы күннен бастап ұстап қалу жүргізілетін болады.</w:t>
      </w:r>
      <w:r>
        <w:br/>
      </w:r>
      <w:r>
        <w:rPr>
          <w:rFonts w:ascii="Times New Roman"/>
          <w:b w:val="false"/>
          <w:i w:val="false"/>
          <w:color w:val="000000"/>
          <w:sz w:val="28"/>
        </w:rPr>
        <w:t>
      Сотталғанның еңбекақысынан ұстап қалу жүргізетін бухгалтер:</w:t>
      </w:r>
    </w:p>
    <w:p>
      <w:pPr>
        <w:spacing w:after="0"/>
        <w:ind w:left="0"/>
        <w:jc w:val="both"/>
      </w:pPr>
      <w:r>
        <w:rPr>
          <w:rFonts w:ascii="Times New Roman"/>
          <w:b w:val="false"/>
          <w:i w:val="false"/>
          <w:color w:val="000000"/>
          <w:sz w:val="28"/>
        </w:rPr>
        <w:t>___________________ тел.____________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Бас (аға) бухгалтер ________________ ____________________</w:t>
      </w:r>
      <w:r>
        <w:br/>
      </w:r>
      <w:r>
        <w:rPr>
          <w:rFonts w:ascii="Times New Roman"/>
          <w:b w:val="false"/>
          <w:i w:val="false"/>
          <w:color w:val="000000"/>
          <w:sz w:val="28"/>
        </w:rPr>
        <w:t>
                         (қолы)        (тегі, аты-жөні)</w:t>
      </w:r>
      <w:r>
        <w:br/>
      </w:r>
      <w:r>
        <w:rPr>
          <w:rFonts w:ascii="Times New Roman"/>
          <w:b w:val="false"/>
          <w:i w:val="false"/>
          <w:color w:val="000000"/>
          <w:sz w:val="28"/>
        </w:rPr>
        <w:t>
20___жылғы ____________</w:t>
      </w:r>
      <w:r>
        <w:br/>
      </w:r>
      <w:r>
        <w:rPr>
          <w:rFonts w:ascii="Times New Roman"/>
          <w:b w:val="false"/>
          <w:i w:val="false"/>
          <w:color w:val="000000"/>
          <w:sz w:val="28"/>
        </w:rPr>
        <w:t>
М.О.</w:t>
      </w:r>
    </w:p>
    <w:p>
      <w:pPr>
        <w:spacing w:after="0"/>
        <w:ind w:left="0"/>
        <w:jc w:val="both"/>
      </w:pPr>
      <w:r>
        <w:rPr>
          <w:rFonts w:ascii="Times New Roman"/>
          <w:b w:val="false"/>
          <w:i/>
          <w:color w:val="000000"/>
          <w:sz w:val="28"/>
        </w:rPr>
        <w:t>(келесі беті)</w:t>
      </w:r>
    </w:p>
    <w:p>
      <w:pPr>
        <w:spacing w:after="0"/>
        <w:ind w:left="0"/>
        <w:jc w:val="left"/>
      </w:pPr>
      <w:r>
        <w:rPr>
          <w:rFonts w:ascii="Times New Roman"/>
          <w:b/>
          <w:i w:val="false"/>
          <w:color w:val="000000"/>
        </w:rPr>
        <w:t xml:space="preserve"> Түзеу жұмыстарын өтеу шарттары</w:t>
      </w:r>
      <w:r>
        <w:br/>
      </w:r>
      <w:r>
        <w:rPr>
          <w:rFonts w:ascii="Times New Roman"/>
          <w:b/>
          <w:i w:val="false"/>
          <w:color w:val="000000"/>
        </w:rPr>
        <w:t xml:space="preserve">
(Қазақстан Республикасы ҚАК-нің </w:t>
      </w:r>
      <w:r>
        <w:rPr>
          <w:rFonts w:ascii="Times New Roman"/>
          <w:b/>
          <w:i w:val="false"/>
          <w:color w:val="000000"/>
        </w:rPr>
        <w:t>37-бабы</w:t>
      </w:r>
      <w:r>
        <w:rPr>
          <w:rFonts w:ascii="Times New Roman"/>
          <w:b/>
          <w:i w:val="false"/>
          <w:color w:val="000000"/>
        </w:rPr>
        <w:t>)</w:t>
      </w:r>
    </w:p>
    <w:p>
      <w:pPr>
        <w:spacing w:after="0"/>
        <w:ind w:left="0"/>
        <w:jc w:val="both"/>
      </w:pPr>
      <w:r>
        <w:rPr>
          <w:rFonts w:ascii="Times New Roman"/>
          <w:b w:val="false"/>
          <w:i w:val="false"/>
          <w:color w:val="000000"/>
          <w:sz w:val="28"/>
        </w:rPr>
        <w:t>      Түзеу жұмыстарын өтеу кезеңінде сотталғандарға қылмыстық-атқару инспекциясының жазбаша рұқсатынсыз жұмыстан өз тілегі бойынша шығуға тыйым салынады. Рұқсат тек жұмыстан шығудың негізін тексергеннен кейін қабылданады. Жұмыстан шығуға рұқсат бермеу негізделген болуы керек. Рұқсат бермеу жөніндегі шешім заңмен белгіленген тәртіпте жүзеге асырылады.</w:t>
      </w:r>
      <w:r>
        <w:br/>
      </w:r>
      <w:r>
        <w:rPr>
          <w:rFonts w:ascii="Times New Roman"/>
          <w:b w:val="false"/>
          <w:i w:val="false"/>
          <w:color w:val="000000"/>
          <w:sz w:val="28"/>
        </w:rPr>
        <w:t>
      Түзеу жұмыстарын өтеу кезеңінде жыл сайынғы демалыс, сондай-ақ 10 және одан да көп күнге қосымша демалыстарды сотталған жұмыс істейтін ұйымның әкімшілігі қылмыстық-атқару инспекциясымен жазбаша келісім бойынша береді. Еңбек заңдарына көзделген демалыстардың басқа түрлері сотталғандарға жалпы негіздерде беріледі.</w:t>
      </w:r>
      <w:r>
        <w:br/>
      </w:r>
      <w:r>
        <w:rPr>
          <w:rFonts w:ascii="Times New Roman"/>
          <w:b w:val="false"/>
          <w:i w:val="false"/>
          <w:color w:val="000000"/>
          <w:sz w:val="28"/>
        </w:rPr>
        <w:t>
</w:t>
      </w:r>
      <w:r>
        <w:rPr>
          <w:rFonts w:ascii="Times New Roman"/>
          <w:b/>
          <w:i w:val="false"/>
          <w:color w:val="000000"/>
          <w:sz w:val="28"/>
        </w:rPr>
        <w:t>      Түзеу жұмыстарына сотталғандардың еңбекақысынан ұстап қалуды жүргізу тәртібі мынадай:</w:t>
      </w:r>
      <w:r>
        <w:br/>
      </w:r>
      <w:r>
        <w:rPr>
          <w:rFonts w:ascii="Times New Roman"/>
          <w:b w:val="false"/>
          <w:i w:val="false"/>
          <w:color w:val="000000"/>
          <w:sz w:val="28"/>
        </w:rPr>
        <w:t>
      Қылмыстық-атқару инспекциясы, сотталған немесе оның жұмыс істейтін ұйымының әкімшілігі, сотталғанның материалдық жағдайына қарай сотқа оның жалақысынан ұсталатын соманы азайту жөнінде сұрай алады. Ұстау көлемін азайту туралы шешім сотталғанның барлық табысын ескере отырып жасалады.</w:t>
      </w:r>
      <w:r>
        <w:br/>
      </w:r>
      <w:r>
        <w:rPr>
          <w:rFonts w:ascii="Times New Roman"/>
          <w:b w:val="false"/>
          <w:i w:val="false"/>
          <w:color w:val="000000"/>
          <w:sz w:val="28"/>
        </w:rPr>
        <w:t>
      Ұстап қалу еңбекақы төлеу жүйесімен көзделген барлық түрлерінен негізгі жұмыс істейтін жері арқылы, әрбір өткен айда істелген жұмыс бойынша, сондай-ақ атқару құжаттары бойынша сотталғанға талаптардың бар-жоғына қарамастан жүргізіледі.</w:t>
      </w:r>
      <w:r>
        <w:br/>
      </w:r>
      <w:r>
        <w:rPr>
          <w:rFonts w:ascii="Times New Roman"/>
          <w:b w:val="false"/>
          <w:i w:val="false"/>
          <w:color w:val="000000"/>
          <w:sz w:val="28"/>
        </w:rPr>
        <w:t>
      Ұстап қалу кезінде еңбекақының ақшалай және негізгі түрінен жүргізіледі. Ұсталған ақшалар мемлекет қорына ай сайын аударылады.</w:t>
      </w:r>
      <w:r>
        <w:br/>
      </w:r>
      <w:r>
        <w:rPr>
          <w:rFonts w:ascii="Times New Roman"/>
          <w:b w:val="false"/>
          <w:i w:val="false"/>
          <w:color w:val="000000"/>
          <w:sz w:val="28"/>
        </w:rPr>
        <w:t>
      Ұстап қалу әлеуметтік қорғау және әлеуметтік қамтамасыз ету, біржолғы төлеу сипатындағы төлемдерден жүргізілмейді.</w:t>
      </w:r>
      <w:r>
        <w:br/>
      </w:r>
      <w:r>
        <w:rPr>
          <w:rFonts w:ascii="Times New Roman"/>
          <w:b w:val="false"/>
          <w:i w:val="false"/>
          <w:color w:val="000000"/>
          <w:sz w:val="28"/>
        </w:rPr>
        <w:t>
      Уақытша еңбекке жарамсыздығы жөніндегі жәрдемақылар түзеу жұмыстарына сотталғандарға сот үкімімен тағайындалған ұстап қалу шегеріле отырып, оның еңбекақысынан есептеледі.</w:t>
      </w:r>
    </w:p>
    <w:p>
      <w:pPr>
        <w:spacing w:after="0"/>
        <w:ind w:left="0"/>
        <w:jc w:val="both"/>
      </w:pPr>
      <w:r>
        <w:rPr>
          <w:rFonts w:ascii="Times New Roman"/>
          <w:b w:val="false"/>
          <w:i w:val="false"/>
          <w:color w:val="000000"/>
          <w:sz w:val="28"/>
        </w:rPr>
        <w:t>      Қосымша ________ парақта.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62" w:id="95"/>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15-қосымша            </w:t>
      </w:r>
    </w:p>
    <w:bookmarkEnd w:id="95"/>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Түзеу жұмыстарын өтеп жүрген адамның жұмыс орнынан өз еркі</w:t>
      </w:r>
      <w:r>
        <w:br/>
      </w:r>
      <w:r>
        <w:rPr>
          <w:rFonts w:ascii="Times New Roman"/>
          <w:b/>
          <w:i w:val="false"/>
          <w:color w:val="000000"/>
        </w:rPr>
        <w:t>
бойынша шығуына (шығарудан бас тарту) рұқсат беру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___________ қаласы                              20__ жылғы _________</w:t>
      </w:r>
    </w:p>
    <w:p>
      <w:pPr>
        <w:spacing w:after="0"/>
        <w:ind w:left="0"/>
        <w:jc w:val="both"/>
      </w:pPr>
      <w:r>
        <w:rPr>
          <w:rFonts w:ascii="Times New Roman"/>
          <w:b w:val="false"/>
          <w:i w:val="false"/>
          <w:color w:val="000000"/>
          <w:sz w:val="28"/>
        </w:rPr>
        <w:t>      Мен,_________ қаласы _________ қылмыстық-атқару инспекциясы бөлiмiнiң (бөлiмшесiнiң) бастығы (аға инспекторы, инспекторы), түзеу жұмыстарына сотталған азамат(ша)_________ жұмыс орнынан шығуға рұқсат сұраған өтiнiшiн қарай келiп</w:t>
      </w:r>
      <w:r>
        <w:br/>
      </w:r>
      <w:r>
        <w:rPr>
          <w:rFonts w:ascii="Times New Roman"/>
          <w:b w:val="false"/>
          <w:i w:val="false"/>
          <w:color w:val="000000"/>
          <w:sz w:val="28"/>
        </w:rPr>
        <w:t>
      Анықтадым:____________________________________________________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Баяндалғаннан және сотталғанды _________________________жұмыс орнынан</w:t>
      </w:r>
      <w:r>
        <w:br/>
      </w:r>
      <w:r>
        <w:rPr>
          <w:rFonts w:ascii="Times New Roman"/>
          <w:b w:val="false"/>
          <w:i w:val="false"/>
          <w:color w:val="000000"/>
          <w:sz w:val="28"/>
        </w:rPr>
        <w:t>
шығару орынды немесе орынсыздығын назарға алып, Қазақстан</w:t>
      </w:r>
      <w:r>
        <w:br/>
      </w:r>
      <w:r>
        <w:rPr>
          <w:rFonts w:ascii="Times New Roman"/>
          <w:b w:val="false"/>
          <w:i w:val="false"/>
          <w:color w:val="000000"/>
          <w:sz w:val="28"/>
        </w:rPr>
        <w:t>
Республикасы ҚАК-нiң 37-бабын басшылыққа ала отырып,</w:t>
      </w:r>
      <w:r>
        <w:br/>
      </w:r>
      <w:r>
        <w:rPr>
          <w:rFonts w:ascii="Times New Roman"/>
          <w:b w:val="false"/>
          <w:i w:val="false"/>
          <w:color w:val="000000"/>
          <w:sz w:val="28"/>
        </w:rPr>
        <w:t>
</w:t>
      </w:r>
      <w:r>
        <w:rPr>
          <w:rFonts w:ascii="Times New Roman"/>
          <w:b/>
          <w:i w:val="false"/>
          <w:color w:val="000000"/>
          <w:sz w:val="28"/>
        </w:rPr>
        <w:t>                        Қаулы етемiн:</w:t>
      </w:r>
      <w:r>
        <w:br/>
      </w:r>
      <w:r>
        <w:rPr>
          <w:rFonts w:ascii="Times New Roman"/>
          <w:b w:val="false"/>
          <w:i w:val="false"/>
          <w:color w:val="000000"/>
          <w:sz w:val="28"/>
        </w:rPr>
        <w:t>
      1. Сотталғанға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(мекеменiң, ұйымның, кәсiпорынның атауы)</w:t>
      </w:r>
      <w:r>
        <w:br/>
      </w:r>
      <w:r>
        <w:rPr>
          <w:rFonts w:ascii="Times New Roman"/>
          <w:b w:val="false"/>
          <w:i w:val="false"/>
          <w:color w:val="000000"/>
          <w:sz w:val="28"/>
        </w:rPr>
        <w:t>
жұмыстан шығаруына рұқсат етiлсiн (шығарудан бас тартылсын)</w:t>
      </w:r>
      <w:r>
        <w:br/>
      </w:r>
      <w:r>
        <w:rPr>
          <w:rFonts w:ascii="Times New Roman"/>
          <w:b w:val="false"/>
          <w:i w:val="false"/>
          <w:color w:val="000000"/>
          <w:sz w:val="28"/>
        </w:rPr>
        <w:t>
      2. Қаулының көшiрмесi _________________________________________</w:t>
      </w:r>
      <w:r>
        <w:br/>
      </w:r>
      <w:r>
        <w:rPr>
          <w:rFonts w:ascii="Times New Roman"/>
          <w:b w:val="false"/>
          <w:i w:val="false"/>
          <w:color w:val="000000"/>
          <w:sz w:val="28"/>
        </w:rPr>
        <w:t>
_______________________________________ кадр бөлiмiне жолдансын.</w:t>
      </w:r>
      <w:r>
        <w:br/>
      </w:r>
      <w:r>
        <w:rPr>
          <w:rFonts w:ascii="Times New Roman"/>
          <w:b w:val="false"/>
          <w:i w:val="false"/>
          <w:color w:val="000000"/>
          <w:sz w:val="28"/>
        </w:rPr>
        <w:t>
Осы қаулы бойынша ___________________________________________________</w:t>
      </w:r>
      <w:r>
        <w:br/>
      </w:r>
      <w:r>
        <w:rPr>
          <w:rFonts w:ascii="Times New Roman"/>
          <w:b w:val="false"/>
          <w:i w:val="false"/>
          <w:color w:val="000000"/>
          <w:sz w:val="28"/>
        </w:rPr>
        <w:t>
__________________________ жоғарғы инстанцияға шағым жасауға болады.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r>
        <w:br/>
      </w:r>
      <w:r>
        <w:rPr>
          <w:rFonts w:ascii="Times New Roman"/>
          <w:b w:val="false"/>
          <w:i w:val="false"/>
          <w:color w:val="000000"/>
          <w:sz w:val="28"/>
        </w:rPr>
        <w:t>
Қаулы маған жария етiлдi:             Сотталған ______________</w:t>
      </w:r>
      <w:r>
        <w:br/>
      </w:r>
      <w:r>
        <w:rPr>
          <w:rFonts w:ascii="Times New Roman"/>
          <w:b w:val="false"/>
          <w:i w:val="false"/>
          <w:color w:val="000000"/>
          <w:sz w:val="28"/>
        </w:rPr>
        <w:t>
                                                    (қолы)</w:t>
      </w:r>
      <w:r>
        <w:br/>
      </w:r>
      <w:r>
        <w:rPr>
          <w:rFonts w:ascii="Times New Roman"/>
          <w:b w:val="false"/>
          <w:i w:val="false"/>
          <w:color w:val="000000"/>
          <w:sz w:val="28"/>
        </w:rPr>
        <w:t>
20__жылғы_____________</w:t>
      </w:r>
    </w:p>
    <w:bookmarkStart w:name="z463" w:id="96"/>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16-қосымша             </w:t>
      </w:r>
    </w:p>
    <w:bookmarkEnd w:id="96"/>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Түзеу жұмыстарын атқару мерзіміне қосу (қоспау)</w:t>
      </w:r>
      <w:r>
        <w:br/>
      </w:r>
      <w:r>
        <w:rPr>
          <w:rFonts w:ascii="Times New Roman"/>
          <w:b/>
          <w:i w:val="false"/>
          <w:color w:val="000000"/>
        </w:rPr>
        <w:t>
туралы қаулы</w:t>
      </w:r>
    </w:p>
    <w:p>
      <w:pPr>
        <w:spacing w:after="0"/>
        <w:ind w:left="0"/>
        <w:jc w:val="both"/>
      </w:pP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(органның атауы, атағы, тегі, аты-жөні)</w:t>
      </w:r>
      <w:r>
        <w:br/>
      </w:r>
      <w:r>
        <w:rPr>
          <w:rFonts w:ascii="Times New Roman"/>
          <w:b w:val="false"/>
          <w:i w:val="false"/>
          <w:color w:val="000000"/>
          <w:sz w:val="28"/>
        </w:rPr>
        <w:t>
бастығы (аға инспекторы, инспектор) түзеу жұмыстарына сотталған</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(тегі, аты-жөні, Қазақстан Республикасы ҚК-ның бабы, жазаның</w:t>
      </w:r>
      <w:r>
        <w:br/>
      </w:r>
      <w:r>
        <w:rPr>
          <w:rFonts w:ascii="Times New Roman"/>
          <w:b w:val="false"/>
          <w:i w:val="false"/>
          <w:color w:val="000000"/>
          <w:sz w:val="28"/>
        </w:rPr>
        <w:t>
                  өтеудің басталуы, аяқталу мерзімі)</w:t>
      </w:r>
      <w:r>
        <w:br/>
      </w:r>
      <w:r>
        <w:rPr>
          <w:rFonts w:ascii="Times New Roman"/>
          <w:b w:val="false"/>
          <w:i w:val="false"/>
          <w:color w:val="000000"/>
          <w:sz w:val="28"/>
        </w:rPr>
        <w:t>
материалдарды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әртүрлі себептер бойынша сотталғанның түзеу жұмысына шықпаған мәселелері көрсетіледі (Қазақстан Республикасы ҚАК-нiң </w:t>
      </w:r>
      <w:r>
        <w:rPr>
          <w:rFonts w:ascii="Times New Roman"/>
          <w:b w:val="false"/>
          <w:i w:val="false"/>
          <w:color w:val="000000"/>
          <w:sz w:val="28"/>
        </w:rPr>
        <w:t>38-бабының</w:t>
      </w:r>
      <w:r>
        <w:rPr>
          <w:rFonts w:ascii="Times New Roman"/>
          <w:b w:val="false"/>
          <w:i w:val="false"/>
          <w:color w:val="000000"/>
          <w:sz w:val="28"/>
        </w:rPr>
        <w:t xml:space="preserve"> 6-тармағында көзделген жағдайларды қоспағанда, өтеу барысында сотталған жұмыс iстемеген уақыт; ішiмдiктен, есірткіден және уытқұмарлық мастанумен байланысты немесе сонымен байланысты әрекеттерден туындаған сырқаттану уақыты; қамауға алу түрiндегi әкiмшiлiк жазаны өтеу, сондай-ақ жазасын өтеу кезеңiнде басқа қылмыстық iс бойынша тыйым салу шарасы тәртiбiмен қамауда болу уақыты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left"/>
      </w:pPr>
      <w:r>
        <w:rPr>
          <w:rFonts w:ascii="Times New Roman"/>
          <w:b/>
          <w:i w:val="false"/>
          <w:color w:val="000000"/>
        </w:rPr>
        <w:t xml:space="preserve"> Қаулы етемiн:</w:t>
      </w:r>
    </w:p>
    <w:p>
      <w:pPr>
        <w:spacing w:after="0"/>
        <w:ind w:left="0"/>
        <w:jc w:val="both"/>
      </w:pPr>
      <w:r>
        <w:rPr>
          <w:rFonts w:ascii="Times New Roman"/>
          <w:b w:val="false"/>
          <w:i w:val="false"/>
          <w:color w:val="000000"/>
          <w:sz w:val="28"/>
        </w:rPr>
        <w:t>      Сотталғанға қатысты 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түзеу жұмыстар түріндегі жазаны атқару мерзімін</w:t>
      </w:r>
      <w:r>
        <w:br/>
      </w:r>
      <w:r>
        <w:rPr>
          <w:rFonts w:ascii="Times New Roman"/>
          <w:b w:val="false"/>
          <w:i w:val="false"/>
          <w:color w:val="000000"/>
          <w:sz w:val="28"/>
        </w:rPr>
        <w:t>
_____________________________________________________ есепке алмауды.</w:t>
      </w:r>
      <w:r>
        <w:br/>
      </w:r>
      <w:r>
        <w:rPr>
          <w:rFonts w:ascii="Times New Roman"/>
          <w:b w:val="false"/>
          <w:i w:val="false"/>
          <w:color w:val="000000"/>
          <w:sz w:val="28"/>
        </w:rPr>
        <w:t>
(емделгенге дейін, қамаудан босатылғанға дейін, және басқа)</w:t>
      </w:r>
    </w:p>
    <w:p>
      <w:pPr>
        <w:spacing w:after="0"/>
        <w:ind w:left="0"/>
        <w:jc w:val="both"/>
      </w:pPr>
      <w:r>
        <w:rPr>
          <w:rFonts w:ascii="Times New Roman"/>
          <w:b w:val="false"/>
          <w:i w:val="false"/>
          <w:color w:val="000000"/>
          <w:sz w:val="28"/>
        </w:rPr>
        <w:t>______________________</w:t>
      </w:r>
      <w:r>
        <w:br/>
      </w:r>
      <w:r>
        <w:rPr>
          <w:rFonts w:ascii="Times New Roman"/>
          <w:b w:val="false"/>
          <w:i w:val="false"/>
          <w:color w:val="000000"/>
          <w:sz w:val="28"/>
        </w:rPr>
        <w:t>
    (орган атауы)</w:t>
      </w:r>
      <w:r>
        <w:br/>
      </w:r>
      <w:r>
        <w:rPr>
          <w:rFonts w:ascii="Times New Roman"/>
          <w:b w:val="false"/>
          <w:i w:val="false"/>
          <w:color w:val="000000"/>
          <w:sz w:val="28"/>
        </w:rPr>
        <w:t xml:space="preserve">
__________________________ бастығы (аға инспекторы, инспекторы) </w:t>
      </w:r>
    </w:p>
    <w:p>
      <w:pPr>
        <w:spacing w:after="0"/>
        <w:ind w:left="0"/>
        <w:jc w:val="both"/>
      </w:pPr>
      <w:r>
        <w:rPr>
          <w:rFonts w:ascii="Times New Roman"/>
          <w:b w:val="false"/>
          <w:i w:val="false"/>
          <w:color w:val="000000"/>
          <w:sz w:val="28"/>
        </w:rPr>
        <w:t>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64" w:id="97"/>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17-қосымша             </w:t>
      </w:r>
    </w:p>
    <w:bookmarkEnd w:id="97"/>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(соттың атауы)        </w:t>
      </w:r>
    </w:p>
    <w:p>
      <w:pPr>
        <w:spacing w:after="0"/>
        <w:ind w:left="0"/>
        <w:jc w:val="both"/>
      </w:pPr>
      <w:r>
        <w:rPr>
          <w:rFonts w:ascii="Times New Roman"/>
          <w:b/>
          <w:i w:val="false"/>
          <w:color w:val="000000"/>
          <w:sz w:val="28"/>
        </w:rPr>
        <w:t>                            ҰСЫНЫМ</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(аймақтық органның атауы)</w:t>
      </w:r>
      <w:r>
        <w:br/>
      </w:r>
      <w:r>
        <w:rPr>
          <w:rFonts w:ascii="Times New Roman"/>
          <w:b w:val="false"/>
          <w:i w:val="false"/>
          <w:color w:val="000000"/>
          <w:sz w:val="28"/>
        </w:rPr>
        <w:t>
материалдарды қарап _________________________________________________</w:t>
      </w:r>
      <w:r>
        <w:br/>
      </w:r>
      <w:r>
        <w:rPr>
          <w:rFonts w:ascii="Times New Roman"/>
          <w:b w:val="false"/>
          <w:i w:val="false"/>
          <w:color w:val="000000"/>
          <w:sz w:val="28"/>
        </w:rPr>
        <w:t>
                            (аты-жөні, туған жері және жылы)</w:t>
      </w:r>
      <w:r>
        <w:br/>
      </w:r>
      <w:r>
        <w:rPr>
          <w:rFonts w:ascii="Times New Roman"/>
          <w:b w:val="false"/>
          <w:i w:val="false"/>
          <w:color w:val="000000"/>
          <w:sz w:val="28"/>
        </w:rPr>
        <w:t>
сотталғанға 20__ ж. "___"__________.____________________________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 мерзімі және түрі)</w:t>
      </w:r>
      <w:r>
        <w:br/>
      </w:r>
      <w:r>
        <w:rPr>
          <w:rFonts w:ascii="Times New Roman"/>
          <w:b w:val="false"/>
          <w:i w:val="false"/>
          <w:color w:val="000000"/>
          <w:sz w:val="28"/>
        </w:rPr>
        <w:t>
20___ж. "___"__________ бастап Инспекция есебінде тұратын</w:t>
      </w:r>
    </w:p>
    <w:p>
      <w:pPr>
        <w:spacing w:after="0"/>
        <w:ind w:left="0"/>
        <w:jc w:val="both"/>
      </w:pPr>
      <w:r>
        <w:rPr>
          <w:rFonts w:ascii="Times New Roman"/>
          <w:b w:val="false"/>
          <w:i w:val="false"/>
          <w:color w:val="000000"/>
          <w:sz w:val="28"/>
        </w:rPr>
        <w:t>                      </w:t>
      </w:r>
      <w:r>
        <w:rPr>
          <w:rFonts w:ascii="Times New Roman"/>
          <w:b/>
          <w:i w:val="false"/>
          <w:color w:val="000000"/>
          <w:sz w:val="28"/>
        </w:rPr>
        <w:t>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(сотталғанның түрі мен шешілетін сұрағына және санатына байланысты</w:t>
      </w:r>
      <w:r>
        <w:br/>
      </w:r>
      <w:r>
        <w:rPr>
          <w:rFonts w:ascii="Times New Roman"/>
          <w:b w:val="false"/>
          <w:i w:val="false"/>
          <w:color w:val="000000"/>
          <w:sz w:val="28"/>
        </w:rPr>
        <w:t>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ұсыным шығарылған кезеңдегі жазаның өтелген және өтелмеген мерзімі,</w:t>
      </w:r>
      <w:r>
        <w:br/>
      </w:r>
      <w:r>
        <w:rPr>
          <w:rFonts w:ascii="Times New Roman"/>
          <w:b w:val="false"/>
          <w:i w:val="false"/>
          <w:color w:val="000000"/>
          <w:sz w:val="28"/>
        </w:rPr>
        <w:t>
                          сотталғанның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мінез-құлқын, еңбекке көзқарасын, оған сот жүктеген міндеттерді</w:t>
      </w:r>
      <w:r>
        <w:br/>
      </w:r>
      <w:r>
        <w:rPr>
          <w:rFonts w:ascii="Times New Roman"/>
          <w:b w:val="false"/>
          <w:i w:val="false"/>
          <w:color w:val="000000"/>
          <w:sz w:val="28"/>
        </w:rPr>
        <w:t>
                   орындауын, қашан және қандай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жазаны өтеу тәртібінің бұзылғаны, қоғамдық тәртіптің, алып келулер,</w:t>
      </w:r>
      <w:r>
        <w:br/>
      </w:r>
      <w:r>
        <w:rPr>
          <w:rFonts w:ascii="Times New Roman"/>
          <w:b w:val="false"/>
          <w:i w:val="false"/>
          <w:color w:val="000000"/>
          <w:sz w:val="28"/>
        </w:rPr>
        <w:t>
                       ескертулер инспекциямен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қашан шығарылған, сотталғанның денсаулығы жайында, мүгедектік тобын</w:t>
      </w:r>
      <w:r>
        <w:br/>
      </w:r>
      <w:r>
        <w:rPr>
          <w:rFonts w:ascii="Times New Roman"/>
          <w:b w:val="false"/>
          <w:i w:val="false"/>
          <w:color w:val="000000"/>
          <w:sz w:val="28"/>
        </w:rPr>
        <w:t>
                               анықтау,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психикасының бұзылуының немесе басқа ауыр ауруының болуы, жүктілік</w:t>
      </w:r>
      <w:r>
        <w:br/>
      </w:r>
      <w:r>
        <w:rPr>
          <w:rFonts w:ascii="Times New Roman"/>
          <w:b w:val="false"/>
          <w:i w:val="false"/>
          <w:color w:val="000000"/>
          <w:sz w:val="28"/>
        </w:rPr>
        <w:t>
                      және босану демалысының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берілген мерзімдері, ал тұрғылықты жері белгісіз кісілерге,</w:t>
      </w:r>
      <w:r>
        <w:br/>
      </w:r>
      <w:r>
        <w:rPr>
          <w:rFonts w:ascii="Times New Roman"/>
          <w:b w:val="false"/>
          <w:i w:val="false"/>
          <w:color w:val="000000"/>
          <w:sz w:val="28"/>
        </w:rPr>
        <w:t>
                      Инспекция бақылауынан және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жазаны өтеуден жалтару мақсатында бой тасалаған және де бастапқы</w:t>
      </w:r>
      <w:r>
        <w:br/>
      </w:r>
      <w:r>
        <w:rPr>
          <w:rFonts w:ascii="Times New Roman"/>
          <w:b w:val="false"/>
          <w:i w:val="false"/>
          <w:color w:val="000000"/>
          <w:sz w:val="28"/>
        </w:rPr>
        <w:t>
                          іздеу іс-шараларының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нәтижелері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w:t>
      </w:r>
      <w:r>
        <w:br/>
      </w:r>
      <w:r>
        <w:rPr>
          <w:rFonts w:ascii="Times New Roman"/>
          <w:b w:val="false"/>
          <w:i w:val="false"/>
          <w:color w:val="000000"/>
          <w:sz w:val="28"/>
        </w:rPr>
        <w:t>
Республикасы ҚК-нің __________________________________ басшылыққа ала</w:t>
      </w:r>
      <w:r>
        <w:br/>
      </w:r>
      <w:r>
        <w:rPr>
          <w:rFonts w:ascii="Times New Roman"/>
          <w:b w:val="false"/>
          <w:i w:val="false"/>
          <w:color w:val="000000"/>
          <w:sz w:val="28"/>
        </w:rPr>
        <w:t>
            (Қазақстан Республикасы ҚК-нің бабы көрсетіледі)</w:t>
      </w:r>
      <w:r>
        <w:br/>
      </w:r>
      <w:r>
        <w:rPr>
          <w:rFonts w:ascii="Times New Roman"/>
          <w:b w:val="false"/>
          <w:i w:val="false"/>
          <w:color w:val="000000"/>
          <w:sz w:val="28"/>
        </w:rPr>
        <w:t>
отырып, _____________________________________________________________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(босатылуы, мерзімінен бұрын босатылуы, түзеу жұмыстарын бас</w:t>
      </w:r>
      <w:r>
        <w:br/>
      </w:r>
      <w:r>
        <w:rPr>
          <w:rFonts w:ascii="Times New Roman"/>
          <w:b w:val="false"/>
          <w:i w:val="false"/>
          <w:color w:val="000000"/>
          <w:sz w:val="28"/>
        </w:rPr>
        <w:t>
                            бостандығынан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айыруға алмастыру, жазаның өткерілмеген мерзімін жеңілдеу түріне</w:t>
      </w:r>
      <w:r>
        <w:br/>
      </w:r>
      <w:r>
        <w:rPr>
          <w:rFonts w:ascii="Times New Roman"/>
          <w:b w:val="false"/>
          <w:i w:val="false"/>
          <w:color w:val="000000"/>
          <w:sz w:val="28"/>
        </w:rPr>
        <w:t>
                              алмастыру)</w:t>
      </w:r>
      <w:r>
        <w:br/>
      </w:r>
      <w:r>
        <w:rPr>
          <w:rFonts w:ascii="Times New Roman"/>
          <w:b w:val="false"/>
          <w:i w:val="false"/>
          <w:color w:val="000000"/>
          <w:sz w:val="28"/>
        </w:rPr>
        <w:t>
сотқа мәселені шешу үшін құжаттарды жолдауға мақсатты деп санаймын.</w:t>
      </w:r>
    </w:p>
    <w:p>
      <w:pPr>
        <w:spacing w:after="0"/>
        <w:ind w:left="0"/>
        <w:jc w:val="both"/>
      </w:pPr>
      <w:r>
        <w:rPr>
          <w:rFonts w:ascii="Times New Roman"/>
          <w:b w:val="false"/>
          <w:i w:val="false"/>
          <w:color w:val="000000"/>
          <w:sz w:val="28"/>
        </w:rPr>
        <w:t>      Қосымша ___________ парақта.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 жылғы "___" __________</w:t>
      </w:r>
    </w:p>
    <w:bookmarkStart w:name="z465" w:id="98"/>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18-қосымша            </w:t>
      </w:r>
    </w:p>
    <w:bookmarkEnd w:id="98"/>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қылмыстық-атқару инспекциясына</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(кәсіпорынның, мекеменің, ұйымның атауы)</w:t>
      </w:r>
    </w:p>
    <w:p>
      <w:pPr>
        <w:spacing w:after="0"/>
        <w:ind w:left="0"/>
        <w:jc w:val="left"/>
      </w:pPr>
      <w:r>
        <w:rPr>
          <w:rFonts w:ascii="Times New Roman"/>
          <w:b/>
          <w:i w:val="false"/>
          <w:color w:val="000000"/>
        </w:rPr>
        <w:t xml:space="preserve"> түзеу жұмыстарын өтеуші адамдардың жұмысы және</w:t>
      </w:r>
      <w:r>
        <w:br/>
      </w:r>
      <w:r>
        <w:rPr>
          <w:rFonts w:ascii="Times New Roman"/>
          <w:b/>
          <w:i w:val="false"/>
          <w:color w:val="000000"/>
        </w:rPr>
        <w:t>
20__жылғы _____ үшін жүргізілген ұстап қалу туралы</w:t>
      </w:r>
      <w:r>
        <w:br/>
      </w:r>
      <w:r>
        <w:rPr>
          <w:rFonts w:ascii="Times New Roman"/>
          <w:b/>
          <w:i w:val="false"/>
          <w:color w:val="000000"/>
        </w:rPr>
        <w:t>
ЕСЕПТЕУ МӘЛІМЕТТЕРІ</w:t>
      </w:r>
    </w:p>
    <w:p>
      <w:pPr>
        <w:spacing w:after="0"/>
        <w:ind w:left="0"/>
        <w:jc w:val="both"/>
      </w:pPr>
      <w:r>
        <w:rPr>
          <w:rFonts w:ascii="Times New Roman"/>
          <w:b w:val="false"/>
          <w:i w:val="false"/>
          <w:color w:val="000000"/>
          <w:sz w:val="28"/>
        </w:rPr>
        <w:t>            Еңбекақы 20__жылғы ______________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1580"/>
        <w:gridCol w:w="1559"/>
        <w:gridCol w:w="1389"/>
        <w:gridCol w:w="1411"/>
        <w:gridCol w:w="1157"/>
        <w:gridCol w:w="1411"/>
        <w:gridCol w:w="1390"/>
        <w:gridCol w:w="903"/>
        <w:gridCol w:w="1496"/>
      </w:tblGrid>
      <w:tr>
        <w:trPr>
          <w:trHeight w:val="2865"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 туралы хабарламаның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 бойынша жұмыс күндерінің саны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жұмыс күндерінің саны және себебі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еңбек ақысы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 өлшемі (% жалақыдан)</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ұсталынған</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аударылған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Аударған күні</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Кәсіпорынның (мекеменің) басшысы _______________________</w:t>
      </w:r>
      <w:r>
        <w:br/>
      </w:r>
      <w:r>
        <w:rPr>
          <w:rFonts w:ascii="Times New Roman"/>
          <w:b w:val="false"/>
          <w:i w:val="false"/>
          <w:color w:val="000000"/>
          <w:sz w:val="28"/>
        </w:rPr>
        <w:t>
Бас (аға) бухгалтер ____________________________________</w:t>
      </w:r>
    </w:p>
    <w:bookmarkStart w:name="z466" w:id="99"/>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19-қосымша            </w:t>
      </w:r>
    </w:p>
    <w:bookmarkEnd w:id="99"/>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__________________________________________20____ ж.__________ (кәсiпорынның, мекеменiң, ұйымның атауы)          </w:t>
      </w:r>
    </w:p>
    <w:p>
      <w:pPr>
        <w:spacing w:after="0"/>
        <w:ind w:left="0"/>
        <w:jc w:val="left"/>
      </w:pPr>
      <w:r>
        <w:rPr>
          <w:rFonts w:ascii="Times New Roman"/>
          <w:b/>
          <w:i w:val="false"/>
          <w:color w:val="000000"/>
        </w:rPr>
        <w:t xml:space="preserve"> түзеу жұмыстарын өтеп жатқан адамдарға жүргізілген</w:t>
      </w:r>
      <w:r>
        <w:br/>
      </w:r>
      <w:r>
        <w:rPr>
          <w:rFonts w:ascii="Times New Roman"/>
          <w:b/>
          <w:i w:val="false"/>
          <w:color w:val="000000"/>
        </w:rPr>
        <w:t>
ұстап қалудың дұрыстығын тексеру актiсi</w:t>
      </w:r>
    </w:p>
    <w:p>
      <w:pPr>
        <w:spacing w:after="0"/>
        <w:ind w:left="0"/>
        <w:jc w:val="both"/>
      </w:pPr>
      <w:r>
        <w:rPr>
          <w:rFonts w:ascii="Times New Roman"/>
          <w:b w:val="false"/>
          <w:i w:val="false"/>
          <w:color w:val="000000"/>
          <w:sz w:val="28"/>
        </w:rPr>
        <w:t>      Мен,____________________ қылмыстық-атқару инспекциясы бөлiмiнiң</w:t>
      </w:r>
      <w:r>
        <w:br/>
      </w:r>
      <w:r>
        <w:rPr>
          <w:rFonts w:ascii="Times New Roman"/>
          <w:b w:val="false"/>
          <w:i w:val="false"/>
          <w:color w:val="000000"/>
          <w:sz w:val="28"/>
        </w:rPr>
        <w:t>
бастығы _________________________________________ және бас бухгалтер</w:t>
      </w:r>
      <w:r>
        <w:br/>
      </w:r>
      <w:r>
        <w:rPr>
          <w:rFonts w:ascii="Times New Roman"/>
          <w:b w:val="false"/>
          <w:i w:val="false"/>
          <w:color w:val="000000"/>
          <w:sz w:val="28"/>
        </w:rPr>
        <w:t>
____________________ қатысуымен төмендегi туралы осы актiнi жасадым:</w:t>
      </w:r>
      <w:r>
        <w:br/>
      </w:r>
      <w:r>
        <w:rPr>
          <w:rFonts w:ascii="Times New Roman"/>
          <w:b w:val="false"/>
          <w:i w:val="false"/>
          <w:color w:val="000000"/>
          <w:sz w:val="28"/>
        </w:rPr>
        <w:t>
   (тегi, аты-жөнi)</w:t>
      </w:r>
      <w:r>
        <w:br/>
      </w:r>
      <w:r>
        <w:rPr>
          <w:rFonts w:ascii="Times New Roman"/>
          <w:b w:val="false"/>
          <w:i w:val="false"/>
          <w:color w:val="000000"/>
          <w:sz w:val="28"/>
        </w:rPr>
        <w:t>
________________________________________ 20___ жылғы ______________</w:t>
      </w:r>
      <w:r>
        <w:br/>
      </w:r>
      <w:r>
        <w:rPr>
          <w:rFonts w:ascii="Times New Roman"/>
          <w:b w:val="false"/>
          <w:i w:val="false"/>
          <w:color w:val="000000"/>
          <w:sz w:val="28"/>
        </w:rPr>
        <w:t>
(кәсiпорынның, мекеменiң, ұйымның атауы)</w:t>
      </w:r>
      <w:r>
        <w:br/>
      </w:r>
      <w:r>
        <w:rPr>
          <w:rFonts w:ascii="Times New Roman"/>
          <w:b w:val="false"/>
          <w:i w:val="false"/>
          <w:color w:val="000000"/>
          <w:sz w:val="28"/>
        </w:rPr>
        <w:t>
түзеу жұмыстарын ____________ адам өтедi.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973"/>
        <w:gridCol w:w="2575"/>
        <w:gridCol w:w="2103"/>
        <w:gridCol w:w="1507"/>
        <w:gridCol w:w="1699"/>
        <w:gridCol w:w="1272"/>
        <w:gridCol w:w="2190"/>
      </w:tblGrid>
      <w:tr>
        <w:trPr>
          <w:trHeight w:val="168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жұмыстарын өтеу уақыты 20__ ж. ___ бастап _____ күнге дейін</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аударылғаны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қалудың өлшемі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ұсталғаны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ұстап қалу қажет</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Ұсталмағаны</w:t>
            </w:r>
          </w:p>
        </w:tc>
      </w:tr>
      <w:tr>
        <w:trPr>
          <w:trHeight w:val="345"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Осылайша, жоғарыда аталған адамдардан есептесу кезiнде тексерiлiп отырған кезеңінде.</w:t>
      </w:r>
      <w:r>
        <w:br/>
      </w:r>
      <w:r>
        <w:rPr>
          <w:rFonts w:ascii="Times New Roman"/>
          <w:b w:val="false"/>
          <w:i w:val="false"/>
          <w:color w:val="000000"/>
          <w:sz w:val="28"/>
        </w:rPr>
        <w:t>
      1. Сот үкiмiмен ұсталғаны ___________ теңге</w:t>
      </w:r>
      <w:r>
        <w:br/>
      </w:r>
      <w:r>
        <w:rPr>
          <w:rFonts w:ascii="Times New Roman"/>
          <w:b w:val="false"/>
          <w:i w:val="false"/>
          <w:color w:val="000000"/>
          <w:sz w:val="28"/>
        </w:rPr>
        <w:t>
      2. __________________ теңге жете ұсталмаған.</w:t>
      </w:r>
      <w:r>
        <w:br/>
      </w:r>
      <w:r>
        <w:rPr>
          <w:rFonts w:ascii="Times New Roman"/>
          <w:b w:val="false"/>
          <w:i w:val="false"/>
          <w:color w:val="000000"/>
          <w:sz w:val="28"/>
        </w:rPr>
        <w:t>
             (жазумен)</w:t>
      </w:r>
      <w:r>
        <w:br/>
      </w:r>
      <w:r>
        <w:rPr>
          <w:rFonts w:ascii="Times New Roman"/>
          <w:b w:val="false"/>
          <w:i w:val="false"/>
          <w:color w:val="000000"/>
          <w:sz w:val="28"/>
        </w:rPr>
        <w:t>
      Аталған соманы жете ұстап қалу және 20__ ж.________ кешiктiрмей</w:t>
      </w:r>
      <w:r>
        <w:br/>
      </w:r>
      <w:r>
        <w:rPr>
          <w:rFonts w:ascii="Times New Roman"/>
          <w:b w:val="false"/>
          <w:i w:val="false"/>
          <w:color w:val="000000"/>
          <w:sz w:val="28"/>
        </w:rPr>
        <w:t>
_________________________ № ____________ бюджет шотына аудару қажет.</w:t>
      </w:r>
      <w:r>
        <w:br/>
      </w:r>
      <w:r>
        <w:rPr>
          <w:rFonts w:ascii="Times New Roman"/>
          <w:b w:val="false"/>
          <w:i w:val="false"/>
          <w:color w:val="000000"/>
          <w:sz w:val="28"/>
        </w:rPr>
        <w:t>
      (банк мекемесiнiң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Кәсiпорынның (мекеменiң, ұйымның) басшысы ____________</w:t>
      </w:r>
      <w:r>
        <w:br/>
      </w:r>
      <w:r>
        <w:rPr>
          <w:rFonts w:ascii="Times New Roman"/>
          <w:b w:val="false"/>
          <w:i w:val="false"/>
          <w:color w:val="000000"/>
          <w:sz w:val="28"/>
        </w:rPr>
        <w:t>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____________</w:t>
      </w:r>
      <w:r>
        <w:br/>
      </w:r>
      <w:r>
        <w:rPr>
          <w:rFonts w:ascii="Times New Roman"/>
          <w:b w:val="false"/>
          <w:i w:val="false"/>
          <w:color w:val="000000"/>
          <w:sz w:val="28"/>
        </w:rPr>
        <w:t>
                       (қолы)</w:t>
      </w:r>
      <w:r>
        <w:br/>
      </w:r>
      <w:r>
        <w:rPr>
          <w:rFonts w:ascii="Times New Roman"/>
          <w:b w:val="false"/>
          <w:i w:val="false"/>
          <w:color w:val="000000"/>
          <w:sz w:val="28"/>
        </w:rPr>
        <w:t>
      20___ жылғы ____________</w:t>
      </w:r>
    </w:p>
    <w:bookmarkStart w:name="z467" w:id="100"/>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20-қосымша            </w:t>
      </w:r>
    </w:p>
    <w:bookmarkEnd w:id="100"/>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(ұйым бастығының тегі, аты-жөні)</w:t>
      </w:r>
      <w:r>
        <w:br/>
      </w:r>
      <w:r>
        <w:rPr>
          <w:rFonts w:ascii="Times New Roman"/>
          <w:b w:val="false"/>
          <w:i w:val="false"/>
          <w:color w:val="000000"/>
          <w:sz w:val="28"/>
        </w:rPr>
        <w:t>
Азамат(ша)___________________ 19__ ж ___________________ туған,</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 жұмыс істейтін</w:t>
      </w:r>
      <w:r>
        <w:br/>
      </w:r>
      <w:r>
        <w:rPr>
          <w:rFonts w:ascii="Times New Roman"/>
          <w:b w:val="false"/>
          <w:i w:val="false"/>
          <w:color w:val="000000"/>
          <w:sz w:val="28"/>
        </w:rPr>
        <w:t>
     (лауазымы, ұйым атауы)</w:t>
      </w:r>
      <w:r>
        <w:br/>
      </w:r>
      <w:r>
        <w:rPr>
          <w:rFonts w:ascii="Times New Roman"/>
          <w:b w:val="false"/>
          <w:i w:val="false"/>
          <w:color w:val="000000"/>
          <w:sz w:val="28"/>
        </w:rPr>
        <w:t>
түзеу жұмыстары түріндегі жазаны өткерді, осыған байланысты оның</w:t>
      </w:r>
      <w:r>
        <w:br/>
      </w:r>
      <w:r>
        <w:rPr>
          <w:rFonts w:ascii="Times New Roman"/>
          <w:b w:val="false"/>
          <w:i w:val="false"/>
          <w:color w:val="000000"/>
          <w:sz w:val="28"/>
        </w:rPr>
        <w:t>
еңбекақысынан ұстауды 20___ж. ______ бастап тоқтатуды сұраймын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(тоқтатылу негізі көрсетілсін)</w:t>
      </w:r>
    </w:p>
    <w:p>
      <w:pPr>
        <w:spacing w:after="0"/>
        <w:ind w:left="0"/>
        <w:jc w:val="both"/>
      </w:pPr>
      <w:r>
        <w:rPr>
          <w:rFonts w:ascii="Times New Roman"/>
          <w:b w:val="false"/>
          <w:i w:val="false"/>
          <w:color w:val="000000"/>
          <w:sz w:val="28"/>
        </w:rPr>
        <w:t>Оның іс жүзінде өтеген жаза мерзімі ___ ай ______ күн құрайды.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68" w:id="101"/>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21-қосымша             </w:t>
      </w:r>
    </w:p>
    <w:bookmarkEnd w:id="101"/>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Азамат(ша) 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20__жылғы ______     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 ___________ бойынша _____________ мерзімге</w:t>
      </w:r>
      <w:r>
        <w:br/>
      </w:r>
      <w:r>
        <w:rPr>
          <w:rFonts w:ascii="Times New Roman"/>
          <w:b w:val="false"/>
          <w:i w:val="false"/>
          <w:color w:val="000000"/>
          <w:sz w:val="28"/>
        </w:rPr>
        <w:t>
түзеу жұмыстарына сотталған инспекция есебінен 20___ж. 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(есептен шығарылған негіздемесі көрсетілсін)</w:t>
      </w:r>
      <w:r>
        <w:br/>
      </w:r>
      <w:r>
        <w:rPr>
          <w:rFonts w:ascii="Times New Roman"/>
          <w:b w:val="false"/>
          <w:i w:val="false"/>
          <w:color w:val="000000"/>
          <w:sz w:val="28"/>
        </w:rPr>
        <w:t>
шығарылғаны жөнінде берілді.</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69" w:id="102"/>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22-қосымша            </w:t>
      </w:r>
    </w:p>
    <w:bookmarkEnd w:id="102"/>
    <w:p>
      <w:pPr>
        <w:spacing w:after="0"/>
        <w:ind w:left="0"/>
        <w:jc w:val="both"/>
      </w:pPr>
      <w:r>
        <w:rPr>
          <w:rFonts w:ascii="Times New Roman"/>
          <w:b w:val="false"/>
          <w:i w:val="false"/>
          <w:color w:val="000000"/>
          <w:sz w:val="28"/>
        </w:rPr>
        <w:t xml:space="preserve">Нысан </w:t>
      </w:r>
    </w:p>
    <w:p>
      <w:pPr>
        <w:spacing w:after="0"/>
        <w:ind w:left="0"/>
        <w:jc w:val="left"/>
      </w:pPr>
      <w:r>
        <w:rPr>
          <w:rFonts w:ascii="Times New Roman"/>
          <w:b/>
          <w:i w:val="false"/>
          <w:color w:val="000000"/>
        </w:rPr>
        <w:t xml:space="preserve"> Түзеу жұмыстарды бас бостандығынан айыру жазасына</w:t>
      </w:r>
      <w:r>
        <w:br/>
      </w:r>
      <w:r>
        <w:rPr>
          <w:rFonts w:ascii="Times New Roman"/>
          <w:b/>
          <w:i w:val="false"/>
          <w:color w:val="000000"/>
        </w:rPr>
        <w:t>
ауыстыру туралы</w:t>
      </w:r>
      <w:r>
        <w:br/>
      </w:r>
      <w:r>
        <w:rPr>
          <w:rFonts w:ascii="Times New Roman"/>
          <w:b/>
          <w:i w:val="false"/>
          <w:color w:val="000000"/>
        </w:rPr>
        <w:t>
ЕСКЕРТУ</w:t>
      </w:r>
    </w:p>
    <w:p>
      <w:pPr>
        <w:spacing w:after="0"/>
        <w:ind w:left="0"/>
        <w:jc w:val="both"/>
      </w:pPr>
      <w:r>
        <w:rPr>
          <w:rFonts w:ascii="Times New Roman"/>
          <w:b w:val="false"/>
          <w:i w:val="false"/>
          <w:color w:val="000000"/>
          <w:sz w:val="28"/>
        </w:rPr>
        <w:t>      Мен, ______________________________________ қылмыстық-атқару</w:t>
      </w:r>
      <w:r>
        <w:br/>
      </w:r>
      <w:r>
        <w:rPr>
          <w:rFonts w:ascii="Times New Roman"/>
          <w:b w:val="false"/>
          <w:i w:val="false"/>
          <w:color w:val="000000"/>
          <w:sz w:val="28"/>
        </w:rPr>
        <w:t>
                (жергілікті органның атауы)</w:t>
      </w:r>
      <w:r>
        <w:br/>
      </w:r>
      <w:r>
        <w:rPr>
          <w:rFonts w:ascii="Times New Roman"/>
          <w:b w:val="false"/>
          <w:i w:val="false"/>
          <w:color w:val="000000"/>
          <w:sz w:val="28"/>
        </w:rPr>
        <w:t>
инспекциясының _______________________________ 20_ жылғы "___"_____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сотталған 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(сотталғанның сот жүктеген міндеттерді орындаудан, қашан, қай кезде</w:t>
      </w:r>
      <w:r>
        <w:br/>
      </w:r>
      <w:r>
        <w:rPr>
          <w:rFonts w:ascii="Times New Roman"/>
          <w:b w:val="false"/>
          <w:i w:val="false"/>
          <w:color w:val="000000"/>
          <w:sz w:val="28"/>
        </w:rPr>
        <w:t>
                     қоғамдық тәртіпті бұзды,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ол үшін қандай әкімшілік жауапқа тартылғандығының нақты фактілері</w:t>
      </w:r>
      <w:r>
        <w:br/>
      </w:r>
      <w:r>
        <w:rPr>
          <w:rFonts w:ascii="Times New Roman"/>
          <w:b w:val="false"/>
          <w:i w:val="false"/>
          <w:color w:val="000000"/>
          <w:sz w:val="28"/>
        </w:rPr>
        <w:t>
                           көрсетіледі)</w:t>
      </w:r>
      <w:r>
        <w:br/>
      </w:r>
      <w:r>
        <w:rPr>
          <w:rFonts w:ascii="Times New Roman"/>
          <w:b w:val="false"/>
          <w:i w:val="false"/>
          <w:color w:val="000000"/>
          <w:sz w:val="28"/>
        </w:rPr>
        <w:t>
үшін инспекцияға шақырдым.</w:t>
      </w:r>
      <w:r>
        <w:br/>
      </w:r>
      <w:r>
        <w:rPr>
          <w:rFonts w:ascii="Times New Roman"/>
          <w:b w:val="false"/>
          <w:i w:val="false"/>
          <w:color w:val="000000"/>
          <w:sz w:val="28"/>
        </w:rPr>
        <w:t>
      Көрсетілгеннің негізінде және Қазақстан Республикасы ҚАК-ның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184-баптарын</w:t>
      </w:r>
      <w:r>
        <w:rPr>
          <w:rFonts w:ascii="Times New Roman"/>
          <w:b w:val="false"/>
          <w:i w:val="false"/>
          <w:color w:val="000000"/>
          <w:sz w:val="28"/>
        </w:rPr>
        <w:t xml:space="preserve"> басшылыққа алып, сотталған __________ сот жүктеген міндеттерін атқармауын жалғастырған немесе қайталап қоғамдық тәртіпті бұзған жағдайда оған осы жазаның ауыстырылуы мүмкін екендігі ескертілді.</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Осы ескерту маған жарияланды _____________________________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20__ жылғы "___"__________</w:t>
      </w:r>
    </w:p>
    <w:bookmarkStart w:name="z470" w:id="103"/>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23-қосымша            </w:t>
      </w:r>
    </w:p>
    <w:bookmarkEnd w:id="103"/>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xml:space="preserve">
(кімге)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Қазақстан Республикасы Ішкі істер министрлігі Қылмыстық-атқару</w:t>
      </w:r>
      <w:r>
        <w:br/>
      </w:r>
      <w:r>
        <w:rPr>
          <w:rFonts w:ascii="Times New Roman"/>
          <w:b w:val="false"/>
          <w:i w:val="false"/>
          <w:color w:val="000000"/>
          <w:sz w:val="28"/>
        </w:rPr>
        <w:t>
жүйесі департаментінің _______________________________ облысы бойынша</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 Қылмыстық-атқару инспекциясы</w:t>
      </w:r>
      <w:r>
        <w:br/>
      </w:r>
      <w:r>
        <w:rPr>
          <w:rFonts w:ascii="Times New Roman"/>
          <w:b w:val="false"/>
          <w:i w:val="false"/>
          <w:color w:val="000000"/>
          <w:sz w:val="28"/>
        </w:rPr>
        <w:t>
               (атауы)</w:t>
      </w:r>
      <w:r>
        <w:br/>
      </w:r>
      <w:r>
        <w:rPr>
          <w:rFonts w:ascii="Times New Roman"/>
          <w:b w:val="false"/>
          <w:i w:val="false"/>
          <w:color w:val="000000"/>
          <w:sz w:val="28"/>
        </w:rPr>
        <w:t>
Қазақстан Республикасы ҚАК-нің </w:t>
      </w:r>
      <w:r>
        <w:rPr>
          <w:rFonts w:ascii="Times New Roman"/>
          <w:b w:val="false"/>
          <w:i w:val="false"/>
          <w:color w:val="000000"/>
          <w:sz w:val="28"/>
        </w:rPr>
        <w:t>169-бабының</w:t>
      </w:r>
      <w:r>
        <w:rPr>
          <w:rFonts w:ascii="Times New Roman"/>
          <w:b w:val="false"/>
          <w:i w:val="false"/>
          <w:color w:val="000000"/>
          <w:sz w:val="28"/>
        </w:rPr>
        <w:t xml:space="preserve"> 1-1-тармағына сәйкес, Сізді мерзімінен бұрын шартты түрде босату туралы мәселені қарау үшін сотқа өтініш беру құқығыңыз туындағаны туралы хабардар етеді.</w:t>
      </w:r>
      <w:r>
        <w:br/>
      </w:r>
      <w:r>
        <w:rPr>
          <w:rFonts w:ascii="Times New Roman"/>
          <w:b w:val="false"/>
          <w:i w:val="false"/>
          <w:color w:val="000000"/>
          <w:sz w:val="28"/>
        </w:rPr>
        <w:t>
      Қазақстан Республикасы ҚК-ның </w:t>
      </w:r>
      <w:r>
        <w:rPr>
          <w:rFonts w:ascii="Times New Roman"/>
          <w:b w:val="false"/>
          <w:i w:val="false"/>
          <w:color w:val="000000"/>
          <w:sz w:val="28"/>
        </w:rPr>
        <w:t>70-бабының</w:t>
      </w:r>
      <w:r>
        <w:rPr>
          <w:rFonts w:ascii="Times New Roman"/>
          <w:b w:val="false"/>
          <w:i w:val="false"/>
          <w:color w:val="000000"/>
          <w:sz w:val="28"/>
        </w:rPr>
        <w:t xml:space="preserve"> 1, 3-тармақтарына сәйкес сотталғанға нақты ______ жаза мерзімін өтегеннен кейін мерзімінен бұрын шартты түрде босату қолданылуы мүмкін, яғни Сіздің өтініш беру мерзіміңіз 20__ жылдың" ___"__________ келеді.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71" w:id="104"/>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24-қосымша             </w:t>
      </w:r>
    </w:p>
    <w:bookmarkEnd w:id="10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(соттың атауы)       </w:t>
      </w:r>
    </w:p>
    <w:p>
      <w:pPr>
        <w:spacing w:after="0"/>
        <w:ind w:left="0"/>
        <w:jc w:val="left"/>
      </w:pPr>
      <w:r>
        <w:rPr>
          <w:rFonts w:ascii="Times New Roman"/>
          <w:b/>
          <w:i w:val="false"/>
          <w:color w:val="000000"/>
        </w:rPr>
        <w:t xml:space="preserve"> ҚОЛДАУХАТ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(лауазымы, атағы,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(аумақтық органның атауы)</w:t>
      </w:r>
      <w:r>
        <w:br/>
      </w:r>
      <w:r>
        <w:rPr>
          <w:rFonts w:ascii="Times New Roman"/>
          <w:b w:val="false"/>
          <w:i w:val="false"/>
          <w:color w:val="000000"/>
          <w:sz w:val="28"/>
        </w:rPr>
        <w:t>
Қазақстан Республикасы ҚК-нің _______________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 түрі,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20_ жылғы ________ "__" сотталған Инспекцияның есебінде 20__жылғы</w:t>
      </w:r>
      <w:r>
        <w:br/>
      </w:r>
      <w:r>
        <w:rPr>
          <w:rFonts w:ascii="Times New Roman"/>
          <w:b w:val="false"/>
          <w:i w:val="false"/>
          <w:color w:val="000000"/>
          <w:sz w:val="28"/>
        </w:rPr>
        <w:t>
"__" __________ тұрған ____________________________________</w:t>
      </w:r>
      <w:r>
        <w:br/>
      </w:r>
      <w:r>
        <w:rPr>
          <w:rFonts w:ascii="Times New Roman"/>
          <w:b w:val="false"/>
          <w:i w:val="false"/>
          <w:color w:val="000000"/>
          <w:sz w:val="28"/>
        </w:rPr>
        <w:t>
                         (аты-жөні, туған жылы және жері)</w:t>
      </w:r>
      <w:r>
        <w:br/>
      </w: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(шартты түрде мерзімінен бұрын босатуға қолдаухатында, қолдаухат</w:t>
      </w:r>
      <w:r>
        <w:br/>
      </w:r>
      <w:r>
        <w:rPr>
          <w:rFonts w:ascii="Times New Roman"/>
          <w:b w:val="false"/>
          <w:i w:val="false"/>
          <w:color w:val="000000"/>
          <w:sz w:val="28"/>
        </w:rPr>
        <w:t>
                         шығару мезетінде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жазаның өтелген және өтелмеген мерзімдері, сотталғанның жеке басын</w:t>
      </w:r>
      <w:r>
        <w:br/>
      </w:r>
      <w:r>
        <w:rPr>
          <w:rFonts w:ascii="Times New Roman"/>
          <w:b w:val="false"/>
          <w:i w:val="false"/>
          <w:color w:val="000000"/>
          <w:sz w:val="28"/>
        </w:rPr>
        <w:t>
                           мінездейтін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мәліметтер баяндалады, оның мінез-құлқы, тыйымдар мен міндеттерді</w:t>
      </w:r>
      <w:r>
        <w:br/>
      </w:r>
      <w:r>
        <w:rPr>
          <w:rFonts w:ascii="Times New Roman"/>
          <w:b w:val="false"/>
          <w:i w:val="false"/>
          <w:color w:val="000000"/>
          <w:sz w:val="28"/>
        </w:rPr>
        <w:t>
                       орындауы, мемлекетке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материалдық залал, жәбірленушінің мүлкіне және денсаулығына</w:t>
      </w:r>
      <w:r>
        <w:br/>
      </w:r>
      <w:r>
        <w:rPr>
          <w:rFonts w:ascii="Times New Roman"/>
          <w:b w:val="false"/>
          <w:i w:val="false"/>
          <w:color w:val="000000"/>
          <w:sz w:val="28"/>
        </w:rPr>
        <w:t>
                            келтірілген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залалды өтеуі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w:t>
      </w:r>
      <w:r>
        <w:br/>
      </w:r>
      <w:r>
        <w:rPr>
          <w:rFonts w:ascii="Times New Roman"/>
          <w:b w:val="false"/>
          <w:i w:val="false"/>
          <w:color w:val="000000"/>
          <w:sz w:val="28"/>
        </w:rPr>
        <w:t>
Республикасы ҚК-ның __________________________ басшылыққа ала отырып,</w:t>
      </w:r>
      <w:r>
        <w:br/>
      </w:r>
      <w:r>
        <w:rPr>
          <w:rFonts w:ascii="Times New Roman"/>
          <w:b w:val="false"/>
          <w:i w:val="false"/>
          <w:color w:val="000000"/>
          <w:sz w:val="28"/>
        </w:rPr>
        <w:t>
        (Қазақстан Республикасы ҚК-ның бабы көрсетіледі)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(сотталғанның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(мерзімінен бұрын шартты түрде босату)</w:t>
      </w:r>
      <w:r>
        <w:br/>
      </w:r>
      <w:r>
        <w:rPr>
          <w:rFonts w:ascii="Times New Roman"/>
          <w:b w:val="false"/>
          <w:i w:val="false"/>
          <w:color w:val="000000"/>
          <w:sz w:val="28"/>
        </w:rPr>
        <w:t>
туралы мәселені шешу үшін материалды жолдауды орынды деп есептеймін.</w:t>
      </w:r>
    </w:p>
    <w:p>
      <w:pPr>
        <w:spacing w:after="0"/>
        <w:ind w:left="0"/>
        <w:jc w:val="both"/>
      </w:pPr>
      <w:r>
        <w:rPr>
          <w:rFonts w:ascii="Times New Roman"/>
          <w:b w:val="false"/>
          <w:i w:val="false"/>
          <w:color w:val="000000"/>
          <w:sz w:val="28"/>
        </w:rPr>
        <w:t>      Қосымша ___ бетте.</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72" w:id="105"/>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25-қосымша            </w:t>
      </w:r>
    </w:p>
    <w:bookmarkEnd w:id="105"/>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 бастығына</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20__ жылғы "___"_____________________________________________________</w:t>
      </w:r>
      <w:r>
        <w:br/>
      </w:r>
      <w:r>
        <w:rPr>
          <w:rFonts w:ascii="Times New Roman"/>
          <w:b w:val="false"/>
          <w:i w:val="false"/>
          <w:color w:val="000000"/>
          <w:sz w:val="28"/>
        </w:rPr>
        <w:t>
                         (қай сотпен сотталған, жаза түрі)</w:t>
      </w:r>
      <w:r>
        <w:br/>
      </w:r>
      <w:r>
        <w:rPr>
          <w:rFonts w:ascii="Times New Roman"/>
          <w:b w:val="false"/>
          <w:i w:val="false"/>
          <w:color w:val="000000"/>
          <w:sz w:val="28"/>
        </w:rPr>
        <w:t>
Қазақстан Республикасы ҚК-нің ________ бабымен сотталған ҚАИ есебінен</w:t>
      </w:r>
      <w:r>
        <w:br/>
      </w:r>
      <w:r>
        <w:rPr>
          <w:rFonts w:ascii="Times New Roman"/>
          <w:b w:val="false"/>
          <w:i w:val="false"/>
          <w:color w:val="000000"/>
          <w:sz w:val="28"/>
        </w:rPr>
        <w:t>
____________________________ шығарылды</w:t>
      </w:r>
      <w:r>
        <w:br/>
      </w:r>
      <w:r>
        <w:rPr>
          <w:rFonts w:ascii="Times New Roman"/>
          <w:b w:val="false"/>
          <w:i w:val="false"/>
          <w:color w:val="000000"/>
          <w:sz w:val="28"/>
        </w:rPr>
        <w:t>
(есептен шығару негіздемесі)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73" w:id="106"/>
    <w:p>
      <w:pPr>
        <w:spacing w:after="0"/>
        <w:ind w:left="0"/>
        <w:jc w:val="both"/>
      </w:pPr>
      <w:r>
        <w:rPr>
          <w:rFonts w:ascii="Times New Roman"/>
          <w:b w:val="false"/>
          <w:i w:val="false"/>
          <w:color w:val="000000"/>
          <w:sz w:val="28"/>
        </w:rPr>
        <w:t>
Түзеу жұмыстарды орындау жөніндегі</w:t>
      </w:r>
      <w:r>
        <w:br/>
      </w:r>
      <w:r>
        <w:rPr>
          <w:rFonts w:ascii="Times New Roman"/>
          <w:b w:val="false"/>
          <w:i w:val="false"/>
          <w:color w:val="000000"/>
          <w:sz w:val="28"/>
        </w:rPr>
        <w:t xml:space="preserve">
қылмыстық-атқару инспекцияларының </w:t>
      </w:r>
      <w:r>
        <w:br/>
      </w:r>
      <w:r>
        <w:rPr>
          <w:rFonts w:ascii="Times New Roman"/>
          <w:b w:val="false"/>
          <w:i w:val="false"/>
          <w:color w:val="000000"/>
          <w:sz w:val="28"/>
        </w:rPr>
        <w:t xml:space="preserve">
қызметін ұйымдастыру қағидасына  </w:t>
      </w:r>
      <w:r>
        <w:br/>
      </w:r>
      <w:r>
        <w:rPr>
          <w:rFonts w:ascii="Times New Roman"/>
          <w:b w:val="false"/>
          <w:i w:val="false"/>
          <w:color w:val="000000"/>
          <w:sz w:val="28"/>
        </w:rPr>
        <w:t xml:space="preserve">
26-қосымша            </w:t>
      </w:r>
    </w:p>
    <w:bookmarkEnd w:id="106"/>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Жергілікті әскери басқару органы</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(ЖӘБО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 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 туылған, мына жерде тұратын ____________________</w:t>
      </w:r>
      <w:r>
        <w:br/>
      </w:r>
      <w:r>
        <w:rPr>
          <w:rFonts w:ascii="Times New Roman"/>
          <w:b w:val="false"/>
          <w:i w:val="false"/>
          <w:color w:val="000000"/>
          <w:sz w:val="28"/>
        </w:rPr>
        <w:t>
20_жылғы "___"_________ осыған байланысты Инспекция есебінен</w:t>
      </w:r>
      <w:r>
        <w:br/>
      </w:r>
      <w:r>
        <w:rPr>
          <w:rFonts w:ascii="Times New Roman"/>
          <w:b w:val="false"/>
          <w:i w:val="false"/>
          <w:color w:val="000000"/>
          <w:sz w:val="28"/>
        </w:rPr>
        <w:t>
шығарылған __________________________________________________________</w:t>
      </w:r>
      <w:r>
        <w:br/>
      </w:r>
      <w:r>
        <w:rPr>
          <w:rFonts w:ascii="Times New Roman"/>
          <w:b w:val="false"/>
          <w:i w:val="false"/>
          <w:color w:val="000000"/>
          <w:sz w:val="28"/>
        </w:rPr>
        <w:t>
                    (есептен шығарылған шығару негіздемесі)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474" w:id="10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2012 жылғы 14 наурыздағы </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4-қосымша        </w:t>
      </w:r>
    </w:p>
    <w:bookmarkEnd w:id="107"/>
    <w:bookmarkStart w:name="z476" w:id="108"/>
    <w:p>
      <w:pPr>
        <w:spacing w:after="0"/>
        <w:ind w:left="0"/>
        <w:jc w:val="left"/>
      </w:pPr>
      <w:r>
        <w:rPr>
          <w:rFonts w:ascii="Times New Roman"/>
          <w:b/>
          <w:i w:val="false"/>
          <w:color w:val="000000"/>
        </w:rPr>
        <w:t xml:space="preserve"> 
Бас бостандығын шектеу түріндегі жазаны өтеушілерге қадағалауды</w:t>
      </w:r>
      <w:r>
        <w:br/>
      </w:r>
      <w:r>
        <w:rPr>
          <w:rFonts w:ascii="Times New Roman"/>
          <w:b/>
          <w:i w:val="false"/>
          <w:color w:val="000000"/>
        </w:rPr>
        <w:t>
жүзеге асыру бойынша қылмыстық-атқару инспекцияларының қызметін</w:t>
      </w:r>
      <w:r>
        <w:br/>
      </w:r>
      <w:r>
        <w:rPr>
          <w:rFonts w:ascii="Times New Roman"/>
          <w:b/>
          <w:i w:val="false"/>
          <w:color w:val="000000"/>
        </w:rPr>
        <w:t>
ұйымдастыру және электрондық бақылау құралдарын қолдану</w:t>
      </w:r>
      <w:r>
        <w:br/>
      </w:r>
      <w:r>
        <w:rPr>
          <w:rFonts w:ascii="Times New Roman"/>
          <w:b/>
          <w:i w:val="false"/>
          <w:color w:val="000000"/>
        </w:rPr>
        <w:t>
қағидасы</w:t>
      </w:r>
    </w:p>
    <w:bookmarkEnd w:id="108"/>
    <w:bookmarkStart w:name="z477" w:id="109"/>
    <w:p>
      <w:pPr>
        <w:spacing w:after="0"/>
        <w:ind w:left="0"/>
        <w:jc w:val="left"/>
      </w:pPr>
      <w:r>
        <w:rPr>
          <w:rFonts w:ascii="Times New Roman"/>
          <w:b/>
          <w:i w:val="false"/>
          <w:color w:val="000000"/>
        </w:rPr>
        <w:t xml:space="preserve"> 
1. Жалпы ережелер</w:t>
      </w:r>
    </w:p>
    <w:bookmarkEnd w:id="109"/>
    <w:bookmarkStart w:name="z478" w:id="110"/>
    <w:p>
      <w:pPr>
        <w:spacing w:after="0"/>
        <w:ind w:left="0"/>
        <w:jc w:val="both"/>
      </w:pPr>
      <w:r>
        <w:rPr>
          <w:rFonts w:ascii="Times New Roman"/>
          <w:b w:val="false"/>
          <w:i w:val="false"/>
          <w:color w:val="000000"/>
          <w:sz w:val="28"/>
        </w:rPr>
        <w:t>
      1. Осы Бас бостандығын шектеу түріндегі жазаны өтеушілерге қадағалауды жүзеге асыру бойынша қылмыстық-атқару инспекцияларының қызметін ұйымдастыру және электрондық бақылау құралдарын қолдану қағидасы (бұдан әрі - Қағида) Қазақстан Республикасы Қылмыстық-атқару кодексінің (бұдан әрі - Қазақстан Республикасы ҚАК) </w:t>
      </w:r>
      <w:r>
        <w:rPr>
          <w:rFonts w:ascii="Times New Roman"/>
          <w:b w:val="false"/>
          <w:i w:val="false"/>
          <w:color w:val="000000"/>
          <w:sz w:val="28"/>
        </w:rPr>
        <w:t>53-бабына</w:t>
      </w:r>
      <w:r>
        <w:rPr>
          <w:rFonts w:ascii="Times New Roman"/>
          <w:b w:val="false"/>
          <w:i w:val="false"/>
          <w:color w:val="000000"/>
          <w:sz w:val="28"/>
        </w:rPr>
        <w:t xml:space="preserve"> сәйкес әзірленді және бас бостандығын шектеу түріндегі жазаны орындау тәртібін белгілейді.</w:t>
      </w:r>
      <w:r>
        <w:br/>
      </w:r>
      <w:r>
        <w:rPr>
          <w:rFonts w:ascii="Times New Roman"/>
          <w:b w:val="false"/>
          <w:i w:val="false"/>
          <w:color w:val="000000"/>
          <w:sz w:val="28"/>
        </w:rPr>
        <w:t>
</w:t>
      </w:r>
      <w:r>
        <w:rPr>
          <w:rFonts w:ascii="Times New Roman"/>
          <w:b w:val="false"/>
          <w:i w:val="false"/>
          <w:color w:val="000000"/>
          <w:sz w:val="28"/>
        </w:rPr>
        <w:t>
      2. Бас бостандығын шектеу түріндегі жазаны орындау заңды күшiне енген сот үкімі, қаулысы, ұйғарымы (бұдан әрі - үкім) негізінде жүргiзiледi.</w:t>
      </w:r>
      <w:r>
        <w:br/>
      </w:r>
      <w:r>
        <w:rPr>
          <w:rFonts w:ascii="Times New Roman"/>
          <w:b w:val="false"/>
          <w:i w:val="false"/>
          <w:color w:val="000000"/>
          <w:sz w:val="28"/>
        </w:rPr>
        <w:t>
</w:t>
      </w:r>
      <w:r>
        <w:rPr>
          <w:rFonts w:ascii="Times New Roman"/>
          <w:b w:val="false"/>
          <w:i w:val="false"/>
          <w:color w:val="000000"/>
          <w:sz w:val="28"/>
        </w:rPr>
        <w:t>
      3. Облыстар, Астана қаласы, Алматы қаласы және Алматы облысы бойынша Қылмыстық-атқару жүйесі департаменттерінің аумақтық қылмыстық-атқару инспекциялары (бұдан әрi - Инспекциялар) бас бостандығын шектеу түріндегі жазаны орындайтын органдар болып табылады.</w:t>
      </w:r>
      <w:r>
        <w:br/>
      </w:r>
      <w:r>
        <w:rPr>
          <w:rFonts w:ascii="Times New Roman"/>
          <w:b w:val="false"/>
          <w:i w:val="false"/>
          <w:color w:val="000000"/>
          <w:sz w:val="28"/>
        </w:rPr>
        <w:t>
</w:t>
      </w:r>
      <w:r>
        <w:rPr>
          <w:rFonts w:ascii="Times New Roman"/>
          <w:b w:val="false"/>
          <w:i w:val="false"/>
          <w:color w:val="000000"/>
          <w:sz w:val="28"/>
        </w:rPr>
        <w:t>
      4. Бас бостандығын шектеу түріндегі жазаны орындау кезінде аумақтық Инспекциялар:</w:t>
      </w:r>
      <w:r>
        <w:br/>
      </w:r>
      <w:r>
        <w:rPr>
          <w:rFonts w:ascii="Times New Roman"/>
          <w:b w:val="false"/>
          <w:i w:val="false"/>
          <w:color w:val="000000"/>
          <w:sz w:val="28"/>
        </w:rPr>
        <w:t>
</w:t>
      </w:r>
      <w:r>
        <w:rPr>
          <w:rFonts w:ascii="Times New Roman"/>
          <w:b w:val="false"/>
          <w:i w:val="false"/>
          <w:color w:val="000000"/>
          <w:sz w:val="28"/>
        </w:rPr>
        <w:t>
      1)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2) сотқа:</w:t>
      </w:r>
      <w:r>
        <w:br/>
      </w:r>
      <w:r>
        <w:rPr>
          <w:rFonts w:ascii="Times New Roman"/>
          <w:b w:val="false"/>
          <w:i w:val="false"/>
          <w:color w:val="000000"/>
          <w:sz w:val="28"/>
        </w:rPr>
        <w:t>
</w:t>
      </w:r>
      <w:r>
        <w:rPr>
          <w:rFonts w:ascii="Times New Roman"/>
          <w:b w:val="false"/>
          <w:i w:val="false"/>
          <w:color w:val="000000"/>
          <w:sz w:val="28"/>
        </w:rPr>
        <w:t>
      бас бостандығын шектеуге сотталған адам жазаны өтеуден қасақана жалтарған жағдайда бас бостандығын шектеудегі өтелмеген мерзімін бас бостандығынан айыру түріндегі жазаға ауыстыру;</w:t>
      </w:r>
      <w:r>
        <w:br/>
      </w:r>
      <w:r>
        <w:rPr>
          <w:rFonts w:ascii="Times New Roman"/>
          <w:b w:val="false"/>
          <w:i w:val="false"/>
          <w:color w:val="000000"/>
          <w:sz w:val="28"/>
        </w:rPr>
        <w:t>
</w:t>
      </w:r>
      <w:r>
        <w:rPr>
          <w:rFonts w:ascii="Times New Roman"/>
          <w:b w:val="false"/>
          <w:i w:val="false"/>
          <w:color w:val="000000"/>
          <w:sz w:val="28"/>
        </w:rPr>
        <w:t>
      жазаны өтеуден мерзiмiнен бұрын шартты түрде босату;</w:t>
      </w:r>
      <w:r>
        <w:br/>
      </w:r>
      <w:r>
        <w:rPr>
          <w:rFonts w:ascii="Times New Roman"/>
          <w:b w:val="false"/>
          <w:i w:val="false"/>
          <w:color w:val="000000"/>
          <w:sz w:val="28"/>
        </w:rPr>
        <w:t>
</w:t>
      </w:r>
      <w:r>
        <w:rPr>
          <w:rFonts w:ascii="Times New Roman"/>
          <w:b w:val="false"/>
          <w:i w:val="false"/>
          <w:color w:val="000000"/>
          <w:sz w:val="28"/>
        </w:rPr>
        <w:t>
      бақылаудан жасырынған және жазасын өтеуден жалтарғанға қатысты iздеу жариялау және бұлтартпау шарасын таңдау мәселесін қарай отырып, бас бостандығын шектеуді бас бостандығынан айыру түріндегі жазаға ауыстыру;</w:t>
      </w:r>
      <w:r>
        <w:br/>
      </w:r>
      <w:r>
        <w:rPr>
          <w:rFonts w:ascii="Times New Roman"/>
          <w:b w:val="false"/>
          <w:i w:val="false"/>
          <w:color w:val="000000"/>
          <w:sz w:val="28"/>
        </w:rPr>
        <w:t>
</w:t>
      </w:r>
      <w:r>
        <w:rPr>
          <w:rFonts w:ascii="Times New Roman"/>
          <w:b w:val="false"/>
          <w:i w:val="false"/>
          <w:color w:val="000000"/>
          <w:sz w:val="28"/>
        </w:rPr>
        <w:t>
      бас бостандығын шектеуге сотталған адам үшiн бұрын белгiленген мiндеттердiң күшiн толық немесе iшiнара жою;</w:t>
      </w:r>
      <w:r>
        <w:br/>
      </w:r>
      <w:r>
        <w:rPr>
          <w:rFonts w:ascii="Times New Roman"/>
          <w:b w:val="false"/>
          <w:i w:val="false"/>
          <w:color w:val="000000"/>
          <w:sz w:val="28"/>
        </w:rPr>
        <w:t>
</w:t>
      </w:r>
      <w:r>
        <w:rPr>
          <w:rFonts w:ascii="Times New Roman"/>
          <w:b w:val="false"/>
          <w:i w:val="false"/>
          <w:color w:val="000000"/>
          <w:sz w:val="28"/>
        </w:rPr>
        <w:t>
      қамауда ұсталған мерзiмiн есепке алу;</w:t>
      </w:r>
      <w:r>
        <w:br/>
      </w:r>
      <w:r>
        <w:rPr>
          <w:rFonts w:ascii="Times New Roman"/>
          <w:b w:val="false"/>
          <w:i w:val="false"/>
          <w:color w:val="000000"/>
          <w:sz w:val="28"/>
        </w:rPr>
        <w:t>
</w:t>
      </w:r>
      <w:r>
        <w:rPr>
          <w:rFonts w:ascii="Times New Roman"/>
          <w:b w:val="false"/>
          <w:i w:val="false"/>
          <w:color w:val="000000"/>
          <w:sz w:val="28"/>
        </w:rPr>
        <w:t>
      жазаның қалған бөлiгiн өтеуден босату немесе жазаның өтелмеген бөлiгiн жазаның неғұрлым жеңiл түрімен алмастыру;</w:t>
      </w:r>
      <w:r>
        <w:br/>
      </w:r>
      <w:r>
        <w:rPr>
          <w:rFonts w:ascii="Times New Roman"/>
          <w:b w:val="false"/>
          <w:i w:val="false"/>
          <w:color w:val="000000"/>
          <w:sz w:val="28"/>
        </w:rPr>
        <w:t>
</w:t>
      </w: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 түрін жеңілдету мәселелерін шешу үшін ұсыным енгізеді;</w:t>
      </w:r>
      <w:r>
        <w:br/>
      </w:r>
      <w:r>
        <w:rPr>
          <w:rFonts w:ascii="Times New Roman"/>
          <w:b w:val="false"/>
          <w:i w:val="false"/>
          <w:color w:val="000000"/>
          <w:sz w:val="28"/>
        </w:rPr>
        <w:t>
</w:t>
      </w:r>
      <w:r>
        <w:rPr>
          <w:rFonts w:ascii="Times New Roman"/>
          <w:b w:val="false"/>
          <w:i w:val="false"/>
          <w:color w:val="000000"/>
          <w:sz w:val="28"/>
        </w:rPr>
        <w:t>
      3) сот үкімі келіп түскен күннен бастап бір тәулік мерзімде (демалыс және мейрам күндерін есептемегенде) сотталғандардың деректерін ақпараттық деректер базасына енгізіп, есепке алуды жүзеге асырады, тұрғылықты жері өзгерген жағдайда олардың түзетуін уақытылы жүргізеді;</w:t>
      </w:r>
      <w:r>
        <w:br/>
      </w:r>
      <w:r>
        <w:rPr>
          <w:rFonts w:ascii="Times New Roman"/>
          <w:b w:val="false"/>
          <w:i w:val="false"/>
          <w:color w:val="000000"/>
          <w:sz w:val="28"/>
        </w:rPr>
        <w:t>
</w:t>
      </w:r>
      <w:r>
        <w:rPr>
          <w:rFonts w:ascii="Times New Roman"/>
          <w:b w:val="false"/>
          <w:i w:val="false"/>
          <w:color w:val="000000"/>
          <w:sz w:val="28"/>
        </w:rPr>
        <w:t>
      4) ішкі істер органдарының (бұдан әрі - ІІО) қолданыстағы автоматтандырылған ақпараттық-іздеу жүйелері және Қазақстан Республикасының Бас прокуратурасы Құқықтық статистика және арнайы есеп комитетінің (бұдан әрі – ҚСжАЕК) ақпараттық жүйелері бойынша сотталған адамдарды тексеруді жүзеге асырады;</w:t>
      </w:r>
      <w:r>
        <w:br/>
      </w:r>
      <w:r>
        <w:rPr>
          <w:rFonts w:ascii="Times New Roman"/>
          <w:b w:val="false"/>
          <w:i w:val="false"/>
          <w:color w:val="000000"/>
          <w:sz w:val="28"/>
        </w:rPr>
        <w:t>
</w:t>
      </w:r>
      <w:r>
        <w:rPr>
          <w:rFonts w:ascii="Times New Roman"/>
          <w:b w:val="false"/>
          <w:i w:val="false"/>
          <w:color w:val="000000"/>
          <w:sz w:val="28"/>
        </w:rPr>
        <w:t>
      5) тоқсан сайын кемінде бір рет (қала және аудан орталығында айына кемінде бір рет) тұрғылықты жері және жұмыс орны бойынша сотталғандармен профилактикалық жұмыс (әкімшілік құқық бұзушылықтар мен қылмыс жасауды, жазаны өтеу жағдайларын бұзуды болдырмау туралы әңгіме) жүргiзеді;</w:t>
      </w:r>
      <w:r>
        <w:br/>
      </w:r>
      <w:r>
        <w:rPr>
          <w:rFonts w:ascii="Times New Roman"/>
          <w:b w:val="false"/>
          <w:i w:val="false"/>
          <w:color w:val="000000"/>
          <w:sz w:val="28"/>
        </w:rPr>
        <w:t>
</w:t>
      </w:r>
      <w:r>
        <w:rPr>
          <w:rFonts w:ascii="Times New Roman"/>
          <w:b w:val="false"/>
          <w:i w:val="false"/>
          <w:color w:val="000000"/>
          <w:sz w:val="28"/>
        </w:rPr>
        <w:t>
      6) тоқсан сайын орындауға келіп түскен үкiмдер бойынша сотпен салыстыру жұмысын жүргізіп, ол жөнінде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7) тоқсан сайын ҚСжАЕК-ның аумақтық басқармаларымен салыстыру жұмысын жүргізіп, ол жөнінде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8) іздестірудегі сотталғандардың тізімі бойынша аумақтық жедел-іздестіру бөліністерімен ай сайын салыстыру жүргізіп, ол жөнінде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9) шығарылған және есептен алынған күзет карточкалары бойынша көші-қон полиция бөліністерімен тоқсан сайын салыстыру жүргізіп, ол жөнінде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10) учаскелік полиция және кәмелетке толмағандардың істері жөніндегі инспекторлардың хабардар болуын арттыру үшін Инспекцияның есебіне алынған сотталған адамдардың тізімін ай сайын қоғамдық қауіпсіздікті сақтау бөліністеріне жолдайды;</w:t>
      </w:r>
      <w:r>
        <w:br/>
      </w:r>
      <w:r>
        <w:rPr>
          <w:rFonts w:ascii="Times New Roman"/>
          <w:b w:val="false"/>
          <w:i w:val="false"/>
          <w:color w:val="000000"/>
          <w:sz w:val="28"/>
        </w:rPr>
        <w:t>
</w:t>
      </w:r>
      <w:r>
        <w:rPr>
          <w:rFonts w:ascii="Times New Roman"/>
          <w:b w:val="false"/>
          <w:i w:val="false"/>
          <w:color w:val="000000"/>
          <w:sz w:val="28"/>
        </w:rPr>
        <w:t>
      11) қоғамнан оқшаулаумен байланысты емес жазаға сотталған адамдардың, оның ішінде шетел азаматтарының Қазақстан Республикасының шегінен тыс заңсыз шығу фактілерінің жолын кесу мақсатында, ай сайын есепке алынғандардың және есептен шығарылғандардың тізімдерін көші-қон полициясы бөліністеріне жолдайды;</w:t>
      </w:r>
      <w:r>
        <w:br/>
      </w:r>
      <w:r>
        <w:rPr>
          <w:rFonts w:ascii="Times New Roman"/>
          <w:b w:val="false"/>
          <w:i w:val="false"/>
          <w:color w:val="000000"/>
          <w:sz w:val="28"/>
        </w:rPr>
        <w:t>
</w:t>
      </w:r>
      <w:r>
        <w:rPr>
          <w:rFonts w:ascii="Times New Roman"/>
          <w:b w:val="false"/>
          <w:i w:val="false"/>
          <w:color w:val="000000"/>
          <w:sz w:val="28"/>
        </w:rPr>
        <w:t>
      12) орналасқан жері белгiсiз есепте алынған адамдарды iздестіру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13) жеке істердің сақталуына дербес жауаптылықта болады;</w:t>
      </w:r>
      <w:r>
        <w:br/>
      </w:r>
      <w:r>
        <w:rPr>
          <w:rFonts w:ascii="Times New Roman"/>
          <w:b w:val="false"/>
          <w:i w:val="false"/>
          <w:color w:val="000000"/>
          <w:sz w:val="28"/>
        </w:rPr>
        <w:t>
</w:t>
      </w:r>
      <w:r>
        <w:rPr>
          <w:rFonts w:ascii="Times New Roman"/>
          <w:b w:val="false"/>
          <w:i w:val="false"/>
          <w:color w:val="000000"/>
          <w:sz w:val="28"/>
        </w:rPr>
        <w:t>
      14)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15) құжаттармен мынадай операциялар:</w:t>
      </w:r>
      <w:r>
        <w:br/>
      </w:r>
      <w:r>
        <w:rPr>
          <w:rFonts w:ascii="Times New Roman"/>
          <w:b w:val="false"/>
          <w:i w:val="false"/>
          <w:color w:val="000000"/>
          <w:sz w:val="28"/>
        </w:rPr>
        <w:t>
</w:t>
      </w:r>
      <w:r>
        <w:rPr>
          <w:rFonts w:ascii="Times New Roman"/>
          <w:b w:val="false"/>
          <w:i w:val="false"/>
          <w:color w:val="000000"/>
          <w:sz w:val="28"/>
        </w:rPr>
        <w:t>
      кіріс және шығыс хат-хабар құжаттарын тіркеуді;</w:t>
      </w:r>
      <w:r>
        <w:br/>
      </w:r>
      <w:r>
        <w:rPr>
          <w:rFonts w:ascii="Times New Roman"/>
          <w:b w:val="false"/>
          <w:i w:val="false"/>
          <w:color w:val="000000"/>
          <w:sz w:val="28"/>
        </w:rPr>
        <w:t>
</w:t>
      </w:r>
      <w:r>
        <w:rPr>
          <w:rFonts w:ascii="Times New Roman"/>
          <w:b w:val="false"/>
          <w:i w:val="false"/>
          <w:color w:val="000000"/>
          <w:sz w:val="28"/>
        </w:rPr>
        <w:t>
      құжаттардың орындалуын бақылауды;</w:t>
      </w:r>
      <w:r>
        <w:br/>
      </w:r>
      <w:r>
        <w:rPr>
          <w:rFonts w:ascii="Times New Roman"/>
          <w:b w:val="false"/>
          <w:i w:val="false"/>
          <w:color w:val="000000"/>
          <w:sz w:val="28"/>
        </w:rPr>
        <w:t>
</w:t>
      </w:r>
      <w:r>
        <w:rPr>
          <w:rFonts w:ascii="Times New Roman"/>
          <w:b w:val="false"/>
          <w:i w:val="false"/>
          <w:color w:val="000000"/>
          <w:sz w:val="28"/>
        </w:rPr>
        <w:t>
      құжаттардың жедел сақталуы мен пайдалануын;</w:t>
      </w:r>
      <w:r>
        <w:br/>
      </w:r>
      <w:r>
        <w:rPr>
          <w:rFonts w:ascii="Times New Roman"/>
          <w:b w:val="false"/>
          <w:i w:val="false"/>
          <w:color w:val="000000"/>
          <w:sz w:val="28"/>
        </w:rPr>
        <w:t>
</w:t>
      </w:r>
      <w:r>
        <w:rPr>
          <w:rFonts w:ascii="Times New Roman"/>
          <w:b w:val="false"/>
          <w:i w:val="false"/>
          <w:color w:val="000000"/>
          <w:sz w:val="28"/>
        </w:rPr>
        <w:t>
      ведомстволық мұрағатқа құжаттарды сақтауға беруді жүргізеді;</w:t>
      </w:r>
      <w:r>
        <w:br/>
      </w:r>
      <w:r>
        <w:rPr>
          <w:rFonts w:ascii="Times New Roman"/>
          <w:b w:val="false"/>
          <w:i w:val="false"/>
          <w:color w:val="000000"/>
          <w:sz w:val="28"/>
        </w:rPr>
        <w:t>
</w:t>
      </w:r>
      <w:r>
        <w:rPr>
          <w:rFonts w:ascii="Times New Roman"/>
          <w:b w:val="false"/>
          <w:i w:val="false"/>
          <w:color w:val="000000"/>
          <w:sz w:val="28"/>
        </w:rPr>
        <w:t>
      16) мөр және мөртабандары болады, олар сейфтерде немесе өртке</w:t>
      </w:r>
      <w:r>
        <w:br/>
      </w:r>
      <w:r>
        <w:rPr>
          <w:rFonts w:ascii="Times New Roman"/>
          <w:b w:val="false"/>
          <w:i w:val="false"/>
          <w:color w:val="000000"/>
          <w:sz w:val="28"/>
        </w:rPr>
        <w:t>
төзімді металл шкафтарда сақталады.</w:t>
      </w:r>
    </w:p>
    <w:bookmarkEnd w:id="110"/>
    <w:bookmarkStart w:name="z509" w:id="111"/>
    <w:p>
      <w:pPr>
        <w:spacing w:after="0"/>
        <w:ind w:left="0"/>
        <w:jc w:val="left"/>
      </w:pPr>
      <w:r>
        <w:rPr>
          <w:rFonts w:ascii="Times New Roman"/>
          <w:b/>
          <w:i w:val="false"/>
          <w:color w:val="000000"/>
        </w:rPr>
        <w:t xml:space="preserve"> 
2. Сотталғандарды Инспекция есебіне қою тәртібі</w:t>
      </w:r>
    </w:p>
    <w:bookmarkEnd w:id="111"/>
    <w:bookmarkStart w:name="z510" w:id="112"/>
    <w:p>
      <w:pPr>
        <w:spacing w:after="0"/>
        <w:ind w:left="0"/>
        <w:jc w:val="both"/>
      </w:pPr>
      <w:r>
        <w:rPr>
          <w:rFonts w:ascii="Times New Roman"/>
          <w:b w:val="false"/>
          <w:i w:val="false"/>
          <w:color w:val="000000"/>
          <w:sz w:val="28"/>
        </w:rPr>
        <w:t>
      5. Инспекция үкiмді орындауға алған кезінде:</w:t>
      </w:r>
      <w:r>
        <w:br/>
      </w:r>
      <w:r>
        <w:rPr>
          <w:rFonts w:ascii="Times New Roman"/>
          <w:b w:val="false"/>
          <w:i w:val="false"/>
          <w:color w:val="000000"/>
          <w:sz w:val="28"/>
        </w:rPr>
        <w:t>
</w:t>
      </w:r>
      <w:r>
        <w:rPr>
          <w:rFonts w:ascii="Times New Roman"/>
          <w:b w:val="false"/>
          <w:i w:val="false"/>
          <w:color w:val="000000"/>
          <w:sz w:val="28"/>
        </w:rPr>
        <w:t>
      1) үкімнің көшірмесін қосымшаларымен бірге келіп түскен күні кiрiс құжаттарының журналына тiркейдi, ал одан кейін сотталған адамның деректерiн бас бостандығын шектеуге сотталғандардың арнайы нөмiрленiп, бауланып, мөр басылған есеп журналына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енгiзедi. Осындай тәртiпте сотталған адамдардың тұрғылықты жерінің өзгеруiне байланысты басқа Инспекциялардан және түзеу мекемелерінен келіп түскен жеке iстер тiркеледi.</w:t>
      </w:r>
      <w:r>
        <w:br/>
      </w:r>
      <w:r>
        <w:rPr>
          <w:rFonts w:ascii="Times New Roman"/>
          <w:b w:val="false"/>
          <w:i w:val="false"/>
          <w:color w:val="000000"/>
          <w:sz w:val="28"/>
        </w:rPr>
        <w:t>
</w:t>
      </w:r>
      <w:r>
        <w:rPr>
          <w:rFonts w:ascii="Times New Roman"/>
          <w:b w:val="false"/>
          <w:i w:val="false"/>
          <w:color w:val="000000"/>
          <w:sz w:val="28"/>
        </w:rPr>
        <w:t>
      Үкімдерде жазаны орындауға кедергі келтіретін түсінбеушіліктер, қателер кездескен жағдайда, оларды сотталғандарды есепке алу журналына тіркемей сотқа қайтарады;</w:t>
      </w:r>
      <w:r>
        <w:br/>
      </w:r>
      <w:r>
        <w:rPr>
          <w:rFonts w:ascii="Times New Roman"/>
          <w:b w:val="false"/>
          <w:i w:val="false"/>
          <w:color w:val="000000"/>
          <w:sz w:val="28"/>
        </w:rPr>
        <w:t>
</w:t>
      </w:r>
      <w:r>
        <w:rPr>
          <w:rFonts w:ascii="Times New Roman"/>
          <w:b w:val="false"/>
          <w:i w:val="false"/>
          <w:color w:val="000000"/>
          <w:sz w:val="28"/>
        </w:rPr>
        <w:t>
      2) сотталғанды есепке алған кезден бастап бір тәулік мерзімде:</w:t>
      </w:r>
      <w:r>
        <w:br/>
      </w:r>
      <w:r>
        <w:rPr>
          <w:rFonts w:ascii="Times New Roman"/>
          <w:b w:val="false"/>
          <w:i w:val="false"/>
          <w:color w:val="000000"/>
          <w:sz w:val="28"/>
        </w:rPr>
        <w:t>
</w:t>
      </w:r>
      <w:r>
        <w:rPr>
          <w:rFonts w:ascii="Times New Roman"/>
          <w:b w:val="false"/>
          <w:i w:val="false"/>
          <w:color w:val="000000"/>
          <w:sz w:val="28"/>
        </w:rPr>
        <w:t>
      үкімді шығарған сотқа немесе сотталғанды босатқан түзеу мекемесіне сот шешімінің орындауға қабылданғаны туралы хабарламаны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сотталғанға бақылау-мерзімдік карточка толтырады, Инспекцияның тиісті картотекасына салады;</w:t>
      </w:r>
      <w:r>
        <w:br/>
      </w:r>
      <w:r>
        <w:rPr>
          <w:rFonts w:ascii="Times New Roman"/>
          <w:b w:val="false"/>
          <w:i w:val="false"/>
          <w:color w:val="000000"/>
          <w:sz w:val="28"/>
        </w:rPr>
        <w:t>
</w:t>
      </w:r>
      <w:r>
        <w:rPr>
          <w:rFonts w:ascii="Times New Roman"/>
          <w:b w:val="false"/>
          <w:i w:val="false"/>
          <w:color w:val="000000"/>
          <w:sz w:val="28"/>
        </w:rPr>
        <w:t>
      сотталғанның тұрғылықты жерін өзгерткендігі туралы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сотталғанды тіркеу есебінен шығаруды және Инспекцияны хабарлауды бақылауға алу үшін күзет карточкасын толтырады және көші-қон полициясы бөліністеріне тапсырады, екінші данасы картотекаға салынады;</w:t>
      </w:r>
      <w:r>
        <w:br/>
      </w:r>
      <w:r>
        <w:rPr>
          <w:rFonts w:ascii="Times New Roman"/>
          <w:b w:val="false"/>
          <w:i w:val="false"/>
          <w:color w:val="000000"/>
          <w:sz w:val="28"/>
        </w:rPr>
        <w:t>
</w:t>
      </w:r>
      <w:r>
        <w:rPr>
          <w:rFonts w:ascii="Times New Roman"/>
          <w:b w:val="false"/>
          <w:i w:val="false"/>
          <w:color w:val="000000"/>
          <w:sz w:val="28"/>
        </w:rPr>
        <w:t>
      3) үкімнің көшірмесін тіркегеннен кейін қосымша сотталғанға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жеке ісін және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тіркеу парағын бастайды.</w:t>
      </w:r>
      <w:r>
        <w:br/>
      </w:r>
      <w:r>
        <w:rPr>
          <w:rFonts w:ascii="Times New Roman"/>
          <w:b w:val="false"/>
          <w:i w:val="false"/>
          <w:color w:val="000000"/>
          <w:sz w:val="28"/>
        </w:rPr>
        <w:t>
</w:t>
      </w:r>
      <w:r>
        <w:rPr>
          <w:rFonts w:ascii="Times New Roman"/>
          <w:b w:val="false"/>
          <w:i w:val="false"/>
          <w:color w:val="000000"/>
          <w:sz w:val="28"/>
        </w:rPr>
        <w:t>
      6. Жеке істердің, есепке алу карточканың және бақылау-мерзімдік карточканың реттік нөмірлері сотталғандарды есепке алу журналына тіркелген үкімнің нөміріне сәйкес болуы тиіс.</w:t>
      </w:r>
      <w:r>
        <w:br/>
      </w:r>
      <w:r>
        <w:rPr>
          <w:rFonts w:ascii="Times New Roman"/>
          <w:b w:val="false"/>
          <w:i w:val="false"/>
          <w:color w:val="000000"/>
          <w:sz w:val="28"/>
        </w:rPr>
        <w:t>
</w:t>
      </w:r>
      <w:r>
        <w:rPr>
          <w:rFonts w:ascii="Times New Roman"/>
          <w:b w:val="false"/>
          <w:i w:val="false"/>
          <w:color w:val="000000"/>
          <w:sz w:val="28"/>
        </w:rPr>
        <w:t>
      7. Жеке iстер және картотекалар жұмыс күнi аяқталғаннан кейiн құлыппен жабылатын және мөрленетiн металл шкафта сақталады.</w:t>
      </w:r>
      <w:r>
        <w:br/>
      </w:r>
      <w:r>
        <w:rPr>
          <w:rFonts w:ascii="Times New Roman"/>
          <w:b w:val="false"/>
          <w:i w:val="false"/>
          <w:color w:val="000000"/>
          <w:sz w:val="28"/>
        </w:rPr>
        <w:t>
</w:t>
      </w:r>
      <w:r>
        <w:rPr>
          <w:rFonts w:ascii="Times New Roman"/>
          <w:b w:val="false"/>
          <w:i w:val="false"/>
          <w:color w:val="000000"/>
          <w:sz w:val="28"/>
        </w:rPr>
        <w:t>
      8. Сотталған адамның жеке істері екі бөлімнен тұрады:</w:t>
      </w:r>
      <w:r>
        <w:br/>
      </w:r>
      <w:r>
        <w:rPr>
          <w:rFonts w:ascii="Times New Roman"/>
          <w:b w:val="false"/>
          <w:i w:val="false"/>
          <w:color w:val="000000"/>
          <w:sz w:val="28"/>
        </w:rPr>
        <w:t>
</w:t>
      </w:r>
      <w:r>
        <w:rPr>
          <w:rFonts w:ascii="Times New Roman"/>
          <w:b w:val="false"/>
          <w:i w:val="false"/>
          <w:color w:val="000000"/>
          <w:sz w:val="28"/>
        </w:rPr>
        <w:t>
      бірінші бөлімге есепке қою үшiн негiз болатын материалдар (үкім, ұйғарым, қаулы, заңды күшіне ену туралы анықтама), хабарламалардың көшірмелері, тіркеу парағы және істі зерделеу бойынша тексерушінің белгі қоятын жеке парағы тігіледі;</w:t>
      </w:r>
      <w:r>
        <w:br/>
      </w:r>
      <w:r>
        <w:rPr>
          <w:rFonts w:ascii="Times New Roman"/>
          <w:b w:val="false"/>
          <w:i w:val="false"/>
          <w:color w:val="000000"/>
          <w:sz w:val="28"/>
        </w:rPr>
        <w:t>
</w:t>
      </w:r>
      <w:r>
        <w:rPr>
          <w:rFonts w:ascii="Times New Roman"/>
          <w:b w:val="false"/>
          <w:i w:val="false"/>
          <w:color w:val="000000"/>
          <w:sz w:val="28"/>
        </w:rPr>
        <w:t>
      екінші бөлімге жазаны орындау барысын ұйымдастыруға және жүзеге асыруға қатысты сипаттамалық материалдар, сонымен қатар тіркеу парағы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9. Сотталғанды есепке қойғаннан кейін 5 жұмыс күні ішінде Инспекция Нормативтік құқықтық актілерді мемлекеттік тіркеу тізілімінде № 2843 болып тіркелген Қазақстан Республикасы Бас Прокурорының 2004 жылғы 29 сәуірдегі № 23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БП бұйрығы) бекітілген Арнайы есепке алудың жекелеген түрлерін жүргізу мен пайдаланудың ережелеріне </w:t>
      </w:r>
      <w:r>
        <w:rPr>
          <w:rFonts w:ascii="Times New Roman"/>
          <w:b w:val="false"/>
          <w:i w:val="false"/>
          <w:color w:val="000000"/>
          <w:sz w:val="28"/>
        </w:rPr>
        <w:t>5-қосымшаға</w:t>
      </w:r>
      <w:r>
        <w:rPr>
          <w:rFonts w:ascii="Times New Roman"/>
          <w:b w:val="false"/>
          <w:i w:val="false"/>
          <w:color w:val="000000"/>
          <w:sz w:val="28"/>
        </w:rPr>
        <w:t xml:space="preserve"> сәйкес, сотталған туралы хабарлама толтырады, ал басқа облыстың соты соттаған адамдарға Қазақстан Республикасы БП бұйрығына </w:t>
      </w:r>
      <w:r>
        <w:rPr>
          <w:rFonts w:ascii="Times New Roman"/>
          <w:b w:val="false"/>
          <w:i w:val="false"/>
          <w:color w:val="000000"/>
          <w:sz w:val="28"/>
        </w:rPr>
        <w:t>1-қосымшаға</w:t>
      </w:r>
      <w:r>
        <w:rPr>
          <w:rFonts w:ascii="Times New Roman"/>
          <w:b w:val="false"/>
          <w:i w:val="false"/>
          <w:color w:val="000000"/>
          <w:sz w:val="28"/>
        </w:rPr>
        <w:t xml:space="preserve"> сәйкес әліпбилік есепке алу карточкасының бір данасын және сотталған туралы бір хабарлама толтырады, олар ілеспе хатпен қоса ҚСжАЕК-ның аумақтық басқармасына жолданады,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10. Сотталған жазадан босатылған немесе оған қатысты үкім өзгертілген жағдайда, сонымен қатар Қазақстан Республикасының заңнамасында көзделген басқа да негіздер бойынша есептен шығарылғанда, Инспекция тиісті құжатты қабылдағаннан кейін 5 жұмыс күні ішінде ҚСжАЕК-ның аумақтық басқармаларына сотталғанды есептен шығару негіздемесі немесе оған қатысты үкімнің өзгертілгендігі туралы толық мәліметтер көрсетілген сотталған туралы хабарламаны жолдайды. Хабарламаның көшірмесі хронологиялық ретпен істің екінші бөліміне тігіледі.</w:t>
      </w:r>
      <w:r>
        <w:br/>
      </w:r>
      <w:r>
        <w:rPr>
          <w:rFonts w:ascii="Times New Roman"/>
          <w:b w:val="false"/>
          <w:i w:val="false"/>
          <w:color w:val="000000"/>
          <w:sz w:val="28"/>
        </w:rPr>
        <w:t>
</w:t>
      </w:r>
      <w:r>
        <w:rPr>
          <w:rFonts w:ascii="Times New Roman"/>
          <w:b w:val="false"/>
          <w:i w:val="false"/>
          <w:color w:val="000000"/>
          <w:sz w:val="28"/>
        </w:rPr>
        <w:t>
      11. Инспекция сотталғанды тұрғылықты жері бойынша есепке қойғаннан кейін оны әңгiмелесуге шақырады, әңгiме барысында оған жазаны өтеудiң тәртiбi мен шарттары, сонымен қатар бақылаудан жалтарғаны үшін жауапкершілікке тартылатындығы түсіндіріледі, оның сауалнамалық деректерi, жақын туыстары мен сотталғанға ықпал ету мүмкiндігі бар адамдар туралы мәлiметтер, сондай-ақ оның жүрiс-тұрысын бақылауды жүзеге асыру үшін маңызы бар басқа да мәселелер нақтыланады. Әңгіме өткiзiлгеннен кейiн әңгімелесу анықтамасы толтырылады және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сотталғаннан қолхат алынып, ол сотталғанның жеке iсiне тігіледі.</w:t>
      </w:r>
      <w:r>
        <w:br/>
      </w:r>
      <w:r>
        <w:rPr>
          <w:rFonts w:ascii="Times New Roman"/>
          <w:b w:val="false"/>
          <w:i w:val="false"/>
          <w:color w:val="000000"/>
          <w:sz w:val="28"/>
        </w:rPr>
        <w:t>
</w:t>
      </w:r>
      <w:r>
        <w:rPr>
          <w:rFonts w:ascii="Times New Roman"/>
          <w:b w:val="false"/>
          <w:i w:val="false"/>
          <w:color w:val="000000"/>
          <w:sz w:val="28"/>
        </w:rPr>
        <w:t>
      12. Егер сотталған он сегіз жастан жиырма жеті жасқа дейін әскери қызметін өтемесе және мерзімді әскери қызметке шақырылатын болса, Инспекция жергілікті әскери басқару органына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оны есепке қою туралы хабарлама жолдайды.</w:t>
      </w:r>
    </w:p>
    <w:bookmarkEnd w:id="112"/>
    <w:bookmarkStart w:name="z527" w:id="113"/>
    <w:p>
      <w:pPr>
        <w:spacing w:after="0"/>
        <w:ind w:left="0"/>
        <w:jc w:val="left"/>
      </w:pPr>
      <w:r>
        <w:rPr>
          <w:rFonts w:ascii="Times New Roman"/>
          <w:b/>
          <w:i w:val="false"/>
          <w:color w:val="000000"/>
        </w:rPr>
        <w:t xml:space="preserve"> 
3. Бас бостандығын шектеу түріндегі жазаны</w:t>
      </w:r>
      <w:r>
        <w:br/>
      </w:r>
      <w:r>
        <w:rPr>
          <w:rFonts w:ascii="Times New Roman"/>
          <w:b/>
          <w:i w:val="false"/>
          <w:color w:val="000000"/>
        </w:rPr>
        <w:t>
өтеушілерге қадағалауды жүзеге асыру тәртібі</w:t>
      </w:r>
    </w:p>
    <w:bookmarkEnd w:id="113"/>
    <w:bookmarkStart w:name="z528" w:id="114"/>
    <w:p>
      <w:pPr>
        <w:spacing w:after="0"/>
        <w:ind w:left="0"/>
        <w:jc w:val="both"/>
      </w:pPr>
      <w:r>
        <w:rPr>
          <w:rFonts w:ascii="Times New Roman"/>
          <w:b w:val="false"/>
          <w:i w:val="false"/>
          <w:color w:val="000000"/>
          <w:sz w:val="28"/>
        </w:rPr>
        <w:t>
      13. Бас бостандығын шектеу түріндегі жазаның мерзімі Инспекция үкімді орындауға қабылдаған кезден бастап есептеледі.</w:t>
      </w:r>
      <w:r>
        <w:br/>
      </w:r>
      <w:r>
        <w:rPr>
          <w:rFonts w:ascii="Times New Roman"/>
          <w:b w:val="false"/>
          <w:i w:val="false"/>
          <w:color w:val="000000"/>
          <w:sz w:val="28"/>
        </w:rPr>
        <w:t>
</w:t>
      </w:r>
      <w:r>
        <w:rPr>
          <w:rFonts w:ascii="Times New Roman"/>
          <w:b w:val="false"/>
          <w:i w:val="false"/>
          <w:color w:val="000000"/>
          <w:sz w:val="28"/>
        </w:rPr>
        <w:t>
      14. Бас бостандығын шектеу түріндегі жазаны өтеушілерге қадағалауды Инспекция олардың тұрғылықты жері мен жұмыс орны бойынша, жұмыстан бос уақытында сотталғандарды қадағалау мен бақылау арқылы жүзеге асырады.</w:t>
      </w:r>
      <w:r>
        <w:br/>
      </w:r>
      <w:r>
        <w:rPr>
          <w:rFonts w:ascii="Times New Roman"/>
          <w:b w:val="false"/>
          <w:i w:val="false"/>
          <w:color w:val="000000"/>
          <w:sz w:val="28"/>
        </w:rPr>
        <w:t>
</w:t>
      </w:r>
      <w:r>
        <w:rPr>
          <w:rFonts w:ascii="Times New Roman"/>
          <w:b w:val="false"/>
          <w:i w:val="false"/>
          <w:color w:val="000000"/>
          <w:sz w:val="28"/>
        </w:rPr>
        <w:t>
      15. Сотталғанның оқудан және жұмыстан бос уақытта тұрғылықты жерін қалдырмау міндеттерін орындауын бақылау үшін Инспекция сотталғанмен бірге оның тұрғылықты жерінде болу кестесін құрады.</w:t>
      </w:r>
      <w:r>
        <w:br/>
      </w:r>
      <w:r>
        <w:rPr>
          <w:rFonts w:ascii="Times New Roman"/>
          <w:b w:val="false"/>
          <w:i w:val="false"/>
          <w:color w:val="000000"/>
          <w:sz w:val="28"/>
        </w:rPr>
        <w:t>
</w:t>
      </w:r>
      <w:r>
        <w:rPr>
          <w:rFonts w:ascii="Times New Roman"/>
          <w:b w:val="false"/>
          <w:i w:val="false"/>
          <w:color w:val="000000"/>
          <w:sz w:val="28"/>
        </w:rPr>
        <w:t>
      16. Бас бостандығын шектеу түріндегі жазасын өтеп жатқан сотталғандарға қадағалау:</w:t>
      </w:r>
      <w:r>
        <w:br/>
      </w:r>
      <w:r>
        <w:rPr>
          <w:rFonts w:ascii="Times New Roman"/>
          <w:b w:val="false"/>
          <w:i w:val="false"/>
          <w:color w:val="000000"/>
          <w:sz w:val="28"/>
        </w:rPr>
        <w:t>
</w:t>
      </w:r>
      <w:r>
        <w:rPr>
          <w:rFonts w:ascii="Times New Roman"/>
          <w:b w:val="false"/>
          <w:i w:val="false"/>
          <w:color w:val="000000"/>
          <w:sz w:val="28"/>
        </w:rPr>
        <w:t>
      1) қоғамдық тәртіп бұзушылыққа қол сұғатын әкімшілік құқық бұзушылықты және жаңа қылмыс жасағанды, әкімшілік шараға немесе қылмыстық жауапкершілікке тартылғандығын анықтауға ІІО-ның қолда бар есептері бойынша сотталғандарды ай сайын тексерумен;</w:t>
      </w:r>
      <w:r>
        <w:br/>
      </w:r>
      <w:r>
        <w:rPr>
          <w:rFonts w:ascii="Times New Roman"/>
          <w:b w:val="false"/>
          <w:i w:val="false"/>
          <w:color w:val="000000"/>
          <w:sz w:val="28"/>
        </w:rPr>
        <w:t>
</w:t>
      </w:r>
      <w:r>
        <w:rPr>
          <w:rFonts w:ascii="Times New Roman"/>
          <w:b w:val="false"/>
          <w:i w:val="false"/>
          <w:color w:val="000000"/>
          <w:sz w:val="28"/>
        </w:rPr>
        <w:t>
      2) сотталғандарға профилактикалық әңгімелер жүргізу үшін сотталғанды Инспекцияға шақырумен (айына бір реттен кем емес);</w:t>
      </w:r>
      <w:r>
        <w:br/>
      </w:r>
      <w:r>
        <w:rPr>
          <w:rFonts w:ascii="Times New Roman"/>
          <w:b w:val="false"/>
          <w:i w:val="false"/>
          <w:color w:val="000000"/>
          <w:sz w:val="28"/>
        </w:rPr>
        <w:t>
</w:t>
      </w:r>
      <w:r>
        <w:rPr>
          <w:rFonts w:ascii="Times New Roman"/>
          <w:b w:val="false"/>
          <w:i w:val="false"/>
          <w:color w:val="000000"/>
          <w:sz w:val="28"/>
        </w:rPr>
        <w:t>
      3) сотталғандардың жүріс-тұрысына және олардың сот жүктеген міндеттерін сақтауына, бірлескен профилактикалық іс-шараларын жүргізуге қатысты құқық қорғау және басқа да органдармен және мекемелермен ақпарат алмасумен қамтамасыз етіледі.</w:t>
      </w:r>
      <w:r>
        <w:br/>
      </w:r>
      <w:r>
        <w:rPr>
          <w:rFonts w:ascii="Times New Roman"/>
          <w:b w:val="false"/>
          <w:i w:val="false"/>
          <w:color w:val="000000"/>
          <w:sz w:val="28"/>
        </w:rPr>
        <w:t>
</w:t>
      </w:r>
      <w:r>
        <w:rPr>
          <w:rFonts w:ascii="Times New Roman"/>
          <w:b w:val="false"/>
          <w:i w:val="false"/>
          <w:color w:val="000000"/>
          <w:sz w:val="28"/>
        </w:rPr>
        <w:t>
      17. Инспекция сотталғандардың жеке есебін жүргізеді.</w:t>
      </w:r>
      <w:r>
        <w:br/>
      </w:r>
      <w:r>
        <w:rPr>
          <w:rFonts w:ascii="Times New Roman"/>
          <w:b w:val="false"/>
          <w:i w:val="false"/>
          <w:color w:val="000000"/>
          <w:sz w:val="28"/>
        </w:rPr>
        <w:t>
</w:t>
      </w:r>
      <w:r>
        <w:rPr>
          <w:rFonts w:ascii="Times New Roman"/>
          <w:b w:val="false"/>
          <w:i w:val="false"/>
          <w:color w:val="000000"/>
          <w:sz w:val="28"/>
        </w:rPr>
        <w:t>
      Жеке есеп құжаттарына: сотталғанның жеке ісі, бас бостандығын шектеу түріндегі жазаны өтеп жатқан адамдарды есепке алу журналы және картотекаға салынатын бақылау-мерзімдік карточкасы болады;</w:t>
      </w:r>
      <w:r>
        <w:br/>
      </w:r>
      <w:r>
        <w:rPr>
          <w:rFonts w:ascii="Times New Roman"/>
          <w:b w:val="false"/>
          <w:i w:val="false"/>
          <w:color w:val="000000"/>
          <w:sz w:val="28"/>
        </w:rPr>
        <w:t>
</w:t>
      </w:r>
      <w:r>
        <w:rPr>
          <w:rFonts w:ascii="Times New Roman"/>
          <w:b w:val="false"/>
          <w:i w:val="false"/>
          <w:color w:val="000000"/>
          <w:sz w:val="28"/>
        </w:rPr>
        <w:t>
      Картотеканың мынадай бөлімдері болады:</w:t>
      </w:r>
      <w:r>
        <w:br/>
      </w:r>
      <w:r>
        <w:rPr>
          <w:rFonts w:ascii="Times New Roman"/>
          <w:b w:val="false"/>
          <w:i w:val="false"/>
          <w:color w:val="000000"/>
          <w:sz w:val="28"/>
        </w:rPr>
        <w:t>
</w:t>
      </w:r>
      <w:r>
        <w:rPr>
          <w:rFonts w:ascii="Times New Roman"/>
          <w:b w:val="false"/>
          <w:i w:val="false"/>
          <w:color w:val="000000"/>
          <w:sz w:val="28"/>
        </w:rPr>
        <w:t>
      1) бас бостандығын шектеу түріндегі жазаны өтеп жүрген адамдар;</w:t>
      </w:r>
      <w:r>
        <w:br/>
      </w:r>
      <w:r>
        <w:rPr>
          <w:rFonts w:ascii="Times New Roman"/>
          <w:b w:val="false"/>
          <w:i w:val="false"/>
          <w:color w:val="000000"/>
          <w:sz w:val="28"/>
        </w:rPr>
        <w:t>
</w:t>
      </w:r>
      <w:r>
        <w:rPr>
          <w:rFonts w:ascii="Times New Roman"/>
          <w:b w:val="false"/>
          <w:i w:val="false"/>
          <w:color w:val="000000"/>
          <w:sz w:val="28"/>
        </w:rPr>
        <w:t>
      2) жазаны өтеуден себепсіз жалтарған адамдар;</w:t>
      </w:r>
      <w:r>
        <w:br/>
      </w:r>
      <w:r>
        <w:rPr>
          <w:rFonts w:ascii="Times New Roman"/>
          <w:b w:val="false"/>
          <w:i w:val="false"/>
          <w:color w:val="000000"/>
          <w:sz w:val="28"/>
        </w:rPr>
        <w:t>
</w:t>
      </w:r>
      <w:r>
        <w:rPr>
          <w:rFonts w:ascii="Times New Roman"/>
          <w:b w:val="false"/>
          <w:i w:val="false"/>
          <w:color w:val="000000"/>
          <w:sz w:val="28"/>
        </w:rPr>
        <w:t>
      3) өздеріне қатысты бас бостандығын шектеуді бас бостандығынан айыруға ауыстыру үшін жеке істері сотқа жолданған адамдар;</w:t>
      </w:r>
      <w:r>
        <w:br/>
      </w:r>
      <w:r>
        <w:rPr>
          <w:rFonts w:ascii="Times New Roman"/>
          <w:b w:val="false"/>
          <w:i w:val="false"/>
          <w:color w:val="000000"/>
          <w:sz w:val="28"/>
        </w:rPr>
        <w:t>
</w:t>
      </w:r>
      <w:r>
        <w:rPr>
          <w:rFonts w:ascii="Times New Roman"/>
          <w:b w:val="false"/>
          <w:i w:val="false"/>
          <w:color w:val="000000"/>
          <w:sz w:val="28"/>
        </w:rPr>
        <w:t>
      4) әкімшілік қамауға алынған адамдар;</w:t>
      </w:r>
      <w:r>
        <w:br/>
      </w:r>
      <w:r>
        <w:rPr>
          <w:rFonts w:ascii="Times New Roman"/>
          <w:b w:val="false"/>
          <w:i w:val="false"/>
          <w:color w:val="000000"/>
          <w:sz w:val="28"/>
        </w:rPr>
        <w:t>
</w:t>
      </w:r>
      <w:r>
        <w:rPr>
          <w:rFonts w:ascii="Times New Roman"/>
          <w:b w:val="false"/>
          <w:i w:val="false"/>
          <w:color w:val="000000"/>
          <w:sz w:val="28"/>
        </w:rPr>
        <w:t>
      5) олардың қайталап қылмыс жасауына байланысты бұлтартпау шарасы тәртібінде қамауда отырған адамдар;</w:t>
      </w:r>
      <w:r>
        <w:br/>
      </w:r>
      <w:r>
        <w:rPr>
          <w:rFonts w:ascii="Times New Roman"/>
          <w:b w:val="false"/>
          <w:i w:val="false"/>
          <w:color w:val="000000"/>
          <w:sz w:val="28"/>
        </w:rPr>
        <w:t>
</w:t>
      </w:r>
      <w:r>
        <w:rPr>
          <w:rFonts w:ascii="Times New Roman"/>
          <w:b w:val="false"/>
          <w:i w:val="false"/>
          <w:color w:val="000000"/>
          <w:sz w:val="28"/>
        </w:rPr>
        <w:t>
      6) оларға қатысты жеке істерін алғандығы туралы растама түспеген, осы Инспекция қызмет көрсететін аумақ шегінен тыс кеткен адамдар;</w:t>
      </w:r>
      <w:r>
        <w:br/>
      </w:r>
      <w:r>
        <w:rPr>
          <w:rFonts w:ascii="Times New Roman"/>
          <w:b w:val="false"/>
          <w:i w:val="false"/>
          <w:color w:val="000000"/>
          <w:sz w:val="28"/>
        </w:rPr>
        <w:t>
</w:t>
      </w:r>
      <w:r>
        <w:rPr>
          <w:rFonts w:ascii="Times New Roman"/>
          <w:b w:val="false"/>
          <w:i w:val="false"/>
          <w:color w:val="000000"/>
          <w:sz w:val="28"/>
        </w:rPr>
        <w:t>
      7) сот іздестіру жариялаған адамдар.</w:t>
      </w:r>
      <w:r>
        <w:br/>
      </w:r>
      <w:r>
        <w:rPr>
          <w:rFonts w:ascii="Times New Roman"/>
          <w:b w:val="false"/>
          <w:i w:val="false"/>
          <w:color w:val="000000"/>
          <w:sz w:val="28"/>
        </w:rPr>
        <w:t>
</w:t>
      </w:r>
      <w:r>
        <w:rPr>
          <w:rFonts w:ascii="Times New Roman"/>
          <w:b w:val="false"/>
          <w:i w:val="false"/>
          <w:color w:val="000000"/>
          <w:sz w:val="28"/>
        </w:rPr>
        <w:t>
      18. Бас бостандығын шектеу түріндегі жазаны белгілейтін сот үкімі Инспекцияға келіп түскен күннен бастап орындалады.</w:t>
      </w:r>
      <w:r>
        <w:br/>
      </w:r>
      <w:r>
        <w:rPr>
          <w:rFonts w:ascii="Times New Roman"/>
          <w:b w:val="false"/>
          <w:i w:val="false"/>
          <w:color w:val="000000"/>
          <w:sz w:val="28"/>
        </w:rPr>
        <w:t>
</w:t>
      </w:r>
      <w:r>
        <w:rPr>
          <w:rFonts w:ascii="Times New Roman"/>
          <w:b w:val="false"/>
          <w:i w:val="false"/>
          <w:color w:val="000000"/>
          <w:sz w:val="28"/>
        </w:rPr>
        <w:t>
      19. Сотталғандарға қатысты бас бостандығынан айыру жазасының өтелмеген бөлігі (Қазақстан Республикасы ҚК-нің </w:t>
      </w:r>
      <w:r>
        <w:rPr>
          <w:rFonts w:ascii="Times New Roman"/>
          <w:b w:val="false"/>
          <w:i w:val="false"/>
          <w:color w:val="000000"/>
          <w:sz w:val="28"/>
        </w:rPr>
        <w:t>71-бабын</w:t>
      </w:r>
      <w:r>
        <w:rPr>
          <w:rFonts w:ascii="Times New Roman"/>
          <w:b w:val="false"/>
          <w:i w:val="false"/>
          <w:color w:val="000000"/>
          <w:sz w:val="28"/>
        </w:rPr>
        <w:t xml:space="preserve"> қолдану тәртібінде) бас бостандығын шектеу түріндегі жазаға ауыстырылуы мүмкін. Түзеу мекемесінің әкімшілігі алдын ала (екі айдан кешіктірмей) Инспекциядан сотталғанның тұрғылықты жері бойынша қызмет ететін аумақта сотталғанның мекендеу (жұмысқа орналастыру) мүмкіндігі туралы сұратады.</w:t>
      </w:r>
      <w:r>
        <w:br/>
      </w:r>
      <w:r>
        <w:rPr>
          <w:rFonts w:ascii="Times New Roman"/>
          <w:b w:val="false"/>
          <w:i w:val="false"/>
          <w:color w:val="000000"/>
          <w:sz w:val="28"/>
        </w:rPr>
        <w:t>
</w:t>
      </w:r>
      <w:r>
        <w:rPr>
          <w:rFonts w:ascii="Times New Roman"/>
          <w:b w:val="false"/>
          <w:i w:val="false"/>
          <w:color w:val="000000"/>
          <w:sz w:val="28"/>
        </w:rPr>
        <w:t>
      Бас бостандығынан айыру жазасының өтелмеген бөлігі бас бостандығын шектеу түріндегі жазамен ауыстырылған сотталғандарға қатысты түзеу мекемесінің әкімшілігі алдын ала Инспекцияға сотталғанды жібергендігі туралы хабарламаны және сот қаулысын жібереді.</w:t>
      </w:r>
      <w:r>
        <w:br/>
      </w:r>
      <w:r>
        <w:rPr>
          <w:rFonts w:ascii="Times New Roman"/>
          <w:b w:val="false"/>
          <w:i w:val="false"/>
          <w:color w:val="000000"/>
          <w:sz w:val="28"/>
        </w:rPr>
        <w:t>
</w:t>
      </w:r>
      <w:r>
        <w:rPr>
          <w:rFonts w:ascii="Times New Roman"/>
          <w:b w:val="false"/>
          <w:i w:val="false"/>
          <w:color w:val="000000"/>
          <w:sz w:val="28"/>
        </w:rPr>
        <w:t>
      Оны босатқан кезде есепке қою үшiн, Инспекцияға бару бағыты мен уақытын көрсете отырып, жазаны өтеу орнына бару туралы нұсқама бередi. Бұдан басқа, сотталғанға түзеу мекемесінің мөрімен куәландырылған сот қаулысының көшірмесін береді.</w:t>
      </w:r>
      <w:r>
        <w:br/>
      </w:r>
      <w:r>
        <w:rPr>
          <w:rFonts w:ascii="Times New Roman"/>
          <w:b w:val="false"/>
          <w:i w:val="false"/>
          <w:color w:val="000000"/>
          <w:sz w:val="28"/>
        </w:rPr>
        <w:t>
</w:t>
      </w:r>
      <w:r>
        <w:rPr>
          <w:rFonts w:ascii="Times New Roman"/>
          <w:b w:val="false"/>
          <w:i w:val="false"/>
          <w:color w:val="000000"/>
          <w:sz w:val="28"/>
        </w:rPr>
        <w:t>
      20. Сотталған жазасын өтеу орнына белгіленген мерзімде бармаған жағдайда, Инспекция алғашқы іздестіру іс-шараларын жүргізеді және сотталған адамның орналасқан жері анықталмаса, сотқа іздестіру жариялау туралы ұсыным енгізеді.</w:t>
      </w:r>
      <w:r>
        <w:br/>
      </w:r>
      <w:r>
        <w:rPr>
          <w:rFonts w:ascii="Times New Roman"/>
          <w:b w:val="false"/>
          <w:i w:val="false"/>
          <w:color w:val="000000"/>
          <w:sz w:val="28"/>
        </w:rPr>
        <w:t>
</w:t>
      </w:r>
      <w:r>
        <w:rPr>
          <w:rFonts w:ascii="Times New Roman"/>
          <w:b w:val="false"/>
          <w:i w:val="false"/>
          <w:color w:val="000000"/>
          <w:sz w:val="28"/>
        </w:rPr>
        <w:t>
      21. Сот қосымша міндеттер жүктеген сотталғандарға қатысты Инспекция хабарламаны тиісті ұйымдар мен мекемелерге жолдайды.</w:t>
      </w:r>
      <w:r>
        <w:br/>
      </w:r>
      <w:r>
        <w:rPr>
          <w:rFonts w:ascii="Times New Roman"/>
          <w:b w:val="false"/>
          <w:i w:val="false"/>
          <w:color w:val="000000"/>
          <w:sz w:val="28"/>
        </w:rPr>
        <w:t>
</w:t>
      </w:r>
      <w:r>
        <w:rPr>
          <w:rFonts w:ascii="Times New Roman"/>
          <w:b w:val="false"/>
          <w:i w:val="false"/>
          <w:color w:val="000000"/>
          <w:sz w:val="28"/>
        </w:rPr>
        <w:t>
      22. Жазаны өтеу кезеңінде Инспекция сотқа бостандығын шектеуге сотталған үшін бұрын белгіленген міндеттерінің күшін толық немесе жартылай жою туралы ұсыныс енгізіледі.</w:t>
      </w:r>
      <w:r>
        <w:br/>
      </w:r>
      <w:r>
        <w:rPr>
          <w:rFonts w:ascii="Times New Roman"/>
          <w:b w:val="false"/>
          <w:i w:val="false"/>
          <w:color w:val="000000"/>
          <w:sz w:val="28"/>
        </w:rPr>
        <w:t>
</w:t>
      </w:r>
      <w:r>
        <w:rPr>
          <w:rFonts w:ascii="Times New Roman"/>
          <w:b w:val="false"/>
          <w:i w:val="false"/>
          <w:color w:val="000000"/>
          <w:sz w:val="28"/>
        </w:rPr>
        <w:t>
      23. Сотталған жұмыста немесе тұрғылықты жерiнде бiр тәулiктен астам өз бетiмен болмаған уақыты жаза мерзiмiне есептелмейді. Есептелмеген уақыт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Инспекцияның қаулысымен ресімделеді, олар сотталғанның түсіндірмесімен және басқа да материалдармен бірге сотталғанның жеке ісіне тігіледі.</w:t>
      </w:r>
      <w:r>
        <w:br/>
      </w:r>
      <w:r>
        <w:rPr>
          <w:rFonts w:ascii="Times New Roman"/>
          <w:b w:val="false"/>
          <w:i w:val="false"/>
          <w:color w:val="000000"/>
          <w:sz w:val="28"/>
        </w:rPr>
        <w:t>
</w:t>
      </w:r>
      <w:r>
        <w:rPr>
          <w:rFonts w:ascii="Times New Roman"/>
          <w:b w:val="false"/>
          <w:i w:val="false"/>
          <w:color w:val="000000"/>
          <w:sz w:val="28"/>
        </w:rPr>
        <w:t>
      21. Бас бостандығын шектеу түріндегі жазаны өтеу кезеңінде сотталғандар:</w:t>
      </w:r>
      <w:r>
        <w:br/>
      </w:r>
      <w:r>
        <w:rPr>
          <w:rFonts w:ascii="Times New Roman"/>
          <w:b w:val="false"/>
          <w:i w:val="false"/>
          <w:color w:val="000000"/>
          <w:sz w:val="28"/>
        </w:rPr>
        <w:t>
</w:t>
      </w:r>
      <w:r>
        <w:rPr>
          <w:rFonts w:ascii="Times New Roman"/>
          <w:b w:val="false"/>
          <w:i w:val="false"/>
          <w:color w:val="000000"/>
          <w:sz w:val="28"/>
        </w:rPr>
        <w:t>
      1) Қазақстан Республикасы ҚАК-те және осы Қағидада көзделген жаза өтеудің тәртібі мен шарттарынан туындайтын Инспекция талаптарын орындайды;</w:t>
      </w:r>
      <w:r>
        <w:br/>
      </w:r>
      <w:r>
        <w:rPr>
          <w:rFonts w:ascii="Times New Roman"/>
          <w:b w:val="false"/>
          <w:i w:val="false"/>
          <w:color w:val="000000"/>
          <w:sz w:val="28"/>
        </w:rPr>
        <w:t>
</w:t>
      </w:r>
      <w:r>
        <w:rPr>
          <w:rFonts w:ascii="Times New Roman"/>
          <w:b w:val="false"/>
          <w:i w:val="false"/>
          <w:color w:val="000000"/>
          <w:sz w:val="28"/>
        </w:rPr>
        <w:t>
      2) Инспекцияның рұқсатымен жұмыс, оқу орнын және тұрғылықты жерін ауыстырады;</w:t>
      </w:r>
      <w:r>
        <w:br/>
      </w:r>
      <w:r>
        <w:rPr>
          <w:rFonts w:ascii="Times New Roman"/>
          <w:b w:val="false"/>
          <w:i w:val="false"/>
          <w:color w:val="000000"/>
          <w:sz w:val="28"/>
        </w:rPr>
        <w:t>
</w:t>
      </w:r>
      <w:r>
        <w:rPr>
          <w:rFonts w:ascii="Times New Roman"/>
          <w:b w:val="false"/>
          <w:i w:val="false"/>
          <w:color w:val="000000"/>
          <w:sz w:val="28"/>
        </w:rPr>
        <w:t>
      3) оқудан және жұмыстан бос уақытта тұрғылықты жерінде болады;</w:t>
      </w:r>
      <w:r>
        <w:br/>
      </w:r>
      <w:r>
        <w:rPr>
          <w:rFonts w:ascii="Times New Roman"/>
          <w:b w:val="false"/>
          <w:i w:val="false"/>
          <w:color w:val="000000"/>
          <w:sz w:val="28"/>
        </w:rPr>
        <w:t>
</w:t>
      </w:r>
      <w:r>
        <w:rPr>
          <w:rFonts w:ascii="Times New Roman"/>
          <w:b w:val="false"/>
          <w:i w:val="false"/>
          <w:color w:val="000000"/>
          <w:sz w:val="28"/>
        </w:rPr>
        <w:t>
      4) Инспекция белгілеген мерзімде тіркелу үшін Инспекцияға келеді;</w:t>
      </w:r>
      <w:r>
        <w:br/>
      </w:r>
      <w:r>
        <w:rPr>
          <w:rFonts w:ascii="Times New Roman"/>
          <w:b w:val="false"/>
          <w:i w:val="false"/>
          <w:color w:val="000000"/>
          <w:sz w:val="28"/>
        </w:rPr>
        <w:t>
</w:t>
      </w:r>
      <w:r>
        <w:rPr>
          <w:rFonts w:ascii="Times New Roman"/>
          <w:b w:val="false"/>
          <w:i w:val="false"/>
          <w:color w:val="000000"/>
          <w:sz w:val="28"/>
        </w:rPr>
        <w:t>
      5) жұмыс немесе оқу кестесінің өзгеруі туралы Инспекцияны жиырма төрт сағат ішінде хабардар етеді;</w:t>
      </w:r>
      <w:r>
        <w:br/>
      </w:r>
      <w:r>
        <w:rPr>
          <w:rFonts w:ascii="Times New Roman"/>
          <w:b w:val="false"/>
          <w:i w:val="false"/>
          <w:color w:val="000000"/>
          <w:sz w:val="28"/>
        </w:rPr>
        <w:t>
</w:t>
      </w:r>
      <w:r>
        <w:rPr>
          <w:rFonts w:ascii="Times New Roman"/>
          <w:b w:val="false"/>
          <w:i w:val="false"/>
          <w:color w:val="000000"/>
          <w:sz w:val="28"/>
        </w:rPr>
        <w:t>
      6) жеке басын куәландыратын құжатын өзімен бірге алып жүруі қажет.</w:t>
      </w:r>
      <w:r>
        <w:br/>
      </w:r>
      <w:r>
        <w:rPr>
          <w:rFonts w:ascii="Times New Roman"/>
          <w:b w:val="false"/>
          <w:i w:val="false"/>
          <w:color w:val="000000"/>
          <w:sz w:val="28"/>
        </w:rPr>
        <w:t>
</w:t>
      </w:r>
      <w:r>
        <w:rPr>
          <w:rFonts w:ascii="Times New Roman"/>
          <w:b w:val="false"/>
          <w:i w:val="false"/>
          <w:color w:val="000000"/>
          <w:sz w:val="28"/>
        </w:rPr>
        <w:t>
      25. Бас бостандығын шектеу түріндегі жазаны өтеуші сотталғандарға жазаны өтеу орны бойынша облыс шегінде орналасқан жоғары және арнаулы орта оқу орындарында оқуға рұқсат етіледі. Сотталған Инспекцияның келісімімен Қазақстан Республикасының аумағында орналасқан жоғары және арнаулы орта оқу орындарында оқуы мүмкін.</w:t>
      </w:r>
      <w:r>
        <w:br/>
      </w:r>
      <w:r>
        <w:rPr>
          <w:rFonts w:ascii="Times New Roman"/>
          <w:b w:val="false"/>
          <w:i w:val="false"/>
          <w:color w:val="000000"/>
          <w:sz w:val="28"/>
        </w:rPr>
        <w:t>
</w:t>
      </w:r>
      <w:r>
        <w:rPr>
          <w:rFonts w:ascii="Times New Roman"/>
          <w:b w:val="false"/>
          <w:i w:val="false"/>
          <w:color w:val="000000"/>
          <w:sz w:val="28"/>
        </w:rPr>
        <w:t>
      26. Сотталғанды басқа жұмысқа, оның ішінде басқа жерге ауыстыру Инспекцияның келісім беруімен жүзеге асырылады.</w:t>
      </w:r>
      <w:r>
        <w:br/>
      </w:r>
      <w:r>
        <w:rPr>
          <w:rFonts w:ascii="Times New Roman"/>
          <w:b w:val="false"/>
          <w:i w:val="false"/>
          <w:color w:val="000000"/>
          <w:sz w:val="28"/>
        </w:rPr>
        <w:t>
</w:t>
      </w:r>
      <w:r>
        <w:rPr>
          <w:rFonts w:ascii="Times New Roman"/>
          <w:b w:val="false"/>
          <w:i w:val="false"/>
          <w:color w:val="000000"/>
          <w:sz w:val="28"/>
        </w:rPr>
        <w:t>
      27. Сотталғандарға қатысты көтермелеу және жазалау шаралары Инспекцияның бастығымен немесе оны ауыстыратын адаммен тағайындалады.</w:t>
      </w:r>
      <w:r>
        <w:br/>
      </w:r>
      <w:r>
        <w:rPr>
          <w:rFonts w:ascii="Times New Roman"/>
          <w:b w:val="false"/>
          <w:i w:val="false"/>
          <w:color w:val="000000"/>
          <w:sz w:val="28"/>
        </w:rPr>
        <w:t>
</w:t>
      </w:r>
      <w:r>
        <w:rPr>
          <w:rFonts w:ascii="Times New Roman"/>
          <w:b w:val="false"/>
          <w:i w:val="false"/>
          <w:color w:val="000000"/>
          <w:sz w:val="28"/>
        </w:rPr>
        <w:t>
      28. Инспекцияның белгіленген жаза өтеу тәртібін адал орындағаны үшін сотталғандарға мынадай көтермелеу шаралары:</w:t>
      </w:r>
      <w:r>
        <w:br/>
      </w:r>
      <w:r>
        <w:rPr>
          <w:rFonts w:ascii="Times New Roman"/>
          <w:b w:val="false"/>
          <w:i w:val="false"/>
          <w:color w:val="000000"/>
          <w:sz w:val="28"/>
        </w:rPr>
        <w:t>
</w:t>
      </w:r>
      <w:r>
        <w:rPr>
          <w:rFonts w:ascii="Times New Roman"/>
          <w:b w:val="false"/>
          <w:i w:val="false"/>
          <w:color w:val="000000"/>
          <w:sz w:val="28"/>
        </w:rPr>
        <w:t>
      1) алғыс жариялау;</w:t>
      </w:r>
      <w:r>
        <w:br/>
      </w:r>
      <w:r>
        <w:rPr>
          <w:rFonts w:ascii="Times New Roman"/>
          <w:b w:val="false"/>
          <w:i w:val="false"/>
          <w:color w:val="000000"/>
          <w:sz w:val="28"/>
        </w:rPr>
        <w:t>
</w:t>
      </w:r>
      <w:r>
        <w:rPr>
          <w:rFonts w:ascii="Times New Roman"/>
          <w:b w:val="false"/>
          <w:i w:val="false"/>
          <w:color w:val="000000"/>
          <w:sz w:val="28"/>
        </w:rPr>
        <w:t>
      2) бұрын қолданылған жазаны мерзімінен бұрын алу;</w:t>
      </w:r>
      <w:r>
        <w:br/>
      </w:r>
      <w:r>
        <w:rPr>
          <w:rFonts w:ascii="Times New Roman"/>
          <w:b w:val="false"/>
          <w:i w:val="false"/>
          <w:color w:val="000000"/>
          <w:sz w:val="28"/>
        </w:rPr>
        <w:t>
</w:t>
      </w:r>
      <w:r>
        <w:rPr>
          <w:rFonts w:ascii="Times New Roman"/>
          <w:b w:val="false"/>
          <w:i w:val="false"/>
          <w:color w:val="000000"/>
          <w:sz w:val="28"/>
        </w:rPr>
        <w:t>
      3) демалыс және мереке күндерін тұрғылықты жерінің шегінен тыс жерлерде өткізуге рұқсат беру;</w:t>
      </w:r>
      <w:r>
        <w:br/>
      </w:r>
      <w:r>
        <w:rPr>
          <w:rFonts w:ascii="Times New Roman"/>
          <w:b w:val="false"/>
          <w:i w:val="false"/>
          <w:color w:val="000000"/>
          <w:sz w:val="28"/>
        </w:rPr>
        <w:t>
</w:t>
      </w:r>
      <w:r>
        <w:rPr>
          <w:rFonts w:ascii="Times New Roman"/>
          <w:b w:val="false"/>
          <w:i w:val="false"/>
          <w:color w:val="000000"/>
          <w:sz w:val="28"/>
        </w:rPr>
        <w:t>
      4) демалысты тұрғылықты жерінің шегінен тыс өткізуге рұқсат беру шаралары қолданады.</w:t>
      </w:r>
      <w:r>
        <w:br/>
      </w:r>
      <w:r>
        <w:rPr>
          <w:rFonts w:ascii="Times New Roman"/>
          <w:b w:val="false"/>
          <w:i w:val="false"/>
          <w:color w:val="000000"/>
          <w:sz w:val="28"/>
        </w:rPr>
        <w:t>
</w:t>
      </w:r>
      <w:r>
        <w:rPr>
          <w:rFonts w:ascii="Times New Roman"/>
          <w:b w:val="false"/>
          <w:i w:val="false"/>
          <w:color w:val="000000"/>
          <w:sz w:val="28"/>
        </w:rPr>
        <w:t>
      29. Бұрын салынған жазаны уақытынан бұрын алып тастауға жазалаған күнінен бастап кемiнде үш ай өтпей жол берiлмейдi.</w:t>
      </w:r>
      <w:r>
        <w:br/>
      </w:r>
      <w:r>
        <w:rPr>
          <w:rFonts w:ascii="Times New Roman"/>
          <w:b w:val="false"/>
          <w:i w:val="false"/>
          <w:color w:val="000000"/>
          <w:sz w:val="28"/>
        </w:rPr>
        <w:t>
</w:t>
      </w:r>
      <w:r>
        <w:rPr>
          <w:rFonts w:ascii="Times New Roman"/>
          <w:b w:val="false"/>
          <w:i w:val="false"/>
          <w:color w:val="000000"/>
          <w:sz w:val="28"/>
        </w:rPr>
        <w:t>
      30. Инспекция жазаны өтеу тәртібін бұзған сотталғандарға мынадай жазалау шараларын:</w:t>
      </w:r>
      <w:r>
        <w:br/>
      </w:r>
      <w:r>
        <w:rPr>
          <w:rFonts w:ascii="Times New Roman"/>
          <w:b w:val="false"/>
          <w:i w:val="false"/>
          <w:color w:val="000000"/>
          <w:sz w:val="28"/>
        </w:rPr>
        <w:t>
</w:t>
      </w:r>
      <w:r>
        <w:rPr>
          <w:rFonts w:ascii="Times New Roman"/>
          <w:b w:val="false"/>
          <w:i w:val="false"/>
          <w:color w:val="000000"/>
          <w:sz w:val="28"/>
        </w:rPr>
        <w:t>
      1) сөгіс;</w:t>
      </w:r>
      <w:r>
        <w:br/>
      </w:r>
      <w:r>
        <w:rPr>
          <w:rFonts w:ascii="Times New Roman"/>
          <w:b w:val="false"/>
          <w:i w:val="false"/>
          <w:color w:val="000000"/>
          <w:sz w:val="28"/>
        </w:rPr>
        <w:t>
</w:t>
      </w:r>
      <w:r>
        <w:rPr>
          <w:rFonts w:ascii="Times New Roman"/>
          <w:b w:val="false"/>
          <w:i w:val="false"/>
          <w:color w:val="000000"/>
          <w:sz w:val="28"/>
        </w:rPr>
        <w:t>
      2) демалыс және мереке күндерінде тұрғылықты жерінің шегінен тыс шығуға бір айға дейінгі мерзімге тыйым салу;</w:t>
      </w:r>
      <w:r>
        <w:br/>
      </w:r>
      <w:r>
        <w:rPr>
          <w:rFonts w:ascii="Times New Roman"/>
          <w:b w:val="false"/>
          <w:i w:val="false"/>
          <w:color w:val="000000"/>
          <w:sz w:val="28"/>
        </w:rPr>
        <w:t>
</w:t>
      </w:r>
      <w:r>
        <w:rPr>
          <w:rFonts w:ascii="Times New Roman"/>
          <w:b w:val="false"/>
          <w:i w:val="false"/>
          <w:color w:val="000000"/>
          <w:sz w:val="28"/>
        </w:rPr>
        <w:t>
      3) бас бостандығын шектеу түріндегі жазаны бас бостандығынан айыру түріндегі жазамен ауыстыру мүмкіндігі туралы ескерту қолданады, ол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ресімделеді.</w:t>
      </w:r>
      <w:r>
        <w:br/>
      </w:r>
      <w:r>
        <w:rPr>
          <w:rFonts w:ascii="Times New Roman"/>
          <w:b w:val="false"/>
          <w:i w:val="false"/>
          <w:color w:val="000000"/>
          <w:sz w:val="28"/>
        </w:rPr>
        <w:t>
</w:t>
      </w:r>
      <w:r>
        <w:rPr>
          <w:rFonts w:ascii="Times New Roman"/>
          <w:b w:val="false"/>
          <w:i w:val="false"/>
          <w:color w:val="000000"/>
          <w:sz w:val="28"/>
        </w:rPr>
        <w:t>
      31. Жазалау шараларын қолдану кезінде жасалған құқық бұзушылықтың мән-жайы, сотталғанның жеке басы мен оның теріс қылық жасағанға дейінгі мінез-құлқы ескеріледі. Тағайындалатын жаза сотталған жасаған теріс қылықтың сипаты мен ауырлығына сәйкес болуы тиіс. Жаза теріс қылық анықталған күннен бастап он тәуліктен кешіктірілмей, ал егер теріс қылыққа байланысты тексеру жүргізілсе, оның аяқталған күнінен бастап, алайда теріс қылық жасалған күннен бастап бір айдан кешіктірілмей тағайындалады. Инспекция жаза тағайындалғанға дейін сотталғаннан құқық бұзушылық жасаудың мән-жайлары мен себептері көрсетілген түсініктеме алады.</w:t>
      </w:r>
      <w:r>
        <w:br/>
      </w:r>
      <w:r>
        <w:rPr>
          <w:rFonts w:ascii="Times New Roman"/>
          <w:b w:val="false"/>
          <w:i w:val="false"/>
          <w:color w:val="000000"/>
          <w:sz w:val="28"/>
        </w:rPr>
        <w:t>
      32. Сотталғандарға көтермелеу және жазалау шаралары жазбаша түрде, осы Қағидаға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нысан бойынша тағайындалады,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көтермелеу және жазалауды есепке алу журналына тіркеледі. Сотталғандардың бұзушылық немесе көтермелеу туралы материалдары жеке іске тігіледі.</w:t>
      </w:r>
      <w:r>
        <w:br/>
      </w:r>
      <w:r>
        <w:rPr>
          <w:rFonts w:ascii="Times New Roman"/>
          <w:b w:val="false"/>
          <w:i w:val="false"/>
          <w:color w:val="000000"/>
          <w:sz w:val="28"/>
        </w:rPr>
        <w:t>
</w:t>
      </w:r>
      <w:r>
        <w:rPr>
          <w:rFonts w:ascii="Times New Roman"/>
          <w:b w:val="false"/>
          <w:i w:val="false"/>
          <w:color w:val="000000"/>
          <w:sz w:val="28"/>
        </w:rPr>
        <w:t>
      33. Кейін жасалған әрбір тәртіп бұзушылық алғашқысына жаза тағайындалғаннан кейін жасалған жағдайда, тұрғылықты жеріне, жұмыс немесе оқу орнына келудің белгіленген кестесін бұзу, өзіне сот жүктеген міндеттерді орындаудан жалтару, электрондық бақылау құралдарын қасақана бұзу (жарамсыз ету), сондай-ақ сол үшін әкімшілік жаза қолданылған сотталған адамның қоғамдық тәртіп пен адамгершілікке, кәмелетке толмағандардың құқықтарына, жеке адамға және отбасылық-тұрмыстық қарым-қатынастар аясына қол сұғатын әкімшілік құқық бұзушылық жасауы жаза өтеу тәртібі мен шарттарын бұзушылық болып табылады.</w:t>
      </w:r>
      <w:r>
        <w:br/>
      </w:r>
      <w:r>
        <w:rPr>
          <w:rFonts w:ascii="Times New Roman"/>
          <w:b w:val="false"/>
          <w:i w:val="false"/>
          <w:color w:val="000000"/>
          <w:sz w:val="28"/>
        </w:rPr>
        <w:t>
</w:t>
      </w:r>
      <w:r>
        <w:rPr>
          <w:rFonts w:ascii="Times New Roman"/>
          <w:b w:val="false"/>
          <w:i w:val="false"/>
          <w:color w:val="000000"/>
          <w:sz w:val="28"/>
        </w:rPr>
        <w:t>
      34. Осы Қағиданың </w:t>
      </w:r>
      <w:r>
        <w:rPr>
          <w:rFonts w:ascii="Times New Roman"/>
          <w:b w:val="false"/>
          <w:i w:val="false"/>
          <w:color w:val="000000"/>
          <w:sz w:val="28"/>
        </w:rPr>
        <w:t>33-тармағында</w:t>
      </w:r>
      <w:r>
        <w:rPr>
          <w:rFonts w:ascii="Times New Roman"/>
          <w:b w:val="false"/>
          <w:i w:val="false"/>
          <w:color w:val="000000"/>
          <w:sz w:val="28"/>
        </w:rPr>
        <w:t xml:space="preserve"> көрсетілген бұзушылықтарды бір жыл ішінде қайталап жасау, сондай-ақ еңбек демалысынан немесе демалыс және мереке күндерi демалыс өткiзу орнынан дәлелсiз себептермен уақытылы келмеу, Инспекция қызметкерлерiнiң заңды талаптарын орындаудан бас тарту, сол сияқты оларды қорлау не оларға қатысты күш қолданамын деп қорқыту, сондай-ақ тұрғылықты жерiнен, жұмыс немесе оқу орындарынан өз бетiнше кетiп қалу бас бостандығын шектеу түрiндегi жазаны өтеуден қасақана жалтару болып табылады.</w:t>
      </w:r>
      <w:r>
        <w:br/>
      </w:r>
      <w:r>
        <w:rPr>
          <w:rFonts w:ascii="Times New Roman"/>
          <w:b w:val="false"/>
          <w:i w:val="false"/>
          <w:color w:val="000000"/>
          <w:sz w:val="28"/>
        </w:rPr>
        <w:t>
</w:t>
      </w:r>
      <w:r>
        <w:rPr>
          <w:rFonts w:ascii="Times New Roman"/>
          <w:b w:val="false"/>
          <w:i w:val="false"/>
          <w:color w:val="000000"/>
          <w:sz w:val="28"/>
        </w:rPr>
        <w:t>
      35. Жазаны өтеуден қасақана жалтарған адамдарға қатысты Инспекция ұсталған жері бойынша сотқа бас бостандығын шектеуді бас бостандығын айыруға ауыстыру туралы ұсынымды,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36. Бас бостандығын шектеудің күшін жою туралы ұсынымда сотталғанның сот жүктеген міндеттерді орындаудан жалтаруы, қоғамдық тәртіпті бұзуы, сол уақыт ішінде Инспекцияға келмеген уақыты, оған қандай ықпал ету шаралары қабылданғаны, оның оған тигізген әсері, сондай-ақ еріксіз әкелудің бар-жоғы жөніндегі нақты фактілер көрсетіледі. Ұсынымда жұмыс, оқу және тұратын орнынан мінездеме, Инспекция қызметкерінің сотталғанның мінез-құлқы туралы баяндамасы, оның өмір салты, сотталғанның түсініктемесі және басқа да құжаттар ұсынылады.</w:t>
      </w:r>
    </w:p>
    <w:bookmarkEnd w:id="114"/>
    <w:bookmarkStart w:name="z578" w:id="115"/>
    <w:p>
      <w:pPr>
        <w:spacing w:after="0"/>
        <w:ind w:left="0"/>
        <w:jc w:val="left"/>
      </w:pPr>
      <w:r>
        <w:rPr>
          <w:rFonts w:ascii="Times New Roman"/>
          <w:b/>
          <w:i w:val="false"/>
          <w:color w:val="000000"/>
        </w:rPr>
        <w:t xml:space="preserve"> 
4. Кәмелетке толмаған сотталғандарға қатысты қадағалауды</w:t>
      </w:r>
      <w:r>
        <w:br/>
      </w:r>
      <w:r>
        <w:rPr>
          <w:rFonts w:ascii="Times New Roman"/>
          <w:b/>
          <w:i w:val="false"/>
          <w:color w:val="000000"/>
        </w:rPr>
        <w:t>
жүзеге асыру тәртібі</w:t>
      </w:r>
    </w:p>
    <w:bookmarkEnd w:id="115"/>
    <w:bookmarkStart w:name="z579" w:id="116"/>
    <w:p>
      <w:pPr>
        <w:spacing w:after="0"/>
        <w:ind w:left="0"/>
        <w:jc w:val="both"/>
      </w:pPr>
      <w:r>
        <w:rPr>
          <w:rFonts w:ascii="Times New Roman"/>
          <w:b w:val="false"/>
          <w:i w:val="false"/>
          <w:color w:val="000000"/>
          <w:sz w:val="28"/>
        </w:rPr>
        <w:t>
      37. Инспекция қызметкерлері:</w:t>
      </w:r>
      <w:r>
        <w:br/>
      </w:r>
      <w:r>
        <w:rPr>
          <w:rFonts w:ascii="Times New Roman"/>
          <w:b w:val="false"/>
          <w:i w:val="false"/>
          <w:color w:val="000000"/>
          <w:sz w:val="28"/>
        </w:rPr>
        <w:t>
</w:t>
      </w:r>
      <w:r>
        <w:rPr>
          <w:rFonts w:ascii="Times New Roman"/>
          <w:b w:val="false"/>
          <w:i w:val="false"/>
          <w:color w:val="000000"/>
          <w:sz w:val="28"/>
        </w:rPr>
        <w:t>
      1) кәмелетке толмағандар тарапынан қылмыстар мен басқа да құқық бұзушылықтарды ескерту бойынша жеке профилактикалық жұмыстарды жүзеге асырады;</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құқықтарын қорғауды және заңды мүдделерін қамтамасыз етеді;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заңға бағынушылық мінез-құлқын қалыптастыру бойынша жұмыс жүргізеді;</w:t>
      </w:r>
      <w:r>
        <w:br/>
      </w:r>
      <w:r>
        <w:rPr>
          <w:rFonts w:ascii="Times New Roman"/>
          <w:b w:val="false"/>
          <w:i w:val="false"/>
          <w:color w:val="000000"/>
          <w:sz w:val="28"/>
        </w:rPr>
        <w:t>
</w:t>
      </w:r>
      <w:r>
        <w:rPr>
          <w:rFonts w:ascii="Times New Roman"/>
          <w:b w:val="false"/>
          <w:i w:val="false"/>
          <w:color w:val="000000"/>
          <w:sz w:val="28"/>
        </w:rPr>
        <w:t>
      4) кәмелетке толмағандардың тарапынан жасалатын құқық бұзушылықтардың алдын алу және қылмыстарды ескерту мақсатында, олардың арасындағы құқық бұзушылықтарды ескерту бойынша мемлекеттік органдармен, қоғамдық бірлестіктермен және ұйымдармен өзара іс-қимыл жасайды.</w:t>
      </w:r>
      <w:r>
        <w:br/>
      </w:r>
      <w:r>
        <w:rPr>
          <w:rFonts w:ascii="Times New Roman"/>
          <w:b w:val="false"/>
          <w:i w:val="false"/>
          <w:color w:val="000000"/>
          <w:sz w:val="28"/>
        </w:rPr>
        <w:t>
</w:t>
      </w:r>
      <w:r>
        <w:rPr>
          <w:rFonts w:ascii="Times New Roman"/>
          <w:b w:val="false"/>
          <w:i w:val="false"/>
          <w:color w:val="000000"/>
          <w:sz w:val="28"/>
        </w:rPr>
        <w:t>
      38. Инспекция:</w:t>
      </w:r>
      <w:r>
        <w:br/>
      </w:r>
      <w:r>
        <w:rPr>
          <w:rFonts w:ascii="Times New Roman"/>
          <w:b w:val="false"/>
          <w:i w:val="false"/>
          <w:color w:val="000000"/>
          <w:sz w:val="28"/>
        </w:rPr>
        <w:t>
</w:t>
      </w:r>
      <w:r>
        <w:rPr>
          <w:rFonts w:ascii="Times New Roman"/>
          <w:b w:val="false"/>
          <w:i w:val="false"/>
          <w:color w:val="000000"/>
          <w:sz w:val="28"/>
        </w:rPr>
        <w:t>
      1) есепке қою кезінде:</w:t>
      </w:r>
      <w:r>
        <w:br/>
      </w:r>
      <w:r>
        <w:rPr>
          <w:rFonts w:ascii="Times New Roman"/>
          <w:b w:val="false"/>
          <w:i w:val="false"/>
          <w:color w:val="000000"/>
          <w:sz w:val="28"/>
        </w:rPr>
        <w:t>
</w:t>
      </w:r>
      <w:r>
        <w:rPr>
          <w:rFonts w:ascii="Times New Roman"/>
          <w:b w:val="false"/>
          <w:i w:val="false"/>
          <w:color w:val="000000"/>
          <w:sz w:val="28"/>
        </w:rPr>
        <w:t>
      кәмелетке толмағандарға ата-аналарының немесе оларды ауыстыратын адамдардың қатысуымен алғашқы профилактикалық әңгімелер жүргізеді;</w:t>
      </w:r>
      <w:r>
        <w:br/>
      </w:r>
      <w:r>
        <w:rPr>
          <w:rFonts w:ascii="Times New Roman"/>
          <w:b w:val="false"/>
          <w:i w:val="false"/>
          <w:color w:val="000000"/>
          <w:sz w:val="28"/>
        </w:rPr>
        <w:t>
</w:t>
      </w:r>
      <w:r>
        <w:rPr>
          <w:rFonts w:ascii="Times New Roman"/>
          <w:b w:val="false"/>
          <w:i w:val="false"/>
          <w:color w:val="000000"/>
          <w:sz w:val="28"/>
        </w:rPr>
        <w:t>
      қоғамнан оқшаулауға байланысты емес жазаны өтеу шарттарын және тәртіптерін түсіндіреді;</w:t>
      </w:r>
      <w:r>
        <w:br/>
      </w:r>
      <w:r>
        <w:rPr>
          <w:rFonts w:ascii="Times New Roman"/>
          <w:b w:val="false"/>
          <w:i w:val="false"/>
          <w:color w:val="000000"/>
          <w:sz w:val="28"/>
        </w:rPr>
        <w:t>
</w:t>
      </w:r>
      <w:r>
        <w:rPr>
          <w:rFonts w:ascii="Times New Roman"/>
          <w:b w:val="false"/>
          <w:i w:val="false"/>
          <w:color w:val="000000"/>
          <w:sz w:val="28"/>
        </w:rPr>
        <w:t>
      оның сауалнамалық деректерін, жақын туыстары және кәмелетке толмағандарға ықпал ете алатын адамдар туралы мәліметтерді, сондай-ақ оның мінез-құлқын бақылауды жүзеге асыру үшін маңызы бар басқа да мәселелерді нақтылайды.</w:t>
      </w:r>
      <w:r>
        <w:br/>
      </w:r>
      <w:r>
        <w:rPr>
          <w:rFonts w:ascii="Times New Roman"/>
          <w:b w:val="false"/>
          <w:i w:val="false"/>
          <w:color w:val="000000"/>
          <w:sz w:val="28"/>
        </w:rPr>
        <w:t>
</w:t>
      </w:r>
      <w:r>
        <w:rPr>
          <w:rFonts w:ascii="Times New Roman"/>
          <w:b w:val="false"/>
          <w:i w:val="false"/>
          <w:color w:val="000000"/>
          <w:sz w:val="28"/>
        </w:rPr>
        <w:t>
      Кәмелетке толмағанмен әңгімелесу жүргізгеннен кейін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қолхат алынады, жүргізілген әңгімелесу нәтижесінде анықтама толтырылып, кәмелетке толмағандардың жеке iсiне тiгiледi. Қолхатта және әңгімелесу-анықтамасында кәмелетке толмағанның және оның жақын туысының немесе әңгімелесу жүргізу кезінде қатысқан адамның қолы болуы тиіс;</w:t>
      </w:r>
      <w:r>
        <w:br/>
      </w:r>
      <w:r>
        <w:rPr>
          <w:rFonts w:ascii="Times New Roman"/>
          <w:b w:val="false"/>
          <w:i w:val="false"/>
          <w:color w:val="000000"/>
          <w:sz w:val="28"/>
        </w:rPr>
        <w:t>
</w:t>
      </w:r>
      <w:r>
        <w:rPr>
          <w:rFonts w:ascii="Times New Roman"/>
          <w:b w:val="false"/>
          <w:i w:val="false"/>
          <w:color w:val="000000"/>
          <w:sz w:val="28"/>
        </w:rPr>
        <w:t>
      2) кәмелетке толмағанды есепке қойған күні бір тәулік ішінде қорғаншылық және қамқоршылық органдарына, есепте тұрғанның жұмыс немесе оқу орнының әкімшілігіне, сондай-ақ әскери басқарманың жергілікті органына (әскерге шақырылуға жататын жасөспірімдерге қатысты) осы Қағидаға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20-қосымшаларға</w:t>
      </w:r>
      <w:r>
        <w:rPr>
          <w:rFonts w:ascii="Times New Roman"/>
          <w:b w:val="false"/>
          <w:i w:val="false"/>
          <w:color w:val="000000"/>
          <w:sz w:val="28"/>
        </w:rPr>
        <w:t xml:space="preserve"> сәйкес нысан бойынша оны есепке қою туралы хабарлама жолдайды;</w:t>
      </w:r>
      <w:r>
        <w:br/>
      </w:r>
      <w:r>
        <w:rPr>
          <w:rFonts w:ascii="Times New Roman"/>
          <w:b w:val="false"/>
          <w:i w:val="false"/>
          <w:color w:val="000000"/>
          <w:sz w:val="28"/>
        </w:rPr>
        <w:t>
</w:t>
      </w:r>
      <w:r>
        <w:rPr>
          <w:rFonts w:ascii="Times New Roman"/>
          <w:b w:val="false"/>
          <w:i w:val="false"/>
          <w:color w:val="000000"/>
          <w:sz w:val="28"/>
        </w:rPr>
        <w:t>
      3) іздестіруде жүрген қәмелетке толмағандар ұсталған кезде, сұрау жүргізу және сотталғанның жаза өтеуден жалтарауына мүмкіндік туғызған себептер мен жағдайларды анықтау үшін тез арада ата-анасы немесе оларды ауыстыратын адамдар шақыртады.</w:t>
      </w:r>
      <w:r>
        <w:br/>
      </w:r>
      <w:r>
        <w:rPr>
          <w:rFonts w:ascii="Times New Roman"/>
          <w:b w:val="false"/>
          <w:i w:val="false"/>
          <w:color w:val="000000"/>
          <w:sz w:val="28"/>
        </w:rPr>
        <w:t>
</w:t>
      </w:r>
      <w:r>
        <w:rPr>
          <w:rFonts w:ascii="Times New Roman"/>
          <w:b w:val="false"/>
          <w:i w:val="false"/>
          <w:color w:val="000000"/>
          <w:sz w:val="28"/>
        </w:rPr>
        <w:t>
      39. Кәмелетке толмағандар арасында қылмыстарды, құқық бұзушылықтарды ескерту мақсатында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ай сайын кәмелетке толмағанның мекенжайына, оқу немесе жұмыс орнына барады, ата-анасын немесе оларды ауыстыратын адамдардың қатысуымен онымен профилактикалық сипаттағы әңгімелесу өткізеді;</w:t>
      </w:r>
      <w:r>
        <w:br/>
      </w:r>
      <w:r>
        <w:rPr>
          <w:rFonts w:ascii="Times New Roman"/>
          <w:b w:val="false"/>
          <w:i w:val="false"/>
          <w:color w:val="000000"/>
          <w:sz w:val="28"/>
        </w:rPr>
        <w:t>
</w:t>
      </w:r>
      <w:r>
        <w:rPr>
          <w:rFonts w:ascii="Times New Roman"/>
          <w:b w:val="false"/>
          <w:i w:val="false"/>
          <w:color w:val="000000"/>
          <w:sz w:val="28"/>
        </w:rPr>
        <w:t>
      2) сотталғандар жол берген қандай да бір құқық бұзушылықпен байланысты мән-жайларды анықтау үшін, кәмелетке толмағанның ата-анасын немесе оларды ауыстыратын адамдарды, сондай-ақ басқа адамдарды шақырады және олардан, сондай-ақ кәмелетке толмағаннан түсініктеме талап етеді;</w:t>
      </w:r>
      <w:r>
        <w:br/>
      </w:r>
      <w:r>
        <w:rPr>
          <w:rFonts w:ascii="Times New Roman"/>
          <w:b w:val="false"/>
          <w:i w:val="false"/>
          <w:color w:val="000000"/>
          <w:sz w:val="28"/>
        </w:rPr>
        <w:t>
</w:t>
      </w:r>
      <w:r>
        <w:rPr>
          <w:rFonts w:ascii="Times New Roman"/>
          <w:b w:val="false"/>
          <w:i w:val="false"/>
          <w:color w:val="000000"/>
          <w:sz w:val="28"/>
        </w:rPr>
        <w:t>
      3) ата-аналарының кәмелетке толмағандармен бірге спирттік ішімдіктер ішу жөніндегі фактілері анықталған жағдайда, егер ата-аналары кәмелетке толмаған тарапынан қандай да бір құқық бұзушылық жасауға мүмкіндік туғызған жағдайда, Инспекция ІІО-ға, қорғаншылық және қамқоршылық органдарға мәлімет үшін хабарлама жолдайды, хабарламаның көшірмесін сотталғанның жеке ісіне тігеді;</w:t>
      </w:r>
      <w:r>
        <w:br/>
      </w:r>
      <w:r>
        <w:rPr>
          <w:rFonts w:ascii="Times New Roman"/>
          <w:b w:val="false"/>
          <w:i w:val="false"/>
          <w:color w:val="000000"/>
          <w:sz w:val="28"/>
        </w:rPr>
        <w:t>
</w:t>
      </w:r>
      <w:r>
        <w:rPr>
          <w:rFonts w:ascii="Times New Roman"/>
          <w:b w:val="false"/>
          <w:i w:val="false"/>
          <w:color w:val="000000"/>
          <w:sz w:val="28"/>
        </w:rPr>
        <w:t>
      4) кәсіпорындардың, мекемелердің, ұйымдардың, меншік нысанына қарамастан білім беру ұйымдарының лауазымды тұлғаларынан кәмелетке толмағандар туралы мәліметтерді, сондай-ақ жеке ісіне қоса тігу үшін қажетті ақпараттарды сұратады.</w:t>
      </w:r>
      <w:r>
        <w:br/>
      </w:r>
      <w:r>
        <w:rPr>
          <w:rFonts w:ascii="Times New Roman"/>
          <w:b w:val="false"/>
          <w:i w:val="false"/>
          <w:color w:val="000000"/>
          <w:sz w:val="28"/>
        </w:rPr>
        <w:t>
</w:t>
      </w:r>
      <w:r>
        <w:rPr>
          <w:rFonts w:ascii="Times New Roman"/>
          <w:b w:val="false"/>
          <w:i w:val="false"/>
          <w:color w:val="000000"/>
          <w:sz w:val="28"/>
        </w:rPr>
        <w:t>
      40. Сотталған 18 жасқа толған кезде үлкендердің санатына ауыстырылады.</w:t>
      </w:r>
    </w:p>
    <w:bookmarkEnd w:id="116"/>
    <w:bookmarkStart w:name="z598" w:id="117"/>
    <w:p>
      <w:pPr>
        <w:spacing w:after="0"/>
        <w:ind w:left="0"/>
        <w:jc w:val="left"/>
      </w:pPr>
      <w:r>
        <w:rPr>
          <w:rFonts w:ascii="Times New Roman"/>
          <w:b/>
          <w:i w:val="false"/>
          <w:color w:val="000000"/>
        </w:rPr>
        <w:t xml:space="preserve"> 
5. Жазаны өтеуден мерзiмiнен бұрын шартты түрде босату</w:t>
      </w:r>
      <w:r>
        <w:br/>
      </w:r>
      <w:r>
        <w:rPr>
          <w:rFonts w:ascii="Times New Roman"/>
          <w:b/>
          <w:i w:val="false"/>
          <w:color w:val="000000"/>
        </w:rPr>
        <w:t>
немесе жазаның өтелмеген бөлiгiн неғұрлым жеңiл жаза түрiне</w:t>
      </w:r>
      <w:r>
        <w:br/>
      </w:r>
      <w:r>
        <w:rPr>
          <w:rFonts w:ascii="Times New Roman"/>
          <w:b/>
          <w:i w:val="false"/>
          <w:color w:val="000000"/>
        </w:rPr>
        <w:t>
ауыстыруға ұсыну тәртібі</w:t>
      </w:r>
    </w:p>
    <w:bookmarkEnd w:id="117"/>
    <w:bookmarkStart w:name="z599" w:id="118"/>
    <w:p>
      <w:pPr>
        <w:spacing w:after="0"/>
        <w:ind w:left="0"/>
        <w:jc w:val="both"/>
      </w:pPr>
      <w:r>
        <w:rPr>
          <w:rFonts w:ascii="Times New Roman"/>
          <w:b w:val="false"/>
          <w:i w:val="false"/>
          <w:color w:val="000000"/>
          <w:sz w:val="28"/>
        </w:rPr>
        <w:t>
      41. Сотталғандар заңмен белгіленген жаза мерзімінің бір бөлігін өтегеннен кейін Инспекция:</w:t>
      </w:r>
      <w:r>
        <w:br/>
      </w:r>
      <w:r>
        <w:rPr>
          <w:rFonts w:ascii="Times New Roman"/>
          <w:b w:val="false"/>
          <w:i w:val="false"/>
          <w:color w:val="000000"/>
          <w:sz w:val="28"/>
        </w:rPr>
        <w:t>
</w:t>
      </w:r>
      <w:r>
        <w:rPr>
          <w:rFonts w:ascii="Times New Roman"/>
          <w:b w:val="false"/>
          <w:i w:val="false"/>
          <w:color w:val="000000"/>
          <w:sz w:val="28"/>
        </w:rPr>
        <w:t>
      1) сотталғанға жазаны өтеуден мерзімінен бұрын шартты түрде босату немесе жазаның өтелмеген бөлігін жазаның неғұрлым жеңіл түріне ауыстыру туралы мәселені қарау үшін сотқа өтініш беру құқығының туындағаны туралы осы Қағидаға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бес күн мерзімде жазбаша хабарлайды;</w:t>
      </w:r>
      <w:r>
        <w:br/>
      </w:r>
      <w:r>
        <w:rPr>
          <w:rFonts w:ascii="Times New Roman"/>
          <w:b w:val="false"/>
          <w:i w:val="false"/>
          <w:color w:val="000000"/>
          <w:sz w:val="28"/>
        </w:rPr>
        <w:t>
</w:t>
      </w:r>
      <w:r>
        <w:rPr>
          <w:rFonts w:ascii="Times New Roman"/>
          <w:b w:val="false"/>
          <w:i w:val="false"/>
          <w:color w:val="000000"/>
          <w:sz w:val="28"/>
        </w:rPr>
        <w:t>
      2) сотталған өтініш бергеннен кейін он күннің ішінде сотқа тиісті материалдарымен қоса ұсынылған жазаны өтеуден мерзiмiнен бұрын шартты түрде босату немесе жазаның өтелмеген бөлiгiн жазаның неғұрлым жеңiл түрiне ауыстыру туралы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өтініш жолдайды;</w:t>
      </w:r>
      <w:r>
        <w:br/>
      </w:r>
      <w:r>
        <w:rPr>
          <w:rFonts w:ascii="Times New Roman"/>
          <w:b w:val="false"/>
          <w:i w:val="false"/>
          <w:color w:val="000000"/>
          <w:sz w:val="28"/>
        </w:rPr>
        <w:t>
</w:t>
      </w:r>
      <w:r>
        <w:rPr>
          <w:rFonts w:ascii="Times New Roman"/>
          <w:b w:val="false"/>
          <w:i w:val="false"/>
          <w:color w:val="000000"/>
          <w:sz w:val="28"/>
        </w:rPr>
        <w:t>
      3) сотталғанның жазаны өтеуден мерзiмiнен бұрын шартты түрде босату, жазаның өтелмеген бөлiгiн жазаның неғұрлым жеңiл түрiне ауыстыру және кешірім жасау туралы өтінішінде оның жеке басын, жүріс-тұрысын сипаттайтын деректер қоса ұсынады.</w:t>
      </w:r>
      <w:r>
        <w:br/>
      </w:r>
      <w:r>
        <w:rPr>
          <w:rFonts w:ascii="Times New Roman"/>
          <w:b w:val="false"/>
          <w:i w:val="false"/>
          <w:color w:val="000000"/>
          <w:sz w:val="28"/>
        </w:rPr>
        <w:t>
</w:t>
      </w:r>
      <w:r>
        <w:rPr>
          <w:rFonts w:ascii="Times New Roman"/>
          <w:b w:val="false"/>
          <w:i w:val="false"/>
          <w:color w:val="000000"/>
          <w:sz w:val="28"/>
        </w:rPr>
        <w:t>
      42. Сотқа барлық құжаттар 2 данада дайындалады.</w:t>
      </w:r>
    </w:p>
    <w:bookmarkEnd w:id="118"/>
    <w:bookmarkStart w:name="z604" w:id="119"/>
    <w:p>
      <w:pPr>
        <w:spacing w:after="0"/>
        <w:ind w:left="0"/>
        <w:jc w:val="left"/>
      </w:pPr>
      <w:r>
        <w:rPr>
          <w:rFonts w:ascii="Times New Roman"/>
          <w:b/>
          <w:i w:val="false"/>
          <w:color w:val="000000"/>
        </w:rPr>
        <w:t xml:space="preserve"> 
6. Есептен алу тәртібі</w:t>
      </w:r>
    </w:p>
    <w:bookmarkEnd w:id="119"/>
    <w:bookmarkStart w:name="z605" w:id="120"/>
    <w:p>
      <w:pPr>
        <w:spacing w:after="0"/>
        <w:ind w:left="0"/>
        <w:jc w:val="both"/>
      </w:pPr>
      <w:r>
        <w:rPr>
          <w:rFonts w:ascii="Times New Roman"/>
          <w:b w:val="false"/>
          <w:i w:val="false"/>
          <w:color w:val="000000"/>
          <w:sz w:val="28"/>
        </w:rPr>
        <w:t>
      43. Сотталғанды Инспекция есебінен шығаруды растайтын негізгі құжаттары:</w:t>
      </w:r>
      <w:r>
        <w:br/>
      </w:r>
      <w:r>
        <w:rPr>
          <w:rFonts w:ascii="Times New Roman"/>
          <w:b w:val="false"/>
          <w:i w:val="false"/>
          <w:color w:val="000000"/>
          <w:sz w:val="28"/>
        </w:rPr>
        <w:t>
</w:t>
      </w:r>
      <w:r>
        <w:rPr>
          <w:rFonts w:ascii="Times New Roman"/>
          <w:b w:val="false"/>
          <w:i w:val="false"/>
          <w:color w:val="000000"/>
          <w:sz w:val="28"/>
        </w:rPr>
        <w:t>
      1) бас бостандығын шектеудің өтелмеген мерзiмiн өзге жазамен ауыстыру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2) жазаны өтеуден мерзiмiнен бұрын шартты түрде босату немесе жазаның өтелмеген бөлiгiн неғұрлым жеңiл жаза түрiне ауыстыру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3) үкімнің күшін жою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xml:space="preserve">
      4) сотталғанның сырқаттану салдарынан жазаны өтеуден босату соттың ұйғарымы, қаулысы; </w:t>
      </w:r>
      <w:r>
        <w:br/>
      </w:r>
      <w:r>
        <w:rPr>
          <w:rFonts w:ascii="Times New Roman"/>
          <w:b w:val="false"/>
          <w:i w:val="false"/>
          <w:color w:val="000000"/>
          <w:sz w:val="28"/>
        </w:rPr>
        <w:t>
</w:t>
      </w:r>
      <w:r>
        <w:rPr>
          <w:rFonts w:ascii="Times New Roman"/>
          <w:b w:val="false"/>
          <w:i w:val="false"/>
          <w:color w:val="000000"/>
          <w:sz w:val="28"/>
        </w:rPr>
        <w:t>
      5) рақымшылық немесе кешiрiм жасау актiлерiне сәйкес олардың орындалуы жүктелген құзыретті органдардың құжаттары;</w:t>
      </w:r>
      <w:r>
        <w:br/>
      </w:r>
      <w:r>
        <w:rPr>
          <w:rFonts w:ascii="Times New Roman"/>
          <w:b w:val="false"/>
          <w:i w:val="false"/>
          <w:color w:val="000000"/>
          <w:sz w:val="28"/>
        </w:rPr>
        <w:t>
</w:t>
      </w:r>
      <w:r>
        <w:rPr>
          <w:rFonts w:ascii="Times New Roman"/>
          <w:b w:val="false"/>
          <w:i w:val="false"/>
          <w:color w:val="000000"/>
          <w:sz w:val="28"/>
        </w:rPr>
        <w:t>
      6) жаңа қылмыс жасаған сотталғанға қатысты заңды күшіне енген өкімімен қоса сот үкiмi;</w:t>
      </w:r>
      <w:r>
        <w:br/>
      </w:r>
      <w:r>
        <w:rPr>
          <w:rFonts w:ascii="Times New Roman"/>
          <w:b w:val="false"/>
          <w:i w:val="false"/>
          <w:color w:val="000000"/>
          <w:sz w:val="28"/>
        </w:rPr>
        <w:t>
</w:t>
      </w:r>
      <w:r>
        <w:rPr>
          <w:rFonts w:ascii="Times New Roman"/>
          <w:b w:val="false"/>
          <w:i w:val="false"/>
          <w:color w:val="000000"/>
          <w:sz w:val="28"/>
        </w:rPr>
        <w:t>
      7) аумақтық әділет органының сотталғанның қайтыс болғандығы туралы анықтамасы;</w:t>
      </w:r>
      <w:r>
        <w:br/>
      </w:r>
      <w:r>
        <w:rPr>
          <w:rFonts w:ascii="Times New Roman"/>
          <w:b w:val="false"/>
          <w:i w:val="false"/>
          <w:color w:val="000000"/>
          <w:sz w:val="28"/>
        </w:rPr>
        <w:t>
</w:t>
      </w:r>
      <w:r>
        <w:rPr>
          <w:rFonts w:ascii="Times New Roman"/>
          <w:b w:val="false"/>
          <w:i w:val="false"/>
          <w:color w:val="000000"/>
          <w:sz w:val="28"/>
        </w:rPr>
        <w:t>
      8) жаңа тұрғылықты жері бойынша сотталғанның жеке істері алынғандығы және Инспекцияға есепке қойылғандығы туралы хабарламасы.</w:t>
      </w:r>
      <w:r>
        <w:br/>
      </w:r>
      <w:r>
        <w:rPr>
          <w:rFonts w:ascii="Times New Roman"/>
          <w:b w:val="false"/>
          <w:i w:val="false"/>
          <w:color w:val="000000"/>
          <w:sz w:val="28"/>
        </w:rPr>
        <w:t>
</w:t>
      </w:r>
      <w:r>
        <w:rPr>
          <w:rFonts w:ascii="Times New Roman"/>
          <w:b w:val="false"/>
          <w:i w:val="false"/>
          <w:color w:val="000000"/>
          <w:sz w:val="28"/>
        </w:rPr>
        <w:t>
      44. Жазаны өтеу бойынша сотталғандар есептен алынады.</w:t>
      </w:r>
      <w:r>
        <w:br/>
      </w:r>
      <w:r>
        <w:rPr>
          <w:rFonts w:ascii="Times New Roman"/>
          <w:b w:val="false"/>
          <w:i w:val="false"/>
          <w:color w:val="000000"/>
          <w:sz w:val="28"/>
        </w:rPr>
        <w:t>
</w:t>
      </w:r>
      <w:r>
        <w:rPr>
          <w:rFonts w:ascii="Times New Roman"/>
          <w:b w:val="false"/>
          <w:i w:val="false"/>
          <w:color w:val="000000"/>
          <w:sz w:val="28"/>
        </w:rPr>
        <w:t>
      45. Сотталғанды есептен шығару күні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ІІО бөліністеріне, көші-қон полициясына, сондай-ақ осы Қағидаға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шынайы әскери қызметке шақырылуға жататын адамға қатысты жергілікті әскери басқарма органына хабарлама жолданады.</w:t>
      </w:r>
      <w:r>
        <w:br/>
      </w:r>
      <w:r>
        <w:rPr>
          <w:rFonts w:ascii="Times New Roman"/>
          <w:b w:val="false"/>
          <w:i w:val="false"/>
          <w:color w:val="000000"/>
          <w:sz w:val="28"/>
        </w:rPr>
        <w:t>
</w:t>
      </w:r>
      <w:r>
        <w:rPr>
          <w:rFonts w:ascii="Times New Roman"/>
          <w:b w:val="false"/>
          <w:i w:val="false"/>
          <w:color w:val="000000"/>
          <w:sz w:val="28"/>
        </w:rPr>
        <w:t>
      46. Бас бостандығын шектеу түріндегі жазаларды басқа түрiне ауыстыруға, сондай-ақ жаңа қылмысы үшiн соттауға байланысты сотталғанды есептен шығару заңды күшіне енген сот актілері негiзiнде, оларды алған күні жүргізіледі.</w:t>
      </w:r>
      <w:r>
        <w:br/>
      </w:r>
      <w:r>
        <w:rPr>
          <w:rFonts w:ascii="Times New Roman"/>
          <w:b w:val="false"/>
          <w:i w:val="false"/>
          <w:color w:val="000000"/>
          <w:sz w:val="28"/>
        </w:rPr>
        <w:t>
</w:t>
      </w:r>
      <w:r>
        <w:rPr>
          <w:rFonts w:ascii="Times New Roman"/>
          <w:b w:val="false"/>
          <w:i w:val="false"/>
          <w:color w:val="000000"/>
          <w:sz w:val="28"/>
        </w:rPr>
        <w:t>
      47. Сотталғанды есептен шығару күнi мен негiзi туралы сотталғандарды есепке алу журналында, жеке iсіне белгi жасалады. Есептен шығарылған сотталғандардың жеке істері мұрағатқа жіберіледi.</w:t>
      </w:r>
      <w:r>
        <w:br/>
      </w:r>
      <w:r>
        <w:rPr>
          <w:rFonts w:ascii="Times New Roman"/>
          <w:b w:val="false"/>
          <w:i w:val="false"/>
          <w:color w:val="000000"/>
          <w:sz w:val="28"/>
        </w:rPr>
        <w:t>
</w:t>
      </w:r>
      <w:r>
        <w:rPr>
          <w:rFonts w:ascii="Times New Roman"/>
          <w:b w:val="false"/>
          <w:i w:val="false"/>
          <w:color w:val="000000"/>
          <w:sz w:val="28"/>
        </w:rPr>
        <w:t>
      48. Жаза өтеу мерзiмi аяқталғанға дейiн Инспекция қызмет көрсететiн аумақтан тұрғылықты жерiн ауыстыруына байланысты кеткен адамдарға жаңа тұрғылықты жері бойынша хабарлама жолданады. Егер Инспекцияның тұрғылықты жерi белгісіз болса, хабарлама тиісті облыстың Қылмыстық-атқару жүйесі департаментіне (бұдан әрі - ҚАЖД) орындау үшін жолданады.</w:t>
      </w:r>
      <w:r>
        <w:br/>
      </w:r>
      <w:r>
        <w:rPr>
          <w:rFonts w:ascii="Times New Roman"/>
          <w:b w:val="false"/>
          <w:i w:val="false"/>
          <w:color w:val="000000"/>
          <w:sz w:val="28"/>
        </w:rPr>
        <w:t>
</w:t>
      </w:r>
      <w:r>
        <w:rPr>
          <w:rFonts w:ascii="Times New Roman"/>
          <w:b w:val="false"/>
          <w:i w:val="false"/>
          <w:color w:val="000000"/>
          <w:sz w:val="28"/>
        </w:rPr>
        <w:t>
      Жеке iстер Инспекция бастығының қолы қойылып, тапсырыс пошта арқылы сотталғанның жаңа тұрғылықты жері бойынша Инспекцияның сұраухаты бойынша жолданады. Сотталғандардың жаңа жаза өтеу жері бойынша Инспекция жеке істі алғандығы туралы құжат жолдаған Инспекцияға тез арада растау жолдайды.</w:t>
      </w:r>
    </w:p>
    <w:bookmarkEnd w:id="120"/>
    <w:bookmarkStart w:name="z620" w:id="121"/>
    <w:p>
      <w:pPr>
        <w:spacing w:after="0"/>
        <w:ind w:left="0"/>
        <w:jc w:val="left"/>
      </w:pPr>
      <w:r>
        <w:rPr>
          <w:rFonts w:ascii="Times New Roman"/>
          <w:b/>
          <w:i w:val="false"/>
          <w:color w:val="000000"/>
        </w:rPr>
        <w:t xml:space="preserve"> 
7. Сотталғандарға қатысты электрондық бақылау құралдарын</w:t>
      </w:r>
      <w:r>
        <w:br/>
      </w:r>
      <w:r>
        <w:rPr>
          <w:rFonts w:ascii="Times New Roman"/>
          <w:b/>
          <w:i w:val="false"/>
          <w:color w:val="000000"/>
        </w:rPr>
        <w:t>
қолдану тәртібі</w:t>
      </w:r>
    </w:p>
    <w:bookmarkEnd w:id="121"/>
    <w:bookmarkStart w:name="z621" w:id="122"/>
    <w:p>
      <w:pPr>
        <w:spacing w:after="0"/>
        <w:ind w:left="0"/>
        <w:jc w:val="both"/>
      </w:pPr>
      <w:r>
        <w:rPr>
          <w:rFonts w:ascii="Times New Roman"/>
          <w:b w:val="false"/>
          <w:i w:val="false"/>
          <w:color w:val="000000"/>
          <w:sz w:val="28"/>
        </w:rPr>
        <w:t>
      49. Бас бостандығын шектеуге және шартты түрде сотталған адамдарға тұрғылықты жері туралы тиісті бақылауды қамтамасыз ету және ақпарат алу үшін Инспекция электрондық бақылау құралдарын қолданады.</w:t>
      </w:r>
      <w:r>
        <w:br/>
      </w:r>
      <w:r>
        <w:rPr>
          <w:rFonts w:ascii="Times New Roman"/>
          <w:b w:val="false"/>
          <w:i w:val="false"/>
          <w:color w:val="000000"/>
          <w:sz w:val="28"/>
        </w:rPr>
        <w:t>
</w:t>
      </w:r>
      <w:r>
        <w:rPr>
          <w:rFonts w:ascii="Times New Roman"/>
          <w:b w:val="false"/>
          <w:i w:val="false"/>
          <w:color w:val="000000"/>
          <w:sz w:val="28"/>
        </w:rPr>
        <w:t xml:space="preserve">
      50. Инспекцияның бастығы немесе оны ауыстыратын адам сотталғанға сот жүктеген шектеулерге сәйкес, оның жеке басын сипаттайтын мәліметтер негізінде, сондай-ақ тиісті құралдарды орнатудың техникалық мүмкіндіктерін ескере отырып, сотталғанды жеке есепке қойған кезде, сондай-ақ әрі қарай жазаны орындауда оған электрондық бақылау құралдарын қолдану туралы шешім қабылдайды. </w:t>
      </w:r>
      <w:r>
        <w:br/>
      </w:r>
      <w:r>
        <w:rPr>
          <w:rFonts w:ascii="Times New Roman"/>
          <w:b w:val="false"/>
          <w:i w:val="false"/>
          <w:color w:val="000000"/>
          <w:sz w:val="28"/>
        </w:rPr>
        <w:t>
</w:t>
      </w:r>
      <w:r>
        <w:rPr>
          <w:rFonts w:ascii="Times New Roman"/>
          <w:b w:val="false"/>
          <w:i w:val="false"/>
          <w:color w:val="000000"/>
          <w:sz w:val="28"/>
        </w:rPr>
        <w:t>
      51. Сотталғанға электрондық бақылау құралдарын қолдану туралы шешім осы Қағидаға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қаулымен ресімделеді, ол сотталғанға және онымен бірге тұратын адамдарға жарияланады, сонымен қатар сотталғанға құралды бұзғаны үшін жауапкершілік туындайтынын түсіндіреді. Электрондық бақылау құралдарын қолдану үшін жауапты Инспекция қызметкері қаулыны шығарған уақыттан бастап, үш жұмыс күні ішінде қажетті құралды орнатуды жүзеге асырады, сотталғанға электрондық бақылау құралдарын пайдалануды түсіндіріп, осы Қағидаға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қол қойғызу арқылы пайдалану жаднамасын береді.</w:t>
      </w:r>
      <w:r>
        <w:br/>
      </w:r>
      <w:r>
        <w:rPr>
          <w:rFonts w:ascii="Times New Roman"/>
          <w:b w:val="false"/>
          <w:i w:val="false"/>
          <w:color w:val="000000"/>
          <w:sz w:val="28"/>
        </w:rPr>
        <w:t>
</w:t>
      </w:r>
      <w:r>
        <w:rPr>
          <w:rFonts w:ascii="Times New Roman"/>
          <w:b w:val="false"/>
          <w:i w:val="false"/>
          <w:color w:val="000000"/>
          <w:sz w:val="28"/>
        </w:rPr>
        <w:t>
      52. Электрондық бақылау құралдарын сотталғанға сот жүктеген міндеттерді сақтауына қадағалауды жүзеге асыру мақсатында, Инспекция оның тұрғылықты немесе орналасқан жатқан жері бойынша орнатуы мүмкін.</w:t>
      </w:r>
      <w:r>
        <w:br/>
      </w:r>
      <w:r>
        <w:rPr>
          <w:rFonts w:ascii="Times New Roman"/>
          <w:b w:val="false"/>
          <w:i w:val="false"/>
          <w:color w:val="000000"/>
          <w:sz w:val="28"/>
        </w:rPr>
        <w:t>
</w:t>
      </w:r>
      <w:r>
        <w:rPr>
          <w:rFonts w:ascii="Times New Roman"/>
          <w:b w:val="false"/>
          <w:i w:val="false"/>
          <w:color w:val="000000"/>
          <w:sz w:val="28"/>
        </w:rPr>
        <w:t>
      53. Электрондық бақылау құралдарын пайдалануға жауапты Инспекция қызметкері:</w:t>
      </w:r>
      <w:r>
        <w:br/>
      </w:r>
      <w:r>
        <w:rPr>
          <w:rFonts w:ascii="Times New Roman"/>
          <w:b w:val="false"/>
          <w:i w:val="false"/>
          <w:color w:val="000000"/>
          <w:sz w:val="28"/>
        </w:rPr>
        <w:t>
</w:t>
      </w:r>
      <w:r>
        <w:rPr>
          <w:rFonts w:ascii="Times New Roman"/>
          <w:b w:val="false"/>
          <w:i w:val="false"/>
          <w:color w:val="000000"/>
          <w:sz w:val="28"/>
        </w:rPr>
        <w:t>
      сотталғандарға жүктелген шектеулерді сақтау туралы мониторинг пультінің мәліметтерін қолдану арқылы ақпарат жинақтауды жүзеге асырады;</w:t>
      </w:r>
      <w:r>
        <w:br/>
      </w:r>
      <w:r>
        <w:rPr>
          <w:rFonts w:ascii="Times New Roman"/>
          <w:b w:val="false"/>
          <w:i w:val="false"/>
          <w:color w:val="000000"/>
          <w:sz w:val="28"/>
        </w:rPr>
        <w:t>
</w:t>
      </w:r>
      <w:r>
        <w:rPr>
          <w:rFonts w:ascii="Times New Roman"/>
          <w:b w:val="false"/>
          <w:i w:val="false"/>
          <w:color w:val="000000"/>
          <w:sz w:val="28"/>
        </w:rPr>
        <w:t>
      сотталғанның электрондық бақылау құралдарын бұзу фактісі, рұқсатсыз шешу, сотпен белгіленген шектеулерді бұзу туралы ақпарат алған жағдайда, Инспекция бастығына немесе оны ауыстыратын адамға баянатпен баяндайды және осы Қағидаға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бұзушылықтарды есепке алу журналына тиісті белгі жасайды;</w:t>
      </w:r>
      <w:r>
        <w:br/>
      </w:r>
      <w:r>
        <w:rPr>
          <w:rFonts w:ascii="Times New Roman"/>
          <w:b w:val="false"/>
          <w:i w:val="false"/>
          <w:color w:val="000000"/>
          <w:sz w:val="28"/>
        </w:rPr>
        <w:t>
</w:t>
      </w:r>
      <w:r>
        <w:rPr>
          <w:rFonts w:ascii="Times New Roman"/>
          <w:b w:val="false"/>
          <w:i w:val="false"/>
          <w:color w:val="000000"/>
          <w:sz w:val="28"/>
        </w:rPr>
        <w:t>
      Инспекция бастығына немесе оны ауыстыратын адамға электрондық бақылау құралдарының жұмысында байқалған ақауларды дереу баянатпен баяндайды, осы Қағидаға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электрондық бақылау құралдарының ақауларын тіркеу журналында көрсетеді.</w:t>
      </w:r>
      <w:r>
        <w:br/>
      </w:r>
      <w:r>
        <w:rPr>
          <w:rFonts w:ascii="Times New Roman"/>
          <w:b w:val="false"/>
          <w:i w:val="false"/>
          <w:color w:val="000000"/>
          <w:sz w:val="28"/>
        </w:rPr>
        <w:t>
</w:t>
      </w:r>
      <w:r>
        <w:rPr>
          <w:rFonts w:ascii="Times New Roman"/>
          <w:b w:val="false"/>
          <w:i w:val="false"/>
          <w:color w:val="000000"/>
          <w:sz w:val="28"/>
        </w:rPr>
        <w:t>
      54. Электрондық бақылау құралдарының жұмысында ақау кездескен жағдайда, оның себебін анықтау және оларды жою жөнінде шаралар қабылдайды.</w:t>
      </w:r>
      <w:r>
        <w:br/>
      </w:r>
      <w:r>
        <w:rPr>
          <w:rFonts w:ascii="Times New Roman"/>
          <w:b w:val="false"/>
          <w:i w:val="false"/>
          <w:color w:val="000000"/>
          <w:sz w:val="28"/>
        </w:rPr>
        <w:t>
</w:t>
      </w:r>
      <w:r>
        <w:rPr>
          <w:rFonts w:ascii="Times New Roman"/>
          <w:b w:val="false"/>
          <w:i w:val="false"/>
          <w:color w:val="000000"/>
          <w:sz w:val="28"/>
        </w:rPr>
        <w:t>
      55. Сотталғанға қатысты электрондық бақылау құралдарын техникалық себептерге байланысты әрі қарай қолдана алмаған жағдайда немесе сот белгілеген шектеулер өзгерген кезде, Инспекция бастығы немесе оны ауыстыратын адам электрондық бақылау құралдарын қолдануды тоқтатады немесе осы Қағидаға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негізделген қаулыны қабылдай отырып, оларды қолдану тәртібін және қолданатын техникалық құралдардың жиынтығын өзгертеді. Электрондық бақылау құралдарын пайдалануға жауапты Инспекция қызметкері қаулыны шығарған уақыттан бастап, үш жұмыс күні ішінде қажетті құралды алып тастайды (немесе ауыстырады).</w:t>
      </w:r>
      <w:r>
        <w:br/>
      </w:r>
      <w:r>
        <w:rPr>
          <w:rFonts w:ascii="Times New Roman"/>
          <w:b w:val="false"/>
          <w:i w:val="false"/>
          <w:color w:val="000000"/>
          <w:sz w:val="28"/>
        </w:rPr>
        <w:t>
</w:t>
      </w:r>
      <w:r>
        <w:rPr>
          <w:rFonts w:ascii="Times New Roman"/>
          <w:b w:val="false"/>
          <w:i w:val="false"/>
          <w:color w:val="000000"/>
          <w:sz w:val="28"/>
        </w:rPr>
        <w:t>
      56. Егер сотталған бұзу фактісін мойындамаған жағдайда, Инспекция электрондық бақылау құралдары арқылы алынған бұзушылыққа жол берген фактілер туралы мәліметті зерделеу арқылы тексеру жүргізеді.</w:t>
      </w:r>
      <w:r>
        <w:br/>
      </w:r>
      <w:r>
        <w:rPr>
          <w:rFonts w:ascii="Times New Roman"/>
          <w:b w:val="false"/>
          <w:i w:val="false"/>
          <w:color w:val="000000"/>
          <w:sz w:val="28"/>
        </w:rPr>
        <w:t>
</w:t>
      </w:r>
      <w:r>
        <w:rPr>
          <w:rFonts w:ascii="Times New Roman"/>
          <w:b w:val="false"/>
          <w:i w:val="false"/>
          <w:color w:val="000000"/>
          <w:sz w:val="28"/>
        </w:rPr>
        <w:t>
      57. Сотталған электрондық бақылау құралын бұзған жағдайда осы Қағидаға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акті жасалады.</w:t>
      </w:r>
      <w:r>
        <w:br/>
      </w:r>
      <w:r>
        <w:rPr>
          <w:rFonts w:ascii="Times New Roman"/>
          <w:b w:val="false"/>
          <w:i w:val="false"/>
          <w:color w:val="000000"/>
          <w:sz w:val="28"/>
        </w:rPr>
        <w:t>
</w:t>
      </w:r>
      <w:r>
        <w:rPr>
          <w:rFonts w:ascii="Times New Roman"/>
          <w:b w:val="false"/>
          <w:i w:val="false"/>
          <w:color w:val="000000"/>
          <w:sz w:val="28"/>
        </w:rPr>
        <w:t>
      Электрондық бақылау құралдарын бұзу (жарамсыз ету) себептерін анықтау үшін Инспекция ҚАЖД-ның техникалық қызмет бөліміне жолдайды.</w:t>
      </w:r>
      <w:r>
        <w:br/>
      </w:r>
      <w:r>
        <w:rPr>
          <w:rFonts w:ascii="Times New Roman"/>
          <w:b w:val="false"/>
          <w:i w:val="false"/>
          <w:color w:val="000000"/>
          <w:sz w:val="28"/>
        </w:rPr>
        <w:t>
</w:t>
      </w:r>
      <w:r>
        <w:rPr>
          <w:rFonts w:ascii="Times New Roman"/>
          <w:b w:val="false"/>
          <w:i w:val="false"/>
          <w:color w:val="000000"/>
          <w:sz w:val="28"/>
        </w:rPr>
        <w:t>
      Сотталған электрондық бақылау құралдарын қасақана бұзған (жарамсыз еткен) жағдайда, заңмен белгіленген тәртіпте материалдық жауапкершілікте болады.</w:t>
      </w:r>
    </w:p>
    <w:bookmarkEnd w:id="122"/>
    <w:bookmarkStart w:name="z635" w:id="123"/>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1-қосымша</w:t>
      </w:r>
      <w:r>
        <w:br/>
      </w:r>
      <w:r>
        <w:rPr>
          <w:rFonts w:ascii="Times New Roman"/>
          <w:b w:val="false"/>
          <w:i w:val="false"/>
          <w:color w:val="000000"/>
          <w:sz w:val="28"/>
        </w:rPr>
        <w:t xml:space="preserve">
Нысан                            </w:t>
      </w:r>
    </w:p>
    <w:bookmarkEnd w:id="123"/>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 төрағасы</w:t>
      </w:r>
      <w:r>
        <w:br/>
      </w:r>
      <w:r>
        <w:rPr>
          <w:rFonts w:ascii="Times New Roman"/>
          <w:b w:val="false"/>
          <w:i w:val="false"/>
          <w:color w:val="000000"/>
          <w:sz w:val="28"/>
        </w:rPr>
        <w:t>
(соттың атауы)</w:t>
      </w:r>
      <w:r>
        <w:br/>
      </w:r>
      <w:r>
        <w:rPr>
          <w:rFonts w:ascii="Times New Roman"/>
          <w:b w:val="false"/>
          <w:i w:val="false"/>
          <w:color w:val="000000"/>
          <w:sz w:val="28"/>
        </w:rPr>
        <w:t>
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20 ___ жылғы "____"_________</w:t>
      </w:r>
    </w:p>
    <w:p>
      <w:pPr>
        <w:spacing w:after="0"/>
        <w:ind w:left="0"/>
        <w:jc w:val="left"/>
      </w:pPr>
      <w:r>
        <w:rPr>
          <w:rFonts w:ascii="Times New Roman"/>
          <w:b/>
          <w:i w:val="false"/>
          <w:color w:val="000000"/>
        </w:rPr>
        <w:t xml:space="preserve"> 20__ жылдың _____ тоқсаны бойынша ______________</w:t>
      </w:r>
      <w:r>
        <w:br/>
      </w:r>
      <w:r>
        <w:rPr>
          <w:rFonts w:ascii="Times New Roman"/>
          <w:b/>
          <w:i w:val="false"/>
          <w:color w:val="000000"/>
        </w:rPr>
        <w:t>
(аудан, қала)</w:t>
      </w:r>
      <w:r>
        <w:br/>
      </w:r>
      <w:r>
        <w:rPr>
          <w:rFonts w:ascii="Times New Roman"/>
          <w:b/>
          <w:i w:val="false"/>
          <w:color w:val="000000"/>
        </w:rPr>
        <w:t>
қылмыстық-атқару инспекциясына орындауға келіп түскен</w:t>
      </w:r>
      <w:r>
        <w:br/>
      </w:r>
      <w:r>
        <w:rPr>
          <w:rFonts w:ascii="Times New Roman"/>
          <w:b/>
          <w:i w:val="false"/>
          <w:color w:val="000000"/>
        </w:rPr>
        <w:t>
қоғамнан оқшаулаумен байланысты емес жазаға</w:t>
      </w:r>
      <w:r>
        <w:br/>
      </w:r>
      <w:r>
        <w:rPr>
          <w:rFonts w:ascii="Times New Roman"/>
          <w:b/>
          <w:i w:val="false"/>
          <w:color w:val="000000"/>
        </w:rPr>
        <w:t>
сотталғандардың үкімдерін</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1753"/>
        <w:gridCol w:w="916"/>
        <w:gridCol w:w="1136"/>
        <w:gridCol w:w="1533"/>
        <w:gridCol w:w="1357"/>
        <w:gridCol w:w="1379"/>
        <w:gridCol w:w="1731"/>
        <w:gridCol w:w="1709"/>
        <w:gridCol w:w="1248"/>
      </w:tblGrid>
      <w:tr>
        <w:trPr>
          <w:trHeight w:val="17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 туған күні мен жылы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ҚК-нің бабы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үкімді Инспекцияға жолда ған күні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 кеңсесінің басшысы</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20___ жылғы "____"_________</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636" w:id="124"/>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2-қосымша</w:t>
      </w:r>
      <w:r>
        <w:br/>
      </w:r>
      <w:r>
        <w:rPr>
          <w:rFonts w:ascii="Times New Roman"/>
          <w:b w:val="false"/>
          <w:i w:val="false"/>
          <w:color w:val="000000"/>
          <w:sz w:val="28"/>
        </w:rPr>
        <w:t xml:space="preserve">
Нысан                            </w:t>
      </w:r>
    </w:p>
    <w:bookmarkEnd w:id="124"/>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ҚСжАЕКБ бастығы _____________</w:t>
      </w:r>
      <w:r>
        <w:br/>
      </w:r>
      <w:r>
        <w:rPr>
          <w:rFonts w:ascii="Times New Roman"/>
          <w:b w:val="false"/>
          <w:i w:val="false"/>
          <w:color w:val="000000"/>
          <w:sz w:val="28"/>
        </w:rPr>
        <w:t>
(тегі, аты-жөні)</w:t>
      </w:r>
      <w:r>
        <w:br/>
      </w:r>
      <w:r>
        <w:rPr>
          <w:rFonts w:ascii="Times New Roman"/>
          <w:b w:val="false"/>
          <w:i w:val="false"/>
          <w:color w:val="000000"/>
          <w:sz w:val="28"/>
        </w:rPr>
        <w:t>
20 ___ жылғы "____"_________</w:t>
      </w:r>
    </w:p>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жазаға сотталғандарға</w:t>
      </w:r>
      <w:r>
        <w:br/>
      </w:r>
      <w:r>
        <w:rPr>
          <w:rFonts w:ascii="Times New Roman"/>
          <w:b/>
          <w:i w:val="false"/>
          <w:color w:val="000000"/>
        </w:rPr>
        <w:t>
шығарылған хабарламалар мен Н-1 алфавиттік есепке</w:t>
      </w:r>
      <w:r>
        <w:br/>
      </w:r>
      <w:r>
        <w:rPr>
          <w:rFonts w:ascii="Times New Roman"/>
          <w:b/>
          <w:i w:val="false"/>
          <w:color w:val="000000"/>
        </w:rPr>
        <w:t>
алу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516"/>
        <w:gridCol w:w="2923"/>
        <w:gridCol w:w="2388"/>
        <w:gridCol w:w="2731"/>
        <w:gridCol w:w="2005"/>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кандай сотпен сотталған</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мен карточканың келіп түскен күні</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Салыстыра тексеру актісін құрастырған:</w:t>
      </w:r>
    </w:p>
    <w:p>
      <w:pPr>
        <w:spacing w:after="0"/>
        <w:ind w:left="0"/>
        <w:jc w:val="both"/>
      </w:pPr>
      <w:r>
        <w:rPr>
          <w:rFonts w:ascii="Times New Roman"/>
          <w:b w:val="false"/>
          <w:i w:val="false"/>
          <w:color w:val="000000"/>
          <w:sz w:val="28"/>
        </w:rPr>
        <w:t>______________ облысы бойынша</w:t>
      </w:r>
      <w:r>
        <w:br/>
      </w:r>
      <w:r>
        <w:rPr>
          <w:rFonts w:ascii="Times New Roman"/>
          <w:b w:val="false"/>
          <w:i w:val="false"/>
          <w:color w:val="000000"/>
          <w:sz w:val="28"/>
        </w:rPr>
        <w:t>
ҚСжАЕКБ бөлімінің прокуроры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p>
      <w:pPr>
        <w:spacing w:after="0"/>
        <w:ind w:left="0"/>
        <w:jc w:val="both"/>
      </w:pPr>
      <w:r>
        <w:rPr>
          <w:rFonts w:ascii="Times New Roman"/>
          <w:b w:val="false"/>
          <w:i w:val="false"/>
          <w:color w:val="000000"/>
          <w:sz w:val="28"/>
        </w:rPr>
        <w:t>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bookmarkStart w:name="z637" w:id="125"/>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3-қосымша</w:t>
      </w:r>
      <w:r>
        <w:br/>
      </w:r>
      <w:r>
        <w:rPr>
          <w:rFonts w:ascii="Times New Roman"/>
          <w:b w:val="false"/>
          <w:i w:val="false"/>
          <w:color w:val="000000"/>
          <w:sz w:val="28"/>
        </w:rPr>
        <w:t xml:space="preserve">
Нысан                            </w:t>
      </w:r>
    </w:p>
    <w:bookmarkEnd w:id="125"/>
    <w:p>
      <w:pPr>
        <w:spacing w:after="0"/>
        <w:ind w:left="0"/>
        <w:jc w:val="left"/>
      </w:pPr>
      <w:r>
        <w:rPr>
          <w:rFonts w:ascii="Times New Roman"/>
          <w:b/>
          <w:i w:val="false"/>
          <w:color w:val="000000"/>
        </w:rPr>
        <w:t xml:space="preserve"> 20__ жылдың _____ ішіндегі</w:t>
      </w:r>
      <w:r>
        <w:br/>
      </w:r>
      <w:r>
        <w:rPr>
          <w:rFonts w:ascii="Times New Roman"/>
          <w:b/>
          <w:i w:val="false"/>
          <w:color w:val="000000"/>
        </w:rPr>
        <w:t>
іздестірудегі сотталған адамдар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0"/>
        <w:gridCol w:w="3834"/>
        <w:gridCol w:w="3626"/>
        <w:gridCol w:w="2040"/>
      </w:tblGrid>
      <w:tr>
        <w:trPr>
          <w:trHeight w:val="405"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 тұрған сотталған адамдардың саны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 жарияланған сотталған адамдардың саны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іздестіруден алынған сотталған адамдардың саны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r>
        <w:br/>
      </w:r>
      <w:r>
        <w:rPr>
          <w:rFonts w:ascii="Times New Roman"/>
          <w:b w:val="false"/>
          <w:i w:val="false"/>
          <w:color w:val="000000"/>
          <w:sz w:val="28"/>
        </w:rPr>
        <w:t>
___________________ бастығы</w:t>
      </w:r>
      <w:r>
        <w:br/>
      </w:r>
      <w:r>
        <w:rPr>
          <w:rFonts w:ascii="Times New Roman"/>
          <w:b w:val="false"/>
          <w:i w:val="false"/>
          <w:color w:val="000000"/>
          <w:sz w:val="28"/>
        </w:rPr>
        <w:t>
(жедел іздестіру бөлінісінің атауы)</w:t>
      </w:r>
      <w:r>
        <w:br/>
      </w:r>
      <w:r>
        <w:rPr>
          <w:rFonts w:ascii="Times New Roman"/>
          <w:b w:val="false"/>
          <w:i w:val="false"/>
          <w:color w:val="000000"/>
          <w:sz w:val="28"/>
        </w:rPr>
        <w:t xml:space="preserve">
____________________________________             _________________ </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bookmarkStart w:name="z638" w:id="126"/>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4-қосымша</w:t>
      </w:r>
      <w:r>
        <w:br/>
      </w:r>
      <w:r>
        <w:rPr>
          <w:rFonts w:ascii="Times New Roman"/>
          <w:b w:val="false"/>
          <w:i w:val="false"/>
          <w:color w:val="000000"/>
          <w:sz w:val="28"/>
        </w:rPr>
        <w:t xml:space="preserve">
Нысан                            </w:t>
      </w:r>
    </w:p>
    <w:bookmarkEnd w:id="126"/>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жазаларға сотталғандарға</w:t>
      </w:r>
      <w:r>
        <w:br/>
      </w:r>
      <w:r>
        <w:rPr>
          <w:rFonts w:ascii="Times New Roman"/>
          <w:b/>
          <w:i w:val="false"/>
          <w:color w:val="000000"/>
        </w:rPr>
        <w:t>
шығарылған күзет карточкалары бойынша</w:t>
      </w:r>
      <w:r>
        <w:br/>
      </w:r>
      <w:r>
        <w:rPr>
          <w:rFonts w:ascii="Times New Roman"/>
          <w:b/>
          <w:i w:val="false"/>
          <w:color w:val="000000"/>
        </w:rPr>
        <w:t>
САЛЫСТЫРА ТЕКСЕРУ АКТІСІ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5"/>
        <w:gridCol w:w="3733"/>
        <w:gridCol w:w="3278"/>
        <w:gridCol w:w="1564"/>
      </w:tblGrid>
      <w:tr>
        <w:trPr>
          <w:trHeight w:val="40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Инспекциясының есебінде тұрғандардың саны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бөлімінде шығарылған күзет карточкаларының саны</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тоқсаны бойынша есептен шығарылған сотталғандардың саны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r>
        <w:br/>
      </w:r>
      <w:r>
        <w:rPr>
          <w:rFonts w:ascii="Times New Roman"/>
          <w:b w:val="false"/>
          <w:i w:val="false"/>
          <w:color w:val="000000"/>
          <w:sz w:val="28"/>
        </w:rPr>
        <w:t>
___________________ бөлім (бөлімше) бастығы</w:t>
      </w:r>
      <w:r>
        <w:br/>
      </w:r>
      <w:r>
        <w:rPr>
          <w:rFonts w:ascii="Times New Roman"/>
          <w:b w:val="false"/>
          <w:i w:val="false"/>
          <w:color w:val="000000"/>
          <w:sz w:val="28"/>
        </w:rPr>
        <w:t>
(көші-қон полиция бөлінісінің атауы)</w:t>
      </w:r>
      <w:r>
        <w:br/>
      </w:r>
      <w:r>
        <w:rPr>
          <w:rFonts w:ascii="Times New Roman"/>
          <w:b w:val="false"/>
          <w:i w:val="false"/>
          <w:color w:val="000000"/>
          <w:sz w:val="28"/>
        </w:rPr>
        <w:t xml:space="preserve">
____________________________________             _________________ </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639" w:id="127"/>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5-қосымша</w:t>
      </w:r>
      <w:r>
        <w:br/>
      </w:r>
      <w:r>
        <w:rPr>
          <w:rFonts w:ascii="Times New Roman"/>
          <w:b w:val="false"/>
          <w:i w:val="false"/>
          <w:color w:val="000000"/>
          <w:sz w:val="28"/>
        </w:rPr>
        <w:t xml:space="preserve">
Нысан                            </w:t>
      </w:r>
    </w:p>
    <w:bookmarkEnd w:id="127"/>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Бас бостандығын шектеу түріндегі жазасын</w:t>
      </w:r>
      <w:r>
        <w:br/>
      </w:r>
      <w:r>
        <w:rPr>
          <w:rFonts w:ascii="Times New Roman"/>
          <w:b/>
          <w:i w:val="false"/>
          <w:color w:val="000000"/>
        </w:rPr>
        <w:t>
өтеп жатқан адамдарды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20__ жылғы "___"________ басталды:</w:t>
      </w:r>
      <w:r>
        <w:br/>
      </w:r>
      <w:r>
        <w:rPr>
          <w:rFonts w:ascii="Times New Roman"/>
          <w:b w:val="false"/>
          <w:i w:val="false"/>
          <w:color w:val="000000"/>
          <w:sz w:val="28"/>
        </w:rPr>
        <w:t>
20__ жылғы "___"________ аяқталды:</w:t>
      </w:r>
      <w:r>
        <w:br/>
      </w:r>
      <w:r>
        <w:rPr>
          <w:rFonts w:ascii="Times New Roman"/>
          <w:b w:val="false"/>
          <w:i w:val="false"/>
          <w:color w:val="000000"/>
          <w:sz w:val="28"/>
        </w:rPr>
        <w:t>
Сақталу мерзімі ________(ішкі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82"/>
        <w:gridCol w:w="1421"/>
        <w:gridCol w:w="1334"/>
        <w:gridCol w:w="1334"/>
        <w:gridCol w:w="1334"/>
        <w:gridCol w:w="1551"/>
        <w:gridCol w:w="1335"/>
        <w:gridCol w:w="2093"/>
        <w:gridCol w:w="1314"/>
      </w:tblGrid>
      <w:tr>
        <w:trPr>
          <w:trHeight w:val="225"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Тұрғылықты жері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сотпен сотталды, қанша мерзімге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ТМ-нен босатылған күні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Инспекцияға келген күні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Сотталғанға сот үкімімен жүктелген міндеттері</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жұмысқа жіберілді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 мен негіздемесі</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640" w:id="128"/>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6-қосымша</w:t>
      </w:r>
      <w:r>
        <w:br/>
      </w:r>
      <w:r>
        <w:rPr>
          <w:rFonts w:ascii="Times New Roman"/>
          <w:b w:val="false"/>
          <w:i w:val="false"/>
          <w:color w:val="000000"/>
          <w:sz w:val="28"/>
        </w:rPr>
        <w:t xml:space="preserve">
Нысан                            </w:t>
      </w:r>
    </w:p>
    <w:bookmarkEnd w:id="128"/>
    <w:p>
      <w:pPr>
        <w:spacing w:after="0"/>
        <w:ind w:left="0"/>
        <w:jc w:val="left"/>
      </w:pPr>
      <w:r>
        <w:rPr>
          <w:rFonts w:ascii="Times New Roman"/>
          <w:b/>
          <w:i w:val="false"/>
          <w:color w:val="000000"/>
        </w:rPr>
        <w:t xml:space="preserve"> сот шешімін орындауға қабылдау туралы</w:t>
      </w:r>
      <w:r>
        <w:br/>
      </w:r>
      <w:r>
        <w:rPr>
          <w:rFonts w:ascii="Times New Roman"/>
          <w:b/>
          <w:i w:val="false"/>
          <w:color w:val="000000"/>
        </w:rPr>
        <w:t>
ХАБАРЛАМА</w:t>
      </w:r>
    </w:p>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оның орналасқан жері)   </w:t>
      </w:r>
    </w:p>
    <w:p>
      <w:pPr>
        <w:spacing w:after="0"/>
        <w:ind w:left="0"/>
        <w:jc w:val="both"/>
      </w:pPr>
      <w:r>
        <w:rPr>
          <w:rFonts w:ascii="Times New Roman"/>
          <w:b w:val="false"/>
          <w:i w:val="false"/>
          <w:color w:val="000000"/>
          <w:sz w:val="28"/>
        </w:rPr>
        <w:t>      Қазақстан Республикасы ҚК-нің _______________ бабы бойынша сотталған ___________________________________________________________</w:t>
      </w:r>
      <w:r>
        <w:br/>
      </w:r>
      <w:r>
        <w:rPr>
          <w:rFonts w:ascii="Times New Roman"/>
          <w:b w:val="false"/>
          <w:i w:val="false"/>
          <w:color w:val="000000"/>
          <w:sz w:val="28"/>
        </w:rPr>
        <w:t>
                (тегі, аты-жөні және туған жылы)</w:t>
      </w:r>
    </w:p>
    <w:p>
      <w:pPr>
        <w:spacing w:after="0"/>
        <w:ind w:left="0"/>
        <w:jc w:val="both"/>
      </w:pPr>
      <w:r>
        <w:rPr>
          <w:rFonts w:ascii="Times New Roman"/>
          <w:b w:val="false"/>
          <w:i w:val="false"/>
          <w:color w:val="000000"/>
          <w:sz w:val="28"/>
        </w:rPr>
        <w:t>__________________________________ сотының "____"_________20 _ жылғы</w:t>
      </w:r>
      <w:r>
        <w:br/>
      </w:r>
      <w:r>
        <w:rPr>
          <w:rFonts w:ascii="Times New Roman"/>
          <w:b w:val="false"/>
          <w:i w:val="false"/>
          <w:color w:val="000000"/>
          <w:sz w:val="28"/>
        </w:rPr>
        <w:t>
үкімнің көшірмесі 20 _ жылғы "___"__________ алынғанын және атқаруға қабылданғанын хабарлаймыз</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мінез-құлқы бақылауға қойылды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641" w:id="129"/>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7-қосымша</w:t>
      </w:r>
      <w:r>
        <w:br/>
      </w:r>
      <w:r>
        <w:rPr>
          <w:rFonts w:ascii="Times New Roman"/>
          <w:b w:val="false"/>
          <w:i w:val="false"/>
          <w:color w:val="000000"/>
          <w:sz w:val="28"/>
        </w:rPr>
        <w:t xml:space="preserve">
Нысан                            </w:t>
      </w:r>
    </w:p>
    <w:bookmarkEnd w:id="129"/>
    <w:p>
      <w:pPr>
        <w:spacing w:after="0"/>
        <w:ind w:left="0"/>
        <w:jc w:val="left"/>
      </w:pPr>
      <w:r>
        <w:rPr>
          <w:rFonts w:ascii="Times New Roman"/>
          <w:b/>
          <w:i w:val="false"/>
          <w:color w:val="000000"/>
        </w:rPr>
        <w:t xml:space="preserve"> БАҚЫЛАУ-МЕРЗІМДІК КАРТОЧКАСЫ</w:t>
      </w:r>
    </w:p>
    <w:p>
      <w:pPr>
        <w:spacing w:after="0"/>
        <w:ind w:left="0"/>
        <w:jc w:val="both"/>
      </w:pPr>
      <w:r>
        <w:rPr>
          <w:rFonts w:ascii="Times New Roman"/>
          <w:b w:val="false"/>
          <w:i w:val="false"/>
          <w:color w:val="000000"/>
          <w:sz w:val="28"/>
        </w:rPr>
        <w:t>      Мерзімнің аяқталуы_____________________________________________</w:t>
      </w:r>
      <w:r>
        <w:br/>
      </w:r>
      <w:r>
        <w:rPr>
          <w:rFonts w:ascii="Times New Roman"/>
          <w:b w:val="false"/>
          <w:i w:val="false"/>
          <w:color w:val="000000"/>
          <w:sz w:val="28"/>
        </w:rPr>
        <w:t>
                                (күні, жаза түрі)</w:t>
      </w:r>
      <w:r>
        <w:br/>
      </w:r>
      <w:r>
        <w:rPr>
          <w:rFonts w:ascii="Times New Roman"/>
          <w:b w:val="false"/>
          <w:i w:val="false"/>
          <w:color w:val="000000"/>
          <w:sz w:val="28"/>
        </w:rPr>
        <w:t>
      Мерзімінен бұрын шартты түрде босатуға жіберілген күні (МБШТБ) 20 __ жылғы "__"__________</w:t>
      </w:r>
    </w:p>
    <w:p>
      <w:pPr>
        <w:spacing w:after="0"/>
        <w:ind w:left="0"/>
        <w:jc w:val="both"/>
      </w:pPr>
      <w:r>
        <w:rPr>
          <w:rFonts w:ascii="Times New Roman"/>
          <w:b w:val="false"/>
          <w:i w:val="false"/>
          <w:color w:val="000000"/>
          <w:sz w:val="28"/>
        </w:rPr>
        <w:t>Тегі, аты-жөні ______________________________________________________</w:t>
      </w:r>
      <w:r>
        <w:br/>
      </w:r>
      <w:r>
        <w:rPr>
          <w:rFonts w:ascii="Times New Roman"/>
          <w:b w:val="false"/>
          <w:i w:val="false"/>
          <w:color w:val="000000"/>
          <w:sz w:val="28"/>
        </w:rPr>
        <w:t>
Есепке алынды _______________________________________________________</w:t>
      </w:r>
      <w:r>
        <w:br/>
      </w:r>
      <w:r>
        <w:rPr>
          <w:rFonts w:ascii="Times New Roman"/>
          <w:b w:val="false"/>
          <w:i w:val="false"/>
          <w:color w:val="000000"/>
          <w:sz w:val="28"/>
        </w:rPr>
        <w:t>
Жеке іс № ___________________________________________________________</w:t>
      </w:r>
    </w:p>
    <w:p>
      <w:pPr>
        <w:spacing w:after="0"/>
        <w:ind w:left="0"/>
        <w:jc w:val="both"/>
      </w:pPr>
      <w:r>
        <w:rPr>
          <w:rFonts w:ascii="Times New Roman"/>
          <w:b w:val="false"/>
          <w:i w:val="false"/>
          <w:color w:val="000000"/>
          <w:sz w:val="28"/>
        </w:rPr>
        <w:t>Карточканы толтырған ________________________________________________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642" w:id="130"/>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8-қосымша</w:t>
      </w:r>
      <w:r>
        <w:br/>
      </w:r>
      <w:r>
        <w:rPr>
          <w:rFonts w:ascii="Times New Roman"/>
          <w:b w:val="false"/>
          <w:i w:val="false"/>
          <w:color w:val="000000"/>
          <w:sz w:val="28"/>
        </w:rPr>
        <w:t xml:space="preserve">
Нысан                            </w:t>
      </w:r>
    </w:p>
    <w:bookmarkEnd w:id="130"/>
    <w:p>
      <w:pPr>
        <w:spacing w:after="0"/>
        <w:ind w:left="0"/>
        <w:jc w:val="left"/>
      </w:pPr>
      <w:r>
        <w:rPr>
          <w:rFonts w:ascii="Times New Roman"/>
          <w:b/>
          <w:i w:val="false"/>
          <w:color w:val="000000"/>
        </w:rPr>
        <w:t xml:space="preserve"> КҮЗЕТ КАРТОЧКАСЫ</w:t>
      </w:r>
    </w:p>
    <w:p>
      <w:pPr>
        <w:spacing w:after="0"/>
        <w:ind w:left="0"/>
        <w:jc w:val="both"/>
      </w:pPr>
      <w:r>
        <w:rPr>
          <w:rFonts w:ascii="Times New Roman"/>
          <w:b w:val="false"/>
          <w:i w:val="false"/>
          <w:color w:val="000000"/>
          <w:sz w:val="28"/>
        </w:rPr>
        <w:t>      Мерзімнің аяқталуы 20 _ жылғы "___"____________________________</w:t>
      </w:r>
      <w:r>
        <w:br/>
      </w:r>
      <w:r>
        <w:rPr>
          <w:rFonts w:ascii="Times New Roman"/>
          <w:b w:val="false"/>
          <w:i w:val="false"/>
          <w:color w:val="000000"/>
          <w:sz w:val="28"/>
        </w:rPr>
        <w:t>
      Жаза мерзімінің өзгеруі туралы белгі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 және жері, тұрғылықты жері)</w:t>
      </w:r>
    </w:p>
    <w:p>
      <w:pPr>
        <w:spacing w:after="0"/>
        <w:ind w:left="0"/>
        <w:jc w:val="both"/>
      </w:pPr>
      <w:r>
        <w:rPr>
          <w:rFonts w:ascii="Times New Roman"/>
          <w:b w:val="false"/>
          <w:i w:val="false"/>
          <w:color w:val="000000"/>
          <w:sz w:val="28"/>
        </w:rPr>
        <w:t>20 _ жылғы "___"__________ сотталды.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 бабына сәйкес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бостандығын шектеу мерзімі)</w:t>
      </w:r>
      <w:r>
        <w:br/>
      </w:r>
      <w:r>
        <w:rPr>
          <w:rFonts w:ascii="Times New Roman"/>
          <w:b w:val="false"/>
          <w:i w:val="false"/>
          <w:color w:val="000000"/>
          <w:sz w:val="28"/>
        </w:rPr>
        <w:t>
      Сотталғанның тұрғылықты жерінің тіркелу есебінен шығару бойынша өтінген кезде тез арада Инспекцияға ___________________ мына телефон</w:t>
      </w:r>
      <w:r>
        <w:br/>
      </w:r>
      <w:r>
        <w:rPr>
          <w:rFonts w:ascii="Times New Roman"/>
          <w:b w:val="false"/>
          <w:i w:val="false"/>
          <w:color w:val="000000"/>
          <w:sz w:val="28"/>
        </w:rPr>
        <w:t>
                                    (инспекция атауы)</w:t>
      </w:r>
      <w:r>
        <w:br/>
      </w:r>
      <w:r>
        <w:rPr>
          <w:rFonts w:ascii="Times New Roman"/>
          <w:b w:val="false"/>
          <w:i w:val="false"/>
          <w:color w:val="000000"/>
          <w:sz w:val="28"/>
        </w:rPr>
        <w:t>
___________ арқылы хабарлансын.</w:t>
      </w:r>
    </w:p>
    <w:p>
      <w:pPr>
        <w:spacing w:after="0"/>
        <w:ind w:left="0"/>
        <w:jc w:val="both"/>
      </w:pPr>
      <w:r>
        <w:rPr>
          <w:rFonts w:ascii="Times New Roman"/>
          <w:b w:val="false"/>
          <w:i w:val="false"/>
          <w:color w:val="000000"/>
          <w:sz w:val="28"/>
        </w:rPr>
        <w:t>20_ жылғы "___"__________ тіркелу есебінен шығарылды</w:t>
      </w:r>
      <w:r>
        <w:br/>
      </w:r>
      <w:r>
        <w:rPr>
          <w:rFonts w:ascii="Times New Roman"/>
          <w:b w:val="false"/>
          <w:i w:val="false"/>
          <w:color w:val="000000"/>
          <w:sz w:val="28"/>
        </w:rPr>
        <w:t>
20_ жылғы "___"__________ Инспекцияға хабарланды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43" w:id="131"/>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9-қосымша</w:t>
      </w:r>
      <w:r>
        <w:br/>
      </w:r>
      <w:r>
        <w:rPr>
          <w:rFonts w:ascii="Times New Roman"/>
          <w:b w:val="false"/>
          <w:i w:val="false"/>
          <w:color w:val="000000"/>
          <w:sz w:val="28"/>
        </w:rPr>
        <w:t xml:space="preserve">
Нысан                            </w:t>
      </w:r>
    </w:p>
    <w:bookmarkEnd w:id="131"/>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Бас бостандығын шектеу түріндегі</w:t>
      </w:r>
      <w:r>
        <w:br/>
      </w:r>
      <w:r>
        <w:rPr>
          <w:rFonts w:ascii="Times New Roman"/>
          <w:b/>
          <w:i w:val="false"/>
          <w:color w:val="000000"/>
        </w:rPr>
        <w:t>
жазаны өтеп жатқан адамның</w:t>
      </w:r>
      <w:r>
        <w:br/>
      </w:r>
      <w:r>
        <w:rPr>
          <w:rFonts w:ascii="Times New Roman"/>
          <w:b/>
          <w:i w:val="false"/>
          <w:color w:val="000000"/>
        </w:rPr>
        <w:t>
ЖЕКЕ ІСІ № _____</w:t>
      </w:r>
    </w:p>
    <w:p>
      <w:pPr>
        <w:spacing w:after="0"/>
        <w:ind w:left="0"/>
        <w:jc w:val="both"/>
      </w:pPr>
      <w:r>
        <w:rPr>
          <w:rFonts w:ascii="Times New Roman"/>
          <w:b w:val="false"/>
          <w:i w:val="false"/>
          <w:color w:val="000000"/>
          <w:sz w:val="28"/>
        </w:rPr>
        <w:t>      Тегі, аты-жөні ________________________________________________</w:t>
      </w:r>
      <w:r>
        <w:br/>
      </w:r>
      <w:r>
        <w:rPr>
          <w:rFonts w:ascii="Times New Roman"/>
          <w:b w:val="false"/>
          <w:i w:val="false"/>
          <w:color w:val="000000"/>
          <w:sz w:val="28"/>
        </w:rPr>
        <w:t>
      туған жылы мен туған жері _____________________________________</w:t>
      </w:r>
      <w:r>
        <w:br/>
      </w:r>
      <w:r>
        <w:rPr>
          <w:rFonts w:ascii="Times New Roman"/>
          <w:b w:val="false"/>
          <w:i w:val="false"/>
          <w:color w:val="000000"/>
          <w:sz w:val="28"/>
        </w:rPr>
        <w:t>
      20_ жылғы _________ Қазақстан Республикасы ҚК-нің ______ бабы бойынша ______ мерзімге сотталды</w:t>
      </w:r>
    </w:p>
    <w:p>
      <w:pPr>
        <w:spacing w:after="0"/>
        <w:ind w:left="0"/>
        <w:jc w:val="both"/>
      </w:pPr>
      <w:r>
        <w:rPr>
          <w:rFonts w:ascii="Times New Roman"/>
          <w:b w:val="false"/>
          <w:i w:val="false"/>
          <w:color w:val="000000"/>
          <w:sz w:val="28"/>
        </w:rPr>
        <w:t>20_ жылғы "__"__________ есепке алынды</w:t>
      </w:r>
      <w:r>
        <w:br/>
      </w:r>
      <w:r>
        <w:rPr>
          <w:rFonts w:ascii="Times New Roman"/>
          <w:b w:val="false"/>
          <w:i w:val="false"/>
          <w:color w:val="000000"/>
          <w:sz w:val="28"/>
        </w:rPr>
        <w:t>
20_ жылғы "__"______ есептен шығарылды</w:t>
      </w:r>
      <w:r>
        <w:br/>
      </w:r>
      <w:r>
        <w:rPr>
          <w:rFonts w:ascii="Times New Roman"/>
          <w:b w:val="false"/>
          <w:i w:val="false"/>
          <w:color w:val="000000"/>
          <w:sz w:val="28"/>
        </w:rPr>
        <w:t>
Істегі парақтар саны: _______________</w:t>
      </w:r>
    </w:p>
    <w:bookmarkStart w:name="z644" w:id="132"/>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10-қосымша</w:t>
      </w:r>
      <w:r>
        <w:br/>
      </w:r>
      <w:r>
        <w:rPr>
          <w:rFonts w:ascii="Times New Roman"/>
          <w:b w:val="false"/>
          <w:i w:val="false"/>
          <w:color w:val="000000"/>
          <w:sz w:val="28"/>
        </w:rPr>
        <w:t xml:space="preserve">
Нысан                            </w:t>
      </w:r>
    </w:p>
    <w:bookmarkEnd w:id="132"/>
    <w:p>
      <w:pPr>
        <w:spacing w:after="0"/>
        <w:ind w:left="0"/>
        <w:jc w:val="left"/>
      </w:pPr>
      <w:r>
        <w:rPr>
          <w:rFonts w:ascii="Times New Roman"/>
          <w:b/>
          <w:i w:val="false"/>
          <w:color w:val="000000"/>
        </w:rPr>
        <w:t xml:space="preserve"> ТІРКЕУ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2473"/>
        <w:gridCol w:w="4693"/>
        <w:gridCol w:w="215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қолы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Тіркеген адамның тегі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5" w:id="133"/>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11-қосымша</w:t>
      </w:r>
      <w:r>
        <w:br/>
      </w:r>
      <w:r>
        <w:rPr>
          <w:rFonts w:ascii="Times New Roman"/>
          <w:b w:val="false"/>
          <w:i w:val="false"/>
          <w:color w:val="000000"/>
          <w:sz w:val="28"/>
        </w:rPr>
        <w:t xml:space="preserve">
Нысан                            </w:t>
      </w:r>
    </w:p>
    <w:bookmarkEnd w:id="133"/>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 телефоны)</w:t>
      </w:r>
      <w:r>
        <w:br/>
      </w:r>
      <w:r>
        <w:rPr>
          <w:rFonts w:ascii="Times New Roman"/>
          <w:b w:val="false"/>
          <w:i w:val="false"/>
          <w:color w:val="000000"/>
          <w:sz w:val="28"/>
        </w:rPr>
        <w:t>
20__жылғы "___"____________________________________________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 бойынша _______________________</w:t>
      </w:r>
      <w:r>
        <w:br/>
      </w:r>
      <w:r>
        <w:rPr>
          <w:rFonts w:ascii="Times New Roman"/>
          <w:b w:val="false"/>
          <w:i w:val="false"/>
          <w:color w:val="000000"/>
          <w:sz w:val="28"/>
        </w:rPr>
        <w:t>
                                                   (жаза мерзімі)</w:t>
      </w:r>
      <w:r>
        <w:br/>
      </w:r>
      <w:r>
        <w:rPr>
          <w:rFonts w:ascii="Times New Roman"/>
          <w:b w:val="false"/>
          <w:i w:val="false"/>
          <w:color w:val="000000"/>
          <w:sz w:val="28"/>
        </w:rPr>
        <w:t>
бас бостандығын шектеуге сотталдым.</w:t>
      </w:r>
      <w:r>
        <w:br/>
      </w:r>
      <w:r>
        <w:rPr>
          <w:rFonts w:ascii="Times New Roman"/>
          <w:b w:val="false"/>
          <w:i w:val="false"/>
          <w:color w:val="000000"/>
          <w:sz w:val="28"/>
        </w:rPr>
        <w:t>
      Жазаны өтеу тәртібімен таныстым және міндеттенемін:</w:t>
      </w:r>
      <w:r>
        <w:br/>
      </w:r>
      <w:r>
        <w:rPr>
          <w:rFonts w:ascii="Times New Roman"/>
          <w:b w:val="false"/>
          <w:i w:val="false"/>
          <w:color w:val="000000"/>
          <w:sz w:val="28"/>
        </w:rPr>
        <w:t>
      - жазаны өтеудің белгіленген тәртібін және шарттарын сақтауға;</w:t>
      </w:r>
      <w:r>
        <w:br/>
      </w:r>
      <w:r>
        <w:rPr>
          <w:rFonts w:ascii="Times New Roman"/>
          <w:b w:val="false"/>
          <w:i w:val="false"/>
          <w:color w:val="000000"/>
          <w:sz w:val="28"/>
        </w:rPr>
        <w:t>
      - маған сот жүктеген міндеттерді орындауға;</w:t>
      </w:r>
      <w:r>
        <w:br/>
      </w:r>
      <w:r>
        <w:rPr>
          <w:rFonts w:ascii="Times New Roman"/>
          <w:b w:val="false"/>
          <w:i w:val="false"/>
          <w:color w:val="000000"/>
          <w:sz w:val="28"/>
        </w:rPr>
        <w:t>
      - Инспекцияның шақыруына келуге;</w:t>
      </w:r>
      <w:r>
        <w:br/>
      </w:r>
      <w:r>
        <w:rPr>
          <w:rFonts w:ascii="Times New Roman"/>
          <w:b w:val="false"/>
          <w:i w:val="false"/>
          <w:color w:val="000000"/>
          <w:sz w:val="28"/>
        </w:rPr>
        <w:t>
      - Инспекцияның алдында өзімнің мінез-құлқым туралы есеп беруге;</w:t>
      </w:r>
      <w:r>
        <w:br/>
      </w:r>
      <w:r>
        <w:rPr>
          <w:rFonts w:ascii="Times New Roman"/>
          <w:b w:val="false"/>
          <w:i w:val="false"/>
          <w:color w:val="000000"/>
          <w:sz w:val="28"/>
        </w:rPr>
        <w:t>
      - Инспекцияға 10 күн ішінде жұмыс орнымды және тұрғылықты жерімді ауыстырғаным, тұрғылықты жерімнен тыс шығуды жоспарлағаным туралы хабарлауға;</w:t>
      </w:r>
      <w:r>
        <w:br/>
      </w:r>
      <w:r>
        <w:rPr>
          <w:rFonts w:ascii="Times New Roman"/>
          <w:b w:val="false"/>
          <w:i w:val="false"/>
          <w:color w:val="000000"/>
          <w:sz w:val="28"/>
        </w:rPr>
        <w:t>
      - бас бостандығын шектеуге сотталғандар үшін көзделген бұзушылықтарды жібермеуге, бұзбауға;</w:t>
      </w:r>
      <w:r>
        <w:br/>
      </w:r>
      <w:r>
        <w:rPr>
          <w:rFonts w:ascii="Times New Roman"/>
          <w:b w:val="false"/>
          <w:i w:val="false"/>
          <w:color w:val="000000"/>
          <w:sz w:val="28"/>
        </w:rPr>
        <w:t>
      - бас бостандығын шектеуге сотталғандар үшін Инспекциялардың рұқсатынсыз тұрғылықты жерін ауыстырмауға;</w:t>
      </w:r>
      <w:r>
        <w:br/>
      </w:r>
      <w:r>
        <w:rPr>
          <w:rFonts w:ascii="Times New Roman"/>
          <w:b w:val="false"/>
          <w:i w:val="false"/>
          <w:color w:val="000000"/>
          <w:sz w:val="28"/>
        </w:rPr>
        <w:t>
      - электрондық бақылау құралдарын қасақана бұзуға (жарамсыз етпеуге) жол бермеуге;</w:t>
      </w:r>
      <w:r>
        <w:br/>
      </w:r>
      <w:r>
        <w:rPr>
          <w:rFonts w:ascii="Times New Roman"/>
          <w:b w:val="false"/>
          <w:i w:val="false"/>
          <w:color w:val="000000"/>
          <w:sz w:val="28"/>
        </w:rPr>
        <w:t>
      - көрсетілген жазаны орындауға байланысты Инспекция талап еткен құжаттарды әкелуге;</w:t>
      </w:r>
      <w:r>
        <w:br/>
      </w:r>
      <w:r>
        <w:rPr>
          <w:rFonts w:ascii="Times New Roman"/>
          <w:b w:val="false"/>
          <w:i w:val="false"/>
          <w:color w:val="000000"/>
          <w:sz w:val="28"/>
        </w:rPr>
        <w:t>
      - жұмыс орнынан шығарылғаны туралы хабарлауға.</w:t>
      </w:r>
      <w:r>
        <w:br/>
      </w:r>
      <w:r>
        <w:rPr>
          <w:rFonts w:ascii="Times New Roman"/>
          <w:b w:val="false"/>
          <w:i w:val="false"/>
          <w:color w:val="000000"/>
          <w:sz w:val="28"/>
        </w:rPr>
        <w:t>
      Инспекция бақылауынан жасырынғаны үшін жауапкершілікке тартылатынымды және қойылған талаптарды орындамаған жағдайда жаза алмастырылатыны жөнінде ескертілдім.</w:t>
      </w:r>
    </w:p>
    <w:p>
      <w:pPr>
        <w:spacing w:after="0"/>
        <w:ind w:left="0"/>
        <w:jc w:val="both"/>
      </w:pPr>
      <w:r>
        <w:rPr>
          <w:rFonts w:ascii="Times New Roman"/>
          <w:b w:val="false"/>
          <w:i w:val="false"/>
          <w:color w:val="000000"/>
          <w:sz w:val="28"/>
        </w:rPr>
        <w:t>      20___жылғы "___"________                   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Қолхатты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 жылғы "___" __________</w:t>
      </w:r>
    </w:p>
    <w:bookmarkStart w:name="z646" w:id="134"/>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12-қосымша</w:t>
      </w:r>
      <w:r>
        <w:br/>
      </w:r>
      <w:r>
        <w:rPr>
          <w:rFonts w:ascii="Times New Roman"/>
          <w:b w:val="false"/>
          <w:i w:val="false"/>
          <w:color w:val="000000"/>
          <w:sz w:val="28"/>
        </w:rPr>
        <w:t xml:space="preserve">
Нысан                            </w:t>
      </w:r>
    </w:p>
    <w:bookmarkEnd w:id="134"/>
    <w:p>
      <w:pPr>
        <w:spacing w:after="0"/>
        <w:ind w:left="0"/>
        <w:jc w:val="both"/>
      </w:pPr>
      <w:r>
        <w:rPr>
          <w:rFonts w:ascii="Times New Roman"/>
          <w:b w:val="false"/>
          <w:i w:val="false"/>
          <w:color w:val="000000"/>
          <w:sz w:val="28"/>
        </w:rPr>
        <w:t>Әскери басқару жергілікті орган</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"____"_________ туылған, тұрғылықты жері____________________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20_жылғы "__"_________</w:t>
      </w:r>
      <w:r>
        <w:br/>
      </w:r>
      <w:r>
        <w:rPr>
          <w:rFonts w:ascii="Times New Roman"/>
          <w:b w:val="false"/>
          <w:i w:val="false"/>
          <w:color w:val="000000"/>
          <w:sz w:val="28"/>
        </w:rPr>
        <w:t>
сотталған____________________________________________________________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(түрі және жаза мерзімі)</w:t>
      </w:r>
      <w:r>
        <w:br/>
      </w:r>
      <w:r>
        <w:rPr>
          <w:rFonts w:ascii="Times New Roman"/>
          <w:b w:val="false"/>
          <w:i w:val="false"/>
          <w:color w:val="000000"/>
          <w:sz w:val="28"/>
        </w:rPr>
        <w:t>
Инспекция есебінен шығарылғаны қосымша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47" w:id="135"/>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13-қосымша</w:t>
      </w:r>
      <w:r>
        <w:br/>
      </w:r>
      <w:r>
        <w:rPr>
          <w:rFonts w:ascii="Times New Roman"/>
          <w:b w:val="false"/>
          <w:i w:val="false"/>
          <w:color w:val="000000"/>
          <w:sz w:val="28"/>
        </w:rPr>
        <w:t xml:space="preserve">
Нысан                            </w:t>
      </w:r>
    </w:p>
    <w:bookmarkEnd w:id="135"/>
    <w:p>
      <w:pPr>
        <w:spacing w:after="0"/>
        <w:ind w:left="0"/>
        <w:jc w:val="left"/>
      </w:pPr>
      <w:r>
        <w:rPr>
          <w:rFonts w:ascii="Times New Roman"/>
          <w:b/>
          <w:i w:val="false"/>
          <w:color w:val="000000"/>
        </w:rPr>
        <w:t xml:space="preserve"> Бас бостандығын шектеу түріндегі жазаны</w:t>
      </w:r>
      <w:r>
        <w:br/>
      </w:r>
      <w:r>
        <w:rPr>
          <w:rFonts w:ascii="Times New Roman"/>
          <w:b/>
          <w:i w:val="false"/>
          <w:color w:val="000000"/>
        </w:rPr>
        <w:t>
өтеу мерзіміне өз еркімен болмау уақытын</w:t>
      </w:r>
      <w:r>
        <w:br/>
      </w:r>
      <w:r>
        <w:rPr>
          <w:rFonts w:ascii="Times New Roman"/>
          <w:b/>
          <w:i w:val="false"/>
          <w:color w:val="000000"/>
        </w:rPr>
        <w:t>
енгізбеу туралы қаулы</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(аумақтық Инспекциясының бастығы, аға инспекторы, инспектор)</w:t>
      </w:r>
      <w:r>
        <w:br/>
      </w:r>
      <w:r>
        <w:rPr>
          <w:rFonts w:ascii="Times New Roman"/>
          <w:b w:val="false"/>
          <w:i w:val="false"/>
          <w:color w:val="000000"/>
          <w:sz w:val="28"/>
        </w:rPr>
        <w:t>
сотталғанның өз еркімен болмағаны материалды қарап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Қазақстан Республикасы ҚК-нің бабы, жаза өтеуінің басталуы, аяқталуы)</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(сотталғанның жұмыста немесе мекенжайы бойынша өз еркімен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болмауының себептері көрсетіледі)</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Қазақстан Республикасы ҚК-нің 45-бабына сәйкес, жазасын өтеу мерзіміне өз еркімен болмаған уақыты саналмасын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(жұмыста немесе мекенжайы бойынша тәулік саны)</w:t>
      </w:r>
      <w:r>
        <w:br/>
      </w:r>
      <w:r>
        <w:rPr>
          <w:rFonts w:ascii="Times New Roman"/>
          <w:b w:val="false"/>
          <w:i w:val="false"/>
          <w:color w:val="000000"/>
          <w:sz w:val="28"/>
        </w:rPr>
        <w:t>
бас бостандығынан айыру жазасына сотталған 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Жазасын өтеу мерзімінің аяқталуы ____________________________________</w:t>
      </w:r>
      <w:r>
        <w:br/>
      </w:r>
      <w:r>
        <w:rPr>
          <w:rFonts w:ascii="Times New Roman"/>
          <w:b w:val="false"/>
          <w:i w:val="false"/>
          <w:color w:val="000000"/>
          <w:sz w:val="28"/>
        </w:rPr>
        <w:t>
____________________________________________________________ саналсын</w:t>
      </w:r>
      <w:r>
        <w:br/>
      </w:r>
      <w:r>
        <w:rPr>
          <w:rFonts w:ascii="Times New Roman"/>
          <w:b w:val="false"/>
          <w:i w:val="false"/>
          <w:color w:val="000000"/>
          <w:sz w:val="28"/>
        </w:rPr>
        <w:t>
Қаулы жарияланды ____________________________________________________</w:t>
      </w:r>
      <w:r>
        <w:br/>
      </w:r>
      <w:r>
        <w:rPr>
          <w:rFonts w:ascii="Times New Roman"/>
          <w:b w:val="false"/>
          <w:i w:val="false"/>
          <w:color w:val="000000"/>
          <w:sz w:val="28"/>
        </w:rPr>
        <w:t>
                      (сотталғанның қолы, танысу күні)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48" w:id="136"/>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14-қосымша</w:t>
      </w:r>
      <w:r>
        <w:br/>
      </w:r>
      <w:r>
        <w:rPr>
          <w:rFonts w:ascii="Times New Roman"/>
          <w:b w:val="false"/>
          <w:i w:val="false"/>
          <w:color w:val="000000"/>
          <w:sz w:val="28"/>
        </w:rPr>
        <w:t xml:space="preserve">
Нысан                            </w:t>
      </w:r>
    </w:p>
    <w:bookmarkEnd w:id="136"/>
    <w:p>
      <w:pPr>
        <w:spacing w:after="0"/>
        <w:ind w:left="0"/>
        <w:jc w:val="left"/>
      </w:pPr>
      <w:r>
        <w:rPr>
          <w:rFonts w:ascii="Times New Roman"/>
          <w:b/>
          <w:i w:val="false"/>
          <w:color w:val="000000"/>
        </w:rPr>
        <w:t xml:space="preserve"> Бас бостандығын шектеудi бас бостандығынан айыру жазасына</w:t>
      </w:r>
      <w:r>
        <w:br/>
      </w:r>
      <w:r>
        <w:rPr>
          <w:rFonts w:ascii="Times New Roman"/>
          <w:b/>
          <w:i w:val="false"/>
          <w:color w:val="000000"/>
        </w:rPr>
        <w:t>
ауыстыру туралы ескерту</w:t>
      </w:r>
    </w:p>
    <w:p>
      <w:pPr>
        <w:spacing w:after="0"/>
        <w:ind w:left="0"/>
        <w:jc w:val="both"/>
      </w:pPr>
      <w:r>
        <w:rPr>
          <w:rFonts w:ascii="Times New Roman"/>
          <w:b w:val="false"/>
          <w:i w:val="false"/>
          <w:color w:val="000000"/>
          <w:sz w:val="28"/>
        </w:rPr>
        <w:t>      Мен, ______________________________________ қылмыстық-атқару</w:t>
      </w:r>
      <w:r>
        <w:br/>
      </w:r>
      <w:r>
        <w:rPr>
          <w:rFonts w:ascii="Times New Roman"/>
          <w:b w:val="false"/>
          <w:i w:val="false"/>
          <w:color w:val="000000"/>
          <w:sz w:val="28"/>
        </w:rPr>
        <w:t>
                  (жергілікті органның атауы)</w:t>
      </w:r>
      <w:r>
        <w:br/>
      </w:r>
      <w:r>
        <w:rPr>
          <w:rFonts w:ascii="Times New Roman"/>
          <w:b w:val="false"/>
          <w:i w:val="false"/>
          <w:color w:val="000000"/>
          <w:sz w:val="28"/>
        </w:rPr>
        <w:t>
инспекциясының _____________________________ 20_ жылғы "___"_________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сот жүктеген міндеттерді орындаудан, қашан, қай кезде қоғамдық тәртіпті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бұзды, ол үшін қандай әкімшілік жауапқа тартылғандығының нақты фактілері көрсетіледі) үшін инспекцияға шақырдым.</w:t>
      </w:r>
      <w:r>
        <w:br/>
      </w:r>
      <w:r>
        <w:rPr>
          <w:rFonts w:ascii="Times New Roman"/>
          <w:b w:val="false"/>
          <w:i w:val="false"/>
          <w:color w:val="000000"/>
          <w:sz w:val="28"/>
        </w:rPr>
        <w:t>
      Көрсетілгеннің негізінде және Қазақстан Республикасы ҚАК-ның 29, 42, 172, 184-баптарын басшылыққа алып, сотталған _______________ сот жүктеген міндеттерін атқармауын жалғастырған немесе қайталап қоғамдық тәртіпті бұзған жағдайда оған осы жазаның ауыстырылуы мүмкін екендігі ескертілді.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Осы ескерту маған жарияланды _____________________________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20__ жылғы "___"__________</w:t>
      </w:r>
    </w:p>
    <w:bookmarkStart w:name="z649" w:id="137"/>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15-қосымша</w:t>
      </w:r>
      <w:r>
        <w:br/>
      </w:r>
      <w:r>
        <w:rPr>
          <w:rFonts w:ascii="Times New Roman"/>
          <w:b w:val="false"/>
          <w:i w:val="false"/>
          <w:color w:val="000000"/>
          <w:sz w:val="28"/>
        </w:rPr>
        <w:t xml:space="preserve">
Нысан                            </w:t>
      </w:r>
    </w:p>
    <w:bookmarkEnd w:id="137"/>
    <w:p>
      <w:pPr>
        <w:spacing w:after="0"/>
        <w:ind w:left="0"/>
        <w:jc w:val="left"/>
      </w:pPr>
      <w:r>
        <w:rPr>
          <w:rFonts w:ascii="Times New Roman"/>
          <w:b/>
          <w:i w:val="false"/>
          <w:color w:val="000000"/>
        </w:rPr>
        <w:t xml:space="preserve"> Сотталғандарды көтермелеу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      Сотталған _____________________________________________________</w:t>
      </w:r>
      <w:r>
        <w:br/>
      </w:r>
      <w:r>
        <w:rPr>
          <w:rFonts w:ascii="Times New Roman"/>
          <w:b w:val="false"/>
          <w:i w:val="false"/>
          <w:color w:val="000000"/>
          <w:sz w:val="28"/>
        </w:rPr>
        <w:t>
                        (аты-жөнi,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(марапаттауға негіздеме көрсетiледi)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ҚАК-нiң 49-бабын басшылыққа алып,</w:t>
      </w:r>
    </w:p>
    <w:p>
      <w:pPr>
        <w:spacing w:after="0"/>
        <w:ind w:left="0"/>
        <w:jc w:val="left"/>
      </w:pPr>
      <w:r>
        <w:rPr>
          <w:rFonts w:ascii="Times New Roman"/>
          <w:b/>
          <w:i w:val="false"/>
          <w:color w:val="000000"/>
        </w:rPr>
        <w:t xml:space="preserve"> ҚАУЛЫ ЕТТI</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(аты-жөнi)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(марапаттау түрi көрсетiледi)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p>
    <w:p>
      <w:pPr>
        <w:spacing w:after="0"/>
        <w:ind w:left="0"/>
        <w:jc w:val="both"/>
      </w:pPr>
      <w:r>
        <w:rPr>
          <w:rFonts w:ascii="Times New Roman"/>
          <w:b w:val="false"/>
          <w:i w:val="false"/>
          <w:color w:val="000000"/>
          <w:sz w:val="28"/>
        </w:rPr>
        <w:t>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Қаулы маған жарияланды ______________________________</w:t>
      </w:r>
      <w:r>
        <w:br/>
      </w:r>
      <w:r>
        <w:rPr>
          <w:rFonts w:ascii="Times New Roman"/>
          <w:b w:val="false"/>
          <w:i w:val="false"/>
          <w:color w:val="000000"/>
          <w:sz w:val="28"/>
        </w:rPr>
        <w:t>
                       (күнi және сотталғанның қолы)</w:t>
      </w:r>
    </w:p>
    <w:bookmarkStart w:name="z650" w:id="138"/>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16-қосымша</w:t>
      </w:r>
      <w:r>
        <w:br/>
      </w:r>
      <w:r>
        <w:rPr>
          <w:rFonts w:ascii="Times New Roman"/>
          <w:b w:val="false"/>
          <w:i w:val="false"/>
          <w:color w:val="000000"/>
          <w:sz w:val="28"/>
        </w:rPr>
        <w:t xml:space="preserve">
Нысан                            </w:t>
      </w:r>
    </w:p>
    <w:bookmarkEnd w:id="138"/>
    <w:p>
      <w:pPr>
        <w:spacing w:after="0"/>
        <w:ind w:left="0"/>
        <w:jc w:val="left"/>
      </w:pPr>
      <w:r>
        <w:rPr>
          <w:rFonts w:ascii="Times New Roman"/>
          <w:b/>
          <w:i w:val="false"/>
          <w:color w:val="000000"/>
        </w:rPr>
        <w:t xml:space="preserve"> Сотталғанға тәртiптiк жаза қолдану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(аты-жөнi, туған жылы)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(бұзушылықтың мән-жайы жазылады)</w:t>
      </w:r>
      <w:r>
        <w:br/>
      </w:r>
      <w:r>
        <w:rPr>
          <w:rFonts w:ascii="Times New Roman"/>
          <w:b w:val="false"/>
          <w:i w:val="false"/>
          <w:color w:val="000000"/>
          <w:sz w:val="28"/>
        </w:rPr>
        <w:t>
______________________________________________ көрiнген жазаны өтеу режимiн бұзуға жол берген.</w:t>
      </w:r>
    </w:p>
    <w:p>
      <w:pPr>
        <w:spacing w:after="0"/>
        <w:ind w:left="0"/>
        <w:jc w:val="both"/>
      </w:pPr>
      <w:r>
        <w:rPr>
          <w:rFonts w:ascii="Times New Roman"/>
          <w:b w:val="false"/>
          <w:i w:val="false"/>
          <w:color w:val="000000"/>
          <w:sz w:val="28"/>
        </w:rPr>
        <w:t>Сотталған ______________ жазбаша түсiнiктемесiн және басқа да тексерiс материалдарын қарай келе, Қазақстан Республикасы ҚАК-нiң 50-бабын басшылыққа алып</w:t>
      </w:r>
    </w:p>
    <w:p>
      <w:pPr>
        <w:spacing w:after="0"/>
        <w:ind w:left="0"/>
        <w:jc w:val="left"/>
      </w:pPr>
      <w:r>
        <w:rPr>
          <w:rFonts w:ascii="Times New Roman"/>
          <w:b/>
          <w:i w:val="false"/>
          <w:color w:val="000000"/>
        </w:rPr>
        <w:t xml:space="preserve"> ҚАУЛЫ ЕТТI</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(аты-жөнi) жазаның түрi көрсетiледi)</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 бастығы (аға инспекторы, инспекторы)</w:t>
      </w:r>
      <w:r>
        <w:br/>
      </w:r>
      <w:r>
        <w:rPr>
          <w:rFonts w:ascii="Times New Roman"/>
          <w:b w:val="false"/>
          <w:i w:val="false"/>
          <w:color w:val="000000"/>
          <w:sz w:val="28"/>
        </w:rPr>
        <w:t>
 </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Қаулы маған жарияланды _______________________________</w:t>
      </w:r>
      <w:r>
        <w:br/>
      </w:r>
      <w:r>
        <w:rPr>
          <w:rFonts w:ascii="Times New Roman"/>
          <w:b w:val="false"/>
          <w:i w:val="false"/>
          <w:color w:val="000000"/>
          <w:sz w:val="28"/>
        </w:rPr>
        <w:t>
                        (күнi және сотталғанның қолы)</w:t>
      </w:r>
    </w:p>
    <w:bookmarkStart w:name="z651" w:id="139"/>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17-қосымша</w:t>
      </w:r>
      <w:r>
        <w:br/>
      </w:r>
      <w:r>
        <w:rPr>
          <w:rFonts w:ascii="Times New Roman"/>
          <w:b w:val="false"/>
          <w:i w:val="false"/>
          <w:color w:val="000000"/>
          <w:sz w:val="28"/>
        </w:rPr>
        <w:t xml:space="preserve">
Нысан                            </w:t>
      </w:r>
    </w:p>
    <w:bookmarkEnd w:id="139"/>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
______________________________________________________</w:t>
      </w:r>
      <w:r>
        <w:br/>
      </w:r>
      <w:r>
        <w:rPr>
          <w:rFonts w:ascii="Times New Roman"/>
          <w:b/>
          <w:i w:val="false"/>
          <w:color w:val="000000"/>
        </w:rPr>
        <w:t>
(аумақтық органның атауы) Бас бостандығын шектеу түріндегі жазаға сотталғандарды</w:t>
      </w:r>
      <w:r>
        <w:br/>
      </w:r>
      <w:r>
        <w:rPr>
          <w:rFonts w:ascii="Times New Roman"/>
          <w:b/>
          <w:i w:val="false"/>
          <w:color w:val="000000"/>
        </w:rPr>
        <w:t>
марапаттауды және жазалауды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20_ жылғы "___"____ басталды</w:t>
      </w:r>
      <w:r>
        <w:br/>
      </w:r>
      <w:r>
        <w:rPr>
          <w:rFonts w:ascii="Times New Roman"/>
          <w:b w:val="false"/>
          <w:i w:val="false"/>
          <w:color w:val="000000"/>
          <w:sz w:val="28"/>
        </w:rPr>
        <w:t>
20_ жылғы "___"____ аяқталды</w:t>
      </w:r>
      <w:r>
        <w:br/>
      </w:r>
      <w:r>
        <w:rPr>
          <w:rFonts w:ascii="Times New Roman"/>
          <w:b w:val="false"/>
          <w:i w:val="false"/>
          <w:color w:val="000000"/>
          <w:sz w:val="28"/>
        </w:rPr>
        <w:t>
Сақталу мерзімі _____________</w:t>
      </w:r>
    </w:p>
    <w:p>
      <w:pPr>
        <w:spacing w:after="0"/>
        <w:ind w:left="0"/>
        <w:jc w:val="both"/>
      </w:pPr>
      <w:r>
        <w:rPr>
          <w:rFonts w:ascii="Times New Roman"/>
          <w:b w:val="false"/>
          <w:i w:val="false"/>
          <w:color w:val="000000"/>
          <w:sz w:val="28"/>
        </w:rPr>
        <w:t xml:space="preserve">(келесі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1839"/>
        <w:gridCol w:w="2209"/>
        <w:gridCol w:w="2075"/>
        <w:gridCol w:w="2075"/>
        <w:gridCol w:w="2075"/>
        <w:gridCol w:w="2413"/>
      </w:tblGrid>
      <w:tr>
        <w:trPr>
          <w:trHeight w:val="33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салуын және марпаттауды жариялаған күні</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Сотталғаннның жеке ісінің нөмірі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немесе марапаттау не үшін беріледі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немесе марапаттау түрлері</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 бастығының қолы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652" w:id="140"/>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18-қосымша</w:t>
      </w:r>
      <w:r>
        <w:br/>
      </w:r>
      <w:r>
        <w:rPr>
          <w:rFonts w:ascii="Times New Roman"/>
          <w:b w:val="false"/>
          <w:i w:val="false"/>
          <w:color w:val="000000"/>
          <w:sz w:val="28"/>
        </w:rPr>
        <w:t xml:space="preserve">
Нысан                            </w:t>
      </w:r>
    </w:p>
    <w:bookmarkEnd w:id="140"/>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(соттың атауы)      </w:t>
      </w:r>
    </w:p>
    <w:p>
      <w:pPr>
        <w:spacing w:after="0"/>
        <w:ind w:left="0"/>
        <w:jc w:val="left"/>
      </w:pPr>
      <w:r>
        <w:rPr>
          <w:rFonts w:ascii="Times New Roman"/>
          <w:b/>
          <w:i w:val="false"/>
          <w:color w:val="000000"/>
        </w:rPr>
        <w:t xml:space="preserve"> ҰСЫНЫМ</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(аймақтық органның атауы)</w:t>
      </w:r>
      <w:r>
        <w:br/>
      </w:r>
      <w:r>
        <w:rPr>
          <w:rFonts w:ascii="Times New Roman"/>
          <w:b w:val="false"/>
          <w:i w:val="false"/>
          <w:color w:val="000000"/>
          <w:sz w:val="28"/>
        </w:rPr>
        <w:t>
материалдарды қарап _________________________________________________</w:t>
      </w:r>
      <w:r>
        <w:br/>
      </w:r>
      <w:r>
        <w:rPr>
          <w:rFonts w:ascii="Times New Roman"/>
          <w:b w:val="false"/>
          <w:i w:val="false"/>
          <w:color w:val="000000"/>
          <w:sz w:val="28"/>
        </w:rPr>
        <w:t>
                          (аты-жөні, туған жері және жылы)</w:t>
      </w:r>
      <w:r>
        <w:br/>
      </w:r>
      <w:r>
        <w:rPr>
          <w:rFonts w:ascii="Times New Roman"/>
          <w:b w:val="false"/>
          <w:i w:val="false"/>
          <w:color w:val="000000"/>
          <w:sz w:val="28"/>
        </w:rPr>
        <w:t>
сотталғанға "___"__________ 20_ ж.___________________________________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 мерзімі және түрі)</w:t>
      </w:r>
      <w:r>
        <w:br/>
      </w:r>
      <w:r>
        <w:rPr>
          <w:rFonts w:ascii="Times New Roman"/>
          <w:b w:val="false"/>
          <w:i w:val="false"/>
          <w:color w:val="000000"/>
          <w:sz w:val="28"/>
        </w:rPr>
        <w:t>
"___"__________ 20___ж. бастап Инспекция есебінде тұратын</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(сотталғанның түрі мен шешілетін сұрағына және санатына байланысты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ұсыным шығарылған кезеңдегі жазаның өтелген және өтелмеген мерзімі, сотталғанның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мінез-құлқын, еңбекке көзқарасын, оған сот жүктеген міндеттерді орындауын, қашан және қандай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жазаны өтеу тәртібінің бұзылғаны, қоғамдық тәртіптің, алып келулер, ескертулер инспекциямен</w:t>
      </w:r>
      <w:r>
        <w:br/>
      </w:r>
      <w:r>
        <w:rPr>
          <w:rFonts w:ascii="Times New Roman"/>
          <w:b w:val="false"/>
          <w:i w:val="false"/>
          <w:color w:val="000000"/>
          <w:sz w:val="28"/>
        </w:rPr>
        <w:t>
____________________________________________________________________ қашан шығарылған, сотталғанның денсаулығы жайында, мүгедектік тобын</w:t>
      </w:r>
      <w:r>
        <w:br/>
      </w:r>
      <w:r>
        <w:rPr>
          <w:rFonts w:ascii="Times New Roman"/>
          <w:b w:val="false"/>
          <w:i w:val="false"/>
          <w:color w:val="000000"/>
          <w:sz w:val="28"/>
        </w:rPr>
        <w:t>
анықтау,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психикасының бұзылуының немесе басқа ауыр ауруының болуы, ал тұрғылықты жері белгісіз</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адамдарға, Инспекция бақылауынан және жазаны өтеуден жалтару мақсатында бой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тасалаған және де бастапқы іздеу іс-шараларының нәтижелері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 Республикасы ҚК-нің __________________________________ басшылыққа ала</w:t>
      </w:r>
      <w:r>
        <w:br/>
      </w:r>
      <w:r>
        <w:rPr>
          <w:rFonts w:ascii="Times New Roman"/>
          <w:b w:val="false"/>
          <w:i w:val="false"/>
          <w:color w:val="000000"/>
          <w:sz w:val="28"/>
        </w:rPr>
        <w:t>
            (Қазақстан Республикасы ҚК-нің бабы көрсетіледі)</w:t>
      </w:r>
      <w:r>
        <w:br/>
      </w:r>
      <w:r>
        <w:rPr>
          <w:rFonts w:ascii="Times New Roman"/>
          <w:b w:val="false"/>
          <w:i w:val="false"/>
          <w:color w:val="000000"/>
          <w:sz w:val="28"/>
        </w:rPr>
        <w:t>
отырып, 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(босатылуы, мерзiмiнен бұрын шартты түрде босату немесе жазаның өтелмеген бөлiгiн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бұрын қойылған неғұрлым жеңiл жаза түрiне ауыстыру, бас бостандығын шектеуді бас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бостандығынан айыруға алмастыру, міндеттердің бөлшектеп немесе түгелдей күшін жою,</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әйтпесе қосу)</w:t>
      </w:r>
      <w:r>
        <w:br/>
      </w:r>
      <w:r>
        <w:rPr>
          <w:rFonts w:ascii="Times New Roman"/>
          <w:b w:val="false"/>
          <w:i w:val="false"/>
          <w:color w:val="000000"/>
          <w:sz w:val="28"/>
        </w:rPr>
        <w:t>
сотқа мәселені шешу үшін құжаттарды жолдауға мақсатты деп санаймын.</w:t>
      </w:r>
      <w:r>
        <w:br/>
      </w:r>
      <w:r>
        <w:rPr>
          <w:rFonts w:ascii="Times New Roman"/>
          <w:b w:val="false"/>
          <w:i w:val="false"/>
          <w:color w:val="000000"/>
          <w:sz w:val="28"/>
        </w:rPr>
        <w:t>
      Қосымша ___________ парақта.</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3" w:id="141"/>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19-қосымша</w:t>
      </w:r>
      <w:r>
        <w:br/>
      </w:r>
      <w:r>
        <w:rPr>
          <w:rFonts w:ascii="Times New Roman"/>
          <w:b w:val="false"/>
          <w:i w:val="false"/>
          <w:color w:val="000000"/>
          <w:sz w:val="28"/>
        </w:rPr>
        <w:t xml:space="preserve">
Нысан                            </w:t>
      </w:r>
    </w:p>
    <w:bookmarkEnd w:id="141"/>
    <w:p>
      <w:pPr>
        <w:spacing w:after="0"/>
        <w:ind w:left="0"/>
        <w:jc w:val="both"/>
      </w:pPr>
      <w:r>
        <w:rPr>
          <w:rFonts w:ascii="Times New Roman"/>
          <w:b w:val="false"/>
          <w:i w:val="false"/>
          <w:color w:val="000000"/>
          <w:sz w:val="28"/>
        </w:rPr>
        <w:t>____________________________ бастығына</w:t>
      </w:r>
      <w:r>
        <w:br/>
      </w:r>
      <w:r>
        <w:rPr>
          <w:rFonts w:ascii="Times New Roman"/>
          <w:b w:val="false"/>
          <w:i w:val="false"/>
          <w:color w:val="000000"/>
          <w:sz w:val="28"/>
        </w:rPr>
        <w:t>
(ІІО немесе қамқорлық жасау органына)</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Мына тұрғылықты жерде ________________________________________</w:t>
      </w:r>
      <w:r>
        <w:br/>
      </w:r>
      <w:r>
        <w:rPr>
          <w:rFonts w:ascii="Times New Roman"/>
          <w:b w:val="false"/>
          <w:i w:val="false"/>
          <w:color w:val="000000"/>
          <w:sz w:val="28"/>
        </w:rPr>
        <w:t>
20__жылғы "___"________ Қазақстан Республикасы ҚК-нің ________ бабы бойынша 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 жүктеген міндеттер, бұрынғы сотталғандығы және басқалар)</w:t>
      </w:r>
    </w:p>
    <w:p>
      <w:pPr>
        <w:spacing w:after="0"/>
        <w:ind w:left="0"/>
        <w:jc w:val="both"/>
      </w:pPr>
      <w:r>
        <w:rPr>
          <w:rFonts w:ascii="Times New Roman"/>
          <w:b w:val="false"/>
          <w:i w:val="false"/>
          <w:color w:val="000000"/>
          <w:sz w:val="28"/>
        </w:rPr>
        <w:t>кәмелетке толмаған сотталған ________________________________ тұрады.</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Осыған байланысты, кәмелетке толмаған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мінез-құлқы және онымен өткізілген тәрбие жұмысы жөнінде қылмыстық-атқару инспекциясын ақпараттандыруыңызды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4" w:id="142"/>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20-қосымша</w:t>
      </w:r>
      <w:r>
        <w:br/>
      </w:r>
      <w:r>
        <w:rPr>
          <w:rFonts w:ascii="Times New Roman"/>
          <w:b w:val="false"/>
          <w:i w:val="false"/>
          <w:color w:val="000000"/>
          <w:sz w:val="28"/>
        </w:rPr>
        <w:t xml:space="preserve">
Нысан                            </w:t>
      </w:r>
    </w:p>
    <w:bookmarkEnd w:id="142"/>
    <w:p>
      <w:pPr>
        <w:spacing w:after="0"/>
        <w:ind w:left="0"/>
        <w:jc w:val="both"/>
      </w:pPr>
      <w:r>
        <w:rPr>
          <w:rFonts w:ascii="Times New Roman"/>
          <w:b w:val="false"/>
          <w:i w:val="false"/>
          <w:color w:val="000000"/>
          <w:sz w:val="28"/>
        </w:rPr>
        <w:t>Әскери басқару жергілікті орган</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xml:space="preserve">
(ӘБЖО атауы)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"____"_________ туылған, тұрғылықты жері____________________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20_жылғы "__"_________</w:t>
      </w:r>
      <w:r>
        <w:br/>
      </w:r>
      <w:r>
        <w:rPr>
          <w:rFonts w:ascii="Times New Roman"/>
          <w:b w:val="false"/>
          <w:i w:val="false"/>
          <w:color w:val="000000"/>
          <w:sz w:val="28"/>
        </w:rPr>
        <w:t>
сотталған____________________________________________________________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(түрі және жаза мерзімі)</w:t>
      </w:r>
      <w:r>
        <w:br/>
      </w:r>
      <w:r>
        <w:rPr>
          <w:rFonts w:ascii="Times New Roman"/>
          <w:b w:val="false"/>
          <w:i w:val="false"/>
          <w:color w:val="000000"/>
          <w:sz w:val="28"/>
        </w:rPr>
        <w:t>
Инспекциясы есебінен шығарылғаны қосымша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5" w:id="143"/>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21-қосымша</w:t>
      </w:r>
      <w:r>
        <w:br/>
      </w:r>
      <w:r>
        <w:rPr>
          <w:rFonts w:ascii="Times New Roman"/>
          <w:b w:val="false"/>
          <w:i w:val="false"/>
          <w:color w:val="000000"/>
          <w:sz w:val="28"/>
        </w:rPr>
        <w:t xml:space="preserve">
Нысан                            </w:t>
      </w:r>
    </w:p>
    <w:bookmarkEnd w:id="143"/>
    <w:p>
      <w:pPr>
        <w:spacing w:after="0"/>
        <w:ind w:left="0"/>
        <w:jc w:val="both"/>
      </w:pPr>
      <w:r>
        <w:rPr>
          <w:rFonts w:ascii="Times New Roman"/>
          <w:b w:val="false"/>
          <w:i w:val="false"/>
          <w:color w:val="000000"/>
          <w:sz w:val="28"/>
        </w:rPr>
        <w:t>______________</w:t>
      </w:r>
      <w:r>
        <w:br/>
      </w:r>
      <w:r>
        <w:rPr>
          <w:rFonts w:ascii="Times New Roman"/>
          <w:b w:val="false"/>
          <w:i w:val="false"/>
          <w:color w:val="000000"/>
          <w:sz w:val="28"/>
        </w:rPr>
        <w:t>
(кімге)</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Қазақстан Республикасы Ішкі істер министрлігі Қылмыстық-атқару жүйесі департаментінің _______________________________ облысы бойынша                                     (атауы)</w:t>
      </w:r>
      <w:r>
        <w:br/>
      </w:r>
      <w:r>
        <w:rPr>
          <w:rFonts w:ascii="Times New Roman"/>
          <w:b w:val="false"/>
          <w:i w:val="false"/>
          <w:color w:val="000000"/>
          <w:sz w:val="28"/>
        </w:rPr>
        <w:t>
_______________________________________ Қылмыстық-атқару инспекциясы</w:t>
      </w:r>
      <w:r>
        <w:br/>
      </w:r>
      <w:r>
        <w:rPr>
          <w:rFonts w:ascii="Times New Roman"/>
          <w:b w:val="false"/>
          <w:i w:val="false"/>
          <w:color w:val="000000"/>
          <w:sz w:val="28"/>
        </w:rPr>
        <w:t>
      (атауы)</w:t>
      </w:r>
      <w:r>
        <w:br/>
      </w:r>
      <w:r>
        <w:rPr>
          <w:rFonts w:ascii="Times New Roman"/>
          <w:b w:val="false"/>
          <w:i w:val="false"/>
          <w:color w:val="000000"/>
          <w:sz w:val="28"/>
        </w:rPr>
        <w:t>
Қазақстан Республикасы ҚАК-нің </w:t>
      </w:r>
      <w:r>
        <w:rPr>
          <w:rFonts w:ascii="Times New Roman"/>
          <w:b w:val="false"/>
          <w:i w:val="false"/>
          <w:color w:val="000000"/>
          <w:sz w:val="28"/>
        </w:rPr>
        <w:t>169-бабының</w:t>
      </w:r>
      <w:r>
        <w:rPr>
          <w:rFonts w:ascii="Times New Roman"/>
          <w:b w:val="false"/>
          <w:i w:val="false"/>
          <w:color w:val="000000"/>
          <w:sz w:val="28"/>
        </w:rPr>
        <w:t xml:space="preserve"> 1-1-тармағына сәйкес, Сізді мерзімінен бұрын шартты түрде босату туралы мәселені қарау үшін сотқа өтініш беру құқығыңыз туындағаны туралы хабардар етеді.</w:t>
      </w:r>
      <w:r>
        <w:br/>
      </w:r>
      <w:r>
        <w:rPr>
          <w:rFonts w:ascii="Times New Roman"/>
          <w:b w:val="false"/>
          <w:i w:val="false"/>
          <w:color w:val="000000"/>
          <w:sz w:val="28"/>
        </w:rPr>
        <w:t>
      Қазақстан Республикасы ҚК-ның </w:t>
      </w:r>
      <w:r>
        <w:rPr>
          <w:rFonts w:ascii="Times New Roman"/>
          <w:b w:val="false"/>
          <w:i w:val="false"/>
          <w:color w:val="000000"/>
          <w:sz w:val="28"/>
        </w:rPr>
        <w:t>70-бабының</w:t>
      </w:r>
      <w:r>
        <w:rPr>
          <w:rFonts w:ascii="Times New Roman"/>
          <w:b w:val="false"/>
          <w:i w:val="false"/>
          <w:color w:val="000000"/>
          <w:sz w:val="28"/>
        </w:rPr>
        <w:t xml:space="preserve"> 1, 3-тармақтарына сәйкес сотталғанға нақты ______ жаза мерзімін өтегеннен кейін мерзімінен бұрын шартты түрде босату қолданылуы мүмкін, яғни Сіздің өтініш беру мерзіміңіз 20__ жылдың "___"__________ келеді.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6" w:id="144"/>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22-қосымша</w:t>
      </w:r>
      <w:r>
        <w:br/>
      </w:r>
      <w:r>
        <w:rPr>
          <w:rFonts w:ascii="Times New Roman"/>
          <w:b w:val="false"/>
          <w:i w:val="false"/>
          <w:color w:val="000000"/>
          <w:sz w:val="28"/>
        </w:rPr>
        <w:t xml:space="preserve">
Нысан                            </w:t>
      </w:r>
    </w:p>
    <w:bookmarkEnd w:id="144"/>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(соттың атауы)</w:t>
      </w:r>
    </w:p>
    <w:p>
      <w:pPr>
        <w:spacing w:after="0"/>
        <w:ind w:left="0"/>
        <w:jc w:val="left"/>
      </w:pPr>
      <w:r>
        <w:rPr>
          <w:rFonts w:ascii="Times New Roman"/>
          <w:b/>
          <w:i w:val="false"/>
          <w:color w:val="000000"/>
        </w:rPr>
        <w:t xml:space="preserve"> ҚОЛДАУХАТ</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(лауазымы, атағы,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(аумақтық органның атауы)</w:t>
      </w:r>
      <w:r>
        <w:br/>
      </w:r>
      <w:r>
        <w:rPr>
          <w:rFonts w:ascii="Times New Roman"/>
          <w:b w:val="false"/>
          <w:i w:val="false"/>
          <w:color w:val="000000"/>
          <w:sz w:val="28"/>
        </w:rPr>
        <w:t>
Қазақстан Республикасы ҚК-нің_______________ бабы бойынша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 түрі,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атауы)</w:t>
      </w:r>
    </w:p>
    <w:p>
      <w:pPr>
        <w:spacing w:after="0"/>
        <w:ind w:left="0"/>
        <w:jc w:val="both"/>
      </w:pPr>
      <w:r>
        <w:rPr>
          <w:rFonts w:ascii="Times New Roman"/>
          <w:b w:val="false"/>
          <w:i w:val="false"/>
          <w:color w:val="000000"/>
          <w:sz w:val="28"/>
        </w:rPr>
        <w:t>20_ жылғы ________ "__" сотталған қылмыстық-атқару инспекцияның</w:t>
      </w:r>
      <w:r>
        <w:br/>
      </w:r>
      <w:r>
        <w:rPr>
          <w:rFonts w:ascii="Times New Roman"/>
          <w:b w:val="false"/>
          <w:i w:val="false"/>
          <w:color w:val="000000"/>
          <w:sz w:val="28"/>
        </w:rPr>
        <w:t>
есебінде</w:t>
      </w:r>
      <w:r>
        <w:br/>
      </w:r>
      <w:r>
        <w:rPr>
          <w:rFonts w:ascii="Times New Roman"/>
          <w:b w:val="false"/>
          <w:i w:val="false"/>
          <w:color w:val="000000"/>
          <w:sz w:val="28"/>
        </w:rPr>
        <w:t>
20__жылғы "__" __________ тұрған ____________________________________</w:t>
      </w:r>
      <w:r>
        <w:br/>
      </w:r>
      <w:r>
        <w:rPr>
          <w:rFonts w:ascii="Times New Roman"/>
          <w:b w:val="false"/>
          <w:i w:val="false"/>
          <w:color w:val="000000"/>
          <w:sz w:val="28"/>
        </w:rPr>
        <w:t>
                                    (аты-жөні, туған жылы және жері)</w:t>
      </w:r>
      <w:r>
        <w:br/>
      </w: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(мерзімінен бұрын шартты түрде босатуға қолдаухатында: қолдаухат шығару мезетінде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жазаның өтелген және өтелмеген мерзімдері, сотталғанның жеке басын мінездейтін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мәліметтер баяндалады,оның мінез-құлқы, тыйымдар мен міндеттерді орындауы, мемлекетке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материалдық залал, жәбірленушінің мүлкіне және денсаулығына келтірілген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залалды өтеуі көрсетіледі.)</w:t>
      </w:r>
    </w:p>
    <w:p>
      <w:pPr>
        <w:spacing w:after="0"/>
        <w:ind w:left="0"/>
        <w:jc w:val="both"/>
      </w:pPr>
      <w:r>
        <w:rPr>
          <w:rFonts w:ascii="Times New Roman"/>
          <w:b w:val="false"/>
          <w:i w:val="false"/>
          <w:color w:val="000000"/>
          <w:sz w:val="28"/>
        </w:rPr>
        <w:t>      Жоғарыда айтылған жәйттардың негізінде және Қазақстан</w:t>
      </w:r>
      <w:r>
        <w:br/>
      </w:r>
      <w:r>
        <w:rPr>
          <w:rFonts w:ascii="Times New Roman"/>
          <w:b w:val="false"/>
          <w:i w:val="false"/>
          <w:color w:val="000000"/>
          <w:sz w:val="28"/>
        </w:rPr>
        <w:t>
Республикасы ҚК-ның _________________________ басшылыққа ала отырып, (Қазақстан Республикасы ҚК-ның бабы көрсетіледі)</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(сотталғанның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(мерзімінен бұрын шартты түрде босату)</w:t>
      </w:r>
      <w:r>
        <w:br/>
      </w:r>
      <w:r>
        <w:rPr>
          <w:rFonts w:ascii="Times New Roman"/>
          <w:b w:val="false"/>
          <w:i w:val="false"/>
          <w:color w:val="000000"/>
          <w:sz w:val="28"/>
        </w:rPr>
        <w:t>
туралы мәселені шешу үшін материалды жолдауды орынды деп есептеймін.</w:t>
      </w:r>
    </w:p>
    <w:p>
      <w:pPr>
        <w:spacing w:after="0"/>
        <w:ind w:left="0"/>
        <w:jc w:val="both"/>
      </w:pPr>
      <w:r>
        <w:rPr>
          <w:rFonts w:ascii="Times New Roman"/>
          <w:b w:val="false"/>
          <w:i w:val="false"/>
          <w:color w:val="000000"/>
          <w:sz w:val="28"/>
        </w:rPr>
        <w:t>      Қосымша ___ бетте.</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7" w:id="145"/>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23-қосымша</w:t>
      </w:r>
      <w:r>
        <w:br/>
      </w:r>
      <w:r>
        <w:rPr>
          <w:rFonts w:ascii="Times New Roman"/>
          <w:b w:val="false"/>
          <w:i w:val="false"/>
          <w:color w:val="000000"/>
          <w:sz w:val="28"/>
        </w:rPr>
        <w:t xml:space="preserve">
Нысан                            </w:t>
      </w:r>
    </w:p>
    <w:bookmarkEnd w:id="145"/>
    <w:p>
      <w:pPr>
        <w:spacing w:after="0"/>
        <w:ind w:left="0"/>
        <w:jc w:val="both"/>
      </w:pPr>
      <w:r>
        <w:rPr>
          <w:rFonts w:ascii="Times New Roman"/>
          <w:b w:val="false"/>
          <w:i w:val="false"/>
          <w:color w:val="000000"/>
          <w:sz w:val="28"/>
        </w:rPr>
        <w:t>____________________________________ бастығына</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жөні)</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Азамат ________________________________________________________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20__ жылғы "___"_____________________________________________________</w:t>
      </w:r>
      <w:r>
        <w:br/>
      </w:r>
      <w:r>
        <w:rPr>
          <w:rFonts w:ascii="Times New Roman"/>
          <w:b w:val="false"/>
          <w:i w:val="false"/>
          <w:color w:val="000000"/>
          <w:sz w:val="28"/>
        </w:rPr>
        <w:t>
                        (қай сотпен сотталған, жаза түрі)</w:t>
      </w:r>
      <w:r>
        <w:br/>
      </w:r>
      <w:r>
        <w:rPr>
          <w:rFonts w:ascii="Times New Roman"/>
          <w:b w:val="false"/>
          <w:i w:val="false"/>
          <w:color w:val="000000"/>
          <w:sz w:val="28"/>
        </w:rPr>
        <w:t>
Қазақстан Республикасы ҚК-нің ________ бабымен сотталған ҚАИ есебінен ___________________________ шығарылды.</w:t>
      </w:r>
      <w:r>
        <w:br/>
      </w:r>
      <w:r>
        <w:rPr>
          <w:rFonts w:ascii="Times New Roman"/>
          <w:b w:val="false"/>
          <w:i w:val="false"/>
          <w:color w:val="000000"/>
          <w:sz w:val="28"/>
        </w:rPr>
        <w:t>
(есептен шығару негіздемесі)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8" w:id="146"/>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24-қосымша</w:t>
      </w:r>
      <w:r>
        <w:br/>
      </w:r>
      <w:r>
        <w:rPr>
          <w:rFonts w:ascii="Times New Roman"/>
          <w:b w:val="false"/>
          <w:i w:val="false"/>
          <w:color w:val="000000"/>
          <w:sz w:val="28"/>
        </w:rPr>
        <w:t xml:space="preserve">
Нысан                            </w:t>
      </w:r>
    </w:p>
    <w:bookmarkEnd w:id="146"/>
    <w:p>
      <w:pPr>
        <w:spacing w:after="0"/>
        <w:ind w:left="0"/>
        <w:jc w:val="both"/>
      </w:pPr>
      <w:r>
        <w:rPr>
          <w:rFonts w:ascii="Times New Roman"/>
          <w:b w:val="false"/>
          <w:i w:val="false"/>
          <w:color w:val="000000"/>
          <w:sz w:val="28"/>
        </w:rPr>
        <w:t>Жергілікті әскери басқару органы</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(ЖӘБО атауы)</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Әскери есепте тұратын__________________________________________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19_жылғы "___"______ туылған, мына жерде тұратын ____________________ 20_жылғы "___"_________ осыған байланысты қылмыстық-атқару инспекциясы есебінен шығарылған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(есептен шығарылған шығару негіздемесі)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659" w:id="147"/>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қылмыстық-атқару инспекцияларының қызметін ұйымдастыру және</w:t>
      </w:r>
      <w:r>
        <w:br/>
      </w:r>
      <w:r>
        <w:rPr>
          <w:rFonts w:ascii="Times New Roman"/>
          <w:b w:val="false"/>
          <w:i w:val="false"/>
          <w:color w:val="000000"/>
          <w:sz w:val="28"/>
        </w:rPr>
        <w:t>
электрондық бақылау құралдарын қолдану қағидасына 25-қосымша</w:t>
      </w:r>
      <w:r>
        <w:br/>
      </w:r>
      <w:r>
        <w:rPr>
          <w:rFonts w:ascii="Times New Roman"/>
          <w:b w:val="false"/>
          <w:i w:val="false"/>
          <w:color w:val="000000"/>
          <w:sz w:val="28"/>
        </w:rPr>
        <w:t xml:space="preserve">
Нысан                            </w:t>
      </w:r>
    </w:p>
    <w:bookmarkEnd w:id="147"/>
    <w:p>
      <w:pPr>
        <w:spacing w:after="0"/>
        <w:ind w:left="0"/>
        <w:jc w:val="left"/>
      </w:pPr>
      <w:r>
        <w:rPr>
          <w:rFonts w:ascii="Times New Roman"/>
          <w:b/>
          <w:i w:val="false"/>
          <w:color w:val="000000"/>
        </w:rPr>
        <w:t xml:space="preserve"> Электрондық бақылау құралдарын</w:t>
      </w:r>
      <w:r>
        <w:br/>
      </w:r>
      <w:r>
        <w:rPr>
          <w:rFonts w:ascii="Times New Roman"/>
          <w:b/>
          <w:i w:val="false"/>
          <w:color w:val="000000"/>
        </w:rPr>
        <w:t>
сотталғандарға қатысты қолдану туралы қаулы</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(инспекция атауы, оның орнында қалған адам)</w:t>
      </w:r>
      <w:r>
        <w:br/>
      </w:r>
      <w:r>
        <w:rPr>
          <w:rFonts w:ascii="Times New Roman"/>
          <w:b w:val="false"/>
          <w:i w:val="false"/>
          <w:color w:val="000000"/>
          <w:sz w:val="28"/>
        </w:rPr>
        <w:t>
_______________________________бастығы ______________________________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материалдарды қарап 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сотталғанға "___"__________ 20_ жылғы________________________________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 бас бостандығын шектеуге сотталған</w:t>
      </w:r>
      <w:r>
        <w:br/>
      </w:r>
      <w:r>
        <w:rPr>
          <w:rFonts w:ascii="Times New Roman"/>
          <w:b w:val="false"/>
          <w:i w:val="false"/>
          <w:color w:val="000000"/>
          <w:sz w:val="28"/>
        </w:rPr>
        <w:t>
       (жаза мерзімі)</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(электрондық бақылау құралдарын орнатудың қажеттілігін дәлелдейтін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себебі мен шарттары көрсетіледі)</w:t>
      </w:r>
    </w:p>
    <w:p>
      <w:pPr>
        <w:spacing w:after="0"/>
        <w:ind w:left="0"/>
        <w:jc w:val="both"/>
      </w:pPr>
      <w:r>
        <w:rPr>
          <w:rFonts w:ascii="Times New Roman"/>
          <w:b w:val="false"/>
          <w:i w:val="false"/>
          <w:color w:val="000000"/>
          <w:sz w:val="28"/>
        </w:rPr>
        <w:t>      Баяндалғанның негізінде және Қазақстан Республикасы ҚАК-нің </w:t>
      </w:r>
      <w:r>
        <w:rPr>
          <w:rFonts w:ascii="Times New Roman"/>
          <w:b w:val="false"/>
          <w:i w:val="false"/>
          <w:color w:val="000000"/>
          <w:sz w:val="28"/>
        </w:rPr>
        <w:t>53-бабының</w:t>
      </w:r>
      <w:r>
        <w:rPr>
          <w:rFonts w:ascii="Times New Roman"/>
          <w:b w:val="false"/>
          <w:i w:val="false"/>
          <w:color w:val="000000"/>
          <w:sz w:val="28"/>
        </w:rPr>
        <w:t xml:space="preserve"> 1-тармағын, 182-бабының </w:t>
      </w:r>
      <w:r>
        <w:rPr>
          <w:rFonts w:ascii="Times New Roman"/>
          <w:b w:val="false"/>
          <w:i w:val="false"/>
          <w:color w:val="000000"/>
          <w:sz w:val="28"/>
        </w:rPr>
        <w:t>1-тармағын</w:t>
      </w:r>
      <w:r>
        <w:rPr>
          <w:rFonts w:ascii="Times New Roman"/>
          <w:b w:val="false"/>
          <w:i w:val="false"/>
          <w:color w:val="000000"/>
          <w:sz w:val="28"/>
        </w:rPr>
        <w:t>, басшылыққа алып,</w:t>
      </w:r>
    </w:p>
    <w:p>
      <w:pPr>
        <w:spacing w:after="0"/>
        <w:ind w:left="0"/>
        <w:jc w:val="both"/>
      </w:pPr>
      <w:r>
        <w:rPr>
          <w:rFonts w:ascii="Times New Roman"/>
          <w:b w:val="false"/>
          <w:i w:val="false"/>
          <w:color w:val="000000"/>
          <w:sz w:val="28"/>
        </w:rPr>
        <w:t>Қаулы еттім:</w:t>
      </w:r>
    </w:p>
    <w:p>
      <w:pPr>
        <w:spacing w:after="0"/>
        <w:ind w:left="0"/>
        <w:jc w:val="both"/>
      </w:pPr>
      <w:r>
        <w:rPr>
          <w:rFonts w:ascii="Times New Roman"/>
          <w:b w:val="false"/>
          <w:i w:val="false"/>
          <w:color w:val="000000"/>
          <w:sz w:val="28"/>
        </w:rPr>
        <w:t>______________________________________ электрондық бақылау құралдарын</w:t>
      </w:r>
      <w:r>
        <w:br/>
      </w:r>
      <w:r>
        <w:rPr>
          <w:rFonts w:ascii="Times New Roman"/>
          <w:b w:val="false"/>
          <w:i w:val="false"/>
          <w:color w:val="000000"/>
          <w:sz w:val="28"/>
        </w:rPr>
        <w:t>
(электрондық бақылау құралдарының атауы)</w:t>
      </w:r>
      <w:r>
        <w:br/>
      </w:r>
      <w:r>
        <w:rPr>
          <w:rFonts w:ascii="Times New Roman"/>
          <w:b w:val="false"/>
          <w:i w:val="false"/>
          <w:color w:val="000000"/>
          <w:sz w:val="28"/>
        </w:rPr>
        <w:t>
______________________________ сотталғанға қатысты қолдану.</w:t>
      </w:r>
      <w:r>
        <w:br/>
      </w:r>
      <w:r>
        <w:rPr>
          <w:rFonts w:ascii="Times New Roman"/>
          <w:b w:val="false"/>
          <w:i w:val="false"/>
          <w:color w:val="000000"/>
          <w:sz w:val="28"/>
        </w:rPr>
        <w:t>
      (тегі, аты-жөні)</w:t>
      </w:r>
      <w:r>
        <w:br/>
      </w:r>
      <w:r>
        <w:rPr>
          <w:rFonts w:ascii="Times New Roman"/>
          <w:b w:val="false"/>
          <w:i w:val="false"/>
          <w:color w:val="000000"/>
          <w:sz w:val="28"/>
        </w:rPr>
        <w:t>
      Тұрғылықты жері бойынша электрондық бақылау құралдарын орнату (күні) мерзімі_____________________________________ (_______________)</w:t>
      </w:r>
      <w:r>
        <w:br/>
      </w:r>
      <w:r>
        <w:rPr>
          <w:rFonts w:ascii="Times New Roman"/>
          <w:b w:val="false"/>
          <w:i w:val="false"/>
          <w:color w:val="000000"/>
          <w:sz w:val="28"/>
        </w:rPr>
        <w:t>
      (электрондық бақылау құралдарын орнату күнімен танысу туралы оператордың қолы)</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(инспекция атауы)</w:t>
      </w:r>
      <w:r>
        <w:br/>
      </w:r>
      <w:r>
        <w:rPr>
          <w:rFonts w:ascii="Times New Roman"/>
          <w:b w:val="false"/>
          <w:i w:val="false"/>
          <w:color w:val="000000"/>
          <w:sz w:val="28"/>
        </w:rPr>
        <w:t>
қылмыстық-атқару инспекциясының</w:t>
      </w:r>
      <w:r>
        <w:br/>
      </w:r>
      <w:r>
        <w:rPr>
          <w:rFonts w:ascii="Times New Roman"/>
          <w:b w:val="false"/>
          <w:i w:val="false"/>
          <w:color w:val="000000"/>
          <w:sz w:val="28"/>
        </w:rPr>
        <w:t>
бастығы (аға инспекторы, инспекторы)</w:t>
      </w:r>
      <w:r>
        <w:br/>
      </w:r>
      <w:r>
        <w:rPr>
          <w:rFonts w:ascii="Times New Roman"/>
          <w:b w:val="false"/>
          <w:i w:val="false"/>
          <w:color w:val="000000"/>
          <w:sz w:val="28"/>
        </w:rPr>
        <w:t>
________________________________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i w:val="false"/>
          <w:color w:val="000000"/>
          <w:sz w:val="28"/>
        </w:rPr>
        <w:t>М.О.</w:t>
      </w:r>
    </w:p>
    <w:p>
      <w:pPr>
        <w:spacing w:after="0"/>
        <w:ind w:left="0"/>
        <w:jc w:val="both"/>
      </w:pPr>
      <w:r>
        <w:rPr>
          <w:rFonts w:ascii="Times New Roman"/>
          <w:b w:val="false"/>
          <w:i w:val="false"/>
          <w:color w:val="000000"/>
          <w:sz w:val="28"/>
        </w:rPr>
        <w:t>Қаулымен таныстым: __________ 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20__жылғы "____"____________</w:t>
      </w:r>
    </w:p>
    <w:p>
      <w:pPr>
        <w:spacing w:after="0"/>
        <w:ind w:left="0"/>
        <w:jc w:val="both"/>
      </w:pPr>
      <w:r>
        <w:rPr>
          <w:rFonts w:ascii="Times New Roman"/>
          <w:b w:val="false"/>
          <w:i w:val="false"/>
          <w:color w:val="000000"/>
          <w:sz w:val="28"/>
        </w:rPr>
        <w:t>Мен, __________________________________, электрондық бақылау құралын</w:t>
      </w:r>
      <w:r>
        <w:br/>
      </w:r>
      <w:r>
        <w:rPr>
          <w:rFonts w:ascii="Times New Roman"/>
          <w:b w:val="false"/>
          <w:i w:val="false"/>
          <w:color w:val="000000"/>
          <w:sz w:val="28"/>
        </w:rPr>
        <w:t>
            (тегі, аты-жөні)</w:t>
      </w:r>
      <w:r>
        <w:br/>
      </w:r>
      <w:r>
        <w:rPr>
          <w:rFonts w:ascii="Times New Roman"/>
          <w:b w:val="false"/>
          <w:i w:val="false"/>
          <w:color w:val="000000"/>
          <w:sz w:val="28"/>
        </w:rPr>
        <w:t>
      жоғалтқан не зақым келтірген, жойған кезде және осыған байланысты ерікті түрде келтірілген залалды өтеуден бас тарту жағдайда осы мәселе белгіленген заң тәртібінде шешілетіні туралы таныстым.</w:t>
      </w:r>
      <w:r>
        <w:br/>
      </w:r>
      <w:r>
        <w:rPr>
          <w:rFonts w:ascii="Times New Roman"/>
          <w:b w:val="false"/>
          <w:i w:val="false"/>
          <w:color w:val="000000"/>
          <w:sz w:val="28"/>
        </w:rPr>
        <w:t>
_______________________________</w:t>
      </w:r>
      <w:r>
        <w:br/>
      </w:r>
      <w:r>
        <w:rPr>
          <w:rFonts w:ascii="Times New Roman"/>
          <w:b w:val="false"/>
          <w:i w:val="false"/>
          <w:color w:val="000000"/>
          <w:sz w:val="28"/>
        </w:rPr>
        <w:t>
      (сотталғанның қолы)</w:t>
      </w:r>
    </w:p>
    <w:bookmarkStart w:name="z660" w:id="148"/>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xml:space="preserve">
қылмыстық-атқару инспекцияларының қызметін </w:t>
      </w:r>
      <w:r>
        <w:br/>
      </w:r>
      <w:r>
        <w:rPr>
          <w:rFonts w:ascii="Times New Roman"/>
          <w:b w:val="false"/>
          <w:i w:val="false"/>
          <w:color w:val="000000"/>
          <w:sz w:val="28"/>
        </w:rPr>
        <w:t xml:space="preserve">
ұйымдастыру және электрондық бақылау </w:t>
      </w:r>
      <w:r>
        <w:br/>
      </w:r>
      <w:r>
        <w:rPr>
          <w:rFonts w:ascii="Times New Roman"/>
          <w:b w:val="false"/>
          <w:i w:val="false"/>
          <w:color w:val="000000"/>
          <w:sz w:val="28"/>
        </w:rPr>
        <w:t xml:space="preserve">
құралдарын қолдану қағидасына 26-қосымша </w:t>
      </w:r>
      <w:r>
        <w:br/>
      </w:r>
      <w:r>
        <w:rPr>
          <w:rFonts w:ascii="Times New Roman"/>
          <w:b w:val="false"/>
          <w:i w:val="false"/>
          <w:color w:val="000000"/>
          <w:sz w:val="28"/>
        </w:rPr>
        <w:t xml:space="preserve">
Нысан </w:t>
      </w:r>
    </w:p>
    <w:bookmarkEnd w:id="148"/>
    <w:bookmarkStart w:name="z661" w:id="149"/>
    <w:p>
      <w:pPr>
        <w:spacing w:after="0"/>
        <w:ind w:left="0"/>
        <w:jc w:val="left"/>
      </w:pPr>
      <w:r>
        <w:rPr>
          <w:rFonts w:ascii="Times New Roman"/>
          <w:b/>
          <w:i w:val="false"/>
          <w:color w:val="000000"/>
        </w:rPr>
        <w:t xml:space="preserve"> 
Электрондық бақылау құралдарын пайдалану бойынша</w:t>
      </w:r>
      <w:r>
        <w:br/>
      </w:r>
      <w:r>
        <w:rPr>
          <w:rFonts w:ascii="Times New Roman"/>
          <w:b/>
          <w:i w:val="false"/>
          <w:color w:val="000000"/>
        </w:rPr>
        <w:t>
бас бостандығын шектеу түріндегі жазаға сотталғандардың жаднаманы</w:t>
      </w:r>
      <w:r>
        <w:br/>
      </w:r>
      <w:r>
        <w:rPr>
          <w:rFonts w:ascii="Times New Roman"/>
          <w:b/>
          <w:i w:val="false"/>
          <w:color w:val="000000"/>
        </w:rPr>
        <w:t>
алу туралы қолхаты</w:t>
      </w:r>
    </w:p>
    <w:bookmarkEnd w:id="149"/>
    <w:p>
      <w:pPr>
        <w:spacing w:after="0"/>
        <w:ind w:left="0"/>
        <w:jc w:val="both"/>
      </w:pPr>
      <w:r>
        <w:rPr>
          <w:rFonts w:ascii="Times New Roman"/>
          <w:b w:val="false"/>
          <w:i w:val="false"/>
          <w:color w:val="000000"/>
          <w:sz w:val="28"/>
        </w:rPr>
        <w:t>____________________________________________________ сотталғанға</w:t>
      </w:r>
      <w:r>
        <w:br/>
      </w:r>
      <w:r>
        <w:rPr>
          <w:rFonts w:ascii="Times New Roman"/>
          <w:b w:val="false"/>
          <w:i w:val="false"/>
          <w:color w:val="000000"/>
          <w:sz w:val="28"/>
        </w:rPr>
        <w:t>
      (сотталғанның тегі, аты-жөні)</w:t>
      </w:r>
      <w:r>
        <w:br/>
      </w:r>
      <w:r>
        <w:rPr>
          <w:rFonts w:ascii="Times New Roman"/>
          <w:b w:val="false"/>
          <w:i w:val="false"/>
          <w:color w:val="000000"/>
          <w:sz w:val="28"/>
        </w:rPr>
        <w:t>
_________________________________________________________ мерзімге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(қандайы екені көрсетіледі)</w:t>
      </w:r>
      <w:r>
        <w:br/>
      </w:r>
      <w:r>
        <w:rPr>
          <w:rFonts w:ascii="Times New Roman"/>
          <w:b w:val="false"/>
          <w:i w:val="false"/>
          <w:color w:val="000000"/>
          <w:sz w:val="28"/>
        </w:rPr>
        <w:t>
____________________________ электрондық бақылау құралдары тағылды.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(іс-әрекет ету аумағы, қуат беру затын ауыстыру мерзімі, басқа да сипаттамасы)</w:t>
      </w:r>
      <w:r>
        <w:br/>
      </w:r>
      <w:r>
        <w:rPr>
          <w:rFonts w:ascii="Times New Roman"/>
          <w:b w:val="false"/>
          <w:i w:val="false"/>
          <w:color w:val="000000"/>
          <w:sz w:val="28"/>
        </w:rPr>
        <w:t>
______________________ аталған құралдың пайдалану тәртібі түсіндірілді.</w:t>
      </w:r>
    </w:p>
    <w:p>
      <w:pPr>
        <w:spacing w:after="0"/>
        <w:ind w:left="0"/>
        <w:jc w:val="both"/>
      </w:pPr>
      <w:r>
        <w:rPr>
          <w:rFonts w:ascii="Times New Roman"/>
          <w:b w:val="false"/>
          <w:i w:val="false"/>
          <w:color w:val="000000"/>
          <w:sz w:val="28"/>
        </w:rPr>
        <w:t>      Таныстырған:</w:t>
      </w:r>
      <w:r>
        <w:br/>
      </w:r>
      <w:r>
        <w:rPr>
          <w:rFonts w:ascii="Times New Roman"/>
          <w:b w:val="false"/>
          <w:i w:val="false"/>
          <w:color w:val="000000"/>
          <w:sz w:val="28"/>
        </w:rPr>
        <w:t>
_______________________________</w:t>
      </w:r>
      <w:r>
        <w:br/>
      </w:r>
      <w:r>
        <w:rPr>
          <w:rFonts w:ascii="Times New Roman"/>
          <w:b w:val="false"/>
          <w:i w:val="false"/>
          <w:color w:val="000000"/>
          <w:sz w:val="28"/>
        </w:rPr>
        <w:t>
      (инспекция атауы)</w:t>
      </w:r>
      <w:r>
        <w:br/>
      </w:r>
      <w:r>
        <w:rPr>
          <w:rFonts w:ascii="Times New Roman"/>
          <w:b w:val="false"/>
          <w:i w:val="false"/>
          <w:color w:val="000000"/>
          <w:sz w:val="28"/>
        </w:rPr>
        <w:t>
қылмыстық-атқару инспекциясының</w:t>
      </w:r>
      <w:r>
        <w:br/>
      </w:r>
      <w:r>
        <w:rPr>
          <w:rFonts w:ascii="Times New Roman"/>
          <w:b w:val="false"/>
          <w:i w:val="false"/>
          <w:color w:val="000000"/>
          <w:sz w:val="28"/>
        </w:rPr>
        <w:t>
бастығы (аға инспекторы, инспекторы)</w:t>
      </w:r>
      <w:r>
        <w:br/>
      </w:r>
      <w:r>
        <w:rPr>
          <w:rFonts w:ascii="Times New Roman"/>
          <w:b w:val="false"/>
          <w:i w:val="false"/>
          <w:color w:val="000000"/>
          <w:sz w:val="28"/>
        </w:rPr>
        <w:t>
________________________________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Жадынаманы алған: __________________________    ________________</w:t>
      </w:r>
      <w:r>
        <w:br/>
      </w:r>
      <w:r>
        <w:rPr>
          <w:rFonts w:ascii="Times New Roman"/>
          <w:b w:val="false"/>
          <w:i w:val="false"/>
          <w:color w:val="000000"/>
          <w:sz w:val="28"/>
        </w:rPr>
        <w:t>
                 (сотталғанның тегі, аты-жөні)      (қолы)</w:t>
      </w:r>
    </w:p>
    <w:p>
      <w:pPr>
        <w:spacing w:after="0"/>
        <w:ind w:left="0"/>
        <w:jc w:val="both"/>
      </w:pPr>
      <w:r>
        <w:rPr>
          <w:rFonts w:ascii="Times New Roman"/>
          <w:b w:val="false"/>
          <w:i w:val="false"/>
          <w:color w:val="000000"/>
          <w:sz w:val="28"/>
        </w:rPr>
        <w:t>20___жылғы "____" _________</w:t>
      </w:r>
    </w:p>
    <w:bookmarkStart w:name="z662" w:id="150"/>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xml:space="preserve">
қылмыстық-атқару инспекцияларының қызметін </w:t>
      </w:r>
      <w:r>
        <w:br/>
      </w:r>
      <w:r>
        <w:rPr>
          <w:rFonts w:ascii="Times New Roman"/>
          <w:b w:val="false"/>
          <w:i w:val="false"/>
          <w:color w:val="000000"/>
          <w:sz w:val="28"/>
        </w:rPr>
        <w:t xml:space="preserve">
ұйымдастыру және электрондық бақылау </w:t>
      </w:r>
      <w:r>
        <w:br/>
      </w:r>
      <w:r>
        <w:rPr>
          <w:rFonts w:ascii="Times New Roman"/>
          <w:b w:val="false"/>
          <w:i w:val="false"/>
          <w:color w:val="000000"/>
          <w:sz w:val="28"/>
        </w:rPr>
        <w:t xml:space="preserve">
құралдарын қолдану қағидасына 27-қосымша </w:t>
      </w:r>
      <w:r>
        <w:br/>
      </w:r>
      <w:r>
        <w:rPr>
          <w:rFonts w:ascii="Times New Roman"/>
          <w:b w:val="false"/>
          <w:i w:val="false"/>
          <w:color w:val="000000"/>
          <w:sz w:val="28"/>
        </w:rPr>
        <w:t xml:space="preserve">
Нысан </w:t>
      </w:r>
    </w:p>
    <w:bookmarkEnd w:id="15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(инспекция атауы)</w:t>
      </w:r>
    </w:p>
    <w:bookmarkStart w:name="z663" w:id="151"/>
    <w:p>
      <w:pPr>
        <w:spacing w:after="0"/>
        <w:ind w:left="0"/>
        <w:jc w:val="left"/>
      </w:pPr>
      <w:r>
        <w:rPr>
          <w:rFonts w:ascii="Times New Roman"/>
          <w:b/>
          <w:i w:val="false"/>
          <w:color w:val="000000"/>
        </w:rPr>
        <w:t xml:space="preserve"> 
Бас бостандығын шектеуге сотталғандарға электрондық</w:t>
      </w:r>
      <w:r>
        <w:br/>
      </w:r>
      <w:r>
        <w:rPr>
          <w:rFonts w:ascii="Times New Roman"/>
          <w:b/>
          <w:i w:val="false"/>
          <w:color w:val="000000"/>
        </w:rPr>
        <w:t>
бақылау құралдары арқылы анықталған бұзушылықтарды есепке алу журналы</w:t>
      </w:r>
    </w:p>
    <w:bookmarkEnd w:id="151"/>
    <w:p>
      <w:pPr>
        <w:spacing w:after="0"/>
        <w:ind w:left="0"/>
        <w:jc w:val="both"/>
      </w:pPr>
      <w:r>
        <w:rPr>
          <w:rFonts w:ascii="Times New Roman"/>
          <w:b w:val="false"/>
          <w:i w:val="false"/>
          <w:color w:val="000000"/>
          <w:sz w:val="28"/>
        </w:rPr>
        <w:t>20___жылғы "____" _______ басталды</w:t>
      </w:r>
      <w:r>
        <w:br/>
      </w:r>
      <w:r>
        <w:rPr>
          <w:rFonts w:ascii="Times New Roman"/>
          <w:b w:val="false"/>
          <w:i w:val="false"/>
          <w:color w:val="000000"/>
          <w:sz w:val="28"/>
        </w:rPr>
        <w:t>
20___жылғы "____" ______ аяқталды</w:t>
      </w:r>
    </w:p>
    <w:p>
      <w:pPr>
        <w:spacing w:after="0"/>
        <w:ind w:left="0"/>
        <w:jc w:val="both"/>
      </w:pPr>
      <w:r>
        <w:rPr>
          <w:rFonts w:ascii="Times New Roman"/>
          <w:b w:val="false"/>
          <w:i w:val="false"/>
          <w:color w:val="000000"/>
          <w:sz w:val="28"/>
        </w:rPr>
        <w:t>(журналдың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993"/>
        <w:gridCol w:w="1753"/>
        <w:gridCol w:w="1813"/>
        <w:gridCol w:w="2673"/>
        <w:gridCol w:w="1973"/>
        <w:gridCol w:w="12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 жасау күні, уақыты, жасау орны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Жіберілген бұзушылықтың қысқаша мазмұны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өткізу үшін материалдарды алған қызметкердің тегі, күні және қолы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шартты және бас бостандығын шектеуге сотталғандарға есепке алу журнал бөлек ашылады</w:t>
      </w:r>
    </w:p>
    <w:bookmarkStart w:name="z664" w:id="152"/>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xml:space="preserve">
қылмыстық-атқару инспекцияларының қызметін </w:t>
      </w:r>
      <w:r>
        <w:br/>
      </w:r>
      <w:r>
        <w:rPr>
          <w:rFonts w:ascii="Times New Roman"/>
          <w:b w:val="false"/>
          <w:i w:val="false"/>
          <w:color w:val="000000"/>
          <w:sz w:val="28"/>
        </w:rPr>
        <w:t xml:space="preserve">
ұйымдастыру және электрондық бақылау </w:t>
      </w:r>
      <w:r>
        <w:br/>
      </w:r>
      <w:r>
        <w:rPr>
          <w:rFonts w:ascii="Times New Roman"/>
          <w:b w:val="false"/>
          <w:i w:val="false"/>
          <w:color w:val="000000"/>
          <w:sz w:val="28"/>
        </w:rPr>
        <w:t xml:space="preserve">
құралдарын қолдану қағидасына 28-қосымша </w:t>
      </w:r>
      <w:r>
        <w:br/>
      </w:r>
      <w:r>
        <w:rPr>
          <w:rFonts w:ascii="Times New Roman"/>
          <w:b w:val="false"/>
          <w:i w:val="false"/>
          <w:color w:val="000000"/>
          <w:sz w:val="28"/>
        </w:rPr>
        <w:t xml:space="preserve">
Нысан </w:t>
      </w:r>
    </w:p>
    <w:bookmarkEnd w:id="152"/>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(инспекция атауы)</w:t>
      </w:r>
    </w:p>
    <w:bookmarkStart w:name="z665" w:id="153"/>
    <w:p>
      <w:pPr>
        <w:spacing w:after="0"/>
        <w:ind w:left="0"/>
        <w:jc w:val="left"/>
      </w:pPr>
      <w:r>
        <w:rPr>
          <w:rFonts w:ascii="Times New Roman"/>
          <w:b/>
          <w:i w:val="false"/>
          <w:color w:val="000000"/>
        </w:rPr>
        <w:t xml:space="preserve"> 
Бас бостандығын шектеуге сотталғандарға электрондық</w:t>
      </w:r>
      <w:r>
        <w:br/>
      </w:r>
      <w:r>
        <w:rPr>
          <w:rFonts w:ascii="Times New Roman"/>
          <w:b/>
          <w:i w:val="false"/>
          <w:color w:val="000000"/>
        </w:rPr>
        <w:t>
бақылау құралдарының ақауларын есепке алу</w:t>
      </w:r>
      <w:r>
        <w:br/>
      </w:r>
      <w:r>
        <w:rPr>
          <w:rFonts w:ascii="Times New Roman"/>
          <w:b/>
          <w:i w:val="false"/>
          <w:color w:val="000000"/>
        </w:rPr>
        <w:t>
журналы</w:t>
      </w:r>
    </w:p>
    <w:bookmarkEnd w:id="153"/>
    <w:p>
      <w:pPr>
        <w:spacing w:after="0"/>
        <w:ind w:left="0"/>
        <w:jc w:val="both"/>
      </w:pPr>
      <w:r>
        <w:rPr>
          <w:rFonts w:ascii="Times New Roman"/>
          <w:b w:val="false"/>
          <w:i w:val="false"/>
          <w:color w:val="000000"/>
          <w:sz w:val="28"/>
        </w:rPr>
        <w:t>20___жылғы "____" ______ басталды</w:t>
      </w:r>
      <w:r>
        <w:br/>
      </w:r>
      <w:r>
        <w:rPr>
          <w:rFonts w:ascii="Times New Roman"/>
          <w:b w:val="false"/>
          <w:i w:val="false"/>
          <w:color w:val="000000"/>
          <w:sz w:val="28"/>
        </w:rPr>
        <w:t>
20___жылғы "____" ______ аяқталды</w:t>
      </w:r>
    </w:p>
    <w:p>
      <w:pPr>
        <w:spacing w:after="0"/>
        <w:ind w:left="0"/>
        <w:jc w:val="both"/>
      </w:pPr>
      <w:r>
        <w:rPr>
          <w:rFonts w:ascii="Times New Roman"/>
          <w:b w:val="false"/>
          <w:i w:val="false"/>
          <w:color w:val="000000"/>
          <w:sz w:val="28"/>
        </w:rPr>
        <w:t>(журналдың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071"/>
        <w:gridCol w:w="1861"/>
        <w:gridCol w:w="1925"/>
        <w:gridCol w:w="2286"/>
        <w:gridCol w:w="1691"/>
        <w:gridCol w:w="1416"/>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Аудиовизуальдық, электрондық және өзге де техникалық қадағалау және бақылау құралының идентификациялық нөмірі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ақаудың күні, уақыты және сипаты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Ақауды жоюдың күні және уақыты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Ақауды жоюшының тегі және қолы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шартты және бас бостандығын шектеуге сотталғандарға есепке алу журнал бөлек ашылады</w:t>
      </w:r>
    </w:p>
    <w:bookmarkStart w:name="z666" w:id="154"/>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xml:space="preserve">
қылмыстық-атқару инспекцияларының қызметін </w:t>
      </w:r>
      <w:r>
        <w:br/>
      </w:r>
      <w:r>
        <w:rPr>
          <w:rFonts w:ascii="Times New Roman"/>
          <w:b w:val="false"/>
          <w:i w:val="false"/>
          <w:color w:val="000000"/>
          <w:sz w:val="28"/>
        </w:rPr>
        <w:t xml:space="preserve">
ұйымдастыру және электрондық бақылау </w:t>
      </w:r>
      <w:r>
        <w:br/>
      </w:r>
      <w:r>
        <w:rPr>
          <w:rFonts w:ascii="Times New Roman"/>
          <w:b w:val="false"/>
          <w:i w:val="false"/>
          <w:color w:val="000000"/>
          <w:sz w:val="28"/>
        </w:rPr>
        <w:t xml:space="preserve">
құралдарын қолдану қағидасына 29-қосымша </w:t>
      </w:r>
      <w:r>
        <w:br/>
      </w:r>
      <w:r>
        <w:rPr>
          <w:rFonts w:ascii="Times New Roman"/>
          <w:b w:val="false"/>
          <w:i w:val="false"/>
          <w:color w:val="000000"/>
          <w:sz w:val="28"/>
        </w:rPr>
        <w:t xml:space="preserve">
Нысан </w:t>
      </w:r>
    </w:p>
    <w:bookmarkEnd w:id="154"/>
    <w:p>
      <w:pPr>
        <w:spacing w:after="0"/>
        <w:ind w:left="0"/>
        <w:jc w:val="left"/>
      </w:pPr>
      <w:r>
        <w:rPr>
          <w:rFonts w:ascii="Times New Roman"/>
          <w:b/>
          <w:i w:val="false"/>
          <w:color w:val="000000"/>
        </w:rPr>
        <w:t xml:space="preserve"> Сотталғандарға қатысты электрондық бақылау құралдарын қолдануды</w:t>
      </w:r>
      <w:r>
        <w:br/>
      </w:r>
      <w:r>
        <w:rPr>
          <w:rFonts w:ascii="Times New Roman"/>
          <w:b/>
          <w:i w:val="false"/>
          <w:color w:val="000000"/>
        </w:rPr>
        <w:t>
жою (алмастыру) туралы</w:t>
      </w:r>
      <w:r>
        <w:br/>
      </w:r>
      <w:r>
        <w:rPr>
          <w:rFonts w:ascii="Times New Roman"/>
          <w:b/>
          <w:i w:val="false"/>
          <w:color w:val="000000"/>
        </w:rPr>
        <w:t>
қаулы</w:t>
      </w:r>
    </w:p>
    <w:p>
      <w:pPr>
        <w:spacing w:after="0"/>
        <w:ind w:left="0"/>
        <w:jc w:val="both"/>
      </w:pPr>
      <w:r>
        <w:rPr>
          <w:rFonts w:ascii="Times New Roman"/>
          <w:b w:val="false"/>
          <w:i w:val="false"/>
          <w:color w:val="000000"/>
          <w:sz w:val="28"/>
        </w:rPr>
        <w:t>Мен,________________________________________________________________</w:t>
      </w:r>
      <w:r>
        <w:br/>
      </w:r>
      <w:r>
        <w:rPr>
          <w:rFonts w:ascii="Times New Roman"/>
          <w:b w:val="false"/>
          <w:i w:val="false"/>
          <w:color w:val="000000"/>
          <w:sz w:val="28"/>
        </w:rPr>
        <w:t>
      (инспекция атауы, оның орнында қалған адам)</w:t>
      </w:r>
      <w:r>
        <w:br/>
      </w:r>
      <w:r>
        <w:rPr>
          <w:rFonts w:ascii="Times New Roman"/>
          <w:b w:val="false"/>
          <w:i w:val="false"/>
          <w:color w:val="000000"/>
          <w:sz w:val="28"/>
        </w:rPr>
        <w:t>
_______________________________бастығы _____________________________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материалдарды қарап 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сотталғанға "___"__________ 200_ ж.____________________________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_________________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 бостандығын шектеу, шартты сотталуы)</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(электрондық бақылау құралдарын қолдануды жою (алмастыру) қажеттілігін дәлелдейтін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себебі мен шарттары көрсетіледі)</w:t>
      </w:r>
      <w:r>
        <w:br/>
      </w:r>
      <w:r>
        <w:rPr>
          <w:rFonts w:ascii="Times New Roman"/>
          <w:b w:val="false"/>
          <w:i w:val="false"/>
          <w:color w:val="000000"/>
          <w:sz w:val="28"/>
        </w:rPr>
        <w:t>
      Баяндалғанның негізінде және Қазақстан Республикасы ҚАК-нің </w:t>
      </w:r>
      <w:r>
        <w:rPr>
          <w:rFonts w:ascii="Times New Roman"/>
          <w:b w:val="false"/>
          <w:i w:val="false"/>
          <w:color w:val="000000"/>
          <w:sz w:val="28"/>
        </w:rPr>
        <w:t>53-бабының</w:t>
      </w:r>
      <w:r>
        <w:rPr>
          <w:rFonts w:ascii="Times New Roman"/>
          <w:b w:val="false"/>
          <w:i w:val="false"/>
          <w:color w:val="000000"/>
          <w:sz w:val="28"/>
        </w:rPr>
        <w:t xml:space="preserve"> 1-тармағын, 182-бабының </w:t>
      </w:r>
      <w:r>
        <w:rPr>
          <w:rFonts w:ascii="Times New Roman"/>
          <w:b w:val="false"/>
          <w:i w:val="false"/>
          <w:color w:val="000000"/>
          <w:sz w:val="28"/>
        </w:rPr>
        <w:t>6-тармағын</w:t>
      </w:r>
      <w:r>
        <w:rPr>
          <w:rFonts w:ascii="Times New Roman"/>
          <w:b w:val="false"/>
          <w:i w:val="false"/>
          <w:color w:val="000000"/>
          <w:sz w:val="28"/>
        </w:rPr>
        <w:t>, басшылыққа алып,</w:t>
      </w:r>
    </w:p>
    <w:p>
      <w:pPr>
        <w:spacing w:after="0"/>
        <w:ind w:left="0"/>
        <w:jc w:val="both"/>
      </w:pPr>
      <w:r>
        <w:rPr>
          <w:rFonts w:ascii="Times New Roman"/>
          <w:b w:val="false"/>
          <w:i w:val="false"/>
          <w:color w:val="000000"/>
          <w:sz w:val="28"/>
        </w:rPr>
        <w:t>Қаулы еттім:</w:t>
      </w:r>
    </w:p>
    <w:p>
      <w:pPr>
        <w:spacing w:after="0"/>
        <w:ind w:left="0"/>
        <w:jc w:val="both"/>
      </w:pPr>
      <w:r>
        <w:rPr>
          <w:rFonts w:ascii="Times New Roman"/>
          <w:b w:val="false"/>
          <w:i w:val="false"/>
          <w:color w:val="000000"/>
          <w:sz w:val="28"/>
        </w:rPr>
        <w:t>______________________________________ электрондық бақылау құралдарын</w:t>
      </w:r>
      <w:r>
        <w:br/>
      </w:r>
      <w:r>
        <w:rPr>
          <w:rFonts w:ascii="Times New Roman"/>
          <w:b w:val="false"/>
          <w:i w:val="false"/>
          <w:color w:val="000000"/>
          <w:sz w:val="28"/>
        </w:rPr>
        <w:t>
(электрондық бақылау құралдарының атауы)</w:t>
      </w:r>
      <w:r>
        <w:br/>
      </w:r>
      <w:r>
        <w:rPr>
          <w:rFonts w:ascii="Times New Roman"/>
          <w:b w:val="false"/>
          <w:i w:val="false"/>
          <w:color w:val="000000"/>
          <w:sz w:val="28"/>
        </w:rPr>
        <w:t xml:space="preserve">
_________________    </w:t>
      </w:r>
      <w:r>
        <w:rPr>
          <w:rFonts w:ascii="Times New Roman"/>
          <w:b w:val="false"/>
          <w:i w:val="false"/>
          <w:color w:val="000000"/>
          <w:sz w:val="28"/>
          <w:u w:val="single"/>
        </w:rPr>
        <w:t>сотталғанға қатысты қолданудан бас тарту (алмастыру).</w:t>
      </w:r>
      <w:r>
        <w:br/>
      </w:r>
      <w:r>
        <w:rPr>
          <w:rFonts w:ascii="Times New Roman"/>
          <w:b w:val="false"/>
          <w:i w:val="false"/>
          <w:color w:val="000000"/>
          <w:sz w:val="28"/>
        </w:rPr>
        <w:t>
(тегі, аты-жөні)                (қажеттіні сызу)</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(инспекция атауы)</w:t>
      </w:r>
      <w:r>
        <w:br/>
      </w:r>
      <w:r>
        <w:rPr>
          <w:rFonts w:ascii="Times New Roman"/>
          <w:b w:val="false"/>
          <w:i w:val="false"/>
          <w:color w:val="000000"/>
          <w:sz w:val="28"/>
        </w:rPr>
        <w:t>
бастығы (аға инспекторы, инспекторы)</w:t>
      </w:r>
      <w:r>
        <w:br/>
      </w:r>
      <w:r>
        <w:rPr>
          <w:rFonts w:ascii="Times New Roman"/>
          <w:b w:val="false"/>
          <w:i w:val="false"/>
          <w:color w:val="000000"/>
          <w:sz w:val="28"/>
        </w:rPr>
        <w:t>
________________________________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Қаулымен таныстым: __________ 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20__жылғы "__"____________</w:t>
      </w:r>
    </w:p>
    <w:bookmarkStart w:name="z667" w:id="155"/>
    <w:p>
      <w:pPr>
        <w:spacing w:after="0"/>
        <w:ind w:left="0"/>
        <w:jc w:val="both"/>
      </w:pPr>
      <w:r>
        <w:rPr>
          <w:rFonts w:ascii="Times New Roman"/>
          <w:b w:val="false"/>
          <w:i w:val="false"/>
          <w:color w:val="000000"/>
          <w:sz w:val="28"/>
        </w:rPr>
        <w:t xml:space="preserve">
Бас бостандығын шектеу түріндегі жазаны </w:t>
      </w:r>
      <w:r>
        <w:br/>
      </w:r>
      <w:r>
        <w:rPr>
          <w:rFonts w:ascii="Times New Roman"/>
          <w:b w:val="false"/>
          <w:i w:val="false"/>
          <w:color w:val="000000"/>
          <w:sz w:val="28"/>
        </w:rPr>
        <w:t xml:space="preserve">
өтеушілерге қадағалауды жүзеге асыру бойынша </w:t>
      </w:r>
      <w:r>
        <w:br/>
      </w:r>
      <w:r>
        <w:rPr>
          <w:rFonts w:ascii="Times New Roman"/>
          <w:b w:val="false"/>
          <w:i w:val="false"/>
          <w:color w:val="000000"/>
          <w:sz w:val="28"/>
        </w:rPr>
        <w:t xml:space="preserve">
қылмыстық-атқару инспекцияларының қызметін </w:t>
      </w:r>
      <w:r>
        <w:br/>
      </w:r>
      <w:r>
        <w:rPr>
          <w:rFonts w:ascii="Times New Roman"/>
          <w:b w:val="false"/>
          <w:i w:val="false"/>
          <w:color w:val="000000"/>
          <w:sz w:val="28"/>
        </w:rPr>
        <w:t xml:space="preserve">
ұйымдастыру және электрондық бақылау </w:t>
      </w:r>
      <w:r>
        <w:br/>
      </w:r>
      <w:r>
        <w:rPr>
          <w:rFonts w:ascii="Times New Roman"/>
          <w:b w:val="false"/>
          <w:i w:val="false"/>
          <w:color w:val="000000"/>
          <w:sz w:val="28"/>
        </w:rPr>
        <w:t xml:space="preserve">
құралдарын қолдану қағидасына 30-қосымша </w:t>
      </w:r>
      <w:r>
        <w:br/>
      </w:r>
      <w:r>
        <w:rPr>
          <w:rFonts w:ascii="Times New Roman"/>
          <w:b w:val="false"/>
          <w:i w:val="false"/>
          <w:color w:val="000000"/>
          <w:sz w:val="28"/>
        </w:rPr>
        <w:t xml:space="preserve">
Нысан </w:t>
      </w:r>
    </w:p>
    <w:bookmarkEnd w:id="15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(инспекция атауы)</w:t>
      </w:r>
    </w:p>
    <w:p>
      <w:pPr>
        <w:spacing w:after="0"/>
        <w:ind w:left="0"/>
        <w:jc w:val="both"/>
      </w:pPr>
      <w:r>
        <w:rPr>
          <w:rFonts w:ascii="Times New Roman"/>
          <w:b w:val="false"/>
          <w:i w:val="false"/>
          <w:color w:val="000000"/>
          <w:sz w:val="28"/>
        </w:rPr>
        <w:t>Электрондық бақылау құралдарының ақауын анықтау туралы акті</w:t>
      </w:r>
    </w:p>
    <w:p>
      <w:pPr>
        <w:spacing w:after="0"/>
        <w:ind w:left="0"/>
        <w:jc w:val="both"/>
      </w:pPr>
      <w:r>
        <w:rPr>
          <w:rFonts w:ascii="Times New Roman"/>
          <w:b w:val="false"/>
          <w:i w:val="false"/>
          <w:color w:val="000000"/>
          <w:sz w:val="28"/>
        </w:rPr>
        <w:t>Мен,___________________________________________________________</w:t>
      </w:r>
      <w:r>
        <w:br/>
      </w:r>
      <w:r>
        <w:rPr>
          <w:rFonts w:ascii="Times New Roman"/>
          <w:b w:val="false"/>
          <w:i w:val="false"/>
          <w:color w:val="000000"/>
          <w:sz w:val="28"/>
        </w:rPr>
        <w:t>
      (инспекция атауы, оның орнында қалған адам)</w:t>
      </w:r>
      <w:r>
        <w:br/>
      </w:r>
      <w:r>
        <w:rPr>
          <w:rFonts w:ascii="Times New Roman"/>
          <w:b w:val="false"/>
          <w:i w:val="false"/>
          <w:color w:val="000000"/>
          <w:sz w:val="28"/>
        </w:rPr>
        <w:t>
_______________________________бастығы 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Куәгерлердің қатысуымен: 1. ________________________________________</w:t>
      </w:r>
      <w:r>
        <w:br/>
      </w:r>
      <w:r>
        <w:rPr>
          <w:rFonts w:ascii="Times New Roman"/>
          <w:b w:val="false"/>
          <w:i w:val="false"/>
          <w:color w:val="000000"/>
          <w:sz w:val="28"/>
        </w:rPr>
        <w:t>
                              (тегі, аты-жөні, тұрғылықты жері)</w:t>
      </w:r>
      <w:r>
        <w:br/>
      </w:r>
      <w:r>
        <w:rPr>
          <w:rFonts w:ascii="Times New Roman"/>
          <w:b w:val="false"/>
          <w:i w:val="false"/>
          <w:color w:val="000000"/>
          <w:sz w:val="28"/>
        </w:rPr>
        <w:t>
2. ______________________________________________________________</w:t>
      </w:r>
      <w:r>
        <w:br/>
      </w:r>
      <w:r>
        <w:rPr>
          <w:rFonts w:ascii="Times New Roman"/>
          <w:b w:val="false"/>
          <w:i w:val="false"/>
          <w:color w:val="000000"/>
          <w:sz w:val="28"/>
        </w:rPr>
        <w:t>
          (тегі, аты-жөні, тұрғылықты жері)</w:t>
      </w:r>
      <w:r>
        <w:br/>
      </w:r>
      <w:r>
        <w:rPr>
          <w:rFonts w:ascii="Times New Roman"/>
          <w:b w:val="false"/>
          <w:i w:val="false"/>
          <w:color w:val="000000"/>
          <w:sz w:val="28"/>
        </w:rPr>
        <w:t>
_______________________________________ сотталғанға бекітілген</w:t>
      </w:r>
      <w:r>
        <w:br/>
      </w:r>
      <w:r>
        <w:rPr>
          <w:rFonts w:ascii="Times New Roman"/>
          <w:b w:val="false"/>
          <w:i w:val="false"/>
          <w:color w:val="000000"/>
          <w:sz w:val="28"/>
        </w:rPr>
        <w:t>
     (тегі, аты-жөні, тұрғылықты жері)</w:t>
      </w:r>
      <w:r>
        <w:br/>
      </w:r>
      <w:r>
        <w:rPr>
          <w:rFonts w:ascii="Times New Roman"/>
          <w:b w:val="false"/>
          <w:i w:val="false"/>
          <w:color w:val="000000"/>
          <w:sz w:val="28"/>
        </w:rPr>
        <w:t>
электрондық бақылау құралының ақауының себебін қарастырып,</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(электрондық бақылау құралының атауы көрсетіледі)</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(электрондық бақылау құралы ақауының себебі көрсетіледі, сотталғанның кінәлі дәрежесі)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Баяндалғанның негізінде,</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u w:val="single"/>
        </w:rPr>
        <w:t>Электрондық бақылау құралдары сотталғандардан байланысты емес</w:t>
      </w:r>
      <w:r>
        <w:br/>
      </w:r>
      <w:r>
        <w:rPr>
          <w:rFonts w:ascii="Times New Roman"/>
          <w:b w:val="false"/>
          <w:i w:val="false"/>
          <w:color w:val="000000"/>
          <w:sz w:val="28"/>
        </w:rPr>
        <w:t>
</w:t>
      </w:r>
      <w:r>
        <w:rPr>
          <w:rFonts w:ascii="Times New Roman"/>
          <w:b w:val="false"/>
          <w:i w:val="false"/>
          <w:color w:val="000000"/>
          <w:sz w:val="28"/>
          <w:u w:val="single"/>
        </w:rPr>
        <w:t>(басқа себептер бойынша) жарамсыз болып қалды, осыған байланысты</w:t>
      </w:r>
      <w:r>
        <w:br/>
      </w:r>
      <w:r>
        <w:rPr>
          <w:rFonts w:ascii="Times New Roman"/>
          <w:b w:val="false"/>
          <w:i w:val="false"/>
          <w:color w:val="000000"/>
          <w:sz w:val="28"/>
        </w:rPr>
        <w:t>
      (қажеттіні сызу)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кінәсі анықталған жағдайда, азаматтық тәртіпте сотталғаннан келтірілген залалды өтеу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үшін сотқа материалдар жолданады, анық ақаулардың болмаған кезде құрал сараптамаға жолданады)</w:t>
      </w:r>
      <w:r>
        <w:br/>
      </w:r>
      <w:r>
        <w:rPr>
          <w:rFonts w:ascii="Times New Roman"/>
          <w:b w:val="false"/>
          <w:i w:val="false"/>
          <w:color w:val="000000"/>
          <w:sz w:val="28"/>
        </w:rPr>
        <w:t>
__________________________________.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(инспекция атауы)</w:t>
      </w:r>
      <w:r>
        <w:br/>
      </w:r>
      <w:r>
        <w:rPr>
          <w:rFonts w:ascii="Times New Roman"/>
          <w:b w:val="false"/>
          <w:i w:val="false"/>
          <w:color w:val="000000"/>
          <w:sz w:val="28"/>
        </w:rPr>
        <w:t>
қылмыстық-атқару инспекциясының</w:t>
      </w:r>
      <w:r>
        <w:br/>
      </w:r>
      <w:r>
        <w:rPr>
          <w:rFonts w:ascii="Times New Roman"/>
          <w:b w:val="false"/>
          <w:i w:val="false"/>
          <w:color w:val="000000"/>
          <w:sz w:val="28"/>
        </w:rPr>
        <w:t>
бастығы (аға инспекторы, инспекторы)</w:t>
      </w:r>
      <w:r>
        <w:br/>
      </w:r>
      <w:r>
        <w:rPr>
          <w:rFonts w:ascii="Times New Roman"/>
          <w:b w:val="false"/>
          <w:i w:val="false"/>
          <w:color w:val="000000"/>
          <w:sz w:val="28"/>
        </w:rPr>
        <w:t>
________________________________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Актпен таныстым: __________ ___________________________</w:t>
      </w:r>
      <w:r>
        <w:br/>
      </w:r>
      <w:r>
        <w:rPr>
          <w:rFonts w:ascii="Times New Roman"/>
          <w:b w:val="false"/>
          <w:i w:val="false"/>
          <w:color w:val="000000"/>
          <w:sz w:val="28"/>
        </w:rPr>
        <w:t>
                   (қолы)   (сотталғанның тегі, аты-жөні)</w:t>
      </w:r>
      <w:r>
        <w:br/>
      </w:r>
      <w:r>
        <w:rPr>
          <w:rFonts w:ascii="Times New Roman"/>
          <w:b w:val="false"/>
          <w:i w:val="false"/>
          <w:color w:val="000000"/>
          <w:sz w:val="28"/>
        </w:rPr>
        <w:t>
20__жылғы "___"____________</w:t>
      </w:r>
    </w:p>
    <w:p>
      <w:pPr>
        <w:spacing w:after="0"/>
        <w:ind w:left="0"/>
        <w:jc w:val="both"/>
      </w:pPr>
      <w:r>
        <w:rPr>
          <w:rFonts w:ascii="Times New Roman"/>
          <w:b w:val="false"/>
          <w:i w:val="false"/>
          <w:color w:val="000000"/>
          <w:sz w:val="28"/>
        </w:rPr>
        <w:t>Куәгерлер: 1. 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 ________________________________________________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20__жылғы "____"____________</w:t>
      </w:r>
    </w:p>
    <w:bookmarkStart w:name="z668" w:id="1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14 наурыздағы</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5-қосымша      </w:t>
      </w:r>
    </w:p>
    <w:bookmarkEnd w:id="156"/>
    <w:bookmarkStart w:name="z669" w:id="157"/>
    <w:p>
      <w:pPr>
        <w:spacing w:after="0"/>
        <w:ind w:left="0"/>
        <w:jc w:val="left"/>
      </w:pPr>
      <w:r>
        <w:rPr>
          <w:rFonts w:ascii="Times New Roman"/>
          <w:b/>
          <w:i w:val="false"/>
          <w:color w:val="000000"/>
        </w:rPr>
        <w:t xml:space="preserve"> 
Мемлекеттік наградаларды алып қою қағидасы</w:t>
      </w:r>
    </w:p>
    <w:bookmarkEnd w:id="157"/>
    <w:bookmarkStart w:name="z670" w:id="158"/>
    <w:p>
      <w:pPr>
        <w:spacing w:after="0"/>
        <w:ind w:left="0"/>
        <w:jc w:val="left"/>
      </w:pPr>
      <w:r>
        <w:rPr>
          <w:rFonts w:ascii="Times New Roman"/>
          <w:b/>
          <w:i w:val="false"/>
          <w:color w:val="000000"/>
        </w:rPr>
        <w:t xml:space="preserve"> 
1. Жалпы ережелер</w:t>
      </w:r>
    </w:p>
    <w:bookmarkEnd w:id="158"/>
    <w:bookmarkStart w:name="z671" w:id="159"/>
    <w:p>
      <w:pPr>
        <w:spacing w:after="0"/>
        <w:ind w:left="0"/>
        <w:jc w:val="both"/>
      </w:pPr>
      <w:r>
        <w:rPr>
          <w:rFonts w:ascii="Times New Roman"/>
          <w:b w:val="false"/>
          <w:i w:val="false"/>
          <w:color w:val="000000"/>
          <w:sz w:val="28"/>
        </w:rPr>
        <w:t>
      1. Осы Мемлекеттік наградаларды алып қою қағидасы (бұдан әрі - Қағида) Қазақстан Республикасының Қылмыстық-атқару кодексінің </w:t>
      </w:r>
      <w:r>
        <w:rPr>
          <w:rFonts w:ascii="Times New Roman"/>
          <w:b w:val="false"/>
          <w:i w:val="false"/>
          <w:color w:val="000000"/>
          <w:sz w:val="28"/>
        </w:rPr>
        <w:t>56-бабына</w:t>
      </w:r>
      <w:r>
        <w:rPr>
          <w:rFonts w:ascii="Times New Roman"/>
          <w:b w:val="false"/>
          <w:i w:val="false"/>
          <w:color w:val="000000"/>
          <w:sz w:val="28"/>
        </w:rPr>
        <w:t>, "Қазақстан Республикасының мемлекеттік наградалары туралы" Қазақстан Республикасының Заңының </w:t>
      </w:r>
      <w:r>
        <w:rPr>
          <w:rFonts w:ascii="Times New Roman"/>
          <w:b w:val="false"/>
          <w:i w:val="false"/>
          <w:color w:val="000000"/>
          <w:sz w:val="28"/>
        </w:rPr>
        <w:t>40-бабына</w:t>
      </w:r>
      <w:r>
        <w:rPr>
          <w:rFonts w:ascii="Times New Roman"/>
          <w:b w:val="false"/>
          <w:i w:val="false"/>
          <w:color w:val="000000"/>
          <w:sz w:val="28"/>
        </w:rPr>
        <w:t>, Қазақстан Республикасының өзге де нормативтік құқықтық актілеріне сәйкес әзірленді және қылмыстық-атқару инспекциясының (бұдан әрі - Инспекция) мемлекеттік наградалар мен оларға қоса берілген құжаттарды алып қою тәртібін айқындайды.</w:t>
      </w:r>
    </w:p>
    <w:bookmarkEnd w:id="159"/>
    <w:bookmarkStart w:name="z672" w:id="160"/>
    <w:p>
      <w:pPr>
        <w:spacing w:after="0"/>
        <w:ind w:left="0"/>
        <w:jc w:val="left"/>
      </w:pPr>
      <w:r>
        <w:rPr>
          <w:rFonts w:ascii="Times New Roman"/>
          <w:b/>
          <w:i w:val="false"/>
          <w:color w:val="000000"/>
        </w:rPr>
        <w:t xml:space="preserve"> 
2. Мемлекеттік наградаларды және оларға қоса берілген</w:t>
      </w:r>
      <w:r>
        <w:br/>
      </w:r>
      <w:r>
        <w:rPr>
          <w:rFonts w:ascii="Times New Roman"/>
          <w:b/>
          <w:i w:val="false"/>
          <w:color w:val="000000"/>
        </w:rPr>
        <w:t>
құжаттарды алып қою тәртібі</w:t>
      </w:r>
    </w:p>
    <w:bookmarkEnd w:id="160"/>
    <w:bookmarkStart w:name="z673" w:id="161"/>
    <w:p>
      <w:pPr>
        <w:spacing w:after="0"/>
        <w:ind w:left="0"/>
        <w:jc w:val="both"/>
      </w:pPr>
      <w:r>
        <w:rPr>
          <w:rFonts w:ascii="Times New Roman"/>
          <w:b w:val="false"/>
          <w:i w:val="false"/>
          <w:color w:val="000000"/>
          <w:sz w:val="28"/>
        </w:rPr>
        <w:t>
      2. Қазақстан Республикасы Президентінің сотталғанды мемлекеттік наградадан айыру туралы Жарлығын (бұдан әрі - Жарлық) алған кезде Қылмыстық-атқару жүйесі комитеті немесе қылмыстық-атқару жүйесінің аумақтық органдары сотталғанның орналасқан жері бойынша Инспекцияға тиісті Жарлықты орындау үшін жолдайды.</w:t>
      </w:r>
      <w:r>
        <w:br/>
      </w:r>
      <w:r>
        <w:rPr>
          <w:rFonts w:ascii="Times New Roman"/>
          <w:b w:val="false"/>
          <w:i w:val="false"/>
          <w:color w:val="000000"/>
          <w:sz w:val="28"/>
        </w:rPr>
        <w:t>
</w:t>
      </w:r>
      <w:r>
        <w:rPr>
          <w:rFonts w:ascii="Times New Roman"/>
          <w:b w:val="false"/>
          <w:i w:val="false"/>
          <w:color w:val="000000"/>
          <w:sz w:val="28"/>
        </w:rPr>
        <w:t>
      3. Инспекция Жарлықты алған соң, он жұмыс күні ішінде сотталғанның орналасқан жерін анықтайды.</w:t>
      </w:r>
      <w:r>
        <w:br/>
      </w:r>
      <w:r>
        <w:rPr>
          <w:rFonts w:ascii="Times New Roman"/>
          <w:b w:val="false"/>
          <w:i w:val="false"/>
          <w:color w:val="000000"/>
          <w:sz w:val="28"/>
        </w:rPr>
        <w:t>
</w:t>
      </w:r>
      <w:r>
        <w:rPr>
          <w:rFonts w:ascii="Times New Roman"/>
          <w:b w:val="false"/>
          <w:i w:val="false"/>
          <w:color w:val="000000"/>
          <w:sz w:val="28"/>
        </w:rPr>
        <w:t>
      4. Сотталғанның орналасқан жерін (қылмыстық-атқару жүйесі мекемесін) анықтағаннан кейін, оны Инспекция қызметкері бес жұмыс күні ішінде Қазақстан Республикасы Президентінің Жарлығымен қол қою арқылы таныстырады және мемлекеттік награда мен оған қоса берілген құжаттардың орналасқан жерін анықтайды.</w:t>
      </w:r>
      <w:r>
        <w:br/>
      </w:r>
      <w:r>
        <w:rPr>
          <w:rFonts w:ascii="Times New Roman"/>
          <w:b w:val="false"/>
          <w:i w:val="false"/>
          <w:color w:val="000000"/>
          <w:sz w:val="28"/>
        </w:rPr>
        <w:t>
</w:t>
      </w:r>
      <w:r>
        <w:rPr>
          <w:rFonts w:ascii="Times New Roman"/>
          <w:b w:val="false"/>
          <w:i w:val="false"/>
          <w:color w:val="000000"/>
          <w:sz w:val="28"/>
        </w:rPr>
        <w:t>
      5. Мемлекеттік награда және оған қоса берілген құжаттар басқа облыста табылған жағдайда, Инспекция бес жұмыс күні ішінде Жарлықтың көшірмесін тиісті облыстағы қылмыстық-атқару жүйесі органына орындау үшін жолдайды.</w:t>
      </w:r>
      <w:r>
        <w:br/>
      </w:r>
      <w:r>
        <w:rPr>
          <w:rFonts w:ascii="Times New Roman"/>
          <w:b w:val="false"/>
          <w:i w:val="false"/>
          <w:color w:val="000000"/>
          <w:sz w:val="28"/>
        </w:rPr>
        <w:t>
</w:t>
      </w:r>
      <w:r>
        <w:rPr>
          <w:rFonts w:ascii="Times New Roman"/>
          <w:b w:val="false"/>
          <w:i w:val="false"/>
          <w:color w:val="000000"/>
          <w:sz w:val="28"/>
        </w:rPr>
        <w:t>
      6. Жарлықтың көшірмесін алған Инспекция қызметкері мемлекеттік награда және оған қоса берілген құжаттары бар адамның орналасқан жерін анықтайды және бес жұмыс күні ішінде алып қоюды жүргізеді.</w:t>
      </w:r>
      <w:r>
        <w:br/>
      </w:r>
      <w:r>
        <w:rPr>
          <w:rFonts w:ascii="Times New Roman"/>
          <w:b w:val="false"/>
          <w:i w:val="false"/>
          <w:color w:val="000000"/>
          <w:sz w:val="28"/>
        </w:rPr>
        <w:t>
</w:t>
      </w:r>
      <w:r>
        <w:rPr>
          <w:rFonts w:ascii="Times New Roman"/>
          <w:b w:val="false"/>
          <w:i w:val="false"/>
          <w:color w:val="000000"/>
          <w:sz w:val="28"/>
        </w:rPr>
        <w:t>
      7. Бұл ретте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алып қою актісі төрт данада жасалады: бірінші дана алып қою жүргізілген адамға жолданады, екінші данасы сотталғанның жеке ісіне тігу үшін жолданады, үшіншісі Қазақстан Республикасы Президенті Әкімшілігіне және төртіншісі істер номенклатурасына тігіледі. Алып қою кем дегенде екі куәгердің қатысуымен жүргізіледі.</w:t>
      </w:r>
      <w:r>
        <w:br/>
      </w:r>
      <w:r>
        <w:rPr>
          <w:rFonts w:ascii="Times New Roman"/>
          <w:b w:val="false"/>
          <w:i w:val="false"/>
          <w:color w:val="000000"/>
          <w:sz w:val="28"/>
        </w:rPr>
        <w:t>
</w:t>
      </w:r>
      <w:r>
        <w:rPr>
          <w:rFonts w:ascii="Times New Roman"/>
          <w:b w:val="false"/>
          <w:i w:val="false"/>
          <w:color w:val="000000"/>
          <w:sz w:val="28"/>
        </w:rPr>
        <w:t>
      8. Сотталған мемлекеттік награданы беруден, орналасқан жерін көрсетуден бас тартқан немесе жоғалтқан жағдайда, Инспекция қызметкері ол туралы акті жасайды және ІІО-ға іс жүргізу шешімін қабылдау үшін материалдарды жолдай отырып, ол туралы Қазақстан Республикасы Президентінің Әкімшілігін хабардар етеді.</w:t>
      </w:r>
      <w:r>
        <w:br/>
      </w:r>
      <w:r>
        <w:rPr>
          <w:rFonts w:ascii="Times New Roman"/>
          <w:b w:val="false"/>
          <w:i w:val="false"/>
          <w:color w:val="000000"/>
          <w:sz w:val="28"/>
        </w:rPr>
        <w:t>
</w:t>
      </w:r>
      <w:r>
        <w:rPr>
          <w:rFonts w:ascii="Times New Roman"/>
          <w:b w:val="false"/>
          <w:i w:val="false"/>
          <w:color w:val="000000"/>
          <w:sz w:val="28"/>
        </w:rPr>
        <w:t>
      9. Алынған мемлекеттік наградаларды және оларға қоса берілген құжаттарды Инспекция "Қазақстан Республикасының мемлекеттік наградалары туралы"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және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 Президентінің Әкімшілігіне жолдайды.</w:t>
      </w:r>
    </w:p>
    <w:bookmarkEnd w:id="161"/>
    <w:bookmarkStart w:name="z681" w:id="162"/>
    <w:p>
      <w:pPr>
        <w:spacing w:after="0"/>
        <w:ind w:left="0"/>
        <w:jc w:val="both"/>
      </w:pPr>
      <w:r>
        <w:rPr>
          <w:rFonts w:ascii="Times New Roman"/>
          <w:b w:val="false"/>
          <w:i w:val="false"/>
          <w:color w:val="000000"/>
          <w:sz w:val="28"/>
        </w:rPr>
        <w:t xml:space="preserve">
Мемлекеттік наградаларды </w:t>
      </w:r>
      <w:r>
        <w:br/>
      </w:r>
      <w:r>
        <w:rPr>
          <w:rFonts w:ascii="Times New Roman"/>
          <w:b w:val="false"/>
          <w:i w:val="false"/>
          <w:color w:val="000000"/>
          <w:sz w:val="28"/>
        </w:rPr>
        <w:t xml:space="preserve">
алып қою қағидасына </w:t>
      </w:r>
      <w:r>
        <w:br/>
      </w:r>
      <w:r>
        <w:rPr>
          <w:rFonts w:ascii="Times New Roman"/>
          <w:b w:val="false"/>
          <w:i w:val="false"/>
          <w:color w:val="000000"/>
          <w:sz w:val="28"/>
        </w:rPr>
        <w:t xml:space="preserve">
1-қосымша </w:t>
      </w:r>
      <w:r>
        <w:br/>
      </w:r>
      <w:r>
        <w:rPr>
          <w:rFonts w:ascii="Times New Roman"/>
          <w:b w:val="false"/>
          <w:i w:val="false"/>
          <w:color w:val="000000"/>
          <w:sz w:val="28"/>
        </w:rPr>
        <w:t xml:space="preserve">
Нысан </w:t>
      </w:r>
    </w:p>
    <w:bookmarkEnd w:id="162"/>
    <w:bookmarkStart w:name="z682" w:id="163"/>
    <w:p>
      <w:pPr>
        <w:spacing w:after="0"/>
        <w:ind w:left="0"/>
        <w:jc w:val="left"/>
      </w:pPr>
      <w:r>
        <w:rPr>
          <w:rFonts w:ascii="Times New Roman"/>
          <w:b/>
          <w:i w:val="false"/>
          <w:color w:val="000000"/>
        </w:rPr>
        <w:t xml:space="preserve"> 
Мемлекеттік наградалар мен оларға қоса берілген</w:t>
      </w:r>
      <w:r>
        <w:br/>
      </w:r>
      <w:r>
        <w:rPr>
          <w:rFonts w:ascii="Times New Roman"/>
          <w:b/>
          <w:i w:val="false"/>
          <w:color w:val="000000"/>
        </w:rPr>
        <w:t>
құжаттарды алып қою актісі</w:t>
      </w:r>
    </w:p>
    <w:bookmarkEnd w:id="163"/>
    <w:p>
      <w:pPr>
        <w:spacing w:after="0"/>
        <w:ind w:left="0"/>
        <w:jc w:val="both"/>
      </w:pPr>
      <w:r>
        <w:rPr>
          <w:rFonts w:ascii="Times New Roman"/>
          <w:b w:val="false"/>
          <w:i w:val="false"/>
          <w:color w:val="000000"/>
          <w:sz w:val="28"/>
        </w:rPr>
        <w:t>20__ жылғы "__"________ _________________________</w:t>
      </w:r>
      <w:r>
        <w:br/>
      </w:r>
      <w:r>
        <w:rPr>
          <w:rFonts w:ascii="Times New Roman"/>
          <w:b w:val="false"/>
          <w:i w:val="false"/>
          <w:color w:val="000000"/>
          <w:sz w:val="28"/>
        </w:rPr>
        <w:t>
                         (елді мекеннің атауы)</w:t>
      </w:r>
    </w:p>
    <w:p>
      <w:pPr>
        <w:spacing w:after="0"/>
        <w:ind w:left="0"/>
        <w:jc w:val="both"/>
      </w:pPr>
      <w:r>
        <w:rPr>
          <w:rFonts w:ascii="Times New Roman"/>
          <w:b w:val="false"/>
          <w:i w:val="false"/>
          <w:color w:val="000000"/>
          <w:sz w:val="28"/>
        </w:rPr>
        <w:t>      Мен, ________________________________________________________</w:t>
      </w:r>
      <w:r>
        <w:br/>
      </w:r>
      <w:r>
        <w:rPr>
          <w:rFonts w:ascii="Times New Roman"/>
          <w:b w:val="false"/>
          <w:i w:val="false"/>
          <w:color w:val="000000"/>
          <w:sz w:val="28"/>
        </w:rPr>
        <w:t>
      (алып қоюды жүргізген қызметкердің лауазымы, атағы, аты-жөні)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сотталғаннан (туыстарынан)__________________________________________</w:t>
      </w:r>
      <w:r>
        <w:br/>
      </w:r>
      <w:r>
        <w:rPr>
          <w:rFonts w:ascii="Times New Roman"/>
          <w:b w:val="false"/>
          <w:i w:val="false"/>
          <w:color w:val="000000"/>
          <w:sz w:val="28"/>
        </w:rPr>
        <w:t>
                      (мемлекеттік наградаларды алып қою жүргізілген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(туыстарының) Т.А.Ә., тұрғылықты мекенжайы, алып қоюға қатысқан куәгерлердің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аты-жөндері, толық айқындама белгілері, тұрғылықты мекенжайы көрсетіледі)</w:t>
      </w:r>
      <w:r>
        <w:br/>
      </w:r>
      <w:r>
        <w:rPr>
          <w:rFonts w:ascii="Times New Roman"/>
          <w:b w:val="false"/>
          <w:i w:val="false"/>
          <w:color w:val="000000"/>
          <w:sz w:val="28"/>
        </w:rPr>
        <w:t>
қатысуларымен ______________________________________________________</w:t>
      </w:r>
      <w:r>
        <w:br/>
      </w:r>
      <w:r>
        <w:rPr>
          <w:rFonts w:ascii="Times New Roman"/>
          <w:b w:val="false"/>
          <w:i w:val="false"/>
          <w:color w:val="000000"/>
          <w:sz w:val="28"/>
        </w:rPr>
        <w:t>
            (қандай мемлекеттік наградалар және оларға қоса берілген құжаттары,</w:t>
      </w:r>
      <w:r>
        <w:br/>
      </w:r>
      <w:r>
        <w:rPr>
          <w:rFonts w:ascii="Times New Roman"/>
          <w:b w:val="false"/>
          <w:i w:val="false"/>
          <w:color w:val="000000"/>
          <w:sz w:val="28"/>
        </w:rPr>
        <w:t>
________________________________________________ тәркілеу жүргізілді.</w:t>
      </w:r>
      <w:r>
        <w:br/>
      </w:r>
      <w:r>
        <w:rPr>
          <w:rFonts w:ascii="Times New Roman"/>
          <w:b w:val="false"/>
          <w:i w:val="false"/>
          <w:color w:val="000000"/>
          <w:sz w:val="28"/>
        </w:rPr>
        <w:t>
      олардың жай күйі көрсетіледі)</w:t>
      </w:r>
    </w:p>
    <w:p>
      <w:pPr>
        <w:spacing w:after="0"/>
        <w:ind w:left="0"/>
        <w:jc w:val="both"/>
      </w:pPr>
      <w:r>
        <w:rPr>
          <w:rFonts w:ascii="Times New Roman"/>
          <w:b w:val="false"/>
          <w:i w:val="false"/>
          <w:color w:val="000000"/>
          <w:sz w:val="28"/>
        </w:rPr>
        <w:t>      Алып қою бойынша ескертулер___________________________________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(алып қою бойынша ескертулер көрсетіледі)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Алып қоюды жүргізген:_________________________________________</w:t>
      </w:r>
      <w:r>
        <w:br/>
      </w:r>
      <w:r>
        <w:rPr>
          <w:rFonts w:ascii="Times New Roman"/>
          <w:b w:val="false"/>
          <w:i w:val="false"/>
          <w:color w:val="000000"/>
          <w:sz w:val="28"/>
        </w:rPr>
        <w:t>
      (алып қоюды жүргізген қызметкердің тегі, аты жөні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және қолы қойылады)</w:t>
      </w:r>
    </w:p>
    <w:p>
      <w:pPr>
        <w:spacing w:after="0"/>
        <w:ind w:left="0"/>
        <w:jc w:val="both"/>
      </w:pPr>
      <w:r>
        <w:rPr>
          <w:rFonts w:ascii="Times New Roman"/>
          <w:b w:val="false"/>
          <w:i w:val="false"/>
          <w:color w:val="000000"/>
          <w:sz w:val="28"/>
        </w:rPr>
        <w:t>      Кімнен алынып қойылды________________________________________</w:t>
      </w:r>
      <w:r>
        <w:br/>
      </w:r>
      <w:r>
        <w:rPr>
          <w:rFonts w:ascii="Times New Roman"/>
          <w:b w:val="false"/>
          <w:i w:val="false"/>
          <w:color w:val="000000"/>
          <w:sz w:val="28"/>
        </w:rPr>
        <w:t>
      (мемлекеттік награда және оған қоса берілген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 алынған адамның Т.А.Ә. көрсетіледі және қолы қойылады)</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20__жылғы "__"__________</w:t>
      </w:r>
    </w:p>
    <w:bookmarkStart w:name="z683" w:id="164"/>
    <w:p>
      <w:pPr>
        <w:spacing w:after="0"/>
        <w:ind w:left="0"/>
        <w:jc w:val="both"/>
      </w:pPr>
      <w:r>
        <w:rPr>
          <w:rFonts w:ascii="Times New Roman"/>
          <w:b w:val="false"/>
          <w:i w:val="false"/>
          <w:color w:val="000000"/>
          <w:sz w:val="28"/>
        </w:rPr>
        <w:t xml:space="preserve">
Мемлекеттік наградаларды </w:t>
      </w:r>
      <w:r>
        <w:br/>
      </w:r>
      <w:r>
        <w:rPr>
          <w:rFonts w:ascii="Times New Roman"/>
          <w:b w:val="false"/>
          <w:i w:val="false"/>
          <w:color w:val="000000"/>
          <w:sz w:val="28"/>
        </w:rPr>
        <w:t xml:space="preserve">
алып қою қағидасына </w:t>
      </w:r>
      <w:r>
        <w:br/>
      </w:r>
      <w:r>
        <w:rPr>
          <w:rFonts w:ascii="Times New Roman"/>
          <w:b w:val="false"/>
          <w:i w:val="false"/>
          <w:color w:val="000000"/>
          <w:sz w:val="28"/>
        </w:rPr>
        <w:t xml:space="preserve">
2-қосымша </w:t>
      </w:r>
      <w:r>
        <w:br/>
      </w:r>
      <w:r>
        <w:rPr>
          <w:rFonts w:ascii="Times New Roman"/>
          <w:b w:val="false"/>
          <w:i w:val="false"/>
          <w:color w:val="000000"/>
          <w:sz w:val="28"/>
        </w:rPr>
        <w:t xml:space="preserve">
Нысан </w:t>
      </w:r>
    </w:p>
    <w:bookmarkEnd w:id="164"/>
    <w:bookmarkStart w:name="z684" w:id="165"/>
    <w:p>
      <w:pPr>
        <w:spacing w:after="0"/>
        <w:ind w:left="0"/>
        <w:jc w:val="left"/>
      </w:pPr>
      <w:r>
        <w:rPr>
          <w:rFonts w:ascii="Times New Roman"/>
          <w:b/>
          <w:i w:val="false"/>
          <w:color w:val="000000"/>
        </w:rPr>
        <w:t xml:space="preserve"> 
Хабарлама</w:t>
      </w:r>
      <w:r>
        <w:br/>
      </w:r>
      <w:r>
        <w:rPr>
          <w:rFonts w:ascii="Times New Roman"/>
          <w:b/>
          <w:i w:val="false"/>
          <w:color w:val="000000"/>
        </w:rPr>
        <w:t>
__________________________________________</w:t>
      </w:r>
      <w:r>
        <w:br/>
      </w:r>
      <w:r>
        <w:rPr>
          <w:rFonts w:ascii="Times New Roman"/>
          <w:b/>
          <w:i w:val="false"/>
          <w:color w:val="000000"/>
        </w:rPr>
        <w:t>
(хабарлама жолданатын органның атауы)</w:t>
      </w:r>
      <w:r>
        <w:br/>
      </w:r>
      <w:r>
        <w:rPr>
          <w:rFonts w:ascii="Times New Roman"/>
          <w:b/>
          <w:i w:val="false"/>
          <w:color w:val="000000"/>
        </w:rPr>
        <w:t>
_____________________________________________________________ (аумақтық Инспекция атауы)</w:t>
      </w:r>
    </w:p>
    <w:bookmarkEnd w:id="165"/>
    <w:p>
      <w:pPr>
        <w:spacing w:after="0"/>
        <w:ind w:left="0"/>
        <w:jc w:val="both"/>
      </w:pPr>
      <w:r>
        <w:rPr>
          <w:rFonts w:ascii="Times New Roman"/>
          <w:b w:val="false"/>
          <w:i w:val="false"/>
          <w:color w:val="000000"/>
          <w:sz w:val="28"/>
        </w:rPr>
        <w:t>сотталған _____________________________________________________</w:t>
      </w:r>
      <w:r>
        <w:br/>
      </w:r>
      <w:r>
        <w:rPr>
          <w:rFonts w:ascii="Times New Roman"/>
          <w:b w:val="false"/>
          <w:i w:val="false"/>
          <w:color w:val="000000"/>
          <w:sz w:val="28"/>
        </w:rPr>
        <w:t>
(сотталғанның аты-жөні)</w:t>
      </w:r>
    </w:p>
    <w:p>
      <w:pPr>
        <w:spacing w:after="0"/>
        <w:ind w:left="0"/>
        <w:jc w:val="both"/>
      </w:pPr>
      <w:r>
        <w:rPr>
          <w:rFonts w:ascii="Times New Roman"/>
          <w:b w:val="false"/>
          <w:i w:val="false"/>
          <w:color w:val="000000"/>
          <w:sz w:val="28"/>
        </w:rPr>
        <w:t>Қазақстан Республикасының мемлекеттік наградасынан және оған қоса берілген құжаттарынан айыру туралы Қазақстан Республикасы Президентінің 20__ жылғы "__"___________ № ____ Жарлығы орындалғанын хабарлаймыз.</w:t>
      </w:r>
      <w:r>
        <w:br/>
      </w:r>
      <w:r>
        <w:rPr>
          <w:rFonts w:ascii="Times New Roman"/>
          <w:b w:val="false"/>
          <w:i w:val="false"/>
          <w:color w:val="000000"/>
          <w:sz w:val="28"/>
        </w:rPr>
        <w:t>
      Алынған мемлекеттік наградалар және оларға қоса берілген құжаттары "Қазақстан Республикасының мемлекеттік наградалар туралы" Қазақстан Республикасы Заңының </w:t>
      </w:r>
      <w:r>
        <w:rPr>
          <w:rFonts w:ascii="Times New Roman"/>
          <w:b w:val="false"/>
          <w:i w:val="false"/>
          <w:color w:val="000000"/>
          <w:sz w:val="28"/>
        </w:rPr>
        <w:t>40-бабына</w:t>
      </w:r>
      <w:r>
        <w:rPr>
          <w:rFonts w:ascii="Times New Roman"/>
          <w:b w:val="false"/>
          <w:i w:val="false"/>
          <w:color w:val="000000"/>
          <w:sz w:val="28"/>
        </w:rPr>
        <w:t xml:space="preserve"> сәйкес Сіздің мекенжайға 20__ жылғы "__"_________ шығ.№ ________ жолданды.</w:t>
      </w:r>
    </w:p>
    <w:p>
      <w:pPr>
        <w:spacing w:after="0"/>
        <w:ind w:left="0"/>
        <w:jc w:val="both"/>
      </w:pPr>
      <w:r>
        <w:rPr>
          <w:rFonts w:ascii="Times New Roman"/>
          <w:b w:val="false"/>
          <w:i w:val="false"/>
          <w:color w:val="000000"/>
          <w:sz w:val="28"/>
        </w:rPr>
        <w:t>________________________________ бастығы (аға инспекторы, инспекторы)</w:t>
      </w:r>
      <w:r>
        <w:br/>
      </w:r>
      <w:r>
        <w:rPr>
          <w:rFonts w:ascii="Times New Roman"/>
          <w:b w:val="false"/>
          <w:i w:val="false"/>
          <w:color w:val="000000"/>
          <w:sz w:val="28"/>
        </w:rPr>
        <w:t>
      (аумақтық органның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атағы, тегі және аты-жөні, қолы)</w:t>
      </w:r>
      <w:r>
        <w:br/>
      </w:r>
      <w:r>
        <w:rPr>
          <w:rFonts w:ascii="Times New Roman"/>
          <w:b w:val="false"/>
          <w:i w:val="false"/>
          <w:color w:val="000000"/>
          <w:sz w:val="28"/>
        </w:rPr>
        <w:t>
      М.О.</w:t>
      </w:r>
      <w:r>
        <w:br/>
      </w:r>
      <w:r>
        <w:rPr>
          <w:rFonts w:ascii="Times New Roman"/>
          <w:b w:val="false"/>
          <w:i w:val="false"/>
          <w:color w:val="000000"/>
          <w:sz w:val="28"/>
        </w:rPr>
        <w:t>
      20__жылғы "__"________</w:t>
      </w:r>
    </w:p>
    <w:bookmarkStart w:name="z685" w:id="1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2012 жылғы 14 наурыздағы</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6-қосымша       </w:t>
      </w:r>
    </w:p>
    <w:bookmarkEnd w:id="166"/>
    <w:bookmarkStart w:name="z686" w:id="167"/>
    <w:p>
      <w:pPr>
        <w:spacing w:after="0"/>
        <w:ind w:left="0"/>
        <w:jc w:val="left"/>
      </w:pPr>
      <w:r>
        <w:rPr>
          <w:rFonts w:ascii="Times New Roman"/>
          <w:b/>
          <w:i w:val="false"/>
          <w:color w:val="000000"/>
        </w:rPr>
        <w:t xml:space="preserve"> 
Жазасын атқаруды кейінге қалдыра отырып сотталғандарға</w:t>
      </w:r>
      <w:r>
        <w:br/>
      </w:r>
      <w:r>
        <w:rPr>
          <w:rFonts w:ascii="Times New Roman"/>
          <w:b/>
          <w:i w:val="false"/>
          <w:color w:val="000000"/>
        </w:rPr>
        <w:t>
бақылауды жүзеге асыру жөніндегі нұсқаулық</w:t>
      </w:r>
    </w:p>
    <w:bookmarkEnd w:id="167"/>
    <w:bookmarkStart w:name="z687" w:id="168"/>
    <w:p>
      <w:pPr>
        <w:spacing w:after="0"/>
        <w:ind w:left="0"/>
        <w:jc w:val="left"/>
      </w:pPr>
      <w:r>
        <w:rPr>
          <w:rFonts w:ascii="Times New Roman"/>
          <w:b/>
          <w:i w:val="false"/>
          <w:color w:val="000000"/>
        </w:rPr>
        <w:t xml:space="preserve"> 
1. Жалпы ережелер</w:t>
      </w:r>
    </w:p>
    <w:bookmarkEnd w:id="168"/>
    <w:bookmarkStart w:name="z688" w:id="169"/>
    <w:p>
      <w:pPr>
        <w:spacing w:after="0"/>
        <w:ind w:left="0"/>
        <w:jc w:val="both"/>
      </w:pPr>
      <w:r>
        <w:rPr>
          <w:rFonts w:ascii="Times New Roman"/>
          <w:b w:val="false"/>
          <w:i w:val="false"/>
          <w:color w:val="000000"/>
          <w:sz w:val="28"/>
        </w:rPr>
        <w:t>
      1. Осы Жазасын атқаруды кейінге қалдыра отырып сотталғандарға бақылауды жүзеге асыру бойынша нұсқаулық (бұдан әрі - Нұсқаулық) жазасын атқаруды кейінге қалдыра отырып сотталғандарға бақылауды жүзеге асыру бойынша мәселелерді нақтылайды.</w:t>
      </w:r>
      <w:r>
        <w:br/>
      </w:r>
      <w:r>
        <w:rPr>
          <w:rFonts w:ascii="Times New Roman"/>
          <w:b w:val="false"/>
          <w:i w:val="false"/>
          <w:color w:val="000000"/>
          <w:sz w:val="28"/>
        </w:rPr>
        <w:t>
</w:t>
      </w:r>
      <w:r>
        <w:rPr>
          <w:rFonts w:ascii="Times New Roman"/>
          <w:b w:val="false"/>
          <w:i w:val="false"/>
          <w:color w:val="000000"/>
          <w:sz w:val="28"/>
        </w:rPr>
        <w:t>
      2. Жазасын атқаруды кейінге қалдыру қолданылған жүктi әйелдердің және жас балалары бар әйелдердің және жас балаларды жалғыз өзі тәрбиелейтін еркектердің жүріс-тұрысына бақылауды облыстар, Астана қаласы, Алматы қаласы және Алматы облысы бойынша Қылмыстық-атқару жүйесі департаменттерінің аумақтық қылмыстық-атқару инспекциялары (бұдан әрi - Инспекциялар) жүзеге асырады.</w:t>
      </w:r>
      <w:r>
        <w:br/>
      </w:r>
      <w:r>
        <w:rPr>
          <w:rFonts w:ascii="Times New Roman"/>
          <w:b w:val="false"/>
          <w:i w:val="false"/>
          <w:color w:val="000000"/>
          <w:sz w:val="28"/>
        </w:rPr>
        <w:t>
</w:t>
      </w:r>
      <w:r>
        <w:rPr>
          <w:rFonts w:ascii="Times New Roman"/>
          <w:b w:val="false"/>
          <w:i w:val="false"/>
          <w:color w:val="000000"/>
          <w:sz w:val="28"/>
        </w:rPr>
        <w:t>
      3. Бақылауды жүзеге асыру үшін заңды күшiне енген сот үкімі, қаулысы, ұйғарымы (бұдан әрі - сот актісі) негіз болады.</w:t>
      </w:r>
      <w:r>
        <w:br/>
      </w:r>
      <w:r>
        <w:rPr>
          <w:rFonts w:ascii="Times New Roman"/>
          <w:b w:val="false"/>
          <w:i w:val="false"/>
          <w:color w:val="000000"/>
          <w:sz w:val="28"/>
        </w:rPr>
        <w:t>
</w:t>
      </w:r>
      <w:r>
        <w:rPr>
          <w:rFonts w:ascii="Times New Roman"/>
          <w:b w:val="false"/>
          <w:i w:val="false"/>
          <w:color w:val="000000"/>
          <w:sz w:val="28"/>
        </w:rPr>
        <w:t>
      4. Инспекциялар:</w:t>
      </w:r>
      <w:r>
        <w:br/>
      </w:r>
      <w:r>
        <w:rPr>
          <w:rFonts w:ascii="Times New Roman"/>
          <w:b w:val="false"/>
          <w:i w:val="false"/>
          <w:color w:val="000000"/>
          <w:sz w:val="28"/>
        </w:rPr>
        <w:t>
</w:t>
      </w:r>
      <w:r>
        <w:rPr>
          <w:rFonts w:ascii="Times New Roman"/>
          <w:b w:val="false"/>
          <w:i w:val="false"/>
          <w:color w:val="000000"/>
          <w:sz w:val="28"/>
        </w:rPr>
        <w:t>
      1)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2) сотқа:</w:t>
      </w:r>
      <w:r>
        <w:br/>
      </w:r>
      <w:r>
        <w:rPr>
          <w:rFonts w:ascii="Times New Roman"/>
          <w:b w:val="false"/>
          <w:i w:val="false"/>
          <w:color w:val="000000"/>
          <w:sz w:val="28"/>
        </w:rPr>
        <w:t>
      бақылаудан жасырынған және жазасын өтеуден жалтарғанға қатысты iздеу жариялау және бұлтартпау шарасын таңдау;</w:t>
      </w:r>
      <w:r>
        <w:br/>
      </w:r>
      <w:r>
        <w:rPr>
          <w:rFonts w:ascii="Times New Roman"/>
          <w:b w:val="false"/>
          <w:i w:val="false"/>
          <w:color w:val="000000"/>
          <w:sz w:val="28"/>
        </w:rPr>
        <w:t>
      сот актісінде көрсетілген кейінге қалдыру мерзімі біткеннен кейін не бала шетiнеген жағдайда, не түсiк тастаған жағдайда сотталған адамның мiнез-құлқын, баланы тәрбиелеуге қатынасын, жазаның өтелген және өтелмеген мерзiмдерiн ескере отырып, сотталған адамды жазаның қалған бөлiгiн өтеуден босату немесе жазаның өтелмеген бөлiгiн жазаның неғұрлым жеңiл түрімен алмастыруға, не оны түзеу мекемесiне жiберу;</w:t>
      </w:r>
      <w:r>
        <w:br/>
      </w: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 түрін жеңілдету мәселелерін шешу үшін ұсыным енгізеді;</w:t>
      </w:r>
      <w:r>
        <w:br/>
      </w:r>
      <w:r>
        <w:rPr>
          <w:rFonts w:ascii="Times New Roman"/>
          <w:b w:val="false"/>
          <w:i w:val="false"/>
          <w:color w:val="000000"/>
          <w:sz w:val="28"/>
        </w:rPr>
        <w:t>
</w:t>
      </w:r>
      <w:r>
        <w:rPr>
          <w:rFonts w:ascii="Times New Roman"/>
          <w:b w:val="false"/>
          <w:i w:val="false"/>
          <w:color w:val="000000"/>
          <w:sz w:val="28"/>
        </w:rPr>
        <w:t>
      3) сот актісі келіп түскен күннен бастап бір тәулік мерзімде (демалыс және мейрам күндерін есептемегенде) сотталғандардың деректерін ақпараттық деректер базасына енгізіп, есепке алуды жүзеге асырады, тұрғылықты жері өзгерген жағдайда олардың түзетуін уақытылы жүргізеді;</w:t>
      </w:r>
      <w:r>
        <w:br/>
      </w:r>
      <w:r>
        <w:rPr>
          <w:rFonts w:ascii="Times New Roman"/>
          <w:b w:val="false"/>
          <w:i w:val="false"/>
          <w:color w:val="000000"/>
          <w:sz w:val="28"/>
        </w:rPr>
        <w:t>
</w:t>
      </w:r>
      <w:r>
        <w:rPr>
          <w:rFonts w:ascii="Times New Roman"/>
          <w:b w:val="false"/>
          <w:i w:val="false"/>
          <w:color w:val="000000"/>
          <w:sz w:val="28"/>
        </w:rPr>
        <w:t>
      4) ішкі істер органдарының (бұдан әрі – ІІО) қолданыстағы автоматтандырылған ақпараттық-іздеу жүйелері және Қазақстан Республикасының Бас прокуратурасы Құқықтық статистика және арнайы есеп комитетінің (бұдан әрі – ҚСжАЕК) ақпараттық жүйелері бойынша сотталған адамдарды тексеруді жүзеге асырады;</w:t>
      </w:r>
      <w:r>
        <w:br/>
      </w:r>
      <w:r>
        <w:rPr>
          <w:rFonts w:ascii="Times New Roman"/>
          <w:b w:val="false"/>
          <w:i w:val="false"/>
          <w:color w:val="000000"/>
          <w:sz w:val="28"/>
        </w:rPr>
        <w:t>
</w:t>
      </w:r>
      <w:r>
        <w:rPr>
          <w:rFonts w:ascii="Times New Roman"/>
          <w:b w:val="false"/>
          <w:i w:val="false"/>
          <w:color w:val="000000"/>
          <w:sz w:val="28"/>
        </w:rPr>
        <w:t>
      5) тоқсан сайын кемінде бір рет (қала және аудан орталығында айына кемінде бір рет) тұрғылықты жері және жұмыс орны бойынша сотталғандармен профилактикалық жұмыс (әкімшілік құқық бұзушылықтар мен қылмыс жасауды, жазаны өтеу жағдайларын бұзуды болдырмау туралы әңгіме) жүргiзеді;</w:t>
      </w:r>
      <w:r>
        <w:br/>
      </w:r>
      <w:r>
        <w:rPr>
          <w:rFonts w:ascii="Times New Roman"/>
          <w:b w:val="false"/>
          <w:i w:val="false"/>
          <w:color w:val="000000"/>
          <w:sz w:val="28"/>
        </w:rPr>
        <w:t>
</w:t>
      </w:r>
      <w:r>
        <w:rPr>
          <w:rFonts w:ascii="Times New Roman"/>
          <w:b w:val="false"/>
          <w:i w:val="false"/>
          <w:color w:val="000000"/>
          <w:sz w:val="28"/>
        </w:rPr>
        <w:t>
      6) тоқсан сайын орындауға келіп түскен сот актілер бойынша сотпен салыстыру жұмысын жүргізіп, ол жөнінде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7) тоқсан сайын ҚСжАЕК-нің аумақтық басқармаларымен салыстыру жұмысын жүргізіп, ол жөнінде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салыстыру актiсін жасайды;</w:t>
      </w:r>
      <w:r>
        <w:br/>
      </w:r>
      <w:r>
        <w:rPr>
          <w:rFonts w:ascii="Times New Roman"/>
          <w:b w:val="false"/>
          <w:i w:val="false"/>
          <w:color w:val="000000"/>
          <w:sz w:val="28"/>
        </w:rPr>
        <w:t>
</w:t>
      </w:r>
      <w:r>
        <w:rPr>
          <w:rFonts w:ascii="Times New Roman"/>
          <w:b w:val="false"/>
          <w:i w:val="false"/>
          <w:color w:val="000000"/>
          <w:sz w:val="28"/>
        </w:rPr>
        <w:t>
      8) іздестірудегі сотталғандардың тізімі бойынша аумақтық жедел-іздестіру бөліністерімен ай сайын салыстыру жүргізіп, ол жөнінде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9) шығарылған және есептен алынған күзет карточкалары бойынша көші-қон полиция бөліністерімен тоқсан сайын салыстыру жүргізіп, ол жөнінде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салыстыру актісін жасайды;</w:t>
      </w:r>
      <w:r>
        <w:br/>
      </w:r>
      <w:r>
        <w:rPr>
          <w:rFonts w:ascii="Times New Roman"/>
          <w:b w:val="false"/>
          <w:i w:val="false"/>
          <w:color w:val="000000"/>
          <w:sz w:val="28"/>
        </w:rPr>
        <w:t>
</w:t>
      </w:r>
      <w:r>
        <w:rPr>
          <w:rFonts w:ascii="Times New Roman"/>
          <w:b w:val="false"/>
          <w:i w:val="false"/>
          <w:color w:val="000000"/>
          <w:sz w:val="28"/>
        </w:rPr>
        <w:t>
      10) учаскелік полиция және кәмелетке толмағандардың істері жөніндегі инспекторлардың хабардар болуын арттыру үшін Инспекцияның есебіне алынған сотталған адамдардың тізімін ай сайын қоғамдық қауіпсіздікті сақтау бөліністеріне жолдайды;</w:t>
      </w:r>
      <w:r>
        <w:br/>
      </w:r>
      <w:r>
        <w:rPr>
          <w:rFonts w:ascii="Times New Roman"/>
          <w:b w:val="false"/>
          <w:i w:val="false"/>
          <w:color w:val="000000"/>
          <w:sz w:val="28"/>
        </w:rPr>
        <w:t>
</w:t>
      </w:r>
      <w:r>
        <w:rPr>
          <w:rFonts w:ascii="Times New Roman"/>
          <w:b w:val="false"/>
          <w:i w:val="false"/>
          <w:color w:val="000000"/>
          <w:sz w:val="28"/>
        </w:rPr>
        <w:t>
      11) қоғамнан оқшаулаумен байланысты емес жазаға сотталған адамдардың, оның ішінде шетел азаматтарының Қазақстан Республикасының шегінен тыс заңсыз шығу фактілерінің жолын кесу мақсатында, ай сайын есепке алынғандардың және есептен шығарылғандардың тізімдерін көші-қон полициясы бөліністеріне жолдайды;</w:t>
      </w:r>
      <w:r>
        <w:br/>
      </w:r>
      <w:r>
        <w:rPr>
          <w:rFonts w:ascii="Times New Roman"/>
          <w:b w:val="false"/>
          <w:i w:val="false"/>
          <w:color w:val="000000"/>
          <w:sz w:val="28"/>
        </w:rPr>
        <w:t>
</w:t>
      </w:r>
      <w:r>
        <w:rPr>
          <w:rFonts w:ascii="Times New Roman"/>
          <w:b w:val="false"/>
          <w:i w:val="false"/>
          <w:color w:val="000000"/>
          <w:sz w:val="28"/>
        </w:rPr>
        <w:t>
      12) орналасқан жері белгiсiз есепте алынған адамдарды iздестіру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13) бақылау істерінің сақталуына дербес жауаптылықта болады;</w:t>
      </w:r>
      <w:r>
        <w:br/>
      </w:r>
      <w:r>
        <w:rPr>
          <w:rFonts w:ascii="Times New Roman"/>
          <w:b w:val="false"/>
          <w:i w:val="false"/>
          <w:color w:val="000000"/>
          <w:sz w:val="28"/>
        </w:rPr>
        <w:t>
</w:t>
      </w:r>
      <w:r>
        <w:rPr>
          <w:rFonts w:ascii="Times New Roman"/>
          <w:b w:val="false"/>
          <w:i w:val="false"/>
          <w:color w:val="000000"/>
          <w:sz w:val="28"/>
        </w:rPr>
        <w:t>
      14)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15) құжаттармен мынадай операциялар:</w:t>
      </w:r>
      <w:r>
        <w:br/>
      </w:r>
      <w:r>
        <w:rPr>
          <w:rFonts w:ascii="Times New Roman"/>
          <w:b w:val="false"/>
          <w:i w:val="false"/>
          <w:color w:val="000000"/>
          <w:sz w:val="28"/>
        </w:rPr>
        <w:t>
      кіріс және шығыс хат-хабар құжаттарын тіркеуді;</w:t>
      </w:r>
      <w:r>
        <w:br/>
      </w:r>
      <w:r>
        <w:rPr>
          <w:rFonts w:ascii="Times New Roman"/>
          <w:b w:val="false"/>
          <w:i w:val="false"/>
          <w:color w:val="000000"/>
          <w:sz w:val="28"/>
        </w:rPr>
        <w:t>
      құжаттардың орындалуын бақылауды;</w:t>
      </w:r>
      <w:r>
        <w:br/>
      </w:r>
      <w:r>
        <w:rPr>
          <w:rFonts w:ascii="Times New Roman"/>
          <w:b w:val="false"/>
          <w:i w:val="false"/>
          <w:color w:val="000000"/>
          <w:sz w:val="28"/>
        </w:rPr>
        <w:t>
      құжаттардың жедел сақталуы мен пайдалануын;</w:t>
      </w:r>
      <w:r>
        <w:br/>
      </w:r>
      <w:r>
        <w:rPr>
          <w:rFonts w:ascii="Times New Roman"/>
          <w:b w:val="false"/>
          <w:i w:val="false"/>
          <w:color w:val="000000"/>
          <w:sz w:val="28"/>
        </w:rPr>
        <w:t>
      ведомстволық мұрағатқа құжаттарды сақтауға беруді жүргізеді;</w:t>
      </w:r>
      <w:r>
        <w:br/>
      </w:r>
      <w:r>
        <w:rPr>
          <w:rFonts w:ascii="Times New Roman"/>
          <w:b w:val="false"/>
          <w:i w:val="false"/>
          <w:color w:val="000000"/>
          <w:sz w:val="28"/>
        </w:rPr>
        <w:t>
</w:t>
      </w:r>
      <w:r>
        <w:rPr>
          <w:rFonts w:ascii="Times New Roman"/>
          <w:b w:val="false"/>
          <w:i w:val="false"/>
          <w:color w:val="000000"/>
          <w:sz w:val="28"/>
        </w:rPr>
        <w:t>
      16) мөр және мөртабандары болады, олар сейфтерде немесе өртке төзімді металл шкафтарда сақталады.</w:t>
      </w:r>
    </w:p>
    <w:bookmarkEnd w:id="169"/>
    <w:bookmarkStart w:name="z708" w:id="170"/>
    <w:p>
      <w:pPr>
        <w:spacing w:after="0"/>
        <w:ind w:left="0"/>
        <w:jc w:val="left"/>
      </w:pPr>
      <w:r>
        <w:rPr>
          <w:rFonts w:ascii="Times New Roman"/>
          <w:b/>
          <w:i w:val="false"/>
          <w:color w:val="000000"/>
        </w:rPr>
        <w:t xml:space="preserve"> 
2. Инспекция есебіне қою</w:t>
      </w:r>
    </w:p>
    <w:bookmarkEnd w:id="170"/>
    <w:bookmarkStart w:name="z709" w:id="171"/>
    <w:p>
      <w:pPr>
        <w:spacing w:after="0"/>
        <w:ind w:left="0"/>
        <w:jc w:val="both"/>
      </w:pPr>
      <w:r>
        <w:rPr>
          <w:rFonts w:ascii="Times New Roman"/>
          <w:b w:val="false"/>
          <w:i w:val="false"/>
          <w:color w:val="000000"/>
          <w:sz w:val="28"/>
        </w:rPr>
        <w:t>
      5. Инспекция сот актісін орындауға алған кезінде:</w:t>
      </w:r>
      <w:r>
        <w:br/>
      </w:r>
      <w:r>
        <w:rPr>
          <w:rFonts w:ascii="Times New Roman"/>
          <w:b w:val="false"/>
          <w:i w:val="false"/>
          <w:color w:val="000000"/>
          <w:sz w:val="28"/>
        </w:rPr>
        <w:t>
</w:t>
      </w:r>
      <w:r>
        <w:rPr>
          <w:rFonts w:ascii="Times New Roman"/>
          <w:b w:val="false"/>
          <w:i w:val="false"/>
          <w:color w:val="000000"/>
          <w:sz w:val="28"/>
        </w:rPr>
        <w:t>
      1) сот актісінің көшірмесін қосымшаларымен бірге келіп түскен күні кiрiс құжаттарының журналына тiркейдi, ал одан кейін сотталған адамның деректерiн сотталғандардың арнайы нөмiрленiп, бауланып, мөр басылған есеп журналына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енгiзедi. Осындай тәртiпте сотталған адамдардың тұрғылықты жерінің өзгеруiне байланысты басқа Инспекциялардан және түзеу мекемелерінен келіп түскен жеке iстер тiркеледi.</w:t>
      </w:r>
      <w:r>
        <w:br/>
      </w:r>
      <w:r>
        <w:rPr>
          <w:rFonts w:ascii="Times New Roman"/>
          <w:b w:val="false"/>
          <w:i w:val="false"/>
          <w:color w:val="000000"/>
          <w:sz w:val="28"/>
        </w:rPr>
        <w:t>
      Сот актілерінде оларды орындауға кедергі келтіретін түсінбеушіліктер, қателер кездескен жағдайда, сот актілері тез арада сотталғандарды есепке алу журналына тіркемей, сотқа қайтарады;</w:t>
      </w:r>
      <w:r>
        <w:br/>
      </w:r>
      <w:r>
        <w:rPr>
          <w:rFonts w:ascii="Times New Roman"/>
          <w:b w:val="false"/>
          <w:i w:val="false"/>
          <w:color w:val="000000"/>
          <w:sz w:val="28"/>
        </w:rPr>
        <w:t>
</w:t>
      </w:r>
      <w:r>
        <w:rPr>
          <w:rFonts w:ascii="Times New Roman"/>
          <w:b w:val="false"/>
          <w:i w:val="false"/>
          <w:color w:val="000000"/>
          <w:sz w:val="28"/>
        </w:rPr>
        <w:t>
      2) сотталғанды есепке алған кезден бастап бір тәулік мерзімде:</w:t>
      </w:r>
      <w:r>
        <w:br/>
      </w:r>
      <w:r>
        <w:rPr>
          <w:rFonts w:ascii="Times New Roman"/>
          <w:b w:val="false"/>
          <w:i w:val="false"/>
          <w:color w:val="000000"/>
          <w:sz w:val="28"/>
        </w:rPr>
        <w:t>
      үкімді шығарған сотқа немесе сотталғанды босатқан түзеу мекемесіне сот актілерінің орындауға қабылданғаны туралы хабарламаны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осы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бақылау-мерзімдік карточка толтырып, Инспекцияның тиісті картотекасына салады;</w:t>
      </w:r>
      <w:r>
        <w:br/>
      </w:r>
      <w:r>
        <w:rPr>
          <w:rFonts w:ascii="Times New Roman"/>
          <w:b w:val="false"/>
          <w:i w:val="false"/>
          <w:color w:val="000000"/>
          <w:sz w:val="28"/>
        </w:rPr>
        <w:t>
      сотталғанның тұрғылықты жерін өзгерткендігі туралы осы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сотталғанды тіркеу есебінен шығаруды және Инспекцияны хабарлауды бақылауға алу үшін күзет карточкасын толтырады және көші-қон полициясы бөліністеріне тапсырады, екінші данасы картотекаға салынады;</w:t>
      </w:r>
      <w:r>
        <w:br/>
      </w:r>
      <w:r>
        <w:rPr>
          <w:rFonts w:ascii="Times New Roman"/>
          <w:b w:val="false"/>
          <w:i w:val="false"/>
          <w:color w:val="000000"/>
          <w:sz w:val="28"/>
        </w:rPr>
        <w:t>
      үкімнің көшірмесін тіркегеннен кейін, осы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сотталғанға бақылау ісін бастайды.</w:t>
      </w:r>
      <w:r>
        <w:br/>
      </w:r>
      <w:r>
        <w:rPr>
          <w:rFonts w:ascii="Times New Roman"/>
          <w:b w:val="false"/>
          <w:i w:val="false"/>
          <w:color w:val="000000"/>
          <w:sz w:val="28"/>
        </w:rPr>
        <w:t>
</w:t>
      </w:r>
      <w:r>
        <w:rPr>
          <w:rFonts w:ascii="Times New Roman"/>
          <w:b w:val="false"/>
          <w:i w:val="false"/>
          <w:color w:val="000000"/>
          <w:sz w:val="28"/>
        </w:rPr>
        <w:t>
      6. Бақылау істерінің және бақылау-мерзімдік карточканың реттік нөмірлері сотталғандарды есепке алу журналына тіркелген сот актілерінің нөміріне сәйкес болуы тиіс.</w:t>
      </w:r>
      <w:r>
        <w:br/>
      </w:r>
      <w:r>
        <w:rPr>
          <w:rFonts w:ascii="Times New Roman"/>
          <w:b w:val="false"/>
          <w:i w:val="false"/>
          <w:color w:val="000000"/>
          <w:sz w:val="28"/>
        </w:rPr>
        <w:t>
</w:t>
      </w:r>
      <w:r>
        <w:rPr>
          <w:rFonts w:ascii="Times New Roman"/>
          <w:b w:val="false"/>
          <w:i w:val="false"/>
          <w:color w:val="000000"/>
          <w:sz w:val="28"/>
        </w:rPr>
        <w:t>
      7. Бақылау iстері және картотекалар жұмыс күнi аяқталғаннан кейiн құлыппен жабылатын және мөрленетiн металл шкафта сақталады.</w:t>
      </w:r>
      <w:r>
        <w:br/>
      </w:r>
      <w:r>
        <w:rPr>
          <w:rFonts w:ascii="Times New Roman"/>
          <w:b w:val="false"/>
          <w:i w:val="false"/>
          <w:color w:val="000000"/>
          <w:sz w:val="28"/>
        </w:rPr>
        <w:t>
</w:t>
      </w:r>
      <w:r>
        <w:rPr>
          <w:rFonts w:ascii="Times New Roman"/>
          <w:b w:val="false"/>
          <w:i w:val="false"/>
          <w:color w:val="000000"/>
          <w:sz w:val="28"/>
        </w:rPr>
        <w:t>
      8. Сотталған адамның бақылау істері екі бөлімнен тұрады:</w:t>
      </w:r>
      <w:r>
        <w:br/>
      </w:r>
      <w:r>
        <w:rPr>
          <w:rFonts w:ascii="Times New Roman"/>
          <w:b w:val="false"/>
          <w:i w:val="false"/>
          <w:color w:val="000000"/>
          <w:sz w:val="28"/>
        </w:rPr>
        <w:t>
      бірінші бөлімге есепке қою үшiн негiз болатын материалдар (сот актілері, заңды күшіне ену туралы анықтама), хабарламалардың көшірмелері, хабарлар, тіркеу парағы және істі зерделеу бойынша тексерушінің белгі қоятын жеке парағы тігіледі;</w:t>
      </w:r>
      <w:r>
        <w:br/>
      </w:r>
      <w:r>
        <w:rPr>
          <w:rFonts w:ascii="Times New Roman"/>
          <w:b w:val="false"/>
          <w:i w:val="false"/>
          <w:color w:val="000000"/>
          <w:sz w:val="28"/>
        </w:rPr>
        <w:t>
      екінші бөлімге жазаны орындау барысын ұйымдастыруға және жүзеге асыруға қатысты сипаттамалық материалдар, сонымен қатар тіркеу парағы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9. Сотталғанды есепке қойғаннан кейін 5 жұмыс күні ішінде Инспекция Нормативтік құқықтық актілерді мемлекеттік тіркеу тізілімінде № 2843 болып тіркелген Қазақстан Республикасы Бас Прокурорының 2004 жылғы 29 сәуірдегі № 23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БП бұйрығы) бекітілген Арнайы есепке алудың жекелеген түрлерін жүргізу мен пайдаланудың ережелеріне </w:t>
      </w:r>
      <w:r>
        <w:rPr>
          <w:rFonts w:ascii="Times New Roman"/>
          <w:b w:val="false"/>
          <w:i w:val="false"/>
          <w:color w:val="000000"/>
          <w:sz w:val="28"/>
        </w:rPr>
        <w:t>5-қосымшаға</w:t>
      </w:r>
      <w:r>
        <w:rPr>
          <w:rFonts w:ascii="Times New Roman"/>
          <w:b w:val="false"/>
          <w:i w:val="false"/>
          <w:color w:val="000000"/>
          <w:sz w:val="28"/>
        </w:rPr>
        <w:t xml:space="preserve"> сәйкес, сотталған туралы хабарлама толтырады, ал басқа облыстың соты соттаған адамдарға Қазақстан Республикасы БП бұйрығына </w:t>
      </w:r>
      <w:r>
        <w:rPr>
          <w:rFonts w:ascii="Times New Roman"/>
          <w:b w:val="false"/>
          <w:i w:val="false"/>
          <w:color w:val="000000"/>
          <w:sz w:val="28"/>
        </w:rPr>
        <w:t>1-қосымшаға</w:t>
      </w:r>
      <w:r>
        <w:rPr>
          <w:rFonts w:ascii="Times New Roman"/>
          <w:b w:val="false"/>
          <w:i w:val="false"/>
          <w:color w:val="000000"/>
          <w:sz w:val="28"/>
        </w:rPr>
        <w:t xml:space="preserve"> сәйкес әліпбилік есепке алу карточкасының бір данасын және сотталған туралы бір хабарлама толтырады, олар ілеспе хатпен қоса ҚСжАЕК-ның аумақтық басқармасына жолданады,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10. Сотталған жазадан босатылған немесе оған қатысты сот актілері өзгертілген жағдайда, сонымен қатар Қазақстан Республикасының заңнамасында көзделген басқа да негіздер бойынша есептен шығарылғанда, Инспекция тиісті құжатты қабылдағаннан кейін 5 жұмыс күні ішінде ҚСжАЕК-ның аумақтық басқармаларына сотталғанды есептен шығару негіздемесі немесе оған қатысты үкімнің өзгертілгендігі туралы толық мәліметтер көрсетілген сотталған туралы хабарламаны жолдайды. Хабарламаның көшірмесі хронологиялық ретпен істің екінші бөліміне тігіледі.</w:t>
      </w:r>
    </w:p>
    <w:bookmarkEnd w:id="171"/>
    <w:bookmarkStart w:name="z717" w:id="172"/>
    <w:p>
      <w:pPr>
        <w:spacing w:after="0"/>
        <w:ind w:left="0"/>
        <w:jc w:val="left"/>
      </w:pPr>
      <w:r>
        <w:rPr>
          <w:rFonts w:ascii="Times New Roman"/>
          <w:b/>
          <w:i w:val="false"/>
          <w:color w:val="000000"/>
        </w:rPr>
        <w:t xml:space="preserve"> 
3. Жазасын атқаруды кейінге қалдыра отырып сотталғандардың жүріс-тұрысын бақылау</w:t>
      </w:r>
    </w:p>
    <w:bookmarkEnd w:id="172"/>
    <w:bookmarkStart w:name="z718" w:id="173"/>
    <w:p>
      <w:pPr>
        <w:spacing w:after="0"/>
        <w:ind w:left="0"/>
        <w:jc w:val="both"/>
      </w:pPr>
      <w:r>
        <w:rPr>
          <w:rFonts w:ascii="Times New Roman"/>
          <w:b w:val="false"/>
          <w:i w:val="false"/>
          <w:color w:val="000000"/>
          <w:sz w:val="28"/>
        </w:rPr>
        <w:t>
      11. Сотталған адам босатылған күнi түзеу мекемесi оның тұрғылықты жерi бойынша Инспекцияға босатылған күнін көрсете отырып, соттың жазаны өтеу мерзiмiн кейiнге қалдыру туралы сот актісінің көшірмесін жолдайды, оған сотталған адамның мiнездемесi, туыстарының оны және сәбиiн қабылдауға, оларға тұрғын үй беру және сәбиiмен бiрге тұру үшiн қажеттi жағдай жасауға келісім беруі туралы анықтама, жүктiлiгi туралы медициналық қорытынды не баласының туу туралы куәлiгiнiң көшiрмесi немесе баласының бар екендігі туралы анықтама, сондай-ақ Инспекцияға келу туралы қолхат қоса берiледi.</w:t>
      </w:r>
      <w:r>
        <w:br/>
      </w:r>
      <w:r>
        <w:rPr>
          <w:rFonts w:ascii="Times New Roman"/>
          <w:b w:val="false"/>
          <w:i w:val="false"/>
          <w:color w:val="000000"/>
          <w:sz w:val="28"/>
        </w:rPr>
        <w:t>
      Сотталған адам келгеннен кейін Инспекция үш тәулік ішінде сотталғанды есепке қояды және оның жүріс-тұрысын одан әрі бақылауды жүзеге асырады.</w:t>
      </w:r>
      <w:r>
        <w:br/>
      </w:r>
      <w:r>
        <w:rPr>
          <w:rFonts w:ascii="Times New Roman"/>
          <w:b w:val="false"/>
          <w:i w:val="false"/>
          <w:color w:val="000000"/>
          <w:sz w:val="28"/>
        </w:rPr>
        <w:t>
</w:t>
      </w:r>
      <w:r>
        <w:rPr>
          <w:rFonts w:ascii="Times New Roman"/>
          <w:b w:val="false"/>
          <w:i w:val="false"/>
          <w:color w:val="000000"/>
          <w:sz w:val="28"/>
        </w:rPr>
        <w:t>
      12. Есепке қою кезінде Инспекция сотталған адаммен әңгімелесу жүргізеді, әңгімелесу барысында оған жазаны өтеудi кейiнге қалдыру шарттары, оны орындамаған кездегі салдары және қоғамдық тәртiптi бұзғаны, жаңа қылмыс жасағаны, сондай-ақ баласын тәрбиелеу мен оны күтуден жалтарғаны үшiн жауапкершілігі түсiндiрiледi, бұл жөнiнде осы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қолхат алынады, ол сотталғанның бақылау ісіне тігіледі.</w:t>
      </w:r>
      <w:r>
        <w:br/>
      </w:r>
      <w:r>
        <w:rPr>
          <w:rFonts w:ascii="Times New Roman"/>
          <w:b w:val="false"/>
          <w:i w:val="false"/>
          <w:color w:val="000000"/>
          <w:sz w:val="28"/>
        </w:rPr>
        <w:t>
      Бұдан басқа, сауалнамалық деректерi, жақын туыстары туралы мәлiметтер және оның мiнез-құлқын бақылауды жүзеге асыру үшiн маңызы бар басқа да мәселелер нақтыланады және тексерiледi. Әңгiмелесу нәтижелерi туралы анықтама жасалады, ол қолхатпен қоса сотталған адамның бақылау iсiне тiгiледi.</w:t>
      </w:r>
      <w:r>
        <w:br/>
      </w:r>
      <w:r>
        <w:rPr>
          <w:rFonts w:ascii="Times New Roman"/>
          <w:b w:val="false"/>
          <w:i w:val="false"/>
          <w:color w:val="000000"/>
          <w:sz w:val="28"/>
        </w:rPr>
        <w:t>
      Сотталған адамды есепке қоюмен бір уақытта баланы тәрбиелеу және оны күтуге бақылауды қамтамасыз ету кезінде өзара іс-қимылды жүзеге асыру үшiн оның тұрғылықты жерi бойынша қорғаншылық және қамқоршылық органдары хабардар етiледi. Инспекция қызметкерлері қорғаншылық және қамқоршылық органдарымен бірлесе отырып, тоқсан сайын тұрғылықты мекенінің жай-күйіне тексеру жүргізеді, бұл туралы үш данада акт жасалып, бір данасы сотталғанның бақылау ісіне тігіледі.</w:t>
      </w:r>
      <w:r>
        <w:br/>
      </w:r>
      <w:r>
        <w:rPr>
          <w:rFonts w:ascii="Times New Roman"/>
          <w:b w:val="false"/>
          <w:i w:val="false"/>
          <w:color w:val="000000"/>
          <w:sz w:val="28"/>
        </w:rPr>
        <w:t>
</w:t>
      </w:r>
      <w:r>
        <w:rPr>
          <w:rFonts w:ascii="Times New Roman"/>
          <w:b w:val="false"/>
          <w:i w:val="false"/>
          <w:color w:val="000000"/>
          <w:sz w:val="28"/>
        </w:rPr>
        <w:t>
      13. Егер сотталған он сегіз жастан жиырма жеті жасқа дейінгі мерзімді әскери қызметін өтемеген және мерзімді әскери қызметке шақырылатын болса, Инспекция жергілікті әскери басқару органына осы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оны есепке қою туралы хабарлама жібереді.</w:t>
      </w:r>
      <w:r>
        <w:br/>
      </w:r>
      <w:r>
        <w:rPr>
          <w:rFonts w:ascii="Times New Roman"/>
          <w:b w:val="false"/>
          <w:i w:val="false"/>
          <w:color w:val="000000"/>
          <w:sz w:val="28"/>
        </w:rPr>
        <w:t>
</w:t>
      </w:r>
      <w:r>
        <w:rPr>
          <w:rFonts w:ascii="Times New Roman"/>
          <w:b w:val="false"/>
          <w:i w:val="false"/>
          <w:color w:val="000000"/>
          <w:sz w:val="28"/>
        </w:rPr>
        <w:t>
      14. Сотталған адамды жұмысқа орналастырған жағдайда, Инспекция оның жұмыс орны бойынша ұйымның әкiмшiлiгiне осы Нұсқаулыққа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хабарлама жолдайды.</w:t>
      </w:r>
      <w:r>
        <w:br/>
      </w:r>
      <w:r>
        <w:rPr>
          <w:rFonts w:ascii="Times New Roman"/>
          <w:b w:val="false"/>
          <w:i w:val="false"/>
          <w:color w:val="000000"/>
          <w:sz w:val="28"/>
        </w:rPr>
        <w:t>
</w:t>
      </w:r>
      <w:r>
        <w:rPr>
          <w:rFonts w:ascii="Times New Roman"/>
          <w:b w:val="false"/>
          <w:i w:val="false"/>
          <w:color w:val="000000"/>
          <w:sz w:val="28"/>
        </w:rPr>
        <w:t>
      15. Сотталған босатылған күнінен бастап екi апта мерзiмде келмеген жағдайда, Инспекция бастапқы іздестіру іс-шараларын жүргізеді және егер де сотталған адамның келу орны анықталмаған жағдайда, сотқа іздестіру жариялау және бұлтартпау шарасын қолдану туралы ұсыным енгізеді.</w:t>
      </w:r>
      <w:r>
        <w:br/>
      </w:r>
      <w:r>
        <w:rPr>
          <w:rFonts w:ascii="Times New Roman"/>
          <w:b w:val="false"/>
          <w:i w:val="false"/>
          <w:color w:val="000000"/>
          <w:sz w:val="28"/>
        </w:rPr>
        <w:t>
</w:t>
      </w:r>
      <w:r>
        <w:rPr>
          <w:rFonts w:ascii="Times New Roman"/>
          <w:b w:val="false"/>
          <w:i w:val="false"/>
          <w:color w:val="000000"/>
          <w:sz w:val="28"/>
        </w:rPr>
        <w:t>
      16. Сотталған адамдардың жазаны өтеуін кейiнге қалдыру шарттарын сақтауына бақылау жасау мақсатында Инспекция:</w:t>
      </w:r>
      <w:r>
        <w:br/>
      </w:r>
      <w:r>
        <w:rPr>
          <w:rFonts w:ascii="Times New Roman"/>
          <w:b w:val="false"/>
          <w:i w:val="false"/>
          <w:color w:val="000000"/>
          <w:sz w:val="28"/>
        </w:rPr>
        <w:t>
</w:t>
      </w:r>
      <w:r>
        <w:rPr>
          <w:rFonts w:ascii="Times New Roman"/>
          <w:b w:val="false"/>
          <w:i w:val="false"/>
          <w:color w:val="000000"/>
          <w:sz w:val="28"/>
        </w:rPr>
        <w:t>
      1) сотталған адамдармен, олардың туыстарымен және оларға оң ықпал ете алатын адамдармен профилактикалық әңгiмелер жүргізеді, сотталған адамнан жол берген бұзушылықтарының себептері туралы түсініктеме алады. Олардың тарапынан баланы тәрбиелеу мен оны күту мiндеттерiнен жалтаруының, қоғамдық тәртiп бұзушылықтар мен қайталап қылмыс жасауының алдын алу бойынша шаралар қабылдайды;</w:t>
      </w:r>
      <w:r>
        <w:br/>
      </w:r>
      <w:r>
        <w:rPr>
          <w:rFonts w:ascii="Times New Roman"/>
          <w:b w:val="false"/>
          <w:i w:val="false"/>
          <w:color w:val="000000"/>
          <w:sz w:val="28"/>
        </w:rPr>
        <w:t>
</w:t>
      </w:r>
      <w:r>
        <w:rPr>
          <w:rFonts w:ascii="Times New Roman"/>
          <w:b w:val="false"/>
          <w:i w:val="false"/>
          <w:color w:val="000000"/>
          <w:sz w:val="28"/>
        </w:rPr>
        <w:t>
      2) сотталған әйелдердiң жүріс-тұрысын, олардың өмір салтын және баланы тәрбиелеудегі көзқарасын бақылау үшін өзге де iс-шараларды жүргiзедi;</w:t>
      </w:r>
      <w:r>
        <w:br/>
      </w:r>
      <w:r>
        <w:rPr>
          <w:rFonts w:ascii="Times New Roman"/>
          <w:b w:val="false"/>
          <w:i w:val="false"/>
          <w:color w:val="000000"/>
          <w:sz w:val="28"/>
        </w:rPr>
        <w:t>
</w:t>
      </w:r>
      <w:r>
        <w:rPr>
          <w:rFonts w:ascii="Times New Roman"/>
          <w:b w:val="false"/>
          <w:i w:val="false"/>
          <w:color w:val="000000"/>
          <w:sz w:val="28"/>
        </w:rPr>
        <w:t>
      3) сотталған әйелдердiң баланы тәрбиелеуден және оны күтуден жалтару, тұрғылықты жерi бойынша терiс мiнезделу фактілері анықталған жағдайда, қажетті ақпараттар жинақталады және тиісті іс-шаралар жүргізу үшін ІІО-ның кәмелетке толмағандар iстерi жөнiндегi бөліністеріне жолданады, құжаттардың көшірмесі бақылау ісіне қоса тігіледі.</w:t>
      </w:r>
      <w:r>
        <w:br/>
      </w:r>
      <w:r>
        <w:rPr>
          <w:rFonts w:ascii="Times New Roman"/>
          <w:b w:val="false"/>
          <w:i w:val="false"/>
          <w:color w:val="000000"/>
          <w:sz w:val="28"/>
        </w:rPr>
        <w:t>
</w:t>
      </w:r>
      <w:r>
        <w:rPr>
          <w:rFonts w:ascii="Times New Roman"/>
          <w:b w:val="false"/>
          <w:i w:val="false"/>
          <w:color w:val="000000"/>
          <w:sz w:val="28"/>
        </w:rPr>
        <w:t>
      17. Сотталған адамдардың жазаны өтеуді кейiнге қалдыру шарттарын сақтамауы мыналар:</w:t>
      </w:r>
      <w:r>
        <w:br/>
      </w:r>
      <w:r>
        <w:rPr>
          <w:rFonts w:ascii="Times New Roman"/>
          <w:b w:val="false"/>
          <w:i w:val="false"/>
          <w:color w:val="000000"/>
          <w:sz w:val="28"/>
        </w:rPr>
        <w:t>
</w:t>
      </w:r>
      <w:r>
        <w:rPr>
          <w:rFonts w:ascii="Times New Roman"/>
          <w:b w:val="false"/>
          <w:i w:val="false"/>
          <w:color w:val="000000"/>
          <w:sz w:val="28"/>
        </w:rPr>
        <w:t>
      1) әкiмшiлiк жазалау шараларын қолдануға әкеп соққан қоғамдық тәртiптi бұзу;</w:t>
      </w:r>
      <w:r>
        <w:br/>
      </w:r>
      <w:r>
        <w:rPr>
          <w:rFonts w:ascii="Times New Roman"/>
          <w:b w:val="false"/>
          <w:i w:val="false"/>
          <w:color w:val="000000"/>
          <w:sz w:val="28"/>
        </w:rPr>
        <w:t>
</w:t>
      </w:r>
      <w:r>
        <w:rPr>
          <w:rFonts w:ascii="Times New Roman"/>
          <w:b w:val="false"/>
          <w:i w:val="false"/>
          <w:color w:val="000000"/>
          <w:sz w:val="28"/>
        </w:rPr>
        <w:t>
      2) баланы тәрбиелеуден және оны күтуден жалтару болып табылады.</w:t>
      </w:r>
      <w:r>
        <w:br/>
      </w:r>
      <w:r>
        <w:rPr>
          <w:rFonts w:ascii="Times New Roman"/>
          <w:b w:val="false"/>
          <w:i w:val="false"/>
          <w:color w:val="000000"/>
          <w:sz w:val="28"/>
        </w:rPr>
        <w:t>
</w:t>
      </w:r>
      <w:r>
        <w:rPr>
          <w:rFonts w:ascii="Times New Roman"/>
          <w:b w:val="false"/>
          <w:i w:val="false"/>
          <w:color w:val="000000"/>
          <w:sz w:val="28"/>
        </w:rPr>
        <w:t>
      18. Сотталған адам, егер ол:</w:t>
      </w:r>
      <w:r>
        <w:br/>
      </w:r>
      <w:r>
        <w:rPr>
          <w:rFonts w:ascii="Times New Roman"/>
          <w:b w:val="false"/>
          <w:i w:val="false"/>
          <w:color w:val="000000"/>
          <w:sz w:val="28"/>
        </w:rPr>
        <w:t>
</w:t>
      </w:r>
      <w:r>
        <w:rPr>
          <w:rFonts w:ascii="Times New Roman"/>
          <w:b w:val="false"/>
          <w:i w:val="false"/>
          <w:color w:val="000000"/>
          <w:sz w:val="28"/>
        </w:rPr>
        <w:t>
      1) баладан ресми түрде бас тартпай, оны босанатын үйде қалдырса немесе балалар үйiне берсе;</w:t>
      </w:r>
      <w:r>
        <w:br/>
      </w:r>
      <w:r>
        <w:rPr>
          <w:rFonts w:ascii="Times New Roman"/>
          <w:b w:val="false"/>
          <w:i w:val="false"/>
          <w:color w:val="000000"/>
          <w:sz w:val="28"/>
        </w:rPr>
        <w:t>
</w:t>
      </w:r>
      <w:r>
        <w:rPr>
          <w:rFonts w:ascii="Times New Roman"/>
          <w:b w:val="false"/>
          <w:i w:val="false"/>
          <w:color w:val="000000"/>
          <w:sz w:val="28"/>
        </w:rPr>
        <w:t>
      2) қоғамға қарсы өмір салтын ұстанса және баланың тәрбиелеумен және оны күтумен айналыспаса;</w:t>
      </w:r>
      <w:r>
        <w:br/>
      </w:r>
      <w:r>
        <w:rPr>
          <w:rFonts w:ascii="Times New Roman"/>
          <w:b w:val="false"/>
          <w:i w:val="false"/>
          <w:color w:val="000000"/>
          <w:sz w:val="28"/>
        </w:rPr>
        <w:t>
</w:t>
      </w:r>
      <w:r>
        <w:rPr>
          <w:rFonts w:ascii="Times New Roman"/>
          <w:b w:val="false"/>
          <w:i w:val="false"/>
          <w:color w:val="000000"/>
          <w:sz w:val="28"/>
        </w:rPr>
        <w:t>
      3) баланы туыстарына немесе өзге де адамдарға қалдырып кетсе;</w:t>
      </w:r>
      <w:r>
        <w:br/>
      </w:r>
      <w:r>
        <w:rPr>
          <w:rFonts w:ascii="Times New Roman"/>
          <w:b w:val="false"/>
          <w:i w:val="false"/>
          <w:color w:val="000000"/>
          <w:sz w:val="28"/>
        </w:rPr>
        <w:t>
</w:t>
      </w:r>
      <w:r>
        <w:rPr>
          <w:rFonts w:ascii="Times New Roman"/>
          <w:b w:val="false"/>
          <w:i w:val="false"/>
          <w:color w:val="000000"/>
          <w:sz w:val="28"/>
        </w:rPr>
        <w:t>
      4) жаза өтеуден бой тасаласа;</w:t>
      </w:r>
      <w:r>
        <w:br/>
      </w:r>
      <w:r>
        <w:rPr>
          <w:rFonts w:ascii="Times New Roman"/>
          <w:b w:val="false"/>
          <w:i w:val="false"/>
          <w:color w:val="000000"/>
          <w:sz w:val="28"/>
        </w:rPr>
        <w:t>
</w:t>
      </w:r>
      <w:r>
        <w:rPr>
          <w:rFonts w:ascii="Times New Roman"/>
          <w:b w:val="false"/>
          <w:i w:val="false"/>
          <w:color w:val="000000"/>
          <w:sz w:val="28"/>
        </w:rPr>
        <w:t>
      5) баланы тәрбиелеуден жалтаруын куәландыратын өзге де iс-әрекет жасаса, баланы тәрбиелеуден жалтарған болып саналады.</w:t>
      </w:r>
      <w:r>
        <w:br/>
      </w:r>
      <w:r>
        <w:rPr>
          <w:rFonts w:ascii="Times New Roman"/>
          <w:b w:val="false"/>
          <w:i w:val="false"/>
          <w:color w:val="000000"/>
          <w:sz w:val="28"/>
        </w:rPr>
        <w:t>
</w:t>
      </w:r>
      <w:r>
        <w:rPr>
          <w:rFonts w:ascii="Times New Roman"/>
          <w:b w:val="false"/>
          <w:i w:val="false"/>
          <w:color w:val="000000"/>
          <w:sz w:val="28"/>
        </w:rPr>
        <w:t>
      19. Осы Нұсқаулықтың </w:t>
      </w:r>
      <w:r>
        <w:rPr>
          <w:rFonts w:ascii="Times New Roman"/>
          <w:b w:val="false"/>
          <w:i w:val="false"/>
          <w:color w:val="000000"/>
          <w:sz w:val="28"/>
        </w:rPr>
        <w:t>18-тармағында</w:t>
      </w:r>
      <w:r>
        <w:rPr>
          <w:rFonts w:ascii="Times New Roman"/>
          <w:b w:val="false"/>
          <w:i w:val="false"/>
          <w:color w:val="000000"/>
          <w:sz w:val="28"/>
        </w:rPr>
        <w:t xml:space="preserve"> көзделген кез-келген бұзушылықтар анықталғаннан кейiн Инспекция қызметкерi сотталған адамды шақырады, ал ол келмеген жағдайда тұрғылықты жерi бойынша барады, одан жол берген бұзушылықтың себептерi туралы түсiнiктеме алады, профилактикалық әңгiмелесу жүргiзедi және осы Нұсқаулыққа 13-қосымшаға сәйкес нысан бойынша жазбаша ескерту жариялайды.</w:t>
      </w:r>
      <w:r>
        <w:br/>
      </w:r>
      <w:r>
        <w:rPr>
          <w:rFonts w:ascii="Times New Roman"/>
          <w:b w:val="false"/>
          <w:i w:val="false"/>
          <w:color w:val="000000"/>
          <w:sz w:val="28"/>
        </w:rPr>
        <w:t>
</w:t>
      </w:r>
      <w:r>
        <w:rPr>
          <w:rFonts w:ascii="Times New Roman"/>
          <w:b w:val="false"/>
          <w:i w:val="false"/>
          <w:color w:val="000000"/>
          <w:sz w:val="28"/>
        </w:rPr>
        <w:t>
      20. Егер сотталған адам екi рет жариялаған жазбаша ескертуден кейiн баладан бас тартса не бой тасаласа немесе баланы тәрбиелеу мен оны күтуден жалтаруын жалғастырған жағдайда, Инспекция қорғаншылық және қамқоршылық органдарына ата-ана құқығынан айыру мәселесін шешу үшін тиісті ақпарат жолдайды.</w:t>
      </w:r>
      <w:r>
        <w:br/>
      </w:r>
      <w:r>
        <w:rPr>
          <w:rFonts w:ascii="Times New Roman"/>
          <w:b w:val="false"/>
          <w:i w:val="false"/>
          <w:color w:val="000000"/>
          <w:sz w:val="28"/>
        </w:rPr>
        <w:t>
      Ата-ана құқығынан айырғаннан соң сотқа жазаны өтеу мерзiмiн кейiнге қалдырудың күшiн жою туралы және сотталған адамды сот актісімен тағайындалған жазаны өтеуге жiберу туралы осы Нұсқаулыққа 14-қосымшаға сәйкес нысан бойынша ұсыным енгiзедi. Ұсынымға: жазаны өтеу мерзiмiн кейiнге қалдыру туралы сот актісінің көшірмесі және сотталған адамның баланы тәрбиелеуден және оны күтуден жалтаруын растайтын материалдар, жұмыс орны мен тұрғылықты жерiнен мінездемелер, басқа да құжаттар қоса берiледi.</w:t>
      </w:r>
      <w:r>
        <w:br/>
      </w:r>
      <w:r>
        <w:rPr>
          <w:rFonts w:ascii="Times New Roman"/>
          <w:b w:val="false"/>
          <w:i w:val="false"/>
          <w:color w:val="000000"/>
          <w:sz w:val="28"/>
        </w:rPr>
        <w:t>
      Жаза өтеуді кейінге қалдыру мерзімі аяқталғаннан кейін немесе бала шетінеген жағдайда, не жүктiлiгi үзiлген жағдайда (Қазақстан Республикасы ҚК-нің </w:t>
      </w:r>
      <w:r>
        <w:rPr>
          <w:rFonts w:ascii="Times New Roman"/>
          <w:b w:val="false"/>
          <w:i w:val="false"/>
          <w:color w:val="000000"/>
          <w:sz w:val="28"/>
        </w:rPr>
        <w:t>72-бабының</w:t>
      </w:r>
      <w:r>
        <w:rPr>
          <w:rFonts w:ascii="Times New Roman"/>
          <w:b w:val="false"/>
          <w:i w:val="false"/>
          <w:color w:val="000000"/>
          <w:sz w:val="28"/>
        </w:rPr>
        <w:t xml:space="preserve"> 3-бөлігі) оны өтеу мерзімін кейінге қалдыру туралы мәселелерді Қазақстан Республикасы Қылмыстық іс-жүргізу кодексінің 454-бабының 4-тармағына сәйкес, сотталған адамның тұрғылықты жерi бойынша аудандық және оған теңестірілген сот шешедi.</w:t>
      </w:r>
      <w:r>
        <w:br/>
      </w:r>
      <w:r>
        <w:rPr>
          <w:rFonts w:ascii="Times New Roman"/>
          <w:b w:val="false"/>
          <w:i w:val="false"/>
          <w:color w:val="000000"/>
          <w:sz w:val="28"/>
        </w:rPr>
        <w:t>
</w:t>
      </w:r>
      <w:r>
        <w:rPr>
          <w:rFonts w:ascii="Times New Roman"/>
          <w:b w:val="false"/>
          <w:i w:val="false"/>
          <w:color w:val="000000"/>
          <w:sz w:val="28"/>
        </w:rPr>
        <w:t>
      21. Егер сотталған адам бақылаудан жасырынған болса, Инспекция бастапқы iздестіру іс-шараларын жүзеге асырады.</w:t>
      </w:r>
      <w:r>
        <w:br/>
      </w:r>
      <w:r>
        <w:rPr>
          <w:rFonts w:ascii="Times New Roman"/>
          <w:b w:val="false"/>
          <w:i w:val="false"/>
          <w:color w:val="000000"/>
          <w:sz w:val="28"/>
        </w:rPr>
        <w:t>
</w:t>
      </w:r>
      <w:r>
        <w:rPr>
          <w:rFonts w:ascii="Times New Roman"/>
          <w:b w:val="false"/>
          <w:i w:val="false"/>
          <w:color w:val="000000"/>
          <w:sz w:val="28"/>
        </w:rPr>
        <w:t>
      22. Сот үкімінде көрсетілген кейінге қалдыру мерзімі біткеннен кейін не бала қайтыс болған жағдайда, не түсiк тастаған жағдайда Инспекция сотталған адамның тұрғылықты жерi бойынша оның мiнез-құлқын, баланы тәрбиелеуге қатынасын, жазаның өтелген және өтелмеген мерзiмдерiн ескере отырып, осы Нұсқаулыққа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сотқа сотталған адамды жазаның қалған бөлiгiн өтеуден босату немесе жазаның өтелмеген бөлiгiн жазаның неғұрлым жеңiл түрімен ауыстыруға, не оны түзеу мекемесiне жiберу туралы ұсыным жолдайды.</w:t>
      </w:r>
      <w:r>
        <w:br/>
      </w:r>
      <w:r>
        <w:rPr>
          <w:rFonts w:ascii="Times New Roman"/>
          <w:b w:val="false"/>
          <w:i w:val="false"/>
          <w:color w:val="000000"/>
          <w:sz w:val="28"/>
        </w:rPr>
        <w:t>
      Ұсынымда сотталған адамның жеке басын, мiнез-құлқын және жазаны өтеуді кейiнге қалдырған кезiнде оның баланы тәрбиелеуге қатынасын сипаттайтын деректерi келтiрiледi, сот актісімен тағайындалған жазаның өтелген және өтелмеген мерзімдері көрсетіледі. Ұсынымға жұмыс орнынан мiнездеме және басқа да құжаттар қоса берiледi.</w:t>
      </w:r>
    </w:p>
    <w:bookmarkEnd w:id="173"/>
    <w:bookmarkStart w:name="z740" w:id="174"/>
    <w:p>
      <w:pPr>
        <w:spacing w:after="0"/>
        <w:ind w:left="0"/>
        <w:jc w:val="left"/>
      </w:pPr>
      <w:r>
        <w:rPr>
          <w:rFonts w:ascii="Times New Roman"/>
          <w:b/>
          <w:i w:val="false"/>
          <w:color w:val="000000"/>
        </w:rPr>
        <w:t xml:space="preserve"> 
4. Кәмелетке толмаған сотталғандарды бақылау</w:t>
      </w:r>
    </w:p>
    <w:bookmarkEnd w:id="174"/>
    <w:bookmarkStart w:name="z741" w:id="175"/>
    <w:p>
      <w:pPr>
        <w:spacing w:after="0"/>
        <w:ind w:left="0"/>
        <w:jc w:val="both"/>
      </w:pPr>
      <w:r>
        <w:rPr>
          <w:rFonts w:ascii="Times New Roman"/>
          <w:b w:val="false"/>
          <w:i w:val="false"/>
          <w:color w:val="000000"/>
          <w:sz w:val="28"/>
        </w:rPr>
        <w:t>
      23. Инспекция қызметкерлері:</w:t>
      </w:r>
      <w:r>
        <w:br/>
      </w:r>
      <w:r>
        <w:rPr>
          <w:rFonts w:ascii="Times New Roman"/>
          <w:b w:val="false"/>
          <w:i w:val="false"/>
          <w:color w:val="000000"/>
          <w:sz w:val="28"/>
        </w:rPr>
        <w:t>
</w:t>
      </w:r>
      <w:r>
        <w:rPr>
          <w:rFonts w:ascii="Times New Roman"/>
          <w:b w:val="false"/>
          <w:i w:val="false"/>
          <w:color w:val="000000"/>
          <w:sz w:val="28"/>
        </w:rPr>
        <w:t>
      1) кәмелетке толмағандар тарапынан қылмыстар мен басқа да құқық бұзушылықтарды ескерту бойынша жеке профилактикалық жұмыстарды жүзеге асырады;</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 мен заңды мүдделерін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заңға бағынушылық мінез-құлқын қалыптастыру бойынша жұмыс жүргізеді;</w:t>
      </w:r>
      <w:r>
        <w:br/>
      </w:r>
      <w:r>
        <w:rPr>
          <w:rFonts w:ascii="Times New Roman"/>
          <w:b w:val="false"/>
          <w:i w:val="false"/>
          <w:color w:val="000000"/>
          <w:sz w:val="28"/>
        </w:rPr>
        <w:t>
</w:t>
      </w:r>
      <w:r>
        <w:rPr>
          <w:rFonts w:ascii="Times New Roman"/>
          <w:b w:val="false"/>
          <w:i w:val="false"/>
          <w:color w:val="000000"/>
          <w:sz w:val="28"/>
        </w:rPr>
        <w:t>
      4) құқық бұзушылықтардың алдын алу және қылмыстарды ескерту мақсатында, кәмелетке толмағандар арасында құқық бұзушылықтарды ескерту бойынша олардың тарапынан мемлекеттік органдармен, қоғамдық бірлестіктермен және ұйымдармен өзара іс-қимыл жасайды;</w:t>
      </w:r>
      <w:r>
        <w:br/>
      </w:r>
      <w:r>
        <w:rPr>
          <w:rFonts w:ascii="Times New Roman"/>
          <w:b w:val="false"/>
          <w:i w:val="false"/>
          <w:color w:val="000000"/>
          <w:sz w:val="28"/>
        </w:rPr>
        <w:t>
</w:t>
      </w:r>
      <w:r>
        <w:rPr>
          <w:rFonts w:ascii="Times New Roman"/>
          <w:b w:val="false"/>
          <w:i w:val="false"/>
          <w:color w:val="000000"/>
          <w:sz w:val="28"/>
        </w:rPr>
        <w:t>
      5) есепке қою кезінде:</w:t>
      </w:r>
      <w:r>
        <w:br/>
      </w:r>
      <w:r>
        <w:rPr>
          <w:rFonts w:ascii="Times New Roman"/>
          <w:b w:val="false"/>
          <w:i w:val="false"/>
          <w:color w:val="000000"/>
          <w:sz w:val="28"/>
        </w:rPr>
        <w:t>
      кәмелетке толмағандарға ата-аналарының немесе оларды ауыстыратын адамдардың қатысуымен алғашқы профилактикалық әңгімелер жүргізуге;</w:t>
      </w:r>
      <w:r>
        <w:br/>
      </w:r>
      <w:r>
        <w:rPr>
          <w:rFonts w:ascii="Times New Roman"/>
          <w:b w:val="false"/>
          <w:i w:val="false"/>
          <w:color w:val="000000"/>
          <w:sz w:val="28"/>
        </w:rPr>
        <w:t>
      қоғамнан оқшаулауға байланысты емес жазаны өтеу шарттарын және тәртіптерін түсіндіреді;</w:t>
      </w:r>
      <w:r>
        <w:br/>
      </w:r>
      <w:r>
        <w:rPr>
          <w:rFonts w:ascii="Times New Roman"/>
          <w:b w:val="false"/>
          <w:i w:val="false"/>
          <w:color w:val="000000"/>
          <w:sz w:val="28"/>
        </w:rPr>
        <w:t>
      оның сауалнамалық деректерін, жақын туыстары және кәмелетке толмағандарға ықпал ете алатын адамдар туралы мәліметтерді, сондай-ақ оның мінез-құлқын бақылауды жүзеге асыру үшін маңызы бар басқа да мәселелерді нақтылайды.</w:t>
      </w:r>
      <w:r>
        <w:br/>
      </w:r>
      <w:r>
        <w:rPr>
          <w:rFonts w:ascii="Times New Roman"/>
          <w:b w:val="false"/>
          <w:i w:val="false"/>
          <w:color w:val="000000"/>
          <w:sz w:val="28"/>
        </w:rPr>
        <w:t>
      Кәмелетке толмағанмен жүргізілген әңгімелесуден кейін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қолхат алынады, жүргізілген әңгімелесу нәтижесінде анықтама толтырылып, кәмелетке толмағандардың бақылау iсiне тiгiледi. Қолхатта және әңгімелесу-анықтамасында кәмелетке толмағанның және оның жақын туысының немесе әңгімелесу жүргізу кезінде қатысқан адамның қолы болуы тиіс;</w:t>
      </w:r>
      <w:r>
        <w:br/>
      </w:r>
      <w:r>
        <w:rPr>
          <w:rFonts w:ascii="Times New Roman"/>
          <w:b w:val="false"/>
          <w:i w:val="false"/>
          <w:color w:val="000000"/>
          <w:sz w:val="28"/>
        </w:rPr>
        <w:t>
</w:t>
      </w:r>
      <w:r>
        <w:rPr>
          <w:rFonts w:ascii="Times New Roman"/>
          <w:b w:val="false"/>
          <w:i w:val="false"/>
          <w:color w:val="000000"/>
          <w:sz w:val="28"/>
        </w:rPr>
        <w:t>
      6) кәмелетке толмағанды есепке қойған күні бір тәулік ішінде қорғаншылық және қамқоршылық органдарына, есепте тұрғанның жұмыс немесе оқу орнының әкімшілігіне, сондай-ақ әскери басқарманың жергілікті органына (әскерге шақырылуға жататын жасөспірімдерге қатысты) хабарлайды, осы Қағидаға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оны есепке қою туралы хабарлама жолдайды;</w:t>
      </w:r>
      <w:r>
        <w:br/>
      </w:r>
      <w:r>
        <w:rPr>
          <w:rFonts w:ascii="Times New Roman"/>
          <w:b w:val="false"/>
          <w:i w:val="false"/>
          <w:color w:val="000000"/>
          <w:sz w:val="28"/>
        </w:rPr>
        <w:t>
</w:t>
      </w:r>
      <w:r>
        <w:rPr>
          <w:rFonts w:ascii="Times New Roman"/>
          <w:b w:val="false"/>
          <w:i w:val="false"/>
          <w:color w:val="000000"/>
          <w:sz w:val="28"/>
        </w:rPr>
        <w:t>
      7) іздестіруде жүрген кәмелетке толмағандар ұсталған кезде, сұрау жүргізу және сотталғанның жаза өтеуден жалтарауына мүмкіндік туғызған себептер мен жағдайларды анықтау үшін тез арада ата-анасы немесе оларды ауыстыратын адамдар шақыртады.</w:t>
      </w:r>
      <w:r>
        <w:br/>
      </w:r>
      <w:r>
        <w:rPr>
          <w:rFonts w:ascii="Times New Roman"/>
          <w:b w:val="false"/>
          <w:i w:val="false"/>
          <w:color w:val="000000"/>
          <w:sz w:val="28"/>
        </w:rPr>
        <w:t>
</w:t>
      </w:r>
      <w:r>
        <w:rPr>
          <w:rFonts w:ascii="Times New Roman"/>
          <w:b w:val="false"/>
          <w:i w:val="false"/>
          <w:color w:val="000000"/>
          <w:sz w:val="28"/>
        </w:rPr>
        <w:t>
      24. Кәмелетке толмағандар арасында қылмыстарды, құқық бұзушылықтарды ескерту мақсатында, Инспекция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сотталғандар жол берген қандай да бір құқық бұзушылықпен байланысты мән-жайларды анықтау үшін, кәмелетке толмағанның ата-анасын немесе оларды ауыстыратын адамдарды, сондай-ақ басқа адамдарды шақырады және олардан, сондай-ақ кәмелетке толмағаннан түсініктеме талап етеді;</w:t>
      </w:r>
      <w:r>
        <w:br/>
      </w:r>
      <w:r>
        <w:rPr>
          <w:rFonts w:ascii="Times New Roman"/>
          <w:b w:val="false"/>
          <w:i w:val="false"/>
          <w:color w:val="000000"/>
          <w:sz w:val="28"/>
        </w:rPr>
        <w:t>
</w:t>
      </w:r>
      <w:r>
        <w:rPr>
          <w:rFonts w:ascii="Times New Roman"/>
          <w:b w:val="false"/>
          <w:i w:val="false"/>
          <w:color w:val="000000"/>
          <w:sz w:val="28"/>
        </w:rPr>
        <w:t>
      2) ата-аналарының кәмелетке толмағандармен бірге спирттік ішімдіктер ішу жөніндегі фактілері анықталған жағдайда, егер ата-аналары кәмелетке толмаған тарапынан қандай да бір құқық бұзушылық жасауға мүмкіндік туғызған жағдайда, Инспекция ІІО-ға, қорғаншылық және қамқоршылық органдарға мәлімет үшін хабарлама жолдайды, хабарламаның көшірмесін сотталғанның жеке ісіне тігеді;</w:t>
      </w:r>
      <w:r>
        <w:br/>
      </w:r>
      <w:r>
        <w:rPr>
          <w:rFonts w:ascii="Times New Roman"/>
          <w:b w:val="false"/>
          <w:i w:val="false"/>
          <w:color w:val="000000"/>
          <w:sz w:val="28"/>
        </w:rPr>
        <w:t>
</w:t>
      </w:r>
      <w:r>
        <w:rPr>
          <w:rFonts w:ascii="Times New Roman"/>
          <w:b w:val="false"/>
          <w:i w:val="false"/>
          <w:color w:val="000000"/>
          <w:sz w:val="28"/>
        </w:rPr>
        <w:t>
      3) кәсіпорындардың, мекемелердің, ұйымдардың, меншік нысанына қарамастан білім беру ұйымдарының лауазымды тұлғаларынан кәмелетке толмағандар туралы мәліметтерді, сондай-ақ бақылау ісіне қоса тігу үшін қажетті ақпараттарды сұратады.</w:t>
      </w:r>
      <w:r>
        <w:br/>
      </w:r>
      <w:r>
        <w:rPr>
          <w:rFonts w:ascii="Times New Roman"/>
          <w:b w:val="false"/>
          <w:i w:val="false"/>
          <w:color w:val="000000"/>
          <w:sz w:val="28"/>
        </w:rPr>
        <w:t>
</w:t>
      </w:r>
      <w:r>
        <w:rPr>
          <w:rFonts w:ascii="Times New Roman"/>
          <w:b w:val="false"/>
          <w:i w:val="false"/>
          <w:color w:val="000000"/>
          <w:sz w:val="28"/>
        </w:rPr>
        <w:t>
      25. Сотталған 18 жасқа толған кезде үлкендердің санатына ауыстырылады.</w:t>
      </w:r>
    </w:p>
    <w:bookmarkEnd w:id="175"/>
    <w:bookmarkStart w:name="z754" w:id="176"/>
    <w:p>
      <w:pPr>
        <w:spacing w:after="0"/>
        <w:ind w:left="0"/>
        <w:jc w:val="left"/>
      </w:pPr>
      <w:r>
        <w:rPr>
          <w:rFonts w:ascii="Times New Roman"/>
          <w:b/>
          <w:i w:val="false"/>
          <w:color w:val="000000"/>
        </w:rPr>
        <w:t xml:space="preserve"> 
5. Есептен шығару</w:t>
      </w:r>
    </w:p>
    <w:bookmarkEnd w:id="176"/>
    <w:bookmarkStart w:name="z755" w:id="177"/>
    <w:p>
      <w:pPr>
        <w:spacing w:after="0"/>
        <w:ind w:left="0"/>
        <w:jc w:val="both"/>
      </w:pPr>
      <w:r>
        <w:rPr>
          <w:rFonts w:ascii="Times New Roman"/>
          <w:b w:val="false"/>
          <w:i w:val="false"/>
          <w:color w:val="000000"/>
          <w:sz w:val="28"/>
        </w:rPr>
        <w:t>
      26. Сотталғанды Инспекция есебінен шығаруды растайтын негізгі құжаттарға:</w:t>
      </w:r>
      <w:r>
        <w:br/>
      </w:r>
      <w:r>
        <w:rPr>
          <w:rFonts w:ascii="Times New Roman"/>
          <w:b w:val="false"/>
          <w:i w:val="false"/>
          <w:color w:val="000000"/>
          <w:sz w:val="28"/>
        </w:rPr>
        <w:t>
</w:t>
      </w:r>
      <w:r>
        <w:rPr>
          <w:rFonts w:ascii="Times New Roman"/>
          <w:b w:val="false"/>
          <w:i w:val="false"/>
          <w:color w:val="000000"/>
          <w:sz w:val="28"/>
        </w:rPr>
        <w:t>
      1) жазаны атқаруды кейінге қалдырудың күшін жою туралы сот актілері;</w:t>
      </w:r>
      <w:r>
        <w:br/>
      </w:r>
      <w:r>
        <w:rPr>
          <w:rFonts w:ascii="Times New Roman"/>
          <w:b w:val="false"/>
          <w:i w:val="false"/>
          <w:color w:val="000000"/>
          <w:sz w:val="28"/>
        </w:rPr>
        <w:t>
</w:t>
      </w:r>
      <w:r>
        <w:rPr>
          <w:rFonts w:ascii="Times New Roman"/>
          <w:b w:val="false"/>
          <w:i w:val="false"/>
          <w:color w:val="000000"/>
          <w:sz w:val="28"/>
        </w:rPr>
        <w:t>
      2) iс өндiрiсін тоқтатуға байланысты үкімнің күшін жою туралы сот актілері;</w:t>
      </w:r>
      <w:r>
        <w:br/>
      </w:r>
      <w:r>
        <w:rPr>
          <w:rFonts w:ascii="Times New Roman"/>
          <w:b w:val="false"/>
          <w:i w:val="false"/>
          <w:color w:val="000000"/>
          <w:sz w:val="28"/>
        </w:rPr>
        <w:t>
</w:t>
      </w:r>
      <w:r>
        <w:rPr>
          <w:rFonts w:ascii="Times New Roman"/>
          <w:b w:val="false"/>
          <w:i w:val="false"/>
          <w:color w:val="000000"/>
          <w:sz w:val="28"/>
        </w:rPr>
        <w:t>
      3) сотталғанды сырқаттану салдарынан босату туралы сот актілері;</w:t>
      </w:r>
      <w:r>
        <w:br/>
      </w:r>
      <w:r>
        <w:rPr>
          <w:rFonts w:ascii="Times New Roman"/>
          <w:b w:val="false"/>
          <w:i w:val="false"/>
          <w:color w:val="000000"/>
          <w:sz w:val="28"/>
        </w:rPr>
        <w:t>
</w:t>
      </w:r>
      <w:r>
        <w:rPr>
          <w:rFonts w:ascii="Times New Roman"/>
          <w:b w:val="false"/>
          <w:i w:val="false"/>
          <w:color w:val="000000"/>
          <w:sz w:val="28"/>
        </w:rPr>
        <w:t>
      4) рақымшылық немесе кешiрiм жасау актiлерiне сәйкес олардың орындалуы жүктелген құзыретті органдардың құжаттары;</w:t>
      </w:r>
      <w:r>
        <w:br/>
      </w:r>
      <w:r>
        <w:rPr>
          <w:rFonts w:ascii="Times New Roman"/>
          <w:b w:val="false"/>
          <w:i w:val="false"/>
          <w:color w:val="000000"/>
          <w:sz w:val="28"/>
        </w:rPr>
        <w:t>
</w:t>
      </w:r>
      <w:r>
        <w:rPr>
          <w:rFonts w:ascii="Times New Roman"/>
          <w:b w:val="false"/>
          <w:i w:val="false"/>
          <w:color w:val="000000"/>
          <w:sz w:val="28"/>
        </w:rPr>
        <w:t>
      5) жаңа қылмыс жасаған сотталғанға қатысты заңды күшіне енген өкімімен қоса сот үкiмiнің көшiрмесi;</w:t>
      </w:r>
      <w:r>
        <w:br/>
      </w:r>
      <w:r>
        <w:rPr>
          <w:rFonts w:ascii="Times New Roman"/>
          <w:b w:val="false"/>
          <w:i w:val="false"/>
          <w:color w:val="000000"/>
          <w:sz w:val="28"/>
        </w:rPr>
        <w:t>
</w:t>
      </w:r>
      <w:r>
        <w:rPr>
          <w:rFonts w:ascii="Times New Roman"/>
          <w:b w:val="false"/>
          <w:i w:val="false"/>
          <w:color w:val="000000"/>
          <w:sz w:val="28"/>
        </w:rPr>
        <w:t>
      6) аумақтық әділет органының сотталғанның қайтыс болғандығы туралы анықтамасы;</w:t>
      </w:r>
      <w:r>
        <w:br/>
      </w:r>
      <w:r>
        <w:rPr>
          <w:rFonts w:ascii="Times New Roman"/>
          <w:b w:val="false"/>
          <w:i w:val="false"/>
          <w:color w:val="000000"/>
          <w:sz w:val="28"/>
        </w:rPr>
        <w:t>
</w:t>
      </w:r>
      <w:r>
        <w:rPr>
          <w:rFonts w:ascii="Times New Roman"/>
          <w:b w:val="false"/>
          <w:i w:val="false"/>
          <w:color w:val="000000"/>
          <w:sz w:val="28"/>
        </w:rPr>
        <w:t>
      7) жаңа тұрғылықты жері бойынша сотталғанның бақылау істері алынғандығы және Инспекцияға есепке қойылғандығы туралы хабарлама.</w:t>
      </w:r>
      <w:r>
        <w:br/>
      </w:r>
      <w:r>
        <w:rPr>
          <w:rFonts w:ascii="Times New Roman"/>
          <w:b w:val="false"/>
          <w:i w:val="false"/>
          <w:color w:val="000000"/>
          <w:sz w:val="28"/>
        </w:rPr>
        <w:t>
</w:t>
      </w:r>
      <w:r>
        <w:rPr>
          <w:rFonts w:ascii="Times New Roman"/>
          <w:b w:val="false"/>
          <w:i w:val="false"/>
          <w:color w:val="000000"/>
          <w:sz w:val="28"/>
        </w:rPr>
        <w:t>
      27. Сотталған адамды есептен шығару сот актісі келіп түскен күні жүзеге асырылады.</w:t>
      </w:r>
      <w:r>
        <w:br/>
      </w:r>
      <w:r>
        <w:rPr>
          <w:rFonts w:ascii="Times New Roman"/>
          <w:b w:val="false"/>
          <w:i w:val="false"/>
          <w:color w:val="000000"/>
          <w:sz w:val="28"/>
        </w:rPr>
        <w:t>
</w:t>
      </w:r>
      <w:r>
        <w:rPr>
          <w:rFonts w:ascii="Times New Roman"/>
          <w:b w:val="false"/>
          <w:i w:val="false"/>
          <w:color w:val="000000"/>
          <w:sz w:val="28"/>
        </w:rPr>
        <w:t>
      28. Сотталғанды есептен шығару күні осы Нұсқаулыққа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ІІО бөліністеріне, көші-қон полициясына, сондай-ақ осы Нұсқаулыққа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шынайы әскери қызметке шақырылуға жататын адамға қатысты жергілікті әскери басқарма органына хабарлама жолданады.</w:t>
      </w:r>
      <w:r>
        <w:br/>
      </w:r>
      <w:r>
        <w:rPr>
          <w:rFonts w:ascii="Times New Roman"/>
          <w:b w:val="false"/>
          <w:i w:val="false"/>
          <w:color w:val="000000"/>
          <w:sz w:val="28"/>
        </w:rPr>
        <w:t>
</w:t>
      </w:r>
      <w:r>
        <w:rPr>
          <w:rFonts w:ascii="Times New Roman"/>
          <w:b w:val="false"/>
          <w:i w:val="false"/>
          <w:color w:val="000000"/>
          <w:sz w:val="28"/>
        </w:rPr>
        <w:t>
      29. Жазаны атқаруды кейінге қалдырудың күшін жоюға, сондай-ақ жаңа қылмысы үшiн соттауға байланысты сотталғанды есептен шығару заңды күшіне енген сот актілерi негiзiнде, оларды алған күні жүргізіледі.</w:t>
      </w:r>
      <w:r>
        <w:br/>
      </w:r>
      <w:r>
        <w:rPr>
          <w:rFonts w:ascii="Times New Roman"/>
          <w:b w:val="false"/>
          <w:i w:val="false"/>
          <w:color w:val="000000"/>
          <w:sz w:val="28"/>
        </w:rPr>
        <w:t>
</w:t>
      </w:r>
      <w:r>
        <w:rPr>
          <w:rFonts w:ascii="Times New Roman"/>
          <w:b w:val="false"/>
          <w:i w:val="false"/>
          <w:color w:val="000000"/>
          <w:sz w:val="28"/>
        </w:rPr>
        <w:t>
      30. Сотталғанды есептен шығару күнi мен негiзi туралы сотталғандарды есепке алу журналына және бақылау ісіне белгi жасалады. Есептен шығарылған сотталғандардың бақылау істері мұрағатқа жіберіледi.</w:t>
      </w:r>
      <w:r>
        <w:br/>
      </w:r>
      <w:r>
        <w:rPr>
          <w:rFonts w:ascii="Times New Roman"/>
          <w:b w:val="false"/>
          <w:i w:val="false"/>
          <w:color w:val="000000"/>
          <w:sz w:val="28"/>
        </w:rPr>
        <w:t>
</w:t>
      </w:r>
      <w:r>
        <w:rPr>
          <w:rFonts w:ascii="Times New Roman"/>
          <w:b w:val="false"/>
          <w:i w:val="false"/>
          <w:color w:val="000000"/>
          <w:sz w:val="28"/>
        </w:rPr>
        <w:t>
      31. Жаза өтеу мерзiмi аяқталғанға дейiн Инспекция қызмет көрсететiн аумақтан тұрғылықты жерiн ауыстыруына байланысты кеткен адамдарға жаңа тұрғылықты жері бойынша хабарлама жолданады. Егер Инспекцияның тұрғылықты жерi белгісіз болса, хабарлама тиісті облыстың Қылмыстық-атқару жүйесі департаментіне орындау үшін жолданады.</w:t>
      </w:r>
      <w:r>
        <w:br/>
      </w:r>
      <w:r>
        <w:rPr>
          <w:rFonts w:ascii="Times New Roman"/>
          <w:b w:val="false"/>
          <w:i w:val="false"/>
          <w:color w:val="000000"/>
          <w:sz w:val="28"/>
        </w:rPr>
        <w:t>
      Инспекция бастығының қолы қойылып, мөрмен расталған бақылау iстер тапсырыс пошта арқылы сотталғанның жаңа тұрғылықты жері бойынша Инспекцияның сұраухаты бойынша жолданады. Сотталғандардың жаза өтеуінің жаңа тұрғылықты жері бойынша Инспекция бақылау істерді алғандығы жөнінде құжат жолдаған Инспекцияға тез арада растау жолдайды.</w:t>
      </w:r>
    </w:p>
    <w:bookmarkEnd w:id="177"/>
    <w:bookmarkStart w:name="z768" w:id="178"/>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1-қосымша </w:t>
      </w:r>
      <w:r>
        <w:br/>
      </w:r>
      <w:r>
        <w:rPr>
          <w:rFonts w:ascii="Times New Roman"/>
          <w:b w:val="false"/>
          <w:i w:val="false"/>
          <w:color w:val="000000"/>
          <w:sz w:val="28"/>
        </w:rPr>
        <w:t xml:space="preserve">
Нысан </w:t>
      </w:r>
    </w:p>
    <w:bookmarkEnd w:id="178"/>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 төрағасы</w:t>
      </w:r>
      <w:r>
        <w:br/>
      </w:r>
      <w:r>
        <w:rPr>
          <w:rFonts w:ascii="Times New Roman"/>
          <w:b w:val="false"/>
          <w:i w:val="false"/>
          <w:color w:val="000000"/>
          <w:sz w:val="28"/>
        </w:rPr>
        <w:t xml:space="preserve">
(соттың атауы)           </w:t>
      </w:r>
      <w:r>
        <w:br/>
      </w:r>
      <w:r>
        <w:rPr>
          <w:rFonts w:ascii="Times New Roman"/>
          <w:b w:val="false"/>
          <w:i w:val="false"/>
          <w:color w:val="000000"/>
          <w:sz w:val="28"/>
        </w:rPr>
        <w:t xml:space="preserve">
___________________ </w:t>
      </w:r>
      <w:r>
        <w:br/>
      </w:r>
      <w:r>
        <w:rPr>
          <w:rFonts w:ascii="Times New Roman"/>
          <w:b w:val="false"/>
          <w:i w:val="false"/>
          <w:color w:val="000000"/>
          <w:sz w:val="28"/>
        </w:rPr>
        <w:t xml:space="preserve">
(тегі, аты-жөні)  </w:t>
      </w:r>
      <w:r>
        <w:br/>
      </w:r>
      <w:r>
        <w:rPr>
          <w:rFonts w:ascii="Times New Roman"/>
          <w:b w:val="false"/>
          <w:i w:val="false"/>
          <w:color w:val="000000"/>
          <w:sz w:val="28"/>
        </w:rPr>
        <w:t>
20 ___ жылғы "____"_________</w:t>
      </w:r>
    </w:p>
    <w:bookmarkStart w:name="z769" w:id="179"/>
    <w:p>
      <w:pPr>
        <w:spacing w:after="0"/>
        <w:ind w:left="0"/>
        <w:jc w:val="left"/>
      </w:pPr>
      <w:r>
        <w:rPr>
          <w:rFonts w:ascii="Times New Roman"/>
          <w:b/>
          <w:i w:val="false"/>
          <w:color w:val="000000"/>
        </w:rPr>
        <w:t xml:space="preserve"> 
20__ жылдың _____ тоқсаны бойынша ____________________</w:t>
      </w:r>
      <w:r>
        <w:br/>
      </w:r>
      <w:r>
        <w:rPr>
          <w:rFonts w:ascii="Times New Roman"/>
          <w:b/>
          <w:i w:val="false"/>
          <w:color w:val="000000"/>
        </w:rPr>
        <w:t>
      (аудан, қала)</w:t>
      </w:r>
      <w:r>
        <w:br/>
      </w:r>
      <w:r>
        <w:rPr>
          <w:rFonts w:ascii="Times New Roman"/>
          <w:b/>
          <w:i w:val="false"/>
          <w:color w:val="000000"/>
        </w:rPr>
        <w:t>
қылмыстық-атқару инспекциясына орындауға келіп түскен</w:t>
      </w:r>
      <w:r>
        <w:br/>
      </w:r>
      <w:r>
        <w:rPr>
          <w:rFonts w:ascii="Times New Roman"/>
          <w:b/>
          <w:i w:val="false"/>
          <w:color w:val="000000"/>
        </w:rPr>
        <w:t>
қоғамнан оқшаулаумен байланысты емес жазаға</w:t>
      </w:r>
      <w:r>
        <w:br/>
      </w:r>
      <w:r>
        <w:rPr>
          <w:rFonts w:ascii="Times New Roman"/>
          <w:b/>
          <w:i w:val="false"/>
          <w:color w:val="000000"/>
        </w:rPr>
        <w:t>
сотталғандардың үкімдерін</w:t>
      </w:r>
      <w:r>
        <w:br/>
      </w:r>
      <w:r>
        <w:rPr>
          <w:rFonts w:ascii="Times New Roman"/>
          <w:b/>
          <w:i w:val="false"/>
          <w:color w:val="000000"/>
        </w:rPr>
        <w:t>
САЛЫСТЫРА ТЕКСЕРУ АКТІСІ</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732"/>
        <w:gridCol w:w="906"/>
        <w:gridCol w:w="1123"/>
        <w:gridCol w:w="1450"/>
        <w:gridCol w:w="1406"/>
        <w:gridCol w:w="1363"/>
        <w:gridCol w:w="1385"/>
        <w:gridCol w:w="1450"/>
        <w:gridCol w:w="1495"/>
      </w:tblGrid>
      <w:tr>
        <w:trPr>
          <w:trHeight w:val="201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тегі, аты-жөні, туған күні мен жылы</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ҚК-нің бабы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үкімді Инспекцияға жолда ған күні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 кеңсесінің басшысы</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20___ жылғы "____"_________</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770" w:id="180"/>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2-қосымша </w:t>
      </w:r>
      <w:r>
        <w:br/>
      </w:r>
      <w:r>
        <w:rPr>
          <w:rFonts w:ascii="Times New Roman"/>
          <w:b w:val="false"/>
          <w:i w:val="false"/>
          <w:color w:val="000000"/>
          <w:sz w:val="28"/>
        </w:rPr>
        <w:t xml:space="preserve">
Нысан </w:t>
      </w:r>
    </w:p>
    <w:bookmarkEnd w:id="180"/>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 облысы бойынша</w:t>
      </w:r>
      <w:r>
        <w:br/>
      </w:r>
      <w:r>
        <w:rPr>
          <w:rFonts w:ascii="Times New Roman"/>
          <w:b w:val="false"/>
          <w:i w:val="false"/>
          <w:color w:val="000000"/>
          <w:sz w:val="28"/>
        </w:rPr>
        <w:t>
ҚСжАЕКБ бастығы _____________</w:t>
      </w:r>
      <w:r>
        <w:br/>
      </w:r>
      <w:r>
        <w:rPr>
          <w:rFonts w:ascii="Times New Roman"/>
          <w:b w:val="false"/>
          <w:i w:val="false"/>
          <w:color w:val="000000"/>
          <w:sz w:val="28"/>
        </w:rPr>
        <w:t>
(тегі, аты-жөні)</w:t>
      </w:r>
      <w:r>
        <w:br/>
      </w:r>
      <w:r>
        <w:rPr>
          <w:rFonts w:ascii="Times New Roman"/>
          <w:b w:val="false"/>
          <w:i w:val="false"/>
          <w:color w:val="000000"/>
          <w:sz w:val="28"/>
        </w:rPr>
        <w:t>
20 ___ жылғы "____"_________</w:t>
      </w:r>
    </w:p>
    <w:bookmarkStart w:name="z771" w:id="181"/>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жазаға сотталғандарға шығарылған</w:t>
      </w:r>
      <w:r>
        <w:br/>
      </w:r>
      <w:r>
        <w:rPr>
          <w:rFonts w:ascii="Times New Roman"/>
          <w:b/>
          <w:i w:val="false"/>
          <w:color w:val="000000"/>
        </w:rPr>
        <w:t>
хабарламалар мен Н-1 алфавиттік есепке алу карточкалары бойынша</w:t>
      </w:r>
      <w:r>
        <w:br/>
      </w:r>
      <w:r>
        <w:rPr>
          <w:rFonts w:ascii="Times New Roman"/>
          <w:b/>
          <w:i w:val="false"/>
          <w:color w:val="000000"/>
        </w:rPr>
        <w:t>
САЛЫСТЫРА ТЕКСЕРУ АКТІСІ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913"/>
        <w:gridCol w:w="1913"/>
        <w:gridCol w:w="2526"/>
        <w:gridCol w:w="2589"/>
        <w:gridCol w:w="1513"/>
      </w:tblGrid>
      <w:tr>
        <w:trPr>
          <w:trHeight w:val="168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мен жылы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кандай сотпен сотталған</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мен карточканың келіп түскен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Салыстыра тексеру актісін құрастырған:</w:t>
      </w:r>
    </w:p>
    <w:p>
      <w:pPr>
        <w:spacing w:after="0"/>
        <w:ind w:left="0"/>
        <w:jc w:val="both"/>
      </w:pPr>
      <w:r>
        <w:rPr>
          <w:rFonts w:ascii="Times New Roman"/>
          <w:b w:val="false"/>
          <w:i w:val="false"/>
          <w:color w:val="000000"/>
          <w:sz w:val="28"/>
        </w:rPr>
        <w:t>______________ облысы бойынша</w:t>
      </w:r>
      <w:r>
        <w:br/>
      </w:r>
      <w:r>
        <w:rPr>
          <w:rFonts w:ascii="Times New Roman"/>
          <w:b w:val="false"/>
          <w:i w:val="false"/>
          <w:color w:val="000000"/>
          <w:sz w:val="28"/>
        </w:rPr>
        <w:t>
ҚСжАЕКБ бөлімінің прокуроры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p>
    <w:bookmarkStart w:name="z772" w:id="182"/>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бақылауды жүзеге асыру жөніндегі</w:t>
      </w:r>
      <w:r>
        <w:br/>
      </w:r>
      <w:r>
        <w:rPr>
          <w:rFonts w:ascii="Times New Roman"/>
          <w:b w:val="false"/>
          <w:i w:val="false"/>
          <w:color w:val="000000"/>
          <w:sz w:val="28"/>
        </w:rPr>
        <w:t xml:space="preserve">
нұсқаулығына 3-қосымша </w:t>
      </w:r>
      <w:r>
        <w:br/>
      </w:r>
      <w:r>
        <w:rPr>
          <w:rFonts w:ascii="Times New Roman"/>
          <w:b w:val="false"/>
          <w:i w:val="false"/>
          <w:color w:val="000000"/>
          <w:sz w:val="28"/>
        </w:rPr>
        <w:t xml:space="preserve">
Нысан </w:t>
      </w:r>
    </w:p>
    <w:bookmarkEnd w:id="182"/>
    <w:bookmarkStart w:name="z773" w:id="183"/>
    <w:p>
      <w:pPr>
        <w:spacing w:after="0"/>
        <w:ind w:left="0"/>
        <w:jc w:val="left"/>
      </w:pPr>
      <w:r>
        <w:rPr>
          <w:rFonts w:ascii="Times New Roman"/>
          <w:b/>
          <w:i w:val="false"/>
          <w:color w:val="000000"/>
        </w:rPr>
        <w:t xml:space="preserve"> 
20__ жылдың _____ ішіндегі</w:t>
      </w:r>
      <w:r>
        <w:br/>
      </w:r>
      <w:r>
        <w:rPr>
          <w:rFonts w:ascii="Times New Roman"/>
          <w:b/>
          <w:i w:val="false"/>
          <w:color w:val="000000"/>
        </w:rPr>
        <w:t>
іздестірудегі сотталған адамдар бойынша</w:t>
      </w:r>
      <w:r>
        <w:br/>
      </w:r>
      <w:r>
        <w:rPr>
          <w:rFonts w:ascii="Times New Roman"/>
          <w:b/>
          <w:i w:val="false"/>
          <w:color w:val="000000"/>
        </w:rPr>
        <w:t>
САЛЫСТЫРА ТЕКСЕРУ АКТІСІ</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3"/>
        <w:gridCol w:w="3363"/>
        <w:gridCol w:w="3447"/>
        <w:gridCol w:w="2227"/>
      </w:tblGrid>
      <w:tr>
        <w:trPr>
          <w:trHeight w:val="405"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 тұрған сотталған адамдардың саны</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 жарияланған сотталған адамдардың саны</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іздестіруден алынған сотталған адамдардың саны</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3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Салыстыра тексеру жүргізгендер:</w:t>
      </w:r>
      <w:r>
        <w:br/>
      </w:r>
      <w:r>
        <w:rPr>
          <w:rFonts w:ascii="Times New Roman"/>
          <w:b w:val="false"/>
          <w:i w:val="false"/>
          <w:color w:val="000000"/>
          <w:sz w:val="28"/>
        </w:rPr>
        <w:t>
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      ___________________ бастығы</w:t>
      </w:r>
      <w:r>
        <w:br/>
      </w:r>
      <w:r>
        <w:rPr>
          <w:rFonts w:ascii="Times New Roman"/>
          <w:b w:val="false"/>
          <w:i w:val="false"/>
          <w:color w:val="000000"/>
          <w:sz w:val="28"/>
        </w:rPr>
        <w:t>
(жедел іздестіру бөлінісінің атауы)</w:t>
      </w:r>
      <w:r>
        <w:br/>
      </w:r>
      <w:r>
        <w:rPr>
          <w:rFonts w:ascii="Times New Roman"/>
          <w:b w:val="false"/>
          <w:i w:val="false"/>
          <w:color w:val="000000"/>
          <w:sz w:val="28"/>
        </w:rPr>
        <w:t>
____________________________________ _________________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20___ жылғы "____"_________</w:t>
      </w:r>
    </w:p>
    <w:bookmarkStart w:name="z774" w:id="184"/>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4-қосымша </w:t>
      </w:r>
      <w:r>
        <w:br/>
      </w:r>
      <w:r>
        <w:rPr>
          <w:rFonts w:ascii="Times New Roman"/>
          <w:b w:val="false"/>
          <w:i w:val="false"/>
          <w:color w:val="000000"/>
          <w:sz w:val="28"/>
        </w:rPr>
        <w:t xml:space="preserve">
Нысан </w:t>
      </w:r>
    </w:p>
    <w:bookmarkEnd w:id="184"/>
    <w:bookmarkStart w:name="z775" w:id="185"/>
    <w:p>
      <w:pPr>
        <w:spacing w:after="0"/>
        <w:ind w:left="0"/>
        <w:jc w:val="left"/>
      </w:pPr>
      <w:r>
        <w:rPr>
          <w:rFonts w:ascii="Times New Roman"/>
          <w:b/>
          <w:i w:val="false"/>
          <w:color w:val="000000"/>
        </w:rPr>
        <w:t xml:space="preserve"> 
20__ жылдың _____ тоқсаны бойынша қоғамнан</w:t>
      </w:r>
      <w:r>
        <w:br/>
      </w:r>
      <w:r>
        <w:rPr>
          <w:rFonts w:ascii="Times New Roman"/>
          <w:b/>
          <w:i w:val="false"/>
          <w:color w:val="000000"/>
        </w:rPr>
        <w:t>
оқшаулаумен байланысты емес жазаларға сотталғандарға</w:t>
      </w:r>
      <w:r>
        <w:br/>
      </w:r>
      <w:r>
        <w:rPr>
          <w:rFonts w:ascii="Times New Roman"/>
          <w:b/>
          <w:i w:val="false"/>
          <w:color w:val="000000"/>
        </w:rPr>
        <w:t>
шығарылған күзет карточкалары бойынша</w:t>
      </w:r>
      <w:r>
        <w:br/>
      </w:r>
      <w:r>
        <w:rPr>
          <w:rFonts w:ascii="Times New Roman"/>
          <w:b/>
          <w:i w:val="false"/>
          <w:color w:val="000000"/>
        </w:rPr>
        <w:t>
САЛЫСТЫРА ТЕКСЕРУ АКТІСІ</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3366"/>
        <w:gridCol w:w="2621"/>
        <w:gridCol w:w="2229"/>
      </w:tblGrid>
      <w:tr>
        <w:trPr>
          <w:trHeight w:val="40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Инспекциясының есебінде тұрғандардың саны</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бөлімінде шығарылған күзет карточкаларының саны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тоқсаны бойынша есептен шығарылған сотталғандардың саны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20___ жылғы "____"_________</w:t>
      </w:r>
      <w:r>
        <w:br/>
      </w:r>
      <w:r>
        <w:rPr>
          <w:rFonts w:ascii="Times New Roman"/>
          <w:b w:val="false"/>
          <w:i w:val="false"/>
          <w:color w:val="000000"/>
          <w:sz w:val="28"/>
        </w:rPr>
        <w:t>
___________________________________ бөлім (бөлімше) бастығы</w:t>
      </w:r>
      <w:r>
        <w:br/>
      </w:r>
      <w:r>
        <w:rPr>
          <w:rFonts w:ascii="Times New Roman"/>
          <w:b w:val="false"/>
          <w:i w:val="false"/>
          <w:color w:val="000000"/>
          <w:sz w:val="28"/>
        </w:rPr>
        <w:t>
(көші-қон полиция бөлінісінің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776" w:id="186"/>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5-қосымша </w:t>
      </w:r>
      <w:r>
        <w:br/>
      </w:r>
      <w:r>
        <w:rPr>
          <w:rFonts w:ascii="Times New Roman"/>
          <w:b w:val="false"/>
          <w:i w:val="false"/>
          <w:color w:val="000000"/>
          <w:sz w:val="28"/>
        </w:rPr>
        <w:t xml:space="preserve">
Нысан </w:t>
      </w:r>
    </w:p>
    <w:bookmarkEnd w:id="186"/>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(аумақтық органның атауы)</w:t>
      </w:r>
    </w:p>
    <w:bookmarkStart w:name="z777" w:id="187"/>
    <w:p>
      <w:pPr>
        <w:spacing w:after="0"/>
        <w:ind w:left="0"/>
        <w:jc w:val="left"/>
      </w:pPr>
      <w:r>
        <w:rPr>
          <w:rFonts w:ascii="Times New Roman"/>
          <w:b/>
          <w:i w:val="false"/>
          <w:color w:val="000000"/>
        </w:rPr>
        <w:t xml:space="preserve"> 
Жаза өтеуін кейінге қалдыру қолданылған сотталған жүктi әйелдердің</w:t>
      </w:r>
      <w:r>
        <w:br/>
      </w:r>
      <w:r>
        <w:rPr>
          <w:rFonts w:ascii="Times New Roman"/>
          <w:b/>
          <w:i w:val="false"/>
          <w:color w:val="000000"/>
        </w:rPr>
        <w:t>
және жас балалары бар әйелдер мен жас балаларды жалғыз өзі</w:t>
      </w:r>
      <w:r>
        <w:br/>
      </w:r>
      <w:r>
        <w:rPr>
          <w:rFonts w:ascii="Times New Roman"/>
          <w:b/>
          <w:i w:val="false"/>
          <w:color w:val="000000"/>
        </w:rPr>
        <w:t>
тәрбиелейтін еркектерді есепке алу</w:t>
      </w:r>
      <w:r>
        <w:br/>
      </w:r>
      <w:r>
        <w:rPr>
          <w:rFonts w:ascii="Times New Roman"/>
          <w:b/>
          <w:i w:val="false"/>
          <w:color w:val="000000"/>
        </w:rPr>
        <w:t>
ЖУРНАЛЫ</w:t>
      </w:r>
    </w:p>
    <w:bookmarkEnd w:id="187"/>
    <w:p>
      <w:pPr>
        <w:spacing w:after="0"/>
        <w:ind w:left="0"/>
        <w:jc w:val="both"/>
      </w:pPr>
      <w:r>
        <w:rPr>
          <w:rFonts w:ascii="Times New Roman"/>
          <w:b w:val="false"/>
          <w:i w:val="false"/>
          <w:color w:val="000000"/>
          <w:sz w:val="28"/>
        </w:rPr>
        <w:t>20__ жылғы "___"________ басталды:</w:t>
      </w:r>
      <w:r>
        <w:br/>
      </w:r>
      <w:r>
        <w:rPr>
          <w:rFonts w:ascii="Times New Roman"/>
          <w:b w:val="false"/>
          <w:i w:val="false"/>
          <w:color w:val="000000"/>
          <w:sz w:val="28"/>
        </w:rPr>
        <w:t>
20__ жылғы "___"________ аяқталды:</w:t>
      </w:r>
      <w:r>
        <w:br/>
      </w:r>
      <w:r>
        <w:rPr>
          <w:rFonts w:ascii="Times New Roman"/>
          <w:b w:val="false"/>
          <w:i w:val="false"/>
          <w:color w:val="000000"/>
          <w:sz w:val="28"/>
        </w:rPr>
        <w:t xml:space="preserve">
Сақталу мерзімі ________ </w:t>
      </w:r>
    </w:p>
    <w:p>
      <w:pPr>
        <w:spacing w:after="0"/>
        <w:ind w:left="0"/>
        <w:jc w:val="both"/>
      </w:pPr>
      <w:r>
        <w:rPr>
          <w:rFonts w:ascii="Times New Roman"/>
          <w:b w:val="false"/>
          <w:i w:val="false"/>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281"/>
        <w:gridCol w:w="1323"/>
        <w:gridCol w:w="1427"/>
        <w:gridCol w:w="1177"/>
        <w:gridCol w:w="1697"/>
        <w:gridCol w:w="1178"/>
        <w:gridCol w:w="1178"/>
        <w:gridCol w:w="1282"/>
        <w:gridCol w:w="1574"/>
      </w:tblGrid>
      <w:tr>
        <w:trPr>
          <w:trHeight w:val="207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 №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жөні туған жылы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жері</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қай сот нешінші баппен сотталды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 мерзімге жазаның орындалуы кейінгіге қалдырылды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Мерзімнің аяқталу күні</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күні мен негіздемесі</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778" w:id="188"/>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6-қосымша </w:t>
      </w:r>
      <w:r>
        <w:br/>
      </w:r>
      <w:r>
        <w:rPr>
          <w:rFonts w:ascii="Times New Roman"/>
          <w:b w:val="false"/>
          <w:i w:val="false"/>
          <w:color w:val="000000"/>
          <w:sz w:val="28"/>
        </w:rPr>
        <w:t xml:space="preserve">
Нысан </w:t>
      </w:r>
    </w:p>
    <w:bookmarkEnd w:id="188"/>
    <w:bookmarkStart w:name="z779" w:id="189"/>
    <w:p>
      <w:pPr>
        <w:spacing w:after="0"/>
        <w:ind w:left="0"/>
        <w:jc w:val="left"/>
      </w:pPr>
      <w:r>
        <w:rPr>
          <w:rFonts w:ascii="Times New Roman"/>
          <w:b/>
          <w:i w:val="false"/>
          <w:color w:val="000000"/>
        </w:rPr>
        <w:t xml:space="preserve"> 
сот актісін орындауға қабылдау туралы</w:t>
      </w:r>
      <w:r>
        <w:br/>
      </w:r>
      <w:r>
        <w:rPr>
          <w:rFonts w:ascii="Times New Roman"/>
          <w:b/>
          <w:i w:val="false"/>
          <w:color w:val="000000"/>
        </w:rPr>
        <w:t>
ХАБАРЛАМА</w:t>
      </w:r>
    </w:p>
    <w:bookmarkEnd w:id="189"/>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 атауы,      </w:t>
      </w:r>
      <w:r>
        <w:br/>
      </w:r>
      <w:r>
        <w:rPr>
          <w:rFonts w:ascii="Times New Roman"/>
          <w:b w:val="false"/>
          <w:i w:val="false"/>
          <w:color w:val="000000"/>
          <w:sz w:val="28"/>
        </w:rPr>
        <w:t>
_____________________________</w:t>
      </w:r>
      <w:r>
        <w:br/>
      </w:r>
      <w:r>
        <w:rPr>
          <w:rFonts w:ascii="Times New Roman"/>
          <w:b w:val="false"/>
          <w:i w:val="false"/>
          <w:color w:val="000000"/>
          <w:sz w:val="28"/>
        </w:rPr>
        <w:t>
оның орналасқан жері)</w:t>
      </w:r>
    </w:p>
    <w:p>
      <w:pPr>
        <w:spacing w:after="0"/>
        <w:ind w:left="0"/>
        <w:jc w:val="both"/>
      </w:pPr>
      <w:r>
        <w:rPr>
          <w:rFonts w:ascii="Times New Roman"/>
          <w:b w:val="false"/>
          <w:i w:val="false"/>
          <w:color w:val="000000"/>
          <w:sz w:val="28"/>
        </w:rPr>
        <w:t>      Қазақстан Республикасы ҚК-нің _______________ бабы бойынша сотталған ___________________________________________________________</w:t>
      </w:r>
      <w:r>
        <w:br/>
      </w:r>
      <w:r>
        <w:rPr>
          <w:rFonts w:ascii="Times New Roman"/>
          <w:b w:val="false"/>
          <w:i w:val="false"/>
          <w:color w:val="000000"/>
          <w:sz w:val="28"/>
        </w:rPr>
        <w:t>
               (тегі, аты-жөні және туған жылы)</w:t>
      </w:r>
      <w:r>
        <w:br/>
      </w:r>
      <w:r>
        <w:rPr>
          <w:rFonts w:ascii="Times New Roman"/>
          <w:b w:val="false"/>
          <w:i w:val="false"/>
          <w:color w:val="000000"/>
          <w:sz w:val="28"/>
        </w:rPr>
        <w:t>
________________________________ сотының 20 _ жылғы "____"_________</w:t>
      </w:r>
    </w:p>
    <w:p>
      <w:pPr>
        <w:spacing w:after="0"/>
        <w:ind w:left="0"/>
        <w:jc w:val="both"/>
      </w:pPr>
      <w:r>
        <w:rPr>
          <w:rFonts w:ascii="Times New Roman"/>
          <w:b w:val="false"/>
          <w:i w:val="false"/>
          <w:color w:val="000000"/>
          <w:sz w:val="28"/>
        </w:rPr>
        <w:t>үкімнің көшірмесі 20 _ жылғы "___"__________ алынғанын және атқаруға</w:t>
      </w:r>
      <w:r>
        <w:br/>
      </w:r>
      <w:r>
        <w:rPr>
          <w:rFonts w:ascii="Times New Roman"/>
          <w:b w:val="false"/>
          <w:i w:val="false"/>
          <w:color w:val="000000"/>
          <w:sz w:val="28"/>
        </w:rPr>
        <w:t>
қабылданғанын хабарлаймыз</w:t>
      </w:r>
    </w:p>
    <w:p>
      <w:pPr>
        <w:spacing w:after="0"/>
        <w:ind w:left="0"/>
        <w:jc w:val="both"/>
      </w:pPr>
      <w:r>
        <w:rPr>
          <w:rFonts w:ascii="Times New Roman"/>
          <w:b w:val="false"/>
          <w:i w:val="false"/>
          <w:color w:val="000000"/>
          <w:sz w:val="28"/>
        </w:rPr>
        <w:t>Сотталған ___________________________________________________________</w:t>
      </w:r>
      <w:r>
        <w:br/>
      </w:r>
      <w:r>
        <w:rPr>
          <w:rFonts w:ascii="Times New Roman"/>
          <w:b w:val="false"/>
          <w:i w:val="false"/>
          <w:color w:val="000000"/>
          <w:sz w:val="28"/>
        </w:rPr>
        <w:t>
мінез-құлқы бақылауға қойылды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780" w:id="190"/>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7-қосымша </w:t>
      </w:r>
      <w:r>
        <w:br/>
      </w:r>
      <w:r>
        <w:rPr>
          <w:rFonts w:ascii="Times New Roman"/>
          <w:b w:val="false"/>
          <w:i w:val="false"/>
          <w:color w:val="000000"/>
          <w:sz w:val="28"/>
        </w:rPr>
        <w:t xml:space="preserve">
Нысан </w:t>
      </w:r>
    </w:p>
    <w:bookmarkEnd w:id="190"/>
    <w:p>
      <w:pPr>
        <w:spacing w:after="0"/>
        <w:ind w:left="0"/>
        <w:jc w:val="left"/>
      </w:pPr>
      <w:r>
        <w:rPr>
          <w:rFonts w:ascii="Times New Roman"/>
          <w:b/>
          <w:i w:val="false"/>
          <w:color w:val="000000"/>
        </w:rPr>
        <w:t xml:space="preserve"> БАҚЫЛАУ-МЕРЗІМДІК КАРТОЧКАСЫ</w:t>
      </w:r>
    </w:p>
    <w:p>
      <w:pPr>
        <w:spacing w:after="0"/>
        <w:ind w:left="0"/>
        <w:jc w:val="both"/>
      </w:pPr>
      <w:r>
        <w:rPr>
          <w:rFonts w:ascii="Times New Roman"/>
          <w:b w:val="false"/>
          <w:i w:val="false"/>
          <w:color w:val="000000"/>
          <w:sz w:val="28"/>
        </w:rPr>
        <w:t>Мерзімнің аяқталуы___________________________________________</w:t>
      </w:r>
      <w:r>
        <w:br/>
      </w:r>
      <w:r>
        <w:rPr>
          <w:rFonts w:ascii="Times New Roman"/>
          <w:b w:val="false"/>
          <w:i w:val="false"/>
          <w:color w:val="000000"/>
          <w:sz w:val="28"/>
        </w:rPr>
        <w:t>
                         (күні, жаза түрі)</w:t>
      </w:r>
    </w:p>
    <w:p>
      <w:pPr>
        <w:spacing w:after="0"/>
        <w:ind w:left="0"/>
        <w:jc w:val="both"/>
      </w:pPr>
      <w:r>
        <w:rPr>
          <w:rFonts w:ascii="Times New Roman"/>
          <w:b w:val="false"/>
          <w:i w:val="false"/>
          <w:color w:val="000000"/>
          <w:sz w:val="28"/>
        </w:rPr>
        <w:t>Тегі, аты-жөні________________________________________________</w:t>
      </w:r>
      <w:r>
        <w:br/>
      </w:r>
      <w:r>
        <w:rPr>
          <w:rFonts w:ascii="Times New Roman"/>
          <w:b w:val="false"/>
          <w:i w:val="false"/>
          <w:color w:val="000000"/>
          <w:sz w:val="28"/>
        </w:rPr>
        <w:t>
Есепке алынды _____________________________________________</w:t>
      </w:r>
      <w:r>
        <w:br/>
      </w:r>
      <w:r>
        <w:rPr>
          <w:rFonts w:ascii="Times New Roman"/>
          <w:b w:val="false"/>
          <w:i w:val="false"/>
          <w:color w:val="000000"/>
          <w:sz w:val="28"/>
        </w:rPr>
        <w:t>
Бақылау іс №___________________________________________</w:t>
      </w:r>
    </w:p>
    <w:p>
      <w:pPr>
        <w:spacing w:after="0"/>
        <w:ind w:left="0"/>
        <w:jc w:val="both"/>
      </w:pPr>
      <w:r>
        <w:rPr>
          <w:rFonts w:ascii="Times New Roman"/>
          <w:b w:val="false"/>
          <w:i w:val="false"/>
          <w:color w:val="000000"/>
          <w:sz w:val="28"/>
        </w:rPr>
        <w:t>Карточканы толтырған ___________________________________________</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xml:space="preserve">
__________________________ бастығы (аға инспекторы, инспекторы) </w:t>
      </w:r>
    </w:p>
    <w:p>
      <w:pPr>
        <w:spacing w:after="0"/>
        <w:ind w:left="0"/>
        <w:jc w:val="both"/>
      </w:pPr>
      <w:r>
        <w:rPr>
          <w:rFonts w:ascii="Times New Roman"/>
          <w:b w:val="false"/>
          <w:i w:val="false"/>
          <w:color w:val="000000"/>
          <w:sz w:val="28"/>
        </w:rPr>
        <w:t>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20__жылғы "___" __________</w:t>
      </w:r>
    </w:p>
    <w:bookmarkStart w:name="z781" w:id="191"/>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8-қосымша </w:t>
      </w:r>
      <w:r>
        <w:br/>
      </w:r>
      <w:r>
        <w:rPr>
          <w:rFonts w:ascii="Times New Roman"/>
          <w:b w:val="false"/>
          <w:i w:val="false"/>
          <w:color w:val="000000"/>
          <w:sz w:val="28"/>
        </w:rPr>
        <w:t xml:space="preserve">
Нысан </w:t>
      </w:r>
    </w:p>
    <w:bookmarkEnd w:id="191"/>
    <w:bookmarkStart w:name="z782" w:id="192"/>
    <w:p>
      <w:pPr>
        <w:spacing w:after="0"/>
        <w:ind w:left="0"/>
        <w:jc w:val="left"/>
      </w:pPr>
      <w:r>
        <w:rPr>
          <w:rFonts w:ascii="Times New Roman"/>
          <w:b/>
          <w:i w:val="false"/>
          <w:color w:val="000000"/>
        </w:rPr>
        <w:t xml:space="preserve"> 
КҮЗЕТ КАРТОЧКАСЫ</w:t>
      </w:r>
    </w:p>
    <w:bookmarkEnd w:id="192"/>
    <w:p>
      <w:pPr>
        <w:spacing w:after="0"/>
        <w:ind w:left="0"/>
        <w:jc w:val="both"/>
      </w:pPr>
      <w:r>
        <w:rPr>
          <w:rFonts w:ascii="Times New Roman"/>
          <w:b w:val="false"/>
          <w:i w:val="false"/>
          <w:color w:val="000000"/>
          <w:sz w:val="28"/>
        </w:rPr>
        <w:t>      Мерзімнің аяқталуы 20 _ жылғы "___"_______________________</w:t>
      </w:r>
      <w:r>
        <w:br/>
      </w:r>
      <w:r>
        <w:rPr>
          <w:rFonts w:ascii="Times New Roman"/>
          <w:b w:val="false"/>
          <w:i w:val="false"/>
          <w:color w:val="000000"/>
          <w:sz w:val="28"/>
        </w:rPr>
        <w:t>
Жаза мерзімінің өзгеруі туралы белгі 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 туған жылы және жері, тұрғылықты жері)</w:t>
      </w:r>
    </w:p>
    <w:p>
      <w:pPr>
        <w:spacing w:after="0"/>
        <w:ind w:left="0"/>
        <w:jc w:val="both"/>
      </w:pPr>
      <w:r>
        <w:rPr>
          <w:rFonts w:ascii="Times New Roman"/>
          <w:b w:val="false"/>
          <w:i w:val="false"/>
          <w:color w:val="000000"/>
          <w:sz w:val="28"/>
        </w:rPr>
        <w:t>      20 _ жылғы "___"__________ сотталды.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 бабына сәйкес___________________</w:t>
      </w:r>
      <w:r>
        <w:br/>
      </w:r>
      <w:r>
        <w:rPr>
          <w:rFonts w:ascii="Times New Roman"/>
          <w:b w:val="false"/>
          <w:i w:val="false"/>
          <w:color w:val="000000"/>
          <w:sz w:val="28"/>
        </w:rPr>
        <w:t>
                                                   (жазаны орындауды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кейінге қалдыру мерзімі)</w:t>
      </w:r>
      <w:r>
        <w:br/>
      </w:r>
      <w:r>
        <w:rPr>
          <w:rFonts w:ascii="Times New Roman"/>
          <w:b w:val="false"/>
          <w:i w:val="false"/>
          <w:color w:val="000000"/>
          <w:sz w:val="28"/>
        </w:rPr>
        <w:t>
      Сотталғанның тұрғылықты жерінің тіркелу есебінен шығару бойынша өтінген кезде тез арада Инспекцияға _____________________ мына телефон (инспекция атауы)</w:t>
      </w:r>
      <w:r>
        <w:br/>
      </w:r>
      <w:r>
        <w:rPr>
          <w:rFonts w:ascii="Times New Roman"/>
          <w:b w:val="false"/>
          <w:i w:val="false"/>
          <w:color w:val="000000"/>
          <w:sz w:val="28"/>
        </w:rPr>
        <w:t>
___________ арқылы хабарлансын.</w:t>
      </w:r>
    </w:p>
    <w:p>
      <w:pPr>
        <w:spacing w:after="0"/>
        <w:ind w:left="0"/>
        <w:jc w:val="both"/>
      </w:pPr>
      <w:r>
        <w:rPr>
          <w:rFonts w:ascii="Times New Roman"/>
          <w:b w:val="false"/>
          <w:i w:val="false"/>
          <w:color w:val="000000"/>
          <w:sz w:val="28"/>
        </w:rPr>
        <w:t>20_ жылғы "___"__________ тіркелу есебінен шығарылды</w:t>
      </w:r>
      <w:r>
        <w:br/>
      </w:r>
      <w:r>
        <w:rPr>
          <w:rFonts w:ascii="Times New Roman"/>
          <w:b w:val="false"/>
          <w:i w:val="false"/>
          <w:color w:val="000000"/>
          <w:sz w:val="28"/>
        </w:rPr>
        <w:t>
20_ жылғы "___"__________ Инспекцияға хабарланды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 жылғы "___" __________</w:t>
      </w:r>
    </w:p>
    <w:bookmarkStart w:name="z783" w:id="193"/>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9-қосымша </w:t>
      </w:r>
      <w:r>
        <w:br/>
      </w:r>
      <w:r>
        <w:rPr>
          <w:rFonts w:ascii="Times New Roman"/>
          <w:b w:val="false"/>
          <w:i w:val="false"/>
          <w:color w:val="000000"/>
          <w:sz w:val="28"/>
        </w:rPr>
        <w:t xml:space="preserve">
Нысан </w:t>
      </w:r>
    </w:p>
    <w:bookmarkEnd w:id="193"/>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(аумақтық органның атауы)</w:t>
      </w:r>
    </w:p>
    <w:bookmarkStart w:name="z784" w:id="194"/>
    <w:p>
      <w:pPr>
        <w:spacing w:after="0"/>
        <w:ind w:left="0"/>
        <w:jc w:val="left"/>
      </w:pPr>
      <w:r>
        <w:rPr>
          <w:rFonts w:ascii="Times New Roman"/>
          <w:b/>
          <w:i w:val="false"/>
          <w:color w:val="000000"/>
        </w:rPr>
        <w:t xml:space="preserve"> 
№ ____ Бақылау ісі</w:t>
      </w:r>
      <w:r>
        <w:br/>
      </w:r>
      <w:r>
        <w:rPr>
          <w:rFonts w:ascii="Times New Roman"/>
          <w:b/>
          <w:i w:val="false"/>
          <w:color w:val="000000"/>
        </w:rPr>
        <w:t>
_________________________________________________________</w:t>
      </w:r>
      <w:r>
        <w:br/>
      </w:r>
      <w:r>
        <w:rPr>
          <w:rFonts w:ascii="Times New Roman"/>
          <w:b/>
          <w:i w:val="false"/>
          <w:color w:val="000000"/>
        </w:rPr>
        <w:t>
(жазаны өтеуді кейiнге қалдыруға сотталған,</w:t>
      </w:r>
      <w:r>
        <w:br/>
      </w:r>
      <w:r>
        <w:rPr>
          <w:rFonts w:ascii="Times New Roman"/>
          <w:b/>
          <w:i w:val="false"/>
          <w:color w:val="000000"/>
        </w:rPr>
        <w:t>
______________________________________________________________</w:t>
      </w:r>
      <w:r>
        <w:br/>
      </w:r>
      <w:r>
        <w:rPr>
          <w:rFonts w:ascii="Times New Roman"/>
          <w:b/>
          <w:i w:val="false"/>
          <w:color w:val="000000"/>
        </w:rPr>
        <w:t>
тегі, аты-жөні, туған жылы)</w:t>
      </w:r>
      <w:r>
        <w:br/>
      </w:r>
      <w:r>
        <w:rPr>
          <w:rFonts w:ascii="Times New Roman"/>
          <w:b/>
          <w:i w:val="false"/>
          <w:color w:val="000000"/>
        </w:rPr>
        <w:t>
______________________________________________________________</w:t>
      </w:r>
      <w:r>
        <w:br/>
      </w:r>
      <w:r>
        <w:rPr>
          <w:rFonts w:ascii="Times New Roman"/>
          <w:b/>
          <w:i w:val="false"/>
          <w:color w:val="000000"/>
        </w:rPr>
        <w:t>
__________________________________________________</w:t>
      </w:r>
      <w:r>
        <w:br/>
      </w:r>
      <w:r>
        <w:rPr>
          <w:rFonts w:ascii="Times New Roman"/>
          <w:b/>
          <w:i w:val="false"/>
          <w:color w:val="000000"/>
        </w:rPr>
        <w:t>
20__ жылғы "___"_______ Қазақстан Республикасы ҚК-нің ___ бабы бойынша ____ мерзімге сотталды</w:t>
      </w:r>
    </w:p>
    <w:bookmarkEnd w:id="194"/>
    <w:p>
      <w:pPr>
        <w:spacing w:after="0"/>
        <w:ind w:left="0"/>
        <w:jc w:val="both"/>
      </w:pPr>
      <w:r>
        <w:rPr>
          <w:rFonts w:ascii="Times New Roman"/>
          <w:b w:val="false"/>
          <w:i w:val="false"/>
          <w:color w:val="000000"/>
          <w:sz w:val="28"/>
        </w:rPr>
        <w:t>20_ жылғы "__"__________ есепке алынды</w:t>
      </w:r>
      <w:r>
        <w:br/>
      </w:r>
      <w:r>
        <w:rPr>
          <w:rFonts w:ascii="Times New Roman"/>
          <w:b w:val="false"/>
          <w:i w:val="false"/>
          <w:color w:val="000000"/>
          <w:sz w:val="28"/>
        </w:rPr>
        <w:t>
20_ жылғы "__"______ есептен шығарылды</w:t>
      </w:r>
      <w:r>
        <w:br/>
      </w:r>
      <w:r>
        <w:rPr>
          <w:rFonts w:ascii="Times New Roman"/>
          <w:b w:val="false"/>
          <w:i w:val="false"/>
          <w:color w:val="000000"/>
          <w:sz w:val="28"/>
        </w:rPr>
        <w:t xml:space="preserve">
Істегі парақтар саны: _______________ </w:t>
      </w:r>
    </w:p>
    <w:bookmarkStart w:name="z785" w:id="195"/>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10-қосымша </w:t>
      </w:r>
      <w:r>
        <w:br/>
      </w:r>
      <w:r>
        <w:rPr>
          <w:rFonts w:ascii="Times New Roman"/>
          <w:b w:val="false"/>
          <w:i w:val="false"/>
          <w:color w:val="000000"/>
          <w:sz w:val="28"/>
        </w:rPr>
        <w:t xml:space="preserve">
Нысан </w:t>
      </w:r>
    </w:p>
    <w:bookmarkEnd w:id="195"/>
    <w:bookmarkStart w:name="z786" w:id="196"/>
    <w:p>
      <w:pPr>
        <w:spacing w:after="0"/>
        <w:ind w:left="0"/>
        <w:jc w:val="left"/>
      </w:pPr>
      <w:r>
        <w:rPr>
          <w:rFonts w:ascii="Times New Roman"/>
          <w:b/>
          <w:i w:val="false"/>
          <w:color w:val="000000"/>
        </w:rPr>
        <w:t xml:space="preserve"> 
ҚОЛХАТ</w:t>
      </w:r>
    </w:p>
    <w:bookmarkEnd w:id="196"/>
    <w:p>
      <w:pPr>
        <w:spacing w:after="0"/>
        <w:ind w:left="0"/>
        <w:jc w:val="both"/>
      </w:pP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тұрғылықты жері, телефоны)</w:t>
      </w:r>
      <w:r>
        <w:br/>
      </w:r>
      <w:r>
        <w:rPr>
          <w:rFonts w:ascii="Times New Roman"/>
          <w:b w:val="false"/>
          <w:i w:val="false"/>
          <w:color w:val="000000"/>
          <w:sz w:val="28"/>
        </w:rPr>
        <w:t>
20__жылғы "___"____________________________________________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 бойынша _______________</w:t>
      </w:r>
      <w:r>
        <w:br/>
      </w:r>
      <w:r>
        <w:rPr>
          <w:rFonts w:ascii="Times New Roman"/>
          <w:b w:val="false"/>
          <w:i w:val="false"/>
          <w:color w:val="000000"/>
          <w:sz w:val="28"/>
        </w:rPr>
        <w:t>
                                               (жаза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жазаны өтеуді кейiнге қалдыру)</w:t>
      </w:r>
      <w:r>
        <w:br/>
      </w:r>
      <w:r>
        <w:rPr>
          <w:rFonts w:ascii="Times New Roman"/>
          <w:b w:val="false"/>
          <w:i w:val="false"/>
          <w:color w:val="000000"/>
          <w:sz w:val="28"/>
        </w:rPr>
        <w:t>
сотталдым.</w:t>
      </w:r>
      <w:r>
        <w:br/>
      </w:r>
      <w:r>
        <w:rPr>
          <w:rFonts w:ascii="Times New Roman"/>
          <w:b w:val="false"/>
          <w:i w:val="false"/>
          <w:color w:val="000000"/>
          <w:sz w:val="28"/>
        </w:rPr>
        <w:t>
      Жазаны өтеу тәртібімен таныстым және міндеттенемін:</w:t>
      </w:r>
      <w:r>
        <w:br/>
      </w:r>
      <w:r>
        <w:rPr>
          <w:rFonts w:ascii="Times New Roman"/>
          <w:b w:val="false"/>
          <w:i w:val="false"/>
          <w:color w:val="000000"/>
          <w:sz w:val="28"/>
        </w:rPr>
        <w:t>
      - қоғамдық тәртiптi бұзбауға;</w:t>
      </w:r>
      <w:r>
        <w:br/>
      </w:r>
      <w:r>
        <w:rPr>
          <w:rFonts w:ascii="Times New Roman"/>
          <w:b w:val="false"/>
          <w:i w:val="false"/>
          <w:color w:val="000000"/>
          <w:sz w:val="28"/>
        </w:rPr>
        <w:t>
      - баланы тәрбиелеуден және оны күтуден жалтармауға;</w:t>
      </w:r>
      <w:r>
        <w:br/>
      </w:r>
      <w:r>
        <w:rPr>
          <w:rFonts w:ascii="Times New Roman"/>
          <w:b w:val="false"/>
          <w:i w:val="false"/>
          <w:color w:val="000000"/>
          <w:sz w:val="28"/>
        </w:rPr>
        <w:t>
      - баланы туыстарына немесе өзге де адамдарға қалдырмауға;</w:t>
      </w:r>
      <w:r>
        <w:br/>
      </w:r>
      <w:r>
        <w:rPr>
          <w:rFonts w:ascii="Times New Roman"/>
          <w:b w:val="false"/>
          <w:i w:val="false"/>
          <w:color w:val="000000"/>
          <w:sz w:val="28"/>
        </w:rPr>
        <w:t>
      - Инспекция бақылауынан жалтармауға;</w:t>
      </w:r>
      <w:r>
        <w:br/>
      </w:r>
      <w:r>
        <w:rPr>
          <w:rFonts w:ascii="Times New Roman"/>
          <w:b w:val="false"/>
          <w:i w:val="false"/>
          <w:color w:val="000000"/>
          <w:sz w:val="28"/>
        </w:rPr>
        <w:t>
      - баланы тәрбиелеуден жалтаруын куәландыратын өзге де iс-әрекет жасамауға;</w:t>
      </w:r>
      <w:r>
        <w:br/>
      </w:r>
      <w:r>
        <w:rPr>
          <w:rFonts w:ascii="Times New Roman"/>
          <w:b w:val="false"/>
          <w:i w:val="false"/>
          <w:color w:val="000000"/>
          <w:sz w:val="28"/>
        </w:rPr>
        <w:t>
      - Инспекцияның шақыруына келуге;</w:t>
      </w:r>
      <w:r>
        <w:br/>
      </w:r>
      <w:r>
        <w:rPr>
          <w:rFonts w:ascii="Times New Roman"/>
          <w:b w:val="false"/>
          <w:i w:val="false"/>
          <w:color w:val="000000"/>
          <w:sz w:val="28"/>
        </w:rPr>
        <w:t>
      - Инспекцияға хабарлаусыз тұрғылықты жерімді ауыстырмауға;</w:t>
      </w:r>
      <w:r>
        <w:br/>
      </w:r>
      <w:r>
        <w:rPr>
          <w:rFonts w:ascii="Times New Roman"/>
          <w:b w:val="false"/>
          <w:i w:val="false"/>
          <w:color w:val="000000"/>
          <w:sz w:val="28"/>
        </w:rPr>
        <w:t>
      - жұмыс орнынан шығарылғаны туралы хабарлауға.</w:t>
      </w:r>
      <w:r>
        <w:br/>
      </w:r>
      <w:r>
        <w:rPr>
          <w:rFonts w:ascii="Times New Roman"/>
          <w:b w:val="false"/>
          <w:i w:val="false"/>
          <w:color w:val="000000"/>
          <w:sz w:val="28"/>
        </w:rPr>
        <w:t>
      Инспекция бақылауынан жасырынғаны үшін жауапкершілікке тартылатынымды және қойылған талаптарды орындамаған жағдайда жазаны кейінге қалдырудың күші жойылатыны немесе алмастырылатыны жөнінде ескертілдім.</w:t>
      </w:r>
    </w:p>
    <w:p>
      <w:pPr>
        <w:spacing w:after="0"/>
        <w:ind w:left="0"/>
        <w:jc w:val="both"/>
      </w:pPr>
      <w:r>
        <w:rPr>
          <w:rFonts w:ascii="Times New Roman"/>
          <w:b w:val="false"/>
          <w:i w:val="false"/>
          <w:color w:val="000000"/>
          <w:sz w:val="28"/>
        </w:rPr>
        <w:t>      20___жылғы "___"________         ____________________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      Тілхатты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 жылғы "___" __________</w:t>
      </w:r>
    </w:p>
    <w:bookmarkStart w:name="z787" w:id="197"/>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11-қосымша </w:t>
      </w:r>
      <w:r>
        <w:br/>
      </w:r>
      <w:r>
        <w:rPr>
          <w:rFonts w:ascii="Times New Roman"/>
          <w:b w:val="false"/>
          <w:i w:val="false"/>
          <w:color w:val="000000"/>
          <w:sz w:val="28"/>
        </w:rPr>
        <w:t xml:space="preserve">
Нысан </w:t>
      </w:r>
    </w:p>
    <w:bookmarkEnd w:id="197"/>
    <w:p>
      <w:pPr>
        <w:spacing w:after="0"/>
        <w:ind w:left="0"/>
        <w:jc w:val="both"/>
      </w:pPr>
      <w:r>
        <w:rPr>
          <w:rFonts w:ascii="Times New Roman"/>
          <w:b w:val="false"/>
          <w:i w:val="false"/>
          <w:color w:val="000000"/>
          <w:sz w:val="28"/>
        </w:rPr>
        <w:t xml:space="preserve">Әскери басқару жергілікті орган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(ӘБЖО атауы) </w:t>
      </w:r>
    </w:p>
    <w:bookmarkStart w:name="z788" w:id="198"/>
    <w:p>
      <w:pPr>
        <w:spacing w:after="0"/>
        <w:ind w:left="0"/>
        <w:jc w:val="left"/>
      </w:pPr>
      <w:r>
        <w:rPr>
          <w:rFonts w:ascii="Times New Roman"/>
          <w:b/>
          <w:i w:val="false"/>
          <w:color w:val="000000"/>
        </w:rPr>
        <w:t xml:space="preserve"> 
ХАБАРЛАМА</w:t>
      </w:r>
    </w:p>
    <w:bookmarkEnd w:id="198"/>
    <w:p>
      <w:pPr>
        <w:spacing w:after="0"/>
        <w:ind w:left="0"/>
        <w:jc w:val="both"/>
      </w:pPr>
      <w:r>
        <w:rPr>
          <w:rFonts w:ascii="Times New Roman"/>
          <w:b w:val="false"/>
          <w:i w:val="false"/>
          <w:color w:val="000000"/>
          <w:sz w:val="28"/>
        </w:rPr>
        <w:t>      Әскери есепте тұратын_________________________________________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19_жылғы "____"_________ туылған, тұрғылықты жері___________________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20_жылғы "__"_________</w:t>
      </w:r>
      <w:r>
        <w:br/>
      </w:r>
      <w:r>
        <w:rPr>
          <w:rFonts w:ascii="Times New Roman"/>
          <w:b w:val="false"/>
          <w:i w:val="false"/>
          <w:color w:val="000000"/>
          <w:sz w:val="28"/>
        </w:rPr>
        <w:t>
сотталған___________________________________________________________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(түрі және жаза мерзімі)</w:t>
      </w:r>
      <w:r>
        <w:br/>
      </w:r>
      <w:r>
        <w:rPr>
          <w:rFonts w:ascii="Times New Roman"/>
          <w:b w:val="false"/>
          <w:i w:val="false"/>
          <w:color w:val="000000"/>
          <w:sz w:val="28"/>
        </w:rPr>
        <w:t>
Инспекция есебінен шығарылғаны қосымша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789" w:id="199"/>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бақылауды жүзеге асыру жөніндегі</w:t>
      </w:r>
      <w:r>
        <w:br/>
      </w:r>
      <w:r>
        <w:rPr>
          <w:rFonts w:ascii="Times New Roman"/>
          <w:b w:val="false"/>
          <w:i w:val="false"/>
          <w:color w:val="000000"/>
          <w:sz w:val="28"/>
        </w:rPr>
        <w:t xml:space="preserve">
нұсқаулығына 12-қосымша </w:t>
      </w:r>
      <w:r>
        <w:br/>
      </w:r>
      <w:r>
        <w:rPr>
          <w:rFonts w:ascii="Times New Roman"/>
          <w:b w:val="false"/>
          <w:i w:val="false"/>
          <w:color w:val="000000"/>
          <w:sz w:val="28"/>
        </w:rPr>
        <w:t xml:space="preserve">
Нысан </w:t>
      </w:r>
    </w:p>
    <w:bookmarkEnd w:id="199"/>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(ұйымның атауы)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(басшының тегi, аты-жөнi) </w:t>
      </w:r>
    </w:p>
    <w:bookmarkStart w:name="z790" w:id="200"/>
    <w:p>
      <w:pPr>
        <w:spacing w:after="0"/>
        <w:ind w:left="0"/>
        <w:jc w:val="left"/>
      </w:pPr>
      <w:r>
        <w:rPr>
          <w:rFonts w:ascii="Times New Roman"/>
          <w:b/>
          <w:i w:val="false"/>
          <w:color w:val="000000"/>
        </w:rPr>
        <w:t xml:space="preserve"> 
Хабарлама</w:t>
      </w:r>
    </w:p>
    <w:bookmarkEnd w:id="200"/>
    <w:p>
      <w:pPr>
        <w:spacing w:after="0"/>
        <w:ind w:left="0"/>
        <w:jc w:val="both"/>
      </w:pPr>
      <w:r>
        <w:rPr>
          <w:rFonts w:ascii="Times New Roman"/>
          <w:b w:val="false"/>
          <w:i w:val="false"/>
          <w:color w:val="000000"/>
          <w:sz w:val="28"/>
        </w:rPr>
        <w:t>______________________________________________ үкiмiне сәйкес</w:t>
      </w:r>
      <w:r>
        <w:br/>
      </w:r>
      <w:r>
        <w:rPr>
          <w:rFonts w:ascii="Times New Roman"/>
          <w:b w:val="false"/>
          <w:i w:val="false"/>
          <w:color w:val="000000"/>
          <w:sz w:val="28"/>
        </w:rPr>
        <w:t>
      (соттың атауы)</w:t>
      </w:r>
      <w:r>
        <w:br/>
      </w:r>
      <w:r>
        <w:rPr>
          <w:rFonts w:ascii="Times New Roman"/>
          <w:b w:val="false"/>
          <w:i w:val="false"/>
          <w:color w:val="000000"/>
          <w:sz w:val="28"/>
        </w:rPr>
        <w:t>
азамат(ша) 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 жұмыс орны)</w:t>
      </w:r>
      <w:r>
        <w:br/>
      </w:r>
      <w:r>
        <w:rPr>
          <w:rFonts w:ascii="Times New Roman"/>
          <w:b w:val="false"/>
          <w:i w:val="false"/>
          <w:color w:val="000000"/>
          <w:sz w:val="28"/>
        </w:rPr>
        <w:t>
20_ жылғы "___"_______ Қазақстан Республикасы ҚК-нің ____ бабына сәйкес______ мерзімге бас бостандығынан айыру жазасына кесiлдi және Қазақстан Республикасы ҚК-нің____ бабына сәйкес _____ жыл __________________________________________________</w:t>
      </w:r>
      <w:r>
        <w:br/>
      </w:r>
      <w:r>
        <w:rPr>
          <w:rFonts w:ascii="Times New Roman"/>
          <w:b w:val="false"/>
          <w:i w:val="false"/>
          <w:color w:val="000000"/>
          <w:sz w:val="28"/>
        </w:rPr>
        <w:t>
      (жаза түрi көрсетілсін)</w:t>
      </w:r>
      <w:r>
        <w:br/>
      </w:r>
      <w:r>
        <w:rPr>
          <w:rFonts w:ascii="Times New Roman"/>
          <w:b w:val="false"/>
          <w:i w:val="false"/>
          <w:color w:val="000000"/>
          <w:sz w:val="28"/>
        </w:rPr>
        <w:t>
      Жоғарыда баяндалғанды ескере отырып, ___________________ барлық еңбек тәртiп бұзушылықтары және оған тәртіптік жаза қолданғаны туралы есепте тұрған ____________________ қылмыстық-атқару инспекциясын хабардар етуіңізді сұраймын.</w:t>
      </w:r>
    </w:p>
    <w:p>
      <w:pPr>
        <w:spacing w:after="0"/>
        <w:ind w:left="0"/>
        <w:jc w:val="both"/>
      </w:pPr>
      <w:r>
        <w:rPr>
          <w:rFonts w:ascii="Times New Roman"/>
          <w:b w:val="false"/>
          <w:i w:val="false"/>
          <w:color w:val="000000"/>
          <w:sz w:val="28"/>
        </w:rPr>
        <w:t>      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791" w:id="201"/>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13-қосымша </w:t>
      </w:r>
      <w:r>
        <w:br/>
      </w:r>
      <w:r>
        <w:rPr>
          <w:rFonts w:ascii="Times New Roman"/>
          <w:b w:val="false"/>
          <w:i w:val="false"/>
          <w:color w:val="000000"/>
          <w:sz w:val="28"/>
        </w:rPr>
        <w:t xml:space="preserve">
Нысан </w:t>
      </w:r>
    </w:p>
    <w:bookmarkEnd w:id="201"/>
    <w:bookmarkStart w:name="z792" w:id="202"/>
    <w:p>
      <w:pPr>
        <w:spacing w:after="0"/>
        <w:ind w:left="0"/>
        <w:jc w:val="left"/>
      </w:pPr>
      <w:r>
        <w:rPr>
          <w:rFonts w:ascii="Times New Roman"/>
          <w:b/>
          <w:i w:val="false"/>
          <w:color w:val="000000"/>
        </w:rPr>
        <w:t xml:space="preserve"> 
Жазаны орындау мерзімін кейінге</w:t>
      </w:r>
      <w:r>
        <w:br/>
      </w:r>
      <w:r>
        <w:rPr>
          <w:rFonts w:ascii="Times New Roman"/>
          <w:b/>
          <w:i w:val="false"/>
          <w:color w:val="000000"/>
        </w:rPr>
        <w:t>
қалдырудың күшін жою туралы</w:t>
      </w:r>
      <w:r>
        <w:br/>
      </w:r>
      <w:r>
        <w:rPr>
          <w:rFonts w:ascii="Times New Roman"/>
          <w:b/>
          <w:i w:val="false"/>
          <w:color w:val="000000"/>
        </w:rPr>
        <w:t>
ескерту</w:t>
      </w:r>
    </w:p>
    <w:bookmarkEnd w:id="202"/>
    <w:p>
      <w:pPr>
        <w:spacing w:after="0"/>
        <w:ind w:left="0"/>
        <w:jc w:val="both"/>
      </w:pPr>
      <w:r>
        <w:rPr>
          <w:rFonts w:ascii="Times New Roman"/>
          <w:b w:val="false"/>
          <w:i w:val="false"/>
          <w:color w:val="000000"/>
          <w:sz w:val="28"/>
        </w:rPr>
        <w:t>      Мен, ______________________________________ қылмыстық-атқару</w:t>
      </w:r>
      <w:r>
        <w:br/>
      </w:r>
      <w:r>
        <w:rPr>
          <w:rFonts w:ascii="Times New Roman"/>
          <w:b w:val="false"/>
          <w:i w:val="false"/>
          <w:color w:val="000000"/>
          <w:sz w:val="28"/>
        </w:rPr>
        <w:t>
                 (жергілікті органның атауы)</w:t>
      </w:r>
      <w:r>
        <w:br/>
      </w:r>
      <w:r>
        <w:rPr>
          <w:rFonts w:ascii="Times New Roman"/>
          <w:b w:val="false"/>
          <w:i w:val="false"/>
          <w:color w:val="000000"/>
          <w:sz w:val="28"/>
        </w:rPr>
        <w:t>
инспекциясының _______________________________ 20_ жылғы "___"_____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сотталған 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(сотталғанның сот жүктеген міндеттерді орындаудан, баланы тәрбиелеуден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немесе қараудан бас тартудың, қашан, қай кезде қоғамдық тәртіпті бұзды,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ол үшін қандай әкімшілік жауапқа тартылғандығының нақты фактілері көрсетіледі)</w:t>
      </w:r>
      <w:r>
        <w:br/>
      </w:r>
      <w:r>
        <w:rPr>
          <w:rFonts w:ascii="Times New Roman"/>
          <w:b w:val="false"/>
          <w:i w:val="false"/>
          <w:color w:val="000000"/>
          <w:sz w:val="28"/>
        </w:rPr>
        <w:t>
үшін инспекцияға шақырдым.</w:t>
      </w:r>
      <w:r>
        <w:br/>
      </w:r>
      <w:r>
        <w:rPr>
          <w:rFonts w:ascii="Times New Roman"/>
          <w:b w:val="false"/>
          <w:i w:val="false"/>
          <w:color w:val="000000"/>
          <w:sz w:val="28"/>
        </w:rPr>
        <w:t>
      Көрсетілгеннің негізінде және Қазақстан Республикасы ҚАК-ның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184-баптарын</w:t>
      </w:r>
      <w:r>
        <w:rPr>
          <w:rFonts w:ascii="Times New Roman"/>
          <w:b w:val="false"/>
          <w:i w:val="false"/>
          <w:color w:val="000000"/>
          <w:sz w:val="28"/>
        </w:rPr>
        <w:t xml:space="preserve"> басшылыққа алып, сотталған __________ сот жүктеген міндеттерін атқармауын жалғастырған немесе қайталап қоғамдық тәртіпті бұзған жағдайда оған осы жазаның күші жойылуы немесе ауыстырылуы мүмкін екендігі ескертілді.</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Осы ескерту маған жарияланды _____________________________</w:t>
      </w:r>
      <w:r>
        <w:br/>
      </w:r>
      <w:r>
        <w:rPr>
          <w:rFonts w:ascii="Times New Roman"/>
          <w:b w:val="false"/>
          <w:i w:val="false"/>
          <w:color w:val="000000"/>
          <w:sz w:val="28"/>
        </w:rPr>
        <w:t>
                                  (сотталғанның қолы)</w:t>
      </w:r>
    </w:p>
    <w:p>
      <w:pPr>
        <w:spacing w:after="0"/>
        <w:ind w:left="0"/>
        <w:jc w:val="both"/>
      </w:pPr>
      <w:r>
        <w:rPr>
          <w:rFonts w:ascii="Times New Roman"/>
          <w:b w:val="false"/>
          <w:i w:val="false"/>
          <w:color w:val="000000"/>
          <w:sz w:val="28"/>
        </w:rPr>
        <w:t>20__ жылғы "___"__________</w:t>
      </w:r>
    </w:p>
    <w:bookmarkStart w:name="z793" w:id="203"/>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14-қосымша </w:t>
      </w:r>
      <w:r>
        <w:br/>
      </w:r>
      <w:r>
        <w:rPr>
          <w:rFonts w:ascii="Times New Roman"/>
          <w:b w:val="false"/>
          <w:i w:val="false"/>
          <w:color w:val="000000"/>
          <w:sz w:val="28"/>
        </w:rPr>
        <w:t xml:space="preserve">
Нысан </w:t>
      </w:r>
    </w:p>
    <w:bookmarkEnd w:id="203"/>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(соттың атауы) </w:t>
      </w:r>
    </w:p>
    <w:bookmarkStart w:name="z794" w:id="204"/>
    <w:p>
      <w:pPr>
        <w:spacing w:after="0"/>
        <w:ind w:left="0"/>
        <w:jc w:val="left"/>
      </w:pPr>
      <w:r>
        <w:rPr>
          <w:rFonts w:ascii="Times New Roman"/>
          <w:b/>
          <w:i w:val="false"/>
          <w:color w:val="000000"/>
        </w:rPr>
        <w:t xml:space="preserve"> 
ҰСЫНЫМ</w:t>
      </w:r>
    </w:p>
    <w:bookmarkEnd w:id="204"/>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(аймақтық органның атауы)</w:t>
      </w:r>
      <w:r>
        <w:br/>
      </w:r>
      <w:r>
        <w:rPr>
          <w:rFonts w:ascii="Times New Roman"/>
          <w:b w:val="false"/>
          <w:i w:val="false"/>
          <w:color w:val="000000"/>
          <w:sz w:val="28"/>
        </w:rPr>
        <w:t>
материалдарды қарап ________________________________________________</w:t>
      </w:r>
      <w:r>
        <w:br/>
      </w:r>
      <w:r>
        <w:rPr>
          <w:rFonts w:ascii="Times New Roman"/>
          <w:b w:val="false"/>
          <w:i w:val="false"/>
          <w:color w:val="000000"/>
          <w:sz w:val="28"/>
        </w:rPr>
        <w:t>
                          (аты-жөні, туған жері және жылы)</w:t>
      </w:r>
      <w:r>
        <w:br/>
      </w:r>
      <w:r>
        <w:rPr>
          <w:rFonts w:ascii="Times New Roman"/>
          <w:b w:val="false"/>
          <w:i w:val="false"/>
          <w:color w:val="000000"/>
          <w:sz w:val="28"/>
        </w:rPr>
        <w:t>
сотталғанға 20__жылғы "___" 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 бабы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мерзімі және түрі)</w:t>
      </w:r>
      <w:r>
        <w:br/>
      </w:r>
      <w:r>
        <w:rPr>
          <w:rFonts w:ascii="Times New Roman"/>
          <w:b w:val="false"/>
          <w:i w:val="false"/>
          <w:color w:val="000000"/>
          <w:sz w:val="28"/>
        </w:rPr>
        <w:t>
20__жылғы "___"__________ бастап Инспекция есебінде тұратын</w:t>
      </w:r>
    </w:p>
    <w:bookmarkStart w:name="z795" w:id="205"/>
    <w:p>
      <w:pPr>
        <w:spacing w:after="0"/>
        <w:ind w:left="0"/>
        <w:jc w:val="left"/>
      </w:pPr>
      <w:r>
        <w:rPr>
          <w:rFonts w:ascii="Times New Roman"/>
          <w:b/>
          <w:i w:val="false"/>
          <w:color w:val="000000"/>
        </w:rPr>
        <w:t xml:space="preserve"> 
АНЫҚТАДЫМ:</w:t>
      </w:r>
    </w:p>
    <w:bookmarkEnd w:id="205"/>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(сотталғанның түрі мен шешілетін сұрағына және санатына байланысты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ұсыным шығарылған кезеңдегі жазаның өтелген және өтелмеген мерзімі, сотталғанның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мінез-құлқын, еңбекке көзқарасын, оған сот жүктеген міндеттерді орындауын, баланы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тәрбиелеу мен оған қарау міндеттерін, қашан және қандай жазаны өтеу тәртібінің бұзылғаны,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қоғамдық тәртіптің, алып келулер, ескертулер инспекциямен қашан шығарылған,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денсаулығы жайында, мүгедектік тобын анықтау, психикасының бұзылуының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басқа ауыр ауруының болуы, жүктілік және босану демалысының берілген мерзімдері,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 тұрғылықты жері белгісіз адамдарға, Инспекция бақылауынан және жазаны өтеуден жалтару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мақсатында бой тасалаған және де бастапқы іздеу іс-шараларының нәтижелері көрсетіледі)</w:t>
      </w:r>
    </w:p>
    <w:p>
      <w:pPr>
        <w:spacing w:after="0"/>
        <w:ind w:left="0"/>
        <w:jc w:val="both"/>
      </w:pPr>
      <w:r>
        <w:rPr>
          <w:rFonts w:ascii="Times New Roman"/>
          <w:b w:val="false"/>
          <w:i w:val="false"/>
          <w:color w:val="000000"/>
          <w:sz w:val="28"/>
        </w:rPr>
        <w:t>Жоғарыда айтылған жәйттардың негізінде және Қазақстан Республикасы ҚК-нің _______________________________________________ басшылыққа ала</w:t>
      </w:r>
      <w:r>
        <w:br/>
      </w:r>
      <w:r>
        <w:rPr>
          <w:rFonts w:ascii="Times New Roman"/>
          <w:b w:val="false"/>
          <w:i w:val="false"/>
          <w:color w:val="000000"/>
          <w:sz w:val="28"/>
        </w:rPr>
        <w:t>
      (Қазақстан Республикасы ҚК-нің бабы көрсетіледі)</w:t>
      </w:r>
      <w:r>
        <w:br/>
      </w:r>
      <w:r>
        <w:rPr>
          <w:rFonts w:ascii="Times New Roman"/>
          <w:b w:val="false"/>
          <w:i w:val="false"/>
          <w:color w:val="000000"/>
          <w:sz w:val="28"/>
        </w:rPr>
        <w:t>
отырып, 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сотталған 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(босатылуы, жаза өткеру мерзімін кейінге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қалдырудың күшін жою, сотталған әйелді түзеу мекемесіне қайтару)</w:t>
      </w:r>
      <w:r>
        <w:br/>
      </w:r>
      <w:r>
        <w:rPr>
          <w:rFonts w:ascii="Times New Roman"/>
          <w:b w:val="false"/>
          <w:i w:val="false"/>
          <w:color w:val="000000"/>
          <w:sz w:val="28"/>
        </w:rPr>
        <w:t>
сотқа мәселені шешу үшін құжаттарды жолдауға мақсатты деп санаймын.</w:t>
      </w:r>
    </w:p>
    <w:p>
      <w:pPr>
        <w:spacing w:after="0"/>
        <w:ind w:left="0"/>
        <w:jc w:val="both"/>
      </w:pPr>
      <w:r>
        <w:rPr>
          <w:rFonts w:ascii="Times New Roman"/>
          <w:b w:val="false"/>
          <w:i w:val="false"/>
          <w:color w:val="000000"/>
          <w:sz w:val="28"/>
        </w:rPr>
        <w:t>      Қосымша ___________ парақта.</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__________________________ бастығы (аға инспекторы, инспекторы) _________________________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 жылғы "___" __________</w:t>
      </w:r>
    </w:p>
    <w:bookmarkStart w:name="z796" w:id="206"/>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15-қосымша </w:t>
      </w:r>
      <w:r>
        <w:br/>
      </w:r>
      <w:r>
        <w:rPr>
          <w:rFonts w:ascii="Times New Roman"/>
          <w:b w:val="false"/>
          <w:i w:val="false"/>
          <w:color w:val="000000"/>
          <w:sz w:val="28"/>
        </w:rPr>
        <w:t xml:space="preserve">
Нысан </w:t>
      </w:r>
    </w:p>
    <w:bookmarkEnd w:id="206"/>
    <w:p>
      <w:pPr>
        <w:spacing w:after="0"/>
        <w:ind w:left="0"/>
        <w:jc w:val="both"/>
      </w:pPr>
      <w:r>
        <w:rPr>
          <w:rFonts w:ascii="Times New Roman"/>
          <w:b w:val="false"/>
          <w:i w:val="false"/>
          <w:color w:val="000000"/>
          <w:sz w:val="28"/>
        </w:rPr>
        <w:t>____________________________ бастығына</w:t>
      </w:r>
      <w:r>
        <w:br/>
      </w:r>
      <w:r>
        <w:rPr>
          <w:rFonts w:ascii="Times New Roman"/>
          <w:b w:val="false"/>
          <w:i w:val="false"/>
          <w:color w:val="000000"/>
          <w:sz w:val="28"/>
        </w:rPr>
        <w:t xml:space="preserve">
(ІІО немесе қамқорлық жасау органына)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(тегі, аты жөні)      </w:t>
      </w:r>
    </w:p>
    <w:bookmarkStart w:name="z797" w:id="207"/>
    <w:p>
      <w:pPr>
        <w:spacing w:after="0"/>
        <w:ind w:left="0"/>
        <w:jc w:val="left"/>
      </w:pPr>
      <w:r>
        <w:rPr>
          <w:rFonts w:ascii="Times New Roman"/>
          <w:b/>
          <w:i w:val="false"/>
          <w:color w:val="000000"/>
        </w:rPr>
        <w:t xml:space="preserve"> 
ХАБАРЛАМА</w:t>
      </w:r>
    </w:p>
    <w:bookmarkEnd w:id="207"/>
    <w:p>
      <w:pPr>
        <w:spacing w:after="0"/>
        <w:ind w:left="0"/>
        <w:jc w:val="both"/>
      </w:pPr>
      <w:r>
        <w:rPr>
          <w:rFonts w:ascii="Times New Roman"/>
          <w:b w:val="false"/>
          <w:i w:val="false"/>
          <w:color w:val="000000"/>
          <w:sz w:val="28"/>
        </w:rPr>
        <w:t>      Мына тұрғылықты жерде ________________________________________</w:t>
      </w:r>
    </w:p>
    <w:p>
      <w:pPr>
        <w:spacing w:after="0"/>
        <w:ind w:left="0"/>
        <w:jc w:val="both"/>
      </w:pPr>
      <w:r>
        <w:rPr>
          <w:rFonts w:ascii="Times New Roman"/>
          <w:b w:val="false"/>
          <w:i w:val="false"/>
          <w:color w:val="000000"/>
          <w:sz w:val="28"/>
        </w:rPr>
        <w:t>20__жылғы "___"________ Қазақстан Республикасы ҚК-нің ________ бабы бойынша 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 жүктеген міндеттер, бұрынғы сотталғандығы және басқалар)</w:t>
      </w:r>
    </w:p>
    <w:p>
      <w:pPr>
        <w:spacing w:after="0"/>
        <w:ind w:left="0"/>
        <w:jc w:val="both"/>
      </w:pPr>
      <w:r>
        <w:rPr>
          <w:rFonts w:ascii="Times New Roman"/>
          <w:b w:val="false"/>
          <w:i w:val="false"/>
          <w:color w:val="000000"/>
          <w:sz w:val="28"/>
        </w:rPr>
        <w:t>кәмелетке толмаған сотталған __________________________________ тұрады.                               (тегі, аты-жөні)</w:t>
      </w:r>
    </w:p>
    <w:p>
      <w:pPr>
        <w:spacing w:after="0"/>
        <w:ind w:left="0"/>
        <w:jc w:val="both"/>
      </w:pPr>
      <w:r>
        <w:rPr>
          <w:rFonts w:ascii="Times New Roman"/>
          <w:b w:val="false"/>
          <w:i w:val="false"/>
          <w:color w:val="000000"/>
          <w:sz w:val="28"/>
        </w:rPr>
        <w:t>      Осыған байланысты, кәмелетке толмаған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мінез-құлқы және онымен өткізілген тәрбие жұмысы жөнінде Инспекцияны ақпараттандыруыңызды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798" w:id="208"/>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16-қосымша </w:t>
      </w:r>
      <w:r>
        <w:br/>
      </w:r>
      <w:r>
        <w:rPr>
          <w:rFonts w:ascii="Times New Roman"/>
          <w:b w:val="false"/>
          <w:i w:val="false"/>
          <w:color w:val="000000"/>
          <w:sz w:val="28"/>
        </w:rPr>
        <w:t xml:space="preserve">
Нысан </w:t>
      </w:r>
    </w:p>
    <w:bookmarkEnd w:id="208"/>
    <w:p>
      <w:pPr>
        <w:spacing w:after="0"/>
        <w:ind w:left="0"/>
        <w:jc w:val="both"/>
      </w:pPr>
      <w:r>
        <w:rPr>
          <w:rFonts w:ascii="Times New Roman"/>
          <w:b w:val="false"/>
          <w:i w:val="false"/>
          <w:color w:val="000000"/>
          <w:sz w:val="28"/>
        </w:rPr>
        <w:t>______________________ бастығына</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(тегі, аты жөні)       </w:t>
      </w:r>
    </w:p>
    <w:bookmarkStart w:name="z799" w:id="209"/>
    <w:p>
      <w:pPr>
        <w:spacing w:after="0"/>
        <w:ind w:left="0"/>
        <w:jc w:val="left"/>
      </w:pPr>
      <w:r>
        <w:rPr>
          <w:rFonts w:ascii="Times New Roman"/>
          <w:b/>
          <w:i w:val="false"/>
          <w:color w:val="000000"/>
        </w:rPr>
        <w:t xml:space="preserve"> 
ХАБАРЛАМА</w:t>
      </w:r>
    </w:p>
    <w:bookmarkEnd w:id="209"/>
    <w:p>
      <w:pPr>
        <w:spacing w:after="0"/>
        <w:ind w:left="0"/>
        <w:jc w:val="both"/>
      </w:pPr>
      <w:r>
        <w:rPr>
          <w:rFonts w:ascii="Times New Roman"/>
          <w:b w:val="false"/>
          <w:i w:val="false"/>
          <w:color w:val="000000"/>
          <w:sz w:val="28"/>
        </w:rPr>
        <w:t>      Азамат(ша) 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20__ жылғы "___"____________________________________________________</w:t>
      </w:r>
      <w:r>
        <w:br/>
      </w:r>
      <w:r>
        <w:rPr>
          <w:rFonts w:ascii="Times New Roman"/>
          <w:b w:val="false"/>
          <w:i w:val="false"/>
          <w:color w:val="000000"/>
          <w:sz w:val="28"/>
        </w:rPr>
        <w:t>
      (қай сотпен сотталған, жаза түрі)</w:t>
      </w:r>
      <w:r>
        <w:br/>
      </w:r>
      <w:r>
        <w:rPr>
          <w:rFonts w:ascii="Times New Roman"/>
          <w:b w:val="false"/>
          <w:i w:val="false"/>
          <w:color w:val="000000"/>
          <w:sz w:val="28"/>
        </w:rPr>
        <w:t>
Қазақстан Республикасы ҚК-нің ________ бабымен сотталған ҚАИ есебінен _______________________ шығарылды</w:t>
      </w:r>
      <w:r>
        <w:br/>
      </w:r>
      <w:r>
        <w:rPr>
          <w:rFonts w:ascii="Times New Roman"/>
          <w:b w:val="false"/>
          <w:i w:val="false"/>
          <w:color w:val="000000"/>
          <w:sz w:val="28"/>
        </w:rPr>
        <w:t>
(есептен шығару негіздемесі)</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r>
        <w:br/>
      </w:r>
      <w:r>
        <w:rPr>
          <w:rFonts w:ascii="Times New Roman"/>
          <w:b w:val="false"/>
          <w:i w:val="false"/>
          <w:color w:val="000000"/>
          <w:sz w:val="28"/>
        </w:rPr>
        <w:t>
20__ жылғы "___" __________</w:t>
      </w:r>
    </w:p>
    <w:bookmarkStart w:name="z800" w:id="210"/>
    <w:p>
      <w:pPr>
        <w:spacing w:after="0"/>
        <w:ind w:left="0"/>
        <w:jc w:val="both"/>
      </w:pPr>
      <w:r>
        <w:rPr>
          <w:rFonts w:ascii="Times New Roman"/>
          <w:b w:val="false"/>
          <w:i w:val="false"/>
          <w:color w:val="000000"/>
          <w:sz w:val="28"/>
        </w:rPr>
        <w:t xml:space="preserve">
Жазасын атқаруды кейінге </w:t>
      </w:r>
      <w:r>
        <w:br/>
      </w:r>
      <w:r>
        <w:rPr>
          <w:rFonts w:ascii="Times New Roman"/>
          <w:b w:val="false"/>
          <w:i w:val="false"/>
          <w:color w:val="000000"/>
          <w:sz w:val="28"/>
        </w:rPr>
        <w:t xml:space="preserve">
қалдыра отырып сотталғандарға </w:t>
      </w:r>
      <w:r>
        <w:br/>
      </w:r>
      <w:r>
        <w:rPr>
          <w:rFonts w:ascii="Times New Roman"/>
          <w:b w:val="false"/>
          <w:i w:val="false"/>
          <w:color w:val="000000"/>
          <w:sz w:val="28"/>
        </w:rPr>
        <w:t xml:space="preserve">
бақылауды жүзеге асыру жөніндегі </w:t>
      </w:r>
      <w:r>
        <w:br/>
      </w:r>
      <w:r>
        <w:rPr>
          <w:rFonts w:ascii="Times New Roman"/>
          <w:b w:val="false"/>
          <w:i w:val="false"/>
          <w:color w:val="000000"/>
          <w:sz w:val="28"/>
        </w:rPr>
        <w:t xml:space="preserve">
нұсқаулығына 17-қосымша </w:t>
      </w:r>
      <w:r>
        <w:br/>
      </w:r>
      <w:r>
        <w:rPr>
          <w:rFonts w:ascii="Times New Roman"/>
          <w:b w:val="false"/>
          <w:i w:val="false"/>
          <w:color w:val="000000"/>
          <w:sz w:val="28"/>
        </w:rPr>
        <w:t xml:space="preserve">
Нысан </w:t>
      </w:r>
    </w:p>
    <w:bookmarkEnd w:id="210"/>
    <w:p>
      <w:pPr>
        <w:spacing w:after="0"/>
        <w:ind w:left="0"/>
        <w:jc w:val="both"/>
      </w:pPr>
      <w:r>
        <w:rPr>
          <w:rFonts w:ascii="Times New Roman"/>
          <w:b w:val="false"/>
          <w:i w:val="false"/>
          <w:color w:val="000000"/>
          <w:sz w:val="28"/>
        </w:rPr>
        <w:t xml:space="preserve">Жергілікті әскери басқару органы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(ЖӘБО атауы) </w:t>
      </w:r>
    </w:p>
    <w:bookmarkStart w:name="z801" w:id="211"/>
    <w:p>
      <w:pPr>
        <w:spacing w:after="0"/>
        <w:ind w:left="0"/>
        <w:jc w:val="left"/>
      </w:pPr>
      <w:r>
        <w:rPr>
          <w:rFonts w:ascii="Times New Roman"/>
          <w:b/>
          <w:i w:val="false"/>
          <w:color w:val="000000"/>
        </w:rPr>
        <w:t xml:space="preserve"> 
ХАБАРЛАМА</w:t>
      </w:r>
      <w:r>
        <w:br/>
      </w:r>
      <w:r>
        <w:rPr>
          <w:rFonts w:ascii="Times New Roman"/>
          <w:b/>
          <w:i w:val="false"/>
          <w:color w:val="000000"/>
        </w:rPr>
        <w:t>
Әскери есепте тұратын_________________________________________</w:t>
      </w:r>
      <w:r>
        <w:br/>
      </w:r>
      <w:r>
        <w:rPr>
          <w:rFonts w:ascii="Times New Roman"/>
          <w:b/>
          <w:i w:val="false"/>
          <w:color w:val="000000"/>
        </w:rPr>
        <w:t>
      (тегі, аты-жөні)</w:t>
      </w:r>
    </w:p>
    <w:bookmarkEnd w:id="211"/>
    <w:p>
      <w:pPr>
        <w:spacing w:after="0"/>
        <w:ind w:left="0"/>
        <w:jc w:val="both"/>
      </w:pPr>
      <w:r>
        <w:rPr>
          <w:rFonts w:ascii="Times New Roman"/>
          <w:b w:val="false"/>
          <w:i w:val="false"/>
          <w:color w:val="000000"/>
          <w:sz w:val="28"/>
        </w:rPr>
        <w:t>19_жылғы "___"______ туылған, мына жерде тұратын ___________________</w:t>
      </w:r>
      <w:r>
        <w:br/>
      </w:r>
      <w:r>
        <w:rPr>
          <w:rFonts w:ascii="Times New Roman"/>
          <w:b w:val="false"/>
          <w:i w:val="false"/>
          <w:color w:val="000000"/>
          <w:sz w:val="28"/>
        </w:rPr>
        <w:t>
20_жылғы "___"_________ осыған байланысты Инспекция есебінен шығарылған ______________________________________________________</w:t>
      </w:r>
      <w:r>
        <w:br/>
      </w:r>
      <w:r>
        <w:rPr>
          <w:rFonts w:ascii="Times New Roman"/>
          <w:b w:val="false"/>
          <w:i w:val="false"/>
          <w:color w:val="000000"/>
          <w:sz w:val="28"/>
        </w:rPr>
        <w:t>
                  (есептен шығарылған шығару негіздемесі)</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802" w:id="2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2012 жылғы 14 наурыздағы </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7-қосымша      </w:t>
      </w:r>
    </w:p>
    <w:bookmarkEnd w:id="212"/>
    <w:bookmarkStart w:name="z803" w:id="213"/>
    <w:p>
      <w:pPr>
        <w:spacing w:after="0"/>
        <w:ind w:left="0"/>
        <w:jc w:val="left"/>
      </w:pPr>
      <w:r>
        <w:rPr>
          <w:rFonts w:ascii="Times New Roman"/>
          <w:b/>
          <w:i w:val="false"/>
          <w:color w:val="000000"/>
        </w:rPr>
        <w:t xml:space="preserve"> 
Жаза өтеуден жалтарғандарға, жазасын өтеу орнына белгіленген мерзімде келмегендерге, тұрғылықты жерiн, жұмыс немесе оқу орындарын өз бетiнше тастап кеткендерге қатысты бастапқы іздестіру іс-шараларын және сотқа іздестіру жариялау туралы ұсыныс енгізуді жүзеге асыру жөніндегі нұсқаулық</w:t>
      </w:r>
    </w:p>
    <w:bookmarkEnd w:id="213"/>
    <w:bookmarkStart w:name="z804" w:id="214"/>
    <w:p>
      <w:pPr>
        <w:spacing w:after="0"/>
        <w:ind w:left="0"/>
        <w:jc w:val="left"/>
      </w:pPr>
      <w:r>
        <w:rPr>
          <w:rFonts w:ascii="Times New Roman"/>
          <w:b/>
          <w:i w:val="false"/>
          <w:color w:val="000000"/>
        </w:rPr>
        <w:t xml:space="preserve"> 
1. Жалпы ережелер</w:t>
      </w:r>
    </w:p>
    <w:bookmarkEnd w:id="214"/>
    <w:bookmarkStart w:name="z805" w:id="215"/>
    <w:p>
      <w:pPr>
        <w:spacing w:after="0"/>
        <w:ind w:left="0"/>
        <w:jc w:val="both"/>
      </w:pPr>
      <w:r>
        <w:rPr>
          <w:rFonts w:ascii="Times New Roman"/>
          <w:b w:val="false"/>
          <w:i w:val="false"/>
          <w:color w:val="000000"/>
          <w:sz w:val="28"/>
        </w:rPr>
        <w:t>
      1. Осы Жаза өтеуден жалтарғандарға, жазасын өтеу орнына белгіленген мерзімде бармағандарға, тұрғылықты жерiнен, жұмыс немесе оқу орындарынан өз бетiнше кетiп қалғандарға қатысты бастапқы іздестіру іс-шараларын және сотқа іздестіру жариялау туралы ұсыныс енгізуді жүзеге асыру бойынша нұсқаулық (бұдан әрі - Нұсқаулық) Қазақстан Республикасы Қылмыстық-атқару кодексінің (бұдан әрі - Қазақстан Республикасы ҚАК) </w:t>
      </w:r>
      <w:r>
        <w:rPr>
          <w:rFonts w:ascii="Times New Roman"/>
          <w:b w:val="false"/>
          <w:i w:val="false"/>
          <w:color w:val="000000"/>
          <w:sz w:val="28"/>
        </w:rPr>
        <w:t>36-бабына</w:t>
      </w:r>
      <w:r>
        <w:rPr>
          <w:rFonts w:ascii="Times New Roman"/>
          <w:b w:val="false"/>
          <w:i w:val="false"/>
          <w:color w:val="000000"/>
          <w:sz w:val="28"/>
        </w:rPr>
        <w:t xml:space="preserve"> сәйкес әзірленді және түзеу жұмыстары түріндегі жазаны орындау тәртібін Жаза өтеуден жалтарғандарға, жазасын өтеу орнына белгіленген мерзімде бармағандарға, тұрғылықты жерiнен, жұмыс немесе оқу орындарынан өз бетiнше кетiп қалғандарға қатысты бастапқы іздестіру іс-шараларын және сотқа іздестіру жариялау туралы ұсыныс енгізуді жүзеге асыру бойынша мәселелерді нақтылайды.</w:t>
      </w:r>
      <w:r>
        <w:br/>
      </w:r>
      <w:r>
        <w:rPr>
          <w:rFonts w:ascii="Times New Roman"/>
          <w:b w:val="false"/>
          <w:i w:val="false"/>
          <w:color w:val="000000"/>
          <w:sz w:val="28"/>
        </w:rPr>
        <w:t>
</w:t>
      </w:r>
      <w:r>
        <w:rPr>
          <w:rFonts w:ascii="Times New Roman"/>
          <w:b w:val="false"/>
          <w:i w:val="false"/>
          <w:color w:val="000000"/>
          <w:sz w:val="28"/>
        </w:rPr>
        <w:t>
      2. Қоғамнан оқшаулаумен байланысты емес жазаларды өтеуші адамдарға, сондай-ақ жазасын орындауды кейінге қалдыруға сотталғандарға қатысты бастапқы іздестіру іс-шаралары облыстар, Астана қаласы, Алматы қаласы және Алматы облысы бойынша Қылмыстық-атқару жүйесі департаменттерінің аумақтық қылмыстық-атқару инспекциялары (бұдан әрi - Инспекциялар) жүзеге асырады.</w:t>
      </w:r>
      <w:r>
        <w:br/>
      </w:r>
      <w:r>
        <w:rPr>
          <w:rFonts w:ascii="Times New Roman"/>
          <w:b w:val="false"/>
          <w:i w:val="false"/>
          <w:color w:val="000000"/>
          <w:sz w:val="28"/>
        </w:rPr>
        <w:t>
</w:t>
      </w:r>
      <w:r>
        <w:rPr>
          <w:rFonts w:ascii="Times New Roman"/>
          <w:b w:val="false"/>
          <w:i w:val="false"/>
          <w:color w:val="000000"/>
          <w:sz w:val="28"/>
        </w:rPr>
        <w:t>
      3. Iздестіру бойынша бастапқы іздестіру іс-шаралары жүргiзу кезінде Инспекция қызметкерi:</w:t>
      </w:r>
      <w:r>
        <w:br/>
      </w:r>
      <w:r>
        <w:rPr>
          <w:rFonts w:ascii="Times New Roman"/>
          <w:b w:val="false"/>
          <w:i w:val="false"/>
          <w:color w:val="000000"/>
          <w:sz w:val="28"/>
        </w:rPr>
        <w:t>
</w:t>
      </w:r>
      <w:r>
        <w:rPr>
          <w:rFonts w:ascii="Times New Roman"/>
          <w:b w:val="false"/>
          <w:i w:val="false"/>
          <w:color w:val="000000"/>
          <w:sz w:val="28"/>
        </w:rPr>
        <w:t>
      1) сотталғанның байланыстары және оның ықтимал орналасқан жері туралы мәліметтер мәлім болуы мүмкін немесе сотталғанды іздестіруге мүмкіндік туғызуы мүмкін өзге де деректер туралы туыстарынан, көршілерінен және басқа да азаматтардан сұрау жүргізеді;</w:t>
      </w:r>
      <w:r>
        <w:br/>
      </w:r>
      <w:r>
        <w:rPr>
          <w:rFonts w:ascii="Times New Roman"/>
          <w:b w:val="false"/>
          <w:i w:val="false"/>
          <w:color w:val="000000"/>
          <w:sz w:val="28"/>
        </w:rPr>
        <w:t>
</w:t>
      </w:r>
      <w:r>
        <w:rPr>
          <w:rFonts w:ascii="Times New Roman"/>
          <w:b w:val="false"/>
          <w:i w:val="false"/>
          <w:color w:val="000000"/>
          <w:sz w:val="28"/>
        </w:rPr>
        <w:t>
      2) сотталғанның жұмыс жасаған ұйымы, сондай-ақ жергілікті әскери басқару органы арқылы оның ықтимал орналасқан жерi, мекенжай анықтамалық бюросы арқылы тіркелген орнын, нақты тұрғылықты жерін анықтайды;</w:t>
      </w:r>
      <w:r>
        <w:br/>
      </w:r>
      <w:r>
        <w:rPr>
          <w:rFonts w:ascii="Times New Roman"/>
          <w:b w:val="false"/>
          <w:i w:val="false"/>
          <w:color w:val="000000"/>
          <w:sz w:val="28"/>
        </w:rPr>
        <w:t>
</w:t>
      </w:r>
      <w:r>
        <w:rPr>
          <w:rFonts w:ascii="Times New Roman"/>
          <w:b w:val="false"/>
          <w:i w:val="false"/>
          <w:color w:val="000000"/>
          <w:sz w:val="28"/>
        </w:rPr>
        <w:t>
      3) ішкі істер органдарының (бұдан әрі - ІІО) есептерi бойынша қамауға алынғандардың, сотталушылардың, тұрғылықты жері, құжаттары жоқ адамдарға арналған қабылдау-тарату орындарында ұсталғандардың арасында, Қазақстан Республикасы Білім және ғылым министрлігінің кәмелетке толмағандарды уақытша оқшаулау, оңалту және бейімделу орталығында, сондай-ақ медициналық мекемелердiң, мәйітханалардың, жазатайым оқиғаларды тiркеу бюроларының есептерi бойынша бой тасалаған адамды анықтау мақсатында тексеруді жүзеге асырады;</w:t>
      </w:r>
      <w:r>
        <w:br/>
      </w:r>
      <w:r>
        <w:rPr>
          <w:rFonts w:ascii="Times New Roman"/>
          <w:b w:val="false"/>
          <w:i w:val="false"/>
          <w:color w:val="000000"/>
          <w:sz w:val="28"/>
        </w:rPr>
        <w:t>
</w:t>
      </w:r>
      <w:r>
        <w:rPr>
          <w:rFonts w:ascii="Times New Roman"/>
          <w:b w:val="false"/>
          <w:i w:val="false"/>
          <w:color w:val="000000"/>
          <w:sz w:val="28"/>
        </w:rPr>
        <w:t>
      4) iздестірудегіні оның туыстары мен таныстарының тұрғылықты жерi бойынша анықтау үшін ІІО-ға және басқа аймақтардың Инспекцияларына сұрау хат жолдайды.</w:t>
      </w:r>
      <w:r>
        <w:br/>
      </w:r>
      <w:r>
        <w:rPr>
          <w:rFonts w:ascii="Times New Roman"/>
          <w:b w:val="false"/>
          <w:i w:val="false"/>
          <w:color w:val="000000"/>
          <w:sz w:val="28"/>
        </w:rPr>
        <w:t>
</w:t>
      </w:r>
      <w:r>
        <w:rPr>
          <w:rFonts w:ascii="Times New Roman"/>
          <w:b w:val="false"/>
          <w:i w:val="false"/>
          <w:color w:val="000000"/>
          <w:sz w:val="28"/>
        </w:rPr>
        <w:t>
      4. Егер бастапқы iздестiру іс-шаралары нәтижесiнде сотталғанның орналасқан жерi анықталмаған жағдайда,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Инспекция іздестіру жариялау және бұлтартпау шарасын қолдану мәселесін қоя отырып, соттың үкімімен тағайындалған шартты түрдегi жазаны, жаза өтеудi кейiнге қалдыруды өзгерту, қоғамдық және түзеу жұмыстарын бас бостандығын шектеуге, қамауға алу немесе бас бостандығынан айыруға, бас бостандығын шектеуді бас бостандығынан айыруға ауыстыру туралы ұсынымды сотқа жолдайды.</w:t>
      </w:r>
      <w:r>
        <w:br/>
      </w:r>
      <w:r>
        <w:rPr>
          <w:rFonts w:ascii="Times New Roman"/>
          <w:b w:val="false"/>
          <w:i w:val="false"/>
          <w:color w:val="000000"/>
          <w:sz w:val="28"/>
        </w:rPr>
        <w:t>
</w:t>
      </w:r>
      <w:r>
        <w:rPr>
          <w:rFonts w:ascii="Times New Roman"/>
          <w:b w:val="false"/>
          <w:i w:val="false"/>
          <w:color w:val="000000"/>
          <w:sz w:val="28"/>
        </w:rPr>
        <w:t>
      5. Өзгерту және ауыстыру, іздестіру туралы ұсынымға үкімнің көшірмесі, үкім заңды күшіне енгендігі туралы анықтама, алғашқы іздестіру іс-шараларының көшірмелері, жазаның өтелмеген мерзімі туралы анықтама қоса беріледі. Материалдың бір данасы шешім қабылдау үшін сотқа жолданады, материалдың екінші данасы сотталғанның ісіне тігіледі.</w:t>
      </w:r>
      <w:r>
        <w:br/>
      </w:r>
      <w:r>
        <w:rPr>
          <w:rFonts w:ascii="Times New Roman"/>
          <w:b w:val="false"/>
          <w:i w:val="false"/>
          <w:color w:val="000000"/>
          <w:sz w:val="28"/>
        </w:rPr>
        <w:t>
</w:t>
      </w:r>
      <w:r>
        <w:rPr>
          <w:rFonts w:ascii="Times New Roman"/>
          <w:b w:val="false"/>
          <w:i w:val="false"/>
          <w:color w:val="000000"/>
          <w:sz w:val="28"/>
        </w:rPr>
        <w:t>
      6. Сотталғанды іздестіруге жариялау туралы сот қаулысын алған күні, одан әрі іздестіру үшін бастапқы iздестiру іс-шаралары материалдарының көшірмелері ІІО-ның криминалдық полиция қызметіне жолданады.</w:t>
      </w:r>
      <w:r>
        <w:br/>
      </w:r>
      <w:r>
        <w:rPr>
          <w:rFonts w:ascii="Times New Roman"/>
          <w:b w:val="false"/>
          <w:i w:val="false"/>
          <w:color w:val="000000"/>
          <w:sz w:val="28"/>
        </w:rPr>
        <w:t>
</w:t>
      </w:r>
      <w:r>
        <w:rPr>
          <w:rFonts w:ascii="Times New Roman"/>
          <w:b w:val="false"/>
          <w:i w:val="false"/>
          <w:color w:val="000000"/>
          <w:sz w:val="28"/>
        </w:rPr>
        <w:t>
      7. Сотталғанның тұрғылықты жерін анықтаған соң, Инспекция оған қатысты іздестіруді тоқтату туралы мәселені қоя отырып, соттың үкімімен тағайындалған шартты түрдегi жазаны, жаза өтеудi кейiнге қалдыру, қоғамдық және түзеу жұмыстарын бас бостандығынан шектеуге, қамауға алуға немесе бас бостандығынан айыруға ауыстыру, бас бостандығын шектеуді бас бостандығынан айыруға ауыстыру туралы ұсынымды сотқа жолдайды.</w:t>
      </w:r>
    </w:p>
    <w:bookmarkEnd w:id="215"/>
    <w:bookmarkStart w:name="z816" w:id="216"/>
    <w:p>
      <w:pPr>
        <w:spacing w:after="0"/>
        <w:ind w:left="0"/>
        <w:jc w:val="both"/>
      </w:pPr>
      <w:r>
        <w:rPr>
          <w:rFonts w:ascii="Times New Roman"/>
          <w:b w:val="false"/>
          <w:i w:val="false"/>
          <w:color w:val="000000"/>
          <w:sz w:val="28"/>
        </w:rPr>
        <w:t xml:space="preserve">
Жаза өтеуден жалтарғандарға, жазасын өтеу </w:t>
      </w:r>
      <w:r>
        <w:br/>
      </w:r>
      <w:r>
        <w:rPr>
          <w:rFonts w:ascii="Times New Roman"/>
          <w:b w:val="false"/>
          <w:i w:val="false"/>
          <w:color w:val="000000"/>
          <w:sz w:val="28"/>
        </w:rPr>
        <w:t xml:space="preserve">
орнына белгіленген мерзімде келмегендерге, </w:t>
      </w:r>
      <w:r>
        <w:br/>
      </w:r>
      <w:r>
        <w:rPr>
          <w:rFonts w:ascii="Times New Roman"/>
          <w:b w:val="false"/>
          <w:i w:val="false"/>
          <w:color w:val="000000"/>
          <w:sz w:val="28"/>
        </w:rPr>
        <w:t xml:space="preserve">
тұрғылықты жерiн, жұмыс немесе оқу </w:t>
      </w:r>
      <w:r>
        <w:br/>
      </w:r>
      <w:r>
        <w:rPr>
          <w:rFonts w:ascii="Times New Roman"/>
          <w:b w:val="false"/>
          <w:i w:val="false"/>
          <w:color w:val="000000"/>
          <w:sz w:val="28"/>
        </w:rPr>
        <w:t xml:space="preserve">
орындарын өз бетiнше тастап кеткендерге </w:t>
      </w:r>
      <w:r>
        <w:br/>
      </w:r>
      <w:r>
        <w:rPr>
          <w:rFonts w:ascii="Times New Roman"/>
          <w:b w:val="false"/>
          <w:i w:val="false"/>
          <w:color w:val="000000"/>
          <w:sz w:val="28"/>
        </w:rPr>
        <w:t xml:space="preserve">
қатысты бастапқы іздестіру іс-шараларын </w:t>
      </w:r>
      <w:r>
        <w:br/>
      </w:r>
      <w:r>
        <w:rPr>
          <w:rFonts w:ascii="Times New Roman"/>
          <w:b w:val="false"/>
          <w:i w:val="false"/>
          <w:color w:val="000000"/>
          <w:sz w:val="28"/>
        </w:rPr>
        <w:t>
және сотқа іздестіру жариялау туралы ұсыныс</w:t>
      </w:r>
      <w:r>
        <w:br/>
      </w:r>
      <w:r>
        <w:rPr>
          <w:rFonts w:ascii="Times New Roman"/>
          <w:b w:val="false"/>
          <w:i w:val="false"/>
          <w:color w:val="000000"/>
          <w:sz w:val="28"/>
        </w:rPr>
        <w:t xml:space="preserve">
енгізуді жүзеге асыру жөніндегі нұсқаулығына </w:t>
      </w:r>
      <w:r>
        <w:br/>
      </w:r>
      <w:r>
        <w:rPr>
          <w:rFonts w:ascii="Times New Roman"/>
          <w:b w:val="false"/>
          <w:i w:val="false"/>
          <w:color w:val="000000"/>
          <w:sz w:val="28"/>
        </w:rPr>
        <w:t xml:space="preserve">
қосымша </w:t>
      </w:r>
    </w:p>
    <w:bookmarkEnd w:id="216"/>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(соттың атауы)    </w:t>
      </w:r>
    </w:p>
    <w:bookmarkStart w:name="z817" w:id="217"/>
    <w:p>
      <w:pPr>
        <w:spacing w:after="0"/>
        <w:ind w:left="0"/>
        <w:jc w:val="left"/>
      </w:pPr>
      <w:r>
        <w:rPr>
          <w:rFonts w:ascii="Times New Roman"/>
          <w:b/>
          <w:i w:val="false"/>
          <w:color w:val="000000"/>
        </w:rPr>
        <w:t xml:space="preserve"> 
ҰСЫНЫМ</w:t>
      </w:r>
    </w:p>
    <w:bookmarkEnd w:id="217"/>
    <w:p>
      <w:pPr>
        <w:spacing w:after="0"/>
        <w:ind w:left="0"/>
        <w:jc w:val="both"/>
      </w:pPr>
      <w:r>
        <w:rPr>
          <w:rFonts w:ascii="Times New Roman"/>
          <w:b w:val="false"/>
          <w:i w:val="false"/>
          <w:color w:val="000000"/>
          <w:sz w:val="28"/>
        </w:rPr>
        <w:t>      Мен,__________________________________________________________</w:t>
      </w:r>
      <w:r>
        <w:br/>
      </w:r>
      <w:r>
        <w:rPr>
          <w:rFonts w:ascii="Times New Roman"/>
          <w:b w:val="false"/>
          <w:i w:val="false"/>
          <w:color w:val="000000"/>
          <w:sz w:val="28"/>
        </w:rPr>
        <w:t>
                (лауазымы, атағы, тегі,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(аймақтық органның атауы)</w:t>
      </w:r>
      <w:r>
        <w:br/>
      </w:r>
      <w:r>
        <w:rPr>
          <w:rFonts w:ascii="Times New Roman"/>
          <w:b w:val="false"/>
          <w:i w:val="false"/>
          <w:color w:val="000000"/>
          <w:sz w:val="28"/>
        </w:rPr>
        <w:t>
материалдарды қарап ________________________________________________</w:t>
      </w:r>
      <w:r>
        <w:br/>
      </w:r>
      <w:r>
        <w:rPr>
          <w:rFonts w:ascii="Times New Roman"/>
          <w:b w:val="false"/>
          <w:i w:val="false"/>
          <w:color w:val="000000"/>
          <w:sz w:val="28"/>
        </w:rPr>
        <w:t>
                          (аты-жөні, туған жері және жылы)</w:t>
      </w:r>
      <w:r>
        <w:br/>
      </w:r>
      <w:r>
        <w:rPr>
          <w:rFonts w:ascii="Times New Roman"/>
          <w:b w:val="false"/>
          <w:i w:val="false"/>
          <w:color w:val="000000"/>
          <w:sz w:val="28"/>
        </w:rPr>
        <w:t>
сотталғанға 20_ жылғы "___"______________________________________</w:t>
      </w:r>
      <w:r>
        <w:br/>
      </w:r>
      <w:r>
        <w:rPr>
          <w:rFonts w:ascii="Times New Roman"/>
          <w:b w:val="false"/>
          <w:i w:val="false"/>
          <w:color w:val="000000"/>
          <w:sz w:val="28"/>
        </w:rPr>
        <w:t>
                                 (сот атауы)</w:t>
      </w:r>
      <w:r>
        <w:br/>
      </w:r>
      <w:r>
        <w:rPr>
          <w:rFonts w:ascii="Times New Roman"/>
          <w:b w:val="false"/>
          <w:i w:val="false"/>
          <w:color w:val="000000"/>
          <w:sz w:val="28"/>
        </w:rPr>
        <w:t>
Қазақстан Республикасы ҚК-нің __________________________ бабы бойынша</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(жаза мерзімі және түрі)</w:t>
      </w:r>
      <w:r>
        <w:br/>
      </w:r>
      <w:r>
        <w:rPr>
          <w:rFonts w:ascii="Times New Roman"/>
          <w:b w:val="false"/>
          <w:i w:val="false"/>
          <w:color w:val="000000"/>
          <w:sz w:val="28"/>
        </w:rPr>
        <w:t>
20___жылғы "___"__________бастап Инспекция есебінде тұратын,</w:t>
      </w:r>
    </w:p>
    <w:bookmarkStart w:name="z818" w:id="218"/>
    <w:p>
      <w:pPr>
        <w:spacing w:after="0"/>
        <w:ind w:left="0"/>
        <w:jc w:val="left"/>
      </w:pPr>
      <w:r>
        <w:rPr>
          <w:rFonts w:ascii="Times New Roman"/>
          <w:b/>
          <w:i w:val="false"/>
          <w:color w:val="000000"/>
        </w:rPr>
        <w:t xml:space="preserve"> 
АНЫҚТАДЫМ:</w:t>
      </w:r>
    </w:p>
    <w:bookmarkEnd w:id="218"/>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(сотталғанның түрі мен шешілетін сұрағына және санатына байланысты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ұсыным шығарылған кезеңдегі жазаның өтелген және өтелмеген мерзімі, сотталғанның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мінез-құлқын, еңбекке көзқарасын, оған сот жүктеген міндеттерді орындауын, баланы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тәрбиелеу мен оған қарау міндеттерін, қашан және қандай жазаны өтеу тәртібінің бұзылғаны,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қоғамдық тәртіптің, алып келулер, ескертулер инспекциямен қашан шығарылған,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денсаулығы жайында, мүгедектік тобын анықтау, психикасының бұзылуының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немесе басқа ауыр ауруының болуы, жүктілік және босану демалысының берілген мерзімдері,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 тұрғылықты жері белгісіз бастапқы, Инспекция бақылауынан және жазаны өтеуден жалтару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мақсатында бой тасалаған және де бастапқы іздеу іс-шараларының нәтижелері көрсетіледі)</w:t>
      </w:r>
      <w:r>
        <w:br/>
      </w:r>
      <w:r>
        <w:rPr>
          <w:rFonts w:ascii="Times New Roman"/>
          <w:b w:val="false"/>
          <w:i w:val="false"/>
          <w:color w:val="000000"/>
          <w:sz w:val="28"/>
        </w:rPr>
        <w:t>
Жоғарыда айтылған жәйттардың негізінде және Қазақстан Республикасы ҚК-нің ___________________________ басшылыққа ала</w:t>
      </w:r>
      <w:r>
        <w:br/>
      </w:r>
      <w:r>
        <w:rPr>
          <w:rFonts w:ascii="Times New Roman"/>
          <w:b w:val="false"/>
          <w:i w:val="false"/>
          <w:color w:val="000000"/>
          <w:sz w:val="28"/>
        </w:rPr>
        <w:t>
      (Қазақстан Республикасы ҚК-нің бабы көрсетіледі)</w:t>
      </w:r>
      <w:r>
        <w:br/>
      </w:r>
      <w:r>
        <w:rPr>
          <w:rFonts w:ascii="Times New Roman"/>
          <w:b w:val="false"/>
          <w:i w:val="false"/>
          <w:color w:val="000000"/>
          <w:sz w:val="28"/>
        </w:rPr>
        <w:t>
отырып, ____________________________________________________________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сотталған __________________________________________________________</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(түзеу немесе қоғамдық жұмыстарын бас бостандығын шектеуге немесе бас бостандығынан айыруға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алмастыру туралы, бас бостандығын шектеуді бас бостандығынан айыруға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алмастыру туралы, шартты түрде сотталғанның немесе жазаны орындауды мерзімін кейінге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қалдырудың күшін жою туралы)</w:t>
      </w:r>
      <w:r>
        <w:br/>
      </w:r>
      <w:r>
        <w:rPr>
          <w:rFonts w:ascii="Times New Roman"/>
          <w:b w:val="false"/>
          <w:i w:val="false"/>
          <w:color w:val="000000"/>
          <w:sz w:val="28"/>
        </w:rPr>
        <w:t>
сотқа мәселені шешу үшін құжаттарды жолдауға мақсатты деп санаймын.</w:t>
      </w:r>
    </w:p>
    <w:p>
      <w:pPr>
        <w:spacing w:after="0"/>
        <w:ind w:left="0"/>
        <w:jc w:val="both"/>
      </w:pPr>
      <w:r>
        <w:rPr>
          <w:rFonts w:ascii="Times New Roman"/>
          <w:b w:val="false"/>
          <w:i w:val="false"/>
          <w:color w:val="000000"/>
          <w:sz w:val="28"/>
        </w:rPr>
        <w:t>      Қосымша ___________ парақта.</w:t>
      </w:r>
    </w:p>
    <w:p>
      <w:pPr>
        <w:spacing w:after="0"/>
        <w:ind w:left="0"/>
        <w:jc w:val="both"/>
      </w:pPr>
      <w:r>
        <w:rPr>
          <w:rFonts w:ascii="Times New Roman"/>
          <w:b w:val="false"/>
          <w:i w:val="false"/>
          <w:color w:val="000000"/>
          <w:sz w:val="28"/>
        </w:rPr>
        <w:t xml:space="preserve">М.О. </w:t>
      </w:r>
      <w:r>
        <w:br/>
      </w:r>
      <w:r>
        <w:rPr>
          <w:rFonts w:ascii="Times New Roman"/>
          <w:b w:val="false"/>
          <w:i w:val="false"/>
          <w:color w:val="000000"/>
          <w:sz w:val="28"/>
        </w:rPr>
        <w:t>
_________________________</w:t>
      </w:r>
      <w:r>
        <w:br/>
      </w:r>
      <w:r>
        <w:rPr>
          <w:rFonts w:ascii="Times New Roman"/>
          <w:b w:val="false"/>
          <w:i w:val="false"/>
          <w:color w:val="000000"/>
          <w:sz w:val="28"/>
        </w:rPr>
        <w:t>
      (орган атауы)</w:t>
      </w:r>
      <w:r>
        <w:br/>
      </w:r>
      <w:r>
        <w:rPr>
          <w:rFonts w:ascii="Times New Roman"/>
          <w:b w:val="false"/>
          <w:i w:val="false"/>
          <w:color w:val="000000"/>
          <w:sz w:val="28"/>
        </w:rPr>
        <w:t xml:space="preserve">
__________________________ бастығы (аға инспекторы, инспекторы) </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819" w:id="2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министрiнiң    </w:t>
      </w:r>
      <w:r>
        <w:br/>
      </w:r>
      <w:r>
        <w:rPr>
          <w:rFonts w:ascii="Times New Roman"/>
          <w:b w:val="false"/>
          <w:i w:val="false"/>
          <w:color w:val="000000"/>
          <w:sz w:val="28"/>
        </w:rPr>
        <w:t xml:space="preserve">
2012 жылғы 14 наурыздағы   </w:t>
      </w:r>
      <w:r>
        <w:br/>
      </w:r>
      <w:r>
        <w:rPr>
          <w:rFonts w:ascii="Times New Roman"/>
          <w:b w:val="false"/>
          <w:i w:val="false"/>
          <w:color w:val="000000"/>
          <w:sz w:val="28"/>
        </w:rPr>
        <w:t xml:space="preserve">
№ 141 бұйрығына       </w:t>
      </w:r>
      <w:r>
        <w:br/>
      </w:r>
      <w:r>
        <w:rPr>
          <w:rFonts w:ascii="Times New Roman"/>
          <w:b w:val="false"/>
          <w:i w:val="false"/>
          <w:color w:val="000000"/>
          <w:sz w:val="28"/>
        </w:rPr>
        <w:t xml:space="preserve">
8-қосымша           </w:t>
      </w:r>
    </w:p>
    <w:bookmarkEnd w:id="219"/>
    <w:bookmarkStart w:name="z820" w:id="220"/>
    <w:p>
      <w:pPr>
        <w:spacing w:after="0"/>
        <w:ind w:left="0"/>
        <w:jc w:val="left"/>
      </w:pPr>
      <w:r>
        <w:rPr>
          <w:rFonts w:ascii="Times New Roman"/>
          <w:b/>
          <w:i w:val="false"/>
          <w:color w:val="000000"/>
        </w:rPr>
        <w:t xml:space="preserve"> 
Қазақстан Республикасы Әділет министрлігінің</w:t>
      </w:r>
      <w:r>
        <w:br/>
      </w:r>
      <w:r>
        <w:rPr>
          <w:rFonts w:ascii="Times New Roman"/>
          <w:b/>
          <w:i w:val="false"/>
          <w:color w:val="000000"/>
        </w:rPr>
        <w:t>
күші жойылған бұйрықтарының тізбесі</w:t>
      </w:r>
    </w:p>
    <w:bookmarkEnd w:id="220"/>
    <w:bookmarkStart w:name="z821" w:id="221"/>
    <w:p>
      <w:pPr>
        <w:spacing w:after="0"/>
        <w:ind w:left="0"/>
        <w:jc w:val="both"/>
      </w:pPr>
      <w:r>
        <w:rPr>
          <w:rFonts w:ascii="Times New Roman"/>
          <w:b w:val="false"/>
          <w:i w:val="false"/>
          <w:color w:val="000000"/>
          <w:sz w:val="28"/>
        </w:rPr>
        <w:t>
      1. "Қазақстан Республикасы Әділет министрлігі Қылмыстық-атқару жүйесі комитетінің қылмыстық-атқару инспекцияларының мемлекеттік наградаларды және оларға қоса берілген құжаттарын алып қою ережелерін бекіту туралы" Қазақстан Республикасы Әділет министрінің 2007 жылғы 6 шілдедегі № 186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4790 болып тіркелген).</w:t>
      </w:r>
      <w:r>
        <w:br/>
      </w:r>
      <w:r>
        <w:rPr>
          <w:rFonts w:ascii="Times New Roman"/>
          <w:b w:val="false"/>
          <w:i w:val="false"/>
          <w:color w:val="000000"/>
          <w:sz w:val="28"/>
        </w:rPr>
        <w:t>
</w:t>
      </w:r>
      <w:r>
        <w:rPr>
          <w:rFonts w:ascii="Times New Roman"/>
          <w:b w:val="false"/>
          <w:i w:val="false"/>
          <w:color w:val="000000"/>
          <w:sz w:val="28"/>
        </w:rPr>
        <w:t>
      2. "Сотталғанды қоғамнан оқшаулауға байланысты емес жазаларды орындау, қылмыстық-құқықтық ықпал етудің өзге шаралары және шартты сотталған адамдарға бақылау жөніндегі Нұсқаулықты бекіту туралы" Қазақстан Республикасы Әділет министрінің міндетін атқарушының 2009 жылғы 29 желтоқсандағы № 172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6053 болып тіркелген, Қазақстан Республикасының орталық атқарушы және өзге де орталық мемлекеттік органдарының актілер жинағының 2010 жылғы 30 ақпандағы № 9 санында жарияланған), 2012 жылдың 1 шілдесінен бастап күшін жояды.</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министрінің кейбір бұйрықтарына өзгерістер мен толықтыру енгізу туралы" Қазақстан Республикасы Әділет министрінің 2010 жылғы 22 желтоқсандағы № 341 бұйрығының 1-тармағының </w:t>
      </w:r>
      <w:r>
        <w:rPr>
          <w:rFonts w:ascii="Times New Roman"/>
          <w:b w:val="false"/>
          <w:i w:val="false"/>
          <w:color w:val="000000"/>
          <w:sz w:val="28"/>
        </w:rPr>
        <w:t>11) тармақшасы</w:t>
      </w:r>
      <w:r>
        <w:rPr>
          <w:rFonts w:ascii="Times New Roman"/>
          <w:b w:val="false"/>
          <w:i w:val="false"/>
          <w:color w:val="000000"/>
          <w:sz w:val="28"/>
        </w:rPr>
        <w:t xml:space="preserve"> (Нормативтік құқықтық актілерді мемлекеттік тіркеу тізілімінде № 6745 болып тіркелген, "Казахстанская правда" 2011 жылғы 1 наурыздағы № 74-75 (26495-26496), "Егемен Қазақстан" 2011 жылғы 15 ақпандағы № 46-47 (26449) газеттерінің, Қазақстан Республикасының орталық атқарушы және өзге де орталық мемлекеттік органдарының актілер жинағының 2011 жылғы № 7 сандарында жарияланған).</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