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469b" w14:textId="a6e4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Банктердің ірі қатысушыларының, банк холдингтерінің, сақтандыру (қайта сақтандыру) ұйымы ірі қатысушыларының, сақтандыру холдингтерінің, жинақтаушы зейнетақы қорының ірі қатысушыларының, зейнетақы активтерін инвестициялық басқаруды жүзеге асыратын ұйымның есеп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97 Қаулысы. Қазақстан Республикасының Әділет министрлігінде 2012 жылы 2 мамырда № 7607 тіркелді. Күші жойылды - Қазақстан Республикасы Ұлттық Банкі Басқармасының 2013 жылғы 27 тамыздағы № 229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27.08.2013 </w:t>
      </w:r>
      <w:r>
        <w:rPr>
          <w:rFonts w:ascii="Times New Roman"/>
          <w:b w:val="false"/>
          <w:i w:val="false"/>
          <w:color w:val="ff0000"/>
          <w:sz w:val="28"/>
        </w:rPr>
        <w:t>№ 229</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1995 жылғы 31 тамыздағы,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1997 жылғы 20 маусымдағы,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Қазақстан Республикасының заңдарына сәйкес Қазақстан Республикасы Ұлттық Банкінің Басқармасы</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Банктердің ірі қатысушыларының, банк холдингтерінің, сақтандыру (қайта сақтандыру) ұйымы ірі қатысушыларының, сақтандыру холдингтерінің, жинақтаушы зейнетақы қорының ірі қатысушыларының, зейнетақы активтерін инвестициялық басқаруды жүзеге асыратын ұйымның есеп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көшірмесіне сәйкес нормативтік құқықтық актілердің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Статистика агенттігі</w:t>
      </w:r>
      <w:r>
        <w:br/>
      </w:r>
      <w:r>
        <w:rPr>
          <w:rFonts w:ascii="Times New Roman"/>
          <w:b w:val="false"/>
          <w:i w:val="false"/>
          <w:color w:val="000000"/>
          <w:sz w:val="28"/>
        </w:rPr>
        <w:t>
</w:t>
      </w:r>
      <w:r>
        <w:rPr>
          <w:rFonts w:ascii="Times New Roman"/>
          <w:b w:val="false"/>
          <w:i/>
          <w:color w:val="000000"/>
          <w:sz w:val="28"/>
        </w:rPr>
        <w:t>      Төраға __________ Ә.А.Смайылов</w:t>
      </w:r>
      <w:r>
        <w:br/>
      </w:r>
      <w:r>
        <w:rPr>
          <w:rFonts w:ascii="Times New Roman"/>
          <w:b w:val="false"/>
          <w:i w:val="false"/>
          <w:color w:val="000000"/>
          <w:sz w:val="28"/>
        </w:rPr>
        <w:t>
</w:t>
      </w:r>
      <w:r>
        <w:rPr>
          <w:rFonts w:ascii="Times New Roman"/>
          <w:b w:val="false"/>
          <w:i/>
          <w:color w:val="000000"/>
          <w:sz w:val="28"/>
        </w:rPr>
        <w:t>      2012 жылғы 2 сәуір</w:t>
      </w:r>
    </w:p>
    <w:bookmarkStart w:name="z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97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Банктердің ірі қатысушыларының, банк холдингтерінің,</w:t>
      </w:r>
      <w:r>
        <w:br/>
      </w:r>
      <w:r>
        <w:rPr>
          <w:rFonts w:ascii="Times New Roman"/>
          <w:b/>
          <w:i w:val="false"/>
          <w:color w:val="000000"/>
        </w:rPr>
        <w:t>
сақтандыру (қайта сақтандыру) ұйымы ірі қатысушыларының,</w:t>
      </w:r>
      <w:r>
        <w:br/>
      </w:r>
      <w:r>
        <w:rPr>
          <w:rFonts w:ascii="Times New Roman"/>
          <w:b/>
          <w:i w:val="false"/>
          <w:color w:val="000000"/>
        </w:rPr>
        <w:t>
сақтандыру холдингтерінің, жинақтаушы зейнетақы қорының ірі</w:t>
      </w:r>
      <w:r>
        <w:br/>
      </w:r>
      <w:r>
        <w:rPr>
          <w:rFonts w:ascii="Times New Roman"/>
          <w:b/>
          <w:i w:val="false"/>
          <w:color w:val="000000"/>
        </w:rPr>
        <w:t>
қатысушыларының, зейнетақы активтерін инвестициялық басқаруды</w:t>
      </w:r>
      <w:r>
        <w:br/>
      </w:r>
      <w:r>
        <w:rPr>
          <w:rFonts w:ascii="Times New Roman"/>
          <w:b/>
          <w:i w:val="false"/>
          <w:color w:val="000000"/>
        </w:rPr>
        <w:t>
жүзеге асыратын ұйымның есеп беру қағидалары</w:t>
      </w:r>
    </w:p>
    <w:bookmarkEnd w:id="2"/>
    <w:bookmarkStart w:name="z7" w:id="3"/>
    <w:p>
      <w:pPr>
        <w:spacing w:after="0"/>
        <w:ind w:left="0"/>
        <w:jc w:val="both"/>
      </w:pPr>
      <w:r>
        <w:rPr>
          <w:rFonts w:ascii="Times New Roman"/>
          <w:b w:val="false"/>
          <w:i w:val="false"/>
          <w:color w:val="000000"/>
          <w:sz w:val="28"/>
        </w:rPr>
        <w:t>
      Осы Банктердің ірі қатысушыларының, банк холдингтерінің, сақтандыру (қайта сақтандыру) ұйымы ірі қатысушыларының, сақтандыру холдингтерінің, жинақтаушы зейнетақы қорының ірі қатысушыларының, зейнетақы активтерін инвестициялық басқаруды жүзеге асыратын ұйымның есеп беру қағидалары (бұдан әрі – Қағидалар)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1995 жылғы 31 тамыздағы (бұдан әрі - Банктер туралы заң),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1997 жылғы 20 маусымдағы (бұдан әрі - Зейнетақымен қамсыздандыру туралы заң),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(бұдан әрі - Сақтандыру қызметі туралы заң), </w:t>
      </w:r>
      <w:r>
        <w:rPr>
          <w:rFonts w:ascii="Times New Roman"/>
          <w:b w:val="false"/>
          <w:i w:val="false"/>
          <w:color w:val="000000"/>
          <w:sz w:val="28"/>
        </w:rPr>
        <w:t>«Қаржы рыногы мен қаржылық ұйымдарды мемлекеттік реттеу және қадағалау туралы»</w:t>
      </w:r>
      <w:r>
        <w:rPr>
          <w:rFonts w:ascii="Times New Roman"/>
          <w:b w:val="false"/>
          <w:i w:val="false"/>
          <w:color w:val="000000"/>
          <w:sz w:val="28"/>
        </w:rPr>
        <w:t xml:space="preserve"> 2003 жылғы 4 шілдедегі Қазақстан Республикасының заңдарына сәйкес әзірленген және банктердің ірі қатысушыларының, банк холдингтерінің, сақтандыру (қайта сақтандыру) ұйымы ірі қатысушыларының, сақтандыру холдингтерінің, жинақтаушы зейнетақы қорының ірі қатысушыларының, зейнетақы активтерін инвестициялық басқаруды жүзеге асыратын ұйымның (бұдан әрі – қаржы ұйымының ірі қатысушылары, банк холдингтері, сақтандыру холдингтері) Қазақстан Республикасы Ұлттық Банкінің Қаржы нарығын және қаржы ұйымдарын бақылау мен қадағалау комитетіне (бұдан әрі – уәкілетті орган) есеп беру нысандарын және тәртібін белгілейді.</w:t>
      </w:r>
      <w:r>
        <w:br/>
      </w:r>
      <w:r>
        <w:rPr>
          <w:rFonts w:ascii="Times New Roman"/>
          <w:b w:val="false"/>
          <w:i w:val="false"/>
          <w:color w:val="000000"/>
          <w:sz w:val="28"/>
        </w:rPr>
        <w:t>
</w:t>
      </w:r>
      <w:r>
        <w:rPr>
          <w:rFonts w:ascii="Times New Roman"/>
          <w:b w:val="false"/>
          <w:i w:val="false"/>
          <w:color w:val="000000"/>
          <w:sz w:val="28"/>
        </w:rPr>
        <w:t>
      1. Бір мезгілде басқа банктің, сақтандыру (қайта сақтандыру) ұйымының, жинақтаушы зейнетақы қорының, зейнетақы активтерін инвестициялық басқаруды жүзеге асыратын ұйымның ірі қатысушысы болып табылатын қаржы ұйымы ірі қатысушысының, банк холдингінің, сақтандыру холдингінің есептілігі уәкілетті органға Қағидаларда көзделген нысандарға сәйкес қағаз тасымалдауышта ұсынылады.</w:t>
      </w:r>
      <w:r>
        <w:br/>
      </w:r>
      <w:r>
        <w:rPr>
          <w:rFonts w:ascii="Times New Roman"/>
          <w:b w:val="false"/>
          <w:i w:val="false"/>
          <w:color w:val="000000"/>
          <w:sz w:val="28"/>
        </w:rPr>
        <w:t>
</w:t>
      </w:r>
      <w:r>
        <w:rPr>
          <w:rFonts w:ascii="Times New Roman"/>
          <w:b w:val="false"/>
          <w:i w:val="false"/>
          <w:color w:val="000000"/>
          <w:sz w:val="28"/>
        </w:rPr>
        <w:t>
      2. Жеке тұлға болып табылатын қаржы ұйымының ірі қатысушысы уәкілетті органға:</w:t>
      </w:r>
      <w:r>
        <w:br/>
      </w:r>
      <w:r>
        <w:rPr>
          <w:rFonts w:ascii="Times New Roman"/>
          <w:b w:val="false"/>
          <w:i w:val="false"/>
          <w:color w:val="000000"/>
          <w:sz w:val="28"/>
        </w:rPr>
        <w:t>
</w:t>
      </w:r>
      <w:r>
        <w:rPr>
          <w:rFonts w:ascii="Times New Roman"/>
          <w:b w:val="false"/>
          <w:i w:val="false"/>
          <w:color w:val="000000"/>
          <w:sz w:val="28"/>
        </w:rPr>
        <w:t>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қаржы ұйымының қабылдайтын шешімдеріне қаржы ұйымының ірі қатысушысының ықпалды жүзеге асыруы туралы ақпаратты;</w:t>
      </w:r>
      <w:r>
        <w:br/>
      </w:r>
      <w:r>
        <w:rPr>
          <w:rFonts w:ascii="Times New Roman"/>
          <w:b w:val="false"/>
          <w:i w:val="false"/>
          <w:color w:val="000000"/>
          <w:sz w:val="28"/>
        </w:rPr>
        <w:t>
</w:t>
      </w:r>
      <w:r>
        <w:rPr>
          <w:rFonts w:ascii="Times New Roman"/>
          <w:b w:val="false"/>
          <w:i w:val="false"/>
          <w:color w:val="000000"/>
          <w:sz w:val="28"/>
        </w:rPr>
        <w:t>
      2)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оған тиесілі жарғылық капиталдарындағы қатысу үлестерін (акцияларын) көрсете отырып, ұйымдардағы қаржы ұйымының ірі қатысушысының лауазымдары туралы ақпаратты;</w:t>
      </w:r>
      <w:r>
        <w:br/>
      </w:r>
      <w:r>
        <w:rPr>
          <w:rFonts w:ascii="Times New Roman"/>
          <w:b w:val="false"/>
          <w:i w:val="false"/>
          <w:color w:val="000000"/>
          <w:sz w:val="28"/>
        </w:rPr>
        <w:t>
</w:t>
      </w:r>
      <w:r>
        <w:rPr>
          <w:rFonts w:ascii="Times New Roman"/>
          <w:b w:val="false"/>
          <w:i w:val="false"/>
          <w:color w:val="000000"/>
          <w:sz w:val="28"/>
        </w:rPr>
        <w:t>
      3)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жеке тұлға болып табылатын қаржы ұйымының ірі қатысушысына тиесілі ұйымдардың жарғылық капиталдарындағы қатысу үлестері (акциялары), сондай-ақ оларды сатып алу көздері туралы ақпаратты;</w:t>
      </w:r>
      <w:r>
        <w:br/>
      </w:r>
      <w:r>
        <w:rPr>
          <w:rFonts w:ascii="Times New Roman"/>
          <w:b w:val="false"/>
          <w:i w:val="false"/>
          <w:color w:val="000000"/>
          <w:sz w:val="28"/>
        </w:rPr>
        <w:t>
</w:t>
      </w:r>
      <w:r>
        <w:rPr>
          <w:rFonts w:ascii="Times New Roman"/>
          <w:b w:val="false"/>
          <w:i w:val="false"/>
          <w:color w:val="000000"/>
          <w:sz w:val="28"/>
        </w:rPr>
        <w:t>
      4)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қаржы ұйымының ірі қатысушысының жақын туыстары, ері және ерінің (зайыбының) жақын туыстары, сондай-ақ осы тұлғалар бақылайтын ұйымдар туралы ақпаратты;</w:t>
      </w:r>
      <w:r>
        <w:br/>
      </w:r>
      <w:r>
        <w:rPr>
          <w:rFonts w:ascii="Times New Roman"/>
          <w:b w:val="false"/>
          <w:i w:val="false"/>
          <w:color w:val="000000"/>
          <w:sz w:val="28"/>
        </w:rPr>
        <w:t>
</w:t>
      </w:r>
      <w:r>
        <w:rPr>
          <w:rFonts w:ascii="Times New Roman"/>
          <w:b w:val="false"/>
          <w:i w:val="false"/>
          <w:color w:val="000000"/>
          <w:sz w:val="28"/>
        </w:rPr>
        <w:t>
      5)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қаржы ұйымының ірі қатысушысының кірістері мен мүлігі туралы мәліметтерді ұсынады.</w:t>
      </w:r>
      <w:r>
        <w:br/>
      </w:r>
      <w:r>
        <w:rPr>
          <w:rFonts w:ascii="Times New Roman"/>
          <w:b w:val="false"/>
          <w:i w:val="false"/>
          <w:color w:val="000000"/>
          <w:sz w:val="28"/>
        </w:rPr>
        <w:t>
</w:t>
      </w:r>
      <w:r>
        <w:rPr>
          <w:rFonts w:ascii="Times New Roman"/>
          <w:b w:val="false"/>
          <w:i w:val="false"/>
          <w:color w:val="000000"/>
          <w:sz w:val="28"/>
        </w:rPr>
        <w:t>
      Қаржы ұйымының ірі қатысушысы - бір мезгілде екі және одан да көп қаржы ұйымдарының ірі қатысушысы болып табылатын жеке тұлға уәкілетті органға өзі ірі қатысушысы болып табылатын барлық қаржы ұйымдары бойынша мәліметтерді ескере отырып жасалған, талап етілген кезеңдегі есептілікті бір данада ұсынады.</w:t>
      </w:r>
      <w:r>
        <w:br/>
      </w:r>
      <w:r>
        <w:rPr>
          <w:rFonts w:ascii="Times New Roman"/>
          <w:b w:val="false"/>
          <w:i w:val="false"/>
          <w:color w:val="000000"/>
          <w:sz w:val="28"/>
        </w:rPr>
        <w:t>
</w:t>
      </w:r>
      <w:r>
        <w:rPr>
          <w:rFonts w:ascii="Times New Roman"/>
          <w:b w:val="false"/>
          <w:i w:val="false"/>
          <w:color w:val="000000"/>
          <w:sz w:val="28"/>
        </w:rPr>
        <w:t>
      3. Заңды тұлға болып табылатын қаржы ұйымының ірі қатысушысы, банк холдингі, сақтандыру холдингі ұсынатын түсіндірме жазбада көрсетілген ақпарат уәкілетті органға мынадай нысандар бойынша беріледі:</w:t>
      </w:r>
      <w:r>
        <w:br/>
      </w:r>
      <w:r>
        <w:rPr>
          <w:rFonts w:ascii="Times New Roman"/>
          <w:b w:val="false"/>
          <w:i w:val="false"/>
          <w:color w:val="000000"/>
          <w:sz w:val="28"/>
        </w:rPr>
        <w:t>
</w:t>
      </w:r>
      <w:r>
        <w:rPr>
          <w:rFonts w:ascii="Times New Roman"/>
          <w:b w:val="false"/>
          <w:i w:val="false"/>
          <w:color w:val="000000"/>
          <w:sz w:val="28"/>
        </w:rPr>
        <w:t>
      1)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қаржы ұйымының ірі қатысушысының (банк холдингінің, сақтандыру холдингінің) қызмет түрлерінің сипаттамасы;</w:t>
      </w:r>
      <w:r>
        <w:br/>
      </w:r>
      <w:r>
        <w:rPr>
          <w:rFonts w:ascii="Times New Roman"/>
          <w:b w:val="false"/>
          <w:i w:val="false"/>
          <w:color w:val="000000"/>
          <w:sz w:val="28"/>
        </w:rPr>
        <w:t>
</w:t>
      </w:r>
      <w:r>
        <w:rPr>
          <w:rFonts w:ascii="Times New Roman"/>
          <w:b w:val="false"/>
          <w:i w:val="false"/>
          <w:color w:val="000000"/>
          <w:sz w:val="28"/>
        </w:rPr>
        <w:t>
      2)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қаржы ұйымының ірі қатысушысы, (банк холдингі, сақтандыру холдингі) қатысушы (акционері) болып табылатын ұйымдар туралы ақпарат;</w:t>
      </w:r>
      <w:r>
        <w:br/>
      </w:r>
      <w:r>
        <w:rPr>
          <w:rFonts w:ascii="Times New Roman"/>
          <w:b w:val="false"/>
          <w:i w:val="false"/>
          <w:color w:val="000000"/>
          <w:sz w:val="28"/>
        </w:rPr>
        <w:t>
</w:t>
      </w:r>
      <w:r>
        <w:rPr>
          <w:rFonts w:ascii="Times New Roman"/>
          <w:b w:val="false"/>
          <w:i w:val="false"/>
          <w:color w:val="000000"/>
          <w:sz w:val="28"/>
        </w:rPr>
        <w:t>
      3)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қаржы ұйымының ірі қатысушысы, банк холдингі, сақтандыру холдингінің ірі қатысушы (акционері) болып ұйымдар туралы ақпарат, сондай-ақ үлестес тұлғалар туралы, ірі қатысушыларына бақылауды жүзеге асыратын тұлғалар туралы, қаржы ұйымының ірі қатысушысын бақылайтын тұлғаның еншілес және тәуелді ұйымдары туралы мәліметтер.</w:t>
      </w:r>
      <w:r>
        <w:br/>
      </w:r>
      <w:r>
        <w:rPr>
          <w:rFonts w:ascii="Times New Roman"/>
          <w:b w:val="false"/>
          <w:i w:val="false"/>
          <w:color w:val="000000"/>
          <w:sz w:val="28"/>
        </w:rPr>
        <w:t>
</w:t>
      </w:r>
      <w:r>
        <w:rPr>
          <w:rFonts w:ascii="Times New Roman"/>
          <w:b w:val="false"/>
          <w:i w:val="false"/>
          <w:color w:val="000000"/>
          <w:sz w:val="28"/>
        </w:rPr>
        <w:t>
      Заңды тұлға болып табылатын банктің, сақтандыру (қайта сақтандыру) ұйымының ірі қатысушысы, сақтандыру холдингі, банк холдингі уәкілетті органға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үлестес тұлғалармен жасалған мәмілелер туралы есепті ұсынады.</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дауыс беретін акцияларының жиырма бес немесе одан да көп пайызын иеленген (дауыс беруге мүмкіндігі бар) заңды тұлға болып табылатын жинақтаушы зейнетақы қорының немесе зейнетақы активтерін инвестициялық басқаруды жүзеге асыратын ұйымның ірі қатысушысы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уәкілетті органға осы үлестес тұлғалармен жасалған мәмілелер туралы есепті ұсынады.</w:t>
      </w:r>
      <w:r>
        <w:br/>
      </w:r>
      <w:r>
        <w:rPr>
          <w:rFonts w:ascii="Times New Roman"/>
          <w:b w:val="false"/>
          <w:i w:val="false"/>
          <w:color w:val="000000"/>
          <w:sz w:val="28"/>
        </w:rPr>
        <w:t>
</w:t>
      </w:r>
      <w:r>
        <w:rPr>
          <w:rFonts w:ascii="Times New Roman"/>
          <w:b w:val="false"/>
          <w:i w:val="false"/>
          <w:color w:val="000000"/>
          <w:sz w:val="28"/>
        </w:rPr>
        <w:t>
      Сақтандыру тобының құрамына кіретін сақтандыру холдингі уәкілетті органға:</w:t>
      </w:r>
      <w:r>
        <w:br/>
      </w:r>
      <w:r>
        <w:rPr>
          <w:rFonts w:ascii="Times New Roman"/>
          <w:b w:val="false"/>
          <w:i w:val="false"/>
          <w:color w:val="000000"/>
          <w:sz w:val="28"/>
        </w:rPr>
        <w:t>
</w:t>
      </w:r>
      <w:r>
        <w:rPr>
          <w:rFonts w:ascii="Times New Roman"/>
          <w:b w:val="false"/>
          <w:i w:val="false"/>
          <w:color w:val="000000"/>
          <w:sz w:val="28"/>
        </w:rPr>
        <w:t>
      1)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есепті күнгі жағдай бойынша сақтандыру тобының меншікті капиталынан он және одан да көп пайызын құрайтын үшінші тұлғалар (тұлғалар тобының) алдындағы қолданыстағы сақтандыру тобының барлық міндеттемелері туралы мәліметтерді;</w:t>
      </w:r>
      <w:r>
        <w:br/>
      </w:r>
      <w:r>
        <w:rPr>
          <w:rFonts w:ascii="Times New Roman"/>
          <w:b w:val="false"/>
          <w:i w:val="false"/>
          <w:color w:val="000000"/>
          <w:sz w:val="28"/>
        </w:rPr>
        <w:t>
</w:t>
      </w:r>
      <w:r>
        <w:rPr>
          <w:rFonts w:ascii="Times New Roman"/>
          <w:b w:val="false"/>
          <w:i w:val="false"/>
          <w:color w:val="000000"/>
          <w:sz w:val="28"/>
        </w:rPr>
        <w:t>
      2)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есепті кезең ішінде жасалған, сондай-ақ есепті күнгі жағдай бойынша қолданыстағы сақтандыру тобының топ ішілік мәмілелерін ұсынады.</w:t>
      </w:r>
      <w:r>
        <w:br/>
      </w:r>
      <w:r>
        <w:rPr>
          <w:rFonts w:ascii="Times New Roman"/>
          <w:b w:val="false"/>
          <w:i w:val="false"/>
          <w:color w:val="000000"/>
          <w:sz w:val="28"/>
        </w:rPr>
        <w:t>
</w:t>
      </w:r>
      <w:r>
        <w:rPr>
          <w:rFonts w:ascii="Times New Roman"/>
          <w:b w:val="false"/>
          <w:i w:val="false"/>
          <w:color w:val="000000"/>
          <w:sz w:val="28"/>
        </w:rPr>
        <w:t>
      4. Қаржы ұйымы ірі қатысушысының (банк холдингінің, сақтандыру холдингінің) қаржылық есептілігіне есеп саясаты қоса беріледі.</w:t>
      </w:r>
      <w:r>
        <w:br/>
      </w:r>
      <w:r>
        <w:rPr>
          <w:rFonts w:ascii="Times New Roman"/>
          <w:b w:val="false"/>
          <w:i w:val="false"/>
          <w:color w:val="000000"/>
          <w:sz w:val="28"/>
        </w:rPr>
        <w:t>
</w:t>
      </w:r>
      <w:r>
        <w:rPr>
          <w:rFonts w:ascii="Times New Roman"/>
          <w:b w:val="false"/>
          <w:i w:val="false"/>
          <w:color w:val="000000"/>
          <w:sz w:val="28"/>
        </w:rPr>
        <w:t>
      5. Шоғырландырылған қаржылық есептілікпен шоғырландырылған қаржылық есептілікті жасау әдісінің толық сипаттамасы, шоғырландырылған қаржылық есептілікті жасау бойынша тиісінше ресімделген жұмыс кестелері, ақпаратты толық ашу үшін қажетті (ұйымның бірінші басшысымен және бас бухгалтерімен қол қойылған, сондай-ақ мөрімен бекітілген) қаржы ұйымының ірі қатысушысының (банк холдингінің, сақтандыру холдингінің) шоғырландырылған қаржылық есептілігіне енгізілген заңды тұлға болып табылатын қаржы ұйымының ірі қатысушысының (банк холдингінің, сақтандыру холдингінің) еншілес және тәуелді ұйымдарының қаржылық есептілігіндегі баптардың талдамалары қоса беріледі.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резиденті емес банк холдингі, сақтандыру холдингі уәкілетті органға мемлекеттік немесе орыс тілдерінде шоғырландырылған және бар болған жағдайда шоғырландырылмаған жылдық қаржылық есептілікті және аудиторлық ұйыммен расталмаған оның түсіндірме жазбасын ұсынады.</w:t>
      </w:r>
      <w:r>
        <w:br/>
      </w:r>
      <w:r>
        <w:rPr>
          <w:rFonts w:ascii="Times New Roman"/>
          <w:b w:val="false"/>
          <w:i w:val="false"/>
          <w:color w:val="000000"/>
          <w:sz w:val="28"/>
        </w:rPr>
        <w:t>
</w:t>
      </w:r>
      <w:r>
        <w:rPr>
          <w:rFonts w:ascii="Times New Roman"/>
          <w:b w:val="false"/>
          <w:i w:val="false"/>
          <w:color w:val="000000"/>
          <w:sz w:val="28"/>
        </w:rPr>
        <w:t>
      7. Қаржы ұйымының ірі қатысушысы, банк холдингі немесе сақтандыру холдингі уәкілетті органға осындай есептілікті не ақпаратты талап етілген кезеңде ұсынған жағдайда, Банктер туралы заңның </w:t>
      </w:r>
      <w:r>
        <w:rPr>
          <w:rFonts w:ascii="Times New Roman"/>
          <w:b w:val="false"/>
          <w:i w:val="false"/>
          <w:color w:val="000000"/>
          <w:sz w:val="28"/>
        </w:rPr>
        <w:t>54-1</w:t>
      </w:r>
      <w:r>
        <w:rPr>
          <w:rFonts w:ascii="Times New Roman"/>
          <w:b w:val="false"/>
          <w:i w:val="false"/>
          <w:color w:val="000000"/>
          <w:sz w:val="28"/>
        </w:rPr>
        <w:t>, Сақтандыру қызметі туралы заңның </w:t>
      </w:r>
      <w:r>
        <w:rPr>
          <w:rFonts w:ascii="Times New Roman"/>
          <w:b w:val="false"/>
          <w:i w:val="false"/>
          <w:color w:val="000000"/>
          <w:sz w:val="28"/>
        </w:rPr>
        <w:t>74-1</w:t>
      </w:r>
      <w:r>
        <w:rPr>
          <w:rFonts w:ascii="Times New Roman"/>
          <w:b w:val="false"/>
          <w:i w:val="false"/>
          <w:color w:val="000000"/>
          <w:sz w:val="28"/>
        </w:rPr>
        <w:t>, Зейнетақымен қамсыздандыру туралы заңның </w:t>
      </w:r>
      <w:r>
        <w:rPr>
          <w:rFonts w:ascii="Times New Roman"/>
          <w:b w:val="false"/>
          <w:i w:val="false"/>
          <w:color w:val="000000"/>
          <w:sz w:val="28"/>
        </w:rPr>
        <w:t>49-2-баптарында</w:t>
      </w:r>
      <w:r>
        <w:rPr>
          <w:rFonts w:ascii="Times New Roman"/>
          <w:b w:val="false"/>
          <w:i w:val="false"/>
          <w:color w:val="000000"/>
          <w:sz w:val="28"/>
        </w:rPr>
        <w:t xml:space="preserve"> көзделген есептілікті не ақпаратты уәкілетті органға ұсыну талап етілмейді.</w:t>
      </w:r>
      <w:r>
        <w:br/>
      </w:r>
      <w:r>
        <w:rPr>
          <w:rFonts w:ascii="Times New Roman"/>
          <w:b w:val="false"/>
          <w:i w:val="false"/>
          <w:color w:val="000000"/>
          <w:sz w:val="28"/>
        </w:rPr>
        <w:t>
</w:t>
      </w:r>
      <w:r>
        <w:rPr>
          <w:rFonts w:ascii="Times New Roman"/>
          <w:b w:val="false"/>
          <w:i w:val="false"/>
          <w:color w:val="000000"/>
          <w:sz w:val="28"/>
        </w:rPr>
        <w:t>
      Аталған есептіліктің не ақпараттың ұсынылуын растау үшін қаржы ұйымының ірі қатысушысы, банк холдингі немесе сақтандыру холдингі талап етілген кезеңде есептілікті не ақпаратты берген хаттың (хаттардың) деректемелерін көрсете отырып, уәкілетті органға жазбаша түрде хабарлайды.</w:t>
      </w:r>
      <w:r>
        <w:br/>
      </w:r>
      <w:r>
        <w:rPr>
          <w:rFonts w:ascii="Times New Roman"/>
          <w:b w:val="false"/>
          <w:i w:val="false"/>
          <w:color w:val="000000"/>
          <w:sz w:val="28"/>
        </w:rPr>
        <w:t>
</w:t>
      </w:r>
      <w:r>
        <w:rPr>
          <w:rFonts w:ascii="Times New Roman"/>
          <w:b w:val="false"/>
          <w:i w:val="false"/>
          <w:color w:val="000000"/>
          <w:sz w:val="28"/>
        </w:rPr>
        <w:t>
      8. Заңды тұлға болып табылатын қаржы ұйымының ірі қатысушысы, банк холдингі немесе сақтандыру холдингі өздерінің басшы қызметкерлерінің құрамы өзгерген жағдайда уәкілетті органға растайтын құжаттарды қоса бере отырып, Қағидаларға 12-қосымшаға сәйкес заңды тұлға – қаржы ұйымының ірі қатысушысының, банк холдингі немесе сақтандыру холдингінің басшы қызметкерлерінің мінсіз іскерлік беделі туралы мәліметтерді ұсынады.</w:t>
      </w:r>
      <w:r>
        <w:br/>
      </w:r>
      <w:r>
        <w:rPr>
          <w:rFonts w:ascii="Times New Roman"/>
          <w:b w:val="false"/>
          <w:i w:val="false"/>
          <w:color w:val="000000"/>
          <w:sz w:val="28"/>
        </w:rPr>
        <w:t>
</w:t>
      </w:r>
      <w:r>
        <w:rPr>
          <w:rFonts w:ascii="Times New Roman"/>
          <w:b w:val="false"/>
          <w:i w:val="false"/>
          <w:color w:val="000000"/>
          <w:sz w:val="28"/>
        </w:rPr>
        <w:t>
      9. Қаржы ұйымының ірі қатысушысы, банк холдингі, сақтандыру холдингі Банктер туралы заңның 17-1-бабының </w:t>
      </w:r>
      <w:r>
        <w:rPr>
          <w:rFonts w:ascii="Times New Roman"/>
          <w:b w:val="false"/>
          <w:i w:val="false"/>
          <w:color w:val="000000"/>
          <w:sz w:val="28"/>
        </w:rPr>
        <w:t>18-тармағында</w:t>
      </w:r>
      <w:r>
        <w:rPr>
          <w:rFonts w:ascii="Times New Roman"/>
          <w:b w:val="false"/>
          <w:i w:val="false"/>
          <w:color w:val="000000"/>
          <w:sz w:val="28"/>
        </w:rPr>
        <w:t>, Сақтандыру қызметі туралы заңның 26-бабының </w:t>
      </w:r>
      <w:r>
        <w:rPr>
          <w:rFonts w:ascii="Times New Roman"/>
          <w:b w:val="false"/>
          <w:i w:val="false"/>
          <w:color w:val="000000"/>
          <w:sz w:val="28"/>
        </w:rPr>
        <w:t>18-тармағында</w:t>
      </w:r>
      <w:r>
        <w:rPr>
          <w:rFonts w:ascii="Times New Roman"/>
          <w:b w:val="false"/>
          <w:i w:val="false"/>
          <w:color w:val="000000"/>
          <w:sz w:val="28"/>
        </w:rPr>
        <w:t>, Зейнетақымен қамсыздандыру туралы заңның 36-1-бабының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уәкілетті органға растайтын құжаттарды қоса бере отырып, Қағидаларға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15-қосымшаларға</w:t>
      </w:r>
      <w:r>
        <w:rPr>
          <w:rFonts w:ascii="Times New Roman"/>
          <w:b w:val="false"/>
          <w:i w:val="false"/>
          <w:color w:val="000000"/>
          <w:sz w:val="28"/>
        </w:rPr>
        <w:t xml:space="preserve"> сәйкес ақпарат пен мәліметтерді жібереді.</w:t>
      </w:r>
      <w:r>
        <w:br/>
      </w:r>
      <w:r>
        <w:rPr>
          <w:rFonts w:ascii="Times New Roman"/>
          <w:b w:val="false"/>
          <w:i w:val="false"/>
          <w:color w:val="000000"/>
          <w:sz w:val="28"/>
        </w:rPr>
        <w:t>
</w:t>
      </w:r>
      <w:r>
        <w:rPr>
          <w:rFonts w:ascii="Times New Roman"/>
          <w:b w:val="false"/>
          <w:i w:val="false"/>
          <w:color w:val="000000"/>
          <w:sz w:val="28"/>
        </w:rPr>
        <w:t>
      10. Бір мезгілде банк холдингі және (немесе) сақтандыру холдингі және (немесе) екі және одан да көп қаржы ұйымдарының ірі қатысушысы болып табылатын заңды тұлға уәкілетті органға өзі банк холдингі және (немесе) сақтандыру холдингі және (немесе) ірі қатысушы болып табылатын барлық қаржы ұйымдары бойынша мәліметтерді ескере отырып жасалған, талап етілген кезеңдегі есептілікті не Банктер туралы заңның </w:t>
      </w:r>
      <w:r>
        <w:rPr>
          <w:rFonts w:ascii="Times New Roman"/>
          <w:b w:val="false"/>
          <w:i w:val="false"/>
          <w:color w:val="000000"/>
          <w:sz w:val="28"/>
        </w:rPr>
        <w:t>54-1</w:t>
      </w:r>
      <w:r>
        <w:rPr>
          <w:rFonts w:ascii="Times New Roman"/>
          <w:b w:val="false"/>
          <w:i w:val="false"/>
          <w:color w:val="000000"/>
          <w:sz w:val="28"/>
        </w:rPr>
        <w:t>, Сақтандыру қызметі туралы заңның </w:t>
      </w:r>
      <w:r>
        <w:rPr>
          <w:rFonts w:ascii="Times New Roman"/>
          <w:b w:val="false"/>
          <w:i w:val="false"/>
          <w:color w:val="000000"/>
          <w:sz w:val="28"/>
        </w:rPr>
        <w:t>74-1</w:t>
      </w:r>
      <w:r>
        <w:rPr>
          <w:rFonts w:ascii="Times New Roman"/>
          <w:b w:val="false"/>
          <w:i w:val="false"/>
          <w:color w:val="000000"/>
          <w:sz w:val="28"/>
        </w:rPr>
        <w:t>, Зейнетақымен қамсыздандыру туралы заңның </w:t>
      </w:r>
      <w:r>
        <w:rPr>
          <w:rFonts w:ascii="Times New Roman"/>
          <w:b w:val="false"/>
          <w:i w:val="false"/>
          <w:color w:val="000000"/>
          <w:sz w:val="28"/>
        </w:rPr>
        <w:t>49-2-баптарында</w:t>
      </w:r>
      <w:r>
        <w:rPr>
          <w:rFonts w:ascii="Times New Roman"/>
          <w:b w:val="false"/>
          <w:i w:val="false"/>
          <w:color w:val="000000"/>
          <w:sz w:val="28"/>
        </w:rPr>
        <w:t xml:space="preserve"> көзделген ақпаратты бір данада ұсынады.</w:t>
      </w:r>
      <w:r>
        <w:br/>
      </w:r>
      <w:r>
        <w:rPr>
          <w:rFonts w:ascii="Times New Roman"/>
          <w:b w:val="false"/>
          <w:i w:val="false"/>
          <w:color w:val="000000"/>
          <w:sz w:val="28"/>
        </w:rPr>
        <w:t>
</w:t>
      </w:r>
      <w:r>
        <w:rPr>
          <w:rFonts w:ascii="Times New Roman"/>
          <w:b w:val="false"/>
          <w:i w:val="false"/>
          <w:color w:val="000000"/>
          <w:sz w:val="28"/>
        </w:rPr>
        <w:t>
      11. Қаржы ұйымының ірі қатысушысы, банк холдингі, сақтандыру холдингі жылдық есепті ұсыну көзделген жағдайда қаржы ұйымының ірі қатысушысының, банк холдингінің, сақтандыру холдингінің Банктер туралы заңның </w:t>
      </w:r>
      <w:r>
        <w:rPr>
          <w:rFonts w:ascii="Times New Roman"/>
          <w:b w:val="false"/>
          <w:i w:val="false"/>
          <w:color w:val="000000"/>
          <w:sz w:val="28"/>
        </w:rPr>
        <w:t>54-1</w:t>
      </w:r>
      <w:r>
        <w:rPr>
          <w:rFonts w:ascii="Times New Roman"/>
          <w:b w:val="false"/>
          <w:i w:val="false"/>
          <w:color w:val="000000"/>
          <w:sz w:val="28"/>
        </w:rPr>
        <w:t>, Сақтандыру қызметі туралы заңның </w:t>
      </w:r>
      <w:r>
        <w:rPr>
          <w:rFonts w:ascii="Times New Roman"/>
          <w:b w:val="false"/>
          <w:i w:val="false"/>
          <w:color w:val="000000"/>
          <w:sz w:val="28"/>
        </w:rPr>
        <w:t>74-1</w:t>
      </w:r>
      <w:r>
        <w:rPr>
          <w:rFonts w:ascii="Times New Roman"/>
          <w:b w:val="false"/>
          <w:i w:val="false"/>
          <w:color w:val="000000"/>
          <w:sz w:val="28"/>
        </w:rPr>
        <w:t>, Зейнетақымен қамсыздандыру туралы заңның </w:t>
      </w:r>
      <w:r>
        <w:rPr>
          <w:rFonts w:ascii="Times New Roman"/>
          <w:b w:val="false"/>
          <w:i w:val="false"/>
          <w:color w:val="000000"/>
          <w:sz w:val="28"/>
        </w:rPr>
        <w:t>49-2-баптарында</w:t>
      </w:r>
      <w:r>
        <w:rPr>
          <w:rFonts w:ascii="Times New Roman"/>
          <w:b w:val="false"/>
          <w:i w:val="false"/>
          <w:color w:val="000000"/>
          <w:sz w:val="28"/>
        </w:rPr>
        <w:t xml:space="preserve"> көзделген өткен жылдың төртінші тоқсанға есеп беруі талап етілмейді.</w:t>
      </w:r>
    </w:p>
    <w:bookmarkEnd w:id="3"/>
    <w:bookmarkStart w:name="z34" w:id="4"/>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1-қосымша       </w:t>
      </w:r>
    </w:p>
    <w:bookmarkEnd w:id="4"/>
    <w:bookmarkStart w:name="z35" w:id="5"/>
    <w:p>
      <w:pPr>
        <w:spacing w:after="0"/>
        <w:ind w:left="0"/>
        <w:jc w:val="left"/>
      </w:pPr>
      <w:r>
        <w:rPr>
          <w:rFonts w:ascii="Times New Roman"/>
          <w:b/>
          <w:i w:val="false"/>
          <w:color w:val="000000"/>
        </w:rPr>
        <w:t xml:space="preserve"> 
Қаржы ұйымының ірі қатысушысының қаржы ұйымының қабылдайтын</w:t>
      </w:r>
      <w:r>
        <w:br/>
      </w:r>
      <w:r>
        <w:rPr>
          <w:rFonts w:ascii="Times New Roman"/>
          <w:b/>
          <w:i w:val="false"/>
          <w:color w:val="000000"/>
        </w:rPr>
        <w:t>
шешімдеріне ықпалын жүзеге асыру туралы ақпарат</w:t>
      </w:r>
    </w:p>
    <w:bookmarkEnd w:id="5"/>
    <w:bookmarkStart w:name="z36" w:id="6"/>
    <w:p>
      <w:pPr>
        <w:spacing w:after="0"/>
        <w:ind w:left="0"/>
        <w:jc w:val="both"/>
      </w:pPr>
      <w:r>
        <w:rPr>
          <w:rFonts w:ascii="Times New Roman"/>
          <w:b w:val="false"/>
          <w:i w:val="false"/>
          <w:color w:val="000000"/>
          <w:sz w:val="28"/>
        </w:rPr>
        <w:t>
      Есеп беруші тұлға туралы ақпарат:</w:t>
      </w:r>
      <w:r>
        <w:br/>
      </w:r>
      <w:r>
        <w:rPr>
          <w:rFonts w:ascii="Times New Roman"/>
          <w:b w:val="false"/>
          <w:i w:val="false"/>
          <w:color w:val="000000"/>
          <w:sz w:val="28"/>
        </w:rPr>
        <w:t>
</w:t>
      </w:r>
      <w:r>
        <w:rPr>
          <w:rFonts w:ascii="Times New Roman"/>
          <w:b w:val="false"/>
          <w:i w:val="false"/>
          <w:color w:val="000000"/>
          <w:sz w:val="28"/>
        </w:rPr>
        <w:t>
      Тегі, аты, (бар болса - әкесінің аты) _________________________</w:t>
      </w:r>
      <w:r>
        <w:br/>
      </w:r>
      <w:r>
        <w:rPr>
          <w:rFonts w:ascii="Times New Roman"/>
          <w:b w:val="false"/>
          <w:i w:val="false"/>
          <w:color w:val="000000"/>
          <w:sz w:val="28"/>
        </w:rPr>
        <w:t>
</w:t>
      </w:r>
      <w:r>
        <w:rPr>
          <w:rFonts w:ascii="Times New Roman"/>
          <w:b w:val="false"/>
          <w:i w:val="false"/>
          <w:color w:val="000000"/>
          <w:sz w:val="28"/>
        </w:rPr>
        <w:t>
      Есеп беруші тұлға жарғылық капиталында ірі қатысушы болып табылатын қаржы ұйымдарының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Тұрғылықты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Үй телефоны _____________________ жұмыс ______________________</w:t>
      </w:r>
      <w:r>
        <w:br/>
      </w:r>
      <w:r>
        <w:rPr>
          <w:rFonts w:ascii="Times New Roman"/>
          <w:b w:val="false"/>
          <w:i w:val="false"/>
          <w:color w:val="000000"/>
          <w:sz w:val="28"/>
        </w:rPr>
        <w:t>
</w:t>
      </w:r>
      <w:r>
        <w:rPr>
          <w:rFonts w:ascii="Times New Roman"/>
          <w:b w:val="false"/>
          <w:i w:val="false"/>
          <w:color w:val="000000"/>
          <w:sz w:val="28"/>
        </w:rPr>
        <w:t>
      Қаржы ұйымының ірі қатысушысының қаржы ұйымының қабылдайтын шешімдеріне ықпалын жүзеге асыру туралы ақпарат:</w:t>
      </w:r>
      <w:r>
        <w:br/>
      </w:r>
      <w:r>
        <w:rPr>
          <w:rFonts w:ascii="Times New Roman"/>
          <w:b w:val="false"/>
          <w:i w:val="false"/>
          <w:color w:val="000000"/>
          <w:sz w:val="28"/>
        </w:rPr>
        <w:t>
</w:t>
      </w:r>
      <w:r>
        <w:rPr>
          <w:rFonts w:ascii="Times New Roman"/>
          <w:b w:val="false"/>
          <w:i w:val="false"/>
          <w:color w:val="000000"/>
          <w:sz w:val="28"/>
        </w:rPr>
        <w:t>
      1) басқа тұлғалармен бірлесіп олардың арасында жасалған шарттың күшімен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2) өзге тәсілмен ____________________________________________________________________</w:t>
      </w:r>
      <w:r>
        <w:br/>
      </w:r>
      <w:r>
        <w:rPr>
          <w:rFonts w:ascii="Times New Roman"/>
          <w:b w:val="false"/>
          <w:i w:val="false"/>
          <w:color w:val="000000"/>
          <w:sz w:val="28"/>
        </w:rPr>
        <w:t>
оның ішінде осындай ықпалдың мүмкіндігін айқындайтын өкілеттілікті беруді сипаттайтын мазмұны бар (растау құжаттардың қоса беруімен).</w:t>
      </w:r>
    </w:p>
    <w:bookmarkEnd w:id="6"/>
    <w:p>
      <w:pPr>
        <w:spacing w:after="0"/>
        <w:ind w:left="0"/>
        <w:jc w:val="both"/>
      </w:pPr>
      <w:r>
        <w:rPr>
          <w:rFonts w:ascii="Times New Roman"/>
          <w:b w:val="false"/>
          <w:i w:val="false"/>
          <w:color w:val="000000"/>
          <w:sz w:val="28"/>
        </w:rPr>
        <w:t>Қолы ________________</w:t>
      </w:r>
      <w:r>
        <w:br/>
      </w:r>
      <w:r>
        <w:rPr>
          <w:rFonts w:ascii="Times New Roman"/>
          <w:b w:val="false"/>
          <w:i w:val="false"/>
          <w:color w:val="000000"/>
          <w:sz w:val="28"/>
        </w:rPr>
        <w:t>
Күні ________________</w:t>
      </w:r>
    </w:p>
    <w:bookmarkStart w:name="z44" w:id="7"/>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2-қосымша       </w:t>
      </w:r>
    </w:p>
    <w:bookmarkEnd w:id="7"/>
    <w:bookmarkStart w:name="z45" w:id="8"/>
    <w:p>
      <w:pPr>
        <w:spacing w:after="0"/>
        <w:ind w:left="0"/>
        <w:jc w:val="left"/>
      </w:pPr>
      <w:r>
        <w:rPr>
          <w:rFonts w:ascii="Times New Roman"/>
          <w:b/>
          <w:i w:val="false"/>
          <w:color w:val="000000"/>
        </w:rPr>
        <w:t xml:space="preserve"> 
Қаржы ұйымының ірі қатысушысының тиесілі жарғылық</w:t>
      </w:r>
      <w:r>
        <w:br/>
      </w:r>
      <w:r>
        <w:rPr>
          <w:rFonts w:ascii="Times New Roman"/>
          <w:b/>
          <w:i w:val="false"/>
          <w:color w:val="000000"/>
        </w:rPr>
        <w:t>
капиталдарындағы қатысу үлестерін (акцияларын) көрсете отырып,</w:t>
      </w:r>
      <w:r>
        <w:br/>
      </w:r>
      <w:r>
        <w:rPr>
          <w:rFonts w:ascii="Times New Roman"/>
          <w:b/>
          <w:i w:val="false"/>
          <w:color w:val="000000"/>
        </w:rPr>
        <w:t>
ұйымдардағы оның лауазымдары туралы ақпарат</w:t>
      </w:r>
    </w:p>
    <w:bookmarkEnd w:id="8"/>
    <w:bookmarkStart w:name="z46" w:id="9"/>
    <w:p>
      <w:pPr>
        <w:spacing w:after="0"/>
        <w:ind w:left="0"/>
        <w:jc w:val="both"/>
      </w:pPr>
      <w:r>
        <w:rPr>
          <w:rFonts w:ascii="Times New Roman"/>
          <w:b w:val="false"/>
          <w:i w:val="false"/>
          <w:color w:val="000000"/>
          <w:sz w:val="28"/>
        </w:rPr>
        <w:t>
      Есеп беруші тұлға туралы ақпарат:</w:t>
      </w:r>
      <w:r>
        <w:br/>
      </w:r>
      <w:r>
        <w:rPr>
          <w:rFonts w:ascii="Times New Roman"/>
          <w:b w:val="false"/>
          <w:i w:val="false"/>
          <w:color w:val="000000"/>
          <w:sz w:val="28"/>
        </w:rPr>
        <w:t>
</w:t>
      </w:r>
      <w:r>
        <w:rPr>
          <w:rFonts w:ascii="Times New Roman"/>
          <w:b w:val="false"/>
          <w:i w:val="false"/>
          <w:color w:val="000000"/>
          <w:sz w:val="28"/>
        </w:rPr>
        <w:t>
      Тегі, аты, (бар болса - әкесінің аты) ________________________</w:t>
      </w:r>
      <w:r>
        <w:br/>
      </w:r>
      <w:r>
        <w:rPr>
          <w:rFonts w:ascii="Times New Roman"/>
          <w:b w:val="false"/>
          <w:i w:val="false"/>
          <w:color w:val="000000"/>
          <w:sz w:val="28"/>
        </w:rPr>
        <w:t>
</w:t>
      </w:r>
      <w:r>
        <w:rPr>
          <w:rFonts w:ascii="Times New Roman"/>
          <w:b w:val="false"/>
          <w:i w:val="false"/>
          <w:color w:val="000000"/>
          <w:sz w:val="28"/>
        </w:rPr>
        <w:t>
      Есеп беруші тұлға жарғылық капиталында ірі қатысушы болып табылатын қаржы ұйымдарының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Тұрғылықты жері ______________________________________________</w:t>
      </w:r>
      <w:r>
        <w:br/>
      </w:r>
      <w:r>
        <w:rPr>
          <w:rFonts w:ascii="Times New Roman"/>
          <w:b w:val="false"/>
          <w:i w:val="false"/>
          <w:color w:val="000000"/>
          <w:sz w:val="28"/>
        </w:rPr>
        <w:t>
</w:t>
      </w:r>
      <w:r>
        <w:rPr>
          <w:rFonts w:ascii="Times New Roman"/>
          <w:b w:val="false"/>
          <w:i w:val="false"/>
          <w:color w:val="000000"/>
          <w:sz w:val="28"/>
        </w:rPr>
        <w:t>
      Үй телефоны ______________________ жұмыс _____________________</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677"/>
        <w:gridCol w:w="2147"/>
        <w:gridCol w:w="2381"/>
        <w:gridCol w:w="1720"/>
        <w:gridCol w:w="1443"/>
        <w:gridCol w:w="1123"/>
        <w:gridCol w:w="2426"/>
      </w:tblGrid>
      <w:tr>
        <w:trPr>
          <w:trHeight w:val="168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сомасы/ сатып алынған акциялардың құны (мың теңгемен) қаржы ұйымының атауын көрсетуімен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қатысушыға тиесілі акциялар санының ұйымның дауыс беретін акцияларының жалпы санына ара қатынасы немесе оның жарғылық капиталдағы қатысу үлесі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атауы/жеке тұлғаның тегі, аты, (бар болса - әкесінің 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Қолы _________________</w:t>
      </w:r>
      <w:r>
        <w:br/>
      </w:r>
      <w:r>
        <w:rPr>
          <w:rFonts w:ascii="Times New Roman"/>
          <w:b w:val="false"/>
          <w:i w:val="false"/>
          <w:color w:val="000000"/>
          <w:sz w:val="28"/>
        </w:rPr>
        <w:t>
Күні _________________</w:t>
      </w:r>
    </w:p>
    <w:bookmarkStart w:name="z51" w:id="10"/>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3-қосымша       </w:t>
      </w:r>
    </w:p>
    <w:bookmarkEnd w:id="10"/>
    <w:bookmarkStart w:name="z52" w:id="11"/>
    <w:p>
      <w:pPr>
        <w:spacing w:after="0"/>
        <w:ind w:left="0"/>
        <w:jc w:val="left"/>
      </w:pPr>
      <w:r>
        <w:rPr>
          <w:rFonts w:ascii="Times New Roman"/>
          <w:b/>
          <w:i w:val="false"/>
          <w:color w:val="000000"/>
        </w:rPr>
        <w:t xml:space="preserve"> 
Жеке тұлға болып табылатын қаржы ұйымының ірі қатысушысына</w:t>
      </w:r>
      <w:r>
        <w:br/>
      </w:r>
      <w:r>
        <w:rPr>
          <w:rFonts w:ascii="Times New Roman"/>
          <w:b/>
          <w:i w:val="false"/>
          <w:color w:val="000000"/>
        </w:rPr>
        <w:t>
тиесілі ұйымның жарғылық капиталындағы қатысу үлестері</w:t>
      </w:r>
      <w:r>
        <w:br/>
      </w:r>
      <w:r>
        <w:rPr>
          <w:rFonts w:ascii="Times New Roman"/>
          <w:b/>
          <w:i w:val="false"/>
          <w:color w:val="000000"/>
        </w:rPr>
        <w:t>
(акциялары), сондай-ақ оларды иелену көздері туралы ақпарат</w:t>
      </w:r>
    </w:p>
    <w:bookmarkEnd w:id="11"/>
    <w:bookmarkStart w:name="z53" w:id="12"/>
    <w:p>
      <w:pPr>
        <w:spacing w:after="0"/>
        <w:ind w:left="0"/>
        <w:jc w:val="both"/>
      </w:pPr>
      <w:r>
        <w:rPr>
          <w:rFonts w:ascii="Times New Roman"/>
          <w:b w:val="false"/>
          <w:i w:val="false"/>
          <w:color w:val="000000"/>
          <w:sz w:val="28"/>
        </w:rPr>
        <w:t>
      Есеп беруші тұлға туралы ақпарат:</w:t>
      </w:r>
      <w:r>
        <w:br/>
      </w:r>
      <w:r>
        <w:rPr>
          <w:rFonts w:ascii="Times New Roman"/>
          <w:b w:val="false"/>
          <w:i w:val="false"/>
          <w:color w:val="000000"/>
          <w:sz w:val="28"/>
        </w:rPr>
        <w:t>
</w:t>
      </w:r>
      <w:r>
        <w:rPr>
          <w:rFonts w:ascii="Times New Roman"/>
          <w:b w:val="false"/>
          <w:i w:val="false"/>
          <w:color w:val="000000"/>
          <w:sz w:val="28"/>
        </w:rPr>
        <w:t>
      Тегі, аты, (бар болса - әкесінің аты) ________________________</w:t>
      </w:r>
      <w:r>
        <w:br/>
      </w:r>
      <w:r>
        <w:rPr>
          <w:rFonts w:ascii="Times New Roman"/>
          <w:b w:val="false"/>
          <w:i w:val="false"/>
          <w:color w:val="000000"/>
          <w:sz w:val="28"/>
        </w:rPr>
        <w:t>
</w:t>
      </w:r>
      <w:r>
        <w:rPr>
          <w:rFonts w:ascii="Times New Roman"/>
          <w:b w:val="false"/>
          <w:i w:val="false"/>
          <w:color w:val="000000"/>
          <w:sz w:val="28"/>
        </w:rPr>
        <w:t>
      Есеп беруші тұлға жарғылық капиталында ірі қатысушы болып табылатын қаржы ұйымдарының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Тұрғылықты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Үй телефоны_______________________ жұмыс _____________________</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2245"/>
        <w:gridCol w:w="2658"/>
        <w:gridCol w:w="1294"/>
        <w:gridCol w:w="3051"/>
        <w:gridCol w:w="2866"/>
      </w:tblGrid>
      <w:tr>
        <w:trPr>
          <w:trHeight w:val="30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капиталындағы қатысу үлесі немесе акциялары қаржы ұйымының ірі қатысушысына тиесілі ұйымның атауы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жарғылық капиталына қатысу сомасы/оның ірі қатысушысына тиесілі акциялардың құны (мың теңгемен)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саны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қатысушыға тиесілі акциялар санының ұйымның дауыс беретін акцияларының жалпы санына ара қатынасы немесе оның жарғылық капиталдағы қатысу үлесі (пайызбен)</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қатысушысына тиесілі жарғылық капиталындағы қатысу үлестерін немесе акцияларын сатып алуға арналған қаражат көздері</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Қолы _________________</w:t>
      </w:r>
      <w:r>
        <w:br/>
      </w:r>
      <w:r>
        <w:rPr>
          <w:rFonts w:ascii="Times New Roman"/>
          <w:b w:val="false"/>
          <w:i w:val="false"/>
          <w:color w:val="000000"/>
          <w:sz w:val="28"/>
        </w:rPr>
        <w:t>
Күні _________________</w:t>
      </w:r>
    </w:p>
    <w:bookmarkStart w:name="z58" w:id="13"/>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4-қосымша       </w:t>
      </w:r>
    </w:p>
    <w:bookmarkEnd w:id="13"/>
    <w:bookmarkStart w:name="z59" w:id="14"/>
    <w:p>
      <w:pPr>
        <w:spacing w:after="0"/>
        <w:ind w:left="0"/>
        <w:jc w:val="left"/>
      </w:pPr>
      <w:r>
        <w:rPr>
          <w:rFonts w:ascii="Times New Roman"/>
          <w:b/>
          <w:i w:val="false"/>
          <w:color w:val="000000"/>
        </w:rPr>
        <w:t xml:space="preserve"> 
Қаржы ұйымының ірі қатысушысының жақын туыстары, ері (зайыбы)</w:t>
      </w:r>
      <w:r>
        <w:br/>
      </w:r>
      <w:r>
        <w:rPr>
          <w:rFonts w:ascii="Times New Roman"/>
          <w:b/>
          <w:i w:val="false"/>
          <w:color w:val="000000"/>
        </w:rPr>
        <w:t>
және ерінің (зайыбының) жақын туыстары, сондай-ақ осы тұлғалар</w:t>
      </w:r>
      <w:r>
        <w:br/>
      </w:r>
      <w:r>
        <w:rPr>
          <w:rFonts w:ascii="Times New Roman"/>
          <w:b/>
          <w:i w:val="false"/>
          <w:color w:val="000000"/>
        </w:rPr>
        <w:t>
бақылайтын ұйымдар туралы ақпарат</w:t>
      </w:r>
    </w:p>
    <w:bookmarkEnd w:id="14"/>
    <w:bookmarkStart w:name="z60" w:id="15"/>
    <w:p>
      <w:pPr>
        <w:spacing w:after="0"/>
        <w:ind w:left="0"/>
        <w:jc w:val="both"/>
      </w:pPr>
      <w:r>
        <w:rPr>
          <w:rFonts w:ascii="Times New Roman"/>
          <w:b w:val="false"/>
          <w:i w:val="false"/>
          <w:color w:val="000000"/>
          <w:sz w:val="28"/>
        </w:rPr>
        <w:t>
      Есеп беруші тұлға туралы ақпарат:</w:t>
      </w:r>
      <w:r>
        <w:br/>
      </w:r>
      <w:r>
        <w:rPr>
          <w:rFonts w:ascii="Times New Roman"/>
          <w:b w:val="false"/>
          <w:i w:val="false"/>
          <w:color w:val="000000"/>
          <w:sz w:val="28"/>
        </w:rPr>
        <w:t>
</w:t>
      </w:r>
      <w:r>
        <w:rPr>
          <w:rFonts w:ascii="Times New Roman"/>
          <w:b w:val="false"/>
          <w:i w:val="false"/>
          <w:color w:val="000000"/>
          <w:sz w:val="28"/>
        </w:rPr>
        <w:t>
      Тегі, аты, (бар болса - әкесінің аты) _________________________</w:t>
      </w:r>
      <w:r>
        <w:br/>
      </w:r>
      <w:r>
        <w:rPr>
          <w:rFonts w:ascii="Times New Roman"/>
          <w:b w:val="false"/>
          <w:i w:val="false"/>
          <w:color w:val="000000"/>
          <w:sz w:val="28"/>
        </w:rPr>
        <w:t>
</w:t>
      </w:r>
      <w:r>
        <w:rPr>
          <w:rFonts w:ascii="Times New Roman"/>
          <w:b w:val="false"/>
          <w:i w:val="false"/>
          <w:color w:val="000000"/>
          <w:sz w:val="28"/>
        </w:rPr>
        <w:t>
      Есеп беруші тұлға жарғылық капиталында ірі қатысушы болып табылатын қаржы ұйымдарының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Тұрғылықты жері ______________________________________________</w:t>
      </w:r>
      <w:r>
        <w:br/>
      </w:r>
      <w:r>
        <w:rPr>
          <w:rFonts w:ascii="Times New Roman"/>
          <w:b w:val="false"/>
          <w:i w:val="false"/>
          <w:color w:val="000000"/>
          <w:sz w:val="28"/>
        </w:rPr>
        <w:t>
</w:t>
      </w:r>
      <w:r>
        <w:rPr>
          <w:rFonts w:ascii="Times New Roman"/>
          <w:b w:val="false"/>
          <w:i w:val="false"/>
          <w:color w:val="000000"/>
          <w:sz w:val="28"/>
        </w:rPr>
        <w:t>
      Үй телефоны _____________________ жұмыс ______________________</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598"/>
        <w:gridCol w:w="1054"/>
        <w:gridCol w:w="1034"/>
        <w:gridCol w:w="1697"/>
        <w:gridCol w:w="1879"/>
        <w:gridCol w:w="1141"/>
        <w:gridCol w:w="860"/>
        <w:gridCol w:w="968"/>
        <w:gridCol w:w="1272"/>
        <w:gridCol w:w="1490"/>
      </w:tblGrid>
      <w:tr>
        <w:trPr>
          <w:trHeight w:val="216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қатысушысының жақын туысының, ерінің (зайыбының) немесе ерінің (зайыбының) жақын туысының тегі, аты, (бар болса - әкесінің аты)</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Туысу дәрежесі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туысының, ерінің (зайыбының) немесе ерінің (зайыбының) жақын туысының бақылайтын ұйымының атауы</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қатысушының жақын туысының, ерінің (зайыбының) немесе ерінің (зайыбының) жақын туысының қаржы ұйымындағы лауазымы</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жарғылық капиталындағы қатысу сомасы/ иеленген акциялардың құны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туысына, еріне (зайыбына) немесе ерінің (зайыбының) жақын туысына тиесілі акциялар санының ұйымның дауыс беретін акцияларының жалпы санына ара қатынасы немесе оның жарғылық капиталындағы қатысу үлесі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 /жеке тұлғаның тегі, аты, (бар болса - әкесінің аты)</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қатысушыға тиесілі акциялар санының ұйымның дауыс беретін акцияларының жалпы санына ара қатынасы немесе оның жарғылық капиталдағы қатысу үлесі (пайызбен)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16"/>
    <w:p>
      <w:pPr>
        <w:spacing w:after="0"/>
        <w:ind w:left="0"/>
        <w:jc w:val="both"/>
      </w:pPr>
      <w:r>
        <w:rPr>
          <w:rFonts w:ascii="Times New Roman"/>
          <w:b w:val="false"/>
          <w:i w:val="false"/>
          <w:color w:val="000000"/>
          <w:sz w:val="28"/>
        </w:rPr>
        <w:t>
      Кесте қаржы ұйымының ірі қатысушысының жақын туысы, ері (зайыбы) немесе ерінің (зайыбының) жақын туысы:</w:t>
      </w:r>
      <w:r>
        <w:br/>
      </w:r>
      <w:r>
        <w:rPr>
          <w:rFonts w:ascii="Times New Roman"/>
          <w:b w:val="false"/>
          <w:i w:val="false"/>
          <w:color w:val="000000"/>
          <w:sz w:val="28"/>
        </w:rPr>
        <w:t>
</w:t>
      </w:r>
      <w:r>
        <w:rPr>
          <w:rFonts w:ascii="Times New Roman"/>
          <w:b w:val="false"/>
          <w:i w:val="false"/>
          <w:color w:val="000000"/>
          <w:sz w:val="28"/>
        </w:rPr>
        <w:t>
      1) ұйымда лауазымды атқарған және оның жарғылық капиталындағы қатысу үлесі (акциялары) бар болған жағдайда;</w:t>
      </w:r>
      <w:r>
        <w:br/>
      </w:r>
      <w:r>
        <w:rPr>
          <w:rFonts w:ascii="Times New Roman"/>
          <w:b w:val="false"/>
          <w:i w:val="false"/>
          <w:color w:val="000000"/>
          <w:sz w:val="28"/>
        </w:rPr>
        <w:t>
</w:t>
      </w:r>
      <w:r>
        <w:rPr>
          <w:rFonts w:ascii="Times New Roman"/>
          <w:b w:val="false"/>
          <w:i w:val="false"/>
          <w:color w:val="000000"/>
          <w:sz w:val="28"/>
        </w:rPr>
        <w:t>
      2) ұйымда лауазымды атқарған, бірақ оның жарғылық капиталында қатысу үлесі (акциялары) болмаған жағдайда;</w:t>
      </w:r>
      <w:r>
        <w:br/>
      </w:r>
      <w:r>
        <w:rPr>
          <w:rFonts w:ascii="Times New Roman"/>
          <w:b w:val="false"/>
          <w:i w:val="false"/>
          <w:color w:val="000000"/>
          <w:sz w:val="28"/>
        </w:rPr>
        <w:t>
</w:t>
      </w:r>
      <w:r>
        <w:rPr>
          <w:rFonts w:ascii="Times New Roman"/>
          <w:b w:val="false"/>
          <w:i w:val="false"/>
          <w:color w:val="000000"/>
          <w:sz w:val="28"/>
        </w:rPr>
        <w:t>
      3) ұйымның жарғылық капиталында қатысу үлесі (акциялары) болған, бірақ осы ұйымда лауазымды қызмет атқармаған жағдайда толтырылады.</w:t>
      </w:r>
    </w:p>
    <w:bookmarkEnd w:id="16"/>
    <w:p>
      <w:pPr>
        <w:spacing w:after="0"/>
        <w:ind w:left="0"/>
        <w:jc w:val="both"/>
      </w:pPr>
      <w:r>
        <w:rPr>
          <w:rFonts w:ascii="Times New Roman"/>
          <w:b w:val="false"/>
          <w:i w:val="false"/>
          <w:color w:val="000000"/>
          <w:sz w:val="28"/>
        </w:rPr>
        <w:t>Қолы _____________________</w:t>
      </w:r>
      <w:r>
        <w:br/>
      </w:r>
      <w:r>
        <w:rPr>
          <w:rFonts w:ascii="Times New Roman"/>
          <w:b w:val="false"/>
          <w:i w:val="false"/>
          <w:color w:val="000000"/>
          <w:sz w:val="28"/>
        </w:rPr>
        <w:t>
Күні______________________</w:t>
      </w:r>
    </w:p>
    <w:bookmarkStart w:name="z69" w:id="17"/>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5-қосымша       </w:t>
      </w:r>
    </w:p>
    <w:bookmarkEnd w:id="17"/>
    <w:bookmarkStart w:name="z70" w:id="18"/>
    <w:p>
      <w:pPr>
        <w:spacing w:after="0"/>
        <w:ind w:left="0"/>
        <w:jc w:val="left"/>
      </w:pPr>
      <w:r>
        <w:rPr>
          <w:rFonts w:ascii="Times New Roman"/>
          <w:b/>
          <w:i w:val="false"/>
          <w:color w:val="000000"/>
        </w:rPr>
        <w:t xml:space="preserve"> 
Қаржы ұйымының ірі қатысушысының кірістері және мүлігі туралы</w:t>
      </w:r>
      <w:r>
        <w:br/>
      </w:r>
      <w:r>
        <w:rPr>
          <w:rFonts w:ascii="Times New Roman"/>
          <w:b/>
          <w:i w:val="false"/>
          <w:color w:val="000000"/>
        </w:rPr>
        <w:t>
мәліметтер</w:t>
      </w:r>
    </w:p>
    <w:bookmarkEnd w:id="18"/>
    <w:bookmarkStart w:name="z71" w:id="19"/>
    <w:p>
      <w:pPr>
        <w:spacing w:after="0"/>
        <w:ind w:left="0"/>
        <w:jc w:val="both"/>
      </w:pPr>
      <w:r>
        <w:rPr>
          <w:rFonts w:ascii="Times New Roman"/>
          <w:b w:val="false"/>
          <w:i w:val="false"/>
          <w:color w:val="000000"/>
          <w:sz w:val="28"/>
        </w:rPr>
        <w:t>
      Есеп беруші тұлға туралы ақпарат:</w:t>
      </w:r>
      <w:r>
        <w:br/>
      </w:r>
      <w:r>
        <w:rPr>
          <w:rFonts w:ascii="Times New Roman"/>
          <w:b w:val="false"/>
          <w:i w:val="false"/>
          <w:color w:val="000000"/>
          <w:sz w:val="28"/>
        </w:rPr>
        <w:t>
</w:t>
      </w:r>
      <w:r>
        <w:rPr>
          <w:rFonts w:ascii="Times New Roman"/>
          <w:b w:val="false"/>
          <w:i w:val="false"/>
          <w:color w:val="000000"/>
          <w:sz w:val="28"/>
        </w:rPr>
        <w:t>
      Тегі, аты, (бар болса - әкесінің аты) _________________________</w:t>
      </w:r>
      <w:r>
        <w:br/>
      </w:r>
      <w:r>
        <w:rPr>
          <w:rFonts w:ascii="Times New Roman"/>
          <w:b w:val="false"/>
          <w:i w:val="false"/>
          <w:color w:val="000000"/>
          <w:sz w:val="28"/>
        </w:rPr>
        <w:t>
</w:t>
      </w:r>
      <w:r>
        <w:rPr>
          <w:rFonts w:ascii="Times New Roman"/>
          <w:b w:val="false"/>
          <w:i w:val="false"/>
          <w:color w:val="000000"/>
          <w:sz w:val="28"/>
        </w:rPr>
        <w:t>
      Есеп беруші тұлға жарғылық капиталына ірі қатысушы болып табылатын қаржы ұйымдарының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Жеке куәлігі (төлқұжат) ______________________________________</w:t>
      </w:r>
      <w:r>
        <w:br/>
      </w:r>
      <w:r>
        <w:rPr>
          <w:rFonts w:ascii="Times New Roman"/>
          <w:b w:val="false"/>
          <w:i w:val="false"/>
          <w:color w:val="000000"/>
          <w:sz w:val="28"/>
        </w:rPr>
        <w:t>
                            (сериясы, нөмірі, кім және қашан берген)</w:t>
      </w:r>
      <w:r>
        <w:br/>
      </w:r>
      <w:r>
        <w:rPr>
          <w:rFonts w:ascii="Times New Roman"/>
          <w:b w:val="false"/>
          <w:i w:val="false"/>
          <w:color w:val="000000"/>
          <w:sz w:val="28"/>
        </w:rPr>
        <w:t>
</w:t>
      </w:r>
      <w:r>
        <w:rPr>
          <w:rFonts w:ascii="Times New Roman"/>
          <w:b w:val="false"/>
          <w:i w:val="false"/>
          <w:color w:val="000000"/>
          <w:sz w:val="28"/>
        </w:rPr>
        <w:t>
      Тұрғылықты жері ______________________________________________</w:t>
      </w:r>
      <w:r>
        <w:br/>
      </w:r>
      <w:r>
        <w:rPr>
          <w:rFonts w:ascii="Times New Roman"/>
          <w:b w:val="false"/>
          <w:i w:val="false"/>
          <w:color w:val="000000"/>
          <w:sz w:val="28"/>
        </w:rPr>
        <w:t>
</w:t>
      </w:r>
      <w:r>
        <w:rPr>
          <w:rFonts w:ascii="Times New Roman"/>
          <w:b w:val="false"/>
          <w:i w:val="false"/>
          <w:color w:val="000000"/>
          <w:sz w:val="28"/>
        </w:rPr>
        <w:t>
      Үй телефоны __________________ жұмыс _________________________</w:t>
      </w:r>
      <w:r>
        <w:br/>
      </w:r>
      <w:r>
        <w:rPr>
          <w:rFonts w:ascii="Times New Roman"/>
          <w:b w:val="false"/>
          <w:i w:val="false"/>
          <w:color w:val="000000"/>
          <w:sz w:val="28"/>
        </w:rPr>
        <w:t>
</w:t>
      </w:r>
      <w:r>
        <w:rPr>
          <w:rFonts w:ascii="Times New Roman"/>
          <w:b w:val="false"/>
          <w:i w:val="false"/>
          <w:color w:val="000000"/>
          <w:sz w:val="28"/>
        </w:rPr>
        <w:t>
      Есепті кезең _________________________________________________</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3772"/>
        <w:gridCol w:w="947"/>
        <w:gridCol w:w="1273"/>
        <w:gridCol w:w="1091"/>
        <w:gridCol w:w="1273"/>
        <w:gridCol w:w="1274"/>
        <w:gridCol w:w="1274"/>
        <w:gridCol w:w="1092"/>
      </w:tblGrid>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өзгеріс</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алынған кірістер: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және ұйымдардың жарғылық капиталындағы (акцияларындағы) қатысу үлестерінен кіріс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бойынша сыйақы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жалға бергеннен түсетін кіріс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қызметтен түсетін кіріс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сатудан түсетін кіріс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басқа түрлері (талдамасымен бірге)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ұлттық валютада, оның ішінде: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шоттарында шетел валютада, оның ішінде: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банк шоттарында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X</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(эмитенттің атауын көрсете отырып), оның ішінде жай акциялар артықшылықты акциялар облигациялар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ірі қатысушысына тиесілі акциялар санының ұйымдардың (атауын көрсете отырып) дауыс беруші акцияларының жалпы санына арақатынасы немесе олардың, оның ішінде Қазақстан Республикасының резидент еместерінің жарғылық капиталдағы қатысу үлестері (пайызбен)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мүлік (талдамасымен бірге)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Қолы _______________</w:t>
      </w:r>
      <w:r>
        <w:br/>
      </w:r>
      <w:r>
        <w:rPr>
          <w:rFonts w:ascii="Times New Roman"/>
          <w:b w:val="false"/>
          <w:i w:val="false"/>
          <w:color w:val="000000"/>
          <w:sz w:val="28"/>
        </w:rPr>
        <w:t>
Күні _______________</w:t>
      </w:r>
    </w:p>
    <w:bookmarkStart w:name="z78" w:id="20"/>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6-қосымша       </w:t>
      </w:r>
    </w:p>
    <w:bookmarkEnd w:id="20"/>
    <w:bookmarkStart w:name="z79" w:id="21"/>
    <w:p>
      <w:pPr>
        <w:spacing w:after="0"/>
        <w:ind w:left="0"/>
        <w:jc w:val="left"/>
      </w:pPr>
      <w:r>
        <w:rPr>
          <w:rFonts w:ascii="Times New Roman"/>
          <w:b/>
          <w:i w:val="false"/>
          <w:color w:val="000000"/>
        </w:rPr>
        <w:t xml:space="preserve"> 
Қаржы ұйымы ірі қатысушысының, банк холдингінің, сақтандыру</w:t>
      </w:r>
      <w:r>
        <w:br/>
      </w:r>
      <w:r>
        <w:rPr>
          <w:rFonts w:ascii="Times New Roman"/>
          <w:b/>
          <w:i w:val="false"/>
          <w:color w:val="000000"/>
        </w:rPr>
        <w:t>
холдингінің қызметі түрлерінің сипаттамасы</w:t>
      </w:r>
    </w:p>
    <w:bookmarkEnd w:id="21"/>
    <w:bookmarkStart w:name="z80" w:id="22"/>
    <w:p>
      <w:pPr>
        <w:spacing w:after="0"/>
        <w:ind w:left="0"/>
        <w:jc w:val="both"/>
      </w:pPr>
      <w:r>
        <w:rPr>
          <w:rFonts w:ascii="Times New Roman"/>
          <w:b w:val="false"/>
          <w:i w:val="false"/>
          <w:color w:val="000000"/>
          <w:sz w:val="28"/>
        </w:rPr>
        <w:t>
      1. Есеп беруші ұйым туралы ақпарат:</w:t>
      </w:r>
      <w:r>
        <w:br/>
      </w:r>
      <w:r>
        <w:rPr>
          <w:rFonts w:ascii="Times New Roman"/>
          <w:b w:val="false"/>
          <w:i w:val="false"/>
          <w:color w:val="000000"/>
          <w:sz w:val="28"/>
        </w:rPr>
        <w:t>
</w:t>
      </w:r>
      <w:r>
        <w:rPr>
          <w:rFonts w:ascii="Times New Roman"/>
          <w:b w:val="false"/>
          <w:i w:val="false"/>
          <w:color w:val="000000"/>
          <w:sz w:val="28"/>
        </w:rPr>
        <w:t>
      Қаржы ұйымы ірі қатысушысының (банк холдингінің, сақтандыру холдингінің)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Есеп беруші тұлға жарғылық капиталында ірі қатысушысы болып табылатын қаржы ұйымының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Почта мекенжайы ______________________________________________</w:t>
      </w:r>
      <w:r>
        <w:br/>
      </w:r>
      <w:r>
        <w:rPr>
          <w:rFonts w:ascii="Times New Roman"/>
          <w:b w:val="false"/>
          <w:i w:val="false"/>
          <w:color w:val="000000"/>
          <w:sz w:val="28"/>
        </w:rPr>
        <w:t>
</w:t>
      </w:r>
      <w:r>
        <w:rPr>
          <w:rFonts w:ascii="Times New Roman"/>
          <w:b w:val="false"/>
          <w:i w:val="false"/>
          <w:color w:val="000000"/>
          <w:sz w:val="28"/>
        </w:rPr>
        <w:t>
      Орналасқан жері ______________________________________________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 Факс ________________________________</w:t>
      </w:r>
      <w:r>
        <w:br/>
      </w:r>
      <w:r>
        <w:rPr>
          <w:rFonts w:ascii="Times New Roman"/>
          <w:b w:val="false"/>
          <w:i w:val="false"/>
          <w:color w:val="000000"/>
          <w:sz w:val="28"/>
        </w:rPr>
        <w:t>
</w:t>
      </w:r>
      <w:r>
        <w:rPr>
          <w:rFonts w:ascii="Times New Roman"/>
          <w:b w:val="false"/>
          <w:i w:val="false"/>
          <w:color w:val="000000"/>
          <w:sz w:val="28"/>
        </w:rPr>
        <w:t>
      2. Қомақты операциялардың сипаттамасы (банктің ірі қатысушысының (банк холдингінің, сақтандыру холдингінің) акцияларға орналастырылған активтерді және басқа тұлғалардың жарғылық капиталындағы қатысу үлесін шегергенде жасалу күніндегі меншікті капиталдың он және одан астам пайызын құрайтын операциялар қомақты операциялар болып танылады):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1513"/>
        <w:gridCol w:w="1888"/>
        <w:gridCol w:w="1889"/>
        <w:gridCol w:w="1555"/>
        <w:gridCol w:w="2139"/>
        <w:gridCol w:w="1514"/>
        <w:gridCol w:w="2015"/>
      </w:tblGrid>
      <w:tr>
        <w:trPr>
          <w:trHeight w:val="168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түрі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 жасау мақсаты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жасалған күні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теңгемен)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жасалған (кіріс алынған) валютаның түрі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Қарасы агенттің атауы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нәтиже (мың теңгемен)</w:t>
            </w:r>
          </w:p>
        </w:tc>
      </w:tr>
      <w:tr>
        <w:trPr>
          <w:trHeight w:val="18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23"/>
    <w:p>
      <w:pPr>
        <w:spacing w:after="0"/>
        <w:ind w:left="0"/>
        <w:jc w:val="both"/>
      </w:pPr>
      <w:r>
        <w:rPr>
          <w:rFonts w:ascii="Times New Roman"/>
          <w:b w:val="false"/>
          <w:i w:val="false"/>
          <w:color w:val="000000"/>
          <w:sz w:val="28"/>
        </w:rPr>
        <w:t>
      3. Қаржы ұйымының және қаржы ұйымының тиісті ірі қатысушысының, банк пен банк холдингінің, сақтандыру (қайта сақтандыру) ұйымы мен сақтандыру холдингінің арасындағы банктің ірі қатысушыларына (банк холдингтеріне) банкпен есеп айырысу-кассалық қызмет көрсету операцияларын қоспағандағы операцияларды сипаттау: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489"/>
        <w:gridCol w:w="1253"/>
        <w:gridCol w:w="1833"/>
        <w:gridCol w:w="1813"/>
        <w:gridCol w:w="1453"/>
        <w:gridCol w:w="2013"/>
        <w:gridCol w:w="1633"/>
        <w:gridCol w:w="1993"/>
      </w:tblGrid>
      <w:tr>
        <w:trPr>
          <w:trHeight w:val="169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түрі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 жасау мақсаты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жасалған күні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теңгемен)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жасалған (кіріс алынған) валютаның түрі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басқа қатысушыларының 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нәтиже (мың теңгемен)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ірі қатысушысы (банктің атауы)</w:t>
            </w:r>
          </w:p>
        </w:tc>
      </w:tr>
      <w:tr>
        <w:trPr>
          <w:trHeight w:val="1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холдингі (банктің атауы)</w:t>
            </w:r>
          </w:p>
        </w:tc>
      </w:tr>
      <w:tr>
        <w:trPr>
          <w:trHeight w:val="24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ірі қатысушысы (сақтандыру (қайта сақтандыру) ұйымының атауы)</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холдингі (сақтандыру (қайта сақтандыру) ұйымының атауы)</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қорының ірі қатысушысы (жинақтаушы зейнетақы қорының атауы)</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инвестициялық басқаруды жүзеге асыратын ұйымның ірі қатысушысы (зейнетақы активтерін инвестициялық басқаруды жүзеге асыратын ұйымның атауы)</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24"/>
    <w:p>
      <w:pPr>
        <w:spacing w:after="0"/>
        <w:ind w:left="0"/>
        <w:jc w:val="both"/>
      </w:pPr>
      <w:r>
        <w:rPr>
          <w:rFonts w:ascii="Times New Roman"/>
          <w:b w:val="false"/>
          <w:i w:val="false"/>
          <w:color w:val="000000"/>
          <w:sz w:val="28"/>
        </w:rPr>
        <w:t>
      4. Қаржы ұйымының ірі қатысушысы (банк холдингі, сақтандыру холдингі) және қаржы ұйымы бірлесіп қатысатын өзге операциялардың сипаттамасы: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1348"/>
        <w:gridCol w:w="1849"/>
        <w:gridCol w:w="1892"/>
        <w:gridCol w:w="1516"/>
        <w:gridCol w:w="2099"/>
        <w:gridCol w:w="1705"/>
        <w:gridCol w:w="2102"/>
      </w:tblGrid>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түрі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 жасау мақсаты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жасалған күні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теңгемен)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жасалған (кіріс алынған) валютаның түрі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басқа қатысушыларының атауы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нәтиже (мың теңгемен)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ірі қатысушысы (банктің атауы)</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холдингі (банктің атауы)</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ірі қатысушысы (сақтандыру (қайта сақтандыру) ұйымының атауы)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холдингі (сақтандыру (қайта сақтандыру) ұйымының атауы)</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қорының ірі қатысушысы (жинақтаушы зейнетақы қорының атауы)</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инвестициялық басқаруды жүзеге асыратын ұйымның ірі қатысушысы (зейнетақы активтерін инвестициялық басқаруды жүзеге асыратын ұйымның атауы)</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25"/>
    <w:p>
      <w:pPr>
        <w:spacing w:after="0"/>
        <w:ind w:left="0"/>
        <w:jc w:val="both"/>
      </w:pPr>
      <w:r>
        <w:rPr>
          <w:rFonts w:ascii="Times New Roman"/>
          <w:b w:val="false"/>
          <w:i w:val="false"/>
          <w:color w:val="000000"/>
          <w:sz w:val="28"/>
        </w:rPr>
        <w:t>
      5. Қосымша ақпарат:</w:t>
      </w:r>
      <w:r>
        <w:br/>
      </w:r>
      <w:r>
        <w:rPr>
          <w:rFonts w:ascii="Times New Roman"/>
          <w:b w:val="false"/>
          <w:i w:val="false"/>
          <w:color w:val="000000"/>
          <w:sz w:val="28"/>
        </w:rPr>
        <w:t>
</w:t>
      </w:r>
      <w:r>
        <w:rPr>
          <w:rFonts w:ascii="Times New Roman"/>
          <w:b w:val="false"/>
          <w:i w:val="false"/>
          <w:color w:val="000000"/>
          <w:sz w:val="28"/>
        </w:rPr>
        <w:t>
      1) банктің ірі қатысушысының (банк холдингінің, сақтандыру холдингінің) лауазымды тұлғалары туралы ақпарат: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1729"/>
        <w:gridCol w:w="2295"/>
        <w:gridCol w:w="1520"/>
        <w:gridCol w:w="1520"/>
        <w:gridCol w:w="601"/>
        <w:gridCol w:w="853"/>
        <w:gridCol w:w="1103"/>
        <w:gridCol w:w="2929"/>
      </w:tblGrid>
      <w:tr>
        <w:trPr>
          <w:trHeight w:val="2325"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тұлғаның тегі, аты (бар болса - әкесінің аты)</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қатысушысы (банк холдингі, сақтандыру холдингі) болып табылатын ұйымдағы атқаратын қызметі, қаржы ұйымының атауын көрсетуімен</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ұйымдарда атқаратын қызметі, ұйымның атауын көрсетуімен</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сомасы/ Сатып алынған акциялардың құны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тұлғаға тиесілі акциялардың қаржы ұйымының ірі қатысушысының (банк холдингінің, сақтандыру холдингінің), өзге ұйымның дауыс беруші акцияларының жалпы санына ара қатынасы немесе оның жарғылық капиталындағы қатысу үлесі (пайызбен)</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w:t>
            </w:r>
          </w:p>
        </w:tc>
      </w:tr>
      <w:tr>
        <w:trPr>
          <w:trHeight w:val="23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атауы/жеке тұлғаның тегі, аты, (бар болса - әкесінің аты)</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26"/>
    <w:p>
      <w:pPr>
        <w:spacing w:after="0"/>
        <w:ind w:left="0"/>
        <w:jc w:val="both"/>
      </w:pPr>
      <w:r>
        <w:rPr>
          <w:rFonts w:ascii="Times New Roman"/>
          <w:b w:val="false"/>
          <w:i w:val="false"/>
          <w:color w:val="000000"/>
          <w:sz w:val="28"/>
        </w:rPr>
        <w:t>
      2) қаржы ұйымы (банк холдингі, сақтандыру холдингі) ірі қатысушысының қатысушылары (акционерлері) туралы ақпарат (қаржы ұйымының (банк холдингінің) ірі қатысушысының ірі қатысушылары (ірі акционерлері) болып табылатын ұйымдардан басқа):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2545"/>
        <w:gridCol w:w="1499"/>
        <w:gridCol w:w="1897"/>
        <w:gridCol w:w="1918"/>
        <w:gridCol w:w="831"/>
        <w:gridCol w:w="978"/>
        <w:gridCol w:w="747"/>
        <w:gridCol w:w="2175"/>
      </w:tblGrid>
      <w:tr>
        <w:trPr>
          <w:trHeight w:val="168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атауы/жеке тұлғаның тегі, аты (бар болса - әкесінің аты)</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күні</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қатысу сомасы/ Сатып алынған акциялардың құны (мың теңгемен)</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Иеленген акциялардың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Иеленген акциялар санының қаржы ұйымы ірі қатысушысының (банк холдингінің, сақтандыру холдингінің) дауыс беретін акцияларының жалпы санына ара қатынасы немесе оның жарғылық капиталға қатысу үлесі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атауы/жеке тұлғаның тегі, аты, (бар болса - әкесінің аты)</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27"/>
    <w:p>
      <w:pPr>
        <w:spacing w:after="0"/>
        <w:ind w:left="0"/>
        <w:jc w:val="both"/>
      </w:pPr>
      <w:r>
        <w:rPr>
          <w:rFonts w:ascii="Times New Roman"/>
          <w:b w:val="false"/>
          <w:i w:val="false"/>
          <w:color w:val="000000"/>
          <w:sz w:val="28"/>
        </w:rPr>
        <w:t>
      3) қаржы ұйымы ірі қатысушысының (банк холдингінің, сақтандыру холдингінің) ұйымдардың жарғылық капиталына қатысу үлестерін сатып алу үшін заемдар алу туралы ақпарат: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2454"/>
        <w:gridCol w:w="2351"/>
        <w:gridCol w:w="1420"/>
        <w:gridCol w:w="1606"/>
        <w:gridCol w:w="1751"/>
        <w:gridCol w:w="2994"/>
      </w:tblGrid>
      <w:tr>
        <w:trPr>
          <w:trHeight w:val="3915"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берген ұйымның/жеке тұлғаның атауы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Акциялары (жарғылық капиталындағы қатысу үлесі) заем есебінен сатып алынған ұйымның атауы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сомасы (мың теңгемен)</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капиталдағы қатысу сомасы /сатып алынған акциялардың құны (мың теңгемен)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саны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қатысушысының (банк холдингінің, сақтандыру холдингінің) сатып алған акциялар санының ұйымның дауыс беретін акциялардың жалпы санына ара қатынасы немесе оның жарғылық капиталға қатысу үлесі (пайызбен)</w:t>
            </w:r>
          </w:p>
        </w:tc>
      </w:tr>
      <w:tr>
        <w:trPr>
          <w:trHeight w:val="105"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28"/>
    <w:p>
      <w:pPr>
        <w:spacing w:after="0"/>
        <w:ind w:left="0"/>
        <w:jc w:val="both"/>
      </w:pPr>
      <w:r>
        <w:rPr>
          <w:rFonts w:ascii="Times New Roman"/>
          <w:b w:val="false"/>
          <w:i w:val="false"/>
          <w:color w:val="000000"/>
          <w:sz w:val="28"/>
        </w:rPr>
        <w:t>
      4) қаржы ұйымының ірі қатысушысы (банк холдингі, сақтандыру холдингі) ірі қатысушы (ірі акционер) болып табылатын ұйымдар тізбесінің өзгеруі туралы ақпарат: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513"/>
        <w:gridCol w:w="2453"/>
        <w:gridCol w:w="3333"/>
        <w:gridCol w:w="1833"/>
        <w:gridCol w:w="1973"/>
      </w:tblGrid>
      <w:tr>
        <w:trPr>
          <w:trHeight w:val="3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қатысушысы (банк холдингі, сақтандыру холдингі) ірі қатысушысы (ірі акционері) болып табылатын ұйымның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капиталына қатысу/ акцияларды иелену кезеңі (сатып алу күні және мақсаты, сату күні)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қатысушысы (банк холдингі, сақтандыру холдингі) иеленген акциялар санының ұйымның дауыс беретін акцияларының жалпы санына ара қатынасы немесе оның жарғылық капиталға қатысу үлесі (пайызбен)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сомасы (мың теңгемен)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Мәміленің қаржылық нәтижесі (мың теңгемен)</w:t>
            </w:r>
          </w:p>
        </w:tc>
      </w:tr>
      <w:tr>
        <w:trPr>
          <w:trHeight w:val="1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29"/>
    <w:p>
      <w:pPr>
        <w:spacing w:after="0"/>
        <w:ind w:left="0"/>
        <w:jc w:val="both"/>
      </w:pPr>
      <w:r>
        <w:rPr>
          <w:rFonts w:ascii="Times New Roman"/>
          <w:b w:val="false"/>
          <w:i w:val="false"/>
          <w:color w:val="000000"/>
          <w:sz w:val="28"/>
        </w:rPr>
        <w:t>
      Бірінші басшы (ол болмаған кезеңде – оның орнындағы тұлға)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бар болса - әкесінің аты)          (қолы)</w:t>
      </w:r>
    </w:p>
    <w:bookmarkEnd w:id="29"/>
    <w:bookmarkStart w:name="z94" w:id="30"/>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w:t>
      </w:r>
      <w:r>
        <w:rPr>
          <w:rFonts w:ascii="Times New Roman"/>
          <w:b w:val="false"/>
          <w:i w:val="false"/>
          <w:color w:val="000000"/>
          <w:sz w:val="28"/>
        </w:rPr>
        <w:t>
      Орындаушы: ______________________ _________ ___________________</w:t>
      </w:r>
      <w:r>
        <w:br/>
      </w:r>
      <w:r>
        <w:rPr>
          <w:rFonts w:ascii="Times New Roman"/>
          <w:b w:val="false"/>
          <w:i w:val="false"/>
          <w:color w:val="000000"/>
          <w:sz w:val="28"/>
        </w:rPr>
        <w:t>
                 (лауазымы, аты-жөні)     (қолы)    (телефон нөмірі)</w:t>
      </w:r>
      <w:r>
        <w:br/>
      </w:r>
      <w:r>
        <w:rPr>
          <w:rFonts w:ascii="Times New Roman"/>
          <w:b w:val="false"/>
          <w:i w:val="false"/>
          <w:color w:val="000000"/>
          <w:sz w:val="28"/>
        </w:rPr>
        <w:t>
Есепке қол қойылған күн 20_____ жылғы «_____» __________</w:t>
      </w:r>
      <w:r>
        <w:br/>
      </w:r>
      <w:r>
        <w:rPr>
          <w:rFonts w:ascii="Times New Roman"/>
          <w:b w:val="false"/>
          <w:i w:val="false"/>
          <w:color w:val="000000"/>
          <w:sz w:val="28"/>
        </w:rPr>
        <w:t>
Мөрдің орны</w:t>
      </w:r>
    </w:p>
    <w:bookmarkEnd w:id="30"/>
    <w:bookmarkStart w:name="z96" w:id="31"/>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7-қосымша       </w:t>
      </w:r>
    </w:p>
    <w:bookmarkEnd w:id="31"/>
    <w:bookmarkStart w:name="z97" w:id="32"/>
    <w:p>
      <w:pPr>
        <w:spacing w:after="0"/>
        <w:ind w:left="0"/>
        <w:jc w:val="left"/>
      </w:pPr>
      <w:r>
        <w:rPr>
          <w:rFonts w:ascii="Times New Roman"/>
          <w:b/>
          <w:i w:val="false"/>
          <w:color w:val="000000"/>
        </w:rPr>
        <w:t xml:space="preserve"> 
Қаржы ұйымының iрi қатысушысы (банк холдингi, сақтандыру</w:t>
      </w:r>
      <w:r>
        <w:br/>
      </w:r>
      <w:r>
        <w:rPr>
          <w:rFonts w:ascii="Times New Roman"/>
          <w:b/>
          <w:i w:val="false"/>
          <w:color w:val="000000"/>
        </w:rPr>
        <w:t>
холдингi) қатысушы (акционер) болып табылатын ұйымдар туралы</w:t>
      </w:r>
      <w:r>
        <w:br/>
      </w:r>
      <w:r>
        <w:rPr>
          <w:rFonts w:ascii="Times New Roman"/>
          <w:b/>
          <w:i w:val="false"/>
          <w:color w:val="000000"/>
        </w:rPr>
        <w:t>
ақпарат</w:t>
      </w:r>
    </w:p>
    <w:bookmarkEnd w:id="32"/>
    <w:bookmarkStart w:name="z98" w:id="33"/>
    <w:p>
      <w:pPr>
        <w:spacing w:after="0"/>
        <w:ind w:left="0"/>
        <w:jc w:val="both"/>
      </w:pPr>
      <w:r>
        <w:rPr>
          <w:rFonts w:ascii="Times New Roman"/>
          <w:b w:val="false"/>
          <w:i w:val="false"/>
          <w:color w:val="000000"/>
          <w:sz w:val="28"/>
        </w:rPr>
        <w:t>
      1. Есеп берушi ұйым туралы ақпарат:</w:t>
      </w:r>
      <w:r>
        <w:br/>
      </w:r>
      <w:r>
        <w:rPr>
          <w:rFonts w:ascii="Times New Roman"/>
          <w:b w:val="false"/>
          <w:i w:val="false"/>
          <w:color w:val="000000"/>
          <w:sz w:val="28"/>
        </w:rPr>
        <w:t>
</w:t>
      </w:r>
      <w:r>
        <w:rPr>
          <w:rFonts w:ascii="Times New Roman"/>
          <w:b w:val="false"/>
          <w:i w:val="false"/>
          <w:color w:val="000000"/>
          <w:sz w:val="28"/>
        </w:rPr>
        <w:t>
      Қаржы ұйымы iрi қатысушысының (банк холдингiнiң, сақтандыру холдингiнiң) атауы ________________________________________________</w:t>
      </w:r>
      <w:r>
        <w:br/>
      </w:r>
      <w:r>
        <w:rPr>
          <w:rFonts w:ascii="Times New Roman"/>
          <w:b w:val="false"/>
          <w:i w:val="false"/>
          <w:color w:val="000000"/>
          <w:sz w:val="28"/>
        </w:rPr>
        <w:t>
Есеп берушi тұлға жарғылық капиталына iрi қатысушы болып табылатын</w:t>
      </w:r>
      <w:r>
        <w:br/>
      </w:r>
      <w:r>
        <w:rPr>
          <w:rFonts w:ascii="Times New Roman"/>
          <w:b w:val="false"/>
          <w:i w:val="false"/>
          <w:color w:val="000000"/>
          <w:sz w:val="28"/>
        </w:rPr>
        <w:t>
қаржы ұйымдарының атауы ___________________________________________</w:t>
      </w:r>
      <w:r>
        <w:br/>
      </w:r>
      <w:r>
        <w:rPr>
          <w:rFonts w:ascii="Times New Roman"/>
          <w:b w:val="false"/>
          <w:i w:val="false"/>
          <w:color w:val="000000"/>
          <w:sz w:val="28"/>
        </w:rPr>
        <w:t>
</w:t>
      </w:r>
      <w:r>
        <w:rPr>
          <w:rFonts w:ascii="Times New Roman"/>
          <w:b w:val="false"/>
          <w:i w:val="false"/>
          <w:color w:val="000000"/>
          <w:sz w:val="28"/>
        </w:rPr>
        <w:t>
      Почта мекенжайы _____________________________________________</w:t>
      </w:r>
      <w:r>
        <w:br/>
      </w:r>
      <w:r>
        <w:rPr>
          <w:rFonts w:ascii="Times New Roman"/>
          <w:b w:val="false"/>
          <w:i w:val="false"/>
          <w:color w:val="000000"/>
          <w:sz w:val="28"/>
        </w:rPr>
        <w:t>
</w:t>
      </w:r>
      <w:r>
        <w:rPr>
          <w:rFonts w:ascii="Times New Roman"/>
          <w:b w:val="false"/>
          <w:i w:val="false"/>
          <w:color w:val="000000"/>
          <w:sz w:val="28"/>
        </w:rPr>
        <w:t>
      Орналасқан жерi _____________________________________________</w:t>
      </w:r>
      <w:r>
        <w:br/>
      </w:r>
      <w:r>
        <w:rPr>
          <w:rFonts w:ascii="Times New Roman"/>
          <w:b w:val="false"/>
          <w:i w:val="false"/>
          <w:color w:val="000000"/>
          <w:sz w:val="28"/>
        </w:rPr>
        <w:t>
</w:t>
      </w:r>
      <w:r>
        <w:rPr>
          <w:rFonts w:ascii="Times New Roman"/>
          <w:b w:val="false"/>
          <w:i w:val="false"/>
          <w:color w:val="000000"/>
          <w:sz w:val="28"/>
        </w:rPr>
        <w:t>
      Телефон_______________________Факс___________________________</w:t>
      </w:r>
      <w:r>
        <w:br/>
      </w:r>
      <w:r>
        <w:rPr>
          <w:rFonts w:ascii="Times New Roman"/>
          <w:b w:val="false"/>
          <w:i w:val="false"/>
          <w:color w:val="000000"/>
          <w:sz w:val="28"/>
        </w:rPr>
        <w:t>
</w:t>
      </w:r>
      <w:r>
        <w:rPr>
          <w:rFonts w:ascii="Times New Roman"/>
          <w:b w:val="false"/>
          <w:i w:val="false"/>
          <w:color w:val="000000"/>
          <w:sz w:val="28"/>
        </w:rPr>
        <w:t>
      2. Қатынастар туралы ақпарат:</w:t>
      </w:r>
      <w:r>
        <w:br/>
      </w:r>
      <w:r>
        <w:rPr>
          <w:rFonts w:ascii="Times New Roman"/>
          <w:b w:val="false"/>
          <w:i w:val="false"/>
          <w:color w:val="000000"/>
          <w:sz w:val="28"/>
        </w:rPr>
        <w:t>
</w:t>
      </w:r>
      <w:r>
        <w:rPr>
          <w:rFonts w:ascii="Times New Roman"/>
          <w:b w:val="false"/>
          <w:i w:val="false"/>
          <w:color w:val="000000"/>
          <w:sz w:val="28"/>
        </w:rPr>
        <w:t>
      1) банктiң iрi қатысушысының (банк холдингiнiң) банкпен:</w:t>
      </w:r>
      <w:r>
        <w:br/>
      </w:r>
      <w:r>
        <w:rPr>
          <w:rFonts w:ascii="Times New Roman"/>
          <w:b w:val="false"/>
          <w:i w:val="false"/>
          <w:color w:val="000000"/>
          <w:sz w:val="28"/>
        </w:rPr>
        <w:t>
</w:t>
      </w:r>
      <w:r>
        <w:rPr>
          <w:rFonts w:ascii="Times New Roman"/>
          <w:b w:val="false"/>
          <w:i w:val="false"/>
          <w:color w:val="000000"/>
          <w:sz w:val="28"/>
        </w:rPr>
        <w:t>
      Банктiң орналастырылған акцияларын (артықшылықты және қаржы ұйымы сатып алғандарды қоспағанда) иелену:</w:t>
      </w:r>
      <w:r>
        <w:br/>
      </w:r>
      <w:r>
        <w:rPr>
          <w:rFonts w:ascii="Times New Roman"/>
          <w:b w:val="false"/>
          <w:i w:val="false"/>
          <w:color w:val="000000"/>
          <w:sz w:val="28"/>
        </w:rPr>
        <w:t>
</w:t>
      </w:r>
      <w:r>
        <w:rPr>
          <w:rFonts w:ascii="Times New Roman"/>
          <w:b w:val="false"/>
          <w:i w:val="false"/>
          <w:color w:val="000000"/>
          <w:sz w:val="28"/>
        </w:rPr>
        <w:t>
      тiкелей______      жанама_________;</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 iрi қатысушысының (сақтандыру холдингiнiң) сақтандыру (қайта сақтандыру) ұйымымен:</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дауыс беретiн акцияларын иелену (пайызбен):</w:t>
      </w:r>
      <w:r>
        <w:br/>
      </w:r>
      <w:r>
        <w:rPr>
          <w:rFonts w:ascii="Times New Roman"/>
          <w:b w:val="false"/>
          <w:i w:val="false"/>
          <w:color w:val="000000"/>
          <w:sz w:val="28"/>
        </w:rPr>
        <w:t>
</w:t>
      </w:r>
      <w:r>
        <w:rPr>
          <w:rFonts w:ascii="Times New Roman"/>
          <w:b w:val="false"/>
          <w:i w:val="false"/>
          <w:color w:val="000000"/>
          <w:sz w:val="28"/>
        </w:rPr>
        <w:t>
      тiкелей ______      жанама _________</w:t>
      </w:r>
      <w:r>
        <w:br/>
      </w:r>
      <w:r>
        <w:rPr>
          <w:rFonts w:ascii="Times New Roman"/>
          <w:b w:val="false"/>
          <w:i w:val="false"/>
          <w:color w:val="000000"/>
          <w:sz w:val="28"/>
        </w:rPr>
        <w:t>
</w:t>
      </w:r>
      <w:r>
        <w:rPr>
          <w:rFonts w:ascii="Times New Roman"/>
          <w:b w:val="false"/>
          <w:i w:val="false"/>
          <w:color w:val="000000"/>
          <w:sz w:val="28"/>
        </w:rPr>
        <w:t>
жинақтаушы зейнетақы қорының iрi қатысушысының жинақтаушы зейнетақы қорымен:</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дауыс беретiн акцияларын иелену (пайызбен):</w:t>
      </w:r>
      <w:r>
        <w:br/>
      </w:r>
      <w:r>
        <w:rPr>
          <w:rFonts w:ascii="Times New Roman"/>
          <w:b w:val="false"/>
          <w:i w:val="false"/>
          <w:color w:val="000000"/>
          <w:sz w:val="28"/>
        </w:rPr>
        <w:t>
</w:t>
      </w:r>
      <w:r>
        <w:rPr>
          <w:rFonts w:ascii="Times New Roman"/>
          <w:b w:val="false"/>
          <w:i w:val="false"/>
          <w:color w:val="000000"/>
          <w:sz w:val="28"/>
        </w:rPr>
        <w:t>
      тiкелей ______      жанама _________</w:t>
      </w:r>
      <w:r>
        <w:br/>
      </w:r>
      <w:r>
        <w:rPr>
          <w:rFonts w:ascii="Times New Roman"/>
          <w:b w:val="false"/>
          <w:i w:val="false"/>
          <w:color w:val="000000"/>
          <w:sz w:val="28"/>
        </w:rPr>
        <w:t>
</w:t>
      </w:r>
      <w:r>
        <w:rPr>
          <w:rFonts w:ascii="Times New Roman"/>
          <w:b w:val="false"/>
          <w:i w:val="false"/>
          <w:color w:val="000000"/>
          <w:sz w:val="28"/>
        </w:rPr>
        <w:t>
зейнетақы активтерін инвестициялық басқаруды жүзеге асыратын ұйымның ірі қатысушысының зейнетақы активтерін инвестициялық басқаруды жүзеге асыратын ұйыммен:</w:t>
      </w:r>
      <w:r>
        <w:br/>
      </w:r>
      <w:r>
        <w:rPr>
          <w:rFonts w:ascii="Times New Roman"/>
          <w:b w:val="false"/>
          <w:i w:val="false"/>
          <w:color w:val="000000"/>
          <w:sz w:val="28"/>
        </w:rPr>
        <w:t>
</w:t>
      </w:r>
      <w:r>
        <w:rPr>
          <w:rFonts w:ascii="Times New Roman"/>
          <w:b w:val="false"/>
          <w:i w:val="false"/>
          <w:color w:val="000000"/>
          <w:sz w:val="28"/>
        </w:rPr>
        <w:t>
зейнетақы активтерін инвестициялық басқаруды жүзеге асыратын ұйымның дауыс беретiн акцияларын иелену (пайызбен):</w:t>
      </w:r>
      <w:r>
        <w:br/>
      </w:r>
      <w:r>
        <w:rPr>
          <w:rFonts w:ascii="Times New Roman"/>
          <w:b w:val="false"/>
          <w:i w:val="false"/>
          <w:color w:val="000000"/>
          <w:sz w:val="28"/>
        </w:rPr>
        <w:t>
</w:t>
      </w:r>
      <w:r>
        <w:rPr>
          <w:rFonts w:ascii="Times New Roman"/>
          <w:b w:val="false"/>
          <w:i w:val="false"/>
          <w:color w:val="000000"/>
          <w:sz w:val="28"/>
        </w:rPr>
        <w:t>
      тiкелей ______      жанама _________</w:t>
      </w:r>
      <w:r>
        <w:br/>
      </w:r>
      <w:r>
        <w:rPr>
          <w:rFonts w:ascii="Times New Roman"/>
          <w:b w:val="false"/>
          <w:i w:val="false"/>
          <w:color w:val="000000"/>
          <w:sz w:val="28"/>
        </w:rPr>
        <w:t>
</w:t>
      </w:r>
      <w:r>
        <w:rPr>
          <w:rFonts w:ascii="Times New Roman"/>
          <w:b w:val="false"/>
          <w:i w:val="false"/>
          <w:color w:val="000000"/>
          <w:sz w:val="28"/>
        </w:rPr>
        <w:t>
      2) банк акцияларымен дауыс беру мүмкiндiгi (банктiң дауыс беретiн акциялары санының жалпы көлемiнен пайызбен):</w:t>
      </w:r>
      <w:r>
        <w:br/>
      </w:r>
      <w:r>
        <w:rPr>
          <w:rFonts w:ascii="Times New Roman"/>
          <w:b w:val="false"/>
          <w:i w:val="false"/>
          <w:color w:val="000000"/>
          <w:sz w:val="28"/>
        </w:rPr>
        <w:t>
</w:t>
      </w:r>
      <w:r>
        <w:rPr>
          <w:rFonts w:ascii="Times New Roman"/>
          <w:b w:val="false"/>
          <w:i w:val="false"/>
          <w:color w:val="000000"/>
          <w:sz w:val="28"/>
        </w:rPr>
        <w:t>
      тiкелей ______      жанама _________</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акцияларымен дауыс беру мүмкiндiгi (пайызбен):</w:t>
      </w:r>
      <w:r>
        <w:br/>
      </w:r>
      <w:r>
        <w:rPr>
          <w:rFonts w:ascii="Times New Roman"/>
          <w:b w:val="false"/>
          <w:i w:val="false"/>
          <w:color w:val="000000"/>
          <w:sz w:val="28"/>
        </w:rPr>
        <w:t>
</w:t>
      </w:r>
      <w:r>
        <w:rPr>
          <w:rFonts w:ascii="Times New Roman"/>
          <w:b w:val="false"/>
          <w:i w:val="false"/>
          <w:color w:val="000000"/>
          <w:sz w:val="28"/>
        </w:rPr>
        <w:t>
      тiкелей _______      жанама _______</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акцияларымен дауыс беру мүмкiндiгi (жинақтаушы зейнетақы қорының дауыс беретiн акцияларының жалпы көлемiнен пайызбен):</w:t>
      </w:r>
      <w:r>
        <w:br/>
      </w:r>
      <w:r>
        <w:rPr>
          <w:rFonts w:ascii="Times New Roman"/>
          <w:b w:val="false"/>
          <w:i w:val="false"/>
          <w:color w:val="000000"/>
          <w:sz w:val="28"/>
        </w:rPr>
        <w:t>
</w:t>
      </w:r>
      <w:r>
        <w:rPr>
          <w:rFonts w:ascii="Times New Roman"/>
          <w:b w:val="false"/>
          <w:i w:val="false"/>
          <w:color w:val="000000"/>
          <w:sz w:val="28"/>
        </w:rPr>
        <w:t>
      тiкелей_______      жанама _________</w:t>
      </w:r>
      <w:r>
        <w:br/>
      </w:r>
      <w:r>
        <w:rPr>
          <w:rFonts w:ascii="Times New Roman"/>
          <w:b w:val="false"/>
          <w:i w:val="false"/>
          <w:color w:val="000000"/>
          <w:sz w:val="28"/>
        </w:rPr>
        <w:t>
</w:t>
      </w:r>
      <w:r>
        <w:rPr>
          <w:rFonts w:ascii="Times New Roman"/>
          <w:b w:val="false"/>
          <w:i w:val="false"/>
          <w:color w:val="000000"/>
          <w:sz w:val="28"/>
        </w:rPr>
        <w:t>
зейнетақы активтерін инвестициялық басқаруды жүзеге асыратын ұйымның акцияларымен дауыс беру мүмкiндiгi (зейнетақы активтерін инвестициялық басқаруды жүзеге асыратын ұйымның дауыс беретiн акцияларының жалпы көлемiнен пайызбен)</w:t>
      </w:r>
      <w:r>
        <w:br/>
      </w:r>
      <w:r>
        <w:rPr>
          <w:rFonts w:ascii="Times New Roman"/>
          <w:b w:val="false"/>
          <w:i w:val="false"/>
          <w:color w:val="000000"/>
          <w:sz w:val="28"/>
        </w:rPr>
        <w:t>
</w:t>
      </w:r>
      <w:r>
        <w:rPr>
          <w:rFonts w:ascii="Times New Roman"/>
          <w:b w:val="false"/>
          <w:i w:val="false"/>
          <w:color w:val="000000"/>
          <w:sz w:val="28"/>
        </w:rPr>
        <w:t>
      тiкелей_______      жанама _________</w:t>
      </w:r>
      <w:r>
        <w:br/>
      </w:r>
      <w:r>
        <w:rPr>
          <w:rFonts w:ascii="Times New Roman"/>
          <w:b w:val="false"/>
          <w:i w:val="false"/>
          <w:color w:val="000000"/>
          <w:sz w:val="28"/>
        </w:rPr>
        <w:t>
</w:t>
      </w:r>
      <w:r>
        <w:rPr>
          <w:rFonts w:ascii="Times New Roman"/>
          <w:b w:val="false"/>
          <w:i w:val="false"/>
          <w:color w:val="000000"/>
          <w:sz w:val="28"/>
        </w:rPr>
        <w:t>
      3) қаржы ұйымы iрi қатысушысының қаржы ұйымының қабылдайтын шешiмдерiне шарт күшiмен не өзге тәсiлмен ықпал ету мүмкiндiгi (растайтын құжаттарды қоса беруiмен)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банк холдингiнiң, сақтандыру холдингiнiң шарт күшiмен не өзге тәсiлмен банкпен, сақтандыру (қайта сақтандыру) ұйымымен қабылданатын шешiмдерiн анықтау немесе бақылау жүргiзу мүмкiндiгi (растайтын құжаттарды қоса беруiмен)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Қаржы ұйымының iрi қатысушысы (банк холдингi, сақтандыру холдингi) қатысушы (акционер) болып табылатын ұйымдар туралы ақпарат: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013"/>
        <w:gridCol w:w="1733"/>
        <w:gridCol w:w="1693"/>
        <w:gridCol w:w="1493"/>
        <w:gridCol w:w="1473"/>
        <w:gridCol w:w="1553"/>
        <w:gridCol w:w="253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сомасы/ Сатып алынған акциялардың құны (мың теңгемен)</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Иеленген акциялар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iрi қатысушысы (банк холдингi, сақтандыру холдингi) иеленген акциялар саны мен ұйымның дауыс беретiн акцияларының жалпы санының ара қатынасы немесе оның жарғылық капиталға қатысу үлесi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бiрлесiп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атауы/жеке тұлғаның тегі, аты, әкесiнiң аты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34"/>
    <w:p>
      <w:pPr>
        <w:spacing w:after="0"/>
        <w:ind w:left="0"/>
        <w:jc w:val="both"/>
      </w:pPr>
      <w:r>
        <w:rPr>
          <w:rFonts w:ascii="Times New Roman"/>
          <w:b w:val="false"/>
          <w:i w:val="false"/>
          <w:color w:val="000000"/>
          <w:sz w:val="28"/>
        </w:rPr>
        <w:t>
      4. Қаржы ұйымының iрi қатысушысы (банк холдингi, сақтандыру холдингi) iрi қатысушы (iрi акционер) болып табылатын ұйымдардың қызметi түрiнiң немесе түрлерiнiң сипаттамасы (қаржы есептiлiгiн қоса беруiмен)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Қаржы ұйымының iрi қатысушысының (банк холдингiнiң, сақтандыру холдингiнiң) ұйымдардың жарғылық капиталдарына қатысу схемасы (шартты болып табылады, қаржы ұйымының (банк холдингiнiң, сақтандыру холдингiнiң) iрi қатысушысы толық құрылымын ұсынуы тиiс)</w:t>
      </w:r>
    </w:p>
    <w:bookmarkEnd w:id="34"/>
    <w:p>
      <w:pPr>
        <w:spacing w:after="0"/>
        <w:ind w:left="0"/>
        <w:jc w:val="both"/>
      </w:pPr>
      <w:r>
        <w:drawing>
          <wp:inline distT="0" distB="0" distL="0" distR="0">
            <wp:extent cx="68580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58000" cy="7010400"/>
                    </a:xfrm>
                    <a:prstGeom prst="rect">
                      <a:avLst/>
                    </a:prstGeom>
                  </pic:spPr>
                </pic:pic>
              </a:graphicData>
            </a:graphic>
          </wp:inline>
        </w:drawing>
      </w:r>
    </w:p>
    <w:p>
      <w:pPr>
        <w:spacing w:after="0"/>
        <w:ind w:left="0"/>
        <w:jc w:val="both"/>
      </w:pPr>
      <w:r>
        <w:rPr>
          <w:rFonts w:ascii="Times New Roman"/>
          <w:b w:val="false"/>
          <w:i w:val="false"/>
          <w:color w:val="000000"/>
          <w:sz w:val="28"/>
        </w:rPr>
        <w:t>Бірінші басшы (ол болмаған кезеңде – оның орнындағы тұлға)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 _________ ______________________</w:t>
      </w:r>
      <w:r>
        <w:br/>
      </w:r>
      <w:r>
        <w:rPr>
          <w:rFonts w:ascii="Times New Roman"/>
          <w:b w:val="false"/>
          <w:i w:val="false"/>
          <w:color w:val="000000"/>
          <w:sz w:val="28"/>
        </w:rPr>
        <w:t>
            (лауазымы, аты-жөні)       (қолы)   (телефон нөмірі)</w:t>
      </w:r>
    </w:p>
    <w:p>
      <w:pPr>
        <w:spacing w:after="0"/>
        <w:ind w:left="0"/>
        <w:jc w:val="both"/>
      </w:pPr>
      <w:r>
        <w:rPr>
          <w:rFonts w:ascii="Times New Roman"/>
          <w:b w:val="false"/>
          <w:i w:val="false"/>
          <w:color w:val="000000"/>
          <w:sz w:val="28"/>
        </w:rPr>
        <w:t>Есепке қол қойылған күн 20_____ жылғы «_____» __________</w:t>
      </w:r>
      <w:r>
        <w:br/>
      </w:r>
      <w:r>
        <w:rPr>
          <w:rFonts w:ascii="Times New Roman"/>
          <w:b w:val="false"/>
          <w:i w:val="false"/>
          <w:color w:val="000000"/>
          <w:sz w:val="28"/>
        </w:rPr>
        <w:t>
Мөрдің орны</w:t>
      </w:r>
    </w:p>
    <w:bookmarkStart w:name="z130" w:id="35"/>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8-қосымша       </w:t>
      </w:r>
    </w:p>
    <w:bookmarkEnd w:id="35"/>
    <w:bookmarkStart w:name="z131" w:id="36"/>
    <w:p>
      <w:pPr>
        <w:spacing w:after="0"/>
        <w:ind w:left="0"/>
        <w:jc w:val="left"/>
      </w:pPr>
      <w:r>
        <w:rPr>
          <w:rFonts w:ascii="Times New Roman"/>
          <w:b/>
          <w:i w:val="false"/>
          <w:color w:val="000000"/>
        </w:rPr>
        <w:t xml:space="preserve"> 
Қаржы ұйымының банк холдингiнiң, сақтандыру холдингiнiң iрi</w:t>
      </w:r>
      <w:r>
        <w:br/>
      </w:r>
      <w:r>
        <w:rPr>
          <w:rFonts w:ascii="Times New Roman"/>
          <w:b/>
          <w:i w:val="false"/>
          <w:color w:val="000000"/>
        </w:rPr>
        <w:t>
қатысушысының iрi қатысушысы (акционерi) болып табылатын</w:t>
      </w:r>
      <w:r>
        <w:br/>
      </w:r>
      <w:r>
        <w:rPr>
          <w:rFonts w:ascii="Times New Roman"/>
          <w:b/>
          <w:i w:val="false"/>
          <w:color w:val="000000"/>
        </w:rPr>
        <w:t>
ұйымдар туралы ақпарат, сондай-ақ үлестес тұлғалар, ірі</w:t>
      </w:r>
      <w:r>
        <w:br/>
      </w:r>
      <w:r>
        <w:rPr>
          <w:rFonts w:ascii="Times New Roman"/>
          <w:b/>
          <w:i w:val="false"/>
          <w:color w:val="000000"/>
        </w:rPr>
        <w:t>
қатысушыға бақылауды жүзеге асыратын тұлғалар туралы, қаржы</w:t>
      </w:r>
      <w:r>
        <w:br/>
      </w:r>
      <w:r>
        <w:rPr>
          <w:rFonts w:ascii="Times New Roman"/>
          <w:b/>
          <w:i w:val="false"/>
          <w:color w:val="000000"/>
        </w:rPr>
        <w:t>
ұйымының ірі қатысушысын бақылайтын еншілес және тәуелді</w:t>
      </w:r>
      <w:r>
        <w:br/>
      </w:r>
      <w:r>
        <w:rPr>
          <w:rFonts w:ascii="Times New Roman"/>
          <w:b/>
          <w:i w:val="false"/>
          <w:color w:val="000000"/>
        </w:rPr>
        <w:t>
ұйымдары жөніндегі мәліметтер</w:t>
      </w:r>
    </w:p>
    <w:bookmarkEnd w:id="36"/>
    <w:bookmarkStart w:name="z132" w:id="37"/>
    <w:p>
      <w:pPr>
        <w:spacing w:after="0"/>
        <w:ind w:left="0"/>
        <w:jc w:val="both"/>
      </w:pPr>
      <w:r>
        <w:rPr>
          <w:rFonts w:ascii="Times New Roman"/>
          <w:b w:val="false"/>
          <w:i w:val="false"/>
          <w:color w:val="000000"/>
          <w:sz w:val="28"/>
        </w:rPr>
        <w:t>
      1. Есеп берушi ұйым туралы ақпарат:</w:t>
      </w:r>
      <w:r>
        <w:br/>
      </w:r>
      <w:r>
        <w:rPr>
          <w:rFonts w:ascii="Times New Roman"/>
          <w:b w:val="false"/>
          <w:i w:val="false"/>
          <w:color w:val="000000"/>
          <w:sz w:val="28"/>
        </w:rPr>
        <w:t>
</w:t>
      </w:r>
      <w:r>
        <w:rPr>
          <w:rFonts w:ascii="Times New Roman"/>
          <w:b w:val="false"/>
          <w:i w:val="false"/>
          <w:color w:val="000000"/>
          <w:sz w:val="28"/>
        </w:rPr>
        <w:t>
Қаржы ұйымы iрi қатысушысының (банк холдингiнiң, сақтандыру</w:t>
      </w:r>
      <w:r>
        <w:br/>
      </w:r>
      <w:r>
        <w:rPr>
          <w:rFonts w:ascii="Times New Roman"/>
          <w:b w:val="false"/>
          <w:i w:val="false"/>
          <w:color w:val="000000"/>
          <w:sz w:val="28"/>
        </w:rPr>
        <w:t>
</w:t>
      </w:r>
      <w:r>
        <w:rPr>
          <w:rFonts w:ascii="Times New Roman"/>
          <w:b w:val="false"/>
          <w:i w:val="false"/>
          <w:color w:val="000000"/>
          <w:sz w:val="28"/>
        </w:rPr>
        <w:t>
холдингiнiң) атауы _________________________________________________</w:t>
      </w:r>
      <w:r>
        <w:br/>
      </w:r>
      <w:r>
        <w:rPr>
          <w:rFonts w:ascii="Times New Roman"/>
          <w:b w:val="false"/>
          <w:i w:val="false"/>
          <w:color w:val="000000"/>
          <w:sz w:val="28"/>
        </w:rPr>
        <w:t>
</w:t>
      </w:r>
      <w:r>
        <w:rPr>
          <w:rFonts w:ascii="Times New Roman"/>
          <w:b w:val="false"/>
          <w:i w:val="false"/>
          <w:color w:val="000000"/>
          <w:sz w:val="28"/>
        </w:rPr>
        <w:t>
      Есеп берушi тұлға жарғылық капиталында iрi қатысушы болып табылатын қаржы ұйымдарының атауы __________________________________</w:t>
      </w:r>
      <w:r>
        <w:br/>
      </w:r>
      <w:r>
        <w:rPr>
          <w:rFonts w:ascii="Times New Roman"/>
          <w:b w:val="false"/>
          <w:i w:val="false"/>
          <w:color w:val="000000"/>
          <w:sz w:val="28"/>
        </w:rPr>
        <w:t>
</w:t>
      </w:r>
      <w:r>
        <w:rPr>
          <w:rFonts w:ascii="Times New Roman"/>
          <w:b w:val="false"/>
          <w:i w:val="false"/>
          <w:color w:val="000000"/>
          <w:sz w:val="28"/>
        </w:rPr>
        <w:t>
      Пошталық мекен-жай____________________________________________</w:t>
      </w:r>
      <w:r>
        <w:br/>
      </w:r>
      <w:r>
        <w:rPr>
          <w:rFonts w:ascii="Times New Roman"/>
          <w:b w:val="false"/>
          <w:i w:val="false"/>
          <w:color w:val="000000"/>
          <w:sz w:val="28"/>
        </w:rPr>
        <w:t>
</w:t>
      </w:r>
      <w:r>
        <w:rPr>
          <w:rFonts w:ascii="Times New Roman"/>
          <w:b w:val="false"/>
          <w:i w:val="false"/>
          <w:color w:val="000000"/>
          <w:sz w:val="28"/>
        </w:rPr>
        <w:t>
      Орналасқан жерi_______________________________________________</w:t>
      </w:r>
      <w:r>
        <w:br/>
      </w:r>
      <w:r>
        <w:rPr>
          <w:rFonts w:ascii="Times New Roman"/>
          <w:b w:val="false"/>
          <w:i w:val="false"/>
          <w:color w:val="000000"/>
          <w:sz w:val="28"/>
        </w:rPr>
        <w:t>
</w:t>
      </w:r>
      <w:r>
        <w:rPr>
          <w:rFonts w:ascii="Times New Roman"/>
          <w:b w:val="false"/>
          <w:i w:val="false"/>
          <w:color w:val="000000"/>
          <w:sz w:val="28"/>
        </w:rPr>
        <w:t>
      Телефон______________________Факс_____________________________</w:t>
      </w:r>
      <w:r>
        <w:br/>
      </w:r>
      <w:r>
        <w:rPr>
          <w:rFonts w:ascii="Times New Roman"/>
          <w:b w:val="false"/>
          <w:i w:val="false"/>
          <w:color w:val="000000"/>
          <w:sz w:val="28"/>
        </w:rPr>
        <w:t>
</w:t>
      </w:r>
      <w:r>
        <w:rPr>
          <w:rFonts w:ascii="Times New Roman"/>
          <w:b w:val="false"/>
          <w:i w:val="false"/>
          <w:color w:val="000000"/>
          <w:sz w:val="28"/>
        </w:rPr>
        <w:t>
      2. Қаржы ұйымы iрi қатысушысының (банк холдингiнiң, сақтандыру холдингiнiң) iрi қатысушылары (акционерлерi) болып табылатын ұйымдар туралы ақпарат: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213"/>
        <w:gridCol w:w="1493"/>
        <w:gridCol w:w="1493"/>
        <w:gridCol w:w="1773"/>
        <w:gridCol w:w="1733"/>
        <w:gridCol w:w="1773"/>
        <w:gridCol w:w="201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сомасы/ сатып алған акцияларының құны (мың теңге</w:t>
            </w:r>
            <w:r>
              <w:br/>
            </w:r>
            <w:r>
              <w:rPr>
                <w:rFonts w:ascii="Times New Roman"/>
                <w:b w:val="false"/>
                <w:i w:val="false"/>
                <w:color w:val="000000"/>
                <w:sz w:val="20"/>
              </w:rPr>
              <w:t>
мен)</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 акциялардың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 iрi қатысушының (банк холдингiнiң, сақтандыру холдингiнiң) iрi қатысушысына тиесiлi акциялар санының қаржы ұйымы iрi қатысушысының (банк холдингiнiң, сақтандыру холдингiнiң) дауыс беретiн акцияларының жалпы санына ара қатынасы немесе оның жарғылық капиталына қатысу үлесi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бiрлесiп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атауы/жеке тұлғаның тегі, аты, әкесiнiң аты</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38"/>
    <w:p>
      <w:pPr>
        <w:spacing w:after="0"/>
        <w:ind w:left="0"/>
        <w:jc w:val="both"/>
      </w:pPr>
      <w:r>
        <w:rPr>
          <w:rFonts w:ascii="Times New Roman"/>
          <w:b w:val="false"/>
          <w:i w:val="false"/>
          <w:color w:val="000000"/>
          <w:sz w:val="28"/>
        </w:rPr>
        <w:t>
      3. Қаржы ұйымы iрi қатысушысының (банк холдингiнiң, сақтандыру холдингiнiң) iрi қатысушысы (акционерi) болып табылатын ұйымдардың қызметi түрiнiң немесе түрлерiнiң сипаттамасы (қаржылық есептiлiктi қоса беруiмен) 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Қаржы ұйымы iрi қатысушысының (банк холдингiнiң, сақтандыру холдингiнiң) iрi қатысушысының аффилиирленген тұлғалары туралы ақпарат (аффилиирлену белгiлерiн көрсете отырып)</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Қаржы ұйымының iрi қатысушысына (банк холдингiне, сақтандыру холдингiне) бақылауды жүзеге асыратын тұлғалар туралы ақпарат (бақылау жасаудың негiздеуiн көрсете отырып)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6. Қаржы ұйымының iрi қатысушысына (банк холдингiне, сақтандыру холдингiне) бақылау жүргiзетiн тұлғаның еншiлес және тәуелдi ұйымдары туралы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Бірінші басшы (ол болмаған кезеңде – оның орнындағы тұлға)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бар болса - әкесінің аты) (қолы)</w:t>
      </w:r>
    </w:p>
    <w:bookmarkEnd w:id="38"/>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 _________ _____________________</w:t>
      </w:r>
      <w:r>
        <w:br/>
      </w:r>
      <w:r>
        <w:rPr>
          <w:rFonts w:ascii="Times New Roman"/>
          <w:b w:val="false"/>
          <w:i w:val="false"/>
          <w:color w:val="000000"/>
          <w:sz w:val="28"/>
        </w:rPr>
        <w:t>
               (лауазымы, аты-жөні)   (қолы)     (телефон нөмірі)</w:t>
      </w:r>
    </w:p>
    <w:p>
      <w:pPr>
        <w:spacing w:after="0"/>
        <w:ind w:left="0"/>
        <w:jc w:val="both"/>
      </w:pPr>
      <w:r>
        <w:rPr>
          <w:rFonts w:ascii="Times New Roman"/>
          <w:b w:val="false"/>
          <w:i w:val="false"/>
          <w:color w:val="000000"/>
          <w:sz w:val="28"/>
        </w:rPr>
        <w:t>Есепке қол қойылған күн 20_____ жылғы «_____» __________</w:t>
      </w:r>
      <w:r>
        <w:br/>
      </w:r>
      <w:r>
        <w:rPr>
          <w:rFonts w:ascii="Times New Roman"/>
          <w:b w:val="false"/>
          <w:i w:val="false"/>
          <w:color w:val="000000"/>
          <w:sz w:val="28"/>
        </w:rPr>
        <w:t>
Мөрдің орны</w:t>
      </w:r>
    </w:p>
    <w:bookmarkStart w:name="z147" w:id="39"/>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9-қосымша       </w:t>
      </w:r>
    </w:p>
    <w:bookmarkEnd w:id="39"/>
    <w:bookmarkStart w:name="z148" w:id="40"/>
    <w:p>
      <w:pPr>
        <w:spacing w:after="0"/>
        <w:ind w:left="0"/>
        <w:jc w:val="left"/>
      </w:pPr>
      <w:r>
        <w:rPr>
          <w:rFonts w:ascii="Times New Roman"/>
          <w:b/>
          <w:i w:val="false"/>
          <w:color w:val="000000"/>
        </w:rPr>
        <w:t xml:space="preserve"> 
Үлестес тұлғалармен жасалған мәмілелер туралы есептер</w:t>
      </w:r>
    </w:p>
    <w:bookmarkEnd w:id="40"/>
    <w:bookmarkStart w:name="z149" w:id="41"/>
    <w:p>
      <w:pPr>
        <w:spacing w:after="0"/>
        <w:ind w:left="0"/>
        <w:jc w:val="both"/>
      </w:pPr>
      <w:r>
        <w:rPr>
          <w:rFonts w:ascii="Times New Roman"/>
          <w:b w:val="false"/>
          <w:i w:val="false"/>
          <w:color w:val="000000"/>
          <w:sz w:val="28"/>
        </w:rPr>
        <w:t>
      Есеп беруші тұлға туралы ақпарат:</w:t>
      </w:r>
      <w:r>
        <w:br/>
      </w:r>
      <w:r>
        <w:rPr>
          <w:rFonts w:ascii="Times New Roman"/>
          <w:b w:val="false"/>
          <w:i w:val="false"/>
          <w:color w:val="000000"/>
          <w:sz w:val="28"/>
        </w:rPr>
        <w:t>
</w:t>
      </w:r>
      <w:r>
        <w:rPr>
          <w:rFonts w:ascii="Times New Roman"/>
          <w:b w:val="false"/>
          <w:i w:val="false"/>
          <w:color w:val="000000"/>
          <w:sz w:val="28"/>
        </w:rPr>
        <w:t>
      Сақтандыру холдингінің ірі қатысушысының атауы,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w:t>
      </w:r>
    </w:p>
    <w:bookmarkEnd w:id="41"/>
    <w:bookmarkStart w:name="z152" w:id="42"/>
    <w:p>
      <w:pPr>
        <w:spacing w:after="0"/>
        <w:ind w:left="0"/>
        <w:jc w:val="both"/>
      </w:pPr>
      <w:r>
        <w:rPr>
          <w:rFonts w:ascii="Times New Roman"/>
          <w:b w:val="false"/>
          <w:i w:val="false"/>
          <w:color w:val="000000"/>
          <w:sz w:val="28"/>
        </w:rPr>
        <w:t>       
Жарғылық капиталында есеп беруші тұлға ірі қатысушы болып табылатын қаржы ұйымының атауы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Почта мекенжайы ______________________________________________</w:t>
      </w:r>
      <w:r>
        <w:br/>
      </w:r>
      <w:r>
        <w:rPr>
          <w:rFonts w:ascii="Times New Roman"/>
          <w:b w:val="false"/>
          <w:i w:val="false"/>
          <w:color w:val="000000"/>
          <w:sz w:val="28"/>
        </w:rPr>
        <w:t>
</w:t>
      </w:r>
      <w:r>
        <w:rPr>
          <w:rFonts w:ascii="Times New Roman"/>
          <w:b w:val="false"/>
          <w:i w:val="false"/>
          <w:color w:val="000000"/>
          <w:sz w:val="28"/>
        </w:rPr>
        <w:t>
      Орналасқан жері ______________________________________________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 Факс ___________________________</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863"/>
        <w:gridCol w:w="1712"/>
        <w:gridCol w:w="1110"/>
        <w:gridCol w:w="1304"/>
        <w:gridCol w:w="1790"/>
        <w:gridCol w:w="2218"/>
        <w:gridCol w:w="2134"/>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Үлестес тұлғаның атауы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Үлестестік белгісі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түрі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теңгемен)</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жасау күні (талаптарды орындауды бастаған күн)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қолданысының аяқталу күні (талаптарды орындауды аяқтаған күн)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43"/>
    <w:p>
      <w:pPr>
        <w:spacing w:after="0"/>
        <w:ind w:left="0"/>
        <w:jc w:val="both"/>
      </w:pPr>
      <w:r>
        <w:rPr>
          <w:rFonts w:ascii="Times New Roman"/>
          <w:b w:val="false"/>
          <w:i w:val="false"/>
          <w:color w:val="000000"/>
          <w:sz w:val="28"/>
        </w:rPr>
        <w:t>
      Кестеде үлестес тұлғамен операциялардың әрбір түрі бойынша сомасы есеп беруші тұлғаның меншікті капиталы мөлшерінен жиынтығы 0,001 пайыздан асатын үлестес тұлғалармен бірге есеп беруші тұлғаның барлық мәмілелері туралы мәліметтер көрсетіледі.</w:t>
      </w:r>
    </w:p>
    <w:bookmarkEnd w:id="43"/>
    <w:p>
      <w:pPr>
        <w:spacing w:after="0"/>
        <w:ind w:left="0"/>
        <w:jc w:val="both"/>
      </w:pPr>
      <w:r>
        <w:rPr>
          <w:rFonts w:ascii="Times New Roman"/>
          <w:b w:val="false"/>
          <w:i w:val="false"/>
          <w:color w:val="000000"/>
          <w:sz w:val="28"/>
        </w:rPr>
        <w:t>      Бірінші басшы (ол болмаған кезеңде – оның орнындағы тұлға)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бар болса - әкесінің аты) (қолы)</w:t>
      </w:r>
    </w:p>
    <w:bookmarkStart w:name="z158" w:id="44"/>
    <w:p>
      <w:pPr>
        <w:spacing w:after="0"/>
        <w:ind w:left="0"/>
        <w:jc w:val="both"/>
      </w:pPr>
      <w:r>
        <w:rPr>
          <w:rFonts w:ascii="Times New Roman"/>
          <w:b w:val="false"/>
          <w:i w:val="false"/>
          <w:color w:val="000000"/>
          <w:sz w:val="28"/>
        </w:rPr>
        <w:t>
      Бас бухгалтер ________________________________________________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w:t>
      </w:r>
      <w:r>
        <w:rPr>
          <w:rFonts w:ascii="Times New Roman"/>
          <w:b w:val="false"/>
          <w:i w:val="false"/>
          <w:color w:val="000000"/>
          <w:sz w:val="28"/>
        </w:rPr>
        <w:t>
      Орындаушы: _________________________ _________ _______________</w:t>
      </w:r>
      <w:r>
        <w:br/>
      </w:r>
      <w:r>
        <w:rPr>
          <w:rFonts w:ascii="Times New Roman"/>
          <w:b w:val="false"/>
          <w:i w:val="false"/>
          <w:color w:val="000000"/>
          <w:sz w:val="28"/>
        </w:rPr>
        <w:t>
                  (лауазымы, аты-жөні)       (қолы)  (телефон нөмірі)</w:t>
      </w:r>
    </w:p>
    <w:bookmarkEnd w:id="44"/>
    <w:p>
      <w:pPr>
        <w:spacing w:after="0"/>
        <w:ind w:left="0"/>
        <w:jc w:val="both"/>
      </w:pPr>
      <w:r>
        <w:rPr>
          <w:rFonts w:ascii="Times New Roman"/>
          <w:b w:val="false"/>
          <w:i w:val="false"/>
          <w:color w:val="000000"/>
          <w:sz w:val="28"/>
        </w:rPr>
        <w:t>      Есепке қол қойылған күн 20_____ жылғы «_____» __________</w:t>
      </w:r>
      <w:r>
        <w:br/>
      </w:r>
      <w:r>
        <w:rPr>
          <w:rFonts w:ascii="Times New Roman"/>
          <w:b w:val="false"/>
          <w:i w:val="false"/>
          <w:color w:val="000000"/>
          <w:sz w:val="28"/>
        </w:rPr>
        <w:t>
      Мөрдің орны</w:t>
      </w:r>
    </w:p>
    <w:bookmarkStart w:name="z160" w:id="45"/>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10-қосымша       </w:t>
      </w:r>
    </w:p>
    <w:bookmarkEnd w:id="45"/>
    <w:bookmarkStart w:name="z161" w:id="46"/>
    <w:p>
      <w:pPr>
        <w:spacing w:after="0"/>
        <w:ind w:left="0"/>
        <w:jc w:val="left"/>
      </w:pPr>
      <w:r>
        <w:rPr>
          <w:rFonts w:ascii="Times New Roman"/>
          <w:b/>
          <w:i w:val="false"/>
          <w:color w:val="000000"/>
        </w:rPr>
        <w:t xml:space="preserve"> 
Сақтандыру тобына қатысушылардың есепті күнгі жағдай бойынша</w:t>
      </w:r>
      <w:r>
        <w:br/>
      </w:r>
      <w:r>
        <w:rPr>
          <w:rFonts w:ascii="Times New Roman"/>
          <w:b/>
          <w:i w:val="false"/>
          <w:color w:val="000000"/>
        </w:rPr>
        <w:t>
сақтандыру тобының меншікті капиталының он және де одан да көп</w:t>
      </w:r>
      <w:r>
        <w:br/>
      </w:r>
      <w:r>
        <w:rPr>
          <w:rFonts w:ascii="Times New Roman"/>
          <w:b/>
          <w:i w:val="false"/>
          <w:color w:val="000000"/>
        </w:rPr>
        <w:t>
пайызын құрайтын үшінші тұлғалар (тұлғалар тобы) алдындағы</w:t>
      </w:r>
      <w:r>
        <w:br/>
      </w:r>
      <w:r>
        <w:rPr>
          <w:rFonts w:ascii="Times New Roman"/>
          <w:b/>
          <w:i w:val="false"/>
          <w:color w:val="000000"/>
        </w:rPr>
        <w:t>
қолданыстағы барлық міндеттемелері туралы есеп</w:t>
      </w:r>
    </w:p>
    <w:bookmarkEnd w:id="46"/>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(сақтандыру тобының атауы)</w:t>
      </w:r>
    </w:p>
    <w:bookmarkStart w:name="z162" w:id="47"/>
    <w:p>
      <w:pPr>
        <w:spacing w:after="0"/>
        <w:ind w:left="0"/>
        <w:jc w:val="both"/>
      </w:pPr>
      <w:r>
        <w:rPr>
          <w:rFonts w:ascii="Times New Roman"/>
          <w:b w:val="false"/>
          <w:i w:val="false"/>
          <w:color w:val="000000"/>
          <w:sz w:val="28"/>
        </w:rPr>
        <w:t>
      Есеп беруші тұлға туралы ақпарат:</w:t>
      </w:r>
      <w:r>
        <w:br/>
      </w:r>
      <w:r>
        <w:rPr>
          <w:rFonts w:ascii="Times New Roman"/>
          <w:b w:val="false"/>
          <w:i w:val="false"/>
          <w:color w:val="000000"/>
          <w:sz w:val="28"/>
        </w:rPr>
        <w:t>
</w:t>
      </w:r>
      <w:r>
        <w:rPr>
          <w:rFonts w:ascii="Times New Roman"/>
          <w:b w:val="false"/>
          <w:i w:val="false"/>
          <w:color w:val="000000"/>
          <w:sz w:val="28"/>
        </w:rPr>
        <w:t>
      Сақтандыру холдингінің атауы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Почта мекенжайы ______________________________________________</w:t>
      </w:r>
      <w:r>
        <w:br/>
      </w:r>
      <w:r>
        <w:rPr>
          <w:rFonts w:ascii="Times New Roman"/>
          <w:b w:val="false"/>
          <w:i w:val="false"/>
          <w:color w:val="000000"/>
          <w:sz w:val="28"/>
        </w:rPr>
        <w:t>
</w:t>
      </w:r>
      <w:r>
        <w:rPr>
          <w:rFonts w:ascii="Times New Roman"/>
          <w:b w:val="false"/>
          <w:i w:val="false"/>
          <w:color w:val="000000"/>
          <w:sz w:val="28"/>
        </w:rPr>
        <w:t>
      Орналасқан жері ______________________________________________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 Факс ____________________________</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1643"/>
        <w:gridCol w:w="1558"/>
        <w:gridCol w:w="1300"/>
        <w:gridCol w:w="2376"/>
        <w:gridCol w:w="2271"/>
        <w:gridCol w:w="2504"/>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Контрагенттің атауы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түрі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теңгемен)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жасау күні (талаптарды орындауды бастаған күн)</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қолданысының аяқталу күні (талаптарды орындауды аяқтаған күн)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сақтандыру тобына қатысушылардың атауы)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қатысушы міндеттемелерінің жиынтығы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тобына қатысушылардың атауы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 міндеттемелерінің жиынтығы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сақтандыру тобына қатысушылардың атауы)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қатысушы міндеттемелерінің жиынтығы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48"/>
    <w:p>
      <w:pPr>
        <w:spacing w:after="0"/>
        <w:ind w:left="0"/>
        <w:jc w:val="both"/>
      </w:pPr>
      <w:r>
        <w:rPr>
          <w:rFonts w:ascii="Times New Roman"/>
          <w:b w:val="false"/>
          <w:i w:val="false"/>
          <w:color w:val="000000"/>
          <w:sz w:val="28"/>
        </w:rPr>
        <w:t>
      Бiрiншi басшы (ол болмаған кезде – оның орнындағы тұлға</w:t>
      </w:r>
      <w:r>
        <w:br/>
      </w:r>
      <w:r>
        <w:rPr>
          <w:rFonts w:ascii="Times New Roman"/>
          <w:b w:val="false"/>
          <w:i w:val="false"/>
          <w:color w:val="000000"/>
          <w:sz w:val="28"/>
        </w:rPr>
        <w:t>
      __________________________________________ __________</w:t>
      </w:r>
      <w:r>
        <w:br/>
      </w:r>
      <w:r>
        <w:rPr>
          <w:rFonts w:ascii="Times New Roman"/>
          <w:b w:val="false"/>
          <w:i w:val="false"/>
          <w:color w:val="000000"/>
          <w:sz w:val="28"/>
        </w:rPr>
        <w:t>
        (тегі, аты, бар болса - әкесiнiң аты)      қолы</w:t>
      </w:r>
    </w:p>
    <w:bookmarkEnd w:id="48"/>
    <w:bookmarkStart w:name="z169" w:id="49"/>
    <w:p>
      <w:pPr>
        <w:spacing w:after="0"/>
        <w:ind w:left="0"/>
        <w:jc w:val="both"/>
      </w:pPr>
      <w:r>
        <w:rPr>
          <w:rFonts w:ascii="Times New Roman"/>
          <w:b w:val="false"/>
          <w:i w:val="false"/>
          <w:color w:val="000000"/>
          <w:sz w:val="28"/>
        </w:rPr>
        <w:t>
      Бас бухгалтер _____________________________________ __________</w:t>
      </w:r>
      <w:r>
        <w:br/>
      </w:r>
      <w:r>
        <w:rPr>
          <w:rFonts w:ascii="Times New Roman"/>
          <w:b w:val="false"/>
          <w:i w:val="false"/>
          <w:color w:val="000000"/>
          <w:sz w:val="28"/>
        </w:rPr>
        <w:t>
                     (тегі, аты, бар болса - әкесiнiң аты)  қолы</w:t>
      </w:r>
      <w:r>
        <w:br/>
      </w:r>
      <w:r>
        <w:rPr>
          <w:rFonts w:ascii="Times New Roman"/>
          <w:b w:val="false"/>
          <w:i w:val="false"/>
          <w:color w:val="000000"/>
          <w:sz w:val="28"/>
        </w:rPr>
        <w:t>
</w:t>
      </w:r>
      <w:r>
        <w:rPr>
          <w:rFonts w:ascii="Times New Roman"/>
          <w:b w:val="false"/>
          <w:i w:val="false"/>
          <w:color w:val="000000"/>
          <w:sz w:val="28"/>
        </w:rPr>
        <w:t>
      Орындаушы _________________________________________ __________</w:t>
      </w:r>
      <w:r>
        <w:br/>
      </w:r>
      <w:r>
        <w:rPr>
          <w:rFonts w:ascii="Times New Roman"/>
          <w:b w:val="false"/>
          <w:i w:val="false"/>
          <w:color w:val="000000"/>
          <w:sz w:val="28"/>
        </w:rPr>
        <w:t>
                    (тегі, аты, бар болса - әкесiнiң аты)    қолы</w:t>
      </w:r>
      <w:r>
        <w:br/>
      </w:r>
      <w:r>
        <w:rPr>
          <w:rFonts w:ascii="Times New Roman"/>
          <w:b w:val="false"/>
          <w:i w:val="false"/>
          <w:color w:val="000000"/>
          <w:sz w:val="28"/>
        </w:rPr>
        <w:t>
      Есепке қойылған күн 20 _____жылғы «______» _____________</w:t>
      </w:r>
      <w:r>
        <w:br/>
      </w:r>
      <w:r>
        <w:rPr>
          <w:rFonts w:ascii="Times New Roman"/>
          <w:b w:val="false"/>
          <w:i w:val="false"/>
          <w:color w:val="000000"/>
          <w:sz w:val="28"/>
        </w:rPr>
        <w:t>
      Мөрдiң орны</w:t>
      </w:r>
    </w:p>
    <w:bookmarkEnd w:id="49"/>
    <w:bookmarkStart w:name="z171" w:id="50"/>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11-қосымша       </w:t>
      </w:r>
    </w:p>
    <w:bookmarkEnd w:id="50"/>
    <w:bookmarkStart w:name="z172" w:id="51"/>
    <w:p>
      <w:pPr>
        <w:spacing w:after="0"/>
        <w:ind w:left="0"/>
        <w:jc w:val="left"/>
      </w:pPr>
      <w:r>
        <w:rPr>
          <w:rFonts w:ascii="Times New Roman"/>
          <w:b/>
          <w:i w:val="false"/>
          <w:color w:val="000000"/>
        </w:rPr>
        <w:t xml:space="preserve"> 
Сақтандыру тобының есепті кезең ішінде жасалған, сондай-ақ</w:t>
      </w:r>
      <w:r>
        <w:br/>
      </w:r>
      <w:r>
        <w:rPr>
          <w:rFonts w:ascii="Times New Roman"/>
          <w:b/>
          <w:i w:val="false"/>
          <w:color w:val="000000"/>
        </w:rPr>
        <w:t>
есепті күнгі жағдай бойынша қолданыстағы топішілік мәмілелері</w:t>
      </w:r>
    </w:p>
    <w:bookmarkEnd w:id="51"/>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(сақтандыру тобының атауы)</w:t>
      </w:r>
    </w:p>
    <w:bookmarkStart w:name="z173" w:id="52"/>
    <w:p>
      <w:pPr>
        <w:spacing w:after="0"/>
        <w:ind w:left="0"/>
        <w:jc w:val="both"/>
      </w:pPr>
      <w:r>
        <w:rPr>
          <w:rFonts w:ascii="Times New Roman"/>
          <w:b w:val="false"/>
          <w:i w:val="false"/>
          <w:color w:val="000000"/>
          <w:sz w:val="28"/>
        </w:rPr>
        <w:t>
      Есеп беруші тұлға туралы ақпарат:</w:t>
      </w:r>
      <w:r>
        <w:br/>
      </w:r>
      <w:r>
        <w:rPr>
          <w:rFonts w:ascii="Times New Roman"/>
          <w:b w:val="false"/>
          <w:i w:val="false"/>
          <w:color w:val="000000"/>
          <w:sz w:val="28"/>
        </w:rPr>
        <w:t>
</w:t>
      </w:r>
      <w:r>
        <w:rPr>
          <w:rFonts w:ascii="Times New Roman"/>
          <w:b w:val="false"/>
          <w:i w:val="false"/>
          <w:color w:val="000000"/>
          <w:sz w:val="28"/>
        </w:rPr>
        <w:t>
      Сақтандыру холдингінің атауы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Почта мекенжайы _________________________________________</w:t>
      </w:r>
      <w:r>
        <w:br/>
      </w:r>
      <w:r>
        <w:rPr>
          <w:rFonts w:ascii="Times New Roman"/>
          <w:b w:val="false"/>
          <w:i w:val="false"/>
          <w:color w:val="000000"/>
          <w:sz w:val="28"/>
        </w:rPr>
        <w:t>
</w:t>
      </w:r>
      <w:r>
        <w:rPr>
          <w:rFonts w:ascii="Times New Roman"/>
          <w:b w:val="false"/>
          <w:i w:val="false"/>
          <w:color w:val="000000"/>
          <w:sz w:val="28"/>
        </w:rPr>
        <w:t>
      Орналасқан жері _________________________________________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 Факс ______________________</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2200"/>
        <w:gridCol w:w="2491"/>
        <w:gridCol w:w="1687"/>
        <w:gridCol w:w="1496"/>
        <w:gridCol w:w="2089"/>
        <w:gridCol w:w="2493"/>
      </w:tblGrid>
      <w:tr>
        <w:trPr>
          <w:trHeight w:val="78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тобына қатысушылардың атауы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тобының құрамына кіретін қаржы ұйымының атауы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теңгемен)</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жасау күні (талаптарды орындауды бастаған күн)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қолданысының аяқталу күні (талаптарды орындауды аяқтаған күн)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тобына қатысушыларға (ақша әкетілуіне) қойылатын талаптар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қатысушы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қатысушы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қатысушы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талаптар (ақша әкетілуі)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тобына қатысушыларға (ақша келуіне) міндеттемелері</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қатысушы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қатысушы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қатысушы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талаптар (ақша келуі)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53"/>
    <w:p>
      <w:pPr>
        <w:spacing w:after="0"/>
        <w:ind w:left="0"/>
        <w:jc w:val="both"/>
      </w:pPr>
      <w:r>
        <w:rPr>
          <w:rFonts w:ascii="Times New Roman"/>
          <w:b w:val="false"/>
          <w:i w:val="false"/>
          <w:color w:val="000000"/>
          <w:sz w:val="28"/>
        </w:rPr>
        <w:t>
      Бiрiншi басшы (ол болмаған кезде – оның орнындағы тұлға)</w:t>
      </w:r>
      <w:r>
        <w:br/>
      </w:r>
      <w:r>
        <w:rPr>
          <w:rFonts w:ascii="Times New Roman"/>
          <w:b w:val="false"/>
          <w:i w:val="false"/>
          <w:color w:val="000000"/>
          <w:sz w:val="28"/>
        </w:rPr>
        <w:t>
      __________________________________________ __________</w:t>
      </w:r>
      <w:r>
        <w:br/>
      </w:r>
      <w:r>
        <w:rPr>
          <w:rFonts w:ascii="Times New Roman"/>
          <w:b w:val="false"/>
          <w:i w:val="false"/>
          <w:color w:val="000000"/>
          <w:sz w:val="28"/>
        </w:rPr>
        <w:t>
        (тегі, аты, бар болса - әкесiнiң аты)       қолы</w:t>
      </w:r>
      <w:r>
        <w:br/>
      </w:r>
      <w:r>
        <w:rPr>
          <w:rFonts w:ascii="Times New Roman"/>
          <w:b w:val="false"/>
          <w:i w:val="false"/>
          <w:color w:val="000000"/>
          <w:sz w:val="28"/>
        </w:rPr>
        <w:t>
</w:t>
      </w:r>
      <w:r>
        <w:rPr>
          <w:rFonts w:ascii="Times New Roman"/>
          <w:b w:val="false"/>
          <w:i w:val="false"/>
          <w:color w:val="000000"/>
          <w:sz w:val="28"/>
        </w:rPr>
        <w:t>
      Бас бухгалтер ____________________________________ __________</w:t>
      </w:r>
      <w:r>
        <w:br/>
      </w:r>
      <w:r>
        <w:rPr>
          <w:rFonts w:ascii="Times New Roman"/>
          <w:b w:val="false"/>
          <w:i w:val="false"/>
          <w:color w:val="000000"/>
          <w:sz w:val="28"/>
        </w:rPr>
        <w:t>
                    (тегі, аты, бар болса - әкесiнiң аты)  қолы</w:t>
      </w:r>
      <w:r>
        <w:br/>
      </w:r>
      <w:r>
        <w:rPr>
          <w:rFonts w:ascii="Times New Roman"/>
          <w:b w:val="false"/>
          <w:i w:val="false"/>
          <w:color w:val="000000"/>
          <w:sz w:val="28"/>
        </w:rPr>
        <w:t>
</w:t>
      </w:r>
      <w:r>
        <w:rPr>
          <w:rFonts w:ascii="Times New Roman"/>
          <w:b w:val="false"/>
          <w:i w:val="false"/>
          <w:color w:val="000000"/>
          <w:sz w:val="28"/>
        </w:rPr>
        <w:t>
      Орындаушы ________________________________________ __________</w:t>
      </w:r>
      <w:r>
        <w:br/>
      </w:r>
      <w:r>
        <w:rPr>
          <w:rFonts w:ascii="Times New Roman"/>
          <w:b w:val="false"/>
          <w:i w:val="false"/>
          <w:color w:val="000000"/>
          <w:sz w:val="28"/>
        </w:rPr>
        <w:t>
                  (тегі, аты, бар болса - әкесiнiң аты)     қолы</w:t>
      </w:r>
    </w:p>
    <w:bookmarkEnd w:id="53"/>
    <w:p>
      <w:pPr>
        <w:spacing w:after="0"/>
        <w:ind w:left="0"/>
        <w:jc w:val="both"/>
      </w:pPr>
      <w:r>
        <w:rPr>
          <w:rFonts w:ascii="Times New Roman"/>
          <w:b w:val="false"/>
          <w:i w:val="false"/>
          <w:color w:val="000000"/>
          <w:sz w:val="28"/>
        </w:rPr>
        <w:t>      Есепке қойылған күн 20 _____жылғы «______» _____________</w:t>
      </w:r>
      <w:r>
        <w:br/>
      </w:r>
      <w:r>
        <w:rPr>
          <w:rFonts w:ascii="Times New Roman"/>
          <w:b w:val="false"/>
          <w:i w:val="false"/>
          <w:color w:val="000000"/>
          <w:sz w:val="28"/>
        </w:rPr>
        <w:t>
      Мөрдiң орны</w:t>
      </w:r>
    </w:p>
    <w:bookmarkStart w:name="z182" w:id="54"/>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12-қосымша       </w:t>
      </w:r>
    </w:p>
    <w:bookmarkEnd w:id="54"/>
    <w:bookmarkStart w:name="z183" w:id="55"/>
    <w:p>
      <w:pPr>
        <w:spacing w:after="0"/>
        <w:ind w:left="0"/>
        <w:jc w:val="left"/>
      </w:pPr>
      <w:r>
        <w:rPr>
          <w:rFonts w:ascii="Times New Roman"/>
          <w:b/>
          <w:i w:val="false"/>
          <w:color w:val="000000"/>
        </w:rPr>
        <w:t xml:space="preserve"> 
Қаржы ұйымының iрi қатысушысы - заңды тұлғаның,</w:t>
      </w:r>
      <w:r>
        <w:br/>
      </w:r>
      <w:r>
        <w:rPr>
          <w:rFonts w:ascii="Times New Roman"/>
          <w:b/>
          <w:i w:val="false"/>
          <w:color w:val="000000"/>
        </w:rPr>
        <w:t>
банк холдингiнiң немесе сақтандыру холдингiнiң басшы</w:t>
      </w:r>
      <w:r>
        <w:br/>
      </w:r>
      <w:r>
        <w:rPr>
          <w:rFonts w:ascii="Times New Roman"/>
          <w:b/>
          <w:i w:val="false"/>
          <w:color w:val="000000"/>
        </w:rPr>
        <w:t>
қызметкерлерiнiң мiнсiз iскерлiк беделi туралы</w:t>
      </w:r>
      <w:r>
        <w:br/>
      </w:r>
      <w:r>
        <w:rPr>
          <w:rFonts w:ascii="Times New Roman"/>
          <w:b/>
          <w:i w:val="false"/>
          <w:color w:val="000000"/>
        </w:rPr>
        <w:t>
мәлiметтер</w:t>
      </w:r>
    </w:p>
    <w:bookmarkEnd w:id="55"/>
    <w:bookmarkStart w:name="z184" w:id="56"/>
    <w:p>
      <w:pPr>
        <w:spacing w:after="0"/>
        <w:ind w:left="0"/>
        <w:jc w:val="both"/>
      </w:pPr>
      <w:r>
        <w:rPr>
          <w:rFonts w:ascii="Times New Roman"/>
          <w:b w:val="false"/>
          <w:i w:val="false"/>
          <w:color w:val="000000"/>
          <w:sz w:val="28"/>
        </w:rPr>
        <w:t xml:space="preserve">
      1. Бiлiмi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093"/>
        <w:gridCol w:w="2633"/>
        <w:gridCol w:w="2573"/>
        <w:gridCol w:w="143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орнының атауы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күнi - Аяқтаған күнi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туралы дипломның деректемелерi, бiлiктiлiгi</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орналасқан жерi</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57"/>
    <w:p>
      <w:pPr>
        <w:spacing w:after="0"/>
        <w:ind w:left="0"/>
        <w:jc w:val="both"/>
      </w:pPr>
      <w:r>
        <w:rPr>
          <w:rFonts w:ascii="Times New Roman"/>
          <w:b w:val="false"/>
          <w:i w:val="false"/>
          <w:color w:val="000000"/>
          <w:sz w:val="28"/>
        </w:rPr>
        <w:t>
      2. Соңғы үш жылда бiлiктiлiгiн арттыру семинарларынан, курстардан өту туралы мәлiметтер</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2893"/>
        <w:gridCol w:w="4493"/>
      </w:tblGrid>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Өткiзiлген күнi және орны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Сертификаттың деректемелерi</w:t>
            </w:r>
          </w:p>
        </w:tc>
      </w:tr>
      <w:tr>
        <w:trPr>
          <w:trHeight w:val="22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58"/>
    <w:p>
      <w:pPr>
        <w:spacing w:after="0"/>
        <w:ind w:left="0"/>
        <w:jc w:val="both"/>
      </w:pPr>
      <w:r>
        <w:rPr>
          <w:rFonts w:ascii="Times New Roman"/>
          <w:b w:val="false"/>
          <w:i w:val="false"/>
          <w:color w:val="000000"/>
          <w:sz w:val="28"/>
        </w:rPr>
        <w:t>
      3. Еңбек қызметi туралы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653"/>
        <w:gridCol w:w="1813"/>
        <w:gridCol w:w="3433"/>
        <w:gridCol w:w="329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Тәртiптiк шара қолданудың болуы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шығу, қызметiнен босату себептерi</w:t>
            </w:r>
          </w:p>
        </w:tc>
      </w:tr>
      <w:tr>
        <w:trPr>
          <w:trHeight w:val="3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59"/>
    <w:p>
      <w:pPr>
        <w:spacing w:after="0"/>
        <w:ind w:left="0"/>
        <w:jc w:val="both"/>
      </w:pPr>
      <w:r>
        <w:rPr>
          <w:rFonts w:ascii="Times New Roman"/>
          <w:b w:val="false"/>
          <w:i w:val="false"/>
          <w:color w:val="000000"/>
          <w:sz w:val="28"/>
        </w:rPr>
        <w:t>
      4. Бар жарияланымдар, ғылыми әзiрленiмдер және басқа да жетiстiктер: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Алынбаған немесе өтелмеген соттылығының бар болуы туралы мәлiметтер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813"/>
        <w:gridCol w:w="1693"/>
        <w:gridCol w:w="1153"/>
        <w:gridCol w:w="3273"/>
        <w:gridCol w:w="22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орналасқан жерi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салудың түрi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жылғы 16 шiлдедегi Қазақстан Республикасының Қылмыстық </w:t>
            </w:r>
            <w:r>
              <w:rPr>
                <w:rFonts w:ascii="Times New Roman"/>
                <w:b w:val="false"/>
                <w:i w:val="false"/>
                <w:color w:val="000000"/>
                <w:sz w:val="20"/>
              </w:rPr>
              <w:t>кодексiнiң</w:t>
            </w:r>
            <w:r>
              <w:rPr>
                <w:rFonts w:ascii="Times New Roman"/>
                <w:b w:val="false"/>
                <w:i w:val="false"/>
                <w:color w:val="000000"/>
                <w:sz w:val="20"/>
              </w:rPr>
              <w:t xml:space="preserve"> бабы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процессуалдық шешiмдi қабылдаған күнi</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60"/>
    <w:p>
      <w:pPr>
        <w:spacing w:after="0"/>
        <w:ind w:left="0"/>
        <w:jc w:val="both"/>
      </w:pPr>
      <w:r>
        <w:rPr>
          <w:rFonts w:ascii="Times New Roman"/>
          <w:b w:val="false"/>
          <w:i w:val="false"/>
          <w:color w:val="000000"/>
          <w:sz w:val="28"/>
        </w:rPr>
        <w:t>
      6. Өзiне қабылдаған мiндеттемелердi (өтелмеген немесе мерзiмi өткен заемдар және басқалар) орындамау фактiлерiнiң болуы туралы мәлiметтер: 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(көрсетiлген фактiлер болған жағдайда ұйымның атауы мен мiндеттемелер</w:t>
      </w:r>
      <w:r>
        <w:br/>
      </w:r>
      <w:r>
        <w:rPr>
          <w:rFonts w:ascii="Times New Roman"/>
          <w:b w:val="false"/>
          <w:i w:val="false"/>
          <w:color w:val="000000"/>
          <w:sz w:val="28"/>
        </w:rPr>
        <w:t>
                     сомасы көрсетiлуi тиiс)</w:t>
      </w:r>
      <w:r>
        <w:br/>
      </w:r>
      <w:r>
        <w:rPr>
          <w:rFonts w:ascii="Times New Roman"/>
          <w:b w:val="false"/>
          <w:i w:val="false"/>
          <w:color w:val="000000"/>
          <w:sz w:val="28"/>
        </w:rPr>
        <w:t>
</w:t>
      </w:r>
      <w:r>
        <w:rPr>
          <w:rFonts w:ascii="Times New Roman"/>
          <w:b w:val="false"/>
          <w:i w:val="false"/>
          <w:color w:val="000000"/>
          <w:sz w:val="28"/>
        </w:rPr>
        <w:t>
      7. Қаржы ұйымымен үлестестігiнiң болуы (болмауы): 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(иә/жоқ, үлестестік белгiлерi көрсетiледi)</w:t>
      </w:r>
      <w:r>
        <w:br/>
      </w:r>
      <w:r>
        <w:rPr>
          <w:rFonts w:ascii="Times New Roman"/>
          <w:b w:val="false"/>
          <w:i w:val="false"/>
          <w:color w:val="000000"/>
          <w:sz w:val="28"/>
        </w:rPr>
        <w:t>
</w:t>
      </w:r>
      <w:r>
        <w:rPr>
          <w:rFonts w:ascii="Times New Roman"/>
          <w:b w:val="false"/>
          <w:i w:val="false"/>
          <w:color w:val="000000"/>
          <w:sz w:val="28"/>
        </w:rPr>
        <w:t>
      8. Осы мәселеге қатысы бар басқа ақпарат: 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Осы ақпарат тексерiлгенiн және шынайы мен толық болып табылатынын растаймын.</w:t>
      </w:r>
      <w:r>
        <w:br/>
      </w:r>
      <w:r>
        <w:rPr>
          <w:rFonts w:ascii="Times New Roman"/>
          <w:b w:val="false"/>
          <w:i w:val="false"/>
          <w:color w:val="000000"/>
          <w:sz w:val="28"/>
        </w:rPr>
        <w:t>
</w:t>
      </w:r>
      <w:r>
        <w:rPr>
          <w:rFonts w:ascii="Times New Roman"/>
          <w:b w:val="false"/>
          <w:i w:val="false"/>
          <w:color w:val="000000"/>
          <w:sz w:val="28"/>
        </w:rPr>
        <w:t>
      Банктiң iрi қатысушысының - заңды тұлғаның, банк холдингiнiң немесе сақтандыру холдингiнiң басшы қызметкерлерi 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(бар болса - әкесiнiң аты) баспа әрiптермен, қолы)</w:t>
      </w:r>
    </w:p>
    <w:bookmarkEnd w:id="60"/>
    <w:p>
      <w:pPr>
        <w:spacing w:after="0"/>
        <w:ind w:left="0"/>
        <w:jc w:val="both"/>
      </w:pPr>
      <w:r>
        <w:rPr>
          <w:rFonts w:ascii="Times New Roman"/>
          <w:b w:val="false"/>
          <w:i w:val="false"/>
          <w:color w:val="000000"/>
          <w:sz w:val="28"/>
        </w:rPr>
        <w:t>      Қаржы ұйымы - заңды тұлғаның iрi қатысушысы немесе банк холдингiнiң басшы қызметкерлерiнiң құрамы өзгерген жағдайда қаржы ұйымы - заңды тұлғаның iрi қатысушысы, банк холдингi немесе сақтандыру холдингi растайтын құжаттарды қоса беруiмен басшы қызметкерлердiң мiнсiз iскерлiк беделi туралы мәлiметтердi ұсынады.</w:t>
      </w:r>
    </w:p>
    <w:p>
      <w:pPr>
        <w:spacing w:after="0"/>
        <w:ind w:left="0"/>
        <w:jc w:val="both"/>
      </w:pPr>
      <w:r>
        <w:rPr>
          <w:rFonts w:ascii="Times New Roman"/>
          <w:b w:val="false"/>
          <w:i w:val="false"/>
          <w:color w:val="000000"/>
          <w:sz w:val="28"/>
        </w:rPr>
        <w:t>      Күнi _____________________</w:t>
      </w:r>
      <w:r>
        <w:br/>
      </w:r>
      <w:r>
        <w:rPr>
          <w:rFonts w:ascii="Times New Roman"/>
          <w:b w:val="false"/>
          <w:i w:val="false"/>
          <w:color w:val="000000"/>
          <w:sz w:val="28"/>
        </w:rPr>
        <w:t>
      Мөрдiң орны</w:t>
      </w:r>
    </w:p>
    <w:bookmarkStart w:name="z193" w:id="61"/>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13-қосымша       </w:t>
      </w:r>
    </w:p>
    <w:bookmarkEnd w:id="61"/>
    <w:bookmarkStart w:name="z194" w:id="62"/>
    <w:p>
      <w:pPr>
        <w:spacing w:after="0"/>
        <w:ind w:left="0"/>
        <w:jc w:val="left"/>
      </w:pPr>
      <w:r>
        <w:rPr>
          <w:rFonts w:ascii="Times New Roman"/>
          <w:b/>
          <w:i w:val="false"/>
          <w:color w:val="000000"/>
        </w:rPr>
        <w:t xml:space="preserve"> 
Заңды тұлға болып табылатын қаржы ұйымының ірі қатысушысына</w:t>
      </w:r>
      <w:r>
        <w:br/>
      </w:r>
      <w:r>
        <w:rPr>
          <w:rFonts w:ascii="Times New Roman"/>
          <w:b/>
          <w:i w:val="false"/>
          <w:color w:val="000000"/>
        </w:rPr>
        <w:t>
тиесілі банк холдингі, сақтандыру холдингі, ұйымның жарғылық</w:t>
      </w:r>
      <w:r>
        <w:br/>
      </w:r>
      <w:r>
        <w:rPr>
          <w:rFonts w:ascii="Times New Roman"/>
          <w:b/>
          <w:i w:val="false"/>
          <w:color w:val="000000"/>
        </w:rPr>
        <w:t>
капиталына (акциясына) қатысу үлесі, оларды сатып алу көздері</w:t>
      </w:r>
      <w:r>
        <w:br/>
      </w:r>
      <w:r>
        <w:rPr>
          <w:rFonts w:ascii="Times New Roman"/>
          <w:b/>
          <w:i w:val="false"/>
          <w:color w:val="000000"/>
        </w:rPr>
        <w:t>
туралы ақпарат</w:t>
      </w:r>
    </w:p>
    <w:bookmarkEnd w:id="62"/>
    <w:bookmarkStart w:name="z195" w:id="63"/>
    <w:p>
      <w:pPr>
        <w:spacing w:after="0"/>
        <w:ind w:left="0"/>
        <w:jc w:val="both"/>
      </w:pPr>
      <w:r>
        <w:rPr>
          <w:rFonts w:ascii="Times New Roman"/>
          <w:b w:val="false"/>
          <w:i w:val="false"/>
          <w:color w:val="000000"/>
          <w:sz w:val="28"/>
        </w:rPr>
        <w:t>
      Есеп беруші тұлға туралы ақпарат:</w:t>
      </w:r>
      <w:r>
        <w:br/>
      </w:r>
      <w:r>
        <w:rPr>
          <w:rFonts w:ascii="Times New Roman"/>
          <w:b w:val="false"/>
          <w:i w:val="false"/>
          <w:color w:val="000000"/>
          <w:sz w:val="28"/>
        </w:rPr>
        <w:t>
</w:t>
      </w:r>
      <w:r>
        <w:rPr>
          <w:rFonts w:ascii="Times New Roman"/>
          <w:b w:val="false"/>
          <w:i w:val="false"/>
          <w:color w:val="000000"/>
          <w:sz w:val="28"/>
        </w:rPr>
        <w:t>
      Қаржы ұйымының ірі қатысушысының атауы (банк холдингінің немесе сақтандыру холдингінің)</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Жарғылық капиталында есеп беруші тұлға ірі қатысушы болып табылатын қаржы ұйымының атауы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Почта мекенжайы _______________________________________________</w:t>
      </w:r>
      <w:r>
        <w:br/>
      </w:r>
      <w:r>
        <w:rPr>
          <w:rFonts w:ascii="Times New Roman"/>
          <w:b w:val="false"/>
          <w:i w:val="false"/>
          <w:color w:val="000000"/>
          <w:sz w:val="28"/>
        </w:rPr>
        <w:t>
</w:t>
      </w:r>
      <w:r>
        <w:rPr>
          <w:rFonts w:ascii="Times New Roman"/>
          <w:b w:val="false"/>
          <w:i w:val="false"/>
          <w:color w:val="000000"/>
          <w:sz w:val="28"/>
        </w:rPr>
        <w:t>
      Орналасқан жері _______________________________________________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 Факс _____________________________</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573"/>
        <w:gridCol w:w="2013"/>
        <w:gridCol w:w="1213"/>
        <w:gridCol w:w="3193"/>
        <w:gridCol w:w="2573"/>
      </w:tblGrid>
      <w:tr>
        <w:trPr>
          <w:trHeight w:val="27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капиталына немесе акцияларға қатысу үлесі қаржы ұйымының ірі қатысушысына тиесілі ұйымның 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қатысу үлесі/ тиесілі акцияларына құны (мың теңгемен)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саны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қатысушысына тиесілі акциялар санының ұйымның дауыс беруші акцияларының жалпы санына арақатынасы немесе оның жарғылық капиталына қатысу үлесі (пайызбен)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қатысушысына тиесілі жарғылық капиталына қатысу үлесі немесе акциясын сатып алуға арналған қаражат көздері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64"/>
    <w:p>
      <w:pPr>
        <w:spacing w:after="0"/>
        <w:ind w:left="0"/>
        <w:jc w:val="both"/>
      </w:pPr>
      <w:r>
        <w:rPr>
          <w:rFonts w:ascii="Times New Roman"/>
          <w:b w:val="false"/>
          <w:i w:val="false"/>
          <w:color w:val="000000"/>
          <w:sz w:val="28"/>
        </w:rPr>
        <w:t>
      Бірінші басшы (ол болмаған кезеңде – оның орнындағы тұлға)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бар болса - әкесінің аты) (қолы)</w:t>
      </w:r>
    </w:p>
    <w:bookmarkEnd w:id="64"/>
    <w:bookmarkStart w:name="z202" w:id="65"/>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bookmarkEnd w:id="65"/>
    <w:bookmarkStart w:name="z203" w:id="66"/>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аты-жөні)    (қолы)    (телефон нөмірі)</w:t>
      </w:r>
    </w:p>
    <w:bookmarkEnd w:id="66"/>
    <w:p>
      <w:pPr>
        <w:spacing w:after="0"/>
        <w:ind w:left="0"/>
        <w:jc w:val="both"/>
      </w:pPr>
      <w:r>
        <w:rPr>
          <w:rFonts w:ascii="Times New Roman"/>
          <w:b w:val="false"/>
          <w:i w:val="false"/>
          <w:color w:val="000000"/>
          <w:sz w:val="28"/>
        </w:rPr>
        <w:t>      Есепке қол қойылған күн 20_____ жылғы «_____» __________</w:t>
      </w:r>
      <w:r>
        <w:br/>
      </w:r>
      <w:r>
        <w:rPr>
          <w:rFonts w:ascii="Times New Roman"/>
          <w:b w:val="false"/>
          <w:i w:val="false"/>
          <w:color w:val="000000"/>
          <w:sz w:val="28"/>
        </w:rPr>
        <w:t>
      Мөрдің орны</w:t>
      </w:r>
    </w:p>
    <w:bookmarkStart w:name="z204" w:id="67"/>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14-қосымша       </w:t>
      </w:r>
    </w:p>
    <w:bookmarkEnd w:id="67"/>
    <w:bookmarkStart w:name="z205" w:id="68"/>
    <w:p>
      <w:pPr>
        <w:spacing w:after="0"/>
        <w:ind w:left="0"/>
        <w:jc w:val="left"/>
      </w:pPr>
      <w:r>
        <w:rPr>
          <w:rFonts w:ascii="Times New Roman"/>
          <w:b/>
          <w:i w:val="false"/>
          <w:color w:val="000000"/>
        </w:rPr>
        <w:t xml:space="preserve"> 
Заңды тұлға болып табылатын қаржы ұйымының iрi қатысушысына</w:t>
      </w:r>
      <w:r>
        <w:br/>
      </w:r>
      <w:r>
        <w:rPr>
          <w:rFonts w:ascii="Times New Roman"/>
          <w:b/>
          <w:i w:val="false"/>
          <w:color w:val="000000"/>
        </w:rPr>
        <w:t>
(банк холдингiне, сақтандыру холдингiне) тиесiлi банк акциялары</w:t>
      </w:r>
      <w:r>
        <w:br/>
      </w:r>
      <w:r>
        <w:rPr>
          <w:rFonts w:ascii="Times New Roman"/>
          <w:b/>
          <w:i w:val="false"/>
          <w:color w:val="000000"/>
        </w:rPr>
        <w:t>
санының пайыздық ара қатынасының өзгеруi туралы мәлiметтер</w:t>
      </w:r>
    </w:p>
    <w:bookmarkEnd w:id="68"/>
    <w:bookmarkStart w:name="z206" w:id="69"/>
    <w:p>
      <w:pPr>
        <w:spacing w:after="0"/>
        <w:ind w:left="0"/>
        <w:jc w:val="both"/>
      </w:pPr>
      <w:r>
        <w:rPr>
          <w:rFonts w:ascii="Times New Roman"/>
          <w:b w:val="false"/>
          <w:i w:val="false"/>
          <w:color w:val="000000"/>
          <w:sz w:val="28"/>
        </w:rPr>
        <w:t>
      1. Есеп берушi тұлға туралы ақпарат:</w:t>
      </w:r>
      <w:r>
        <w:br/>
      </w:r>
      <w:r>
        <w:rPr>
          <w:rFonts w:ascii="Times New Roman"/>
          <w:b w:val="false"/>
          <w:i w:val="false"/>
          <w:color w:val="000000"/>
          <w:sz w:val="28"/>
        </w:rPr>
        <w:t>
</w:t>
      </w:r>
      <w:r>
        <w:rPr>
          <w:rFonts w:ascii="Times New Roman"/>
          <w:b w:val="false"/>
          <w:i w:val="false"/>
          <w:color w:val="000000"/>
          <w:sz w:val="28"/>
        </w:rPr>
        <w:t>
      Қаржы ұйымының iрi қатысушысының (банк холдингiнiң немесе сақтандыру холдингiнiң) атауы:_______________________________________</w:t>
      </w:r>
      <w:r>
        <w:br/>
      </w:r>
      <w:r>
        <w:rPr>
          <w:rFonts w:ascii="Times New Roman"/>
          <w:b w:val="false"/>
          <w:i w:val="false"/>
          <w:color w:val="000000"/>
          <w:sz w:val="28"/>
        </w:rPr>
        <w:t>
</w:t>
      </w:r>
      <w:r>
        <w:rPr>
          <w:rFonts w:ascii="Times New Roman"/>
          <w:b w:val="false"/>
          <w:i w:val="false"/>
          <w:color w:val="000000"/>
          <w:sz w:val="28"/>
        </w:rPr>
        <w:t>
      Есеп берушi тұлға жарғылық капиталында iрi қатысушысы болып табылатын қаржы ұйымының атауы _____________________________________</w:t>
      </w:r>
      <w:r>
        <w:br/>
      </w:r>
      <w:r>
        <w:rPr>
          <w:rFonts w:ascii="Times New Roman"/>
          <w:b w:val="false"/>
          <w:i w:val="false"/>
          <w:color w:val="000000"/>
          <w:sz w:val="28"/>
        </w:rPr>
        <w:t>
</w:t>
      </w:r>
      <w:r>
        <w:rPr>
          <w:rFonts w:ascii="Times New Roman"/>
          <w:b w:val="false"/>
          <w:i w:val="false"/>
          <w:color w:val="000000"/>
          <w:sz w:val="28"/>
        </w:rPr>
        <w:t>
      Почта мекенжайы ______________________________________________</w:t>
      </w:r>
      <w:r>
        <w:br/>
      </w:r>
      <w:r>
        <w:rPr>
          <w:rFonts w:ascii="Times New Roman"/>
          <w:b w:val="false"/>
          <w:i w:val="false"/>
          <w:color w:val="000000"/>
          <w:sz w:val="28"/>
        </w:rPr>
        <w:t>
</w:t>
      </w:r>
      <w:r>
        <w:rPr>
          <w:rFonts w:ascii="Times New Roman"/>
          <w:b w:val="false"/>
          <w:i w:val="false"/>
          <w:color w:val="000000"/>
          <w:sz w:val="28"/>
        </w:rPr>
        <w:t>
      Орналасқан жерi ______________________________________________</w:t>
      </w:r>
      <w:r>
        <w:br/>
      </w:r>
      <w:r>
        <w:rPr>
          <w:rFonts w:ascii="Times New Roman"/>
          <w:b w:val="false"/>
          <w:i w:val="false"/>
          <w:color w:val="000000"/>
          <w:sz w:val="28"/>
        </w:rPr>
        <w:t>
</w:t>
      </w:r>
      <w:r>
        <w:rPr>
          <w:rFonts w:ascii="Times New Roman"/>
          <w:b w:val="false"/>
          <w:i w:val="false"/>
          <w:color w:val="000000"/>
          <w:sz w:val="28"/>
        </w:rPr>
        <w:t>
      Телефон__________________________Факс_________________________</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907"/>
        <w:gridCol w:w="1949"/>
        <w:gridCol w:w="929"/>
        <w:gridCol w:w="929"/>
        <w:gridCol w:w="738"/>
        <w:gridCol w:w="738"/>
        <w:gridCol w:w="1143"/>
        <w:gridCol w:w="935"/>
        <w:gridCol w:w="1037"/>
        <w:gridCol w:w="1035"/>
        <w:gridCol w:w="2142"/>
      </w:tblGrid>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акциялар сатып алғанға дейiнгi қаржы ұйымының iрi қатысушысына (банк холдингiне, сақтандыру холдингiне) тиесiлi қаржы ұйымы акцияларының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қосымша сатып алынған акциялар санының және пайыздық ара қатынасының өзгеруi туралы мәлiметтер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акциялар сатып алғаннан кейiнгi қаржы ұйымының iрi қатысушысына (банк холдингiне, сақтандыру холдингiне) тиесiлi қаржы ұйымы акцияларының саны</w:t>
            </w:r>
          </w:p>
        </w:tc>
      </w:tr>
      <w:tr>
        <w:trPr>
          <w:trHeight w:val="3870" w:hRule="atLeast"/>
        </w:trPr>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ұйымына тиесiлi акцияларының саны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тиесiлi акциялары санының қаржы ұйымының дауыс беретiн акцияларының санына пайыздық ара қатынасы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агент/ мәмiленiң түрi</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N және күнi</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саны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Брокердiң атауы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1 акциясының нарықтық құны (мың теңгемен)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1 акциясын сатып алу бағасы (мың теңгемен)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сатып алған акцияларының құны (мың теңгемен)</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ұйымына тиесiлi акцияларының саны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ұйымына тиесiлi қаржы ұйымының акциялары санының қаржы ұйымының дауыс беретiн акцияларының санына пайыздық ара қатынасы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жинақтаушы зейнетақы қоры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инвестициялық басқаруды жүзеге асыратын ұйым</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70"/>
    <w:p>
      <w:pPr>
        <w:spacing w:after="0"/>
        <w:ind w:left="0"/>
        <w:jc w:val="both"/>
      </w:pPr>
      <w:r>
        <w:rPr>
          <w:rFonts w:ascii="Times New Roman"/>
          <w:b w:val="false"/>
          <w:i w:val="false"/>
          <w:color w:val="000000"/>
          <w:sz w:val="28"/>
        </w:rPr>
        <w:t>
      2. Қаржы ұйымының iрi қатысушысының (банк холдингiнiң, сақтандыру холдингiнiң) қаржы ұйымының акцияларын сатып алу шарттары және тәртiбi туралы мәлiметтер</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Қаржы ұйымының iрi қатысушысының (банк холдингiнiң, сақтандыру холдингiнiң) оның мiндеттемелерi, бұрын қаржы ұйымының акцияларына орналастырылған активтерiн шегергендегi активтер сомасының шегiнде, сондай-ақ басқа заңды тұлғалардың акцияларына және жарғылық капиталына қатысу үлестерiне орналастырылған активтер сомасы шегiнде қаржы ұйымының акцияларын сатып алу үшiн пайдаланылатын дереккөздердiң және құралдардың сипаттамасы, растайтын құжаттарды қоса беруiмен.______________________________________________________</w:t>
      </w:r>
    </w:p>
    <w:bookmarkEnd w:id="70"/>
    <w:bookmarkStart w:name="z214" w:id="71"/>
    <w:p>
      <w:pPr>
        <w:spacing w:after="0"/>
        <w:ind w:left="0"/>
        <w:jc w:val="both"/>
      </w:pPr>
      <w:r>
        <w:rPr>
          <w:rFonts w:ascii="Times New Roman"/>
          <w:b w:val="false"/>
          <w:i w:val="false"/>
          <w:color w:val="000000"/>
          <w:sz w:val="28"/>
        </w:rPr>
        <w:t>
      Бірінші басшы (ол болмаған кезеңде – оның орнындағы тұлға)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w:t>
      </w: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w:t>
      </w:r>
      <w:r>
        <w:rPr>
          <w:rFonts w:ascii="Times New Roman"/>
          <w:b w:val="false"/>
          <w:i w:val="false"/>
          <w:color w:val="000000"/>
          <w:sz w:val="28"/>
        </w:rPr>
        <w:t>
      Орындаушы: ______________________ _________ ___________________</w:t>
      </w:r>
      <w:r>
        <w:br/>
      </w:r>
      <w:r>
        <w:rPr>
          <w:rFonts w:ascii="Times New Roman"/>
          <w:b w:val="false"/>
          <w:i w:val="false"/>
          <w:color w:val="000000"/>
          <w:sz w:val="28"/>
        </w:rPr>
        <w:t>
                  (лауазымы, аты-жөні)   (қолы)    (телефон нөмірі)</w:t>
      </w:r>
    </w:p>
    <w:bookmarkEnd w:id="71"/>
    <w:p>
      <w:pPr>
        <w:spacing w:after="0"/>
        <w:ind w:left="0"/>
        <w:jc w:val="both"/>
      </w:pPr>
      <w:r>
        <w:rPr>
          <w:rFonts w:ascii="Times New Roman"/>
          <w:b w:val="false"/>
          <w:i w:val="false"/>
          <w:color w:val="000000"/>
          <w:sz w:val="28"/>
        </w:rPr>
        <w:t>      Есепке қол қойылған күн 20_____ жылғы «_____» __________</w:t>
      </w:r>
      <w:r>
        <w:br/>
      </w:r>
      <w:r>
        <w:rPr>
          <w:rFonts w:ascii="Times New Roman"/>
          <w:b w:val="false"/>
          <w:i w:val="false"/>
          <w:color w:val="000000"/>
          <w:sz w:val="28"/>
        </w:rPr>
        <w:t>
      Мөрдің орны</w:t>
      </w:r>
    </w:p>
    <w:bookmarkStart w:name="z217" w:id="72"/>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банк холдингтерінің,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жинақтаушы     </w:t>
      </w:r>
      <w:r>
        <w:br/>
      </w:r>
      <w:r>
        <w:rPr>
          <w:rFonts w:ascii="Times New Roman"/>
          <w:b w:val="false"/>
          <w:i w:val="false"/>
          <w:color w:val="000000"/>
          <w:sz w:val="28"/>
        </w:rPr>
        <w:t xml:space="preserve">
зейнетақы қорының ірі         </w:t>
      </w:r>
      <w:r>
        <w:br/>
      </w:r>
      <w:r>
        <w:rPr>
          <w:rFonts w:ascii="Times New Roman"/>
          <w:b w:val="false"/>
          <w:i w:val="false"/>
          <w:color w:val="000000"/>
          <w:sz w:val="28"/>
        </w:rPr>
        <w:t xml:space="preserve">
қатысушыларының, зейнетақы      </w:t>
      </w:r>
      <w:r>
        <w:br/>
      </w:r>
      <w:r>
        <w:rPr>
          <w:rFonts w:ascii="Times New Roman"/>
          <w:b w:val="false"/>
          <w:i w:val="false"/>
          <w:color w:val="000000"/>
          <w:sz w:val="28"/>
        </w:rPr>
        <w:t xml:space="preserve">
активтерін инвестициялық басқаруды </w:t>
      </w:r>
      <w:r>
        <w:br/>
      </w:r>
      <w:r>
        <w:rPr>
          <w:rFonts w:ascii="Times New Roman"/>
          <w:b w:val="false"/>
          <w:i w:val="false"/>
          <w:color w:val="000000"/>
          <w:sz w:val="28"/>
        </w:rPr>
        <w:t xml:space="preserve">
жүзеге асыратын ұйымның есеп беру </w:t>
      </w:r>
      <w:r>
        <w:br/>
      </w:r>
      <w:r>
        <w:rPr>
          <w:rFonts w:ascii="Times New Roman"/>
          <w:b w:val="false"/>
          <w:i w:val="false"/>
          <w:color w:val="000000"/>
          <w:sz w:val="28"/>
        </w:rPr>
        <w:t xml:space="preserve">
қағидаларына 15-қосымша       </w:t>
      </w:r>
    </w:p>
    <w:bookmarkEnd w:id="72"/>
    <w:bookmarkStart w:name="z218" w:id="73"/>
    <w:p>
      <w:pPr>
        <w:spacing w:after="0"/>
        <w:ind w:left="0"/>
        <w:jc w:val="left"/>
      </w:pPr>
      <w:r>
        <w:rPr>
          <w:rFonts w:ascii="Times New Roman"/>
          <w:b/>
          <w:i w:val="false"/>
          <w:color w:val="000000"/>
        </w:rPr>
        <w:t xml:space="preserve"> 
Жеке тұлға болып табылатын қаржы ұйымының iрi қатысушысына</w:t>
      </w:r>
      <w:r>
        <w:br/>
      </w:r>
      <w:r>
        <w:rPr>
          <w:rFonts w:ascii="Times New Roman"/>
          <w:b/>
          <w:i w:val="false"/>
          <w:color w:val="000000"/>
        </w:rPr>
        <w:t>
тиесiлi қаржы ұйымының акциялары санының пайыздық ара</w:t>
      </w:r>
      <w:r>
        <w:br/>
      </w:r>
      <w:r>
        <w:rPr>
          <w:rFonts w:ascii="Times New Roman"/>
          <w:b/>
          <w:i w:val="false"/>
          <w:color w:val="000000"/>
        </w:rPr>
        <w:t>
қатынасының өзгеруi туралы мәлiметтер</w:t>
      </w:r>
    </w:p>
    <w:bookmarkEnd w:id="73"/>
    <w:bookmarkStart w:name="z219" w:id="74"/>
    <w:p>
      <w:pPr>
        <w:spacing w:after="0"/>
        <w:ind w:left="0"/>
        <w:jc w:val="both"/>
      </w:pPr>
      <w:r>
        <w:rPr>
          <w:rFonts w:ascii="Times New Roman"/>
          <w:b w:val="false"/>
          <w:i w:val="false"/>
          <w:color w:val="000000"/>
          <w:sz w:val="28"/>
        </w:rPr>
        <w:t>
      1. Есеп берушi тұлға туралы ақпарат:</w:t>
      </w:r>
      <w:r>
        <w:br/>
      </w:r>
      <w:r>
        <w:rPr>
          <w:rFonts w:ascii="Times New Roman"/>
          <w:b w:val="false"/>
          <w:i w:val="false"/>
          <w:color w:val="000000"/>
          <w:sz w:val="28"/>
        </w:rPr>
        <w:t>
</w:t>
      </w:r>
      <w:r>
        <w:rPr>
          <w:rFonts w:ascii="Times New Roman"/>
          <w:b w:val="false"/>
          <w:i w:val="false"/>
          <w:color w:val="000000"/>
          <w:sz w:val="28"/>
        </w:rPr>
        <w:t>
      Тегі, аты, (бар болса - әкесiнiң аты) ________________________</w:t>
      </w:r>
      <w:r>
        <w:br/>
      </w:r>
      <w:r>
        <w:rPr>
          <w:rFonts w:ascii="Times New Roman"/>
          <w:b w:val="false"/>
          <w:i w:val="false"/>
          <w:color w:val="000000"/>
          <w:sz w:val="28"/>
        </w:rPr>
        <w:t>
</w:t>
      </w:r>
      <w:r>
        <w:rPr>
          <w:rFonts w:ascii="Times New Roman"/>
          <w:b w:val="false"/>
          <w:i w:val="false"/>
          <w:color w:val="000000"/>
          <w:sz w:val="28"/>
        </w:rPr>
        <w:t>
      Есеп берушi тұлға жарғылық капиталында iрi қатысушысы болып табылатын қаржы ұйымдарының атауы___________________________________</w:t>
      </w:r>
      <w:r>
        <w:br/>
      </w:r>
      <w:r>
        <w:rPr>
          <w:rFonts w:ascii="Times New Roman"/>
          <w:b w:val="false"/>
          <w:i w:val="false"/>
          <w:color w:val="000000"/>
          <w:sz w:val="28"/>
        </w:rPr>
        <w:t>
</w:t>
      </w:r>
      <w:r>
        <w:rPr>
          <w:rFonts w:ascii="Times New Roman"/>
          <w:b w:val="false"/>
          <w:i w:val="false"/>
          <w:color w:val="000000"/>
          <w:sz w:val="28"/>
        </w:rPr>
        <w:t>
      Тұрғылықты жері ______________________________________________</w:t>
      </w:r>
      <w:r>
        <w:br/>
      </w:r>
      <w:r>
        <w:rPr>
          <w:rFonts w:ascii="Times New Roman"/>
          <w:b w:val="false"/>
          <w:i w:val="false"/>
          <w:color w:val="000000"/>
          <w:sz w:val="28"/>
        </w:rPr>
        <w:t>
</w:t>
      </w:r>
      <w:r>
        <w:rPr>
          <w:rFonts w:ascii="Times New Roman"/>
          <w:b w:val="false"/>
          <w:i w:val="false"/>
          <w:color w:val="000000"/>
          <w:sz w:val="28"/>
        </w:rPr>
        <w:t>
      Үй телефоны_______________жұмыс телефоны______________________</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1121"/>
        <w:gridCol w:w="1547"/>
        <w:gridCol w:w="931"/>
        <w:gridCol w:w="931"/>
        <w:gridCol w:w="739"/>
        <w:gridCol w:w="739"/>
        <w:gridCol w:w="1145"/>
        <w:gridCol w:w="937"/>
        <w:gridCol w:w="1039"/>
        <w:gridCol w:w="824"/>
        <w:gridCol w:w="2148"/>
      </w:tblGrid>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акциялар сатып алғанға дейiнгi қаржы ұйымының iрi қатысушысына (банк холдингiне, сақтандыру холдингiне) тиесiлi қаржы ұйымы акцияларының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қосымша сатып алынған акциялар санының және пайыздық ара қатынасының өзгеруi туралы мәлiметтер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акциялар сатып алғаннан кейiнгi қаржы ұйымының iрi қатысушысына (банк холдингiне, сақтандыру холдингiне) тиесiлi қаржы ұйымы акцияларының саны</w:t>
            </w:r>
          </w:p>
        </w:tc>
      </w:tr>
      <w:tr>
        <w:trPr>
          <w:trHeight w:val="444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ұйымына тиесiлi акцияларының саны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тиесiлi акциялары санының қаржы ұйымының дауыс беретiн акцияларының санына пайыздық ара қатынасы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агент/ мәмiленiң түрi</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N және күнi</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саны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Брокердiң атауы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1 акциясының нарықтық құны (мың теңгемен)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1 акциясын сатып алу бағасы (мың теңгемен)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сатып алған акцияларының құны (мың теңгемен)</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ұйымына тиесiлi акцияларының саны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ұйымына тиесiлi қаржы ұйымының акциялары санының қаржы ұйымының дауыс беретiн акцияларының санына пайыздық ара қатынасы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жинақтаушы зейнетақы қоры</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инвестициялық басқаруды жүзеге асыратын ұйым</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 w:id="75"/>
    <w:p>
      <w:pPr>
        <w:spacing w:after="0"/>
        <w:ind w:left="0"/>
        <w:jc w:val="both"/>
      </w:pPr>
      <w:r>
        <w:rPr>
          <w:rFonts w:ascii="Times New Roman"/>
          <w:b w:val="false"/>
          <w:i w:val="false"/>
          <w:color w:val="000000"/>
          <w:sz w:val="28"/>
        </w:rPr>
        <w:t>
      2. Қаржы ұйымының iрi қатысушысының қаржы ұйымының акцияларын сатып алу шарттары және тәртiбi туралы мәлiметтер</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Қаржы ұйымының iрi қатысушысына меншiк құқығында тиесiлi мүлiктiң құнынан аспайтын мөлшерде қаржы ұйымының акцияларын сатып алу үшiн қолданылатын дереккөздердiң және қаражаттардың сипаттамасын растайтын құжаттарды қоса бере отырып көрсетедi.</w:t>
      </w:r>
      <w:r>
        <w:br/>
      </w:r>
      <w:r>
        <w:rPr>
          <w:rFonts w:ascii="Times New Roman"/>
          <w:b w:val="false"/>
          <w:i w:val="false"/>
          <w:color w:val="000000"/>
          <w:sz w:val="28"/>
        </w:rPr>
        <w:t>
___________________________________________________________</w:t>
      </w:r>
    </w:p>
    <w:bookmarkEnd w:id="75"/>
    <w:p>
      <w:pPr>
        <w:spacing w:after="0"/>
        <w:ind w:left="0"/>
        <w:jc w:val="both"/>
      </w:pPr>
      <w:r>
        <w:rPr>
          <w:rFonts w:ascii="Times New Roman"/>
          <w:b w:val="false"/>
          <w:i w:val="false"/>
          <w:color w:val="000000"/>
          <w:sz w:val="28"/>
        </w:rPr>
        <w:t>      Қолы ___________________</w:t>
      </w:r>
      <w:r>
        <w:br/>
      </w:r>
      <w:r>
        <w:rPr>
          <w:rFonts w:ascii="Times New Roman"/>
          <w:b w:val="false"/>
          <w:i w:val="false"/>
          <w:color w:val="000000"/>
          <w:sz w:val="28"/>
        </w:rPr>
        <w:t>
      Мөрдің орны ____________</w:t>
      </w:r>
    </w:p>
    <w:bookmarkStart w:name="z226" w:id="7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97 қаулысына     </w:t>
      </w:r>
      <w:r>
        <w:br/>
      </w:r>
      <w:r>
        <w:rPr>
          <w:rFonts w:ascii="Times New Roman"/>
          <w:b w:val="false"/>
          <w:i w:val="false"/>
          <w:color w:val="000000"/>
          <w:sz w:val="28"/>
        </w:rPr>
        <w:t xml:space="preserve">
қосымша        </w:t>
      </w:r>
    </w:p>
    <w:bookmarkEnd w:id="76"/>
    <w:bookmarkStart w:name="z227" w:id="77"/>
    <w:p>
      <w:pPr>
        <w:spacing w:after="0"/>
        <w:ind w:left="0"/>
        <w:jc w:val="left"/>
      </w:pPr>
      <w:r>
        <w:rPr>
          <w:rFonts w:ascii="Times New Roman"/>
          <w:b/>
          <w:i w:val="false"/>
          <w:color w:val="000000"/>
        </w:rPr>
        <w:t xml:space="preserve"> 
Күші жойылды деп танылатын нормативтік құқықтық</w:t>
      </w:r>
      <w:r>
        <w:br/>
      </w:r>
      <w:r>
        <w:rPr>
          <w:rFonts w:ascii="Times New Roman"/>
          <w:b/>
          <w:i w:val="false"/>
          <w:color w:val="000000"/>
        </w:rPr>
        <w:t>
актілердің тізбесі</w:t>
      </w:r>
    </w:p>
    <w:bookmarkEnd w:id="77"/>
    <w:bookmarkStart w:name="z228" w:id="78"/>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«Банктердің ірі қатысушыларының, банк холдингтерінің, сақтандыру (қайта сақтандыру) ұйымы ірі қатысушыларының, сақтандыру холдингтерінің, жинақтаушы зейнетақы қорының ірі қатысушыларының, зейнетақы активтерін инвестициялық басқаруды жүзеге асыратын ұйымның есеп беру ережесін бекіту туралы» 2007 жылғы 24 желтоқсандағы № 275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5114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«Банктердің ірі қатысушыларының, банк холдингтерінің, сақтандыру (қайта сақтандыру) ұйымы ірі қатысушыларының, сақтандыру холдингтерінің, жинақтаушы зейнетақы қорының ірі қатысушыларының, зейнетақы активтерін инвестициялық басқаруды жүзеге асыратын ұйымның есеп беру ережесін бекіту туралы» 2007 жылғы 24 желтоқсандағы № 275 қаулысына өзгерістер мен толықтырулар енгізу туралы» 2008 жылғы 28 қарашадағы № 199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5452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«Банктердің ірі қатысушыларының, банк холдингтерінің, сақтандыру (қайта сақтандыру) ұйымы ірі қатысушыларының, сақтандыру холдингтерінің, жинақтаушы зейнетақы қорының ірі қатысушыларының, зейнетақы активтерін инвестициялық басқаруды жүзеге асыратын ұйымның есеп беру ережесін бекіту туралы» 2007 жылғы 24 желтоқсандағы № 275 қаулысына өзгерістер мен толықтырулар енгізу туралы» 2010 жылғы 3 қыркүйектегі № 136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6535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өзгерістер мен толықтырулар енгізу туралы» 2010 жылғы 27 желтоқсандағы № 184 қаулысына (Нормативтік құқықтық актілерді мемлекеттік тіркеу тізілімінде № 6766 тіркелген, Қазақстан Республикасының орталық атқарушы және өзге де орталық мемлекеттік органдарының актілер жинағының 2011 жылғы № 7-құжатында жарияланған) қосымшаның </w:t>
      </w:r>
      <w:r>
        <w:rPr>
          <w:rFonts w:ascii="Times New Roman"/>
          <w:b w:val="false"/>
          <w:i w:val="false"/>
          <w:color w:val="000000"/>
          <w:sz w:val="28"/>
        </w:rPr>
        <w:t>5-тармағы</w:t>
      </w:r>
      <w:r>
        <w:rPr>
          <w:rFonts w:ascii="Times New Roman"/>
          <w:b w:val="false"/>
          <w:i w:val="false"/>
          <w:color w:val="000000"/>
          <w:sz w:val="28"/>
        </w:rPr>
        <w:t>.</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