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b3a9" w14:textId="55cb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қылмыстық-атқару жүйесінің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29 наурыздағы № 182 Бұйрығы. Қазақстан Республикасы Әділет министрлігінде 2012 жылы 8 мамырда № 7630 тіркелді. Күші жойылды - Қазақстан Республикасы Ішкі істер министрінің 2017 жылғы 26 шілдедегі № 113 қбпү бұйрығымен</w:t>
      </w:r>
    </w:p>
    <w:p>
      <w:pPr>
        <w:spacing w:after="0"/>
        <w:ind w:left="0"/>
        <w:jc w:val="both"/>
      </w:pPr>
      <w:r>
        <w:rPr>
          <w:rFonts w:ascii="Times New Roman"/>
          <w:b w:val="false"/>
          <w:i w:val="false"/>
          <w:color w:val="ff0000"/>
          <w:sz w:val="28"/>
        </w:rPr>
        <w:t>
      Ескерту. Күші жойылды – ҚР Ішкі істер министрінің 26.07.2017 № 113 қбпү бұйрығымен.</w:t>
      </w:r>
    </w:p>
    <w:p>
      <w:pPr>
        <w:spacing w:after="0"/>
        <w:ind w:left="0"/>
        <w:jc w:val="both"/>
      </w:pPr>
      <w:r>
        <w:rPr>
          <w:rFonts w:ascii="Times New Roman"/>
          <w:b w:val="false"/>
          <w:i w:val="false"/>
          <w:color w:val="000000"/>
          <w:sz w:val="28"/>
        </w:rPr>
        <w:t xml:space="preserve">
      Қазақстан Республикасының 2014 жылғы 5 шілдедегі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және "Адамдарды қоғамнан уақытша оқшаулауды қамтамасыз ететін арнаулы мекемелерде ұстау тәртібі мен шарттары туралы" Қазақстан Республикасының 1999 жылғы 30 наурыздағы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Күші жойылды - ҚР Ішкі істер министрінің 14.08.2014 </w:t>
      </w:r>
      <w:r>
        <w:rPr>
          <w:rFonts w:ascii="Times New Roman"/>
          <w:b w:val="false"/>
          <w:i w:val="false"/>
          <w:color w:val="000000"/>
          <w:sz w:val="28"/>
        </w:rPr>
        <w:t>№ 510</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 бұйрығымен.</w:t>
      </w:r>
    </w:p>
    <w:bookmarkEnd w:id="1"/>
    <w:bookmarkStart w:name="z4" w:id="2"/>
    <w:p>
      <w:pPr>
        <w:spacing w:after="0"/>
        <w:ind w:left="0"/>
        <w:jc w:val="both"/>
      </w:pPr>
      <w:r>
        <w:rPr>
          <w:rFonts w:ascii="Times New Roman"/>
          <w:b w:val="false"/>
          <w:i w:val="false"/>
          <w:color w:val="000000"/>
          <w:sz w:val="28"/>
        </w:rPr>
        <w:t xml:space="preserve">
      2) Күші жойылды - ҚР Ішкі істер министрінің 20.08.2014 </w:t>
      </w:r>
      <w:r>
        <w:rPr>
          <w:rFonts w:ascii="Times New Roman"/>
          <w:b w:val="false"/>
          <w:i w:val="false"/>
          <w:color w:val="000000"/>
          <w:sz w:val="28"/>
        </w:rPr>
        <w:t>№ 535</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 бұйрығымен.</w:t>
      </w:r>
    </w:p>
    <w:bookmarkEnd w:id="2"/>
    <w:bookmarkStart w:name="z5" w:id="3"/>
    <w:p>
      <w:pPr>
        <w:spacing w:after="0"/>
        <w:ind w:left="0"/>
        <w:jc w:val="both"/>
      </w:pPr>
      <w:r>
        <w:rPr>
          <w:rFonts w:ascii="Times New Roman"/>
          <w:b w:val="false"/>
          <w:i w:val="false"/>
          <w:color w:val="000000"/>
          <w:sz w:val="28"/>
        </w:rPr>
        <w:t xml:space="preserve">
      3) Күші жойылды - ҚР Ішкі істер министрінің 20.08.2014 </w:t>
      </w:r>
      <w:r>
        <w:rPr>
          <w:rFonts w:ascii="Times New Roman"/>
          <w:b w:val="false"/>
          <w:i w:val="false"/>
          <w:color w:val="000000"/>
          <w:sz w:val="28"/>
        </w:rPr>
        <w:t>№ 536</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 бұйрығымен.</w:t>
      </w:r>
    </w:p>
    <w:bookmarkEnd w:id="3"/>
    <w:bookmarkStart w:name="z6" w:id="4"/>
    <w:p>
      <w:pPr>
        <w:spacing w:after="0"/>
        <w:ind w:left="0"/>
        <w:jc w:val="both"/>
      </w:pPr>
      <w:r>
        <w:rPr>
          <w:rFonts w:ascii="Times New Roman"/>
          <w:b w:val="false"/>
          <w:i w:val="false"/>
          <w:color w:val="000000"/>
          <w:sz w:val="28"/>
        </w:rPr>
        <w:t xml:space="preserve">
      4) Күші жойылды - ҚР Ішкі істер министрінің 17.11.2014 </w:t>
      </w:r>
      <w:r>
        <w:rPr>
          <w:rFonts w:ascii="Times New Roman"/>
          <w:b w:val="false"/>
          <w:i w:val="false"/>
          <w:color w:val="000000"/>
          <w:sz w:val="28"/>
        </w:rPr>
        <w:t>№ 819</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 бұйрығымен.</w:t>
      </w:r>
    </w:p>
    <w:bookmarkEnd w:id="4"/>
    <w:bookmarkStart w:name="z7"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Қылмыстық-атқару жүйесінің тергеу изоляторындағы адамдарды күзету мен қадағалауды жүзеге асыру қағидасы;</w:t>
      </w:r>
    </w:p>
    <w:bookmarkEnd w:id="5"/>
    <w:bookmarkStart w:name="z8" w:id="6"/>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Ішкі істер министрлігінің Қылмыстық-атқару жүйесі комитеті тергеу изоляторларының ішкі тәртіп қағидасы бекітілсін.</w:t>
      </w:r>
    </w:p>
    <w:bookmarkEnd w:id="6"/>
    <w:bookmarkStart w:name="z9" w:id="7"/>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Әділет министрі бұйрықтарының күші жойылды деп танылсын.</w:t>
      </w:r>
    </w:p>
    <w:bookmarkEnd w:id="7"/>
    <w:bookmarkStart w:name="z10" w:id="8"/>
    <w:p>
      <w:pPr>
        <w:spacing w:after="0"/>
        <w:ind w:left="0"/>
        <w:jc w:val="both"/>
      </w:pPr>
      <w:r>
        <w:rPr>
          <w:rFonts w:ascii="Times New Roman"/>
          <w:b w:val="false"/>
          <w:i w:val="false"/>
          <w:color w:val="000000"/>
          <w:sz w:val="28"/>
        </w:rPr>
        <w:t>
      3. Қазақстан Республикасы Ішкі істер министрлігінің Қылмыстық-атқару жүйесі комитеті (Б.М. Бердалин):</w:t>
      </w:r>
    </w:p>
    <w:bookmarkEnd w:id="8"/>
    <w:bookmarkStart w:name="z11"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және оны кейіннен ресми жариялауды;</w:t>
      </w:r>
    </w:p>
    <w:bookmarkEnd w:id="9"/>
    <w:bookmarkStart w:name="z12" w:id="10"/>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 қамтамасыз етсін.</w:t>
      </w:r>
    </w:p>
    <w:bookmarkEnd w:id="10"/>
    <w:bookmarkStart w:name="z13" w:id="11"/>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генерал-майор А.Ж. Күреңбековке және Қылмыстық-атқару жүйесі комитетіне (Б.М. Бердалин) жүктелсін.</w:t>
      </w:r>
    </w:p>
    <w:bookmarkEnd w:id="11"/>
    <w:bookmarkStart w:name="z14" w:id="12"/>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182 бұйрығына</w:t>
            </w:r>
            <w:r>
              <w:br/>
            </w:r>
            <w:r>
              <w:rPr>
                <w:rFonts w:ascii="Times New Roman"/>
                <w:b w:val="false"/>
                <w:i w:val="false"/>
                <w:color w:val="000000"/>
                <w:sz w:val="20"/>
              </w:rPr>
              <w:t>1-қосымша</w:t>
            </w:r>
          </w:p>
        </w:tc>
      </w:tr>
    </w:tbl>
    <w:bookmarkStart w:name="z16" w:id="13"/>
    <w:p>
      <w:pPr>
        <w:spacing w:after="0"/>
        <w:ind w:left="0"/>
        <w:jc w:val="left"/>
      </w:pPr>
      <w:r>
        <w:rPr>
          <w:rFonts w:ascii="Times New Roman"/>
          <w:b/>
          <w:i w:val="false"/>
          <w:color w:val="000000"/>
        </w:rPr>
        <w:t xml:space="preserve"> Қазақстан Республикасы Ішкі істер министрлiгi</w:t>
      </w:r>
      <w:r>
        <w:br/>
      </w:r>
      <w:r>
        <w:rPr>
          <w:rFonts w:ascii="Times New Roman"/>
          <w:b/>
          <w:i w:val="false"/>
          <w:color w:val="000000"/>
        </w:rPr>
        <w:t>Қылмыстық-атқару жүйесi комитетiнiң түзеу мекемелерiнде ерекше</w:t>
      </w:r>
      <w:r>
        <w:br/>
      </w:r>
      <w:r>
        <w:rPr>
          <w:rFonts w:ascii="Times New Roman"/>
          <w:b/>
          <w:i w:val="false"/>
          <w:color w:val="000000"/>
        </w:rPr>
        <w:t>жағдайлар режимiн енгiзу қағидасы</w:t>
      </w:r>
    </w:p>
    <w:bookmarkEnd w:id="13"/>
    <w:p>
      <w:pPr>
        <w:spacing w:after="0"/>
        <w:ind w:left="0"/>
        <w:jc w:val="both"/>
      </w:pPr>
      <w:r>
        <w:rPr>
          <w:rFonts w:ascii="Times New Roman"/>
          <w:b w:val="false"/>
          <w:i w:val="false"/>
          <w:color w:val="ff0000"/>
          <w:sz w:val="28"/>
        </w:rPr>
        <w:t xml:space="preserve">
      Ескерту. Күші жойылды - ҚР Ішкі істер министрінің 2014.08.14 </w:t>
      </w:r>
      <w:r>
        <w:rPr>
          <w:rFonts w:ascii="Times New Roman"/>
          <w:b w:val="false"/>
          <w:i w:val="false"/>
          <w:color w:val="ff0000"/>
          <w:sz w:val="28"/>
        </w:rPr>
        <w:t>№ 510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182 бұйрығына</w:t>
            </w:r>
            <w:r>
              <w:br/>
            </w:r>
            <w:r>
              <w:rPr>
                <w:rFonts w:ascii="Times New Roman"/>
                <w:b w:val="false"/>
                <w:i w:val="false"/>
                <w:color w:val="000000"/>
                <w:sz w:val="20"/>
              </w:rPr>
              <w:t>2-қосымша</w:t>
            </w:r>
          </w:p>
        </w:tc>
      </w:tr>
    </w:tbl>
    <w:bookmarkStart w:name="z53" w:id="14"/>
    <w:p>
      <w:pPr>
        <w:spacing w:after="0"/>
        <w:ind w:left="0"/>
        <w:jc w:val="left"/>
      </w:pPr>
      <w:r>
        <w:rPr>
          <w:rFonts w:ascii="Times New Roman"/>
          <w:b/>
          <w:i w:val="false"/>
          <w:color w:val="000000"/>
        </w:rPr>
        <w:t xml:space="preserve"> Жазаны орындау мекемелеріне, тергеу изоляторларына келу қағидасы</w:t>
      </w:r>
    </w:p>
    <w:bookmarkEnd w:id="14"/>
    <w:p>
      <w:pPr>
        <w:spacing w:after="0"/>
        <w:ind w:left="0"/>
        <w:jc w:val="both"/>
      </w:pPr>
      <w:r>
        <w:rPr>
          <w:rFonts w:ascii="Times New Roman"/>
          <w:b w:val="false"/>
          <w:i w:val="false"/>
          <w:color w:val="ff0000"/>
          <w:sz w:val="28"/>
        </w:rPr>
        <w:t xml:space="preserve">
      Ескерту. Күші жойылды - ҚР Ішкі істер министрінің 2014.08.20 </w:t>
      </w:r>
      <w:r>
        <w:rPr>
          <w:rFonts w:ascii="Times New Roman"/>
          <w:b w:val="false"/>
          <w:i w:val="false"/>
          <w:color w:val="ff0000"/>
          <w:sz w:val="28"/>
        </w:rPr>
        <w:t>№ 535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182 бұйрығына</w:t>
            </w:r>
            <w:r>
              <w:br/>
            </w:r>
            <w:r>
              <w:rPr>
                <w:rFonts w:ascii="Times New Roman"/>
                <w:b w:val="false"/>
                <w:i w:val="false"/>
                <w:color w:val="000000"/>
                <w:sz w:val="20"/>
              </w:rPr>
              <w:t>3-қосымша</w:t>
            </w:r>
          </w:p>
        </w:tc>
      </w:tr>
    </w:tbl>
    <w:bookmarkStart w:name="z159" w:id="15"/>
    <w:p>
      <w:pPr>
        <w:spacing w:after="0"/>
        <w:ind w:left="0"/>
        <w:jc w:val="left"/>
      </w:pPr>
      <w:r>
        <w:rPr>
          <w:rFonts w:ascii="Times New Roman"/>
          <w:b/>
          <w:i w:val="false"/>
          <w:color w:val="000000"/>
        </w:rPr>
        <w:t xml:space="preserve"> Қылмыстық-атқару жүйесі мекемелеріндегі сотталғандарды</w:t>
      </w:r>
      <w:r>
        <w:br/>
      </w:r>
      <w:r>
        <w:rPr>
          <w:rFonts w:ascii="Times New Roman"/>
          <w:b/>
          <w:i w:val="false"/>
          <w:color w:val="000000"/>
        </w:rPr>
        <w:t>қадағалауды жүзеге асыру жөніндегі қызметті және тексеру</w:t>
      </w:r>
      <w:r>
        <w:br/>
      </w:r>
      <w:r>
        <w:rPr>
          <w:rFonts w:ascii="Times New Roman"/>
          <w:b/>
          <w:i w:val="false"/>
          <w:color w:val="000000"/>
        </w:rPr>
        <w:t>өндірісін ұйымдастыру қағидасы</w:t>
      </w:r>
    </w:p>
    <w:bookmarkEnd w:id="15"/>
    <w:p>
      <w:pPr>
        <w:spacing w:after="0"/>
        <w:ind w:left="0"/>
        <w:jc w:val="both"/>
      </w:pPr>
      <w:r>
        <w:rPr>
          <w:rFonts w:ascii="Times New Roman"/>
          <w:b w:val="false"/>
          <w:i w:val="false"/>
          <w:color w:val="ff0000"/>
          <w:sz w:val="28"/>
        </w:rPr>
        <w:t xml:space="preserve">
      Ескерту. Күші жойылды - ҚР Ішкі істер министрінің 20.08.2014 </w:t>
      </w:r>
      <w:r>
        <w:rPr>
          <w:rFonts w:ascii="Times New Roman"/>
          <w:b w:val="false"/>
          <w:i w:val="false"/>
          <w:color w:val="ff0000"/>
          <w:sz w:val="28"/>
        </w:rPr>
        <w:t>№ 536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182 бұйрығына</w:t>
            </w:r>
            <w:r>
              <w:br/>
            </w:r>
            <w:r>
              <w:rPr>
                <w:rFonts w:ascii="Times New Roman"/>
                <w:b w:val="false"/>
                <w:i w:val="false"/>
                <w:color w:val="000000"/>
                <w:sz w:val="20"/>
              </w:rPr>
              <w:t>4-қосымша</w:t>
            </w:r>
          </w:p>
        </w:tc>
      </w:tr>
    </w:tbl>
    <w:bookmarkStart w:name="z1133" w:id="16"/>
    <w:p>
      <w:pPr>
        <w:spacing w:after="0"/>
        <w:ind w:left="0"/>
        <w:jc w:val="left"/>
      </w:pPr>
      <w:r>
        <w:rPr>
          <w:rFonts w:ascii="Times New Roman"/>
          <w:b/>
          <w:i w:val="false"/>
          <w:color w:val="000000"/>
        </w:rPr>
        <w:t xml:space="preserve"> Түзеу мекемелерiнiң iшкi тәртiп қағидасы</w:t>
      </w:r>
    </w:p>
    <w:bookmarkEnd w:id="16"/>
    <w:p>
      <w:pPr>
        <w:spacing w:after="0"/>
        <w:ind w:left="0"/>
        <w:jc w:val="both"/>
      </w:pPr>
      <w:r>
        <w:rPr>
          <w:rFonts w:ascii="Times New Roman"/>
          <w:b w:val="false"/>
          <w:i w:val="false"/>
          <w:color w:val="ff0000"/>
          <w:sz w:val="28"/>
        </w:rPr>
        <w:t xml:space="preserve">
      Ескерту. Қағиданың күші жойылды - ҚР Ішкі істер министрінің 17.11.2014 </w:t>
      </w:r>
      <w:r>
        <w:rPr>
          <w:rFonts w:ascii="Times New Roman"/>
          <w:b w:val="false"/>
          <w:i w:val="false"/>
          <w:color w:val="ff0000"/>
          <w:sz w:val="28"/>
        </w:rPr>
        <w:t>№ 819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182 бұйрығына</w:t>
            </w:r>
            <w:r>
              <w:br/>
            </w:r>
            <w:r>
              <w:rPr>
                <w:rFonts w:ascii="Times New Roman"/>
                <w:b w:val="false"/>
                <w:i w:val="false"/>
                <w:color w:val="000000"/>
                <w:sz w:val="20"/>
              </w:rPr>
              <w:t>5-қосымша</w:t>
            </w:r>
          </w:p>
        </w:tc>
      </w:tr>
    </w:tbl>
    <w:bookmarkStart w:name="z1544" w:id="17"/>
    <w:p>
      <w:pPr>
        <w:spacing w:after="0"/>
        <w:ind w:left="0"/>
        <w:jc w:val="left"/>
      </w:pPr>
      <w:r>
        <w:rPr>
          <w:rFonts w:ascii="Times New Roman"/>
          <w:b/>
          <w:i w:val="false"/>
          <w:color w:val="000000"/>
        </w:rPr>
        <w:t xml:space="preserve"> Қылмыстық-атқару жүйесінің тергеу изоляторындағы адамдарды</w:t>
      </w:r>
      <w:r>
        <w:br/>
      </w:r>
      <w:r>
        <w:rPr>
          <w:rFonts w:ascii="Times New Roman"/>
          <w:b/>
          <w:i w:val="false"/>
          <w:color w:val="000000"/>
        </w:rPr>
        <w:t>күзету мен қадағалауды жүзеге асыру қағидасы</w:t>
      </w:r>
      <w:r>
        <w:br/>
      </w:r>
      <w:r>
        <w:rPr>
          <w:rFonts w:ascii="Times New Roman"/>
          <w:b/>
          <w:i w:val="false"/>
          <w:color w:val="000000"/>
        </w:rPr>
        <w:t>1. Жалпы ережелер</w:t>
      </w:r>
    </w:p>
    <w:bookmarkEnd w:id="17"/>
    <w:bookmarkStart w:name="z1546" w:id="18"/>
    <w:p>
      <w:pPr>
        <w:spacing w:after="0"/>
        <w:ind w:left="0"/>
        <w:jc w:val="both"/>
      </w:pPr>
      <w:r>
        <w:rPr>
          <w:rFonts w:ascii="Times New Roman"/>
          <w:b w:val="false"/>
          <w:i w:val="false"/>
          <w:color w:val="000000"/>
          <w:sz w:val="28"/>
        </w:rPr>
        <w:t xml:space="preserve">
      1. Осы Қазақстан Республикасы Ішкі істер министрлігі Қылмыстық-атқару жүйесі комитетінің тергеу изоляторларында ұсталатын тұлғаларға күзет және қадағалауды жүзеге асыру Қағидасы (бұдан әрі – Қағида) Қазақстан Республикасының 1999 жылғы 30 наурыздағы "Адамдарды қоғамнан уақытша оқшаулауды қамтамасыз ететін арнаулы мекемелерде ұстау тәртібі мен шарттары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әзірленді және Қазақстан Республикасы Ішкі істер министрлігінің қылмыстық-атқару жүйесі комитетінің (бұдан әрі - Комитет) тергеу изоляторларында ұсталатын тұлғаларға - сотталғандар мен қылмыстар жасағаны үшін күдіктілерге (бұдан әрі - күдіктілер мен айыпталушылар) күзет және қадағалауды жүзеге асырудың тәртібін айқындайды.</w:t>
      </w:r>
    </w:p>
    <w:bookmarkEnd w:id="18"/>
    <w:bookmarkStart w:name="z1547" w:id="19"/>
    <w:p>
      <w:pPr>
        <w:spacing w:after="0"/>
        <w:ind w:left="0"/>
        <w:jc w:val="both"/>
      </w:pPr>
      <w:r>
        <w:rPr>
          <w:rFonts w:ascii="Times New Roman"/>
          <w:b w:val="false"/>
          <w:i w:val="false"/>
          <w:color w:val="000000"/>
          <w:sz w:val="28"/>
        </w:rPr>
        <w:t>
      2. Тергеу изоляторларын қадағалау және күзету мыналарды:</w:t>
      </w:r>
    </w:p>
    <w:bookmarkEnd w:id="19"/>
    <w:bookmarkStart w:name="z1548" w:id="20"/>
    <w:p>
      <w:pPr>
        <w:spacing w:after="0"/>
        <w:ind w:left="0"/>
        <w:jc w:val="both"/>
      </w:pPr>
      <w:r>
        <w:rPr>
          <w:rFonts w:ascii="Times New Roman"/>
          <w:b w:val="false"/>
          <w:i w:val="false"/>
          <w:color w:val="000000"/>
          <w:sz w:val="28"/>
        </w:rPr>
        <w:t>
      1) кезекші ауысымның қызмет атқаруын ұйымдастыруды;</w:t>
      </w:r>
    </w:p>
    <w:bookmarkEnd w:id="20"/>
    <w:bookmarkStart w:name="z1549" w:id="21"/>
    <w:p>
      <w:pPr>
        <w:spacing w:after="0"/>
        <w:ind w:left="0"/>
        <w:jc w:val="both"/>
      </w:pPr>
      <w:r>
        <w:rPr>
          <w:rFonts w:ascii="Times New Roman"/>
          <w:b w:val="false"/>
          <w:i w:val="false"/>
          <w:color w:val="000000"/>
          <w:sz w:val="28"/>
        </w:rPr>
        <w:t>
      2) сыртқы күзетті ұйымдастыруды;</w:t>
      </w:r>
    </w:p>
    <w:bookmarkEnd w:id="21"/>
    <w:bookmarkStart w:name="z1550" w:id="22"/>
    <w:p>
      <w:pPr>
        <w:spacing w:after="0"/>
        <w:ind w:left="0"/>
        <w:jc w:val="both"/>
      </w:pPr>
      <w:r>
        <w:rPr>
          <w:rFonts w:ascii="Times New Roman"/>
          <w:b w:val="false"/>
          <w:i w:val="false"/>
          <w:color w:val="000000"/>
          <w:sz w:val="28"/>
        </w:rPr>
        <w:t>
      3) ішкі бекеттерде қадағалау мен күзетті ұйымдастыруды;</w:t>
      </w:r>
    </w:p>
    <w:bookmarkEnd w:id="22"/>
    <w:bookmarkStart w:name="z1551" w:id="23"/>
    <w:p>
      <w:pPr>
        <w:spacing w:after="0"/>
        <w:ind w:left="0"/>
        <w:jc w:val="both"/>
      </w:pPr>
      <w:r>
        <w:rPr>
          <w:rFonts w:ascii="Times New Roman"/>
          <w:b w:val="false"/>
          <w:i w:val="false"/>
          <w:color w:val="000000"/>
          <w:sz w:val="28"/>
        </w:rPr>
        <w:t>
      4) жинақталған бөлімше мен резервтік топтың бақылаушыларының жұмысын ұйымдастыруды;</w:t>
      </w:r>
    </w:p>
    <w:bookmarkEnd w:id="23"/>
    <w:bookmarkStart w:name="z1552" w:id="24"/>
    <w:p>
      <w:pPr>
        <w:spacing w:after="0"/>
        <w:ind w:left="0"/>
        <w:jc w:val="both"/>
      </w:pPr>
      <w:r>
        <w:rPr>
          <w:rFonts w:ascii="Times New Roman"/>
          <w:b w:val="false"/>
          <w:i w:val="false"/>
          <w:color w:val="000000"/>
          <w:sz w:val="28"/>
        </w:rPr>
        <w:t>
      5) ауысым, кезекшілікті қабылдау-тапсыру бойынша нұсқамалық жүргізуді;</w:t>
      </w:r>
    </w:p>
    <w:bookmarkEnd w:id="24"/>
    <w:bookmarkStart w:name="z1553" w:id="25"/>
    <w:p>
      <w:pPr>
        <w:spacing w:after="0"/>
        <w:ind w:left="0"/>
        <w:jc w:val="both"/>
      </w:pPr>
      <w:r>
        <w:rPr>
          <w:rFonts w:ascii="Times New Roman"/>
          <w:b w:val="false"/>
          <w:i w:val="false"/>
          <w:color w:val="000000"/>
          <w:sz w:val="28"/>
        </w:rPr>
        <w:t>
      6) режим бөлімшесі жеке құрамының қызметті атқаруын ұйымдастыруды;</w:t>
      </w:r>
    </w:p>
    <w:bookmarkEnd w:id="25"/>
    <w:bookmarkStart w:name="z1554" w:id="26"/>
    <w:p>
      <w:pPr>
        <w:spacing w:after="0"/>
        <w:ind w:left="0"/>
        <w:jc w:val="both"/>
      </w:pPr>
      <w:r>
        <w:rPr>
          <w:rFonts w:ascii="Times New Roman"/>
          <w:b w:val="false"/>
          <w:i w:val="false"/>
          <w:color w:val="000000"/>
          <w:sz w:val="28"/>
        </w:rPr>
        <w:t>
      7) өткізу режимі барысында қадағалау мен күзетті ұйымдастыруды;</w:t>
      </w:r>
    </w:p>
    <w:bookmarkEnd w:id="26"/>
    <w:bookmarkStart w:name="z1555" w:id="27"/>
    <w:p>
      <w:pPr>
        <w:spacing w:after="0"/>
        <w:ind w:left="0"/>
        <w:jc w:val="both"/>
      </w:pPr>
      <w:r>
        <w:rPr>
          <w:rFonts w:ascii="Times New Roman"/>
          <w:b w:val="false"/>
          <w:i w:val="false"/>
          <w:color w:val="000000"/>
          <w:sz w:val="28"/>
        </w:rPr>
        <w:t>
      8) күзеттің, дабылдың және байланыстың техникалық құралдарын қолдануды;</w:t>
      </w:r>
    </w:p>
    <w:bookmarkEnd w:id="27"/>
    <w:bookmarkStart w:name="z1556" w:id="28"/>
    <w:p>
      <w:pPr>
        <w:spacing w:after="0"/>
        <w:ind w:left="0"/>
        <w:jc w:val="both"/>
      </w:pPr>
      <w:r>
        <w:rPr>
          <w:rFonts w:ascii="Times New Roman"/>
          <w:b w:val="false"/>
          <w:i w:val="false"/>
          <w:color w:val="000000"/>
          <w:sz w:val="28"/>
        </w:rPr>
        <w:t>
      9) қызметтік иттерді пайдалану тәртіптерін;</w:t>
      </w:r>
    </w:p>
    <w:bookmarkEnd w:id="28"/>
    <w:bookmarkStart w:name="z1557" w:id="29"/>
    <w:p>
      <w:pPr>
        <w:spacing w:after="0"/>
        <w:ind w:left="0"/>
        <w:jc w:val="both"/>
      </w:pPr>
      <w:r>
        <w:rPr>
          <w:rFonts w:ascii="Times New Roman"/>
          <w:b w:val="false"/>
          <w:i w:val="false"/>
          <w:color w:val="000000"/>
          <w:sz w:val="28"/>
        </w:rPr>
        <w:t>
      10) қауіпсіздік шаралары, қол күшін, арнайы құралдарды, газ және атыс қару-жарақтарын қолдану негіздерін;</w:t>
      </w:r>
    </w:p>
    <w:bookmarkEnd w:id="29"/>
    <w:bookmarkStart w:name="z1558" w:id="30"/>
    <w:p>
      <w:pPr>
        <w:spacing w:after="0"/>
        <w:ind w:left="0"/>
        <w:jc w:val="both"/>
      </w:pPr>
      <w:r>
        <w:rPr>
          <w:rFonts w:ascii="Times New Roman"/>
          <w:b w:val="false"/>
          <w:i w:val="false"/>
          <w:color w:val="000000"/>
          <w:sz w:val="28"/>
        </w:rPr>
        <w:t>
      11) күрделі жағдайларда қадағалау мен күзетті қамтамасыз етуді;</w:t>
      </w:r>
    </w:p>
    <w:bookmarkEnd w:id="30"/>
    <w:bookmarkStart w:name="z1559" w:id="31"/>
    <w:p>
      <w:pPr>
        <w:spacing w:after="0"/>
        <w:ind w:left="0"/>
        <w:jc w:val="both"/>
      </w:pPr>
      <w:r>
        <w:rPr>
          <w:rFonts w:ascii="Times New Roman"/>
          <w:b w:val="false"/>
          <w:i w:val="false"/>
          <w:color w:val="000000"/>
          <w:sz w:val="28"/>
        </w:rPr>
        <w:t>
      12) күдіктілер мен айыпталушыларды айдауылдауды қамтиды.</w:t>
      </w:r>
    </w:p>
    <w:bookmarkEnd w:id="31"/>
    <w:bookmarkStart w:name="z1560" w:id="32"/>
    <w:p>
      <w:pPr>
        <w:spacing w:after="0"/>
        <w:ind w:left="0"/>
        <w:jc w:val="both"/>
      </w:pPr>
      <w:r>
        <w:rPr>
          <w:rFonts w:ascii="Times New Roman"/>
          <w:b w:val="false"/>
          <w:i w:val="false"/>
          <w:color w:val="000000"/>
          <w:sz w:val="28"/>
        </w:rPr>
        <w:t>
      3. Кезекші ауысымдар мен режимдік бөлімдердің сандық құрамы режимдік корпустардың, күзет орындарының санын, күдіктілердің және айыпталушылардың тәуліктік қозғалысын, айдауыл, тінту және тағы басқалар жөніндегі міндеттерді орындауды ескере отырып, белгіленеді.</w:t>
      </w:r>
    </w:p>
    <w:bookmarkEnd w:id="32"/>
    <w:bookmarkStart w:name="z1561" w:id="33"/>
    <w:p>
      <w:pPr>
        <w:spacing w:after="0"/>
        <w:ind w:left="0"/>
        <w:jc w:val="both"/>
      </w:pPr>
      <w:r>
        <w:rPr>
          <w:rFonts w:ascii="Times New Roman"/>
          <w:b w:val="false"/>
          <w:i w:val="false"/>
          <w:color w:val="000000"/>
          <w:sz w:val="28"/>
        </w:rPr>
        <w:t>
      4. Тергеу изоляторларының сыртқы және ішкі күзетін, күзетте ұсталатын адамдардың тәртібін қадағалауды қатардағы және кіші басшы құрамдағы адамдар – бақылаушылар жүзеге асырады.</w:t>
      </w:r>
    </w:p>
    <w:bookmarkEnd w:id="33"/>
    <w:bookmarkStart w:name="z1562" w:id="34"/>
    <w:p>
      <w:pPr>
        <w:spacing w:after="0"/>
        <w:ind w:left="0"/>
        <w:jc w:val="left"/>
      </w:pPr>
      <w:r>
        <w:rPr>
          <w:rFonts w:ascii="Times New Roman"/>
          <w:b/>
          <w:i w:val="false"/>
          <w:color w:val="000000"/>
        </w:rPr>
        <w:t xml:space="preserve"> 2. Күзеттің және қадағалаудың негізгі талаптары</w:t>
      </w:r>
    </w:p>
    <w:bookmarkEnd w:id="34"/>
    <w:bookmarkStart w:name="z1563" w:id="35"/>
    <w:p>
      <w:pPr>
        <w:spacing w:after="0"/>
        <w:ind w:left="0"/>
        <w:jc w:val="both"/>
      </w:pPr>
      <w:r>
        <w:rPr>
          <w:rFonts w:ascii="Times New Roman"/>
          <w:b w:val="false"/>
          <w:i w:val="false"/>
          <w:color w:val="000000"/>
          <w:sz w:val="28"/>
        </w:rPr>
        <w:t>
      5. Күдіктілер мен айыпталушыларды күзету мен олардың тәртібін қадағалауды бірін бірі кезекпен ауыстыратын төрт кезекші ауысымдағы жеке құрам тәулік бойы жүзеге асырады. Күдіктілер мен айыпталушыларды серуенге шығаруды, тергеушіге, дәрігерге, кездесуге апаруды және ұстау режимімен байланысты басқа да функцияларды орындауды режим бөлімінің бақылаушылары қамтамасыз етеді.</w:t>
      </w:r>
    </w:p>
    <w:bookmarkEnd w:id="35"/>
    <w:bookmarkStart w:name="z1564" w:id="36"/>
    <w:p>
      <w:pPr>
        <w:spacing w:after="0"/>
        <w:ind w:left="0"/>
        <w:jc w:val="both"/>
      </w:pPr>
      <w:r>
        <w:rPr>
          <w:rFonts w:ascii="Times New Roman"/>
          <w:b w:val="false"/>
          <w:i w:val="false"/>
          <w:color w:val="000000"/>
          <w:sz w:val="28"/>
        </w:rPr>
        <w:t xml:space="preserve">
      6. Сыртқы және ішкі күзет бекеттерінің саны мен орналасуы, тергеу изоляторының корпустық бөлімшелерінің саны осы Қағидаға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 ҚАЖ комитеті аумақтық бөліністерінің (бұдан әрі – аумақтық бөліністер) бастығы бекітетін бекет табельдерімен белгіленеді.</w:t>
      </w:r>
    </w:p>
    <w:bookmarkEnd w:id="36"/>
    <w:bookmarkStart w:name="z1565" w:id="37"/>
    <w:p>
      <w:pPr>
        <w:spacing w:after="0"/>
        <w:ind w:left="0"/>
        <w:jc w:val="both"/>
      </w:pPr>
      <w:r>
        <w:rPr>
          <w:rFonts w:ascii="Times New Roman"/>
          <w:b w:val="false"/>
          <w:i w:val="false"/>
          <w:color w:val="000000"/>
          <w:sz w:val="28"/>
        </w:rPr>
        <w:t>
      Табельдер үш данада толтырылады: біріншісі – тергеу изоляторында, екіншісі – аумақтық бөліністерде сақталады, үшіншісі – ҚАЖ комитетіне ұсынылады.</w:t>
      </w:r>
    </w:p>
    <w:bookmarkEnd w:id="37"/>
    <w:bookmarkStart w:name="z1566" w:id="38"/>
    <w:p>
      <w:pPr>
        <w:spacing w:after="0"/>
        <w:ind w:left="0"/>
        <w:jc w:val="both"/>
      </w:pPr>
      <w:r>
        <w:rPr>
          <w:rFonts w:ascii="Times New Roman"/>
          <w:b w:val="false"/>
          <w:i w:val="false"/>
          <w:color w:val="000000"/>
          <w:sz w:val="28"/>
        </w:rPr>
        <w:t>
      7. Корпустық бөлімшелер режимдік корпустар немесе қабаттар бойынша белгіленеді. Олардың саны бір корпустық бөлімшеде 300-ден көп болмайтын күдіктілер мен айыпталушылардың есебінен анықталады. Әрбір корпустық бөлімшеге табельдегі жазба бойынша нөмір беріледі.</w:t>
      </w:r>
    </w:p>
    <w:bookmarkEnd w:id="38"/>
    <w:bookmarkStart w:name="z1567" w:id="39"/>
    <w:p>
      <w:pPr>
        <w:spacing w:after="0"/>
        <w:ind w:left="0"/>
        <w:jc w:val="both"/>
      </w:pPr>
      <w:r>
        <w:rPr>
          <w:rFonts w:ascii="Times New Roman"/>
          <w:b w:val="false"/>
          <w:i w:val="false"/>
          <w:color w:val="000000"/>
          <w:sz w:val="28"/>
        </w:rPr>
        <w:t>
      8. Табельмен бекітілген ішкі және сыртқы күзет орындары табельдік күзет орындары деп аталады. Нақты жағдайларға байланысты олар табельде көрсетілгендей бір ауысымды, екі ауысымды немесе үш ауысымды, тәуліктік болуы мүмкін, ол табельде көрсетіледі. Ішкі және сыртқы күзет орындарының әрбір табельдік бекетке табельдегі жазба бойынша реттік нөмір беріледі. Табельде әрбір күзет бекеттерін күзетуде нақты не бар екендігі көрсетіледі.</w:t>
      </w:r>
    </w:p>
    <w:bookmarkEnd w:id="39"/>
    <w:bookmarkStart w:name="z1568" w:id="40"/>
    <w:p>
      <w:pPr>
        <w:spacing w:after="0"/>
        <w:ind w:left="0"/>
        <w:jc w:val="both"/>
      </w:pPr>
      <w:r>
        <w:rPr>
          <w:rFonts w:ascii="Times New Roman"/>
          <w:b w:val="false"/>
          <w:i w:val="false"/>
          <w:color w:val="000000"/>
          <w:sz w:val="28"/>
        </w:rPr>
        <w:t>
      9. Табельдік күзет бекеттерінен басқа тергеу изоляторы бастығының, тергеу изоляторы бастығының кезекші көмекшісінің немесе оның орынбасарларының (бұдан әрі – кезекші, кезекшінің орынбасары) өкімі бойынша қашуға, күзетке шабуыл жасауға не болмаса құқыққа қарсы басқа да әрекеттер жасауға бейім күдіктілер мен айыпталушылар туралы қолда бар деректер негізінде бір немесе бірнеше камераларға бақылауды күшейту үшін қосымша (уақытша) күзет орындары қойылуы мүмкін.</w:t>
      </w:r>
    </w:p>
    <w:bookmarkEnd w:id="40"/>
    <w:bookmarkStart w:name="z1569" w:id="41"/>
    <w:p>
      <w:pPr>
        <w:spacing w:after="0"/>
        <w:ind w:left="0"/>
        <w:jc w:val="both"/>
      </w:pPr>
      <w:r>
        <w:rPr>
          <w:rFonts w:ascii="Times New Roman"/>
          <w:b w:val="false"/>
          <w:i w:val="false"/>
          <w:color w:val="000000"/>
          <w:sz w:val="28"/>
        </w:rPr>
        <w:t>
      10. Сыртқы күзет орындары:</w:t>
      </w:r>
    </w:p>
    <w:bookmarkEnd w:id="41"/>
    <w:bookmarkStart w:name="z1570" w:id="42"/>
    <w:p>
      <w:pPr>
        <w:spacing w:after="0"/>
        <w:ind w:left="0"/>
        <w:jc w:val="both"/>
      </w:pPr>
      <w:r>
        <w:rPr>
          <w:rFonts w:ascii="Times New Roman"/>
          <w:b w:val="false"/>
          <w:i w:val="false"/>
          <w:color w:val="000000"/>
          <w:sz w:val="28"/>
        </w:rPr>
        <w:t>
      1) мұнарадағы күзет орындарында тәулік бойы;</w:t>
      </w:r>
    </w:p>
    <w:bookmarkEnd w:id="42"/>
    <w:bookmarkStart w:name="z1571" w:id="43"/>
    <w:p>
      <w:pPr>
        <w:spacing w:after="0"/>
        <w:ind w:left="0"/>
        <w:jc w:val="both"/>
      </w:pPr>
      <w:r>
        <w:rPr>
          <w:rFonts w:ascii="Times New Roman"/>
          <w:b w:val="false"/>
          <w:i w:val="false"/>
          <w:color w:val="000000"/>
          <w:sz w:val="28"/>
        </w:rPr>
        <w:t>
      2) нарядтың жолында;</w:t>
      </w:r>
    </w:p>
    <w:bookmarkEnd w:id="43"/>
    <w:bookmarkStart w:name="z1572" w:id="44"/>
    <w:p>
      <w:pPr>
        <w:spacing w:after="0"/>
        <w:ind w:left="0"/>
        <w:jc w:val="both"/>
      </w:pPr>
      <w:r>
        <w:rPr>
          <w:rFonts w:ascii="Times New Roman"/>
          <w:b w:val="false"/>
          <w:i w:val="false"/>
          <w:color w:val="000000"/>
          <w:sz w:val="28"/>
        </w:rPr>
        <w:t>
      3) негізгі қақпаларда;</w:t>
      </w:r>
    </w:p>
    <w:bookmarkEnd w:id="44"/>
    <w:bookmarkStart w:name="z1573" w:id="45"/>
    <w:p>
      <w:pPr>
        <w:spacing w:after="0"/>
        <w:ind w:left="0"/>
        <w:jc w:val="both"/>
      </w:pPr>
      <w:r>
        <w:rPr>
          <w:rFonts w:ascii="Times New Roman"/>
          <w:b w:val="false"/>
          <w:i w:val="false"/>
          <w:color w:val="000000"/>
          <w:sz w:val="28"/>
        </w:rPr>
        <w:t>
      4) қосалқы қақпаларда;</w:t>
      </w:r>
    </w:p>
    <w:bookmarkEnd w:id="45"/>
    <w:bookmarkStart w:name="z1574" w:id="46"/>
    <w:p>
      <w:pPr>
        <w:spacing w:after="0"/>
        <w:ind w:left="0"/>
        <w:jc w:val="both"/>
      </w:pPr>
      <w:r>
        <w:rPr>
          <w:rFonts w:ascii="Times New Roman"/>
          <w:b w:val="false"/>
          <w:i w:val="false"/>
          <w:color w:val="000000"/>
          <w:sz w:val="28"/>
        </w:rPr>
        <w:t>
      5) серуендеу өткізу кезеңінде серуендеу аулаларында (қарусыз) орналастырылады.</w:t>
      </w:r>
    </w:p>
    <w:bookmarkEnd w:id="46"/>
    <w:bookmarkStart w:name="z1575" w:id="47"/>
    <w:p>
      <w:pPr>
        <w:spacing w:after="0"/>
        <w:ind w:left="0"/>
        <w:jc w:val="both"/>
      </w:pPr>
      <w:r>
        <w:rPr>
          <w:rFonts w:ascii="Times New Roman"/>
          <w:b w:val="false"/>
          <w:i w:val="false"/>
          <w:color w:val="000000"/>
          <w:sz w:val="28"/>
        </w:rPr>
        <w:t xml:space="preserve">
      Сыртқы күзет орындарындағы бақылаушылар жұмыс істейтін қалыптағы қарулармен: </w:t>
      </w:r>
    </w:p>
    <w:bookmarkEnd w:id="47"/>
    <w:bookmarkStart w:name="z1576" w:id="48"/>
    <w:p>
      <w:pPr>
        <w:spacing w:after="0"/>
        <w:ind w:left="0"/>
        <w:jc w:val="both"/>
      </w:pPr>
      <w:r>
        <w:rPr>
          <w:rFonts w:ascii="Times New Roman"/>
          <w:b w:val="false"/>
          <w:i w:val="false"/>
          <w:color w:val="000000"/>
          <w:sz w:val="28"/>
        </w:rPr>
        <w:t>
      1) мұнарадағы және наряд соқпағындағы күзет орындары 40 патроны бар автоматпен (20 патроны бар екі магазин);</w:t>
      </w:r>
    </w:p>
    <w:bookmarkEnd w:id="48"/>
    <w:bookmarkStart w:name="z1577" w:id="49"/>
    <w:p>
      <w:pPr>
        <w:spacing w:after="0"/>
        <w:ind w:left="0"/>
        <w:jc w:val="both"/>
      </w:pPr>
      <w:r>
        <w:rPr>
          <w:rFonts w:ascii="Times New Roman"/>
          <w:b w:val="false"/>
          <w:i w:val="false"/>
          <w:color w:val="000000"/>
          <w:sz w:val="28"/>
        </w:rPr>
        <w:t>
      2) негізгі және қосалқы қақпаларда 16 патроны бар тапаншамен қаруланады. Сыртқы күзет орнына дайындықтан өткен, қарудың материалдық бөлігін және қолдану тәртібін жақсы білетін бақылаушылар қойылады.</w:t>
      </w:r>
    </w:p>
    <w:bookmarkEnd w:id="49"/>
    <w:bookmarkStart w:name="z1578" w:id="50"/>
    <w:p>
      <w:pPr>
        <w:spacing w:after="0"/>
        <w:ind w:left="0"/>
        <w:jc w:val="both"/>
      </w:pPr>
      <w:r>
        <w:rPr>
          <w:rFonts w:ascii="Times New Roman"/>
          <w:b w:val="false"/>
          <w:i w:val="false"/>
          <w:color w:val="000000"/>
          <w:sz w:val="28"/>
        </w:rPr>
        <w:t>
      11. Ішкі күзет орындары:</w:t>
      </w:r>
    </w:p>
    <w:bookmarkEnd w:id="50"/>
    <w:bookmarkStart w:name="z1579" w:id="51"/>
    <w:p>
      <w:pPr>
        <w:spacing w:after="0"/>
        <w:ind w:left="0"/>
        <w:jc w:val="both"/>
      </w:pPr>
      <w:r>
        <w:rPr>
          <w:rFonts w:ascii="Times New Roman"/>
          <w:b w:val="false"/>
          <w:i w:val="false"/>
          <w:color w:val="000000"/>
          <w:sz w:val="28"/>
        </w:rPr>
        <w:t>
      1) камераларда, аурухана палаталарында, карцерлерде;</w:t>
      </w:r>
    </w:p>
    <w:bookmarkEnd w:id="51"/>
    <w:bookmarkStart w:name="z1580" w:id="52"/>
    <w:p>
      <w:pPr>
        <w:spacing w:after="0"/>
        <w:ind w:left="0"/>
        <w:jc w:val="both"/>
      </w:pPr>
      <w:r>
        <w:rPr>
          <w:rFonts w:ascii="Times New Roman"/>
          <w:b w:val="false"/>
          <w:i w:val="false"/>
          <w:color w:val="000000"/>
          <w:sz w:val="28"/>
        </w:rPr>
        <w:t>
      2) оқу-өндірістік шеберханаларында;</w:t>
      </w:r>
    </w:p>
    <w:bookmarkEnd w:id="52"/>
    <w:bookmarkStart w:name="z1581" w:id="53"/>
    <w:p>
      <w:pPr>
        <w:spacing w:after="0"/>
        <w:ind w:left="0"/>
        <w:jc w:val="both"/>
      </w:pPr>
      <w:r>
        <w:rPr>
          <w:rFonts w:ascii="Times New Roman"/>
          <w:b w:val="false"/>
          <w:i w:val="false"/>
          <w:color w:val="000000"/>
          <w:sz w:val="28"/>
        </w:rPr>
        <w:t>
      3) техникалық құралдарды басқару пультінде орналастырылады.</w:t>
      </w:r>
    </w:p>
    <w:bookmarkEnd w:id="53"/>
    <w:bookmarkStart w:name="z1582" w:id="54"/>
    <w:p>
      <w:pPr>
        <w:spacing w:after="0"/>
        <w:ind w:left="0"/>
        <w:jc w:val="both"/>
      </w:pPr>
      <w:r>
        <w:rPr>
          <w:rFonts w:ascii="Times New Roman"/>
          <w:b w:val="false"/>
          <w:i w:val="false"/>
          <w:color w:val="000000"/>
          <w:sz w:val="28"/>
        </w:rPr>
        <w:t>
      Ішкі күзет орындарындағы бақылаушылар қызметтерін қарусыз өткереді, міндетті түрде арнайы құралдармен жабдықталады, ал техникалық құралдарды басқару пультінде 16 патроны бар тапаншамен қаруландырылады.</w:t>
      </w:r>
    </w:p>
    <w:bookmarkEnd w:id="54"/>
    <w:bookmarkStart w:name="z1583" w:id="55"/>
    <w:p>
      <w:pPr>
        <w:spacing w:after="0"/>
        <w:ind w:left="0"/>
        <w:jc w:val="both"/>
      </w:pPr>
      <w:r>
        <w:rPr>
          <w:rFonts w:ascii="Times New Roman"/>
          <w:b w:val="false"/>
          <w:i w:val="false"/>
          <w:color w:val="000000"/>
          <w:sz w:val="28"/>
        </w:rPr>
        <w:t>
      Камералардағы күзет орындары бір күзет орнына 15-тен 20-ға дейінгі аралас немесе қарсы орналасқан камераларды, карцерлерді күзетке алу есебінен қойылады. Карцерлер оқшау орналасқан жағдайда жеке күзет орны қойылады.</w:t>
      </w:r>
    </w:p>
    <w:bookmarkEnd w:id="55"/>
    <w:bookmarkStart w:name="z1584" w:id="56"/>
    <w:p>
      <w:pPr>
        <w:spacing w:after="0"/>
        <w:ind w:left="0"/>
        <w:jc w:val="both"/>
      </w:pPr>
      <w:r>
        <w:rPr>
          <w:rFonts w:ascii="Times New Roman"/>
          <w:b w:val="false"/>
          <w:i w:val="false"/>
          <w:color w:val="000000"/>
          <w:sz w:val="28"/>
        </w:rPr>
        <w:t>
      12. Күдіктілер мен айыпталушыларға шұғыл медициналық көмек көрсету үшін олар денсаулық сақтау органдарының емдеу мекемелеріне жіберілген жағдайда оны күзету үшін тәуліктік күзет бекеті қойылады.</w:t>
      </w:r>
    </w:p>
    <w:bookmarkEnd w:id="56"/>
    <w:bookmarkStart w:name="z1585" w:id="57"/>
    <w:p>
      <w:pPr>
        <w:spacing w:after="0"/>
        <w:ind w:left="0"/>
        <w:jc w:val="both"/>
      </w:pPr>
      <w:r>
        <w:rPr>
          <w:rFonts w:ascii="Times New Roman"/>
          <w:b w:val="false"/>
          <w:i w:val="false"/>
          <w:color w:val="000000"/>
          <w:sz w:val="28"/>
        </w:rPr>
        <w:t>
      Бұл күзет бекетіне әр ауысымнан кемінде екі бақылаушыдан бөлінеді, оның біреуі аға бақылаушы болып тағайындалады. Бір бақылаушы өз қызметін тікелей науқас адамның палатасында, ал екіншісі жағдайға байланысты дәлізде, терезе алдында немесе аурухана ғимаратының сыртқы жағындағы басқа орында өткереді.</w:t>
      </w:r>
    </w:p>
    <w:bookmarkEnd w:id="57"/>
    <w:bookmarkStart w:name="z1586" w:id="58"/>
    <w:p>
      <w:pPr>
        <w:spacing w:after="0"/>
        <w:ind w:left="0"/>
        <w:jc w:val="both"/>
      </w:pPr>
      <w:r>
        <w:rPr>
          <w:rFonts w:ascii="Times New Roman"/>
          <w:b w:val="false"/>
          <w:i w:val="false"/>
          <w:color w:val="000000"/>
          <w:sz w:val="28"/>
        </w:rPr>
        <w:t>
      Ауруханадағы күзет бекетіне тағайындалған бақылаушылар азаматтық киімде болуы, радиостанция алып жүруі және жасырын алып жүретін тапаншамен, арнайы құралдармен қарулануы тиіс.</w:t>
      </w:r>
    </w:p>
    <w:bookmarkEnd w:id="58"/>
    <w:bookmarkStart w:name="z1587" w:id="59"/>
    <w:p>
      <w:pPr>
        <w:spacing w:after="0"/>
        <w:ind w:left="0"/>
        <w:jc w:val="both"/>
      </w:pPr>
      <w:r>
        <w:rPr>
          <w:rFonts w:ascii="Times New Roman"/>
          <w:b w:val="false"/>
          <w:i w:val="false"/>
          <w:color w:val="000000"/>
          <w:sz w:val="28"/>
        </w:rPr>
        <w:t>
      Егер ауруханаға күдікті немесе айыпталушы әйел орналастырылса, онда күзетуге арналған күзет орнына қарусыз бақылаушы - әйелдер тағайындалады.</w:t>
      </w:r>
    </w:p>
    <w:bookmarkEnd w:id="59"/>
    <w:bookmarkStart w:name="z1588" w:id="60"/>
    <w:p>
      <w:pPr>
        <w:spacing w:after="0"/>
        <w:ind w:left="0"/>
        <w:jc w:val="both"/>
      </w:pPr>
      <w:r>
        <w:rPr>
          <w:rFonts w:ascii="Times New Roman"/>
          <w:b w:val="false"/>
          <w:i w:val="false"/>
          <w:color w:val="000000"/>
          <w:sz w:val="28"/>
        </w:rPr>
        <w:t>
      Күзет тәртібін анықтау және бақылаушыларға нұсқама өткізу үшін ауруханаға тергеу изоляторы басшыларының бірі келеді.</w:t>
      </w:r>
    </w:p>
    <w:bookmarkEnd w:id="60"/>
    <w:bookmarkStart w:name="z1589" w:id="61"/>
    <w:p>
      <w:pPr>
        <w:spacing w:after="0"/>
        <w:ind w:left="0"/>
        <w:jc w:val="both"/>
      </w:pPr>
      <w:r>
        <w:rPr>
          <w:rFonts w:ascii="Times New Roman"/>
          <w:b w:val="false"/>
          <w:i w:val="false"/>
          <w:color w:val="000000"/>
          <w:sz w:val="28"/>
        </w:rPr>
        <w:t xml:space="preserve">
      13.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кезекші ауысымның қызмет атқаруының кенеттен тексеру кестесі бойынша,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кезекші ауысымның түнгі уақытта қызмет өткеруін тергеу изоляторының бастығы, оның орынбасарлары мен аға және орта басшы құрамның басқа да қызметкерлері тексереді, ол тексерушіге тексеру болардан 10-15 сағат бұрын тапсырылады. </w:t>
      </w:r>
    </w:p>
    <w:bookmarkEnd w:id="61"/>
    <w:bookmarkStart w:name="z1590" w:id="62"/>
    <w:p>
      <w:pPr>
        <w:spacing w:after="0"/>
        <w:ind w:left="0"/>
        <w:jc w:val="both"/>
      </w:pPr>
      <w:r>
        <w:rPr>
          <w:rFonts w:ascii="Times New Roman"/>
          <w:b w:val="false"/>
          <w:i w:val="false"/>
          <w:color w:val="000000"/>
          <w:sz w:val="28"/>
        </w:rPr>
        <w:t>
      Кесте әрбір кезекші ауысымды түнгі сағат екіден таңғы сағат алтыға дейін, айына кем дегенде 4 рет тексеру есебімен жасалады.</w:t>
      </w:r>
    </w:p>
    <w:bookmarkEnd w:id="62"/>
    <w:bookmarkStart w:name="z1591" w:id="63"/>
    <w:p>
      <w:pPr>
        <w:spacing w:after="0"/>
        <w:ind w:left="0"/>
        <w:jc w:val="both"/>
      </w:pPr>
      <w:r>
        <w:rPr>
          <w:rFonts w:ascii="Times New Roman"/>
          <w:b w:val="false"/>
          <w:i w:val="false"/>
          <w:color w:val="000000"/>
          <w:sz w:val="28"/>
        </w:rPr>
        <w:t xml:space="preserve">
      Жүргізілген тексерулер және олардың нәтижелері туралы тексерген адам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нысанда тергеу изоляторындағы және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корпустық бөлімшедегі кезекшілік кітабына белгі жасайды.</w:t>
      </w:r>
    </w:p>
    <w:bookmarkEnd w:id="63"/>
    <w:bookmarkStart w:name="z1592" w:id="64"/>
    <w:p>
      <w:pPr>
        <w:spacing w:after="0"/>
        <w:ind w:left="0"/>
        <w:jc w:val="both"/>
      </w:pPr>
      <w:r>
        <w:rPr>
          <w:rFonts w:ascii="Times New Roman"/>
          <w:b w:val="false"/>
          <w:i w:val="false"/>
          <w:color w:val="000000"/>
          <w:sz w:val="28"/>
        </w:rPr>
        <w:t>
      14. Әрбір тергеу изоляторында күзетудің жедел жоспары жасалады, оған мыналар кіреді:</w:t>
      </w:r>
    </w:p>
    <w:bookmarkEnd w:id="64"/>
    <w:bookmarkStart w:name="z1593" w:id="65"/>
    <w:p>
      <w:pPr>
        <w:spacing w:after="0"/>
        <w:ind w:left="0"/>
        <w:jc w:val="both"/>
      </w:pPr>
      <w:r>
        <w:rPr>
          <w:rFonts w:ascii="Times New Roman"/>
          <w:b w:val="false"/>
          <w:i w:val="false"/>
          <w:color w:val="000000"/>
          <w:sz w:val="28"/>
        </w:rPr>
        <w:t>
      1) сыртқы күзет орындары және ескерту белгілерін беру секторлары мен шекаралары көрсетілген тергеу изоляторы аумағының бас жоспары;</w:t>
      </w:r>
    </w:p>
    <w:bookmarkEnd w:id="65"/>
    <w:bookmarkStart w:name="z1594" w:id="66"/>
    <w:p>
      <w:pPr>
        <w:spacing w:after="0"/>
        <w:ind w:left="0"/>
        <w:jc w:val="both"/>
      </w:pPr>
      <w:r>
        <w:rPr>
          <w:rFonts w:ascii="Times New Roman"/>
          <w:b w:val="false"/>
          <w:i w:val="false"/>
          <w:color w:val="000000"/>
          <w:sz w:val="28"/>
        </w:rPr>
        <w:t>
      2) ішкі күзет орындары енгізілген режимдік корпустардың әр қабаттық жоспарлары;</w:t>
      </w:r>
    </w:p>
    <w:bookmarkEnd w:id="66"/>
    <w:bookmarkStart w:name="z1595" w:id="67"/>
    <w:p>
      <w:pPr>
        <w:spacing w:after="0"/>
        <w:ind w:left="0"/>
        <w:jc w:val="both"/>
      </w:pPr>
      <w:r>
        <w:rPr>
          <w:rFonts w:ascii="Times New Roman"/>
          <w:b w:val="false"/>
          <w:i w:val="false"/>
          <w:color w:val="000000"/>
          <w:sz w:val="28"/>
        </w:rPr>
        <w:t>
      3) тергеу изоляторының кесілген макеті;</w:t>
      </w:r>
    </w:p>
    <w:bookmarkEnd w:id="67"/>
    <w:bookmarkStart w:name="z1596" w:id="68"/>
    <w:p>
      <w:pPr>
        <w:spacing w:after="0"/>
        <w:ind w:left="0"/>
        <w:jc w:val="both"/>
      </w:pPr>
      <w:r>
        <w:rPr>
          <w:rFonts w:ascii="Times New Roman"/>
          <w:b w:val="false"/>
          <w:i w:val="false"/>
          <w:color w:val="000000"/>
          <w:sz w:val="28"/>
        </w:rPr>
        <w:t>
      4) дабыл бойынша және жағдай ушыққан кездегі іс-қимылдар туралы нұсқаулық;</w:t>
      </w:r>
    </w:p>
    <w:bookmarkEnd w:id="68"/>
    <w:bookmarkStart w:name="z1597" w:id="69"/>
    <w:p>
      <w:pPr>
        <w:spacing w:after="0"/>
        <w:ind w:left="0"/>
        <w:jc w:val="both"/>
      </w:pPr>
      <w:r>
        <w:rPr>
          <w:rFonts w:ascii="Times New Roman"/>
          <w:b w:val="false"/>
          <w:i w:val="false"/>
          <w:color w:val="000000"/>
          <w:sz w:val="28"/>
        </w:rPr>
        <w:t>
      5) дабыл кезінде шұғыл шақыруға жататын қызметкерлердің мекен-жайлары, телефондары және шақыру тәсілдері көрсетілген тізімдері (тізімдер өзгерген жағдайда режим және күзет бөлімімен жаңартылады);</w:t>
      </w:r>
    </w:p>
    <w:bookmarkEnd w:id="69"/>
    <w:bookmarkStart w:name="z1598" w:id="70"/>
    <w:p>
      <w:pPr>
        <w:spacing w:after="0"/>
        <w:ind w:left="0"/>
        <w:jc w:val="both"/>
      </w:pPr>
      <w:r>
        <w:rPr>
          <w:rFonts w:ascii="Times New Roman"/>
          <w:b w:val="false"/>
          <w:i w:val="false"/>
          <w:color w:val="000000"/>
          <w:sz w:val="28"/>
        </w:rPr>
        <w:t xml:space="preserve">
      6) төтенше жағдайлар кезінде хабарлауға тиіс лауазымды адамдардың тізімдері енгізіледі. Барлық осы құжаттар (макеттен басқалары) тізбесі бар папкаға тігіліп, кезекшіде сақталады. </w:t>
      </w:r>
    </w:p>
    <w:bookmarkEnd w:id="70"/>
    <w:bookmarkStart w:name="z1599" w:id="71"/>
    <w:p>
      <w:pPr>
        <w:spacing w:after="0"/>
        <w:ind w:left="0"/>
        <w:jc w:val="left"/>
      </w:pPr>
      <w:r>
        <w:rPr>
          <w:rFonts w:ascii="Times New Roman"/>
          <w:b/>
          <w:i w:val="false"/>
          <w:color w:val="000000"/>
        </w:rPr>
        <w:t xml:space="preserve"> 3. Кезекші ауысымдардың қызмет өткеруін ұйымдастыру тәртібі</w:t>
      </w:r>
    </w:p>
    <w:bookmarkEnd w:id="71"/>
    <w:bookmarkStart w:name="z1600" w:id="72"/>
    <w:p>
      <w:pPr>
        <w:spacing w:after="0"/>
        <w:ind w:left="0"/>
        <w:jc w:val="both"/>
      </w:pPr>
      <w:r>
        <w:rPr>
          <w:rFonts w:ascii="Times New Roman"/>
          <w:b w:val="false"/>
          <w:i w:val="false"/>
          <w:color w:val="000000"/>
          <w:sz w:val="28"/>
        </w:rPr>
        <w:t>
      15. Күзеттің кезекші ауысымына ауысымның бастығы болып табылатын кезекші басшылық жасайды. Кезекші тікелей тергеу изоляторының бастығына, оның орынбасарларына бағынады және олар жоқ кезде жауапты лауазымды адам болып табылады.</w:t>
      </w:r>
    </w:p>
    <w:bookmarkEnd w:id="72"/>
    <w:bookmarkStart w:name="z1601" w:id="73"/>
    <w:p>
      <w:pPr>
        <w:spacing w:after="0"/>
        <w:ind w:left="0"/>
        <w:jc w:val="both"/>
      </w:pPr>
      <w:r>
        <w:rPr>
          <w:rFonts w:ascii="Times New Roman"/>
          <w:b w:val="false"/>
          <w:i w:val="false"/>
          <w:color w:val="000000"/>
          <w:sz w:val="28"/>
        </w:rPr>
        <w:t>
      Әрбір кезекші ауысымға тұрақты нөмір (бірінші ауысым, екінші ауысым және т.б.) беріледі. Ауысым құрамы тұрақты болуы керек. Ауысымға бақылаушылар тергеу изоляторы бастығының бұйрығымен тағайындалады. Бақылаушылар бір ауысымнан екінші ауысымға тек өте қажет жағдайда ғана ауыстырылады.</w:t>
      </w:r>
    </w:p>
    <w:bookmarkEnd w:id="73"/>
    <w:bookmarkStart w:name="z1602" w:id="74"/>
    <w:p>
      <w:pPr>
        <w:spacing w:after="0"/>
        <w:ind w:left="0"/>
        <w:jc w:val="both"/>
      </w:pPr>
      <w:r>
        <w:rPr>
          <w:rFonts w:ascii="Times New Roman"/>
          <w:b w:val="false"/>
          <w:i w:val="false"/>
          <w:color w:val="000000"/>
          <w:sz w:val="28"/>
        </w:rPr>
        <w:t>
      Бақылаушы бір күзет орнына қатарынан 12 ауысымнан артық қызмет өткермейді, бұдан соң басқа күзет орнына ауыстырылады.</w:t>
      </w:r>
    </w:p>
    <w:bookmarkEnd w:id="74"/>
    <w:bookmarkStart w:name="z1603" w:id="75"/>
    <w:p>
      <w:pPr>
        <w:spacing w:after="0"/>
        <w:ind w:left="0"/>
        <w:jc w:val="both"/>
      </w:pPr>
      <w:r>
        <w:rPr>
          <w:rFonts w:ascii="Times New Roman"/>
          <w:b w:val="false"/>
          <w:i w:val="false"/>
          <w:color w:val="000000"/>
          <w:sz w:val="28"/>
        </w:rPr>
        <w:t>
      Кезекші ауысым құрамына әйелдер камераларының санына байланысты қажетті мөлшерде бақылаушы-әйелдер тағайындалады. Жалпы дәлізде орналасқан, бестен көп емес әйелдер камерасы бар тергеу изоляторында күзет бақылаушы - ер адамдарға тапсырылуы мүмкін. Әйелдерді тінтуді және санитарлық тазартуға апаруды тек бақылаушы-әйелдер ғана жүзеге асырады.</w:t>
      </w:r>
    </w:p>
    <w:bookmarkEnd w:id="75"/>
    <w:bookmarkStart w:name="z1604" w:id="76"/>
    <w:p>
      <w:pPr>
        <w:spacing w:after="0"/>
        <w:ind w:left="0"/>
        <w:jc w:val="both"/>
      </w:pPr>
      <w:r>
        <w:rPr>
          <w:rFonts w:ascii="Times New Roman"/>
          <w:b w:val="false"/>
          <w:i w:val="false"/>
          <w:color w:val="000000"/>
          <w:sz w:val="28"/>
        </w:rPr>
        <w:t xml:space="preserve">
      16. Кезекші ауысымның жұмыс режимі әдетте 8 немесе 12 сағаттық кесте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нысанда белгіленеді.</w:t>
      </w:r>
    </w:p>
    <w:bookmarkEnd w:id="76"/>
    <w:bookmarkStart w:name="z1605" w:id="77"/>
    <w:p>
      <w:pPr>
        <w:spacing w:after="0"/>
        <w:ind w:left="0"/>
        <w:jc w:val="both"/>
      </w:pPr>
      <w:r>
        <w:rPr>
          <w:rFonts w:ascii="Times New Roman"/>
          <w:b w:val="false"/>
          <w:i w:val="false"/>
          <w:color w:val="000000"/>
          <w:sz w:val="28"/>
        </w:rPr>
        <w:t>
      Жағдай ушыққан кезде бақылаушыларды тергеу изоляторы бастығының өкімімен 5 тәулікке дейінгі мерзімге, ҚАЖК аумақтық бөліністері басшылығының рұқсаты бойынша - бір айға дейінгі мерзімде белгіленген кестеден тыс қызмет өткеруге тартуға рұқсат етіледі.</w:t>
      </w:r>
    </w:p>
    <w:bookmarkEnd w:id="77"/>
    <w:bookmarkStart w:name="z1606" w:id="78"/>
    <w:p>
      <w:pPr>
        <w:spacing w:after="0"/>
        <w:ind w:left="0"/>
        <w:jc w:val="both"/>
      </w:pPr>
      <w:r>
        <w:rPr>
          <w:rFonts w:ascii="Times New Roman"/>
          <w:b w:val="false"/>
          <w:i w:val="false"/>
          <w:color w:val="000000"/>
          <w:sz w:val="28"/>
        </w:rPr>
        <w:t>
      17. Кезекші ауысымға:</w:t>
      </w:r>
    </w:p>
    <w:bookmarkEnd w:id="78"/>
    <w:bookmarkStart w:name="z1607" w:id="79"/>
    <w:p>
      <w:pPr>
        <w:spacing w:after="0"/>
        <w:ind w:left="0"/>
        <w:jc w:val="both"/>
      </w:pPr>
      <w:r>
        <w:rPr>
          <w:rFonts w:ascii="Times New Roman"/>
          <w:b w:val="false"/>
          <w:i w:val="false"/>
          <w:color w:val="000000"/>
          <w:sz w:val="28"/>
        </w:rPr>
        <w:t>
      1) сыртқы және ішкі күзет орындарының бақылаушылары;</w:t>
      </w:r>
    </w:p>
    <w:bookmarkEnd w:id="79"/>
    <w:bookmarkStart w:name="z1608" w:id="80"/>
    <w:p>
      <w:pPr>
        <w:spacing w:after="0"/>
        <w:ind w:left="0"/>
        <w:jc w:val="both"/>
      </w:pPr>
      <w:r>
        <w:rPr>
          <w:rFonts w:ascii="Times New Roman"/>
          <w:b w:val="false"/>
          <w:i w:val="false"/>
          <w:color w:val="000000"/>
          <w:sz w:val="28"/>
        </w:rPr>
        <w:t>
      2) құрама бөлімшелерінің бақылаушылары;</w:t>
      </w:r>
    </w:p>
    <w:bookmarkEnd w:id="80"/>
    <w:bookmarkStart w:name="z1609" w:id="81"/>
    <w:p>
      <w:pPr>
        <w:spacing w:after="0"/>
        <w:ind w:left="0"/>
        <w:jc w:val="both"/>
      </w:pPr>
      <w:r>
        <w:rPr>
          <w:rFonts w:ascii="Times New Roman"/>
          <w:b w:val="false"/>
          <w:i w:val="false"/>
          <w:color w:val="000000"/>
          <w:sz w:val="28"/>
        </w:rPr>
        <w:t>
      3) резервтегі топтардың бақылаушылары;</w:t>
      </w:r>
    </w:p>
    <w:bookmarkEnd w:id="81"/>
    <w:bookmarkStart w:name="z1610" w:id="82"/>
    <w:p>
      <w:pPr>
        <w:spacing w:after="0"/>
        <w:ind w:left="0"/>
        <w:jc w:val="both"/>
      </w:pPr>
      <w:r>
        <w:rPr>
          <w:rFonts w:ascii="Times New Roman"/>
          <w:b w:val="false"/>
          <w:i w:val="false"/>
          <w:color w:val="000000"/>
          <w:sz w:val="28"/>
        </w:rPr>
        <w:t>
      4) техникалық құралдарды басқару пультінің операторлары кіреді.</w:t>
      </w:r>
    </w:p>
    <w:bookmarkEnd w:id="82"/>
    <w:bookmarkStart w:name="z1611" w:id="83"/>
    <w:p>
      <w:pPr>
        <w:spacing w:after="0"/>
        <w:ind w:left="0"/>
        <w:jc w:val="both"/>
      </w:pPr>
      <w:r>
        <w:rPr>
          <w:rFonts w:ascii="Times New Roman"/>
          <w:b w:val="false"/>
          <w:i w:val="false"/>
          <w:color w:val="000000"/>
          <w:sz w:val="28"/>
        </w:rPr>
        <w:t xml:space="preserve">
      18. Кезекшілікке ауысымды тағайындау тергеу изоляторы бастығының әр тәулік қарсаңындағы, 8 сағаттық кезекшілік кезінде үш ауысымға және 12 сағаттық кезекшілік кезінде екі ауысымға шығарылатын бұйрығымен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жүргізіледі.</w:t>
      </w:r>
    </w:p>
    <w:bookmarkEnd w:id="83"/>
    <w:bookmarkStart w:name="z1612" w:id="84"/>
    <w:p>
      <w:pPr>
        <w:spacing w:after="0"/>
        <w:ind w:left="0"/>
        <w:jc w:val="both"/>
      </w:pPr>
      <w:r>
        <w:rPr>
          <w:rFonts w:ascii="Times New Roman"/>
          <w:b w:val="false"/>
          <w:i w:val="false"/>
          <w:color w:val="000000"/>
          <w:sz w:val="28"/>
        </w:rPr>
        <w:t xml:space="preserve">
      Бұйрықта әрбір ауысымның жеке құрамының күзет орындары бойынша орналасуы көрсетіледі. Күзет орындарының саны көп болған жағдайда тергеу изоляторының бастығына ауысымның жеке құрамын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 орналастыруға күзет орындары бойынша 6, 12 кезекшілікке дербес орналастыруды бекітуге рұқсат етіледі. Мұндай жағдайда бұйрықта бекітілген орналастыруға сілтеме жасалады. Күзет орындары бойынша бақылаушыларды орналастырудағы барлық өзгерістер ауысымның жеке құрамын орналастырудағы өзгерістер туралы анықтамада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нысанда көрсетіледі.</w:t>
      </w:r>
    </w:p>
    <w:bookmarkEnd w:id="84"/>
    <w:bookmarkStart w:name="z1613" w:id="85"/>
    <w:p>
      <w:pPr>
        <w:spacing w:after="0"/>
        <w:ind w:left="0"/>
        <w:jc w:val="both"/>
      </w:pPr>
      <w:r>
        <w:rPr>
          <w:rFonts w:ascii="Times New Roman"/>
          <w:b w:val="false"/>
          <w:i w:val="false"/>
          <w:color w:val="000000"/>
          <w:sz w:val="28"/>
        </w:rPr>
        <w:t>
      19. Күзет жөніндегі бұйрықта кезекші ауысымдарға және режимдік бөлімге тапсырма көрсетіледі. Уақытша күзет орындары арқылы күзетті күшейту шаралары, сондай-ақ бақылау, тінту, техникалық қарау жүргізілуі тиіс камералардың нөмірлерін қою, күзетті күшейту жөніндегі шаралар және басқа да өкімдер көрсетіледі.</w:t>
      </w:r>
    </w:p>
    <w:bookmarkEnd w:id="85"/>
    <w:bookmarkStart w:name="z1614" w:id="86"/>
    <w:p>
      <w:pPr>
        <w:spacing w:after="0"/>
        <w:ind w:left="0"/>
        <w:jc w:val="both"/>
      </w:pPr>
      <w:r>
        <w:rPr>
          <w:rFonts w:ascii="Times New Roman"/>
          <w:b w:val="false"/>
          <w:i w:val="false"/>
          <w:color w:val="000000"/>
          <w:sz w:val="28"/>
        </w:rPr>
        <w:t>
      Күзетті күшейту жөніндегі нұсқау нақты болуы тиіс. Күзет жөніндегі бұйрық қызмет бабында пайдалану үшін болып табылады, бір дана ғана шығарылады және күші жойылғанға дейін кезекшіде сақталады, одан кейін арнайы есепке алу бөлімінің бастығына тапсырылады және тергеу изоляторының күзет жөніндегі бұйрықтар ісіне тігіледі.</w:t>
      </w:r>
    </w:p>
    <w:bookmarkEnd w:id="86"/>
    <w:bookmarkStart w:name="z1615" w:id="87"/>
    <w:p>
      <w:pPr>
        <w:spacing w:after="0"/>
        <w:ind w:left="0"/>
        <w:jc w:val="both"/>
      </w:pPr>
      <w:r>
        <w:rPr>
          <w:rFonts w:ascii="Times New Roman"/>
          <w:b w:val="false"/>
          <w:i w:val="false"/>
          <w:color w:val="000000"/>
          <w:sz w:val="28"/>
        </w:rPr>
        <w:t>
      20. Кезекші өзіне бекітілген ауысымның тікелей бастығы ретінде жауап береді:</w:t>
      </w:r>
    </w:p>
    <w:bookmarkEnd w:id="87"/>
    <w:bookmarkStart w:name="z1616" w:id="88"/>
    <w:p>
      <w:pPr>
        <w:spacing w:after="0"/>
        <w:ind w:left="0"/>
        <w:jc w:val="both"/>
      </w:pPr>
      <w:r>
        <w:rPr>
          <w:rFonts w:ascii="Times New Roman"/>
          <w:b w:val="false"/>
          <w:i w:val="false"/>
          <w:color w:val="000000"/>
          <w:sz w:val="28"/>
        </w:rPr>
        <w:t>
      1) кәсіби даярлық сапасына, қызметтік тәртіптің жағдайына, ауысым жеке құрамының заңдылықтарды сақтауларына дербес жауап береді;</w:t>
      </w:r>
    </w:p>
    <w:bookmarkEnd w:id="88"/>
    <w:bookmarkStart w:name="z1617" w:id="89"/>
    <w:p>
      <w:pPr>
        <w:spacing w:after="0"/>
        <w:ind w:left="0"/>
        <w:jc w:val="both"/>
      </w:pPr>
      <w:r>
        <w:rPr>
          <w:rFonts w:ascii="Times New Roman"/>
          <w:b w:val="false"/>
          <w:i w:val="false"/>
          <w:color w:val="000000"/>
          <w:sz w:val="28"/>
        </w:rPr>
        <w:t>
      2) ауысымның жеке құрамымен арнайы және жауынгерлік дайындық жөнінде сабақ өткізеді.</w:t>
      </w:r>
    </w:p>
    <w:bookmarkEnd w:id="89"/>
    <w:bookmarkStart w:name="z1618" w:id="90"/>
    <w:p>
      <w:pPr>
        <w:spacing w:after="0"/>
        <w:ind w:left="0"/>
        <w:jc w:val="both"/>
      </w:pPr>
      <w:r>
        <w:rPr>
          <w:rFonts w:ascii="Times New Roman"/>
          <w:b w:val="false"/>
          <w:i w:val="false"/>
          <w:color w:val="000000"/>
          <w:sz w:val="28"/>
        </w:rPr>
        <w:t>
      21. Кезекші қызмет өткеру кезінде:</w:t>
      </w:r>
    </w:p>
    <w:bookmarkEnd w:id="90"/>
    <w:bookmarkStart w:name="z1619" w:id="91"/>
    <w:p>
      <w:pPr>
        <w:spacing w:after="0"/>
        <w:ind w:left="0"/>
        <w:jc w:val="both"/>
      </w:pPr>
      <w:r>
        <w:rPr>
          <w:rFonts w:ascii="Times New Roman"/>
          <w:b w:val="false"/>
          <w:i w:val="false"/>
          <w:color w:val="000000"/>
          <w:sz w:val="28"/>
        </w:rPr>
        <w:t xml:space="preserve">
      1) күдіктілерді және айыпталушыларды күзетуді, қадағалауды және оқшаулауды, оларды ұстаудың белгіленген </w:t>
      </w:r>
      <w:r>
        <w:rPr>
          <w:rFonts w:ascii="Times New Roman"/>
          <w:b w:val="false"/>
          <w:i w:val="false"/>
          <w:color w:val="000000"/>
          <w:sz w:val="28"/>
        </w:rPr>
        <w:t>заңнамалардың</w:t>
      </w:r>
      <w:r>
        <w:rPr>
          <w:rFonts w:ascii="Times New Roman"/>
          <w:b w:val="false"/>
          <w:i w:val="false"/>
          <w:color w:val="000000"/>
          <w:sz w:val="28"/>
        </w:rPr>
        <w:t xml:space="preserve"> тәртібін сақтауларын ұйымдастырады және қамтамасыз етеді;</w:t>
      </w:r>
    </w:p>
    <w:bookmarkEnd w:id="91"/>
    <w:bookmarkStart w:name="z1620" w:id="92"/>
    <w:p>
      <w:pPr>
        <w:spacing w:after="0"/>
        <w:ind w:left="0"/>
        <w:jc w:val="both"/>
      </w:pPr>
      <w:r>
        <w:rPr>
          <w:rFonts w:ascii="Times New Roman"/>
          <w:b w:val="false"/>
          <w:i w:val="false"/>
          <w:color w:val="000000"/>
          <w:sz w:val="28"/>
        </w:rPr>
        <w:t>
      2) тергеу изоляторының бастығы және оның орынбасары болмаған кезде ұстау тәртібін өрескел бұзудың, күдіктілердің және айыпталушылардың бағынбаушылықтарының, шабуыл жасаудың, қашудың немесе өзге де төтенше оқиғалардың алдын алу, жолын кесу және жою шараларын қабылдайды;</w:t>
      </w:r>
    </w:p>
    <w:bookmarkEnd w:id="92"/>
    <w:bookmarkStart w:name="z1621" w:id="93"/>
    <w:p>
      <w:pPr>
        <w:spacing w:after="0"/>
        <w:ind w:left="0"/>
        <w:jc w:val="both"/>
      </w:pPr>
      <w:r>
        <w:rPr>
          <w:rFonts w:ascii="Times New Roman"/>
          <w:b w:val="false"/>
          <w:i w:val="false"/>
          <w:color w:val="000000"/>
          <w:sz w:val="28"/>
        </w:rPr>
        <w:t>
      3) корпус жөніндегі жетекші мен ішкі және сыртқы күзет орындарындағы бақылаушылардың қызмет өткерулерін тікелей өзі, сондай-ақ орынбасары арқылы күндізгі уақытта кемінде екі рет, ал түнгі уақытта кемінде үш рет тексереді;</w:t>
      </w:r>
    </w:p>
    <w:bookmarkEnd w:id="93"/>
    <w:bookmarkStart w:name="z1622" w:id="94"/>
    <w:p>
      <w:pPr>
        <w:spacing w:after="0"/>
        <w:ind w:left="0"/>
        <w:jc w:val="both"/>
      </w:pPr>
      <w:r>
        <w:rPr>
          <w:rFonts w:ascii="Times New Roman"/>
          <w:b w:val="false"/>
          <w:i w:val="false"/>
          <w:color w:val="000000"/>
          <w:sz w:val="28"/>
        </w:rPr>
        <w:t>
      4) инженерлік-техникалық күзет құралдарының (бұдан әрі – ИТКҚ), белгі беру, байланыс құралдарының, сондай-ақ есіктердің, есіктердегі желдеткіштердің, құлыптардың, торлардың, камералық жабдықтардың ақауларын тез арада жою жөнінде шаралар қолданады;</w:t>
      </w:r>
    </w:p>
    <w:bookmarkEnd w:id="94"/>
    <w:bookmarkStart w:name="z1623" w:id="95"/>
    <w:p>
      <w:pPr>
        <w:spacing w:after="0"/>
        <w:ind w:left="0"/>
        <w:jc w:val="both"/>
      </w:pPr>
      <w:r>
        <w:rPr>
          <w:rFonts w:ascii="Times New Roman"/>
          <w:b w:val="false"/>
          <w:i w:val="false"/>
          <w:color w:val="000000"/>
          <w:sz w:val="28"/>
        </w:rPr>
        <w:t>
      5) режимдік аумақта баспалдақ, тақтай және шабуыл жасау мен қашу үшін пайдаланылатын басқа да заттарды сақтауға жол бермейді;</w:t>
      </w:r>
    </w:p>
    <w:bookmarkEnd w:id="95"/>
    <w:bookmarkStart w:name="z1624" w:id="96"/>
    <w:p>
      <w:pPr>
        <w:spacing w:after="0"/>
        <w:ind w:left="0"/>
        <w:jc w:val="both"/>
      </w:pPr>
      <w:r>
        <w:rPr>
          <w:rFonts w:ascii="Times New Roman"/>
          <w:b w:val="false"/>
          <w:i w:val="false"/>
          <w:color w:val="000000"/>
          <w:sz w:val="28"/>
        </w:rPr>
        <w:t>
      6) қарулар, оқ-дәрілер және арнайы құралдарды сақтауды ұйымдастырады және олардың сақталуын қамтамасыз етеді;</w:t>
      </w:r>
    </w:p>
    <w:bookmarkEnd w:id="96"/>
    <w:bookmarkStart w:name="z1625" w:id="97"/>
    <w:p>
      <w:pPr>
        <w:spacing w:after="0"/>
        <w:ind w:left="0"/>
        <w:jc w:val="both"/>
      </w:pPr>
      <w:r>
        <w:rPr>
          <w:rFonts w:ascii="Times New Roman"/>
          <w:b w:val="false"/>
          <w:i w:val="false"/>
          <w:color w:val="000000"/>
          <w:sz w:val="28"/>
        </w:rPr>
        <w:t>
      7) күдіктілер мен айыпталушыларды қабылдауды және жіберуді жүзеге асырады, оларды жиналу бөлімшесінің камераларына орналастыруды және жеке тінтуді ұйымдастырады;</w:t>
      </w:r>
    </w:p>
    <w:bookmarkEnd w:id="97"/>
    <w:bookmarkStart w:name="z1626" w:id="98"/>
    <w:p>
      <w:pPr>
        <w:spacing w:after="0"/>
        <w:ind w:left="0"/>
        <w:jc w:val="both"/>
      </w:pPr>
      <w:r>
        <w:rPr>
          <w:rFonts w:ascii="Times New Roman"/>
          <w:b w:val="false"/>
          <w:i w:val="false"/>
          <w:color w:val="000000"/>
          <w:sz w:val="28"/>
        </w:rPr>
        <w:t>
      8) ауруларға шұғыл көмек көрсету үшін медицина қызметкерлерін шақырады және ауырғандарды емдеу мекемелеріне тасымалдауды қамтамасыз етеді;</w:t>
      </w:r>
    </w:p>
    <w:bookmarkEnd w:id="98"/>
    <w:bookmarkStart w:name="z1627" w:id="99"/>
    <w:p>
      <w:pPr>
        <w:spacing w:after="0"/>
        <w:ind w:left="0"/>
        <w:jc w:val="both"/>
      </w:pPr>
      <w:r>
        <w:rPr>
          <w:rFonts w:ascii="Times New Roman"/>
          <w:b w:val="false"/>
          <w:i w:val="false"/>
          <w:color w:val="000000"/>
          <w:sz w:val="28"/>
        </w:rPr>
        <w:t>
      9) күдіктілер мен айыпталушыларды жедел бөлім құрастырған камералар бойынша орналастыру жоспарына сәйкес камераларға орналастыруды ұйымдастырады;</w:t>
      </w:r>
    </w:p>
    <w:bookmarkEnd w:id="99"/>
    <w:bookmarkStart w:name="z1628" w:id="100"/>
    <w:p>
      <w:pPr>
        <w:spacing w:after="0"/>
        <w:ind w:left="0"/>
        <w:jc w:val="both"/>
      </w:pPr>
      <w:r>
        <w:rPr>
          <w:rFonts w:ascii="Times New Roman"/>
          <w:b w:val="false"/>
          <w:i w:val="false"/>
          <w:color w:val="000000"/>
          <w:sz w:val="28"/>
        </w:rPr>
        <w:t>
      10) режимдік бөлімнің күндізгі қызметі жұмыс істемеген кезде күдіктілер мен айыпталушыларды жауап алуға тергеушіге апаруды қамтамасыз етеді;</w:t>
      </w:r>
    </w:p>
    <w:bookmarkEnd w:id="100"/>
    <w:bookmarkStart w:name="z1629" w:id="101"/>
    <w:p>
      <w:pPr>
        <w:spacing w:after="0"/>
        <w:ind w:left="0"/>
        <w:jc w:val="both"/>
      </w:pPr>
      <w:r>
        <w:rPr>
          <w:rFonts w:ascii="Times New Roman"/>
          <w:b w:val="false"/>
          <w:i w:val="false"/>
          <w:color w:val="000000"/>
          <w:sz w:val="28"/>
        </w:rPr>
        <w:t>
      11) өткізу жүйесі ережелерінің орындалуын бақылайды;</w:t>
      </w:r>
    </w:p>
    <w:bookmarkEnd w:id="101"/>
    <w:bookmarkStart w:name="z1630" w:id="102"/>
    <w:p>
      <w:pPr>
        <w:spacing w:after="0"/>
        <w:ind w:left="0"/>
        <w:jc w:val="both"/>
      </w:pPr>
      <w:r>
        <w:rPr>
          <w:rFonts w:ascii="Times New Roman"/>
          <w:b w:val="false"/>
          <w:i w:val="false"/>
          <w:color w:val="000000"/>
          <w:sz w:val="28"/>
        </w:rPr>
        <w:t>
      12) карцерге немесе жалғыз адамдық камераға орналастырылған адамдардың жаза өтеу мерзімдерін қадағалайды және оларды уақтылы босатады;</w:t>
      </w:r>
    </w:p>
    <w:bookmarkEnd w:id="102"/>
    <w:bookmarkStart w:name="z1631" w:id="103"/>
    <w:p>
      <w:pPr>
        <w:spacing w:after="0"/>
        <w:ind w:left="0"/>
        <w:jc w:val="both"/>
      </w:pPr>
      <w:r>
        <w:rPr>
          <w:rFonts w:ascii="Times New Roman"/>
          <w:b w:val="false"/>
          <w:i w:val="false"/>
          <w:color w:val="000000"/>
          <w:sz w:val="28"/>
        </w:rPr>
        <w:t>
      13) медицина қызметкерлерімен бірлесіп тамақтың сапасын және уақтылы дайындалуын бақылайды;</w:t>
      </w:r>
    </w:p>
    <w:bookmarkEnd w:id="103"/>
    <w:bookmarkStart w:name="z1632" w:id="104"/>
    <w:p>
      <w:pPr>
        <w:spacing w:after="0"/>
        <w:ind w:left="0"/>
        <w:jc w:val="both"/>
      </w:pPr>
      <w:r>
        <w:rPr>
          <w:rFonts w:ascii="Times New Roman"/>
          <w:b w:val="false"/>
          <w:i w:val="false"/>
          <w:color w:val="000000"/>
          <w:sz w:val="28"/>
        </w:rPr>
        <w:t>
      14) тергеу изоляторында өрт қауіпсіздігі ережесінің сақталуын бақылайды.</w:t>
      </w:r>
    </w:p>
    <w:bookmarkEnd w:id="104"/>
    <w:bookmarkStart w:name="z1633" w:id="105"/>
    <w:p>
      <w:pPr>
        <w:spacing w:after="0"/>
        <w:ind w:left="0"/>
        <w:jc w:val="both"/>
      </w:pPr>
      <w:r>
        <w:rPr>
          <w:rFonts w:ascii="Times New Roman"/>
          <w:b w:val="false"/>
          <w:i w:val="false"/>
          <w:color w:val="000000"/>
          <w:sz w:val="28"/>
        </w:rPr>
        <w:t>
      22. Кезекшіге ішкі және сыртқы күзет орындарының бұйрықпен бекітілген санын өз бетінше азайтуға немесе төтенше жағдайлар тудырған оқиғалар (күзетке шабуыл жасау көрініс бергенде, қашудың алдын алу кезінде, табиғи апаттың алдын алу кезінде) кезінен басқа кезде олардың тұрған жерін өзгертуге рұқсат етілмейді. Оған осы Қағидалардың 9-тармағында көрсетілген жағдайларда қосымша күзет орындарын белгілеуге рұқсат етіледі. Кезекші күзет орындарының санын азайту немесе қосымша күзет орындарын қойғаны туралы кезекшілік кітабына жазба жасайды және бұл туралы тергеу изоляторының бастығына немесе оның орынбасарына баяндайды.</w:t>
      </w:r>
    </w:p>
    <w:bookmarkEnd w:id="105"/>
    <w:bookmarkStart w:name="z1634" w:id="106"/>
    <w:p>
      <w:pPr>
        <w:spacing w:after="0"/>
        <w:ind w:left="0"/>
        <w:jc w:val="both"/>
      </w:pPr>
      <w:r>
        <w:rPr>
          <w:rFonts w:ascii="Times New Roman"/>
          <w:b w:val="false"/>
          <w:i w:val="false"/>
          <w:color w:val="000000"/>
          <w:sz w:val="28"/>
        </w:rPr>
        <w:t>
      23. Кезекшіге нарядтан бос бақылаушыларды және басқа қызметкерлерді шұғыл тапсырмаларды орындау үшін қызмет өткеруге шақыртуға және тағайындауға рұқсат етіледі.</w:t>
      </w:r>
    </w:p>
    <w:bookmarkEnd w:id="106"/>
    <w:bookmarkStart w:name="z1635" w:id="107"/>
    <w:p>
      <w:pPr>
        <w:spacing w:after="0"/>
        <w:ind w:left="0"/>
        <w:jc w:val="both"/>
      </w:pPr>
      <w:r>
        <w:rPr>
          <w:rFonts w:ascii="Times New Roman"/>
          <w:b w:val="false"/>
          <w:i w:val="false"/>
          <w:color w:val="000000"/>
          <w:sz w:val="28"/>
        </w:rPr>
        <w:t>
      24. Кезекшілер кезекші бөлімінде:</w:t>
      </w:r>
    </w:p>
    <w:bookmarkEnd w:id="107"/>
    <w:bookmarkStart w:name="z1636" w:id="108"/>
    <w:p>
      <w:pPr>
        <w:spacing w:after="0"/>
        <w:ind w:left="0"/>
        <w:jc w:val="both"/>
      </w:pPr>
      <w:r>
        <w:rPr>
          <w:rFonts w:ascii="Times New Roman"/>
          <w:b w:val="false"/>
          <w:i w:val="false"/>
          <w:color w:val="000000"/>
          <w:sz w:val="28"/>
        </w:rPr>
        <w:t>
      1) тергеу изоляторының күзеті бойынша бұйрықтарын;</w:t>
      </w:r>
    </w:p>
    <w:bookmarkEnd w:id="108"/>
    <w:bookmarkStart w:name="z1637" w:id="109"/>
    <w:p>
      <w:pPr>
        <w:spacing w:after="0"/>
        <w:ind w:left="0"/>
        <w:jc w:val="both"/>
      </w:pPr>
      <w:r>
        <w:rPr>
          <w:rFonts w:ascii="Times New Roman"/>
          <w:b w:val="false"/>
          <w:i w:val="false"/>
          <w:color w:val="000000"/>
          <w:sz w:val="28"/>
        </w:rPr>
        <w:t>
      2) ауысым жеке құрамының дербес орналасуын;</w:t>
      </w:r>
    </w:p>
    <w:bookmarkEnd w:id="109"/>
    <w:bookmarkStart w:name="z1638" w:id="110"/>
    <w:p>
      <w:pPr>
        <w:spacing w:after="0"/>
        <w:ind w:left="0"/>
        <w:jc w:val="both"/>
      </w:pPr>
      <w:r>
        <w:rPr>
          <w:rFonts w:ascii="Times New Roman"/>
          <w:b w:val="false"/>
          <w:i w:val="false"/>
          <w:color w:val="000000"/>
          <w:sz w:val="28"/>
        </w:rPr>
        <w:t>
      3) ауысым жеке құрамының орналасуының өзгеруі туралы анықтамасын;</w:t>
      </w:r>
    </w:p>
    <w:bookmarkEnd w:id="110"/>
    <w:bookmarkStart w:name="z1639" w:id="111"/>
    <w:p>
      <w:pPr>
        <w:spacing w:after="0"/>
        <w:ind w:left="0"/>
        <w:jc w:val="both"/>
      </w:pPr>
      <w:r>
        <w:rPr>
          <w:rFonts w:ascii="Times New Roman"/>
          <w:b w:val="false"/>
          <w:i w:val="false"/>
          <w:color w:val="000000"/>
          <w:sz w:val="28"/>
        </w:rPr>
        <w:t xml:space="preserve">
      4)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нысанда кезекші ауысымның жеке құрамының жұмысын есепке алу журналын;</w:t>
      </w:r>
    </w:p>
    <w:bookmarkEnd w:id="111"/>
    <w:bookmarkStart w:name="z1640" w:id="112"/>
    <w:p>
      <w:pPr>
        <w:spacing w:after="0"/>
        <w:ind w:left="0"/>
        <w:jc w:val="both"/>
      </w:pPr>
      <w:r>
        <w:rPr>
          <w:rFonts w:ascii="Times New Roman"/>
          <w:b w:val="false"/>
          <w:i w:val="false"/>
          <w:color w:val="000000"/>
          <w:sz w:val="28"/>
        </w:rPr>
        <w:t xml:space="preserve">
      5)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нысанда карцерге және бір адамдық камераға орналастырылған адамдарды есепке алу кітабын; </w:t>
      </w:r>
    </w:p>
    <w:bookmarkEnd w:id="112"/>
    <w:bookmarkStart w:name="z1641" w:id="113"/>
    <w:p>
      <w:pPr>
        <w:spacing w:after="0"/>
        <w:ind w:left="0"/>
        <w:jc w:val="both"/>
      </w:pPr>
      <w:r>
        <w:rPr>
          <w:rFonts w:ascii="Times New Roman"/>
          <w:b w:val="false"/>
          <w:i w:val="false"/>
          <w:color w:val="000000"/>
          <w:sz w:val="28"/>
        </w:rPr>
        <w:t xml:space="preserve">
      6)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нысанда күдіктілер мен айыпталушылардың сандық тексерісінің кітабын;</w:t>
      </w:r>
    </w:p>
    <w:bookmarkEnd w:id="113"/>
    <w:bookmarkStart w:name="z1642" w:id="114"/>
    <w:p>
      <w:pPr>
        <w:spacing w:after="0"/>
        <w:ind w:left="0"/>
        <w:jc w:val="both"/>
      </w:pPr>
      <w:r>
        <w:rPr>
          <w:rFonts w:ascii="Times New Roman"/>
          <w:b w:val="false"/>
          <w:i w:val="false"/>
          <w:color w:val="000000"/>
          <w:sz w:val="28"/>
        </w:rPr>
        <w:t xml:space="preserve">
      7)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нысанда 5 нысандағы арттехқаруландыру мүлігін беру және қабылдау кітабын;</w:t>
      </w:r>
    </w:p>
    <w:bookmarkEnd w:id="114"/>
    <w:bookmarkStart w:name="z1643" w:id="115"/>
    <w:p>
      <w:pPr>
        <w:spacing w:after="0"/>
        <w:ind w:left="0"/>
        <w:jc w:val="both"/>
      </w:pPr>
      <w:r>
        <w:rPr>
          <w:rFonts w:ascii="Times New Roman"/>
          <w:b w:val="false"/>
          <w:i w:val="false"/>
          <w:color w:val="000000"/>
          <w:sz w:val="28"/>
        </w:rPr>
        <w:t xml:space="preserve">
      8)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нысанда арнайы кілттерді есепке алу кітабын;</w:t>
      </w:r>
    </w:p>
    <w:bookmarkEnd w:id="115"/>
    <w:bookmarkStart w:name="z1644" w:id="116"/>
    <w:p>
      <w:pPr>
        <w:spacing w:after="0"/>
        <w:ind w:left="0"/>
        <w:jc w:val="both"/>
      </w:pPr>
      <w:r>
        <w:rPr>
          <w:rFonts w:ascii="Times New Roman"/>
          <w:b w:val="false"/>
          <w:i w:val="false"/>
          <w:color w:val="000000"/>
          <w:sz w:val="28"/>
        </w:rPr>
        <w:t xml:space="preserve">
      9)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нысанда тергеу изоляторына жеткізілген адамдарды есепке алудың тәуліктік ведомостін;</w:t>
      </w:r>
    </w:p>
    <w:bookmarkEnd w:id="116"/>
    <w:bookmarkStart w:name="z1645" w:id="117"/>
    <w:p>
      <w:pPr>
        <w:spacing w:after="0"/>
        <w:ind w:left="0"/>
        <w:jc w:val="both"/>
      </w:pPr>
      <w:r>
        <w:rPr>
          <w:rFonts w:ascii="Times New Roman"/>
          <w:b w:val="false"/>
          <w:i w:val="false"/>
          <w:color w:val="000000"/>
          <w:sz w:val="28"/>
        </w:rPr>
        <w:t xml:space="preserve">
      10)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нысанда тергеу изоляторынан уақытша кеткен адамдарды есепке алудың тәуліктік ведомостін;</w:t>
      </w:r>
    </w:p>
    <w:bookmarkEnd w:id="117"/>
    <w:bookmarkStart w:name="z1646" w:id="118"/>
    <w:p>
      <w:pPr>
        <w:spacing w:after="0"/>
        <w:ind w:left="0"/>
        <w:jc w:val="both"/>
      </w:pPr>
      <w:r>
        <w:rPr>
          <w:rFonts w:ascii="Times New Roman"/>
          <w:b w:val="false"/>
          <w:i w:val="false"/>
          <w:color w:val="000000"/>
          <w:sz w:val="28"/>
        </w:rPr>
        <w:t xml:space="preserve">
      11)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нысанда оқшау ұстауға жататын адамдардың тізімі бар ісін;</w:t>
      </w:r>
    </w:p>
    <w:bookmarkEnd w:id="118"/>
    <w:bookmarkStart w:name="z1647" w:id="119"/>
    <w:p>
      <w:pPr>
        <w:spacing w:after="0"/>
        <w:ind w:left="0"/>
        <w:jc w:val="both"/>
      </w:pPr>
      <w:r>
        <w:rPr>
          <w:rFonts w:ascii="Times New Roman"/>
          <w:b w:val="false"/>
          <w:i w:val="false"/>
          <w:color w:val="000000"/>
          <w:sz w:val="28"/>
        </w:rPr>
        <w:t xml:space="preserve">
      12)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нысанда қозғалыс (келуі, кетуі) туралы әр тәулікке 8-сағаттық кезекшілікте,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нысанда 12 сағаттық кезекшілікте анықтама;</w:t>
      </w:r>
    </w:p>
    <w:bookmarkEnd w:id="119"/>
    <w:bookmarkStart w:name="z1648" w:id="120"/>
    <w:p>
      <w:pPr>
        <w:spacing w:after="0"/>
        <w:ind w:left="0"/>
        <w:jc w:val="both"/>
      </w:pPr>
      <w:r>
        <w:rPr>
          <w:rFonts w:ascii="Times New Roman"/>
          <w:b w:val="false"/>
          <w:i w:val="false"/>
          <w:color w:val="000000"/>
          <w:sz w:val="28"/>
        </w:rPr>
        <w:t>
      13) тергеу изоляторы күзетінің жедел жоспарын;</w:t>
      </w:r>
    </w:p>
    <w:bookmarkEnd w:id="120"/>
    <w:bookmarkStart w:name="z1649" w:id="121"/>
    <w:p>
      <w:pPr>
        <w:spacing w:after="0"/>
        <w:ind w:left="0"/>
        <w:jc w:val="both"/>
      </w:pPr>
      <w:r>
        <w:rPr>
          <w:rFonts w:ascii="Times New Roman"/>
          <w:b w:val="false"/>
          <w:i w:val="false"/>
          <w:color w:val="000000"/>
          <w:sz w:val="28"/>
        </w:rPr>
        <w:t>
      14) мастикалық мөрді;</w:t>
      </w:r>
    </w:p>
    <w:bookmarkEnd w:id="121"/>
    <w:bookmarkStart w:name="z1650" w:id="122"/>
    <w:p>
      <w:pPr>
        <w:spacing w:after="0"/>
        <w:ind w:left="0"/>
        <w:jc w:val="both"/>
      </w:pPr>
      <w:r>
        <w:rPr>
          <w:rFonts w:ascii="Times New Roman"/>
          <w:b w:val="false"/>
          <w:i w:val="false"/>
          <w:color w:val="000000"/>
          <w:sz w:val="28"/>
        </w:rPr>
        <w:t>
      15) қару қоймасының қосалқы кілтін;</w:t>
      </w:r>
    </w:p>
    <w:bookmarkEnd w:id="122"/>
    <w:bookmarkStart w:name="z1651" w:id="123"/>
    <w:p>
      <w:pPr>
        <w:spacing w:after="0"/>
        <w:ind w:left="0"/>
        <w:jc w:val="both"/>
      </w:pPr>
      <w:r>
        <w:rPr>
          <w:rFonts w:ascii="Times New Roman"/>
          <w:b w:val="false"/>
          <w:i w:val="false"/>
          <w:color w:val="000000"/>
          <w:sz w:val="28"/>
        </w:rPr>
        <w:t>
      16) бекеттік қаруларды, арнайы құралдарды;</w:t>
      </w:r>
    </w:p>
    <w:bookmarkEnd w:id="123"/>
    <w:bookmarkStart w:name="z1652" w:id="124"/>
    <w:p>
      <w:pPr>
        <w:spacing w:after="0"/>
        <w:ind w:left="0"/>
        <w:jc w:val="both"/>
      </w:pPr>
      <w:r>
        <w:rPr>
          <w:rFonts w:ascii="Times New Roman"/>
          <w:b w:val="false"/>
          <w:i w:val="false"/>
          <w:color w:val="000000"/>
          <w:sz w:val="28"/>
        </w:rPr>
        <w:t>
      17) өлім жазасына кесілген және өмірлік бас бостандығынан айырылған сотталғандар ұсталатын түрме үлгісіндегі кілттердің және камералардың екінші құлыптарының қосалқы кілттерін;</w:t>
      </w:r>
    </w:p>
    <w:bookmarkEnd w:id="124"/>
    <w:bookmarkStart w:name="z1653" w:id="125"/>
    <w:p>
      <w:pPr>
        <w:spacing w:after="0"/>
        <w:ind w:left="0"/>
        <w:jc w:val="both"/>
      </w:pPr>
      <w:r>
        <w:rPr>
          <w:rFonts w:ascii="Times New Roman"/>
          <w:b w:val="false"/>
          <w:i w:val="false"/>
          <w:color w:val="000000"/>
          <w:sz w:val="28"/>
        </w:rPr>
        <w:t>
      18) аппеляциялық шағымдарға арналған мөртабандарды;</w:t>
      </w:r>
    </w:p>
    <w:bookmarkEnd w:id="125"/>
    <w:bookmarkStart w:name="z1654" w:id="126"/>
    <w:p>
      <w:pPr>
        <w:spacing w:after="0"/>
        <w:ind w:left="0"/>
        <w:jc w:val="both"/>
      </w:pPr>
      <w:r>
        <w:rPr>
          <w:rFonts w:ascii="Times New Roman"/>
          <w:b w:val="false"/>
          <w:i w:val="false"/>
          <w:color w:val="000000"/>
          <w:sz w:val="28"/>
        </w:rPr>
        <w:t>
      19) камера бойынша орналастыру жоспарын;</w:t>
      </w:r>
    </w:p>
    <w:bookmarkEnd w:id="126"/>
    <w:bookmarkStart w:name="z1655" w:id="127"/>
    <w:p>
      <w:pPr>
        <w:spacing w:after="0"/>
        <w:ind w:left="0"/>
        <w:jc w:val="both"/>
      </w:pPr>
      <w:r>
        <w:rPr>
          <w:rFonts w:ascii="Times New Roman"/>
          <w:b w:val="false"/>
          <w:i w:val="false"/>
          <w:color w:val="000000"/>
          <w:sz w:val="28"/>
        </w:rPr>
        <w:t>
      20) сыртқы шаруашылық жұмыстарға шығаруға жататын сотталғандардың тізімін;</w:t>
      </w:r>
    </w:p>
    <w:bookmarkEnd w:id="127"/>
    <w:bookmarkStart w:name="z1656" w:id="128"/>
    <w:p>
      <w:pPr>
        <w:spacing w:after="0"/>
        <w:ind w:left="0"/>
        <w:jc w:val="both"/>
      </w:pPr>
      <w:r>
        <w:rPr>
          <w:rFonts w:ascii="Times New Roman"/>
          <w:b w:val="false"/>
          <w:i w:val="false"/>
          <w:color w:val="000000"/>
          <w:sz w:val="28"/>
        </w:rPr>
        <w:t>
      21) тергеу изоляторы бойынша кезекшілік кітабын сақтайды және жүргізеді.</w:t>
      </w:r>
    </w:p>
    <w:bookmarkEnd w:id="128"/>
    <w:bookmarkStart w:name="z1657" w:id="129"/>
    <w:p>
      <w:pPr>
        <w:spacing w:after="0"/>
        <w:ind w:left="0"/>
        <w:jc w:val="both"/>
      </w:pPr>
      <w:r>
        <w:rPr>
          <w:rFonts w:ascii="Times New Roman"/>
          <w:b w:val="false"/>
          <w:i w:val="false"/>
          <w:color w:val="000000"/>
          <w:sz w:val="28"/>
        </w:rPr>
        <w:t>
      Қағидалардың осы тармағында көрсетілген жеке құжаттарды жүргізуді және сақтауды кезекші өзінің орынбасарына тапсыра алады.</w:t>
      </w:r>
    </w:p>
    <w:bookmarkEnd w:id="129"/>
    <w:bookmarkStart w:name="z1658" w:id="130"/>
    <w:p>
      <w:pPr>
        <w:spacing w:after="0"/>
        <w:ind w:left="0"/>
        <w:jc w:val="both"/>
      </w:pPr>
      <w:r>
        <w:rPr>
          <w:rFonts w:ascii="Times New Roman"/>
          <w:b w:val="false"/>
          <w:i w:val="false"/>
          <w:color w:val="000000"/>
          <w:sz w:val="28"/>
        </w:rPr>
        <w:t xml:space="preserve">
      25. Кезекшіге ауырып қалудан басқа уақытта ауысым құрамынан біреуді кезекшіліктен босатуға, тергеу изоляторының аумағынан кетуге, қызмет өткеру кезінде ұйықтауға тыйым салынады. </w:t>
      </w:r>
    </w:p>
    <w:bookmarkEnd w:id="130"/>
    <w:bookmarkStart w:name="z1659" w:id="131"/>
    <w:p>
      <w:pPr>
        <w:spacing w:after="0"/>
        <w:ind w:left="0"/>
        <w:jc w:val="both"/>
      </w:pPr>
      <w:r>
        <w:rPr>
          <w:rFonts w:ascii="Times New Roman"/>
          <w:b w:val="false"/>
          <w:i w:val="false"/>
          <w:color w:val="000000"/>
          <w:sz w:val="28"/>
        </w:rPr>
        <w:t>
      26. Қызмет өткеру кезеңіндегі ауырып қалған жағдайда кезекші тергеу изоляторының бастығына немесе оның орынбасарына баяндайды және одан әрі олардың нұсқауы бойынша әрекет етеді.</w:t>
      </w:r>
    </w:p>
    <w:bookmarkEnd w:id="131"/>
    <w:bookmarkStart w:name="z1660" w:id="132"/>
    <w:p>
      <w:pPr>
        <w:spacing w:after="0"/>
        <w:ind w:left="0"/>
        <w:jc w:val="both"/>
      </w:pPr>
      <w:r>
        <w:rPr>
          <w:rFonts w:ascii="Times New Roman"/>
          <w:b w:val="false"/>
          <w:i w:val="false"/>
          <w:color w:val="000000"/>
          <w:sz w:val="28"/>
        </w:rPr>
        <w:t>
      27. Кезекшінің орынбасары кезекшіге бағынады және ауысымның жеке құрамымен жұмыс бойынша нұсқаулықтарын орындайды және кезекшілікті өткеру уақытында тергеу изоляторын күзету бойынша міндеттерді жүзеге асырады.</w:t>
      </w:r>
    </w:p>
    <w:bookmarkEnd w:id="132"/>
    <w:bookmarkStart w:name="z1661" w:id="133"/>
    <w:p>
      <w:pPr>
        <w:spacing w:after="0"/>
        <w:ind w:left="0"/>
        <w:jc w:val="both"/>
      </w:pPr>
      <w:r>
        <w:rPr>
          <w:rFonts w:ascii="Times New Roman"/>
          <w:b w:val="false"/>
          <w:i w:val="false"/>
          <w:color w:val="000000"/>
          <w:sz w:val="28"/>
        </w:rPr>
        <w:t>
      Тергеу изоляторында штат бойынша әр ауысымда кезекшінің бірнеше орынбасарлары болады, олардың лауазымдық міндеттерін жұмыстың ерекшелігін ескере отырып, тергеу изоляторының бастығы белгілейді.</w:t>
      </w:r>
    </w:p>
    <w:bookmarkEnd w:id="133"/>
    <w:bookmarkStart w:name="z1662" w:id="134"/>
    <w:p>
      <w:pPr>
        <w:spacing w:after="0"/>
        <w:ind w:left="0"/>
        <w:jc w:val="both"/>
      </w:pPr>
      <w:r>
        <w:rPr>
          <w:rFonts w:ascii="Times New Roman"/>
          <w:b w:val="false"/>
          <w:i w:val="false"/>
          <w:color w:val="000000"/>
          <w:sz w:val="28"/>
        </w:rPr>
        <w:t>
      28. Корпустық бөлімшені кезекші ауысымның корпус бойынша аға қызметкері басқарады. Корпус бойынша аға қызметкер корпуста кезекші ауысым құрамында қызмет өткереді және кезекші мен оның орынбасарына бағынады. Оған ішкі күзет орындарының бақылаушылары бағынады. Корпус бойынша аға қызметкерге корпустық бөлімшеде бөлме бөлінеді, оған:</w:t>
      </w:r>
    </w:p>
    <w:bookmarkEnd w:id="134"/>
    <w:bookmarkStart w:name="z1663" w:id="135"/>
    <w:p>
      <w:pPr>
        <w:spacing w:after="0"/>
        <w:ind w:left="0"/>
        <w:jc w:val="both"/>
      </w:pPr>
      <w:r>
        <w:rPr>
          <w:rFonts w:ascii="Times New Roman"/>
          <w:b w:val="false"/>
          <w:i w:val="false"/>
          <w:color w:val="000000"/>
          <w:sz w:val="28"/>
        </w:rPr>
        <w:t>
      1) ішкі телефон байланысы және кезекшімен тікелей байланыс аппараттары;</w:t>
      </w:r>
    </w:p>
    <w:bookmarkEnd w:id="135"/>
    <w:bookmarkStart w:name="z1664" w:id="136"/>
    <w:p>
      <w:pPr>
        <w:spacing w:after="0"/>
        <w:ind w:left="0"/>
        <w:jc w:val="both"/>
      </w:pPr>
      <w:r>
        <w:rPr>
          <w:rFonts w:ascii="Times New Roman"/>
          <w:b w:val="false"/>
          <w:i w:val="false"/>
          <w:color w:val="000000"/>
          <w:sz w:val="28"/>
        </w:rPr>
        <w:t>
      2) камералары бар біржақты байланыс жасайтын дауыс ұлғайтқыш аппараттары;</w:t>
      </w:r>
    </w:p>
    <w:bookmarkEnd w:id="136"/>
    <w:bookmarkStart w:name="z1665" w:id="137"/>
    <w:p>
      <w:pPr>
        <w:spacing w:after="0"/>
        <w:ind w:left="0"/>
        <w:jc w:val="both"/>
      </w:pPr>
      <w:r>
        <w:rPr>
          <w:rFonts w:ascii="Times New Roman"/>
          <w:b w:val="false"/>
          <w:i w:val="false"/>
          <w:color w:val="000000"/>
          <w:sz w:val="28"/>
        </w:rPr>
        <w:t>
      3) күзет-дабыл белгілерін беретін түйме;</w:t>
      </w:r>
    </w:p>
    <w:bookmarkEnd w:id="137"/>
    <w:bookmarkStart w:name="z1666" w:id="138"/>
    <w:p>
      <w:pPr>
        <w:spacing w:after="0"/>
        <w:ind w:left="0"/>
        <w:jc w:val="both"/>
      </w:pPr>
      <w:r>
        <w:rPr>
          <w:rFonts w:ascii="Times New Roman"/>
          <w:b w:val="false"/>
          <w:i w:val="false"/>
          <w:color w:val="000000"/>
          <w:sz w:val="28"/>
        </w:rPr>
        <w:t>
      4) құжаттарды сақтауға арналған металл шкаф орналастырылады.</w:t>
      </w:r>
    </w:p>
    <w:bookmarkEnd w:id="138"/>
    <w:bookmarkStart w:name="z1667" w:id="139"/>
    <w:p>
      <w:pPr>
        <w:spacing w:after="0"/>
        <w:ind w:left="0"/>
        <w:jc w:val="both"/>
      </w:pPr>
      <w:r>
        <w:rPr>
          <w:rFonts w:ascii="Times New Roman"/>
          <w:b w:val="false"/>
          <w:i w:val="false"/>
          <w:color w:val="000000"/>
          <w:sz w:val="28"/>
        </w:rPr>
        <w:t>
      29. Корпус бойынша аға қызметкер:</w:t>
      </w:r>
    </w:p>
    <w:bookmarkEnd w:id="139"/>
    <w:bookmarkStart w:name="z1668" w:id="140"/>
    <w:p>
      <w:pPr>
        <w:spacing w:after="0"/>
        <w:ind w:left="0"/>
        <w:jc w:val="both"/>
      </w:pPr>
      <w:r>
        <w:rPr>
          <w:rFonts w:ascii="Times New Roman"/>
          <w:b w:val="false"/>
          <w:i w:val="false"/>
          <w:color w:val="000000"/>
          <w:sz w:val="28"/>
        </w:rPr>
        <w:t>
      1) күзет орнына бақылаушылардың өздеріне бекітілген корпустық бөлімшеде қызмет атқаруларын тексереді, дабыл кезінде дереу белгі түскен күзет орындарына келеді;</w:t>
      </w:r>
    </w:p>
    <w:bookmarkEnd w:id="140"/>
    <w:bookmarkStart w:name="z1669" w:id="141"/>
    <w:p>
      <w:pPr>
        <w:spacing w:after="0"/>
        <w:ind w:left="0"/>
        <w:jc w:val="both"/>
      </w:pPr>
      <w:r>
        <w:rPr>
          <w:rFonts w:ascii="Times New Roman"/>
          <w:b w:val="false"/>
          <w:i w:val="false"/>
          <w:color w:val="000000"/>
          <w:sz w:val="28"/>
        </w:rPr>
        <w:t>
      2) корпустық бөлімшеге келгендерді қабылдайды және оларды кезекшінің нұсқауына сәйкес камераларға орналастырады. Қамаудағы адам орналасуға тиіс орынды (төсекті) жеке көрсетеді және оны тиісті төсек жабдықтарымен, жеке басқа қажетті заттармен қамтамасыз етеді;</w:t>
      </w:r>
    </w:p>
    <w:bookmarkEnd w:id="141"/>
    <w:bookmarkStart w:name="z1670" w:id="142"/>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нысанда орын ауыстыру талоны немесе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нысанда орын ауыстыру тізімі негізінде күдіктілер мен айыпталушыларды басқа камераға ауыстыруды жүргізеді;</w:t>
      </w:r>
    </w:p>
    <w:bookmarkEnd w:id="142"/>
    <w:bookmarkStart w:name="z1671" w:id="143"/>
    <w:p>
      <w:pPr>
        <w:spacing w:after="0"/>
        <w:ind w:left="0"/>
        <w:jc w:val="both"/>
      </w:pPr>
      <w:r>
        <w:rPr>
          <w:rFonts w:ascii="Times New Roman"/>
          <w:b w:val="false"/>
          <w:i w:val="false"/>
          <w:color w:val="000000"/>
          <w:sz w:val="28"/>
        </w:rPr>
        <w:t xml:space="preserve">
      4) осы Қағидаға </w:t>
      </w:r>
      <w:r>
        <w:rPr>
          <w:rFonts w:ascii="Times New Roman"/>
          <w:b w:val="false"/>
          <w:i w:val="false"/>
          <w:color w:val="000000"/>
          <w:sz w:val="28"/>
        </w:rPr>
        <w:t>24-қосымшаға</w:t>
      </w:r>
      <w:r>
        <w:rPr>
          <w:rFonts w:ascii="Times New Roman"/>
          <w:b w:val="false"/>
          <w:i w:val="false"/>
          <w:color w:val="000000"/>
          <w:sz w:val="28"/>
        </w:rPr>
        <w:t xml:space="preserve"> сәйкес нысанда камералық картотека бойынша күдіктілер мен айыпталушылардың есебін жүргізеді, камералық карточкаға бір камерадан екінші камераға ауыстыру туралы мәлімет берілгені туралы немесе қайтарылған мүлік туралы барлық қажетті жазбаларды жүргізеді;</w:t>
      </w:r>
    </w:p>
    <w:bookmarkEnd w:id="143"/>
    <w:bookmarkStart w:name="z1672" w:id="144"/>
    <w:p>
      <w:pPr>
        <w:spacing w:after="0"/>
        <w:ind w:left="0"/>
        <w:jc w:val="both"/>
      </w:pPr>
      <w:r>
        <w:rPr>
          <w:rFonts w:ascii="Times New Roman"/>
          <w:b w:val="false"/>
          <w:i w:val="false"/>
          <w:color w:val="000000"/>
          <w:sz w:val="28"/>
        </w:rPr>
        <w:t>
      5) ішкі тәртіп ережесінің сақталуын, уақытында ұйқыдан тұруды, ұйқыға жатуды, тамақ таратуды қадағалайды, күдіктілер мен айыпталушылар арасындағы тәртіпті қадағалау шараларын қолданады, байқалған тәртіп бұзушылықтарды дереу жояды және олардың тарапынан болған заңсыз қауіпті әрекеттердің жолын кеседі;</w:t>
      </w:r>
    </w:p>
    <w:bookmarkEnd w:id="144"/>
    <w:bookmarkStart w:name="z1673" w:id="145"/>
    <w:p>
      <w:pPr>
        <w:spacing w:after="0"/>
        <w:ind w:left="0"/>
        <w:jc w:val="both"/>
      </w:pPr>
      <w:r>
        <w:rPr>
          <w:rFonts w:ascii="Times New Roman"/>
          <w:b w:val="false"/>
          <w:i w:val="false"/>
          <w:color w:val="000000"/>
          <w:sz w:val="28"/>
        </w:rPr>
        <w:t>
      6) кезекшіге күдіктілердің, айыпталушылардың кенеттен ауырып қалғаны, шұғыл медициналық көмекті қажет ететіндер туралы баяндайды және медициналық бөлімді хабардар етеді;</w:t>
      </w:r>
    </w:p>
    <w:bookmarkEnd w:id="145"/>
    <w:bookmarkStart w:name="z1674" w:id="146"/>
    <w:p>
      <w:pPr>
        <w:spacing w:after="0"/>
        <w:ind w:left="0"/>
        <w:jc w:val="both"/>
      </w:pPr>
      <w:r>
        <w:rPr>
          <w:rFonts w:ascii="Times New Roman"/>
          <w:b w:val="false"/>
          <w:i w:val="false"/>
          <w:color w:val="000000"/>
          <w:sz w:val="28"/>
        </w:rPr>
        <w:t>
      7) камералар бойынша кезекшілерді тағайындайды және корпустық бөлімшелерде тазалық сақтауды қамтамасыз етеді;</w:t>
      </w:r>
    </w:p>
    <w:bookmarkEnd w:id="146"/>
    <w:bookmarkStart w:name="z1675" w:id="147"/>
    <w:p>
      <w:pPr>
        <w:spacing w:after="0"/>
        <w:ind w:left="0"/>
        <w:jc w:val="both"/>
      </w:pPr>
      <w:r>
        <w:rPr>
          <w:rFonts w:ascii="Times New Roman"/>
          <w:b w:val="false"/>
          <w:i w:val="false"/>
          <w:color w:val="000000"/>
          <w:sz w:val="28"/>
        </w:rPr>
        <w:t>
      8) белгіленген тәртіппен киімдердің ұсақ-түйек жөндеу жұмыстары үшін камераларға инелер, жіптер және қайшыларды бақылаумен береді және қайтарылуын қамтамасыз етеді;</w:t>
      </w:r>
    </w:p>
    <w:bookmarkEnd w:id="147"/>
    <w:bookmarkStart w:name="z1676" w:id="148"/>
    <w:p>
      <w:pPr>
        <w:spacing w:after="0"/>
        <w:ind w:left="0"/>
        <w:jc w:val="both"/>
      </w:pPr>
      <w:r>
        <w:rPr>
          <w:rFonts w:ascii="Times New Roman"/>
          <w:b w:val="false"/>
          <w:i w:val="false"/>
          <w:color w:val="000000"/>
          <w:sz w:val="28"/>
        </w:rPr>
        <w:t>
      9) тергеу изоляторынан кететін адамдарды шығарушы бақылаушыларға тапсырады;</w:t>
      </w:r>
    </w:p>
    <w:bookmarkEnd w:id="148"/>
    <w:bookmarkStart w:name="z1677" w:id="149"/>
    <w:p>
      <w:pPr>
        <w:spacing w:after="0"/>
        <w:ind w:left="0"/>
        <w:jc w:val="both"/>
      </w:pPr>
      <w:r>
        <w:rPr>
          <w:rFonts w:ascii="Times New Roman"/>
          <w:b w:val="false"/>
          <w:i w:val="false"/>
          <w:color w:val="000000"/>
          <w:sz w:val="28"/>
        </w:rPr>
        <w:t>
      10) жазбаша арыздар мен шағымдарды қабылдайды және оларды кезекшіге тапсырады;</w:t>
      </w:r>
    </w:p>
    <w:bookmarkEnd w:id="149"/>
    <w:bookmarkStart w:name="z1678" w:id="150"/>
    <w:p>
      <w:pPr>
        <w:spacing w:after="0"/>
        <w:ind w:left="0"/>
        <w:jc w:val="both"/>
      </w:pPr>
      <w:r>
        <w:rPr>
          <w:rFonts w:ascii="Times New Roman"/>
          <w:b w:val="false"/>
          <w:i w:val="false"/>
          <w:color w:val="000000"/>
          <w:sz w:val="28"/>
        </w:rPr>
        <w:t>
      11) күдіктілер мен айыпталушылар босатылған кезде олардың есебіндегі мүліктік заттарды беруді бақылайды, жетпеген немесе бүлінген заттар туралы кезекшіге баяндайды;</w:t>
      </w:r>
    </w:p>
    <w:bookmarkEnd w:id="150"/>
    <w:bookmarkStart w:name="z1679" w:id="151"/>
    <w:p>
      <w:pPr>
        <w:spacing w:after="0"/>
        <w:ind w:left="0"/>
        <w:jc w:val="both"/>
      </w:pPr>
      <w:r>
        <w:rPr>
          <w:rFonts w:ascii="Times New Roman"/>
          <w:b w:val="false"/>
          <w:i w:val="false"/>
          <w:color w:val="000000"/>
          <w:sz w:val="28"/>
        </w:rPr>
        <w:t>
      12) ұйқыға жатқаннан кейiн ішкі күзет орындарының бақылаушыларынан камералардың кілттерін алады және оларды күдіктілер мен айыпталушылардың таңғы ұйқыдан тұруына дейін металл шкафтарда сақтайды немесе кезекшінің сақтауына тапсырады;</w:t>
      </w:r>
    </w:p>
    <w:bookmarkEnd w:id="151"/>
    <w:bookmarkStart w:name="z1680" w:id="152"/>
    <w:p>
      <w:pPr>
        <w:spacing w:after="0"/>
        <w:ind w:left="0"/>
        <w:jc w:val="both"/>
      </w:pPr>
      <w:r>
        <w:rPr>
          <w:rFonts w:ascii="Times New Roman"/>
          <w:b w:val="false"/>
          <w:i w:val="false"/>
          <w:color w:val="000000"/>
          <w:sz w:val="28"/>
        </w:rPr>
        <w:t>
      13) күдіктілер мен айыпталушыларды серуендеуге, санитарлық тазартуға шығуларын, камераларға техникалық қарау, жоспарлы және жоспардан тыс тінту жүргізілуін бақылайды.</w:t>
      </w:r>
    </w:p>
    <w:bookmarkEnd w:id="152"/>
    <w:bookmarkStart w:name="z1681" w:id="153"/>
    <w:p>
      <w:pPr>
        <w:spacing w:after="0"/>
        <w:ind w:left="0"/>
        <w:jc w:val="both"/>
      </w:pPr>
      <w:r>
        <w:rPr>
          <w:rFonts w:ascii="Times New Roman"/>
          <w:b w:val="false"/>
          <w:i w:val="false"/>
          <w:color w:val="000000"/>
          <w:sz w:val="28"/>
        </w:rPr>
        <w:t>
      30. Корпус бойынша аға қызметкерге өзінің корпустық бөлімшесін қалдыруына тек қажет жағдайларда кезекшінің рұқсаты бойынша рұқсат етіледі.</w:t>
      </w:r>
    </w:p>
    <w:bookmarkEnd w:id="153"/>
    <w:bookmarkStart w:name="z1682" w:id="154"/>
    <w:p>
      <w:pPr>
        <w:spacing w:after="0"/>
        <w:ind w:left="0"/>
        <w:jc w:val="both"/>
      </w:pPr>
      <w:r>
        <w:rPr>
          <w:rFonts w:ascii="Times New Roman"/>
          <w:b w:val="false"/>
          <w:i w:val="false"/>
          <w:color w:val="000000"/>
          <w:sz w:val="28"/>
        </w:rPr>
        <w:t>
      31. Ауырып қалған жағдайда корпус бойынша аға қызметкер бұл туралы кезекшіге баяндайды және оның тиісті нұсқауы бойынша әрекет етеді.</w:t>
      </w:r>
    </w:p>
    <w:bookmarkEnd w:id="154"/>
    <w:bookmarkStart w:name="z1683" w:id="155"/>
    <w:p>
      <w:pPr>
        <w:spacing w:after="0"/>
        <w:ind w:left="0"/>
        <w:jc w:val="both"/>
      </w:pPr>
      <w:r>
        <w:rPr>
          <w:rFonts w:ascii="Times New Roman"/>
          <w:b w:val="false"/>
          <w:i w:val="false"/>
          <w:color w:val="000000"/>
          <w:sz w:val="28"/>
        </w:rPr>
        <w:t>
      32. Әр кезекші ауысымда бақылаушылар ішінен тергеу изоляторы бастығының бұйрығымен резерв тобының аға қызметкері тағайындалады, ол тікелей кезекшіге және оның орынбасарына бағынады және олардың нұсқауы бойынша әрекет етеді.</w:t>
      </w:r>
    </w:p>
    <w:bookmarkEnd w:id="155"/>
    <w:bookmarkStart w:name="z1684" w:id="156"/>
    <w:p>
      <w:pPr>
        <w:spacing w:after="0"/>
        <w:ind w:left="0"/>
        <w:jc w:val="both"/>
      </w:pPr>
      <w:r>
        <w:rPr>
          <w:rFonts w:ascii="Times New Roman"/>
          <w:b w:val="false"/>
          <w:i w:val="false"/>
          <w:color w:val="000000"/>
          <w:sz w:val="28"/>
        </w:rPr>
        <w:t>
      Резерв тобының аға қызметкері:</w:t>
      </w:r>
    </w:p>
    <w:bookmarkEnd w:id="156"/>
    <w:bookmarkStart w:name="z1685" w:id="157"/>
    <w:p>
      <w:pPr>
        <w:spacing w:after="0"/>
        <w:ind w:left="0"/>
        <w:jc w:val="both"/>
      </w:pPr>
      <w:r>
        <w:rPr>
          <w:rFonts w:ascii="Times New Roman"/>
          <w:b w:val="false"/>
          <w:i w:val="false"/>
          <w:color w:val="000000"/>
          <w:sz w:val="28"/>
        </w:rPr>
        <w:t>
      1) резерв тобын басқарады;</w:t>
      </w:r>
    </w:p>
    <w:bookmarkEnd w:id="157"/>
    <w:bookmarkStart w:name="z1686" w:id="158"/>
    <w:p>
      <w:pPr>
        <w:spacing w:after="0"/>
        <w:ind w:left="0"/>
        <w:jc w:val="both"/>
      </w:pPr>
      <w:r>
        <w:rPr>
          <w:rFonts w:ascii="Times New Roman"/>
          <w:b w:val="false"/>
          <w:i w:val="false"/>
          <w:color w:val="000000"/>
          <w:sz w:val="28"/>
        </w:rPr>
        <w:t>
      2) қарумен қызмет өткереді;</w:t>
      </w:r>
    </w:p>
    <w:bookmarkEnd w:id="158"/>
    <w:bookmarkStart w:name="z1687" w:id="159"/>
    <w:p>
      <w:pPr>
        <w:spacing w:after="0"/>
        <w:ind w:left="0"/>
        <w:jc w:val="both"/>
      </w:pPr>
      <w:r>
        <w:rPr>
          <w:rFonts w:ascii="Times New Roman"/>
          <w:b w:val="false"/>
          <w:i w:val="false"/>
          <w:color w:val="000000"/>
          <w:sz w:val="28"/>
        </w:rPr>
        <w:t>
      3) күзетке шабуыл жасаудың, қашудың және басқа да қауіпті іс-қимылдардың жолын кесу үшін кезекшінің бөлмесінде үнемі дайын отырады;</w:t>
      </w:r>
    </w:p>
    <w:bookmarkEnd w:id="159"/>
    <w:bookmarkStart w:name="z1688" w:id="160"/>
    <w:p>
      <w:pPr>
        <w:spacing w:after="0"/>
        <w:ind w:left="0"/>
        <w:jc w:val="both"/>
      </w:pPr>
      <w:r>
        <w:rPr>
          <w:rFonts w:ascii="Times New Roman"/>
          <w:b w:val="false"/>
          <w:i w:val="false"/>
          <w:color w:val="000000"/>
          <w:sz w:val="28"/>
        </w:rPr>
        <w:t>
      4) алдын ала белгі беру шебінен белгі келіп түскен кезде, дабыл жөніндегі нұсқаулыққа сәйкес әрекет етеді;</w:t>
      </w:r>
    </w:p>
    <w:bookmarkEnd w:id="160"/>
    <w:bookmarkStart w:name="z1689" w:id="161"/>
    <w:p>
      <w:pPr>
        <w:spacing w:after="0"/>
        <w:ind w:left="0"/>
        <w:jc w:val="both"/>
      </w:pPr>
      <w:r>
        <w:rPr>
          <w:rFonts w:ascii="Times New Roman"/>
          <w:b w:val="false"/>
          <w:i w:val="false"/>
          <w:color w:val="000000"/>
          <w:sz w:val="28"/>
        </w:rPr>
        <w:t>
      5) кейбір ауысымдарда ғана кезекшінің орынбасары бар тергеу изоляторында ауысымды жұмысқа бөлуге дайындайды;</w:t>
      </w:r>
    </w:p>
    <w:bookmarkEnd w:id="161"/>
    <w:bookmarkStart w:name="z1690" w:id="162"/>
    <w:p>
      <w:pPr>
        <w:spacing w:after="0"/>
        <w:ind w:left="0"/>
        <w:jc w:val="both"/>
      </w:pPr>
      <w:r>
        <w:rPr>
          <w:rFonts w:ascii="Times New Roman"/>
          <w:b w:val="false"/>
          <w:i w:val="false"/>
          <w:color w:val="000000"/>
          <w:sz w:val="28"/>
        </w:rPr>
        <w:t>
      6) кезекшілікті қабылдау кезінде сыртқы күзет орындарының бақылаушыларын күзет орындарына таратады. Оларды алмастыруды және ауыстыруды қамтамасыз етеді;</w:t>
      </w:r>
    </w:p>
    <w:bookmarkEnd w:id="162"/>
    <w:bookmarkStart w:name="z1691" w:id="163"/>
    <w:p>
      <w:pPr>
        <w:spacing w:after="0"/>
        <w:ind w:left="0"/>
        <w:jc w:val="both"/>
      </w:pPr>
      <w:r>
        <w:rPr>
          <w:rFonts w:ascii="Times New Roman"/>
          <w:b w:val="false"/>
          <w:i w:val="false"/>
          <w:color w:val="000000"/>
          <w:sz w:val="28"/>
        </w:rPr>
        <w:t>
      7) сыртқы күзет орындарының жабдықтарын (қашуға қарсы ескерту белгілерін беретін байланыс, өртке қарсы құрал-саймандар және т.б.) тексеруге қатысады.</w:t>
      </w:r>
    </w:p>
    <w:bookmarkEnd w:id="163"/>
    <w:bookmarkStart w:name="z1692" w:id="164"/>
    <w:p>
      <w:pPr>
        <w:spacing w:after="0"/>
        <w:ind w:left="0"/>
        <w:jc w:val="both"/>
      </w:pPr>
      <w:r>
        <w:rPr>
          <w:rFonts w:ascii="Times New Roman"/>
          <w:b w:val="false"/>
          <w:i w:val="false"/>
          <w:color w:val="000000"/>
          <w:sz w:val="28"/>
        </w:rPr>
        <w:t>
      33. Күзет орындарындағы бақылаушылар тергеу изоляторының бастығына, оның орынбасарларына, кезекшіге және оның орынбасарларына, корпус бойынша аға қызметкерлеріне (ішкі күзет орындары), резерв тобының аға қызметкерлеріне (сыртқы күзет орындары) бағынады және олардың бұйрықтарын орындайды.</w:t>
      </w:r>
    </w:p>
    <w:bookmarkEnd w:id="164"/>
    <w:bookmarkStart w:name="z1693" w:id="165"/>
    <w:p>
      <w:pPr>
        <w:spacing w:after="0"/>
        <w:ind w:left="0"/>
        <w:jc w:val="both"/>
      </w:pPr>
      <w:r>
        <w:rPr>
          <w:rFonts w:ascii="Times New Roman"/>
          <w:b w:val="false"/>
          <w:i w:val="false"/>
          <w:color w:val="000000"/>
          <w:sz w:val="28"/>
        </w:rPr>
        <w:t>
      34. Күзетке кірісер алдында бақылаушы күзет бекетіндегі күзет жабдықтарының: камералардың есігін, құлыптарды, жарық түсіргіштерді, белгі беру және байланыс құралдарын, өртке қарсы жабдықтарды және мүліктерді мұқият тексеруі және олардың ақаусыз екеніне көз жеткізуі, сонымен қатар осы құжаттарды қарастыратын күзет нұсқаулықтары мен рұқсат қағаздарының үлгілерін, қабылдап алуы тиіс.</w:t>
      </w:r>
    </w:p>
    <w:bookmarkEnd w:id="165"/>
    <w:bookmarkStart w:name="z1694" w:id="166"/>
    <w:p>
      <w:pPr>
        <w:spacing w:after="0"/>
        <w:ind w:left="0"/>
        <w:jc w:val="both"/>
      </w:pPr>
      <w:r>
        <w:rPr>
          <w:rFonts w:ascii="Times New Roman"/>
          <w:b w:val="false"/>
          <w:i w:val="false"/>
          <w:color w:val="000000"/>
          <w:sz w:val="28"/>
        </w:rPr>
        <w:t>
      35. Күзет орнындағы бақылаушы жалпы дабыл кезінде өзіне жүктелген міндеттерге, дабыл кезіндегі іс-әрекеті туралы нұсқаулықпен және өзі бағынатын бастықтардың нұсқауларына сәйкес әрекет етеді.</w:t>
      </w:r>
    </w:p>
    <w:bookmarkEnd w:id="166"/>
    <w:bookmarkStart w:name="z1695" w:id="167"/>
    <w:p>
      <w:pPr>
        <w:spacing w:after="0"/>
        <w:ind w:left="0"/>
        <w:jc w:val="both"/>
      </w:pPr>
      <w:r>
        <w:rPr>
          <w:rFonts w:ascii="Times New Roman"/>
          <w:b w:val="false"/>
          <w:i w:val="false"/>
          <w:color w:val="000000"/>
          <w:sz w:val="28"/>
        </w:rPr>
        <w:t>
      36. Күзет орнындағы бақылаушыға: оқуға, отыруға (ішкі күзет орнында камера алдында және сыртқы күзет орнында), ұйықтауға, бөгде адамдармен сөйлесуге, қандай да бір затты сақтауға қабылдауға немесе бір затты бір камерадан екінші камераға беруге, күдіктілер мен айыпталушыларды және күзетудегі нысанды үзіліссіз бақылаудан басқа жайларға алаңдауға тыйым салынады.</w:t>
      </w:r>
    </w:p>
    <w:bookmarkEnd w:id="167"/>
    <w:bookmarkStart w:name="z1696" w:id="168"/>
    <w:p>
      <w:pPr>
        <w:spacing w:after="0"/>
        <w:ind w:left="0"/>
        <w:jc w:val="left"/>
      </w:pPr>
      <w:r>
        <w:rPr>
          <w:rFonts w:ascii="Times New Roman"/>
          <w:b/>
          <w:i w:val="false"/>
          <w:color w:val="000000"/>
        </w:rPr>
        <w:t xml:space="preserve"> 4. Сыртқы күзетті ұйымдастыру тәртібі</w:t>
      </w:r>
    </w:p>
    <w:bookmarkEnd w:id="168"/>
    <w:bookmarkStart w:name="z1697" w:id="169"/>
    <w:p>
      <w:pPr>
        <w:spacing w:after="0"/>
        <w:ind w:left="0"/>
        <w:jc w:val="both"/>
      </w:pPr>
      <w:r>
        <w:rPr>
          <w:rFonts w:ascii="Times New Roman"/>
          <w:b w:val="false"/>
          <w:i w:val="false"/>
          <w:color w:val="000000"/>
          <w:sz w:val="28"/>
        </w:rPr>
        <w:t>
      37. Бақылау өткізу пунктіндегі (бұдан әрі – БӨП) күзет орны шлюзге жанасып тұрған бөлмеге орналастырылады. Бұл күзет орны күзетте тұрған бақылаушыға басқа адамдарға қол жетімділік мүмкіндігі шектеулі етіп қоршалуы тиіс.</w:t>
      </w:r>
    </w:p>
    <w:bookmarkEnd w:id="169"/>
    <w:bookmarkStart w:name="z1698" w:id="170"/>
    <w:p>
      <w:pPr>
        <w:spacing w:after="0"/>
        <w:ind w:left="0"/>
        <w:jc w:val="both"/>
      </w:pPr>
      <w:r>
        <w:rPr>
          <w:rFonts w:ascii="Times New Roman"/>
          <w:b w:val="false"/>
          <w:i w:val="false"/>
          <w:color w:val="000000"/>
          <w:sz w:val="28"/>
        </w:rPr>
        <w:t>
      БӨП-ке көшеден және режимдік аймақтан немесе әкімшілік ғимараттан кіретін есік "көзі" бар есіктегі тереземен және күзет орнындағы бақылаушылар басқарып отыратын электромеханикалық құлыппен жабдықталады. Шлюздің қақпасы электрлік (механикалық) тартпаның көмегімен ашылады және жабылады.</w:t>
      </w:r>
    </w:p>
    <w:bookmarkEnd w:id="170"/>
    <w:bookmarkStart w:name="z1699" w:id="171"/>
    <w:p>
      <w:pPr>
        <w:spacing w:after="0"/>
        <w:ind w:left="0"/>
        <w:jc w:val="both"/>
      </w:pPr>
      <w:r>
        <w:rPr>
          <w:rFonts w:ascii="Times New Roman"/>
          <w:b w:val="false"/>
          <w:i w:val="false"/>
          <w:color w:val="000000"/>
          <w:sz w:val="28"/>
        </w:rPr>
        <w:t>
      Бас қақпаның құлпына, БӨП және бақылаушының күзет орнының есігіне басқа үй-жайлардың құлыптарының кілттері сәйкес келмеуі тиіс. Бұл кілттердің барлығының екі данасы ғана сақталады: біріншісі күзет орнындағы бақылаушыда, екіншісі - кезекшіде.</w:t>
      </w:r>
    </w:p>
    <w:bookmarkEnd w:id="171"/>
    <w:bookmarkStart w:name="z1700" w:id="172"/>
    <w:p>
      <w:pPr>
        <w:spacing w:after="0"/>
        <w:ind w:left="0"/>
        <w:jc w:val="both"/>
      </w:pPr>
      <w:r>
        <w:rPr>
          <w:rFonts w:ascii="Times New Roman"/>
          <w:b w:val="false"/>
          <w:i w:val="false"/>
          <w:color w:val="000000"/>
          <w:sz w:val="28"/>
        </w:rPr>
        <w:t>
      38. БӨП-тің күзет бекетінде:</w:t>
      </w:r>
    </w:p>
    <w:bookmarkEnd w:id="172"/>
    <w:bookmarkStart w:name="z1701" w:id="173"/>
    <w:p>
      <w:pPr>
        <w:spacing w:after="0"/>
        <w:ind w:left="0"/>
        <w:jc w:val="both"/>
      </w:pPr>
      <w:r>
        <w:rPr>
          <w:rFonts w:ascii="Times New Roman"/>
          <w:b w:val="false"/>
          <w:i w:val="false"/>
          <w:color w:val="000000"/>
          <w:sz w:val="28"/>
        </w:rPr>
        <w:t>
      1) екі жақты дабыл белгісін беретін күзет-дабыл және кезекшінің бөлмесімен немесе оператордың бөлмесімен телефон байланысының аппараттары, сондай-ақ сырттан келетін белгіні қабылдауға арналған қоңырау;</w:t>
      </w:r>
    </w:p>
    <w:bookmarkEnd w:id="173"/>
    <w:bookmarkStart w:name="z1702" w:id="174"/>
    <w:p>
      <w:pPr>
        <w:spacing w:after="0"/>
        <w:ind w:left="0"/>
        <w:jc w:val="both"/>
      </w:pPr>
      <w:r>
        <w:rPr>
          <w:rFonts w:ascii="Times New Roman"/>
          <w:b w:val="false"/>
          <w:i w:val="false"/>
          <w:color w:val="000000"/>
          <w:sz w:val="28"/>
        </w:rPr>
        <w:t xml:space="preserve">
      2) қуыс бұрғымен әкелінетін және алып шығарылатын жүктерді тексеруге арналған басқа да құралдар; </w:t>
      </w:r>
    </w:p>
    <w:bookmarkEnd w:id="174"/>
    <w:bookmarkStart w:name="z1703" w:id="175"/>
    <w:p>
      <w:pPr>
        <w:spacing w:after="0"/>
        <w:ind w:left="0"/>
        <w:jc w:val="both"/>
      </w:pPr>
      <w:r>
        <w:rPr>
          <w:rFonts w:ascii="Times New Roman"/>
          <w:b w:val="false"/>
          <w:i w:val="false"/>
          <w:color w:val="000000"/>
          <w:sz w:val="28"/>
        </w:rPr>
        <w:t>
      3) тергеу изоляторына кіруге және шығуға қолданылып жүрген рұқсат қағазының үлгілері;</w:t>
      </w:r>
    </w:p>
    <w:bookmarkEnd w:id="175"/>
    <w:bookmarkStart w:name="z1704" w:id="176"/>
    <w:p>
      <w:pPr>
        <w:spacing w:after="0"/>
        <w:ind w:left="0"/>
        <w:jc w:val="both"/>
      </w:pPr>
      <w:r>
        <w:rPr>
          <w:rFonts w:ascii="Times New Roman"/>
          <w:b w:val="false"/>
          <w:i w:val="false"/>
          <w:color w:val="000000"/>
          <w:sz w:val="28"/>
        </w:rPr>
        <w:t>
      4) азаматтардың кіру және шығу тәртібі туралы күзет орнының нұсқаулығы, айдауылдың, көліктің рұқсат қағаздары;</w:t>
      </w:r>
    </w:p>
    <w:bookmarkEnd w:id="176"/>
    <w:bookmarkStart w:name="z1705" w:id="177"/>
    <w:p>
      <w:pPr>
        <w:spacing w:after="0"/>
        <w:ind w:left="0"/>
        <w:jc w:val="both"/>
      </w:pPr>
      <w:r>
        <w:rPr>
          <w:rFonts w:ascii="Times New Roman"/>
          <w:b w:val="false"/>
          <w:i w:val="false"/>
          <w:color w:val="000000"/>
          <w:sz w:val="28"/>
        </w:rPr>
        <w:t xml:space="preserve">
      5) осы Қағидаға </w:t>
      </w:r>
      <w:r>
        <w:rPr>
          <w:rFonts w:ascii="Times New Roman"/>
          <w:b w:val="false"/>
          <w:i w:val="false"/>
          <w:color w:val="000000"/>
          <w:sz w:val="28"/>
        </w:rPr>
        <w:t>25-қосымшаға</w:t>
      </w:r>
      <w:r>
        <w:rPr>
          <w:rFonts w:ascii="Times New Roman"/>
          <w:b w:val="false"/>
          <w:i w:val="false"/>
          <w:color w:val="000000"/>
          <w:sz w:val="28"/>
        </w:rPr>
        <w:t xml:space="preserve"> сәйкес нысанда күдіктілер мен айыпталушылардың бас қақпа арқылы қозғалысын есепке алу ведомості;</w:t>
      </w:r>
    </w:p>
    <w:bookmarkEnd w:id="177"/>
    <w:bookmarkStart w:name="z1706" w:id="178"/>
    <w:p>
      <w:pPr>
        <w:spacing w:after="0"/>
        <w:ind w:left="0"/>
        <w:jc w:val="both"/>
      </w:pPr>
      <w:r>
        <w:rPr>
          <w:rFonts w:ascii="Times New Roman"/>
          <w:b w:val="false"/>
          <w:i w:val="false"/>
          <w:color w:val="000000"/>
          <w:sz w:val="28"/>
        </w:rPr>
        <w:t>
      6) стол немесе тумбочка болуы керек. Қолданылып жүрген рұқсат қағаздарының үлгілері күзет орнындағы бақылаушының көріп отыруы үшін ыңғайлы жағдайда қабырғада жабдықталған жәшік-сөреде сақталады. Жәшік-сөре құлыппен жабылады, мөр басылады және пломба салынады және пердесі болуы қажет.</w:t>
      </w:r>
    </w:p>
    <w:bookmarkEnd w:id="178"/>
    <w:bookmarkStart w:name="z1707" w:id="179"/>
    <w:p>
      <w:pPr>
        <w:spacing w:after="0"/>
        <w:ind w:left="0"/>
        <w:jc w:val="both"/>
      </w:pPr>
      <w:r>
        <w:rPr>
          <w:rFonts w:ascii="Times New Roman"/>
          <w:b w:val="false"/>
          <w:i w:val="false"/>
          <w:color w:val="000000"/>
          <w:sz w:val="28"/>
        </w:rPr>
        <w:t>
      39. БӨП күзет орнының бақылаушысы:</w:t>
      </w:r>
    </w:p>
    <w:bookmarkEnd w:id="179"/>
    <w:bookmarkStart w:name="z1708" w:id="180"/>
    <w:p>
      <w:pPr>
        <w:spacing w:after="0"/>
        <w:ind w:left="0"/>
        <w:jc w:val="both"/>
      </w:pPr>
      <w:r>
        <w:rPr>
          <w:rFonts w:ascii="Times New Roman"/>
          <w:b w:val="false"/>
          <w:i w:val="false"/>
          <w:color w:val="000000"/>
          <w:sz w:val="28"/>
        </w:rPr>
        <w:t xml:space="preserve">
      1) бас қақпа арқылы қашуға және тергеу изоляторына кіруге құқы жоқ адамдардың кіруіне жол бермейді; </w:t>
      </w:r>
    </w:p>
    <w:bookmarkEnd w:id="180"/>
    <w:bookmarkStart w:name="z1709" w:id="181"/>
    <w:p>
      <w:pPr>
        <w:spacing w:after="0"/>
        <w:ind w:left="0"/>
        <w:jc w:val="both"/>
      </w:pPr>
      <w:r>
        <w:rPr>
          <w:rFonts w:ascii="Times New Roman"/>
          <w:b w:val="false"/>
          <w:i w:val="false"/>
          <w:color w:val="000000"/>
          <w:sz w:val="28"/>
        </w:rPr>
        <w:t>
      2) қақпаны және кіретін есікті үнемі құлыпқа жауып ұстауға, ал олардың кілттерін өзінде сақтауға;</w:t>
      </w:r>
    </w:p>
    <w:bookmarkEnd w:id="181"/>
    <w:bookmarkStart w:name="z1710" w:id="182"/>
    <w:p>
      <w:pPr>
        <w:spacing w:after="0"/>
        <w:ind w:left="0"/>
        <w:jc w:val="both"/>
      </w:pPr>
      <w:r>
        <w:rPr>
          <w:rFonts w:ascii="Times New Roman"/>
          <w:b w:val="false"/>
          <w:i w:val="false"/>
          <w:color w:val="000000"/>
          <w:sz w:val="28"/>
        </w:rPr>
        <w:t>
      3) лауазымды адамдардың, қызметкерлерді, келушілерді, айдауылдарды, айдауылсыз жүретін сотталғандарды және көліктерді тергеу изоляторынан осы Қағидалармен белгіленетін тәртіп бойынша шығаруға және кіргізуге міндетті.</w:t>
      </w:r>
    </w:p>
    <w:bookmarkEnd w:id="182"/>
    <w:bookmarkStart w:name="z1711" w:id="183"/>
    <w:p>
      <w:pPr>
        <w:spacing w:after="0"/>
        <w:ind w:left="0"/>
        <w:jc w:val="both"/>
      </w:pPr>
      <w:r>
        <w:rPr>
          <w:rFonts w:ascii="Times New Roman"/>
          <w:b w:val="false"/>
          <w:i w:val="false"/>
          <w:color w:val="000000"/>
          <w:sz w:val="28"/>
        </w:rPr>
        <w:t>
      40. Бақылаушы тергеу изоляторындағы өткізу режимінің талаптарын қатаң орындайды. Ол кірген (шыққан) адамның түрін көруі және қызметтік куәлігін, жеке бас куәлігін немесе рұқсат қағазын мұқият тексеруі тиіс.</w:t>
      </w:r>
    </w:p>
    <w:bookmarkEnd w:id="183"/>
    <w:bookmarkStart w:name="z1712" w:id="184"/>
    <w:p>
      <w:pPr>
        <w:spacing w:after="0"/>
        <w:ind w:left="0"/>
        <w:jc w:val="both"/>
      </w:pPr>
      <w:r>
        <w:rPr>
          <w:rFonts w:ascii="Times New Roman"/>
          <w:b w:val="false"/>
          <w:i w:val="false"/>
          <w:color w:val="000000"/>
          <w:sz w:val="28"/>
        </w:rPr>
        <w:t>
      Егер БӨП күзет орнындағы бақылаушы басқарып отыратын электрлік және механикалық құлыптармен жабдықталмаса, онда кіретін есікті ашпас бұрын және кіретін адамды тергеу изоляторына (түрмеге) жібермес бұрын бақылаушы есіктегі терезе көзін ашып, жеке бас куәлігін немесе рұқсат қағазын қабылдайды. Сонымен бірге бақылаушы:</w:t>
      </w:r>
    </w:p>
    <w:bookmarkEnd w:id="184"/>
    <w:bookmarkStart w:name="z1713" w:id="185"/>
    <w:p>
      <w:pPr>
        <w:spacing w:after="0"/>
        <w:ind w:left="0"/>
        <w:jc w:val="both"/>
      </w:pPr>
      <w:r>
        <w:rPr>
          <w:rFonts w:ascii="Times New Roman"/>
          <w:b w:val="false"/>
          <w:i w:val="false"/>
          <w:color w:val="000000"/>
          <w:sz w:val="28"/>
        </w:rPr>
        <w:t>
      1) рұқсат қағазын күзет бекетіндегі үлгімен салыстыруға;</w:t>
      </w:r>
    </w:p>
    <w:bookmarkEnd w:id="185"/>
    <w:bookmarkStart w:name="z1714" w:id="186"/>
    <w:p>
      <w:pPr>
        <w:spacing w:after="0"/>
        <w:ind w:left="0"/>
        <w:jc w:val="both"/>
      </w:pPr>
      <w:r>
        <w:rPr>
          <w:rFonts w:ascii="Times New Roman"/>
          <w:b w:val="false"/>
          <w:i w:val="false"/>
          <w:color w:val="000000"/>
          <w:sz w:val="28"/>
        </w:rPr>
        <w:t>
      2) рұқсат қағазы мерзімінің өтпегенін, рұқсат қағаздарының фотографиялық карточкаларының оларды көрсетушісімен сәйкес келуін, шыққан кезде біржолғы рұқсат қағазында оны қабылдаған адамның белгісі болуын бақылауға;</w:t>
      </w:r>
    </w:p>
    <w:bookmarkEnd w:id="186"/>
    <w:bookmarkStart w:name="z1715" w:id="187"/>
    <w:p>
      <w:pPr>
        <w:spacing w:after="0"/>
        <w:ind w:left="0"/>
        <w:jc w:val="both"/>
      </w:pPr>
      <w:r>
        <w:rPr>
          <w:rFonts w:ascii="Times New Roman"/>
          <w:b w:val="false"/>
          <w:i w:val="false"/>
          <w:color w:val="000000"/>
          <w:sz w:val="28"/>
        </w:rPr>
        <w:t>
      3) құжатының дұрыстығы күдік келтіретін адам туралы телефонмен кезекшіге баяндауға және ол нұсқау бойынша әрекет етуге;</w:t>
      </w:r>
    </w:p>
    <w:bookmarkEnd w:id="187"/>
    <w:bookmarkStart w:name="z1716" w:id="188"/>
    <w:p>
      <w:pPr>
        <w:spacing w:after="0"/>
        <w:ind w:left="0"/>
        <w:jc w:val="both"/>
      </w:pPr>
      <w:r>
        <w:rPr>
          <w:rFonts w:ascii="Times New Roman"/>
          <w:b w:val="false"/>
          <w:i w:val="false"/>
          <w:color w:val="000000"/>
          <w:sz w:val="28"/>
        </w:rPr>
        <w:t>
      4) тергеу изоляторынан босатылған адамның сырт әлпетін босатылғаны туралы анықтамадағы суретімен салыстыруға;</w:t>
      </w:r>
    </w:p>
    <w:bookmarkEnd w:id="188"/>
    <w:bookmarkStart w:name="z1717" w:id="189"/>
    <w:p>
      <w:pPr>
        <w:spacing w:after="0"/>
        <w:ind w:left="0"/>
        <w:jc w:val="both"/>
      </w:pPr>
      <w:r>
        <w:rPr>
          <w:rFonts w:ascii="Times New Roman"/>
          <w:b w:val="false"/>
          <w:i w:val="false"/>
          <w:color w:val="000000"/>
          <w:sz w:val="28"/>
        </w:rPr>
        <w:t>
      5) айдауылды шығарар кезде айыпталушылар мен күдіктілер санын рұқсат қағазында көрсетілген санмен салыстыруға;</w:t>
      </w:r>
    </w:p>
    <w:bookmarkEnd w:id="189"/>
    <w:bookmarkStart w:name="z1718" w:id="190"/>
    <w:p>
      <w:pPr>
        <w:spacing w:after="0"/>
        <w:ind w:left="0"/>
        <w:jc w:val="both"/>
      </w:pPr>
      <w:r>
        <w:rPr>
          <w:rFonts w:ascii="Times New Roman"/>
          <w:b w:val="false"/>
          <w:i w:val="false"/>
          <w:color w:val="000000"/>
          <w:sz w:val="28"/>
        </w:rPr>
        <w:t>
      6) кіретін немесе шығатын көліктерді шығарылатын немесе кіргізілетін жүкті қуыс бұрғының және басқада құралдардың көмегін пайдалана отырып, мұқият тексеру жүргізуге. Жүгі бар көлікті осы жүкке берілген рұқсат қағазын көрсеткен кезде шығаруға;</w:t>
      </w:r>
    </w:p>
    <w:bookmarkEnd w:id="190"/>
    <w:bookmarkStart w:name="z1719" w:id="191"/>
    <w:p>
      <w:pPr>
        <w:spacing w:after="0"/>
        <w:ind w:left="0"/>
        <w:jc w:val="both"/>
      </w:pPr>
      <w:r>
        <w:rPr>
          <w:rFonts w:ascii="Times New Roman"/>
          <w:b w:val="false"/>
          <w:i w:val="false"/>
          <w:color w:val="000000"/>
          <w:sz w:val="28"/>
        </w:rPr>
        <w:t xml:space="preserve">
      7) шаруашылық қызмет ету бойынша жұмыс істеп жүрген сотталғандарды алып жүрген айдауылдарды шығарған кезде осы Қағидаға </w:t>
      </w:r>
      <w:r>
        <w:rPr>
          <w:rFonts w:ascii="Times New Roman"/>
          <w:b w:val="false"/>
          <w:i w:val="false"/>
          <w:color w:val="000000"/>
          <w:sz w:val="28"/>
        </w:rPr>
        <w:t>26-қосымшаға</w:t>
      </w:r>
      <w:r>
        <w:rPr>
          <w:rFonts w:ascii="Times New Roman"/>
          <w:b w:val="false"/>
          <w:i w:val="false"/>
          <w:color w:val="000000"/>
          <w:sz w:val="28"/>
        </w:rPr>
        <w:t xml:space="preserve"> сәйкес нысанда "С" нысанды рұқсат қағазында көрсетілген санмен салыстыруға және тегі бойынша тексеру жүргізуге міндетті.</w:t>
      </w:r>
    </w:p>
    <w:bookmarkEnd w:id="191"/>
    <w:bookmarkStart w:name="z1720" w:id="192"/>
    <w:p>
      <w:pPr>
        <w:spacing w:after="0"/>
        <w:ind w:left="0"/>
        <w:jc w:val="both"/>
      </w:pPr>
      <w:r>
        <w:rPr>
          <w:rFonts w:ascii="Times New Roman"/>
          <w:b w:val="false"/>
          <w:i w:val="false"/>
          <w:color w:val="000000"/>
          <w:sz w:val="28"/>
        </w:rPr>
        <w:t>
      41. Қосалқы қақпаларды күзетуге арналған күзет бекеті олардың мақсатына байланысты жабдықталады. Бұл қақпалардың құлыптарында тек екі кілт қана: оның біреуі бақылаушыда және екіншісі кезекшіде болуы тиіс. Басқа үй-жайлардың құлыптарының кілті бұл құлыптарға сәйкес келмеуі керек.</w:t>
      </w:r>
    </w:p>
    <w:bookmarkEnd w:id="192"/>
    <w:bookmarkStart w:name="z1721" w:id="193"/>
    <w:p>
      <w:pPr>
        <w:spacing w:after="0"/>
        <w:ind w:left="0"/>
        <w:jc w:val="both"/>
      </w:pPr>
      <w:r>
        <w:rPr>
          <w:rFonts w:ascii="Times New Roman"/>
          <w:b w:val="false"/>
          <w:i w:val="false"/>
          <w:color w:val="000000"/>
          <w:sz w:val="28"/>
        </w:rPr>
        <w:t>
      42. Қосалқы қақпадағы күзет бекетінің бақылаушысы өз міндеттерін күзет орнының нұсқаулығына сәйкес осы Қағидалардың 39, 40-тармақтарын басшылыққа ала отырып, орындайды.</w:t>
      </w:r>
    </w:p>
    <w:bookmarkEnd w:id="193"/>
    <w:bookmarkStart w:name="z1722" w:id="194"/>
    <w:p>
      <w:pPr>
        <w:spacing w:after="0"/>
        <w:ind w:left="0"/>
        <w:jc w:val="both"/>
      </w:pPr>
      <w:r>
        <w:rPr>
          <w:rFonts w:ascii="Times New Roman"/>
          <w:b w:val="false"/>
          <w:i w:val="false"/>
          <w:color w:val="000000"/>
          <w:sz w:val="28"/>
        </w:rPr>
        <w:t xml:space="preserve">
      43. Тергеу изоляторының периметрі бойынша сыртқы жағынан күзетуді тәулік бойы мұнарадағы күзет орнының қаруланған бақылаушылары жүзеге асырады. Мұнаралар олардың саны аз болған жағдайда барлық периметрдің сыртқы жағын күзетуді қамтамасыз ететіндей есеппен орнатылады. Мұнарадағы күзет орындары осы Қағидаға </w:t>
      </w:r>
      <w:r>
        <w:rPr>
          <w:rFonts w:ascii="Times New Roman"/>
          <w:b w:val="false"/>
          <w:i w:val="false"/>
          <w:color w:val="000000"/>
          <w:sz w:val="28"/>
        </w:rPr>
        <w:t>27-қосымшаға</w:t>
      </w:r>
      <w:r>
        <w:rPr>
          <w:rFonts w:ascii="Times New Roman"/>
          <w:b w:val="false"/>
          <w:i w:val="false"/>
          <w:color w:val="000000"/>
          <w:sz w:val="28"/>
        </w:rPr>
        <w:t xml:space="preserve"> сәйкес нысанда жабдықталады.</w:t>
      </w:r>
    </w:p>
    <w:bookmarkEnd w:id="194"/>
    <w:bookmarkStart w:name="z1723" w:id="195"/>
    <w:p>
      <w:pPr>
        <w:spacing w:after="0"/>
        <w:ind w:left="0"/>
        <w:jc w:val="both"/>
      </w:pPr>
      <w:r>
        <w:rPr>
          <w:rFonts w:ascii="Times New Roman"/>
          <w:b w:val="false"/>
          <w:i w:val="false"/>
          <w:color w:val="000000"/>
          <w:sz w:val="28"/>
        </w:rPr>
        <w:t>
      44. Мұнарадағы күзет орнындағы бақылаушының күзетуіне мұнараның әр жағынан ұзындығы 150 метрге дейінгі периметр бойынша аумақ тапсырылады.</w:t>
      </w:r>
    </w:p>
    <w:bookmarkEnd w:id="195"/>
    <w:bookmarkStart w:name="z1724" w:id="196"/>
    <w:p>
      <w:pPr>
        <w:spacing w:after="0"/>
        <w:ind w:left="0"/>
        <w:jc w:val="both"/>
      </w:pPr>
      <w:r>
        <w:rPr>
          <w:rFonts w:ascii="Times New Roman"/>
          <w:b w:val="false"/>
          <w:i w:val="false"/>
          <w:color w:val="000000"/>
          <w:sz w:val="28"/>
        </w:rPr>
        <w:t>
      45. Мұнарадағы күзет орнындағы бақылаушыда:</w:t>
      </w:r>
    </w:p>
    <w:bookmarkEnd w:id="196"/>
    <w:bookmarkStart w:name="z1725" w:id="197"/>
    <w:p>
      <w:pPr>
        <w:spacing w:after="0"/>
        <w:ind w:left="0"/>
        <w:jc w:val="both"/>
      </w:pPr>
      <w:r>
        <w:rPr>
          <w:rFonts w:ascii="Times New Roman"/>
          <w:b w:val="false"/>
          <w:i w:val="false"/>
          <w:color w:val="000000"/>
          <w:sz w:val="28"/>
        </w:rPr>
        <w:t>
      1) күзет-дабыл белгілерін хабарлағыш және кезекшімен байланыс жасауға арналған телефон аппараты;</w:t>
      </w:r>
    </w:p>
    <w:bookmarkEnd w:id="197"/>
    <w:bookmarkStart w:name="z1726" w:id="198"/>
    <w:p>
      <w:pPr>
        <w:spacing w:after="0"/>
        <w:ind w:left="0"/>
        <w:jc w:val="both"/>
      </w:pPr>
      <w:r>
        <w:rPr>
          <w:rFonts w:ascii="Times New Roman"/>
          <w:b w:val="false"/>
          <w:i w:val="false"/>
          <w:color w:val="000000"/>
          <w:sz w:val="28"/>
        </w:rPr>
        <w:t>
      2) полицейлік үлгідегі ысқырық болуы қажет.</w:t>
      </w:r>
    </w:p>
    <w:bookmarkEnd w:id="198"/>
    <w:bookmarkStart w:name="z1727" w:id="199"/>
    <w:p>
      <w:pPr>
        <w:spacing w:after="0"/>
        <w:ind w:left="0"/>
        <w:jc w:val="both"/>
      </w:pPr>
      <w:r>
        <w:rPr>
          <w:rFonts w:ascii="Times New Roman"/>
          <w:b w:val="false"/>
          <w:i w:val="false"/>
          <w:color w:val="000000"/>
          <w:sz w:val="28"/>
        </w:rPr>
        <w:t xml:space="preserve">
      46. Мұнарадағы күзет орнындағы бақылаушы: </w:t>
      </w:r>
    </w:p>
    <w:bookmarkEnd w:id="199"/>
    <w:bookmarkStart w:name="z1728" w:id="200"/>
    <w:p>
      <w:pPr>
        <w:spacing w:after="0"/>
        <w:ind w:left="0"/>
        <w:jc w:val="both"/>
      </w:pPr>
      <w:r>
        <w:rPr>
          <w:rFonts w:ascii="Times New Roman"/>
          <w:b w:val="false"/>
          <w:i w:val="false"/>
          <w:color w:val="000000"/>
          <w:sz w:val="28"/>
        </w:rPr>
        <w:t>
      1) ауыстырылғанша немесе кезекшіліктен алынғанша күзет бекетін тастап кетпеуге;</w:t>
      </w:r>
    </w:p>
    <w:bookmarkEnd w:id="200"/>
    <w:bookmarkStart w:name="z1729" w:id="201"/>
    <w:p>
      <w:pPr>
        <w:spacing w:after="0"/>
        <w:ind w:left="0"/>
        <w:jc w:val="both"/>
      </w:pPr>
      <w:r>
        <w:rPr>
          <w:rFonts w:ascii="Times New Roman"/>
          <w:b w:val="false"/>
          <w:i w:val="false"/>
          <w:color w:val="000000"/>
          <w:sz w:val="28"/>
        </w:rPr>
        <w:t>
      2) негізгі қоршау арқылы қашуға және тергеу изоляторына бөгде адамдардың енуіне жол бермеуге;</w:t>
      </w:r>
    </w:p>
    <w:bookmarkEnd w:id="201"/>
    <w:bookmarkStart w:name="z1730" w:id="202"/>
    <w:p>
      <w:pPr>
        <w:spacing w:after="0"/>
        <w:ind w:left="0"/>
        <w:jc w:val="both"/>
      </w:pPr>
      <w:r>
        <w:rPr>
          <w:rFonts w:ascii="Times New Roman"/>
          <w:b w:val="false"/>
          <w:i w:val="false"/>
          <w:color w:val="000000"/>
          <w:sz w:val="28"/>
        </w:rPr>
        <w:t>
      3) оқталған қару ұстауға, мұнымен бірге патронды патрон салғышқа салмайды. Қаруды қолынан шығармауы және оны тіптен өзі бағынатын адамдарды қосқанда ешкімге бермеуге тиіс;</w:t>
      </w:r>
    </w:p>
    <w:bookmarkEnd w:id="202"/>
    <w:bookmarkStart w:name="z1731" w:id="203"/>
    <w:p>
      <w:pPr>
        <w:spacing w:after="0"/>
        <w:ind w:left="0"/>
        <w:jc w:val="both"/>
      </w:pPr>
      <w:r>
        <w:rPr>
          <w:rFonts w:ascii="Times New Roman"/>
          <w:b w:val="false"/>
          <w:i w:val="false"/>
          <w:color w:val="000000"/>
          <w:sz w:val="28"/>
        </w:rPr>
        <w:t>
      4) резерв тобының аға қызметкерінен, кезекшіден, оның орынбасарларынан және олар ілестіріп жүретін адамдардан басқа ешкімді күзет орнына кіргізбеуге;</w:t>
      </w:r>
    </w:p>
    <w:bookmarkEnd w:id="203"/>
    <w:bookmarkStart w:name="z1732" w:id="204"/>
    <w:p>
      <w:pPr>
        <w:spacing w:after="0"/>
        <w:ind w:left="0"/>
        <w:jc w:val="both"/>
      </w:pPr>
      <w:r>
        <w:rPr>
          <w:rFonts w:ascii="Times New Roman"/>
          <w:b w:val="false"/>
          <w:i w:val="false"/>
          <w:color w:val="000000"/>
          <w:sz w:val="28"/>
        </w:rPr>
        <w:t>
      5) күзет орнына жақындаған адамды: "Тоқта! Кім келеді?" деген қатаң дауыспен тоқтатуға міндетті. Жауап: "Резерв тобының аға қызметкері, кезекші, оның орынбасары" болғанда, оған күзет орнына жақындауға рұқсат береді. Егер адам бөгде болса, бақылаушы оны ұстау үшін дабыл белгісін беруге;</w:t>
      </w:r>
    </w:p>
    <w:bookmarkEnd w:id="204"/>
    <w:bookmarkStart w:name="z1733" w:id="205"/>
    <w:p>
      <w:pPr>
        <w:spacing w:after="0"/>
        <w:ind w:left="0"/>
        <w:jc w:val="both"/>
      </w:pPr>
      <w:r>
        <w:rPr>
          <w:rFonts w:ascii="Times New Roman"/>
          <w:b w:val="false"/>
          <w:i w:val="false"/>
          <w:color w:val="000000"/>
          <w:sz w:val="28"/>
        </w:rPr>
        <w:t>
      6) бөгде адамдармен сөйлеспеуге және олардың сұрақтарына жауап бермеуге;</w:t>
      </w:r>
    </w:p>
    <w:bookmarkEnd w:id="205"/>
    <w:bookmarkStart w:name="z1734" w:id="206"/>
    <w:p>
      <w:pPr>
        <w:spacing w:after="0"/>
        <w:ind w:left="0"/>
        <w:jc w:val="both"/>
      </w:pPr>
      <w:r>
        <w:rPr>
          <w:rFonts w:ascii="Times New Roman"/>
          <w:b w:val="false"/>
          <w:i w:val="false"/>
          <w:color w:val="000000"/>
          <w:sz w:val="28"/>
        </w:rPr>
        <w:t>
      7) қашуға қарсы алдын ала белгі беретін аппараттардың ақауы туралы кезекшіге баяндауға міндетті.</w:t>
      </w:r>
    </w:p>
    <w:bookmarkEnd w:id="206"/>
    <w:bookmarkStart w:name="z1735" w:id="207"/>
    <w:p>
      <w:pPr>
        <w:spacing w:after="0"/>
        <w:ind w:left="0"/>
        <w:jc w:val="both"/>
      </w:pPr>
      <w:r>
        <w:rPr>
          <w:rFonts w:ascii="Times New Roman"/>
          <w:b w:val="false"/>
          <w:i w:val="false"/>
          <w:color w:val="000000"/>
          <w:sz w:val="28"/>
        </w:rPr>
        <w:t>
      47. Мұнарадағы күзет орнындағы бақылаушы қаруды осы Қағидалардың 179 және 180-тармақтарында белгіленген тәртіппен қолданады.</w:t>
      </w:r>
    </w:p>
    <w:bookmarkEnd w:id="207"/>
    <w:bookmarkStart w:name="z1736" w:id="208"/>
    <w:p>
      <w:pPr>
        <w:spacing w:after="0"/>
        <w:ind w:left="0"/>
        <w:jc w:val="both"/>
      </w:pPr>
      <w:r>
        <w:rPr>
          <w:rFonts w:ascii="Times New Roman"/>
          <w:b w:val="false"/>
          <w:i w:val="false"/>
          <w:color w:val="000000"/>
          <w:sz w:val="28"/>
        </w:rPr>
        <w:t>
      48. Мұнарадағы күзет орнындағы бақылаушы өзінің назарындағы аумақтағы жағдайлардың барлық өзгерістері туралы (режимдік корпустардың қабырғаларының, шатырларының, терезелерінің бүлінуі туралы), сондай-ақ негізгі қоршаудың сыртқы жағынан жақын жерлердегі барлық күдікті адамдар мен автокөліктер туралы баяндауға тиіс. Күдіктілер мен айыпталушылар қызметкерлерге шабуыл жасаған, сондай-ақ төбелескен, қашуға тырысқан жағдайларда дабыл белгісін береді.</w:t>
      </w:r>
    </w:p>
    <w:bookmarkEnd w:id="208"/>
    <w:bookmarkStart w:name="z1737" w:id="209"/>
    <w:p>
      <w:pPr>
        <w:spacing w:after="0"/>
        <w:ind w:left="0"/>
        <w:jc w:val="both"/>
      </w:pPr>
      <w:r>
        <w:rPr>
          <w:rFonts w:ascii="Times New Roman"/>
          <w:b w:val="false"/>
          <w:i w:val="false"/>
          <w:color w:val="000000"/>
          <w:sz w:val="28"/>
        </w:rPr>
        <w:t>
      49. Тергеу изоляторында мұнарадағы күзет орындарының бақылаушысы периметрдің сенімді күзетін қамтамасыз ететін мүмкіндігі болмаса, негізгі қоршау мен белгі беру шекарасының арасында наряд жолындағы күзет орнына қаруланған бақылаушы қойылады.</w:t>
      </w:r>
    </w:p>
    <w:bookmarkEnd w:id="209"/>
    <w:bookmarkStart w:name="z1738" w:id="210"/>
    <w:p>
      <w:pPr>
        <w:spacing w:after="0"/>
        <w:ind w:left="0"/>
        <w:jc w:val="both"/>
      </w:pPr>
      <w:r>
        <w:rPr>
          <w:rFonts w:ascii="Times New Roman"/>
          <w:b w:val="false"/>
          <w:i w:val="false"/>
          <w:color w:val="000000"/>
          <w:sz w:val="28"/>
        </w:rPr>
        <w:t>
      50. Наряд жолындағы күзет орнының бақылаушысында:</w:t>
      </w:r>
    </w:p>
    <w:bookmarkEnd w:id="210"/>
    <w:bookmarkStart w:name="z1739" w:id="211"/>
    <w:p>
      <w:pPr>
        <w:spacing w:after="0"/>
        <w:ind w:left="0"/>
        <w:jc w:val="both"/>
      </w:pPr>
      <w:r>
        <w:rPr>
          <w:rFonts w:ascii="Times New Roman"/>
          <w:b w:val="false"/>
          <w:i w:val="false"/>
          <w:color w:val="000000"/>
          <w:sz w:val="28"/>
        </w:rPr>
        <w:t>
      1) маусымға байланысты күзет киімдері;</w:t>
      </w:r>
    </w:p>
    <w:bookmarkEnd w:id="211"/>
    <w:bookmarkStart w:name="z1740" w:id="212"/>
    <w:p>
      <w:pPr>
        <w:spacing w:after="0"/>
        <w:ind w:left="0"/>
        <w:jc w:val="both"/>
      </w:pPr>
      <w:r>
        <w:rPr>
          <w:rFonts w:ascii="Times New Roman"/>
          <w:b w:val="false"/>
          <w:i w:val="false"/>
          <w:color w:val="000000"/>
          <w:sz w:val="28"/>
        </w:rPr>
        <w:t>
      2) бақылаушымен немесе оператормен байланыстыратын радиобайланыс аппараты;</w:t>
      </w:r>
    </w:p>
    <w:bookmarkEnd w:id="212"/>
    <w:bookmarkStart w:name="z1741" w:id="213"/>
    <w:p>
      <w:pPr>
        <w:spacing w:after="0"/>
        <w:ind w:left="0"/>
        <w:jc w:val="both"/>
      </w:pPr>
      <w:r>
        <w:rPr>
          <w:rFonts w:ascii="Times New Roman"/>
          <w:b w:val="false"/>
          <w:i w:val="false"/>
          <w:color w:val="000000"/>
          <w:sz w:val="28"/>
        </w:rPr>
        <w:t>
      3) электр шамы (түнгі уақытта);</w:t>
      </w:r>
    </w:p>
    <w:bookmarkEnd w:id="213"/>
    <w:bookmarkStart w:name="z1742" w:id="214"/>
    <w:p>
      <w:pPr>
        <w:spacing w:after="0"/>
        <w:ind w:left="0"/>
        <w:jc w:val="both"/>
      </w:pPr>
      <w:r>
        <w:rPr>
          <w:rFonts w:ascii="Times New Roman"/>
          <w:b w:val="false"/>
          <w:i w:val="false"/>
          <w:color w:val="000000"/>
          <w:sz w:val="28"/>
        </w:rPr>
        <w:t>
      4) ішкі телефон жүйесіне қосуға арналған телефон трубкасы;</w:t>
      </w:r>
    </w:p>
    <w:bookmarkEnd w:id="214"/>
    <w:bookmarkStart w:name="z1743" w:id="215"/>
    <w:p>
      <w:pPr>
        <w:spacing w:after="0"/>
        <w:ind w:left="0"/>
        <w:jc w:val="both"/>
      </w:pPr>
      <w:r>
        <w:rPr>
          <w:rFonts w:ascii="Times New Roman"/>
          <w:b w:val="false"/>
          <w:i w:val="false"/>
          <w:color w:val="000000"/>
          <w:sz w:val="28"/>
        </w:rPr>
        <w:t>
      5) полицейлік үлгідегі ысқырық;</w:t>
      </w:r>
    </w:p>
    <w:bookmarkEnd w:id="215"/>
    <w:bookmarkStart w:name="z1744" w:id="216"/>
    <w:p>
      <w:pPr>
        <w:spacing w:after="0"/>
        <w:ind w:left="0"/>
        <w:jc w:val="both"/>
      </w:pPr>
      <w:r>
        <w:rPr>
          <w:rFonts w:ascii="Times New Roman"/>
          <w:b w:val="false"/>
          <w:i w:val="false"/>
          <w:color w:val="000000"/>
          <w:sz w:val="28"/>
        </w:rPr>
        <w:t>
      6) өзімен бірге арнайы құралдар болуы қажет.</w:t>
      </w:r>
    </w:p>
    <w:bookmarkEnd w:id="216"/>
    <w:bookmarkStart w:name="z1745" w:id="217"/>
    <w:p>
      <w:pPr>
        <w:spacing w:after="0"/>
        <w:ind w:left="0"/>
        <w:jc w:val="both"/>
      </w:pPr>
      <w:r>
        <w:rPr>
          <w:rFonts w:ascii="Times New Roman"/>
          <w:b w:val="false"/>
          <w:i w:val="false"/>
          <w:color w:val="000000"/>
          <w:sz w:val="28"/>
        </w:rPr>
        <w:t>
      51. Наряд жолындағы күзет орнындағы бақылаушы осы Қағидалардың 46-48-тармақтарында көрсетілген міндеттерді орындайды.</w:t>
      </w:r>
    </w:p>
    <w:bookmarkEnd w:id="217"/>
    <w:bookmarkStart w:name="z1746" w:id="218"/>
    <w:p>
      <w:pPr>
        <w:spacing w:after="0"/>
        <w:ind w:left="0"/>
        <w:jc w:val="both"/>
      </w:pPr>
      <w:r>
        <w:rPr>
          <w:rFonts w:ascii="Times New Roman"/>
          <w:b w:val="false"/>
          <w:i w:val="false"/>
          <w:color w:val="000000"/>
          <w:sz w:val="28"/>
        </w:rPr>
        <w:t>
      52. Қажет жағдайда түнгі уақытта режимдік аймақты айналып шығу үшін қарусыз бақылаушы қойылуы мүмкін. Оның міндеттерін осы Қағидалардың 48-тармағының талаптарына және жергілікті жағдайға қарай тергеу изоляторының басшылығы анықтайды.</w:t>
      </w:r>
    </w:p>
    <w:bookmarkEnd w:id="218"/>
    <w:bookmarkStart w:name="z1747" w:id="219"/>
    <w:p>
      <w:pPr>
        <w:spacing w:after="0"/>
        <w:ind w:left="0"/>
        <w:jc w:val="left"/>
      </w:pPr>
      <w:r>
        <w:rPr>
          <w:rFonts w:ascii="Times New Roman"/>
          <w:b/>
          <w:i w:val="false"/>
          <w:color w:val="000000"/>
        </w:rPr>
        <w:t xml:space="preserve"> 5. Ішкі күзет орындарындағы күзет пен қадағалауды ұйымдастыру тәртібі</w:t>
      </w:r>
    </w:p>
    <w:bookmarkEnd w:id="219"/>
    <w:bookmarkStart w:name="z1748" w:id="220"/>
    <w:p>
      <w:pPr>
        <w:spacing w:after="0"/>
        <w:ind w:left="0"/>
        <w:jc w:val="both"/>
      </w:pPr>
      <w:r>
        <w:rPr>
          <w:rFonts w:ascii="Times New Roman"/>
          <w:b w:val="false"/>
          <w:i w:val="false"/>
          <w:color w:val="000000"/>
          <w:sz w:val="28"/>
        </w:rPr>
        <w:t>
      53. Камералар алдындағы ішкі күзет орнының бақылаушысында:</w:t>
      </w:r>
    </w:p>
    <w:bookmarkEnd w:id="220"/>
    <w:bookmarkStart w:name="z1749" w:id="221"/>
    <w:p>
      <w:pPr>
        <w:spacing w:after="0"/>
        <w:ind w:left="0"/>
        <w:jc w:val="both"/>
      </w:pPr>
      <w:r>
        <w:rPr>
          <w:rFonts w:ascii="Times New Roman"/>
          <w:b w:val="false"/>
          <w:i w:val="false"/>
          <w:color w:val="000000"/>
          <w:sz w:val="28"/>
        </w:rPr>
        <w:t>
      1) күзетілетін камераның кілті (күндізгі уақытта);</w:t>
      </w:r>
    </w:p>
    <w:bookmarkEnd w:id="221"/>
    <w:bookmarkStart w:name="z1750" w:id="222"/>
    <w:p>
      <w:pPr>
        <w:spacing w:after="0"/>
        <w:ind w:left="0"/>
        <w:jc w:val="both"/>
      </w:pPr>
      <w:r>
        <w:rPr>
          <w:rFonts w:ascii="Times New Roman"/>
          <w:b w:val="false"/>
          <w:i w:val="false"/>
          <w:color w:val="000000"/>
          <w:sz w:val="28"/>
        </w:rPr>
        <w:t>
      2) бақылаушының қолы жетуі үшін ыңғайлы жерге орналастырылған күзет-дабыл белгілерін хабарлағыш;</w:t>
      </w:r>
    </w:p>
    <w:bookmarkEnd w:id="222"/>
    <w:bookmarkStart w:name="z1751" w:id="223"/>
    <w:p>
      <w:pPr>
        <w:spacing w:after="0"/>
        <w:ind w:left="0"/>
        <w:jc w:val="both"/>
      </w:pPr>
      <w:r>
        <w:rPr>
          <w:rFonts w:ascii="Times New Roman"/>
          <w:b w:val="false"/>
          <w:i w:val="false"/>
          <w:color w:val="000000"/>
          <w:sz w:val="28"/>
        </w:rPr>
        <w:t>
      3) кезекшінің бөлмесімен тікелей байланыс жасауға арналған телефон аппараты;</w:t>
      </w:r>
    </w:p>
    <w:bookmarkEnd w:id="223"/>
    <w:bookmarkStart w:name="z1752" w:id="224"/>
    <w:p>
      <w:pPr>
        <w:spacing w:after="0"/>
        <w:ind w:left="0"/>
        <w:jc w:val="both"/>
      </w:pPr>
      <w:r>
        <w:rPr>
          <w:rFonts w:ascii="Times New Roman"/>
          <w:b w:val="false"/>
          <w:i w:val="false"/>
          <w:color w:val="000000"/>
          <w:sz w:val="28"/>
        </w:rPr>
        <w:t>
      4) өртке қарсы қолданылатын құралдар мен құрал-саймандар;</w:t>
      </w:r>
    </w:p>
    <w:bookmarkEnd w:id="224"/>
    <w:bookmarkStart w:name="z1753" w:id="225"/>
    <w:p>
      <w:pPr>
        <w:spacing w:after="0"/>
        <w:ind w:left="0"/>
        <w:jc w:val="both"/>
      </w:pPr>
      <w:r>
        <w:rPr>
          <w:rFonts w:ascii="Times New Roman"/>
          <w:b w:val="false"/>
          <w:i w:val="false"/>
          <w:color w:val="000000"/>
          <w:sz w:val="28"/>
        </w:rPr>
        <w:t xml:space="preserve">
      5) қабырғаға орнатылған тиекті шкаф болуы керек. Камера алдындағы әрбір күзет орнында осы Қағидаға </w:t>
      </w:r>
      <w:r>
        <w:rPr>
          <w:rFonts w:ascii="Times New Roman"/>
          <w:b w:val="false"/>
          <w:i w:val="false"/>
          <w:color w:val="000000"/>
          <w:sz w:val="28"/>
        </w:rPr>
        <w:t>28-қосымшаға</w:t>
      </w:r>
      <w:r>
        <w:rPr>
          <w:rFonts w:ascii="Times New Roman"/>
          <w:b w:val="false"/>
          <w:i w:val="false"/>
          <w:color w:val="000000"/>
          <w:sz w:val="28"/>
        </w:rPr>
        <w:t xml:space="preserve"> сәйкес нысанда күзет орнының ведомості жүргізіледі;</w:t>
      </w:r>
    </w:p>
    <w:bookmarkEnd w:id="225"/>
    <w:bookmarkStart w:name="z1754" w:id="226"/>
    <w:p>
      <w:pPr>
        <w:spacing w:after="0"/>
        <w:ind w:left="0"/>
        <w:jc w:val="both"/>
      </w:pPr>
      <w:r>
        <w:rPr>
          <w:rFonts w:ascii="Times New Roman"/>
          <w:b w:val="false"/>
          <w:i w:val="false"/>
          <w:color w:val="000000"/>
          <w:sz w:val="28"/>
        </w:rPr>
        <w:t>
      6) тікелей өзімен бірге арнайы құралдар (кісендер, резеңке таяқ, аэрозоль орамдары) болуы керек.</w:t>
      </w:r>
    </w:p>
    <w:bookmarkEnd w:id="226"/>
    <w:bookmarkStart w:name="z1755" w:id="227"/>
    <w:p>
      <w:pPr>
        <w:spacing w:after="0"/>
        <w:ind w:left="0"/>
        <w:jc w:val="both"/>
      </w:pPr>
      <w:r>
        <w:rPr>
          <w:rFonts w:ascii="Times New Roman"/>
          <w:b w:val="false"/>
          <w:i w:val="false"/>
          <w:color w:val="000000"/>
          <w:sz w:val="28"/>
        </w:rPr>
        <w:t>
      54. Камера алдындағы ішкі күзет орнының бақылаушысы:</w:t>
      </w:r>
    </w:p>
    <w:bookmarkEnd w:id="227"/>
    <w:bookmarkStart w:name="z1756" w:id="228"/>
    <w:p>
      <w:pPr>
        <w:spacing w:after="0"/>
        <w:ind w:left="0"/>
        <w:jc w:val="both"/>
      </w:pPr>
      <w:r>
        <w:rPr>
          <w:rFonts w:ascii="Times New Roman"/>
          <w:b w:val="false"/>
          <w:i w:val="false"/>
          <w:color w:val="000000"/>
          <w:sz w:val="28"/>
        </w:rPr>
        <w:t>
      1) өзі күзетіп отырған камерадан қашудың алдын алуға және басқа да төтенше қылмыстардың жолын кесуге бағытталған шаралар қабылдауға;</w:t>
      </w:r>
    </w:p>
    <w:bookmarkEnd w:id="228"/>
    <w:bookmarkStart w:name="z1757" w:id="229"/>
    <w:p>
      <w:pPr>
        <w:spacing w:after="0"/>
        <w:ind w:left="0"/>
        <w:jc w:val="both"/>
      </w:pPr>
      <w:r>
        <w:rPr>
          <w:rFonts w:ascii="Times New Roman"/>
          <w:b w:val="false"/>
          <w:i w:val="false"/>
          <w:color w:val="000000"/>
          <w:sz w:val="28"/>
        </w:rPr>
        <w:t>
      2) күдіктілер мен айыпталушылардың режим және ішкі тәртіп ережелерін орындауларын бақылауға міндетті. Барлық байқалған тәртіп бұзушылықтар туралы корпус бойынша аға қызметкерге немесе кезекшіге баяндауға;</w:t>
      </w:r>
    </w:p>
    <w:bookmarkEnd w:id="229"/>
    <w:bookmarkStart w:name="z1758" w:id="230"/>
    <w:p>
      <w:pPr>
        <w:spacing w:after="0"/>
        <w:ind w:left="0"/>
        <w:jc w:val="both"/>
      </w:pPr>
      <w:r>
        <w:rPr>
          <w:rFonts w:ascii="Times New Roman"/>
          <w:b w:val="false"/>
          <w:i w:val="false"/>
          <w:color w:val="000000"/>
          <w:sz w:val="28"/>
        </w:rPr>
        <w:t>
      3) камераның есігін әр ашқан сайын "көзше" арқылы камераға кірудің қауіпсіздігіне көз жеткізуге;</w:t>
      </w:r>
    </w:p>
    <w:bookmarkEnd w:id="230"/>
    <w:bookmarkStart w:name="z1759" w:id="231"/>
    <w:p>
      <w:pPr>
        <w:spacing w:after="0"/>
        <w:ind w:left="0"/>
        <w:jc w:val="both"/>
      </w:pPr>
      <w:r>
        <w:rPr>
          <w:rFonts w:ascii="Times New Roman"/>
          <w:b w:val="false"/>
          <w:i w:val="false"/>
          <w:color w:val="000000"/>
          <w:sz w:val="28"/>
        </w:rPr>
        <w:t>
      4) күдіктілер мен айыпталушыларды камерадан серуендеуге немесе санитарлық тазалықтан өткізуге алып шыққан кезде оларды айдауылдарға санап тапсыруға және олардан санап қабылдауға, оны күзет орнының ведомостіне жазуға;</w:t>
      </w:r>
    </w:p>
    <w:bookmarkEnd w:id="231"/>
    <w:bookmarkStart w:name="z1760" w:id="232"/>
    <w:p>
      <w:pPr>
        <w:spacing w:after="0"/>
        <w:ind w:left="0"/>
        <w:jc w:val="both"/>
      </w:pPr>
      <w:r>
        <w:rPr>
          <w:rFonts w:ascii="Times New Roman"/>
          <w:b w:val="false"/>
          <w:i w:val="false"/>
          <w:color w:val="000000"/>
          <w:sz w:val="28"/>
        </w:rPr>
        <w:t>
      5) түнгі уақытта барлық күзеттегі камераларда жарық болуын қадағалауға;</w:t>
      </w:r>
    </w:p>
    <w:bookmarkEnd w:id="232"/>
    <w:bookmarkStart w:name="z1761" w:id="233"/>
    <w:p>
      <w:pPr>
        <w:spacing w:after="0"/>
        <w:ind w:left="0"/>
        <w:jc w:val="both"/>
      </w:pPr>
      <w:r>
        <w:rPr>
          <w:rFonts w:ascii="Times New Roman"/>
          <w:b w:val="false"/>
          <w:i w:val="false"/>
          <w:color w:val="000000"/>
          <w:sz w:val="28"/>
        </w:rPr>
        <w:t>
      6) әртүрлі камераларда ұсталушы күдіктілер мен айыпталушылардың, сондай-ақ шаруашылық қызметін көрсету жұмыстарына қалдырылған сотталғандармен және басқа адамдармен байланысына жол бермеуге;</w:t>
      </w:r>
    </w:p>
    <w:bookmarkEnd w:id="233"/>
    <w:bookmarkStart w:name="z1762" w:id="234"/>
    <w:p>
      <w:pPr>
        <w:spacing w:after="0"/>
        <w:ind w:left="0"/>
        <w:jc w:val="both"/>
      </w:pPr>
      <w:r>
        <w:rPr>
          <w:rFonts w:ascii="Times New Roman"/>
          <w:b w:val="false"/>
          <w:i w:val="false"/>
          <w:color w:val="000000"/>
          <w:sz w:val="28"/>
        </w:rPr>
        <w:t>
      7) камерадан шақырту келіп түскен жағдайда оның себебін анықтауға міндетті.</w:t>
      </w:r>
    </w:p>
    <w:bookmarkEnd w:id="234"/>
    <w:bookmarkStart w:name="z1763" w:id="235"/>
    <w:p>
      <w:pPr>
        <w:spacing w:after="0"/>
        <w:ind w:left="0"/>
        <w:jc w:val="both"/>
      </w:pPr>
      <w:r>
        <w:rPr>
          <w:rFonts w:ascii="Times New Roman"/>
          <w:b w:val="false"/>
          <w:i w:val="false"/>
          <w:color w:val="000000"/>
          <w:sz w:val="28"/>
        </w:rPr>
        <w:t>
      55. Камерада ұсталушы адамдардың мінез-құлқын бақылауды бақылаушы "көзше" арқылы күдіктілер мен айыпталушылардың күдік тудыратын мінез-құлқына назар аудара отырып, ешбір шусыз жүзеге асырады.</w:t>
      </w:r>
    </w:p>
    <w:bookmarkEnd w:id="235"/>
    <w:bookmarkStart w:name="z1764" w:id="236"/>
    <w:p>
      <w:pPr>
        <w:spacing w:after="0"/>
        <w:ind w:left="0"/>
        <w:jc w:val="both"/>
      </w:pPr>
      <w:r>
        <w:rPr>
          <w:rFonts w:ascii="Times New Roman"/>
          <w:b w:val="false"/>
          <w:i w:val="false"/>
          <w:color w:val="000000"/>
          <w:sz w:val="28"/>
        </w:rPr>
        <w:t>
      56. Бақылаушы күдіктілер мен айыпталушылардың шағымын қабылдамайды және оған олармен қызметтік міндеттерді орындауға қатысы жоқ жайлар туралы сөйлесуге тыйым салынады.</w:t>
      </w:r>
    </w:p>
    <w:bookmarkEnd w:id="236"/>
    <w:bookmarkStart w:name="z1765" w:id="237"/>
    <w:p>
      <w:pPr>
        <w:spacing w:after="0"/>
        <w:ind w:left="0"/>
        <w:jc w:val="both"/>
      </w:pPr>
      <w:r>
        <w:rPr>
          <w:rFonts w:ascii="Times New Roman"/>
          <w:b w:val="false"/>
          <w:i w:val="false"/>
          <w:color w:val="000000"/>
          <w:sz w:val="28"/>
        </w:rPr>
        <w:t>
      Егер күдікті және айыпталушы өтініш жасаса немесе жедел шағым жасағысы келсе, онда бақылаушы бұл туралы корпус бойынша аға қызметкерге хабарлайды.</w:t>
      </w:r>
    </w:p>
    <w:bookmarkEnd w:id="237"/>
    <w:bookmarkStart w:name="z1766" w:id="238"/>
    <w:p>
      <w:pPr>
        <w:spacing w:after="0"/>
        <w:ind w:left="0"/>
        <w:jc w:val="both"/>
      </w:pPr>
      <w:r>
        <w:rPr>
          <w:rFonts w:ascii="Times New Roman"/>
          <w:b w:val="false"/>
          <w:i w:val="false"/>
          <w:color w:val="000000"/>
          <w:sz w:val="28"/>
        </w:rPr>
        <w:t>
      Камерадан жазба хат лақтырған немесе берген кезде бақылаушы оларды дереу корпус бойынша аға қызметкерге немесе кезекшіге береді.</w:t>
      </w:r>
    </w:p>
    <w:bookmarkEnd w:id="238"/>
    <w:bookmarkStart w:name="z1767" w:id="239"/>
    <w:p>
      <w:pPr>
        <w:spacing w:after="0"/>
        <w:ind w:left="0"/>
        <w:jc w:val="both"/>
      </w:pPr>
      <w:r>
        <w:rPr>
          <w:rFonts w:ascii="Times New Roman"/>
          <w:b w:val="false"/>
          <w:i w:val="false"/>
          <w:color w:val="000000"/>
          <w:sz w:val="28"/>
        </w:rPr>
        <w:t>
      57. Қашуға әрекеттенуді немесе қашуды байқаған кезде бақылаушы дабыл белгісін береді және күзет бекетін қалдырмай, олардың жолын кесу шараларын қолданады.</w:t>
      </w:r>
    </w:p>
    <w:bookmarkEnd w:id="239"/>
    <w:bookmarkStart w:name="z1768" w:id="240"/>
    <w:p>
      <w:pPr>
        <w:spacing w:after="0"/>
        <w:ind w:left="0"/>
        <w:jc w:val="both"/>
      </w:pPr>
      <w:r>
        <w:rPr>
          <w:rFonts w:ascii="Times New Roman"/>
          <w:b w:val="false"/>
          <w:i w:val="false"/>
          <w:color w:val="000000"/>
          <w:sz w:val="28"/>
        </w:rPr>
        <w:t>
      58. Камерада тәртіпсіздік, төбелес, бағынбаушылық немесе күдікті әрекеттер болған жағдайда бақылаушы бұл әрекеттерді тоқтатуды талап етеді және дереу корпус бойынша аға қызметкерге баяндап, дабыл белгісін береді.</w:t>
      </w:r>
    </w:p>
    <w:bookmarkEnd w:id="240"/>
    <w:bookmarkStart w:name="z1769" w:id="241"/>
    <w:p>
      <w:pPr>
        <w:spacing w:after="0"/>
        <w:ind w:left="0"/>
        <w:jc w:val="both"/>
      </w:pPr>
      <w:r>
        <w:rPr>
          <w:rFonts w:ascii="Times New Roman"/>
          <w:b w:val="false"/>
          <w:i w:val="false"/>
          <w:color w:val="000000"/>
          <w:sz w:val="28"/>
        </w:rPr>
        <w:t>
      59. Камерада немесе режимдік корпуста өрт болған кезде бақылаушы:</w:t>
      </w:r>
    </w:p>
    <w:bookmarkEnd w:id="241"/>
    <w:bookmarkStart w:name="z1770" w:id="242"/>
    <w:p>
      <w:pPr>
        <w:spacing w:after="0"/>
        <w:ind w:left="0"/>
        <w:jc w:val="both"/>
      </w:pPr>
      <w:r>
        <w:rPr>
          <w:rFonts w:ascii="Times New Roman"/>
          <w:b w:val="false"/>
          <w:i w:val="false"/>
          <w:color w:val="000000"/>
          <w:sz w:val="28"/>
        </w:rPr>
        <w:t>
      1) дабыл белгісін береді;</w:t>
      </w:r>
    </w:p>
    <w:bookmarkEnd w:id="242"/>
    <w:bookmarkStart w:name="z1771" w:id="243"/>
    <w:p>
      <w:pPr>
        <w:spacing w:after="0"/>
        <w:ind w:left="0"/>
        <w:jc w:val="both"/>
      </w:pPr>
      <w:r>
        <w:rPr>
          <w:rFonts w:ascii="Times New Roman"/>
          <w:b w:val="false"/>
          <w:i w:val="false"/>
          <w:color w:val="000000"/>
          <w:sz w:val="28"/>
        </w:rPr>
        <w:t>
      2) қолда бар өрт сөндіргіш құралдармен өртті өшіру шараларын қолданады. Тікелей камерада жанған кезде бақылаушы дабыл белгісін бергеннен кейін есіктегі терезені ашады және камераға өрт сөндіргіш құралдарды береді және көмектің келуін күтеді.</w:t>
      </w:r>
    </w:p>
    <w:bookmarkEnd w:id="243"/>
    <w:bookmarkStart w:name="z1772" w:id="244"/>
    <w:p>
      <w:pPr>
        <w:spacing w:after="0"/>
        <w:ind w:left="0"/>
        <w:jc w:val="both"/>
      </w:pPr>
      <w:r>
        <w:rPr>
          <w:rFonts w:ascii="Times New Roman"/>
          <w:b w:val="false"/>
          <w:i w:val="false"/>
          <w:color w:val="000000"/>
          <w:sz w:val="28"/>
        </w:rPr>
        <w:t>
      60. Өзін-өзі өлтіру немесе өзін-өзі өлтіруге әрекеттенуі кезінде бақылаушы дабыл белгісін береді. Егер бұл жалпы камерада болса, онда ол есіктегі терезе арқылы камерадағы адамдарға өзін өзі өлтірудің алдын алуды және зардап шегушіге көмек көрсетуді талап етеді.</w:t>
      </w:r>
    </w:p>
    <w:bookmarkEnd w:id="244"/>
    <w:bookmarkStart w:name="z1773" w:id="245"/>
    <w:p>
      <w:pPr>
        <w:spacing w:after="0"/>
        <w:ind w:left="0"/>
        <w:jc w:val="both"/>
      </w:pPr>
      <w:r>
        <w:rPr>
          <w:rFonts w:ascii="Times New Roman"/>
          <w:b w:val="false"/>
          <w:i w:val="false"/>
          <w:color w:val="000000"/>
          <w:sz w:val="28"/>
        </w:rPr>
        <w:t xml:space="preserve">
      Өзін-өзі өлтірген немесе өзін-өзі өлтіруге әрекет еткен кезде бақылаушы тез арада дабыл сигналын береді. Тікелей камерада өрт болған жағдайда бақылаушы дабыл сигналын бергеннен кейін желдеткішті ашады және камераға өрт сөндіру құралдарын береді және көмек келгенше күтеді. </w:t>
      </w:r>
    </w:p>
    <w:bookmarkEnd w:id="245"/>
    <w:bookmarkStart w:name="z1774" w:id="246"/>
    <w:p>
      <w:pPr>
        <w:spacing w:after="0"/>
        <w:ind w:left="0"/>
        <w:jc w:val="both"/>
      </w:pPr>
      <w:r>
        <w:rPr>
          <w:rFonts w:ascii="Times New Roman"/>
          <w:b w:val="false"/>
          <w:i w:val="false"/>
          <w:color w:val="000000"/>
          <w:sz w:val="28"/>
        </w:rPr>
        <w:t>
      61. Камера алдындағы ішкі күзет орнының бақылаушысы режимдік корпусқа немесе дәлізге кіретін есіктердің кілтін ұстауға, сондай-ақ жалғыз өзі камераларды ашуға және оған кіруге рұқсат етілмейді.</w:t>
      </w:r>
    </w:p>
    <w:bookmarkEnd w:id="246"/>
    <w:bookmarkStart w:name="z1775" w:id="247"/>
    <w:p>
      <w:pPr>
        <w:spacing w:after="0"/>
        <w:ind w:left="0"/>
        <w:jc w:val="both"/>
      </w:pPr>
      <w:r>
        <w:rPr>
          <w:rFonts w:ascii="Times New Roman"/>
          <w:b w:val="false"/>
          <w:i w:val="false"/>
          <w:color w:val="000000"/>
          <w:sz w:val="28"/>
        </w:rPr>
        <w:t>
      Тамақ ішетін уақытында бақылаушыны бақылаушысы алмастырады.</w:t>
      </w:r>
    </w:p>
    <w:bookmarkEnd w:id="247"/>
    <w:bookmarkStart w:name="z1776" w:id="248"/>
    <w:p>
      <w:pPr>
        <w:spacing w:after="0"/>
        <w:ind w:left="0"/>
        <w:jc w:val="both"/>
      </w:pPr>
      <w:r>
        <w:rPr>
          <w:rFonts w:ascii="Times New Roman"/>
          <w:b w:val="false"/>
          <w:i w:val="false"/>
          <w:color w:val="000000"/>
          <w:sz w:val="28"/>
        </w:rPr>
        <w:t>
      62. Бақылаушыға тамақ, ыстық су, кітап таратуға, сондай-ақ камерадан камераға әртүрлі заттар, хаттар беруге және өзінің тікелей міндетін орындаумен байланысты емес басқа әрекеттерді жүзеге асыруға рұқсат етілмейді.</w:t>
      </w:r>
    </w:p>
    <w:bookmarkEnd w:id="248"/>
    <w:bookmarkStart w:name="z1777" w:id="249"/>
    <w:p>
      <w:pPr>
        <w:spacing w:after="0"/>
        <w:ind w:left="0"/>
        <w:jc w:val="both"/>
      </w:pPr>
      <w:r>
        <w:rPr>
          <w:rFonts w:ascii="Times New Roman"/>
          <w:b w:val="false"/>
          <w:i w:val="false"/>
          <w:color w:val="000000"/>
          <w:sz w:val="28"/>
        </w:rPr>
        <w:t>
      Күдіктілер мен айыпталушыларға камераларына сәлемдемелерді, тамақ, дәрі-дәрмектерді, кітаптарды, ларектен сатып алынған заттарды және т.б. беруді есіктегі терезе арқылы тиісті қызметкерлер жүргізеді.</w:t>
      </w:r>
    </w:p>
    <w:bookmarkEnd w:id="249"/>
    <w:bookmarkStart w:name="z1778" w:id="250"/>
    <w:p>
      <w:pPr>
        <w:spacing w:after="0"/>
        <w:ind w:left="0"/>
        <w:jc w:val="both"/>
      </w:pPr>
      <w:r>
        <w:rPr>
          <w:rFonts w:ascii="Times New Roman"/>
          <w:b w:val="false"/>
          <w:i w:val="false"/>
          <w:color w:val="000000"/>
          <w:sz w:val="28"/>
        </w:rPr>
        <w:t>
      63. Камераларды әкімшілік, медицина қызметкерлері және нұсқаушылар аралаған кезде, олардың жанында камера алдындағы ішкі күзет орнының бақылаушысы есікті ашқаннан кейін, камераға бірінші болып кіретін корпус бойынша аға қызметкер немесе арнайы бөлінген бақылаушы ілесіп жүреді.</w:t>
      </w:r>
    </w:p>
    <w:bookmarkEnd w:id="250"/>
    <w:bookmarkStart w:name="z1779" w:id="251"/>
    <w:p>
      <w:pPr>
        <w:spacing w:after="0"/>
        <w:ind w:left="0"/>
        <w:jc w:val="both"/>
      </w:pPr>
      <w:r>
        <w:rPr>
          <w:rFonts w:ascii="Times New Roman"/>
          <w:b w:val="false"/>
          <w:i w:val="false"/>
          <w:color w:val="000000"/>
          <w:sz w:val="28"/>
        </w:rPr>
        <w:t>
      Камера алдындағы күзет орнының бақылаушысына аралап жүрген адаммен бірге камераға кіруге тыйым салынады.</w:t>
      </w:r>
    </w:p>
    <w:bookmarkEnd w:id="251"/>
    <w:bookmarkStart w:name="z1780" w:id="252"/>
    <w:p>
      <w:pPr>
        <w:spacing w:after="0"/>
        <w:ind w:left="0"/>
        <w:jc w:val="both"/>
      </w:pPr>
      <w:r>
        <w:rPr>
          <w:rFonts w:ascii="Times New Roman"/>
          <w:b w:val="false"/>
          <w:i w:val="false"/>
          <w:color w:val="000000"/>
          <w:sz w:val="28"/>
        </w:rPr>
        <w:t>
      64. Камераларға кіру барлық қауіпсіздік шараларын сақтай отырып жүргізіледі.</w:t>
      </w:r>
    </w:p>
    <w:bookmarkEnd w:id="252"/>
    <w:bookmarkStart w:name="z1781" w:id="253"/>
    <w:p>
      <w:pPr>
        <w:spacing w:after="0"/>
        <w:ind w:left="0"/>
        <w:jc w:val="both"/>
      </w:pPr>
      <w:r>
        <w:rPr>
          <w:rFonts w:ascii="Times New Roman"/>
          <w:b w:val="false"/>
          <w:i w:val="false"/>
          <w:color w:val="000000"/>
          <w:sz w:val="28"/>
        </w:rPr>
        <w:t>
      Камераның есігін ашпас бұрын камера алдындағы ішкі күзет орнының бақылаушысы есіктегі терезе арқылы күдіктілер мен айыпталушыларға есікке қарама-қарсы қабырғаға және кіретін есіктен екі метрден алыс жерге сапқа тұруды талап етеді.</w:t>
      </w:r>
    </w:p>
    <w:bookmarkEnd w:id="253"/>
    <w:bookmarkStart w:name="z1782" w:id="254"/>
    <w:p>
      <w:pPr>
        <w:spacing w:after="0"/>
        <w:ind w:left="0"/>
        <w:jc w:val="both"/>
      </w:pPr>
      <w:r>
        <w:rPr>
          <w:rFonts w:ascii="Times New Roman"/>
          <w:b w:val="false"/>
          <w:i w:val="false"/>
          <w:color w:val="000000"/>
          <w:sz w:val="28"/>
        </w:rPr>
        <w:t>
      Камераны ашу кезінде ол есікті иығымен тіреп тұрып жартылай ашады да, камерада ұсталынушы адамдардың мінез-құлқын мұқият бақылайды. Камераларды ашуға кем дегенде үш адам, ал түнгі уақытта камера алдындағы күзет орнының бақылаушысын қосқанда төрт адам қатысулары керек.</w:t>
      </w:r>
    </w:p>
    <w:bookmarkEnd w:id="254"/>
    <w:bookmarkStart w:name="z1783" w:id="255"/>
    <w:p>
      <w:pPr>
        <w:spacing w:after="0"/>
        <w:ind w:left="0"/>
        <w:jc w:val="both"/>
      </w:pPr>
      <w:r>
        <w:rPr>
          <w:rFonts w:ascii="Times New Roman"/>
          <w:b w:val="false"/>
          <w:i w:val="false"/>
          <w:color w:val="000000"/>
          <w:sz w:val="28"/>
        </w:rPr>
        <w:t xml:space="preserve">
      65. Күдіктілер мен айыпталушыларды басқа камераларға ауыстыру үшін орын ауыстырудың сипатына байланысты оларды бір-бірден немесе тобымен, немесе камерадағы барлық құрамымен, корпус бойынша аға қызметкердің қатысуымен, орын ауыстыру туралы талон немесе орын ауыстыру тізімі негізінде шығарады. </w:t>
      </w:r>
    </w:p>
    <w:bookmarkEnd w:id="255"/>
    <w:bookmarkStart w:name="z1784" w:id="256"/>
    <w:p>
      <w:pPr>
        <w:spacing w:after="0"/>
        <w:ind w:left="0"/>
        <w:jc w:val="both"/>
      </w:pPr>
      <w:r>
        <w:rPr>
          <w:rFonts w:ascii="Times New Roman"/>
          <w:b w:val="false"/>
          <w:i w:val="false"/>
          <w:color w:val="000000"/>
          <w:sz w:val="28"/>
        </w:rPr>
        <w:t>
      66. Күдіктілер мен айыпталушыларды корпустық бөлімшенің шегінде орналасқан дәрігердің қызмет бөлмесіне қабылдау корпус бойынша аға қызметкердің немесе резервтегі бақылаушының қатысуымен жүргізіледі.</w:t>
      </w:r>
    </w:p>
    <w:bookmarkEnd w:id="256"/>
    <w:bookmarkStart w:name="z1785" w:id="257"/>
    <w:p>
      <w:pPr>
        <w:spacing w:after="0"/>
        <w:ind w:left="0"/>
        <w:jc w:val="both"/>
      </w:pPr>
      <w:r>
        <w:rPr>
          <w:rFonts w:ascii="Times New Roman"/>
          <w:b w:val="false"/>
          <w:i w:val="false"/>
          <w:color w:val="000000"/>
          <w:sz w:val="28"/>
        </w:rPr>
        <w:t xml:space="preserve">
      67. осы Қағидаға </w:t>
      </w:r>
      <w:r>
        <w:rPr>
          <w:rFonts w:ascii="Times New Roman"/>
          <w:b w:val="false"/>
          <w:i w:val="false"/>
          <w:color w:val="000000"/>
          <w:sz w:val="28"/>
        </w:rPr>
        <w:t>29-қосымшаға</w:t>
      </w:r>
      <w:r>
        <w:rPr>
          <w:rFonts w:ascii="Times New Roman"/>
          <w:b w:val="false"/>
          <w:i w:val="false"/>
          <w:color w:val="000000"/>
          <w:sz w:val="28"/>
        </w:rPr>
        <w:t xml:space="preserve"> сәйкес нысанда күдіктілерді және айыпталушыларды камералардан тергеу изоляторынан жөнелтуге байланысты, медициналық бөлімге, фотодактилоскопистке, басшылыққа, туыстарымен кездесуге шығару талонының негізінде, ал осы Қағидаға </w:t>
      </w:r>
      <w:r>
        <w:rPr>
          <w:rFonts w:ascii="Times New Roman"/>
          <w:b w:val="false"/>
          <w:i w:val="false"/>
          <w:color w:val="000000"/>
          <w:sz w:val="28"/>
        </w:rPr>
        <w:t>30-қосымшаға</w:t>
      </w:r>
      <w:r>
        <w:rPr>
          <w:rFonts w:ascii="Times New Roman"/>
          <w:b w:val="false"/>
          <w:i w:val="false"/>
          <w:color w:val="000000"/>
          <w:sz w:val="28"/>
        </w:rPr>
        <w:t xml:space="preserve"> сәйкес нысанда тергеушіге жауап алуға апаруға, қорғаушымен кездесуге шығару-шақыру талоны негізінде, шығарушы бақылаушының қатысуымен жүзеге асырылады.</w:t>
      </w:r>
    </w:p>
    <w:bookmarkEnd w:id="257"/>
    <w:bookmarkStart w:name="z1786" w:id="258"/>
    <w:p>
      <w:pPr>
        <w:spacing w:after="0"/>
        <w:ind w:left="0"/>
        <w:jc w:val="both"/>
      </w:pPr>
      <w:r>
        <w:rPr>
          <w:rFonts w:ascii="Times New Roman"/>
          <w:b w:val="false"/>
          <w:i w:val="false"/>
          <w:color w:val="000000"/>
          <w:sz w:val="28"/>
        </w:rPr>
        <w:t>
      68. Дәрігерге амбулаториялық қабылдауға, санитарлық тазалықтан өткізу үшін, серуенге шығару кезінде күдіктілер мен айыпталушыларды шығарудың мақсаты ескертіледі. Барлық қалған жағдайларда шығару және шақыру мақсаты оларға хабарланбайды, тек олардың қалай киінуіне және өздерімен бірге нені алуларына нұсқау беріледі.</w:t>
      </w:r>
    </w:p>
    <w:bookmarkEnd w:id="258"/>
    <w:bookmarkStart w:name="z1787" w:id="259"/>
    <w:p>
      <w:pPr>
        <w:spacing w:after="0"/>
        <w:ind w:left="0"/>
        <w:jc w:val="both"/>
      </w:pPr>
      <w:r>
        <w:rPr>
          <w:rFonts w:ascii="Times New Roman"/>
          <w:b w:val="false"/>
          <w:i w:val="false"/>
          <w:color w:val="000000"/>
          <w:sz w:val="28"/>
        </w:rPr>
        <w:t>
      Күдіктілер мен айыпталушыларды алдағы жіберу немесе тергеу изоляторынан босатылу туралы алдын ала ескертуге тыйым салынады.</w:t>
      </w:r>
    </w:p>
    <w:bookmarkEnd w:id="259"/>
    <w:bookmarkStart w:name="z1788" w:id="260"/>
    <w:p>
      <w:pPr>
        <w:spacing w:after="0"/>
        <w:ind w:left="0"/>
        <w:jc w:val="both"/>
      </w:pPr>
      <w:r>
        <w:rPr>
          <w:rFonts w:ascii="Times New Roman"/>
          <w:b w:val="false"/>
          <w:i w:val="false"/>
          <w:color w:val="000000"/>
          <w:sz w:val="28"/>
        </w:rPr>
        <w:t>
      69. Күдіктілер мен айыпталушыларды камерадан шығару бір-бірден немесе екі-екіден қатарға тұрғызу арқылы жүзеге асырылады, ол кезде айыпталушы бақылаушы камераның есігіне қырынан тұрады.</w:t>
      </w:r>
    </w:p>
    <w:bookmarkEnd w:id="260"/>
    <w:bookmarkStart w:name="z1789" w:id="261"/>
    <w:p>
      <w:pPr>
        <w:spacing w:after="0"/>
        <w:ind w:left="0"/>
        <w:jc w:val="both"/>
      </w:pPr>
      <w:r>
        <w:rPr>
          <w:rFonts w:ascii="Times New Roman"/>
          <w:b w:val="false"/>
          <w:i w:val="false"/>
          <w:color w:val="000000"/>
          <w:sz w:val="28"/>
        </w:rPr>
        <w:t>
      70. Күзет орны орналасқан жерде күзет бекеті арқылы өтуге құқығы жоқ адам пайда болған жағдайда, бақылаушы оларды ұстайды және корпус бойынша аға қызметкерге хабарлайды.</w:t>
      </w:r>
    </w:p>
    <w:bookmarkEnd w:id="261"/>
    <w:bookmarkStart w:name="z1790" w:id="262"/>
    <w:p>
      <w:pPr>
        <w:spacing w:after="0"/>
        <w:ind w:left="0"/>
        <w:jc w:val="both"/>
      </w:pPr>
      <w:r>
        <w:rPr>
          <w:rFonts w:ascii="Times New Roman"/>
          <w:b w:val="false"/>
          <w:i w:val="false"/>
          <w:color w:val="000000"/>
          <w:sz w:val="28"/>
        </w:rPr>
        <w:t>
      71. Күзет орнына бастықтар және тергеу изоляторын тексеруші адамдар келген кезде бақылаушы баянат бермейді, тек өзін таныстырады (мысалы, полковник мырза, күзет бекетінің бақылаушысы, сержант Ахметов").</w:t>
      </w:r>
    </w:p>
    <w:bookmarkEnd w:id="262"/>
    <w:bookmarkStart w:name="z1791" w:id="263"/>
    <w:p>
      <w:pPr>
        <w:spacing w:after="0"/>
        <w:ind w:left="0"/>
        <w:jc w:val="both"/>
      </w:pPr>
      <w:r>
        <w:rPr>
          <w:rFonts w:ascii="Times New Roman"/>
          <w:b w:val="false"/>
          <w:i w:val="false"/>
          <w:color w:val="000000"/>
          <w:sz w:val="28"/>
        </w:rPr>
        <w:t xml:space="preserve">
      72. Денсаулық сақтау жүйесіндегі емдеу мекемесіне бекітілген күзет орнының бақылаушысы тергеу изоляторы бастығының, оның орынбасарының, кезекшінің және оның орынбасарының бұйрықтарын орындаудан басқа, сондай-ақ дәрігерлердің және аурухана қызметкерлерінің емдеу шараларын жүргізу үшін науқастың орнын ауыстыруға қатысты нұсқауларын да орындайды. </w:t>
      </w:r>
    </w:p>
    <w:bookmarkEnd w:id="263"/>
    <w:bookmarkStart w:name="z1792" w:id="264"/>
    <w:p>
      <w:pPr>
        <w:spacing w:after="0"/>
        <w:ind w:left="0"/>
        <w:jc w:val="both"/>
      </w:pPr>
      <w:r>
        <w:rPr>
          <w:rFonts w:ascii="Times New Roman"/>
          <w:b w:val="false"/>
          <w:i w:val="false"/>
          <w:color w:val="000000"/>
          <w:sz w:val="28"/>
        </w:rPr>
        <w:t>
      73. Күзет бекетінің бақылаушысы ауруханада:</w:t>
      </w:r>
    </w:p>
    <w:bookmarkEnd w:id="264"/>
    <w:bookmarkStart w:name="z1793" w:id="265"/>
    <w:p>
      <w:pPr>
        <w:spacing w:after="0"/>
        <w:ind w:left="0"/>
        <w:jc w:val="both"/>
      </w:pPr>
      <w:r>
        <w:rPr>
          <w:rFonts w:ascii="Times New Roman"/>
          <w:b w:val="false"/>
          <w:i w:val="false"/>
          <w:color w:val="000000"/>
          <w:sz w:val="28"/>
        </w:rPr>
        <w:t>
      1) науқасқа тұрақты бақылауды қамтамасыз етеді және қашудың алдын алу шараларын қабылдайды;</w:t>
      </w:r>
    </w:p>
    <w:bookmarkEnd w:id="265"/>
    <w:bookmarkStart w:name="z1794" w:id="266"/>
    <w:p>
      <w:pPr>
        <w:spacing w:after="0"/>
        <w:ind w:left="0"/>
        <w:jc w:val="both"/>
      </w:pPr>
      <w:r>
        <w:rPr>
          <w:rFonts w:ascii="Times New Roman"/>
          <w:b w:val="false"/>
          <w:i w:val="false"/>
          <w:color w:val="000000"/>
          <w:sz w:val="28"/>
        </w:rPr>
        <w:t>
      2) оған туысқандарын немесе бөгде адамдарды жібермейді, сондай-ақ басқа науқастармен және оны емдеуге қатысы жоқ аурухана қызметкерлерімен қарым-қатынас жасауына жол бермейді;</w:t>
      </w:r>
    </w:p>
    <w:bookmarkEnd w:id="266"/>
    <w:bookmarkStart w:name="z1795" w:id="267"/>
    <w:p>
      <w:pPr>
        <w:spacing w:after="0"/>
        <w:ind w:left="0"/>
        <w:jc w:val="both"/>
      </w:pPr>
      <w:r>
        <w:rPr>
          <w:rFonts w:ascii="Times New Roman"/>
          <w:b w:val="false"/>
          <w:i w:val="false"/>
          <w:color w:val="000000"/>
          <w:sz w:val="28"/>
        </w:rPr>
        <w:t>
      3) науқасты дәретханаға шығарғанда, дәрігерге барғанда оның қызмет кабинетіне дейін ілесіп жүреді, ал содан соң дәрігердің нұсқауына сәйкес әрекет етеді: онымен бірге кабинетке кіреді немесе оны дәлізге шығар жерде күтеді;</w:t>
      </w:r>
    </w:p>
    <w:bookmarkEnd w:id="267"/>
    <w:bookmarkStart w:name="z1796" w:id="268"/>
    <w:p>
      <w:pPr>
        <w:spacing w:after="0"/>
        <w:ind w:left="0"/>
        <w:jc w:val="both"/>
      </w:pPr>
      <w:r>
        <w:rPr>
          <w:rFonts w:ascii="Times New Roman"/>
          <w:b w:val="false"/>
          <w:i w:val="false"/>
          <w:color w:val="000000"/>
          <w:sz w:val="28"/>
        </w:rPr>
        <w:t>
      4) күзет орнынан ауысарда кезекшіге қызмет өткеру нәтижесін және күзет бекетін тапсырғаны туралы баяндайды.</w:t>
      </w:r>
    </w:p>
    <w:bookmarkEnd w:id="268"/>
    <w:bookmarkStart w:name="z1797" w:id="269"/>
    <w:p>
      <w:pPr>
        <w:spacing w:after="0"/>
        <w:ind w:left="0"/>
        <w:jc w:val="left"/>
      </w:pPr>
      <w:r>
        <w:rPr>
          <w:rFonts w:ascii="Times New Roman"/>
          <w:b/>
          <w:i w:val="false"/>
          <w:color w:val="000000"/>
        </w:rPr>
        <w:t xml:space="preserve"> 6. Құрама бөлімшелер мен резерв топтары бақылаушыларының жұмысын ұйымдастыру тәртібі</w:t>
      </w:r>
    </w:p>
    <w:bookmarkEnd w:id="269"/>
    <w:bookmarkStart w:name="z1798" w:id="270"/>
    <w:p>
      <w:pPr>
        <w:spacing w:after="0"/>
        <w:ind w:left="0"/>
        <w:jc w:val="both"/>
      </w:pPr>
      <w:r>
        <w:rPr>
          <w:rFonts w:ascii="Times New Roman"/>
          <w:b w:val="false"/>
          <w:i w:val="false"/>
          <w:color w:val="000000"/>
          <w:sz w:val="28"/>
        </w:rPr>
        <w:t>
      74. Әрбір ауысым үшін құрама бөлімшелердің бақылаушылар топтарының сандық құрамы күдіктілер мен айыпталушылардың тәулік сайынғы қозғалыс көлеміне (келулері және кетулері) қарай анықталады.</w:t>
      </w:r>
    </w:p>
    <w:bookmarkEnd w:id="270"/>
    <w:bookmarkStart w:name="z1799" w:id="271"/>
    <w:p>
      <w:pPr>
        <w:spacing w:after="0"/>
        <w:ind w:left="0"/>
        <w:jc w:val="both"/>
      </w:pPr>
      <w:r>
        <w:rPr>
          <w:rFonts w:ascii="Times New Roman"/>
          <w:b w:val="false"/>
          <w:i w:val="false"/>
          <w:color w:val="000000"/>
          <w:sz w:val="28"/>
        </w:rPr>
        <w:t>
      Тәуліктік қозғалыс көп емес тергеу изоляторларында құрама бөлімшелердің бақылаушылар тобы бөлінбейді, ал олардың функцияларын резерв тобының бақылаушылары атқарады.</w:t>
      </w:r>
    </w:p>
    <w:bookmarkEnd w:id="271"/>
    <w:bookmarkStart w:name="z1800" w:id="272"/>
    <w:p>
      <w:pPr>
        <w:spacing w:after="0"/>
        <w:ind w:left="0"/>
        <w:jc w:val="both"/>
      </w:pPr>
      <w:r>
        <w:rPr>
          <w:rFonts w:ascii="Times New Roman"/>
          <w:b w:val="false"/>
          <w:i w:val="false"/>
          <w:color w:val="000000"/>
          <w:sz w:val="28"/>
        </w:rPr>
        <w:t>
      75. Құрама бөлімшелердің бақылаушылары тобының басшылығына топтың аға бақылаушысы тағайындалады.</w:t>
      </w:r>
    </w:p>
    <w:bookmarkEnd w:id="272"/>
    <w:bookmarkStart w:name="z1801" w:id="273"/>
    <w:p>
      <w:pPr>
        <w:spacing w:after="0"/>
        <w:ind w:left="0"/>
        <w:jc w:val="both"/>
      </w:pPr>
      <w:r>
        <w:rPr>
          <w:rFonts w:ascii="Times New Roman"/>
          <w:b w:val="false"/>
          <w:i w:val="false"/>
          <w:color w:val="000000"/>
          <w:sz w:val="28"/>
        </w:rPr>
        <w:t>
      76. Құрама бөлімшелердің бақылаушылар тобы күдіктілер мен айыпталушыларды қабылдау және жөнелтуге байланысты барлық жұмыстарды атқарады.</w:t>
      </w:r>
    </w:p>
    <w:bookmarkEnd w:id="273"/>
    <w:bookmarkStart w:name="z1802" w:id="274"/>
    <w:p>
      <w:pPr>
        <w:spacing w:after="0"/>
        <w:ind w:left="0"/>
        <w:jc w:val="both"/>
      </w:pPr>
      <w:r>
        <w:rPr>
          <w:rFonts w:ascii="Times New Roman"/>
          <w:b w:val="false"/>
          <w:i w:val="false"/>
          <w:color w:val="000000"/>
          <w:sz w:val="28"/>
        </w:rPr>
        <w:t>
      Құрама бөлімшелер тобының бақылаушылары:</w:t>
      </w:r>
    </w:p>
    <w:bookmarkEnd w:id="274"/>
    <w:bookmarkStart w:name="z1803" w:id="275"/>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31-қосымшаға</w:t>
      </w:r>
      <w:r>
        <w:rPr>
          <w:rFonts w:ascii="Times New Roman"/>
          <w:b w:val="false"/>
          <w:i w:val="false"/>
          <w:color w:val="000000"/>
          <w:sz w:val="28"/>
        </w:rPr>
        <w:t xml:space="preserve"> сәйкес нысанда келген күдіктілер мен айыпталушыларға тінту жүргізеді және жеке тінту хаттамасын толтырады;</w:t>
      </w:r>
    </w:p>
    <w:bookmarkEnd w:id="275"/>
    <w:bookmarkStart w:name="z1804" w:id="276"/>
    <w:p>
      <w:pPr>
        <w:spacing w:after="0"/>
        <w:ind w:left="0"/>
        <w:jc w:val="both"/>
      </w:pPr>
      <w:r>
        <w:rPr>
          <w:rFonts w:ascii="Times New Roman"/>
          <w:b w:val="false"/>
          <w:i w:val="false"/>
          <w:color w:val="000000"/>
          <w:sz w:val="28"/>
        </w:rPr>
        <w:t>
      2) күдіктілер мен айыпталушылардың ақшаларын, бағалы қағаздарын және заттарын алуға акт жасайды;</w:t>
      </w:r>
    </w:p>
    <w:bookmarkEnd w:id="276"/>
    <w:bookmarkStart w:name="z1805" w:id="277"/>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32-қосымшаға</w:t>
      </w:r>
      <w:r>
        <w:rPr>
          <w:rFonts w:ascii="Times New Roman"/>
          <w:b w:val="false"/>
          <w:i w:val="false"/>
          <w:color w:val="000000"/>
          <w:sz w:val="28"/>
        </w:rPr>
        <w:t xml:space="preserve"> сәйкес нысанда келгендерге бастапқы құжаттар ресімдеуді жүргізеді. Оның ішінде анықтама карточкасын және камералық карточканы толтырады;</w:t>
      </w:r>
    </w:p>
    <w:bookmarkEnd w:id="277"/>
    <w:bookmarkStart w:name="z1806" w:id="278"/>
    <w:p>
      <w:pPr>
        <w:spacing w:after="0"/>
        <w:ind w:left="0"/>
        <w:jc w:val="both"/>
      </w:pPr>
      <w:r>
        <w:rPr>
          <w:rFonts w:ascii="Times New Roman"/>
          <w:b w:val="false"/>
          <w:i w:val="false"/>
          <w:color w:val="000000"/>
          <w:sz w:val="28"/>
        </w:rPr>
        <w:t>
      4) күдіктілер және айыпталушыларды құрама бөлімшеден дәрігерге медициналық қаралудан және санитарлық тазалаудан өткізуге шығаруды қамтамасыз етеді;</w:t>
      </w:r>
    </w:p>
    <w:bookmarkEnd w:id="278"/>
    <w:bookmarkStart w:name="z1807" w:id="279"/>
    <w:p>
      <w:pPr>
        <w:spacing w:after="0"/>
        <w:ind w:left="0"/>
        <w:jc w:val="both"/>
      </w:pPr>
      <w:r>
        <w:rPr>
          <w:rFonts w:ascii="Times New Roman"/>
          <w:b w:val="false"/>
          <w:i w:val="false"/>
          <w:color w:val="000000"/>
          <w:sz w:val="28"/>
        </w:rPr>
        <w:t>
      5) орналастыру жоспарына сәйкес, келген күдіктілер мен айыпталушыларды камера бойынша орналастырады және оларды оқшаулаудың бекітілген тәртібін қамтамасыз етеді;</w:t>
      </w:r>
    </w:p>
    <w:bookmarkEnd w:id="279"/>
    <w:bookmarkStart w:name="z1808" w:id="280"/>
    <w:p>
      <w:pPr>
        <w:spacing w:after="0"/>
        <w:ind w:left="0"/>
        <w:jc w:val="both"/>
      </w:pPr>
      <w:r>
        <w:rPr>
          <w:rFonts w:ascii="Times New Roman"/>
          <w:b w:val="false"/>
          <w:i w:val="false"/>
          <w:color w:val="000000"/>
          <w:sz w:val="28"/>
        </w:rPr>
        <w:t>
      6) күдіктілер мен айыпталушыларды сотқа жіберуге дайындайды және соттан қайтып оралғандарды қабылдайды;</w:t>
      </w:r>
    </w:p>
    <w:bookmarkEnd w:id="280"/>
    <w:bookmarkStart w:name="z1809" w:id="281"/>
    <w:p>
      <w:pPr>
        <w:spacing w:after="0"/>
        <w:ind w:left="0"/>
        <w:jc w:val="both"/>
      </w:pPr>
      <w:r>
        <w:rPr>
          <w:rFonts w:ascii="Times New Roman"/>
          <w:b w:val="false"/>
          <w:i w:val="false"/>
          <w:color w:val="000000"/>
          <w:sz w:val="28"/>
        </w:rPr>
        <w:t>
      7) айдауылданатындарды жөнелтуге әзірлейді, олардың жеке басына қажетті заттарын береді, тінту және санитарлық тазалау өткізеді, оларды маусымға сай киімдермен қамтамасыз етеді;</w:t>
      </w:r>
    </w:p>
    <w:bookmarkEnd w:id="281"/>
    <w:bookmarkStart w:name="z1810" w:id="282"/>
    <w:p>
      <w:pPr>
        <w:spacing w:after="0"/>
        <w:ind w:left="0"/>
        <w:jc w:val="both"/>
      </w:pPr>
      <w:r>
        <w:rPr>
          <w:rFonts w:ascii="Times New Roman"/>
          <w:b w:val="false"/>
          <w:i w:val="false"/>
          <w:color w:val="000000"/>
          <w:sz w:val="28"/>
        </w:rPr>
        <w:t>
      8) осы Қағидалардың көзделген тәртіппен құрама бөлімшелерде ұсталушы күдіктілер мен айыпталушыларды күзетуді жүзеге асырады;</w:t>
      </w:r>
    </w:p>
    <w:bookmarkEnd w:id="282"/>
    <w:bookmarkStart w:name="z1811" w:id="283"/>
    <w:p>
      <w:pPr>
        <w:spacing w:after="0"/>
        <w:ind w:left="0"/>
        <w:jc w:val="both"/>
      </w:pPr>
      <w:r>
        <w:rPr>
          <w:rFonts w:ascii="Times New Roman"/>
          <w:b w:val="false"/>
          <w:i w:val="false"/>
          <w:color w:val="000000"/>
          <w:sz w:val="28"/>
        </w:rPr>
        <w:t>
      9) камералардың, құрама бөлімшелердің бокстарының техникалық және санитарлық жағдайын бақылайды.</w:t>
      </w:r>
    </w:p>
    <w:bookmarkEnd w:id="283"/>
    <w:bookmarkStart w:name="z1812" w:id="284"/>
    <w:p>
      <w:pPr>
        <w:spacing w:after="0"/>
        <w:ind w:left="0"/>
        <w:jc w:val="both"/>
      </w:pPr>
      <w:r>
        <w:rPr>
          <w:rFonts w:ascii="Times New Roman"/>
          <w:b w:val="false"/>
          <w:i w:val="false"/>
          <w:color w:val="000000"/>
          <w:sz w:val="28"/>
        </w:rPr>
        <w:t>
      Құрама бөлімшелердің бақылаушылар тобының жұмысы кезекшінің және оның орынбасарының тікелей басшылығымен жүргізіледі.</w:t>
      </w:r>
    </w:p>
    <w:bookmarkEnd w:id="284"/>
    <w:bookmarkStart w:name="z1813" w:id="285"/>
    <w:p>
      <w:pPr>
        <w:spacing w:after="0"/>
        <w:ind w:left="0"/>
        <w:jc w:val="both"/>
      </w:pPr>
      <w:r>
        <w:rPr>
          <w:rFonts w:ascii="Times New Roman"/>
          <w:b w:val="false"/>
          <w:i w:val="false"/>
          <w:color w:val="000000"/>
          <w:sz w:val="28"/>
        </w:rPr>
        <w:t>
      77. Құрама бөлімшелері топтарының бақылаушылары қажет болған жағдайда резервтік топ құрамында пайдаланылады.</w:t>
      </w:r>
    </w:p>
    <w:bookmarkEnd w:id="285"/>
    <w:bookmarkStart w:name="z1814" w:id="286"/>
    <w:p>
      <w:pPr>
        <w:spacing w:after="0"/>
        <w:ind w:left="0"/>
        <w:jc w:val="both"/>
      </w:pPr>
      <w:r>
        <w:rPr>
          <w:rFonts w:ascii="Times New Roman"/>
          <w:b w:val="false"/>
          <w:i w:val="false"/>
          <w:color w:val="000000"/>
          <w:sz w:val="28"/>
        </w:rPr>
        <w:t>
      78. Әрбір ауысым құрамына бақылаушылардың резервтік топтары бөлінеді, ол туралы күзет жөніндегі тәуліктік бұйрығында хабарланады және кезекшінің өкімінде болады.</w:t>
      </w:r>
    </w:p>
    <w:bookmarkEnd w:id="286"/>
    <w:bookmarkStart w:name="z1815" w:id="287"/>
    <w:p>
      <w:pPr>
        <w:spacing w:after="0"/>
        <w:ind w:left="0"/>
        <w:jc w:val="both"/>
      </w:pPr>
      <w:r>
        <w:rPr>
          <w:rFonts w:ascii="Times New Roman"/>
          <w:b w:val="false"/>
          <w:i w:val="false"/>
          <w:color w:val="000000"/>
          <w:sz w:val="28"/>
        </w:rPr>
        <w:t>
      79. Резервтік топтардың бақылаушылары:</w:t>
      </w:r>
    </w:p>
    <w:bookmarkEnd w:id="287"/>
    <w:bookmarkStart w:name="z1816" w:id="288"/>
    <w:p>
      <w:pPr>
        <w:spacing w:after="0"/>
        <w:ind w:left="0"/>
        <w:jc w:val="both"/>
      </w:pPr>
      <w:r>
        <w:rPr>
          <w:rFonts w:ascii="Times New Roman"/>
          <w:b w:val="false"/>
          <w:i w:val="false"/>
          <w:color w:val="000000"/>
          <w:sz w:val="28"/>
        </w:rPr>
        <w:t>
      1) дабыл жағдайында күзет бақылаушыларына шұғыл көмек көрсетуге;</w:t>
      </w:r>
    </w:p>
    <w:bookmarkEnd w:id="288"/>
    <w:bookmarkStart w:name="z1817" w:id="289"/>
    <w:p>
      <w:pPr>
        <w:spacing w:after="0"/>
        <w:ind w:left="0"/>
        <w:jc w:val="both"/>
      </w:pPr>
      <w:r>
        <w:rPr>
          <w:rFonts w:ascii="Times New Roman"/>
          <w:b w:val="false"/>
          <w:i w:val="false"/>
          <w:color w:val="000000"/>
          <w:sz w:val="28"/>
        </w:rPr>
        <w:t>
      2) күзет бақылаушыларын тамақ ішкен кезде және басқа да қажетті жағдайларда ауыстыруға;</w:t>
      </w:r>
    </w:p>
    <w:bookmarkEnd w:id="289"/>
    <w:bookmarkStart w:name="z1818" w:id="290"/>
    <w:p>
      <w:pPr>
        <w:spacing w:after="0"/>
        <w:ind w:left="0"/>
        <w:jc w:val="both"/>
      </w:pPr>
      <w:r>
        <w:rPr>
          <w:rFonts w:ascii="Times New Roman"/>
          <w:b w:val="false"/>
          <w:i w:val="false"/>
          <w:color w:val="000000"/>
          <w:sz w:val="28"/>
        </w:rPr>
        <w:t>
      3) камераларды аралаған кезде медицина қызметкерлеріне ілесіп жүруге;</w:t>
      </w:r>
    </w:p>
    <w:bookmarkEnd w:id="290"/>
    <w:bookmarkStart w:name="z1819" w:id="291"/>
    <w:p>
      <w:pPr>
        <w:spacing w:after="0"/>
        <w:ind w:left="0"/>
        <w:jc w:val="both"/>
      </w:pPr>
      <w:r>
        <w:rPr>
          <w:rFonts w:ascii="Times New Roman"/>
          <w:b w:val="false"/>
          <w:i w:val="false"/>
          <w:color w:val="000000"/>
          <w:sz w:val="28"/>
        </w:rPr>
        <w:t>
      4) кезекшінің немесе оның орынбасарының нұсқауы бойынша камераларды бақылау, техникалық қарауға қатысуға міндетті.</w:t>
      </w:r>
    </w:p>
    <w:bookmarkEnd w:id="291"/>
    <w:bookmarkStart w:name="z1820" w:id="292"/>
    <w:p>
      <w:pPr>
        <w:spacing w:after="0"/>
        <w:ind w:left="0"/>
        <w:jc w:val="both"/>
      </w:pPr>
      <w:r>
        <w:rPr>
          <w:rFonts w:ascii="Times New Roman"/>
          <w:b w:val="false"/>
          <w:i w:val="false"/>
          <w:color w:val="000000"/>
          <w:sz w:val="28"/>
        </w:rPr>
        <w:t>
      80. Ерекше жағдайларда (бағынбау, табиғи апат және т.б. кездерінде) күзетті күшейту үшін бақылаушылардан арнайы қаруландырылған резервтік топ құрылуы мүмкін.</w:t>
      </w:r>
    </w:p>
    <w:bookmarkEnd w:id="292"/>
    <w:bookmarkStart w:name="z1821" w:id="293"/>
    <w:p>
      <w:pPr>
        <w:spacing w:after="0"/>
        <w:ind w:left="0"/>
        <w:jc w:val="both"/>
      </w:pPr>
      <w:r>
        <w:rPr>
          <w:rFonts w:ascii="Times New Roman"/>
          <w:b w:val="false"/>
          <w:i w:val="false"/>
          <w:color w:val="000000"/>
          <w:sz w:val="28"/>
        </w:rPr>
        <w:t>
      Күзет жөніндегі бұйрықта топтың сандық және дербес құрамы, оның әрекет ету мерзімі, қарулануы, ауысым тәртібі айқындалады және басқа да қажетті нұсқаулықтар беріледі.</w:t>
      </w:r>
    </w:p>
    <w:bookmarkEnd w:id="293"/>
    <w:bookmarkStart w:name="z1822" w:id="294"/>
    <w:p>
      <w:pPr>
        <w:spacing w:after="0"/>
        <w:ind w:left="0"/>
        <w:jc w:val="left"/>
      </w:pPr>
      <w:r>
        <w:rPr>
          <w:rFonts w:ascii="Times New Roman"/>
          <w:b/>
          <w:i w:val="false"/>
          <w:color w:val="000000"/>
        </w:rPr>
        <w:t xml:space="preserve"> 7. Ауысымдарды бөлу, кезекшілікті қабылдау және тапсыру тәртібі</w:t>
      </w:r>
    </w:p>
    <w:bookmarkEnd w:id="294"/>
    <w:bookmarkStart w:name="z1823" w:id="295"/>
    <w:p>
      <w:pPr>
        <w:spacing w:after="0"/>
        <w:ind w:left="0"/>
        <w:jc w:val="both"/>
      </w:pPr>
      <w:r>
        <w:rPr>
          <w:rFonts w:ascii="Times New Roman"/>
          <w:b w:val="false"/>
          <w:i w:val="false"/>
          <w:color w:val="000000"/>
          <w:sz w:val="28"/>
        </w:rPr>
        <w:t>
      81. Кезекші және оның орынбасары қызметке ауысым кезекшілікке түсерден 30 минут бұрын келеді. Олар күзет жөніндегі бұйрықпен танысады, содан кейін кезекшінің орынбасары немесе резерв тобының аға қызметкері ауысымды бөлуге дайындайды.</w:t>
      </w:r>
    </w:p>
    <w:bookmarkEnd w:id="295"/>
    <w:bookmarkStart w:name="z1824" w:id="296"/>
    <w:p>
      <w:pPr>
        <w:spacing w:after="0"/>
        <w:ind w:left="0"/>
        <w:jc w:val="both"/>
      </w:pPr>
      <w:r>
        <w:rPr>
          <w:rFonts w:ascii="Times New Roman"/>
          <w:b w:val="false"/>
          <w:i w:val="false"/>
          <w:color w:val="000000"/>
          <w:sz w:val="28"/>
        </w:rPr>
        <w:t>
      82. Бақылаушылар қызметке алдын ала нысандық киім киіп, сырт келбеті ұқыпты түрде келеді.</w:t>
      </w:r>
    </w:p>
    <w:bookmarkEnd w:id="296"/>
    <w:bookmarkStart w:name="z1825" w:id="297"/>
    <w:p>
      <w:pPr>
        <w:spacing w:after="0"/>
        <w:ind w:left="0"/>
        <w:jc w:val="both"/>
      </w:pPr>
      <w:r>
        <w:rPr>
          <w:rFonts w:ascii="Times New Roman"/>
          <w:b w:val="false"/>
          <w:i w:val="false"/>
          <w:color w:val="000000"/>
          <w:sz w:val="28"/>
        </w:rPr>
        <w:t>
      Ауысымдарды бөлу әкімшілік корпусының осы мақсат үшін арнайы бөлінген қызмет бөлмесінде өтеді.</w:t>
      </w:r>
    </w:p>
    <w:bookmarkEnd w:id="297"/>
    <w:bookmarkStart w:name="z1826" w:id="298"/>
    <w:p>
      <w:pPr>
        <w:spacing w:after="0"/>
        <w:ind w:left="0"/>
        <w:jc w:val="both"/>
      </w:pPr>
      <w:r>
        <w:rPr>
          <w:rFonts w:ascii="Times New Roman"/>
          <w:b w:val="false"/>
          <w:i w:val="false"/>
          <w:color w:val="000000"/>
          <w:sz w:val="28"/>
        </w:rPr>
        <w:t>
      83. Кезекші ауысымды кезекшінің орынбасары немесе резерв тобының аға қызметкері бөледі және төмендегідей тәртіппен жүргізіледі:</w:t>
      </w:r>
    </w:p>
    <w:bookmarkEnd w:id="298"/>
    <w:bookmarkStart w:name="z1827" w:id="299"/>
    <w:p>
      <w:pPr>
        <w:spacing w:after="0"/>
        <w:ind w:left="0"/>
        <w:jc w:val="both"/>
      </w:pPr>
      <w:r>
        <w:rPr>
          <w:rFonts w:ascii="Times New Roman"/>
          <w:b w:val="false"/>
          <w:i w:val="false"/>
          <w:color w:val="000000"/>
          <w:sz w:val="28"/>
        </w:rPr>
        <w:t>
      1) ауысымның жеке құрамын сапқа тұрғызады және олардың сырт келбетін тексереді;</w:t>
      </w:r>
    </w:p>
    <w:bookmarkEnd w:id="299"/>
    <w:bookmarkStart w:name="z1828" w:id="300"/>
    <w:p>
      <w:pPr>
        <w:spacing w:after="0"/>
        <w:ind w:left="0"/>
        <w:jc w:val="both"/>
      </w:pPr>
      <w:r>
        <w:rPr>
          <w:rFonts w:ascii="Times New Roman"/>
          <w:b w:val="false"/>
          <w:i w:val="false"/>
          <w:color w:val="000000"/>
          <w:sz w:val="28"/>
        </w:rPr>
        <w:t>
      2) бұйрық бойынша (дербес орналастыру) бақылаушылардың қызметке келуін тексереді және жоқ адамдарды белгілейді;</w:t>
      </w:r>
    </w:p>
    <w:bookmarkEnd w:id="300"/>
    <w:bookmarkStart w:name="z1829" w:id="301"/>
    <w:p>
      <w:pPr>
        <w:spacing w:after="0"/>
        <w:ind w:left="0"/>
        <w:jc w:val="both"/>
      </w:pPr>
      <w:r>
        <w:rPr>
          <w:rFonts w:ascii="Times New Roman"/>
          <w:b w:val="false"/>
          <w:i w:val="false"/>
          <w:color w:val="000000"/>
          <w:sz w:val="28"/>
        </w:rPr>
        <w:t>
      3) кезекші ауысым қызметкерлерінен қызметтік куәліктерін қабылдайды;</w:t>
      </w:r>
    </w:p>
    <w:bookmarkEnd w:id="301"/>
    <w:bookmarkStart w:name="z1830" w:id="302"/>
    <w:p>
      <w:pPr>
        <w:spacing w:after="0"/>
        <w:ind w:left="0"/>
        <w:jc w:val="both"/>
      </w:pPr>
      <w:r>
        <w:rPr>
          <w:rFonts w:ascii="Times New Roman"/>
          <w:b w:val="false"/>
          <w:i w:val="false"/>
          <w:color w:val="000000"/>
          <w:sz w:val="28"/>
        </w:rPr>
        <w:t>
      4) сырттағы күзет орындарының бақылаушыларына қару және патрондар береді, қарулардың жарамдылығын тексереді.</w:t>
      </w:r>
    </w:p>
    <w:bookmarkEnd w:id="302"/>
    <w:bookmarkStart w:name="z1831" w:id="303"/>
    <w:p>
      <w:pPr>
        <w:spacing w:after="0"/>
        <w:ind w:left="0"/>
        <w:jc w:val="both"/>
      </w:pPr>
      <w:r>
        <w:rPr>
          <w:rFonts w:ascii="Times New Roman"/>
          <w:b w:val="false"/>
          <w:i w:val="false"/>
          <w:color w:val="000000"/>
          <w:sz w:val="28"/>
        </w:rPr>
        <w:t>
      84. Бөлу үшін кезекші ауысымның жеке құрамы екі қатар сапқа тұрғызылады: оң жақ қанатқа - корпус бойынша аға қызметкерлердің бастауымен ішкі күзет орындарының бақылаушылары, содан соң топ аға қызметкерінің бастауымен құрама бөлімше бақылаушылары, сол қанатқа - сыртқы, күзет орындарының бақылаушылары тұрғызылады.</w:t>
      </w:r>
    </w:p>
    <w:bookmarkEnd w:id="303"/>
    <w:bookmarkStart w:name="z1832" w:id="304"/>
    <w:p>
      <w:pPr>
        <w:spacing w:after="0"/>
        <w:ind w:left="0"/>
        <w:jc w:val="both"/>
      </w:pPr>
      <w:r>
        <w:rPr>
          <w:rFonts w:ascii="Times New Roman"/>
          <w:b w:val="false"/>
          <w:i w:val="false"/>
          <w:color w:val="000000"/>
          <w:sz w:val="28"/>
        </w:rPr>
        <w:t>
      85. Кезекшіні қарсы алу үшін оның орынбасары немесе резерв тобының аға қызметкері "Сап түзе! Оңға (солға) түзел!" деп команда береді, содан кейін қолын бас киіміне апарып, ауысымның қызмет өткеруге дайындығы, қызметке бөлуге келмеген және кешіккен адамдар туралы баяндайды.</w:t>
      </w:r>
    </w:p>
    <w:bookmarkEnd w:id="304"/>
    <w:bookmarkStart w:name="z1833" w:id="305"/>
    <w:p>
      <w:pPr>
        <w:spacing w:after="0"/>
        <w:ind w:left="0"/>
        <w:jc w:val="both"/>
      </w:pPr>
      <w:r>
        <w:rPr>
          <w:rFonts w:ascii="Times New Roman"/>
          <w:b w:val="false"/>
          <w:i w:val="false"/>
          <w:color w:val="000000"/>
          <w:sz w:val="28"/>
        </w:rPr>
        <w:t>
      Кезекші баянатты қабылдап, ауысымның жеке құрамымен амандасады, "Еркін тұрыңдар!" деген команда береді және баяндама негізінде жоқ адамдардың орнын ауыстыру үшін шаралар қолданады, жеке өз міндеттерін білулерін және дайындықтарын тексереді, тергеу изоляторының (түрменің) бастығынан алған нұсқауларға сәйкес нұсқама өткізеді, жедел ақпараттарды жеткізеді.</w:t>
      </w:r>
    </w:p>
    <w:bookmarkEnd w:id="305"/>
    <w:bookmarkStart w:name="z1834" w:id="306"/>
    <w:p>
      <w:pPr>
        <w:spacing w:after="0"/>
        <w:ind w:left="0"/>
        <w:jc w:val="both"/>
      </w:pPr>
      <w:r>
        <w:rPr>
          <w:rFonts w:ascii="Times New Roman"/>
          <w:b w:val="false"/>
          <w:i w:val="false"/>
          <w:color w:val="000000"/>
          <w:sz w:val="28"/>
        </w:rPr>
        <w:t>
      Бақылаушылар қызметке кірісер алдында өткізілетін нұсқама нақты және оларды жауапкершілікті сезіну мен әсіресе, түнгі уақытта күзет орнында қырағы болуға тәрбиелейтін мақсатта болуы керек. Қажет жағдайда осының алдындағы кезекшілікті өткеру кезіндегі кемшіліктерге қысқаша талдау жасалады.</w:t>
      </w:r>
    </w:p>
    <w:bookmarkEnd w:id="306"/>
    <w:bookmarkStart w:name="z1835" w:id="307"/>
    <w:p>
      <w:pPr>
        <w:spacing w:after="0"/>
        <w:ind w:left="0"/>
        <w:jc w:val="both"/>
      </w:pPr>
      <w:r>
        <w:rPr>
          <w:rFonts w:ascii="Times New Roman"/>
          <w:b w:val="false"/>
          <w:i w:val="false"/>
          <w:color w:val="000000"/>
          <w:sz w:val="28"/>
        </w:rPr>
        <w:t>
      86. Нұсқама аяқталғаннан кейін кезекші құрама бөлімшелердің бақылаушыларына күзет орындарына дербес, ал ішкі күзет орындарының бақылаушыларына корпус бойынша аға қызметкердің басқаруымен баруға бұйрық береді. Кезекші бұдан кейін резерв тобының аға қызметкеріне сыртқы күзет орындарын ауыстыруға бұйрық береді.</w:t>
      </w:r>
    </w:p>
    <w:bookmarkEnd w:id="307"/>
    <w:bookmarkStart w:name="z1836" w:id="308"/>
    <w:p>
      <w:pPr>
        <w:spacing w:after="0"/>
        <w:ind w:left="0"/>
        <w:jc w:val="both"/>
      </w:pPr>
      <w:r>
        <w:rPr>
          <w:rFonts w:ascii="Times New Roman"/>
          <w:b w:val="false"/>
          <w:i w:val="false"/>
          <w:color w:val="000000"/>
          <w:sz w:val="28"/>
        </w:rPr>
        <w:t>
      87. Қызметке кірісетін ауысымның резерв тобының аға қызметкері сыртқы күзет орнының бақылаушыларына қаруларын оқтауға бұйрық береді.</w:t>
      </w:r>
    </w:p>
    <w:bookmarkEnd w:id="308"/>
    <w:bookmarkStart w:name="z1837" w:id="309"/>
    <w:p>
      <w:pPr>
        <w:spacing w:after="0"/>
        <w:ind w:left="0"/>
        <w:jc w:val="both"/>
      </w:pPr>
      <w:r>
        <w:rPr>
          <w:rFonts w:ascii="Times New Roman"/>
          <w:b w:val="false"/>
          <w:i w:val="false"/>
          <w:color w:val="000000"/>
          <w:sz w:val="28"/>
        </w:rPr>
        <w:t>
      Автоматтар мен тапаншаларды оқтау және қайта оқсыздандыру қауіпсіздік шараларын сақтай отырып, резерв тобының аға қызметкерінің немесе кезекшінің, оның орынбасарының тікелей бақылауымен қызметке бөлу бөлмесінде жүргізіледі. Автомат пен тапаншаға магазин орнатылады, бұл кезде патрон салғышқа салынбайды. Бұл уақытқа қарай қызметке бөлуге алдыңғы ауысымның резерв тобының аға қызметкері келеді.</w:t>
      </w:r>
    </w:p>
    <w:bookmarkEnd w:id="309"/>
    <w:bookmarkStart w:name="z1838" w:id="310"/>
    <w:p>
      <w:pPr>
        <w:spacing w:after="0"/>
        <w:ind w:left="0"/>
        <w:jc w:val="both"/>
      </w:pPr>
      <w:r>
        <w:rPr>
          <w:rFonts w:ascii="Times New Roman"/>
          <w:b w:val="false"/>
          <w:i w:val="false"/>
          <w:color w:val="000000"/>
          <w:sz w:val="28"/>
        </w:rPr>
        <w:t>
      Екі резерв топтарының аға қызметкерлері де сыртқы күзет орындарын қабылдау-тапсыру үшін сыртқы күзет орны бақылаушыларының нарядымен бірге келеді. Күзет орындарын ауыстырғанда нарядтың немесе сыртқы қарулы күзеттің бақылаушысының қозғалысы күдіктілер немесе айыптылар жоқ бағытпен жүргізіледі, немесе осы уақытта олар бағыттан әкетіледі.</w:t>
      </w:r>
    </w:p>
    <w:bookmarkEnd w:id="310"/>
    <w:bookmarkStart w:name="z1839" w:id="311"/>
    <w:p>
      <w:pPr>
        <w:spacing w:after="0"/>
        <w:ind w:left="0"/>
        <w:jc w:val="both"/>
      </w:pPr>
      <w:r>
        <w:rPr>
          <w:rFonts w:ascii="Times New Roman"/>
          <w:b w:val="false"/>
          <w:i w:val="false"/>
          <w:color w:val="000000"/>
          <w:sz w:val="28"/>
        </w:rPr>
        <w:t>
      88. Қызметке бөлуге тергеу изоляторының бастығы, оның орынбасары немесе тергеу изоляторын инспекциялайтын адам келген жағдайда кезекші "Тік тұр! Оңға (солға) түзел!" деген команда береді және келген адамға "Майор мырза! Кезекші ауысымды қызметке бөлу жүргізілуде, кезекші аға лейтенант Ахметов" деп баянат береді.</w:t>
      </w:r>
    </w:p>
    <w:bookmarkEnd w:id="311"/>
    <w:bookmarkStart w:name="z1840" w:id="312"/>
    <w:p>
      <w:pPr>
        <w:spacing w:after="0"/>
        <w:ind w:left="0"/>
        <w:jc w:val="both"/>
      </w:pPr>
      <w:r>
        <w:rPr>
          <w:rFonts w:ascii="Times New Roman"/>
          <w:b w:val="false"/>
          <w:i w:val="false"/>
          <w:color w:val="000000"/>
          <w:sz w:val="28"/>
        </w:rPr>
        <w:t>
      Егер инспекциялайтын адам қызметке бөлуге тергеу изоляторының бастығымен бірге келсе, онда тексерушіге баянат егер оның арнаулы атағы тергеу изоляторының бастығының арнаулы атағымен бірдей немесе арнаулы атағы жоғары болған жағдайда ғана беріледі.</w:t>
      </w:r>
    </w:p>
    <w:bookmarkEnd w:id="312"/>
    <w:bookmarkStart w:name="z1841" w:id="313"/>
    <w:p>
      <w:pPr>
        <w:spacing w:after="0"/>
        <w:ind w:left="0"/>
        <w:jc w:val="both"/>
      </w:pPr>
      <w:r>
        <w:rPr>
          <w:rFonts w:ascii="Times New Roman"/>
          <w:b w:val="false"/>
          <w:i w:val="false"/>
          <w:color w:val="000000"/>
          <w:sz w:val="28"/>
        </w:rPr>
        <w:t>
      89. Кезекті ауысымды қызметке бөлуден жарты сағат бұрын күдіктілер мен айыпталушыларды тергеушінің қызмет бөлмесіне апарудан басқа барлық қозғалыстар (серуенге шығару, моншаға, дәрігерге апару және т.б.) жаңа ауысым кезекшілікке кіріскен сәтке дейін тоқтатылады.</w:t>
      </w:r>
    </w:p>
    <w:bookmarkEnd w:id="313"/>
    <w:bookmarkStart w:name="z1842" w:id="314"/>
    <w:p>
      <w:pPr>
        <w:spacing w:after="0"/>
        <w:ind w:left="0"/>
        <w:jc w:val="both"/>
      </w:pPr>
      <w:r>
        <w:rPr>
          <w:rFonts w:ascii="Times New Roman"/>
          <w:b w:val="false"/>
          <w:i w:val="false"/>
          <w:color w:val="000000"/>
          <w:sz w:val="28"/>
        </w:rPr>
        <w:t>
      90. Ішкі күзет орындары төмендегідей тәртіппен ауыстырылады:</w:t>
      </w:r>
    </w:p>
    <w:bookmarkEnd w:id="314"/>
    <w:bookmarkStart w:name="z1843" w:id="315"/>
    <w:p>
      <w:pPr>
        <w:spacing w:after="0"/>
        <w:ind w:left="0"/>
        <w:jc w:val="both"/>
      </w:pPr>
      <w:r>
        <w:rPr>
          <w:rFonts w:ascii="Times New Roman"/>
          <w:b w:val="false"/>
          <w:i w:val="false"/>
          <w:color w:val="000000"/>
          <w:sz w:val="28"/>
        </w:rPr>
        <w:t>
      1) қызметке кірісетін ауысымның корпус бойынша аға қызметкері күзет орындарының бақылаушыларымен бірге қызметке бөлуден кейін корпус бойынша аға қызметкердің қызмет бөлмесіне келіп, ауысымның келгені туралы хабарлайды;</w:t>
      </w:r>
    </w:p>
    <w:bookmarkEnd w:id="315"/>
    <w:bookmarkStart w:name="z1844" w:id="316"/>
    <w:p>
      <w:pPr>
        <w:spacing w:after="0"/>
        <w:ind w:left="0"/>
        <w:jc w:val="both"/>
      </w:pPr>
      <w:r>
        <w:rPr>
          <w:rFonts w:ascii="Times New Roman"/>
          <w:b w:val="false"/>
          <w:i w:val="false"/>
          <w:color w:val="000000"/>
          <w:sz w:val="28"/>
        </w:rPr>
        <w:t>
      2) корпус бойынша аға қызметкердің екеуі де қызметке кірісетін бақылаушыларды күзет орындары бойынша бөледі және күзет орындарын қабылдау-тапсыруға кірісуді бұйырады.</w:t>
      </w:r>
    </w:p>
    <w:bookmarkEnd w:id="316"/>
    <w:bookmarkStart w:name="z1845" w:id="317"/>
    <w:p>
      <w:pPr>
        <w:spacing w:after="0"/>
        <w:ind w:left="0"/>
        <w:jc w:val="both"/>
      </w:pPr>
      <w:r>
        <w:rPr>
          <w:rFonts w:ascii="Times New Roman"/>
          <w:b w:val="false"/>
          <w:i w:val="false"/>
          <w:color w:val="000000"/>
          <w:sz w:val="28"/>
        </w:rPr>
        <w:t>
      Сонымен бірге корпус бойынша аға қызметкер жаңа ауысымның әрбір бақылаушысына күзет ведомостінің бланкісін тапсырады.</w:t>
      </w:r>
    </w:p>
    <w:bookmarkEnd w:id="317"/>
    <w:bookmarkStart w:name="z1846" w:id="318"/>
    <w:p>
      <w:pPr>
        <w:spacing w:after="0"/>
        <w:ind w:left="0"/>
        <w:jc w:val="both"/>
      </w:pPr>
      <w:r>
        <w:rPr>
          <w:rFonts w:ascii="Times New Roman"/>
          <w:b w:val="false"/>
          <w:i w:val="false"/>
          <w:color w:val="000000"/>
          <w:sz w:val="28"/>
        </w:rPr>
        <w:t>
      91. Бақылаушылардың камера алдындағы күзет орындарын қабылдау-тапсыру қамаудағыларды қабылдаған кезде басталады. Қабылдау болып өткен қозғалыстарды (келу, кету) ескере отырып, соңғы тексеру мәліметтері бойынша жүргізіледі.</w:t>
      </w:r>
    </w:p>
    <w:bookmarkEnd w:id="318"/>
    <w:bookmarkStart w:name="z1847" w:id="319"/>
    <w:p>
      <w:pPr>
        <w:spacing w:after="0"/>
        <w:ind w:left="0"/>
        <w:jc w:val="both"/>
      </w:pPr>
      <w:r>
        <w:rPr>
          <w:rFonts w:ascii="Times New Roman"/>
          <w:b w:val="false"/>
          <w:i w:val="false"/>
          <w:color w:val="000000"/>
          <w:sz w:val="28"/>
        </w:rPr>
        <w:t>
      Ауысымды тапсыратын және қызметке кірісетін бақылаушылар әрбір камера жөніндегі нәтижелерді жеке өздерінің күзет ведомостінде көрсетеді. Барлық күзетілетін камераларды қабылдау аяқталған соң, жаңа ауысымның камера алдындағы ішкі күзет бақылаушысы одан күдіктілер мен айыптыларды қабылдап алғанда ауысымды тапсырушы бақылаушының күзет ведомостіне қол қояды.</w:t>
      </w:r>
    </w:p>
    <w:bookmarkEnd w:id="319"/>
    <w:bookmarkStart w:name="z1848" w:id="320"/>
    <w:p>
      <w:pPr>
        <w:spacing w:after="0"/>
        <w:ind w:left="0"/>
        <w:jc w:val="both"/>
      </w:pPr>
      <w:r>
        <w:rPr>
          <w:rFonts w:ascii="Times New Roman"/>
          <w:b w:val="false"/>
          <w:i w:val="false"/>
          <w:color w:val="000000"/>
          <w:sz w:val="28"/>
        </w:rPr>
        <w:t>
      92. Қабылдау кезінде қарау және күзет орнының жабдықтарының белгі беру, байланыс құралдарының, құлыптардың, тиектердің және "көзшелердің" өртке қарсы құралдардың ақаусыздығына тексеру жүргізіледі. Бұдан соң тапсырушы ауысымның бақылаушысы қызметке кірісетін ауысымның бақылаушысына камералардың кілттерін (күндізгі уақытта) тапсырады және күзет орны қабылданды деп есептелінеді.</w:t>
      </w:r>
    </w:p>
    <w:bookmarkEnd w:id="320"/>
    <w:bookmarkStart w:name="z1849" w:id="321"/>
    <w:p>
      <w:pPr>
        <w:spacing w:after="0"/>
        <w:ind w:left="0"/>
        <w:jc w:val="both"/>
      </w:pPr>
      <w:r>
        <w:rPr>
          <w:rFonts w:ascii="Times New Roman"/>
          <w:b w:val="false"/>
          <w:i w:val="false"/>
          <w:color w:val="000000"/>
          <w:sz w:val="28"/>
        </w:rPr>
        <w:t>
      93. Егер күзет орнын тапсырушы бақылаушының жекелеген күдіктілер мен айыпталушылардың мінез-құлықтарына қатысты ескертпелері болса, ол бұл туралы күзетке жаңадан кірісуші бақылаушыға хабарлауға міндетті.</w:t>
      </w:r>
    </w:p>
    <w:bookmarkEnd w:id="321"/>
    <w:bookmarkStart w:name="z1850" w:id="322"/>
    <w:p>
      <w:pPr>
        <w:spacing w:after="0"/>
        <w:ind w:left="0"/>
        <w:jc w:val="both"/>
      </w:pPr>
      <w:r>
        <w:rPr>
          <w:rFonts w:ascii="Times New Roman"/>
          <w:b w:val="false"/>
          <w:i w:val="false"/>
          <w:color w:val="000000"/>
          <w:sz w:val="28"/>
        </w:rPr>
        <w:t>
      Ауысымды қабылдаушы бақылаушы құлыптардың, тиек құрылғыларының, бақылайтын "көзшелердің", белгі беру аппараттарының анықталған ақаулары және күзет орындарының басқа да кемшіліктері туралы күзет ведомостіне жазады және ол туралы өз ауысымының корпус бойынша аға қызметкеріне баяндайды.</w:t>
      </w:r>
    </w:p>
    <w:bookmarkEnd w:id="322"/>
    <w:bookmarkStart w:name="z1851" w:id="323"/>
    <w:p>
      <w:pPr>
        <w:spacing w:after="0"/>
        <w:ind w:left="0"/>
        <w:jc w:val="both"/>
      </w:pPr>
      <w:r>
        <w:rPr>
          <w:rFonts w:ascii="Times New Roman"/>
          <w:b w:val="false"/>
          <w:i w:val="false"/>
          <w:color w:val="000000"/>
          <w:sz w:val="28"/>
        </w:rPr>
        <w:t>
      94. Жаңа және бұрынғы ауысымдардың корпус бойынша аға қызметкерлері бақылаушылардың қабылдау-тапсырудан кейін күдіктілер мен айыпталушыларды сан бойынша тексеруді жүргізеді және қабылдау-тапсыру барысында туындаған мәселелерді шешеді.</w:t>
      </w:r>
    </w:p>
    <w:bookmarkEnd w:id="323"/>
    <w:bookmarkStart w:name="z1852" w:id="324"/>
    <w:p>
      <w:pPr>
        <w:spacing w:after="0"/>
        <w:ind w:left="0"/>
        <w:jc w:val="both"/>
      </w:pPr>
      <w:r>
        <w:rPr>
          <w:rFonts w:ascii="Times New Roman"/>
          <w:b w:val="false"/>
          <w:i w:val="false"/>
          <w:color w:val="000000"/>
          <w:sz w:val="28"/>
        </w:rPr>
        <w:t>
      Сан бойынша тексеру төмендегі тәртіппен өткізіледі:</w:t>
      </w:r>
    </w:p>
    <w:bookmarkEnd w:id="324"/>
    <w:bookmarkStart w:name="z1853" w:id="325"/>
    <w:p>
      <w:pPr>
        <w:spacing w:after="0"/>
        <w:ind w:left="0"/>
        <w:jc w:val="both"/>
      </w:pPr>
      <w:r>
        <w:rPr>
          <w:rFonts w:ascii="Times New Roman"/>
          <w:b w:val="false"/>
          <w:i w:val="false"/>
          <w:color w:val="000000"/>
          <w:sz w:val="28"/>
        </w:rPr>
        <w:t>
      1) корпус бойынша аға қызметкерлер камераның есігін ашады және барлықтарына бір, екі немесе одан да көп қатарлы сапқа тұруды ұсынады, камераға кіреді және сан бойынша тексереді. Сапқа тұру кезінде саптың шетінен камера есігіне дейін кем дегенде 2 метр қалу тәртібін сақтауы керек;</w:t>
      </w:r>
    </w:p>
    <w:bookmarkEnd w:id="325"/>
    <w:bookmarkStart w:name="z1854" w:id="326"/>
    <w:p>
      <w:pPr>
        <w:spacing w:after="0"/>
        <w:ind w:left="0"/>
        <w:jc w:val="both"/>
      </w:pPr>
      <w:r>
        <w:rPr>
          <w:rFonts w:ascii="Times New Roman"/>
          <w:b w:val="false"/>
          <w:i w:val="false"/>
          <w:color w:val="000000"/>
          <w:sz w:val="28"/>
        </w:rPr>
        <w:t>
      2) егер ауысым кезекшілікке түнде кірісетін болса, онда аз орындық камераларда санау бойынша тексеру есіктегі терезе арқылы жүргізіледі, ал жалпы камералардағы күдіктілер мен айыпталушылар қозғалысты (күзет ведомостін) есепке ала отырып, соңғы тексеру деректері бойынша қабылданады.</w:t>
      </w:r>
    </w:p>
    <w:bookmarkEnd w:id="326"/>
    <w:bookmarkStart w:name="z1855" w:id="327"/>
    <w:p>
      <w:pPr>
        <w:spacing w:after="0"/>
        <w:ind w:left="0"/>
        <w:jc w:val="both"/>
      </w:pPr>
      <w:r>
        <w:rPr>
          <w:rFonts w:ascii="Times New Roman"/>
          <w:b w:val="false"/>
          <w:i w:val="false"/>
          <w:color w:val="000000"/>
          <w:sz w:val="28"/>
        </w:rPr>
        <w:t xml:space="preserve">
      Корпустық бөлімшелер бойынша санау нәтижесі осы Қағидаға </w:t>
      </w:r>
      <w:r>
        <w:rPr>
          <w:rFonts w:ascii="Times New Roman"/>
          <w:b w:val="false"/>
          <w:i w:val="false"/>
          <w:color w:val="000000"/>
          <w:sz w:val="28"/>
        </w:rPr>
        <w:t>33-қосымшаға</w:t>
      </w:r>
      <w:r>
        <w:rPr>
          <w:rFonts w:ascii="Times New Roman"/>
          <w:b w:val="false"/>
          <w:i w:val="false"/>
          <w:color w:val="000000"/>
          <w:sz w:val="28"/>
        </w:rPr>
        <w:t xml:space="preserve"> сәйкес нысанда тексеру анықтамасына енгізіледі.</w:t>
      </w:r>
    </w:p>
    <w:bookmarkEnd w:id="327"/>
    <w:bookmarkStart w:name="z1856" w:id="328"/>
    <w:p>
      <w:pPr>
        <w:spacing w:after="0"/>
        <w:ind w:left="0"/>
        <w:jc w:val="both"/>
      </w:pPr>
      <w:r>
        <w:rPr>
          <w:rFonts w:ascii="Times New Roman"/>
          <w:b w:val="false"/>
          <w:i w:val="false"/>
          <w:color w:val="000000"/>
          <w:sz w:val="28"/>
        </w:rPr>
        <w:t>
      95. Бұрынғы ауысымның бақылаушылары күзет орнын тапсырғаннан кейін күзет ведомостін корпус бойынша аға қызметкерге тапсырады және өзінің қызметтік куәлігін (рұқсат қағазын) алады және өз ауысымының кезекшісінің немесе оның орынбасарының рұқсатымен кезекшіліктен кетеді.</w:t>
      </w:r>
    </w:p>
    <w:bookmarkEnd w:id="328"/>
    <w:bookmarkStart w:name="z1857" w:id="329"/>
    <w:p>
      <w:pPr>
        <w:spacing w:after="0"/>
        <w:ind w:left="0"/>
        <w:jc w:val="both"/>
      </w:pPr>
      <w:r>
        <w:rPr>
          <w:rFonts w:ascii="Times New Roman"/>
          <w:b w:val="false"/>
          <w:i w:val="false"/>
          <w:color w:val="000000"/>
          <w:sz w:val="28"/>
        </w:rPr>
        <w:t>
      96. Бақылаушылардың күзет орнын қабылдау-тапсыруды және күдіктілер мен айыпталушыларды тексеру аяқталған соң корпус бойынша аға қызметкерлердің кезекшілікті қабылдау-тапсыруды төмендегідей тәртіппен жүргізіледі:</w:t>
      </w:r>
    </w:p>
    <w:bookmarkEnd w:id="329"/>
    <w:bookmarkStart w:name="z1858" w:id="330"/>
    <w:p>
      <w:pPr>
        <w:spacing w:after="0"/>
        <w:ind w:left="0"/>
        <w:jc w:val="both"/>
      </w:pPr>
      <w:r>
        <w:rPr>
          <w:rFonts w:ascii="Times New Roman"/>
          <w:b w:val="false"/>
          <w:i w:val="false"/>
          <w:color w:val="000000"/>
          <w:sz w:val="28"/>
        </w:rPr>
        <w:t>
      1) бұрынғы және жаңа ауысымдардың корпус бойынша аға қызметкерлері корпус бөлімшелері бойынша өткізілген сандық тексеру нәтижелерін камералық картотекадағы деректермен салыстырады және корпустық бөлімше бойынша кезекшілік кітабына жазылады;</w:t>
      </w:r>
    </w:p>
    <w:bookmarkEnd w:id="330"/>
    <w:bookmarkStart w:name="z1859" w:id="331"/>
    <w:p>
      <w:pPr>
        <w:spacing w:after="0"/>
        <w:ind w:left="0"/>
        <w:jc w:val="both"/>
      </w:pPr>
      <w:r>
        <w:rPr>
          <w:rFonts w:ascii="Times New Roman"/>
          <w:b w:val="false"/>
          <w:i w:val="false"/>
          <w:color w:val="000000"/>
          <w:sz w:val="28"/>
        </w:rPr>
        <w:t>
      2) егер уақытша болмаған күдіктілер мен айыпталушылар болса, онда бұл туралы корпустық бөлімше бойынша кезекшілік кітабында көрсетіледі;</w:t>
      </w:r>
    </w:p>
    <w:bookmarkEnd w:id="331"/>
    <w:bookmarkStart w:name="z1860" w:id="332"/>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33-қосымшаға</w:t>
      </w:r>
      <w:r>
        <w:rPr>
          <w:rFonts w:ascii="Times New Roman"/>
          <w:b w:val="false"/>
          <w:i w:val="false"/>
          <w:color w:val="000000"/>
          <w:sz w:val="28"/>
        </w:rPr>
        <w:t xml:space="preserve"> сәйкес нысанда күдіктілер мен айыпталушыларды тергеушінің қызмет бөлмесіне шақыру жөніндегі талаптарды бұрынғы ауысымның корпус бойынша аға қызметкері кезекшілікке кірісетін корпус бойынша аға қызметкерге тапсырады;</w:t>
      </w:r>
    </w:p>
    <w:bookmarkEnd w:id="332"/>
    <w:bookmarkStart w:name="z1861" w:id="333"/>
    <w:p>
      <w:pPr>
        <w:spacing w:after="0"/>
        <w:ind w:left="0"/>
        <w:jc w:val="both"/>
      </w:pPr>
      <w:r>
        <w:rPr>
          <w:rFonts w:ascii="Times New Roman"/>
          <w:b w:val="false"/>
          <w:i w:val="false"/>
          <w:color w:val="000000"/>
          <w:sz w:val="28"/>
        </w:rPr>
        <w:t>
      4) егер қабылдау-тапсыру кезінде күзет орындарында немесе корпустық бөлімшелерде ақаулар анықталса, бұл туралы да корпустық бөлімше бойынша кезекшілік кітабында көрсетіледі;</w:t>
      </w:r>
    </w:p>
    <w:bookmarkEnd w:id="333"/>
    <w:bookmarkStart w:name="z1862" w:id="334"/>
    <w:p>
      <w:pPr>
        <w:spacing w:after="0"/>
        <w:ind w:left="0"/>
        <w:jc w:val="both"/>
      </w:pPr>
      <w:r>
        <w:rPr>
          <w:rFonts w:ascii="Times New Roman"/>
          <w:b w:val="false"/>
          <w:i w:val="false"/>
          <w:color w:val="000000"/>
          <w:sz w:val="28"/>
        </w:rPr>
        <w:t>
      5) бұрынғы ауысымның корпус бойынша аға қызметкері қызметке кірісетін ауысымның корпус бойынша аға қызметкеріне корпустық бөлімшеге немесе режимдік корпусқа кіретін есіктің кілтін және жабдықтарды тапсырады.</w:t>
      </w:r>
    </w:p>
    <w:bookmarkEnd w:id="334"/>
    <w:bookmarkStart w:name="z1863" w:id="335"/>
    <w:p>
      <w:pPr>
        <w:spacing w:after="0"/>
        <w:ind w:left="0"/>
        <w:jc w:val="both"/>
      </w:pPr>
      <w:r>
        <w:rPr>
          <w:rFonts w:ascii="Times New Roman"/>
          <w:b w:val="false"/>
          <w:i w:val="false"/>
          <w:color w:val="000000"/>
          <w:sz w:val="28"/>
        </w:rPr>
        <w:t>
      Корпус бойынша екі аға қызметкер де корпустық бөлімше бойынша кезекшілік кітабына қол қояды және осы сәттен бастап кезекшілік қабылданды деп есептелінеді.</w:t>
      </w:r>
    </w:p>
    <w:bookmarkEnd w:id="335"/>
    <w:bookmarkStart w:name="z1864" w:id="336"/>
    <w:p>
      <w:pPr>
        <w:spacing w:after="0"/>
        <w:ind w:left="0"/>
        <w:jc w:val="both"/>
      </w:pPr>
      <w:r>
        <w:rPr>
          <w:rFonts w:ascii="Times New Roman"/>
          <w:b w:val="false"/>
          <w:i w:val="false"/>
          <w:color w:val="000000"/>
          <w:sz w:val="28"/>
        </w:rPr>
        <w:t>
      Кезекшілікті қабылдап-тапсырған соң корпус бойынша аға қызметкерлер күдіктілер мен айыпталушыларды қабылдау-тапсыру туралы, корпустық бөлімшелердегі сандық тексерулердің нәтижелері туралы тексеру анықтамасына қол қояды. Бұдан кейін корпус бойынша екі аға қызметкер де өз ауысымдарының кезекшілеріне кезекшілікті қабылдау-тапсыру туралы және табылған ақаулар туралы баяндайды. Тексеру анықтамасын күзет ведомостімен бірге бұрынғы ауысымның корпус бойынша аға қызметкері өз ауысымының кезекшісіне тапсырады.</w:t>
      </w:r>
    </w:p>
    <w:bookmarkEnd w:id="336"/>
    <w:bookmarkStart w:name="z1865" w:id="337"/>
    <w:p>
      <w:pPr>
        <w:spacing w:after="0"/>
        <w:ind w:left="0"/>
        <w:jc w:val="both"/>
      </w:pPr>
      <w:r>
        <w:rPr>
          <w:rFonts w:ascii="Times New Roman"/>
          <w:b w:val="false"/>
          <w:i w:val="false"/>
          <w:color w:val="000000"/>
          <w:sz w:val="28"/>
        </w:rPr>
        <w:t>
      Тексеру анықтамасы күзет ведомостімен бірге күзет жөніндегі бұйрыққа тігіледі.</w:t>
      </w:r>
    </w:p>
    <w:bookmarkEnd w:id="337"/>
    <w:bookmarkStart w:name="z1866" w:id="338"/>
    <w:p>
      <w:pPr>
        <w:spacing w:after="0"/>
        <w:ind w:left="0"/>
        <w:jc w:val="both"/>
      </w:pPr>
      <w:r>
        <w:rPr>
          <w:rFonts w:ascii="Times New Roman"/>
          <w:b w:val="false"/>
          <w:i w:val="false"/>
          <w:color w:val="000000"/>
          <w:sz w:val="28"/>
        </w:rPr>
        <w:t>
      97. Егер қабылдау және тапсыру сәтінде камерадан шығарылған күдіктілер мен айыпталушылар құрама бөлімшенің камералары мен бокстарында немесе тергеушінің қызмет бөлмесінде болса, онда оларды қабылдау және тапсыру корпустық бөліністердегі сияқты күзет ведомості бойынша жүргізіледі.</w:t>
      </w:r>
    </w:p>
    <w:bookmarkEnd w:id="338"/>
    <w:bookmarkStart w:name="z1867" w:id="339"/>
    <w:p>
      <w:pPr>
        <w:spacing w:after="0"/>
        <w:ind w:left="0"/>
        <w:jc w:val="both"/>
      </w:pPr>
      <w:r>
        <w:rPr>
          <w:rFonts w:ascii="Times New Roman"/>
          <w:b w:val="false"/>
          <w:i w:val="false"/>
          <w:color w:val="000000"/>
          <w:sz w:val="28"/>
        </w:rPr>
        <w:t>
      98. Жаңа ауысымның резерв тобының аға қызметкері техникалық күзет құралдарымен басқару пультінде күзетке тұратын бақылаушы-операторға күзет орнын қабылдау-тапсыруға кірісуге нұсқау береді.</w:t>
      </w:r>
    </w:p>
    <w:bookmarkEnd w:id="339"/>
    <w:bookmarkStart w:name="z1868" w:id="340"/>
    <w:p>
      <w:pPr>
        <w:spacing w:after="0"/>
        <w:ind w:left="0"/>
        <w:jc w:val="both"/>
      </w:pPr>
      <w:r>
        <w:rPr>
          <w:rFonts w:ascii="Times New Roman"/>
          <w:b w:val="false"/>
          <w:i w:val="false"/>
          <w:color w:val="000000"/>
          <w:sz w:val="28"/>
        </w:rPr>
        <w:t>
      Техникалық күзет құралдарымен басқару пультіндегі күзет орнын қабылдау кезінде күзетке кірісетін бақылаушы-оператор ауысатын оператормен бірге басқару пультінің, таратушы қалқанның, жарық беретін құралдардың, автономды қуат көздерінің және басқа да құралдардың дұрыстығын тексереді.</w:t>
      </w:r>
    </w:p>
    <w:bookmarkEnd w:id="340"/>
    <w:bookmarkStart w:name="z1869" w:id="341"/>
    <w:p>
      <w:pPr>
        <w:spacing w:after="0"/>
        <w:ind w:left="0"/>
        <w:jc w:val="both"/>
      </w:pPr>
      <w:r>
        <w:rPr>
          <w:rFonts w:ascii="Times New Roman"/>
          <w:b w:val="false"/>
          <w:i w:val="false"/>
          <w:color w:val="000000"/>
          <w:sz w:val="28"/>
        </w:rPr>
        <w:t xml:space="preserve">
      Ешқандай ақау болмаған кезде бақылаушы-оператор қабылдау-тапсыруды өз ауысымдарының резерв топтарының аға қызметкерлеріне күзет орнын қабылдау-тапсыру туралы баяндама жасауымен аяқталады. Сондай-ақ, техникалық күзет құралдарының белгі беру және байланыс құралдарының жұмыстарын есепке алу журналына осы Қағидаға </w:t>
      </w:r>
      <w:r>
        <w:rPr>
          <w:rFonts w:ascii="Times New Roman"/>
          <w:b w:val="false"/>
          <w:i w:val="false"/>
          <w:color w:val="000000"/>
          <w:sz w:val="28"/>
        </w:rPr>
        <w:t>35-қосымшаға</w:t>
      </w:r>
      <w:r>
        <w:rPr>
          <w:rFonts w:ascii="Times New Roman"/>
          <w:b w:val="false"/>
          <w:i w:val="false"/>
          <w:color w:val="000000"/>
          <w:sz w:val="28"/>
        </w:rPr>
        <w:t xml:space="preserve"> сәйкес нысанда кезекшілікті тапсыру-қабылдау туралы жазылып, күзет орнын тапсырушы және қабылдаушы бақылаушылары, жаңа және бұрынғы ауысымымен резерв топтарының аға қызметкерлері қол қояды.</w:t>
      </w:r>
    </w:p>
    <w:bookmarkEnd w:id="341"/>
    <w:bookmarkStart w:name="z1870" w:id="342"/>
    <w:p>
      <w:pPr>
        <w:spacing w:after="0"/>
        <w:ind w:left="0"/>
        <w:jc w:val="both"/>
      </w:pPr>
      <w:r>
        <w:rPr>
          <w:rFonts w:ascii="Times New Roman"/>
          <w:b w:val="false"/>
          <w:i w:val="false"/>
          <w:color w:val="000000"/>
          <w:sz w:val="28"/>
        </w:rPr>
        <w:t>
      99. Қызметке кірісетін ауысымның резерв тобының аға қызметкері ауысымды өткізетін ауысымның резерв тобының аға қызметкерімен бірге сыртқы күзет орындарының қарулы бақылаушылар нарядын күзет орындарына бөледі.</w:t>
      </w:r>
    </w:p>
    <w:bookmarkEnd w:id="342"/>
    <w:bookmarkStart w:name="z1871" w:id="343"/>
    <w:p>
      <w:pPr>
        <w:spacing w:after="0"/>
        <w:ind w:left="0"/>
        <w:jc w:val="both"/>
      </w:pPr>
      <w:r>
        <w:rPr>
          <w:rFonts w:ascii="Times New Roman"/>
          <w:b w:val="false"/>
          <w:i w:val="false"/>
          <w:color w:val="000000"/>
          <w:sz w:val="28"/>
        </w:rPr>
        <w:t>
      Наряд белгіленген бағыт бойынша бір колоннамен қозғалады, бұл кезде бұрынғы ауысымның резерв тобының аға қызметкері колоннаның басында жүреді және барлық команданы береді.</w:t>
      </w:r>
    </w:p>
    <w:bookmarkEnd w:id="343"/>
    <w:bookmarkStart w:name="z1872" w:id="344"/>
    <w:p>
      <w:pPr>
        <w:spacing w:after="0"/>
        <w:ind w:left="0"/>
        <w:jc w:val="both"/>
      </w:pPr>
      <w:r>
        <w:rPr>
          <w:rFonts w:ascii="Times New Roman"/>
          <w:b w:val="false"/>
          <w:i w:val="false"/>
          <w:color w:val="000000"/>
          <w:sz w:val="28"/>
        </w:rPr>
        <w:t>
      100. Бірінші болып БӨП-тегі күзет орнының бақылаушысы ауыстырылады. Күзет орнын қабылдау және тапсыру кезінде бұрынғы ауысымның бақылаушысы жаңа ауысым бақылаушысына:</w:t>
      </w:r>
    </w:p>
    <w:bookmarkEnd w:id="344"/>
    <w:bookmarkStart w:name="z1873" w:id="345"/>
    <w:p>
      <w:pPr>
        <w:spacing w:after="0"/>
        <w:ind w:left="0"/>
        <w:jc w:val="both"/>
      </w:pPr>
      <w:r>
        <w:rPr>
          <w:rFonts w:ascii="Times New Roman"/>
          <w:b w:val="false"/>
          <w:i w:val="false"/>
          <w:color w:val="000000"/>
          <w:sz w:val="28"/>
        </w:rPr>
        <w:t>
      1) күзет орнының жабдықтарын, байланыс және белгі беру құралдарын;</w:t>
      </w:r>
    </w:p>
    <w:bookmarkEnd w:id="345"/>
    <w:bookmarkStart w:name="z1874" w:id="346"/>
    <w:p>
      <w:pPr>
        <w:spacing w:after="0"/>
        <w:ind w:left="0"/>
        <w:jc w:val="both"/>
      </w:pPr>
      <w:r>
        <w:rPr>
          <w:rFonts w:ascii="Times New Roman"/>
          <w:b w:val="false"/>
          <w:i w:val="false"/>
          <w:color w:val="000000"/>
          <w:sz w:val="28"/>
        </w:rPr>
        <w:t>
      2) кіре беріс есіктің және қақпаның кілттерін;</w:t>
      </w:r>
    </w:p>
    <w:bookmarkEnd w:id="346"/>
    <w:bookmarkStart w:name="z1875" w:id="347"/>
    <w:p>
      <w:pPr>
        <w:spacing w:after="0"/>
        <w:ind w:left="0"/>
        <w:jc w:val="both"/>
      </w:pPr>
      <w:r>
        <w:rPr>
          <w:rFonts w:ascii="Times New Roman"/>
          <w:b w:val="false"/>
          <w:i w:val="false"/>
          <w:color w:val="000000"/>
          <w:sz w:val="28"/>
        </w:rPr>
        <w:t>
      3) күзет орны нұсқаулығын;</w:t>
      </w:r>
    </w:p>
    <w:bookmarkEnd w:id="347"/>
    <w:bookmarkStart w:name="z1876" w:id="348"/>
    <w:p>
      <w:pPr>
        <w:spacing w:after="0"/>
        <w:ind w:left="0"/>
        <w:jc w:val="both"/>
      </w:pPr>
      <w:r>
        <w:rPr>
          <w:rFonts w:ascii="Times New Roman"/>
          <w:b w:val="false"/>
          <w:i w:val="false"/>
          <w:color w:val="000000"/>
          <w:sz w:val="28"/>
        </w:rPr>
        <w:t>
      4) қолданылып жүрген рұқсат қағаздарының үлгілерін;</w:t>
      </w:r>
    </w:p>
    <w:bookmarkEnd w:id="348"/>
    <w:bookmarkStart w:name="z1877" w:id="349"/>
    <w:p>
      <w:pPr>
        <w:spacing w:after="0"/>
        <w:ind w:left="0"/>
        <w:jc w:val="both"/>
      </w:pPr>
      <w:r>
        <w:rPr>
          <w:rFonts w:ascii="Times New Roman"/>
          <w:b w:val="false"/>
          <w:i w:val="false"/>
          <w:color w:val="000000"/>
          <w:sz w:val="28"/>
        </w:rPr>
        <w:t>
      5) күзет орнының киімдерін тапсырады.</w:t>
      </w:r>
    </w:p>
    <w:bookmarkEnd w:id="349"/>
    <w:bookmarkStart w:name="z1878" w:id="350"/>
    <w:p>
      <w:pPr>
        <w:spacing w:after="0"/>
        <w:ind w:left="0"/>
        <w:jc w:val="both"/>
      </w:pPr>
      <w:r>
        <w:rPr>
          <w:rFonts w:ascii="Times New Roman"/>
          <w:b w:val="false"/>
          <w:i w:val="false"/>
          <w:color w:val="000000"/>
          <w:sz w:val="28"/>
        </w:rPr>
        <w:t>
      Күзет бекетін қабылдап және тапсырып болған соң екі бақылаушы да бұл туралы өздерінің резерв тобының аға қызметкеріне: "Күзет бекетін тапсырдым" және "Күзет бекетін қабылдадым" деп баянат береді. Баяндалған сәттен бастап күзет орны тапсырылды және қабылданды деп есептелінеді. Бұрынғы ауысымның резерв тобының аға қызметкері ауысатын бақылаушыға өз бетімен кезекші бөлімге баруды және кезекшіге күзет орнының қаруы мен қолданылған рұқсат қағаздарын өткізуді бұйырады. Бас қақпаның күзет орнында ауысым жүргізілгеннен кейін сыртқы күзет наряды басқа да сыртқы күзет бекетіне бет алады.</w:t>
      </w:r>
    </w:p>
    <w:bookmarkEnd w:id="350"/>
    <w:bookmarkStart w:name="z1879" w:id="351"/>
    <w:p>
      <w:pPr>
        <w:spacing w:after="0"/>
        <w:ind w:left="0"/>
        <w:jc w:val="both"/>
      </w:pPr>
      <w:r>
        <w:rPr>
          <w:rFonts w:ascii="Times New Roman"/>
          <w:b w:val="false"/>
          <w:i w:val="false"/>
          <w:color w:val="000000"/>
          <w:sz w:val="28"/>
        </w:rPr>
        <w:t xml:space="preserve">
      101. Мұнарадағы күзет бекетін қабылдаған және тапсырған кезде күзет бекетін тапсырушы қызметке кірісетін бақылаушыға бақылау секторын және қызмет өткеру кезінде өзінің байқағандары туралы хабарлайды. </w:t>
      </w:r>
    </w:p>
    <w:bookmarkEnd w:id="351"/>
    <w:bookmarkStart w:name="z1880" w:id="352"/>
    <w:p>
      <w:pPr>
        <w:spacing w:after="0"/>
        <w:ind w:left="0"/>
        <w:jc w:val="both"/>
      </w:pPr>
      <w:r>
        <w:rPr>
          <w:rFonts w:ascii="Times New Roman"/>
          <w:b w:val="false"/>
          <w:i w:val="false"/>
          <w:color w:val="000000"/>
          <w:sz w:val="28"/>
        </w:rPr>
        <w:t>
      Бұдан соң күзет бекетінің жабдықтарына тексеру және қарау жүргізіледі. Қызметке кірісуші күзет бекетінің техникалық жағдайының дұрыстығына көз жеткізген соң резерв тобының аға қызметкеріне "Күзет бекетін қабылдадым" деп баяндайды. Күзет бекетін тапсырушы өзінің резерв тобының аға қызметкеріне "Күзет бекетін тапсырдым" деп баяндайды. Осы сәттен бастап күзет бекеті тапсырылды және қабылданды деп есептелінеді.</w:t>
      </w:r>
    </w:p>
    <w:bookmarkEnd w:id="352"/>
    <w:bookmarkStart w:name="z1881" w:id="353"/>
    <w:p>
      <w:pPr>
        <w:spacing w:after="0"/>
        <w:ind w:left="0"/>
        <w:jc w:val="both"/>
      </w:pPr>
      <w:r>
        <w:rPr>
          <w:rFonts w:ascii="Times New Roman"/>
          <w:b w:val="false"/>
          <w:i w:val="false"/>
          <w:color w:val="000000"/>
          <w:sz w:val="28"/>
        </w:rPr>
        <w:t>
      Тапсырушы бақылаушы мұнарадан шығып, колоннаның сол жақ қанатына тұрады. Резерв тобының аға қызметкері бақылаушыларды осы тәртіппен қабылдау және тапсыру жүргізілетін келесі күзет бекетіне ертіп апарады.</w:t>
      </w:r>
    </w:p>
    <w:bookmarkEnd w:id="353"/>
    <w:bookmarkStart w:name="z1882" w:id="354"/>
    <w:p>
      <w:pPr>
        <w:spacing w:after="0"/>
        <w:ind w:left="0"/>
        <w:jc w:val="both"/>
      </w:pPr>
      <w:r>
        <w:rPr>
          <w:rFonts w:ascii="Times New Roman"/>
          <w:b w:val="false"/>
          <w:i w:val="false"/>
          <w:color w:val="000000"/>
          <w:sz w:val="28"/>
        </w:rPr>
        <w:t>
      102. Наряд жолындағы күзет бекетін қабылдау және тапсыру кезінде жаңа ауысымның бақылаушысы бұрынғы ауысымның бақылаушысымен бірге, осы ауысымдардың резерв тобының аға қызметкерлерінің қатысуымен инженерлік ғимараттарды және белгі беру шептерін, жарық беретін және байланыс құралдарын тексереді. Күзет бекетінің жабдықтары, байланыс және белгі беруші жабдықтары жұмыс істеп тұрған кезде күзет бекетіне кірісетін және күзет бекетінен ауысатын бақылаушылардың әрқайсысы өздерінің резерв тобының аға қызметкеріне "Күзет бекетін тапсырдым" және "Күзет бекетін қабылдадым" деп баяндайды. Баяндалған сәттен бастап күзет бекеті тапсырылды және қабылданды деп есептелінеді.</w:t>
      </w:r>
    </w:p>
    <w:bookmarkEnd w:id="354"/>
    <w:bookmarkStart w:name="z1883" w:id="355"/>
    <w:p>
      <w:pPr>
        <w:spacing w:after="0"/>
        <w:ind w:left="0"/>
        <w:jc w:val="both"/>
      </w:pPr>
      <w:r>
        <w:rPr>
          <w:rFonts w:ascii="Times New Roman"/>
          <w:b w:val="false"/>
          <w:i w:val="false"/>
          <w:color w:val="000000"/>
          <w:sz w:val="28"/>
        </w:rPr>
        <w:t>
      103. Қашудың немесе белгі беру және байланыс құралдарының күзет сенімділігіне әсер ететін ақаулары табылған кезде күзет бекетін ауыстыру тоқтатылады, бұл туралы бұдан әрі әрекет ету, күзет бекетін қабылдау және тапсыру тәртібі жөнінде нұсқау алу үшін бұрынғы және жаңа ауысымдардың кезекшілеріне баяндалады.</w:t>
      </w:r>
    </w:p>
    <w:bookmarkEnd w:id="355"/>
    <w:bookmarkStart w:name="z1884" w:id="356"/>
    <w:p>
      <w:pPr>
        <w:spacing w:after="0"/>
        <w:ind w:left="0"/>
        <w:jc w:val="both"/>
      </w:pPr>
      <w:r>
        <w:rPr>
          <w:rFonts w:ascii="Times New Roman"/>
          <w:b w:val="false"/>
          <w:i w:val="false"/>
          <w:color w:val="000000"/>
          <w:sz w:val="28"/>
        </w:rPr>
        <w:t>
      104. Сыртқы күзет бекеттері дары ауыстырылған соң бұрынғы ауысымның резерв тобының аға қызметкері бақылаушыларды қызметке бөлу бөлмесіне ертіп келіп, оларға қаруларын оқсыздандыруды, тазалауды және тапсыруды бұйырады, бұдан соң ауысымды тапсыратын және қабылдайтын ауысымның резерв тобының аға қызметкерлері күзет бекеттерінің ауыстырылғаны, байқалған ақаулар туралы баяндайды.</w:t>
      </w:r>
    </w:p>
    <w:bookmarkEnd w:id="356"/>
    <w:bookmarkStart w:name="z1885" w:id="357"/>
    <w:p>
      <w:pPr>
        <w:spacing w:after="0"/>
        <w:ind w:left="0"/>
        <w:jc w:val="both"/>
      </w:pPr>
      <w:r>
        <w:rPr>
          <w:rFonts w:ascii="Times New Roman"/>
          <w:b w:val="false"/>
          <w:i w:val="false"/>
          <w:color w:val="000000"/>
          <w:sz w:val="28"/>
        </w:rPr>
        <w:t>
      105. Сыртқы күзет орындарында үзіліссіз қызмет өткеру ұзақтығын ауаның температурасына және метеорологиялық жағдайларға қарай тергеу изоляторының бастығы немесе кезекші белгілейді. Ауыстыруды кезекшінің нұсқауы бойынша резерв топтарының бақылаушылары жүргізеді. Сыртқы күзет бекеттерінен ауысқан бақылаушылар демалыс уақыттарында резерв тобының құрамына кіреді.</w:t>
      </w:r>
    </w:p>
    <w:bookmarkEnd w:id="357"/>
    <w:bookmarkStart w:name="z1886" w:id="358"/>
    <w:p>
      <w:pPr>
        <w:spacing w:after="0"/>
        <w:ind w:left="0"/>
        <w:jc w:val="both"/>
      </w:pPr>
      <w:r>
        <w:rPr>
          <w:rFonts w:ascii="Times New Roman"/>
          <w:b w:val="false"/>
          <w:i w:val="false"/>
          <w:color w:val="000000"/>
          <w:sz w:val="28"/>
        </w:rPr>
        <w:t>
      106. Денсаулық сақтау емдеу мекемелерінде қызмет өткеру үшін бөлінген бақылаушылар кезекшіге нұсқамаға келеді, қаруларын алады және автокөлікпен ауруханаларға жеткізіледі.</w:t>
      </w:r>
    </w:p>
    <w:bookmarkEnd w:id="358"/>
    <w:bookmarkStart w:name="z1887" w:id="359"/>
    <w:p>
      <w:pPr>
        <w:spacing w:after="0"/>
        <w:ind w:left="0"/>
        <w:jc w:val="both"/>
      </w:pPr>
      <w:r>
        <w:rPr>
          <w:rFonts w:ascii="Times New Roman"/>
          <w:b w:val="false"/>
          <w:i w:val="false"/>
          <w:color w:val="000000"/>
          <w:sz w:val="28"/>
        </w:rPr>
        <w:t>
      Ауыстырылған бақылаушылар тергеу изоляторына жеткізіліп, қаруларын тапсырады.</w:t>
      </w:r>
    </w:p>
    <w:bookmarkEnd w:id="359"/>
    <w:bookmarkStart w:name="z1888" w:id="360"/>
    <w:p>
      <w:pPr>
        <w:spacing w:after="0"/>
        <w:ind w:left="0"/>
        <w:jc w:val="both"/>
      </w:pPr>
      <w:r>
        <w:rPr>
          <w:rFonts w:ascii="Times New Roman"/>
          <w:b w:val="false"/>
          <w:i w:val="false"/>
          <w:color w:val="000000"/>
          <w:sz w:val="28"/>
        </w:rPr>
        <w:t>
      107. Жаңа ауысымның кезекшісі қызметке бөлуден соң кезекші бөлмеге келеді және кезекшілікті қабылдауға кіріседі. Корпустық бөлімше бойынша тексеру анықтамасы негізінде күдіктілерді, айыпталушыларды сандық тексеру деректері сандық тексеру кітабына жазылады және олардың жалпы есебі жүргізіледі.</w:t>
      </w:r>
    </w:p>
    <w:bookmarkEnd w:id="360"/>
    <w:bookmarkStart w:name="z1889" w:id="361"/>
    <w:p>
      <w:pPr>
        <w:spacing w:after="0"/>
        <w:ind w:left="0"/>
        <w:jc w:val="both"/>
      </w:pPr>
      <w:r>
        <w:rPr>
          <w:rFonts w:ascii="Times New Roman"/>
          <w:b w:val="false"/>
          <w:i w:val="false"/>
          <w:color w:val="000000"/>
          <w:sz w:val="28"/>
        </w:rPr>
        <w:t>
      Егер санақ нәтижесінде тергеу изоляторындағы күдіктілер мен айыпталушылардың сандық құрамы нақтыланса, бұрынғы және жаңа ауысымдардың кезекшілері қабылдау және тапсыру кітабына қол қояды.</w:t>
      </w:r>
    </w:p>
    <w:bookmarkEnd w:id="361"/>
    <w:bookmarkStart w:name="z1890" w:id="362"/>
    <w:p>
      <w:pPr>
        <w:spacing w:after="0"/>
        <w:ind w:left="0"/>
        <w:jc w:val="both"/>
      </w:pPr>
      <w:r>
        <w:rPr>
          <w:rFonts w:ascii="Times New Roman"/>
          <w:b w:val="false"/>
          <w:i w:val="false"/>
          <w:color w:val="000000"/>
          <w:sz w:val="28"/>
        </w:rPr>
        <w:t>
      Деректерде алшақтық болған жағдайда бұл туралы тергеу изоляторы бастығына баяндалады және дереу қайталап санақ жүргізіледі.</w:t>
      </w:r>
    </w:p>
    <w:bookmarkEnd w:id="362"/>
    <w:bookmarkStart w:name="z1891" w:id="363"/>
    <w:p>
      <w:pPr>
        <w:spacing w:after="0"/>
        <w:ind w:left="0"/>
        <w:jc w:val="both"/>
      </w:pPr>
      <w:r>
        <w:rPr>
          <w:rFonts w:ascii="Times New Roman"/>
          <w:b w:val="false"/>
          <w:i w:val="false"/>
          <w:color w:val="000000"/>
          <w:sz w:val="28"/>
        </w:rPr>
        <w:t>
      108. Ауысымға түсетін кезекші:</w:t>
      </w:r>
    </w:p>
    <w:bookmarkEnd w:id="363"/>
    <w:bookmarkStart w:name="z1892" w:id="364"/>
    <w:p>
      <w:pPr>
        <w:spacing w:after="0"/>
        <w:ind w:left="0"/>
        <w:jc w:val="both"/>
      </w:pPr>
      <w:r>
        <w:rPr>
          <w:rFonts w:ascii="Times New Roman"/>
          <w:b w:val="false"/>
          <w:i w:val="false"/>
          <w:color w:val="000000"/>
          <w:sz w:val="28"/>
        </w:rPr>
        <w:t>
      1) күзет қаруларын, оқ-дәрілерді, арнайы құралдарды және кілттерді;</w:t>
      </w:r>
    </w:p>
    <w:bookmarkEnd w:id="364"/>
    <w:bookmarkStart w:name="z1893" w:id="365"/>
    <w:p>
      <w:pPr>
        <w:spacing w:after="0"/>
        <w:ind w:left="0"/>
        <w:jc w:val="both"/>
      </w:pPr>
      <w:r>
        <w:rPr>
          <w:rFonts w:ascii="Times New Roman"/>
          <w:b w:val="false"/>
          <w:i w:val="false"/>
          <w:color w:val="000000"/>
          <w:sz w:val="28"/>
        </w:rPr>
        <w:t>
      2) белгі беру және байланыс құралдарын;</w:t>
      </w:r>
    </w:p>
    <w:bookmarkEnd w:id="365"/>
    <w:bookmarkStart w:name="z1894" w:id="366"/>
    <w:p>
      <w:pPr>
        <w:spacing w:after="0"/>
        <w:ind w:left="0"/>
        <w:jc w:val="both"/>
      </w:pPr>
      <w:r>
        <w:rPr>
          <w:rFonts w:ascii="Times New Roman"/>
          <w:b w:val="false"/>
          <w:i w:val="false"/>
          <w:color w:val="000000"/>
          <w:sz w:val="28"/>
        </w:rPr>
        <w:t>
      3) осы Қағидада көзделген құжаттарды;</w:t>
      </w:r>
    </w:p>
    <w:bookmarkEnd w:id="366"/>
    <w:bookmarkStart w:name="z1895" w:id="367"/>
    <w:p>
      <w:pPr>
        <w:spacing w:after="0"/>
        <w:ind w:left="0"/>
        <w:jc w:val="both"/>
      </w:pPr>
      <w:r>
        <w:rPr>
          <w:rFonts w:ascii="Times New Roman"/>
          <w:b w:val="false"/>
          <w:i w:val="false"/>
          <w:color w:val="000000"/>
          <w:sz w:val="28"/>
        </w:rPr>
        <w:t>
      4) арнайы кілттердің резервтік қорын;</w:t>
      </w:r>
    </w:p>
    <w:bookmarkEnd w:id="367"/>
    <w:bookmarkStart w:name="z1896" w:id="368"/>
    <w:p>
      <w:pPr>
        <w:spacing w:after="0"/>
        <w:ind w:left="0"/>
        <w:jc w:val="both"/>
      </w:pPr>
      <w:r>
        <w:rPr>
          <w:rFonts w:ascii="Times New Roman"/>
          <w:b w:val="false"/>
          <w:i w:val="false"/>
          <w:color w:val="000000"/>
          <w:sz w:val="28"/>
        </w:rPr>
        <w:t>
      5) кезекшілік бөлмесінің жабдықтарын қабылдайды.</w:t>
      </w:r>
    </w:p>
    <w:bookmarkEnd w:id="368"/>
    <w:bookmarkStart w:name="z1897" w:id="369"/>
    <w:p>
      <w:pPr>
        <w:spacing w:after="0"/>
        <w:ind w:left="0"/>
        <w:jc w:val="both"/>
      </w:pPr>
      <w:r>
        <w:rPr>
          <w:rFonts w:ascii="Times New Roman"/>
          <w:b w:val="false"/>
          <w:i w:val="false"/>
          <w:color w:val="000000"/>
          <w:sz w:val="28"/>
        </w:rPr>
        <w:t>
      Кезекшілік кітабына қажетті жазбаларды жазған соң, екі кезекші де оған қол қояды. Осы сәттен бастап тергеу изоляторы бойынша кезекшілік тапсырылды және қабылданды деп есептелінеді.</w:t>
      </w:r>
    </w:p>
    <w:bookmarkEnd w:id="369"/>
    <w:bookmarkStart w:name="z1898" w:id="370"/>
    <w:p>
      <w:pPr>
        <w:spacing w:after="0"/>
        <w:ind w:left="0"/>
        <w:jc w:val="both"/>
      </w:pPr>
      <w:r>
        <w:rPr>
          <w:rFonts w:ascii="Times New Roman"/>
          <w:b w:val="false"/>
          <w:i w:val="false"/>
          <w:color w:val="000000"/>
          <w:sz w:val="28"/>
        </w:rPr>
        <w:t>
      109. Кезекшіліктің қабылданғаны және тапсырылғаны туралы бұрынғы және жаңа ауысымның кезекшілері тергеу изоляторының бастығына баяндайды.</w:t>
      </w:r>
    </w:p>
    <w:bookmarkEnd w:id="370"/>
    <w:bookmarkStart w:name="z1899" w:id="371"/>
    <w:p>
      <w:pPr>
        <w:spacing w:after="0"/>
        <w:ind w:left="0"/>
        <w:jc w:val="both"/>
      </w:pPr>
      <w:r>
        <w:rPr>
          <w:rFonts w:ascii="Times New Roman"/>
          <w:b w:val="false"/>
          <w:i w:val="false"/>
          <w:color w:val="000000"/>
          <w:sz w:val="28"/>
        </w:rPr>
        <w:t>
      Кезекшілікті тапсырушы тергеу изоляторындағы жағдай туралы, кезекшілікті қабылдаушы - ауысымды қызметке бөлу және кезекшілікті қабылдау кезінде анықталған кемшіліктер туралы баяндайды.</w:t>
      </w:r>
    </w:p>
    <w:bookmarkEnd w:id="371"/>
    <w:bookmarkStart w:name="z1900" w:id="372"/>
    <w:p>
      <w:pPr>
        <w:spacing w:after="0"/>
        <w:ind w:left="0"/>
        <w:jc w:val="both"/>
      </w:pPr>
      <w:r>
        <w:rPr>
          <w:rFonts w:ascii="Times New Roman"/>
          <w:b w:val="false"/>
          <w:i w:val="false"/>
          <w:color w:val="000000"/>
          <w:sz w:val="28"/>
        </w:rPr>
        <w:t>
      Егер кезекшілікті тапсыру және қабылдау бастық болмаған кезде жүргізілсе, жаңа ауысымның кезекшісі келісімен баяндалады.</w:t>
      </w:r>
    </w:p>
    <w:bookmarkEnd w:id="372"/>
    <w:bookmarkStart w:name="z1901" w:id="373"/>
    <w:p>
      <w:pPr>
        <w:spacing w:after="0"/>
        <w:ind w:left="0"/>
        <w:jc w:val="both"/>
      </w:pPr>
      <w:r>
        <w:rPr>
          <w:rFonts w:ascii="Times New Roman"/>
          <w:b w:val="false"/>
          <w:i w:val="false"/>
          <w:color w:val="000000"/>
          <w:sz w:val="28"/>
        </w:rPr>
        <w:t>
      110. Тергеу изоляторында кезекшілер тергеу изоляторы бойынша кезекшілік кітабын, ал корпус бойынша аға қызметкер - корпустық бөлімше бойынша кезекшілік кітабын жүргізеді. Тергеу изоляторы және корпустық бөлімше бойынша кезекшілік кітабы нөмірленеді, байланады, сүргіштік мөрмен мөрленеді және құпия құжаттармен бірге сақталады. Оларда жазбалар хронологиялық тәртіпте орындалады. Кітаптар пайдаланылуы бойынша ағымдағы жылғы реттік нөмірмен нөмірленеді және мұрағатта сақталады.</w:t>
      </w:r>
    </w:p>
    <w:bookmarkEnd w:id="373"/>
    <w:bookmarkStart w:name="z1902" w:id="374"/>
    <w:p>
      <w:pPr>
        <w:spacing w:after="0"/>
        <w:ind w:left="0"/>
        <w:jc w:val="left"/>
      </w:pPr>
      <w:r>
        <w:rPr>
          <w:rFonts w:ascii="Times New Roman"/>
          <w:b/>
          <w:i w:val="false"/>
          <w:color w:val="000000"/>
        </w:rPr>
        <w:t xml:space="preserve"> 8. Режим бөлімі жеке құрамының қызмет өткеруін ұйымдастыру тәртібі</w:t>
      </w:r>
    </w:p>
    <w:bookmarkEnd w:id="374"/>
    <w:bookmarkStart w:name="z1903" w:id="375"/>
    <w:p>
      <w:pPr>
        <w:spacing w:after="0"/>
        <w:ind w:left="0"/>
        <w:jc w:val="both"/>
      </w:pPr>
      <w:r>
        <w:rPr>
          <w:rFonts w:ascii="Times New Roman"/>
          <w:b w:val="false"/>
          <w:i w:val="false"/>
          <w:color w:val="000000"/>
          <w:sz w:val="28"/>
        </w:rPr>
        <w:t>
      111. Режимдік бөлім бақылаушыларына басшылық жасау осы бөлімнің бастығына, ал бұл лауазым штатта көзделмеген тергеу изоляторында режимдік бөлімнің аға инспекторына жүктеледі.</w:t>
      </w:r>
    </w:p>
    <w:bookmarkEnd w:id="375"/>
    <w:bookmarkStart w:name="z1904" w:id="376"/>
    <w:p>
      <w:pPr>
        <w:spacing w:after="0"/>
        <w:ind w:left="0"/>
        <w:jc w:val="both"/>
      </w:pPr>
      <w:r>
        <w:rPr>
          <w:rFonts w:ascii="Times New Roman"/>
          <w:b w:val="false"/>
          <w:i w:val="false"/>
          <w:color w:val="000000"/>
          <w:sz w:val="28"/>
        </w:rPr>
        <w:t>
      Режимдік бөлімнің құрамына күндізгі ауысымның бақылаушылары, ИТКҚ, белгі беру және байланыс құралдарына қызмет көрсету жөніндегі инспектор-инженер (техник), өрттің алдын алу жөніндегі нұсқаушы (нұсқаушының көмекшісі) кіреді.</w:t>
      </w:r>
    </w:p>
    <w:bookmarkEnd w:id="376"/>
    <w:bookmarkStart w:name="z1905" w:id="377"/>
    <w:p>
      <w:pPr>
        <w:spacing w:after="0"/>
        <w:ind w:left="0"/>
        <w:jc w:val="both"/>
      </w:pPr>
      <w:r>
        <w:rPr>
          <w:rFonts w:ascii="Times New Roman"/>
          <w:b w:val="false"/>
          <w:i w:val="false"/>
          <w:color w:val="000000"/>
          <w:sz w:val="28"/>
        </w:rPr>
        <w:t>
      112. Режимдік бөлім:</w:t>
      </w:r>
    </w:p>
    <w:bookmarkEnd w:id="377"/>
    <w:bookmarkStart w:name="z1906" w:id="378"/>
    <w:p>
      <w:pPr>
        <w:spacing w:after="0"/>
        <w:ind w:left="0"/>
        <w:jc w:val="both"/>
      </w:pPr>
      <w:r>
        <w:rPr>
          <w:rFonts w:ascii="Times New Roman"/>
          <w:b w:val="false"/>
          <w:i w:val="false"/>
          <w:color w:val="000000"/>
          <w:sz w:val="28"/>
        </w:rPr>
        <w:t>
      1) камераларға техникалық қарауларды және күдіктілер мен айыпталушыларға тінту жүргізуді;</w:t>
      </w:r>
    </w:p>
    <w:bookmarkEnd w:id="378"/>
    <w:bookmarkStart w:name="z1907" w:id="379"/>
    <w:p>
      <w:pPr>
        <w:spacing w:after="0"/>
        <w:ind w:left="0"/>
        <w:jc w:val="both"/>
      </w:pPr>
      <w:r>
        <w:rPr>
          <w:rFonts w:ascii="Times New Roman"/>
          <w:b w:val="false"/>
          <w:i w:val="false"/>
          <w:color w:val="000000"/>
          <w:sz w:val="28"/>
        </w:rPr>
        <w:t>
      2) тәртіп бұзушылықтардың алдын алуды, ұстау тәртібін бұзушыларды талқыға салуды;</w:t>
      </w:r>
    </w:p>
    <w:bookmarkEnd w:id="379"/>
    <w:bookmarkStart w:name="z1908" w:id="380"/>
    <w:p>
      <w:pPr>
        <w:spacing w:after="0"/>
        <w:ind w:left="0"/>
        <w:jc w:val="both"/>
      </w:pPr>
      <w:r>
        <w:rPr>
          <w:rFonts w:ascii="Times New Roman"/>
          <w:b w:val="false"/>
          <w:i w:val="false"/>
          <w:color w:val="000000"/>
          <w:sz w:val="28"/>
        </w:rPr>
        <w:t>
      3) күдіктілер мен айыпталушыларды серуенге шығаруды, санитарлық тазалықтан өткізуді, тергеушінің, қорғаушының, дәрігердің қызмет бөлмесіне, тергеу изоляторының әкімшілігіне, туысқандарымен немесе өзге де адамдармен кездесуді, сондай-ақ шаруашылық жұмыстарға апаруды;</w:t>
      </w:r>
    </w:p>
    <w:bookmarkEnd w:id="380"/>
    <w:bookmarkStart w:name="z1909" w:id="381"/>
    <w:p>
      <w:pPr>
        <w:spacing w:after="0"/>
        <w:ind w:left="0"/>
        <w:jc w:val="both"/>
      </w:pPr>
      <w:r>
        <w:rPr>
          <w:rFonts w:ascii="Times New Roman"/>
          <w:b w:val="false"/>
          <w:i w:val="false"/>
          <w:color w:val="000000"/>
          <w:sz w:val="28"/>
        </w:rPr>
        <w:t>
      4) сәлемдемелерді, сәлем-сауқаттарды қабылдауды және күдіктілер мен айыпталушылар үшін ларектен тамақ өнімдері мен бірінші кезекте қажет заттардың сатылуын;</w:t>
      </w:r>
    </w:p>
    <w:bookmarkEnd w:id="381"/>
    <w:bookmarkStart w:name="z1910" w:id="382"/>
    <w:p>
      <w:pPr>
        <w:spacing w:after="0"/>
        <w:ind w:left="0"/>
        <w:jc w:val="both"/>
      </w:pPr>
      <w:r>
        <w:rPr>
          <w:rFonts w:ascii="Times New Roman"/>
          <w:b w:val="false"/>
          <w:i w:val="false"/>
          <w:color w:val="000000"/>
          <w:sz w:val="28"/>
        </w:rPr>
        <w:t>
      5) тергеу изоляторына кіруге арналған біржолғы және тұрақты рұқсат қағаздарын беруге;</w:t>
      </w:r>
    </w:p>
    <w:bookmarkEnd w:id="382"/>
    <w:bookmarkStart w:name="z1911" w:id="383"/>
    <w:p>
      <w:pPr>
        <w:spacing w:after="0"/>
        <w:ind w:left="0"/>
        <w:jc w:val="both"/>
      </w:pPr>
      <w:r>
        <w:rPr>
          <w:rFonts w:ascii="Times New Roman"/>
          <w:b w:val="false"/>
          <w:i w:val="false"/>
          <w:color w:val="000000"/>
          <w:sz w:val="28"/>
        </w:rPr>
        <w:t>
      6) қаруларды, оқ-дәрілерді және арнайы құралдарды, сондай-ақ өткір кескіш және басқа да аспаптарды есепке алуды, сақтауды;</w:t>
      </w:r>
    </w:p>
    <w:bookmarkEnd w:id="383"/>
    <w:bookmarkStart w:name="z1912" w:id="384"/>
    <w:p>
      <w:pPr>
        <w:spacing w:after="0"/>
        <w:ind w:left="0"/>
        <w:jc w:val="both"/>
      </w:pPr>
      <w:r>
        <w:rPr>
          <w:rFonts w:ascii="Times New Roman"/>
          <w:b w:val="false"/>
          <w:i w:val="false"/>
          <w:color w:val="000000"/>
          <w:sz w:val="28"/>
        </w:rPr>
        <w:t>
      7) тиісті жабдықтарды және ИТКҚ, белгі беру және байланыс құралдарын пайдалануды;</w:t>
      </w:r>
    </w:p>
    <w:bookmarkEnd w:id="384"/>
    <w:bookmarkStart w:name="z1913" w:id="385"/>
    <w:p>
      <w:pPr>
        <w:spacing w:after="0"/>
        <w:ind w:left="0"/>
        <w:jc w:val="both"/>
      </w:pPr>
      <w:r>
        <w:rPr>
          <w:rFonts w:ascii="Times New Roman"/>
          <w:b w:val="false"/>
          <w:i w:val="false"/>
          <w:color w:val="000000"/>
          <w:sz w:val="28"/>
        </w:rPr>
        <w:t>
      8) өрттің алдын алу жұмыстарын;</w:t>
      </w:r>
    </w:p>
    <w:bookmarkEnd w:id="385"/>
    <w:bookmarkStart w:name="z1914" w:id="386"/>
    <w:p>
      <w:pPr>
        <w:spacing w:after="0"/>
        <w:ind w:left="0"/>
        <w:jc w:val="both"/>
      </w:pPr>
      <w:r>
        <w:rPr>
          <w:rFonts w:ascii="Times New Roman"/>
          <w:b w:val="false"/>
          <w:i w:val="false"/>
          <w:color w:val="000000"/>
          <w:sz w:val="28"/>
        </w:rPr>
        <w:t>
      9) режимдік аумақтың қар мен қоқыстан уақтылы тазалануын қамтамасыз етеді.</w:t>
      </w:r>
    </w:p>
    <w:bookmarkEnd w:id="386"/>
    <w:bookmarkStart w:name="z1915" w:id="387"/>
    <w:p>
      <w:pPr>
        <w:spacing w:after="0"/>
        <w:ind w:left="0"/>
        <w:jc w:val="both"/>
      </w:pPr>
      <w:r>
        <w:rPr>
          <w:rFonts w:ascii="Times New Roman"/>
          <w:b w:val="false"/>
          <w:i w:val="false"/>
          <w:color w:val="000000"/>
          <w:sz w:val="28"/>
        </w:rPr>
        <w:t>
      113. Режимдік бөлімнің қызметкерлерін, оның ішінде бақылаушыларды жұмыс учаскелеріне бөлуді, қызмет өткеру тәртібін, жұмыс күнінің басталуы мен аяқталуын, түскі үзілістің уақыты мен ұзақтығын, әр топ пен жекелеген қызметкерлердің өзара ауысуын тергеу изоляторының бастығы анықтайды. Сонымен бірге бір топтың немесе бір қызметкердің екі-үш жұмыс учаскесіне қызмет көрсетуіне рұқсат беріледі. Егер қандай да бір жұмысты атқаруға екі немесе одан да көп қызметкер бөлінсе, олардың біреуі топтың аға қызметкері болып тағайындалады.</w:t>
      </w:r>
    </w:p>
    <w:bookmarkEnd w:id="387"/>
    <w:bookmarkStart w:name="z1916" w:id="388"/>
    <w:p>
      <w:pPr>
        <w:spacing w:after="0"/>
        <w:ind w:left="0"/>
        <w:jc w:val="both"/>
      </w:pPr>
      <w:r>
        <w:rPr>
          <w:rFonts w:ascii="Times New Roman"/>
          <w:b w:val="false"/>
          <w:i w:val="false"/>
          <w:color w:val="000000"/>
          <w:sz w:val="28"/>
        </w:rPr>
        <w:t>
      114. Қабылдау орындарында қызмет өткеру үшін, жұмыс көлеміне қарай бір бақылаушы немесе бақылаушылар тобы тағайындалады, оларға:</w:t>
      </w:r>
    </w:p>
    <w:bookmarkEnd w:id="388"/>
    <w:bookmarkStart w:name="z1917" w:id="389"/>
    <w:p>
      <w:pPr>
        <w:spacing w:after="0"/>
        <w:ind w:left="0"/>
        <w:jc w:val="both"/>
      </w:pPr>
      <w:r>
        <w:rPr>
          <w:rFonts w:ascii="Times New Roman"/>
          <w:b w:val="false"/>
          <w:i w:val="false"/>
          <w:color w:val="000000"/>
          <w:sz w:val="28"/>
        </w:rPr>
        <w:t>
      1) күдіктілер мен айыпталушыларға заттай және азық-түліктей сәлем-сауқатты (сәлемдемелерді) қабылдау, қарау және тапсыру;</w:t>
      </w:r>
    </w:p>
    <w:bookmarkEnd w:id="389"/>
    <w:bookmarkStart w:name="z1918" w:id="390"/>
    <w:p>
      <w:pPr>
        <w:spacing w:after="0"/>
        <w:ind w:left="0"/>
        <w:jc w:val="both"/>
      </w:pPr>
      <w:r>
        <w:rPr>
          <w:rFonts w:ascii="Times New Roman"/>
          <w:b w:val="false"/>
          <w:i w:val="false"/>
          <w:color w:val="000000"/>
          <w:sz w:val="28"/>
        </w:rPr>
        <w:t>
      2) күдіктілер мен айыпталушыларды туысқандарымен немесе өзге де адамдармен кездестіруге шығару;</w:t>
      </w:r>
    </w:p>
    <w:bookmarkEnd w:id="390"/>
    <w:bookmarkStart w:name="z1919" w:id="391"/>
    <w:p>
      <w:pPr>
        <w:spacing w:after="0"/>
        <w:ind w:left="0"/>
        <w:jc w:val="both"/>
      </w:pPr>
      <w:r>
        <w:rPr>
          <w:rFonts w:ascii="Times New Roman"/>
          <w:b w:val="false"/>
          <w:i w:val="false"/>
          <w:color w:val="000000"/>
          <w:sz w:val="28"/>
        </w:rPr>
        <w:t xml:space="preserve">
      3) тергеу изоляторына кіруге арналған бір жолғы рұқсат қағаздарын беру жүктеледі. </w:t>
      </w:r>
    </w:p>
    <w:bookmarkEnd w:id="391"/>
    <w:bookmarkStart w:name="z1920" w:id="392"/>
    <w:p>
      <w:pPr>
        <w:spacing w:after="0"/>
        <w:ind w:left="0"/>
        <w:jc w:val="both"/>
      </w:pPr>
      <w:r>
        <w:rPr>
          <w:rFonts w:ascii="Times New Roman"/>
          <w:b w:val="false"/>
          <w:i w:val="false"/>
          <w:color w:val="000000"/>
          <w:sz w:val="28"/>
        </w:rPr>
        <w:t>
      115. Қабылдау бөлмесінде жұмыс істейтін бақылаушылар тобының аға бақылаушысы:</w:t>
      </w:r>
    </w:p>
    <w:bookmarkEnd w:id="392"/>
    <w:bookmarkStart w:name="z1921" w:id="393"/>
    <w:p>
      <w:pPr>
        <w:spacing w:after="0"/>
        <w:ind w:left="0"/>
        <w:jc w:val="both"/>
      </w:pPr>
      <w:r>
        <w:rPr>
          <w:rFonts w:ascii="Times New Roman"/>
          <w:b w:val="false"/>
          <w:i w:val="false"/>
          <w:color w:val="000000"/>
          <w:sz w:val="28"/>
        </w:rPr>
        <w:t>
      1) анықтамалық картотека жүргізуге, қамаудағылардың келуі мен кетуі туралы өзгерістердің дер кезінде енгізілуін және карточкалардың сақталуын қамтамасыз етеді;</w:t>
      </w:r>
    </w:p>
    <w:bookmarkEnd w:id="393"/>
    <w:bookmarkStart w:name="z1922" w:id="394"/>
    <w:p>
      <w:pPr>
        <w:spacing w:after="0"/>
        <w:ind w:left="0"/>
        <w:jc w:val="both"/>
      </w:pPr>
      <w:r>
        <w:rPr>
          <w:rFonts w:ascii="Times New Roman"/>
          <w:b w:val="false"/>
          <w:i w:val="false"/>
          <w:color w:val="000000"/>
          <w:sz w:val="28"/>
        </w:rPr>
        <w:t>
      2) сәлем-сауқатты қабылдау, кездесулер ұсыну туралы өтініштерді және кездесулер ұсыну үшін негіз болған құжаттарды сақтайды;</w:t>
      </w:r>
    </w:p>
    <w:bookmarkEnd w:id="394"/>
    <w:bookmarkStart w:name="z1923" w:id="395"/>
    <w:p>
      <w:pPr>
        <w:spacing w:after="0"/>
        <w:ind w:left="0"/>
        <w:jc w:val="both"/>
      </w:pPr>
      <w:r>
        <w:rPr>
          <w:rFonts w:ascii="Times New Roman"/>
          <w:b w:val="false"/>
          <w:i w:val="false"/>
          <w:color w:val="000000"/>
          <w:sz w:val="28"/>
        </w:rPr>
        <w:t xml:space="preserve">
      3) Қазақстан Республикасы Ішкі істер министрінің 2014 жылғы 20 тамыздағы № 535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9770 болып тіркелген) бекітілген Қылмыстық-атқару жүйесінің мекемелеріне бару қағидаларымен белгіленген біржолғы рұқсаттамаларды беру журналын жүргізеді және рұқсаттамаларға арналған мөрді сақтайды;</w:t>
      </w:r>
    </w:p>
    <w:bookmarkEnd w:id="395"/>
    <w:bookmarkStart w:name="z1924" w:id="396"/>
    <w:p>
      <w:pPr>
        <w:spacing w:after="0"/>
        <w:ind w:left="0"/>
        <w:jc w:val="both"/>
      </w:pPr>
      <w:r>
        <w:rPr>
          <w:rFonts w:ascii="Times New Roman"/>
          <w:b w:val="false"/>
          <w:i w:val="false"/>
          <w:color w:val="000000"/>
          <w:sz w:val="28"/>
        </w:rPr>
        <w:t>
      4) күн сайын жұмыс аяқталған соң берілген рұқсат қағаздарының санын түбіртекпен салыстырады;</w:t>
      </w:r>
    </w:p>
    <w:bookmarkEnd w:id="396"/>
    <w:bookmarkStart w:name="z1925" w:id="397"/>
    <w:p>
      <w:pPr>
        <w:spacing w:after="0"/>
        <w:ind w:left="0"/>
        <w:jc w:val="both"/>
      </w:pPr>
      <w:r>
        <w:rPr>
          <w:rFonts w:ascii="Times New Roman"/>
          <w:b w:val="false"/>
          <w:i w:val="false"/>
          <w:color w:val="000000"/>
          <w:sz w:val="28"/>
        </w:rPr>
        <w:t>
      5) қабылдау орындарында жұмыс істейтін бақылаушылардың өз міндеттерін орындауларына жауап береді.</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115-тармаққа өзгеріс енгізілді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6" w:id="398"/>
    <w:p>
      <w:pPr>
        <w:spacing w:after="0"/>
        <w:ind w:left="0"/>
        <w:jc w:val="both"/>
      </w:pPr>
      <w:r>
        <w:rPr>
          <w:rFonts w:ascii="Times New Roman"/>
          <w:b w:val="false"/>
          <w:i w:val="false"/>
          <w:color w:val="000000"/>
          <w:sz w:val="28"/>
        </w:rPr>
        <w:t>
       116. Қабылдау бөлмесінде жұмыс істейтін бақылаушы:</w:t>
      </w:r>
    </w:p>
    <w:bookmarkEnd w:id="398"/>
    <w:bookmarkStart w:name="z1927" w:id="399"/>
    <w:p>
      <w:pPr>
        <w:spacing w:after="0"/>
        <w:ind w:left="0"/>
        <w:jc w:val="both"/>
      </w:pPr>
      <w:r>
        <w:rPr>
          <w:rFonts w:ascii="Times New Roman"/>
          <w:b w:val="false"/>
          <w:i w:val="false"/>
          <w:color w:val="000000"/>
          <w:sz w:val="28"/>
        </w:rPr>
        <w:t>
      1) сәлем-сауқаттар қабылдауға, күдіктілер мен айыпталушылардың туысқандарымен және өзге адамдармен кездесулерін өткізеді;</w:t>
      </w:r>
    </w:p>
    <w:bookmarkEnd w:id="399"/>
    <w:bookmarkStart w:name="z1928" w:id="400"/>
    <w:p>
      <w:pPr>
        <w:spacing w:after="0"/>
        <w:ind w:left="0"/>
        <w:jc w:val="both"/>
      </w:pPr>
      <w:r>
        <w:rPr>
          <w:rFonts w:ascii="Times New Roman"/>
          <w:b w:val="false"/>
          <w:i w:val="false"/>
          <w:color w:val="000000"/>
          <w:sz w:val="28"/>
        </w:rPr>
        <w:t>
      2) кездесуге шығарылған адамның қашып кетпеуі үшін алдын алу шараларын қолдануға, кездесу өткізу кезінде бекітілген тәртіптің сақталуын бақылайды;</w:t>
      </w:r>
    </w:p>
    <w:bookmarkEnd w:id="400"/>
    <w:bookmarkStart w:name="z1929" w:id="401"/>
    <w:p>
      <w:pPr>
        <w:spacing w:after="0"/>
        <w:ind w:left="0"/>
        <w:jc w:val="both"/>
      </w:pPr>
      <w:r>
        <w:rPr>
          <w:rFonts w:ascii="Times New Roman"/>
          <w:b w:val="false"/>
          <w:i w:val="false"/>
          <w:color w:val="000000"/>
          <w:sz w:val="28"/>
        </w:rPr>
        <w:t>
      3) сақтауға тыйым салынған заттардың камераға өткізілуіне немесе хат алмасуларға жол бермей, қабылдауды дұрыс өткізуді және қарауды мұқият жүргізеді;</w:t>
      </w:r>
    </w:p>
    <w:bookmarkEnd w:id="401"/>
    <w:bookmarkStart w:name="z1930" w:id="402"/>
    <w:p>
      <w:pPr>
        <w:spacing w:after="0"/>
        <w:ind w:left="0"/>
        <w:jc w:val="both"/>
      </w:pPr>
      <w:r>
        <w:rPr>
          <w:rFonts w:ascii="Times New Roman"/>
          <w:b w:val="false"/>
          <w:i w:val="false"/>
          <w:color w:val="000000"/>
          <w:sz w:val="28"/>
        </w:rPr>
        <w:t>
      4) камераларға сәлем-сауқаттардың уақтылы жеткізілуін ұйымдастыруға, жеткізу кезінде олардың толық сақталуын бақылайды;</w:t>
      </w:r>
    </w:p>
    <w:bookmarkEnd w:id="402"/>
    <w:bookmarkStart w:name="z1931" w:id="403"/>
    <w:p>
      <w:pPr>
        <w:spacing w:after="0"/>
        <w:ind w:left="0"/>
        <w:jc w:val="both"/>
      </w:pPr>
      <w:r>
        <w:rPr>
          <w:rFonts w:ascii="Times New Roman"/>
          <w:b w:val="false"/>
          <w:i w:val="false"/>
          <w:color w:val="000000"/>
          <w:sz w:val="28"/>
        </w:rPr>
        <w:t>
      5) қажет болған жағдайда сәлем-сауқаттарды қарау үшін медицина қызметкерлерін шақырады;</w:t>
      </w:r>
    </w:p>
    <w:bookmarkEnd w:id="403"/>
    <w:bookmarkStart w:name="z1932" w:id="404"/>
    <w:p>
      <w:pPr>
        <w:spacing w:after="0"/>
        <w:ind w:left="0"/>
        <w:jc w:val="both"/>
      </w:pPr>
      <w:r>
        <w:rPr>
          <w:rFonts w:ascii="Times New Roman"/>
          <w:b w:val="false"/>
          <w:i w:val="false"/>
          <w:color w:val="000000"/>
          <w:sz w:val="28"/>
        </w:rPr>
        <w:t>
      6) қабылдау үй-жайында тазалық пен тәртіптің сақталуын назарда ұстауға, бұл үй-жайлардың жабдықтары мен мүліктерінің сақталуын бақылайды;</w:t>
      </w:r>
    </w:p>
    <w:bookmarkEnd w:id="404"/>
    <w:bookmarkStart w:name="z1933" w:id="405"/>
    <w:p>
      <w:pPr>
        <w:spacing w:after="0"/>
        <w:ind w:left="0"/>
        <w:jc w:val="both"/>
      </w:pPr>
      <w:r>
        <w:rPr>
          <w:rFonts w:ascii="Times New Roman"/>
          <w:b w:val="false"/>
          <w:i w:val="false"/>
          <w:color w:val="000000"/>
          <w:sz w:val="28"/>
        </w:rPr>
        <w:t>
      7) құжатының дұрыстығы күмән тудыратын адамдар туралы, сондай-ақ келушілерді қабылдау кезінде туындаған түсінбеушіліктер мен оқыс оқиғалар туралы топтың немесе режимдік бөлімнің аға қызметкеріне баяндайды.</w:t>
      </w:r>
    </w:p>
    <w:bookmarkEnd w:id="405"/>
    <w:bookmarkStart w:name="z1934" w:id="406"/>
    <w:p>
      <w:pPr>
        <w:spacing w:after="0"/>
        <w:ind w:left="0"/>
        <w:jc w:val="both"/>
      </w:pPr>
      <w:r>
        <w:rPr>
          <w:rFonts w:ascii="Times New Roman"/>
          <w:b w:val="false"/>
          <w:i w:val="false"/>
          <w:color w:val="000000"/>
          <w:sz w:val="28"/>
        </w:rPr>
        <w:t>
      117. Күдіктілер мен айыпталушыларды туысқандарымен және өзге адамдармен кездестіруді жүзеге асыратын бақылаушы:</w:t>
      </w:r>
    </w:p>
    <w:bookmarkEnd w:id="406"/>
    <w:bookmarkStart w:name="z1935" w:id="407"/>
    <w:p>
      <w:pPr>
        <w:spacing w:after="0"/>
        <w:ind w:left="0"/>
        <w:jc w:val="both"/>
      </w:pPr>
      <w:r>
        <w:rPr>
          <w:rFonts w:ascii="Times New Roman"/>
          <w:b w:val="false"/>
          <w:i w:val="false"/>
          <w:color w:val="000000"/>
          <w:sz w:val="28"/>
        </w:rPr>
        <w:t>
      1) кездесуге келген адамдардың құжаттарын және кездесуге берілген рұқсатын тексереді;</w:t>
      </w:r>
    </w:p>
    <w:bookmarkEnd w:id="407"/>
    <w:bookmarkStart w:name="z1936" w:id="408"/>
    <w:p>
      <w:pPr>
        <w:spacing w:after="0"/>
        <w:ind w:left="0"/>
        <w:jc w:val="both"/>
      </w:pPr>
      <w:r>
        <w:rPr>
          <w:rFonts w:ascii="Times New Roman"/>
          <w:b w:val="false"/>
          <w:i w:val="false"/>
          <w:color w:val="000000"/>
          <w:sz w:val="28"/>
        </w:rPr>
        <w:t>
      2) күдіктілер мен айыпталушыларға және кездесуге келген адамдарға жүріс-тұрыс ережелерін түсіндіреді;</w:t>
      </w:r>
    </w:p>
    <w:bookmarkEnd w:id="408"/>
    <w:bookmarkStart w:name="z1937" w:id="409"/>
    <w:p>
      <w:pPr>
        <w:spacing w:after="0"/>
        <w:ind w:left="0"/>
        <w:jc w:val="both"/>
      </w:pPr>
      <w:r>
        <w:rPr>
          <w:rFonts w:ascii="Times New Roman"/>
          <w:b w:val="false"/>
          <w:i w:val="false"/>
          <w:color w:val="000000"/>
          <w:sz w:val="28"/>
        </w:rPr>
        <w:t>
      3) белгіленген кездесу тәртібінің орындалуын бақылайды;</w:t>
      </w:r>
    </w:p>
    <w:bookmarkEnd w:id="409"/>
    <w:bookmarkStart w:name="z1938" w:id="410"/>
    <w:p>
      <w:pPr>
        <w:spacing w:after="0"/>
        <w:ind w:left="0"/>
        <w:jc w:val="both"/>
      </w:pPr>
      <w:r>
        <w:rPr>
          <w:rFonts w:ascii="Times New Roman"/>
          <w:b w:val="false"/>
          <w:i w:val="false"/>
          <w:color w:val="000000"/>
          <w:sz w:val="28"/>
        </w:rPr>
        <w:t>
      4) кездесу тәртібін бұзған жағдайда ескерту жасауға, ал екінші қайта бұзған жағдайда кездесуді тоқтатуға және бұл туралы режимдік бөлімнің бастығына жағдайды және кездесуді тоқтату себептерін көрсете отырып, баянатпен баяндайды.</w:t>
      </w:r>
    </w:p>
    <w:bookmarkEnd w:id="410"/>
    <w:bookmarkStart w:name="z1939" w:id="411"/>
    <w:p>
      <w:pPr>
        <w:spacing w:after="0"/>
        <w:ind w:left="0"/>
        <w:jc w:val="both"/>
      </w:pPr>
      <w:r>
        <w:rPr>
          <w:rFonts w:ascii="Times New Roman"/>
          <w:b w:val="false"/>
          <w:i w:val="false"/>
          <w:color w:val="000000"/>
          <w:sz w:val="28"/>
        </w:rPr>
        <w:t>
      118. Күдіктілер мен айыпталушыларды тергеу бөлмелеріне апаруды қамтамасыз ететін бақылаушы:</w:t>
      </w:r>
    </w:p>
    <w:bookmarkEnd w:id="411"/>
    <w:bookmarkStart w:name="z1940" w:id="412"/>
    <w:p>
      <w:pPr>
        <w:spacing w:after="0"/>
        <w:ind w:left="0"/>
        <w:jc w:val="both"/>
      </w:pPr>
      <w:r>
        <w:rPr>
          <w:rFonts w:ascii="Times New Roman"/>
          <w:b w:val="false"/>
          <w:i w:val="false"/>
          <w:color w:val="000000"/>
          <w:sz w:val="28"/>
        </w:rPr>
        <w:t>
      1) келуші адамдардың шақыруына рәсімделген құжаттарының дұрыстығын тексереді;</w:t>
      </w:r>
    </w:p>
    <w:bookmarkEnd w:id="412"/>
    <w:bookmarkStart w:name="z1941" w:id="413"/>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31-бабында</w:t>
      </w:r>
      <w:r>
        <w:rPr>
          <w:rFonts w:ascii="Times New Roman"/>
          <w:b w:val="false"/>
          <w:i w:val="false"/>
          <w:color w:val="000000"/>
          <w:sz w:val="28"/>
        </w:rPr>
        <w:t xml:space="preserve"> белгіленген оқшаулауды қамтамасыз ету талаптарын сақтай отырып, камерадан кабинетке шығарылатын күдіктілер мен айыпталушыларды айдауылдайды және кері алып келеді;</w:t>
      </w:r>
    </w:p>
    <w:bookmarkEnd w:id="413"/>
    <w:bookmarkStart w:name="z1942" w:id="414"/>
    <w:p>
      <w:pPr>
        <w:spacing w:after="0"/>
        <w:ind w:left="0"/>
        <w:jc w:val="both"/>
      </w:pPr>
      <w:r>
        <w:rPr>
          <w:rFonts w:ascii="Times New Roman"/>
          <w:b w:val="false"/>
          <w:i w:val="false"/>
          <w:color w:val="000000"/>
          <w:sz w:val="28"/>
        </w:rPr>
        <w:t>
      3) күдіктілер мен айыпталушылардың жолда, сондай-ақ қызмет бөлмелерінен және басқа үй-жайлардан қашып кетуінің алдын алуға бағытталған шараларды қолданады;</w:t>
      </w:r>
    </w:p>
    <w:bookmarkEnd w:id="414"/>
    <w:bookmarkStart w:name="z1943" w:id="415"/>
    <w:p>
      <w:pPr>
        <w:spacing w:after="0"/>
        <w:ind w:left="0"/>
        <w:jc w:val="both"/>
      </w:pPr>
      <w:r>
        <w:rPr>
          <w:rFonts w:ascii="Times New Roman"/>
          <w:b w:val="false"/>
          <w:i w:val="false"/>
          <w:color w:val="000000"/>
          <w:sz w:val="28"/>
        </w:rPr>
        <w:t>
      4) камерадан шығарар кезде және оған қайтып келген кезде күдіктілер мен айыпталушыларға толық емес тінту жүргізеді;</w:t>
      </w:r>
    </w:p>
    <w:bookmarkEnd w:id="415"/>
    <w:bookmarkStart w:name="z1944" w:id="416"/>
    <w:p>
      <w:pPr>
        <w:spacing w:after="0"/>
        <w:ind w:left="0"/>
        <w:jc w:val="both"/>
      </w:pPr>
      <w:r>
        <w:rPr>
          <w:rFonts w:ascii="Times New Roman"/>
          <w:b w:val="false"/>
          <w:i w:val="false"/>
          <w:color w:val="000000"/>
          <w:sz w:val="28"/>
        </w:rPr>
        <w:t>
      5) күдіктілерді және айыпталушыларды қызмет бөлмелеріне шақыру есебін жүргізеді.</w:t>
      </w:r>
    </w:p>
    <w:bookmarkEnd w:id="416"/>
    <w:bookmarkStart w:name="z1945" w:id="417"/>
    <w:p>
      <w:pPr>
        <w:spacing w:after="0"/>
        <w:ind w:left="0"/>
        <w:jc w:val="both"/>
      </w:pPr>
      <w:r>
        <w:rPr>
          <w:rFonts w:ascii="Times New Roman"/>
          <w:b w:val="false"/>
          <w:i w:val="false"/>
          <w:color w:val="000000"/>
          <w:sz w:val="28"/>
        </w:rPr>
        <w:t>
      119. Күдіктілер мен айыпталушыларды азық-түлікпен және ларектен алынған тауарлармен қамтамасыз ететін бақылаушы:</w:t>
      </w:r>
    </w:p>
    <w:bookmarkEnd w:id="417"/>
    <w:bookmarkStart w:name="z1946" w:id="418"/>
    <w:p>
      <w:pPr>
        <w:spacing w:after="0"/>
        <w:ind w:left="0"/>
        <w:jc w:val="both"/>
      </w:pPr>
      <w:r>
        <w:rPr>
          <w:rFonts w:ascii="Times New Roman"/>
          <w:b w:val="false"/>
          <w:i w:val="false"/>
          <w:color w:val="000000"/>
          <w:sz w:val="28"/>
        </w:rPr>
        <w:t>
      1) күдіктілер мен айыпталушыларға сату үшін алынған азық-түлікпен және басқа да тауарлардың дұрыс сақталуын қамтамасыз етеді;</w:t>
      </w:r>
    </w:p>
    <w:bookmarkEnd w:id="418"/>
    <w:bookmarkStart w:name="z1947" w:id="419"/>
    <w:p>
      <w:pPr>
        <w:spacing w:after="0"/>
        <w:ind w:left="0"/>
        <w:jc w:val="both"/>
      </w:pPr>
      <w:r>
        <w:rPr>
          <w:rFonts w:ascii="Times New Roman"/>
          <w:b w:val="false"/>
          <w:i w:val="false"/>
          <w:color w:val="000000"/>
          <w:sz w:val="28"/>
        </w:rPr>
        <w:t>
      2) азық-түлікті тура өтініміндегі салмақ бойынша өлшеп, орауға, және өлшеуіш пен таразының жағдайын қадағалайды;</w:t>
      </w:r>
    </w:p>
    <w:bookmarkEnd w:id="419"/>
    <w:bookmarkStart w:name="z1948" w:id="420"/>
    <w:p>
      <w:pPr>
        <w:spacing w:after="0"/>
        <w:ind w:left="0"/>
        <w:jc w:val="both"/>
      </w:pPr>
      <w:r>
        <w:rPr>
          <w:rFonts w:ascii="Times New Roman"/>
          <w:b w:val="false"/>
          <w:i w:val="false"/>
          <w:color w:val="000000"/>
          <w:sz w:val="28"/>
        </w:rPr>
        <w:t>
      3) күдіктілерге және айыпталушыларға пайдалануға тыйым салынған тамақ өнімдері мен заттардың камераларға еніп кетуіне жол бермейді;</w:t>
      </w:r>
    </w:p>
    <w:bookmarkEnd w:id="420"/>
    <w:bookmarkStart w:name="z1949" w:id="421"/>
    <w:p>
      <w:pPr>
        <w:spacing w:after="0"/>
        <w:ind w:left="0"/>
        <w:jc w:val="both"/>
      </w:pPr>
      <w:r>
        <w:rPr>
          <w:rFonts w:ascii="Times New Roman"/>
          <w:b w:val="false"/>
          <w:i w:val="false"/>
          <w:color w:val="000000"/>
          <w:sz w:val="28"/>
        </w:rPr>
        <w:t>
      4) ларек үй-жайының тазалығын қолдауға және санитарлық, гигиеналық ережені сақтайды;</w:t>
      </w:r>
    </w:p>
    <w:bookmarkEnd w:id="421"/>
    <w:bookmarkStart w:name="z1950" w:id="422"/>
    <w:p>
      <w:pPr>
        <w:spacing w:after="0"/>
        <w:ind w:left="0"/>
        <w:jc w:val="both"/>
      </w:pPr>
      <w:r>
        <w:rPr>
          <w:rFonts w:ascii="Times New Roman"/>
          <w:b w:val="false"/>
          <w:i w:val="false"/>
          <w:color w:val="000000"/>
          <w:sz w:val="28"/>
        </w:rPr>
        <w:t>
      5) есепте тұрған сома мен тауарлар үшін қаржы бөлімшесінің алдында уақтылы есеп береді.</w:t>
      </w:r>
    </w:p>
    <w:bookmarkEnd w:id="422"/>
    <w:bookmarkStart w:name="z1951" w:id="423"/>
    <w:p>
      <w:pPr>
        <w:spacing w:after="0"/>
        <w:ind w:left="0"/>
        <w:jc w:val="both"/>
      </w:pPr>
      <w:r>
        <w:rPr>
          <w:rFonts w:ascii="Times New Roman"/>
          <w:b w:val="false"/>
          <w:i w:val="false"/>
          <w:color w:val="000000"/>
          <w:sz w:val="28"/>
        </w:rPr>
        <w:t>
      120. Күдіктілер мен айыпталушыларды серуенге шығаруды төмендегідей әдістердің бірімен, бекітілген кесте бойынша бақылаушылар тобы қамтамасыз етеді:</w:t>
      </w:r>
    </w:p>
    <w:bookmarkEnd w:id="423"/>
    <w:bookmarkStart w:name="z1952" w:id="424"/>
    <w:p>
      <w:pPr>
        <w:spacing w:after="0"/>
        <w:ind w:left="0"/>
        <w:jc w:val="both"/>
      </w:pPr>
      <w:r>
        <w:rPr>
          <w:rFonts w:ascii="Times New Roman"/>
          <w:b w:val="false"/>
          <w:i w:val="false"/>
          <w:color w:val="000000"/>
          <w:sz w:val="28"/>
        </w:rPr>
        <w:t>
      1) бақылаушылар күдіктілер мен айыпталушыларды серуендеу ауласына шығарады, оларды қадағалайды және серуендеу аяқталған соң камераға кері әкеледі;</w:t>
      </w:r>
    </w:p>
    <w:bookmarkEnd w:id="424"/>
    <w:bookmarkStart w:name="z1953" w:id="425"/>
    <w:p>
      <w:pPr>
        <w:spacing w:after="0"/>
        <w:ind w:left="0"/>
        <w:jc w:val="both"/>
      </w:pPr>
      <w:r>
        <w:rPr>
          <w:rFonts w:ascii="Times New Roman"/>
          <w:b w:val="false"/>
          <w:i w:val="false"/>
          <w:color w:val="000000"/>
          <w:sz w:val="28"/>
        </w:rPr>
        <w:t>
      2) топтағы бақылаушылардың бір бөлігі немесе бір бақылаушы серуендеп жүрген күдіктілер мен айыпталушыларға үзіліссіз бақылау жасайды, басқалары - оларды камерадан серуендеу ауласына шығарады және кері айдауылдап әкеледі.</w:t>
      </w:r>
    </w:p>
    <w:bookmarkEnd w:id="425"/>
    <w:bookmarkStart w:name="z1954" w:id="426"/>
    <w:p>
      <w:pPr>
        <w:spacing w:after="0"/>
        <w:ind w:left="0"/>
        <w:jc w:val="both"/>
      </w:pPr>
      <w:r>
        <w:rPr>
          <w:rFonts w:ascii="Times New Roman"/>
          <w:b w:val="false"/>
          <w:i w:val="false"/>
          <w:color w:val="000000"/>
          <w:sz w:val="28"/>
        </w:rPr>
        <w:t>
      121. Серуендеу ауласында күдіктілер мен айыпталушылардың      мінез-құлқын серуендеу ауласынан жоғарырақ орналасқан арнайы орындағы бақылаушы қадағалайды. Жекелеген жағдайларда бақылаушы серуендеу ауласының дәлізінде тұрып, есіктен қарайтын "көзше" арқылы қадағалайды.</w:t>
      </w:r>
    </w:p>
    <w:bookmarkEnd w:id="426"/>
    <w:bookmarkStart w:name="z1955" w:id="427"/>
    <w:p>
      <w:pPr>
        <w:spacing w:after="0"/>
        <w:ind w:left="0"/>
        <w:jc w:val="both"/>
      </w:pPr>
      <w:r>
        <w:rPr>
          <w:rFonts w:ascii="Times New Roman"/>
          <w:b w:val="false"/>
          <w:i w:val="false"/>
          <w:color w:val="000000"/>
          <w:sz w:val="28"/>
        </w:rPr>
        <w:t>
      122. Серуендеуге шығаруды жүзеге асырушы бақылаушылар:</w:t>
      </w:r>
    </w:p>
    <w:bookmarkEnd w:id="427"/>
    <w:bookmarkStart w:name="z1956" w:id="428"/>
    <w:p>
      <w:pPr>
        <w:spacing w:after="0"/>
        <w:ind w:left="0"/>
        <w:jc w:val="both"/>
      </w:pPr>
      <w:r>
        <w:rPr>
          <w:rFonts w:ascii="Times New Roman"/>
          <w:b w:val="false"/>
          <w:i w:val="false"/>
          <w:color w:val="000000"/>
          <w:sz w:val="28"/>
        </w:rPr>
        <w:t>
      1) режимді аумақ және дәліз бойынша қозғалу ережелерін қамтамасыз етуге, күдіктілер мен айыпталушыларды жүру жолында және серуендеу ауласында қадағалаусыз қалдырмауға;</w:t>
      </w:r>
    </w:p>
    <w:bookmarkEnd w:id="428"/>
    <w:bookmarkStart w:name="z1957" w:id="429"/>
    <w:p>
      <w:pPr>
        <w:spacing w:after="0"/>
        <w:ind w:left="0"/>
        <w:jc w:val="both"/>
      </w:pPr>
      <w:r>
        <w:rPr>
          <w:rFonts w:ascii="Times New Roman"/>
          <w:b w:val="false"/>
          <w:i w:val="false"/>
          <w:color w:val="000000"/>
          <w:sz w:val="28"/>
        </w:rPr>
        <w:t>
      2) әр камерадағы күдіктілер мен айыпталушыларды әкеткен соң серуендеу ауласын тексеруге міндетті.</w:t>
      </w:r>
    </w:p>
    <w:bookmarkEnd w:id="429"/>
    <w:bookmarkStart w:name="z1958" w:id="430"/>
    <w:p>
      <w:pPr>
        <w:spacing w:after="0"/>
        <w:ind w:left="0"/>
        <w:jc w:val="both"/>
      </w:pPr>
      <w:r>
        <w:rPr>
          <w:rFonts w:ascii="Times New Roman"/>
          <w:b w:val="false"/>
          <w:i w:val="false"/>
          <w:color w:val="000000"/>
          <w:sz w:val="28"/>
        </w:rPr>
        <w:t>
      Серуендеу ауласынан табылған заттар немесе жазбалар баянат беріле отырып, жедел бөлімге тапсырылады.</w:t>
      </w:r>
    </w:p>
    <w:bookmarkEnd w:id="430"/>
    <w:bookmarkStart w:name="z1959" w:id="431"/>
    <w:p>
      <w:pPr>
        <w:spacing w:after="0"/>
        <w:ind w:left="0"/>
        <w:jc w:val="both"/>
      </w:pPr>
      <w:r>
        <w:rPr>
          <w:rFonts w:ascii="Times New Roman"/>
          <w:b w:val="false"/>
          <w:i w:val="false"/>
          <w:color w:val="000000"/>
          <w:sz w:val="28"/>
        </w:rPr>
        <w:t>
      123. Санитарлық тазалаудан өткізуге апару үшін санитарлық тазалау өткізу күніне тағайындалған уақытша немесе тұрақты бақылаушылар құрамы бөлінеді. Осы бақылаушылар тобы күдіктілер мен айыпталушыларды камерадан санитарлық өткізу пунктіне және кері қарай айдауылдауды, сондай-ақ санитарлық тазалау кезінде оларды бақылауды қамтамасыз етеді.</w:t>
      </w:r>
    </w:p>
    <w:bookmarkEnd w:id="431"/>
    <w:bookmarkStart w:name="z1960" w:id="432"/>
    <w:p>
      <w:pPr>
        <w:spacing w:after="0"/>
        <w:ind w:left="0"/>
        <w:jc w:val="both"/>
      </w:pPr>
      <w:r>
        <w:rPr>
          <w:rFonts w:ascii="Times New Roman"/>
          <w:b w:val="false"/>
          <w:i w:val="false"/>
          <w:color w:val="000000"/>
          <w:sz w:val="28"/>
        </w:rPr>
        <w:t>
      Әйелдерді санитарлық тазалаудан өткізу кезінде оларды бақылауды әйел - бақылаушылар жүзеге асырады.</w:t>
      </w:r>
    </w:p>
    <w:bookmarkEnd w:id="432"/>
    <w:bookmarkStart w:name="z1961" w:id="433"/>
    <w:p>
      <w:pPr>
        <w:spacing w:after="0"/>
        <w:ind w:left="0"/>
        <w:jc w:val="both"/>
      </w:pPr>
      <w:r>
        <w:rPr>
          <w:rFonts w:ascii="Times New Roman"/>
          <w:b w:val="false"/>
          <w:i w:val="false"/>
          <w:color w:val="000000"/>
          <w:sz w:val="28"/>
        </w:rPr>
        <w:t>
      124. Санитарлық тазалаудан өткізуге апаруды жүзеге асырушы бақылаушылар медициналық бөлім бастығының немесе кезекші медициналық қызметкердің нұсқауын орындайды Бақылаушылар:</w:t>
      </w:r>
    </w:p>
    <w:bookmarkEnd w:id="433"/>
    <w:bookmarkStart w:name="z1962" w:id="434"/>
    <w:p>
      <w:pPr>
        <w:spacing w:after="0"/>
        <w:ind w:left="0"/>
        <w:jc w:val="both"/>
      </w:pPr>
      <w:r>
        <w:rPr>
          <w:rFonts w:ascii="Times New Roman"/>
          <w:b w:val="false"/>
          <w:i w:val="false"/>
          <w:color w:val="000000"/>
          <w:sz w:val="28"/>
        </w:rPr>
        <w:t>
      1) камерадан шығару тәртібін және дәлізбен аумақта жүріп-тұру ережесін қамтамасыз етуге;</w:t>
      </w:r>
    </w:p>
    <w:bookmarkEnd w:id="434"/>
    <w:bookmarkStart w:name="z1963" w:id="435"/>
    <w:p>
      <w:pPr>
        <w:spacing w:after="0"/>
        <w:ind w:left="0"/>
        <w:jc w:val="both"/>
      </w:pPr>
      <w:r>
        <w:rPr>
          <w:rFonts w:ascii="Times New Roman"/>
          <w:b w:val="false"/>
          <w:i w:val="false"/>
          <w:color w:val="000000"/>
          <w:sz w:val="28"/>
        </w:rPr>
        <w:t>
      2) әрбір камерадағы күдіктілер мен айыпталушыларды санитарлық тазалаудан өткізу аяқталған соң санитарлық тазалаудан өткізуді жүргізетін барлық үй-жайларда тексеру жүргізуге міндетті. Тексеру кезінде табылған қандай да бір заттар немесе жазбалар баянат беріле отырып, жедел бөлімге тапсырылады.</w:t>
      </w:r>
    </w:p>
    <w:bookmarkEnd w:id="435"/>
    <w:bookmarkStart w:name="z1964" w:id="436"/>
    <w:p>
      <w:pPr>
        <w:spacing w:after="0"/>
        <w:ind w:left="0"/>
        <w:jc w:val="both"/>
      </w:pPr>
      <w:r>
        <w:rPr>
          <w:rFonts w:ascii="Times New Roman"/>
          <w:b w:val="false"/>
          <w:i w:val="false"/>
          <w:color w:val="000000"/>
          <w:sz w:val="28"/>
        </w:rPr>
        <w:t>
      125. Камераларға техникалық қарау және камералар мен оларда ұсталынушы адамдарға жоспарлы тінту жүргізу үшін режимдік бөлім құрамынан неғұрлым тәжірибелі бақылаушылар бөлінеді.</w:t>
      </w:r>
    </w:p>
    <w:bookmarkEnd w:id="436"/>
    <w:bookmarkStart w:name="z1965" w:id="437"/>
    <w:p>
      <w:pPr>
        <w:spacing w:after="0"/>
        <w:ind w:left="0"/>
        <w:jc w:val="both"/>
      </w:pPr>
      <w:r>
        <w:rPr>
          <w:rFonts w:ascii="Times New Roman"/>
          <w:b w:val="false"/>
          <w:i w:val="false"/>
          <w:color w:val="000000"/>
          <w:sz w:val="28"/>
        </w:rPr>
        <w:t>
      Әрбір камераны техникалық қарау күн сайын, онда күдіктілер мен айыпталушылар жоқ кезде жүргізіледі, ол үшін оларды серуендеуге, санитарлық тазалаудан өткізуге, жұмысқа алып кеткен уақыт пайдаланылады.</w:t>
      </w:r>
    </w:p>
    <w:bookmarkEnd w:id="437"/>
    <w:bookmarkStart w:name="z1966" w:id="438"/>
    <w:p>
      <w:pPr>
        <w:spacing w:after="0"/>
        <w:ind w:left="0"/>
        <w:jc w:val="both"/>
      </w:pPr>
      <w:r>
        <w:rPr>
          <w:rFonts w:ascii="Times New Roman"/>
          <w:b w:val="false"/>
          <w:i w:val="false"/>
          <w:color w:val="000000"/>
          <w:sz w:val="28"/>
        </w:rPr>
        <w:t>
      Қарау жүргізу кезінде терезе торлары, жалюздер, қабырғалар, едендер, төбелер мұқият тексеріледі. Кереуеттер, үстелдер, орындықтар, қол жуғыштардың бекіткіштері, санитарлық-техникалық және су жүретін құбырлар тексеріледі. Қашуға дайындықты көрсететін белгілер: төсектердің астында, унитаздарда топырақ, кірпіш, құрылыс қалдықтарының болуы, төсектерде немесе торларда жекелеген бөлшектердің жоқ болуы, өрілген жіптер және т.б. болуы.</w:t>
      </w:r>
    </w:p>
    <w:bookmarkEnd w:id="438"/>
    <w:bookmarkStart w:name="z1967" w:id="439"/>
    <w:p>
      <w:pPr>
        <w:spacing w:after="0"/>
        <w:ind w:left="0"/>
        <w:jc w:val="both"/>
      </w:pPr>
      <w:r>
        <w:rPr>
          <w:rFonts w:ascii="Times New Roman"/>
          <w:b w:val="false"/>
          <w:i w:val="false"/>
          <w:color w:val="000000"/>
          <w:sz w:val="28"/>
        </w:rPr>
        <w:t>
      126. Аптасына кемінде бір рет аға және орта басшы құрамындағы қызметкерлердің күшімен кесте бойынша камераларға техникалық қарау жүргізіледі. Бұл мақсатта әрбір қызметкерге ауыр қылмыстар жасады деген күдікпен адамдар ұсталатын 2-3 камера бекітіледі.</w:t>
      </w:r>
    </w:p>
    <w:bookmarkEnd w:id="439"/>
    <w:bookmarkStart w:name="z1968" w:id="440"/>
    <w:p>
      <w:pPr>
        <w:spacing w:after="0"/>
        <w:ind w:left="0"/>
        <w:jc w:val="both"/>
      </w:pPr>
      <w:r>
        <w:rPr>
          <w:rFonts w:ascii="Times New Roman"/>
          <w:b w:val="false"/>
          <w:i w:val="false"/>
          <w:color w:val="000000"/>
          <w:sz w:val="28"/>
        </w:rPr>
        <w:t>
      Бақылау техникалық қарауын өткізу үшін бұл қызметкерге көмек көрсету үшін кезекші ауысымның резерв тобынан бақылаушылар бөлінуі мүмкін.</w:t>
      </w:r>
    </w:p>
    <w:bookmarkEnd w:id="440"/>
    <w:bookmarkStart w:name="z1969" w:id="441"/>
    <w:p>
      <w:pPr>
        <w:spacing w:after="0"/>
        <w:ind w:left="0"/>
        <w:jc w:val="both"/>
      </w:pPr>
      <w:r>
        <w:rPr>
          <w:rFonts w:ascii="Times New Roman"/>
          <w:b w:val="false"/>
          <w:i w:val="false"/>
          <w:color w:val="000000"/>
          <w:sz w:val="28"/>
        </w:rPr>
        <w:t xml:space="preserve">
      127. Камералардан тыйым салынған заттарды табу мақсатында күндізгі уақытта камераларға және күдіктілер мен айыпталушыларға кесте бойынша жоспарлы тінтулер жүргізіледі. Әрбір камера және онда ұсталынушылар айына кем дегенде екі рет тінтуден өткізіледі, ал қажет жағдайда кестеден тыс тінту жүргізіледі. </w:t>
      </w:r>
    </w:p>
    <w:bookmarkEnd w:id="441"/>
    <w:bookmarkStart w:name="z1970" w:id="442"/>
    <w:p>
      <w:pPr>
        <w:spacing w:after="0"/>
        <w:ind w:left="0"/>
        <w:jc w:val="both"/>
      </w:pPr>
      <w:r>
        <w:rPr>
          <w:rFonts w:ascii="Times New Roman"/>
          <w:b w:val="false"/>
          <w:i w:val="false"/>
          <w:color w:val="000000"/>
          <w:sz w:val="28"/>
        </w:rPr>
        <w:t xml:space="preserve">
      128. Камераларды техникалық қараулар, бақылау техникалық қараулар, камераларды және күдіктілер мен айыпталушыларды жоспарлы тінтуден өткізу нәтижелері - бұл шараларды өткізуші адамдарды көрсете отырып, мекеменің камераларды техникалық қарау және жоспарлы тінту өткізу тергеу изоляторларында тіркеу журналы осы Қағидаға </w:t>
      </w:r>
      <w:r>
        <w:rPr>
          <w:rFonts w:ascii="Times New Roman"/>
          <w:b w:val="false"/>
          <w:i w:val="false"/>
          <w:color w:val="000000"/>
          <w:sz w:val="28"/>
        </w:rPr>
        <w:t>36-қосымшаға</w:t>
      </w:r>
      <w:r>
        <w:rPr>
          <w:rFonts w:ascii="Times New Roman"/>
          <w:b w:val="false"/>
          <w:i w:val="false"/>
          <w:color w:val="000000"/>
          <w:sz w:val="28"/>
        </w:rPr>
        <w:t xml:space="preserve"> сәйкес нысанда жазылады және кезекшіні іс-шара өткізу туралы журналға қол қою арқылы құлақтандыратын режим бөлімінің бастығына баяндалады.</w:t>
      </w:r>
    </w:p>
    <w:bookmarkEnd w:id="442"/>
    <w:bookmarkStart w:name="z1971" w:id="443"/>
    <w:p>
      <w:pPr>
        <w:spacing w:after="0"/>
        <w:ind w:left="0"/>
        <w:jc w:val="both"/>
      </w:pPr>
      <w:r>
        <w:rPr>
          <w:rFonts w:ascii="Times New Roman"/>
          <w:b w:val="false"/>
          <w:i w:val="false"/>
          <w:color w:val="000000"/>
          <w:sz w:val="28"/>
        </w:rPr>
        <w:t>
      Камерада ақаулар мен зақым келген жерлер табылған кезде режимдік бөлімнің бастығы және кезекші оларды жоюға шұғыл шаралар қолданады, ол туралы тергеу изоляторы бойынша кезекшілік кітабына жазба жазылады.</w:t>
      </w:r>
    </w:p>
    <w:bookmarkEnd w:id="443"/>
    <w:bookmarkStart w:name="z1972" w:id="444"/>
    <w:p>
      <w:pPr>
        <w:spacing w:after="0"/>
        <w:ind w:left="0"/>
        <w:jc w:val="both"/>
      </w:pPr>
      <w:r>
        <w:rPr>
          <w:rFonts w:ascii="Times New Roman"/>
          <w:b w:val="false"/>
          <w:i w:val="false"/>
          <w:color w:val="000000"/>
          <w:sz w:val="28"/>
        </w:rPr>
        <w:t>
      129. Режимдік бөлім құрамынан фотосуретке, дактилоскопияға түсіретін және арнайы есепке алу бөлімі тұтқындағыларды есепке алуды жүргізетін басқа да құжаттарын ресімдеу міндеттерін орындайтын және өзіне осы бөлімнің бастығы жүктеген өзге де функцияларды атқаратын бақылаушы (бақылаушылар) - фотодактилоскопияшы бөлінеді.</w:t>
      </w:r>
    </w:p>
    <w:bookmarkEnd w:id="444"/>
    <w:bookmarkStart w:name="z1973" w:id="445"/>
    <w:p>
      <w:pPr>
        <w:spacing w:after="0"/>
        <w:ind w:left="0"/>
        <w:jc w:val="both"/>
      </w:pPr>
      <w:r>
        <w:rPr>
          <w:rFonts w:ascii="Times New Roman"/>
          <w:b w:val="false"/>
          <w:i w:val="false"/>
          <w:color w:val="000000"/>
          <w:sz w:val="28"/>
        </w:rPr>
        <w:t>
      Бақылаушы-фотодактилоскопияшы шығару талонының негізінде камерадан күдіктілер мен айыпталушыларды суретке түсіру және олардың есепке алу құжаттарын рәсімдеу үшін фотодактилоскопияшының қызмет бөлмесіне (тұтқындағылардың тергеу изоляторына келуі мен оларды жинау бөлімшесінде ұстау кезеңінде) шығара алады.</w:t>
      </w:r>
    </w:p>
    <w:bookmarkEnd w:id="445"/>
    <w:bookmarkStart w:name="z1974" w:id="446"/>
    <w:p>
      <w:pPr>
        <w:spacing w:after="0"/>
        <w:ind w:left="0"/>
        <w:jc w:val="both"/>
      </w:pPr>
      <w:r>
        <w:rPr>
          <w:rFonts w:ascii="Times New Roman"/>
          <w:b w:val="false"/>
          <w:i w:val="false"/>
          <w:color w:val="000000"/>
          <w:sz w:val="28"/>
        </w:rPr>
        <w:t>
      130. Режимдік және шаруашылық аймақтардағы шаруашылық жұмыстардағы күдіктілер мен айыпталушылар бақылаушылардың күзетінде және қадағалауында болады.</w:t>
      </w:r>
    </w:p>
    <w:bookmarkEnd w:id="446"/>
    <w:bookmarkStart w:name="z1975" w:id="447"/>
    <w:p>
      <w:pPr>
        <w:spacing w:after="0"/>
        <w:ind w:left="0"/>
        <w:jc w:val="both"/>
      </w:pPr>
      <w:r>
        <w:rPr>
          <w:rFonts w:ascii="Times New Roman"/>
          <w:b w:val="false"/>
          <w:i w:val="false"/>
          <w:color w:val="000000"/>
          <w:sz w:val="28"/>
        </w:rPr>
        <w:t>
      Күзету және қадағалау төмендегідей әдістердің бірімен жүзеге асырылады:</w:t>
      </w:r>
    </w:p>
    <w:bookmarkEnd w:id="447"/>
    <w:bookmarkStart w:name="z1976" w:id="448"/>
    <w:p>
      <w:pPr>
        <w:spacing w:after="0"/>
        <w:ind w:left="0"/>
        <w:jc w:val="both"/>
      </w:pPr>
      <w:r>
        <w:rPr>
          <w:rFonts w:ascii="Times New Roman"/>
          <w:b w:val="false"/>
          <w:i w:val="false"/>
          <w:color w:val="000000"/>
          <w:sz w:val="28"/>
        </w:rPr>
        <w:t>
      1) күдіктілер мен айыпталушылар бір орында үлкен топ болып жұмыс істеген кезде жұмыс объектісінде (шеберханаға, шеберхананың кіреберісіне, режимдік аулаға және т.б.) жылжымайтын бақылаушылардың күзет орны қойылады;</w:t>
      </w:r>
    </w:p>
    <w:bookmarkEnd w:id="448"/>
    <w:bookmarkStart w:name="z1977" w:id="449"/>
    <w:p>
      <w:pPr>
        <w:spacing w:after="0"/>
        <w:ind w:left="0"/>
        <w:jc w:val="both"/>
      </w:pPr>
      <w:r>
        <w:rPr>
          <w:rFonts w:ascii="Times New Roman"/>
          <w:b w:val="false"/>
          <w:i w:val="false"/>
          <w:color w:val="000000"/>
          <w:sz w:val="28"/>
        </w:rPr>
        <w:t>
      2) күдіктілер мен айыпталушылар әр түрлі орындарда шағын топ болып жұмыс істеген кезде, оларды күзету және жүріс-тұрыстарын қадағалау шолу жасау жолымен жүргізіледі.</w:t>
      </w:r>
    </w:p>
    <w:bookmarkEnd w:id="449"/>
    <w:bookmarkStart w:name="z1978" w:id="450"/>
    <w:p>
      <w:pPr>
        <w:spacing w:after="0"/>
        <w:ind w:left="0"/>
        <w:jc w:val="both"/>
      </w:pPr>
      <w:r>
        <w:rPr>
          <w:rFonts w:ascii="Times New Roman"/>
          <w:b w:val="false"/>
          <w:i w:val="false"/>
          <w:color w:val="000000"/>
          <w:sz w:val="28"/>
        </w:rPr>
        <w:t>
      Бақылаушыға оның қандай жерде және қандай адамдарды бақылауы тиіс екені хабарланады. Шолу бағыты бойынша қозғалу оның күзетуіндегі және қадағалауындағы күдіктілер мен айыпталушылардың оның көзіне кем дегенде 15 минут сайын көрініп тұруын қамтамасыз етуі керек.</w:t>
      </w:r>
    </w:p>
    <w:bookmarkEnd w:id="450"/>
    <w:bookmarkStart w:name="z1979" w:id="451"/>
    <w:p>
      <w:pPr>
        <w:spacing w:after="0"/>
        <w:ind w:left="0"/>
        <w:jc w:val="both"/>
      </w:pPr>
      <w:r>
        <w:rPr>
          <w:rFonts w:ascii="Times New Roman"/>
          <w:b w:val="false"/>
          <w:i w:val="false"/>
          <w:color w:val="000000"/>
          <w:sz w:val="28"/>
        </w:rPr>
        <w:t>
      Айыпталушыны жұмыс орнынан тыс жерде жүргенін анықтаса, бақылаушы оны кері шақырады, ал егер оның жүріс-тұрысы күдікті көрінсе режимдік бөлім бастығына жеткізеді.</w:t>
      </w:r>
    </w:p>
    <w:bookmarkEnd w:id="451"/>
    <w:bookmarkStart w:name="z1980" w:id="452"/>
    <w:p>
      <w:pPr>
        <w:spacing w:after="0"/>
        <w:ind w:left="0"/>
        <w:jc w:val="both"/>
      </w:pPr>
      <w:r>
        <w:rPr>
          <w:rFonts w:ascii="Times New Roman"/>
          <w:b w:val="false"/>
          <w:i w:val="false"/>
          <w:color w:val="000000"/>
          <w:sz w:val="28"/>
        </w:rPr>
        <w:t>
      131. Жұмыста жүрген күдікті мен айыпталушыны күзету мен қадағалауды жүзеге асырушы бақылаушылар:</w:t>
      </w:r>
    </w:p>
    <w:bookmarkEnd w:id="452"/>
    <w:bookmarkStart w:name="z1981" w:id="453"/>
    <w:p>
      <w:pPr>
        <w:spacing w:after="0"/>
        <w:ind w:left="0"/>
        <w:jc w:val="both"/>
      </w:pPr>
      <w:r>
        <w:rPr>
          <w:rFonts w:ascii="Times New Roman"/>
          <w:b w:val="false"/>
          <w:i w:val="false"/>
          <w:color w:val="000000"/>
          <w:sz w:val="28"/>
        </w:rPr>
        <w:t>
      1) қашуға жол бермеуге;</w:t>
      </w:r>
    </w:p>
    <w:bookmarkEnd w:id="453"/>
    <w:bookmarkStart w:name="z1982" w:id="454"/>
    <w:p>
      <w:pPr>
        <w:spacing w:after="0"/>
        <w:ind w:left="0"/>
        <w:jc w:val="both"/>
      </w:pPr>
      <w:r>
        <w:rPr>
          <w:rFonts w:ascii="Times New Roman"/>
          <w:b w:val="false"/>
          <w:i w:val="false"/>
          <w:color w:val="000000"/>
          <w:sz w:val="28"/>
        </w:rPr>
        <w:t>
      2) жұмысқа шығарылған адамдардың басқа санаттағы айыпталушылармен және өзге де адамдармен байланыс орнатуға ұмтылыс жасауына жол бермеуге;</w:t>
      </w:r>
    </w:p>
    <w:bookmarkEnd w:id="454"/>
    <w:bookmarkStart w:name="z1983" w:id="455"/>
    <w:p>
      <w:pPr>
        <w:spacing w:after="0"/>
        <w:ind w:left="0"/>
        <w:jc w:val="both"/>
      </w:pPr>
      <w:r>
        <w:rPr>
          <w:rFonts w:ascii="Times New Roman"/>
          <w:b w:val="false"/>
          <w:i w:val="false"/>
          <w:color w:val="000000"/>
          <w:sz w:val="28"/>
        </w:rPr>
        <w:t>
      3) жүріс-тұрыс ережесін бұзған күдіктілер мен айыпталушылар жайлы және олардың күдікті әрекеттері жайлы режимдік бөлімнің бастығына баяндауға;</w:t>
      </w:r>
    </w:p>
    <w:bookmarkEnd w:id="455"/>
    <w:bookmarkStart w:name="z1984" w:id="456"/>
    <w:p>
      <w:pPr>
        <w:spacing w:after="0"/>
        <w:ind w:left="0"/>
        <w:jc w:val="both"/>
      </w:pPr>
      <w:r>
        <w:rPr>
          <w:rFonts w:ascii="Times New Roman"/>
          <w:b w:val="false"/>
          <w:i w:val="false"/>
          <w:color w:val="000000"/>
          <w:sz w:val="28"/>
        </w:rPr>
        <w:t>
      4) жұмыс аяқталған соң күдіктілер мен айыпталушыларды тегі бойынша тексеруге және камераларға кіргізер алдында оларға тінту жүргізуге міндетті.</w:t>
      </w:r>
    </w:p>
    <w:bookmarkEnd w:id="456"/>
    <w:bookmarkStart w:name="z1985" w:id="457"/>
    <w:p>
      <w:pPr>
        <w:spacing w:after="0"/>
        <w:ind w:left="0"/>
        <w:jc w:val="both"/>
      </w:pPr>
      <w:r>
        <w:rPr>
          <w:rFonts w:ascii="Times New Roman"/>
          <w:b w:val="false"/>
          <w:i w:val="false"/>
          <w:color w:val="000000"/>
          <w:sz w:val="28"/>
        </w:rPr>
        <w:t>
      132. Тергеу изоляторының шегінен тыс жердегі ғимараттар мен құрылыстардың тиісті техникалық жағдайын материалдық қамтамасыз етуге, көріктендіруге және техникалық жай-күйін тиісінше сақтауға байланысты жұмыстарға күзетілетін аумақ шегінен тыс жерде айдауылсыз және ілесіп жүрусіз құқық берілген, шаруашылық қызмет көрсету жөніндегі жұмыстарға қалдырылған сотталғандарды ғана шығаруға рұқсат етіледі.</w:t>
      </w:r>
    </w:p>
    <w:bookmarkEnd w:id="457"/>
    <w:bookmarkStart w:name="z1986" w:id="458"/>
    <w:p>
      <w:pPr>
        <w:spacing w:after="0"/>
        <w:ind w:left="0"/>
        <w:jc w:val="both"/>
      </w:pPr>
      <w:r>
        <w:rPr>
          <w:rFonts w:ascii="Times New Roman"/>
          <w:b w:val="false"/>
          <w:i w:val="false"/>
          <w:color w:val="000000"/>
          <w:sz w:val="28"/>
        </w:rPr>
        <w:t>
      133. арттехқаруландыру мүлігін есепке алуды, сақтауды тылмен қамтамасыз ету бөлiмiнiң қызметкерлері жүзеге асырады.</w:t>
      </w:r>
    </w:p>
    <w:bookmarkEnd w:id="458"/>
    <w:bookmarkStart w:name="z1987" w:id="459"/>
    <w:p>
      <w:pPr>
        <w:spacing w:after="0"/>
        <w:ind w:left="0"/>
        <w:jc w:val="both"/>
      </w:pPr>
      <w:r>
        <w:rPr>
          <w:rFonts w:ascii="Times New Roman"/>
          <w:b w:val="false"/>
          <w:i w:val="false"/>
          <w:color w:val="000000"/>
          <w:sz w:val="28"/>
        </w:rPr>
        <w:t>
      134. Сотталғандарға жұмыс істеу үшін уақытша пайдалануға берілген аспаптар (пышақтар, балталар, егеулер және т.б.) режимдік бөлім қызметкерінің бірінде сақталады және тізім бойынша есепке алынады.</w:t>
      </w:r>
    </w:p>
    <w:bookmarkEnd w:id="459"/>
    <w:bookmarkStart w:name="z1988" w:id="460"/>
    <w:p>
      <w:pPr>
        <w:spacing w:after="0"/>
        <w:ind w:left="0"/>
        <w:jc w:val="both"/>
      </w:pPr>
      <w:r>
        <w:rPr>
          <w:rFonts w:ascii="Times New Roman"/>
          <w:b w:val="false"/>
          <w:i w:val="false"/>
          <w:color w:val="000000"/>
          <w:sz w:val="28"/>
        </w:rPr>
        <w:t>
      135. Азық-түлік блогындағы аспаптар (пышақтар, балталар, қырғыштар және т.б.) таңбаланады және тізім бойынша есепке алынады, ол өндіріс меңгерушісінде немесе ерікті жалдамалы аспазда, ал көшірмесі - режимдік бөлімде сақталады. Аспаптарды сақтау үшін ас бөлмесінде арнайы бекітілетін шкаф жабдықталады. Жұмыс аяқталған соң аспаптар алынып қойылады және тізім бойынша салыстырылады.</w:t>
      </w:r>
    </w:p>
    <w:bookmarkEnd w:id="460"/>
    <w:bookmarkStart w:name="z1989" w:id="461"/>
    <w:p>
      <w:pPr>
        <w:spacing w:after="0"/>
        <w:ind w:left="0"/>
        <w:jc w:val="both"/>
      </w:pPr>
      <w:r>
        <w:rPr>
          <w:rFonts w:ascii="Times New Roman"/>
          <w:b w:val="false"/>
          <w:i w:val="false"/>
          <w:color w:val="000000"/>
          <w:sz w:val="28"/>
        </w:rPr>
        <w:t>
      136. Шеберханаларда аспап таңбаланады, тізім бойынша есепке алынады, оның бір данасы өндіріс меңгерушісінде, ал екінші данасы - режимдік бөлімде сақталады. Сотталғандарға аспаптар қолхатпен беріледі және қабылданады.</w:t>
      </w:r>
    </w:p>
    <w:bookmarkEnd w:id="461"/>
    <w:bookmarkStart w:name="z1990" w:id="462"/>
    <w:p>
      <w:pPr>
        <w:spacing w:after="0"/>
        <w:ind w:left="0"/>
        <w:jc w:val="both"/>
      </w:pPr>
      <w:r>
        <w:rPr>
          <w:rFonts w:ascii="Times New Roman"/>
          <w:b w:val="false"/>
          <w:i w:val="false"/>
          <w:color w:val="000000"/>
          <w:sz w:val="28"/>
        </w:rPr>
        <w:t>
      137. Сондай-ақ, жұмысқа пайдаланылатын аспаптарға (балталар, ломдар, аралар, темір күректер, сүргілер және т.б.) екі данада тізім жасалады. Тізімнің бір данасы режимдік бөлімде сақталады, ал екіншісі жұмысты жүргізетін адамның (инженерге, техникке, прорабқа және т.б.) қолына беріледі.</w:t>
      </w:r>
    </w:p>
    <w:bookmarkEnd w:id="462"/>
    <w:bookmarkStart w:name="z1991" w:id="463"/>
    <w:p>
      <w:pPr>
        <w:spacing w:after="0"/>
        <w:ind w:left="0"/>
        <w:jc w:val="both"/>
      </w:pPr>
      <w:r>
        <w:rPr>
          <w:rFonts w:ascii="Times New Roman"/>
          <w:b w:val="false"/>
          <w:i w:val="false"/>
          <w:color w:val="000000"/>
          <w:sz w:val="28"/>
        </w:rPr>
        <w:t>
      Сотталғандарды жұмысқа шығарған кезде аспаптар оларға нысан меңгерушісінің қадағалауымен беріледі, ал жұмыс аяқталған соң оны сақтау үшін арнайы бөлінген, бекітілетін үй-жайға қойылады.</w:t>
      </w:r>
    </w:p>
    <w:bookmarkEnd w:id="463"/>
    <w:bookmarkStart w:name="z1992" w:id="464"/>
    <w:p>
      <w:pPr>
        <w:spacing w:after="0"/>
        <w:ind w:left="0"/>
        <w:jc w:val="both"/>
      </w:pPr>
      <w:r>
        <w:rPr>
          <w:rFonts w:ascii="Times New Roman"/>
          <w:b w:val="false"/>
          <w:i w:val="false"/>
          <w:color w:val="000000"/>
          <w:sz w:val="28"/>
        </w:rPr>
        <w:t xml:space="preserve">
      138. Тергеу изоляторының аумағында сатылар, балталар, жәшіктер, жіптер, тақтайлар, сондай-ақ басқа заттар мен құрылыс материалын қалдыруға болмайды. Жұмыс уақытынан тыс кезде олар құлып салынған тиісті үй-жайда сақталуы тиіс. </w:t>
      </w:r>
    </w:p>
    <w:bookmarkEnd w:id="464"/>
    <w:bookmarkStart w:name="z1993" w:id="465"/>
    <w:p>
      <w:pPr>
        <w:spacing w:after="0"/>
        <w:ind w:left="0"/>
        <w:jc w:val="left"/>
      </w:pPr>
      <w:r>
        <w:rPr>
          <w:rFonts w:ascii="Times New Roman"/>
          <w:b/>
          <w:i w:val="false"/>
          <w:color w:val="000000"/>
        </w:rPr>
        <w:t xml:space="preserve"> 9. Өткізу режимі кезінде күзетпен қадағалауды ұйымдастыру тәртібі</w:t>
      </w:r>
    </w:p>
    <w:bookmarkEnd w:id="465"/>
    <w:bookmarkStart w:name="z1994" w:id="466"/>
    <w:p>
      <w:pPr>
        <w:spacing w:after="0"/>
        <w:ind w:left="0"/>
        <w:jc w:val="both"/>
      </w:pPr>
      <w:r>
        <w:rPr>
          <w:rFonts w:ascii="Times New Roman"/>
          <w:b w:val="false"/>
          <w:i w:val="false"/>
          <w:color w:val="000000"/>
          <w:sz w:val="28"/>
        </w:rPr>
        <w:t>
      139. Автокөлікте келген әскери қарауыл немесе полицейлік айдауыл қарауыл немесе айдауыл бастықтарының құжаттары тексерілгеннен кейін, өткізу қағазынсыз кіргізіледі.</w:t>
      </w:r>
    </w:p>
    <w:bookmarkEnd w:id="466"/>
    <w:bookmarkStart w:name="z1995" w:id="467"/>
    <w:p>
      <w:pPr>
        <w:spacing w:after="0"/>
        <w:ind w:left="0"/>
        <w:jc w:val="both"/>
      </w:pPr>
      <w:r>
        <w:rPr>
          <w:rFonts w:ascii="Times New Roman"/>
          <w:b w:val="false"/>
          <w:i w:val="false"/>
          <w:color w:val="000000"/>
          <w:sz w:val="28"/>
        </w:rPr>
        <w:t>
      Күдіктілер мен айыпталушылармен келген қарауыл немесе айдауыл рұқсат қағазы немесе тергеу изоляторынан уақытша шығып кеткен адамдарды есепке алатын тәуліктік ведомості бойынша шығарылады.</w:t>
      </w:r>
    </w:p>
    <w:bookmarkEnd w:id="467"/>
    <w:bookmarkStart w:name="z1996" w:id="468"/>
    <w:p>
      <w:pPr>
        <w:spacing w:after="0"/>
        <w:ind w:left="0"/>
        <w:jc w:val="both"/>
      </w:pPr>
      <w:r>
        <w:rPr>
          <w:rFonts w:ascii="Times New Roman"/>
          <w:b w:val="false"/>
          <w:i w:val="false"/>
          <w:color w:val="000000"/>
          <w:sz w:val="28"/>
        </w:rPr>
        <w:t xml:space="preserve">
      140. Күзет қамауынан босатылған адамдар тергеу изоляторынан осы Қағидаға </w:t>
      </w:r>
      <w:r>
        <w:rPr>
          <w:rFonts w:ascii="Times New Roman"/>
          <w:b w:val="false"/>
          <w:i w:val="false"/>
          <w:color w:val="000000"/>
          <w:sz w:val="28"/>
        </w:rPr>
        <w:t>37-қосымшаға</w:t>
      </w:r>
      <w:r>
        <w:rPr>
          <w:rFonts w:ascii="Times New Roman"/>
          <w:b w:val="false"/>
          <w:i w:val="false"/>
          <w:color w:val="000000"/>
          <w:sz w:val="28"/>
        </w:rPr>
        <w:t xml:space="preserve"> сәйкес нысанда "Б" нысанды рұқсат қағазы бойынша шығарылады. "Б" нысанды рұқсат қағазын арнайы есепке алу бөлімнің бастығы жазып береді.</w:t>
      </w:r>
    </w:p>
    <w:bookmarkEnd w:id="468"/>
    <w:bookmarkStart w:name="z1997" w:id="469"/>
    <w:p>
      <w:pPr>
        <w:spacing w:after="0"/>
        <w:ind w:left="0"/>
        <w:jc w:val="both"/>
      </w:pPr>
      <w:r>
        <w:rPr>
          <w:rFonts w:ascii="Times New Roman"/>
          <w:b w:val="false"/>
          <w:i w:val="false"/>
          <w:color w:val="000000"/>
          <w:sz w:val="28"/>
        </w:rPr>
        <w:t>
      141. Режимдік және шаруашылық жерінің аумағына қызметкерлердің және басқа да адамдардың жеке көліктерінің келуіне және тұрақтауына рұқсат етілмейді.</w:t>
      </w:r>
    </w:p>
    <w:bookmarkEnd w:id="469"/>
    <w:bookmarkStart w:name="z1998" w:id="470"/>
    <w:p>
      <w:pPr>
        <w:spacing w:after="0"/>
        <w:ind w:left="0"/>
        <w:jc w:val="both"/>
      </w:pPr>
      <w:r>
        <w:rPr>
          <w:rFonts w:ascii="Times New Roman"/>
          <w:b w:val="false"/>
          <w:i w:val="false"/>
          <w:color w:val="000000"/>
          <w:sz w:val="28"/>
        </w:rPr>
        <w:t>
      142. Сыртқы шаруашылық жұмыстарына шығарылған сотталғандармен бірге жүретін айдауыл "С" нысанды рұқсат қағазы бойынша шығарылады. БӨП-тің күзет орнындағы бақылаушы сотталғандарды шығарған кезде оларды тегі бойынша тексереді және ҚАЖД басшылығы бекіткен, сыртқы жұмыстарға шығаруға рұқсат берілген адамдардың тізімімен салыстырылады.</w:t>
      </w:r>
    </w:p>
    <w:bookmarkEnd w:id="470"/>
    <w:bookmarkStart w:name="z1999" w:id="471"/>
    <w:p>
      <w:pPr>
        <w:spacing w:after="0"/>
        <w:ind w:left="0"/>
        <w:jc w:val="both"/>
      </w:pPr>
      <w:r>
        <w:rPr>
          <w:rFonts w:ascii="Times New Roman"/>
          <w:b w:val="false"/>
          <w:i w:val="false"/>
          <w:color w:val="000000"/>
          <w:sz w:val="28"/>
        </w:rPr>
        <w:t xml:space="preserve">
      143. Жүк таситын көлік "Г" нысанды рұқсат қағазы осы Қағидаға </w:t>
      </w:r>
      <w:r>
        <w:rPr>
          <w:rFonts w:ascii="Times New Roman"/>
          <w:b w:val="false"/>
          <w:i w:val="false"/>
          <w:color w:val="000000"/>
          <w:sz w:val="28"/>
        </w:rPr>
        <w:t>38-қосымшаға</w:t>
      </w:r>
      <w:r>
        <w:rPr>
          <w:rFonts w:ascii="Times New Roman"/>
          <w:b w:val="false"/>
          <w:i w:val="false"/>
          <w:color w:val="000000"/>
          <w:sz w:val="28"/>
        </w:rPr>
        <w:t xml:space="preserve"> сәйкес нысанда шығарылады.</w:t>
      </w:r>
    </w:p>
    <w:bookmarkEnd w:id="471"/>
    <w:bookmarkStart w:name="z2000" w:id="472"/>
    <w:p>
      <w:pPr>
        <w:spacing w:after="0"/>
        <w:ind w:left="0"/>
        <w:jc w:val="both"/>
      </w:pPr>
      <w:r>
        <w:rPr>
          <w:rFonts w:ascii="Times New Roman"/>
          <w:b w:val="false"/>
          <w:i w:val="false"/>
          <w:color w:val="000000"/>
          <w:sz w:val="28"/>
        </w:rPr>
        <w:t>
      Пайдаланылған "Б", "С", "Г" нысанды рұқсат қағаздар рұқсат қағаздарының түбіртегіне желімделеді және барлық кітапшалардың пайдалануы бойынша мұрағатқа сақтауға тапсырылады.</w:t>
      </w:r>
    </w:p>
    <w:bookmarkEnd w:id="472"/>
    <w:bookmarkStart w:name="z2001" w:id="473"/>
    <w:p>
      <w:pPr>
        <w:spacing w:after="0"/>
        <w:ind w:left="0"/>
        <w:jc w:val="both"/>
      </w:pPr>
      <w:r>
        <w:rPr>
          <w:rFonts w:ascii="Times New Roman"/>
          <w:b w:val="false"/>
          <w:i w:val="false"/>
          <w:color w:val="000000"/>
          <w:sz w:val="28"/>
        </w:rPr>
        <w:t>
      144. Жалпы дабыл берілген және қарулы жеке құрамды кіргізу қажеттілігінен басқа жағдайда режимдік аумаққа қарумен кіруге үзілді-кесілді тыйым салынады.</w:t>
      </w:r>
    </w:p>
    <w:bookmarkEnd w:id="473"/>
    <w:bookmarkStart w:name="z2002" w:id="474"/>
    <w:p>
      <w:pPr>
        <w:spacing w:after="0"/>
        <w:ind w:left="0"/>
        <w:jc w:val="both"/>
      </w:pPr>
      <w:r>
        <w:rPr>
          <w:rFonts w:ascii="Times New Roman"/>
          <w:b w:val="false"/>
          <w:i w:val="false"/>
          <w:color w:val="000000"/>
          <w:sz w:val="28"/>
        </w:rPr>
        <w:t>
      145. Егер тергеу изоляторына қаруы бар адам келсе, онда ол қару БӨП күзет бекетінің бақылаушысына сақтау үшін тапсырылуы тиіс. Қаруды уақытша сақтау үшін БӨП күзет бекетінің бақылаушысына нөмірленген ұялары бар, бекітілетін темір шкаф беріледі. Әрбір ұяда қаруды тапсырған кезде қару иесіне берілетін жетон болуы керек. Қаруды берген кезде жетон қайтып алынады. Сонымен бірге аталған адамдардың арттехқаруландыру мүлігін қабылдаулары мен берулері 5 нысанды кітапқа жазылады. Қарауылдар мен айдауылдардың да қару тапсырулары үшін осындай тәртіп қолданылады.</w:t>
      </w:r>
    </w:p>
    <w:bookmarkEnd w:id="474"/>
    <w:bookmarkStart w:name="z2003" w:id="475"/>
    <w:p>
      <w:pPr>
        <w:spacing w:after="0"/>
        <w:ind w:left="0"/>
        <w:jc w:val="left"/>
      </w:pPr>
      <w:r>
        <w:rPr>
          <w:rFonts w:ascii="Times New Roman"/>
          <w:b/>
          <w:i w:val="false"/>
          <w:color w:val="000000"/>
        </w:rPr>
        <w:t xml:space="preserve"> 10. Техникалық күзет, белгі беру және байланыс құралдарын қолдану тәртібі</w:t>
      </w:r>
    </w:p>
    <w:bookmarkEnd w:id="475"/>
    <w:bookmarkStart w:name="z2004" w:id="476"/>
    <w:p>
      <w:pPr>
        <w:spacing w:after="0"/>
        <w:ind w:left="0"/>
        <w:jc w:val="both"/>
      </w:pPr>
      <w:r>
        <w:rPr>
          <w:rFonts w:ascii="Times New Roman"/>
          <w:b w:val="false"/>
          <w:i w:val="false"/>
          <w:color w:val="000000"/>
          <w:sz w:val="28"/>
        </w:rPr>
        <w:t>
      146. Күдіктілер мен айыпталушыларды күзетуді күшейту мақсатында тергеу изоляторлары ИТКҚ, белгі беру байланыс құралдарымен жабдықталады.</w:t>
      </w:r>
    </w:p>
    <w:bookmarkEnd w:id="476"/>
    <w:bookmarkStart w:name="z2005" w:id="477"/>
    <w:p>
      <w:pPr>
        <w:spacing w:after="0"/>
        <w:ind w:left="0"/>
        <w:jc w:val="both"/>
      </w:pPr>
      <w:r>
        <w:rPr>
          <w:rFonts w:ascii="Times New Roman"/>
          <w:b w:val="false"/>
          <w:i w:val="false"/>
          <w:color w:val="000000"/>
          <w:sz w:val="28"/>
        </w:rPr>
        <w:t>
      Оператордың немесе кезекшінің бөлмесінде техникалық құралдарды басқару пульті жабдықталады, оған айналаны шолуға ыңғайлы басқару панелі және жарық түсетін таблосы қосылады, оның ішінде барлық тосқауыл секторлары аумағы және қамаудан қашуға ыңғайлы жерлер, сондай-ақ дабыл қағу және өрттен сақтау белгісін беретін құралдар орнатылады.</w:t>
      </w:r>
    </w:p>
    <w:bookmarkEnd w:id="477"/>
    <w:bookmarkStart w:name="z2006" w:id="478"/>
    <w:p>
      <w:pPr>
        <w:spacing w:after="0"/>
        <w:ind w:left="0"/>
        <w:jc w:val="both"/>
      </w:pPr>
      <w:r>
        <w:rPr>
          <w:rFonts w:ascii="Times New Roman"/>
          <w:b w:val="false"/>
          <w:i w:val="false"/>
          <w:color w:val="000000"/>
          <w:sz w:val="28"/>
        </w:rPr>
        <w:t>
      147. Режимдік корпус терезелерінің темір торлары немесе қалқанша жалюздері, есіктері, сондай-ақ қылмыстың аса қауіпті қайта қайталануы бойынша сотталғандар ұсталатын камералардың есіктері торды аралау, бүлдіру, есікті ашуға немесе сындыруға ұмтылыс туралы белгілерді алу мақсатында қандай да бір үлгідегі белгі беру жүйесімен қоршалады.</w:t>
      </w:r>
    </w:p>
    <w:bookmarkEnd w:id="478"/>
    <w:bookmarkStart w:name="z2007" w:id="479"/>
    <w:p>
      <w:pPr>
        <w:spacing w:after="0"/>
        <w:ind w:left="0"/>
        <w:jc w:val="both"/>
      </w:pPr>
      <w:r>
        <w:rPr>
          <w:rFonts w:ascii="Times New Roman"/>
          <w:b w:val="false"/>
          <w:i w:val="false"/>
          <w:color w:val="000000"/>
          <w:sz w:val="28"/>
        </w:rPr>
        <w:t>
      148. Ішкі және сыртқы күзет бекеттерінде, жер астындағы және жер үстіндегі жолдарға, күдіктілер мен айыпталушылардың келуі мүмкін режимдік және әкімшілік корпустардың қызмет бөлмелеріне дабыл белгісін беру үшін хабарлағыштар орнатылады. Режимдік корпустардың дәліздері мен өту жолдарында хабарлағыштардың ара қашықтығы 20 метрден аспауы тиіс. Дабыл белгісін қабылдау үшін кезекшінің немесе оператордың бөлмесіне қажетті көлемде қабылдағыш қондырғы орнатылады, ал ішкі және сыртқы күзет бекеттерімен және қызметтермен тікелей телефон байланысы үшін коммутатор отырады.</w:t>
      </w:r>
    </w:p>
    <w:bookmarkEnd w:id="479"/>
    <w:bookmarkStart w:name="z2008" w:id="480"/>
    <w:p>
      <w:pPr>
        <w:spacing w:after="0"/>
        <w:ind w:left="0"/>
        <w:jc w:val="both"/>
      </w:pPr>
      <w:r>
        <w:rPr>
          <w:rFonts w:ascii="Times New Roman"/>
          <w:b w:val="false"/>
          <w:i w:val="false"/>
          <w:color w:val="000000"/>
          <w:sz w:val="28"/>
        </w:rPr>
        <w:t>
      149. Кезекшінің бөлмесімен тікелей телефон байланысының аппараты барлық ішкі және сыртқы күзет бекеттерінде, сонымен қатар корпус бойынша аға қызметкердің, медициналық және жедел қызметкерлердің, тергеушілердің, анықтаушылардың бөлмелерінде және т.б. жерлерге тергеу изоляторы басшылығының қарауына байланысты орнатылады.</w:t>
      </w:r>
    </w:p>
    <w:bookmarkEnd w:id="480"/>
    <w:bookmarkStart w:name="z2009" w:id="481"/>
    <w:p>
      <w:pPr>
        <w:spacing w:after="0"/>
        <w:ind w:left="0"/>
        <w:jc w:val="both"/>
      </w:pPr>
      <w:r>
        <w:rPr>
          <w:rFonts w:ascii="Times New Roman"/>
          <w:b w:val="false"/>
          <w:i w:val="false"/>
          <w:color w:val="000000"/>
          <w:sz w:val="28"/>
        </w:rPr>
        <w:t>
      150. Қоршаудың периметрі бойынша тыйым салынған аймақта, режимдік шаруашылық аймақтардың басқа жерлерінде наряд жолындағы күзет бекеттері мен аумақтағы патрульдердің кезекшімен немесе оператормен байланысуы үшін телефон розеткаларымен жабдықталады.</w:t>
      </w:r>
    </w:p>
    <w:bookmarkEnd w:id="481"/>
    <w:bookmarkStart w:name="z2010" w:id="482"/>
    <w:p>
      <w:pPr>
        <w:spacing w:after="0"/>
        <w:ind w:left="0"/>
        <w:jc w:val="both"/>
      </w:pPr>
      <w:r>
        <w:rPr>
          <w:rFonts w:ascii="Times New Roman"/>
          <w:b w:val="false"/>
          <w:i w:val="false"/>
          <w:color w:val="000000"/>
          <w:sz w:val="28"/>
        </w:rPr>
        <w:t>
      Ішкі жедел телефон байланысының коммутаторы (станция немесе пульт) қалалық телефон жүйесіне шықпауы керек.</w:t>
      </w:r>
    </w:p>
    <w:bookmarkEnd w:id="482"/>
    <w:bookmarkStart w:name="z2011" w:id="483"/>
    <w:p>
      <w:pPr>
        <w:spacing w:after="0"/>
        <w:ind w:left="0"/>
        <w:jc w:val="both"/>
      </w:pPr>
      <w:r>
        <w:rPr>
          <w:rFonts w:ascii="Times New Roman"/>
          <w:b w:val="false"/>
          <w:i w:val="false"/>
          <w:color w:val="000000"/>
          <w:sz w:val="28"/>
        </w:rPr>
        <w:t>
      151. Режимдік корпусқа, камераларға, аурухана палаталарына және режимдік аймақ      аумағында орналасқан, қамаудағылар ұсталынатын немесе олар бара алатын басқа да үй-жайлар (азық-түлік блогы, санитарлық тазалықтан өткізгіш, түрменің өндірістік кәсіпорындары, шеберханалар және т.б.) арнайы (түрмеге арналған) үлгідегі механикалық немесе электрондық құлыптармен жабдықталады. Құлыптар үнемі екі бұралып жабылуы керек.</w:t>
      </w:r>
    </w:p>
    <w:bookmarkEnd w:id="483"/>
    <w:bookmarkStart w:name="z2012" w:id="484"/>
    <w:p>
      <w:pPr>
        <w:spacing w:after="0"/>
        <w:ind w:left="0"/>
        <w:jc w:val="both"/>
      </w:pPr>
      <w:r>
        <w:rPr>
          <w:rFonts w:ascii="Times New Roman"/>
          <w:b w:val="false"/>
          <w:i w:val="false"/>
          <w:color w:val="000000"/>
          <w:sz w:val="28"/>
        </w:rPr>
        <w:t>
      152. Арнайы үлгідегі құлыптардың кілтін пайдаланатын тергеу изоляторының қызметкерлеріне оларды қараусыз қалдыруға, сондай-ақ күдіктілер мен айыпталушыларға, олардың ішінде шаруашылық қызметінде жұмыс істеп жүрген сотталғандарға беруге тыйым салынады.</w:t>
      </w:r>
    </w:p>
    <w:bookmarkEnd w:id="484"/>
    <w:bookmarkStart w:name="z2013" w:id="485"/>
    <w:p>
      <w:pPr>
        <w:spacing w:after="0"/>
        <w:ind w:left="0"/>
        <w:jc w:val="both"/>
      </w:pPr>
      <w:r>
        <w:rPr>
          <w:rFonts w:ascii="Times New Roman"/>
          <w:b w:val="false"/>
          <w:i w:val="false"/>
          <w:color w:val="000000"/>
          <w:sz w:val="28"/>
        </w:rPr>
        <w:t xml:space="preserve">
      153. Тергеу изоляторында бар арнайы үлгідегі барлық кілттер режимдік бөлімде есепте тұруы және ведомостіге осы Қағидаға </w:t>
      </w:r>
      <w:r>
        <w:rPr>
          <w:rFonts w:ascii="Times New Roman"/>
          <w:b w:val="false"/>
          <w:i w:val="false"/>
          <w:color w:val="000000"/>
          <w:sz w:val="28"/>
        </w:rPr>
        <w:t>39-қосымшаға</w:t>
      </w:r>
      <w:r>
        <w:rPr>
          <w:rFonts w:ascii="Times New Roman"/>
          <w:b w:val="false"/>
          <w:i w:val="false"/>
          <w:color w:val="000000"/>
          <w:sz w:val="28"/>
        </w:rPr>
        <w:t xml:space="preserve"> сәйкес нысанда тіркелуі тиіс. Кезекші ауысымға берілген кілттер арнайы кілттерді есепке алу кітабына жазылады.</w:t>
      </w:r>
    </w:p>
    <w:bookmarkEnd w:id="485"/>
    <w:bookmarkStart w:name="z2014" w:id="486"/>
    <w:p>
      <w:pPr>
        <w:spacing w:after="0"/>
        <w:ind w:left="0"/>
        <w:jc w:val="both"/>
      </w:pPr>
      <w:r>
        <w:rPr>
          <w:rFonts w:ascii="Times New Roman"/>
          <w:b w:val="false"/>
          <w:i w:val="false"/>
          <w:color w:val="000000"/>
          <w:sz w:val="28"/>
        </w:rPr>
        <w:t>
      Ведомость бойынша және есепке алу кітабы бойынша қанша кілт бар, кімге және қанша кілт жеке пайдалануға берілгені белгілі болуы керек.</w:t>
      </w:r>
    </w:p>
    <w:bookmarkEnd w:id="486"/>
    <w:bookmarkStart w:name="z2015" w:id="487"/>
    <w:p>
      <w:pPr>
        <w:spacing w:after="0"/>
        <w:ind w:left="0"/>
        <w:jc w:val="both"/>
      </w:pPr>
      <w:r>
        <w:rPr>
          <w:rFonts w:ascii="Times New Roman"/>
          <w:b w:val="false"/>
          <w:i w:val="false"/>
          <w:color w:val="000000"/>
          <w:sz w:val="28"/>
        </w:rPr>
        <w:t>
      Арнайы типтегі резервтегі кілттер күзет қаруларын тапсыру және сақтау тәртібімен сақталады және тапсырылады.</w:t>
      </w:r>
    </w:p>
    <w:bookmarkEnd w:id="487"/>
    <w:bookmarkStart w:name="z2016" w:id="488"/>
    <w:p>
      <w:pPr>
        <w:spacing w:after="0"/>
        <w:ind w:left="0"/>
        <w:jc w:val="both"/>
      </w:pPr>
      <w:r>
        <w:rPr>
          <w:rFonts w:ascii="Times New Roman"/>
          <w:b w:val="false"/>
          <w:i w:val="false"/>
          <w:color w:val="000000"/>
          <w:sz w:val="28"/>
        </w:rPr>
        <w:t>
      154. Режимдік корпустардың, дәліздердің және режимдік аумақта орналасқан басқа да үй-жайлардың есіктерінің екі жағына да құлып салынуы керек, олардың кілттері бір үлгіде, бірақ камераға салынатын құлыптың кілтінен өзгеше болуы тиіс.</w:t>
      </w:r>
    </w:p>
    <w:bookmarkEnd w:id="488"/>
    <w:bookmarkStart w:name="z2017" w:id="489"/>
    <w:p>
      <w:pPr>
        <w:spacing w:after="0"/>
        <w:ind w:left="0"/>
        <w:jc w:val="both"/>
      </w:pPr>
      <w:r>
        <w:rPr>
          <w:rFonts w:ascii="Times New Roman"/>
          <w:b w:val="false"/>
          <w:i w:val="false"/>
          <w:color w:val="000000"/>
          <w:sz w:val="28"/>
        </w:rPr>
        <w:t>
      Камералардың есіктеріне салынатын құлыптары күзет орны шегінде бір үлгіде болуы керек. Барлық жағдайда да бұл құлыптардың кілттері режимдік аймақтағы үй-жайлардың есіктеріне орнатылған құлыптарға сәйкес келмеуі қажет.</w:t>
      </w:r>
    </w:p>
    <w:bookmarkEnd w:id="489"/>
    <w:bookmarkStart w:name="z2018" w:id="490"/>
    <w:p>
      <w:pPr>
        <w:spacing w:after="0"/>
        <w:ind w:left="0"/>
        <w:jc w:val="both"/>
      </w:pPr>
      <w:r>
        <w:rPr>
          <w:rFonts w:ascii="Times New Roman"/>
          <w:b w:val="false"/>
          <w:i w:val="false"/>
          <w:color w:val="000000"/>
          <w:sz w:val="28"/>
        </w:rPr>
        <w:t>
      155. Техникалық күзет, белгі беру мен байланыс құралдарын басқару кезекшінің қызмет бөлмесінен немесе оған жалғасып жатқан аралас үй-жайдан пульт арқылы жүзеге асырылады.</w:t>
      </w:r>
    </w:p>
    <w:bookmarkEnd w:id="490"/>
    <w:bookmarkStart w:name="z2019" w:id="491"/>
    <w:p>
      <w:pPr>
        <w:spacing w:after="0"/>
        <w:ind w:left="0"/>
        <w:jc w:val="both"/>
      </w:pPr>
      <w:r>
        <w:rPr>
          <w:rFonts w:ascii="Times New Roman"/>
          <w:b w:val="false"/>
          <w:i w:val="false"/>
          <w:color w:val="000000"/>
          <w:sz w:val="28"/>
        </w:rPr>
        <w:t>
      Техникалық құралдарды басқару пультінде тәулік бойғы күзет қойылады, оған күзет дабыл аппаратураларымен, қашуға қарсы қолданылатын және белгі беру мен байланыстың басқа да құралдарымен жұмыс істеуді арнайы меңгерген бақылаушы-операторлар тағайындалады.</w:t>
      </w:r>
    </w:p>
    <w:bookmarkEnd w:id="491"/>
    <w:bookmarkStart w:name="z2020" w:id="492"/>
    <w:p>
      <w:pPr>
        <w:spacing w:after="0"/>
        <w:ind w:left="0"/>
        <w:jc w:val="both"/>
      </w:pPr>
      <w:r>
        <w:rPr>
          <w:rFonts w:ascii="Times New Roman"/>
          <w:b w:val="false"/>
          <w:i w:val="false"/>
          <w:color w:val="000000"/>
          <w:sz w:val="28"/>
        </w:rPr>
        <w:t>
      156. Техникалық құралдармен басқару пультының бақылаушы-операторы:</w:t>
      </w:r>
    </w:p>
    <w:bookmarkEnd w:id="492"/>
    <w:bookmarkStart w:name="z2021" w:id="493"/>
    <w:p>
      <w:pPr>
        <w:spacing w:after="0"/>
        <w:ind w:left="0"/>
        <w:jc w:val="both"/>
      </w:pPr>
      <w:r>
        <w:rPr>
          <w:rFonts w:ascii="Times New Roman"/>
          <w:b w:val="false"/>
          <w:i w:val="false"/>
          <w:color w:val="000000"/>
          <w:sz w:val="28"/>
        </w:rPr>
        <w:t>
      1) техникалық күзет құралдарын жұмыс жағдайында ұстауға;</w:t>
      </w:r>
    </w:p>
    <w:bookmarkEnd w:id="493"/>
    <w:bookmarkStart w:name="z2022" w:id="494"/>
    <w:p>
      <w:pPr>
        <w:spacing w:after="0"/>
        <w:ind w:left="0"/>
        <w:jc w:val="both"/>
      </w:pPr>
      <w:r>
        <w:rPr>
          <w:rFonts w:ascii="Times New Roman"/>
          <w:b w:val="false"/>
          <w:i w:val="false"/>
          <w:color w:val="000000"/>
          <w:sz w:val="28"/>
        </w:rPr>
        <w:t>
      2) кезекшіге пультке белгі келіп түскенін баяндауға;</w:t>
      </w:r>
    </w:p>
    <w:bookmarkEnd w:id="494"/>
    <w:bookmarkStart w:name="z2023" w:id="495"/>
    <w:p>
      <w:pPr>
        <w:spacing w:after="0"/>
        <w:ind w:left="0"/>
        <w:jc w:val="both"/>
      </w:pPr>
      <w:r>
        <w:rPr>
          <w:rFonts w:ascii="Times New Roman"/>
          <w:b w:val="false"/>
          <w:i w:val="false"/>
          <w:color w:val="000000"/>
          <w:sz w:val="28"/>
        </w:rPr>
        <w:t>
      3) күзет шебіндегі белгі беру жүйесінің іске қосылғаны туралы мұнарадағы (наряд жолындағы) күзет бекетінің бақылаушысына хабарлауға;</w:t>
      </w:r>
    </w:p>
    <w:bookmarkEnd w:id="495"/>
    <w:bookmarkStart w:name="z2024" w:id="496"/>
    <w:p>
      <w:pPr>
        <w:spacing w:after="0"/>
        <w:ind w:left="0"/>
        <w:jc w:val="both"/>
      </w:pPr>
      <w:r>
        <w:rPr>
          <w:rFonts w:ascii="Times New Roman"/>
          <w:b w:val="false"/>
          <w:i w:val="false"/>
          <w:color w:val="000000"/>
          <w:sz w:val="28"/>
        </w:rPr>
        <w:t>
      4) ИТКҚ, белгі беру және байланыс құралдарымен жұмысты есепке алу журналына келіп түскен белгілер, ақаулар және қабылданған шаралар туралы жазуға міндетті.</w:t>
      </w:r>
    </w:p>
    <w:bookmarkEnd w:id="496"/>
    <w:bookmarkStart w:name="z2025" w:id="497"/>
    <w:p>
      <w:pPr>
        <w:spacing w:after="0"/>
        <w:ind w:left="0"/>
        <w:jc w:val="both"/>
      </w:pPr>
      <w:r>
        <w:rPr>
          <w:rFonts w:ascii="Times New Roman"/>
          <w:b w:val="false"/>
          <w:i w:val="false"/>
          <w:color w:val="000000"/>
          <w:sz w:val="28"/>
        </w:rPr>
        <w:t>
      157. Бақылаушы-оператор шептерден белгі беру келіп түскен кезде, оның қай шептен және сектордан түскенін анықтап, дереу бұл туралы кезекшіге баяндайды және резервтегі топ үшін дабыл белгісін береді. Бір мезгілде мұнарадағы, наряд жолындағы күзет орнының бақылаушыларына күзет шебінде белгі беру жүйесінің іске қосылғаны туралы хабарлайды.</w:t>
      </w:r>
    </w:p>
    <w:bookmarkEnd w:id="497"/>
    <w:bookmarkStart w:name="z2026" w:id="498"/>
    <w:p>
      <w:pPr>
        <w:spacing w:after="0"/>
        <w:ind w:left="0"/>
        <w:jc w:val="both"/>
      </w:pPr>
      <w:r>
        <w:rPr>
          <w:rFonts w:ascii="Times New Roman"/>
          <w:b w:val="false"/>
          <w:i w:val="false"/>
          <w:color w:val="000000"/>
          <w:sz w:val="28"/>
        </w:rPr>
        <w:t>
      Ішкі күзет бекетінен дабыл белгісі түскен кезде бақылаушы-оператор дереу кезекшіге баяндайды, бақылаушылардың резервтегі тобы үшін дабыл белгісін береді, дабыл туралы корпустық бөлімше бойынша аға қызметкерге және дабыл белгісі түскен жерге жақын орналасқан күзет орнының бақылаушыларына хабарлайды. Белгі беру себептерін нақтылау және анықтау үшін дабыл белгісін берген күзет бекетіне телефон шалуға тыйым салынады.</w:t>
      </w:r>
    </w:p>
    <w:bookmarkEnd w:id="498"/>
    <w:bookmarkStart w:name="z2027" w:id="499"/>
    <w:p>
      <w:pPr>
        <w:spacing w:after="0"/>
        <w:ind w:left="0"/>
        <w:jc w:val="both"/>
      </w:pPr>
      <w:r>
        <w:rPr>
          <w:rFonts w:ascii="Times New Roman"/>
          <w:b w:val="false"/>
          <w:i w:val="false"/>
          <w:color w:val="000000"/>
          <w:sz w:val="28"/>
        </w:rPr>
        <w:t>
      Байланыс желісі бойынша келіп түскен шақыруға бақылаушы-оператор шақырудың себебін анықтайды. Мұнарадағы, наряд жолындағы күзетшінің, патрульдік бақылаушының немесе қызмет өткеруді тексеруші адамның талап етуімен барлық периметр бойынша немесе белгі бір учаскеге жарық түсіреді (сөндіреді).</w:t>
      </w:r>
    </w:p>
    <w:bookmarkEnd w:id="499"/>
    <w:bookmarkStart w:name="z2028" w:id="500"/>
    <w:p>
      <w:pPr>
        <w:spacing w:after="0"/>
        <w:ind w:left="0"/>
        <w:jc w:val="both"/>
      </w:pPr>
      <w:r>
        <w:rPr>
          <w:rFonts w:ascii="Times New Roman"/>
          <w:b w:val="false"/>
          <w:i w:val="false"/>
          <w:color w:val="000000"/>
          <w:sz w:val="28"/>
        </w:rPr>
        <w:t>
      158. Құралдардың ақаулары анықталған кезде бақылаушы-оператор оның туындау себептерін анықтайды және кезекшінің рұқсатымен оларды жояды. Ақауды оператор жөндей алмаған жағдайда маман (инженер, байланыс технигі) шақыртылады.</w:t>
      </w:r>
    </w:p>
    <w:bookmarkEnd w:id="500"/>
    <w:bookmarkStart w:name="z2029" w:id="501"/>
    <w:p>
      <w:pPr>
        <w:spacing w:after="0"/>
        <w:ind w:left="0"/>
        <w:jc w:val="both"/>
      </w:pPr>
      <w:r>
        <w:rPr>
          <w:rFonts w:ascii="Times New Roman"/>
          <w:b w:val="false"/>
          <w:i w:val="false"/>
          <w:color w:val="000000"/>
          <w:sz w:val="28"/>
        </w:rPr>
        <w:t>
      159. Электр жүйесі, қуат көзін беретін аппаратура (белгі беру жүйесі) істен шыққан (сөніп қалған) жағдайда бақылаушы-оператор аппаратураны қайталама электр жүйесіне немесе автономды қоректендіру көзіне көшіреді және бұл туралы кезекшіге баяндайды.</w:t>
      </w:r>
    </w:p>
    <w:bookmarkEnd w:id="501"/>
    <w:bookmarkStart w:name="z2030" w:id="502"/>
    <w:p>
      <w:pPr>
        <w:spacing w:after="0"/>
        <w:ind w:left="0"/>
        <w:jc w:val="both"/>
      </w:pPr>
      <w:r>
        <w:rPr>
          <w:rFonts w:ascii="Times New Roman"/>
          <w:b w:val="false"/>
          <w:i w:val="false"/>
          <w:color w:val="000000"/>
          <w:sz w:val="28"/>
        </w:rPr>
        <w:t>
      160. Белгі беру жүйесінің желілік бөлігін тексеру (жөндеу) үшін немесе басқа бір себептермен техникалық күзет құралдары мен пультті басқару орнын қалдыратын жағдайда бақылаушы-оператор өз міндетін кезекші тағайындаған басқа бақылаушыға тапсырады.</w:t>
      </w:r>
    </w:p>
    <w:bookmarkEnd w:id="502"/>
    <w:bookmarkStart w:name="z2031" w:id="503"/>
    <w:p>
      <w:pPr>
        <w:spacing w:after="0"/>
        <w:ind w:left="0"/>
        <w:jc w:val="left"/>
      </w:pPr>
      <w:r>
        <w:rPr>
          <w:rFonts w:ascii="Times New Roman"/>
          <w:b/>
          <w:i w:val="false"/>
          <w:color w:val="000000"/>
        </w:rPr>
        <w:t xml:space="preserve"> 11. Қызметтік иттерді пайдалану тәртібі</w:t>
      </w:r>
    </w:p>
    <w:bookmarkEnd w:id="503"/>
    <w:bookmarkStart w:name="z2032" w:id="504"/>
    <w:p>
      <w:pPr>
        <w:spacing w:after="0"/>
        <w:ind w:left="0"/>
        <w:jc w:val="both"/>
      </w:pPr>
      <w:r>
        <w:rPr>
          <w:rFonts w:ascii="Times New Roman"/>
          <w:b w:val="false"/>
          <w:i w:val="false"/>
          <w:color w:val="000000"/>
          <w:sz w:val="28"/>
        </w:rPr>
        <w:t>
      161. Қызметтік иттер:</w:t>
      </w:r>
    </w:p>
    <w:bookmarkEnd w:id="504"/>
    <w:bookmarkStart w:name="z2033" w:id="505"/>
    <w:p>
      <w:pPr>
        <w:spacing w:after="0"/>
        <w:ind w:left="0"/>
        <w:jc w:val="both"/>
      </w:pPr>
      <w:r>
        <w:rPr>
          <w:rFonts w:ascii="Times New Roman"/>
          <w:b w:val="false"/>
          <w:i w:val="false"/>
          <w:color w:val="000000"/>
          <w:sz w:val="28"/>
        </w:rPr>
        <w:t>
      1) режимдік корпустарды, режимдік шаруашылық зоналарын, үй-жайлардың шатырларын, тергеу изоляторының жер астындағы және жер үстіндегі жолдарын күзету үшін;</w:t>
      </w:r>
    </w:p>
    <w:bookmarkEnd w:id="505"/>
    <w:bookmarkStart w:name="z2034" w:id="506"/>
    <w:p>
      <w:pPr>
        <w:spacing w:after="0"/>
        <w:ind w:left="0"/>
        <w:jc w:val="both"/>
      </w:pPr>
      <w:r>
        <w:rPr>
          <w:rFonts w:ascii="Times New Roman"/>
          <w:b w:val="false"/>
          <w:i w:val="false"/>
          <w:color w:val="000000"/>
          <w:sz w:val="28"/>
        </w:rPr>
        <w:t>
      2) серуендеуге, санитарлық тазалаудан өткізуге, шаруашылық жұмыстарына, айырбастау пункттеріне айдауылдап апарғанда және кері қайтқан кезде;</w:t>
      </w:r>
    </w:p>
    <w:bookmarkEnd w:id="506"/>
    <w:bookmarkStart w:name="z2035" w:id="507"/>
    <w:p>
      <w:pPr>
        <w:spacing w:after="0"/>
        <w:ind w:left="0"/>
        <w:jc w:val="both"/>
      </w:pPr>
      <w:r>
        <w:rPr>
          <w:rFonts w:ascii="Times New Roman"/>
          <w:b w:val="false"/>
          <w:i w:val="false"/>
          <w:color w:val="000000"/>
          <w:sz w:val="28"/>
        </w:rPr>
        <w:t>
      3) кезекшілікті қабылдау-тапсыру кезеңінде күзетті күшейтуде (бақылаушы итпен бірге дәлізде тұрады);</w:t>
      </w:r>
    </w:p>
    <w:bookmarkEnd w:id="507"/>
    <w:bookmarkStart w:name="z2036" w:id="508"/>
    <w:p>
      <w:pPr>
        <w:spacing w:after="0"/>
        <w:ind w:left="0"/>
        <w:jc w:val="both"/>
      </w:pPr>
      <w:r>
        <w:rPr>
          <w:rFonts w:ascii="Times New Roman"/>
          <w:b w:val="false"/>
          <w:i w:val="false"/>
          <w:color w:val="000000"/>
          <w:sz w:val="28"/>
        </w:rPr>
        <w:t>
      4) қашуға әрекет жасаған адамдарды табу мақсатында көлік құралдарын және әкетілетін жүктерді қарау кезінде;</w:t>
      </w:r>
    </w:p>
    <w:bookmarkEnd w:id="508"/>
    <w:bookmarkStart w:name="z2037" w:id="509"/>
    <w:p>
      <w:pPr>
        <w:spacing w:after="0"/>
        <w:ind w:left="0"/>
        <w:jc w:val="both"/>
      </w:pPr>
      <w:r>
        <w:rPr>
          <w:rFonts w:ascii="Times New Roman"/>
          <w:b w:val="false"/>
          <w:i w:val="false"/>
          <w:color w:val="000000"/>
          <w:sz w:val="28"/>
        </w:rPr>
        <w:t>
      5) есірткі заттарын табу үшін;</w:t>
      </w:r>
    </w:p>
    <w:bookmarkEnd w:id="509"/>
    <w:bookmarkStart w:name="z2038" w:id="510"/>
    <w:p>
      <w:pPr>
        <w:spacing w:after="0"/>
        <w:ind w:left="0"/>
        <w:jc w:val="both"/>
      </w:pPr>
      <w:r>
        <w:rPr>
          <w:rFonts w:ascii="Times New Roman"/>
          <w:b w:val="false"/>
          <w:i w:val="false"/>
          <w:color w:val="000000"/>
          <w:sz w:val="28"/>
        </w:rPr>
        <w:t>
      6) қашып кеткен адамдарды іздеуге, ұстауға және айдауылдауға;</w:t>
      </w:r>
    </w:p>
    <w:bookmarkEnd w:id="510"/>
    <w:bookmarkStart w:name="z2039" w:id="511"/>
    <w:p>
      <w:pPr>
        <w:spacing w:after="0"/>
        <w:ind w:left="0"/>
        <w:jc w:val="both"/>
      </w:pPr>
      <w:r>
        <w:rPr>
          <w:rFonts w:ascii="Times New Roman"/>
          <w:b w:val="false"/>
          <w:i w:val="false"/>
          <w:color w:val="000000"/>
          <w:sz w:val="28"/>
        </w:rPr>
        <w:t>
      7) қаруларды және оқ-дәрілерді беру және қабылдау кезінде пайдаланылуы мүмкін.</w:t>
      </w:r>
    </w:p>
    <w:bookmarkEnd w:id="511"/>
    <w:bookmarkStart w:name="z2040" w:id="512"/>
    <w:p>
      <w:pPr>
        <w:spacing w:after="0"/>
        <w:ind w:left="0"/>
        <w:jc w:val="both"/>
      </w:pPr>
      <w:r>
        <w:rPr>
          <w:rFonts w:ascii="Times New Roman"/>
          <w:b w:val="false"/>
          <w:i w:val="false"/>
          <w:color w:val="000000"/>
          <w:sz w:val="28"/>
        </w:rPr>
        <w:t>
      162. Қызметтік иттермен қызмет өткеру үшін арнайы дайындықтан өткен бақылаушылар бөлінеді. Бір бақылаушыға бес иттен артық бекітілмейді.</w:t>
      </w:r>
    </w:p>
    <w:bookmarkEnd w:id="512"/>
    <w:bookmarkStart w:name="z2041" w:id="513"/>
    <w:p>
      <w:pPr>
        <w:spacing w:after="0"/>
        <w:ind w:left="0"/>
        <w:jc w:val="both"/>
      </w:pPr>
      <w:r>
        <w:rPr>
          <w:rFonts w:ascii="Times New Roman"/>
          <w:b w:val="false"/>
          <w:i w:val="false"/>
          <w:color w:val="000000"/>
          <w:sz w:val="28"/>
        </w:rPr>
        <w:t>
      163. Қызметтік иттермен қызмет өткеру үшін бөлінген бақылаушы тікелей тергеу изоляторы бастығының орынбасарына, кезекшіге, ал айдауыл құрамында тапсырма орындаған кезде - айдауыл бастығына бағынады. Бақылаушы:</w:t>
      </w:r>
    </w:p>
    <w:bookmarkEnd w:id="513"/>
    <w:bookmarkStart w:name="z2042" w:id="514"/>
    <w:p>
      <w:pPr>
        <w:spacing w:after="0"/>
        <w:ind w:left="0"/>
        <w:jc w:val="both"/>
      </w:pPr>
      <w:r>
        <w:rPr>
          <w:rFonts w:ascii="Times New Roman"/>
          <w:b w:val="false"/>
          <w:i w:val="false"/>
          <w:color w:val="000000"/>
          <w:sz w:val="28"/>
        </w:rPr>
        <w:t>
      1) иттерді орналастыруды, оларды ұстауды және тиісті ветеринарлық қадағалауды қамтамасыз етуге;</w:t>
      </w:r>
    </w:p>
    <w:bookmarkEnd w:id="514"/>
    <w:bookmarkStart w:name="z2043" w:id="515"/>
    <w:p>
      <w:pPr>
        <w:spacing w:after="0"/>
        <w:ind w:left="0"/>
        <w:jc w:val="both"/>
      </w:pPr>
      <w:r>
        <w:rPr>
          <w:rFonts w:ascii="Times New Roman"/>
          <w:b w:val="false"/>
          <w:i w:val="false"/>
          <w:color w:val="000000"/>
          <w:sz w:val="28"/>
        </w:rPr>
        <w:t>
      2) иттер үшін азық-түлік жаздыруға және алуға, оларды тамақтандыруға;</w:t>
      </w:r>
    </w:p>
    <w:bookmarkEnd w:id="515"/>
    <w:bookmarkStart w:name="z2044" w:id="516"/>
    <w:p>
      <w:pPr>
        <w:spacing w:after="0"/>
        <w:ind w:left="0"/>
        <w:jc w:val="both"/>
      </w:pPr>
      <w:r>
        <w:rPr>
          <w:rFonts w:ascii="Times New Roman"/>
          <w:b w:val="false"/>
          <w:i w:val="false"/>
          <w:color w:val="000000"/>
          <w:sz w:val="28"/>
        </w:rPr>
        <w:t>
      3) үйретудің жалпы және арнайы курстарын өткізуге, иттердің арнайы қызмет түрлері (айдап апару, ұстау, іздеу) жөніндегі жұмыстарын жетілдіруге;</w:t>
      </w:r>
    </w:p>
    <w:bookmarkEnd w:id="516"/>
    <w:bookmarkStart w:name="z2045" w:id="517"/>
    <w:p>
      <w:pPr>
        <w:spacing w:after="0"/>
        <w:ind w:left="0"/>
        <w:jc w:val="both"/>
      </w:pPr>
      <w:r>
        <w:rPr>
          <w:rFonts w:ascii="Times New Roman"/>
          <w:b w:val="false"/>
          <w:i w:val="false"/>
          <w:color w:val="000000"/>
          <w:sz w:val="28"/>
        </w:rPr>
        <w:t>
      4) бекітілген кесте бойынша иттерді күзет орнына бөлуге және күзет орнынан алуға;</w:t>
      </w:r>
    </w:p>
    <w:bookmarkEnd w:id="517"/>
    <w:bookmarkStart w:name="z2046" w:id="518"/>
    <w:p>
      <w:pPr>
        <w:spacing w:after="0"/>
        <w:ind w:left="0"/>
        <w:jc w:val="both"/>
      </w:pPr>
      <w:r>
        <w:rPr>
          <w:rFonts w:ascii="Times New Roman"/>
          <w:b w:val="false"/>
          <w:i w:val="false"/>
          <w:color w:val="000000"/>
          <w:sz w:val="28"/>
        </w:rPr>
        <w:t>
      5) иттермен бірге дұрыс қызмет өткеру үшін қалыпты жағдайды қамтамасыз етуге;</w:t>
      </w:r>
    </w:p>
    <w:bookmarkEnd w:id="518"/>
    <w:bookmarkStart w:name="z2047" w:id="519"/>
    <w:p>
      <w:pPr>
        <w:spacing w:after="0"/>
        <w:ind w:left="0"/>
        <w:jc w:val="both"/>
      </w:pPr>
      <w:r>
        <w:rPr>
          <w:rFonts w:ascii="Times New Roman"/>
          <w:b w:val="false"/>
          <w:i w:val="false"/>
          <w:color w:val="000000"/>
          <w:sz w:val="28"/>
        </w:rPr>
        <w:t>
      6) оларды күзет орындарына қою, тамақтандыру және үй-жайларды тазалау үшін тағайындалған бақылаушылардан басқа күдіктілер мен айыптылардың, тергеу изоляторы (түрменің) қызметкерлерінің иттермен қарым-қатынасына жол бермеуге;</w:t>
      </w:r>
    </w:p>
    <w:bookmarkEnd w:id="519"/>
    <w:bookmarkStart w:name="z2048" w:id="520"/>
    <w:p>
      <w:pPr>
        <w:spacing w:after="0"/>
        <w:ind w:left="0"/>
        <w:jc w:val="both"/>
      </w:pPr>
      <w:r>
        <w:rPr>
          <w:rFonts w:ascii="Times New Roman"/>
          <w:b w:val="false"/>
          <w:i w:val="false"/>
          <w:color w:val="000000"/>
          <w:sz w:val="28"/>
        </w:rPr>
        <w:t>
      7) қызмет өткеру нәтижелері туралы кезекшіге баяндауға;</w:t>
      </w:r>
    </w:p>
    <w:bookmarkEnd w:id="520"/>
    <w:bookmarkStart w:name="z2049" w:id="521"/>
    <w:p>
      <w:pPr>
        <w:spacing w:after="0"/>
        <w:ind w:left="0"/>
        <w:jc w:val="both"/>
      </w:pPr>
      <w:r>
        <w:rPr>
          <w:rFonts w:ascii="Times New Roman"/>
          <w:b w:val="false"/>
          <w:i w:val="false"/>
          <w:color w:val="000000"/>
          <w:sz w:val="28"/>
        </w:rPr>
        <w:t>
      8) иттерді дайындауға және олардың қызмет етуін есепке алатын күнделік жүргізуге міндетті.</w:t>
      </w:r>
    </w:p>
    <w:bookmarkEnd w:id="521"/>
    <w:bookmarkStart w:name="z2050" w:id="522"/>
    <w:p>
      <w:pPr>
        <w:spacing w:after="0"/>
        <w:ind w:left="0"/>
        <w:jc w:val="both"/>
      </w:pPr>
      <w:r>
        <w:rPr>
          <w:rFonts w:ascii="Times New Roman"/>
          <w:b w:val="false"/>
          <w:i w:val="false"/>
          <w:color w:val="000000"/>
          <w:sz w:val="28"/>
        </w:rPr>
        <w:t>
      164. Тергеу изоляторының қатардағы және ішкі басшылық құрамының қызметкерлері қызметтік иттерді тұратын жерінде ұстаған немесе өз иттерімен қызмет өткерген жағдайда оларды тамақтандыруға кеткен шығыны өтеледі.</w:t>
      </w:r>
    </w:p>
    <w:bookmarkEnd w:id="522"/>
    <w:bookmarkStart w:name="z2051" w:id="523"/>
    <w:p>
      <w:pPr>
        <w:spacing w:after="0"/>
        <w:ind w:left="0"/>
        <w:jc w:val="both"/>
      </w:pPr>
      <w:r>
        <w:rPr>
          <w:rFonts w:ascii="Times New Roman"/>
          <w:b w:val="false"/>
          <w:i w:val="false"/>
          <w:color w:val="000000"/>
          <w:sz w:val="28"/>
        </w:rPr>
        <w:t>
      165. Иттерге ветеринарлық қызмет көрсетуді және оларды бақылауды жергілікті ветеринарлық мекемелер келісім шарт негізінде жүзеге асырады. Иттерді тексеру кемінде айына бір рет жүргізіледі.</w:t>
      </w:r>
    </w:p>
    <w:bookmarkEnd w:id="523"/>
    <w:bookmarkStart w:name="z2052" w:id="524"/>
    <w:p>
      <w:pPr>
        <w:spacing w:after="0"/>
        <w:ind w:left="0"/>
        <w:jc w:val="both"/>
      </w:pPr>
      <w:r>
        <w:rPr>
          <w:rFonts w:ascii="Times New Roman"/>
          <w:b w:val="false"/>
          <w:i w:val="false"/>
          <w:color w:val="000000"/>
          <w:sz w:val="28"/>
        </w:rPr>
        <w:t>
      166. Шаруашылық қызмет көрсету жұмыстарына қалдырылған сотталғандардың иттерді тамақтандыруларына және оларды күтімге алуларына қатаң тыйым салынады.</w:t>
      </w:r>
    </w:p>
    <w:bookmarkEnd w:id="524"/>
    <w:bookmarkStart w:name="z2053" w:id="525"/>
    <w:p>
      <w:pPr>
        <w:spacing w:after="0"/>
        <w:ind w:left="0"/>
        <w:jc w:val="both"/>
      </w:pPr>
      <w:r>
        <w:rPr>
          <w:rFonts w:ascii="Times New Roman"/>
          <w:b w:val="false"/>
          <w:i w:val="false"/>
          <w:color w:val="000000"/>
          <w:sz w:val="28"/>
        </w:rPr>
        <w:t>
      167. Режимдік және шаруашылық аймақтарды күзету үшін қызметтік иттер негізгі қоршаудың ішкі жағынан, қашуға мүмкін жерлерге және бақылап тұруға қиын учаскелерге, қоршау қабырғасынан бір метрден үш метрге дейінгі ара қашықтықта қойылады.</w:t>
      </w:r>
    </w:p>
    <w:bookmarkEnd w:id="525"/>
    <w:bookmarkStart w:name="z2054" w:id="526"/>
    <w:p>
      <w:pPr>
        <w:spacing w:after="0"/>
        <w:ind w:left="0"/>
        <w:jc w:val="both"/>
      </w:pPr>
      <w:r>
        <w:rPr>
          <w:rFonts w:ascii="Times New Roman"/>
          <w:b w:val="false"/>
          <w:i w:val="false"/>
          <w:color w:val="000000"/>
          <w:sz w:val="28"/>
        </w:rPr>
        <w:t>
      Қызметтік иттердің күзет бекеттері мынадай:</w:t>
      </w:r>
    </w:p>
    <w:bookmarkEnd w:id="526"/>
    <w:bookmarkStart w:name="z2055" w:id="527"/>
    <w:p>
      <w:pPr>
        <w:spacing w:after="0"/>
        <w:ind w:left="0"/>
        <w:jc w:val="both"/>
      </w:pPr>
      <w:r>
        <w:rPr>
          <w:rFonts w:ascii="Times New Roman"/>
          <w:b w:val="false"/>
          <w:i w:val="false"/>
          <w:color w:val="000000"/>
          <w:sz w:val="28"/>
        </w:rPr>
        <w:t xml:space="preserve">
      1) 20 метрден 100 метрге дейінгі периметрлік қоршау бойынша учаскені күзетуге арналған блокта жылжымалы; </w:t>
      </w:r>
    </w:p>
    <w:bookmarkEnd w:id="527"/>
    <w:bookmarkStart w:name="z2056" w:id="528"/>
    <w:p>
      <w:pPr>
        <w:spacing w:after="0"/>
        <w:ind w:left="0"/>
        <w:jc w:val="both"/>
      </w:pPr>
      <w:r>
        <w:rPr>
          <w:rFonts w:ascii="Times New Roman"/>
          <w:b w:val="false"/>
          <w:i w:val="false"/>
          <w:color w:val="000000"/>
          <w:sz w:val="28"/>
        </w:rPr>
        <w:t>
      2) биіктігі кем дегенде 2,5 метр тұтас дуалмен қоршалған жабық зонаны еркін қарауылдау үшін жылжымалы;</w:t>
      </w:r>
    </w:p>
    <w:bookmarkEnd w:id="528"/>
    <w:bookmarkStart w:name="z2057" w:id="529"/>
    <w:p>
      <w:pPr>
        <w:spacing w:after="0"/>
        <w:ind w:left="0"/>
        <w:jc w:val="both"/>
      </w:pPr>
      <w:r>
        <w:rPr>
          <w:rFonts w:ascii="Times New Roman"/>
          <w:b w:val="false"/>
          <w:i w:val="false"/>
          <w:color w:val="000000"/>
          <w:sz w:val="28"/>
        </w:rPr>
        <w:t>
      3) жіңішке өткелдерді, кіретін жерлерді, қоршаудың ойылған жерлерін және т.б. күзету үшін қатты байлауда (шынжырда) болуы мүмкін. Әр иттің өзіне тұрақты күзет орны бекітіледі. Тікенекті сым дуалмен қоршалған аймақта еркін қарауылдау үшін иттерді қоюға тыйым салынады.</w:t>
      </w:r>
    </w:p>
    <w:bookmarkEnd w:id="529"/>
    <w:bookmarkStart w:name="z2058" w:id="530"/>
    <w:p>
      <w:pPr>
        <w:spacing w:after="0"/>
        <w:ind w:left="0"/>
        <w:jc w:val="both"/>
      </w:pPr>
      <w:r>
        <w:rPr>
          <w:rFonts w:ascii="Times New Roman"/>
          <w:b w:val="false"/>
          <w:i w:val="false"/>
          <w:color w:val="000000"/>
          <w:sz w:val="28"/>
        </w:rPr>
        <w:t xml:space="preserve">
      Қызметтік иттердің күзет бекетін жабдықтау жазба бойынша осы Қағидаға </w:t>
      </w:r>
      <w:r>
        <w:rPr>
          <w:rFonts w:ascii="Times New Roman"/>
          <w:b w:val="false"/>
          <w:i w:val="false"/>
          <w:color w:val="000000"/>
          <w:sz w:val="28"/>
        </w:rPr>
        <w:t>40-қосымшаға</w:t>
      </w:r>
      <w:r>
        <w:rPr>
          <w:rFonts w:ascii="Times New Roman"/>
          <w:b w:val="false"/>
          <w:i w:val="false"/>
          <w:color w:val="000000"/>
          <w:sz w:val="28"/>
        </w:rPr>
        <w:t xml:space="preserve"> сәйкес нысанда жүргізіледі.</w:t>
      </w:r>
    </w:p>
    <w:bookmarkEnd w:id="530"/>
    <w:bookmarkStart w:name="z2059" w:id="531"/>
    <w:p>
      <w:pPr>
        <w:spacing w:after="0"/>
        <w:ind w:left="0"/>
        <w:jc w:val="both"/>
      </w:pPr>
      <w:r>
        <w:rPr>
          <w:rFonts w:ascii="Times New Roman"/>
          <w:b w:val="false"/>
          <w:i w:val="false"/>
          <w:color w:val="000000"/>
          <w:sz w:val="28"/>
        </w:rPr>
        <w:t>
      168. Иттерді күзет бекеттеріне қою және оларды күзет бекеттерінен алу қызметтік иттердің күзет бекеттері табелімен бекітіледі. Бұл табельдерді тергеу изоляторының бастығы бекітеді.</w:t>
      </w:r>
    </w:p>
    <w:bookmarkEnd w:id="531"/>
    <w:bookmarkStart w:name="z2060" w:id="532"/>
    <w:p>
      <w:pPr>
        <w:spacing w:after="0"/>
        <w:ind w:left="0"/>
        <w:jc w:val="both"/>
      </w:pPr>
      <w:r>
        <w:rPr>
          <w:rFonts w:ascii="Times New Roman"/>
          <w:b w:val="false"/>
          <w:i w:val="false"/>
          <w:color w:val="000000"/>
          <w:sz w:val="28"/>
        </w:rPr>
        <w:t>
      169. Бақылаушы күзет бекеттеріне және күзет орындарынан бір мезгілде қысқа қарғы бауымен және тұмылдырықпен екіден көп емес итті шығарады. Күдіктілер мен айыпталушыларды айдауылдағанда ит қысқа қарғы баумен, бірақ тұмылдырықсыз болады. Иті бар бақылаушы қауіпсіз арақашықтықты сақтап, бір жағында немесе артында болуы керек.</w:t>
      </w:r>
    </w:p>
    <w:bookmarkEnd w:id="532"/>
    <w:bookmarkStart w:name="z2061" w:id="533"/>
    <w:p>
      <w:pPr>
        <w:spacing w:after="0"/>
        <w:ind w:left="0"/>
        <w:jc w:val="both"/>
      </w:pPr>
      <w:r>
        <w:rPr>
          <w:rFonts w:ascii="Times New Roman"/>
          <w:b w:val="false"/>
          <w:i w:val="false"/>
          <w:color w:val="000000"/>
          <w:sz w:val="28"/>
        </w:rPr>
        <w:t>
      170. Қызметтік иттердің күзет бекеттері мезгіл-мезгіл тексеріледі. Әрбір тексеру туралы сыртқы күзет бекеттерінің күзетші бақылаушыларына ескертіледі. Сонымен қатар күзет-блогының бекеті мен тергеу изоляторының қоршауы арасынан өтуге тыйым салынады.</w:t>
      </w:r>
    </w:p>
    <w:bookmarkEnd w:id="533"/>
    <w:bookmarkStart w:name="z2062" w:id="534"/>
    <w:p>
      <w:pPr>
        <w:spacing w:after="0"/>
        <w:ind w:left="0"/>
        <w:jc w:val="both"/>
      </w:pPr>
      <w:r>
        <w:rPr>
          <w:rFonts w:ascii="Times New Roman"/>
          <w:b w:val="false"/>
          <w:i w:val="false"/>
          <w:color w:val="000000"/>
          <w:sz w:val="28"/>
        </w:rPr>
        <w:t>
      171. Иттер үрген кезде мұнарадағы, наряд жолындағы күзетші бақылаушы немесе аумақ бойынша патрульде жүрген бақылаушы оның себептерін анықтайды және кезекшіге хабарлайды. Блок-бекеті және тергеу изоляторының қоршау арасындағы өту бекетіне тексеруге рұқсат етілмейді.</w:t>
      </w:r>
    </w:p>
    <w:bookmarkEnd w:id="534"/>
    <w:bookmarkStart w:name="z2063" w:id="535"/>
    <w:p>
      <w:pPr>
        <w:spacing w:after="0"/>
        <w:ind w:left="0"/>
        <w:jc w:val="both"/>
      </w:pPr>
      <w:r>
        <w:rPr>
          <w:rFonts w:ascii="Times New Roman"/>
          <w:b w:val="false"/>
          <w:i w:val="false"/>
          <w:color w:val="000000"/>
          <w:sz w:val="28"/>
        </w:rPr>
        <w:t xml:space="preserve">
      172. Дабыл кезінде, сондай-ақ осы Қағидалардың 161-тармағының 3), 4), 5), 6) тармақшаларында көрсетілген міндеттерді орындау үшін, иттермен қызмет өткеруді қамтамасыз ету үшін тағайындалған бақылаушылардан басқа, қажет болған жағдайда әрбір кезекші ауысым, сондай-ақ режимдік бөлім құрамынан арнайы үйретілген иттермен, қажет мөлшерде бақылаушылар бөлінуі мүмкін. </w:t>
      </w:r>
    </w:p>
    <w:bookmarkEnd w:id="535"/>
    <w:bookmarkStart w:name="z2064" w:id="536"/>
    <w:p>
      <w:pPr>
        <w:spacing w:after="0"/>
        <w:ind w:left="0"/>
        <w:jc w:val="left"/>
      </w:pPr>
      <w:r>
        <w:rPr>
          <w:rFonts w:ascii="Times New Roman"/>
          <w:b/>
          <w:i w:val="false"/>
          <w:color w:val="000000"/>
        </w:rPr>
        <w:t xml:space="preserve"> 12. Күш, арнайы құралдар, газды және атыс қаруларын қолдану негіздерінің қауіпсіздік шаралары</w:t>
      </w:r>
    </w:p>
    <w:bookmarkEnd w:id="536"/>
    <w:bookmarkStart w:name="z2065" w:id="537"/>
    <w:p>
      <w:pPr>
        <w:spacing w:after="0"/>
        <w:ind w:left="0"/>
        <w:jc w:val="both"/>
      </w:pPr>
      <w:r>
        <w:rPr>
          <w:rFonts w:ascii="Times New Roman"/>
          <w:b w:val="false"/>
          <w:i w:val="false"/>
          <w:color w:val="000000"/>
          <w:sz w:val="28"/>
        </w:rPr>
        <w:t xml:space="preserve">
      173. Тергеу изоляторларында күш, арнайы құралдар, газды және атыс қарулары Заңның 42-45 бабына сәйкес қолданылады. Жаппай тәртіпсіздіктің және топтасып күзет қамауында ұстаудың бекітілген режимін бұзушылықтың жолын кесу, кепілдікке алынғандарды босату, мекеме үйлерінде, үй-жайларға, ғимараттарға, көлік құралдарына жасалған шабуылдарды тойтару, оларды басып алудан босату жағдайында басқа да арнайы және көлік құралдары қолданылады. </w:t>
      </w:r>
    </w:p>
    <w:bookmarkEnd w:id="537"/>
    <w:bookmarkStart w:name="z2066" w:id="538"/>
    <w:p>
      <w:pPr>
        <w:spacing w:after="0"/>
        <w:ind w:left="0"/>
        <w:jc w:val="both"/>
      </w:pPr>
      <w:r>
        <w:rPr>
          <w:rFonts w:ascii="Times New Roman"/>
          <w:b w:val="false"/>
          <w:i w:val="false"/>
          <w:color w:val="000000"/>
          <w:sz w:val="28"/>
        </w:rPr>
        <w:t>
      174. Қол кісендері тергеу изоляторы бастығының, оның орынбасарларының, кезекшінің және айдауыл бастығының өкімі бойынша қолданылады.</w:t>
      </w:r>
    </w:p>
    <w:bookmarkEnd w:id="538"/>
    <w:p>
      <w:pPr>
        <w:spacing w:after="0"/>
        <w:ind w:left="0"/>
        <w:jc w:val="both"/>
      </w:pPr>
      <w:r>
        <w:rPr>
          <w:rFonts w:ascii="Times New Roman"/>
          <w:b w:val="false"/>
          <w:i w:val="false"/>
          <w:color w:val="000000"/>
          <w:sz w:val="28"/>
        </w:rPr>
        <w:t>
      Қол кісендер қолдану кезінде күдіктілер мен айыпталушылардың қолдары артына қайырылады.</w:t>
      </w:r>
    </w:p>
    <w:bookmarkStart w:name="z2067" w:id="539"/>
    <w:p>
      <w:pPr>
        <w:spacing w:after="0"/>
        <w:ind w:left="0"/>
        <w:jc w:val="both"/>
      </w:pPr>
      <w:r>
        <w:rPr>
          <w:rFonts w:ascii="Times New Roman"/>
          <w:b w:val="false"/>
          <w:i w:val="false"/>
          <w:color w:val="000000"/>
          <w:sz w:val="28"/>
        </w:rPr>
        <w:t>
      175. Қол кісендер оларды қолдану туралы өкім берген тұлғалардың, осы олардың бастықтарының нұсқауы бойынша, сондай-ақ тамақ ішу кезінде, қажеттілік кезінде, өмірге қауіп төнген кезде (өрт, сел және т.б.), сондай-ақ күдікті мен айыпталушының кенеттен ауырып қалған жағдайда алынады. Қол кісендер сонымен қатар, айдауылда жүрген адамдарды белгіленген пунктке тапсырған соң және санитарлық тазарудан өту кезінде алынады.</w:t>
      </w:r>
    </w:p>
    <w:bookmarkEnd w:id="539"/>
    <w:bookmarkStart w:name="z2068" w:id="540"/>
    <w:p>
      <w:pPr>
        <w:spacing w:after="0"/>
        <w:ind w:left="0"/>
        <w:jc w:val="both"/>
      </w:pPr>
      <w:r>
        <w:rPr>
          <w:rFonts w:ascii="Times New Roman"/>
          <w:b w:val="false"/>
          <w:i w:val="false"/>
          <w:color w:val="000000"/>
          <w:sz w:val="28"/>
        </w:rPr>
        <w:t xml:space="preserve">
      176. Әйелдерге, мүгедектік белгілері нақты адамдарға және кәмелетке толмағандарға, егер олар айналасындағылардың өмірі мен денсаулығына қауіп төндірген, топтасып шабуыл жасаған не болмаса қарулы қарсылық көрсеткен жағдайлардан басқа уақытта арнайы құралдарды, газды қарулар және күрестің әскери тәсілдерін қолдануға жол берілмейді. </w:t>
      </w:r>
    </w:p>
    <w:bookmarkEnd w:id="540"/>
    <w:bookmarkStart w:name="z2069" w:id="541"/>
    <w:p>
      <w:pPr>
        <w:spacing w:after="0"/>
        <w:ind w:left="0"/>
        <w:jc w:val="both"/>
      </w:pPr>
      <w:r>
        <w:rPr>
          <w:rFonts w:ascii="Times New Roman"/>
          <w:b w:val="false"/>
          <w:i w:val="false"/>
          <w:color w:val="000000"/>
          <w:sz w:val="28"/>
        </w:rPr>
        <w:t>
      Адамдардың өліміне немесе басқа да ауыр зардаптарға душар еткен арнайы құралдар қолданылған әрбір жағдай туралы тергеу изоляторының бастығы тергеу изоляторына қадағалауды жүзеге асыратын прокурорға сол күні баяндайды.</w:t>
      </w:r>
    </w:p>
    <w:bookmarkEnd w:id="541"/>
    <w:bookmarkStart w:name="z2070" w:id="542"/>
    <w:p>
      <w:pPr>
        <w:spacing w:after="0"/>
        <w:ind w:left="0"/>
        <w:jc w:val="both"/>
      </w:pPr>
      <w:r>
        <w:rPr>
          <w:rFonts w:ascii="Times New Roman"/>
          <w:b w:val="false"/>
          <w:i w:val="false"/>
          <w:color w:val="000000"/>
          <w:sz w:val="28"/>
        </w:rPr>
        <w:t>
      177. Қатты су қысымын пайдалану заңда көзделген жағдайда, мысалы, күдіктілер мен айыпталушылар камераның есігін қоршап алғанда және оны ашуға ұмтылса немесе олар камерадан дәлізге шығып кеткен жағдайда қолданылуы мүмкін.</w:t>
      </w:r>
    </w:p>
    <w:bookmarkEnd w:id="542"/>
    <w:bookmarkStart w:name="z2071" w:id="543"/>
    <w:p>
      <w:pPr>
        <w:spacing w:after="0"/>
        <w:ind w:left="0"/>
        <w:jc w:val="both"/>
      </w:pPr>
      <w:r>
        <w:rPr>
          <w:rFonts w:ascii="Times New Roman"/>
          <w:b w:val="false"/>
          <w:i w:val="false"/>
          <w:color w:val="000000"/>
          <w:sz w:val="28"/>
        </w:rPr>
        <w:t>
      Су тергеу изоляторы бастығының, оның орынбасарының, ал олар болмаған уақытта кезекшінің нұсқауы бойынша қолданылады.</w:t>
      </w:r>
    </w:p>
    <w:bookmarkEnd w:id="543"/>
    <w:bookmarkStart w:name="z2072" w:id="544"/>
    <w:p>
      <w:pPr>
        <w:spacing w:after="0"/>
        <w:ind w:left="0"/>
        <w:jc w:val="both"/>
      </w:pPr>
      <w:r>
        <w:rPr>
          <w:rFonts w:ascii="Times New Roman"/>
          <w:b w:val="false"/>
          <w:i w:val="false"/>
          <w:color w:val="000000"/>
          <w:sz w:val="28"/>
        </w:rPr>
        <w:t>
      Қатты су қысымының әсері жеке құрамының бүркемелеуімен жүзеге асырылады. Камераға су есік көзшесі арқылы немесе "көзше" белгісі арқылы бағытталады.</w:t>
      </w:r>
    </w:p>
    <w:bookmarkEnd w:id="544"/>
    <w:bookmarkStart w:name="z2073" w:id="545"/>
    <w:p>
      <w:pPr>
        <w:spacing w:after="0"/>
        <w:ind w:left="0"/>
        <w:jc w:val="both"/>
      </w:pPr>
      <w:r>
        <w:rPr>
          <w:rFonts w:ascii="Times New Roman"/>
          <w:b w:val="false"/>
          <w:i w:val="false"/>
          <w:color w:val="000000"/>
          <w:sz w:val="28"/>
        </w:rPr>
        <w:t>
      178. Елесті ауру, қозбалы психоз жағдайында өзіне қандай да бір қасақана зақым келтіруге, өзін-өзі өлтіруге әрекеттенген, басқа күдіктілер мен айыпталушыларға, тергеу изоляторының қызметкерлеріне және өзге де адамдарға шабуыл жасаған адамдар тыныштандыру үшін, тергеу изоляторы бастығының дәлелді қаулысы бойынша жалғыз адамдық камераға орналастырылады.</w:t>
      </w:r>
    </w:p>
    <w:bookmarkEnd w:id="545"/>
    <w:bookmarkStart w:name="z2074" w:id="546"/>
    <w:p>
      <w:pPr>
        <w:spacing w:after="0"/>
        <w:ind w:left="0"/>
        <w:jc w:val="both"/>
      </w:pPr>
      <w:r>
        <w:rPr>
          <w:rFonts w:ascii="Times New Roman"/>
          <w:b w:val="false"/>
          <w:i w:val="false"/>
          <w:color w:val="000000"/>
          <w:sz w:val="28"/>
        </w:rPr>
        <w:t>
      Жалғыз адамдық камераға күдіктілер мен айыпталушыларды орналастыру алдында олармен өзіне қандай да бір қасақана зақым келтіруге, өз өзіне қол жұмсауға немесе күзетке және басқа да адамдарға шабуыл жасау үшін пайдалана алатын барлық заттар алынады. Сыртқы киім (пальто, бушлат, бас киім) камераға берілмейді. Күдіктілер немесе айыпталушыларды камераға үш бақылаушы ертіп апарады.</w:t>
      </w:r>
    </w:p>
    <w:bookmarkEnd w:id="546"/>
    <w:bookmarkStart w:name="z2075" w:id="547"/>
    <w:p>
      <w:pPr>
        <w:spacing w:after="0"/>
        <w:ind w:left="0"/>
        <w:jc w:val="both"/>
      </w:pPr>
      <w:r>
        <w:rPr>
          <w:rFonts w:ascii="Times New Roman"/>
          <w:b w:val="false"/>
          <w:i w:val="false"/>
          <w:color w:val="000000"/>
          <w:sz w:val="28"/>
        </w:rPr>
        <w:t>
      Жалғыз адамдық камераға орналасқан адамдарға үздіксіз қадағалау жүргізіледі. Бұл үшін күзет орны қойылады.</w:t>
      </w:r>
    </w:p>
    <w:bookmarkEnd w:id="547"/>
    <w:bookmarkStart w:name="z2076" w:id="548"/>
    <w:p>
      <w:pPr>
        <w:spacing w:after="0"/>
        <w:ind w:left="0"/>
        <w:jc w:val="both"/>
      </w:pPr>
      <w:r>
        <w:rPr>
          <w:rFonts w:ascii="Times New Roman"/>
          <w:b w:val="false"/>
          <w:i w:val="false"/>
          <w:color w:val="000000"/>
          <w:sz w:val="28"/>
        </w:rPr>
        <w:t>
      Күдіктілер мен айыпталушыларды мұндай камераға орналастыру тергеу изоляторы бастығының, ол болмаған кезде - орынбасарының немесе кезекшінің нұсқауы бойынша, дәрігердің (фельдшердің) келісімімен жүзеге асырылады.</w:t>
      </w:r>
    </w:p>
    <w:bookmarkEnd w:id="548"/>
    <w:bookmarkStart w:name="z2077" w:id="549"/>
    <w:p>
      <w:pPr>
        <w:spacing w:after="0"/>
        <w:ind w:left="0"/>
        <w:jc w:val="both"/>
      </w:pPr>
      <w:r>
        <w:rPr>
          <w:rFonts w:ascii="Times New Roman"/>
          <w:b w:val="false"/>
          <w:i w:val="false"/>
          <w:color w:val="000000"/>
          <w:sz w:val="28"/>
        </w:rPr>
        <w:t>
      Жалғыз адамдық камерадан шығару дәрігермен (фельдшермен) келісіліп, тергеу изоляторы бастығының нұсқауы бойынша жүргізіледі.</w:t>
      </w:r>
    </w:p>
    <w:bookmarkEnd w:id="549"/>
    <w:bookmarkStart w:name="z2078" w:id="550"/>
    <w:p>
      <w:pPr>
        <w:spacing w:after="0"/>
        <w:ind w:left="0"/>
        <w:jc w:val="both"/>
      </w:pPr>
      <w:r>
        <w:rPr>
          <w:rFonts w:ascii="Times New Roman"/>
          <w:b w:val="false"/>
          <w:i w:val="false"/>
          <w:color w:val="000000"/>
          <w:sz w:val="28"/>
        </w:rPr>
        <w:t>
      Жалғыз адамдық камераға орналастыру туралы қаулыда камераға қамаудың себептері, аталған қауіпсіздік шарасын қолдану туралы жарлық берген адам, оны қолдануға келісім берген дәрігер (фельдшер), камерада болу уақыты, аталған шараны қолдануды сипаттайтын басқа да мәліметтер көрсетіледі.</w:t>
      </w:r>
    </w:p>
    <w:bookmarkEnd w:id="550"/>
    <w:bookmarkStart w:name="z2079" w:id="551"/>
    <w:p>
      <w:pPr>
        <w:spacing w:after="0"/>
        <w:ind w:left="0"/>
        <w:jc w:val="both"/>
      </w:pPr>
      <w:r>
        <w:rPr>
          <w:rFonts w:ascii="Times New Roman"/>
          <w:b w:val="false"/>
          <w:i w:val="false"/>
          <w:color w:val="000000"/>
          <w:sz w:val="28"/>
        </w:rPr>
        <w:t>
      179. Қару мынадай жағдайларда ескертусіз қолданылады:</w:t>
      </w:r>
    </w:p>
    <w:bookmarkEnd w:id="551"/>
    <w:bookmarkStart w:name="z2080" w:id="552"/>
    <w:p>
      <w:pPr>
        <w:spacing w:after="0"/>
        <w:ind w:left="0"/>
        <w:jc w:val="both"/>
      </w:pPr>
      <w:r>
        <w:rPr>
          <w:rFonts w:ascii="Times New Roman"/>
          <w:b w:val="false"/>
          <w:i w:val="false"/>
          <w:color w:val="000000"/>
          <w:sz w:val="28"/>
        </w:rPr>
        <w:t>
      1) тергеу изоляторына күзет пен қадағалауды жүзеге асырушы адамдарға, айдауыл құрамына, тергеу изоляторының басқа қызметкерлеріне, сотқа, прокуратураға, ішкі істер органдарына, күдіктілер мен айыпталушыларға не болмаса өзге адамдарға қарулы шабуыл жасалған кезде;</w:t>
      </w:r>
    </w:p>
    <w:bookmarkEnd w:id="552"/>
    <w:bookmarkStart w:name="z2081" w:id="553"/>
    <w:p>
      <w:pPr>
        <w:spacing w:after="0"/>
        <w:ind w:left="0"/>
        <w:jc w:val="both"/>
      </w:pPr>
      <w:r>
        <w:rPr>
          <w:rFonts w:ascii="Times New Roman"/>
          <w:b w:val="false"/>
          <w:i w:val="false"/>
          <w:color w:val="000000"/>
          <w:sz w:val="28"/>
        </w:rPr>
        <w:t>
      2) аталған тармақтың 1-тармақшасында тізбеленген адамдардың өмірі мен денсаулығына тікелей қауіп төндіретін өзге де ашық шабуыл жасаған кезде;</w:t>
      </w:r>
    </w:p>
    <w:bookmarkEnd w:id="553"/>
    <w:bookmarkStart w:name="z2082" w:id="554"/>
    <w:p>
      <w:pPr>
        <w:spacing w:after="0"/>
        <w:ind w:left="0"/>
        <w:jc w:val="both"/>
      </w:pPr>
      <w:r>
        <w:rPr>
          <w:rFonts w:ascii="Times New Roman"/>
          <w:b w:val="false"/>
          <w:i w:val="false"/>
          <w:color w:val="000000"/>
          <w:sz w:val="28"/>
        </w:rPr>
        <w:t>
      3) қарумен, көлік құралдарында, сондай-ақ автомобиль немесе темір жол көлігіндегі қозғалыс кезінде қашқан күдіктілер мен айыпталушыларға;</w:t>
      </w:r>
    </w:p>
    <w:bookmarkEnd w:id="554"/>
    <w:bookmarkStart w:name="z2083" w:id="555"/>
    <w:p>
      <w:pPr>
        <w:spacing w:after="0"/>
        <w:ind w:left="0"/>
        <w:jc w:val="both"/>
      </w:pPr>
      <w:r>
        <w:rPr>
          <w:rFonts w:ascii="Times New Roman"/>
          <w:b w:val="false"/>
          <w:i w:val="false"/>
          <w:color w:val="000000"/>
          <w:sz w:val="28"/>
        </w:rPr>
        <w:t>
      4) түнде, көру мүмкіндігі нашар жағдайда және орманды жерлерде қашқан кезде;</w:t>
      </w:r>
    </w:p>
    <w:bookmarkEnd w:id="555"/>
    <w:bookmarkStart w:name="z2084" w:id="556"/>
    <w:p>
      <w:pPr>
        <w:spacing w:after="0"/>
        <w:ind w:left="0"/>
        <w:jc w:val="both"/>
      </w:pPr>
      <w:r>
        <w:rPr>
          <w:rFonts w:ascii="Times New Roman"/>
          <w:b w:val="false"/>
          <w:i w:val="false"/>
          <w:color w:val="000000"/>
          <w:sz w:val="28"/>
        </w:rPr>
        <w:t>
      5) қарулы қарсылық көрсеткен қашқан күдікті мен айыпталушыны ұстау кезінде.</w:t>
      </w:r>
    </w:p>
    <w:bookmarkEnd w:id="556"/>
    <w:bookmarkStart w:name="z2085" w:id="557"/>
    <w:p>
      <w:pPr>
        <w:spacing w:after="0"/>
        <w:ind w:left="0"/>
        <w:jc w:val="both"/>
      </w:pPr>
      <w:r>
        <w:rPr>
          <w:rFonts w:ascii="Times New Roman"/>
          <w:b w:val="false"/>
          <w:i w:val="false"/>
          <w:color w:val="000000"/>
          <w:sz w:val="28"/>
        </w:rPr>
        <w:t>
      180. Қару "Тоқта! Атамын!" деген ескерту айқайдан соң және:</w:t>
      </w:r>
    </w:p>
    <w:bookmarkEnd w:id="557"/>
    <w:bookmarkStart w:name="z2086" w:id="558"/>
    <w:p>
      <w:pPr>
        <w:spacing w:after="0"/>
        <w:ind w:left="0"/>
        <w:jc w:val="both"/>
      </w:pPr>
      <w:r>
        <w:rPr>
          <w:rFonts w:ascii="Times New Roman"/>
          <w:b w:val="false"/>
          <w:i w:val="false"/>
          <w:color w:val="000000"/>
          <w:sz w:val="28"/>
        </w:rPr>
        <w:t>
      1) қоршалған нысандағы күдікті мен айыпталушы күзет желісінен өтуге әрекеттенген кезде, ал басқа барлық жағдайда күзет желісінен өткен соң (осы Қағидалардың 179-тармағында көрсетілген ескертулерсіз қару қолдану жағдайынан басқа);</w:t>
      </w:r>
    </w:p>
    <w:bookmarkEnd w:id="558"/>
    <w:bookmarkStart w:name="z2087" w:id="559"/>
    <w:p>
      <w:pPr>
        <w:spacing w:after="0"/>
        <w:ind w:left="0"/>
        <w:jc w:val="both"/>
      </w:pPr>
      <w:r>
        <w:rPr>
          <w:rFonts w:ascii="Times New Roman"/>
          <w:b w:val="false"/>
          <w:i w:val="false"/>
          <w:color w:val="000000"/>
          <w:sz w:val="28"/>
        </w:rPr>
        <w:t>
      2) күзет қамауынан қашқан адамның ізіне түскен кезде;</w:t>
      </w:r>
    </w:p>
    <w:bookmarkEnd w:id="559"/>
    <w:bookmarkStart w:name="z2088" w:id="560"/>
    <w:p>
      <w:pPr>
        <w:spacing w:after="0"/>
        <w:ind w:left="0"/>
        <w:jc w:val="both"/>
      </w:pPr>
      <w:r>
        <w:rPr>
          <w:rFonts w:ascii="Times New Roman"/>
          <w:b w:val="false"/>
          <w:i w:val="false"/>
          <w:color w:val="000000"/>
          <w:sz w:val="28"/>
        </w:rPr>
        <w:t>
      3) осы Қағиданың 179-тармағының 1-тармақшасында көрсетілген адамдарға шабуыл жасаған кезде, олардың өмірі мен денсаулығына тікелей қауіп төнген жағдайда, жоғарыға атудан соң қолданылады.</w:t>
      </w:r>
    </w:p>
    <w:bookmarkEnd w:id="560"/>
    <w:bookmarkStart w:name="z2089" w:id="561"/>
    <w:p>
      <w:pPr>
        <w:spacing w:after="0"/>
        <w:ind w:left="0"/>
        <w:jc w:val="both"/>
      </w:pPr>
      <w:r>
        <w:rPr>
          <w:rFonts w:ascii="Times New Roman"/>
          <w:b w:val="false"/>
          <w:i w:val="false"/>
          <w:color w:val="000000"/>
          <w:sz w:val="28"/>
        </w:rPr>
        <w:t>
      181. Әйелдерге және кәмелетке толмағандарға, олар қарулы қарсылық көрсетіп, көлік құралдарын, оның ішінде әуе кемелерін кепілдікке алған не болмаса топтасып, сондай-ақ өрт қаупі мен жарылу қаупі көп қоймаларға (сақтау қоймаларына) бағытталған шабуыл жасау жағдайларынан басқа кезде қару қолданылмайды.</w:t>
      </w:r>
    </w:p>
    <w:bookmarkEnd w:id="561"/>
    <w:bookmarkStart w:name="z2090" w:id="562"/>
    <w:p>
      <w:pPr>
        <w:spacing w:after="0"/>
        <w:ind w:left="0"/>
        <w:jc w:val="both"/>
      </w:pPr>
      <w:r>
        <w:rPr>
          <w:rFonts w:ascii="Times New Roman"/>
          <w:b w:val="false"/>
          <w:i w:val="false"/>
          <w:color w:val="000000"/>
          <w:sz w:val="28"/>
        </w:rPr>
        <w:t>
      182. Қару қолданушы бастықтардың бұйрығы бойынша қару қолдану жағдайынан басқа кезде, кездікпен, мылтықтың дүмімен немесе атыс қаруымен іс-қимыл жасауды жағдайға қарай, өзі шешеді.</w:t>
      </w:r>
    </w:p>
    <w:bookmarkEnd w:id="562"/>
    <w:bookmarkStart w:name="z2091" w:id="563"/>
    <w:p>
      <w:pPr>
        <w:spacing w:after="0"/>
        <w:ind w:left="0"/>
        <w:jc w:val="both"/>
      </w:pPr>
      <w:r>
        <w:rPr>
          <w:rFonts w:ascii="Times New Roman"/>
          <w:b w:val="false"/>
          <w:i w:val="false"/>
          <w:color w:val="000000"/>
          <w:sz w:val="28"/>
        </w:rPr>
        <w:t>
      183. Алдын ала қамауда отырған адам күзет қамауында ұстау орнын өз бетінше тастап кетсе не болмаса айдауылдау (еріп жүру) кезінде күзеттен немесе қадағалаудан өз бетінше кетіп қалса, күзет қамауында ұстау орнынан қашқан болып есептелінеді.</w:t>
      </w:r>
    </w:p>
    <w:bookmarkEnd w:id="563"/>
    <w:bookmarkStart w:name="z2092" w:id="564"/>
    <w:p>
      <w:pPr>
        <w:spacing w:after="0"/>
        <w:ind w:left="0"/>
        <w:jc w:val="both"/>
      </w:pPr>
      <w:r>
        <w:rPr>
          <w:rFonts w:ascii="Times New Roman"/>
          <w:b w:val="false"/>
          <w:i w:val="false"/>
          <w:color w:val="000000"/>
          <w:sz w:val="28"/>
        </w:rPr>
        <w:t>
      184. Күзет шеңбері болып табылады:</w:t>
      </w:r>
    </w:p>
    <w:bookmarkEnd w:id="564"/>
    <w:bookmarkStart w:name="z2093" w:id="565"/>
    <w:p>
      <w:pPr>
        <w:spacing w:after="0"/>
        <w:ind w:left="0"/>
        <w:jc w:val="both"/>
      </w:pPr>
      <w:r>
        <w:rPr>
          <w:rFonts w:ascii="Times New Roman"/>
          <w:b w:val="false"/>
          <w:i w:val="false"/>
          <w:color w:val="000000"/>
          <w:sz w:val="28"/>
        </w:rPr>
        <w:t>
      1) тергеу изоляторының негізгі қоршауының ішкі және сыртқы жағына орналасқан, "Тыйым салынған аймақ, өтуге болмайды!" деген жазу жазылған ескерту белгілері қойылған ескерту қоршаулары, ал олар жоқ кезде - негізгі қоршаулар;</w:t>
      </w:r>
    </w:p>
    <w:bookmarkEnd w:id="565"/>
    <w:bookmarkStart w:name="z2094" w:id="566"/>
    <w:p>
      <w:pPr>
        <w:spacing w:after="0"/>
        <w:ind w:left="0"/>
        <w:jc w:val="both"/>
      </w:pPr>
      <w:r>
        <w:rPr>
          <w:rFonts w:ascii="Times New Roman"/>
          <w:b w:val="false"/>
          <w:i w:val="false"/>
          <w:color w:val="000000"/>
          <w:sz w:val="28"/>
        </w:rPr>
        <w:t>
      2) аумақтың аз уақыт қана жұмыс істейтін аумақтарында жылжымалы қоршаулар қойылған немесе "Тыйым салынған аймақ, өтуге болмайды!" деген жазу жазылған ескерту белгілері бар шекаралары;</w:t>
      </w:r>
    </w:p>
    <w:bookmarkEnd w:id="566"/>
    <w:bookmarkStart w:name="z2095" w:id="567"/>
    <w:p>
      <w:pPr>
        <w:spacing w:after="0"/>
        <w:ind w:left="0"/>
        <w:jc w:val="both"/>
      </w:pPr>
      <w:r>
        <w:rPr>
          <w:rFonts w:ascii="Times New Roman"/>
          <w:b w:val="false"/>
          <w:i w:val="false"/>
          <w:color w:val="000000"/>
          <w:sz w:val="28"/>
        </w:rPr>
        <w:t>
      3) көлік құралдарында, вагондардың, автомобильдердің қабырғалары (борттары) есіктері (люктері), едендері, шатырлары (төбелер);</w:t>
      </w:r>
    </w:p>
    <w:bookmarkEnd w:id="567"/>
    <w:bookmarkStart w:name="z2096" w:id="568"/>
    <w:p>
      <w:pPr>
        <w:spacing w:after="0"/>
        <w:ind w:left="0"/>
        <w:jc w:val="both"/>
      </w:pPr>
      <w:r>
        <w:rPr>
          <w:rFonts w:ascii="Times New Roman"/>
          <w:b w:val="false"/>
          <w:i w:val="false"/>
          <w:color w:val="000000"/>
          <w:sz w:val="28"/>
        </w:rPr>
        <w:t>
      4) сот мәжілісі залдарының (қызмет бөлмелерінің) және сотталушыларға (сотталғандарға) арналған камералардың қабырғалары, едендері, есіктері және терезелері;</w:t>
      </w:r>
    </w:p>
    <w:bookmarkEnd w:id="568"/>
    <w:bookmarkStart w:name="z2097" w:id="569"/>
    <w:p>
      <w:pPr>
        <w:spacing w:after="0"/>
        <w:ind w:left="0"/>
        <w:jc w:val="both"/>
      </w:pPr>
      <w:r>
        <w:rPr>
          <w:rFonts w:ascii="Times New Roman"/>
          <w:b w:val="false"/>
          <w:i w:val="false"/>
          <w:color w:val="000000"/>
          <w:sz w:val="28"/>
        </w:rPr>
        <w:t>
      5) жаяу айдауылдау кезінде айдауылдар колоннасына таяу жердегі шеңбер, айдауылдар еріп жүрген кезде тек колоннаның артында - колонна айналасында шартты шеңбер жеті метрлік арақашықтық.</w:t>
      </w:r>
    </w:p>
    <w:bookmarkEnd w:id="569"/>
    <w:bookmarkStart w:name="z2098" w:id="570"/>
    <w:p>
      <w:pPr>
        <w:spacing w:after="0"/>
        <w:ind w:left="0"/>
        <w:jc w:val="both"/>
      </w:pPr>
      <w:r>
        <w:rPr>
          <w:rFonts w:ascii="Times New Roman"/>
          <w:b w:val="false"/>
          <w:i w:val="false"/>
          <w:color w:val="000000"/>
          <w:sz w:val="28"/>
        </w:rPr>
        <w:t>
      185. Төтенше жағдайлар туындаған кезде тергеу изоляторының режимдік корпусына және режимдік аймағына қарулы жеке құрам кіргізу және мұнымен бірге қару қолдану ҚАЖ комитетінің төрағасының, аумақтық бөлініс бастығының, тергеу изоляторы бастығының шешімі бойынша жүзеге асырылады. Мұндай жағдайда қару тек "Жат! Атамын!" деген ескерту айқайынан соң ғана және жоғарыға атқаннан кейін қолданылады.</w:t>
      </w:r>
    </w:p>
    <w:bookmarkEnd w:id="570"/>
    <w:bookmarkStart w:name="z2099" w:id="571"/>
    <w:p>
      <w:pPr>
        <w:spacing w:after="0"/>
        <w:ind w:left="0"/>
        <w:jc w:val="both"/>
      </w:pPr>
      <w:r>
        <w:rPr>
          <w:rFonts w:ascii="Times New Roman"/>
          <w:b w:val="false"/>
          <w:i w:val="false"/>
          <w:color w:val="000000"/>
          <w:sz w:val="28"/>
        </w:rPr>
        <w:t>
      186. Қару қолдану салдарынан адам жараланған немесе өлген жағдайда прокурор, анықтаушы немесе тергеуші келгенше оқиға болған жер күзетпен қамтамасыз етіледі. Тергеу изоляторынан сырт жерде күдікті мен айыпталушы өлген немесе жараланған жағдайда, ол жерді айдауылдың күшімен күзету мүмкін болмаған кезде айдауылдың бастығы болған оқиға жайлы оқиға орнын күзетпен қамтамасыз етуде айдауылға қажетті көмек көрсетуге міндетті тергеу изоляторының немесе аумақтық бөліністің бастығына хабарлайды.</w:t>
      </w:r>
    </w:p>
    <w:bookmarkEnd w:id="571"/>
    <w:bookmarkStart w:name="z2100" w:id="572"/>
    <w:p>
      <w:pPr>
        <w:spacing w:after="0"/>
        <w:ind w:left="0"/>
        <w:jc w:val="both"/>
      </w:pPr>
      <w:r>
        <w:rPr>
          <w:rFonts w:ascii="Times New Roman"/>
          <w:b w:val="false"/>
          <w:i w:val="false"/>
          <w:color w:val="000000"/>
          <w:sz w:val="28"/>
        </w:rPr>
        <w:t>
      Қару қолдану салдарынан жараланған адамдарға медициналық көмек көрсетіледі.</w:t>
      </w:r>
    </w:p>
    <w:bookmarkEnd w:id="572"/>
    <w:bookmarkStart w:name="z2101" w:id="573"/>
    <w:p>
      <w:pPr>
        <w:spacing w:after="0"/>
        <w:ind w:left="0"/>
        <w:jc w:val="both"/>
      </w:pPr>
      <w:r>
        <w:rPr>
          <w:rFonts w:ascii="Times New Roman"/>
          <w:b w:val="false"/>
          <w:i w:val="false"/>
          <w:color w:val="000000"/>
          <w:sz w:val="28"/>
        </w:rPr>
        <w:t>
      187. Әрбір қару қолдану, сондай-ақ өлімге, жаралануға душар еткен кездейсоқ ату және басқа да ауыр зардаптар жайлы тергеу изоляторының бастығы дереу прокурорды, тікелей бастығын хабардар етеді және қызметтік тексеріс жүргізеді.</w:t>
      </w:r>
    </w:p>
    <w:bookmarkEnd w:id="573"/>
    <w:bookmarkStart w:name="z2102" w:id="574"/>
    <w:p>
      <w:pPr>
        <w:spacing w:after="0"/>
        <w:ind w:left="0"/>
        <w:jc w:val="both"/>
      </w:pPr>
      <w:r>
        <w:rPr>
          <w:rFonts w:ascii="Times New Roman"/>
          <w:b w:val="false"/>
          <w:i w:val="false"/>
          <w:color w:val="000000"/>
          <w:sz w:val="28"/>
        </w:rPr>
        <w:t xml:space="preserve">
      188. Өлімге, жаралануға және басқа да ауыр зардаптарға соқтырмаған қарудың кездейсоқ атылуы кезінде тергеу изоляторының бастығы қызметтік тексеріс жүргізумен ғана шектеледі. </w:t>
      </w:r>
    </w:p>
    <w:bookmarkEnd w:id="574"/>
    <w:bookmarkStart w:name="z2103" w:id="575"/>
    <w:p>
      <w:pPr>
        <w:spacing w:after="0"/>
        <w:ind w:left="0"/>
        <w:jc w:val="left"/>
      </w:pPr>
      <w:r>
        <w:rPr>
          <w:rFonts w:ascii="Times New Roman"/>
          <w:b/>
          <w:i w:val="false"/>
          <w:color w:val="000000"/>
        </w:rPr>
        <w:t xml:space="preserve"> 13. Күрделі жағдай кезінде күзетпен және қадағалаумен қамтамасыз ету тәртібі</w:t>
      </w:r>
    </w:p>
    <w:bookmarkEnd w:id="575"/>
    <w:bookmarkStart w:name="z2104" w:id="576"/>
    <w:p>
      <w:pPr>
        <w:spacing w:after="0"/>
        <w:ind w:left="0"/>
        <w:jc w:val="both"/>
      </w:pPr>
      <w:r>
        <w:rPr>
          <w:rFonts w:ascii="Times New Roman"/>
          <w:b w:val="false"/>
          <w:i w:val="false"/>
          <w:color w:val="000000"/>
          <w:sz w:val="28"/>
        </w:rPr>
        <w:t>
      189. Төтенше оқиға кезінде тергеу изоляторында жекелеген күзет бекеттеріне немесе жалпы дабыл жарияланады.</w:t>
      </w:r>
    </w:p>
    <w:bookmarkEnd w:id="576"/>
    <w:bookmarkStart w:name="z2105" w:id="577"/>
    <w:p>
      <w:pPr>
        <w:spacing w:after="0"/>
        <w:ind w:left="0"/>
        <w:jc w:val="both"/>
      </w:pPr>
      <w:r>
        <w:rPr>
          <w:rFonts w:ascii="Times New Roman"/>
          <w:b w:val="false"/>
          <w:i w:val="false"/>
          <w:color w:val="000000"/>
          <w:sz w:val="28"/>
        </w:rPr>
        <w:t>
      Күзет бекеттеріндегі дабыл күзет бекетінен күзет бекетіндегі бақылаушының немесе корпус бойынша аға қызметкердің кезекшіге белгі беруі арқылы жарияланады.</w:t>
      </w:r>
    </w:p>
    <w:bookmarkEnd w:id="577"/>
    <w:bookmarkStart w:name="z2106" w:id="578"/>
    <w:p>
      <w:pPr>
        <w:spacing w:after="0"/>
        <w:ind w:left="0"/>
        <w:jc w:val="both"/>
      </w:pPr>
      <w:r>
        <w:rPr>
          <w:rFonts w:ascii="Times New Roman"/>
          <w:b w:val="false"/>
          <w:i w:val="false"/>
          <w:color w:val="000000"/>
          <w:sz w:val="28"/>
        </w:rPr>
        <w:t>
      Күзет бекетінде дабыл белгісі күзет-дабыл белгісін беретін аппарат бойынша бір рет қысқа белгі берумен немесе телефон арқылы "Күзет бекетінде дабыл" деген сөздермен беріледі.</w:t>
      </w:r>
    </w:p>
    <w:bookmarkEnd w:id="578"/>
    <w:bookmarkStart w:name="z2107" w:id="579"/>
    <w:p>
      <w:pPr>
        <w:spacing w:after="0"/>
        <w:ind w:left="0"/>
        <w:jc w:val="both"/>
      </w:pPr>
      <w:r>
        <w:rPr>
          <w:rFonts w:ascii="Times New Roman"/>
          <w:b w:val="false"/>
          <w:i w:val="false"/>
          <w:color w:val="000000"/>
          <w:sz w:val="28"/>
        </w:rPr>
        <w:t>
      Күзет бекетінде дабыл кезекшінің немесе оның орынбасарының өкімімен тоқтатылады.</w:t>
      </w:r>
    </w:p>
    <w:bookmarkEnd w:id="579"/>
    <w:bookmarkStart w:name="z2108" w:id="580"/>
    <w:p>
      <w:pPr>
        <w:spacing w:after="0"/>
        <w:ind w:left="0"/>
        <w:jc w:val="both"/>
      </w:pPr>
      <w:r>
        <w:rPr>
          <w:rFonts w:ascii="Times New Roman"/>
          <w:b w:val="false"/>
          <w:i w:val="false"/>
          <w:color w:val="000000"/>
          <w:sz w:val="28"/>
        </w:rPr>
        <w:t>
      Жалпы дабылды тергеу изоляторының бастығы немесе оның орынбасары ал олар болмаған кезде кезекші барлық күзет бекеттеріне және жеке құрамның жатақханасына белгі беріп жариялайды.</w:t>
      </w:r>
    </w:p>
    <w:bookmarkEnd w:id="580"/>
    <w:bookmarkStart w:name="z2109" w:id="581"/>
    <w:p>
      <w:pPr>
        <w:spacing w:after="0"/>
        <w:ind w:left="0"/>
        <w:jc w:val="both"/>
      </w:pPr>
      <w:r>
        <w:rPr>
          <w:rFonts w:ascii="Times New Roman"/>
          <w:b w:val="false"/>
          <w:i w:val="false"/>
          <w:color w:val="000000"/>
          <w:sz w:val="28"/>
        </w:rPr>
        <w:t>
      Жалпы дабыл белгісі күзет-дабыл белгісін беретін аппарат бойынша ұзаққа созылған дабыл белгісін үш рет берумен жарияланады, ал белгі беруі жоқ жерлерге телефонмен "Тыңдаңыздар! Жалпы дабыл жарияланады" деген сөздермен хабарланады.</w:t>
      </w:r>
    </w:p>
    <w:bookmarkEnd w:id="581"/>
    <w:bookmarkStart w:name="z2110" w:id="582"/>
    <w:p>
      <w:pPr>
        <w:spacing w:after="0"/>
        <w:ind w:left="0"/>
        <w:jc w:val="both"/>
      </w:pPr>
      <w:r>
        <w:rPr>
          <w:rFonts w:ascii="Times New Roman"/>
          <w:b w:val="false"/>
          <w:i w:val="false"/>
          <w:color w:val="000000"/>
          <w:sz w:val="28"/>
        </w:rPr>
        <w:t>
      190. Күзет орнында дабыл:</w:t>
      </w:r>
    </w:p>
    <w:bookmarkEnd w:id="582"/>
    <w:bookmarkStart w:name="z2111" w:id="583"/>
    <w:p>
      <w:pPr>
        <w:spacing w:after="0"/>
        <w:ind w:left="0"/>
        <w:jc w:val="both"/>
      </w:pPr>
      <w:r>
        <w:rPr>
          <w:rFonts w:ascii="Times New Roman"/>
          <w:b w:val="false"/>
          <w:i w:val="false"/>
          <w:color w:val="000000"/>
          <w:sz w:val="28"/>
        </w:rPr>
        <w:t>
      1) күзет орнындағы бақылаушыға, корпус бойынша аға қызметкерге немесе басқа адамдарға шабуыл жасалғанда;</w:t>
      </w:r>
    </w:p>
    <w:bookmarkEnd w:id="583"/>
    <w:bookmarkStart w:name="z2112" w:id="584"/>
    <w:p>
      <w:pPr>
        <w:spacing w:after="0"/>
        <w:ind w:left="0"/>
        <w:jc w:val="both"/>
      </w:pPr>
      <w:r>
        <w:rPr>
          <w:rFonts w:ascii="Times New Roman"/>
          <w:b w:val="false"/>
          <w:i w:val="false"/>
          <w:color w:val="000000"/>
          <w:sz w:val="28"/>
        </w:rPr>
        <w:t>
      2) күдіктілер мен айыпталушылар бақылаушының немесе корпус бойынша аға қызметкердің талаптарына топтасып бағынбаған жағдайда;</w:t>
      </w:r>
    </w:p>
    <w:bookmarkEnd w:id="584"/>
    <w:bookmarkStart w:name="z2113" w:id="585"/>
    <w:p>
      <w:pPr>
        <w:spacing w:after="0"/>
        <w:ind w:left="0"/>
        <w:jc w:val="both"/>
      </w:pPr>
      <w:r>
        <w:rPr>
          <w:rFonts w:ascii="Times New Roman"/>
          <w:b w:val="false"/>
          <w:i w:val="false"/>
          <w:color w:val="000000"/>
          <w:sz w:val="28"/>
        </w:rPr>
        <w:t>
      3) камера ішінде бұзақылық және тәртіпсіздіктер жасалғанда;</w:t>
      </w:r>
    </w:p>
    <w:bookmarkEnd w:id="585"/>
    <w:bookmarkStart w:name="z2114" w:id="586"/>
    <w:p>
      <w:pPr>
        <w:spacing w:after="0"/>
        <w:ind w:left="0"/>
        <w:jc w:val="both"/>
      </w:pPr>
      <w:r>
        <w:rPr>
          <w:rFonts w:ascii="Times New Roman"/>
          <w:b w:val="false"/>
          <w:i w:val="false"/>
          <w:color w:val="000000"/>
          <w:sz w:val="28"/>
        </w:rPr>
        <w:t>
      4) қашу немесе қашуға әрекеттену анықталғанда;</w:t>
      </w:r>
    </w:p>
    <w:bookmarkEnd w:id="586"/>
    <w:bookmarkStart w:name="z2115" w:id="587"/>
    <w:p>
      <w:pPr>
        <w:spacing w:after="0"/>
        <w:ind w:left="0"/>
        <w:jc w:val="both"/>
      </w:pPr>
      <w:r>
        <w:rPr>
          <w:rFonts w:ascii="Times New Roman"/>
          <w:b w:val="false"/>
          <w:i w:val="false"/>
          <w:color w:val="000000"/>
          <w:sz w:val="28"/>
        </w:rPr>
        <w:t>
      5) өрт болғанда;</w:t>
      </w:r>
    </w:p>
    <w:bookmarkEnd w:id="587"/>
    <w:bookmarkStart w:name="z2116" w:id="588"/>
    <w:p>
      <w:pPr>
        <w:spacing w:after="0"/>
        <w:ind w:left="0"/>
        <w:jc w:val="both"/>
      </w:pPr>
      <w:r>
        <w:rPr>
          <w:rFonts w:ascii="Times New Roman"/>
          <w:b w:val="false"/>
          <w:i w:val="false"/>
          <w:color w:val="000000"/>
          <w:sz w:val="28"/>
        </w:rPr>
        <w:t>
      6) қамаудағыны камераластары өлтірген немесе дене жарақатын салғанда;</w:t>
      </w:r>
    </w:p>
    <w:bookmarkEnd w:id="588"/>
    <w:bookmarkStart w:name="z2117" w:id="589"/>
    <w:p>
      <w:pPr>
        <w:spacing w:after="0"/>
        <w:ind w:left="0"/>
        <w:jc w:val="both"/>
      </w:pPr>
      <w:r>
        <w:rPr>
          <w:rFonts w:ascii="Times New Roman"/>
          <w:b w:val="false"/>
          <w:i w:val="false"/>
          <w:color w:val="000000"/>
          <w:sz w:val="28"/>
        </w:rPr>
        <w:t>
      7) өзін-өзі өлтірген немесе өзін-өзі өлтіруге әрекеттенген және күзет орнында шұғыл шара қолдануды талап ететін басқа да жағдайларда жарияланады.</w:t>
      </w:r>
    </w:p>
    <w:bookmarkEnd w:id="589"/>
    <w:bookmarkStart w:name="z2118" w:id="590"/>
    <w:p>
      <w:pPr>
        <w:spacing w:after="0"/>
        <w:ind w:left="0"/>
        <w:jc w:val="both"/>
      </w:pPr>
      <w:r>
        <w:rPr>
          <w:rFonts w:ascii="Times New Roman"/>
          <w:b w:val="false"/>
          <w:i w:val="false"/>
          <w:color w:val="000000"/>
          <w:sz w:val="28"/>
        </w:rPr>
        <w:t>
      191. Жалпы дабыл:</w:t>
      </w:r>
    </w:p>
    <w:bookmarkEnd w:id="590"/>
    <w:bookmarkStart w:name="z2119" w:id="591"/>
    <w:p>
      <w:pPr>
        <w:spacing w:after="0"/>
        <w:ind w:left="0"/>
        <w:jc w:val="both"/>
      </w:pPr>
      <w:r>
        <w:rPr>
          <w:rFonts w:ascii="Times New Roman"/>
          <w:b w:val="false"/>
          <w:i w:val="false"/>
          <w:color w:val="000000"/>
          <w:sz w:val="28"/>
        </w:rPr>
        <w:t>
      1) күзет орнындағы оқиға қауіпті сипат алған кезде немесе барлық корпустарға не болмаса тергеу изоляторына таралу қаупі туындаған кезде;</w:t>
      </w:r>
    </w:p>
    <w:bookmarkEnd w:id="591"/>
    <w:bookmarkStart w:name="z2120" w:id="592"/>
    <w:p>
      <w:pPr>
        <w:spacing w:after="0"/>
        <w:ind w:left="0"/>
        <w:jc w:val="both"/>
      </w:pPr>
      <w:r>
        <w:rPr>
          <w:rFonts w:ascii="Times New Roman"/>
          <w:b w:val="false"/>
          <w:i w:val="false"/>
          <w:color w:val="000000"/>
          <w:sz w:val="28"/>
        </w:rPr>
        <w:t>
      2) тергеу изоляторына қарулы шабуыл жасалған кезде;</w:t>
      </w:r>
    </w:p>
    <w:bookmarkEnd w:id="592"/>
    <w:bookmarkStart w:name="z2121" w:id="593"/>
    <w:p>
      <w:pPr>
        <w:spacing w:after="0"/>
        <w:ind w:left="0"/>
        <w:jc w:val="both"/>
      </w:pPr>
      <w:r>
        <w:rPr>
          <w:rFonts w:ascii="Times New Roman"/>
          <w:b w:val="false"/>
          <w:i w:val="false"/>
          <w:color w:val="000000"/>
          <w:sz w:val="28"/>
        </w:rPr>
        <w:t>
      3) топтанып қашу кезінде;</w:t>
      </w:r>
    </w:p>
    <w:bookmarkEnd w:id="593"/>
    <w:bookmarkStart w:name="z2122" w:id="594"/>
    <w:p>
      <w:pPr>
        <w:spacing w:after="0"/>
        <w:ind w:left="0"/>
        <w:jc w:val="both"/>
      </w:pPr>
      <w:r>
        <w:rPr>
          <w:rFonts w:ascii="Times New Roman"/>
          <w:b w:val="false"/>
          <w:i w:val="false"/>
          <w:color w:val="000000"/>
          <w:sz w:val="28"/>
        </w:rPr>
        <w:t>
      4) режимдік корпуста немесе тергеу изоляторының аумағында өрт болған кезде;</w:t>
      </w:r>
    </w:p>
    <w:bookmarkEnd w:id="594"/>
    <w:bookmarkStart w:name="z2123" w:id="595"/>
    <w:p>
      <w:pPr>
        <w:spacing w:after="0"/>
        <w:ind w:left="0"/>
        <w:jc w:val="both"/>
      </w:pPr>
      <w:r>
        <w:rPr>
          <w:rFonts w:ascii="Times New Roman"/>
          <w:b w:val="false"/>
          <w:i w:val="false"/>
          <w:color w:val="000000"/>
          <w:sz w:val="28"/>
        </w:rPr>
        <w:t>
      5) күдіктілер мен айыпталушылар тергеу изоляторының қызметкерлерін немесе өзге де адамдарды кепілдікке алған кезде, сондай-ақ тәртіп сақтау үшін төтенше шара қолдануды талап ететін басқа да оқиғалар кезінде жарияланады.</w:t>
      </w:r>
    </w:p>
    <w:bookmarkEnd w:id="595"/>
    <w:bookmarkStart w:name="z2124" w:id="596"/>
    <w:p>
      <w:pPr>
        <w:spacing w:after="0"/>
        <w:ind w:left="0"/>
        <w:jc w:val="both"/>
      </w:pPr>
      <w:r>
        <w:rPr>
          <w:rFonts w:ascii="Times New Roman"/>
          <w:b w:val="false"/>
          <w:i w:val="false"/>
          <w:color w:val="000000"/>
          <w:sz w:val="28"/>
        </w:rPr>
        <w:t>
      192. Күзет орнындағы дабыл белгісі бойынша кезекші дереу өзінің орынбасарын не болмаса резервтегі екі-үш бақылаушымен бірге резерв тобының аға қызметкерін оқиға сипатын анықтау және шара қолдану үшін дабыл белгісі берілген күзет орынына жібереді. Жіберілгендер резина таяқтармен, арнайы химиялық құралдармен және қол кісендерімен қаруланулары тиіс.</w:t>
      </w:r>
    </w:p>
    <w:bookmarkEnd w:id="596"/>
    <w:bookmarkStart w:name="z2125" w:id="597"/>
    <w:p>
      <w:pPr>
        <w:spacing w:after="0"/>
        <w:ind w:left="0"/>
        <w:jc w:val="both"/>
      </w:pPr>
      <w:r>
        <w:rPr>
          <w:rFonts w:ascii="Times New Roman"/>
          <w:b w:val="false"/>
          <w:i w:val="false"/>
          <w:color w:val="000000"/>
          <w:sz w:val="28"/>
        </w:rPr>
        <w:t>
      Кезекші оқиға сипаты анықталғанға дейін кезекшілік бөлмесінен кетпейді.</w:t>
      </w:r>
    </w:p>
    <w:bookmarkEnd w:id="597"/>
    <w:bookmarkStart w:name="z2126" w:id="598"/>
    <w:p>
      <w:pPr>
        <w:spacing w:after="0"/>
        <w:ind w:left="0"/>
        <w:jc w:val="both"/>
      </w:pPr>
      <w:r>
        <w:rPr>
          <w:rFonts w:ascii="Times New Roman"/>
          <w:b w:val="false"/>
          <w:i w:val="false"/>
          <w:color w:val="000000"/>
          <w:sz w:val="28"/>
        </w:rPr>
        <w:t>
      Егер күзет орнындағы оқиға өзінің сипаты және көлемі жағынан шұғыл жалпы дабыл жариялауды талап етсе, кезекші оны жариялайды.</w:t>
      </w:r>
    </w:p>
    <w:bookmarkEnd w:id="598"/>
    <w:bookmarkStart w:name="z2127" w:id="599"/>
    <w:p>
      <w:pPr>
        <w:spacing w:after="0"/>
        <w:ind w:left="0"/>
        <w:jc w:val="both"/>
      </w:pPr>
      <w:r>
        <w:rPr>
          <w:rFonts w:ascii="Times New Roman"/>
          <w:b w:val="false"/>
          <w:i w:val="false"/>
          <w:color w:val="000000"/>
          <w:sz w:val="28"/>
        </w:rPr>
        <w:t>
      193. Жалпы дабыл жарияланған кезде барлық күзет орындарында дабыл белгісі берілген соң және оқиғаны жоюдың шұғыл шаралары қабылданған соң, кезекші:</w:t>
      </w:r>
    </w:p>
    <w:bookmarkEnd w:id="599"/>
    <w:bookmarkStart w:name="z2128" w:id="600"/>
    <w:p>
      <w:pPr>
        <w:spacing w:after="0"/>
        <w:ind w:left="0"/>
        <w:jc w:val="both"/>
      </w:pPr>
      <w:r>
        <w:rPr>
          <w:rFonts w:ascii="Times New Roman"/>
          <w:b w:val="false"/>
          <w:i w:val="false"/>
          <w:color w:val="000000"/>
          <w:sz w:val="28"/>
        </w:rPr>
        <w:t>
      1) болған оқиға жайлы тергеу изоляторының бастығына, аумақтың басшылығына, аумақтық кезекшіге баяндайды;</w:t>
      </w:r>
    </w:p>
    <w:bookmarkEnd w:id="600"/>
    <w:bookmarkStart w:name="z2129" w:id="601"/>
    <w:p>
      <w:pPr>
        <w:spacing w:after="0"/>
        <w:ind w:left="0"/>
        <w:jc w:val="both"/>
      </w:pPr>
      <w:r>
        <w:rPr>
          <w:rFonts w:ascii="Times New Roman"/>
          <w:b w:val="false"/>
          <w:i w:val="false"/>
          <w:color w:val="000000"/>
          <w:sz w:val="28"/>
        </w:rPr>
        <w:t>
      2) тергеу изоляторындағы заңдылықты қадағалауды жүзеге асырушы прокурорды хабардар етеді;</w:t>
      </w:r>
    </w:p>
    <w:bookmarkEnd w:id="601"/>
    <w:bookmarkStart w:name="z2130" w:id="602"/>
    <w:p>
      <w:pPr>
        <w:spacing w:after="0"/>
        <w:ind w:left="0"/>
        <w:jc w:val="both"/>
      </w:pPr>
      <w:r>
        <w:rPr>
          <w:rFonts w:ascii="Times New Roman"/>
          <w:b w:val="false"/>
          <w:i w:val="false"/>
          <w:color w:val="000000"/>
          <w:sz w:val="28"/>
        </w:rPr>
        <w:t>
      3) тергеу изоляторының барлық қызметкерлерін қызметке шақырады;</w:t>
      </w:r>
    </w:p>
    <w:bookmarkEnd w:id="602"/>
    <w:bookmarkStart w:name="z2131" w:id="603"/>
    <w:p>
      <w:pPr>
        <w:spacing w:after="0"/>
        <w:ind w:left="0"/>
        <w:jc w:val="both"/>
      </w:pPr>
      <w:r>
        <w:rPr>
          <w:rFonts w:ascii="Times New Roman"/>
          <w:b w:val="false"/>
          <w:i w:val="false"/>
          <w:color w:val="000000"/>
          <w:sz w:val="28"/>
        </w:rPr>
        <w:t>
      4) туындаған жағдайдың сипатына қарай, дабыл кезіндегі іс-қимылдар туралы нұсқаулықты басшылыққа ала отырып, тәртіп орнатуға бағытталған шешімді шаралар қабылдайды;</w:t>
      </w:r>
    </w:p>
    <w:bookmarkEnd w:id="603"/>
    <w:bookmarkStart w:name="z2132" w:id="604"/>
    <w:p>
      <w:pPr>
        <w:spacing w:after="0"/>
        <w:ind w:left="0"/>
        <w:jc w:val="both"/>
      </w:pPr>
      <w:r>
        <w:rPr>
          <w:rFonts w:ascii="Times New Roman"/>
          <w:b w:val="false"/>
          <w:i w:val="false"/>
          <w:color w:val="000000"/>
          <w:sz w:val="28"/>
        </w:rPr>
        <w:t>
      5) резервтегі және дабыл бойынша келген бақылаушылардан қарулы топ жасақтайды;</w:t>
      </w:r>
    </w:p>
    <w:bookmarkEnd w:id="604"/>
    <w:bookmarkStart w:name="z2133" w:id="605"/>
    <w:p>
      <w:pPr>
        <w:spacing w:after="0"/>
        <w:ind w:left="0"/>
        <w:jc w:val="both"/>
      </w:pPr>
      <w:r>
        <w:rPr>
          <w:rFonts w:ascii="Times New Roman"/>
          <w:b w:val="false"/>
          <w:i w:val="false"/>
          <w:color w:val="000000"/>
          <w:sz w:val="28"/>
        </w:rPr>
        <w:t>
      6) қосымша күзет орындарын қою жолымен сыртқы және ішкі күзетті күшейтеді;</w:t>
      </w:r>
    </w:p>
    <w:bookmarkEnd w:id="605"/>
    <w:bookmarkStart w:name="z2134" w:id="606"/>
    <w:p>
      <w:pPr>
        <w:spacing w:after="0"/>
        <w:ind w:left="0"/>
        <w:jc w:val="both"/>
      </w:pPr>
      <w:r>
        <w:rPr>
          <w:rFonts w:ascii="Times New Roman"/>
          <w:b w:val="false"/>
          <w:i w:val="false"/>
          <w:color w:val="000000"/>
          <w:sz w:val="28"/>
        </w:rPr>
        <w:t>
      7) телефон байланысына зақым келгенде оқиға туралы жергілікті аумақ кезекшісіне рация арқылы баяндайды немесе шабарман арқылы хабарлама жібереді. Хабарламада болған оқиға жайлы қысқа және нақты деректер беріледі, ал егер қажет болса қарулы немесе өзге де көмек сұралады.</w:t>
      </w:r>
    </w:p>
    <w:bookmarkEnd w:id="606"/>
    <w:bookmarkStart w:name="z2135" w:id="607"/>
    <w:p>
      <w:pPr>
        <w:spacing w:after="0"/>
        <w:ind w:left="0"/>
        <w:jc w:val="both"/>
      </w:pPr>
      <w:r>
        <w:rPr>
          <w:rFonts w:ascii="Times New Roman"/>
          <w:b w:val="false"/>
          <w:i w:val="false"/>
          <w:color w:val="000000"/>
          <w:sz w:val="28"/>
        </w:rPr>
        <w:t>
      194. Жалпы дабыл белгісі берілгенде күдіктілердің және айыпталушылардың барлық қозғалыстары тоқтатылады және олар дабыл тоқтатылғанша немесе кезекшінің, оның орынбасарының нұсқауын алғанша дабыл берілген кезде болған орындарында қалады.</w:t>
      </w:r>
    </w:p>
    <w:bookmarkEnd w:id="607"/>
    <w:bookmarkStart w:name="z2136" w:id="608"/>
    <w:p>
      <w:pPr>
        <w:spacing w:after="0"/>
        <w:ind w:left="0"/>
        <w:jc w:val="both"/>
      </w:pPr>
      <w:r>
        <w:rPr>
          <w:rFonts w:ascii="Times New Roman"/>
          <w:b w:val="false"/>
          <w:i w:val="false"/>
          <w:color w:val="000000"/>
          <w:sz w:val="28"/>
        </w:rPr>
        <w:t>
      195. Жалпы дабыл белгілері бойынша оқиғаға тартылмаған корпус бойынша аға қызметкерлер мен күзет орындарының бақылаушылары кезекшінің немесе оның орынбасарының берген нұсқауларына сәйкес әрекет етеді, күдіктілер мен айыпталушыларды бақылауды күшейтеді.</w:t>
      </w:r>
    </w:p>
    <w:bookmarkEnd w:id="608"/>
    <w:bookmarkStart w:name="z2137" w:id="609"/>
    <w:p>
      <w:pPr>
        <w:spacing w:after="0"/>
        <w:ind w:left="0"/>
        <w:jc w:val="both"/>
      </w:pPr>
      <w:r>
        <w:rPr>
          <w:rFonts w:ascii="Times New Roman"/>
          <w:b w:val="false"/>
          <w:i w:val="false"/>
          <w:color w:val="000000"/>
          <w:sz w:val="28"/>
        </w:rPr>
        <w:t>
      196. Тергеу изоляторының бастығы немесе оның орынбасары келгеннен кейін тәртіп орнатуға әрі қарай басшылық жасау соларға көшеді.</w:t>
      </w:r>
    </w:p>
    <w:bookmarkEnd w:id="609"/>
    <w:bookmarkStart w:name="z2138" w:id="610"/>
    <w:p>
      <w:pPr>
        <w:spacing w:after="0"/>
        <w:ind w:left="0"/>
        <w:jc w:val="both"/>
      </w:pPr>
      <w:r>
        <w:rPr>
          <w:rFonts w:ascii="Times New Roman"/>
          <w:b w:val="false"/>
          <w:i w:val="false"/>
          <w:color w:val="000000"/>
          <w:sz w:val="28"/>
        </w:rPr>
        <w:t>
      197. Барлық дабыл жағдайында және кез келген жағдайлар кезінде жеке құрамның негізгі міндеті қашу мен топтасқан бұзақылықтың алдын алу және жолын кесу болып табылады.</w:t>
      </w:r>
    </w:p>
    <w:bookmarkEnd w:id="610"/>
    <w:bookmarkStart w:name="z2139" w:id="611"/>
    <w:p>
      <w:pPr>
        <w:spacing w:after="0"/>
        <w:ind w:left="0"/>
        <w:jc w:val="both"/>
      </w:pPr>
      <w:r>
        <w:rPr>
          <w:rFonts w:ascii="Times New Roman"/>
          <w:b w:val="false"/>
          <w:i w:val="false"/>
          <w:color w:val="000000"/>
          <w:sz w:val="28"/>
        </w:rPr>
        <w:t>
      198. Дабыл бойынша келіп жеткен қызметкерлерге қаруды кезекші немесе оның өкімі бойынша орынбасарлары, резерв тобының аға қызметкері, немесе басқа қызметкер береді.</w:t>
      </w:r>
    </w:p>
    <w:bookmarkEnd w:id="611"/>
    <w:bookmarkStart w:name="z2140" w:id="612"/>
    <w:p>
      <w:pPr>
        <w:spacing w:after="0"/>
        <w:ind w:left="0"/>
        <w:jc w:val="both"/>
      </w:pPr>
      <w:r>
        <w:rPr>
          <w:rFonts w:ascii="Times New Roman"/>
          <w:b w:val="false"/>
          <w:i w:val="false"/>
          <w:color w:val="000000"/>
          <w:sz w:val="28"/>
        </w:rPr>
        <w:t>
      199. Күзет орнындағы бақылаушыға шабуыл жасалған кезде ол күзет-дабыл белгі беру түймесін басып немесе өзге әдістермен күзет орнына дабыл белгісін беруге және күдіктілер мен айыпталушылардың арнайы кілттерді иеленуіне жол бермеуге міндетті.</w:t>
      </w:r>
    </w:p>
    <w:bookmarkEnd w:id="612"/>
    <w:bookmarkStart w:name="z2141" w:id="613"/>
    <w:p>
      <w:pPr>
        <w:spacing w:after="0"/>
        <w:ind w:left="0"/>
        <w:jc w:val="both"/>
      </w:pPr>
      <w:r>
        <w:rPr>
          <w:rFonts w:ascii="Times New Roman"/>
          <w:b w:val="false"/>
          <w:i w:val="false"/>
          <w:color w:val="000000"/>
          <w:sz w:val="28"/>
        </w:rPr>
        <w:t>
      Көмек келгенше бақылаушы кезекші жауынгерлік күрес тәсілдерін және күдіктілер мен айыпталушыларға ықпал ететін басқа да әдістерді қолдана отырып, өзінің барлық күш-жігерін оларды өзіне бағындыруға және камераға қамауға жұмсайды.</w:t>
      </w:r>
    </w:p>
    <w:bookmarkEnd w:id="613"/>
    <w:bookmarkStart w:name="z2142" w:id="614"/>
    <w:p>
      <w:pPr>
        <w:spacing w:after="0"/>
        <w:ind w:left="0"/>
        <w:jc w:val="both"/>
      </w:pPr>
      <w:r>
        <w:rPr>
          <w:rFonts w:ascii="Times New Roman"/>
          <w:b w:val="false"/>
          <w:i w:val="false"/>
          <w:color w:val="000000"/>
          <w:sz w:val="28"/>
        </w:rPr>
        <w:t>
      200. Егер күзет орнындағы бақылаушыға шабуыл жасалған кезде күзет бекетіне дабыл беруге мүмкіндігі болмаған кезде, оны көрші күзет орнындағы бақылаушы немесе тергеу изоляторының басқа да кез-келген қызметкері жасайды.</w:t>
      </w:r>
    </w:p>
    <w:bookmarkEnd w:id="614"/>
    <w:bookmarkStart w:name="z2143" w:id="615"/>
    <w:p>
      <w:pPr>
        <w:spacing w:after="0"/>
        <w:ind w:left="0"/>
        <w:jc w:val="both"/>
      </w:pPr>
      <w:r>
        <w:rPr>
          <w:rFonts w:ascii="Times New Roman"/>
          <w:b w:val="false"/>
          <w:i w:val="false"/>
          <w:color w:val="000000"/>
          <w:sz w:val="28"/>
        </w:rPr>
        <w:t>
      201. Күзет бекетіндегі дабыл белгісі бойынша бақылаушылармен бірге оқиға орнына келген кезекшінің орынбасары немесе резерв тобының аға қызметкері шабуылды тоқтатудың және қамаудағыларды камераға қамаудың шараларын қолданады. Ол "Жат!" деген команда береді және оның орындалуы бойынша оларға бір-бірден тұрып, камераға кіруге бұйрық береді.</w:t>
      </w:r>
    </w:p>
    <w:bookmarkEnd w:id="615"/>
    <w:bookmarkStart w:name="z2144" w:id="616"/>
    <w:p>
      <w:pPr>
        <w:spacing w:after="0"/>
        <w:ind w:left="0"/>
        <w:jc w:val="both"/>
      </w:pPr>
      <w:r>
        <w:rPr>
          <w:rFonts w:ascii="Times New Roman"/>
          <w:b w:val="false"/>
          <w:i w:val="false"/>
          <w:color w:val="000000"/>
          <w:sz w:val="28"/>
        </w:rPr>
        <w:t>
      202. Егер шабуыл қауіпті сипат алса (шабуылдаушыларға кілттерді иемдену және көрші камераларды ашу немесе көрші дәлізге шығу мүмкіндігі туындаса) ол туралы дереу кезекшіге хабарланады және көмек келгенше қолда бар күштермен шабуылды тоқтату шаралары қолданылады.</w:t>
      </w:r>
    </w:p>
    <w:bookmarkEnd w:id="616"/>
    <w:bookmarkStart w:name="z2145" w:id="617"/>
    <w:p>
      <w:pPr>
        <w:spacing w:after="0"/>
        <w:ind w:left="0"/>
        <w:jc w:val="both"/>
      </w:pPr>
      <w:r>
        <w:rPr>
          <w:rFonts w:ascii="Times New Roman"/>
          <w:b w:val="false"/>
          <w:i w:val="false"/>
          <w:color w:val="000000"/>
          <w:sz w:val="28"/>
        </w:rPr>
        <w:t>
      Кезекші мұндай жағдайда жалпы дабыл белгісін береді, осы Қағидалардың 193-тармағында көрсетілген іс-қимылдарды орындауды қамтамасыз етеді және резина таяқтармен, арнайы химиялық құралдармен, қол кісендермен және жеке қорғаныс құралдарымен (қалқаншалармен, бронды кеудешелермен, каскалармен), бақылаушылар тобын басқарып, оқиға орнына барады.</w:t>
      </w:r>
    </w:p>
    <w:bookmarkEnd w:id="617"/>
    <w:bookmarkStart w:name="z2146" w:id="618"/>
    <w:p>
      <w:pPr>
        <w:spacing w:after="0"/>
        <w:ind w:left="0"/>
        <w:jc w:val="both"/>
      </w:pPr>
      <w:r>
        <w:rPr>
          <w:rFonts w:ascii="Times New Roman"/>
          <w:b w:val="false"/>
          <w:i w:val="false"/>
          <w:color w:val="000000"/>
          <w:sz w:val="28"/>
        </w:rPr>
        <w:t>
      203. Оқиға орнына келген соң кезекші қалыптасқан жағдайға сәйкес, күдіктілердің және айыпталушылардың қарсылықтарын тоқтатудың және оларды камераларға қамаудың барлық шараларын қолданады.</w:t>
      </w:r>
    </w:p>
    <w:bookmarkEnd w:id="618"/>
    <w:bookmarkStart w:name="z2147" w:id="619"/>
    <w:p>
      <w:pPr>
        <w:spacing w:after="0"/>
        <w:ind w:left="0"/>
        <w:jc w:val="both"/>
      </w:pPr>
      <w:r>
        <w:rPr>
          <w:rFonts w:ascii="Times New Roman"/>
          <w:b w:val="false"/>
          <w:i w:val="false"/>
          <w:color w:val="000000"/>
          <w:sz w:val="28"/>
        </w:rPr>
        <w:t>
      Бағынбаған немесе қарсылық көрсеткен адамдарға қатысты жауынгерлік күрес тәсілдері қолданылады, ал кезекшінің өкімі бойынша арнайы құралдар мен қол кісендер пайдаланылады.</w:t>
      </w:r>
    </w:p>
    <w:bookmarkEnd w:id="619"/>
    <w:bookmarkStart w:name="z2148" w:id="620"/>
    <w:p>
      <w:pPr>
        <w:spacing w:after="0"/>
        <w:ind w:left="0"/>
        <w:jc w:val="both"/>
      </w:pPr>
      <w:r>
        <w:rPr>
          <w:rFonts w:ascii="Times New Roman"/>
          <w:b w:val="false"/>
          <w:i w:val="false"/>
          <w:color w:val="000000"/>
          <w:sz w:val="28"/>
        </w:rPr>
        <w:t>
      204. Шуға, айқайға, камера мүліктерін қиратуға, есіктерді бөгеуге, есіктерді бұзуға және дәлізге шығуға ұмтылып, жаппай тәртіпсіздікке ұласқан күдіктілер мен айыпталушылардың бағынбаушылығы туындаған жағдайда кезекші жалпы дабыл белгісін береді және осы Қағидалардың 193 және 202-тармақтарында көзделген шараларды қолданады.</w:t>
      </w:r>
    </w:p>
    <w:bookmarkEnd w:id="620"/>
    <w:bookmarkStart w:name="z2149" w:id="621"/>
    <w:p>
      <w:pPr>
        <w:spacing w:after="0"/>
        <w:ind w:left="0"/>
        <w:jc w:val="both"/>
      </w:pPr>
      <w:r>
        <w:rPr>
          <w:rFonts w:ascii="Times New Roman"/>
          <w:b w:val="false"/>
          <w:i w:val="false"/>
          <w:color w:val="000000"/>
          <w:sz w:val="28"/>
        </w:rPr>
        <w:t>
      205. Оқиға орнына келген кезекші төмендегідей әрекет етеді:</w:t>
      </w:r>
    </w:p>
    <w:bookmarkEnd w:id="621"/>
    <w:bookmarkStart w:name="z2150" w:id="622"/>
    <w:p>
      <w:pPr>
        <w:spacing w:after="0"/>
        <w:ind w:left="0"/>
        <w:jc w:val="both"/>
      </w:pPr>
      <w:r>
        <w:rPr>
          <w:rFonts w:ascii="Times New Roman"/>
          <w:b w:val="false"/>
          <w:i w:val="false"/>
          <w:color w:val="000000"/>
          <w:sz w:val="28"/>
        </w:rPr>
        <w:t>
      1) есіктегі терезе көзі арқылы күдіктілерге немесе айыпталушыларға тәртіпсіздіктерді тоқтатуды және өз орындарына тұруды ұсынады. Мұнымен бірге камераны ашуды бұйырады және қамаудағыларға бір-бірлеп дәлізге шығуды ұсынады;</w:t>
      </w:r>
    </w:p>
    <w:bookmarkEnd w:id="622"/>
    <w:bookmarkStart w:name="z2151" w:id="623"/>
    <w:p>
      <w:pPr>
        <w:spacing w:after="0"/>
        <w:ind w:left="0"/>
        <w:jc w:val="both"/>
      </w:pPr>
      <w:r>
        <w:rPr>
          <w:rFonts w:ascii="Times New Roman"/>
          <w:b w:val="false"/>
          <w:i w:val="false"/>
          <w:color w:val="000000"/>
          <w:sz w:val="28"/>
        </w:rPr>
        <w:t>
      2) егер тәртіпсіздік тоқтамаса кезекші бақылаушылар тобымен бірге камераға кіреді (бақылаушылардың осындай басқа тобы дәлізде қалулары керек) және жауынгерлік күрес тәсілдерін қолдана, отырып шағын топтарға бөліп, бос камераларға қамайды.</w:t>
      </w:r>
    </w:p>
    <w:bookmarkEnd w:id="623"/>
    <w:bookmarkStart w:name="z2152" w:id="624"/>
    <w:p>
      <w:pPr>
        <w:spacing w:after="0"/>
        <w:ind w:left="0"/>
        <w:jc w:val="both"/>
      </w:pPr>
      <w:r>
        <w:rPr>
          <w:rFonts w:ascii="Times New Roman"/>
          <w:b w:val="false"/>
          <w:i w:val="false"/>
          <w:color w:val="000000"/>
          <w:sz w:val="28"/>
        </w:rPr>
        <w:t>
      206. Күдіктілер мен айыпталушылар камералардың есіктерін бөгеп және оның ашылуына кедергі жасаған жағдайда тергеу изоляторы бастығының немесе оның орынбасарының, олар жоқ кезде кезекшінің нұсқауымен камераға есіктегі терезе көзі, "көзше" саңылауы арқылы су қысымын жібереді немесе химиялық құралдар қолданады.</w:t>
      </w:r>
    </w:p>
    <w:bookmarkEnd w:id="624"/>
    <w:bookmarkStart w:name="z2153" w:id="625"/>
    <w:p>
      <w:pPr>
        <w:spacing w:after="0"/>
        <w:ind w:left="0"/>
        <w:jc w:val="both"/>
      </w:pPr>
      <w:r>
        <w:rPr>
          <w:rFonts w:ascii="Times New Roman"/>
          <w:b w:val="false"/>
          <w:i w:val="false"/>
          <w:color w:val="000000"/>
          <w:sz w:val="28"/>
        </w:rPr>
        <w:t>
      Қысымды су егер күдіктілер немесе айыпталушылар камералардан дәлізге шыққан жағдайларда да қолданылуы мүмкін.</w:t>
      </w:r>
    </w:p>
    <w:bookmarkEnd w:id="625"/>
    <w:bookmarkStart w:name="z2154" w:id="626"/>
    <w:p>
      <w:pPr>
        <w:spacing w:after="0"/>
        <w:ind w:left="0"/>
        <w:jc w:val="both"/>
      </w:pPr>
      <w:r>
        <w:rPr>
          <w:rFonts w:ascii="Times New Roman"/>
          <w:b w:val="false"/>
          <w:i w:val="false"/>
          <w:color w:val="000000"/>
          <w:sz w:val="28"/>
        </w:rPr>
        <w:t>
      207. 203, 205, 206-тармақтарда көрсетілген жағдайларда резина таяқтар, арнайы химиялық құралдар, қызметтік иттер, қол кісендер, жеке қорғаныс құралдарын қолдану осы Қағидалардың 173-188-тармақтарында көзделген негізде және тәртіпте немесе басқа да нормалар бойынша жүзеге асырылады.</w:t>
      </w:r>
    </w:p>
    <w:bookmarkEnd w:id="626"/>
    <w:bookmarkStart w:name="z2155" w:id="627"/>
    <w:p>
      <w:pPr>
        <w:spacing w:after="0"/>
        <w:ind w:left="0"/>
        <w:jc w:val="both"/>
      </w:pPr>
      <w:r>
        <w:rPr>
          <w:rFonts w:ascii="Times New Roman"/>
          <w:b w:val="false"/>
          <w:i w:val="false"/>
          <w:color w:val="000000"/>
          <w:sz w:val="28"/>
        </w:rPr>
        <w:t>
      208. Күдіктілер мен айыпталушылар тергеу изоляторы қызметкерлерін немесе өзге де адамдарды кепілдікке алған жағдайда, кезекші жалпы дабыл белгісін береді және осы Қағидалардың 192-193-тармақтарында көзделген шараларды қолданады.</w:t>
      </w:r>
    </w:p>
    <w:bookmarkEnd w:id="627"/>
    <w:bookmarkStart w:name="z2156" w:id="628"/>
    <w:p>
      <w:pPr>
        <w:spacing w:after="0"/>
        <w:ind w:left="0"/>
        <w:jc w:val="both"/>
      </w:pPr>
      <w:r>
        <w:rPr>
          <w:rFonts w:ascii="Times New Roman"/>
          <w:b w:val="false"/>
          <w:i w:val="false"/>
          <w:color w:val="000000"/>
          <w:sz w:val="28"/>
        </w:rPr>
        <w:t>
      Оқиға орнына келген кезекші төмендегідей әрекет етеді:</w:t>
      </w:r>
    </w:p>
    <w:bookmarkEnd w:id="628"/>
    <w:bookmarkStart w:name="z2157" w:id="629"/>
    <w:p>
      <w:pPr>
        <w:spacing w:after="0"/>
        <w:ind w:left="0"/>
        <w:jc w:val="both"/>
      </w:pPr>
      <w:r>
        <w:rPr>
          <w:rFonts w:ascii="Times New Roman"/>
          <w:b w:val="false"/>
          <w:i w:val="false"/>
          <w:color w:val="000000"/>
          <w:sz w:val="28"/>
        </w:rPr>
        <w:t>
      1) күдіктілерден немесе айыпталушылардан кепілдікке алынғандарды босатуды, қарсылық көрсетуді тоқтатуды талап етеді, оларға кепілдікке алынғандардың өмірі үшін жауапкершілік туралы ескертеді және берілуді ұсынады;</w:t>
      </w:r>
    </w:p>
    <w:bookmarkEnd w:id="629"/>
    <w:bookmarkStart w:name="z2158" w:id="630"/>
    <w:p>
      <w:pPr>
        <w:spacing w:after="0"/>
        <w:ind w:left="0"/>
        <w:jc w:val="both"/>
      </w:pPr>
      <w:r>
        <w:rPr>
          <w:rFonts w:ascii="Times New Roman"/>
          <w:b w:val="false"/>
          <w:i w:val="false"/>
          <w:color w:val="000000"/>
          <w:sz w:val="28"/>
        </w:rPr>
        <w:t>
      2) жергілікті жағдайға және жалпы жағдайға байланысты күдіктілермен және айыпталушылармен байланыс орнатады және ұстамдылық таныта отырып, қызбалыққа жол бермей, олармен келіссөз жүргізеді.</w:t>
      </w:r>
    </w:p>
    <w:bookmarkEnd w:id="630"/>
    <w:bookmarkStart w:name="z2159" w:id="631"/>
    <w:p>
      <w:pPr>
        <w:spacing w:after="0"/>
        <w:ind w:left="0"/>
        <w:jc w:val="both"/>
      </w:pPr>
      <w:r>
        <w:rPr>
          <w:rFonts w:ascii="Times New Roman"/>
          <w:b w:val="false"/>
          <w:i w:val="false"/>
          <w:color w:val="000000"/>
          <w:sz w:val="28"/>
        </w:rPr>
        <w:t>
      Келіссөз барысында күдіктілер мен айыпталушылардың талаптары анықталады.</w:t>
      </w:r>
    </w:p>
    <w:bookmarkEnd w:id="631"/>
    <w:bookmarkStart w:name="z2160" w:id="632"/>
    <w:p>
      <w:pPr>
        <w:spacing w:after="0"/>
        <w:ind w:left="0"/>
        <w:jc w:val="both"/>
      </w:pPr>
      <w:r>
        <w:rPr>
          <w:rFonts w:ascii="Times New Roman"/>
          <w:b w:val="false"/>
          <w:i w:val="false"/>
          <w:color w:val="000000"/>
          <w:sz w:val="28"/>
        </w:rPr>
        <w:t>
      209. Келіссөздер нәтижесіз болған жағдайда операция басшысы жағдаймен санаса отырып, қолда бар күштер мен құралдардың көмегімен кепілдікке алынғандарды босату үшін шаралар қолданады.</w:t>
      </w:r>
    </w:p>
    <w:bookmarkEnd w:id="632"/>
    <w:bookmarkStart w:name="z2161" w:id="633"/>
    <w:p>
      <w:pPr>
        <w:spacing w:after="0"/>
        <w:ind w:left="0"/>
        <w:jc w:val="both"/>
      </w:pPr>
      <w:r>
        <w:rPr>
          <w:rFonts w:ascii="Times New Roman"/>
          <w:b w:val="false"/>
          <w:i w:val="false"/>
          <w:color w:val="000000"/>
          <w:sz w:val="28"/>
        </w:rPr>
        <w:t>
      Қажет болған жағдайда аумақтық бөлініс арқылы кепілдікке алушы күдіктілер мен айыпталушыларды қолға түсіру (жою) жөнінде мамандырылған қосымша көмек шақырылады.</w:t>
      </w:r>
    </w:p>
    <w:bookmarkEnd w:id="633"/>
    <w:bookmarkStart w:name="z2162" w:id="634"/>
    <w:p>
      <w:pPr>
        <w:spacing w:after="0"/>
        <w:ind w:left="0"/>
        <w:jc w:val="both"/>
      </w:pPr>
      <w:r>
        <w:rPr>
          <w:rFonts w:ascii="Times New Roman"/>
          <w:b w:val="false"/>
          <w:i w:val="false"/>
          <w:color w:val="000000"/>
          <w:sz w:val="28"/>
        </w:rPr>
        <w:t>
      Әдетте, аталған операция қылмыскерлер кепілдікке алынғандарды ұстап тұрған орындарды қоршау жолымен жүргізіледі. Бұл ретте бірнеше топ құрылады. Қаруды, залалсыздандыру және ұстау тәсілдерін жақсы меңгерген қызметкерлерден басып алу тобы құрылады. Оның міндеттері:</w:t>
      </w:r>
    </w:p>
    <w:bookmarkEnd w:id="634"/>
    <w:bookmarkStart w:name="z2163" w:id="635"/>
    <w:p>
      <w:pPr>
        <w:spacing w:after="0"/>
        <w:ind w:left="0"/>
        <w:jc w:val="both"/>
      </w:pPr>
      <w:r>
        <w:rPr>
          <w:rFonts w:ascii="Times New Roman"/>
          <w:b w:val="false"/>
          <w:i w:val="false"/>
          <w:color w:val="000000"/>
          <w:sz w:val="28"/>
        </w:rPr>
        <w:t>
      1) объектіге кіру;</w:t>
      </w:r>
    </w:p>
    <w:bookmarkEnd w:id="635"/>
    <w:bookmarkStart w:name="z2164" w:id="636"/>
    <w:p>
      <w:pPr>
        <w:spacing w:after="0"/>
        <w:ind w:left="0"/>
        <w:jc w:val="both"/>
      </w:pPr>
      <w:r>
        <w:rPr>
          <w:rFonts w:ascii="Times New Roman"/>
          <w:b w:val="false"/>
          <w:i w:val="false"/>
          <w:color w:val="000000"/>
          <w:sz w:val="28"/>
        </w:rPr>
        <w:t>
      2) қылмыскерлерді ұстау, ал ерекше жағдайларда жою;</w:t>
      </w:r>
    </w:p>
    <w:bookmarkEnd w:id="636"/>
    <w:bookmarkStart w:name="z2165" w:id="637"/>
    <w:p>
      <w:pPr>
        <w:spacing w:after="0"/>
        <w:ind w:left="0"/>
        <w:jc w:val="both"/>
      </w:pPr>
      <w:r>
        <w:rPr>
          <w:rFonts w:ascii="Times New Roman"/>
          <w:b w:val="false"/>
          <w:i w:val="false"/>
          <w:color w:val="000000"/>
          <w:sz w:val="28"/>
        </w:rPr>
        <w:t>
      3) кепілдікке алынғандарды босату;</w:t>
      </w:r>
    </w:p>
    <w:bookmarkEnd w:id="637"/>
    <w:bookmarkStart w:name="z2166" w:id="638"/>
    <w:p>
      <w:pPr>
        <w:spacing w:after="0"/>
        <w:ind w:left="0"/>
        <w:jc w:val="both"/>
      </w:pPr>
      <w:r>
        <w:rPr>
          <w:rFonts w:ascii="Times New Roman"/>
          <w:b w:val="false"/>
          <w:i w:val="false"/>
          <w:color w:val="000000"/>
          <w:sz w:val="28"/>
        </w:rPr>
        <w:t>
      4) қылмыс іздерінің сақталуын қамтамасыз ету болып табылады.</w:t>
      </w:r>
    </w:p>
    <w:bookmarkEnd w:id="638"/>
    <w:bookmarkStart w:name="z2167" w:id="639"/>
    <w:p>
      <w:pPr>
        <w:spacing w:after="0"/>
        <w:ind w:left="0"/>
        <w:jc w:val="both"/>
      </w:pPr>
      <w:r>
        <w:rPr>
          <w:rFonts w:ascii="Times New Roman"/>
          <w:b w:val="false"/>
          <w:i w:val="false"/>
          <w:color w:val="000000"/>
          <w:sz w:val="28"/>
        </w:rPr>
        <w:t xml:space="preserve">
      Басып алу тобының соңынан көмек көрсету үшін бүркемелеу тобы жіберіледі. Оның құрамына кіретін мергендер қылмыскерлерді атуға және олардың қарсылығын басуға ыңғайлы орынға орналасады. Бұл топ кепілдікке алынғандарды эвакуациялайды және зардап шеккендерге медициналық көмек көрсету шараларын қолданады. </w:t>
      </w:r>
    </w:p>
    <w:bookmarkEnd w:id="639"/>
    <w:bookmarkStart w:name="z2168" w:id="640"/>
    <w:p>
      <w:pPr>
        <w:spacing w:after="0"/>
        <w:ind w:left="0"/>
        <w:jc w:val="both"/>
      </w:pPr>
      <w:r>
        <w:rPr>
          <w:rFonts w:ascii="Times New Roman"/>
          <w:b w:val="false"/>
          <w:i w:val="false"/>
          <w:color w:val="000000"/>
          <w:sz w:val="28"/>
        </w:rPr>
        <w:t>
      Бастапқы тергеу әрекеттерін жинау жұмыстарын жүргізу үшін және басшылыққа қылмыскерлер мен олардың әрекеттері туралы деректерді баяндап отыру үшін тергеушілер мен жедел қызметкерлерден жедел топ құрылады.</w:t>
      </w:r>
    </w:p>
    <w:bookmarkEnd w:id="640"/>
    <w:bookmarkStart w:name="z2169" w:id="641"/>
    <w:p>
      <w:pPr>
        <w:spacing w:after="0"/>
        <w:ind w:left="0"/>
        <w:jc w:val="both"/>
      </w:pPr>
      <w:r>
        <w:rPr>
          <w:rFonts w:ascii="Times New Roman"/>
          <w:b w:val="false"/>
          <w:i w:val="false"/>
          <w:color w:val="000000"/>
          <w:sz w:val="28"/>
        </w:rPr>
        <w:t>
      Материалдық-техникалық қамтамасыз ету тобы операцияға қатысушыларды қарумен, қорғаныс құралдарымен, байланыс құралдарымен, көлікпен және т.б. қамтамасыз етеді.</w:t>
      </w:r>
    </w:p>
    <w:bookmarkEnd w:id="641"/>
    <w:bookmarkStart w:name="z2170" w:id="642"/>
    <w:p>
      <w:pPr>
        <w:spacing w:after="0"/>
        <w:ind w:left="0"/>
        <w:jc w:val="both"/>
      </w:pPr>
      <w:r>
        <w:rPr>
          <w:rFonts w:ascii="Times New Roman"/>
          <w:b w:val="false"/>
          <w:i w:val="false"/>
          <w:color w:val="000000"/>
          <w:sz w:val="28"/>
        </w:rPr>
        <w:t>
      210. Күдіктінің және айыпталушының камерада, серуенде, шаруашылық жұмыстар объектісінде және т.б. жерлерде жоқ екендігін анықтаған кезекші олардың болмау себебін анықтағанша барлық қозғалыстарды тоқтатады. Күдіктінің және айыпталушының болмау себебі анықталмаған жағдайда кезекші көп ұзатпай жалпы дабыл белгісін береді, бұл туралы тергеу изоляторының бастығына баяндайды және бұдан әрі оның нұсқауы бойынша әрекет етеді.</w:t>
      </w:r>
    </w:p>
    <w:bookmarkEnd w:id="642"/>
    <w:bookmarkStart w:name="z2171" w:id="643"/>
    <w:p>
      <w:pPr>
        <w:spacing w:after="0"/>
        <w:ind w:left="0"/>
        <w:jc w:val="both"/>
      </w:pPr>
      <w:r>
        <w:rPr>
          <w:rFonts w:ascii="Times New Roman"/>
          <w:b w:val="false"/>
          <w:i w:val="false"/>
          <w:color w:val="000000"/>
          <w:sz w:val="28"/>
        </w:rPr>
        <w:t>
      211. Ескерту белгі беру шектерінен шептен өтіп кетуге әрекет ету туралы белгісі келіп түскен кезде қашудың алдын алу үшін кезекші дереу изолятор қоршауының ішкі жағына қарулы бақылаушыны немесе бақылаушылар тобын жібереді және сол кезде белгі беру жүйесінің іске қосылу себептерін анықтау үшін дабыл белгісі келіп түскен шепке қарусыз бақылаушыны жібереді.</w:t>
      </w:r>
    </w:p>
    <w:bookmarkEnd w:id="643"/>
    <w:bookmarkStart w:name="z2172" w:id="644"/>
    <w:p>
      <w:pPr>
        <w:spacing w:after="0"/>
        <w:ind w:left="0"/>
        <w:jc w:val="both"/>
      </w:pPr>
      <w:r>
        <w:rPr>
          <w:rFonts w:ascii="Times New Roman"/>
          <w:b w:val="false"/>
          <w:i w:val="false"/>
          <w:color w:val="000000"/>
          <w:sz w:val="28"/>
        </w:rPr>
        <w:t xml:space="preserve">
      212. Қашу әрекеті анықталған кезде кезекші бұл туралы тергеу изоляторы бастығына хабарлайды және дереу жақын аумақтарды мұқият қарау үшін өзінің орынбасарының немесе резерв тобының аға қызметкерінің бастауымен бақылаушылардың қарулы тобын жібереді. Егер мұндай шаралар жүргізу оңды нәтижелер бермесе, қашқан адамның ізіне түсуді және жергілікті жеке іздестіруді тергеу изоляторының бастығы немесе оның орынбасары өздері ұйымдастырады. </w:t>
      </w:r>
    </w:p>
    <w:bookmarkEnd w:id="644"/>
    <w:bookmarkStart w:name="z2173" w:id="645"/>
    <w:p>
      <w:pPr>
        <w:spacing w:after="0"/>
        <w:ind w:left="0"/>
        <w:jc w:val="both"/>
      </w:pPr>
      <w:r>
        <w:rPr>
          <w:rFonts w:ascii="Times New Roman"/>
          <w:b w:val="false"/>
          <w:i w:val="false"/>
          <w:color w:val="000000"/>
          <w:sz w:val="28"/>
        </w:rPr>
        <w:t>
      213. Тергеу изоляторының күзетіне сырттан шабуыл жасалған кезде, сондай-ақ тергеу изоляторы ауданында күзет жүйесінің бұзылуына соқтыратын тәртіпсіздіктер туындаған кезде кезекші жалпы дабыл белгісін беріп, дереу шабуылға тойтарыс беру және қамаудағыларды күзету мен қадағалауды күшейту жөнінде шаралар қабылдайды және осы Қағидалардың 193-тармағына сәйкес әрекет етеді.</w:t>
      </w:r>
    </w:p>
    <w:bookmarkEnd w:id="645"/>
    <w:bookmarkStart w:name="z2174" w:id="646"/>
    <w:p>
      <w:pPr>
        <w:spacing w:after="0"/>
        <w:ind w:left="0"/>
        <w:jc w:val="both"/>
      </w:pPr>
      <w:r>
        <w:rPr>
          <w:rFonts w:ascii="Times New Roman"/>
          <w:b w:val="false"/>
          <w:i w:val="false"/>
          <w:color w:val="000000"/>
          <w:sz w:val="28"/>
        </w:rPr>
        <w:t>
      214. Режимдік корпуста немесе тергеу изоляторының аумағында өртті байқаған тергеу изоляторының кез-келген қызметкері дереу жақын жердегі күзет-дабыл белгісін беру нүктесінен дабыл белгісін беруге міндетті.</w:t>
      </w:r>
    </w:p>
    <w:bookmarkEnd w:id="646"/>
    <w:bookmarkStart w:name="z2175" w:id="647"/>
    <w:p>
      <w:pPr>
        <w:spacing w:after="0"/>
        <w:ind w:left="0"/>
        <w:jc w:val="both"/>
      </w:pPr>
      <w:r>
        <w:rPr>
          <w:rFonts w:ascii="Times New Roman"/>
          <w:b w:val="false"/>
          <w:i w:val="false"/>
          <w:color w:val="000000"/>
          <w:sz w:val="28"/>
        </w:rPr>
        <w:t>
      Күзет орнындағы бақылаушылардан басқа тергеу изоляторының барлық қызметкерлері өртті сөндіруге қатысуға міндетті.</w:t>
      </w:r>
    </w:p>
    <w:bookmarkEnd w:id="647"/>
    <w:bookmarkStart w:name="z2176" w:id="648"/>
    <w:p>
      <w:pPr>
        <w:spacing w:after="0"/>
        <w:ind w:left="0"/>
        <w:jc w:val="both"/>
      </w:pPr>
      <w:r>
        <w:rPr>
          <w:rFonts w:ascii="Times New Roman"/>
          <w:b w:val="false"/>
          <w:i w:val="false"/>
          <w:color w:val="000000"/>
          <w:sz w:val="28"/>
        </w:rPr>
        <w:t>
      215. Режимдік корпуста немесе аумақта өрт болған кезде кезекші осы Қағидалардың 193 тармағында көзделген шаралардан басқа:</w:t>
      </w:r>
    </w:p>
    <w:bookmarkEnd w:id="648"/>
    <w:bookmarkStart w:name="z2177" w:id="649"/>
    <w:p>
      <w:pPr>
        <w:spacing w:after="0"/>
        <w:ind w:left="0"/>
        <w:jc w:val="both"/>
      </w:pPr>
      <w:r>
        <w:rPr>
          <w:rFonts w:ascii="Times New Roman"/>
          <w:b w:val="false"/>
          <w:i w:val="false"/>
          <w:color w:val="000000"/>
          <w:sz w:val="28"/>
        </w:rPr>
        <w:t>
      1) қалалық өрт күзетін шақыруға;</w:t>
      </w:r>
    </w:p>
    <w:bookmarkEnd w:id="649"/>
    <w:bookmarkStart w:name="z2178" w:id="650"/>
    <w:p>
      <w:pPr>
        <w:spacing w:after="0"/>
        <w:ind w:left="0"/>
        <w:jc w:val="both"/>
      </w:pPr>
      <w:r>
        <w:rPr>
          <w:rFonts w:ascii="Times New Roman"/>
          <w:b w:val="false"/>
          <w:i w:val="false"/>
          <w:color w:val="000000"/>
          <w:sz w:val="28"/>
        </w:rPr>
        <w:t>
      2) қолда бар күштермен және құралдармен өртті сөндіру шараларын қолдануға;</w:t>
      </w:r>
    </w:p>
    <w:bookmarkEnd w:id="650"/>
    <w:bookmarkStart w:name="z2179" w:id="651"/>
    <w:p>
      <w:pPr>
        <w:spacing w:after="0"/>
        <w:ind w:left="0"/>
        <w:jc w:val="both"/>
      </w:pPr>
      <w:r>
        <w:rPr>
          <w:rFonts w:ascii="Times New Roman"/>
          <w:b w:val="false"/>
          <w:i w:val="false"/>
          <w:color w:val="000000"/>
          <w:sz w:val="28"/>
        </w:rPr>
        <w:t>
      3) ішкі және сыртқы күзет орындарын күшейтуге және дабыл бойынша күдіктілер мен айыпталушыларды камерадан шығару қажет болған жағдайға келген бақылаушылардан резерв тобын құруға міндетті.</w:t>
      </w:r>
    </w:p>
    <w:bookmarkEnd w:id="651"/>
    <w:bookmarkStart w:name="z2180" w:id="652"/>
    <w:p>
      <w:pPr>
        <w:spacing w:after="0"/>
        <w:ind w:left="0"/>
        <w:jc w:val="both"/>
      </w:pPr>
      <w:r>
        <w:rPr>
          <w:rFonts w:ascii="Times New Roman"/>
          <w:b w:val="false"/>
          <w:i w:val="false"/>
          <w:color w:val="000000"/>
          <w:sz w:val="28"/>
        </w:rPr>
        <w:t>
      216. Қызметтен бос бақылаушылар келісімен барлық ішкі күзет орындары екі есе күшейтіледі, ауыр қылмысы үшін тартылған күдіктілер мен айыпталушылар ұсталатын камераларға күшейтілген наряд қойылады. Дәліздер мен камераларда тыныштық пен тәртіп орнатылады.</w:t>
      </w:r>
    </w:p>
    <w:bookmarkEnd w:id="652"/>
    <w:bookmarkStart w:name="z2181" w:id="653"/>
    <w:p>
      <w:pPr>
        <w:spacing w:after="0"/>
        <w:ind w:left="0"/>
        <w:jc w:val="both"/>
      </w:pPr>
      <w:r>
        <w:rPr>
          <w:rFonts w:ascii="Times New Roman"/>
          <w:b w:val="false"/>
          <w:i w:val="false"/>
          <w:color w:val="000000"/>
          <w:sz w:val="28"/>
        </w:rPr>
        <w:t>
      217. Егер өрттің таралуы режимдік корпусқа қауіп төндірсе кезекші қарусыз бақылаушылардың айдауылын барынша күшейту арқылы күдіктілер мен айыпталушыларды бұл корпустардан қауіпсіз орынға шығару шараларын қолданады.</w:t>
      </w:r>
    </w:p>
    <w:bookmarkEnd w:id="653"/>
    <w:bookmarkStart w:name="z2182" w:id="654"/>
    <w:p>
      <w:pPr>
        <w:spacing w:after="0"/>
        <w:ind w:left="0"/>
        <w:jc w:val="both"/>
      </w:pPr>
      <w:r>
        <w:rPr>
          <w:rFonts w:ascii="Times New Roman"/>
          <w:b w:val="false"/>
          <w:i w:val="false"/>
          <w:color w:val="000000"/>
          <w:sz w:val="28"/>
        </w:rPr>
        <w:t>
      218. Бұл адамдарды тергеу изоляторының шегіндегі қауіпсіз орынға шығару мүмкін болмаған кезде олар жергілікті ішкі істер органы басшысының рұқсатымен неғұрлым осы мақсатқа сай келетін, қарулы тізбекпен қоршалған орынға шығарылады. Осы мақсатқа бақылаушылар құрамына көмекке әскери және полиция бөлімшелері тартылады.</w:t>
      </w:r>
    </w:p>
    <w:bookmarkEnd w:id="654"/>
    <w:bookmarkStart w:name="z2183" w:id="655"/>
    <w:p>
      <w:pPr>
        <w:spacing w:after="0"/>
        <w:ind w:left="0"/>
        <w:jc w:val="both"/>
      </w:pPr>
      <w:r>
        <w:rPr>
          <w:rFonts w:ascii="Times New Roman"/>
          <w:b w:val="false"/>
          <w:i w:val="false"/>
          <w:color w:val="000000"/>
          <w:sz w:val="28"/>
        </w:rPr>
        <w:t>
      219. Өрт сөндіру шараларын ұйымдастырумен қатар күдіктілердің және айыпталушылардың жеке істерінің, кәртішкелерінің, жедел бөлімшенің және мұрағаттың материалдарының, арттехқаруландыру мүлігін сақталуын қамтамасыз етуге шаралар қолданылып, олардың сақталуы үшін арнайы бөлінген қызметкерге арнаулы жауапкершілік жүктеледі.</w:t>
      </w:r>
    </w:p>
    <w:bookmarkEnd w:id="655"/>
    <w:bookmarkStart w:name="z2184" w:id="656"/>
    <w:p>
      <w:pPr>
        <w:spacing w:after="0"/>
        <w:ind w:left="0"/>
        <w:jc w:val="both"/>
      </w:pPr>
      <w:r>
        <w:rPr>
          <w:rFonts w:ascii="Times New Roman"/>
          <w:b w:val="false"/>
          <w:i w:val="false"/>
          <w:color w:val="000000"/>
          <w:sz w:val="28"/>
        </w:rPr>
        <w:t>
      220. Өрт сөндіру командасын, әскери бөлімшелерді, полиция қызметкерлерін режимдік аулаға кіргізу кезінде күдіктілер, айыпталушылар өрт сөндіру бойынша әрекет етіп жүрген адамдарға қосылу жолымен қашуларын және олардың тасасымен тергеу изоляторының шегінен тыс жерге шығуларына мүмкіндік бермейтін ерекше шаралар қолданылады.</w:t>
      </w:r>
    </w:p>
    <w:bookmarkEnd w:id="656"/>
    <w:bookmarkStart w:name="z2185" w:id="657"/>
    <w:p>
      <w:pPr>
        <w:spacing w:after="0"/>
        <w:ind w:left="0"/>
        <w:jc w:val="both"/>
      </w:pPr>
      <w:r>
        <w:rPr>
          <w:rFonts w:ascii="Times New Roman"/>
          <w:b w:val="false"/>
          <w:i w:val="false"/>
          <w:color w:val="000000"/>
          <w:sz w:val="28"/>
        </w:rPr>
        <w:t>
      221. Сейсмикалық белсенділігі жоғары жерлерде, сондай-ақ су тасқыны және басқа да табиғи апаттарға ұшыраған жерлерде осы Нұсқаулыққа сәйкес жергілікті жерлерде іс-қимыл жасаудың тиісті жоспары қайта жасалады.</w:t>
      </w:r>
    </w:p>
    <w:bookmarkEnd w:id="657"/>
    <w:bookmarkStart w:name="z2186" w:id="658"/>
    <w:p>
      <w:pPr>
        <w:spacing w:after="0"/>
        <w:ind w:left="0"/>
        <w:jc w:val="both"/>
      </w:pPr>
      <w:r>
        <w:rPr>
          <w:rFonts w:ascii="Times New Roman"/>
          <w:b w:val="false"/>
          <w:i w:val="false"/>
          <w:color w:val="000000"/>
          <w:sz w:val="28"/>
        </w:rPr>
        <w:t>
      222. Өрт жағдайында топтасқан және жаппай тәртіпсіздіктердің, бағынбаушылықтардың, топтасып қашудың, қызметкерлерге шабуыл жасаудың, кепілдікке алудың жолын кесу және жою мақсатында әрбір тергеу изоляторында жеке құрамның төтенше оқиғалар кезінде іс-қимыл жасау жоспары әзірленеді. Жоспарда мұндай іс-шараларда ішкі әскер бөлімдері мен бөлімшелерінің, аумақтық бөлініс күштері мен құралдарының өзара әрекетінің шарттары мен тәртібі көзделеді.</w:t>
      </w:r>
    </w:p>
    <w:bookmarkEnd w:id="658"/>
    <w:bookmarkStart w:name="z2187" w:id="659"/>
    <w:p>
      <w:pPr>
        <w:spacing w:after="0"/>
        <w:ind w:left="0"/>
        <w:jc w:val="both"/>
      </w:pPr>
      <w:r>
        <w:rPr>
          <w:rFonts w:ascii="Times New Roman"/>
          <w:b w:val="false"/>
          <w:i w:val="false"/>
          <w:color w:val="000000"/>
          <w:sz w:val="28"/>
        </w:rPr>
        <w:t>
      Жоспарға тергеу изоляторының бастығы қол қояды және аумақтық бөліністің бастығы мен ішкі әскерлер бөлінісің командирі бекітеді.</w:t>
      </w:r>
    </w:p>
    <w:bookmarkEnd w:id="659"/>
    <w:bookmarkStart w:name="z2188" w:id="660"/>
    <w:p>
      <w:pPr>
        <w:spacing w:after="0"/>
        <w:ind w:left="0"/>
        <w:jc w:val="both"/>
      </w:pPr>
      <w:r>
        <w:rPr>
          <w:rFonts w:ascii="Times New Roman"/>
          <w:b w:val="false"/>
          <w:i w:val="false"/>
          <w:color w:val="000000"/>
          <w:sz w:val="28"/>
        </w:rPr>
        <w:t>
      Жоспардың даналары тергеу изоляторының бастығында және кезекшіде сақталады.</w:t>
      </w:r>
    </w:p>
    <w:bookmarkEnd w:id="660"/>
    <w:bookmarkStart w:name="z2189" w:id="661"/>
    <w:p>
      <w:pPr>
        <w:spacing w:after="0"/>
        <w:ind w:left="0"/>
        <w:jc w:val="both"/>
      </w:pPr>
      <w:r>
        <w:rPr>
          <w:rFonts w:ascii="Times New Roman"/>
          <w:b w:val="false"/>
          <w:i w:val="false"/>
          <w:color w:val="000000"/>
          <w:sz w:val="28"/>
        </w:rPr>
        <w:t>
      223. Жаппай тәртіпсіздіктерді, бағынбаушылықтарды, кепілдікке алуларды және өртті жоюды ішкі әскерлердің бөлімдерімен бірге жылына кемінде бір рет өткізілетін жаттығуларда меңгереді.</w:t>
      </w:r>
    </w:p>
    <w:bookmarkEnd w:id="661"/>
    <w:bookmarkStart w:name="z2190" w:id="662"/>
    <w:p>
      <w:pPr>
        <w:spacing w:after="0"/>
        <w:ind w:left="0"/>
        <w:jc w:val="both"/>
      </w:pPr>
      <w:r>
        <w:rPr>
          <w:rFonts w:ascii="Times New Roman"/>
          <w:b w:val="false"/>
          <w:i w:val="false"/>
          <w:color w:val="000000"/>
          <w:sz w:val="28"/>
        </w:rPr>
        <w:t>
      224. Осы Қағидалардың негізінде әрбір тергеу изоляторында дабыл бойынша әрекет ету нұсқаулығы бекітіледі, онда жергілікті жағдайларға және әрбір тергеу изоляторының ерекшелігінен туындайтын жекелеген мәселелер нақтыланады.</w:t>
      </w:r>
    </w:p>
    <w:bookmarkEnd w:id="662"/>
    <w:bookmarkStart w:name="z2191" w:id="663"/>
    <w:p>
      <w:pPr>
        <w:spacing w:after="0"/>
        <w:ind w:left="0"/>
        <w:jc w:val="both"/>
      </w:pPr>
      <w:r>
        <w:rPr>
          <w:rFonts w:ascii="Times New Roman"/>
          <w:b w:val="false"/>
          <w:i w:val="false"/>
          <w:color w:val="000000"/>
          <w:sz w:val="28"/>
        </w:rPr>
        <w:t>
      Нұсқаулықтың бір данасы тергеу изоляторының күзет жөніндегі жедел жоспардың бір бөлігі ретінде кезекшіде сақталады.</w:t>
      </w:r>
    </w:p>
    <w:bookmarkEnd w:id="663"/>
    <w:bookmarkStart w:name="z2192" w:id="664"/>
    <w:p>
      <w:pPr>
        <w:spacing w:after="0"/>
        <w:ind w:left="0"/>
        <w:jc w:val="both"/>
      </w:pPr>
      <w:r>
        <w:rPr>
          <w:rFonts w:ascii="Times New Roman"/>
          <w:b w:val="false"/>
          <w:i w:val="false"/>
          <w:color w:val="000000"/>
          <w:sz w:val="28"/>
        </w:rPr>
        <w:t>
      225. Тергеу изоляторын күзету төмендегі жағдайларда:</w:t>
      </w:r>
    </w:p>
    <w:bookmarkEnd w:id="664"/>
    <w:bookmarkStart w:name="z2193" w:id="665"/>
    <w:p>
      <w:pPr>
        <w:spacing w:after="0"/>
        <w:ind w:left="0"/>
        <w:jc w:val="both"/>
      </w:pPr>
      <w:r>
        <w:rPr>
          <w:rFonts w:ascii="Times New Roman"/>
          <w:b w:val="false"/>
          <w:i w:val="false"/>
          <w:color w:val="000000"/>
          <w:sz w:val="28"/>
        </w:rPr>
        <w:t>
      1) тергеу изоляторындағы жағдай шиеленіскен кезде немесе жаппай тәртіпсіздіктерге және күзетке шабуыл жасауға дайындық туралы деректер түскен кезде;</w:t>
      </w:r>
    </w:p>
    <w:bookmarkEnd w:id="665"/>
    <w:bookmarkStart w:name="z2194" w:id="666"/>
    <w:p>
      <w:pPr>
        <w:spacing w:after="0"/>
        <w:ind w:left="0"/>
        <w:jc w:val="both"/>
      </w:pPr>
      <w:r>
        <w:rPr>
          <w:rFonts w:ascii="Times New Roman"/>
          <w:b w:val="false"/>
          <w:i w:val="false"/>
          <w:color w:val="000000"/>
          <w:sz w:val="28"/>
        </w:rPr>
        <w:t>
      2) ұлттық және мемлекеттік мейрам күндері;</w:t>
      </w:r>
    </w:p>
    <w:bookmarkEnd w:id="666"/>
    <w:bookmarkStart w:name="z2195" w:id="667"/>
    <w:p>
      <w:pPr>
        <w:spacing w:after="0"/>
        <w:ind w:left="0"/>
        <w:jc w:val="both"/>
      </w:pPr>
      <w:r>
        <w:rPr>
          <w:rFonts w:ascii="Times New Roman"/>
          <w:b w:val="false"/>
          <w:i w:val="false"/>
          <w:color w:val="000000"/>
          <w:sz w:val="28"/>
        </w:rPr>
        <w:t>
      3) аумақтық бөлініс басшылығының арнайы өкімін алған кезде күшейтілген түрге көшіріледі.</w:t>
      </w:r>
    </w:p>
    <w:bookmarkEnd w:id="667"/>
    <w:bookmarkStart w:name="z2196" w:id="668"/>
    <w:p>
      <w:pPr>
        <w:spacing w:after="0"/>
        <w:ind w:left="0"/>
        <w:jc w:val="both"/>
      </w:pPr>
      <w:r>
        <w:rPr>
          <w:rFonts w:ascii="Times New Roman"/>
          <w:b w:val="false"/>
          <w:i w:val="false"/>
          <w:color w:val="000000"/>
          <w:sz w:val="28"/>
        </w:rPr>
        <w:t>
      226. Қызметтің күшейтілген түрі бойынша күзетуді тергеу изоляторының бастығы 3 тәулік мерзімге дейін ҚАЖ комитетінің аумақтық бөлініс басшылығы - жағдай қалыпқа келгенше енгізеді.</w:t>
      </w:r>
    </w:p>
    <w:bookmarkEnd w:id="668"/>
    <w:bookmarkStart w:name="z2197" w:id="669"/>
    <w:p>
      <w:pPr>
        <w:spacing w:after="0"/>
        <w:ind w:left="0"/>
        <w:jc w:val="both"/>
      </w:pPr>
      <w:r>
        <w:rPr>
          <w:rFonts w:ascii="Times New Roman"/>
          <w:b w:val="false"/>
          <w:i w:val="false"/>
          <w:color w:val="000000"/>
          <w:sz w:val="28"/>
        </w:rPr>
        <w:t>
      Күзеттің күшейтілген түріне көшіру туралы шешім тергеу изоляторы бастығының бұйрығымен рәсімделеді және жеке құрамға жарияланады.</w:t>
      </w:r>
    </w:p>
    <w:bookmarkEnd w:id="669"/>
    <w:bookmarkStart w:name="z2198" w:id="670"/>
    <w:p>
      <w:pPr>
        <w:spacing w:after="0"/>
        <w:ind w:left="0"/>
        <w:jc w:val="both"/>
      </w:pPr>
      <w:r>
        <w:rPr>
          <w:rFonts w:ascii="Times New Roman"/>
          <w:b w:val="false"/>
          <w:i w:val="false"/>
          <w:color w:val="000000"/>
          <w:sz w:val="28"/>
        </w:rPr>
        <w:t>
      227. Күзетті күшейту кезеңіне арналған жоспарда:</w:t>
      </w:r>
    </w:p>
    <w:bookmarkEnd w:id="670"/>
    <w:bookmarkStart w:name="z2199" w:id="671"/>
    <w:p>
      <w:pPr>
        <w:spacing w:after="0"/>
        <w:ind w:left="0"/>
        <w:jc w:val="both"/>
      </w:pPr>
      <w:r>
        <w:rPr>
          <w:rFonts w:ascii="Times New Roman"/>
          <w:b w:val="false"/>
          <w:i w:val="false"/>
          <w:color w:val="000000"/>
          <w:sz w:val="28"/>
        </w:rPr>
        <w:t>
      1) сыртқы және ішкі күзет орындарын ұлғайту;</w:t>
      </w:r>
    </w:p>
    <w:bookmarkEnd w:id="671"/>
    <w:bookmarkStart w:name="z2200" w:id="672"/>
    <w:p>
      <w:pPr>
        <w:spacing w:after="0"/>
        <w:ind w:left="0"/>
        <w:jc w:val="both"/>
      </w:pPr>
      <w:r>
        <w:rPr>
          <w:rFonts w:ascii="Times New Roman"/>
          <w:b w:val="false"/>
          <w:i w:val="false"/>
          <w:color w:val="000000"/>
          <w:sz w:val="28"/>
        </w:rPr>
        <w:t>
      2) кезекші ауысым санын және режимдік бөлімінің күндізгі қызметін ұлғайту;</w:t>
      </w:r>
    </w:p>
    <w:bookmarkEnd w:id="672"/>
    <w:bookmarkStart w:name="z2201" w:id="673"/>
    <w:p>
      <w:pPr>
        <w:spacing w:after="0"/>
        <w:ind w:left="0"/>
        <w:jc w:val="both"/>
      </w:pPr>
      <w:r>
        <w:rPr>
          <w:rFonts w:ascii="Times New Roman"/>
          <w:b w:val="false"/>
          <w:i w:val="false"/>
          <w:color w:val="000000"/>
          <w:sz w:val="28"/>
        </w:rPr>
        <w:t>
      3) күзеттің немесе бөлімнің барлық жеке құрамын нақты жағдайға байланысты казармалық жағдайға көшіру;</w:t>
      </w:r>
    </w:p>
    <w:bookmarkEnd w:id="673"/>
    <w:bookmarkStart w:name="z2202" w:id="674"/>
    <w:p>
      <w:pPr>
        <w:spacing w:after="0"/>
        <w:ind w:left="0"/>
        <w:jc w:val="both"/>
      </w:pPr>
      <w:r>
        <w:rPr>
          <w:rFonts w:ascii="Times New Roman"/>
          <w:b w:val="false"/>
          <w:i w:val="false"/>
          <w:color w:val="000000"/>
          <w:sz w:val="28"/>
        </w:rPr>
        <w:t>
      4) өртке қарсы құралдарды, автокөліктерді, байланыс құралдарын дайындыққа келтіру;</w:t>
      </w:r>
    </w:p>
    <w:bookmarkEnd w:id="674"/>
    <w:bookmarkStart w:name="z2203" w:id="675"/>
    <w:p>
      <w:pPr>
        <w:spacing w:after="0"/>
        <w:ind w:left="0"/>
        <w:jc w:val="both"/>
      </w:pPr>
      <w:r>
        <w:rPr>
          <w:rFonts w:ascii="Times New Roman"/>
          <w:b w:val="false"/>
          <w:i w:val="false"/>
          <w:color w:val="000000"/>
          <w:sz w:val="28"/>
        </w:rPr>
        <w:t>
      5) кезекші ауысымдардың қызмет өткерулерін тексеру мөлшерін көбейту;</w:t>
      </w:r>
    </w:p>
    <w:bookmarkEnd w:id="675"/>
    <w:bookmarkStart w:name="z2204" w:id="676"/>
    <w:p>
      <w:pPr>
        <w:spacing w:after="0"/>
        <w:ind w:left="0"/>
        <w:jc w:val="both"/>
      </w:pPr>
      <w:r>
        <w:rPr>
          <w:rFonts w:ascii="Times New Roman"/>
          <w:b w:val="false"/>
          <w:i w:val="false"/>
          <w:color w:val="000000"/>
          <w:sz w:val="28"/>
        </w:rPr>
        <w:t>
      6) қашудың немесе басқа да қылмыстарды ескерту жөніндегі жедел алдын-алу жұмыстарын жандандыру, өткізу режимін күшейту, жиілендірген кесте бойынша тінтулер жүргізу, өткір кесетін аспаптарды пайдалануды бақылауға алу, күдіктілер мен айыпталушыларды ішкі шаруашылық жұмыстарына шығаруды барынша қысқарту;</w:t>
      </w:r>
    </w:p>
    <w:bookmarkEnd w:id="676"/>
    <w:bookmarkStart w:name="z2205" w:id="677"/>
    <w:p>
      <w:pPr>
        <w:spacing w:after="0"/>
        <w:ind w:left="0"/>
        <w:jc w:val="both"/>
      </w:pPr>
      <w:r>
        <w:rPr>
          <w:rFonts w:ascii="Times New Roman"/>
          <w:b w:val="false"/>
          <w:i w:val="false"/>
          <w:color w:val="000000"/>
          <w:sz w:val="28"/>
        </w:rPr>
        <w:t>
      7) орта және аға басшы құрамның, дәрігерлердің (фельдшерлердің) жедел кезекшілігін бекіту;</w:t>
      </w:r>
    </w:p>
    <w:bookmarkEnd w:id="677"/>
    <w:bookmarkStart w:name="z2206" w:id="678"/>
    <w:p>
      <w:pPr>
        <w:spacing w:after="0"/>
        <w:ind w:left="0"/>
        <w:jc w:val="both"/>
      </w:pPr>
      <w:r>
        <w:rPr>
          <w:rFonts w:ascii="Times New Roman"/>
          <w:b w:val="false"/>
          <w:i w:val="false"/>
          <w:color w:val="000000"/>
          <w:sz w:val="28"/>
        </w:rPr>
        <w:t>
      8) азық-түлік блогының, қазандықтардың, сумен қамтамасыз ету көздерінің жұмысы мен санитарлық жағдайына бақылауды күшейту;</w:t>
      </w:r>
    </w:p>
    <w:bookmarkEnd w:id="678"/>
    <w:bookmarkStart w:name="z2207" w:id="679"/>
    <w:p>
      <w:pPr>
        <w:spacing w:after="0"/>
        <w:ind w:left="0"/>
        <w:jc w:val="both"/>
      </w:pPr>
      <w:r>
        <w:rPr>
          <w:rFonts w:ascii="Times New Roman"/>
          <w:b w:val="false"/>
          <w:i w:val="false"/>
          <w:color w:val="000000"/>
          <w:sz w:val="28"/>
        </w:rPr>
        <w:t>
      9) тәрбие жұмыстарын күшейту және жеке құрамның қырағылығын көтеру жөнінде шаралар өткізу;</w:t>
      </w:r>
    </w:p>
    <w:bookmarkEnd w:id="679"/>
    <w:bookmarkStart w:name="z2208" w:id="680"/>
    <w:p>
      <w:pPr>
        <w:spacing w:after="0"/>
        <w:ind w:left="0"/>
        <w:jc w:val="both"/>
      </w:pPr>
      <w:r>
        <w:rPr>
          <w:rFonts w:ascii="Times New Roman"/>
          <w:b w:val="false"/>
          <w:i w:val="false"/>
          <w:color w:val="000000"/>
          <w:sz w:val="28"/>
        </w:rPr>
        <w:t xml:space="preserve">
      10) сәлем-сауқатты қабылдауды, кездесулерді, күдіктілерді және айыпталушыларды айдауылдауды және оларды осы Қағидалардың 225-тармағының 2-тармақшасында көрсетілген күндері тергеу изоляторына қабылдауды қысқарту көзделеді. </w:t>
      </w:r>
    </w:p>
    <w:bookmarkEnd w:id="680"/>
    <w:bookmarkStart w:name="z2209" w:id="681"/>
    <w:p>
      <w:pPr>
        <w:spacing w:after="0"/>
        <w:ind w:left="0"/>
        <w:jc w:val="left"/>
      </w:pPr>
      <w:r>
        <w:rPr>
          <w:rFonts w:ascii="Times New Roman"/>
          <w:b/>
          <w:i w:val="false"/>
          <w:color w:val="000000"/>
        </w:rPr>
        <w:t xml:space="preserve"> 14. Күдіктілер мен айыпталушыларды айдауылдау тәртібі</w:t>
      </w:r>
    </w:p>
    <w:bookmarkEnd w:id="681"/>
    <w:bookmarkStart w:name="z2210" w:id="682"/>
    <w:p>
      <w:pPr>
        <w:spacing w:after="0"/>
        <w:ind w:left="0"/>
        <w:jc w:val="both"/>
      </w:pPr>
      <w:r>
        <w:rPr>
          <w:rFonts w:ascii="Times New Roman"/>
          <w:b w:val="false"/>
          <w:i w:val="false"/>
          <w:color w:val="000000"/>
          <w:sz w:val="28"/>
        </w:rPr>
        <w:t>
      228. Тергеу изоляторларының жеке құрамы мынадай жағдайда:</w:t>
      </w:r>
    </w:p>
    <w:bookmarkEnd w:id="682"/>
    <w:bookmarkStart w:name="z2211" w:id="683"/>
    <w:p>
      <w:pPr>
        <w:spacing w:after="0"/>
        <w:ind w:left="0"/>
        <w:jc w:val="both"/>
      </w:pPr>
      <w:r>
        <w:rPr>
          <w:rFonts w:ascii="Times New Roman"/>
          <w:b w:val="false"/>
          <w:i w:val="false"/>
          <w:color w:val="000000"/>
          <w:sz w:val="28"/>
        </w:rPr>
        <w:t>
      1) режимдік корпустың ішіндегі, режимдік және шаруашылық аймақтардың аумағындағы қозғалыс кезінде;</w:t>
      </w:r>
    </w:p>
    <w:bookmarkEnd w:id="683"/>
    <w:bookmarkStart w:name="z2212" w:id="684"/>
    <w:p>
      <w:pPr>
        <w:spacing w:after="0"/>
        <w:ind w:left="0"/>
        <w:jc w:val="both"/>
      </w:pPr>
      <w:r>
        <w:rPr>
          <w:rFonts w:ascii="Times New Roman"/>
          <w:b w:val="false"/>
          <w:i w:val="false"/>
          <w:color w:val="000000"/>
          <w:sz w:val="28"/>
        </w:rPr>
        <w:t>
      2) ішкі шаруашылық жұмыстарына шығару кезінде;</w:t>
      </w:r>
    </w:p>
    <w:bookmarkEnd w:id="684"/>
    <w:bookmarkStart w:name="z2213" w:id="685"/>
    <w:p>
      <w:pPr>
        <w:spacing w:after="0"/>
        <w:ind w:left="0"/>
        <w:jc w:val="both"/>
      </w:pPr>
      <w:r>
        <w:rPr>
          <w:rFonts w:ascii="Times New Roman"/>
          <w:b w:val="false"/>
          <w:i w:val="false"/>
          <w:color w:val="000000"/>
          <w:sz w:val="28"/>
        </w:rPr>
        <w:t>
      3) денсаулық сақтау органдарының ауруханаларына орналастыру кезінде;</w:t>
      </w:r>
    </w:p>
    <w:bookmarkEnd w:id="685"/>
    <w:bookmarkStart w:name="z2214" w:id="686"/>
    <w:p>
      <w:pPr>
        <w:spacing w:after="0"/>
        <w:ind w:left="0"/>
        <w:jc w:val="both"/>
      </w:pPr>
      <w:r>
        <w:rPr>
          <w:rFonts w:ascii="Times New Roman"/>
          <w:b w:val="false"/>
          <w:i w:val="false"/>
          <w:color w:val="000000"/>
          <w:sz w:val="28"/>
        </w:rPr>
        <w:t>
      4) күзеттен қашқан адамдарды ұстау кезінде;</w:t>
      </w:r>
    </w:p>
    <w:bookmarkEnd w:id="686"/>
    <w:bookmarkStart w:name="z2215" w:id="687"/>
    <w:p>
      <w:pPr>
        <w:spacing w:after="0"/>
        <w:ind w:left="0"/>
        <w:jc w:val="both"/>
      </w:pPr>
      <w:r>
        <w:rPr>
          <w:rFonts w:ascii="Times New Roman"/>
          <w:b w:val="false"/>
          <w:i w:val="false"/>
          <w:color w:val="000000"/>
          <w:sz w:val="28"/>
        </w:rPr>
        <w:t>
      5) ішкі әскерлердің осы мақсаттарға арналған бөлімдері (бөлімшелері) жоқ пункттерде жоспарлы бағыттағы қарауылдармен алмасу үшін станцияларға, айлақтарға, әуежайларға жеткізу кезінде күдіктілер мен айыпталушылардың күзетін бақылауды қамтамасыз етеді және айдауылдайды.</w:t>
      </w:r>
    </w:p>
    <w:bookmarkEnd w:id="687"/>
    <w:bookmarkStart w:name="z2216" w:id="688"/>
    <w:p>
      <w:pPr>
        <w:spacing w:after="0"/>
        <w:ind w:left="0"/>
        <w:jc w:val="both"/>
      </w:pPr>
      <w:r>
        <w:rPr>
          <w:rFonts w:ascii="Times New Roman"/>
          <w:b w:val="false"/>
          <w:i w:val="false"/>
          <w:color w:val="000000"/>
          <w:sz w:val="28"/>
        </w:rPr>
        <w:t>
      229. Күдіктілер мен айыпталушылар режимдік үй-жайлардың және тергеу изоляторының аумағында топтанып немесе жеке қозғалғанда бақылаушылар ілесіп (айдауылдап) жүреді. Топтасып қозғалу тек саппен жүзеге асырылады.</w:t>
      </w:r>
    </w:p>
    <w:bookmarkEnd w:id="688"/>
    <w:bookmarkStart w:name="z2217" w:id="689"/>
    <w:p>
      <w:pPr>
        <w:spacing w:after="0"/>
        <w:ind w:left="0"/>
        <w:jc w:val="both"/>
      </w:pPr>
      <w:r>
        <w:rPr>
          <w:rFonts w:ascii="Times New Roman"/>
          <w:b w:val="false"/>
          <w:i w:val="false"/>
          <w:color w:val="000000"/>
          <w:sz w:val="28"/>
        </w:rPr>
        <w:t>
      230. Режимдік үй-жайлардың ішінде және негізгі қоршаудың ішкі жағындағы аумақта, оның ішінде серуендеу ауласына орналасқан аумақтарда айдауылдау қарусыз жүзеге асырылады.</w:t>
      </w:r>
    </w:p>
    <w:bookmarkEnd w:id="689"/>
    <w:bookmarkStart w:name="z2218" w:id="690"/>
    <w:p>
      <w:pPr>
        <w:spacing w:after="0"/>
        <w:ind w:left="0"/>
        <w:jc w:val="both"/>
      </w:pPr>
      <w:r>
        <w:rPr>
          <w:rFonts w:ascii="Times New Roman"/>
          <w:b w:val="false"/>
          <w:i w:val="false"/>
          <w:color w:val="000000"/>
          <w:sz w:val="28"/>
        </w:rPr>
        <w:t>
      231. Күдіктілердің және айыпталушылардың қозғалысы бекітілген бағыттар бойынша жүзеге асырылады. Бағыттарда:</w:t>
      </w:r>
    </w:p>
    <w:bookmarkEnd w:id="690"/>
    <w:bookmarkStart w:name="z2219" w:id="691"/>
    <w:p>
      <w:pPr>
        <w:spacing w:after="0"/>
        <w:ind w:left="0"/>
        <w:jc w:val="both"/>
      </w:pPr>
      <w:r>
        <w:rPr>
          <w:rFonts w:ascii="Times New Roman"/>
          <w:b w:val="false"/>
          <w:i w:val="false"/>
          <w:color w:val="000000"/>
          <w:sz w:val="28"/>
        </w:rPr>
        <w:t>
      1) басқа камерадағы күдіктілер мен айыпталушылардың кездесіп қалуына жол бермеу мақсатында жалғыз айдауылданушыны оқшаулау үшін бағыттық бокстар белгіленеді;</w:t>
      </w:r>
    </w:p>
    <w:bookmarkEnd w:id="691"/>
    <w:bookmarkStart w:name="z2220" w:id="692"/>
    <w:p>
      <w:pPr>
        <w:spacing w:after="0"/>
        <w:ind w:left="0"/>
        <w:jc w:val="both"/>
      </w:pPr>
      <w:r>
        <w:rPr>
          <w:rFonts w:ascii="Times New Roman"/>
          <w:b w:val="false"/>
          <w:i w:val="false"/>
          <w:color w:val="000000"/>
          <w:sz w:val="28"/>
        </w:rPr>
        <w:t>
      2) режимдік корпустың дәлізіне кіретін есіктер "көзшелермен" жабдықталады;</w:t>
      </w:r>
    </w:p>
    <w:bookmarkEnd w:id="692"/>
    <w:bookmarkStart w:name="z2221" w:id="693"/>
    <w:p>
      <w:pPr>
        <w:spacing w:after="0"/>
        <w:ind w:left="0"/>
        <w:jc w:val="both"/>
      </w:pPr>
      <w:r>
        <w:rPr>
          <w:rFonts w:ascii="Times New Roman"/>
          <w:b w:val="false"/>
          <w:i w:val="false"/>
          <w:color w:val="000000"/>
          <w:sz w:val="28"/>
        </w:rPr>
        <w:t>
      3) баспалдақты клеткалар мен галереялар қорғаныс тормен немесе шарбақпен қоршалады.</w:t>
      </w:r>
    </w:p>
    <w:bookmarkEnd w:id="693"/>
    <w:bookmarkStart w:name="z2222" w:id="694"/>
    <w:p>
      <w:pPr>
        <w:spacing w:after="0"/>
        <w:ind w:left="0"/>
        <w:jc w:val="both"/>
      </w:pPr>
      <w:r>
        <w:rPr>
          <w:rFonts w:ascii="Times New Roman"/>
          <w:b w:val="false"/>
          <w:i w:val="false"/>
          <w:color w:val="000000"/>
          <w:sz w:val="28"/>
        </w:rPr>
        <w:t>
      232. Күдіктілер мен айыпталушылардың режимдік үй-жайларда және тергеу изоляторының аумағында қозғалысы бекітілген бағыттар бойынша:</w:t>
      </w:r>
    </w:p>
    <w:bookmarkEnd w:id="694"/>
    <w:bookmarkStart w:name="z2223" w:id="695"/>
    <w:p>
      <w:pPr>
        <w:spacing w:after="0"/>
        <w:ind w:left="0"/>
        <w:jc w:val="both"/>
      </w:pPr>
      <w:r>
        <w:rPr>
          <w:rFonts w:ascii="Times New Roman"/>
          <w:b w:val="false"/>
          <w:i w:val="false"/>
          <w:color w:val="000000"/>
          <w:sz w:val="28"/>
        </w:rPr>
        <w:t>
      1) қашу және ілесіп апарған (айдауылдаған) бақылаушыларға шабуыл;</w:t>
      </w:r>
    </w:p>
    <w:bookmarkEnd w:id="695"/>
    <w:bookmarkStart w:name="z2224" w:id="696"/>
    <w:p>
      <w:pPr>
        <w:spacing w:after="0"/>
        <w:ind w:left="0"/>
        <w:jc w:val="both"/>
      </w:pPr>
      <w:r>
        <w:rPr>
          <w:rFonts w:ascii="Times New Roman"/>
          <w:b w:val="false"/>
          <w:i w:val="false"/>
          <w:color w:val="000000"/>
          <w:sz w:val="28"/>
        </w:rPr>
        <w:t>
      2) қашуға дайындық үшін, күзетке шабуыл жасау үшін, біреуді немесе өзін өлтіруге пайдалануға болатын қандай да бір заттармен және қаруларды иемдену;</w:t>
      </w:r>
    </w:p>
    <w:bookmarkEnd w:id="696"/>
    <w:bookmarkStart w:name="z2225" w:id="697"/>
    <w:p>
      <w:pPr>
        <w:spacing w:after="0"/>
        <w:ind w:left="0"/>
        <w:jc w:val="both"/>
      </w:pPr>
      <w:r>
        <w:rPr>
          <w:rFonts w:ascii="Times New Roman"/>
          <w:b w:val="false"/>
          <w:i w:val="false"/>
          <w:color w:val="000000"/>
          <w:sz w:val="28"/>
        </w:rPr>
        <w:t>
      3) әр түрлі камераларда ұсталатын күдіктілердің және айыпталушылардың кездесуі;</w:t>
      </w:r>
    </w:p>
    <w:bookmarkEnd w:id="697"/>
    <w:bookmarkStart w:name="z2226" w:id="698"/>
    <w:p>
      <w:pPr>
        <w:spacing w:after="0"/>
        <w:ind w:left="0"/>
        <w:jc w:val="both"/>
      </w:pPr>
      <w:r>
        <w:rPr>
          <w:rFonts w:ascii="Times New Roman"/>
          <w:b w:val="false"/>
          <w:i w:val="false"/>
          <w:color w:val="000000"/>
          <w:sz w:val="28"/>
        </w:rPr>
        <w:t>
      4) бостандықта жүрген адамдармен байланысты белгілеу мүмкін екендігі ескертіледі.</w:t>
      </w:r>
    </w:p>
    <w:bookmarkEnd w:id="698"/>
    <w:bookmarkStart w:name="z2227" w:id="699"/>
    <w:p>
      <w:pPr>
        <w:spacing w:after="0"/>
        <w:ind w:left="0"/>
        <w:jc w:val="both"/>
      </w:pPr>
      <w:r>
        <w:rPr>
          <w:rFonts w:ascii="Times New Roman"/>
          <w:b w:val="false"/>
          <w:i w:val="false"/>
          <w:color w:val="000000"/>
          <w:sz w:val="28"/>
        </w:rPr>
        <w:t>
      233. Қамаудағыларды тобымен шығарған кезде бір бақылаушыға, әдетте, бір мезгілде 15-тен аспайтын адамдарды айдауылдау жүктеледі. Олардың саны көп болған жағдайда оларды айдап алып жүру үшін кемінде екі бақылаушы тағайындалады.</w:t>
      </w:r>
    </w:p>
    <w:bookmarkEnd w:id="699"/>
    <w:bookmarkStart w:name="z2228" w:id="700"/>
    <w:p>
      <w:pPr>
        <w:spacing w:after="0"/>
        <w:ind w:left="0"/>
        <w:jc w:val="both"/>
      </w:pPr>
      <w:r>
        <w:rPr>
          <w:rFonts w:ascii="Times New Roman"/>
          <w:b w:val="false"/>
          <w:i w:val="false"/>
          <w:color w:val="000000"/>
          <w:sz w:val="28"/>
        </w:rPr>
        <w:t>
      Аса қауіпті қылмыстарды қайталап жасағандарды, қашуға және шабуылдауға бейім адамдарды, сондай-ақ басқа да қауіпті қылмыскерлерді аталған жағдайда айдап алып жүру үшін бақылаушылар құрамы мынадай есеппен: 2-5 адамды шығару кезінде - екі бақылаушы, 6-10 адамды шығару кезінде - үш бақылаушы тағайындалады. Қажетті жағдайда аса қауіпті қылмыскерді жалғыз айдауылдауды екі бақылаушы жүзеге асырады.</w:t>
      </w:r>
    </w:p>
    <w:bookmarkEnd w:id="700"/>
    <w:bookmarkStart w:name="z2229" w:id="701"/>
    <w:p>
      <w:pPr>
        <w:spacing w:after="0"/>
        <w:ind w:left="0"/>
        <w:jc w:val="both"/>
      </w:pPr>
      <w:r>
        <w:rPr>
          <w:rFonts w:ascii="Times New Roman"/>
          <w:b w:val="false"/>
          <w:i w:val="false"/>
          <w:color w:val="000000"/>
          <w:sz w:val="28"/>
        </w:rPr>
        <w:t>
      234. Екі және одан да көп бақылаушылар айдауылдау кезінде олардың біреуі айдаудағылардың алдында, қалғандары артында жүреді. Бір бақылаушы ғана айдауылдаған кезде, ол күдіктілер мен айыпталушылардың сапының артында екі қадам кейін жүреді. Күдіктілер мен айыпталушыларды үй-жайдың ішінде бір бақылаушы ғана айдауылдаған кезде басқа дәлізге бұрылатын жерде бақылаушы айдауылдағыларды бұрылысқа екі қадам қалғанда тоқтатады. Өтетін жолдың бос екеніне көз жеткізген соң, айдауылдаудағы топты өзінің жанынан өткізіп, олардың артынан жүреді.</w:t>
      </w:r>
    </w:p>
    <w:bookmarkEnd w:id="701"/>
    <w:bookmarkStart w:name="z2230" w:id="702"/>
    <w:p>
      <w:pPr>
        <w:spacing w:after="0"/>
        <w:ind w:left="0"/>
        <w:jc w:val="both"/>
      </w:pPr>
      <w:r>
        <w:rPr>
          <w:rFonts w:ascii="Times New Roman"/>
          <w:b w:val="false"/>
          <w:i w:val="false"/>
          <w:color w:val="000000"/>
          <w:sz w:val="28"/>
        </w:rPr>
        <w:t>
      Дәліздің күзетілмейтін есігіне жақындаған кезде бақылаушы күдіктілер мен айыпталушыларды есікке бес қадам қалғанда тоқтатады, өзі алдыға өтіп, есіктің "көзшесінен" қарайды және өтетін жердің бос екенін анықтаған соң есікті ашып, күдіктілерді және айыпталушыларды өзінің жанынан өткізеді де айдаудағылардың артынан қозғалысын жалғастырады. Серуендеу ауласына шығаруда да осындай тәртіппен жүргізіледі.</w:t>
      </w:r>
    </w:p>
    <w:bookmarkEnd w:id="702"/>
    <w:bookmarkStart w:name="z2231" w:id="703"/>
    <w:p>
      <w:pPr>
        <w:spacing w:after="0"/>
        <w:ind w:left="0"/>
        <w:jc w:val="both"/>
      </w:pPr>
      <w:r>
        <w:rPr>
          <w:rFonts w:ascii="Times New Roman"/>
          <w:b w:val="false"/>
          <w:i w:val="false"/>
          <w:color w:val="000000"/>
          <w:sz w:val="28"/>
        </w:rPr>
        <w:t>
      235. Бақылаушы қозғалыстың барлық бағытында тыныштықты қамтамасыз етуге, қамаудағылардың саптан шығуына, темекі шегулеріне, жанынан өтіп бара жатқан камераның есіктеріндегі "көзшені" ашуға жол бермеуге тиіс.</w:t>
      </w:r>
    </w:p>
    <w:bookmarkEnd w:id="703"/>
    <w:bookmarkStart w:name="z2232" w:id="704"/>
    <w:p>
      <w:pPr>
        <w:spacing w:after="0"/>
        <w:ind w:left="0"/>
        <w:jc w:val="both"/>
      </w:pPr>
      <w:r>
        <w:rPr>
          <w:rFonts w:ascii="Times New Roman"/>
          <w:b w:val="false"/>
          <w:i w:val="false"/>
          <w:color w:val="000000"/>
          <w:sz w:val="28"/>
        </w:rPr>
        <w:t>
      236. Әрбір айдап алып жүруші бақылаушының өзімен бірге арнайы құралдары және полицейлік үлгідегі ысқырығы болуы керек.</w:t>
      </w:r>
    </w:p>
    <w:bookmarkEnd w:id="704"/>
    <w:bookmarkStart w:name="z2233" w:id="705"/>
    <w:p>
      <w:pPr>
        <w:spacing w:after="0"/>
        <w:ind w:left="0"/>
        <w:jc w:val="both"/>
      </w:pPr>
      <w:r>
        <w:rPr>
          <w:rFonts w:ascii="Times New Roman"/>
          <w:b w:val="false"/>
          <w:i w:val="false"/>
          <w:color w:val="000000"/>
          <w:sz w:val="28"/>
        </w:rPr>
        <w:t>
      237. Бақылаушыға шабуыл жасаған кезде ол оған жауынгерлік күрес тәсілдерімен және қолда бар мүмкіндіктерді (ысқырық, дауыс, жақын жердегі күзет-дабыл белгісінің нүктелері, рация) пайдалана отырып, тойтарыс береді.</w:t>
      </w:r>
    </w:p>
    <w:bookmarkEnd w:id="705"/>
    <w:bookmarkStart w:name="z2234" w:id="706"/>
    <w:p>
      <w:pPr>
        <w:spacing w:after="0"/>
        <w:ind w:left="0"/>
        <w:jc w:val="both"/>
      </w:pPr>
      <w:r>
        <w:rPr>
          <w:rFonts w:ascii="Times New Roman"/>
          <w:b w:val="false"/>
          <w:i w:val="false"/>
          <w:color w:val="000000"/>
          <w:sz w:val="28"/>
        </w:rPr>
        <w:t>
      238. Режимдік, шаруашылық аймақта және тергеу изоляторы шегінен тыс жердегі жұмыстарда күдіктілер мен айыпталушыларды айдауылдау, күзету және оларды қадағалау осы Қағидаларда көзделген тәртіппен жүзеге асырылады.</w:t>
      </w:r>
    </w:p>
    <w:bookmarkEnd w:id="706"/>
    <w:bookmarkStart w:name="z2235" w:id="707"/>
    <w:p>
      <w:pPr>
        <w:spacing w:after="0"/>
        <w:ind w:left="0"/>
        <w:jc w:val="both"/>
      </w:pPr>
      <w:r>
        <w:rPr>
          <w:rFonts w:ascii="Times New Roman"/>
          <w:b w:val="false"/>
          <w:i w:val="false"/>
          <w:color w:val="000000"/>
          <w:sz w:val="28"/>
        </w:rPr>
        <w:t>
      239. Тергеу изоляторының орналасқан жерінде арнайы айдауыл бөліністері болмаған жағдайда, тергеу изоляторының (түрменің) бастығы жоспарлы бағыттағы арнайы вагон келгенше, изоляторда жоспарлы бағыттағы әскери қарауылға тапсыруға жататын адамдардың бар немесе жоғына қарамастан, айдауыл жібереді.</w:t>
      </w:r>
    </w:p>
    <w:bookmarkEnd w:id="707"/>
    <w:bookmarkStart w:name="z2236" w:id="708"/>
    <w:p>
      <w:pPr>
        <w:spacing w:after="0"/>
        <w:ind w:left="0"/>
        <w:jc w:val="both"/>
      </w:pPr>
      <w:r>
        <w:rPr>
          <w:rFonts w:ascii="Times New Roman"/>
          <w:b w:val="false"/>
          <w:i w:val="false"/>
          <w:color w:val="000000"/>
          <w:sz w:val="28"/>
        </w:rPr>
        <w:t xml:space="preserve">
      240. Айдауылдардың саны теміржол орындарына және тергеу изоляторына жеткізілетін адамдардың санына қарай анықталады, бірақ барлық жағдайда да айдауылдар осы Қағидаға </w:t>
      </w:r>
      <w:r>
        <w:rPr>
          <w:rFonts w:ascii="Times New Roman"/>
          <w:b w:val="false"/>
          <w:i w:val="false"/>
          <w:color w:val="000000"/>
          <w:sz w:val="28"/>
        </w:rPr>
        <w:t>41-қосымшаға</w:t>
      </w:r>
      <w:r>
        <w:rPr>
          <w:rFonts w:ascii="Times New Roman"/>
          <w:b w:val="false"/>
          <w:i w:val="false"/>
          <w:color w:val="000000"/>
          <w:sz w:val="28"/>
        </w:rPr>
        <w:t xml:space="preserve"> сәйкес нысанда төрт адамнан кем болмауы керек, оның ішінде айдауыл бастығы, оның көмекшісі (егер айдауыл құрамында бес адамнан көп болса) болуы қажет.</w:t>
      </w:r>
    </w:p>
    <w:bookmarkEnd w:id="708"/>
    <w:bookmarkStart w:name="z2237" w:id="709"/>
    <w:p>
      <w:pPr>
        <w:spacing w:after="0"/>
        <w:ind w:left="0"/>
        <w:jc w:val="both"/>
      </w:pPr>
      <w:r>
        <w:rPr>
          <w:rFonts w:ascii="Times New Roman"/>
          <w:b w:val="false"/>
          <w:i w:val="false"/>
          <w:color w:val="000000"/>
          <w:sz w:val="28"/>
        </w:rPr>
        <w:t>
      Айдауыл құрамын тергеу изоляторының бастығы немесе оның орынбасарлары, ал олар жоқ кезде кезекші тағайындайды.</w:t>
      </w:r>
    </w:p>
    <w:bookmarkEnd w:id="709"/>
    <w:bookmarkStart w:name="z2238" w:id="710"/>
    <w:p>
      <w:pPr>
        <w:spacing w:after="0"/>
        <w:ind w:left="0"/>
        <w:jc w:val="both"/>
      </w:pPr>
      <w:r>
        <w:rPr>
          <w:rFonts w:ascii="Times New Roman"/>
          <w:b w:val="false"/>
          <w:i w:val="false"/>
          <w:color w:val="000000"/>
          <w:sz w:val="28"/>
        </w:rPr>
        <w:t>
      241. Тергеу изоляторының айдауыл құрамына басшы және қатардағы құрам болып табылмайтын адамдарды тағайындалмайды.</w:t>
      </w:r>
    </w:p>
    <w:bookmarkEnd w:id="710"/>
    <w:bookmarkStart w:name="z2239" w:id="711"/>
    <w:p>
      <w:pPr>
        <w:spacing w:after="0"/>
        <w:ind w:left="0"/>
        <w:jc w:val="both"/>
      </w:pPr>
      <w:r>
        <w:rPr>
          <w:rFonts w:ascii="Times New Roman"/>
          <w:b w:val="false"/>
          <w:i w:val="false"/>
          <w:color w:val="000000"/>
          <w:sz w:val="28"/>
        </w:rPr>
        <w:t>
      242. Айдауыл дағдылы және күшейтілген болуы мүмкін.</w:t>
      </w:r>
    </w:p>
    <w:bookmarkEnd w:id="711"/>
    <w:bookmarkStart w:name="z2240" w:id="712"/>
    <w:p>
      <w:pPr>
        <w:spacing w:after="0"/>
        <w:ind w:left="0"/>
        <w:jc w:val="both"/>
      </w:pPr>
      <w:r>
        <w:rPr>
          <w:rFonts w:ascii="Times New Roman"/>
          <w:b w:val="false"/>
          <w:i w:val="false"/>
          <w:color w:val="000000"/>
          <w:sz w:val="28"/>
        </w:rPr>
        <w:t>
      Айдауылданушылар құрамында күшейтілген күзет пен қадағалауды талап ететін адамдар болған жағдайда, күшейтілген айдауылдар тағайындалады.</w:t>
      </w:r>
    </w:p>
    <w:bookmarkEnd w:id="712"/>
    <w:bookmarkStart w:name="z2241" w:id="713"/>
    <w:p>
      <w:pPr>
        <w:spacing w:after="0"/>
        <w:ind w:left="0"/>
        <w:jc w:val="both"/>
      </w:pPr>
      <w:r>
        <w:rPr>
          <w:rFonts w:ascii="Times New Roman"/>
          <w:b w:val="false"/>
          <w:i w:val="false"/>
          <w:color w:val="000000"/>
          <w:sz w:val="28"/>
        </w:rPr>
        <w:t>
      Күшейтілген айдауыл санын әрбір жекелеген жағдайда, тергеу изоляторының бастығы анықтайды.</w:t>
      </w:r>
    </w:p>
    <w:bookmarkEnd w:id="713"/>
    <w:bookmarkStart w:name="z2242" w:id="714"/>
    <w:p>
      <w:pPr>
        <w:spacing w:after="0"/>
        <w:ind w:left="0"/>
        <w:jc w:val="both"/>
      </w:pPr>
      <w:r>
        <w:rPr>
          <w:rFonts w:ascii="Times New Roman"/>
          <w:b w:val="false"/>
          <w:i w:val="false"/>
          <w:color w:val="000000"/>
          <w:sz w:val="28"/>
        </w:rPr>
        <w:t>
      243. Күдіктілер мен айыпталушыларды алмастыру пунктіне айдауылдау тек арнайы көлікпен жүзеге асырылады. Елді мекен шегінде жаяу саппен және ашық көлікпен айдауылдауға рұқсат етілмейді.</w:t>
      </w:r>
    </w:p>
    <w:bookmarkEnd w:id="714"/>
    <w:bookmarkStart w:name="z2243" w:id="715"/>
    <w:p>
      <w:pPr>
        <w:spacing w:after="0"/>
        <w:ind w:left="0"/>
        <w:jc w:val="both"/>
      </w:pPr>
      <w:r>
        <w:rPr>
          <w:rFonts w:ascii="Times New Roman"/>
          <w:b w:val="false"/>
          <w:i w:val="false"/>
          <w:color w:val="000000"/>
          <w:sz w:val="28"/>
        </w:rPr>
        <w:t>
      244. Алмастыру пункттеріне айдап алып жүру кезінде күзет жүйесін тікелей бағыттағы айдауыл қызметін өткерудің нақты жағдайын ескере отырып, тергеу изоляторының бастығы анықтайды.</w:t>
      </w:r>
    </w:p>
    <w:bookmarkEnd w:id="715"/>
    <w:bookmarkStart w:name="z2244" w:id="716"/>
    <w:p>
      <w:pPr>
        <w:spacing w:after="0"/>
        <w:ind w:left="0"/>
        <w:jc w:val="both"/>
      </w:pPr>
      <w:r>
        <w:rPr>
          <w:rFonts w:ascii="Times New Roman"/>
          <w:b w:val="false"/>
          <w:i w:val="false"/>
          <w:color w:val="000000"/>
          <w:sz w:val="28"/>
        </w:rPr>
        <w:t>
      Алмастыру пунктіне айдап алып жүруді зерделеген кезде мыналарға ерекше назар аударылады:</w:t>
      </w:r>
    </w:p>
    <w:bookmarkEnd w:id="716"/>
    <w:bookmarkStart w:name="z2245" w:id="717"/>
    <w:p>
      <w:pPr>
        <w:spacing w:after="0"/>
        <w:ind w:left="0"/>
        <w:jc w:val="both"/>
      </w:pPr>
      <w:r>
        <w:rPr>
          <w:rFonts w:ascii="Times New Roman"/>
          <w:b w:val="false"/>
          <w:i w:val="false"/>
          <w:color w:val="000000"/>
          <w:sz w:val="28"/>
        </w:rPr>
        <w:t>
      1) Күдіктілерді және айыпталушыларды түсіру және отырғызу үшін автокөлік тұратын неғұрлым жасырын және қолайлы жерге орналастыру;</w:t>
      </w:r>
    </w:p>
    <w:bookmarkEnd w:id="717"/>
    <w:bookmarkStart w:name="z2246" w:id="718"/>
    <w:p>
      <w:pPr>
        <w:spacing w:after="0"/>
        <w:ind w:left="0"/>
        <w:jc w:val="both"/>
      </w:pPr>
      <w:r>
        <w:rPr>
          <w:rFonts w:ascii="Times New Roman"/>
          <w:b w:val="false"/>
          <w:i w:val="false"/>
          <w:color w:val="000000"/>
          <w:sz w:val="28"/>
        </w:rPr>
        <w:t>
      2) автокөліктен арнайы вагонға дейін және кері қарай айдауылдау жолына;</w:t>
      </w:r>
    </w:p>
    <w:bookmarkEnd w:id="718"/>
    <w:bookmarkStart w:name="z2247" w:id="719"/>
    <w:p>
      <w:pPr>
        <w:spacing w:after="0"/>
        <w:ind w:left="0"/>
        <w:jc w:val="both"/>
      </w:pPr>
      <w:r>
        <w:rPr>
          <w:rFonts w:ascii="Times New Roman"/>
          <w:b w:val="false"/>
          <w:i w:val="false"/>
          <w:color w:val="000000"/>
          <w:sz w:val="28"/>
        </w:rPr>
        <w:t>
      3) жоспарлы бағыттардың қарауылдарымен алмастыратын жерде және автокөлікке отырғызарда қамаудағыларды күзету тәртібіне;</w:t>
      </w:r>
    </w:p>
    <w:bookmarkEnd w:id="719"/>
    <w:bookmarkStart w:name="z2248" w:id="720"/>
    <w:p>
      <w:pPr>
        <w:spacing w:after="0"/>
        <w:ind w:left="0"/>
        <w:jc w:val="both"/>
      </w:pPr>
      <w:r>
        <w:rPr>
          <w:rFonts w:ascii="Times New Roman"/>
          <w:b w:val="false"/>
          <w:i w:val="false"/>
          <w:color w:val="000000"/>
          <w:sz w:val="28"/>
        </w:rPr>
        <w:t>
      4) тергеу изоляторының кезекшісімен және көліктегі полиция бөлімшесінің кезекшісімен байланыс тәсіліне.</w:t>
      </w:r>
    </w:p>
    <w:bookmarkEnd w:id="720"/>
    <w:bookmarkStart w:name="z2249" w:id="721"/>
    <w:p>
      <w:pPr>
        <w:spacing w:after="0"/>
        <w:ind w:left="0"/>
        <w:jc w:val="both"/>
      </w:pPr>
      <w:r>
        <w:rPr>
          <w:rFonts w:ascii="Times New Roman"/>
          <w:b w:val="false"/>
          <w:i w:val="false"/>
          <w:color w:val="000000"/>
          <w:sz w:val="28"/>
        </w:rPr>
        <w:t>
      Алмастыру пункттеріне айдауылдау қозғалысының бағыттарын таңдаған кезде:</w:t>
      </w:r>
    </w:p>
    <w:bookmarkEnd w:id="721"/>
    <w:bookmarkStart w:name="z2250" w:id="722"/>
    <w:p>
      <w:pPr>
        <w:spacing w:after="0"/>
        <w:ind w:left="0"/>
        <w:jc w:val="both"/>
      </w:pPr>
      <w:r>
        <w:rPr>
          <w:rFonts w:ascii="Times New Roman"/>
          <w:b w:val="false"/>
          <w:i w:val="false"/>
          <w:color w:val="000000"/>
          <w:sz w:val="28"/>
        </w:rPr>
        <w:t>
      1) көлік және адамдар аз жүретін көшелер белгіленеді;</w:t>
      </w:r>
    </w:p>
    <w:bookmarkEnd w:id="722"/>
    <w:bookmarkStart w:name="z2251" w:id="723"/>
    <w:p>
      <w:pPr>
        <w:spacing w:after="0"/>
        <w:ind w:left="0"/>
        <w:jc w:val="both"/>
      </w:pPr>
      <w:r>
        <w:rPr>
          <w:rFonts w:ascii="Times New Roman"/>
          <w:b w:val="false"/>
          <w:i w:val="false"/>
          <w:color w:val="000000"/>
          <w:sz w:val="28"/>
        </w:rPr>
        <w:t>
      2) тергеу изоляторымен, полициямен байланысуға мүмкіндік бар пунктер анықталады;</w:t>
      </w:r>
    </w:p>
    <w:bookmarkEnd w:id="723"/>
    <w:bookmarkStart w:name="z2252" w:id="724"/>
    <w:p>
      <w:pPr>
        <w:spacing w:after="0"/>
        <w:ind w:left="0"/>
        <w:jc w:val="both"/>
      </w:pPr>
      <w:r>
        <w:rPr>
          <w:rFonts w:ascii="Times New Roman"/>
          <w:b w:val="false"/>
          <w:i w:val="false"/>
          <w:color w:val="000000"/>
          <w:sz w:val="28"/>
        </w:rPr>
        <w:t>
      3) медициналық көмек көрсету пунктері анықталады.</w:t>
      </w:r>
    </w:p>
    <w:bookmarkEnd w:id="724"/>
    <w:bookmarkStart w:name="z2253" w:id="725"/>
    <w:p>
      <w:pPr>
        <w:spacing w:after="0"/>
        <w:ind w:left="0"/>
        <w:jc w:val="both"/>
      </w:pPr>
      <w:r>
        <w:rPr>
          <w:rFonts w:ascii="Times New Roman"/>
          <w:b w:val="false"/>
          <w:i w:val="false"/>
          <w:color w:val="000000"/>
          <w:sz w:val="28"/>
        </w:rPr>
        <w:t>
      Күзет жағдайын және айдауылдау бағыттарын зерделеу негізінде айдауылдау кезіндегі күзет жоспары әзірленеді, оған:</w:t>
      </w:r>
    </w:p>
    <w:bookmarkEnd w:id="725"/>
    <w:bookmarkStart w:name="z2254" w:id="726"/>
    <w:p>
      <w:pPr>
        <w:spacing w:after="0"/>
        <w:ind w:left="0"/>
        <w:jc w:val="both"/>
      </w:pPr>
      <w:r>
        <w:rPr>
          <w:rFonts w:ascii="Times New Roman"/>
          <w:b w:val="false"/>
          <w:i w:val="false"/>
          <w:color w:val="000000"/>
          <w:sz w:val="28"/>
        </w:rPr>
        <w:t>
      1) күзет сызбасы және айдап алып жүру бағыты;</w:t>
      </w:r>
    </w:p>
    <w:bookmarkEnd w:id="726"/>
    <w:bookmarkStart w:name="z2255" w:id="727"/>
    <w:p>
      <w:pPr>
        <w:spacing w:after="0"/>
        <w:ind w:left="0"/>
        <w:jc w:val="both"/>
      </w:pPr>
      <w:r>
        <w:rPr>
          <w:rFonts w:ascii="Times New Roman"/>
          <w:b w:val="false"/>
          <w:i w:val="false"/>
          <w:color w:val="000000"/>
          <w:sz w:val="28"/>
        </w:rPr>
        <w:t>
      2) күзет орындарының табелі және айдауылдың жеке құрамының жауынгерлік есебі енеді. Жоспар екі данада жасалады және оны тергеу изоляторының бастығы бекітеді.</w:t>
      </w:r>
    </w:p>
    <w:bookmarkEnd w:id="727"/>
    <w:bookmarkStart w:name="z2256" w:id="728"/>
    <w:p>
      <w:pPr>
        <w:spacing w:after="0"/>
        <w:ind w:left="0"/>
        <w:jc w:val="both"/>
      </w:pPr>
      <w:r>
        <w:rPr>
          <w:rFonts w:ascii="Times New Roman"/>
          <w:b w:val="false"/>
          <w:i w:val="false"/>
          <w:color w:val="000000"/>
          <w:sz w:val="28"/>
        </w:rPr>
        <w:t>
      245. Айдауылды тағайындаушы бастық:</w:t>
      </w:r>
    </w:p>
    <w:bookmarkEnd w:id="728"/>
    <w:bookmarkStart w:name="z2257" w:id="729"/>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42-қосымшаға</w:t>
      </w:r>
      <w:r>
        <w:rPr>
          <w:rFonts w:ascii="Times New Roman"/>
          <w:b w:val="false"/>
          <w:i w:val="false"/>
          <w:color w:val="000000"/>
          <w:sz w:val="28"/>
        </w:rPr>
        <w:t xml:space="preserve"> сәйкес нысанда айдауыл бастығына ұйғарымды және айдауыл түрлеріне сай келетін басқа да құжаттарды тапсырады және оған әр құжаттың мазмұнын және мәнін түсіндіреді;</w:t>
      </w:r>
    </w:p>
    <w:bookmarkEnd w:id="729"/>
    <w:bookmarkStart w:name="z2258" w:id="730"/>
    <w:p>
      <w:pPr>
        <w:spacing w:after="0"/>
        <w:ind w:left="0"/>
        <w:jc w:val="both"/>
      </w:pPr>
      <w:r>
        <w:rPr>
          <w:rFonts w:ascii="Times New Roman"/>
          <w:b w:val="false"/>
          <w:i w:val="false"/>
          <w:color w:val="000000"/>
          <w:sz w:val="28"/>
        </w:rPr>
        <w:t>
      2) көлік бөледі және айдап апарушыларды бекітілген керек-жарақпен қамтамасыз етеді;</w:t>
      </w:r>
    </w:p>
    <w:bookmarkEnd w:id="730"/>
    <w:bookmarkStart w:name="z2259" w:id="731"/>
    <w:p>
      <w:pPr>
        <w:spacing w:after="0"/>
        <w:ind w:left="0"/>
        <w:jc w:val="both"/>
      </w:pPr>
      <w:r>
        <w:rPr>
          <w:rFonts w:ascii="Times New Roman"/>
          <w:b w:val="false"/>
          <w:i w:val="false"/>
          <w:color w:val="000000"/>
          <w:sz w:val="28"/>
        </w:rPr>
        <w:t>
      3) айдауыл бастығының білімін және айдауылдардың өз міндеттерін білуін, қару ұстау шеберліктерін, қарудың жай-күйін, оқ-дәрілерді және нысанды киімдерді тексереді;</w:t>
      </w:r>
    </w:p>
    <w:bookmarkEnd w:id="731"/>
    <w:bookmarkStart w:name="z2260" w:id="732"/>
    <w:p>
      <w:pPr>
        <w:spacing w:after="0"/>
        <w:ind w:left="0"/>
        <w:jc w:val="both"/>
      </w:pPr>
      <w:r>
        <w:rPr>
          <w:rFonts w:ascii="Times New Roman"/>
          <w:b w:val="false"/>
          <w:i w:val="false"/>
          <w:color w:val="000000"/>
          <w:sz w:val="28"/>
        </w:rPr>
        <w:t>
      4) айдауылдау жөнінде алда тұрған міндеттерді орындау тәртібі туралы айдауыл бастығына және айдап апарушыларға нұсқама жүргізеді;</w:t>
      </w:r>
    </w:p>
    <w:bookmarkEnd w:id="732"/>
    <w:bookmarkStart w:name="z2261" w:id="733"/>
    <w:p>
      <w:pPr>
        <w:spacing w:after="0"/>
        <w:ind w:left="0"/>
        <w:jc w:val="both"/>
      </w:pPr>
      <w:r>
        <w:rPr>
          <w:rFonts w:ascii="Times New Roman"/>
          <w:b w:val="false"/>
          <w:i w:val="false"/>
          <w:color w:val="000000"/>
          <w:sz w:val="28"/>
        </w:rPr>
        <w:t>
      5) айдауылдауға жататын адамдардың санын атайды және олардың ішінде кімнің күшейтілген қадағалауды талап ететін, қайда және қай уақытқа қарай келуі керектігін, қандай жолмен жүруді, жүру жолында жағдай асқынғанда не істеу керектігін түсіндіреді;</w:t>
      </w:r>
    </w:p>
    <w:bookmarkEnd w:id="733"/>
    <w:bookmarkStart w:name="z2262" w:id="734"/>
    <w:p>
      <w:pPr>
        <w:spacing w:after="0"/>
        <w:ind w:left="0"/>
        <w:jc w:val="both"/>
      </w:pPr>
      <w:r>
        <w:rPr>
          <w:rFonts w:ascii="Times New Roman"/>
          <w:b w:val="false"/>
          <w:i w:val="false"/>
          <w:color w:val="000000"/>
          <w:sz w:val="28"/>
        </w:rPr>
        <w:t>
      6) айдауыл бастығы оралған соң одан тапсырманың орындалуы туралы мәлімдеме қабылдайды.</w:t>
      </w:r>
    </w:p>
    <w:bookmarkEnd w:id="734"/>
    <w:bookmarkStart w:name="z2263" w:id="735"/>
    <w:p>
      <w:pPr>
        <w:spacing w:after="0"/>
        <w:ind w:left="0"/>
        <w:jc w:val="both"/>
      </w:pPr>
      <w:r>
        <w:rPr>
          <w:rFonts w:ascii="Times New Roman"/>
          <w:b w:val="false"/>
          <w:i w:val="false"/>
          <w:color w:val="000000"/>
          <w:sz w:val="28"/>
        </w:rPr>
        <w:t>
      246. Айдауыл бастығы және оның көмекшісі тапаншамен, ал айдап апарушылар автоматпен қаруланады.</w:t>
      </w:r>
    </w:p>
    <w:bookmarkEnd w:id="735"/>
    <w:bookmarkStart w:name="z2264" w:id="736"/>
    <w:p>
      <w:pPr>
        <w:spacing w:after="0"/>
        <w:ind w:left="0"/>
        <w:jc w:val="both"/>
      </w:pPr>
      <w:r>
        <w:rPr>
          <w:rFonts w:ascii="Times New Roman"/>
          <w:b w:val="false"/>
          <w:i w:val="false"/>
          <w:color w:val="000000"/>
          <w:sz w:val="28"/>
        </w:rPr>
        <w:t>
      Айдауылдар оқ-дәрілермен мынадай есеппен қамтамасыз етіледі: бір тапаншаға 16 патрон (екі магазинде), әрбір автоматқа 40 патрон (екі магазин 20 патроннан).</w:t>
      </w:r>
    </w:p>
    <w:bookmarkEnd w:id="736"/>
    <w:bookmarkStart w:name="z2265" w:id="737"/>
    <w:p>
      <w:pPr>
        <w:spacing w:after="0"/>
        <w:ind w:left="0"/>
        <w:jc w:val="both"/>
      </w:pPr>
      <w:r>
        <w:rPr>
          <w:rFonts w:ascii="Times New Roman"/>
          <w:b w:val="false"/>
          <w:i w:val="false"/>
          <w:color w:val="000000"/>
          <w:sz w:val="28"/>
        </w:rPr>
        <w:t>
      Әрбір айдауылды тағайындау тергеу изоляторы бойынша кезекшілік кітабына жазылып, рәсімделеді.</w:t>
      </w:r>
    </w:p>
    <w:bookmarkEnd w:id="737"/>
    <w:bookmarkStart w:name="z2266" w:id="738"/>
    <w:p>
      <w:pPr>
        <w:spacing w:after="0"/>
        <w:ind w:left="0"/>
        <w:jc w:val="both"/>
      </w:pPr>
      <w:r>
        <w:rPr>
          <w:rFonts w:ascii="Times New Roman"/>
          <w:b w:val="false"/>
          <w:i w:val="false"/>
          <w:color w:val="000000"/>
          <w:sz w:val="28"/>
        </w:rPr>
        <w:t>
      247. Айдауыл бастығы тергеу изоляторының бастығына, оның орынбасарына және кезекшіге бағынады. Ол айдауыл жеке құрамының тікелей бастығы болып табылады және:</w:t>
      </w:r>
    </w:p>
    <w:bookmarkEnd w:id="738"/>
    <w:bookmarkStart w:name="z2267" w:id="739"/>
    <w:p>
      <w:pPr>
        <w:spacing w:after="0"/>
        <w:ind w:left="0"/>
        <w:jc w:val="both"/>
      </w:pPr>
      <w:r>
        <w:rPr>
          <w:rFonts w:ascii="Times New Roman"/>
          <w:b w:val="false"/>
          <w:i w:val="false"/>
          <w:color w:val="000000"/>
          <w:sz w:val="28"/>
        </w:rPr>
        <w:t>
      1) айдауылдау жөніндегі міндеттерді нақты және уақтылы орындауға;</w:t>
      </w:r>
    </w:p>
    <w:bookmarkEnd w:id="739"/>
    <w:bookmarkStart w:name="z2268" w:id="740"/>
    <w:p>
      <w:pPr>
        <w:spacing w:after="0"/>
        <w:ind w:left="0"/>
        <w:jc w:val="both"/>
      </w:pPr>
      <w:r>
        <w:rPr>
          <w:rFonts w:ascii="Times New Roman"/>
          <w:b w:val="false"/>
          <w:i w:val="false"/>
          <w:color w:val="000000"/>
          <w:sz w:val="28"/>
        </w:rPr>
        <w:t>
      2) айдауыл жеке құрамының жауынгерлік дайындығы үшін, нарядтағы әрбір адамның өз міндеттерін қатаң орындауларына және тәртібіне;</w:t>
      </w:r>
    </w:p>
    <w:bookmarkEnd w:id="740"/>
    <w:bookmarkStart w:name="z2269" w:id="741"/>
    <w:p>
      <w:pPr>
        <w:spacing w:after="0"/>
        <w:ind w:left="0"/>
        <w:jc w:val="both"/>
      </w:pPr>
      <w:r>
        <w:rPr>
          <w:rFonts w:ascii="Times New Roman"/>
          <w:b w:val="false"/>
          <w:i w:val="false"/>
          <w:color w:val="000000"/>
          <w:sz w:val="28"/>
        </w:rPr>
        <w:t>
      3) қарулардың, техникалардың, инженерлік-техникалық және айдауылдың пайдалануындағы материалдық құралдардың сақталуына жауап береді.</w:t>
      </w:r>
    </w:p>
    <w:bookmarkEnd w:id="741"/>
    <w:bookmarkStart w:name="z2270" w:id="742"/>
    <w:p>
      <w:pPr>
        <w:spacing w:after="0"/>
        <w:ind w:left="0"/>
        <w:jc w:val="both"/>
      </w:pPr>
      <w:r>
        <w:rPr>
          <w:rFonts w:ascii="Times New Roman"/>
          <w:b w:val="false"/>
          <w:i w:val="false"/>
          <w:color w:val="000000"/>
          <w:sz w:val="28"/>
        </w:rPr>
        <w:t>
      248. Айдауыл бастығы:</w:t>
      </w:r>
    </w:p>
    <w:bookmarkEnd w:id="742"/>
    <w:bookmarkStart w:name="z2271" w:id="743"/>
    <w:p>
      <w:pPr>
        <w:spacing w:after="0"/>
        <w:ind w:left="0"/>
        <w:jc w:val="both"/>
      </w:pPr>
      <w:r>
        <w:rPr>
          <w:rFonts w:ascii="Times New Roman"/>
          <w:b w:val="false"/>
          <w:i w:val="false"/>
          <w:color w:val="000000"/>
          <w:sz w:val="28"/>
        </w:rPr>
        <w:t>
      1) айдауылдарға тапсырма береді, осы тапсырманы орындау тәртібін түсіндіреді және орындалуын тексереді;</w:t>
      </w:r>
    </w:p>
    <w:bookmarkEnd w:id="743"/>
    <w:bookmarkStart w:name="z2272" w:id="744"/>
    <w:p>
      <w:pPr>
        <w:spacing w:after="0"/>
        <w:ind w:left="0"/>
        <w:jc w:val="both"/>
      </w:pPr>
      <w:r>
        <w:rPr>
          <w:rFonts w:ascii="Times New Roman"/>
          <w:b w:val="false"/>
          <w:i w:val="false"/>
          <w:color w:val="000000"/>
          <w:sz w:val="28"/>
        </w:rPr>
        <w:t>
      2) айдауыл жеке құрамынан асқан қырағылық пен тәртіпті, өз міндеттерін нақты орындауды және оны жақсы білуді талап етеді;</w:t>
      </w:r>
    </w:p>
    <w:bookmarkEnd w:id="744"/>
    <w:bookmarkStart w:name="z2273" w:id="745"/>
    <w:p>
      <w:pPr>
        <w:spacing w:after="0"/>
        <w:ind w:left="0"/>
        <w:jc w:val="both"/>
      </w:pPr>
      <w:r>
        <w:rPr>
          <w:rFonts w:ascii="Times New Roman"/>
          <w:b w:val="false"/>
          <w:i w:val="false"/>
          <w:color w:val="000000"/>
          <w:sz w:val="28"/>
        </w:rPr>
        <w:t>
      3) қамаудағылар қашқан, шабуыл жасаған жағдайда, өрт немесе басқа да оқиғалар болған жағдайда жеке құрамның жауынгерлік есебін жүргізеді;</w:t>
      </w:r>
    </w:p>
    <w:bookmarkEnd w:id="745"/>
    <w:bookmarkStart w:name="z2274" w:id="746"/>
    <w:p>
      <w:pPr>
        <w:spacing w:after="0"/>
        <w:ind w:left="0"/>
        <w:jc w:val="both"/>
      </w:pPr>
      <w:r>
        <w:rPr>
          <w:rFonts w:ascii="Times New Roman"/>
          <w:b w:val="false"/>
          <w:i w:val="false"/>
          <w:color w:val="000000"/>
          <w:sz w:val="28"/>
        </w:rPr>
        <w:t>
      4) айдауылдауға жататын тұлғаны қабылдайды;</w:t>
      </w:r>
    </w:p>
    <w:bookmarkEnd w:id="746"/>
    <w:bookmarkStart w:name="z2275" w:id="747"/>
    <w:p>
      <w:pPr>
        <w:spacing w:after="0"/>
        <w:ind w:left="0"/>
        <w:jc w:val="both"/>
      </w:pPr>
      <w:r>
        <w:rPr>
          <w:rFonts w:ascii="Times New Roman"/>
          <w:b w:val="false"/>
          <w:i w:val="false"/>
          <w:color w:val="000000"/>
          <w:sz w:val="28"/>
        </w:rPr>
        <w:t>
      5) айдауылдау тәртібінің орындалуын, еріп жүру бағытының, жөнелту және белгіленген пунктке келу уақытының сақталуын қамтамасыз етеді;</w:t>
      </w:r>
    </w:p>
    <w:bookmarkEnd w:id="747"/>
    <w:bookmarkStart w:name="z2276" w:id="748"/>
    <w:p>
      <w:pPr>
        <w:spacing w:after="0"/>
        <w:ind w:left="0"/>
        <w:jc w:val="both"/>
      </w:pPr>
      <w:r>
        <w:rPr>
          <w:rFonts w:ascii="Times New Roman"/>
          <w:b w:val="false"/>
          <w:i w:val="false"/>
          <w:color w:val="000000"/>
          <w:sz w:val="28"/>
        </w:rPr>
        <w:t>
      6) қару, арнайы құралдар қолдану тәртібінің сақталуын қамтамасыз етеді;</w:t>
      </w:r>
    </w:p>
    <w:bookmarkEnd w:id="748"/>
    <w:bookmarkStart w:name="z2277" w:id="749"/>
    <w:p>
      <w:pPr>
        <w:spacing w:after="0"/>
        <w:ind w:left="0"/>
        <w:jc w:val="both"/>
      </w:pPr>
      <w:r>
        <w:rPr>
          <w:rFonts w:ascii="Times New Roman"/>
          <w:b w:val="false"/>
          <w:i w:val="false"/>
          <w:color w:val="000000"/>
          <w:sz w:val="28"/>
        </w:rPr>
        <w:t>
      7) күдіктілер мен айыпталушыларды айдауылдауға жүру үшін пайдаланылатын автокөлікті бөгде адамдардың жүргізуіне, сондай-ақ жүк тасымалдауына жол бермейді;</w:t>
      </w:r>
    </w:p>
    <w:bookmarkEnd w:id="749"/>
    <w:bookmarkStart w:name="z2278" w:id="750"/>
    <w:p>
      <w:pPr>
        <w:spacing w:after="0"/>
        <w:ind w:left="0"/>
        <w:jc w:val="both"/>
      </w:pPr>
      <w:r>
        <w:rPr>
          <w:rFonts w:ascii="Times New Roman"/>
          <w:b w:val="false"/>
          <w:i w:val="false"/>
          <w:color w:val="000000"/>
          <w:sz w:val="28"/>
        </w:rPr>
        <w:t>
      8) күдіктілер мен айыпталушылар қашқан жағдайда, олардың ізіне түсуді және ұстауды ұйымдастырады;</w:t>
      </w:r>
    </w:p>
    <w:bookmarkEnd w:id="750"/>
    <w:bookmarkStart w:name="z2279" w:id="751"/>
    <w:p>
      <w:pPr>
        <w:spacing w:after="0"/>
        <w:ind w:left="0"/>
        <w:jc w:val="both"/>
      </w:pPr>
      <w:r>
        <w:rPr>
          <w:rFonts w:ascii="Times New Roman"/>
          <w:b w:val="false"/>
          <w:i w:val="false"/>
          <w:color w:val="000000"/>
          <w:sz w:val="28"/>
        </w:rPr>
        <w:t>
      9) өзі және өзінің көмекшісі арқылы айдауылдардың қызмет өткерулерін тексереді;</w:t>
      </w:r>
    </w:p>
    <w:bookmarkEnd w:id="751"/>
    <w:bookmarkStart w:name="z2280" w:id="752"/>
    <w:p>
      <w:pPr>
        <w:spacing w:after="0"/>
        <w:ind w:left="0"/>
        <w:jc w:val="both"/>
      </w:pPr>
      <w:r>
        <w:rPr>
          <w:rFonts w:ascii="Times New Roman"/>
          <w:b w:val="false"/>
          <w:i w:val="false"/>
          <w:color w:val="000000"/>
          <w:sz w:val="28"/>
        </w:rPr>
        <w:t xml:space="preserve">
      10) күдіктілер мен айыпталушыларды белгіленген пункте тапсыруды белгіленген тәртіппен өзі рәсімдейді; </w:t>
      </w:r>
    </w:p>
    <w:bookmarkEnd w:id="752"/>
    <w:bookmarkStart w:name="z2281" w:id="753"/>
    <w:p>
      <w:pPr>
        <w:spacing w:after="0"/>
        <w:ind w:left="0"/>
        <w:jc w:val="both"/>
      </w:pPr>
      <w:r>
        <w:rPr>
          <w:rFonts w:ascii="Times New Roman"/>
          <w:b w:val="false"/>
          <w:i w:val="false"/>
          <w:color w:val="000000"/>
          <w:sz w:val="28"/>
        </w:rPr>
        <w:t>
      11) жеке құрамның қауіпсіздік шараларын сақтауларын, қару және оқ-дәрілерді ұстаудың, қаруларды оқтау және оқсыздандыру тәртібінің сақталуын бақылайды;</w:t>
      </w:r>
    </w:p>
    <w:bookmarkEnd w:id="753"/>
    <w:bookmarkStart w:name="z2282" w:id="754"/>
    <w:p>
      <w:pPr>
        <w:spacing w:after="0"/>
        <w:ind w:left="0"/>
        <w:jc w:val="both"/>
      </w:pPr>
      <w:r>
        <w:rPr>
          <w:rFonts w:ascii="Times New Roman"/>
          <w:b w:val="false"/>
          <w:i w:val="false"/>
          <w:color w:val="000000"/>
          <w:sz w:val="28"/>
        </w:rPr>
        <w:t>
      12) айдауылдау жүру жолында айдап апарушылардың бөгде адамдармен қарым-қатынас жасауларына, олардың қандай да бір затты лақтыруларына жол бермейді, азық-түлік және заттар сатып алуға, сатуға немесе айырбастауға, хат-хабарлар жөнелтуге әрекеттенудің жолын кеседі;</w:t>
      </w:r>
    </w:p>
    <w:bookmarkEnd w:id="754"/>
    <w:bookmarkStart w:name="z2283" w:id="755"/>
    <w:p>
      <w:pPr>
        <w:spacing w:after="0"/>
        <w:ind w:left="0"/>
        <w:jc w:val="both"/>
      </w:pPr>
      <w:r>
        <w:rPr>
          <w:rFonts w:ascii="Times New Roman"/>
          <w:b w:val="false"/>
          <w:i w:val="false"/>
          <w:color w:val="000000"/>
          <w:sz w:val="28"/>
        </w:rPr>
        <w:t>
      13) баратын орынды және айдауылдап жүру бағытын жария етпейді;</w:t>
      </w:r>
    </w:p>
    <w:bookmarkEnd w:id="755"/>
    <w:bookmarkStart w:name="z2284" w:id="756"/>
    <w:p>
      <w:pPr>
        <w:spacing w:after="0"/>
        <w:ind w:left="0"/>
        <w:jc w:val="both"/>
      </w:pPr>
      <w:r>
        <w:rPr>
          <w:rFonts w:ascii="Times New Roman"/>
          <w:b w:val="false"/>
          <w:i w:val="false"/>
          <w:color w:val="000000"/>
          <w:sz w:val="28"/>
        </w:rPr>
        <w:t>
      14) кезекшіге тапсырманың орындалуы туралы баяндайды, қызметтік құжаттарды, қаруларды, оқ-дәрілерді және мүліктерді тапсырады.</w:t>
      </w:r>
    </w:p>
    <w:bookmarkEnd w:id="756"/>
    <w:bookmarkStart w:name="z2285" w:id="757"/>
    <w:p>
      <w:pPr>
        <w:spacing w:after="0"/>
        <w:ind w:left="0"/>
        <w:jc w:val="both"/>
      </w:pPr>
      <w:r>
        <w:rPr>
          <w:rFonts w:ascii="Times New Roman"/>
          <w:b w:val="false"/>
          <w:i w:val="false"/>
          <w:color w:val="000000"/>
          <w:sz w:val="28"/>
        </w:rPr>
        <w:t>
      249. Айдауыл бастығына айдауылдан кетуге, айдап апарушыларды тек қызметін орындауға және ауруына байланысты жағдайлардан басқа қандай да бір жерге жіберуге тыйым салынады.</w:t>
      </w:r>
    </w:p>
    <w:bookmarkEnd w:id="757"/>
    <w:bookmarkStart w:name="z2286" w:id="758"/>
    <w:p>
      <w:pPr>
        <w:spacing w:after="0"/>
        <w:ind w:left="0"/>
        <w:jc w:val="both"/>
      </w:pPr>
      <w:r>
        <w:rPr>
          <w:rFonts w:ascii="Times New Roman"/>
          <w:b w:val="false"/>
          <w:i w:val="false"/>
          <w:color w:val="000000"/>
          <w:sz w:val="28"/>
        </w:rPr>
        <w:t>
      250. Айдауыл бастығының көмекшісі айдауыл бастығына бағынады және оның ғана бұйрығын орындайды, ал айдауыл бастығы жоқ кезде соның міндеттерін атқарады.</w:t>
      </w:r>
    </w:p>
    <w:bookmarkEnd w:id="758"/>
    <w:bookmarkStart w:name="z2287" w:id="759"/>
    <w:p>
      <w:pPr>
        <w:spacing w:after="0"/>
        <w:ind w:left="0"/>
        <w:jc w:val="both"/>
      </w:pPr>
      <w:r>
        <w:rPr>
          <w:rFonts w:ascii="Times New Roman"/>
          <w:b w:val="false"/>
          <w:i w:val="false"/>
          <w:color w:val="000000"/>
          <w:sz w:val="28"/>
        </w:rPr>
        <w:t>
      251. Айдауыл бастығының көмекшісі айдауыл бастығының міндеттерін атқару кезінде айдауылдауға толық жауап береді және айдауыл бастығының барлық құқықтарын пайдаланады.</w:t>
      </w:r>
    </w:p>
    <w:bookmarkEnd w:id="759"/>
    <w:bookmarkStart w:name="z2288" w:id="760"/>
    <w:p>
      <w:pPr>
        <w:spacing w:after="0"/>
        <w:ind w:left="0"/>
        <w:jc w:val="both"/>
      </w:pPr>
      <w:r>
        <w:rPr>
          <w:rFonts w:ascii="Times New Roman"/>
          <w:b w:val="false"/>
          <w:i w:val="false"/>
          <w:color w:val="000000"/>
          <w:sz w:val="28"/>
        </w:rPr>
        <w:t>
      252. Айдауыл:</w:t>
      </w:r>
    </w:p>
    <w:bookmarkEnd w:id="760"/>
    <w:bookmarkStart w:name="z2289" w:id="761"/>
    <w:p>
      <w:pPr>
        <w:spacing w:after="0"/>
        <w:ind w:left="0"/>
        <w:jc w:val="both"/>
      </w:pPr>
      <w:r>
        <w:rPr>
          <w:rFonts w:ascii="Times New Roman"/>
          <w:b w:val="false"/>
          <w:i w:val="false"/>
          <w:color w:val="000000"/>
          <w:sz w:val="28"/>
        </w:rPr>
        <w:t>
      1) айдап апарушылардың жүріс-тұрысына үнемі және мұқият бақылау жасайды;</w:t>
      </w:r>
    </w:p>
    <w:bookmarkEnd w:id="761"/>
    <w:bookmarkStart w:name="z2290" w:id="762"/>
    <w:p>
      <w:pPr>
        <w:spacing w:after="0"/>
        <w:ind w:left="0"/>
        <w:jc w:val="both"/>
      </w:pPr>
      <w:r>
        <w:rPr>
          <w:rFonts w:ascii="Times New Roman"/>
          <w:b w:val="false"/>
          <w:i w:val="false"/>
          <w:color w:val="000000"/>
          <w:sz w:val="28"/>
        </w:rPr>
        <w:t>
      2) қаруды үнемі жауынгерлік дайындықта ұстайды;</w:t>
      </w:r>
    </w:p>
    <w:bookmarkEnd w:id="762"/>
    <w:bookmarkStart w:name="z2291" w:id="763"/>
    <w:p>
      <w:pPr>
        <w:spacing w:after="0"/>
        <w:ind w:left="0"/>
        <w:jc w:val="both"/>
      </w:pPr>
      <w:r>
        <w:rPr>
          <w:rFonts w:ascii="Times New Roman"/>
          <w:b w:val="false"/>
          <w:i w:val="false"/>
          <w:color w:val="000000"/>
          <w:sz w:val="28"/>
        </w:rPr>
        <w:t>
      3) үнемі өзіне көрсетілген орында болады;</w:t>
      </w:r>
    </w:p>
    <w:bookmarkEnd w:id="763"/>
    <w:bookmarkStart w:name="z2292" w:id="764"/>
    <w:p>
      <w:pPr>
        <w:spacing w:after="0"/>
        <w:ind w:left="0"/>
        <w:jc w:val="both"/>
      </w:pPr>
      <w:r>
        <w:rPr>
          <w:rFonts w:ascii="Times New Roman"/>
          <w:b w:val="false"/>
          <w:i w:val="false"/>
          <w:color w:val="000000"/>
          <w:sz w:val="28"/>
        </w:rPr>
        <w:t>
      4) күдіктілер мен айыпталушыларды айдауылдауға есеп бойынша қабылдайды;</w:t>
      </w:r>
    </w:p>
    <w:bookmarkEnd w:id="764"/>
    <w:bookmarkStart w:name="z2293" w:id="765"/>
    <w:p>
      <w:pPr>
        <w:spacing w:after="0"/>
        <w:ind w:left="0"/>
        <w:jc w:val="both"/>
      </w:pPr>
      <w:r>
        <w:rPr>
          <w:rFonts w:ascii="Times New Roman"/>
          <w:b w:val="false"/>
          <w:i w:val="false"/>
          <w:color w:val="000000"/>
          <w:sz w:val="28"/>
        </w:rPr>
        <w:t>
      5) айдап апарушылардан қаруды еркін қолдануға мүмкіндік беретін және оқыс шабуылдауды болдырмайтын қашықтықта жүреді;</w:t>
      </w:r>
    </w:p>
    <w:bookmarkEnd w:id="765"/>
    <w:bookmarkStart w:name="z2294" w:id="766"/>
    <w:p>
      <w:pPr>
        <w:spacing w:after="0"/>
        <w:ind w:left="0"/>
        <w:jc w:val="both"/>
      </w:pPr>
      <w:r>
        <w:rPr>
          <w:rFonts w:ascii="Times New Roman"/>
          <w:b w:val="false"/>
          <w:i w:val="false"/>
          <w:color w:val="000000"/>
          <w:sz w:val="28"/>
        </w:rPr>
        <w:t>
      6) айдап апарушылармен қызметтік емес байланысқа түсуге болмайды;</w:t>
      </w:r>
    </w:p>
    <w:bookmarkEnd w:id="766"/>
    <w:bookmarkStart w:name="z2295" w:id="767"/>
    <w:p>
      <w:pPr>
        <w:spacing w:after="0"/>
        <w:ind w:left="0"/>
        <w:jc w:val="both"/>
      </w:pPr>
      <w:r>
        <w:rPr>
          <w:rFonts w:ascii="Times New Roman"/>
          <w:b w:val="false"/>
          <w:i w:val="false"/>
          <w:color w:val="000000"/>
          <w:sz w:val="28"/>
        </w:rPr>
        <w:t>
      7) күдіктілермен және айыпталушылармен талаппен, бірақ сыпайы түрде қарым-қатынас жасайды;</w:t>
      </w:r>
    </w:p>
    <w:bookmarkEnd w:id="767"/>
    <w:bookmarkStart w:name="z2296" w:id="768"/>
    <w:p>
      <w:pPr>
        <w:spacing w:after="0"/>
        <w:ind w:left="0"/>
        <w:jc w:val="both"/>
      </w:pPr>
      <w:r>
        <w:rPr>
          <w:rFonts w:ascii="Times New Roman"/>
          <w:b w:val="false"/>
          <w:i w:val="false"/>
          <w:color w:val="000000"/>
          <w:sz w:val="28"/>
        </w:rPr>
        <w:t>
      8) айдауыл бастығына айдап апарушылардың белгіленген тәртіпті бұзғандықтары жайлы баяндайды.</w:t>
      </w:r>
    </w:p>
    <w:bookmarkEnd w:id="768"/>
    <w:bookmarkStart w:name="z2297" w:id="769"/>
    <w:p>
      <w:pPr>
        <w:spacing w:after="0"/>
        <w:ind w:left="0"/>
        <w:jc w:val="both"/>
      </w:pPr>
      <w:r>
        <w:rPr>
          <w:rFonts w:ascii="Times New Roman"/>
          <w:b w:val="false"/>
          <w:i w:val="false"/>
          <w:color w:val="000000"/>
          <w:sz w:val="28"/>
        </w:rPr>
        <w:t>
      253. Алмастыру пункттерінде айдауылданушылар белгіленген тәртіппен жөнелтілуге дайын болуы қажет. Тергеу изоляторының арнайы есепке алу және қаржы бөлімі оларды жөнелту құжаттарын кезекшіге тапсырады, ал айдауылдаушы адамдар жиналу бөлімінің камерасына алып барады, онда оқшаулаудың белгіленген тәртібі сақтала отырып бокстар бойынша бөлінеді.</w:t>
      </w:r>
    </w:p>
    <w:bookmarkEnd w:id="769"/>
    <w:bookmarkStart w:name="z2298" w:id="770"/>
    <w:p>
      <w:pPr>
        <w:spacing w:after="0"/>
        <w:ind w:left="0"/>
        <w:jc w:val="both"/>
      </w:pPr>
      <w:r>
        <w:rPr>
          <w:rFonts w:ascii="Times New Roman"/>
          <w:b w:val="false"/>
          <w:i w:val="false"/>
          <w:color w:val="000000"/>
          <w:sz w:val="28"/>
        </w:rPr>
        <w:t>
      Айдауылға тапсырар алдында күдіктілерден және айыпталушылардан өтініштері мен шағымдары сұралады. Ауруы туралы мәлімдеген күдіктілер мен айыпталушыларды дәрігер қарайды. Айдауылданушы адамдар маусым бойынша киінулері керек.</w:t>
      </w:r>
    </w:p>
    <w:bookmarkEnd w:id="770"/>
    <w:bookmarkStart w:name="z2299" w:id="771"/>
    <w:p>
      <w:pPr>
        <w:spacing w:after="0"/>
        <w:ind w:left="0"/>
        <w:jc w:val="both"/>
      </w:pPr>
      <w:r>
        <w:rPr>
          <w:rFonts w:ascii="Times New Roman"/>
          <w:b w:val="false"/>
          <w:i w:val="false"/>
          <w:color w:val="000000"/>
          <w:sz w:val="28"/>
        </w:rPr>
        <w:t>
      254. Айдауылданушы адамдарды қабылдау оларды айдауыл бастығының кезекшіден алған құжаттар бойынша тексеруінен басталады. Айдауыл бастығы әрбір күдіктіні және айыпталушыны шақырып, одан жауап алады және алынған жауаптарды оның құжаттарындағы мәліметтермен салыстырады.</w:t>
      </w:r>
    </w:p>
    <w:bookmarkEnd w:id="771"/>
    <w:bookmarkStart w:name="z2300" w:id="772"/>
    <w:p>
      <w:pPr>
        <w:spacing w:after="0"/>
        <w:ind w:left="0"/>
        <w:jc w:val="both"/>
      </w:pPr>
      <w:r>
        <w:rPr>
          <w:rFonts w:ascii="Times New Roman"/>
          <w:b w:val="false"/>
          <w:i w:val="false"/>
          <w:color w:val="000000"/>
          <w:sz w:val="28"/>
        </w:rPr>
        <w:t>
      Қабылданушының жеке басына күмән туған жағдайда айдауыл бастығы кезекшіге хабарлайды және оның нұсқауы бойынша іс-қимыл жасайды.</w:t>
      </w:r>
    </w:p>
    <w:bookmarkEnd w:id="772"/>
    <w:bookmarkStart w:name="z2301" w:id="773"/>
    <w:p>
      <w:pPr>
        <w:spacing w:after="0"/>
        <w:ind w:left="0"/>
        <w:jc w:val="both"/>
      </w:pPr>
      <w:r>
        <w:rPr>
          <w:rFonts w:ascii="Times New Roman"/>
          <w:b w:val="false"/>
          <w:i w:val="false"/>
          <w:color w:val="000000"/>
          <w:sz w:val="28"/>
        </w:rPr>
        <w:t>
      255. Айдауылдауға мына адамдар:</w:t>
      </w:r>
    </w:p>
    <w:bookmarkEnd w:id="773"/>
    <w:bookmarkStart w:name="z2302" w:id="774"/>
    <w:p>
      <w:pPr>
        <w:spacing w:after="0"/>
        <w:ind w:left="0"/>
        <w:jc w:val="both"/>
      </w:pPr>
      <w:r>
        <w:rPr>
          <w:rFonts w:ascii="Times New Roman"/>
          <w:b w:val="false"/>
          <w:i w:val="false"/>
          <w:color w:val="000000"/>
          <w:sz w:val="28"/>
        </w:rPr>
        <w:t>
      1) құжатсыз немесе құжаты дұрыс рәсімделмеген;</w:t>
      </w:r>
    </w:p>
    <w:bookmarkEnd w:id="774"/>
    <w:bookmarkStart w:name="z2303" w:id="775"/>
    <w:p>
      <w:pPr>
        <w:spacing w:after="0"/>
        <w:ind w:left="0"/>
        <w:jc w:val="both"/>
      </w:pPr>
      <w:r>
        <w:rPr>
          <w:rFonts w:ascii="Times New Roman"/>
          <w:b w:val="false"/>
          <w:i w:val="false"/>
          <w:color w:val="000000"/>
          <w:sz w:val="28"/>
        </w:rPr>
        <w:t>
      2) дәрігердің қорытындысы бойынша жөнелту мүмкін емес аурулар;</w:t>
      </w:r>
    </w:p>
    <w:bookmarkEnd w:id="775"/>
    <w:bookmarkStart w:name="z2304" w:id="776"/>
    <w:p>
      <w:pPr>
        <w:spacing w:after="0"/>
        <w:ind w:left="0"/>
        <w:jc w:val="both"/>
      </w:pPr>
      <w:r>
        <w:rPr>
          <w:rFonts w:ascii="Times New Roman"/>
          <w:b w:val="false"/>
          <w:i w:val="false"/>
          <w:color w:val="000000"/>
          <w:sz w:val="28"/>
        </w:rPr>
        <w:t>
      3) киімдері маусымға сай келмейтін және бірінші пунктке дейін жететін азық-түлікпен қамтамасыз етілмегендер қабылданбайды.</w:t>
      </w:r>
    </w:p>
    <w:bookmarkEnd w:id="776"/>
    <w:bookmarkStart w:name="z2305" w:id="777"/>
    <w:p>
      <w:pPr>
        <w:spacing w:after="0"/>
        <w:ind w:left="0"/>
        <w:jc w:val="both"/>
      </w:pPr>
      <w:r>
        <w:rPr>
          <w:rFonts w:ascii="Times New Roman"/>
          <w:b w:val="false"/>
          <w:i w:val="false"/>
          <w:color w:val="000000"/>
          <w:sz w:val="28"/>
        </w:rPr>
        <w:t>
      256. Айдауыл құрамы қабылдаған кезде айдауылданушыларға және олардың заттарына тексеру жүргізеді.</w:t>
      </w:r>
    </w:p>
    <w:bookmarkEnd w:id="777"/>
    <w:bookmarkStart w:name="z2306" w:id="778"/>
    <w:p>
      <w:pPr>
        <w:spacing w:after="0"/>
        <w:ind w:left="0"/>
        <w:jc w:val="both"/>
      </w:pPr>
      <w:r>
        <w:rPr>
          <w:rFonts w:ascii="Times New Roman"/>
          <w:b w:val="false"/>
          <w:i w:val="false"/>
          <w:color w:val="000000"/>
          <w:sz w:val="28"/>
        </w:rPr>
        <w:t>
      257. Айдауылдауға жататын адамдар айдауыл бастығы бас қақпаның күзет орнындағы бақылаушысына осы адамдарға берілген рұқсат қағазын берген және олар тергеу изоляторынан тысқа шығарылған сәттен бастап кезекшіден (оларды қабылдап алу туралы құжаттарда айдауыл бастығының қолы болғанда) қабылдап алынды деп есептелінеді.</w:t>
      </w:r>
    </w:p>
    <w:bookmarkEnd w:id="778"/>
    <w:bookmarkStart w:name="z2307" w:id="779"/>
    <w:p>
      <w:pPr>
        <w:spacing w:after="0"/>
        <w:ind w:left="0"/>
        <w:jc w:val="both"/>
      </w:pPr>
      <w:r>
        <w:rPr>
          <w:rFonts w:ascii="Times New Roman"/>
          <w:b w:val="false"/>
          <w:i w:val="false"/>
          <w:color w:val="000000"/>
          <w:sz w:val="28"/>
        </w:rPr>
        <w:t>
      258. Айдауылдау кезінде күдіктілер мен айыпталушыларға өздерімен бірге сақтауға рұқсат етілген тамақ өнімдерін, заттар мен бұйымдарды алып жүруге, сонымен бірге науқастарға - өздерімен бірге медициналық-санитарлық бөлімнің жолға берген дәрі-дәрмектерін, баласы бар әйелдерге - оларды күтуге арналған заттарды алып жүруге рұқсат етіледі.</w:t>
      </w:r>
    </w:p>
    <w:bookmarkEnd w:id="779"/>
    <w:bookmarkStart w:name="z2308" w:id="780"/>
    <w:p>
      <w:pPr>
        <w:spacing w:after="0"/>
        <w:ind w:left="0"/>
        <w:jc w:val="both"/>
      </w:pPr>
      <w:r>
        <w:rPr>
          <w:rFonts w:ascii="Times New Roman"/>
          <w:b w:val="false"/>
          <w:i w:val="false"/>
          <w:color w:val="000000"/>
          <w:sz w:val="28"/>
        </w:rPr>
        <w:t xml:space="preserve">
      259. Қазақстан Республикасы Үкіметінің 2014 жылғы 28 қарашадағы № 1255 </w:t>
      </w:r>
      <w:r>
        <w:rPr>
          <w:rFonts w:ascii="Times New Roman"/>
          <w:b w:val="false"/>
          <w:i w:val="false"/>
          <w:color w:val="000000"/>
          <w:sz w:val="28"/>
        </w:rPr>
        <w:t>қаулысымен</w:t>
      </w:r>
      <w:r>
        <w:rPr>
          <w:rFonts w:ascii="Times New Roman"/>
          <w:b w:val="false"/>
          <w:i w:val="false"/>
          <w:color w:val="000000"/>
          <w:sz w:val="28"/>
        </w:rPr>
        <w:t xml:space="preserve"> бекітілген Күдіктілерді, айыпталушыларды және сотталғандарды тамақпен қамтамасыз етудің заттай нормаларына сәйкес айдауылданушы адамдар тамақ өнімдерімен (құрғақ үлеспен) жүру жолында бірінші алмастыру пунктіне дейін, ал егер олар ауысып отырмайтын жағдайда соңғы пункке дейін қамтамасыз етіледі.</w:t>
      </w:r>
    </w:p>
    <w:bookmarkEnd w:id="780"/>
    <w:bookmarkStart w:name="z2309" w:id="781"/>
    <w:p>
      <w:pPr>
        <w:spacing w:after="0"/>
        <w:ind w:left="0"/>
        <w:jc w:val="both"/>
      </w:pPr>
      <w:r>
        <w:rPr>
          <w:rFonts w:ascii="Times New Roman"/>
          <w:b w:val="false"/>
          <w:i w:val="false"/>
          <w:color w:val="000000"/>
          <w:sz w:val="28"/>
        </w:rPr>
        <w:t>
      Бір бағытта айдауылданушы адамның әрқайсысына немесе бір топ адамға азық-түлік аттестаты бекітілген нысан бойынша жазылып беріледі. Аттестаттың бір данасы тергеу изоляторының айдауыл бастығы арқылы айдауылданушыларды тапсырған уақытпен бір мезгілде қарауыл бастығына тапсырылады.</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259-тармаққа өзгеріс енгізілді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0" w:id="782"/>
    <w:p>
      <w:pPr>
        <w:spacing w:after="0"/>
        <w:ind w:left="0"/>
        <w:jc w:val="both"/>
      </w:pPr>
      <w:r>
        <w:rPr>
          <w:rFonts w:ascii="Times New Roman"/>
          <w:b w:val="false"/>
          <w:i w:val="false"/>
          <w:color w:val="000000"/>
          <w:sz w:val="28"/>
        </w:rPr>
        <w:t>
       260. Арнайы автокөліктермен айдауылдап жүру үшін автокөліктің әрқайсысына кем дегенде үш айдауылдан тағайындалады, олардың ішінен айдауыл бастығы және бір бақылаушы арнайы бөлінген орында қорапқа орналасады, ал екінші айдауыл - жүргізушінің кабинасына орналасады. Айдауылданушы адамдарға арналған есіктер бекітіліп жабылады. Автокөлікпен әйелдер мен ер адамдарды бір мезгілде тасымалдауға, егер автокөлікте ер адамды әйелдерден оқшаулауға мүмкіндігі бар, жекелеген жабылатын камералары болған жағдайда ғана рұқсат етіледі.</w:t>
      </w:r>
    </w:p>
    <w:bookmarkEnd w:id="782"/>
    <w:bookmarkStart w:name="z2311" w:id="783"/>
    <w:p>
      <w:pPr>
        <w:spacing w:after="0"/>
        <w:ind w:left="0"/>
        <w:jc w:val="both"/>
      </w:pPr>
      <w:r>
        <w:rPr>
          <w:rFonts w:ascii="Times New Roman"/>
          <w:b w:val="false"/>
          <w:i w:val="false"/>
          <w:color w:val="000000"/>
          <w:sz w:val="28"/>
        </w:rPr>
        <w:t>
      261. Айдауылшыларды автокөлікке отырғызар алдында айдауыл бастығы тиектердің, есіктер мен қорап камераларының дұрыстығын тексереді және қораптың кіре берісіне айдауыл қояды.</w:t>
      </w:r>
    </w:p>
    <w:bookmarkEnd w:id="783"/>
    <w:bookmarkStart w:name="z2312" w:id="784"/>
    <w:p>
      <w:pPr>
        <w:spacing w:after="0"/>
        <w:ind w:left="0"/>
        <w:jc w:val="both"/>
      </w:pPr>
      <w:r>
        <w:rPr>
          <w:rFonts w:ascii="Times New Roman"/>
          <w:b w:val="false"/>
          <w:i w:val="false"/>
          <w:color w:val="000000"/>
          <w:sz w:val="28"/>
        </w:rPr>
        <w:t>
      Айдауылшыларды автомобильге отырғызуды айдауыл бастығы бір-бірлеп дауыстап санап тұрып, жеке өзі жүргізеді.</w:t>
      </w:r>
    </w:p>
    <w:bookmarkEnd w:id="784"/>
    <w:bookmarkStart w:name="z2313" w:id="785"/>
    <w:p>
      <w:pPr>
        <w:spacing w:after="0"/>
        <w:ind w:left="0"/>
        <w:jc w:val="both"/>
      </w:pPr>
      <w:r>
        <w:rPr>
          <w:rFonts w:ascii="Times New Roman"/>
          <w:b w:val="false"/>
          <w:i w:val="false"/>
          <w:color w:val="000000"/>
          <w:sz w:val="28"/>
        </w:rPr>
        <w:t>
      262. Тергеу изоляторы темір жол станциясынан, әуежайдан (аэродромнан), айлақтан айтарлықтай алыс болған кезде қажет жағдайда осы мекемелердің әкімшіліктерімен келісім-шарт бойынша үй-жай жалға алынады, онда айдауылданушылардың поездің, ұшақтың келуін күтуде уақытша болулары үшін жылыту пункттері ұйымдастырылады.</w:t>
      </w:r>
    </w:p>
    <w:bookmarkEnd w:id="785"/>
    <w:bookmarkStart w:name="z2314" w:id="786"/>
    <w:p>
      <w:pPr>
        <w:spacing w:after="0"/>
        <w:ind w:left="0"/>
        <w:jc w:val="both"/>
      </w:pPr>
      <w:r>
        <w:rPr>
          <w:rFonts w:ascii="Times New Roman"/>
          <w:b w:val="false"/>
          <w:i w:val="false"/>
          <w:color w:val="000000"/>
          <w:sz w:val="28"/>
        </w:rPr>
        <w:t>
      263. Айдауыл бастығы алмасу пунктіне келіп, тергеу изоляторынан айдауылдануға жататын адамдарды және олардың жеке істері бар пакеттерді қабылдайды. Айдауылданушыларды және олардың жеке істері бар пакеттерді қабылдағаны туралы айдауыл бастығы тергеу изоляторында қалдырылған ілеспе тізімнің бір данасына қол қояды. Кезекші айдауыл бастығына екі дана ілеспе тізімді, жеке істері бар пакеттерді және жөнелтілетін адамдарға бекітілген үлгідегі азық-түлік аттестатын тапсырады.</w:t>
      </w:r>
    </w:p>
    <w:bookmarkEnd w:id="786"/>
    <w:bookmarkStart w:name="z2315" w:id="787"/>
    <w:p>
      <w:pPr>
        <w:spacing w:after="0"/>
        <w:ind w:left="0"/>
        <w:jc w:val="both"/>
      </w:pPr>
      <w:r>
        <w:rPr>
          <w:rFonts w:ascii="Times New Roman"/>
          <w:b w:val="false"/>
          <w:i w:val="false"/>
          <w:color w:val="000000"/>
          <w:sz w:val="28"/>
        </w:rPr>
        <w:t>
      Айдауыл бастығы күдіктілер мен айыпталушыларды қабылдау және тапсыруға арналған ұйғарыммен жабдықталады.</w:t>
      </w:r>
    </w:p>
    <w:bookmarkEnd w:id="787"/>
    <w:bookmarkStart w:name="z2316" w:id="788"/>
    <w:p>
      <w:pPr>
        <w:spacing w:after="0"/>
        <w:ind w:left="0"/>
        <w:jc w:val="both"/>
      </w:pPr>
      <w:r>
        <w:rPr>
          <w:rFonts w:ascii="Times New Roman"/>
          <w:b w:val="false"/>
          <w:i w:val="false"/>
          <w:color w:val="000000"/>
          <w:sz w:val="28"/>
        </w:rPr>
        <w:t>
      264. Станцияларда, айлақтарда, әуежайларда қарауылдар мен айдауылдар арасында күдіктілер мен айыпталушыларды тапсыру және қабылдау тек күзет жоспарында белгіленген орындарда ғана жүргізіледі.</w:t>
      </w:r>
    </w:p>
    <w:bookmarkEnd w:id="788"/>
    <w:bookmarkStart w:name="z2317" w:id="789"/>
    <w:p>
      <w:pPr>
        <w:spacing w:after="0"/>
        <w:ind w:left="0"/>
        <w:jc w:val="both"/>
      </w:pPr>
      <w:r>
        <w:rPr>
          <w:rFonts w:ascii="Times New Roman"/>
          <w:b w:val="false"/>
          <w:i w:val="false"/>
          <w:color w:val="000000"/>
          <w:sz w:val="28"/>
        </w:rPr>
        <w:t>
      265. Егер тергеу изоляторынан күдіктілер мен айыпталушылар бір автокөлікпен бірнеше рейспен тасымалданса, айдауыл бастығы қамаудағыларды толық қабылдап, оларды тергеу изоляторында күзету үшін айдауылдың бір бөлігімен өзінің көмекшісін қалдырады, ал өзі бірінші рейспен барып күдіктілер мен айыпталушыларды автокөліктен түсіру мен айырбастау пунктінде күзетуді ұйымдастырады. Айдауыл бастығының көмекшісі қалғандарын келесі рейспен айдауылдауды ұйымдастырады.</w:t>
      </w:r>
    </w:p>
    <w:bookmarkEnd w:id="789"/>
    <w:bookmarkStart w:name="z2318" w:id="790"/>
    <w:p>
      <w:pPr>
        <w:spacing w:after="0"/>
        <w:ind w:left="0"/>
        <w:jc w:val="both"/>
      </w:pPr>
      <w:r>
        <w:rPr>
          <w:rFonts w:ascii="Times New Roman"/>
          <w:b w:val="false"/>
          <w:i w:val="false"/>
          <w:color w:val="000000"/>
          <w:sz w:val="28"/>
        </w:rPr>
        <w:t>
      Алмастыру пунктінен тергеу изоляторына дейін бірнеше рейспен айдауылдау кезінде айдауыл бастығы күзетке және келген күдіктілер мен айыпталушыларды автокөлікке отырғызуға басшылық жасайды және тергеу изоляторына соңғы рейспен келіп, барлық жеткізілгендерді тапсырады.</w:t>
      </w:r>
    </w:p>
    <w:bookmarkEnd w:id="790"/>
    <w:bookmarkStart w:name="z2319" w:id="791"/>
    <w:p>
      <w:pPr>
        <w:spacing w:after="0"/>
        <w:ind w:left="0"/>
        <w:jc w:val="both"/>
      </w:pPr>
      <w:r>
        <w:rPr>
          <w:rFonts w:ascii="Times New Roman"/>
          <w:b w:val="false"/>
          <w:i w:val="false"/>
          <w:color w:val="000000"/>
          <w:sz w:val="28"/>
        </w:rPr>
        <w:t>
      Бір мезгілде бірнеше автокөлікпен айдауылдау кезінде күдіктілер мен айыпталушыларды автокөліктерге отырғызу айдауыл бастығының басшылығымен жүргізіледі. Әрбір автокөлікке аға айдауыл тағайындалады. Автокөліктер айдауыл бастығы көрсеткен бағыт бойынша дербес жүреді. Айдауыл бастығы колоннаның бас жағында жүреді. Ол келгенше күдіктілер мен айыпталушылар автокөліктен түсірілмейді.</w:t>
      </w:r>
    </w:p>
    <w:bookmarkEnd w:id="791"/>
    <w:bookmarkStart w:name="z2320" w:id="792"/>
    <w:p>
      <w:pPr>
        <w:spacing w:after="0"/>
        <w:ind w:left="0"/>
        <w:jc w:val="both"/>
      </w:pPr>
      <w:r>
        <w:rPr>
          <w:rFonts w:ascii="Times New Roman"/>
          <w:b w:val="false"/>
          <w:i w:val="false"/>
          <w:color w:val="000000"/>
          <w:sz w:val="28"/>
        </w:rPr>
        <w:t>
      266. Қысқа уақытқа ғана тоқтайтын поездағы жоспарлы қарауылға тапсыру үшін айдалушы адамдар, арнайы вагон тоқтайтын жерге поезд келерден 15 минут бұрын жеткізіледі.</w:t>
      </w:r>
    </w:p>
    <w:bookmarkEnd w:id="792"/>
    <w:bookmarkStart w:name="z2321" w:id="793"/>
    <w:p>
      <w:pPr>
        <w:spacing w:after="0"/>
        <w:ind w:left="0"/>
        <w:jc w:val="both"/>
      </w:pPr>
      <w:r>
        <w:rPr>
          <w:rFonts w:ascii="Times New Roman"/>
          <w:b w:val="false"/>
          <w:i w:val="false"/>
          <w:color w:val="000000"/>
          <w:sz w:val="28"/>
        </w:rPr>
        <w:t>
      267. Автокөліктен арнайы вагонға және керісінше айдауылдау алдын-ала белгіленген бағыт бойынша, 3-8 адамдық топпен жүргізіледі. Айдауылдау алдында айдауыл бастығы поездің қай жолға келетінін және арнайы вагонның тоқтайтын орнын нақтылайды.</w:t>
      </w:r>
    </w:p>
    <w:bookmarkEnd w:id="793"/>
    <w:bookmarkStart w:name="z2322" w:id="794"/>
    <w:p>
      <w:pPr>
        <w:spacing w:after="0"/>
        <w:ind w:left="0"/>
        <w:jc w:val="both"/>
      </w:pPr>
      <w:r>
        <w:rPr>
          <w:rFonts w:ascii="Times New Roman"/>
          <w:b w:val="false"/>
          <w:i w:val="false"/>
          <w:color w:val="000000"/>
          <w:sz w:val="28"/>
        </w:rPr>
        <w:t>
      268. Алмастыру пунктінде (автокөліктен арнайы вагонға, автокөлікке отырғызу және түсіру кезінде, арнайы вагонда алмастыру уақытында) айдауылдар екі қатарға тұрғызылып, жүзеге асырылады. Бірінші қатардың айдауылдары айдауылданатындарды тікелей күзете отырып, олардың айналасына шеткі қатардан 2-3 метр жерге орналасады. Үздіксіз бақылауда ұстау үшін айдауылдардың әрқайсысына нақты айдалушы адамдар бекітіледі. Қашуға бейім адамдар колоннаның ортасына шоғырландырылады, олардың күзеті күшейтіледі. Қажет болған жағдайда бұндай санаттағы адамдарды жеке айдауылдайды.</w:t>
      </w:r>
    </w:p>
    <w:bookmarkEnd w:id="794"/>
    <w:bookmarkStart w:name="z2323" w:id="795"/>
    <w:p>
      <w:pPr>
        <w:spacing w:after="0"/>
        <w:ind w:left="0"/>
        <w:jc w:val="both"/>
      </w:pPr>
      <w:r>
        <w:rPr>
          <w:rFonts w:ascii="Times New Roman"/>
          <w:b w:val="false"/>
          <w:i w:val="false"/>
          <w:color w:val="000000"/>
          <w:sz w:val="28"/>
        </w:rPr>
        <w:t>
      Екінші қатардағы айдауылдар қашудың дер кезінде алдын алу, күзеттегілерге бөгде адамдарды жібермеу және айдауыл бастығына поездардың және көрші жолдарда маневр жасаушы паровоздардың жақындап қалғанын ескерту маңыздылығын сақтай отырып, айдауылданушылардан 8-10 метр ара қашықтықта орналастырылады.</w:t>
      </w:r>
    </w:p>
    <w:bookmarkEnd w:id="795"/>
    <w:bookmarkStart w:name="z2324" w:id="796"/>
    <w:p>
      <w:pPr>
        <w:spacing w:after="0"/>
        <w:ind w:left="0"/>
        <w:jc w:val="both"/>
      </w:pPr>
      <w:r>
        <w:rPr>
          <w:rFonts w:ascii="Times New Roman"/>
          <w:b w:val="false"/>
          <w:i w:val="false"/>
          <w:color w:val="000000"/>
          <w:sz w:val="28"/>
        </w:rPr>
        <w:t>
      269. Арнайы вагонның келісімен айдауыл бастығы қарауыл бастығына күдіктілер мен айыпталушыларды қабылдау-тапсыру туралы ұйғарымды ұсынады, қарауыл бастығынан осындай ұйғарымды талап етеді және бұдан соң тапсыруға және қабылдауға кіріседі. Айдауыл бастығы қарауыл бастығына айдалушы адамдарды, айдауылданушылардың жеке істері бар пакеттерді, ілеспе тізімнің бір данасын және азық-түлік аттестатын тапсырады. Сонымен бірге қамаудағылардың айдауыл бастығы белгіленген тәртіппен қарауыл бастығына тапсыратын бағалы заттарынан басқа жеке заттары олардың өздеріне қалады.</w:t>
      </w:r>
    </w:p>
    <w:bookmarkEnd w:id="796"/>
    <w:bookmarkStart w:name="z2325" w:id="797"/>
    <w:p>
      <w:pPr>
        <w:spacing w:after="0"/>
        <w:ind w:left="0"/>
        <w:jc w:val="both"/>
      </w:pPr>
      <w:r>
        <w:rPr>
          <w:rFonts w:ascii="Times New Roman"/>
          <w:b w:val="false"/>
          <w:i w:val="false"/>
          <w:color w:val="000000"/>
          <w:sz w:val="28"/>
        </w:rPr>
        <w:t>
      Жоспарлы бағыттың қарауыл бастығы күдіктілер және айыпталушылар мен олардың жеке істері бар пакеттерді қабылдағаны туралы ілеспе тізімге қол қояды.</w:t>
      </w:r>
    </w:p>
    <w:bookmarkEnd w:id="797"/>
    <w:bookmarkStart w:name="z2326" w:id="798"/>
    <w:p>
      <w:pPr>
        <w:spacing w:after="0"/>
        <w:ind w:left="0"/>
        <w:jc w:val="both"/>
      </w:pPr>
      <w:r>
        <w:rPr>
          <w:rFonts w:ascii="Times New Roman"/>
          <w:b w:val="false"/>
          <w:i w:val="false"/>
          <w:color w:val="000000"/>
          <w:sz w:val="28"/>
        </w:rPr>
        <w:t>
      270. Жеткізілгендерді қарауылға тапсырғаннан кейін айдауыл бастығы келген күдіктілер мен айыпталушыларды (егер олар келсе) тергеу изоляторына жеткізу үшін қабылдайды. Алмастыру пунктінен келген соң айдауыл бастығы қарауылдан қабылданған жеке істері бар пакеттерді, азық-түлік аттестаттарын, сондай-ақ жоспарлы бағыт қарауылына тапсырылған адамдардың құжаттарын кезекшіге тапсырады.</w:t>
      </w:r>
    </w:p>
    <w:bookmarkEnd w:id="798"/>
    <w:bookmarkStart w:name="z2327" w:id="799"/>
    <w:p>
      <w:pPr>
        <w:spacing w:after="0"/>
        <w:ind w:left="0"/>
        <w:jc w:val="both"/>
      </w:pPr>
      <w:r>
        <w:rPr>
          <w:rFonts w:ascii="Times New Roman"/>
          <w:b w:val="false"/>
          <w:i w:val="false"/>
          <w:color w:val="000000"/>
          <w:sz w:val="28"/>
        </w:rPr>
        <w:t>
      271. Тергеу изоляторының айдауылы вагонда алмастыру уақытында: тапсыру кезінде - жоспарлы бағыт қарауылының бастығы есепті қайталағанға дейінгі; қабылдау кезінде - тергеу изоляторы айдауылдың бастығы есепті қайталаған соңғы уақыттағы қашу үшін жауап береді.</w:t>
      </w:r>
    </w:p>
    <w:bookmarkEnd w:id="799"/>
    <w:bookmarkStart w:name="z2328" w:id="800"/>
    <w:p>
      <w:pPr>
        <w:spacing w:after="0"/>
        <w:ind w:left="0"/>
        <w:jc w:val="both"/>
      </w:pPr>
      <w:r>
        <w:rPr>
          <w:rFonts w:ascii="Times New Roman"/>
          <w:b w:val="false"/>
          <w:i w:val="false"/>
          <w:color w:val="000000"/>
          <w:sz w:val="28"/>
        </w:rPr>
        <w:t>
      272. Жоспарлы бағыт қарауылының бастығы күдіктілер мен айыпталушыларды қабылдаудан бас тартқан әрбір жағдайда тергеу изоляторының айдауыл бастығының және жоспарлы бағыт қарауылы бастығының қолдары қойылған акт жазылады, онда қабылданғандардың саны, олардың тектері, аты-жөндері және бас тарту себебі көрсетіледі. Акт тергеу изоляторының бастығына беріледі. Поезд аз уақытқа тоқтаған кезде актіде тек қабылданған адамдардың саны және оларды қабылдаудан бас тарту себебі ғана көрсетіледі.</w:t>
      </w:r>
    </w:p>
    <w:bookmarkEnd w:id="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аумақтық бөліністің бастығы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bookmarkStart w:name="z2337" w:id="801"/>
    <w:p>
      <w:pPr>
        <w:spacing w:after="0"/>
        <w:ind w:left="0"/>
        <w:jc w:val="both"/>
      </w:pPr>
      <w:r>
        <w:rPr>
          <w:rFonts w:ascii="Times New Roman"/>
          <w:b w:val="false"/>
          <w:i w:val="false"/>
          <w:color w:val="000000"/>
          <w:sz w:val="28"/>
        </w:rPr>
        <w:t>
      № _______ тергеу изоляторының сыртқы күзеті күзет бекеттерінің</w:t>
      </w:r>
    </w:p>
    <w:bookmarkEnd w:id="801"/>
    <w:p>
      <w:pPr>
        <w:spacing w:after="0"/>
        <w:ind w:left="0"/>
        <w:jc w:val="left"/>
      </w:pPr>
      <w:r>
        <w:rPr>
          <w:rFonts w:ascii="Times New Roman"/>
          <w:b/>
          <w:i w:val="false"/>
          <w:color w:val="000000"/>
        </w:rPr>
        <w:t xml:space="preserve"> ТАБЕЛІ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2149"/>
        <w:gridCol w:w="2747"/>
        <w:gridCol w:w="1552"/>
        <w:gridCol w:w="2150"/>
        <w:gridCol w:w="1553"/>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бекетінің нөмірі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бекетінің сипаты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 қайда орнатылған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күзетіледі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бекетінің жабдықталуы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_______ тергеу изоляторының бастығы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аумақтық бөліністің бастығы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bookmarkStart w:name="z2339" w:id="802"/>
    <w:p>
      <w:pPr>
        <w:spacing w:after="0"/>
        <w:ind w:left="0"/>
        <w:jc w:val="both"/>
      </w:pPr>
      <w:r>
        <w:rPr>
          <w:rFonts w:ascii="Times New Roman"/>
          <w:b w:val="false"/>
          <w:i w:val="false"/>
          <w:color w:val="000000"/>
          <w:sz w:val="28"/>
        </w:rPr>
        <w:t>
      № _______ тергеу изоляторының ішкі күзеті күзет бекеттерінің</w:t>
      </w:r>
    </w:p>
    <w:bookmarkEnd w:id="802"/>
    <w:p>
      <w:pPr>
        <w:spacing w:after="0"/>
        <w:ind w:left="0"/>
        <w:jc w:val="left"/>
      </w:pPr>
      <w:r>
        <w:rPr>
          <w:rFonts w:ascii="Times New Roman"/>
          <w:b/>
          <w:i w:val="false"/>
          <w:color w:val="000000"/>
        </w:rPr>
        <w:t xml:space="preserve"> ТАБЕЛІ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2149"/>
        <w:gridCol w:w="2747"/>
        <w:gridCol w:w="1552"/>
        <w:gridCol w:w="2150"/>
        <w:gridCol w:w="1553"/>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бекетінің нөмірі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бекетінің сипаты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 қайда орнатылған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күзетіледі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бекетінің жабдықталуы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_______ тергеу изоляторының бастығы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аумақтық бөліністің бастығы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bookmarkStart w:name="z2341" w:id="803"/>
    <w:p>
      <w:pPr>
        <w:spacing w:after="0"/>
        <w:ind w:left="0"/>
        <w:jc w:val="both"/>
      </w:pPr>
      <w:r>
        <w:rPr>
          <w:rFonts w:ascii="Times New Roman"/>
          <w:b w:val="false"/>
          <w:i w:val="false"/>
          <w:color w:val="000000"/>
          <w:sz w:val="28"/>
        </w:rPr>
        <w:t>
      № _______ тергеу изоляторының корпустық бөлімшелерінің</w:t>
      </w:r>
    </w:p>
    <w:bookmarkEnd w:id="803"/>
    <w:p>
      <w:pPr>
        <w:spacing w:after="0"/>
        <w:ind w:left="0"/>
        <w:jc w:val="left"/>
      </w:pPr>
      <w:r>
        <w:rPr>
          <w:rFonts w:ascii="Times New Roman"/>
          <w:b/>
          <w:i w:val="false"/>
          <w:color w:val="000000"/>
        </w:rPr>
        <w:t xml:space="preserve"> ТАБЕЛІ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3377"/>
        <w:gridCol w:w="2496"/>
        <w:gridCol w:w="1361"/>
        <w:gridCol w:w="1361"/>
        <w:gridCol w:w="1361"/>
        <w:gridCol w:w="605"/>
      </w:tblGrid>
      <w:tr>
        <w:trPr>
          <w:trHeight w:val="30" w:hRule="atLeast"/>
        </w:trPr>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нөмірі</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құрамына кіретін ішкі күзет бекеттері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саны</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орындық</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корпустың 1-қабаты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күзет бекеті</w:t>
            </w:r>
          </w:p>
          <w:p>
            <w:pPr>
              <w:spacing w:after="20"/>
              <w:ind w:left="20"/>
              <w:jc w:val="both"/>
            </w:pPr>
            <w:r>
              <w:rPr>
                <w:rFonts w:ascii="Times New Roman"/>
                <w:b w:val="false"/>
                <w:i w:val="false"/>
                <w:color w:val="000000"/>
                <w:sz w:val="20"/>
              </w:rPr>
              <w:t>
№ 2 күзет оны</w:t>
            </w:r>
          </w:p>
          <w:p>
            <w:pPr>
              <w:spacing w:after="20"/>
              <w:ind w:left="20"/>
              <w:jc w:val="both"/>
            </w:pPr>
            <w:r>
              <w:rPr>
                <w:rFonts w:ascii="Times New Roman"/>
                <w:b w:val="false"/>
                <w:i w:val="false"/>
                <w:color w:val="000000"/>
                <w:sz w:val="20"/>
              </w:rPr>
              <w:t>
№ 3 күзет бекеті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корпустың 2-қабаты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_______ тергеу изоляторының бастығы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нысаны</w:t>
      </w:r>
    </w:p>
    <w:bookmarkStart w:name="z2343" w:id="804"/>
    <w:p>
      <w:pPr>
        <w:spacing w:after="0"/>
        <w:ind w:left="0"/>
        <w:jc w:val="both"/>
      </w:pPr>
      <w:r>
        <w:rPr>
          <w:rFonts w:ascii="Times New Roman"/>
          <w:b w:val="false"/>
          <w:i w:val="false"/>
          <w:color w:val="000000"/>
          <w:sz w:val="28"/>
        </w:rPr>
        <w:t>
      ___________ қаласы № _______ тергеу изоляторының кезекші</w:t>
      </w:r>
    </w:p>
    <w:bookmarkEnd w:id="804"/>
    <w:p>
      <w:pPr>
        <w:spacing w:after="0"/>
        <w:ind w:left="0"/>
        <w:jc w:val="both"/>
      </w:pPr>
      <w:r>
        <w:rPr>
          <w:rFonts w:ascii="Times New Roman"/>
          <w:b w:val="false"/>
          <w:i w:val="false"/>
          <w:color w:val="000000"/>
          <w:sz w:val="28"/>
        </w:rPr>
        <w:t>
      ауысымдарының қызмет өткеруін кенеттен тексеру</w:t>
      </w:r>
    </w:p>
    <w:p>
      <w:pPr>
        <w:spacing w:after="0"/>
        <w:ind w:left="0"/>
        <w:jc w:val="left"/>
      </w:pPr>
      <w:r>
        <w:rPr>
          <w:rFonts w:ascii="Times New Roman"/>
          <w:b/>
          <w:i w:val="false"/>
          <w:color w:val="000000"/>
        </w:rPr>
        <w:t xml:space="preserve">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4983"/>
        <w:gridCol w:w="2008"/>
        <w:gridCol w:w="1450"/>
        <w:gridCol w:w="1450"/>
        <w:gridCol w:w="893"/>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атағы, аты-жөні, тегі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ауысым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w:t>
      </w:r>
    </w:p>
    <w:p>
      <w:pPr>
        <w:spacing w:after="0"/>
        <w:ind w:left="0"/>
        <w:jc w:val="both"/>
      </w:pPr>
      <w:r>
        <w:rPr>
          <w:rFonts w:ascii="Times New Roman"/>
          <w:b w:val="false"/>
          <w:i w:val="false"/>
          <w:color w:val="000000"/>
          <w:sz w:val="28"/>
        </w:rPr>
        <w:t>
            Резерв:                     1. Лауазымы, атағы, тегі, аты-жөні.</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 _______ тергеу изоляторының бастығы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нысаны</w:t>
      </w:r>
    </w:p>
    <w:bookmarkStart w:name="z2345" w:id="805"/>
    <w:p>
      <w:pPr>
        <w:spacing w:after="0"/>
        <w:ind w:left="0"/>
        <w:jc w:val="left"/>
      </w:pPr>
      <w:r>
        <w:rPr>
          <w:rFonts w:ascii="Times New Roman"/>
          <w:b/>
          <w:i w:val="false"/>
          <w:color w:val="000000"/>
        </w:rPr>
        <w:t xml:space="preserve"> Ұйғарым</w:t>
      </w:r>
    </w:p>
    <w:bookmarkEnd w:id="80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атағы, тегі мен аты-жөні)</w:t>
      </w:r>
    </w:p>
    <w:p>
      <w:pPr>
        <w:spacing w:after="0"/>
        <w:ind w:left="0"/>
        <w:jc w:val="both"/>
      </w:pPr>
      <w:r>
        <w:rPr>
          <w:rFonts w:ascii="Times New Roman"/>
          <w:b w:val="false"/>
          <w:i w:val="false"/>
          <w:color w:val="000000"/>
          <w:sz w:val="28"/>
        </w:rPr>
        <w:t>
            20___ жылғы "___" _____________ "___" сағаттан бастап № _______</w:t>
      </w:r>
    </w:p>
    <w:p>
      <w:pPr>
        <w:spacing w:after="0"/>
        <w:ind w:left="0"/>
        <w:jc w:val="both"/>
      </w:pPr>
      <w:r>
        <w:rPr>
          <w:rFonts w:ascii="Times New Roman"/>
          <w:b w:val="false"/>
          <w:i w:val="false"/>
          <w:color w:val="000000"/>
          <w:sz w:val="28"/>
        </w:rPr>
        <w:t>
      ауысымдағы жеке құрамының қызмет атқаруын кенеттен тексеру ұсынылады.</w:t>
      </w:r>
    </w:p>
    <w:p>
      <w:pPr>
        <w:spacing w:after="0"/>
        <w:ind w:left="0"/>
        <w:jc w:val="both"/>
      </w:pPr>
      <w:r>
        <w:rPr>
          <w:rFonts w:ascii="Times New Roman"/>
          <w:b w:val="false"/>
          <w:i w:val="false"/>
          <w:color w:val="000000"/>
          <w:sz w:val="28"/>
        </w:rPr>
        <w:t>
      Тексеру нәтижелері туралы күзет бекеттеріндегі ведомосттарға,</w:t>
      </w:r>
    </w:p>
    <w:p>
      <w:pPr>
        <w:spacing w:after="0"/>
        <w:ind w:left="0"/>
        <w:jc w:val="both"/>
      </w:pPr>
      <w:r>
        <w:rPr>
          <w:rFonts w:ascii="Times New Roman"/>
          <w:b w:val="false"/>
          <w:i w:val="false"/>
          <w:color w:val="000000"/>
          <w:sz w:val="28"/>
        </w:rPr>
        <w:t>
      сондай-ақ корпустық бөлімшелер бойынша кезекшілікті атқару</w:t>
      </w:r>
    </w:p>
    <w:p>
      <w:pPr>
        <w:spacing w:after="0"/>
        <w:ind w:left="0"/>
        <w:jc w:val="both"/>
      </w:pPr>
      <w:r>
        <w:rPr>
          <w:rFonts w:ascii="Times New Roman"/>
          <w:b w:val="false"/>
          <w:i w:val="false"/>
          <w:color w:val="000000"/>
          <w:sz w:val="28"/>
        </w:rPr>
        <w:t>
      кітаптарында және тергеу изоляторы бойынша кезекшілікті атқару</w:t>
      </w:r>
    </w:p>
    <w:p>
      <w:pPr>
        <w:spacing w:after="0"/>
        <w:ind w:left="0"/>
        <w:jc w:val="both"/>
      </w:pPr>
      <w:r>
        <w:rPr>
          <w:rFonts w:ascii="Times New Roman"/>
          <w:b w:val="false"/>
          <w:i w:val="false"/>
          <w:color w:val="000000"/>
          <w:sz w:val="28"/>
        </w:rPr>
        <w:t>
      кітабында жазба жасалсын.</w:t>
      </w:r>
    </w:p>
    <w:p>
      <w:pPr>
        <w:spacing w:after="0"/>
        <w:ind w:left="0"/>
        <w:jc w:val="both"/>
      </w:pPr>
      <w:r>
        <w:rPr>
          <w:rFonts w:ascii="Times New Roman"/>
          <w:b w:val="false"/>
          <w:i w:val="false"/>
          <w:color w:val="000000"/>
          <w:sz w:val="28"/>
        </w:rPr>
        <w:t>
      № _______ тергеу изоляторының бастығы</w:t>
      </w:r>
    </w:p>
    <w:p>
      <w:pPr>
        <w:spacing w:after="0"/>
        <w:ind w:left="0"/>
        <w:jc w:val="both"/>
      </w:pPr>
      <w:r>
        <w:rPr>
          <w:rFonts w:ascii="Times New Roman"/>
          <w:b w:val="false"/>
          <w:i w:val="false"/>
          <w:color w:val="000000"/>
          <w:sz w:val="28"/>
        </w:rPr>
        <w:t>
      (арнаулы атағы) __________ (қолы) _______</w:t>
      </w:r>
    </w:p>
    <w:p>
      <w:pPr>
        <w:spacing w:after="0"/>
        <w:ind w:left="0"/>
        <w:jc w:val="both"/>
      </w:pPr>
      <w:r>
        <w:rPr>
          <w:rFonts w:ascii="Times New Roman"/>
          <w:b w:val="false"/>
          <w:i w:val="false"/>
          <w:color w:val="000000"/>
          <w:sz w:val="28"/>
        </w:rPr>
        <w:t>
      20___ жылғы "___"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нысаны</w:t>
      </w:r>
    </w:p>
    <w:bookmarkStart w:name="z2347" w:id="806"/>
    <w:p>
      <w:pPr>
        <w:spacing w:after="0"/>
        <w:ind w:left="0"/>
        <w:jc w:val="left"/>
      </w:pPr>
      <w:r>
        <w:rPr>
          <w:rFonts w:ascii="Times New Roman"/>
          <w:b/>
          <w:i w:val="false"/>
          <w:color w:val="000000"/>
        </w:rPr>
        <w:t xml:space="preserve"> Тергеу изоляторы бойынша кезекшілік кітабы</w:t>
      </w:r>
    </w:p>
    <w:bookmarkEnd w:id="806"/>
    <w:p>
      <w:pPr>
        <w:spacing w:after="0"/>
        <w:ind w:left="0"/>
        <w:jc w:val="both"/>
      </w:pPr>
      <w:r>
        <w:rPr>
          <w:rFonts w:ascii="Times New Roman"/>
          <w:b w:val="false"/>
          <w:i w:val="false"/>
          <w:color w:val="000000"/>
          <w:sz w:val="28"/>
        </w:rPr>
        <w:t>
      20___ жылғы "___" ____________ басталды:</w:t>
      </w:r>
    </w:p>
    <w:p>
      <w:pPr>
        <w:spacing w:after="0"/>
        <w:ind w:left="0"/>
        <w:jc w:val="both"/>
      </w:pPr>
      <w:r>
        <w:rPr>
          <w:rFonts w:ascii="Times New Roman"/>
          <w:b w:val="false"/>
          <w:i w:val="false"/>
          <w:color w:val="000000"/>
          <w:sz w:val="28"/>
        </w:rPr>
        <w:t>
      20___ жылғы "___" ____________ аяқталды:</w:t>
      </w:r>
    </w:p>
    <w:p>
      <w:pPr>
        <w:spacing w:after="0"/>
        <w:ind w:left="0"/>
        <w:jc w:val="both"/>
      </w:pPr>
      <w:r>
        <w:rPr>
          <w:rFonts w:ascii="Times New Roman"/>
          <w:b w:val="false"/>
          <w:i w:val="false"/>
          <w:color w:val="000000"/>
          <w:sz w:val="28"/>
        </w:rPr>
        <w:t>
      Ішкі жағы</w:t>
      </w:r>
    </w:p>
    <w:p>
      <w:pPr>
        <w:spacing w:after="0"/>
        <w:ind w:left="0"/>
        <w:jc w:val="both"/>
      </w:pPr>
      <w:r>
        <w:rPr>
          <w:rFonts w:ascii="Times New Roman"/>
          <w:b w:val="false"/>
          <w:i w:val="false"/>
          <w:color w:val="000000"/>
          <w:sz w:val="28"/>
        </w:rPr>
        <w:t>
      Тергеу изоляторы бойынша кезекшілік кітабында еркін түрде мыналар:</w:t>
      </w:r>
    </w:p>
    <w:p>
      <w:pPr>
        <w:spacing w:after="0"/>
        <w:ind w:left="0"/>
        <w:jc w:val="both"/>
      </w:pPr>
      <w:r>
        <w:rPr>
          <w:rFonts w:ascii="Times New Roman"/>
          <w:b w:val="false"/>
          <w:i w:val="false"/>
          <w:color w:val="000000"/>
          <w:sz w:val="28"/>
        </w:rPr>
        <w:t>
      1) кезекшілікті қабылдау мен тапсыру;</w:t>
      </w:r>
    </w:p>
    <w:p>
      <w:pPr>
        <w:spacing w:after="0"/>
        <w:ind w:left="0"/>
        <w:jc w:val="both"/>
      </w:pPr>
      <w:r>
        <w:rPr>
          <w:rFonts w:ascii="Times New Roman"/>
          <w:b w:val="false"/>
          <w:i w:val="false"/>
          <w:color w:val="000000"/>
          <w:sz w:val="28"/>
        </w:rPr>
        <w:t>
      2) кезекшілікті қабылдау кезінде анықталған кемшіліктерді және оларды жою бойынша шаралар;</w:t>
      </w:r>
    </w:p>
    <w:p>
      <w:pPr>
        <w:spacing w:after="0"/>
        <w:ind w:left="0"/>
        <w:jc w:val="both"/>
      </w:pPr>
      <w:r>
        <w:rPr>
          <w:rFonts w:ascii="Times New Roman"/>
          <w:b w:val="false"/>
          <w:i w:val="false"/>
          <w:color w:val="000000"/>
          <w:sz w:val="28"/>
        </w:rPr>
        <w:t>
      3) күдіктілерді және айыпталушыларды қабылдау-тапсыру;</w:t>
      </w:r>
    </w:p>
    <w:p>
      <w:pPr>
        <w:spacing w:after="0"/>
        <w:ind w:left="0"/>
        <w:jc w:val="both"/>
      </w:pPr>
      <w:r>
        <w:rPr>
          <w:rFonts w:ascii="Times New Roman"/>
          <w:b w:val="false"/>
          <w:i w:val="false"/>
          <w:color w:val="000000"/>
          <w:sz w:val="28"/>
        </w:rPr>
        <w:t>
      4) күзет орнындағы қаруды және оқ-дәріні, арнайы құралдарды, кілттерді қабылдау-тапсыру;</w:t>
      </w:r>
    </w:p>
    <w:p>
      <w:pPr>
        <w:spacing w:after="0"/>
        <w:ind w:left="0"/>
        <w:jc w:val="both"/>
      </w:pPr>
      <w:r>
        <w:rPr>
          <w:rFonts w:ascii="Times New Roman"/>
          <w:b w:val="false"/>
          <w:i w:val="false"/>
          <w:color w:val="000000"/>
          <w:sz w:val="28"/>
        </w:rPr>
        <w:t>
      5) кезекшілік уақытында тергеу изоляторында орын алған оқиғалар;</w:t>
      </w:r>
    </w:p>
    <w:p>
      <w:pPr>
        <w:spacing w:after="0"/>
        <w:ind w:left="0"/>
        <w:jc w:val="both"/>
      </w:pPr>
      <w:r>
        <w:rPr>
          <w:rFonts w:ascii="Times New Roman"/>
          <w:b w:val="false"/>
          <w:i w:val="false"/>
          <w:color w:val="000000"/>
          <w:sz w:val="28"/>
        </w:rPr>
        <w:t>
      6) кезекшілік барысында күзет бекеттерінен және күзет техникалық құралдардан табылған ақаулардың анықталуы (дабыл беру, байланыс, жарықтандыру, торлар, құлыптар және т.б.);</w:t>
      </w:r>
    </w:p>
    <w:p>
      <w:pPr>
        <w:spacing w:after="0"/>
        <w:ind w:left="0"/>
        <w:jc w:val="both"/>
      </w:pPr>
      <w:r>
        <w:rPr>
          <w:rFonts w:ascii="Times New Roman"/>
          <w:b w:val="false"/>
          <w:i w:val="false"/>
          <w:color w:val="000000"/>
          <w:sz w:val="28"/>
        </w:rPr>
        <w:t>
      7) күзет бойынша, режимдік бөлімнің камераларына техникалық тексерісінің жүргізілуі туралы, жоспарлы тінту бұйрықтарын орындау;</w:t>
      </w:r>
    </w:p>
    <w:p>
      <w:pPr>
        <w:spacing w:after="0"/>
        <w:ind w:left="0"/>
        <w:jc w:val="both"/>
      </w:pPr>
      <w:r>
        <w:rPr>
          <w:rFonts w:ascii="Times New Roman"/>
          <w:b w:val="false"/>
          <w:i w:val="false"/>
          <w:color w:val="000000"/>
          <w:sz w:val="28"/>
        </w:rPr>
        <w:t>
      8) кезекші және оның орынбасарымен жүргізілген күзет бекеті қызметінің қызмет атқаруын тексеру;</w:t>
      </w:r>
    </w:p>
    <w:p>
      <w:pPr>
        <w:spacing w:after="0"/>
        <w:ind w:left="0"/>
        <w:jc w:val="both"/>
      </w:pPr>
      <w:r>
        <w:rPr>
          <w:rFonts w:ascii="Times New Roman"/>
          <w:b w:val="false"/>
          <w:i w:val="false"/>
          <w:color w:val="000000"/>
          <w:sz w:val="28"/>
        </w:rPr>
        <w:t>
      9) тергеу изоляторының бастығымен немесе өзге де тексеретін адамдармен кезекші ауысымның қызметін атқаруын тексерулер;</w:t>
      </w:r>
    </w:p>
    <w:p>
      <w:pPr>
        <w:spacing w:after="0"/>
        <w:ind w:left="0"/>
        <w:jc w:val="both"/>
      </w:pPr>
      <w:r>
        <w:rPr>
          <w:rFonts w:ascii="Times New Roman"/>
          <w:b w:val="false"/>
          <w:i w:val="false"/>
          <w:color w:val="000000"/>
          <w:sz w:val="28"/>
        </w:rPr>
        <w:t>
      10) бақылаушыларды күзет орындары бойынша орналастыруда немесе кезекшілік барысында, кезекшілікке келмеу, кешігу, ауырып қалу жағдайында болған өзгерістер;</w:t>
      </w:r>
    </w:p>
    <w:p>
      <w:pPr>
        <w:spacing w:after="0"/>
        <w:ind w:left="0"/>
        <w:jc w:val="both"/>
      </w:pPr>
      <w:r>
        <w:rPr>
          <w:rFonts w:ascii="Times New Roman"/>
          <w:b w:val="false"/>
          <w:i w:val="false"/>
          <w:color w:val="000000"/>
          <w:sz w:val="28"/>
        </w:rPr>
        <w:t>
      11) қосымша уақытша қойылған, оның ішінде денсаулық сақтау ұйымдарының емдеу мекемелерінде қойылған күзеттер;</w:t>
      </w:r>
    </w:p>
    <w:p>
      <w:pPr>
        <w:spacing w:after="0"/>
        <w:ind w:left="0"/>
        <w:jc w:val="both"/>
      </w:pPr>
      <w:r>
        <w:rPr>
          <w:rFonts w:ascii="Times New Roman"/>
          <w:b w:val="false"/>
          <w:i w:val="false"/>
          <w:color w:val="000000"/>
          <w:sz w:val="28"/>
        </w:rPr>
        <w:t>
      12) тергеу изоляторынан бақылаушылардың құрамы көрсетіліп, тағайындалған айдауыл туралы, оның келу және кету уақыты, айдауылданатындардың саны, айдауылға нұсқау беретін адамдар және айдауылдың оралу уақыты;</w:t>
      </w:r>
    </w:p>
    <w:p>
      <w:pPr>
        <w:spacing w:after="0"/>
        <w:ind w:left="0"/>
        <w:jc w:val="both"/>
      </w:pPr>
      <w:r>
        <w:rPr>
          <w:rFonts w:ascii="Times New Roman"/>
          <w:b w:val="false"/>
          <w:i w:val="false"/>
          <w:color w:val="000000"/>
          <w:sz w:val="28"/>
        </w:rPr>
        <w:t>
      13) тергеу изоляторына жаңадан келген және одан шыққан күдіктілер мен айыпталушылардың саны туралы жазбалар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нысаны</w:t>
      </w:r>
    </w:p>
    <w:bookmarkStart w:name="z2349" w:id="807"/>
    <w:p>
      <w:pPr>
        <w:spacing w:after="0"/>
        <w:ind w:left="0"/>
        <w:jc w:val="left"/>
      </w:pPr>
      <w:r>
        <w:rPr>
          <w:rFonts w:ascii="Times New Roman"/>
          <w:b/>
          <w:i w:val="false"/>
          <w:color w:val="000000"/>
        </w:rPr>
        <w:t xml:space="preserve"> Корпустық бөлімше бойынша кезекшіліктің кітабы</w:t>
      </w:r>
    </w:p>
    <w:bookmarkEnd w:id="807"/>
    <w:p>
      <w:pPr>
        <w:spacing w:after="0"/>
        <w:ind w:left="0"/>
        <w:jc w:val="both"/>
      </w:pPr>
      <w:r>
        <w:rPr>
          <w:rFonts w:ascii="Times New Roman"/>
          <w:b w:val="false"/>
          <w:i w:val="false"/>
          <w:color w:val="000000"/>
          <w:sz w:val="28"/>
        </w:rPr>
        <w:t>
      20___ жылдың "___" ____________ басталды:</w:t>
      </w:r>
    </w:p>
    <w:p>
      <w:pPr>
        <w:spacing w:after="0"/>
        <w:ind w:left="0"/>
        <w:jc w:val="both"/>
      </w:pPr>
      <w:r>
        <w:rPr>
          <w:rFonts w:ascii="Times New Roman"/>
          <w:b w:val="false"/>
          <w:i w:val="false"/>
          <w:color w:val="000000"/>
          <w:sz w:val="28"/>
        </w:rPr>
        <w:t>
      20___ жылдың "___" ____________ аяқталды:</w:t>
      </w:r>
    </w:p>
    <w:p>
      <w:pPr>
        <w:spacing w:after="0"/>
        <w:ind w:left="0"/>
        <w:jc w:val="both"/>
      </w:pPr>
      <w:r>
        <w:rPr>
          <w:rFonts w:ascii="Times New Roman"/>
          <w:b w:val="false"/>
          <w:i w:val="false"/>
          <w:color w:val="000000"/>
          <w:sz w:val="28"/>
        </w:rPr>
        <w:t>
      Ішкі жағы</w:t>
      </w:r>
    </w:p>
    <w:p>
      <w:pPr>
        <w:spacing w:after="0"/>
        <w:ind w:left="0"/>
        <w:jc w:val="both"/>
      </w:pPr>
      <w:r>
        <w:rPr>
          <w:rFonts w:ascii="Times New Roman"/>
          <w:b w:val="false"/>
          <w:i w:val="false"/>
          <w:color w:val="000000"/>
          <w:sz w:val="28"/>
        </w:rPr>
        <w:t>
      Корпустық бөлімше бойынша кезекшілік кітабында еркін түрде мына жазбалар:</w:t>
      </w:r>
    </w:p>
    <w:p>
      <w:pPr>
        <w:spacing w:after="0"/>
        <w:ind w:left="0"/>
        <w:jc w:val="both"/>
      </w:pPr>
      <w:r>
        <w:rPr>
          <w:rFonts w:ascii="Times New Roman"/>
          <w:b w:val="false"/>
          <w:i w:val="false"/>
          <w:color w:val="000000"/>
          <w:sz w:val="28"/>
        </w:rPr>
        <w:t>
      1) корпустық бөлімше бойынша кезекшіліктің қабылдау-тапсыру;</w:t>
      </w:r>
    </w:p>
    <w:p>
      <w:pPr>
        <w:spacing w:after="0"/>
        <w:ind w:left="0"/>
        <w:jc w:val="both"/>
      </w:pPr>
      <w:r>
        <w:rPr>
          <w:rFonts w:ascii="Times New Roman"/>
          <w:b w:val="false"/>
          <w:i w:val="false"/>
          <w:color w:val="000000"/>
          <w:sz w:val="28"/>
        </w:rPr>
        <w:t>
      2) кезекшілікті қабылдау-тапсыру кезінде күзетудің техникалық дабыл беру құралдарының, байланыс, құлыптар, есіктер, "көзше" және т.б. анықталған кемшіліктер мен ақаулар және оларды жою бойынша қабылданған шаралар;</w:t>
      </w:r>
    </w:p>
    <w:p>
      <w:pPr>
        <w:spacing w:after="0"/>
        <w:ind w:left="0"/>
        <w:jc w:val="both"/>
      </w:pPr>
      <w:r>
        <w:rPr>
          <w:rFonts w:ascii="Times New Roman"/>
          <w:b w:val="false"/>
          <w:i w:val="false"/>
          <w:color w:val="000000"/>
          <w:sz w:val="28"/>
        </w:rPr>
        <w:t>
      3) корпустық бөлімше бойынша күдіктілер мен айыпталушыларды сандық тексерудің қорытындысы (жазба тексеріс анықтамасының нысаны бойынша жүргізіледі);</w:t>
      </w:r>
    </w:p>
    <w:p>
      <w:pPr>
        <w:spacing w:after="0"/>
        <w:ind w:left="0"/>
        <w:jc w:val="both"/>
      </w:pPr>
      <w:r>
        <w:rPr>
          <w:rFonts w:ascii="Times New Roman"/>
          <w:b w:val="false"/>
          <w:i w:val="false"/>
          <w:color w:val="000000"/>
          <w:sz w:val="28"/>
        </w:rPr>
        <w:t>
      4) кезекшілік уақытында орын алған оқиғалар;</w:t>
      </w:r>
    </w:p>
    <w:p>
      <w:pPr>
        <w:spacing w:after="0"/>
        <w:ind w:left="0"/>
        <w:jc w:val="both"/>
      </w:pPr>
      <w:r>
        <w:rPr>
          <w:rFonts w:ascii="Times New Roman"/>
          <w:b w:val="false"/>
          <w:i w:val="false"/>
          <w:color w:val="000000"/>
          <w:sz w:val="28"/>
        </w:rPr>
        <w:t>
      5) бақылаушылардың күдіктілер мен айыпталушылардың тәртібін бақылау мәліметі;</w:t>
      </w:r>
    </w:p>
    <w:p>
      <w:pPr>
        <w:spacing w:after="0"/>
        <w:ind w:left="0"/>
        <w:jc w:val="both"/>
      </w:pPr>
      <w:r>
        <w:rPr>
          <w:rFonts w:ascii="Times New Roman"/>
          <w:b w:val="false"/>
          <w:i w:val="false"/>
          <w:color w:val="000000"/>
          <w:sz w:val="28"/>
        </w:rPr>
        <w:t>
      6) корпус бойынша жетекшінің және басқа да тексерушілермен корпустық бөлімшенің күзет орындарын тексеру қорытындылары;</w:t>
      </w:r>
    </w:p>
    <w:p>
      <w:pPr>
        <w:spacing w:after="0"/>
        <w:ind w:left="0"/>
        <w:jc w:val="both"/>
      </w:pPr>
      <w:r>
        <w:rPr>
          <w:rFonts w:ascii="Times New Roman"/>
          <w:b w:val="false"/>
          <w:i w:val="false"/>
          <w:color w:val="000000"/>
          <w:sz w:val="28"/>
        </w:rPr>
        <w:t>
      7) өз өзіне қол жұмсауға әрекет жасаған, жағдайлары мен тәртіптері бақылауды талап ететін аурулардың болуы. Камералардың, дәліздердің және дәретханалардың санитарлық жағдайы (жазбаны медициналық-санитарлық бөлім қызметкерлері жасайды);</w:t>
      </w:r>
    </w:p>
    <w:p>
      <w:pPr>
        <w:spacing w:after="0"/>
        <w:ind w:left="0"/>
        <w:jc w:val="both"/>
      </w:pPr>
      <w:r>
        <w:rPr>
          <w:rFonts w:ascii="Times New Roman"/>
          <w:b w:val="false"/>
          <w:i w:val="false"/>
          <w:color w:val="000000"/>
          <w:sz w:val="28"/>
        </w:rPr>
        <w:t>
      8) күдіктілерді және айыпталушыларды серуенге және санитарлық тазалануға шығаруда кестенің орындалуы. Мұндай кезде қандай камералардан және кім серуенге және санитарлық тазалануға шығарылмағаны, себептері көрсетіледі;</w:t>
      </w:r>
    </w:p>
    <w:p>
      <w:pPr>
        <w:spacing w:after="0"/>
        <w:ind w:left="0"/>
        <w:jc w:val="both"/>
      </w:pPr>
      <w:r>
        <w:rPr>
          <w:rFonts w:ascii="Times New Roman"/>
          <w:b w:val="false"/>
          <w:i w:val="false"/>
          <w:color w:val="000000"/>
          <w:sz w:val="28"/>
        </w:rPr>
        <w:t>
      9) камералардың және жоспарлы тінтудің техникалық тексерістерінің режимдік бөлімінің бақылаушылардың жүргізуі (қандай камераларда техникалық тексеріс және тінту жүргізілгені көрсетіледі)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нысаны</w:t>
      </w:r>
    </w:p>
    <w:bookmarkStart w:name="z2351" w:id="808"/>
    <w:p>
      <w:pPr>
        <w:spacing w:after="0"/>
        <w:ind w:left="0"/>
        <w:jc w:val="left"/>
      </w:pPr>
      <w:r>
        <w:rPr>
          <w:rFonts w:ascii="Times New Roman"/>
          <w:b/>
          <w:i w:val="false"/>
          <w:color w:val="000000"/>
        </w:rPr>
        <w:t xml:space="preserve"> Кезекші ауысымдардың жұмыс кестесі</w:t>
      </w:r>
    </w:p>
    <w:bookmarkEnd w:id="808"/>
    <w:p>
      <w:pPr>
        <w:spacing w:after="0"/>
        <w:ind w:left="0"/>
        <w:jc w:val="both"/>
      </w:pPr>
      <w:r>
        <w:rPr>
          <w:rFonts w:ascii="Times New Roman"/>
          <w:b w:val="false"/>
          <w:i w:val="false"/>
          <w:color w:val="000000"/>
          <w:sz w:val="28"/>
        </w:rPr>
        <w:t>
      (құруға арналған үлгі)</w:t>
      </w:r>
    </w:p>
    <w:p>
      <w:pPr>
        <w:spacing w:after="0"/>
        <w:ind w:left="0"/>
        <w:jc w:val="both"/>
      </w:pPr>
      <w:r>
        <w:rPr>
          <w:rFonts w:ascii="Times New Roman"/>
          <w:b w:val="false"/>
          <w:i w:val="false"/>
          <w:color w:val="000000"/>
          <w:sz w:val="28"/>
        </w:rPr>
        <w:t>
      8 сағаттан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63"/>
        <w:gridCol w:w="801"/>
        <w:gridCol w:w="801"/>
        <w:gridCol w:w="801"/>
        <w:gridCol w:w="801"/>
        <w:gridCol w:w="801"/>
        <w:gridCol w:w="801"/>
        <w:gridCol w:w="801"/>
        <w:gridCol w:w="802"/>
        <w:gridCol w:w="802"/>
        <w:gridCol w:w="802"/>
        <w:gridCol w:w="802"/>
        <w:gridCol w:w="802"/>
        <w:gridCol w:w="802"/>
        <w:gridCol w:w="802"/>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Ахметов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Иванов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лейт-т Петров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Хитров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443"/>
        <w:gridCol w:w="2053"/>
        <w:gridCol w:w="2053"/>
        <w:gridCol w:w="2053"/>
        <w:gridCol w:w="2053"/>
        <w:gridCol w:w="1323"/>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Ахметов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Иванов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лейт-т Петров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Хитров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сағаттан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63"/>
        <w:gridCol w:w="801"/>
        <w:gridCol w:w="801"/>
        <w:gridCol w:w="801"/>
        <w:gridCol w:w="801"/>
        <w:gridCol w:w="801"/>
        <w:gridCol w:w="801"/>
        <w:gridCol w:w="801"/>
        <w:gridCol w:w="802"/>
        <w:gridCol w:w="802"/>
        <w:gridCol w:w="802"/>
        <w:gridCol w:w="802"/>
        <w:gridCol w:w="802"/>
        <w:gridCol w:w="802"/>
        <w:gridCol w:w="802"/>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Ахметов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Иванов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лейт-т Петров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Хитров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443"/>
        <w:gridCol w:w="2053"/>
        <w:gridCol w:w="2053"/>
        <w:gridCol w:w="2053"/>
        <w:gridCol w:w="2053"/>
        <w:gridCol w:w="1323"/>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Ахметов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Иванов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лейт-т Петров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Хитров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бұдан әрі</w:t>
            </w:r>
          </w:p>
        </w:tc>
      </w:tr>
    </w:tbl>
    <w:p>
      <w:pPr>
        <w:spacing w:after="0"/>
        <w:ind w:left="0"/>
        <w:jc w:val="left"/>
      </w:pPr>
      <w:r>
        <w:br/>
      </w:r>
      <w:r>
        <w:rPr>
          <w:rFonts w:ascii="Times New Roman"/>
          <w:b w:val="false"/>
          <w:i w:val="false"/>
          <w:color w:val="000000"/>
          <w:sz w:val="28"/>
        </w:rPr>
        <w:t>
</w:t>
      </w:r>
    </w:p>
    <w:bookmarkStart w:name="z2352" w:id="809"/>
    <w:p>
      <w:pPr>
        <w:spacing w:after="0"/>
        <w:ind w:left="0"/>
        <w:jc w:val="both"/>
      </w:pPr>
      <w:r>
        <w:rPr>
          <w:rFonts w:ascii="Times New Roman"/>
          <w:b w:val="false"/>
          <w:i w:val="false"/>
          <w:color w:val="000000"/>
          <w:sz w:val="28"/>
        </w:rPr>
        <w:t>
      Ескертпе:</w:t>
      </w:r>
    </w:p>
    <w:bookmarkEnd w:id="809"/>
    <w:p>
      <w:pPr>
        <w:spacing w:after="0"/>
        <w:ind w:left="0"/>
        <w:jc w:val="both"/>
      </w:pPr>
      <w:r>
        <w:rPr>
          <w:rFonts w:ascii="Times New Roman"/>
          <w:b w:val="false"/>
          <w:i w:val="false"/>
          <w:color w:val="000000"/>
          <w:sz w:val="28"/>
        </w:rPr>
        <w:t>
      1. Кесте сандары кезекшілікке кірісу уақытын көрсетеді.</w:t>
      </w:r>
    </w:p>
    <w:p>
      <w:pPr>
        <w:spacing w:after="0"/>
        <w:ind w:left="0"/>
        <w:jc w:val="both"/>
      </w:pPr>
      <w:r>
        <w:rPr>
          <w:rFonts w:ascii="Times New Roman"/>
          <w:b w:val="false"/>
          <w:i w:val="false"/>
          <w:color w:val="000000"/>
          <w:sz w:val="28"/>
        </w:rPr>
        <w:t>
      2. 8 сағаттық кезекшілік кезінде қалалық көлікті пайдаланудың қолайлығы мақсатында түнгі кезекшілік 23 сағат 30 минуттан басталуы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нысаны</w:t>
      </w:r>
    </w:p>
    <w:bookmarkStart w:name="z2354" w:id="810"/>
    <w:p>
      <w:pPr>
        <w:spacing w:after="0"/>
        <w:ind w:left="0"/>
        <w:jc w:val="left"/>
      </w:pPr>
      <w:r>
        <w:rPr>
          <w:rFonts w:ascii="Times New Roman"/>
          <w:b/>
          <w:i w:val="false"/>
          <w:color w:val="000000"/>
        </w:rPr>
        <w:t xml:space="preserve"> № _______ тергеу изоляторын күзету жөніндегі бұйрық</w:t>
      </w:r>
      <w:r>
        <w:br/>
      </w:r>
      <w:r>
        <w:rPr>
          <w:rFonts w:ascii="Times New Roman"/>
          <w:b/>
          <w:i w:val="false"/>
          <w:color w:val="000000"/>
        </w:rPr>
        <w:t>20___ жылғы "___" _____________</w:t>
      </w:r>
      <w:r>
        <w:br/>
      </w:r>
      <w:r>
        <w:rPr>
          <w:rFonts w:ascii="Times New Roman"/>
          <w:b/>
          <w:i w:val="false"/>
          <w:color w:val="000000"/>
        </w:rPr>
        <w:t>№ _________</w:t>
      </w:r>
    </w:p>
    <w:bookmarkEnd w:id="810"/>
    <w:p>
      <w:pPr>
        <w:spacing w:after="0"/>
        <w:ind w:left="0"/>
        <w:jc w:val="both"/>
      </w:pPr>
      <w:r>
        <w:rPr>
          <w:rFonts w:ascii="Times New Roman"/>
          <w:b w:val="false"/>
          <w:i w:val="false"/>
          <w:color w:val="000000"/>
          <w:sz w:val="28"/>
        </w:rPr>
        <w:t>
      Кезекшілікке тағайындалсын:</w:t>
      </w:r>
    </w:p>
    <w:p>
      <w:pPr>
        <w:spacing w:after="0"/>
        <w:ind w:left="0"/>
        <w:jc w:val="both"/>
      </w:pPr>
      <w:r>
        <w:rPr>
          <w:rFonts w:ascii="Times New Roman"/>
          <w:b w:val="false"/>
          <w:i w:val="false"/>
          <w:color w:val="000000"/>
          <w:sz w:val="28"/>
        </w:rPr>
        <w:t>
      26-қаңтарда 1-ауысымға сағ. 08-00-ден 16-00-ге дейін</w:t>
      </w:r>
    </w:p>
    <w:p>
      <w:pPr>
        <w:spacing w:after="0"/>
        <w:ind w:left="0"/>
        <w:jc w:val="both"/>
      </w:pPr>
      <w:r>
        <w:rPr>
          <w:rFonts w:ascii="Times New Roman"/>
          <w:b w:val="false"/>
          <w:i w:val="false"/>
          <w:color w:val="000000"/>
          <w:sz w:val="28"/>
        </w:rPr>
        <w:t>
      Ауысым бастығы капитан К.К. Ахметов</w:t>
      </w:r>
    </w:p>
    <w:p>
      <w:pPr>
        <w:spacing w:after="0"/>
        <w:ind w:left="0"/>
        <w:jc w:val="both"/>
      </w:pPr>
      <w:r>
        <w:rPr>
          <w:rFonts w:ascii="Times New Roman"/>
          <w:b w:val="false"/>
          <w:i w:val="false"/>
          <w:color w:val="000000"/>
          <w:sz w:val="28"/>
        </w:rPr>
        <w:t>
      26-қаңтарда 2-ауысымға сағ. 16-00-ден 23-00-ге дейін</w:t>
      </w:r>
    </w:p>
    <w:p>
      <w:pPr>
        <w:spacing w:after="0"/>
        <w:ind w:left="0"/>
        <w:jc w:val="both"/>
      </w:pPr>
      <w:r>
        <w:rPr>
          <w:rFonts w:ascii="Times New Roman"/>
          <w:b w:val="false"/>
          <w:i w:val="false"/>
          <w:color w:val="000000"/>
          <w:sz w:val="28"/>
        </w:rPr>
        <w:t>
                              Ауысым бастығы аға лейтенант Н.П. Иванов</w:t>
      </w:r>
    </w:p>
    <w:p>
      <w:pPr>
        <w:spacing w:after="0"/>
        <w:ind w:left="0"/>
        <w:jc w:val="both"/>
      </w:pPr>
      <w:r>
        <w:rPr>
          <w:rFonts w:ascii="Times New Roman"/>
          <w:b w:val="false"/>
          <w:i w:val="false"/>
          <w:color w:val="000000"/>
          <w:sz w:val="28"/>
        </w:rPr>
        <w:t>
      27-қаңтарда 3-ауысымға сағ. 23-00-ден 08-00-ге дейін</w:t>
      </w:r>
    </w:p>
    <w:p>
      <w:pPr>
        <w:spacing w:after="0"/>
        <w:ind w:left="0"/>
        <w:jc w:val="both"/>
      </w:pPr>
      <w:r>
        <w:rPr>
          <w:rFonts w:ascii="Times New Roman"/>
          <w:b w:val="false"/>
          <w:i w:val="false"/>
          <w:color w:val="000000"/>
          <w:sz w:val="28"/>
        </w:rPr>
        <w:t>
      Ауысым бастығы капитан А.А. Сидоров</w:t>
      </w:r>
    </w:p>
    <w:p>
      <w:pPr>
        <w:spacing w:after="0"/>
        <w:ind w:left="0"/>
        <w:jc w:val="both"/>
      </w:pPr>
      <w:r>
        <w:rPr>
          <w:rFonts w:ascii="Times New Roman"/>
          <w:b w:val="false"/>
          <w:i w:val="false"/>
          <w:color w:val="000000"/>
          <w:sz w:val="28"/>
        </w:rPr>
        <w:t>
                    08-00-ден 16-00-ге 16-00-ден 23-00-ге 23-00-ден 08-00-ге</w:t>
      </w:r>
    </w:p>
    <w:p>
      <w:pPr>
        <w:spacing w:after="0"/>
        <w:ind w:left="0"/>
        <w:jc w:val="both"/>
      </w:pPr>
      <w:r>
        <w:rPr>
          <w:rFonts w:ascii="Times New Roman"/>
          <w:b w:val="false"/>
          <w:i w:val="false"/>
          <w:color w:val="000000"/>
          <w:sz w:val="28"/>
        </w:rPr>
        <w:t>
                          дейін              дейін              дейін</w:t>
      </w:r>
    </w:p>
    <w:p>
      <w:pPr>
        <w:spacing w:after="0"/>
        <w:ind w:left="0"/>
        <w:jc w:val="both"/>
      </w:pPr>
      <w:r>
        <w:rPr>
          <w:rFonts w:ascii="Times New Roman"/>
          <w:b w:val="false"/>
          <w:i w:val="false"/>
          <w:color w:val="000000"/>
          <w:sz w:val="28"/>
        </w:rPr>
        <w:t>
      ТИБКК-ның     л-т О.Б. Иванов   к-н С.Т. Аубаиров   к-н С.Т. Аганин</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бөлімше</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ТИБКК-ның</w:t>
      </w:r>
    </w:p>
    <w:p>
      <w:pPr>
        <w:spacing w:after="0"/>
        <w:ind w:left="0"/>
        <w:jc w:val="both"/>
      </w:pPr>
      <w:r>
        <w:rPr>
          <w:rFonts w:ascii="Times New Roman"/>
          <w:b w:val="false"/>
          <w:i w:val="false"/>
          <w:color w:val="000000"/>
          <w:sz w:val="28"/>
        </w:rPr>
        <w:t>
      орынбасары   аға л-т Р.Т. Котов   с-на С.Т. Ивлев   с-на Т.Т. Иванов</w:t>
      </w:r>
    </w:p>
    <w:p>
      <w:pPr>
        <w:spacing w:after="0"/>
        <w:ind w:left="0"/>
        <w:jc w:val="both"/>
      </w:pPr>
      <w:r>
        <w:rPr>
          <w:rFonts w:ascii="Times New Roman"/>
          <w:b w:val="false"/>
          <w:i w:val="false"/>
          <w:color w:val="000000"/>
          <w:sz w:val="28"/>
        </w:rPr>
        <w:t>
      Резервтік</w:t>
      </w:r>
    </w:p>
    <w:p>
      <w:pPr>
        <w:spacing w:after="0"/>
        <w:ind w:left="0"/>
        <w:jc w:val="both"/>
      </w:pPr>
      <w:r>
        <w:rPr>
          <w:rFonts w:ascii="Times New Roman"/>
          <w:b w:val="false"/>
          <w:i w:val="false"/>
          <w:color w:val="000000"/>
          <w:sz w:val="28"/>
        </w:rPr>
        <w:t>
      топтың</w:t>
      </w:r>
    </w:p>
    <w:p>
      <w:pPr>
        <w:spacing w:after="0"/>
        <w:ind w:left="0"/>
        <w:jc w:val="both"/>
      </w:pPr>
      <w:r>
        <w:rPr>
          <w:rFonts w:ascii="Times New Roman"/>
          <w:b w:val="false"/>
          <w:i w:val="false"/>
          <w:color w:val="000000"/>
          <w:sz w:val="28"/>
        </w:rPr>
        <w:t>
      аға қызметкері ст-на К.Д. Оспанов к-н Т.Д. Икманов   к-н Т.Д. Илюшин</w:t>
      </w:r>
    </w:p>
    <w:p>
      <w:pPr>
        <w:spacing w:after="0"/>
        <w:ind w:left="0"/>
        <w:jc w:val="both"/>
      </w:pPr>
      <w:r>
        <w:rPr>
          <w:rFonts w:ascii="Times New Roman"/>
          <w:b w:val="false"/>
          <w:i w:val="false"/>
          <w:color w:val="000000"/>
          <w:sz w:val="28"/>
        </w:rPr>
        <w:t>
      Кезекші</w:t>
      </w:r>
    </w:p>
    <w:p>
      <w:pPr>
        <w:spacing w:after="0"/>
        <w:ind w:left="0"/>
        <w:jc w:val="both"/>
      </w:pPr>
      <w:r>
        <w:rPr>
          <w:rFonts w:ascii="Times New Roman"/>
          <w:b w:val="false"/>
          <w:i w:val="false"/>
          <w:color w:val="000000"/>
          <w:sz w:val="28"/>
        </w:rPr>
        <w:t>
      дәрігер</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(мед.</w:t>
      </w:r>
    </w:p>
    <w:p>
      <w:pPr>
        <w:spacing w:after="0"/>
        <w:ind w:left="0"/>
        <w:jc w:val="both"/>
      </w:pPr>
      <w:r>
        <w:rPr>
          <w:rFonts w:ascii="Times New Roman"/>
          <w:b w:val="false"/>
          <w:i w:val="false"/>
          <w:color w:val="000000"/>
          <w:sz w:val="28"/>
        </w:rPr>
        <w:t>
      қызметкерлердің</w:t>
      </w:r>
    </w:p>
    <w:p>
      <w:pPr>
        <w:spacing w:after="0"/>
        <w:ind w:left="0"/>
        <w:jc w:val="both"/>
      </w:pPr>
      <w:r>
        <w:rPr>
          <w:rFonts w:ascii="Times New Roman"/>
          <w:b w:val="false"/>
          <w:i w:val="false"/>
          <w:color w:val="000000"/>
          <w:sz w:val="28"/>
        </w:rPr>
        <w:t>
      кезекшілігі</w:t>
      </w:r>
    </w:p>
    <w:p>
      <w:pPr>
        <w:spacing w:after="0"/>
        <w:ind w:left="0"/>
        <w:jc w:val="both"/>
      </w:pPr>
      <w:r>
        <w:rPr>
          <w:rFonts w:ascii="Times New Roman"/>
          <w:b w:val="false"/>
          <w:i w:val="false"/>
          <w:color w:val="000000"/>
          <w:sz w:val="28"/>
        </w:rPr>
        <w:t>
      енгізілген</w:t>
      </w:r>
    </w:p>
    <w:p>
      <w:pPr>
        <w:spacing w:after="0"/>
        <w:ind w:left="0"/>
        <w:jc w:val="both"/>
      </w:pPr>
      <w:r>
        <w:rPr>
          <w:rFonts w:ascii="Times New Roman"/>
          <w:b w:val="false"/>
          <w:i w:val="false"/>
          <w:color w:val="000000"/>
          <w:sz w:val="28"/>
        </w:rPr>
        <w:t>
      ТИ-де</w:t>
      </w:r>
    </w:p>
    <w:p>
      <w:pPr>
        <w:spacing w:after="0"/>
        <w:ind w:left="0"/>
        <w:jc w:val="both"/>
      </w:pPr>
      <w:r>
        <w:rPr>
          <w:rFonts w:ascii="Times New Roman"/>
          <w:b w:val="false"/>
          <w:i w:val="false"/>
          <w:color w:val="000000"/>
          <w:sz w:val="28"/>
        </w:rPr>
        <w:t>
      және түрмеде)  к-н А.Ахметова    к-н А.Т. Улманова    к-н А.В. Уткина</w:t>
      </w:r>
    </w:p>
    <w:p>
      <w:pPr>
        <w:spacing w:after="0"/>
        <w:ind w:left="0"/>
        <w:jc w:val="both"/>
      </w:pPr>
      <w:r>
        <w:rPr>
          <w:rFonts w:ascii="Times New Roman"/>
          <w:b w:val="false"/>
          <w:i w:val="false"/>
          <w:color w:val="000000"/>
          <w:sz w:val="28"/>
        </w:rPr>
        <w:t>
      Күзет</w:t>
      </w:r>
    </w:p>
    <w:p>
      <w:pPr>
        <w:spacing w:after="0"/>
        <w:ind w:left="0"/>
        <w:jc w:val="both"/>
      </w:pPr>
      <w:r>
        <w:rPr>
          <w:rFonts w:ascii="Times New Roman"/>
          <w:b w:val="false"/>
          <w:i w:val="false"/>
          <w:color w:val="000000"/>
          <w:sz w:val="28"/>
        </w:rPr>
        <w:t>
      бекеттеріне</w:t>
      </w:r>
    </w:p>
    <w:p>
      <w:pPr>
        <w:spacing w:after="0"/>
        <w:ind w:left="0"/>
        <w:jc w:val="both"/>
      </w:pPr>
      <w:r>
        <w:rPr>
          <w:rFonts w:ascii="Times New Roman"/>
          <w:b w:val="false"/>
          <w:i w:val="false"/>
          <w:color w:val="000000"/>
          <w:sz w:val="28"/>
        </w:rPr>
        <w:t>
      иттер шығарылсын: № 1, 3           № 1, 2, 3           № 1, 2, 3, 4</w:t>
      </w:r>
    </w:p>
    <w:p>
      <w:pPr>
        <w:spacing w:after="0"/>
        <w:ind w:left="0"/>
        <w:jc w:val="both"/>
      </w:pPr>
      <w:r>
        <w:rPr>
          <w:rFonts w:ascii="Times New Roman"/>
          <w:b w:val="false"/>
          <w:i w:val="false"/>
          <w:color w:val="000000"/>
          <w:sz w:val="28"/>
        </w:rPr>
        <w:t>
            Резерв тобына:</w:t>
      </w:r>
    </w:p>
    <w:p>
      <w:pPr>
        <w:spacing w:after="0"/>
        <w:ind w:left="0"/>
        <w:jc w:val="both"/>
      </w:pPr>
      <w:r>
        <w:rPr>
          <w:rFonts w:ascii="Times New Roman"/>
          <w:b w:val="false"/>
          <w:i w:val="false"/>
          <w:color w:val="000000"/>
          <w:sz w:val="28"/>
        </w:rPr>
        <w:t>
      1. Бақылаушылар с-т О.Д. Кротов, с-т И.Л. Быков, аға с-т А.А. Лосев</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Ерекше нұсқаулар:</w:t>
      </w:r>
    </w:p>
    <w:p>
      <w:pPr>
        <w:spacing w:after="0"/>
        <w:ind w:left="0"/>
        <w:jc w:val="both"/>
      </w:pPr>
      <w:r>
        <w:rPr>
          <w:rFonts w:ascii="Times New Roman"/>
          <w:b w:val="false"/>
          <w:i w:val="false"/>
          <w:color w:val="000000"/>
          <w:sz w:val="28"/>
        </w:rPr>
        <w:t>
      ТИБКК капитан О.Д. Паршин мырза ӨЖ-ға сотталғандардың камералары мен карцерлері алдындағы күзет орнының қызмет атқаруын тексерсін.</w:t>
      </w:r>
    </w:p>
    <w:p>
      <w:pPr>
        <w:spacing w:after="0"/>
        <w:ind w:left="0"/>
        <w:jc w:val="both"/>
      </w:pPr>
      <w:r>
        <w:rPr>
          <w:rFonts w:ascii="Times New Roman"/>
          <w:b w:val="false"/>
          <w:i w:val="false"/>
          <w:color w:val="000000"/>
          <w:sz w:val="28"/>
        </w:rPr>
        <w:t>
      ТИБКК капитан О.Д. Иванов мырза кешкі астан кейін ішкі күзет орындарының бақылаушыларынан камералардың (карцерлердің) кілттерін алуы, сондай-ақ сыртқы күзет орнының қызмет атқаруын тексерсін.</w:t>
      </w:r>
    </w:p>
    <w:p>
      <w:pPr>
        <w:spacing w:after="0"/>
        <w:ind w:left="0"/>
        <w:jc w:val="both"/>
      </w:pPr>
      <w:r>
        <w:rPr>
          <w:rFonts w:ascii="Times New Roman"/>
          <w:b w:val="false"/>
          <w:i w:val="false"/>
          <w:color w:val="000000"/>
          <w:sz w:val="28"/>
        </w:rPr>
        <w:t>
      ТИБКК капитан Т.Г. Ахметов мырза бекітілген нарядтарға сәйкес шаруашылық қызмет көрсету үшін (азық-түлік блогіне, қазандыққа және т.б.) қалдырылған сотталғандарды жұмысқа шығарсын, сондай-ақ кемінде үш рет ішкі және сыртқы күзет орындарының қызмет атқаруын тексеруді қамтамасыз етсін.</w:t>
      </w:r>
    </w:p>
    <w:p>
      <w:pPr>
        <w:spacing w:after="0"/>
        <w:ind w:left="0"/>
        <w:jc w:val="both"/>
      </w:pPr>
      <w:r>
        <w:rPr>
          <w:rFonts w:ascii="Times New Roman"/>
          <w:b w:val="false"/>
          <w:i w:val="false"/>
          <w:color w:val="000000"/>
          <w:sz w:val="28"/>
        </w:rPr>
        <w:t>
      Барлық ауысымның ТИБКК-лері денсаулық ұйымдарының ауруханаларындағы бақылаушылардың қызмет атқаруын тексеруді қамтамасыз етсін.</w:t>
      </w:r>
    </w:p>
    <w:p>
      <w:pPr>
        <w:spacing w:after="0"/>
        <w:ind w:left="0"/>
        <w:jc w:val="both"/>
      </w:pPr>
      <w:r>
        <w:rPr>
          <w:rFonts w:ascii="Times New Roman"/>
          <w:b w:val="false"/>
          <w:i w:val="false"/>
          <w:color w:val="000000"/>
          <w:sz w:val="28"/>
        </w:rPr>
        <w:t>
      Мынадай қамаудағыларға айрықша бақылау қойылсын:</w:t>
      </w:r>
    </w:p>
    <w:p>
      <w:pPr>
        <w:spacing w:after="0"/>
        <w:ind w:left="0"/>
        <w:jc w:val="both"/>
      </w:pPr>
      <w:r>
        <w:rPr>
          <w:rFonts w:ascii="Times New Roman"/>
          <w:b w:val="false"/>
          <w:i w:val="false"/>
          <w:color w:val="000000"/>
          <w:sz w:val="28"/>
        </w:rPr>
        <w:t>
      қашуға бейім</w:t>
      </w:r>
    </w:p>
    <w:p>
      <w:pPr>
        <w:spacing w:after="0"/>
        <w:ind w:left="0"/>
        <w:jc w:val="both"/>
      </w:pPr>
      <w:r>
        <w:rPr>
          <w:rFonts w:ascii="Times New Roman"/>
          <w:b w:val="false"/>
          <w:i w:val="false"/>
          <w:color w:val="000000"/>
          <w:sz w:val="28"/>
        </w:rPr>
        <w:t>
      1. 25-камера И.Б. Иванов</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шабуыл жасауға бейім</w:t>
      </w:r>
    </w:p>
    <w:p>
      <w:pPr>
        <w:spacing w:after="0"/>
        <w:ind w:left="0"/>
        <w:jc w:val="both"/>
      </w:pPr>
      <w:r>
        <w:rPr>
          <w:rFonts w:ascii="Times New Roman"/>
          <w:b w:val="false"/>
          <w:i w:val="false"/>
          <w:color w:val="000000"/>
          <w:sz w:val="28"/>
        </w:rPr>
        <w:t>
      1. 10-камера К.Ж. Беркімбаев</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өзін-өзі өлтіруге бейім</w:t>
      </w:r>
    </w:p>
    <w:p>
      <w:pPr>
        <w:spacing w:after="0"/>
        <w:ind w:left="0"/>
        <w:jc w:val="both"/>
      </w:pPr>
      <w:r>
        <w:rPr>
          <w:rFonts w:ascii="Times New Roman"/>
          <w:b w:val="false"/>
          <w:i w:val="false"/>
          <w:color w:val="000000"/>
          <w:sz w:val="28"/>
        </w:rPr>
        <w:t>
      1. 12-камера И.Д. Потапов</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Әрбір ауысымның ТИБКК-лары негізгі қоршауды ішкі жағынан айналып өту мен қарауды қамтамасыз етсін және қарау нәтижелерін кезекшілік кітабында көрсетсін.</w:t>
      </w:r>
    </w:p>
    <w:p>
      <w:pPr>
        <w:spacing w:after="0"/>
        <w:ind w:left="0"/>
        <w:jc w:val="both"/>
      </w:pPr>
      <w:r>
        <w:rPr>
          <w:rFonts w:ascii="Times New Roman"/>
          <w:b w:val="false"/>
          <w:i w:val="false"/>
          <w:color w:val="000000"/>
          <w:sz w:val="28"/>
        </w:rPr>
        <w:t>
      Режимдік бөлім:</w:t>
      </w:r>
    </w:p>
    <w:p>
      <w:pPr>
        <w:spacing w:after="0"/>
        <w:ind w:left="0"/>
        <w:jc w:val="both"/>
      </w:pPr>
      <w:r>
        <w:rPr>
          <w:rFonts w:ascii="Times New Roman"/>
          <w:b w:val="false"/>
          <w:i w:val="false"/>
          <w:color w:val="000000"/>
          <w:sz w:val="28"/>
        </w:rPr>
        <w:t>
      3, 5, 6, 8-камераларда жоспарлы тінтулер жүргізсін 10, 12, 18, 21, 33, 38-камераларда техникалық байқаулар жүргізсін.</w:t>
      </w:r>
    </w:p>
    <w:p>
      <w:pPr>
        <w:spacing w:after="0"/>
        <w:ind w:left="0"/>
        <w:jc w:val="both"/>
      </w:pPr>
      <w:r>
        <w:rPr>
          <w:rFonts w:ascii="Times New Roman"/>
          <w:b w:val="false"/>
          <w:i w:val="false"/>
          <w:color w:val="000000"/>
          <w:sz w:val="28"/>
        </w:rPr>
        <w:t>
      л-т Ақышевтің және капитан Айтпаевтың қорытынды тінтулер және техникалық байқаулар жүргізуін қамтамасыз етсін.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 _______ тергеу изоляторының бастығы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(атағы, тегі)</w:t>
      </w:r>
    </w:p>
    <w:p>
      <w:pPr>
        <w:spacing w:after="0"/>
        <w:ind w:left="0"/>
        <w:jc w:val="both"/>
      </w:pPr>
      <w:r>
        <w:rPr>
          <w:rFonts w:ascii="Times New Roman"/>
          <w:b w:val="false"/>
          <w:i w:val="false"/>
          <w:color w:val="000000"/>
          <w:sz w:val="28"/>
        </w:rPr>
        <w:t>
                                      20___ жыл "___" _____________________</w:t>
      </w:r>
    </w:p>
    <w:bookmarkStart w:name="z2356" w:id="811"/>
    <w:p>
      <w:pPr>
        <w:spacing w:after="0"/>
        <w:ind w:left="0"/>
        <w:jc w:val="left"/>
      </w:pPr>
      <w:r>
        <w:rPr>
          <w:rFonts w:ascii="Times New Roman"/>
          <w:b/>
          <w:i w:val="false"/>
          <w:color w:val="000000"/>
        </w:rPr>
        <w:t xml:space="preserve"> Тергеу изоляторын күзету жөніндегі қызметтің № _____ ауысымының</w:t>
      </w:r>
      <w:r>
        <w:br/>
      </w:r>
      <w:r>
        <w:rPr>
          <w:rFonts w:ascii="Times New Roman"/>
          <w:b/>
          <w:i w:val="false"/>
          <w:color w:val="000000"/>
        </w:rPr>
        <w:t>жеке құрамын 20___ жылғы 1_______ бастап 15________ дейінгі</w:t>
      </w:r>
      <w:r>
        <w:br/>
      </w:r>
      <w:r>
        <w:rPr>
          <w:rFonts w:ascii="Times New Roman"/>
          <w:b/>
          <w:i w:val="false"/>
          <w:color w:val="000000"/>
        </w:rPr>
        <w:t>кезеңде күзет орындарына және аумақтарға арнайы орналастыру</w:t>
      </w:r>
    </w:p>
    <w:bookmarkEnd w:id="811"/>
    <w:p>
      <w:pPr>
        <w:spacing w:after="0"/>
        <w:ind w:left="0"/>
        <w:jc w:val="both"/>
      </w:pPr>
      <w:r>
        <w:rPr>
          <w:rFonts w:ascii="Times New Roman"/>
          <w:b w:val="false"/>
          <w:i w:val="false"/>
          <w:color w:val="000000"/>
          <w:sz w:val="28"/>
        </w:rPr>
        <w:t>
      ТИБКК _______________________________________________________________</w:t>
      </w:r>
    </w:p>
    <w:p>
      <w:pPr>
        <w:spacing w:after="0"/>
        <w:ind w:left="0"/>
        <w:jc w:val="both"/>
      </w:pPr>
      <w:r>
        <w:rPr>
          <w:rFonts w:ascii="Times New Roman"/>
          <w:b w:val="false"/>
          <w:i w:val="false"/>
          <w:color w:val="000000"/>
          <w:sz w:val="28"/>
        </w:rPr>
        <w:t>
      ТИБКК орынбасары ____________________________________________________</w:t>
      </w:r>
    </w:p>
    <w:p>
      <w:pPr>
        <w:spacing w:after="0"/>
        <w:ind w:left="0"/>
        <w:jc w:val="both"/>
      </w:pPr>
      <w:r>
        <w:rPr>
          <w:rFonts w:ascii="Times New Roman"/>
          <w:b w:val="false"/>
          <w:i w:val="false"/>
          <w:color w:val="000000"/>
          <w:sz w:val="28"/>
        </w:rPr>
        <w:t>
      Резервті топтың жетекшісі ___________________________________________</w:t>
      </w:r>
    </w:p>
    <w:p>
      <w:pPr>
        <w:spacing w:after="0"/>
        <w:ind w:left="0"/>
        <w:jc w:val="both"/>
      </w:pPr>
      <w:r>
        <w:rPr>
          <w:rFonts w:ascii="Times New Roman"/>
          <w:b w:val="false"/>
          <w:i w:val="false"/>
          <w:color w:val="000000"/>
          <w:sz w:val="28"/>
        </w:rPr>
        <w:t>
      Сыртқы күзет бекеттері ______________________________________________</w:t>
      </w:r>
    </w:p>
    <w:p>
      <w:pPr>
        <w:spacing w:after="0"/>
        <w:ind w:left="0"/>
        <w:jc w:val="both"/>
      </w:pPr>
      <w:r>
        <w:rPr>
          <w:rFonts w:ascii="Times New Roman"/>
          <w:b w:val="false"/>
          <w:i w:val="false"/>
          <w:color w:val="000000"/>
          <w:sz w:val="28"/>
        </w:rPr>
        <w:t>
      № 1 күзет бекеті (басты қақпа) ______________________________________</w:t>
      </w:r>
    </w:p>
    <w:p>
      <w:pPr>
        <w:spacing w:after="0"/>
        <w:ind w:left="0"/>
        <w:jc w:val="both"/>
      </w:pPr>
      <w:r>
        <w:rPr>
          <w:rFonts w:ascii="Times New Roman"/>
          <w:b w:val="false"/>
          <w:i w:val="false"/>
          <w:color w:val="000000"/>
          <w:sz w:val="28"/>
        </w:rPr>
        <w:t>
      № __ күзет бекеті және т.б. _________________________________________</w:t>
      </w:r>
    </w:p>
    <w:p>
      <w:pPr>
        <w:spacing w:after="0"/>
        <w:ind w:left="0"/>
        <w:jc w:val="both"/>
      </w:pPr>
      <w:r>
        <w:rPr>
          <w:rFonts w:ascii="Times New Roman"/>
          <w:b w:val="false"/>
          <w:i w:val="false"/>
          <w:color w:val="000000"/>
          <w:sz w:val="28"/>
        </w:rPr>
        <w:t>
      Ішкі күзет бекеттері ________________________________________________</w:t>
      </w:r>
    </w:p>
    <w:p>
      <w:pPr>
        <w:spacing w:after="0"/>
        <w:ind w:left="0"/>
        <w:jc w:val="both"/>
      </w:pPr>
      <w:r>
        <w:rPr>
          <w:rFonts w:ascii="Times New Roman"/>
          <w:b w:val="false"/>
          <w:i w:val="false"/>
          <w:color w:val="000000"/>
          <w:sz w:val="28"/>
        </w:rPr>
        <w:t>
      1-корпустық бөлімше бойынша жетекші _________________________________</w:t>
      </w:r>
    </w:p>
    <w:p>
      <w:pPr>
        <w:spacing w:after="0"/>
        <w:ind w:left="0"/>
        <w:jc w:val="both"/>
      </w:pPr>
      <w:r>
        <w:rPr>
          <w:rFonts w:ascii="Times New Roman"/>
          <w:b w:val="false"/>
          <w:i w:val="false"/>
          <w:color w:val="000000"/>
          <w:sz w:val="28"/>
        </w:rPr>
        <w:t>
      № 1 күзет бекеті (камера № ___) _____________________________________</w:t>
      </w:r>
    </w:p>
    <w:p>
      <w:pPr>
        <w:spacing w:after="0"/>
        <w:ind w:left="0"/>
        <w:jc w:val="both"/>
      </w:pPr>
      <w:r>
        <w:rPr>
          <w:rFonts w:ascii="Times New Roman"/>
          <w:b w:val="false"/>
          <w:i w:val="false"/>
          <w:color w:val="000000"/>
          <w:sz w:val="28"/>
        </w:rPr>
        <w:t>
      № 2 күзет бекеті ____________________________________________________</w:t>
      </w:r>
    </w:p>
    <w:p>
      <w:pPr>
        <w:spacing w:after="0"/>
        <w:ind w:left="0"/>
        <w:jc w:val="both"/>
      </w:pPr>
      <w:r>
        <w:rPr>
          <w:rFonts w:ascii="Times New Roman"/>
          <w:b w:val="false"/>
          <w:i w:val="false"/>
          <w:color w:val="000000"/>
          <w:sz w:val="28"/>
        </w:rPr>
        <w:t>
      2-корпустық бөлімше бойынша жетекші _________________________________</w:t>
      </w:r>
    </w:p>
    <w:p>
      <w:pPr>
        <w:spacing w:after="0"/>
        <w:ind w:left="0"/>
        <w:jc w:val="both"/>
      </w:pPr>
      <w:r>
        <w:rPr>
          <w:rFonts w:ascii="Times New Roman"/>
          <w:b w:val="false"/>
          <w:i w:val="false"/>
          <w:color w:val="000000"/>
          <w:sz w:val="28"/>
        </w:rPr>
        <w:t>
      № 4 күзет бекеті ____________________________________________________</w:t>
      </w:r>
    </w:p>
    <w:p>
      <w:pPr>
        <w:spacing w:after="0"/>
        <w:ind w:left="0"/>
        <w:jc w:val="both"/>
      </w:pPr>
      <w:r>
        <w:rPr>
          <w:rFonts w:ascii="Times New Roman"/>
          <w:b w:val="false"/>
          <w:i w:val="false"/>
          <w:color w:val="000000"/>
          <w:sz w:val="28"/>
        </w:rPr>
        <w:t>
      № 5 күзет бекеті ____________________________________________________</w:t>
      </w:r>
    </w:p>
    <w:p>
      <w:pPr>
        <w:spacing w:after="0"/>
        <w:ind w:left="0"/>
        <w:jc w:val="both"/>
      </w:pPr>
      <w:r>
        <w:rPr>
          <w:rFonts w:ascii="Times New Roman"/>
          <w:b w:val="false"/>
          <w:i w:val="false"/>
          <w:color w:val="000000"/>
          <w:sz w:val="28"/>
        </w:rPr>
        <w:t>
      Құрама бөлімшелер ___________________________________________________</w:t>
      </w:r>
    </w:p>
    <w:p>
      <w:pPr>
        <w:spacing w:after="0"/>
        <w:ind w:left="0"/>
        <w:jc w:val="both"/>
      </w:pPr>
      <w:r>
        <w:rPr>
          <w:rFonts w:ascii="Times New Roman"/>
          <w:b w:val="false"/>
          <w:i w:val="false"/>
          <w:color w:val="000000"/>
          <w:sz w:val="28"/>
        </w:rPr>
        <w:t>
      Бақылаушылар ________________________________________________________</w:t>
      </w:r>
    </w:p>
    <w:p>
      <w:pPr>
        <w:spacing w:after="0"/>
        <w:ind w:left="0"/>
        <w:jc w:val="both"/>
      </w:pPr>
      <w:r>
        <w:rPr>
          <w:rFonts w:ascii="Times New Roman"/>
          <w:b w:val="false"/>
          <w:i w:val="false"/>
          <w:color w:val="000000"/>
          <w:sz w:val="28"/>
        </w:rPr>
        <w:t>
      Жеке істі ресімдейтін топ жетекшісі _________________________________</w:t>
      </w:r>
    </w:p>
    <w:p>
      <w:pPr>
        <w:spacing w:after="0"/>
        <w:ind w:left="0"/>
        <w:jc w:val="both"/>
      </w:pPr>
      <w:r>
        <w:rPr>
          <w:rFonts w:ascii="Times New Roman"/>
          <w:b w:val="false"/>
          <w:i w:val="false"/>
          <w:color w:val="000000"/>
          <w:sz w:val="28"/>
        </w:rPr>
        <w:t>
      Тінту жетекшісі _____________________________________________________</w:t>
      </w:r>
    </w:p>
    <w:p>
      <w:pPr>
        <w:spacing w:after="0"/>
        <w:ind w:left="0"/>
        <w:jc w:val="both"/>
      </w:pPr>
      <w:r>
        <w:rPr>
          <w:rFonts w:ascii="Times New Roman"/>
          <w:b w:val="false"/>
          <w:i w:val="false"/>
          <w:color w:val="000000"/>
          <w:sz w:val="28"/>
        </w:rPr>
        <w:t>
      Бақылаушылар ________________________________________________________</w:t>
      </w:r>
    </w:p>
    <w:p>
      <w:pPr>
        <w:spacing w:after="0"/>
        <w:ind w:left="0"/>
        <w:jc w:val="both"/>
      </w:pPr>
      <w:r>
        <w:rPr>
          <w:rFonts w:ascii="Times New Roman"/>
          <w:b w:val="false"/>
          <w:i w:val="false"/>
          <w:color w:val="000000"/>
          <w:sz w:val="28"/>
        </w:rPr>
        <w:t>
      Ауысымда барлығы ________ адам</w:t>
      </w:r>
    </w:p>
    <w:p>
      <w:pPr>
        <w:spacing w:after="0"/>
        <w:ind w:left="0"/>
        <w:jc w:val="both"/>
      </w:pPr>
      <w:r>
        <w:rPr>
          <w:rFonts w:ascii="Times New Roman"/>
          <w:b w:val="false"/>
          <w:i w:val="false"/>
          <w:color w:val="000000"/>
          <w:sz w:val="28"/>
        </w:rPr>
        <w:t>
      Оның ішінде басшылық құрамынан _______</w:t>
      </w:r>
    </w:p>
    <w:p>
      <w:pPr>
        <w:spacing w:after="0"/>
        <w:ind w:left="0"/>
        <w:jc w:val="both"/>
      </w:pPr>
      <w:r>
        <w:rPr>
          <w:rFonts w:ascii="Times New Roman"/>
          <w:b w:val="false"/>
          <w:i w:val="false"/>
          <w:color w:val="000000"/>
          <w:sz w:val="28"/>
        </w:rPr>
        <w:t>
      Бақылаушылар ________________________________________________________</w:t>
      </w:r>
    </w:p>
    <w:p>
      <w:pPr>
        <w:spacing w:after="0"/>
        <w:ind w:left="0"/>
        <w:jc w:val="both"/>
      </w:pPr>
      <w:r>
        <w:rPr>
          <w:rFonts w:ascii="Times New Roman"/>
          <w:b w:val="false"/>
          <w:i w:val="false"/>
          <w:color w:val="000000"/>
          <w:sz w:val="28"/>
        </w:rPr>
        <w:t>
      ТИБКК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(бірінші беті)</w:t>
      </w:r>
    </w:p>
    <w:bookmarkStart w:name="z2358" w:id="812"/>
    <w:p>
      <w:pPr>
        <w:spacing w:after="0"/>
        <w:ind w:left="0"/>
        <w:jc w:val="left"/>
      </w:pPr>
      <w:r>
        <w:rPr>
          <w:rFonts w:ascii="Times New Roman"/>
          <w:b/>
          <w:i w:val="false"/>
          <w:color w:val="000000"/>
        </w:rPr>
        <w:t xml:space="preserve"> Тергеу изоляторын күзету бойынша № ____ бұйрықпен тағайындалған</w:t>
      </w:r>
      <w:r>
        <w:br/>
      </w:r>
      <w:r>
        <w:rPr>
          <w:rFonts w:ascii="Times New Roman"/>
          <w:b/>
          <w:i w:val="false"/>
          <w:color w:val="000000"/>
        </w:rPr>
        <w:t>№ ___ ауысымның жеке құрамын орналасуының өзгерісі туралы</w:t>
      </w:r>
      <w:r>
        <w:br/>
      </w:r>
      <w:r>
        <w:rPr>
          <w:rFonts w:ascii="Times New Roman"/>
          <w:b/>
          <w:i w:val="false"/>
          <w:color w:val="000000"/>
        </w:rPr>
        <w:t>анықтама</w:t>
      </w:r>
    </w:p>
    <w:bookmarkEnd w:id="812"/>
    <w:p>
      <w:pPr>
        <w:spacing w:after="0"/>
        <w:ind w:left="0"/>
        <w:jc w:val="both"/>
      </w:pPr>
      <w:r>
        <w:rPr>
          <w:rFonts w:ascii="Times New Roman"/>
          <w:b w:val="false"/>
          <w:i w:val="false"/>
          <w:color w:val="000000"/>
          <w:sz w:val="28"/>
        </w:rPr>
        <w:t>
      20___ жыл "___"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3304"/>
        <w:gridCol w:w="2386"/>
        <w:gridCol w:w="2387"/>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 қайда қойылған</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бекетінің нөмірі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Бұйрықпен тағайындалды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ауыстырылды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ТИБКК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 "__" _______</w:t>
      </w:r>
    </w:p>
    <w:p>
      <w:pPr>
        <w:spacing w:after="0"/>
        <w:ind w:left="0"/>
        <w:jc w:val="both"/>
      </w:pPr>
      <w:r>
        <w:rPr>
          <w:rFonts w:ascii="Times New Roman"/>
          <w:b w:val="false"/>
          <w:i w:val="false"/>
          <w:color w:val="000000"/>
          <w:sz w:val="28"/>
        </w:rPr>
        <w:t>
      (артқы беті)</w:t>
      </w:r>
    </w:p>
    <w:p>
      <w:pPr>
        <w:spacing w:after="0"/>
        <w:ind w:left="0"/>
        <w:jc w:val="both"/>
      </w:pPr>
      <w:r>
        <w:rPr>
          <w:rFonts w:ascii="Times New Roman"/>
          <w:b w:val="false"/>
          <w:i w:val="false"/>
          <w:color w:val="000000"/>
          <w:sz w:val="28"/>
        </w:rPr>
        <w:t>
      Жеке құрамның</w:t>
      </w:r>
    </w:p>
    <w:p>
      <w:pPr>
        <w:spacing w:after="0"/>
        <w:ind w:left="0"/>
        <w:jc w:val="both"/>
      </w:pPr>
      <w:r>
        <w:rPr>
          <w:rFonts w:ascii="Times New Roman"/>
          <w:b w:val="false"/>
          <w:i w:val="false"/>
          <w:color w:val="000000"/>
          <w:sz w:val="28"/>
        </w:rPr>
        <w:t>
      20__ жылы "__" ________ сағат "__" бастап кезекшілікке түсу кезіндегі</w:t>
      </w:r>
    </w:p>
    <w:p>
      <w:pPr>
        <w:spacing w:after="0"/>
        <w:ind w:left="0"/>
        <w:jc w:val="both"/>
      </w:pPr>
      <w:r>
        <w:rPr>
          <w:rFonts w:ascii="Times New Roman"/>
          <w:b w:val="false"/>
          <w:i w:val="false"/>
          <w:color w:val="000000"/>
          <w:sz w:val="28"/>
        </w:rPr>
        <w:t>
      саптық жазбасы</w:t>
      </w:r>
    </w:p>
    <w:p>
      <w:pPr>
        <w:spacing w:after="0"/>
        <w:ind w:left="0"/>
        <w:jc w:val="both"/>
      </w:pPr>
      <w:r>
        <w:rPr>
          <w:rFonts w:ascii="Times New Roman"/>
          <w:b w:val="false"/>
          <w:i w:val="false"/>
          <w:color w:val="000000"/>
          <w:sz w:val="28"/>
        </w:rPr>
        <w:t>
      1. Тізім бойынша барлығы</w:t>
      </w:r>
    </w:p>
    <w:p>
      <w:pPr>
        <w:spacing w:after="0"/>
        <w:ind w:left="0"/>
        <w:jc w:val="both"/>
      </w:pPr>
      <w:r>
        <w:rPr>
          <w:rFonts w:ascii="Times New Roman"/>
          <w:b w:val="false"/>
          <w:i w:val="false"/>
          <w:color w:val="000000"/>
          <w:sz w:val="28"/>
        </w:rPr>
        <w:t>
      2. Кезекшілікке түсті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ТИБКК</w:t>
      </w:r>
    </w:p>
    <w:p>
      <w:pPr>
        <w:spacing w:after="0"/>
        <w:ind w:left="0"/>
        <w:jc w:val="both"/>
      </w:pPr>
      <w:r>
        <w:rPr>
          <w:rFonts w:ascii="Times New Roman"/>
          <w:b w:val="false"/>
          <w:i w:val="false"/>
          <w:color w:val="000000"/>
          <w:sz w:val="28"/>
        </w:rPr>
        <w:t>
      ТИБКК орынбасары</w:t>
      </w:r>
    </w:p>
    <w:p>
      <w:pPr>
        <w:spacing w:after="0"/>
        <w:ind w:left="0"/>
        <w:jc w:val="both"/>
      </w:pPr>
      <w:r>
        <w:rPr>
          <w:rFonts w:ascii="Times New Roman"/>
          <w:b w:val="false"/>
          <w:i w:val="false"/>
          <w:color w:val="000000"/>
          <w:sz w:val="28"/>
        </w:rPr>
        <w:t>
      Бақылаушылар</w:t>
      </w:r>
    </w:p>
    <w:p>
      <w:pPr>
        <w:spacing w:after="0"/>
        <w:ind w:left="0"/>
        <w:jc w:val="both"/>
      </w:pPr>
      <w:r>
        <w:rPr>
          <w:rFonts w:ascii="Times New Roman"/>
          <w:b w:val="false"/>
          <w:i w:val="false"/>
          <w:color w:val="000000"/>
          <w:sz w:val="28"/>
        </w:rPr>
        <w:t>
      3. Барлығы болмағандар ______, олардың ішінде:</w:t>
      </w:r>
    </w:p>
    <w:p>
      <w:pPr>
        <w:spacing w:after="0"/>
        <w:ind w:left="0"/>
        <w:jc w:val="both"/>
      </w:pPr>
      <w:r>
        <w:rPr>
          <w:rFonts w:ascii="Times New Roman"/>
          <w:b w:val="false"/>
          <w:i w:val="false"/>
          <w:color w:val="000000"/>
          <w:sz w:val="28"/>
        </w:rPr>
        <w:t>
      1) іссапарда</w:t>
      </w:r>
    </w:p>
    <w:p>
      <w:pPr>
        <w:spacing w:after="0"/>
        <w:ind w:left="0"/>
        <w:jc w:val="both"/>
      </w:pPr>
      <w:r>
        <w:rPr>
          <w:rFonts w:ascii="Times New Roman"/>
          <w:b w:val="false"/>
          <w:i w:val="false"/>
          <w:color w:val="000000"/>
          <w:sz w:val="28"/>
        </w:rPr>
        <w:t>
      2) ауырып жатқандар</w:t>
      </w:r>
    </w:p>
    <w:p>
      <w:pPr>
        <w:spacing w:after="0"/>
        <w:ind w:left="0"/>
        <w:jc w:val="both"/>
      </w:pPr>
      <w:r>
        <w:rPr>
          <w:rFonts w:ascii="Times New Roman"/>
          <w:b w:val="false"/>
          <w:i w:val="false"/>
          <w:color w:val="000000"/>
          <w:sz w:val="28"/>
        </w:rPr>
        <w:t>
      3) демалыста</w:t>
      </w:r>
    </w:p>
    <w:p>
      <w:pPr>
        <w:spacing w:after="0"/>
        <w:ind w:left="0"/>
        <w:jc w:val="both"/>
      </w:pPr>
      <w:r>
        <w:rPr>
          <w:rFonts w:ascii="Times New Roman"/>
          <w:b w:val="false"/>
          <w:i w:val="false"/>
          <w:color w:val="000000"/>
          <w:sz w:val="28"/>
        </w:rPr>
        <w:t>
      4) ауысымнан тыс жұмыстарда</w:t>
      </w:r>
    </w:p>
    <w:p>
      <w:pPr>
        <w:spacing w:after="0"/>
        <w:ind w:left="0"/>
        <w:jc w:val="both"/>
      </w:pPr>
      <w:r>
        <w:rPr>
          <w:rFonts w:ascii="Times New Roman"/>
          <w:b w:val="false"/>
          <w:i w:val="false"/>
          <w:color w:val="000000"/>
          <w:sz w:val="28"/>
        </w:rPr>
        <w:t>
      5) әскери-спорттық жаттығуларда, жарыстарда</w:t>
      </w:r>
    </w:p>
    <w:p>
      <w:pPr>
        <w:spacing w:after="0"/>
        <w:ind w:left="0"/>
        <w:jc w:val="both"/>
      </w:pPr>
      <w:r>
        <w:rPr>
          <w:rFonts w:ascii="Times New Roman"/>
          <w:b w:val="false"/>
          <w:i w:val="false"/>
          <w:color w:val="000000"/>
          <w:sz w:val="28"/>
        </w:rPr>
        <w:t>
      6) белгісіз себептермен</w:t>
      </w:r>
    </w:p>
    <w:p>
      <w:pPr>
        <w:spacing w:after="0"/>
        <w:ind w:left="0"/>
        <w:jc w:val="both"/>
      </w:pPr>
      <w:r>
        <w:rPr>
          <w:rFonts w:ascii="Times New Roman"/>
          <w:b w:val="false"/>
          <w:i w:val="false"/>
          <w:color w:val="000000"/>
          <w:sz w:val="28"/>
        </w:rPr>
        <w:t>
      ТИБКК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жылға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нысаны</w:t>
      </w:r>
    </w:p>
    <w:bookmarkStart w:name="z2360" w:id="813"/>
    <w:p>
      <w:pPr>
        <w:spacing w:after="0"/>
        <w:ind w:left="0"/>
        <w:jc w:val="left"/>
      </w:pPr>
      <w:r>
        <w:rPr>
          <w:rFonts w:ascii="Times New Roman"/>
          <w:b/>
          <w:i w:val="false"/>
          <w:color w:val="000000"/>
        </w:rPr>
        <w:t xml:space="preserve"> № ____ тергеу изоляторының № _____ ауысымның жеке құрамының</w:t>
      </w:r>
      <w:r>
        <w:br/>
      </w:r>
      <w:r>
        <w:rPr>
          <w:rFonts w:ascii="Times New Roman"/>
          <w:b/>
          <w:i w:val="false"/>
          <w:color w:val="000000"/>
        </w:rPr>
        <w:t>жұмысын есепке алу журналы</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038"/>
        <w:gridCol w:w="336"/>
        <w:gridCol w:w="758"/>
        <w:gridCol w:w="758"/>
        <w:gridCol w:w="758"/>
        <w:gridCol w:w="742"/>
        <w:gridCol w:w="15"/>
        <w:gridCol w:w="758"/>
        <w:gridCol w:w="758"/>
        <w:gridCol w:w="758"/>
        <w:gridCol w:w="758"/>
        <w:gridCol w:w="758"/>
        <w:gridCol w:w="588"/>
        <w:gridCol w:w="589"/>
        <w:gridCol w:w="18"/>
        <w:gridCol w:w="1159"/>
        <w:gridCol w:w="1179"/>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038"/>
        <w:gridCol w:w="336"/>
        <w:gridCol w:w="758"/>
        <w:gridCol w:w="758"/>
        <w:gridCol w:w="758"/>
        <w:gridCol w:w="742"/>
        <w:gridCol w:w="15"/>
        <w:gridCol w:w="758"/>
        <w:gridCol w:w="758"/>
        <w:gridCol w:w="758"/>
        <w:gridCol w:w="758"/>
        <w:gridCol w:w="758"/>
        <w:gridCol w:w="588"/>
        <w:gridCol w:w="589"/>
        <w:gridCol w:w="18"/>
        <w:gridCol w:w="1159"/>
        <w:gridCol w:w="1179"/>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бағандардағы әрбір санға нақты орындалған сағаттардың саны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нысаны</w:t>
      </w:r>
    </w:p>
    <w:bookmarkStart w:name="z2362" w:id="814"/>
    <w:p>
      <w:pPr>
        <w:spacing w:after="0"/>
        <w:ind w:left="0"/>
        <w:jc w:val="left"/>
      </w:pPr>
      <w:r>
        <w:rPr>
          <w:rFonts w:ascii="Times New Roman"/>
          <w:b/>
          <w:i w:val="false"/>
          <w:color w:val="000000"/>
        </w:rPr>
        <w:t xml:space="preserve"> Карцерге, жалғыз адамдық камераға орналастырылған адамдарды</w:t>
      </w:r>
      <w:r>
        <w:br/>
      </w:r>
      <w:r>
        <w:rPr>
          <w:rFonts w:ascii="Times New Roman"/>
          <w:b/>
          <w:i w:val="false"/>
          <w:color w:val="000000"/>
        </w:rPr>
        <w:t>есепке алу кітабы</w:t>
      </w:r>
    </w:p>
    <w:bookmarkEnd w:id="814"/>
    <w:p>
      <w:pPr>
        <w:spacing w:after="0"/>
        <w:ind w:left="0"/>
        <w:jc w:val="both"/>
      </w:pPr>
      <w:r>
        <w:rPr>
          <w:rFonts w:ascii="Times New Roman"/>
          <w:b w:val="false"/>
          <w:i w:val="false"/>
          <w:color w:val="000000"/>
          <w:sz w:val="28"/>
        </w:rPr>
        <w:t>
                                      20__ жылғы "__" ____________ басталды</w:t>
      </w:r>
    </w:p>
    <w:p>
      <w:pPr>
        <w:spacing w:after="0"/>
        <w:ind w:left="0"/>
        <w:jc w:val="both"/>
      </w:pPr>
      <w:r>
        <w:rPr>
          <w:rFonts w:ascii="Times New Roman"/>
          <w:b w:val="false"/>
          <w:i w:val="false"/>
          <w:color w:val="000000"/>
          <w:sz w:val="28"/>
        </w:rPr>
        <w:t>
                                      20__ жылғы "__" ____________ аяқталды</w:t>
      </w:r>
    </w:p>
    <w:p>
      <w:pPr>
        <w:spacing w:after="0"/>
        <w:ind w:left="0"/>
        <w:jc w:val="both"/>
      </w:pPr>
      <w:r>
        <w:rPr>
          <w:rFonts w:ascii="Times New Roman"/>
          <w:b w:val="false"/>
          <w:i w:val="false"/>
          <w:color w:val="000000"/>
          <w:sz w:val="28"/>
        </w:rPr>
        <w:t>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558"/>
        <w:gridCol w:w="821"/>
        <w:gridCol w:w="2403"/>
        <w:gridCol w:w="1138"/>
        <w:gridCol w:w="2403"/>
        <w:gridCol w:w="505"/>
        <w:gridCol w:w="2613"/>
      </w:tblGrid>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негізінде жаза қолданылған қаулының шыққан күні</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бұзушылық жасады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 және карцерге қандай мерзімге қамалды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Карцерге қамалған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 минуты)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3860"/>
        <w:gridCol w:w="747"/>
        <w:gridCol w:w="3860"/>
        <w:gridCol w:w="30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өтеудің нақты тоқтатылған күні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Босатуды жүргізген кезекшінің қолы мен күні</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 минуты)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 минуты)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нысаны</w:t>
      </w:r>
    </w:p>
    <w:bookmarkStart w:name="z2364" w:id="815"/>
    <w:p>
      <w:pPr>
        <w:spacing w:after="0"/>
        <w:ind w:left="0"/>
        <w:jc w:val="left"/>
      </w:pPr>
      <w:r>
        <w:rPr>
          <w:rFonts w:ascii="Times New Roman"/>
          <w:b/>
          <w:i w:val="false"/>
          <w:color w:val="000000"/>
        </w:rPr>
        <w:t xml:space="preserve"> 20__ жылғы "__" ______ тергеу изоляторында ұсталатын адам санын</w:t>
      </w:r>
      <w:r>
        <w:br/>
      </w:r>
      <w:r>
        <w:rPr>
          <w:rFonts w:ascii="Times New Roman"/>
          <w:b/>
          <w:i w:val="false"/>
          <w:color w:val="000000"/>
        </w:rPr>
        <w:t>тексеру кітабы</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9"/>
        <w:gridCol w:w="551"/>
        <w:gridCol w:w="3002"/>
        <w:gridCol w:w="3002"/>
        <w:gridCol w:w="2316"/>
      </w:tblGrid>
      <w:tr>
        <w:trPr>
          <w:trHeight w:val="30" w:hRule="atLeast"/>
        </w:trPr>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нөмірі және бар адамдардың саны</w:t>
            </w:r>
          </w:p>
          <w:p>
            <w:pPr>
              <w:spacing w:after="20"/>
              <w:ind w:left="20"/>
              <w:jc w:val="both"/>
            </w:pPr>
            <w:r>
              <w:rPr>
                <w:rFonts w:ascii="Times New Roman"/>
                <w:b w:val="false"/>
                <w:i w:val="false"/>
                <w:color w:val="000000"/>
                <w:sz w:val="20"/>
              </w:rPr>
              <w:t>
а) № камерадағылар саны және камерадағы лимиттік орын</w:t>
            </w:r>
          </w:p>
          <w:p>
            <w:pPr>
              <w:spacing w:after="20"/>
              <w:ind w:left="20"/>
              <w:jc w:val="both"/>
            </w:pPr>
            <w:r>
              <w:rPr>
                <w:rFonts w:ascii="Times New Roman"/>
                <w:b w:val="false"/>
                <w:i w:val="false"/>
                <w:color w:val="000000"/>
                <w:sz w:val="20"/>
              </w:rPr>
              <w:t>
б) камерадағы адамдар саны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 барлығы: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Камера бойынша "__" адам орналастырылған жоқ.</w:t>
      </w:r>
    </w:p>
    <w:p>
      <w:pPr>
        <w:spacing w:after="0"/>
        <w:ind w:left="0"/>
        <w:jc w:val="both"/>
      </w:pPr>
      <w:r>
        <w:rPr>
          <w:rFonts w:ascii="Times New Roman"/>
          <w:b w:val="false"/>
          <w:i w:val="false"/>
          <w:color w:val="000000"/>
          <w:sz w:val="28"/>
        </w:rPr>
        <w:t>
      Тергеу изоляторында барлығы "__" күдіктілер, айыпталушылар және сотталғандар орналасқан.</w:t>
      </w:r>
    </w:p>
    <w:p>
      <w:pPr>
        <w:spacing w:after="0"/>
        <w:ind w:left="0"/>
        <w:jc w:val="both"/>
      </w:pPr>
      <w:r>
        <w:rPr>
          <w:rFonts w:ascii="Times New Roman"/>
          <w:b w:val="false"/>
          <w:i w:val="false"/>
          <w:color w:val="000000"/>
          <w:sz w:val="28"/>
        </w:rPr>
        <w:t>
      Тапсырды: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(тегі, қолы)</w:t>
      </w:r>
    </w:p>
    <w:p>
      <w:pPr>
        <w:spacing w:after="0"/>
        <w:ind w:left="0"/>
        <w:jc w:val="both"/>
      </w:pP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(5-нысан)</w:t>
      </w:r>
    </w:p>
    <w:bookmarkStart w:name="z2366" w:id="816"/>
    <w:p>
      <w:pPr>
        <w:spacing w:after="0"/>
        <w:ind w:left="0"/>
        <w:jc w:val="left"/>
      </w:pPr>
      <w:r>
        <w:rPr>
          <w:rFonts w:ascii="Times New Roman"/>
          <w:b/>
          <w:i w:val="false"/>
          <w:color w:val="000000"/>
        </w:rPr>
        <w:t xml:space="preserve"> Арттехқаруландыру мүлігін беру және қабылдау</w:t>
      </w:r>
      <w:r>
        <w:br/>
      </w:r>
      <w:r>
        <w:rPr>
          <w:rFonts w:ascii="Times New Roman"/>
          <w:b/>
          <w:i w:val="false"/>
          <w:color w:val="000000"/>
        </w:rPr>
        <w:t>КІТАБЫ</w:t>
      </w:r>
    </w:p>
    <w:bookmarkEnd w:id="81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органы, бөліністердің атауы)</w:t>
      </w:r>
    </w:p>
    <w:p>
      <w:pPr>
        <w:spacing w:after="0"/>
        <w:ind w:left="0"/>
        <w:jc w:val="both"/>
      </w:pPr>
      <w:r>
        <w:rPr>
          <w:rFonts w:ascii="Times New Roman"/>
          <w:b w:val="false"/>
          <w:i w:val="false"/>
          <w:color w:val="000000"/>
          <w:sz w:val="28"/>
        </w:rPr>
        <w:t>
      Басталды 20__ ж. "____" ________</w:t>
      </w:r>
    </w:p>
    <w:p>
      <w:pPr>
        <w:spacing w:after="0"/>
        <w:ind w:left="0"/>
        <w:jc w:val="both"/>
      </w:pPr>
      <w:r>
        <w:rPr>
          <w:rFonts w:ascii="Times New Roman"/>
          <w:b w:val="false"/>
          <w:i w:val="false"/>
          <w:color w:val="000000"/>
          <w:sz w:val="28"/>
        </w:rPr>
        <w:t>
      Аяқталды 20__ ж. "____" ________</w:t>
      </w:r>
    </w:p>
    <w:bookmarkStart w:name="z2367" w:id="817"/>
    <w:p>
      <w:pPr>
        <w:spacing w:after="0"/>
        <w:ind w:left="0"/>
        <w:jc w:val="left"/>
      </w:pPr>
      <w:r>
        <w:rPr>
          <w:rFonts w:ascii="Times New Roman"/>
          <w:b/>
          <w:i w:val="false"/>
          <w:color w:val="000000"/>
        </w:rPr>
        <w:t xml:space="preserve"> Мазмұны</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6203"/>
        <w:gridCol w:w="597"/>
        <w:gridCol w:w="597"/>
        <w:gridCol w:w="1016"/>
        <w:gridCol w:w="972"/>
        <w:gridCol w:w="598"/>
        <w:gridCol w:w="598"/>
      </w:tblGrid>
      <w:tr>
        <w:trPr>
          <w:trHeight w:val="30" w:hRule="atLeast"/>
        </w:trPr>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нөмірі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Арттехқаруландыру мүлігін беру және қабылдау есебі.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 қызметке және сабаққа арналған.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 уақытша сақтауға арналған.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Кезекшілермен арттехқаруландыру мүлігін қабылдау және тапсыру есебі.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Аэрозоль типті арнайы құралды беру және қабылдау есебі.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8" w:id="818"/>
    <w:p>
      <w:pPr>
        <w:spacing w:after="0"/>
        <w:ind w:left="0"/>
        <w:jc w:val="left"/>
      </w:pPr>
      <w:r>
        <w:rPr>
          <w:rFonts w:ascii="Times New Roman"/>
          <w:b/>
          <w:i w:val="false"/>
          <w:color w:val="000000"/>
        </w:rPr>
        <w:t xml:space="preserve"> I бөлім. Арттехқаруландыру мүлігін беру және қабылдау есебі</w:t>
      </w:r>
    </w:p>
    <w:bookmarkEnd w:id="818"/>
    <w:p>
      <w:pPr>
        <w:spacing w:after="0"/>
        <w:ind w:left="0"/>
        <w:jc w:val="both"/>
      </w:pPr>
      <w:r>
        <w:rPr>
          <w:rFonts w:ascii="Times New Roman"/>
          <w:b w:val="false"/>
          <w:i w:val="false"/>
          <w:color w:val="000000"/>
          <w:sz w:val="28"/>
        </w:rPr>
        <w:t>
      "А" бөлігі – қызметке және сабаққа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940"/>
        <w:gridCol w:w="968"/>
        <w:gridCol w:w="1237"/>
        <w:gridCol w:w="1506"/>
        <w:gridCol w:w="1237"/>
        <w:gridCol w:w="968"/>
        <w:gridCol w:w="1238"/>
        <w:gridCol w:w="1238"/>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уақыты</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берілген және кімнен алған адамның шені, аты-жөні</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кім рұқсат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сериясы, нөмірі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Саны,сериясы, нөмірі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бөлігі – уақытша сақтауға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3"/>
        <w:gridCol w:w="1881"/>
        <w:gridCol w:w="933"/>
        <w:gridCol w:w="1452"/>
        <w:gridCol w:w="1192"/>
        <w:gridCol w:w="933"/>
        <w:gridCol w:w="1193"/>
        <w:gridCol w:w="1193"/>
      </w:tblGrid>
      <w:tr>
        <w:trPr>
          <w:trHeight w:val="30" w:hRule="atLeast"/>
        </w:trPr>
        <w:tc>
          <w:tcPr>
            <w:tcW w:w="3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тапсырылды (кімге берілді) лауазымы, шені, аты-жөні</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оқ-дәрінің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уақыты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сериясы және нөмірі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Саны,сериясы, нөмірі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r>
      <w:tr>
        <w:trPr>
          <w:trHeight w:val="30"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9" w:id="819"/>
    <w:p>
      <w:pPr>
        <w:spacing w:after="0"/>
        <w:ind w:left="0"/>
        <w:jc w:val="left"/>
      </w:pPr>
      <w:r>
        <w:rPr>
          <w:rFonts w:ascii="Times New Roman"/>
          <w:b/>
          <w:i w:val="false"/>
          <w:color w:val="000000"/>
        </w:rPr>
        <w:t xml:space="preserve"> II. Бөліністер бойынша Кезекшілермен арттехқаруландыру мүлігін</w:t>
      </w:r>
      <w:r>
        <w:br/>
      </w:r>
      <w:r>
        <w:rPr>
          <w:rFonts w:ascii="Times New Roman"/>
          <w:b/>
          <w:i w:val="false"/>
          <w:color w:val="000000"/>
        </w:rPr>
        <w:t>қабылдау және тапсыру есебі</w:t>
      </w:r>
    </w:p>
    <w:bookmarkEnd w:id="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026"/>
        <w:gridCol w:w="504"/>
        <w:gridCol w:w="822"/>
        <w:gridCol w:w="506"/>
        <w:gridCol w:w="853"/>
        <w:gridCol w:w="1391"/>
        <w:gridCol w:w="856"/>
        <w:gridCol w:w="276"/>
        <w:gridCol w:w="450"/>
        <w:gridCol w:w="276"/>
        <w:gridCol w:w="276"/>
        <w:gridCol w:w="450"/>
        <w:gridCol w:w="276"/>
        <w:gridCol w:w="911"/>
        <w:gridCol w:w="911"/>
        <w:gridCol w:w="1433"/>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уақыты (тапсыру)</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Қабылдаушының шені, аты-жөні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Тапсыруда тұрған</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 (қолы)</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(қолы)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Жазбамен келісемін (бөлініс бастығының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мм. МТ тапаншасы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 АКС-74У автоматы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0" w:id="820"/>
    <w:p>
      <w:pPr>
        <w:spacing w:after="0"/>
        <w:ind w:left="0"/>
        <w:jc w:val="left"/>
      </w:pPr>
      <w:r>
        <w:rPr>
          <w:rFonts w:ascii="Times New Roman"/>
          <w:b/>
          <w:i w:val="false"/>
          <w:color w:val="000000"/>
        </w:rPr>
        <w:t xml:space="preserve"> III бөлім. Аэрозоль типті арнайы құралды беру және қабылдау</w:t>
      </w:r>
      <w:r>
        <w:br/>
      </w:r>
      <w:r>
        <w:rPr>
          <w:rFonts w:ascii="Times New Roman"/>
          <w:b/>
          <w:i w:val="false"/>
          <w:color w:val="000000"/>
        </w:rPr>
        <w:t>есебі</w:t>
      </w:r>
    </w:p>
    <w:bookmarkEnd w:id="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272"/>
        <w:gridCol w:w="1626"/>
        <w:gridCol w:w="1272"/>
        <w:gridCol w:w="1272"/>
        <w:gridCol w:w="1979"/>
        <w:gridCol w:w="1980"/>
        <w:gridCol w:w="1627"/>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Балончиктің нөмірі және салмағы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мақсаты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адамның фамилиясы және қолы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адамның фамилиясы және қолы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рұқсат еткен кім</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850"/>
        <w:gridCol w:w="2247"/>
        <w:gridCol w:w="2247"/>
        <w:gridCol w:w="2254"/>
        <w:gridCol w:w="22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уақыты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Балончиктің нөмірі және салмағы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уақыты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адамның фамилиясы және қолы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адамның фамилиясы және қолы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71" w:id="821"/>
    <w:p>
      <w:pPr>
        <w:spacing w:after="0"/>
        <w:ind w:left="0"/>
        <w:jc w:val="both"/>
      </w:pPr>
      <w:r>
        <w:rPr>
          <w:rFonts w:ascii="Times New Roman"/>
          <w:b w:val="false"/>
          <w:i w:val="false"/>
          <w:color w:val="000000"/>
          <w:sz w:val="28"/>
        </w:rPr>
        <w:t>
      5-нысанға түсіндірме</w:t>
      </w:r>
    </w:p>
    <w:bookmarkEnd w:id="821"/>
    <w:bookmarkStart w:name="z2372" w:id="822"/>
    <w:p>
      <w:pPr>
        <w:spacing w:after="0"/>
        <w:ind w:left="0"/>
        <w:jc w:val="both"/>
      </w:pPr>
      <w:r>
        <w:rPr>
          <w:rFonts w:ascii="Times New Roman"/>
          <w:b w:val="false"/>
          <w:i w:val="false"/>
          <w:color w:val="000000"/>
          <w:sz w:val="28"/>
        </w:rPr>
        <w:t>
      1. Қару-жарақты, оқ-дәрілерді, арнайы құралдарды, жеке қорғайтын құралдарды қолдану кезінде және оларды қайтару бақылайтын беру есебі үшін арналған кітап.</w:t>
      </w:r>
    </w:p>
    <w:bookmarkEnd w:id="822"/>
    <w:bookmarkStart w:name="z2373" w:id="823"/>
    <w:p>
      <w:pPr>
        <w:spacing w:after="0"/>
        <w:ind w:left="0"/>
        <w:jc w:val="both"/>
      </w:pPr>
      <w:r>
        <w:rPr>
          <w:rFonts w:ascii="Times New Roman"/>
          <w:b w:val="false"/>
          <w:i w:val="false"/>
          <w:color w:val="000000"/>
          <w:sz w:val="28"/>
        </w:rPr>
        <w:t>
      2. Кітаптың бірінші бөлімінде қызметтік пайдалану, тазалау кезінде қару-жарақты беру және қабылдау есебі жүргізіледі ("А" бөлігі), қызметкерлерден уақытша сақтауға қару-жарақты қабылдау, тұрақты алып жүруге арналған, сондай-ақ басқа органдардан және бөліністерден іссапарға жолданған қызметкерлерден ("Б" бөлігі) және уақытша сақтаумен беруге.</w:t>
      </w:r>
    </w:p>
    <w:bookmarkEnd w:id="823"/>
    <w:bookmarkStart w:name="z2374" w:id="824"/>
    <w:p>
      <w:pPr>
        <w:spacing w:after="0"/>
        <w:ind w:left="0"/>
        <w:jc w:val="both"/>
      </w:pPr>
      <w:r>
        <w:rPr>
          <w:rFonts w:ascii="Times New Roman"/>
          <w:b w:val="false"/>
          <w:i w:val="false"/>
          <w:color w:val="000000"/>
          <w:sz w:val="28"/>
        </w:rPr>
        <w:t>
      3. Кітаптың екінші бөлігінде қару, оқ-дәрілер, арнайы құралдар, жеке қорғайтын құралдарды қабылдау және тапсыру есебінің саны құралдың барлық түрлері, сондай-ақ органның (бөліністің) кезекші органымен.</w:t>
      </w:r>
    </w:p>
    <w:bookmarkEnd w:id="824"/>
    <w:bookmarkStart w:name="z2375" w:id="825"/>
    <w:p>
      <w:pPr>
        <w:spacing w:after="0"/>
        <w:ind w:left="0"/>
        <w:jc w:val="both"/>
      </w:pPr>
      <w:r>
        <w:rPr>
          <w:rFonts w:ascii="Times New Roman"/>
          <w:b w:val="false"/>
          <w:i w:val="false"/>
          <w:color w:val="000000"/>
          <w:sz w:val="28"/>
        </w:rPr>
        <w:t>
      4. Кітаптың үшінші бөлігінде аэрозоль үлгідегі (("Черемуха-10" және басқалары) арнайы құралдарды беру және қабылдау есебін жүргізеді.</w:t>
      </w:r>
    </w:p>
    <w:bookmarkEnd w:id="825"/>
    <w:bookmarkStart w:name="z2376" w:id="826"/>
    <w:p>
      <w:pPr>
        <w:spacing w:after="0"/>
        <w:ind w:left="0"/>
        <w:jc w:val="both"/>
      </w:pPr>
      <w:r>
        <w:rPr>
          <w:rFonts w:ascii="Times New Roman"/>
          <w:b w:val="false"/>
          <w:i w:val="false"/>
          <w:color w:val="000000"/>
          <w:sz w:val="28"/>
        </w:rPr>
        <w:t>
      5. Кітаптың екінші бөліміндегі "барлығы" бағанасында алғашқы жазбаны және ондағы барлық өзгерістерді органның қару-жараққа жауапты адаммен жүргізіліп және оның қолымен бекітіледі.</w:t>
      </w:r>
    </w:p>
    <w:bookmarkEnd w:id="826"/>
    <w:bookmarkStart w:name="z2377" w:id="827"/>
    <w:p>
      <w:pPr>
        <w:spacing w:after="0"/>
        <w:ind w:left="0"/>
        <w:jc w:val="both"/>
      </w:pPr>
      <w:r>
        <w:rPr>
          <w:rFonts w:ascii="Times New Roman"/>
          <w:b w:val="false"/>
          <w:i w:val="false"/>
          <w:color w:val="000000"/>
          <w:sz w:val="28"/>
        </w:rPr>
        <w:t>
      6. Қаруды қабылдау және беру кезінде "А" бөлігінің 5 және 8-бағанадарда және "Б" бөлігінің 4-бағанында қарудың сериясы, нөмірі және шыққан жылы жазылады.</w:t>
      </w:r>
    </w:p>
    <w:bookmarkEnd w:id="827"/>
    <w:bookmarkStart w:name="z2378" w:id="828"/>
    <w:p>
      <w:pPr>
        <w:spacing w:after="0"/>
        <w:ind w:left="0"/>
        <w:jc w:val="both"/>
      </w:pPr>
      <w:r>
        <w:rPr>
          <w:rFonts w:ascii="Times New Roman"/>
          <w:b w:val="false"/>
          <w:i w:val="false"/>
          <w:color w:val="000000"/>
          <w:sz w:val="28"/>
        </w:rPr>
        <w:t>
      7. Қолданыста ыңғайлы болу үшін бөлігі бойынша үш бөлек кітапқа 5-нысанындағы кітаптарға бөлуге рұқсат етіледі. Осындай жағдайда, оларды секретариатта іс жүргізудің бекітілген ережесі бойынша тіркеледі. Кітаптың сыртқы парағында кітаптың мазмұнына сәйкес жазба жасалады.</w:t>
      </w:r>
    </w:p>
    <w:bookmarkEnd w:id="8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нысаны</w:t>
      </w:r>
    </w:p>
    <w:bookmarkStart w:name="z2380" w:id="829"/>
    <w:p>
      <w:pPr>
        <w:spacing w:after="0"/>
        <w:ind w:left="0"/>
        <w:jc w:val="left"/>
      </w:pPr>
      <w:r>
        <w:rPr>
          <w:rFonts w:ascii="Times New Roman"/>
          <w:b/>
          <w:i w:val="false"/>
          <w:color w:val="000000"/>
        </w:rPr>
        <w:t xml:space="preserve"> Арнайы кілттерді есепке алу кітабы</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531"/>
        <w:gridCol w:w="1956"/>
        <w:gridCol w:w="1105"/>
        <w:gridCol w:w="1105"/>
        <w:gridCol w:w="1531"/>
        <w:gridCol w:w="3235"/>
        <w:gridCol w:w="681"/>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корпустың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қабат немесе дәліз</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Кілттердің түрлері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Кілттердің данасының саны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қашан және неше данасы берілді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Кітап кезекші бөлімде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нысаны</w:t>
      </w:r>
    </w:p>
    <w:bookmarkStart w:name="z2382" w:id="830"/>
    <w:p>
      <w:pPr>
        <w:spacing w:after="0"/>
        <w:ind w:left="0"/>
        <w:jc w:val="left"/>
      </w:pPr>
      <w:r>
        <w:rPr>
          <w:rFonts w:ascii="Times New Roman"/>
          <w:b/>
          <w:i w:val="false"/>
          <w:color w:val="000000"/>
        </w:rPr>
        <w:t xml:space="preserve"> 20__ жылғы "__" ____ таңғы сағат сегізден 20 жылғы "__" ____</w:t>
      </w:r>
      <w:r>
        <w:br/>
      </w:r>
      <w:r>
        <w:rPr>
          <w:rFonts w:ascii="Times New Roman"/>
          <w:b/>
          <w:i w:val="false"/>
          <w:color w:val="000000"/>
        </w:rPr>
        <w:t>таңғы сағат сегізге дейінгі аралықта тергеу изоляторына</w:t>
      </w:r>
      <w:r>
        <w:br/>
      </w:r>
      <w:r>
        <w:rPr>
          <w:rFonts w:ascii="Times New Roman"/>
          <w:b/>
          <w:i w:val="false"/>
          <w:color w:val="000000"/>
        </w:rPr>
        <w:t>жеткізілген адамдарды есепке алудың тәуліктік ведомості</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737"/>
        <w:gridCol w:w="728"/>
        <w:gridCol w:w="1266"/>
        <w:gridCol w:w="1266"/>
        <w:gridCol w:w="1266"/>
        <w:gridCol w:w="1266"/>
        <w:gridCol w:w="728"/>
        <w:gridCol w:w="2146"/>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(жеке істің нөмірі)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 (толықтай)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әкелінді (толықтай)</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әкелінді (күні)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әкелінді (сағаты)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әкелінді (минуты)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камераға орналастырылды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изоляторының арнайы есепке алу бөлімінің құжаттарды алғаны туралы қолхат</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(тегі,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нысаны</w:t>
      </w:r>
    </w:p>
    <w:bookmarkStart w:name="z2384" w:id="831"/>
    <w:p>
      <w:pPr>
        <w:spacing w:after="0"/>
        <w:ind w:left="0"/>
        <w:jc w:val="left"/>
      </w:pPr>
      <w:r>
        <w:rPr>
          <w:rFonts w:ascii="Times New Roman"/>
          <w:b/>
          <w:i w:val="false"/>
          <w:color w:val="000000"/>
        </w:rPr>
        <w:t xml:space="preserve"> 20__ жылғы "__" ____ таңғы сағат сегізден 20 жылғы "__" ____</w:t>
      </w:r>
      <w:r>
        <w:br/>
      </w:r>
      <w:r>
        <w:rPr>
          <w:rFonts w:ascii="Times New Roman"/>
          <w:b/>
          <w:i w:val="false"/>
          <w:color w:val="000000"/>
        </w:rPr>
        <w:t>таңғы сағат сегізге дейінгі аралықта тергеу изоляторынан</w:t>
      </w:r>
      <w:r>
        <w:br/>
      </w:r>
      <w:r>
        <w:rPr>
          <w:rFonts w:ascii="Times New Roman"/>
          <w:b/>
          <w:i w:val="false"/>
          <w:color w:val="000000"/>
        </w:rPr>
        <w:t>әкетілген адамдарды есепке алудың тәуліктік ведомості</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1552"/>
        <w:gridCol w:w="650"/>
        <w:gridCol w:w="950"/>
        <w:gridCol w:w="1736"/>
        <w:gridCol w:w="1493"/>
        <w:gridCol w:w="1555"/>
        <w:gridCol w:w="1796"/>
        <w:gridCol w:w="1918"/>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 (толықтай)</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әкетілді(толықтай)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 бастығының тегі, бөлімнің атауы және ұйғарым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әкетілді (сағаты, минуты)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Күзетте ұсталынатын тұлғаны қабылдағаны туралы айдауыл бастығының қолхаты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ТИЗО-ға қашан қайтып әкелінді, орналастырылған камера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изоляторының арнайы есепке алу бөлімінің құжаттарды алғаны туралы белгі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(тегі,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нысаны</w:t>
      </w:r>
    </w:p>
    <w:bookmarkStart w:name="z2386" w:id="832"/>
    <w:p>
      <w:pPr>
        <w:spacing w:after="0"/>
        <w:ind w:left="0"/>
        <w:jc w:val="left"/>
      </w:pPr>
      <w:r>
        <w:rPr>
          <w:rFonts w:ascii="Times New Roman"/>
          <w:b/>
          <w:i w:val="false"/>
          <w:color w:val="000000"/>
        </w:rPr>
        <w:t xml:space="preserve"> Оқшаулап ұстауға жататын адамдардың № __ тізімі</w:t>
      </w:r>
    </w:p>
    <w:bookmarkEnd w:id="832"/>
    <w:p>
      <w:pPr>
        <w:spacing w:after="0"/>
        <w:ind w:left="0"/>
        <w:jc w:val="both"/>
      </w:pPr>
      <w:r>
        <w:rPr>
          <w:rFonts w:ascii="Times New Roman"/>
          <w:b w:val="false"/>
          <w:i w:val="false"/>
          <w:color w:val="000000"/>
          <w:sz w:val="28"/>
        </w:rPr>
        <w:t>
      ____________________________________________________ үшін бір-бірінен</w:t>
      </w:r>
    </w:p>
    <w:p>
      <w:pPr>
        <w:spacing w:after="0"/>
        <w:ind w:left="0"/>
        <w:jc w:val="both"/>
      </w:pPr>
      <w:r>
        <w:rPr>
          <w:rFonts w:ascii="Times New Roman"/>
          <w:b w:val="false"/>
          <w:i w:val="false"/>
          <w:color w:val="000000"/>
          <w:sz w:val="28"/>
        </w:rPr>
        <w:t>
      оқшаулап ұстауға жататындар _________________________________________</w:t>
      </w:r>
    </w:p>
    <w:p>
      <w:pPr>
        <w:spacing w:after="0"/>
        <w:ind w:left="0"/>
        <w:jc w:val="both"/>
      </w:pPr>
      <w:r>
        <w:rPr>
          <w:rFonts w:ascii="Times New Roman"/>
          <w:b w:val="false"/>
          <w:i w:val="false"/>
          <w:color w:val="000000"/>
          <w:sz w:val="28"/>
        </w:rPr>
        <w:t>
      (№ қатысты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2"/>
        <w:gridCol w:w="3183"/>
        <w:gridCol w:w="1678"/>
        <w:gridCol w:w="2325"/>
        <w:gridCol w:w="1679"/>
        <w:gridCol w:w="1033"/>
      </w:tblGrid>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ісінің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(тегі, қолы)</w:t>
      </w:r>
    </w:p>
    <w:p>
      <w:pPr>
        <w:spacing w:after="0"/>
        <w:ind w:left="0"/>
        <w:jc w:val="both"/>
      </w:pPr>
      <w:r>
        <w:rPr>
          <w:rFonts w:ascii="Times New Roman"/>
          <w:b w:val="false"/>
          <w:i w:val="false"/>
          <w:color w:val="000000"/>
          <w:sz w:val="28"/>
        </w:rPr>
        <w:t>
      20__ жылғы "__" _________</w:t>
      </w:r>
    </w:p>
    <w:bookmarkStart w:name="z2387" w:id="833"/>
    <w:p>
      <w:pPr>
        <w:spacing w:after="0"/>
        <w:ind w:left="0"/>
        <w:jc w:val="both"/>
      </w:pPr>
      <w:r>
        <w:rPr>
          <w:rFonts w:ascii="Times New Roman"/>
          <w:b w:val="false"/>
          <w:i w:val="false"/>
          <w:color w:val="000000"/>
          <w:sz w:val="28"/>
        </w:rPr>
        <w:t>
      Ескертпе: Топтық іс бойынша және оқшаулап ұстауға жататын</w:t>
      </w:r>
    </w:p>
    <w:bookmarkEnd w:id="833"/>
    <w:p>
      <w:pPr>
        <w:spacing w:after="0"/>
        <w:ind w:left="0"/>
        <w:jc w:val="both"/>
      </w:pPr>
      <w:r>
        <w:rPr>
          <w:rFonts w:ascii="Times New Roman"/>
          <w:b w:val="false"/>
          <w:i w:val="false"/>
          <w:color w:val="000000"/>
          <w:sz w:val="28"/>
        </w:rPr>
        <w:t>
      адамның жеке ісінің сыртқы бетінде: "Топтық іс бойынша өтеді. № ___</w:t>
      </w:r>
    </w:p>
    <w:p>
      <w:pPr>
        <w:spacing w:after="0"/>
        <w:ind w:left="0"/>
        <w:jc w:val="both"/>
      </w:pPr>
      <w:r>
        <w:rPr>
          <w:rFonts w:ascii="Times New Roman"/>
          <w:b w:val="false"/>
          <w:i w:val="false"/>
          <w:color w:val="000000"/>
          <w:sz w:val="28"/>
        </w:rPr>
        <w:t>
      оқшаулау тізімі" деген мөртабан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нысаны</w:t>
      </w:r>
    </w:p>
    <w:bookmarkStart w:name="z2389" w:id="834"/>
    <w:p>
      <w:pPr>
        <w:spacing w:after="0"/>
        <w:ind w:left="0"/>
        <w:jc w:val="left"/>
      </w:pPr>
      <w:r>
        <w:rPr>
          <w:rFonts w:ascii="Times New Roman"/>
          <w:b/>
          <w:i w:val="false"/>
          <w:color w:val="000000"/>
        </w:rPr>
        <w:t xml:space="preserve"> Тергеу изоляторында</w:t>
      </w:r>
    </w:p>
    <w:bookmarkEnd w:id="834"/>
    <w:p>
      <w:pPr>
        <w:spacing w:after="0"/>
        <w:ind w:left="0"/>
        <w:jc w:val="both"/>
      </w:pPr>
      <w:r>
        <w:rPr>
          <w:rFonts w:ascii="Times New Roman"/>
          <w:b w:val="false"/>
          <w:i w:val="false"/>
          <w:color w:val="000000"/>
          <w:sz w:val="28"/>
        </w:rPr>
        <w:t>
      20__ жылғы "__" ___ сағат 8.00-ден 20__ жылғы "___" ___ сағат 8.00.</w:t>
      </w:r>
    </w:p>
    <w:p>
      <w:pPr>
        <w:spacing w:after="0"/>
        <w:ind w:left="0"/>
        <w:jc w:val="left"/>
      </w:pPr>
      <w:r>
        <w:rPr>
          <w:rFonts w:ascii="Times New Roman"/>
          <w:b/>
          <w:i w:val="false"/>
          <w:color w:val="000000"/>
        </w:rPr>
        <w:t xml:space="preserve"> дейінгі қозғалысы (келуі, кетуі) туралы анықтама</w:t>
      </w:r>
    </w:p>
    <w:p>
      <w:pPr>
        <w:spacing w:after="0"/>
        <w:ind w:left="0"/>
        <w:jc w:val="both"/>
      </w:pPr>
      <w:r>
        <w:rPr>
          <w:rFonts w:ascii="Times New Roman"/>
          <w:b w:val="false"/>
          <w:i w:val="false"/>
          <w:color w:val="000000"/>
          <w:sz w:val="28"/>
        </w:rPr>
        <w:t>
      1. сағат 8.00-де "__" адам ұсталынған</w:t>
      </w:r>
    </w:p>
    <w:p>
      <w:pPr>
        <w:spacing w:after="0"/>
        <w:ind w:left="0"/>
        <w:jc w:val="both"/>
      </w:pPr>
      <w:r>
        <w:rPr>
          <w:rFonts w:ascii="Times New Roman"/>
          <w:b w:val="false"/>
          <w:i w:val="false"/>
          <w:color w:val="000000"/>
          <w:sz w:val="28"/>
        </w:rPr>
        <w:t>
      2. сағат 8.00-ден 16.00-ге дейінгі ауысым</w:t>
      </w:r>
    </w:p>
    <w:p>
      <w:pPr>
        <w:spacing w:after="0"/>
        <w:ind w:left="0"/>
        <w:jc w:val="both"/>
      </w:pPr>
      <w:r>
        <w:rPr>
          <w:rFonts w:ascii="Times New Roman"/>
          <w:b w:val="false"/>
          <w:i w:val="false"/>
          <w:color w:val="000000"/>
          <w:sz w:val="28"/>
        </w:rPr>
        <w:t>
      кезіндегі қозғалыс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1433"/>
        <w:gridCol w:w="4717"/>
        <w:gridCol w:w="1434"/>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(қайдан)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 (қайда)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Ауысым бойынша барлығы: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
                                  1. сағат 16.00-де _____ сотталған ұсталды</w:t>
      </w:r>
    </w:p>
    <w:p>
      <w:pPr>
        <w:spacing w:after="0"/>
        <w:ind w:left="0"/>
        <w:jc w:val="both"/>
      </w:pPr>
      <w:r>
        <w:rPr>
          <w:rFonts w:ascii="Times New Roman"/>
          <w:b w:val="false"/>
          <w:i w:val="false"/>
          <w:color w:val="000000"/>
          <w:sz w:val="28"/>
        </w:rPr>
        <w:t>
      2. сағат 16.00 бастап 24.00 дейінгі</w:t>
      </w:r>
    </w:p>
    <w:p>
      <w:pPr>
        <w:spacing w:after="0"/>
        <w:ind w:left="0"/>
        <w:jc w:val="both"/>
      </w:pPr>
      <w:r>
        <w:rPr>
          <w:rFonts w:ascii="Times New Roman"/>
          <w:b w:val="false"/>
          <w:i w:val="false"/>
          <w:color w:val="000000"/>
          <w:sz w:val="28"/>
        </w:rPr>
        <w:t>
      ауысымдағы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1433"/>
        <w:gridCol w:w="4717"/>
        <w:gridCol w:w="1434"/>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(қайдан)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 (қайда)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Ауысым бойынша барлығы: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
      1. 24.00 " " __________ сотталған ұсталды</w:t>
      </w:r>
    </w:p>
    <w:p>
      <w:pPr>
        <w:spacing w:after="0"/>
        <w:ind w:left="0"/>
        <w:jc w:val="both"/>
      </w:pPr>
      <w:r>
        <w:rPr>
          <w:rFonts w:ascii="Times New Roman"/>
          <w:b w:val="false"/>
          <w:i w:val="false"/>
          <w:color w:val="000000"/>
          <w:sz w:val="28"/>
        </w:rPr>
        <w:t>
      2. 24.00-ден бастап 8.00-ге дейінгі</w:t>
      </w:r>
    </w:p>
    <w:p>
      <w:pPr>
        <w:spacing w:after="0"/>
        <w:ind w:left="0"/>
        <w:jc w:val="both"/>
      </w:pPr>
      <w:r>
        <w:rPr>
          <w:rFonts w:ascii="Times New Roman"/>
          <w:b w:val="false"/>
          <w:i w:val="false"/>
          <w:color w:val="000000"/>
          <w:sz w:val="28"/>
        </w:rPr>
        <w:t>
      ауысымдағы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1433"/>
        <w:gridCol w:w="4717"/>
        <w:gridCol w:w="1434"/>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(қайдан)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 (қайда)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Ауысым бойынша барлығы: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
      "__" ____ 8.00-ден бастап "__" ____ 8.00-ге дейінгі тәулікте қайтадан</w:t>
      </w:r>
    </w:p>
    <w:p>
      <w:pPr>
        <w:spacing w:after="0"/>
        <w:ind w:left="0"/>
        <w:jc w:val="both"/>
      </w:pPr>
      <w:r>
        <w:rPr>
          <w:rFonts w:ascii="Times New Roman"/>
          <w:b w:val="false"/>
          <w:i w:val="false"/>
          <w:color w:val="000000"/>
          <w:sz w:val="28"/>
        </w:rPr>
        <w:t>
      ___ адам келді.</w:t>
      </w:r>
    </w:p>
    <w:p>
      <w:pPr>
        <w:spacing w:after="0"/>
        <w:ind w:left="0"/>
        <w:jc w:val="both"/>
      </w:pPr>
      <w:r>
        <w:rPr>
          <w:rFonts w:ascii="Times New Roman"/>
          <w:b w:val="false"/>
          <w:i w:val="false"/>
          <w:color w:val="000000"/>
          <w:sz w:val="28"/>
        </w:rPr>
        <w:t>
      "__" ____ 8.00-ден бастап "__" ____ 8.00-ге дейінгі тәулікте қайтадан</w:t>
      </w:r>
    </w:p>
    <w:p>
      <w:pPr>
        <w:spacing w:after="0"/>
        <w:ind w:left="0"/>
        <w:jc w:val="both"/>
      </w:pPr>
      <w:r>
        <w:rPr>
          <w:rFonts w:ascii="Times New Roman"/>
          <w:b w:val="false"/>
          <w:i w:val="false"/>
          <w:color w:val="000000"/>
          <w:sz w:val="28"/>
        </w:rPr>
        <w:t>
      ___ адам кетті.</w:t>
      </w:r>
    </w:p>
    <w:p>
      <w:pPr>
        <w:spacing w:after="0"/>
        <w:ind w:left="0"/>
        <w:jc w:val="both"/>
      </w:pPr>
      <w:r>
        <w:rPr>
          <w:rFonts w:ascii="Times New Roman"/>
          <w:b w:val="false"/>
          <w:i w:val="false"/>
          <w:color w:val="000000"/>
          <w:sz w:val="28"/>
        </w:rPr>
        <w:t>
      "__" ________ 8.00-дегі жағдайда барлығы</w:t>
      </w:r>
    </w:p>
    <w:p>
      <w:pPr>
        <w:spacing w:after="0"/>
        <w:ind w:left="0"/>
        <w:jc w:val="both"/>
      </w:pPr>
      <w:r>
        <w:rPr>
          <w:rFonts w:ascii="Times New Roman"/>
          <w:b w:val="false"/>
          <w:i w:val="false"/>
          <w:color w:val="000000"/>
          <w:sz w:val="28"/>
        </w:rPr>
        <w:t>
      __________адам ұсталады.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нысаны</w:t>
      </w:r>
    </w:p>
    <w:bookmarkStart w:name="z2391" w:id="835"/>
    <w:p>
      <w:pPr>
        <w:spacing w:after="0"/>
        <w:ind w:left="0"/>
        <w:jc w:val="left"/>
      </w:pPr>
      <w:r>
        <w:rPr>
          <w:rFonts w:ascii="Times New Roman"/>
          <w:b/>
          <w:i w:val="false"/>
          <w:color w:val="000000"/>
        </w:rPr>
        <w:t xml:space="preserve"> 20__ жылғы "__" _______ сағат 8.00-ден</w:t>
      </w:r>
      <w:r>
        <w:br/>
      </w:r>
      <w:r>
        <w:rPr>
          <w:rFonts w:ascii="Times New Roman"/>
          <w:b/>
          <w:i w:val="false"/>
          <w:color w:val="000000"/>
        </w:rPr>
        <w:t>20__ жылғы "__"______ сағат 8.00-ге дейінгі аралықта тергеу</w:t>
      </w:r>
      <w:r>
        <w:br/>
      </w:r>
      <w:r>
        <w:rPr>
          <w:rFonts w:ascii="Times New Roman"/>
          <w:b/>
          <w:i w:val="false"/>
          <w:color w:val="000000"/>
        </w:rPr>
        <w:t>изоляторындағы күзет қамауына алынған сотталғандардың қозғалысы</w:t>
      </w:r>
      <w:r>
        <w:br/>
      </w:r>
      <w:r>
        <w:rPr>
          <w:rFonts w:ascii="Times New Roman"/>
          <w:b/>
          <w:i w:val="false"/>
          <w:color w:val="000000"/>
        </w:rPr>
        <w:t>(келуі, кетуі) туралы анықтама</w:t>
      </w:r>
    </w:p>
    <w:bookmarkEnd w:id="835"/>
    <w:p>
      <w:pPr>
        <w:spacing w:after="0"/>
        <w:ind w:left="0"/>
        <w:jc w:val="both"/>
      </w:pPr>
      <w:r>
        <w:rPr>
          <w:rFonts w:ascii="Times New Roman"/>
          <w:b w:val="false"/>
          <w:i w:val="false"/>
          <w:color w:val="000000"/>
          <w:sz w:val="28"/>
        </w:rPr>
        <w:t>
      1. сағат 8.00-де "__" адам ұсталынған</w:t>
      </w:r>
    </w:p>
    <w:p>
      <w:pPr>
        <w:spacing w:after="0"/>
        <w:ind w:left="0"/>
        <w:jc w:val="both"/>
      </w:pPr>
      <w:r>
        <w:rPr>
          <w:rFonts w:ascii="Times New Roman"/>
          <w:b w:val="false"/>
          <w:i w:val="false"/>
          <w:color w:val="000000"/>
          <w:sz w:val="28"/>
        </w:rPr>
        <w:t>
      2. сағат 8.00-ден 16.00-ге дейінгі ауысым</w:t>
      </w:r>
    </w:p>
    <w:p>
      <w:pPr>
        <w:spacing w:after="0"/>
        <w:ind w:left="0"/>
        <w:jc w:val="both"/>
      </w:pPr>
      <w:r>
        <w:rPr>
          <w:rFonts w:ascii="Times New Roman"/>
          <w:b w:val="false"/>
          <w:i w:val="false"/>
          <w:color w:val="000000"/>
          <w:sz w:val="28"/>
        </w:rPr>
        <w:t>
      кезіндегі қозғалыс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1433"/>
        <w:gridCol w:w="4717"/>
        <w:gridCol w:w="1434"/>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(қайдан)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 (қайда)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Ауысым бойынша барлығы: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
                          1. сағат 20.00-де _____ сотталғандар ұсталынды</w:t>
      </w:r>
    </w:p>
    <w:p>
      <w:pPr>
        <w:spacing w:after="0"/>
        <w:ind w:left="0"/>
        <w:jc w:val="both"/>
      </w:pPr>
      <w:r>
        <w:rPr>
          <w:rFonts w:ascii="Times New Roman"/>
          <w:b w:val="false"/>
          <w:i w:val="false"/>
          <w:color w:val="000000"/>
          <w:sz w:val="28"/>
        </w:rPr>
        <w:t>
      2. 20.00-ден 8.00-ге дейінгі ауысымдағы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1433"/>
        <w:gridCol w:w="4717"/>
        <w:gridCol w:w="1434"/>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(қайдан)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 (қайда)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Ауысым бойынша барлығы: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___________________________</w:t>
      </w:r>
    </w:p>
    <w:p>
      <w:pPr>
        <w:spacing w:after="0"/>
        <w:ind w:left="0"/>
        <w:jc w:val="both"/>
      </w:pPr>
      <w:r>
        <w:rPr>
          <w:rFonts w:ascii="Times New Roman"/>
          <w:b w:val="false"/>
          <w:i w:val="false"/>
          <w:color w:val="000000"/>
          <w:sz w:val="28"/>
        </w:rPr>
        <w:t>
      "__" ____ 8.00-ден бастап "__" ____ 8.00-ге дейінгі тәулікте қайтадан</w:t>
      </w:r>
    </w:p>
    <w:p>
      <w:pPr>
        <w:spacing w:after="0"/>
        <w:ind w:left="0"/>
        <w:jc w:val="both"/>
      </w:pPr>
      <w:r>
        <w:rPr>
          <w:rFonts w:ascii="Times New Roman"/>
          <w:b w:val="false"/>
          <w:i w:val="false"/>
          <w:color w:val="000000"/>
          <w:sz w:val="28"/>
        </w:rPr>
        <w:t>
      ___ адам келді.</w:t>
      </w:r>
    </w:p>
    <w:p>
      <w:pPr>
        <w:spacing w:after="0"/>
        <w:ind w:left="0"/>
        <w:jc w:val="both"/>
      </w:pPr>
      <w:r>
        <w:rPr>
          <w:rFonts w:ascii="Times New Roman"/>
          <w:b w:val="false"/>
          <w:i w:val="false"/>
          <w:color w:val="000000"/>
          <w:sz w:val="28"/>
        </w:rPr>
        <w:t>
      "__" ____ 8.00-ден бастап "__" ____ 8.00-ге дейінгі тәулікте қайтадан</w:t>
      </w:r>
    </w:p>
    <w:p>
      <w:pPr>
        <w:spacing w:after="0"/>
        <w:ind w:left="0"/>
        <w:jc w:val="both"/>
      </w:pPr>
      <w:r>
        <w:rPr>
          <w:rFonts w:ascii="Times New Roman"/>
          <w:b w:val="false"/>
          <w:i w:val="false"/>
          <w:color w:val="000000"/>
          <w:sz w:val="28"/>
        </w:rPr>
        <w:t>
      ___ адам кетті.</w:t>
      </w:r>
    </w:p>
    <w:p>
      <w:pPr>
        <w:spacing w:after="0"/>
        <w:ind w:left="0"/>
        <w:jc w:val="both"/>
      </w:pPr>
      <w:r>
        <w:rPr>
          <w:rFonts w:ascii="Times New Roman"/>
          <w:b w:val="false"/>
          <w:i w:val="false"/>
          <w:color w:val="000000"/>
          <w:sz w:val="28"/>
        </w:rPr>
        <w:t>
      "__" ________ 8.00-дегі жағдайда барлығы __________ адам ұсталады.</w:t>
      </w:r>
    </w:p>
    <w:p>
      <w:pPr>
        <w:spacing w:after="0"/>
        <w:ind w:left="0"/>
        <w:jc w:val="both"/>
      </w:pPr>
      <w:r>
        <w:rPr>
          <w:rFonts w:ascii="Times New Roman"/>
          <w:b w:val="false"/>
          <w:i w:val="false"/>
          <w:color w:val="000000"/>
          <w:sz w:val="28"/>
        </w:rPr>
        <w:t>
      Тергеу изоляторы бастығының</w:t>
      </w:r>
    </w:p>
    <w:p>
      <w:pPr>
        <w:spacing w:after="0"/>
        <w:ind w:left="0"/>
        <w:jc w:val="both"/>
      </w:pPr>
      <w:r>
        <w:rPr>
          <w:rFonts w:ascii="Times New Roman"/>
          <w:b w:val="false"/>
          <w:i w:val="false"/>
          <w:color w:val="000000"/>
          <w:sz w:val="28"/>
        </w:rPr>
        <w:t>
      кезекші көмекшісі            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нысаны</w:t>
      </w:r>
    </w:p>
    <w:bookmarkStart w:name="z2393" w:id="836"/>
    <w:p>
      <w:pPr>
        <w:spacing w:after="0"/>
        <w:ind w:left="0"/>
        <w:jc w:val="left"/>
      </w:pPr>
      <w:r>
        <w:rPr>
          <w:rFonts w:ascii="Times New Roman"/>
          <w:b/>
          <w:i w:val="false"/>
          <w:color w:val="000000"/>
        </w:rPr>
        <w:t xml:space="preserve"> Қамаудағы адамды ауыстыру туралы талон</w:t>
      </w:r>
    </w:p>
    <w:bookmarkEnd w:id="836"/>
    <w:p>
      <w:pPr>
        <w:spacing w:after="0"/>
        <w:ind w:left="0"/>
        <w:jc w:val="both"/>
      </w:pPr>
      <w:r>
        <w:rPr>
          <w:rFonts w:ascii="Times New Roman"/>
          <w:b w:val="false"/>
          <w:i w:val="false"/>
          <w:color w:val="000000"/>
          <w:sz w:val="28"/>
        </w:rPr>
        <w:t>
      мөлшері 10х14 см</w:t>
      </w:r>
    </w:p>
    <w:p>
      <w:pPr>
        <w:spacing w:after="0"/>
        <w:ind w:left="0"/>
        <w:jc w:val="both"/>
      </w:pPr>
      <w:r>
        <w:rPr>
          <w:rFonts w:ascii="Times New Roman"/>
          <w:b w:val="false"/>
          <w:i w:val="false"/>
          <w:color w:val="000000"/>
          <w:sz w:val="28"/>
        </w:rPr>
        <w:t>
      № ____ корпус бойынша жетекшісі, азамат _______________________</w:t>
      </w:r>
    </w:p>
    <w:p>
      <w:pPr>
        <w:spacing w:after="0"/>
        <w:ind w:left="0"/>
        <w:jc w:val="both"/>
      </w:pPr>
      <w:r>
        <w:rPr>
          <w:rFonts w:ascii="Times New Roman"/>
          <w:b w:val="false"/>
          <w:i w:val="false"/>
          <w:color w:val="000000"/>
          <w:sz w:val="28"/>
        </w:rPr>
        <w:t>
      Тұтқынға алынған (аты-жөні, тегі) _____________________________</w:t>
      </w:r>
    </w:p>
    <w:p>
      <w:pPr>
        <w:spacing w:after="0"/>
        <w:ind w:left="0"/>
        <w:jc w:val="both"/>
      </w:pPr>
      <w:r>
        <w:rPr>
          <w:rFonts w:ascii="Times New Roman"/>
          <w:b w:val="false"/>
          <w:i w:val="false"/>
          <w:color w:val="000000"/>
          <w:sz w:val="28"/>
        </w:rPr>
        <w:t>
      № ____________ камерадан № ______________ камераға ауыстырылсын</w:t>
      </w:r>
    </w:p>
    <w:p>
      <w:pPr>
        <w:spacing w:after="0"/>
        <w:ind w:left="0"/>
        <w:jc w:val="both"/>
      </w:pPr>
      <w:r>
        <w:rPr>
          <w:rFonts w:ascii="Times New Roman"/>
          <w:b w:val="false"/>
          <w:i w:val="false"/>
          <w:color w:val="000000"/>
          <w:sz w:val="28"/>
        </w:rPr>
        <w:t>
      Ауыстырылудың негіздемесі 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(ауыстыруға нұсқау берген адамның қолы)</w:t>
      </w:r>
    </w:p>
    <w:p>
      <w:pPr>
        <w:spacing w:after="0"/>
        <w:ind w:left="0"/>
        <w:jc w:val="both"/>
      </w:pPr>
      <w:r>
        <w:rPr>
          <w:rFonts w:ascii="Times New Roman"/>
          <w:b w:val="false"/>
          <w:i w:val="false"/>
          <w:color w:val="000000"/>
          <w:sz w:val="28"/>
        </w:rPr>
        <w:t>
      20__ жылғы "__"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(ауыстыруды жүргізген адамның қолы)</w:t>
      </w:r>
    </w:p>
    <w:p>
      <w:pPr>
        <w:spacing w:after="0"/>
        <w:ind w:left="0"/>
        <w:jc w:val="both"/>
      </w:pPr>
      <w:r>
        <w:rPr>
          <w:rFonts w:ascii="Times New Roman"/>
          <w:b w:val="false"/>
          <w:i w:val="false"/>
          <w:color w:val="000000"/>
          <w:sz w:val="28"/>
        </w:rPr>
        <w:t>
      20__ жылғы "__"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нысаны</w:t>
      </w:r>
    </w:p>
    <w:bookmarkStart w:name="z2395" w:id="837"/>
    <w:p>
      <w:pPr>
        <w:spacing w:after="0"/>
        <w:ind w:left="0"/>
        <w:jc w:val="left"/>
      </w:pPr>
      <w:r>
        <w:rPr>
          <w:rFonts w:ascii="Times New Roman"/>
          <w:b/>
          <w:i w:val="false"/>
          <w:color w:val="000000"/>
        </w:rPr>
        <w:t xml:space="preserve"> Тұтқынға алынғандарды ауыстыру тізімі</w:t>
      </w:r>
    </w:p>
    <w:bookmarkEnd w:id="837"/>
    <w:p>
      <w:pPr>
        <w:spacing w:after="0"/>
        <w:ind w:left="0"/>
        <w:jc w:val="both"/>
      </w:pPr>
      <w:r>
        <w:rPr>
          <w:rFonts w:ascii="Times New Roman"/>
          <w:b w:val="false"/>
          <w:i w:val="false"/>
          <w:color w:val="000000"/>
          <w:sz w:val="28"/>
        </w:rPr>
        <w:t>
      № ______ корпус бойынша жетекшісі, азамат _____________________</w:t>
      </w:r>
    </w:p>
    <w:p>
      <w:pPr>
        <w:spacing w:after="0"/>
        <w:ind w:left="0"/>
        <w:jc w:val="both"/>
      </w:pPr>
      <w:r>
        <w:rPr>
          <w:rFonts w:ascii="Times New Roman"/>
          <w:b w:val="false"/>
          <w:i w:val="false"/>
          <w:color w:val="000000"/>
          <w:sz w:val="28"/>
        </w:rPr>
        <w:t>
      Төменде көрсетілген адамдарды ауыстырыңыздар: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3925"/>
        <w:gridCol w:w="2070"/>
        <w:gridCol w:w="2070"/>
        <w:gridCol w:w="1274"/>
      </w:tblGrid>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камерадан</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камераға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Ауыстыру туралы нұсқау берген адамның аты-жөні, тегі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 _________</w:t>
      </w:r>
    </w:p>
    <w:p>
      <w:pPr>
        <w:spacing w:after="0"/>
        <w:ind w:left="0"/>
        <w:jc w:val="both"/>
      </w:pPr>
      <w:r>
        <w:rPr>
          <w:rFonts w:ascii="Times New Roman"/>
          <w:b w:val="false"/>
          <w:i w:val="false"/>
          <w:color w:val="000000"/>
          <w:sz w:val="28"/>
        </w:rPr>
        <w:t>
      Тізімде көрсетілген адамдарды ауыстырдым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нысаны</w:t>
      </w:r>
    </w:p>
    <w:bookmarkStart w:name="z2397" w:id="838"/>
    <w:p>
      <w:pPr>
        <w:spacing w:after="0"/>
        <w:ind w:left="0"/>
        <w:jc w:val="left"/>
      </w:pPr>
      <w:r>
        <w:rPr>
          <w:rFonts w:ascii="Times New Roman"/>
          <w:b/>
          <w:i w:val="false"/>
          <w:color w:val="000000"/>
        </w:rPr>
        <w:t xml:space="preserve"> Камералық карточка</w:t>
      </w:r>
    </w:p>
    <w:bookmarkEnd w:id="838"/>
    <w:p>
      <w:pPr>
        <w:spacing w:after="0"/>
        <w:ind w:left="0"/>
        <w:jc w:val="both"/>
      </w:pPr>
      <w:r>
        <w:rPr>
          <w:rFonts w:ascii="Times New Roman"/>
          <w:b w:val="false"/>
          <w:i w:val="false"/>
          <w:color w:val="000000"/>
          <w:sz w:val="28"/>
        </w:rPr>
        <w:t>
      № ____ Жеке іс</w:t>
      </w:r>
    </w:p>
    <w:p>
      <w:pPr>
        <w:spacing w:after="0"/>
        <w:ind w:left="0"/>
        <w:jc w:val="both"/>
      </w:pPr>
      <w:r>
        <w:rPr>
          <w:rFonts w:ascii="Times New Roman"/>
          <w:b w:val="false"/>
          <w:i w:val="false"/>
          <w:color w:val="000000"/>
          <w:sz w:val="28"/>
        </w:rPr>
        <w:t>
      № _____ оқшаулау тізімі                 Бұрын бас бостандығынан айыру</w:t>
      </w:r>
    </w:p>
    <w:p>
      <w:pPr>
        <w:spacing w:after="0"/>
        <w:ind w:left="0"/>
        <w:jc w:val="both"/>
      </w:pPr>
      <w:r>
        <w:rPr>
          <w:rFonts w:ascii="Times New Roman"/>
          <w:b w:val="false"/>
          <w:i w:val="false"/>
          <w:color w:val="000000"/>
          <w:sz w:val="28"/>
        </w:rPr>
        <w:t>
                                               орындарында жазасын өтеген бе</w:t>
      </w:r>
    </w:p>
    <w:p>
      <w:pPr>
        <w:spacing w:after="0"/>
        <w:ind w:left="0"/>
        <w:jc w:val="both"/>
      </w:pPr>
      <w:r>
        <w:rPr>
          <w:rFonts w:ascii="Times New Roman"/>
          <w:b w:val="false"/>
          <w:i w:val="false"/>
          <w:color w:val="000000"/>
          <w:sz w:val="28"/>
        </w:rPr>
        <w:t>
      1. Тегі _____________________________   (иә, жоқ)____________________</w:t>
      </w:r>
    </w:p>
    <w:p>
      <w:pPr>
        <w:spacing w:after="0"/>
        <w:ind w:left="0"/>
        <w:jc w:val="both"/>
      </w:pPr>
      <w:r>
        <w:rPr>
          <w:rFonts w:ascii="Times New Roman"/>
          <w:b w:val="false"/>
          <w:i w:val="false"/>
          <w:color w:val="000000"/>
          <w:sz w:val="28"/>
        </w:rPr>
        <w:t>
      2. Аты ______________________________</w:t>
      </w:r>
    </w:p>
    <w:p>
      <w:pPr>
        <w:spacing w:after="0"/>
        <w:ind w:left="0"/>
        <w:jc w:val="both"/>
      </w:pPr>
      <w:r>
        <w:rPr>
          <w:rFonts w:ascii="Times New Roman"/>
          <w:b w:val="false"/>
          <w:i w:val="false"/>
          <w:color w:val="000000"/>
          <w:sz w:val="28"/>
        </w:rPr>
        <w:t>
      3. Әкесінің аты______________________</w:t>
      </w:r>
    </w:p>
    <w:p>
      <w:pPr>
        <w:spacing w:after="0"/>
        <w:ind w:left="0"/>
        <w:jc w:val="both"/>
      </w:pPr>
      <w:r>
        <w:rPr>
          <w:rFonts w:ascii="Times New Roman"/>
          <w:b w:val="false"/>
          <w:i w:val="false"/>
          <w:color w:val="000000"/>
          <w:sz w:val="28"/>
        </w:rPr>
        <w:t>
      4. Туған жылы _______________________   (ауыстырылуы туралы мәлімет)</w:t>
      </w:r>
    </w:p>
    <w:p>
      <w:pPr>
        <w:spacing w:after="0"/>
        <w:ind w:left="0"/>
        <w:jc w:val="both"/>
      </w:pPr>
      <w:r>
        <w:rPr>
          <w:rFonts w:ascii="Times New Roman"/>
          <w:b w:val="false"/>
          <w:i w:val="false"/>
          <w:color w:val="000000"/>
          <w:sz w:val="28"/>
        </w:rPr>
        <w:t>
      5. ҚР ҚК-нің ___________ бабы бойынша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тартылған                               камераның № _______ Күні қолы</w:t>
      </w:r>
    </w:p>
    <w:p>
      <w:pPr>
        <w:spacing w:after="0"/>
        <w:ind w:left="0"/>
        <w:jc w:val="both"/>
      </w:pPr>
      <w:r>
        <w:rPr>
          <w:rFonts w:ascii="Times New Roman"/>
          <w:b w:val="false"/>
          <w:i w:val="false"/>
          <w:color w:val="000000"/>
          <w:sz w:val="28"/>
        </w:rPr>
        <w:t>
      6. Бұрын ________ рет                   _____________________________</w:t>
      </w:r>
    </w:p>
    <w:p>
      <w:pPr>
        <w:spacing w:after="0"/>
        <w:ind w:left="0"/>
        <w:jc w:val="both"/>
      </w:pPr>
      <w:r>
        <w:rPr>
          <w:rFonts w:ascii="Times New Roman"/>
          <w:b w:val="false"/>
          <w:i w:val="false"/>
          <w:color w:val="000000"/>
          <w:sz w:val="28"/>
        </w:rPr>
        <w:t>
      _____________________ баптары бойынша   _____________________________</w:t>
      </w:r>
    </w:p>
    <w:p>
      <w:pPr>
        <w:spacing w:after="0"/>
        <w:ind w:left="0"/>
        <w:jc w:val="both"/>
      </w:pPr>
      <w:r>
        <w:rPr>
          <w:rFonts w:ascii="Times New Roman"/>
          <w:b w:val="false"/>
          <w:i w:val="false"/>
          <w:color w:val="000000"/>
          <w:sz w:val="28"/>
        </w:rPr>
        <w:t>
      сотталған                               _____________________________</w:t>
      </w:r>
    </w:p>
    <w:p>
      <w:pPr>
        <w:spacing w:after="0"/>
        <w:ind w:left="0"/>
        <w:jc w:val="both"/>
      </w:pPr>
      <w:r>
        <w:rPr>
          <w:rFonts w:ascii="Times New Roman"/>
          <w:b w:val="false"/>
          <w:i w:val="false"/>
          <w:color w:val="000000"/>
          <w:sz w:val="28"/>
        </w:rPr>
        <w:t>
      7. Тергеу изоляторына келген күні       _____________________________</w:t>
      </w:r>
    </w:p>
    <w:p>
      <w:pPr>
        <w:spacing w:after="0"/>
        <w:ind w:left="0"/>
        <w:jc w:val="both"/>
      </w:pPr>
      <w:r>
        <w:rPr>
          <w:rFonts w:ascii="Times New Roman"/>
          <w:b w:val="false"/>
          <w:i w:val="false"/>
          <w:color w:val="000000"/>
          <w:sz w:val="28"/>
        </w:rPr>
        <w:t>
      _____________________________________   _____________________________</w:t>
      </w:r>
    </w:p>
    <w:p>
      <w:pPr>
        <w:spacing w:after="0"/>
        <w:ind w:left="0"/>
        <w:jc w:val="both"/>
      </w:pPr>
      <w:r>
        <w:rPr>
          <w:rFonts w:ascii="Times New Roman"/>
          <w:b w:val="false"/>
          <w:i w:val="false"/>
          <w:color w:val="000000"/>
          <w:sz w:val="28"/>
        </w:rPr>
        <w:t>
      8. "__" ____ 20__ жылы _____ мерзімге</w:t>
      </w:r>
    </w:p>
    <w:p>
      <w:pPr>
        <w:spacing w:after="0"/>
        <w:ind w:left="0"/>
        <w:jc w:val="both"/>
      </w:pPr>
      <w:r>
        <w:rPr>
          <w:rFonts w:ascii="Times New Roman"/>
          <w:b w:val="false"/>
          <w:i w:val="false"/>
          <w:color w:val="000000"/>
          <w:sz w:val="28"/>
        </w:rPr>
        <w:t>
      сотталған                               _____________________________</w:t>
      </w:r>
    </w:p>
    <w:p>
      <w:pPr>
        <w:spacing w:after="0"/>
        <w:ind w:left="0"/>
        <w:jc w:val="both"/>
      </w:pPr>
      <w:r>
        <w:rPr>
          <w:rFonts w:ascii="Times New Roman"/>
          <w:b w:val="false"/>
          <w:i w:val="false"/>
          <w:color w:val="000000"/>
          <w:sz w:val="28"/>
        </w:rPr>
        <w:t>
      9. Сотпен анықталған колонияның         _____________________________</w:t>
      </w:r>
    </w:p>
    <w:p>
      <w:pPr>
        <w:spacing w:after="0"/>
        <w:ind w:left="0"/>
        <w:jc w:val="both"/>
      </w:pPr>
      <w:r>
        <w:rPr>
          <w:rFonts w:ascii="Times New Roman"/>
          <w:b w:val="false"/>
          <w:i w:val="false"/>
          <w:color w:val="000000"/>
          <w:sz w:val="28"/>
        </w:rPr>
        <w:t>
      түрі ________________________________   _____________________________</w:t>
      </w:r>
    </w:p>
    <w:p>
      <w:pPr>
        <w:spacing w:after="0"/>
        <w:ind w:left="0"/>
        <w:jc w:val="both"/>
      </w:pPr>
      <w:r>
        <w:rPr>
          <w:rFonts w:ascii="Times New Roman"/>
          <w:b w:val="false"/>
          <w:i w:val="false"/>
          <w:color w:val="000000"/>
          <w:sz w:val="28"/>
        </w:rPr>
        <w:t>
      10. Қабылдау кезінде жеке тінтуді       _____________________________</w:t>
      </w:r>
    </w:p>
    <w:p>
      <w:pPr>
        <w:spacing w:after="0"/>
        <w:ind w:left="0"/>
        <w:jc w:val="both"/>
      </w:pPr>
      <w:r>
        <w:rPr>
          <w:rFonts w:ascii="Times New Roman"/>
          <w:b w:val="false"/>
          <w:i w:val="false"/>
          <w:color w:val="000000"/>
          <w:sz w:val="28"/>
        </w:rPr>
        <w:t>
      жүргізді ____________________________   _____________________________</w:t>
      </w:r>
    </w:p>
    <w:p>
      <w:pPr>
        <w:spacing w:after="0"/>
        <w:ind w:left="0"/>
        <w:jc w:val="both"/>
      </w:pPr>
      <w:r>
        <w:rPr>
          <w:rFonts w:ascii="Times New Roman"/>
          <w:b w:val="false"/>
          <w:i w:val="false"/>
          <w:color w:val="000000"/>
          <w:sz w:val="28"/>
        </w:rPr>
        <w:t>
      (Тінтуді жүргізген қызметкердің  _____________________________</w:t>
      </w:r>
    </w:p>
    <w:p>
      <w:pPr>
        <w:spacing w:after="0"/>
        <w:ind w:left="0"/>
        <w:jc w:val="both"/>
      </w:pPr>
      <w:r>
        <w:rPr>
          <w:rFonts w:ascii="Times New Roman"/>
          <w:b w:val="false"/>
          <w:i w:val="false"/>
          <w:color w:val="000000"/>
          <w:sz w:val="28"/>
        </w:rPr>
        <w:t>
      тегі, аты, әкесінің аты)      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 __________ камераға орналастырылсын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(нұсқау берген адамның қолы)</w:t>
      </w:r>
    </w:p>
    <w:p>
      <w:pPr>
        <w:spacing w:after="0"/>
        <w:ind w:left="0"/>
        <w:jc w:val="both"/>
      </w:pPr>
      <w:r>
        <w:rPr>
          <w:rFonts w:ascii="Times New Roman"/>
          <w:b w:val="false"/>
          <w:i w:val="false"/>
          <w:color w:val="000000"/>
          <w:sz w:val="28"/>
        </w:rPr>
        <w:t>
      Сақтауға өткізілген заттарға (бағалы заттарға)</w:t>
      </w:r>
    </w:p>
    <w:p>
      <w:pPr>
        <w:spacing w:after="0"/>
        <w:ind w:left="0"/>
        <w:jc w:val="both"/>
      </w:pPr>
      <w:r>
        <w:rPr>
          <w:rFonts w:ascii="Times New Roman"/>
          <w:b w:val="false"/>
          <w:i w:val="false"/>
          <w:color w:val="000000"/>
          <w:sz w:val="28"/>
        </w:rPr>
        <w:t>
      № _________________ түбіртек берілген</w:t>
      </w:r>
    </w:p>
    <w:p>
      <w:pPr>
        <w:spacing w:after="0"/>
        <w:ind w:left="0"/>
        <w:jc w:val="both"/>
      </w:pPr>
      <w:r>
        <w:rPr>
          <w:rFonts w:ascii="Times New Roman"/>
          <w:b w:val="false"/>
          <w:i w:val="false"/>
          <w:color w:val="000000"/>
          <w:sz w:val="28"/>
        </w:rPr>
        <w:t>
      Қашан және қайда кетті ______________</w:t>
      </w:r>
    </w:p>
    <w:p>
      <w:pPr>
        <w:spacing w:after="0"/>
        <w:ind w:left="0"/>
        <w:jc w:val="both"/>
      </w:pPr>
      <w:r>
        <w:rPr>
          <w:rFonts w:ascii="Times New Roman"/>
          <w:b w:val="false"/>
          <w:i w:val="false"/>
          <w:color w:val="000000"/>
          <w:sz w:val="28"/>
        </w:rPr>
        <w:t>
      Тұтқынға алынғанның сақтауға рұқсаты бар, келген кезде болған және</w:t>
      </w:r>
    </w:p>
    <w:p>
      <w:pPr>
        <w:spacing w:after="0"/>
        <w:ind w:left="0"/>
        <w:jc w:val="both"/>
      </w:pPr>
      <w:r>
        <w:rPr>
          <w:rFonts w:ascii="Times New Roman"/>
          <w:b w:val="false"/>
          <w:i w:val="false"/>
          <w:color w:val="000000"/>
          <w:sz w:val="28"/>
        </w:rPr>
        <w:t>
      сәлем-сауқаттардан, сәлемдемелерден алған жеке заттарының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980"/>
        <w:gridCol w:w="2207"/>
        <w:gridCol w:w="5679"/>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Туыстарынан алған заттар</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жүргізді (қолы, күні)</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Пальто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Пиджак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Етіктер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жылғы "__" _______</w:t>
      </w:r>
    </w:p>
    <w:p>
      <w:pPr>
        <w:spacing w:after="0"/>
        <w:ind w:left="0"/>
        <w:jc w:val="both"/>
      </w:pPr>
      <w:r>
        <w:rPr>
          <w:rFonts w:ascii="Times New Roman"/>
          <w:b w:val="false"/>
          <w:i w:val="false"/>
          <w:color w:val="000000"/>
          <w:sz w:val="28"/>
        </w:rPr>
        <w:t>
      Көрсетілген заттардан басқа заттар менде жоқ   ______________________</w:t>
      </w:r>
    </w:p>
    <w:p>
      <w:pPr>
        <w:spacing w:after="0"/>
        <w:ind w:left="0"/>
        <w:jc w:val="both"/>
      </w:pPr>
      <w:r>
        <w:rPr>
          <w:rFonts w:ascii="Times New Roman"/>
          <w:b w:val="false"/>
          <w:i w:val="false"/>
          <w:color w:val="000000"/>
          <w:sz w:val="28"/>
        </w:rPr>
        <w:t>
                                                       (тұтқынға алынғанның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Тұтқындағыларға пайдалануға берілген тергеу изоляторының заттары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2284"/>
        <w:gridCol w:w="1404"/>
        <w:gridCol w:w="2284"/>
        <w:gridCol w:w="2285"/>
      </w:tblGrid>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жетекшісі</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(алдыңғы беті)</w:t>
      </w:r>
    </w:p>
    <w:bookmarkStart w:name="z2399" w:id="839"/>
    <w:p>
      <w:pPr>
        <w:spacing w:after="0"/>
        <w:ind w:left="0"/>
        <w:jc w:val="left"/>
      </w:pPr>
      <w:r>
        <w:rPr>
          <w:rFonts w:ascii="Times New Roman"/>
          <w:b/>
          <w:i w:val="false"/>
          <w:color w:val="000000"/>
        </w:rPr>
        <w:t xml:space="preserve"> Күдіктілерді, айыптаушылардың бас қақпа арқылы қозғалысын</w:t>
      </w:r>
      <w:r>
        <w:br/>
      </w:r>
      <w:r>
        <w:rPr>
          <w:rFonts w:ascii="Times New Roman"/>
          <w:b/>
          <w:i w:val="false"/>
          <w:color w:val="000000"/>
        </w:rPr>
        <w:t>есепке алу ведомості</w:t>
      </w:r>
    </w:p>
    <w:bookmarkEnd w:id="839"/>
    <w:p>
      <w:pPr>
        <w:spacing w:after="0"/>
        <w:ind w:left="0"/>
        <w:jc w:val="both"/>
      </w:pPr>
      <w:r>
        <w:rPr>
          <w:rFonts w:ascii="Times New Roman"/>
          <w:b w:val="false"/>
          <w:i w:val="false"/>
          <w:color w:val="000000"/>
          <w:sz w:val="28"/>
        </w:rPr>
        <w:t>
      Күзет орнының кезекші бақылаушысы ___________________________________</w:t>
      </w:r>
    </w:p>
    <w:p>
      <w:pPr>
        <w:spacing w:after="0"/>
        <w:ind w:left="0"/>
        <w:jc w:val="both"/>
      </w:pPr>
      <w:r>
        <w:rPr>
          <w:rFonts w:ascii="Times New Roman"/>
          <w:b w:val="false"/>
          <w:i w:val="false"/>
          <w:color w:val="000000"/>
          <w:sz w:val="28"/>
        </w:rPr>
        <w:t>
      (шені, тегі)</w:t>
      </w:r>
    </w:p>
    <w:p>
      <w:pPr>
        <w:spacing w:after="0"/>
        <w:ind w:left="0"/>
        <w:jc w:val="both"/>
      </w:pPr>
      <w:r>
        <w:rPr>
          <w:rFonts w:ascii="Times New Roman"/>
          <w:b w:val="false"/>
          <w:i w:val="false"/>
          <w:color w:val="000000"/>
          <w:sz w:val="28"/>
        </w:rPr>
        <w:t>
      20__ жылғы "__" _________ "__" сағ. "__" мин. түсті</w:t>
      </w:r>
    </w:p>
    <w:p>
      <w:pPr>
        <w:spacing w:after="0"/>
        <w:ind w:left="0"/>
        <w:jc w:val="both"/>
      </w:pPr>
      <w:r>
        <w:rPr>
          <w:rFonts w:ascii="Times New Roman"/>
          <w:b w:val="false"/>
          <w:i w:val="false"/>
          <w:color w:val="000000"/>
          <w:sz w:val="28"/>
        </w:rPr>
        <w:t>
      20__ жылғы "__" _________ "__" сағ. "__" мин. ауысты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1856"/>
        <w:gridCol w:w="1856"/>
        <w:gridCol w:w="3018"/>
        <w:gridCol w:w="1857"/>
        <w:gridCol w:w="1857"/>
      </w:tblGrid>
      <w:tr>
        <w:trPr>
          <w:trHeight w:val="30" w:hRule="atLeast"/>
        </w:trPr>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Қамаудағылардың саны</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жоқ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0" w:type="auto"/>
            <w:vMerge/>
            <w:tcBorders>
              <w:top w:val="nil"/>
              <w:left w:val="single" w:color="cfcfcf" w:sz="5"/>
              <w:bottom w:val="single" w:color="cfcfcf" w:sz="5"/>
              <w:right w:val="single" w:color="cfcfcf" w:sz="5"/>
            </w:tcBorders>
          </w:tcP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1856"/>
        <w:gridCol w:w="1856"/>
        <w:gridCol w:w="3018"/>
        <w:gridCol w:w="1857"/>
        <w:gridCol w:w="1857"/>
      </w:tblGrid>
      <w:tr>
        <w:trPr>
          <w:trHeight w:val="30" w:hRule="atLeast"/>
        </w:trPr>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Қамаудағылардың саны</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жоқ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0" w:type="auto"/>
            <w:vMerge/>
            <w:tcBorders>
              <w:top w:val="nil"/>
              <w:left w:val="single" w:color="cfcfcf" w:sz="5"/>
              <w:bottom w:val="single" w:color="cfcfcf" w:sz="5"/>
              <w:right w:val="single" w:color="cfcfcf" w:sz="5"/>
            </w:tcBorders>
          </w:tcP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Тапсырған бақылаушы _________________________</w:t>
      </w:r>
    </w:p>
    <w:p>
      <w:pPr>
        <w:spacing w:after="0"/>
        <w:ind w:left="0"/>
        <w:jc w:val="both"/>
      </w:pPr>
      <w:r>
        <w:rPr>
          <w:rFonts w:ascii="Times New Roman"/>
          <w:b w:val="false"/>
          <w:i w:val="false"/>
          <w:color w:val="000000"/>
          <w:sz w:val="28"/>
        </w:rPr>
        <w:t>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нысаны</w:t>
      </w:r>
    </w:p>
    <w:bookmarkStart w:name="z2401" w:id="840"/>
    <w:p>
      <w:pPr>
        <w:spacing w:after="0"/>
        <w:ind w:left="0"/>
        <w:jc w:val="left"/>
      </w:pPr>
      <w:r>
        <w:rPr>
          <w:rFonts w:ascii="Times New Roman"/>
          <w:b/>
          <w:i w:val="false"/>
          <w:color w:val="000000"/>
        </w:rPr>
        <w:t xml:space="preserve"> "С" нысаны</w:t>
      </w:r>
    </w:p>
    <w:bookmarkEnd w:id="840"/>
    <w:p>
      <w:pPr>
        <w:spacing w:after="0"/>
        <w:ind w:left="0"/>
        <w:jc w:val="both"/>
      </w:pPr>
      <w:r>
        <w:rPr>
          <w:rFonts w:ascii="Times New Roman"/>
          <w:b w:val="false"/>
          <w:i w:val="false"/>
          <w:color w:val="000000"/>
          <w:sz w:val="28"/>
        </w:rPr>
        <w:t>
      № ___ рұқсат қағазының түбіртегі</w:t>
      </w:r>
    </w:p>
    <w:p>
      <w:pPr>
        <w:spacing w:after="0"/>
        <w:ind w:left="0"/>
        <w:jc w:val="both"/>
      </w:pPr>
      <w:r>
        <w:rPr>
          <w:rFonts w:ascii="Times New Roman"/>
          <w:b w:val="false"/>
          <w:i w:val="false"/>
          <w:color w:val="000000"/>
          <w:sz w:val="28"/>
        </w:rPr>
        <w:t>
      Ішкі шаруашылық жұмыстарына</w:t>
      </w:r>
    </w:p>
    <w:p>
      <w:pPr>
        <w:spacing w:after="0"/>
        <w:ind w:left="0"/>
        <w:jc w:val="both"/>
      </w:pPr>
      <w:r>
        <w:rPr>
          <w:rFonts w:ascii="Times New Roman"/>
          <w:b w:val="false"/>
          <w:i w:val="false"/>
          <w:color w:val="000000"/>
          <w:sz w:val="28"/>
        </w:rPr>
        <w:t>
      шығарылған сотталған ___ адам</w:t>
      </w:r>
    </w:p>
    <w:p>
      <w:pPr>
        <w:spacing w:after="0"/>
        <w:ind w:left="0"/>
        <w:jc w:val="both"/>
      </w:pPr>
      <w:r>
        <w:rPr>
          <w:rFonts w:ascii="Times New Roman"/>
          <w:b w:val="false"/>
          <w:i w:val="false"/>
          <w:color w:val="000000"/>
          <w:sz w:val="28"/>
        </w:rPr>
        <w:t>
      Жұмыс орны 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Жұмыс сипаты 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Шығару күні 20__жылғы "___" ____</w:t>
      </w:r>
    </w:p>
    <w:p>
      <w:pPr>
        <w:spacing w:after="0"/>
        <w:ind w:left="0"/>
        <w:jc w:val="both"/>
      </w:pPr>
      <w:r>
        <w:rPr>
          <w:rFonts w:ascii="Times New Roman"/>
          <w:b w:val="false"/>
          <w:i w:val="false"/>
          <w:color w:val="000000"/>
          <w:sz w:val="28"/>
        </w:rPr>
        <w:t>
      Шығару уақыты "__"сағ."__" минут</w:t>
      </w:r>
    </w:p>
    <w:p>
      <w:pPr>
        <w:spacing w:after="0"/>
        <w:ind w:left="0"/>
        <w:jc w:val="both"/>
      </w:pPr>
      <w:r>
        <w:rPr>
          <w:rFonts w:ascii="Times New Roman"/>
          <w:b w:val="false"/>
          <w:i w:val="false"/>
          <w:color w:val="000000"/>
          <w:sz w:val="28"/>
        </w:rPr>
        <w:t>
      Оралу уақыты "__"сағ."___" минут</w:t>
      </w:r>
    </w:p>
    <w:p>
      <w:pPr>
        <w:spacing w:after="0"/>
        <w:ind w:left="0"/>
        <w:jc w:val="both"/>
      </w:pPr>
      <w:r>
        <w:rPr>
          <w:rFonts w:ascii="Times New Roman"/>
          <w:b w:val="false"/>
          <w:i w:val="false"/>
          <w:color w:val="000000"/>
          <w:sz w:val="28"/>
        </w:rPr>
        <w:t>
      Айдауыл бастығы ________________</w:t>
      </w:r>
    </w:p>
    <w:p>
      <w:pPr>
        <w:spacing w:after="0"/>
        <w:ind w:left="0"/>
        <w:jc w:val="both"/>
      </w:pPr>
      <w:r>
        <w:rPr>
          <w:rFonts w:ascii="Times New Roman"/>
          <w:b w:val="false"/>
          <w:i w:val="false"/>
          <w:color w:val="000000"/>
          <w:sz w:val="28"/>
        </w:rPr>
        <w:t>
      (шені, тегі)</w:t>
      </w:r>
    </w:p>
    <w:p>
      <w:pPr>
        <w:spacing w:after="0"/>
        <w:ind w:left="0"/>
        <w:jc w:val="both"/>
      </w:pPr>
      <w:r>
        <w:rPr>
          <w:rFonts w:ascii="Times New Roman"/>
          <w:b w:val="false"/>
          <w:i w:val="false"/>
          <w:color w:val="000000"/>
          <w:sz w:val="28"/>
        </w:rPr>
        <w:t>
      Айдауылдар "____" адам</w:t>
      </w:r>
    </w:p>
    <w:p>
      <w:pPr>
        <w:spacing w:after="0"/>
        <w:ind w:left="0"/>
        <w:jc w:val="both"/>
      </w:pPr>
      <w:r>
        <w:rPr>
          <w:rFonts w:ascii="Times New Roman"/>
          <w:b w:val="false"/>
          <w:i w:val="false"/>
          <w:color w:val="000000"/>
          <w:sz w:val="28"/>
        </w:rPr>
        <w:t>
      Мекеме бастығы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 _______ 20__ жыл</w:t>
      </w:r>
    </w:p>
    <w:p>
      <w:pPr>
        <w:spacing w:after="0"/>
        <w:ind w:left="0"/>
        <w:jc w:val="both"/>
      </w:pPr>
      <w:r>
        <w:rPr>
          <w:rFonts w:ascii="Times New Roman"/>
          <w:b w:val="false"/>
          <w:i w:val="false"/>
          <w:color w:val="000000"/>
          <w:sz w:val="28"/>
        </w:rPr>
        <w:t>
      Елтаңбалы мөр __________________</w:t>
      </w:r>
    </w:p>
    <w:p>
      <w:pPr>
        <w:spacing w:after="0"/>
        <w:ind w:left="0"/>
        <w:jc w:val="both"/>
      </w:pPr>
      <w:r>
        <w:rPr>
          <w:rFonts w:ascii="Times New Roman"/>
          <w:b w:val="false"/>
          <w:i w:val="false"/>
          <w:color w:val="000000"/>
          <w:sz w:val="28"/>
        </w:rPr>
        <w:t>
      Айдауыл бастығының қолхаты _____</w:t>
      </w:r>
    </w:p>
    <w:p>
      <w:pPr>
        <w:spacing w:after="0"/>
        <w:ind w:left="0"/>
        <w:jc w:val="both"/>
      </w:pPr>
      <w:r>
        <w:rPr>
          <w:rFonts w:ascii="Times New Roman"/>
          <w:b w:val="false"/>
          <w:i w:val="false"/>
          <w:color w:val="000000"/>
          <w:sz w:val="28"/>
        </w:rPr>
        <w:t>
      ________________ санды сотталған</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___ адамды қабылдадым ____ (қолы)</w:t>
      </w:r>
    </w:p>
    <w:bookmarkStart w:name="z2402" w:id="841"/>
    <w:p>
      <w:pPr>
        <w:spacing w:after="0"/>
        <w:ind w:left="0"/>
        <w:jc w:val="left"/>
      </w:pPr>
      <w:r>
        <w:rPr>
          <w:rFonts w:ascii="Times New Roman"/>
          <w:b/>
          <w:i w:val="false"/>
          <w:color w:val="000000"/>
        </w:rPr>
        <w:t xml:space="preserve"> "С" нысаны</w:t>
      </w:r>
      <w:r>
        <w:br/>
      </w:r>
      <w:r>
        <w:rPr>
          <w:rFonts w:ascii="Times New Roman"/>
          <w:b/>
          <w:i w:val="false"/>
          <w:color w:val="000000"/>
        </w:rPr>
        <w:t>Рұқсат қағазы</w:t>
      </w:r>
    </w:p>
    <w:bookmarkEnd w:id="841"/>
    <w:p>
      <w:pPr>
        <w:spacing w:after="0"/>
        <w:ind w:left="0"/>
        <w:jc w:val="both"/>
      </w:pPr>
      <w:r>
        <w:rPr>
          <w:rFonts w:ascii="Times New Roman"/>
          <w:b w:val="false"/>
          <w:i w:val="false"/>
          <w:color w:val="000000"/>
          <w:sz w:val="28"/>
        </w:rPr>
        <w:t>
      Мекемеден ішкі шаруашылық</w:t>
      </w:r>
    </w:p>
    <w:p>
      <w:pPr>
        <w:spacing w:after="0"/>
        <w:ind w:left="0"/>
        <w:jc w:val="both"/>
      </w:pPr>
      <w:r>
        <w:rPr>
          <w:rFonts w:ascii="Times New Roman"/>
          <w:b w:val="false"/>
          <w:i w:val="false"/>
          <w:color w:val="000000"/>
          <w:sz w:val="28"/>
        </w:rPr>
        <w:t>
      жұмыстарына төменгі көрсетілген</w:t>
      </w:r>
    </w:p>
    <w:p>
      <w:pPr>
        <w:spacing w:after="0"/>
        <w:ind w:left="0"/>
        <w:jc w:val="both"/>
      </w:pPr>
      <w:r>
        <w:rPr>
          <w:rFonts w:ascii="Times New Roman"/>
          <w:b w:val="false"/>
          <w:i w:val="false"/>
          <w:color w:val="000000"/>
          <w:sz w:val="28"/>
        </w:rPr>
        <w:t>
      сотталғандар "__" шығарылсын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3634"/>
        <w:gridCol w:w="2515"/>
        <w:gridCol w:w="3636"/>
      </w:tblGrid>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аты-жөні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аты-жөні</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 нысанды № ___ тізім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4118"/>
        <w:gridCol w:w="1175"/>
        <w:gridCol w:w="3625"/>
      </w:tblGrid>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айдауыл, т.б.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орны</w:t>
      </w:r>
    </w:p>
    <w:p>
      <w:pPr>
        <w:spacing w:after="0"/>
        <w:ind w:left="0"/>
        <w:jc w:val="both"/>
      </w:pPr>
      <w:r>
        <w:rPr>
          <w:rFonts w:ascii="Times New Roman"/>
          <w:b w:val="false"/>
          <w:i w:val="false"/>
          <w:color w:val="000000"/>
          <w:sz w:val="28"/>
        </w:rPr>
        <w:t>
      2. Жұмыс сипаты</w:t>
      </w:r>
    </w:p>
    <w:p>
      <w:pPr>
        <w:spacing w:after="0"/>
        <w:ind w:left="0"/>
        <w:jc w:val="both"/>
      </w:pPr>
      <w:r>
        <w:rPr>
          <w:rFonts w:ascii="Times New Roman"/>
          <w:b w:val="false"/>
          <w:i w:val="false"/>
          <w:color w:val="000000"/>
          <w:sz w:val="28"/>
        </w:rPr>
        <w:t>
      3. Шығару күні</w:t>
      </w:r>
    </w:p>
    <w:p>
      <w:pPr>
        <w:spacing w:after="0"/>
        <w:ind w:left="0"/>
        <w:jc w:val="both"/>
      </w:pPr>
      <w:r>
        <w:rPr>
          <w:rFonts w:ascii="Times New Roman"/>
          <w:b w:val="false"/>
          <w:i w:val="false"/>
          <w:color w:val="000000"/>
          <w:sz w:val="28"/>
        </w:rPr>
        <w:t>
      4. Шығару уақыты</w:t>
      </w:r>
    </w:p>
    <w:p>
      <w:pPr>
        <w:spacing w:after="0"/>
        <w:ind w:left="0"/>
        <w:jc w:val="both"/>
      </w:pPr>
      <w:r>
        <w:rPr>
          <w:rFonts w:ascii="Times New Roman"/>
          <w:b w:val="false"/>
          <w:i w:val="false"/>
          <w:color w:val="000000"/>
          <w:sz w:val="28"/>
        </w:rPr>
        <w:t>
      5. Оралу уақыты</w:t>
      </w:r>
    </w:p>
    <w:p>
      <w:pPr>
        <w:spacing w:after="0"/>
        <w:ind w:left="0"/>
        <w:jc w:val="both"/>
      </w:pPr>
      <w:r>
        <w:rPr>
          <w:rFonts w:ascii="Times New Roman"/>
          <w:b w:val="false"/>
          <w:i w:val="false"/>
          <w:color w:val="000000"/>
          <w:sz w:val="28"/>
        </w:rPr>
        <w:t>
      Мекеме бастығы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Мекеменің елтаңбалы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27-қосымша</w:t>
            </w:r>
          </w:p>
        </w:tc>
      </w:tr>
    </w:tbl>
    <w:bookmarkStart w:name="z2404" w:id="842"/>
    <w:p>
      <w:pPr>
        <w:spacing w:after="0"/>
        <w:ind w:left="0"/>
        <w:jc w:val="left"/>
      </w:pPr>
      <w:r>
        <w:rPr>
          <w:rFonts w:ascii="Times New Roman"/>
          <w:b/>
          <w:i w:val="false"/>
          <w:color w:val="000000"/>
        </w:rPr>
        <w:t xml:space="preserve"> Күзет бекетіндегі мұнараны жабдықтау</w:t>
      </w:r>
    </w:p>
    <w:bookmarkEnd w:id="842"/>
    <w:bookmarkStart w:name="z2405" w:id="843"/>
    <w:p>
      <w:pPr>
        <w:spacing w:after="0"/>
        <w:ind w:left="0"/>
        <w:jc w:val="both"/>
      </w:pPr>
      <w:r>
        <w:rPr>
          <w:rFonts w:ascii="Times New Roman"/>
          <w:b w:val="false"/>
          <w:i w:val="false"/>
          <w:color w:val="000000"/>
          <w:sz w:val="28"/>
        </w:rPr>
        <w:t>
      Күзет бекетіндегі мұнаралар кірпіштен, бетоннан немесе екеуін де араластырып салынады және әсіресе, негізгі қоршаудың периметрі бұрышына, қажетті жағдайларда - бұл жер 300 метрден (бұдан әрі - м) жоғары болғанда, периметрдің түзу желілі аумағына орналастырылады.</w:t>
      </w:r>
    </w:p>
    <w:bookmarkEnd w:id="843"/>
    <w:bookmarkStart w:name="z2406" w:id="844"/>
    <w:p>
      <w:pPr>
        <w:spacing w:after="0"/>
        <w:ind w:left="0"/>
        <w:jc w:val="both"/>
      </w:pPr>
      <w:r>
        <w:rPr>
          <w:rFonts w:ascii="Times New Roman"/>
          <w:b w:val="false"/>
          <w:i w:val="false"/>
          <w:color w:val="000000"/>
          <w:sz w:val="28"/>
        </w:rPr>
        <w:t>
      Күзет бекетіндегі мұнара негізгі қоршауға нығыз жапсырылып тұрады және ішкі көлемі 1,5х1,5м. төрт бұрышты болады. Негізгі қоршау бір мезетте мұнараның екі қабырғасы болып табылады. Мұнараға көтерілетін саты сатылық алаң күзет орнындағы мұнараның еденінен 1,6 – 1,7 м. қашықтықта болатындай үлгіде жабдықталады. Саты мен күзет бекеті алаңның арасына күзет орнындағы алаңға люк арқылы кіру қызметін атқаратын, жалпақ басқыштары бар көлбеу, қосымша саты бекітіледі.</w:t>
      </w:r>
    </w:p>
    <w:bookmarkEnd w:id="844"/>
    <w:bookmarkStart w:name="z2407" w:id="845"/>
    <w:p>
      <w:pPr>
        <w:spacing w:after="0"/>
        <w:ind w:left="0"/>
        <w:jc w:val="both"/>
      </w:pPr>
      <w:r>
        <w:rPr>
          <w:rFonts w:ascii="Times New Roman"/>
          <w:b w:val="false"/>
          <w:i w:val="false"/>
          <w:color w:val="000000"/>
          <w:sz w:val="28"/>
        </w:rPr>
        <w:t>
      Күзет бекетіндегі алаң мұнара қабырғаларына негізгі қоршау қырынан 2,2 м. қашықтықта бекітіледі. Еденнің төсегіші ағаштан жасалған болу керек. Күзет бекетінің алаңға кіру үшін оның еденіне жабылатын люк қойылады. Люктің көлемі 0,75 х 0,75 м. Люктың есігінің жоғарғы жағынан жабылатын құрал болу керек. Қораптың тосқауылы күзет бекетіндегі алаңның еденінен бір метр жоғары орналасқан болу керек. Мұнара тосқауылы қабырғасының ішкі жағы ағашпен немесе пластикпен қапталады. Негізгі қоршаудың қабырғасында еденнен 1,45-1,5 м. биіктікте шыныланған, ашылатын желдеткішпен жабдықталған, көлемі 0,18х0,4 м. көлемдегі байқау саңылауы орнатылады.</w:t>
      </w:r>
    </w:p>
    <w:bookmarkEnd w:id="845"/>
    <w:bookmarkStart w:name="z2408" w:id="846"/>
    <w:p>
      <w:pPr>
        <w:spacing w:after="0"/>
        <w:ind w:left="0"/>
        <w:jc w:val="both"/>
      </w:pPr>
      <w:r>
        <w:rPr>
          <w:rFonts w:ascii="Times New Roman"/>
          <w:b w:val="false"/>
          <w:i w:val="false"/>
          <w:color w:val="000000"/>
          <w:sz w:val="28"/>
        </w:rPr>
        <w:t>
      Күзет бекетіндегі мұнараға кіру міндетті түрде негізгі қоршаудың сыртқы жағынан орнатылады. Бұл үшін негізгі қоршаудың қақпасында есік орнатылады, ол ішкі жағынан темірмен қапталып, ИТКҚ-ны пультына шығатын күзет-дабыл белгі беру құралымен жабдықталады. Есіктің құлыбы сыртқы жағынан кілтпен, ал ішкі жағынан – иін тіректі бұру арқылы ашылады. Сонымен қатар есіктерде тікелей күзет бекетіндегі алаңнан ашатын тиек орнатылады. Күзет бекетіндегі алаңның мекеме аумағына қараған жағы көздері 0,2х0,2 м. мөлшердегі металдан жасалған тормен жабдықталады. Күзет бекетіндегі мұнаралар егер осы тұрғылықты жерде найзағайдың болуы жылына 20 сағаттан асқан жағдайда, стерженді найзағай қайтарғышпен қамтамасыз етіледі.</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нысаны</w:t>
      </w:r>
    </w:p>
    <w:bookmarkStart w:name="z2410" w:id="847"/>
    <w:p>
      <w:pPr>
        <w:spacing w:after="0"/>
        <w:ind w:left="0"/>
        <w:jc w:val="left"/>
      </w:pPr>
      <w:r>
        <w:rPr>
          <w:rFonts w:ascii="Times New Roman"/>
          <w:b/>
          <w:i w:val="false"/>
          <w:color w:val="000000"/>
        </w:rPr>
        <w:t xml:space="preserve"> Күзет бекеті ведомості</w:t>
      </w:r>
    </w:p>
    <w:bookmarkEnd w:id="847"/>
    <w:p>
      <w:pPr>
        <w:spacing w:after="0"/>
        <w:ind w:left="0"/>
        <w:jc w:val="both"/>
      </w:pPr>
      <w:r>
        <w:rPr>
          <w:rFonts w:ascii="Times New Roman"/>
          <w:b w:val="false"/>
          <w:i w:val="false"/>
          <w:color w:val="000000"/>
          <w:sz w:val="28"/>
        </w:rPr>
        <w:t>
      (алдыңғы беті)</w:t>
      </w:r>
    </w:p>
    <w:p>
      <w:pPr>
        <w:spacing w:after="0"/>
        <w:ind w:left="0"/>
        <w:jc w:val="both"/>
      </w:pPr>
      <w:r>
        <w:rPr>
          <w:rFonts w:ascii="Times New Roman"/>
          <w:b w:val="false"/>
          <w:i w:val="false"/>
          <w:color w:val="000000"/>
          <w:sz w:val="28"/>
        </w:rPr>
        <w:t>
      № _______ ішкі күзет бекетінің № __ камерасында _____________________</w:t>
      </w:r>
    </w:p>
    <w:p>
      <w:pPr>
        <w:spacing w:after="0"/>
        <w:ind w:left="0"/>
        <w:jc w:val="both"/>
      </w:pPr>
      <w:r>
        <w:rPr>
          <w:rFonts w:ascii="Times New Roman"/>
          <w:b w:val="false"/>
          <w:i w:val="false"/>
          <w:color w:val="000000"/>
          <w:sz w:val="28"/>
        </w:rPr>
        <w:t>
      __________________________________ __________________________________</w:t>
      </w:r>
    </w:p>
    <w:p>
      <w:pPr>
        <w:spacing w:after="0"/>
        <w:ind w:left="0"/>
        <w:jc w:val="both"/>
      </w:pPr>
      <w:r>
        <w:rPr>
          <w:rFonts w:ascii="Times New Roman"/>
          <w:b w:val="false"/>
          <w:i w:val="false"/>
          <w:color w:val="000000"/>
          <w:sz w:val="28"/>
        </w:rPr>
        <w:t>
      Күзет орнының бақылаушысы ___________________________________________</w:t>
      </w:r>
    </w:p>
    <w:p>
      <w:pPr>
        <w:spacing w:after="0"/>
        <w:ind w:left="0"/>
        <w:jc w:val="both"/>
      </w:pPr>
      <w:r>
        <w:rPr>
          <w:rFonts w:ascii="Times New Roman"/>
          <w:b w:val="false"/>
          <w:i w:val="false"/>
          <w:color w:val="000000"/>
          <w:sz w:val="28"/>
        </w:rPr>
        <w:t>
      (шені, тегі)</w:t>
      </w:r>
    </w:p>
    <w:p>
      <w:pPr>
        <w:spacing w:after="0"/>
        <w:ind w:left="0"/>
        <w:jc w:val="both"/>
      </w:pPr>
      <w:r>
        <w:rPr>
          <w:rFonts w:ascii="Times New Roman"/>
          <w:b w:val="false"/>
          <w:i w:val="false"/>
          <w:color w:val="000000"/>
          <w:sz w:val="28"/>
        </w:rPr>
        <w:t>
      20__ жылғы "__" сағат "__" минутта кірісті __________________________</w:t>
      </w:r>
    </w:p>
    <w:p>
      <w:pPr>
        <w:spacing w:after="0"/>
        <w:ind w:left="0"/>
        <w:jc w:val="both"/>
      </w:pPr>
      <w:r>
        <w:rPr>
          <w:rFonts w:ascii="Times New Roman"/>
          <w:b w:val="false"/>
          <w:i w:val="false"/>
          <w:color w:val="000000"/>
          <w:sz w:val="28"/>
        </w:rPr>
        <w:t>
      Күзет бекетін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6432"/>
        <w:gridCol w:w="2235"/>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шені мен тегі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беті)</w:t>
      </w:r>
    </w:p>
    <w:p>
      <w:pPr>
        <w:spacing w:after="0"/>
        <w:ind w:left="0"/>
        <w:jc w:val="both"/>
      </w:pPr>
      <w:r>
        <w:rPr>
          <w:rFonts w:ascii="Times New Roman"/>
          <w:b w:val="false"/>
          <w:i w:val="false"/>
          <w:color w:val="000000"/>
          <w:sz w:val="28"/>
        </w:rPr>
        <w:t>
      Күдіктілердің, айыпталушылардың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2186"/>
        <w:gridCol w:w="2186"/>
        <w:gridCol w:w="2186"/>
        <w:gridCol w:w="2187"/>
      </w:tblGrid>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Қамаудағылардың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w:t>
      </w:r>
    </w:p>
    <w:p>
      <w:pPr>
        <w:spacing w:after="0"/>
        <w:ind w:left="0"/>
        <w:jc w:val="both"/>
      </w:pPr>
      <w:r>
        <w:rPr>
          <w:rFonts w:ascii="Times New Roman"/>
          <w:b w:val="false"/>
          <w:i w:val="false"/>
          <w:color w:val="000000"/>
          <w:sz w:val="28"/>
        </w:rPr>
        <w:t>
      Күзет бекетін тапсырған бақылаушы ___________________________________</w:t>
      </w:r>
    </w:p>
    <w:p>
      <w:pPr>
        <w:spacing w:after="0"/>
        <w:ind w:left="0"/>
        <w:jc w:val="both"/>
      </w:pPr>
      <w:r>
        <w:rPr>
          <w:rFonts w:ascii="Times New Roman"/>
          <w:b w:val="false"/>
          <w:i w:val="false"/>
          <w:color w:val="000000"/>
          <w:sz w:val="28"/>
        </w:rPr>
        <w:t>
      (атағы, тегі)</w:t>
      </w:r>
    </w:p>
    <w:p>
      <w:pPr>
        <w:spacing w:after="0"/>
        <w:ind w:left="0"/>
        <w:jc w:val="both"/>
      </w:pPr>
      <w:r>
        <w:rPr>
          <w:rFonts w:ascii="Times New Roman"/>
          <w:b w:val="false"/>
          <w:i w:val="false"/>
          <w:color w:val="000000"/>
          <w:sz w:val="28"/>
        </w:rPr>
        <w:t>
      Күзет бекетін қабылдаған бақылаушы __________________________________</w:t>
      </w:r>
    </w:p>
    <w:p>
      <w:pPr>
        <w:spacing w:after="0"/>
        <w:ind w:left="0"/>
        <w:jc w:val="both"/>
      </w:pPr>
      <w:r>
        <w:rPr>
          <w:rFonts w:ascii="Times New Roman"/>
          <w:b w:val="false"/>
          <w:i w:val="false"/>
          <w:color w:val="000000"/>
          <w:sz w:val="28"/>
        </w:rPr>
        <w:t>
      (атағы, тегі)</w:t>
      </w:r>
    </w:p>
    <w:p>
      <w:pPr>
        <w:spacing w:after="0"/>
        <w:ind w:left="0"/>
        <w:jc w:val="both"/>
      </w:pPr>
      <w:r>
        <w:rPr>
          <w:rFonts w:ascii="Times New Roman"/>
          <w:b w:val="false"/>
          <w:i w:val="false"/>
          <w:color w:val="000000"/>
          <w:sz w:val="28"/>
        </w:rPr>
        <w:t>
      20__ жылғы "__" сағ. "__"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(алдыңғы беті)</w:t>
      </w:r>
    </w:p>
    <w:bookmarkStart w:name="z2412" w:id="848"/>
    <w:p>
      <w:pPr>
        <w:spacing w:after="0"/>
        <w:ind w:left="0"/>
        <w:jc w:val="left"/>
      </w:pPr>
      <w:r>
        <w:rPr>
          <w:rFonts w:ascii="Times New Roman"/>
          <w:b/>
          <w:i w:val="false"/>
          <w:color w:val="000000"/>
        </w:rPr>
        <w:t xml:space="preserve"> Камерадан күдіктілерді, айыпталушыларды шығару талоны</w:t>
      </w:r>
    </w:p>
    <w:bookmarkEnd w:id="848"/>
    <w:p>
      <w:pPr>
        <w:spacing w:after="0"/>
        <w:ind w:left="0"/>
        <w:jc w:val="both"/>
      </w:pPr>
      <w:r>
        <w:rPr>
          <w:rFonts w:ascii="Times New Roman"/>
          <w:b w:val="false"/>
          <w:i w:val="false"/>
          <w:color w:val="000000"/>
          <w:sz w:val="28"/>
        </w:rPr>
        <w:t>
      № __ корпустық бөлімше бойынша жетекші ______________________________</w:t>
      </w:r>
    </w:p>
    <w:p>
      <w:pPr>
        <w:spacing w:after="0"/>
        <w:ind w:left="0"/>
        <w:jc w:val="both"/>
      </w:pPr>
      <w:r>
        <w:rPr>
          <w:rFonts w:ascii="Times New Roman"/>
          <w:b w:val="false"/>
          <w:i w:val="false"/>
          <w:color w:val="000000"/>
          <w:sz w:val="28"/>
        </w:rPr>
        <w:t>
      № __ ішкі күзет бекетінің сақшысына _________________________________</w:t>
      </w:r>
    </w:p>
    <w:p>
      <w:pPr>
        <w:spacing w:after="0"/>
        <w:ind w:left="0"/>
        <w:jc w:val="both"/>
      </w:pPr>
      <w:r>
        <w:rPr>
          <w:rFonts w:ascii="Times New Roman"/>
          <w:b w:val="false"/>
          <w:i w:val="false"/>
          <w:color w:val="000000"/>
          <w:sz w:val="28"/>
        </w:rPr>
        <w:t>
      Қамаудағы 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жеткізу үшін (заттарымен, заттарсыз) берілсін _______________________</w:t>
      </w:r>
    </w:p>
    <w:p>
      <w:pPr>
        <w:spacing w:after="0"/>
        <w:ind w:left="0"/>
        <w:jc w:val="both"/>
      </w:pPr>
      <w:r>
        <w:rPr>
          <w:rFonts w:ascii="Times New Roman"/>
          <w:b w:val="false"/>
          <w:i w:val="false"/>
          <w:color w:val="000000"/>
          <w:sz w:val="28"/>
        </w:rPr>
        <w:t>
      ЛА-155/ мекемесі бастығының</w:t>
      </w:r>
    </w:p>
    <w:p>
      <w:pPr>
        <w:spacing w:after="0"/>
        <w:ind w:left="0"/>
        <w:jc w:val="both"/>
      </w:pPr>
      <w:r>
        <w:rPr>
          <w:rFonts w:ascii="Times New Roman"/>
          <w:b w:val="false"/>
          <w:i w:val="false"/>
          <w:color w:val="000000"/>
          <w:sz w:val="28"/>
        </w:rPr>
        <w:t>
      кезекші көмекшісі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(формат 105х80 мм)</w:t>
      </w:r>
    </w:p>
    <w:p>
      <w:pPr>
        <w:spacing w:after="0"/>
        <w:ind w:left="0"/>
        <w:jc w:val="both"/>
      </w:pPr>
      <w:r>
        <w:rPr>
          <w:rFonts w:ascii="Times New Roman"/>
          <w:b w:val="false"/>
          <w:i w:val="false"/>
          <w:color w:val="000000"/>
          <w:sz w:val="28"/>
        </w:rPr>
        <w:t>
      (артқы жағы)</w:t>
      </w:r>
    </w:p>
    <w:p>
      <w:pPr>
        <w:spacing w:after="0"/>
        <w:ind w:left="0"/>
        <w:jc w:val="both"/>
      </w:pPr>
      <w:r>
        <w:rPr>
          <w:rFonts w:ascii="Times New Roman"/>
          <w:b w:val="false"/>
          <w:i w:val="false"/>
          <w:color w:val="000000"/>
          <w:sz w:val="28"/>
        </w:rPr>
        <w:t>
      Қамаудағы __________________________________________ № ____ камерадан</w:t>
      </w:r>
    </w:p>
    <w:p>
      <w:pPr>
        <w:spacing w:after="0"/>
        <w:ind w:left="0"/>
        <w:jc w:val="both"/>
      </w:pPr>
      <w:r>
        <w:rPr>
          <w:rFonts w:ascii="Times New Roman"/>
          <w:b w:val="false"/>
          <w:i w:val="false"/>
          <w:color w:val="000000"/>
          <w:sz w:val="28"/>
        </w:rPr>
        <w:t>
      "__" сағ. "__" минутта қабылдадым.</w:t>
      </w:r>
    </w:p>
    <w:p>
      <w:pPr>
        <w:spacing w:after="0"/>
        <w:ind w:left="0"/>
        <w:jc w:val="both"/>
      </w:pPr>
      <w:r>
        <w:rPr>
          <w:rFonts w:ascii="Times New Roman"/>
          <w:b w:val="false"/>
          <w:i w:val="false"/>
          <w:color w:val="000000"/>
          <w:sz w:val="28"/>
        </w:rPr>
        <w:t>
      Бақылаушыдан күдіктілер мен айыпталушыларды қабылданған адамның қолы.</w:t>
      </w:r>
    </w:p>
    <w:p>
      <w:pPr>
        <w:spacing w:after="0"/>
        <w:ind w:left="0"/>
        <w:jc w:val="both"/>
      </w:pPr>
      <w:r>
        <w:rPr>
          <w:rFonts w:ascii="Times New Roman"/>
          <w:b w:val="false"/>
          <w:i w:val="false"/>
          <w:color w:val="000000"/>
          <w:sz w:val="28"/>
        </w:rPr>
        <w:t>
      Камераға "__" сағ. "__" минутта қабылдадым.</w:t>
      </w:r>
    </w:p>
    <w:p>
      <w:pPr>
        <w:spacing w:after="0"/>
        <w:ind w:left="0"/>
        <w:jc w:val="both"/>
      </w:pPr>
      <w:r>
        <w:rPr>
          <w:rFonts w:ascii="Times New Roman"/>
          <w:b w:val="false"/>
          <w:i w:val="false"/>
          <w:color w:val="000000"/>
          <w:sz w:val="28"/>
        </w:rPr>
        <w:t>
      Қамаудағыны қабылдап алғаны туралы бақылаушының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(алдыңғы жағы)                      (екінші жағы)</w:t>
      </w:r>
    </w:p>
    <w:p>
      <w:pPr>
        <w:spacing w:after="0"/>
        <w:ind w:left="0"/>
        <w:jc w:val="both"/>
      </w:pPr>
      <w:r>
        <w:rPr>
          <w:rFonts w:ascii="Times New Roman"/>
          <w:b w:val="false"/>
          <w:i w:val="false"/>
          <w:color w:val="000000"/>
          <w:sz w:val="28"/>
        </w:rPr>
        <w:t>
      Шақырту талоны № ______________    Қамаудағы ________________________</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 ____ корпус бойынша жетекші      № камерадан ______________________</w:t>
      </w:r>
    </w:p>
    <w:p>
      <w:pPr>
        <w:spacing w:after="0"/>
        <w:ind w:left="0"/>
        <w:jc w:val="both"/>
      </w:pPr>
      <w:r>
        <w:rPr>
          <w:rFonts w:ascii="Times New Roman"/>
          <w:b w:val="false"/>
          <w:i w:val="false"/>
          <w:color w:val="000000"/>
          <w:sz w:val="28"/>
        </w:rPr>
        <w:t>
                                         "___" сағ."___" минутта қабылдадым</w:t>
      </w:r>
    </w:p>
    <w:p>
      <w:pPr>
        <w:spacing w:after="0"/>
        <w:ind w:left="0"/>
        <w:jc w:val="both"/>
      </w:pPr>
      <w:r>
        <w:rPr>
          <w:rFonts w:ascii="Times New Roman"/>
          <w:b w:val="false"/>
          <w:i w:val="false"/>
          <w:color w:val="000000"/>
          <w:sz w:val="28"/>
        </w:rPr>
        <w:t>
      № ___ кабинетке жауап алу үшін     20__ жылғы "___" _________________</w:t>
      </w:r>
    </w:p>
    <w:p>
      <w:pPr>
        <w:spacing w:after="0"/>
        <w:ind w:left="0"/>
        <w:jc w:val="both"/>
      </w:pPr>
      <w:r>
        <w:rPr>
          <w:rFonts w:ascii="Times New Roman"/>
          <w:b w:val="false"/>
          <w:i w:val="false"/>
          <w:color w:val="000000"/>
          <w:sz w:val="28"/>
        </w:rPr>
        <w:t>
      (қорғаушымен кездесу)              Жауап алуға апару үшін(қорғаушы-</w:t>
      </w:r>
    </w:p>
    <w:p>
      <w:pPr>
        <w:spacing w:after="0"/>
        <w:ind w:left="0"/>
        <w:jc w:val="both"/>
      </w:pPr>
      <w:r>
        <w:rPr>
          <w:rFonts w:ascii="Times New Roman"/>
          <w:b w:val="false"/>
          <w:i w:val="false"/>
          <w:color w:val="000000"/>
          <w:sz w:val="28"/>
        </w:rPr>
        <w:t>
      №__ камерада ұсталынатын           мен кездесу) күзет бекетіндегі</w:t>
      </w:r>
    </w:p>
    <w:p>
      <w:pPr>
        <w:spacing w:after="0"/>
        <w:ind w:left="0"/>
        <w:jc w:val="both"/>
      </w:pPr>
      <w:r>
        <w:rPr>
          <w:rFonts w:ascii="Times New Roman"/>
          <w:b w:val="false"/>
          <w:i w:val="false"/>
          <w:color w:val="000000"/>
          <w:sz w:val="28"/>
        </w:rPr>
        <w:t>
      қамаудағы _____________________    бақылаушыдан қабылдап алған</w:t>
      </w:r>
    </w:p>
    <w:p>
      <w:pPr>
        <w:spacing w:after="0"/>
        <w:ind w:left="0"/>
        <w:jc w:val="both"/>
      </w:pPr>
      <w:r>
        <w:rPr>
          <w:rFonts w:ascii="Times New Roman"/>
          <w:b w:val="false"/>
          <w:i w:val="false"/>
          <w:color w:val="000000"/>
          <w:sz w:val="28"/>
        </w:rPr>
        <w:t>
                    (аты-жөні,           адамның қолы</w:t>
      </w:r>
    </w:p>
    <w:p>
      <w:pPr>
        <w:spacing w:after="0"/>
        <w:ind w:left="0"/>
        <w:jc w:val="both"/>
      </w:pPr>
      <w:r>
        <w:rPr>
          <w:rFonts w:ascii="Times New Roman"/>
          <w:b w:val="false"/>
          <w:i w:val="false"/>
          <w:color w:val="000000"/>
          <w:sz w:val="28"/>
        </w:rPr>
        <w:t>
      _______________________________    __________________________________</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_______________________ беріңіз</w:t>
      </w:r>
    </w:p>
    <w:p>
      <w:pPr>
        <w:spacing w:after="0"/>
        <w:ind w:left="0"/>
        <w:jc w:val="both"/>
      </w:pPr>
      <w:r>
        <w:rPr>
          <w:rFonts w:ascii="Times New Roman"/>
          <w:b w:val="false"/>
          <w:i w:val="false"/>
          <w:color w:val="000000"/>
          <w:sz w:val="28"/>
        </w:rPr>
        <w:t>
                                         Жауап алу аяқталған соң (қорғаушы-</w:t>
      </w:r>
    </w:p>
    <w:p>
      <w:pPr>
        <w:spacing w:after="0"/>
        <w:ind w:left="0"/>
        <w:jc w:val="both"/>
      </w:pPr>
      <w:r>
        <w:rPr>
          <w:rFonts w:ascii="Times New Roman"/>
          <w:b w:val="false"/>
          <w:i w:val="false"/>
          <w:color w:val="000000"/>
          <w:sz w:val="28"/>
        </w:rPr>
        <w:t>
                                         мен кездесу) қамаудағы ___________</w:t>
      </w:r>
    </w:p>
    <w:p>
      <w:pPr>
        <w:spacing w:after="0"/>
        <w:ind w:left="0"/>
        <w:jc w:val="both"/>
      </w:pPr>
      <w:r>
        <w:rPr>
          <w:rFonts w:ascii="Times New Roman"/>
          <w:b w:val="false"/>
          <w:i w:val="false"/>
          <w:color w:val="000000"/>
          <w:sz w:val="28"/>
        </w:rPr>
        <w:t>
      Тергеу мекемесі бастығының         _________________________ камераға</w:t>
      </w:r>
    </w:p>
    <w:p>
      <w:pPr>
        <w:spacing w:after="0"/>
        <w:ind w:left="0"/>
        <w:jc w:val="both"/>
      </w:pPr>
      <w:r>
        <w:rPr>
          <w:rFonts w:ascii="Times New Roman"/>
          <w:b w:val="false"/>
          <w:i w:val="false"/>
          <w:color w:val="000000"/>
          <w:sz w:val="28"/>
        </w:rPr>
        <w:t>
      кезекші көмекшісі                  "__" сағ. "__" мин. қабылданды</w:t>
      </w:r>
    </w:p>
    <w:p>
      <w:pPr>
        <w:spacing w:after="0"/>
        <w:ind w:left="0"/>
        <w:jc w:val="both"/>
      </w:pPr>
      <w:r>
        <w:rPr>
          <w:rFonts w:ascii="Times New Roman"/>
          <w:b w:val="false"/>
          <w:i w:val="false"/>
          <w:color w:val="000000"/>
          <w:sz w:val="28"/>
        </w:rPr>
        <w:t>
      ______________________________     __________________________________</w:t>
      </w:r>
    </w:p>
    <w:p>
      <w:pPr>
        <w:spacing w:after="0"/>
        <w:ind w:left="0"/>
        <w:jc w:val="both"/>
      </w:pPr>
      <w:r>
        <w:rPr>
          <w:rFonts w:ascii="Times New Roman"/>
          <w:b w:val="false"/>
          <w:i w:val="false"/>
          <w:color w:val="000000"/>
          <w:sz w:val="28"/>
        </w:rPr>
        <w:t>
      (қолы)                   20__ жылғы "___" _________________</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Қамаудағыны қабылдап алушының</w:t>
      </w:r>
    </w:p>
    <w:p>
      <w:pPr>
        <w:spacing w:after="0"/>
        <w:ind w:left="0"/>
        <w:jc w:val="both"/>
      </w:pPr>
      <w:r>
        <w:rPr>
          <w:rFonts w:ascii="Times New Roman"/>
          <w:b w:val="false"/>
          <w:i w:val="false"/>
          <w:color w:val="000000"/>
          <w:sz w:val="28"/>
        </w:rPr>
        <w:t>
      Қолы 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(Көлемі 10х14см)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нысаны</w:t>
      </w:r>
    </w:p>
    <w:bookmarkStart w:name="z2415" w:id="849"/>
    <w:p>
      <w:pPr>
        <w:spacing w:after="0"/>
        <w:ind w:left="0"/>
        <w:jc w:val="left"/>
      </w:pPr>
      <w:r>
        <w:rPr>
          <w:rFonts w:ascii="Times New Roman"/>
          <w:b/>
          <w:i w:val="false"/>
          <w:color w:val="000000"/>
        </w:rPr>
        <w:t xml:space="preserve"> Күдіктіні, айыпталушыны жеке тінтудің хаттамасы</w:t>
      </w:r>
    </w:p>
    <w:bookmarkEnd w:id="849"/>
    <w:p>
      <w:pPr>
        <w:spacing w:after="0"/>
        <w:ind w:left="0"/>
        <w:jc w:val="both"/>
      </w:pPr>
      <w:r>
        <w:rPr>
          <w:rFonts w:ascii="Times New Roman"/>
          <w:b w:val="false"/>
          <w:i w:val="false"/>
          <w:color w:val="000000"/>
          <w:sz w:val="28"/>
        </w:rPr>
        <w:t>
      "___" _______ 20__ жылғы № __ тергеу изоляторына</w:t>
      </w:r>
    </w:p>
    <w:p>
      <w:pPr>
        <w:spacing w:after="0"/>
        <w:ind w:left="0"/>
        <w:jc w:val="both"/>
      </w:pPr>
      <w:r>
        <w:rPr>
          <w:rFonts w:ascii="Times New Roman"/>
          <w:b w:val="false"/>
          <w:i w:val="false"/>
          <w:color w:val="000000"/>
          <w:sz w:val="28"/>
        </w:rPr>
        <w:t>
      жеткізілуші 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________________ жылы туған</w:t>
      </w:r>
    </w:p>
    <w:p>
      <w:pPr>
        <w:spacing w:after="0"/>
        <w:ind w:left="0"/>
        <w:jc w:val="both"/>
      </w:pPr>
      <w:r>
        <w:rPr>
          <w:rFonts w:ascii="Times New Roman"/>
          <w:b w:val="false"/>
          <w:i w:val="false"/>
          <w:color w:val="000000"/>
          <w:sz w:val="28"/>
        </w:rPr>
        <w:t>
      Тінту кезінде барлық жеке заттары қаралды. Мына заттар алынды: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Тінту бойынша өтініштер мен наразылықтар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келіп түссе оның мәнін қысқаша мазмұндап, ал егер келіп түспесе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"Келіп түскен жоқ" деп көрсету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Тінту кезінде алынған заттар хаттамаға толықтай енгізілді. Жазбаның</w:t>
      </w:r>
    </w:p>
    <w:p>
      <w:pPr>
        <w:spacing w:after="0"/>
        <w:ind w:left="0"/>
        <w:jc w:val="both"/>
      </w:pPr>
      <w:r>
        <w:rPr>
          <w:rFonts w:ascii="Times New Roman"/>
          <w:b w:val="false"/>
          <w:i w:val="false"/>
          <w:color w:val="000000"/>
          <w:sz w:val="28"/>
        </w:rPr>
        <w:t>
      дұрыстығын растаймын ________________________________________________</w:t>
      </w:r>
    </w:p>
    <w:p>
      <w:pPr>
        <w:spacing w:after="0"/>
        <w:ind w:left="0"/>
        <w:jc w:val="both"/>
      </w:pPr>
      <w:r>
        <w:rPr>
          <w:rFonts w:ascii="Times New Roman"/>
          <w:b w:val="false"/>
          <w:i w:val="false"/>
          <w:color w:val="000000"/>
          <w:sz w:val="28"/>
        </w:rPr>
        <w:t>
      (қамаудағы адамның қолы)</w:t>
      </w:r>
    </w:p>
    <w:p>
      <w:pPr>
        <w:spacing w:after="0"/>
        <w:ind w:left="0"/>
        <w:jc w:val="both"/>
      </w:pPr>
      <w:r>
        <w:rPr>
          <w:rFonts w:ascii="Times New Roman"/>
          <w:b w:val="false"/>
          <w:i w:val="false"/>
          <w:color w:val="000000"/>
          <w:sz w:val="28"/>
        </w:rPr>
        <w:t>
      Тінтуді жүргізді: ___________________________________________________</w:t>
      </w:r>
    </w:p>
    <w:p>
      <w:pPr>
        <w:spacing w:after="0"/>
        <w:ind w:left="0"/>
        <w:jc w:val="both"/>
      </w:pPr>
      <w:r>
        <w:rPr>
          <w:rFonts w:ascii="Times New Roman"/>
          <w:b w:val="false"/>
          <w:i w:val="false"/>
          <w:color w:val="000000"/>
          <w:sz w:val="28"/>
        </w:rPr>
        <w:t>
                       (тінту жүргізген адамдардың лауазымы, аты-жөні,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 жылғы "___" 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(тінтуді жүргізген адамдардың қолы)</w:t>
      </w:r>
    </w:p>
    <w:p>
      <w:pPr>
        <w:spacing w:after="0"/>
        <w:ind w:left="0"/>
        <w:jc w:val="both"/>
      </w:pPr>
      <w:r>
        <w:rPr>
          <w:rFonts w:ascii="Times New Roman"/>
          <w:b w:val="false"/>
          <w:i w:val="false"/>
          <w:color w:val="000000"/>
          <w:sz w:val="28"/>
        </w:rPr>
        <w:t>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нысаны</w:t>
      </w:r>
    </w:p>
    <w:bookmarkStart w:name="z2417" w:id="850"/>
    <w:p>
      <w:pPr>
        <w:spacing w:after="0"/>
        <w:ind w:left="0"/>
        <w:jc w:val="left"/>
      </w:pPr>
      <w:r>
        <w:rPr>
          <w:rFonts w:ascii="Times New Roman"/>
          <w:b/>
          <w:i w:val="false"/>
          <w:color w:val="000000"/>
        </w:rPr>
        <w:t xml:space="preserve"> № ___ анықтама карточкасы</w:t>
      </w:r>
    </w:p>
    <w:bookmarkEnd w:id="850"/>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әкесінің аты ________________________________________________</w:t>
      </w:r>
    </w:p>
    <w:p>
      <w:pPr>
        <w:spacing w:after="0"/>
        <w:ind w:left="0"/>
        <w:jc w:val="both"/>
      </w:pPr>
      <w:r>
        <w:rPr>
          <w:rFonts w:ascii="Times New Roman"/>
          <w:b w:val="false"/>
          <w:i w:val="false"/>
          <w:color w:val="000000"/>
          <w:sz w:val="28"/>
        </w:rPr>
        <w:t>
      3. Туған жылы _______ 4. №___ камераға орналастырылды _______________</w:t>
      </w:r>
    </w:p>
    <w:p>
      <w:pPr>
        <w:spacing w:after="0"/>
        <w:ind w:left="0"/>
        <w:jc w:val="both"/>
      </w:pPr>
      <w:r>
        <w:rPr>
          <w:rFonts w:ascii="Times New Roman"/>
          <w:b w:val="false"/>
          <w:i w:val="false"/>
          <w:color w:val="000000"/>
          <w:sz w:val="28"/>
        </w:rPr>
        <w:t>
      № _____ корпус "___" _____________ 20___ жыл</w:t>
      </w:r>
    </w:p>
    <w:p>
      <w:pPr>
        <w:spacing w:after="0"/>
        <w:ind w:left="0"/>
        <w:jc w:val="both"/>
      </w:pPr>
      <w:r>
        <w:rPr>
          <w:rFonts w:ascii="Times New Roman"/>
          <w:b w:val="false"/>
          <w:i w:val="false"/>
          <w:color w:val="000000"/>
          <w:sz w:val="28"/>
        </w:rPr>
        <w:t>
      Тергеу изоляторы бастығының кезекші көмекшісі _______________________</w:t>
      </w:r>
    </w:p>
    <w:p>
      <w:pPr>
        <w:spacing w:after="0"/>
        <w:ind w:left="0"/>
        <w:jc w:val="both"/>
      </w:pPr>
      <w:r>
        <w:rPr>
          <w:rFonts w:ascii="Times New Roman"/>
          <w:b w:val="false"/>
          <w:i w:val="false"/>
          <w:color w:val="000000"/>
          <w:sz w:val="28"/>
        </w:rPr>
        <w:t>
      Кетуге ауыстырылғаны туралы белгілер</w:t>
      </w:r>
    </w:p>
    <w:p>
      <w:pPr>
        <w:spacing w:after="0"/>
        <w:ind w:left="0"/>
        <w:jc w:val="both"/>
      </w:pPr>
      <w:r>
        <w:rPr>
          <w:rFonts w:ascii="Times New Roman"/>
          <w:b w:val="false"/>
          <w:i w:val="false"/>
          <w:color w:val="000000"/>
          <w:sz w:val="28"/>
        </w:rPr>
        <w:t>
      а) Тергеу изоляторындағы қозғалыстар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камераның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корпустың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Кетуі</w:t>
      </w:r>
    </w:p>
    <w:p>
      <w:pPr>
        <w:spacing w:after="0"/>
        <w:ind w:left="0"/>
        <w:jc w:val="both"/>
      </w:pPr>
      <w:r>
        <w:rPr>
          <w:rFonts w:ascii="Times New Roman"/>
          <w:b w:val="false"/>
          <w:i w:val="false"/>
          <w:color w:val="000000"/>
          <w:sz w:val="28"/>
        </w:rPr>
        <w:t>
      тергеу изоляторынан 20__ жылғы "___" _______ ________________________</w:t>
      </w:r>
    </w:p>
    <w:p>
      <w:pPr>
        <w:spacing w:after="0"/>
        <w:ind w:left="0"/>
        <w:jc w:val="both"/>
      </w:pPr>
      <w:r>
        <w:rPr>
          <w:rFonts w:ascii="Times New Roman"/>
          <w:b w:val="false"/>
          <w:i w:val="false"/>
          <w:color w:val="000000"/>
          <w:sz w:val="28"/>
        </w:rPr>
        <w:t>
      ___________ кетті                                    (қайда)</w:t>
      </w:r>
    </w:p>
    <w:p>
      <w:pPr>
        <w:spacing w:after="0"/>
        <w:ind w:left="0"/>
        <w:jc w:val="both"/>
      </w:pPr>
      <w:r>
        <w:rPr>
          <w:rFonts w:ascii="Times New Roman"/>
          <w:b w:val="false"/>
          <w:i w:val="false"/>
          <w:color w:val="000000"/>
          <w:sz w:val="28"/>
        </w:rPr>
        <w:t>
      Тергеу изоляторының қабылдау бөлмесінің қызметкері __________________</w:t>
      </w:r>
    </w:p>
    <w:p>
      <w:pPr>
        <w:spacing w:after="0"/>
        <w:ind w:left="0"/>
        <w:jc w:val="both"/>
      </w:pPr>
      <w:r>
        <w:rPr>
          <w:rFonts w:ascii="Times New Roman"/>
          <w:b w:val="false"/>
          <w:i w:val="false"/>
          <w:color w:val="000000"/>
          <w:sz w:val="28"/>
        </w:rPr>
        <w:t>
      Сәлемдемелер мен кездесулер туралы белгілер</w:t>
      </w:r>
    </w:p>
    <w:p>
      <w:pPr>
        <w:spacing w:after="0"/>
        <w:ind w:left="0"/>
        <w:jc w:val="both"/>
      </w:pPr>
      <w:r>
        <w:rPr>
          <w:rFonts w:ascii="Times New Roman"/>
          <w:b w:val="false"/>
          <w:i w:val="false"/>
          <w:color w:val="000000"/>
          <w:sz w:val="28"/>
        </w:rPr>
        <w:t>
      1. Сәлемдемелер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Кездесулер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нысаны</w:t>
      </w:r>
    </w:p>
    <w:bookmarkStart w:name="z2419" w:id="851"/>
    <w:p>
      <w:pPr>
        <w:spacing w:after="0"/>
        <w:ind w:left="0"/>
        <w:jc w:val="left"/>
      </w:pPr>
      <w:r>
        <w:rPr>
          <w:rFonts w:ascii="Times New Roman"/>
          <w:b/>
          <w:i w:val="false"/>
          <w:color w:val="000000"/>
        </w:rPr>
        <w:t xml:space="preserve"> Тексеру анықтамасы</w:t>
      </w:r>
    </w:p>
    <w:bookmarkEnd w:id="851"/>
    <w:p>
      <w:pPr>
        <w:spacing w:after="0"/>
        <w:ind w:left="0"/>
        <w:jc w:val="both"/>
      </w:pPr>
      <w:r>
        <w:rPr>
          <w:rFonts w:ascii="Times New Roman"/>
          <w:b w:val="false"/>
          <w:i w:val="false"/>
          <w:color w:val="000000"/>
          <w:sz w:val="28"/>
        </w:rPr>
        <w:t>
      (алдыңғы беті)</w:t>
      </w:r>
    </w:p>
    <w:p>
      <w:pPr>
        <w:spacing w:after="0"/>
        <w:ind w:left="0"/>
        <w:jc w:val="both"/>
      </w:pPr>
      <w:r>
        <w:rPr>
          <w:rFonts w:ascii="Times New Roman"/>
          <w:b w:val="false"/>
          <w:i w:val="false"/>
          <w:color w:val="000000"/>
          <w:sz w:val="28"/>
        </w:rPr>
        <w:t>
      № ___ корпустық бөлімше ______________</w:t>
      </w:r>
    </w:p>
    <w:p>
      <w:pPr>
        <w:spacing w:after="0"/>
        <w:ind w:left="0"/>
        <w:jc w:val="both"/>
      </w:pPr>
      <w:r>
        <w:rPr>
          <w:rFonts w:ascii="Times New Roman"/>
          <w:b w:val="false"/>
          <w:i w:val="false"/>
          <w:color w:val="000000"/>
          <w:sz w:val="28"/>
        </w:rPr>
        <w:t>
      20__ жылғы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701"/>
        <w:gridCol w:w="1046"/>
        <w:gridCol w:w="1701"/>
        <w:gridCol w:w="1701"/>
        <w:gridCol w:w="1046"/>
        <w:gridCol w:w="1702"/>
        <w:gridCol w:w="170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Күдіктілердің, айыпталушылардың құрамы туралы анықтама</w:t>
      </w:r>
    </w:p>
    <w:p>
      <w:pPr>
        <w:spacing w:after="0"/>
        <w:ind w:left="0"/>
        <w:jc w:val="both"/>
      </w:pPr>
      <w:r>
        <w:rPr>
          <w:rFonts w:ascii="Times New Roman"/>
          <w:b w:val="false"/>
          <w:i w:val="false"/>
          <w:color w:val="000000"/>
          <w:sz w:val="28"/>
        </w:rPr>
        <w:t>
      Жалпы саны корпуста          ________________ адам</w:t>
      </w:r>
    </w:p>
    <w:p>
      <w:pPr>
        <w:spacing w:after="0"/>
        <w:ind w:left="0"/>
        <w:jc w:val="both"/>
      </w:pPr>
      <w:r>
        <w:rPr>
          <w:rFonts w:ascii="Times New Roman"/>
          <w:b w:val="false"/>
          <w:i w:val="false"/>
          <w:color w:val="000000"/>
          <w:sz w:val="28"/>
        </w:rPr>
        <w:t>
      а) ерлер                     ________________ адам</w:t>
      </w:r>
    </w:p>
    <w:p>
      <w:pPr>
        <w:spacing w:after="0"/>
        <w:ind w:left="0"/>
        <w:jc w:val="both"/>
      </w:pPr>
      <w:r>
        <w:rPr>
          <w:rFonts w:ascii="Times New Roman"/>
          <w:b w:val="false"/>
          <w:i w:val="false"/>
          <w:color w:val="000000"/>
          <w:sz w:val="28"/>
        </w:rPr>
        <w:t>
      б) әйелдер                   ________________ адам</w:t>
      </w:r>
    </w:p>
    <w:p>
      <w:pPr>
        <w:spacing w:after="0"/>
        <w:ind w:left="0"/>
        <w:jc w:val="both"/>
      </w:pPr>
      <w:r>
        <w:rPr>
          <w:rFonts w:ascii="Times New Roman"/>
          <w:b w:val="false"/>
          <w:i w:val="false"/>
          <w:color w:val="000000"/>
          <w:sz w:val="28"/>
        </w:rPr>
        <w:t>
      в) кәмелетке толмағандар     ________________ адам</w:t>
      </w:r>
    </w:p>
    <w:p>
      <w:pPr>
        <w:spacing w:after="0"/>
        <w:ind w:left="0"/>
        <w:jc w:val="both"/>
      </w:pPr>
      <w:r>
        <w:rPr>
          <w:rFonts w:ascii="Times New Roman"/>
          <w:b w:val="false"/>
          <w:i w:val="false"/>
          <w:color w:val="000000"/>
          <w:sz w:val="28"/>
        </w:rPr>
        <w:t>
      г) аурулар                   ________________ адам</w:t>
      </w:r>
    </w:p>
    <w:p>
      <w:pPr>
        <w:spacing w:after="0"/>
        <w:ind w:left="0"/>
        <w:jc w:val="both"/>
      </w:pPr>
      <w:r>
        <w:rPr>
          <w:rFonts w:ascii="Times New Roman"/>
          <w:b w:val="false"/>
          <w:i w:val="false"/>
          <w:color w:val="000000"/>
          <w:sz w:val="28"/>
        </w:rPr>
        <w:t>
      д) карцерлерде</w:t>
      </w:r>
    </w:p>
    <w:p>
      <w:pPr>
        <w:spacing w:after="0"/>
        <w:ind w:left="0"/>
        <w:jc w:val="both"/>
      </w:pPr>
      <w:r>
        <w:rPr>
          <w:rFonts w:ascii="Times New Roman"/>
          <w:b w:val="false"/>
          <w:i w:val="false"/>
          <w:color w:val="000000"/>
          <w:sz w:val="28"/>
        </w:rPr>
        <w:t>
      (жеке камерада)           ________________ адам</w:t>
      </w:r>
    </w:p>
    <w:p>
      <w:pPr>
        <w:spacing w:after="0"/>
        <w:ind w:left="0"/>
        <w:jc w:val="both"/>
      </w:pPr>
      <w:r>
        <w:rPr>
          <w:rFonts w:ascii="Times New Roman"/>
          <w:b w:val="false"/>
          <w:i w:val="false"/>
          <w:color w:val="000000"/>
          <w:sz w:val="28"/>
        </w:rPr>
        <w:t>
      ________________ адамды тамақтандыру</w:t>
      </w:r>
    </w:p>
    <w:p>
      <w:pPr>
        <w:spacing w:after="0"/>
        <w:ind w:left="0"/>
        <w:jc w:val="both"/>
      </w:pPr>
      <w:r>
        <w:rPr>
          <w:rFonts w:ascii="Times New Roman"/>
          <w:b w:val="false"/>
          <w:i w:val="false"/>
          <w:color w:val="000000"/>
          <w:sz w:val="28"/>
        </w:rPr>
        <w:t>
      е) аштық жариялағандар       ________________ адам</w:t>
      </w:r>
    </w:p>
    <w:p>
      <w:pPr>
        <w:spacing w:after="0"/>
        <w:ind w:left="0"/>
        <w:jc w:val="both"/>
      </w:pPr>
      <w:r>
        <w:rPr>
          <w:rFonts w:ascii="Times New Roman"/>
          <w:b w:val="false"/>
          <w:i w:val="false"/>
          <w:color w:val="000000"/>
          <w:sz w:val="28"/>
        </w:rPr>
        <w:t>
      ж) ерекше бақылаудағылар     ________________ адам</w:t>
      </w:r>
    </w:p>
    <w:p>
      <w:pPr>
        <w:spacing w:after="0"/>
        <w:ind w:left="0"/>
        <w:jc w:val="both"/>
      </w:pPr>
      <w:r>
        <w:rPr>
          <w:rFonts w:ascii="Times New Roman"/>
          <w:b w:val="false"/>
          <w:i w:val="false"/>
          <w:color w:val="000000"/>
          <w:sz w:val="28"/>
        </w:rPr>
        <w:t>
      з) аса қауіпті қылмысы үшін</w:t>
      </w:r>
    </w:p>
    <w:p>
      <w:pPr>
        <w:spacing w:after="0"/>
        <w:ind w:left="0"/>
        <w:jc w:val="both"/>
      </w:pPr>
      <w:r>
        <w:rPr>
          <w:rFonts w:ascii="Times New Roman"/>
          <w:b w:val="false"/>
          <w:i w:val="false"/>
          <w:color w:val="000000"/>
          <w:sz w:val="28"/>
        </w:rPr>
        <w:t>
        сотталғандар              ________________ адам</w:t>
      </w:r>
    </w:p>
    <w:p>
      <w:pPr>
        <w:spacing w:after="0"/>
        <w:ind w:left="0"/>
        <w:jc w:val="both"/>
      </w:pPr>
      <w:r>
        <w:rPr>
          <w:rFonts w:ascii="Times New Roman"/>
          <w:b w:val="false"/>
          <w:i w:val="false"/>
          <w:color w:val="000000"/>
          <w:sz w:val="28"/>
        </w:rPr>
        <w:t>
      Тапсырдым:                             Қабылдадым:</w:t>
      </w:r>
    </w:p>
    <w:p>
      <w:pPr>
        <w:spacing w:after="0"/>
        <w:ind w:left="0"/>
        <w:jc w:val="both"/>
      </w:pPr>
      <w:r>
        <w:rPr>
          <w:rFonts w:ascii="Times New Roman"/>
          <w:b w:val="false"/>
          <w:i w:val="false"/>
          <w:color w:val="000000"/>
          <w:sz w:val="28"/>
        </w:rPr>
        <w:t>
      корпустық бөлімшенің жетекшісі         корпустық бөлімшенің жетекшісі</w:t>
      </w:r>
    </w:p>
    <w:p>
      <w:pPr>
        <w:spacing w:after="0"/>
        <w:ind w:left="0"/>
        <w:jc w:val="both"/>
      </w:pPr>
      <w:r>
        <w:rPr>
          <w:rFonts w:ascii="Times New Roman"/>
          <w:b w:val="false"/>
          <w:i w:val="false"/>
          <w:color w:val="000000"/>
          <w:sz w:val="28"/>
        </w:rPr>
        <w:t>
      _____________________________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(алдыңғы жағы)                        (келесі жағы)</w:t>
      </w:r>
    </w:p>
    <w:p>
      <w:pPr>
        <w:spacing w:after="0"/>
        <w:ind w:left="0"/>
        <w:jc w:val="both"/>
      </w:pPr>
      <w:r>
        <w:rPr>
          <w:rFonts w:ascii="Times New Roman"/>
          <w:b w:val="false"/>
          <w:i w:val="false"/>
          <w:color w:val="000000"/>
          <w:sz w:val="28"/>
        </w:rPr>
        <w:t>
      Шақыртуға талаптар                    Тергеудің уақыты туралы мәлімет</w:t>
      </w:r>
    </w:p>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 ______ кабинет                      20__ жылғы "__" _______________</w:t>
      </w:r>
    </w:p>
    <w:p>
      <w:pPr>
        <w:spacing w:after="0"/>
        <w:ind w:left="0"/>
        <w:jc w:val="both"/>
      </w:pPr>
      <w:r>
        <w:rPr>
          <w:rFonts w:ascii="Times New Roman"/>
          <w:b w:val="false"/>
          <w:i w:val="false"/>
          <w:color w:val="000000"/>
          <w:sz w:val="28"/>
        </w:rPr>
        <w:t>
      Тергеу, кездесу үшін (қажет</w:t>
      </w:r>
    </w:p>
    <w:p>
      <w:pPr>
        <w:spacing w:after="0"/>
        <w:ind w:left="0"/>
        <w:jc w:val="both"/>
      </w:pPr>
      <w:r>
        <w:rPr>
          <w:rFonts w:ascii="Times New Roman"/>
          <w:b w:val="false"/>
          <w:i w:val="false"/>
          <w:color w:val="000000"/>
          <w:sz w:val="28"/>
        </w:rPr>
        <w:t>
      емесін сызып тастаңыз)                "__" сағ. "__" мин. басталды</w:t>
      </w:r>
    </w:p>
    <w:p>
      <w:pPr>
        <w:spacing w:after="0"/>
        <w:ind w:left="0"/>
        <w:jc w:val="both"/>
      </w:pPr>
      <w:r>
        <w:rPr>
          <w:rFonts w:ascii="Times New Roman"/>
          <w:b w:val="false"/>
          <w:i w:val="false"/>
          <w:color w:val="000000"/>
          <w:sz w:val="28"/>
        </w:rPr>
        <w:t>
                                            20__ жылы " __" _______________</w:t>
      </w:r>
    </w:p>
    <w:p>
      <w:pPr>
        <w:spacing w:after="0"/>
        <w:ind w:left="0"/>
        <w:jc w:val="both"/>
      </w:pPr>
      <w:r>
        <w:rPr>
          <w:rFonts w:ascii="Times New Roman"/>
          <w:b w:val="false"/>
          <w:i w:val="false"/>
          <w:color w:val="000000"/>
          <w:sz w:val="28"/>
        </w:rPr>
        <w:t>
      сезікті, айыпталушыны                 "__" сағ. "__" мин. аяқталды</w:t>
      </w:r>
    </w:p>
    <w:p>
      <w:pPr>
        <w:spacing w:after="0"/>
        <w:ind w:left="0"/>
        <w:jc w:val="both"/>
      </w:pPr>
      <w:r>
        <w:rPr>
          <w:rFonts w:ascii="Times New Roman"/>
          <w:b w:val="false"/>
          <w:i w:val="false"/>
          <w:color w:val="000000"/>
          <w:sz w:val="28"/>
        </w:rPr>
        <w:t>
      шақыртуыңызды сұраймын                Тергеудің ұзақтығы</w:t>
      </w:r>
    </w:p>
    <w:p>
      <w:pPr>
        <w:spacing w:after="0"/>
        <w:ind w:left="0"/>
        <w:jc w:val="both"/>
      </w:pPr>
      <w:r>
        <w:rPr>
          <w:rFonts w:ascii="Times New Roman"/>
          <w:b w:val="false"/>
          <w:i w:val="false"/>
          <w:color w:val="000000"/>
          <w:sz w:val="28"/>
        </w:rPr>
        <w:t>
      _____________________________         "__" сағ. "__" мин.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_____________________________         _______________________________</w:t>
      </w:r>
    </w:p>
    <w:p>
      <w:pPr>
        <w:spacing w:after="0"/>
        <w:ind w:left="0"/>
        <w:jc w:val="both"/>
      </w:pPr>
      <w:r>
        <w:rPr>
          <w:rFonts w:ascii="Times New Roman"/>
          <w:b w:val="false"/>
          <w:i w:val="false"/>
          <w:color w:val="000000"/>
          <w:sz w:val="28"/>
        </w:rPr>
        <w:t>
      _____________________________         (тергеу жүргізген адамның қолы)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Кім шақыртты 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(тегі, куәліктің №)</w:t>
      </w:r>
    </w:p>
    <w:p>
      <w:pPr>
        <w:spacing w:after="0"/>
        <w:ind w:left="0"/>
        <w:jc w:val="both"/>
      </w:pPr>
      <w:r>
        <w:rPr>
          <w:rFonts w:ascii="Times New Roman"/>
          <w:b w:val="false"/>
          <w:i w:val="false"/>
          <w:color w:val="000000"/>
          <w:sz w:val="28"/>
        </w:rPr>
        <w:t>
      № __ тергеу жүргізуге, кездесу құқына</w:t>
      </w:r>
    </w:p>
    <w:p>
      <w:pPr>
        <w:spacing w:after="0"/>
        <w:ind w:left="0"/>
        <w:jc w:val="both"/>
      </w:pPr>
      <w:r>
        <w:rPr>
          <w:rFonts w:ascii="Times New Roman"/>
          <w:b w:val="false"/>
          <w:i w:val="false"/>
          <w:color w:val="000000"/>
          <w:sz w:val="28"/>
        </w:rPr>
        <w:t>
      20__ жылғы "__" ________</w:t>
      </w:r>
    </w:p>
    <w:p>
      <w:pPr>
        <w:spacing w:after="0"/>
        <w:ind w:left="0"/>
        <w:jc w:val="both"/>
      </w:pPr>
      <w:r>
        <w:rPr>
          <w:rFonts w:ascii="Times New Roman"/>
          <w:b w:val="false"/>
          <w:i w:val="false"/>
          <w:color w:val="000000"/>
          <w:sz w:val="28"/>
        </w:rPr>
        <w:t>
      ______________ берілген қатынасты</w:t>
      </w:r>
    </w:p>
    <w:p>
      <w:pPr>
        <w:spacing w:after="0"/>
        <w:ind w:left="0"/>
        <w:jc w:val="both"/>
      </w:pPr>
      <w:r>
        <w:rPr>
          <w:rFonts w:ascii="Times New Roman"/>
          <w:b w:val="false"/>
          <w:i w:val="false"/>
          <w:color w:val="000000"/>
          <w:sz w:val="28"/>
        </w:rPr>
        <w:t>
      ұсынамын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 ________</w:t>
      </w:r>
    </w:p>
    <w:p>
      <w:pPr>
        <w:spacing w:after="0"/>
        <w:ind w:left="0"/>
        <w:jc w:val="both"/>
      </w:pPr>
      <w:r>
        <w:rPr>
          <w:rFonts w:ascii="Times New Roman"/>
          <w:b w:val="false"/>
          <w:i w:val="false"/>
          <w:color w:val="000000"/>
          <w:sz w:val="28"/>
        </w:rPr>
        <w:t>
      (ені 10х14 см.)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нысаны</w:t>
      </w:r>
    </w:p>
    <w:bookmarkStart w:name="z2422" w:id="852"/>
    <w:p>
      <w:pPr>
        <w:spacing w:after="0"/>
        <w:ind w:left="0"/>
        <w:jc w:val="left"/>
      </w:pPr>
      <w:r>
        <w:rPr>
          <w:rFonts w:ascii="Times New Roman"/>
          <w:b/>
          <w:i w:val="false"/>
          <w:color w:val="000000"/>
        </w:rPr>
        <w:t xml:space="preserve"> Инженерлік-техникалық күзет, дабыл, байланыс құралдарының</w:t>
      </w:r>
      <w:r>
        <w:br/>
      </w:r>
      <w:r>
        <w:rPr>
          <w:rFonts w:ascii="Times New Roman"/>
          <w:b/>
          <w:i w:val="false"/>
          <w:color w:val="000000"/>
        </w:rPr>
        <w:t>жұмысын есепке алу журналы</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703"/>
        <w:gridCol w:w="1839"/>
        <w:gridCol w:w="516"/>
        <w:gridCol w:w="3033"/>
        <w:gridCol w:w="1377"/>
        <w:gridCol w:w="1974"/>
        <w:gridCol w:w="318"/>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түскен немесе аппаратынан ақау табылған аумақтың, шектің немесе күзет орнының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түскен уақыт (сағат, минуты)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сипаты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Аппаратынан ақау табылуы немесе белгі түсуі туралы кімге хабарланды (сағат, минуты)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қабылдаған іс-әрекет және уақыты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Кезекшілікті өткізу және қабылдау кезіндегі инженерлік-техникалық құралдардың жағдайы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Оператор-бақылаушы кезекшілігі ________________________________</w:t>
      </w:r>
    </w:p>
    <w:p>
      <w:pPr>
        <w:spacing w:after="0"/>
        <w:ind w:left="0"/>
        <w:jc w:val="both"/>
      </w:pPr>
      <w:r>
        <w:rPr>
          <w:rFonts w:ascii="Times New Roman"/>
          <w:b w:val="false"/>
          <w:i w:val="false"/>
          <w:color w:val="000000"/>
          <w:sz w:val="28"/>
        </w:rPr>
        <w:t>
                                                 (шені, аты-жөні, тегі)</w:t>
      </w:r>
    </w:p>
    <w:p>
      <w:pPr>
        <w:spacing w:after="0"/>
        <w:ind w:left="0"/>
        <w:jc w:val="both"/>
      </w:pPr>
      <w:r>
        <w:rPr>
          <w:rFonts w:ascii="Times New Roman"/>
          <w:b w:val="false"/>
          <w:i w:val="false"/>
          <w:color w:val="000000"/>
          <w:sz w:val="28"/>
        </w:rPr>
        <w:t>
      20 __ жылғы "___" _______ "__" сағ. "__" мин. бастап</w:t>
      </w:r>
    </w:p>
    <w:p>
      <w:pPr>
        <w:spacing w:after="0"/>
        <w:ind w:left="0"/>
        <w:jc w:val="both"/>
      </w:pPr>
      <w:r>
        <w:rPr>
          <w:rFonts w:ascii="Times New Roman"/>
          <w:b w:val="false"/>
          <w:i w:val="false"/>
          <w:color w:val="000000"/>
          <w:sz w:val="28"/>
        </w:rPr>
        <w:t>
      20 __ жылғы "___" _______ "__" сағ. "__" мин.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5"/>
        <w:gridCol w:w="830"/>
        <w:gridCol w:w="830"/>
        <w:gridCol w:w="830"/>
        <w:gridCol w:w="830"/>
        <w:gridCol w:w="831"/>
        <w:gridCol w:w="831"/>
        <w:gridCol w:w="831"/>
        <w:gridCol w:w="831"/>
        <w:gridCol w:w="831"/>
      </w:tblGrid>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Тапсырдым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Қабылдадым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000000"/>
          <w:sz w:val="28"/>
        </w:rPr>
        <w:t>
      нысаны</w:t>
      </w:r>
    </w:p>
    <w:bookmarkStart w:name="z2424" w:id="853"/>
    <w:p>
      <w:pPr>
        <w:spacing w:after="0"/>
        <w:ind w:left="0"/>
        <w:jc w:val="left"/>
      </w:pPr>
      <w:r>
        <w:rPr>
          <w:rFonts w:ascii="Times New Roman"/>
          <w:b/>
          <w:i w:val="false"/>
          <w:color w:val="000000"/>
        </w:rPr>
        <w:t xml:space="preserve"> Камераларды техникалық тексеру және мекемелерде жоспарлы тінту</w:t>
      </w:r>
      <w:r>
        <w:br/>
      </w:r>
      <w:r>
        <w:rPr>
          <w:rFonts w:ascii="Times New Roman"/>
          <w:b/>
          <w:i w:val="false"/>
          <w:color w:val="000000"/>
        </w:rPr>
        <w:t>жүргізуді есепке алу журналы</w:t>
      </w:r>
    </w:p>
    <w:bookmarkEnd w:id="853"/>
    <w:p>
      <w:pPr>
        <w:spacing w:after="0"/>
        <w:ind w:left="0"/>
        <w:jc w:val="both"/>
      </w:pPr>
      <w:r>
        <w:rPr>
          <w:rFonts w:ascii="Times New Roman"/>
          <w:b w:val="false"/>
          <w:i w:val="false"/>
          <w:color w:val="000000"/>
          <w:sz w:val="28"/>
        </w:rPr>
        <w:t>
      (толтыруға арналған үлгі)</w:t>
      </w:r>
    </w:p>
    <w:p>
      <w:pPr>
        <w:spacing w:after="0"/>
        <w:ind w:left="0"/>
        <w:jc w:val="both"/>
      </w:pPr>
      <w:r>
        <w:rPr>
          <w:rFonts w:ascii="Times New Roman"/>
          <w:b w:val="false"/>
          <w:i w:val="false"/>
          <w:color w:val="000000"/>
          <w:sz w:val="28"/>
        </w:rPr>
        <w:t>
                                         20__ жылғы "__" _________ басталды</w:t>
      </w:r>
    </w:p>
    <w:p>
      <w:pPr>
        <w:spacing w:after="0"/>
        <w:ind w:left="0"/>
        <w:jc w:val="both"/>
      </w:pPr>
      <w:r>
        <w:rPr>
          <w:rFonts w:ascii="Times New Roman"/>
          <w:b w:val="false"/>
          <w:i w:val="false"/>
          <w:color w:val="000000"/>
          <w:sz w:val="28"/>
        </w:rPr>
        <w:t>
                                         20__ жылғы "__"_________ аяқталды</w:t>
      </w:r>
    </w:p>
    <w:bookmarkStart w:name="z2425" w:id="854"/>
    <w:p>
      <w:pPr>
        <w:spacing w:after="0"/>
        <w:ind w:left="0"/>
        <w:jc w:val="left"/>
      </w:pPr>
      <w:r>
        <w:rPr>
          <w:rFonts w:ascii="Times New Roman"/>
          <w:b/>
          <w:i w:val="false"/>
          <w:color w:val="000000"/>
        </w:rPr>
        <w:t xml:space="preserve"> 1-бөлім</w:t>
      </w:r>
      <w:r>
        <w:br/>
      </w:r>
      <w:r>
        <w:rPr>
          <w:rFonts w:ascii="Times New Roman"/>
          <w:b/>
          <w:i w:val="false"/>
          <w:color w:val="000000"/>
        </w:rPr>
        <w:t>Камераларды техникалық тексеру</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362"/>
        <w:gridCol w:w="3601"/>
        <w:gridCol w:w="1922"/>
        <w:gridCol w:w="3042"/>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жүргізілген күн мен уақыт</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өткізушінің лауазымы, аты-жөні, тегі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жүргізілген корпус пен камераның нөмірі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камерада және қандай ақаулар анықталды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бойынша жетекшінің техникалық тексеру өткізгені және анықталған ақаулар мен бүлінгендерін қалыпқа келтіру үшін атқарылған іс-шаралар туралы белгісі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бақылаушы Ахметов К.И.</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корпус, № 1, 2, 3, 5 камералар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камерада төсектің пластинкасы сынған және т.б.</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жүргізілді, бүлінген нәрсені корпус жетекшісі Буланов Н. Қалпына келтірді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3660"/>
        <w:gridCol w:w="2909"/>
        <w:gridCol w:w="2239"/>
      </w:tblGrid>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ТИБКК-нің ақаулар туралымәлімет алғандығы және қалыпқа келтіру үшін қабылданған шаралар туралы белгі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Камераларға қортынды тексеру жүргізу нәтижесі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Қортынды тексеру нәтижесі бойынша мекеме бастығының немесе орынбасарының нұсқауы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ТИБКК-нің техникалық тексеруді жүргізбеу себептері туралы белгісі</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камерадан көрші№ 6 камераға тесік жасалынған</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құсауына зақым келген, № 2 камераның терезе торының таяқшасы сынған</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және күзет бөлімінің бастығы анқтасын және бақылаушы Ивановқа шара қолданылсын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7" w:id="855"/>
    <w:p>
      <w:pPr>
        <w:spacing w:after="0"/>
        <w:ind w:left="0"/>
        <w:jc w:val="left"/>
      </w:pPr>
      <w:r>
        <w:rPr>
          <w:rFonts w:ascii="Times New Roman"/>
          <w:b/>
          <w:i w:val="false"/>
          <w:color w:val="000000"/>
        </w:rPr>
        <w:t xml:space="preserve"> 2-бөлім</w:t>
      </w:r>
      <w:r>
        <w:br/>
      </w:r>
      <w:r>
        <w:rPr>
          <w:rFonts w:ascii="Times New Roman"/>
          <w:b/>
          <w:i w:val="false"/>
          <w:color w:val="000000"/>
        </w:rPr>
        <w:t>Камералардың және күдіктілер мен айыпталушылардың жоспарлы</w:t>
      </w:r>
      <w:r>
        <w:br/>
      </w:r>
      <w:r>
        <w:rPr>
          <w:rFonts w:ascii="Times New Roman"/>
          <w:b/>
          <w:i w:val="false"/>
          <w:color w:val="000000"/>
        </w:rPr>
        <w:t>тінтілуі</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2527"/>
        <w:gridCol w:w="1679"/>
        <w:gridCol w:w="2443"/>
        <w:gridCol w:w="4227"/>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 жүргізудің күні мен уақыты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тінту жүргізушінің лауазымы, аты-жөні, тегі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 жүргізілген корпус пен камераның нөмірі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Тиым салынған зат алынған қамаудағының тегі және камера нөмірі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тиым салынған заттар алынды, оның ішінде жеке ақшасы мен құнды заттары, қай камераларда</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3081"/>
        <w:gridCol w:w="2815"/>
        <w:gridCol w:w="2018"/>
        <w:gridCol w:w="1484"/>
      </w:tblGrid>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ТИБКК-нің жүргізілген тінту нәтижесі бойынша мәлімет алғаны туралы белгі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түскен ақша мен құнды заттарды кіріске алғандығы туралы белгі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Тиым салынған заттар табылып, алынған қамаудағыға қолданылған жазалау шаралары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мен қамаудағыларға жасалған қортынды тінту шешімі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тінтудің жүргізілмеу себебі</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000000"/>
          <w:sz w:val="28"/>
        </w:rPr>
        <w:t>
                 "Б" нысаны                       "Б" нысаны</w:t>
      </w:r>
    </w:p>
    <w:p>
      <w:pPr>
        <w:spacing w:after="0"/>
        <w:ind w:left="0"/>
        <w:jc w:val="both"/>
      </w:pPr>
      <w:r>
        <w:rPr>
          <w:rFonts w:ascii="Times New Roman"/>
          <w:b w:val="false"/>
          <w:i w:val="false"/>
          <w:color w:val="000000"/>
          <w:sz w:val="28"/>
        </w:rPr>
        <w:t>
      рұқсат қағазының түбіртегі ___      рұқсат қағазының № __________</w:t>
      </w:r>
    </w:p>
    <w:p>
      <w:pPr>
        <w:spacing w:after="0"/>
        <w:ind w:left="0"/>
        <w:jc w:val="both"/>
      </w:pPr>
      <w:r>
        <w:rPr>
          <w:rFonts w:ascii="Times New Roman"/>
          <w:b w:val="false"/>
          <w:i w:val="false"/>
          <w:color w:val="000000"/>
          <w:sz w:val="28"/>
        </w:rPr>
        <w:t>
      Тегі _________________________      Тегі ________________________</w:t>
      </w:r>
    </w:p>
    <w:p>
      <w:pPr>
        <w:spacing w:after="0"/>
        <w:ind w:left="0"/>
        <w:jc w:val="both"/>
      </w:pPr>
      <w:r>
        <w:rPr>
          <w:rFonts w:ascii="Times New Roman"/>
          <w:b w:val="false"/>
          <w:i w:val="false"/>
          <w:color w:val="000000"/>
          <w:sz w:val="28"/>
        </w:rPr>
        <w:t>
      Аты __________________________      Аты _________________________</w:t>
      </w:r>
    </w:p>
    <w:p>
      <w:pPr>
        <w:spacing w:after="0"/>
        <w:ind w:left="0"/>
        <w:jc w:val="both"/>
      </w:pPr>
      <w:r>
        <w:rPr>
          <w:rFonts w:ascii="Times New Roman"/>
          <w:b w:val="false"/>
          <w:i w:val="false"/>
          <w:color w:val="000000"/>
          <w:sz w:val="28"/>
        </w:rPr>
        <w:t>
      Әкесінің аты _________________      Әкесінің аты ________________</w:t>
      </w:r>
    </w:p>
    <w:p>
      <w:pPr>
        <w:spacing w:after="0"/>
        <w:ind w:left="0"/>
        <w:jc w:val="both"/>
      </w:pPr>
      <w:r>
        <w:rPr>
          <w:rFonts w:ascii="Times New Roman"/>
          <w:b w:val="false"/>
          <w:i w:val="false"/>
          <w:color w:val="000000"/>
          <w:sz w:val="28"/>
        </w:rPr>
        <w:t>
      Босатылғаны туралы анықтама         Босатылғаны туралы анықтама</w:t>
      </w:r>
    </w:p>
    <w:p>
      <w:pPr>
        <w:spacing w:after="0"/>
        <w:ind w:left="0"/>
        <w:jc w:val="both"/>
      </w:pPr>
      <w:r>
        <w:rPr>
          <w:rFonts w:ascii="Times New Roman"/>
          <w:b w:val="false"/>
          <w:i w:val="false"/>
          <w:color w:val="000000"/>
          <w:sz w:val="28"/>
        </w:rPr>
        <w:t>
      № _____ сериясы                     № _____ сериясы</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20__ жылғы "__" ______________      20__ жылғы "__" _____________</w:t>
      </w:r>
    </w:p>
    <w:p>
      <w:pPr>
        <w:spacing w:after="0"/>
        <w:ind w:left="0"/>
        <w:jc w:val="both"/>
      </w:pPr>
      <w:r>
        <w:rPr>
          <w:rFonts w:ascii="Times New Roman"/>
          <w:b w:val="false"/>
          <w:i w:val="false"/>
          <w:color w:val="000000"/>
          <w:sz w:val="28"/>
        </w:rPr>
        <w:t>
      "__" сағ. "__" мин.                 "__" сағ. "__" мин.</w:t>
      </w:r>
    </w:p>
    <w:p>
      <w:pPr>
        <w:spacing w:after="0"/>
        <w:ind w:left="0"/>
        <w:jc w:val="both"/>
      </w:pPr>
      <w:r>
        <w:rPr>
          <w:rFonts w:ascii="Times New Roman"/>
          <w:b w:val="false"/>
          <w:i w:val="false"/>
          <w:color w:val="000000"/>
          <w:sz w:val="28"/>
        </w:rPr>
        <w:t>
      Мекеме бастығы                      Мекеме бастығы</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(елтаңбалық мөр)                      (елтаңбалық мөр)</w:t>
      </w:r>
    </w:p>
    <w:p>
      <w:pPr>
        <w:spacing w:after="0"/>
        <w:ind w:left="0"/>
        <w:jc w:val="both"/>
      </w:pPr>
      <w:r>
        <w:rPr>
          <w:rFonts w:ascii="Times New Roman"/>
          <w:b w:val="false"/>
          <w:i w:val="false"/>
          <w:color w:val="000000"/>
          <w:sz w:val="28"/>
        </w:rPr>
        <w:t>
      (210х100 мм форматтағы 100 беттік кітапшалар)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"Г" нысаны                       "Г" нысаны</w:t>
      </w:r>
    </w:p>
    <w:p>
      <w:pPr>
        <w:spacing w:after="0"/>
        <w:ind w:left="0"/>
        <w:jc w:val="both"/>
      </w:pPr>
      <w:r>
        <w:rPr>
          <w:rFonts w:ascii="Times New Roman"/>
          <w:b w:val="false"/>
          <w:i w:val="false"/>
          <w:color w:val="000000"/>
          <w:sz w:val="28"/>
        </w:rPr>
        <w:t>
      Өту қағазының түбіртегі             Рұқсат қағазының № __________</w:t>
      </w:r>
    </w:p>
    <w:p>
      <w:pPr>
        <w:spacing w:after="0"/>
        <w:ind w:left="0"/>
        <w:jc w:val="both"/>
      </w:pPr>
      <w:r>
        <w:rPr>
          <w:rFonts w:ascii="Times New Roman"/>
          <w:b w:val="false"/>
          <w:i w:val="false"/>
          <w:color w:val="000000"/>
          <w:sz w:val="28"/>
        </w:rPr>
        <w:t>
      № _____</w:t>
      </w:r>
    </w:p>
    <w:p>
      <w:pPr>
        <w:spacing w:after="0"/>
        <w:ind w:left="0"/>
        <w:jc w:val="both"/>
      </w:pPr>
      <w:r>
        <w:rPr>
          <w:rFonts w:ascii="Times New Roman"/>
          <w:b w:val="false"/>
          <w:i w:val="false"/>
          <w:color w:val="000000"/>
          <w:sz w:val="28"/>
        </w:rPr>
        <w:t>
      Мекемеден шығарылсын __________     Мекемеден шығарылсын ________</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(аты-жөні, тегі)                    (аты-жөні, тегі)</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____ кг _____ дана барлығы ____     ____ кг ____ дана барлығы ___</w:t>
      </w:r>
    </w:p>
    <w:p>
      <w:pPr>
        <w:spacing w:after="0"/>
        <w:ind w:left="0"/>
        <w:jc w:val="both"/>
      </w:pPr>
      <w:r>
        <w:rPr>
          <w:rFonts w:ascii="Times New Roman"/>
          <w:b w:val="false"/>
          <w:i w:val="false"/>
          <w:color w:val="000000"/>
          <w:sz w:val="28"/>
        </w:rPr>
        <w:t>
      1.                                  1.</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2.                                  2.</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3.                                  3.</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20__ жылғы "__" _______________     20__ жылғы "__" _____________</w:t>
      </w:r>
    </w:p>
    <w:p>
      <w:pPr>
        <w:spacing w:after="0"/>
        <w:ind w:left="0"/>
        <w:jc w:val="both"/>
      </w:pPr>
      <w:r>
        <w:rPr>
          <w:rFonts w:ascii="Times New Roman"/>
          <w:b w:val="false"/>
          <w:i w:val="false"/>
          <w:color w:val="000000"/>
          <w:sz w:val="28"/>
        </w:rPr>
        <w:t>
      "__" сағ. "__" мин.                 "__" сағ. "__" мин.</w:t>
      </w:r>
    </w:p>
    <w:p>
      <w:pPr>
        <w:spacing w:after="0"/>
        <w:ind w:left="0"/>
        <w:jc w:val="both"/>
      </w:pPr>
      <w:r>
        <w:rPr>
          <w:rFonts w:ascii="Times New Roman"/>
          <w:b w:val="false"/>
          <w:i w:val="false"/>
          <w:color w:val="000000"/>
          <w:sz w:val="28"/>
        </w:rPr>
        <w:t>
      Мекеме кезекшісі                    Мекеме кезекшісі</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(рұқсат қағазына арналған мөр)     (рұқсат қағазына арналған мөр)</w:t>
      </w:r>
    </w:p>
    <w:p>
      <w:pPr>
        <w:spacing w:after="0"/>
        <w:ind w:left="0"/>
        <w:jc w:val="both"/>
      </w:pPr>
      <w:r>
        <w:rPr>
          <w:rFonts w:ascii="Times New Roman"/>
          <w:b w:val="false"/>
          <w:i w:val="false"/>
          <w:color w:val="000000"/>
          <w:sz w:val="28"/>
        </w:rPr>
        <w:t>
      (200х135 мм форматтағы 100 беттік кітапшалар)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39-қосымша</w:t>
            </w:r>
          </w:p>
        </w:tc>
      </w:tr>
    </w:tbl>
    <w:p>
      <w:pPr>
        <w:spacing w:after="0"/>
        <w:ind w:left="0"/>
        <w:jc w:val="both"/>
      </w:pPr>
      <w:r>
        <w:rPr>
          <w:rFonts w:ascii="Times New Roman"/>
          <w:b w:val="false"/>
          <w:i w:val="false"/>
          <w:color w:val="000000"/>
          <w:sz w:val="28"/>
        </w:rPr>
        <w:t>
      нысаны</w:t>
      </w:r>
    </w:p>
    <w:bookmarkStart w:name="z2432" w:id="856"/>
    <w:p>
      <w:pPr>
        <w:spacing w:after="0"/>
        <w:ind w:left="0"/>
        <w:jc w:val="left"/>
      </w:pPr>
      <w:r>
        <w:rPr>
          <w:rFonts w:ascii="Times New Roman"/>
          <w:b/>
          <w:i w:val="false"/>
          <w:color w:val="000000"/>
        </w:rPr>
        <w:t xml:space="preserve"> _________ қаласы, № ___ тергеу изоляторының арнайы кілттерді</w:t>
      </w:r>
      <w:r>
        <w:br/>
      </w:r>
      <w:r>
        <w:rPr>
          <w:rFonts w:ascii="Times New Roman"/>
          <w:b/>
          <w:i w:val="false"/>
          <w:color w:val="000000"/>
        </w:rPr>
        <w:t>есепке алу ведомості</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349"/>
        <w:gridCol w:w="1730"/>
        <w:gridCol w:w="2349"/>
        <w:gridCol w:w="1112"/>
        <w:gridCol w:w="803"/>
        <w:gridCol w:w="2041"/>
        <w:gridCol w:w="142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бар арнайы кілттер, оның ішінде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құраммен үнемі қолданатын кілттер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күзет бекеттерінің бақылаушылары үнемі қолданатын кілттер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қолданылатын кілттер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кілттер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қашан және неше кілт берілді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 тексеру туралы белгі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33" w:id="857"/>
    <w:p>
      <w:pPr>
        <w:spacing w:after="0"/>
        <w:ind w:left="0"/>
        <w:jc w:val="both"/>
      </w:pPr>
      <w:r>
        <w:rPr>
          <w:rFonts w:ascii="Times New Roman"/>
          <w:b w:val="false"/>
          <w:i w:val="false"/>
          <w:color w:val="000000"/>
          <w:sz w:val="28"/>
        </w:rPr>
        <w:t>
      Ескертпе: Ведомость мекеменің режим және күзет бөлімімен жүргізіледі.</w:t>
      </w:r>
    </w:p>
    <w:bookmarkEnd w:id="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40-қосымша</w:t>
            </w:r>
          </w:p>
        </w:tc>
      </w:tr>
    </w:tbl>
    <w:bookmarkStart w:name="z2435" w:id="858"/>
    <w:p>
      <w:pPr>
        <w:spacing w:after="0"/>
        <w:ind w:left="0"/>
        <w:jc w:val="left"/>
      </w:pPr>
      <w:r>
        <w:rPr>
          <w:rFonts w:ascii="Times New Roman"/>
          <w:b/>
          <w:i w:val="false"/>
          <w:color w:val="000000"/>
        </w:rPr>
        <w:t xml:space="preserve"> Қызметтік иттердің орнын жабдықтау</w:t>
      </w:r>
    </w:p>
    <w:bookmarkEnd w:id="858"/>
    <w:bookmarkStart w:name="z2436" w:id="859"/>
    <w:p>
      <w:pPr>
        <w:spacing w:after="0"/>
        <w:ind w:left="0"/>
        <w:jc w:val="both"/>
      </w:pPr>
      <w:r>
        <w:rPr>
          <w:rFonts w:ascii="Times New Roman"/>
          <w:b w:val="false"/>
          <w:i w:val="false"/>
          <w:color w:val="000000"/>
          <w:sz w:val="28"/>
        </w:rPr>
        <w:t>
      1. Бақылау-күзет бекеті арасы троспен немесе сыммен тартылып тұратын екі бағанадан тұрады. Күзет-блогы орнын жабдықтау кезінде оның барлық тұрғылықты орыны 5-6 метр жазықтықта тазартылады (бұдан әрі - м). Сымды (тросты) бекіту және тарту болттардың көмегімен жүргізіледі. Өту сызығы 0,4-0,5 м аспау керек. Сымға (тросқа) арнайы блок қойылады, оған карабин көмегімен ұзындығы 2,5-3 м шынжыр бекітіледі. Шынжырдың оралып қалуын болдырмау үшін оның үстіңгі жағына сырға құрастырылады. Иттің бағанаға соғылуын және шынжырдың бағанаға байланып қалуының алдын-алу үшін сымға (тросқа) бағанадан 3 м. жерге қоршау бекітіледі. Күзет-блогы орнының ортасында алдың жағы иттің әрекет ететін жағына бағытталған үш қабырғалы үйшік орнатылады.</w:t>
      </w:r>
    </w:p>
    <w:bookmarkEnd w:id="859"/>
    <w:bookmarkStart w:name="z2437" w:id="860"/>
    <w:p>
      <w:pPr>
        <w:spacing w:after="0"/>
        <w:ind w:left="0"/>
        <w:jc w:val="both"/>
      </w:pPr>
      <w:r>
        <w:rPr>
          <w:rFonts w:ascii="Times New Roman"/>
          <w:b w:val="false"/>
          <w:i w:val="false"/>
          <w:color w:val="000000"/>
          <w:sz w:val="28"/>
        </w:rPr>
        <w:t>
      2. Тұйықтап байланатын күзет бекеті диаметрі 7 м қашықтықта тазаланған алаңда жабдықталады. Алаңның ортасында 1 м жерде диаметрі 0,18-0,2 м бағана орнатылады. Оның ұзындығы жердің деңгейінен 1 м төмен болмауы керек, тіреудің басына еркін айналып тұратын серіппелі ұршық орнатылады. Бағананың орнына кейбір кездерде қабырғаға қағылған қапсырмаға байлауға болады. Күзет орнына ағаштан жасалған қалқа немесе ауа райы бұзылғанда иттің паналауы үшін үйшік орнатылады.</w:t>
      </w:r>
    </w:p>
    <w:bookmarkEnd w:id="860"/>
    <w:bookmarkStart w:name="z2438" w:id="861"/>
    <w:p>
      <w:pPr>
        <w:spacing w:after="0"/>
        <w:ind w:left="0"/>
        <w:jc w:val="both"/>
      </w:pPr>
      <w:r>
        <w:rPr>
          <w:rFonts w:ascii="Times New Roman"/>
          <w:b w:val="false"/>
          <w:i w:val="false"/>
          <w:color w:val="000000"/>
          <w:sz w:val="28"/>
        </w:rPr>
        <w:t>
      3. Кедергісіз қарауылдау күзет орны жалпақтығы 3-4 м болатын дәліз тәрізді қатар тұрған екі қоршаудан тұрады. Паралельді қоршау түгелдей толықтырудан немесе ұзындығы 2,5 м кем емес металдан жасалған тордан жасалады. Дәліздің бойын көруді қамтамасыз ету үшін дәліздің бас жақтары тормен жасалынады. Итті дәлізге жіберу үшін көлемі 0,7-1,5 м кішкентай есік орнатылады, ол итті жібергеннен кейін құлыпқа жабылады. Құлыптың кілті кезекшіде немесе резерв тобының жетекшісінде сақталады. Иттің жерді қазуын немесе дәлізден шығып кетуін болдырмау үшін негізгі және қатар қоршаулар 0,5 метрге қиыршық құмға 0,5 м тереңдікте орнатылады. Бір ит үшін күзет орнының ұзындығы 80-100 м аспау керек. Күзет бекеті (дәліздің) ортасында үш қабырғалы үйшік орнатылады.</w:t>
      </w:r>
    </w:p>
    <w:bookmarkEnd w:id="8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41-қосымша</w:t>
            </w:r>
          </w:p>
        </w:tc>
      </w:tr>
    </w:tbl>
    <w:bookmarkStart w:name="z2440" w:id="862"/>
    <w:p>
      <w:pPr>
        <w:spacing w:after="0"/>
        <w:ind w:left="0"/>
        <w:jc w:val="left"/>
      </w:pPr>
      <w:r>
        <w:rPr>
          <w:rFonts w:ascii="Times New Roman"/>
          <w:b/>
          <w:i w:val="false"/>
          <w:color w:val="000000"/>
        </w:rPr>
        <w:t xml:space="preserve"> Тергеу изоляторының шегінен тыс жерге айдауылдау үшін</w:t>
      </w:r>
      <w:r>
        <w:br/>
      </w:r>
      <w:r>
        <w:rPr>
          <w:rFonts w:ascii="Times New Roman"/>
          <w:b/>
          <w:i w:val="false"/>
          <w:color w:val="000000"/>
        </w:rPr>
        <w:t>тағайындалған айдауыл санының есебі</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2"/>
        <w:gridCol w:w="4416"/>
        <w:gridCol w:w="2329"/>
        <w:gridCol w:w="1433"/>
      </w:tblGrid>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Тұтқындағы айдауылданатындар саны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Айдауылдар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бір-екі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үш-алты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жеті-тоғыз</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он-он екі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үш-жиырма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бір-жиырма сегіз</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тоғыз-отыз алты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 жеті-қырық төрт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бес-елу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41" w:id="863"/>
    <w:p>
      <w:pPr>
        <w:spacing w:after="0"/>
        <w:ind w:left="0"/>
        <w:jc w:val="both"/>
      </w:pPr>
      <w:r>
        <w:rPr>
          <w:rFonts w:ascii="Times New Roman"/>
          <w:b w:val="false"/>
          <w:i w:val="false"/>
          <w:color w:val="000000"/>
          <w:sz w:val="28"/>
        </w:rPr>
        <w:t>
      Ескертпе: Айдауыл кезінде тұтқындағылар 50-ден асса әрбір 5 адамға бір айдап апарушыдан қосылады. Тергеу изоляторының бастығы айдауыл бағдарының ұзақтығына, тұрғылықты жердің жағдайына, қозғалу тәсіліне, жылдың уақытына және мезгіліне, сондай-ақ айдап апарушылардың дайындық дәрежесіне байланысты бұл норманы көбейте алады.</w:t>
      </w:r>
    </w:p>
    <w:bookmarkEnd w:id="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 тергеу</w:t>
            </w:r>
            <w:r>
              <w:br/>
            </w:r>
            <w:r>
              <w:rPr>
                <w:rFonts w:ascii="Times New Roman"/>
                <w:b w:val="false"/>
                <w:i w:val="false"/>
                <w:color w:val="000000"/>
                <w:sz w:val="20"/>
              </w:rPr>
              <w:t>изоляторындағы адамдарды күзету мен</w:t>
            </w:r>
            <w:r>
              <w:br/>
            </w:r>
            <w:r>
              <w:rPr>
                <w:rFonts w:ascii="Times New Roman"/>
                <w:b w:val="false"/>
                <w:i w:val="false"/>
                <w:color w:val="000000"/>
                <w:sz w:val="20"/>
              </w:rPr>
              <w:t>қадағалауды жүзеге асыру қағидасына</w:t>
            </w:r>
            <w:r>
              <w:br/>
            </w:r>
            <w:r>
              <w:rPr>
                <w:rFonts w:ascii="Times New Roman"/>
                <w:b w:val="false"/>
                <w:i w:val="false"/>
                <w:color w:val="000000"/>
                <w:sz w:val="20"/>
              </w:rPr>
              <w:t>42-қосымша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Тергеу изоляторының мөртабаны</w:t>
      </w:r>
    </w:p>
    <w:bookmarkStart w:name="z2443" w:id="864"/>
    <w:p>
      <w:pPr>
        <w:spacing w:after="0"/>
        <w:ind w:left="0"/>
        <w:jc w:val="left"/>
      </w:pPr>
      <w:r>
        <w:rPr>
          <w:rFonts w:ascii="Times New Roman"/>
          <w:b/>
          <w:i w:val="false"/>
          <w:color w:val="000000"/>
        </w:rPr>
        <w:t xml:space="preserve"> Ұйғарым</w:t>
      </w:r>
    </w:p>
    <w:bookmarkEnd w:id="86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шені)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Осыны алғаннан кейін Сізге күдіктілерді, айыпталушыларды</w:t>
      </w:r>
    </w:p>
    <w:p>
      <w:pPr>
        <w:spacing w:after="0"/>
        <w:ind w:left="0"/>
        <w:jc w:val="both"/>
      </w:pPr>
      <w:r>
        <w:rPr>
          <w:rFonts w:ascii="Times New Roman"/>
          <w:b w:val="false"/>
          <w:i w:val="false"/>
          <w:color w:val="000000"/>
          <w:sz w:val="28"/>
        </w:rPr>
        <w:t>
      қабылдап тапсыру үшін № _____________________________________________</w:t>
      </w:r>
    </w:p>
    <w:p>
      <w:pPr>
        <w:spacing w:after="0"/>
        <w:ind w:left="0"/>
        <w:jc w:val="both"/>
      </w:pPr>
      <w:r>
        <w:rPr>
          <w:rFonts w:ascii="Times New Roman"/>
          <w:b w:val="false"/>
          <w:i w:val="false"/>
          <w:color w:val="000000"/>
          <w:sz w:val="28"/>
        </w:rPr>
        <w:t>
      (бағдардың № және атауы)</w:t>
      </w:r>
    </w:p>
    <w:p>
      <w:pPr>
        <w:spacing w:after="0"/>
        <w:ind w:left="0"/>
        <w:jc w:val="both"/>
      </w:pPr>
      <w:r>
        <w:rPr>
          <w:rFonts w:ascii="Times New Roman"/>
          <w:b w:val="false"/>
          <w:i w:val="false"/>
          <w:color w:val="000000"/>
          <w:sz w:val="28"/>
        </w:rPr>
        <w:t>
      жоспарлы бағдар бойынша _____________________________________________</w:t>
      </w:r>
    </w:p>
    <w:p>
      <w:pPr>
        <w:spacing w:after="0"/>
        <w:ind w:left="0"/>
        <w:jc w:val="both"/>
      </w:pPr>
      <w:r>
        <w:rPr>
          <w:rFonts w:ascii="Times New Roman"/>
          <w:b w:val="false"/>
          <w:i w:val="false"/>
          <w:color w:val="000000"/>
          <w:sz w:val="28"/>
        </w:rPr>
        <w:t>
      (стансасы)</w:t>
      </w:r>
    </w:p>
    <w:p>
      <w:pPr>
        <w:spacing w:after="0"/>
        <w:ind w:left="0"/>
        <w:jc w:val="both"/>
      </w:pPr>
      <w:r>
        <w:rPr>
          <w:rFonts w:ascii="Times New Roman"/>
          <w:b w:val="false"/>
          <w:i w:val="false"/>
          <w:color w:val="000000"/>
          <w:sz w:val="28"/>
        </w:rPr>
        <w:t>
      ауыстыру пунктіне айдауыл бастығы ретінде бару ұсынылады</w:t>
      </w:r>
    </w:p>
    <w:p>
      <w:pPr>
        <w:spacing w:after="0"/>
        <w:ind w:left="0"/>
        <w:jc w:val="both"/>
      </w:pPr>
      <w:r>
        <w:rPr>
          <w:rFonts w:ascii="Times New Roman"/>
          <w:b w:val="false"/>
          <w:i w:val="false"/>
          <w:color w:val="000000"/>
          <w:sz w:val="28"/>
        </w:rPr>
        <w:t>
      Ұйғарымның 20__ жылдың "__" ________ дейін күші бар</w:t>
      </w:r>
    </w:p>
    <w:p>
      <w:pPr>
        <w:spacing w:after="0"/>
        <w:ind w:left="0"/>
        <w:jc w:val="both"/>
      </w:pPr>
      <w:r>
        <w:rPr>
          <w:rFonts w:ascii="Times New Roman"/>
          <w:b w:val="false"/>
          <w:i w:val="false"/>
          <w:color w:val="000000"/>
          <w:sz w:val="28"/>
        </w:rPr>
        <w:t>
      Тергеу изоляторының бастығы _________________________________________</w:t>
      </w:r>
    </w:p>
    <w:p>
      <w:pPr>
        <w:spacing w:after="0"/>
        <w:ind w:left="0"/>
        <w:jc w:val="both"/>
      </w:pPr>
      <w:r>
        <w:rPr>
          <w:rFonts w:ascii="Times New Roman"/>
          <w:b w:val="false"/>
          <w:i w:val="false"/>
          <w:color w:val="000000"/>
          <w:sz w:val="28"/>
        </w:rPr>
        <w:t>
      (шені,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182 бұйрығына</w:t>
            </w:r>
            <w:r>
              <w:br/>
            </w:r>
            <w:r>
              <w:rPr>
                <w:rFonts w:ascii="Times New Roman"/>
                <w:b w:val="false"/>
                <w:i w:val="false"/>
                <w:color w:val="000000"/>
                <w:sz w:val="20"/>
              </w:rPr>
              <w:t>6-қосымша</w:t>
            </w:r>
          </w:p>
        </w:tc>
      </w:tr>
    </w:tbl>
    <w:bookmarkStart w:name="z2445" w:id="865"/>
    <w:p>
      <w:pPr>
        <w:spacing w:after="0"/>
        <w:ind w:left="0"/>
        <w:jc w:val="left"/>
      </w:pPr>
      <w:r>
        <w:rPr>
          <w:rFonts w:ascii="Times New Roman"/>
          <w:b/>
          <w:i w:val="false"/>
          <w:color w:val="000000"/>
        </w:rPr>
        <w:t xml:space="preserve"> Қазақстан Республикасының Ішкі істер министрлiгi</w:t>
      </w:r>
      <w:r>
        <w:br/>
      </w:r>
      <w:r>
        <w:rPr>
          <w:rFonts w:ascii="Times New Roman"/>
          <w:b/>
          <w:i w:val="false"/>
          <w:color w:val="000000"/>
        </w:rPr>
        <w:t>Қылмыстық-атқару жүйесi комитетi тергеу изоляторларының iшкi</w:t>
      </w:r>
      <w:r>
        <w:br/>
      </w:r>
      <w:r>
        <w:rPr>
          <w:rFonts w:ascii="Times New Roman"/>
          <w:b/>
          <w:i w:val="false"/>
          <w:color w:val="000000"/>
        </w:rPr>
        <w:t>тәртiп қағидасы</w:t>
      </w:r>
      <w:r>
        <w:br/>
      </w:r>
      <w:r>
        <w:rPr>
          <w:rFonts w:ascii="Times New Roman"/>
          <w:b/>
          <w:i w:val="false"/>
          <w:color w:val="000000"/>
        </w:rPr>
        <w:t>1. Жалпы ережелер</w:t>
      </w:r>
    </w:p>
    <w:bookmarkEnd w:id="865"/>
    <w:bookmarkStart w:name="z2447" w:id="866"/>
    <w:p>
      <w:pPr>
        <w:spacing w:after="0"/>
        <w:ind w:left="0"/>
        <w:jc w:val="both"/>
      </w:pPr>
      <w:r>
        <w:rPr>
          <w:rFonts w:ascii="Times New Roman"/>
          <w:b w:val="false"/>
          <w:i w:val="false"/>
          <w:color w:val="000000"/>
          <w:sz w:val="28"/>
        </w:rPr>
        <w:t xml:space="preserve">
      1. Осы Қазақстан Республикасының Ішкі істер министрлiгi Қылмыстық-атқару жүйесi комитетi тергеу изоляторларының iшкi тәртiп қағидасы (бұдан әрi – Қағида) "Адамдарды қоғамнан уақытша оқшаулауды қамтамасыз ететін арнаулы мекемелерде ұстау тәртібі мен шарттары туралы" Қазақстан Республикасының 1999 жылғы 30 наурыздағы Заңының (бұдан әрi – Заң) </w:t>
      </w:r>
      <w:r>
        <w:rPr>
          <w:rFonts w:ascii="Times New Roman"/>
          <w:b w:val="false"/>
          <w:i w:val="false"/>
          <w:color w:val="000000"/>
          <w:sz w:val="28"/>
        </w:rPr>
        <w:t>15-бабына</w:t>
      </w:r>
      <w:r>
        <w:rPr>
          <w:rFonts w:ascii="Times New Roman"/>
          <w:b w:val="false"/>
          <w:i w:val="false"/>
          <w:color w:val="000000"/>
          <w:sz w:val="28"/>
        </w:rPr>
        <w:t xml:space="preserve"> сәйкес, күдiктiлердi және айыпталушыларды ұстау режимiн қамтамасыз ету мақсатында Қазақстан Республикасының Ішкі істер министрлiгi Қылмыстық-атқару жүйесi комитетi тергеу изоляторларының iшкi тәртiбiн белгілейді.</w:t>
      </w:r>
    </w:p>
    <w:bookmarkEnd w:id="866"/>
    <w:bookmarkStart w:name="z2448" w:id="867"/>
    <w:p>
      <w:pPr>
        <w:spacing w:after="0"/>
        <w:ind w:left="0"/>
        <w:jc w:val="both"/>
      </w:pPr>
      <w:r>
        <w:rPr>
          <w:rFonts w:ascii="Times New Roman"/>
          <w:b w:val="false"/>
          <w:i w:val="false"/>
          <w:color w:val="000000"/>
          <w:sz w:val="28"/>
        </w:rPr>
        <w:t>
      2. Осы Қағида:</w:t>
      </w:r>
    </w:p>
    <w:bookmarkEnd w:id="867"/>
    <w:bookmarkStart w:name="z2449" w:id="868"/>
    <w:p>
      <w:pPr>
        <w:spacing w:after="0"/>
        <w:ind w:left="0"/>
        <w:jc w:val="both"/>
      </w:pPr>
      <w:r>
        <w:rPr>
          <w:rFonts w:ascii="Times New Roman"/>
          <w:b w:val="false"/>
          <w:i w:val="false"/>
          <w:color w:val="000000"/>
          <w:sz w:val="28"/>
        </w:rPr>
        <w:t>
      1) күдiктiлерді және айыпталушыларды қабылдау және камераларға орналастыру,</w:t>
      </w:r>
    </w:p>
    <w:bookmarkEnd w:id="868"/>
    <w:bookmarkStart w:name="z2450" w:id="869"/>
    <w:p>
      <w:pPr>
        <w:spacing w:after="0"/>
        <w:ind w:left="0"/>
        <w:jc w:val="both"/>
      </w:pPr>
      <w:r>
        <w:rPr>
          <w:rFonts w:ascii="Times New Roman"/>
          <w:b w:val="false"/>
          <w:i w:val="false"/>
          <w:color w:val="000000"/>
          <w:sz w:val="28"/>
        </w:rPr>
        <w:t>
      2) күдiктiлердің және айыпталушылардың жеке бастары мен киім кешектерін тексеру;</w:t>
      </w:r>
    </w:p>
    <w:bookmarkEnd w:id="869"/>
    <w:bookmarkStart w:name="z2451" w:id="870"/>
    <w:p>
      <w:pPr>
        <w:spacing w:after="0"/>
        <w:ind w:left="0"/>
        <w:jc w:val="both"/>
      </w:pPr>
      <w:r>
        <w:rPr>
          <w:rFonts w:ascii="Times New Roman"/>
          <w:b w:val="false"/>
          <w:i w:val="false"/>
          <w:color w:val="000000"/>
          <w:sz w:val="28"/>
        </w:rPr>
        <w:t>
      3) күдiктiлерден және айыпталушылардан сақтауға және пайдалануға тыйым салынған заттарды тәркілеу;</w:t>
      </w:r>
    </w:p>
    <w:bookmarkEnd w:id="870"/>
    <w:bookmarkStart w:name="z2452" w:id="871"/>
    <w:p>
      <w:pPr>
        <w:spacing w:after="0"/>
        <w:ind w:left="0"/>
        <w:jc w:val="both"/>
      </w:pPr>
      <w:r>
        <w:rPr>
          <w:rFonts w:ascii="Times New Roman"/>
          <w:b w:val="false"/>
          <w:i w:val="false"/>
          <w:color w:val="000000"/>
          <w:sz w:val="28"/>
        </w:rPr>
        <w:t>
      4) күдiктiлерді және айыпталушыларды материалдық-тұрмыстық қамтамасыз ету;</w:t>
      </w:r>
    </w:p>
    <w:bookmarkEnd w:id="871"/>
    <w:bookmarkStart w:name="z2453" w:id="872"/>
    <w:p>
      <w:pPr>
        <w:spacing w:after="0"/>
        <w:ind w:left="0"/>
        <w:jc w:val="both"/>
      </w:pPr>
      <w:r>
        <w:rPr>
          <w:rFonts w:ascii="Times New Roman"/>
          <w:b w:val="false"/>
          <w:i w:val="false"/>
          <w:color w:val="000000"/>
          <w:sz w:val="28"/>
        </w:rPr>
        <w:t>
      5) күдiктiлердің және айыпталушылардың азық-түліктерін, сонымен қатар бірінші кезектегі қажетті заттар мен басқа да заттарды алу;</w:t>
      </w:r>
    </w:p>
    <w:bookmarkEnd w:id="872"/>
    <w:bookmarkStart w:name="z2454" w:id="873"/>
    <w:p>
      <w:pPr>
        <w:spacing w:after="0"/>
        <w:ind w:left="0"/>
        <w:jc w:val="both"/>
      </w:pPr>
      <w:r>
        <w:rPr>
          <w:rFonts w:ascii="Times New Roman"/>
          <w:b w:val="false"/>
          <w:i w:val="false"/>
          <w:color w:val="000000"/>
          <w:sz w:val="28"/>
        </w:rPr>
        <w:t>
      6) күдiктiлердің және айыпталушылардың сәлем-сауқат және сәлемдемелерді қабылдау;</w:t>
      </w:r>
    </w:p>
    <w:bookmarkEnd w:id="873"/>
    <w:bookmarkStart w:name="z2455" w:id="874"/>
    <w:p>
      <w:pPr>
        <w:spacing w:after="0"/>
        <w:ind w:left="0"/>
        <w:jc w:val="both"/>
      </w:pPr>
      <w:r>
        <w:rPr>
          <w:rFonts w:ascii="Times New Roman"/>
          <w:b w:val="false"/>
          <w:i w:val="false"/>
          <w:color w:val="000000"/>
          <w:sz w:val="28"/>
        </w:rPr>
        <w:t>
      7) күдiктiлердің және айыпталушылардың жеделхат, хат және аударымдар қабылдау мен жолдау;</w:t>
      </w:r>
    </w:p>
    <w:bookmarkEnd w:id="874"/>
    <w:bookmarkStart w:name="z2456" w:id="875"/>
    <w:p>
      <w:pPr>
        <w:spacing w:after="0"/>
        <w:ind w:left="0"/>
        <w:jc w:val="both"/>
      </w:pPr>
      <w:r>
        <w:rPr>
          <w:rFonts w:ascii="Times New Roman"/>
          <w:b w:val="false"/>
          <w:i w:val="false"/>
          <w:color w:val="000000"/>
          <w:sz w:val="28"/>
        </w:rPr>
        <w:t>
      8) күдiктiлердің және айыпталушылардың өтініштерімен арыздарын жолдау;</w:t>
      </w:r>
    </w:p>
    <w:bookmarkEnd w:id="875"/>
    <w:bookmarkStart w:name="z2457" w:id="876"/>
    <w:p>
      <w:pPr>
        <w:spacing w:after="0"/>
        <w:ind w:left="0"/>
        <w:jc w:val="both"/>
      </w:pPr>
      <w:r>
        <w:rPr>
          <w:rFonts w:ascii="Times New Roman"/>
          <w:b w:val="false"/>
          <w:i w:val="false"/>
          <w:color w:val="000000"/>
          <w:sz w:val="28"/>
        </w:rPr>
        <w:t>
      9) күдiктiлердің және айыпталушылардың діни рәсімдер;</w:t>
      </w:r>
    </w:p>
    <w:bookmarkEnd w:id="876"/>
    <w:bookmarkStart w:name="z2458" w:id="877"/>
    <w:p>
      <w:pPr>
        <w:spacing w:after="0"/>
        <w:ind w:left="0"/>
        <w:jc w:val="both"/>
      </w:pPr>
      <w:r>
        <w:rPr>
          <w:rFonts w:ascii="Times New Roman"/>
          <w:b w:val="false"/>
          <w:i w:val="false"/>
          <w:color w:val="000000"/>
          <w:sz w:val="28"/>
        </w:rPr>
        <w:t>
      10) айыпталушыны еңбекке тарту,</w:t>
      </w:r>
    </w:p>
    <w:bookmarkEnd w:id="877"/>
    <w:bookmarkStart w:name="z2459" w:id="878"/>
    <w:p>
      <w:pPr>
        <w:spacing w:after="0"/>
        <w:ind w:left="0"/>
        <w:jc w:val="both"/>
      </w:pPr>
      <w:r>
        <w:rPr>
          <w:rFonts w:ascii="Times New Roman"/>
          <w:b w:val="false"/>
          <w:i w:val="false"/>
          <w:color w:val="000000"/>
          <w:sz w:val="28"/>
        </w:rPr>
        <w:t>
      11) күдiктiлердің және айыпталушылардың отбасылық-құқықтық қатынастары мен азаматтық-құқықтық келісімдерге қатысу;</w:t>
      </w:r>
    </w:p>
    <w:bookmarkEnd w:id="878"/>
    <w:bookmarkStart w:name="z2460" w:id="879"/>
    <w:p>
      <w:pPr>
        <w:spacing w:after="0"/>
        <w:ind w:left="0"/>
        <w:jc w:val="both"/>
      </w:pPr>
      <w:r>
        <w:rPr>
          <w:rFonts w:ascii="Times New Roman"/>
          <w:b w:val="false"/>
          <w:i w:val="false"/>
          <w:color w:val="000000"/>
          <w:sz w:val="28"/>
        </w:rPr>
        <w:t>
      12) айыпталушылардың газет-журналдарға жазылу жұмыстарын жүргізу,</w:t>
      </w:r>
    </w:p>
    <w:bookmarkEnd w:id="879"/>
    <w:bookmarkStart w:name="z2461" w:id="880"/>
    <w:p>
      <w:pPr>
        <w:spacing w:after="0"/>
        <w:ind w:left="0"/>
        <w:jc w:val="both"/>
      </w:pPr>
      <w:r>
        <w:rPr>
          <w:rFonts w:ascii="Times New Roman"/>
          <w:b w:val="false"/>
          <w:i w:val="false"/>
          <w:color w:val="000000"/>
          <w:sz w:val="28"/>
        </w:rPr>
        <w:t>
      13) күдiктiлерді және айыпталушыларды дәрігерлік-санитарлық қамтамасыз ету;</w:t>
      </w:r>
    </w:p>
    <w:bookmarkEnd w:id="880"/>
    <w:bookmarkStart w:name="z2462" w:id="881"/>
    <w:p>
      <w:pPr>
        <w:spacing w:after="0"/>
        <w:ind w:left="0"/>
        <w:jc w:val="both"/>
      </w:pPr>
      <w:r>
        <w:rPr>
          <w:rFonts w:ascii="Times New Roman"/>
          <w:b w:val="false"/>
          <w:i w:val="false"/>
          <w:color w:val="000000"/>
          <w:sz w:val="28"/>
        </w:rPr>
        <w:t>
      14) күдiктiлерді және айыпталушыларды күнделікті серуенге шығару жұмыстарын жүргізу;</w:t>
      </w:r>
    </w:p>
    <w:bookmarkEnd w:id="881"/>
    <w:bookmarkStart w:name="z2463" w:id="882"/>
    <w:p>
      <w:pPr>
        <w:spacing w:after="0"/>
        <w:ind w:left="0"/>
        <w:jc w:val="both"/>
      </w:pPr>
      <w:r>
        <w:rPr>
          <w:rFonts w:ascii="Times New Roman"/>
          <w:b w:val="false"/>
          <w:i w:val="false"/>
          <w:color w:val="000000"/>
          <w:sz w:val="28"/>
        </w:rPr>
        <w:t>
      15) күдiктiлердің және айыпталушылардың қорғаушыларымен, туыстарымен және басқа адамдармен кездесу;</w:t>
      </w:r>
    </w:p>
    <w:bookmarkEnd w:id="882"/>
    <w:bookmarkStart w:name="z2464" w:id="883"/>
    <w:p>
      <w:pPr>
        <w:spacing w:after="0"/>
        <w:ind w:left="0"/>
        <w:jc w:val="both"/>
      </w:pPr>
      <w:r>
        <w:rPr>
          <w:rFonts w:ascii="Times New Roman"/>
          <w:b w:val="false"/>
          <w:i w:val="false"/>
          <w:color w:val="000000"/>
          <w:sz w:val="28"/>
        </w:rPr>
        <w:t>
      16) күдіктілердің, айыпталушылардың және сотталғандардың тергеу шаралары мен сот отырысына қатысуын қамтамасыз ету;</w:t>
      </w:r>
    </w:p>
    <w:bookmarkEnd w:id="883"/>
    <w:bookmarkStart w:name="z2465" w:id="884"/>
    <w:p>
      <w:pPr>
        <w:spacing w:after="0"/>
        <w:ind w:left="0"/>
        <w:jc w:val="both"/>
      </w:pPr>
      <w:r>
        <w:rPr>
          <w:rFonts w:ascii="Times New Roman"/>
          <w:b w:val="false"/>
          <w:i w:val="false"/>
          <w:color w:val="000000"/>
          <w:sz w:val="28"/>
        </w:rPr>
        <w:t>
      17) күдiктiлерге және айыпталушыларға марапаттау мен жазалау шараларын қолдану;</w:t>
      </w:r>
    </w:p>
    <w:bookmarkEnd w:id="884"/>
    <w:bookmarkStart w:name="z2466" w:id="885"/>
    <w:p>
      <w:pPr>
        <w:spacing w:after="0"/>
        <w:ind w:left="0"/>
        <w:jc w:val="both"/>
      </w:pPr>
      <w:r>
        <w:rPr>
          <w:rFonts w:ascii="Times New Roman"/>
          <w:b w:val="false"/>
          <w:i w:val="false"/>
          <w:color w:val="000000"/>
          <w:sz w:val="28"/>
        </w:rPr>
        <w:t>
      18) күдiктiлерді және айыпталушыларды қамауда отырған орындардың уәкілетті адамдарының, әкімшілік басшыларының жеке мәселелрер бойынша қабылдау;</w:t>
      </w:r>
    </w:p>
    <w:bookmarkEnd w:id="885"/>
    <w:bookmarkStart w:name="z2467" w:id="886"/>
    <w:p>
      <w:pPr>
        <w:spacing w:after="0"/>
        <w:ind w:left="0"/>
        <w:jc w:val="both"/>
      </w:pPr>
      <w:r>
        <w:rPr>
          <w:rFonts w:ascii="Times New Roman"/>
          <w:b w:val="false"/>
          <w:i w:val="false"/>
          <w:color w:val="000000"/>
          <w:sz w:val="28"/>
        </w:rPr>
        <w:t>
      19) тергеу изоляторында қайтыс болған күдiктiлерді және айыпталушыларды беру;</w:t>
      </w:r>
    </w:p>
    <w:bookmarkEnd w:id="886"/>
    <w:bookmarkStart w:name="z2468" w:id="887"/>
    <w:p>
      <w:pPr>
        <w:spacing w:after="0"/>
        <w:ind w:left="0"/>
        <w:jc w:val="both"/>
      </w:pPr>
      <w:r>
        <w:rPr>
          <w:rFonts w:ascii="Times New Roman"/>
          <w:b w:val="false"/>
          <w:i w:val="false"/>
          <w:color w:val="000000"/>
          <w:sz w:val="28"/>
        </w:rPr>
        <w:t>
      20) күдiктiлерді және айыпталушыларды күзеттен босату;</w:t>
      </w:r>
    </w:p>
    <w:bookmarkEnd w:id="887"/>
    <w:bookmarkStart w:name="z2469" w:id="888"/>
    <w:p>
      <w:pPr>
        <w:spacing w:after="0"/>
        <w:ind w:left="0"/>
        <w:jc w:val="both"/>
      </w:pPr>
      <w:r>
        <w:rPr>
          <w:rFonts w:ascii="Times New Roman"/>
          <w:b w:val="false"/>
          <w:i w:val="false"/>
          <w:color w:val="000000"/>
          <w:sz w:val="28"/>
        </w:rPr>
        <w:t>
      21) өлім жазасына және өмір бойына бас бостандығынан айырылған сотталғандарды ұстау тәртібін белгілейді.</w:t>
      </w:r>
    </w:p>
    <w:bookmarkEnd w:id="888"/>
    <w:bookmarkStart w:name="z2470" w:id="889"/>
    <w:p>
      <w:pPr>
        <w:spacing w:after="0"/>
        <w:ind w:left="0"/>
        <w:jc w:val="both"/>
      </w:pPr>
      <w:r>
        <w:rPr>
          <w:rFonts w:ascii="Times New Roman"/>
          <w:b w:val="false"/>
          <w:i w:val="false"/>
          <w:color w:val="000000"/>
          <w:sz w:val="28"/>
        </w:rPr>
        <w:t>
      3. Тергеу изоляторында:</w:t>
      </w:r>
    </w:p>
    <w:bookmarkEnd w:id="889"/>
    <w:bookmarkStart w:name="z2471" w:id="890"/>
    <w:p>
      <w:pPr>
        <w:spacing w:after="0"/>
        <w:ind w:left="0"/>
        <w:jc w:val="both"/>
      </w:pPr>
      <w:r>
        <w:rPr>
          <w:rFonts w:ascii="Times New Roman"/>
          <w:b w:val="false"/>
          <w:i w:val="false"/>
          <w:color w:val="000000"/>
          <w:sz w:val="28"/>
        </w:rPr>
        <w:t>
      1) оларға қатысты қозғалған қылмыстық iс тергеу және анықтау органдарының өндiрiсiне қабылданған күдiктiлер мен айыпталушылар;</w:t>
      </w:r>
    </w:p>
    <w:bookmarkEnd w:id="890"/>
    <w:bookmarkStart w:name="z2472" w:id="891"/>
    <w:p>
      <w:pPr>
        <w:spacing w:after="0"/>
        <w:ind w:left="0"/>
        <w:jc w:val="both"/>
      </w:pPr>
      <w:r>
        <w:rPr>
          <w:rFonts w:ascii="Times New Roman"/>
          <w:b w:val="false"/>
          <w:i w:val="false"/>
          <w:color w:val="000000"/>
          <w:sz w:val="28"/>
        </w:rPr>
        <w:t>
      2) оларға қатысты қозғалған қылмыстық iс соттың өндiрiсiне қабылданған күдiктiлер мен айыпталушылар;</w:t>
      </w:r>
    </w:p>
    <w:bookmarkEnd w:id="891"/>
    <w:bookmarkStart w:name="z2473" w:id="892"/>
    <w:p>
      <w:pPr>
        <w:spacing w:after="0"/>
        <w:ind w:left="0"/>
        <w:jc w:val="both"/>
      </w:pPr>
      <w:r>
        <w:rPr>
          <w:rFonts w:ascii="Times New Roman"/>
          <w:b w:val="false"/>
          <w:i w:val="false"/>
          <w:color w:val="000000"/>
          <w:sz w:val="28"/>
        </w:rPr>
        <w:t>
      3) қылмыстық iс бойынша айыптау үкiмi әлi заңды күшiне енбеген сотталғандар;</w:t>
      </w:r>
    </w:p>
    <w:bookmarkEnd w:id="892"/>
    <w:bookmarkStart w:name="z2474" w:id="893"/>
    <w:p>
      <w:pPr>
        <w:spacing w:after="0"/>
        <w:ind w:left="0"/>
        <w:jc w:val="both"/>
      </w:pPr>
      <w:r>
        <w:rPr>
          <w:rFonts w:ascii="Times New Roman"/>
          <w:b w:val="false"/>
          <w:i w:val="false"/>
          <w:color w:val="000000"/>
          <w:sz w:val="28"/>
        </w:rPr>
        <w:t>
      4) басқа да қылмыстық iстер бойынша жауапқа тартылып, бұлтартпау шарасы ретiнде күзетпен ұстау қолданылған сотталғандар;</w:t>
      </w:r>
    </w:p>
    <w:bookmarkEnd w:id="893"/>
    <w:bookmarkStart w:name="z2475" w:id="894"/>
    <w:p>
      <w:pPr>
        <w:spacing w:after="0"/>
        <w:ind w:left="0"/>
        <w:jc w:val="both"/>
      </w:pPr>
      <w:r>
        <w:rPr>
          <w:rFonts w:ascii="Times New Roman"/>
          <w:b w:val="false"/>
          <w:i w:val="false"/>
          <w:color w:val="000000"/>
          <w:sz w:val="28"/>
        </w:rPr>
        <w:t>
      5) қылмыстық iс бойынша қылмыстық жазаларын белгiленген тәртiппен бас бостандығынан айыру түрiнде немесе еркінен тыс емдеу мекемелеріне жiберуге жатқызылған сотталғандар;</w:t>
      </w:r>
    </w:p>
    <w:bookmarkEnd w:id="894"/>
    <w:bookmarkStart w:name="z2476" w:id="895"/>
    <w:p>
      <w:pPr>
        <w:spacing w:after="0"/>
        <w:ind w:left="0"/>
        <w:jc w:val="both"/>
      </w:pPr>
      <w:r>
        <w:rPr>
          <w:rFonts w:ascii="Times New Roman"/>
          <w:b w:val="false"/>
          <w:i w:val="false"/>
          <w:color w:val="000000"/>
          <w:sz w:val="28"/>
        </w:rPr>
        <w:t>
      6) өзге адамдар жасаған қылмыстар бойынша тергеу жүргiзiлуiне немесе бұл iстердiң сотта қарау үшін тергеу изоляторында қалдырылған немесе оған жазаны орындаушы мекемелерден ауыстырылған сотталғандар ұсталады.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7" w:id="896"/>
    <w:p>
      <w:pPr>
        <w:spacing w:after="0"/>
        <w:ind w:left="0"/>
        <w:jc w:val="both"/>
      </w:pPr>
      <w:r>
        <w:rPr>
          <w:rFonts w:ascii="Times New Roman"/>
          <w:b w:val="false"/>
          <w:i w:val="false"/>
          <w:color w:val="000000"/>
          <w:sz w:val="28"/>
        </w:rPr>
        <w:t>
       4. Бас бостандығынан айыруға сотталған адамдар Қылмыстық-атқару жүйесі мекемелерінде жазасын өтейді.</w:t>
      </w:r>
    </w:p>
    <w:bookmarkEnd w:id="896"/>
    <w:bookmarkStart w:name="z1" w:id="897"/>
    <w:p>
      <w:pPr>
        <w:spacing w:after="0"/>
        <w:ind w:left="0"/>
        <w:jc w:val="both"/>
      </w:pPr>
      <w:r>
        <w:rPr>
          <w:rFonts w:ascii="Times New Roman"/>
          <w:b w:val="false"/>
          <w:i w:val="false"/>
          <w:color w:val="000000"/>
          <w:sz w:val="28"/>
        </w:rPr>
        <w:t xml:space="preserve">
      Қауіпсіздігі аралас мекемелерге бас бостандығынан айыруға сотталған не шаруашылық қызмет көрсету жөніндегі жұмыстарды орындау үшін қалдырылған не Қазақстан Республикасы Қылмыстық-атқару кодексінің (бұдан әрі – ҚР ҚАК) </w:t>
      </w:r>
      <w:r>
        <w:rPr>
          <w:rFonts w:ascii="Times New Roman"/>
          <w:b w:val="false"/>
          <w:i w:val="false"/>
          <w:color w:val="000000"/>
          <w:sz w:val="28"/>
        </w:rPr>
        <w:t>88-бабы</w:t>
      </w:r>
      <w:r>
        <w:rPr>
          <w:rFonts w:ascii="Times New Roman"/>
          <w:b w:val="false"/>
          <w:i w:val="false"/>
          <w:color w:val="000000"/>
          <w:sz w:val="28"/>
        </w:rPr>
        <w:t xml:space="preserve"> төртінші бөлігінің 4) тармақшасына сәйкес мекемелерден келген адамдарды ұстау үшін пайдаланылатын тергеу изоляторлары жатады.</w:t>
      </w:r>
    </w:p>
    <w:bookmarkEnd w:id="897"/>
    <w:bookmarkStart w:name="z17" w:id="898"/>
    <w:p>
      <w:pPr>
        <w:spacing w:after="0"/>
        <w:ind w:left="0"/>
        <w:jc w:val="both"/>
      </w:pPr>
      <w:r>
        <w:rPr>
          <w:rFonts w:ascii="Times New Roman"/>
          <w:b w:val="false"/>
          <w:i w:val="false"/>
          <w:color w:val="000000"/>
          <w:sz w:val="28"/>
        </w:rPr>
        <w:t xml:space="preserve">
      Көрсетілген санаттағы сотталғандарды тергеу изоляторларында ұстау тәртібі </w:t>
      </w:r>
      <w:r>
        <w:rPr>
          <w:rFonts w:ascii="Times New Roman"/>
          <w:b w:val="false"/>
          <w:i w:val="false"/>
          <w:color w:val="000000"/>
          <w:sz w:val="28"/>
        </w:rPr>
        <w:t>ҚР ҚАК</w:t>
      </w:r>
      <w:r>
        <w:rPr>
          <w:rFonts w:ascii="Times New Roman"/>
          <w:b w:val="false"/>
          <w:i w:val="false"/>
          <w:color w:val="000000"/>
          <w:sz w:val="28"/>
        </w:rPr>
        <w:t xml:space="preserve">, Қазақстан Республикасы Ішкі істер министрінің 2014 жылғы 17 қарашадағы № 819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Қылмыстық-атқару жүйесі мекемелерінің ішкі тәртіптеме қағидаларымен (Нормативтік құқықтық актілерді мемлекеттік тіркеу тізілімінде № 9984 болып тіркелген), Қазақстан Республикасы Ішкі істер министрінің 2014 жылғы 20 тамыздағы № 536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қағидаларымен (нормативтік құқықтық актілерді мемлекеттік тіркеу тізілімінде № 9757 болып тіркелген) реттеледі.</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82" w:id="899"/>
    <w:p>
      <w:pPr>
        <w:spacing w:after="0"/>
        <w:ind w:left="0"/>
        <w:jc w:val="both"/>
      </w:pPr>
      <w:r>
        <w:rPr>
          <w:rFonts w:ascii="Times New Roman"/>
          <w:b w:val="false"/>
          <w:i w:val="false"/>
          <w:color w:val="000000"/>
          <w:sz w:val="28"/>
        </w:rPr>
        <w:t xml:space="preserve">
       5. Режим күдiктiлер мен айыпталушылардың құқықтарын сақтау, олардың өз мiндеттерiн атқару, оларды оқшаулау, сондай-ақ Қазақстан Республикасының Қылмыстық iс жүргiзу </w:t>
      </w:r>
      <w:r>
        <w:rPr>
          <w:rFonts w:ascii="Times New Roman"/>
          <w:b w:val="false"/>
          <w:i w:val="false"/>
          <w:color w:val="000000"/>
          <w:sz w:val="28"/>
        </w:rPr>
        <w:t>кодексiмен</w:t>
      </w:r>
      <w:r>
        <w:rPr>
          <w:rFonts w:ascii="Times New Roman"/>
          <w:b w:val="false"/>
          <w:i w:val="false"/>
          <w:color w:val="000000"/>
          <w:sz w:val="28"/>
        </w:rPr>
        <w:t xml:space="preserve"> (бұдан әрi – ҚР ҚIЖК) көзделген мiндеттердi шешу мақсатында белгiленедi.</w:t>
      </w:r>
    </w:p>
    <w:bookmarkEnd w:id="899"/>
    <w:bookmarkStart w:name="z2483" w:id="900"/>
    <w:p>
      <w:pPr>
        <w:spacing w:after="0"/>
        <w:ind w:left="0"/>
        <w:jc w:val="both"/>
      </w:pPr>
      <w:r>
        <w:rPr>
          <w:rFonts w:ascii="Times New Roman"/>
          <w:b w:val="false"/>
          <w:i w:val="false"/>
          <w:color w:val="000000"/>
          <w:sz w:val="28"/>
        </w:rPr>
        <w:t>
      6. Тергеу изоляторларында режимдi қамтамасыз ету, олардағы iшкi тәртiптi сақтау тергеу изоляторларының әкiмшiлiгiне жүктеледi.</w:t>
      </w:r>
    </w:p>
    <w:bookmarkEnd w:id="900"/>
    <w:bookmarkStart w:name="z2484" w:id="901"/>
    <w:p>
      <w:pPr>
        <w:spacing w:after="0"/>
        <w:ind w:left="0"/>
        <w:jc w:val="both"/>
      </w:pPr>
      <w:r>
        <w:rPr>
          <w:rFonts w:ascii="Times New Roman"/>
          <w:b w:val="false"/>
          <w:i w:val="false"/>
          <w:color w:val="000000"/>
          <w:sz w:val="28"/>
        </w:rPr>
        <w:t>
      7. Әрбір тергеу изоляторында тергеу изоляторының бастығы немесе оны ауыстыратын адам бекітіп, күдіктілермен, айыпталушылармен, сотталғандармен жұмыс істеу ерекшелігін, сонымен қатар, жыл мезгілін, жергілікті және басқа да жағдайларды ескере отырып, қатаң реттелген, орындалуға және сақталуға міндетті күн тәртібі ұйымдастырылады. Күн тәртібінде сегiз сағаттық үзiліссiз ұйқы, ұйқыдан тұру, дәрет алу, тамақтану, жұмыс, тәрбиелiк iс-шаралар, ұйқыға жату көзделедi.</w:t>
      </w:r>
    </w:p>
    <w:bookmarkEnd w:id="901"/>
    <w:bookmarkStart w:name="z2485" w:id="902"/>
    <w:p>
      <w:pPr>
        <w:spacing w:after="0"/>
        <w:ind w:left="0"/>
        <w:jc w:val="both"/>
      </w:pPr>
      <w:r>
        <w:rPr>
          <w:rFonts w:ascii="Times New Roman"/>
          <w:b w:val="false"/>
          <w:i w:val="false"/>
          <w:color w:val="000000"/>
          <w:sz w:val="28"/>
        </w:rPr>
        <w:t>
      8. Айыпталушы немесе күдiктi тергеу изоляторында жауап алуға тек жұмыс уақытында ғана шақырыла алады, сонымен қатар камераға 21 сағаттан кешiктiрiлмей қайтарылуы тиiс.</w:t>
      </w:r>
    </w:p>
    <w:bookmarkEnd w:id="902"/>
    <w:bookmarkStart w:name="z2486" w:id="903"/>
    <w:p>
      <w:pPr>
        <w:spacing w:after="0"/>
        <w:ind w:left="0"/>
        <w:jc w:val="both"/>
      </w:pPr>
      <w:r>
        <w:rPr>
          <w:rFonts w:ascii="Times New Roman"/>
          <w:b w:val="false"/>
          <w:i w:val="false"/>
          <w:color w:val="000000"/>
          <w:sz w:val="28"/>
        </w:rPr>
        <w:t xml:space="preserve">
      9.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тергеу изоляторларында ұсталатын адамдар Тергеу изоляторындағы күдіктілердің және айыпталушылардың жүріс-тұрыс қағидаларын сақтайды.</w:t>
      </w:r>
    </w:p>
    <w:bookmarkEnd w:id="903"/>
    <w:bookmarkStart w:name="z2487" w:id="904"/>
    <w:p>
      <w:pPr>
        <w:spacing w:after="0"/>
        <w:ind w:left="0"/>
        <w:jc w:val="both"/>
      </w:pPr>
      <w:r>
        <w:rPr>
          <w:rFonts w:ascii="Times New Roman"/>
          <w:b w:val="false"/>
          <w:i w:val="false"/>
          <w:color w:val="000000"/>
          <w:sz w:val="28"/>
        </w:rPr>
        <w:t xml:space="preserve">
      10.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тергеу изоляторында инспекциялаушы адамдар өз ескертулерiн, ұсыныстарын және кемшiлiктердi жою жөніндегі iс-шараларды орындау мерзiмiн енгiзетiн тергеу изоляторын инспекциялаушы адамдардың ескертулер мен ұсыныстар кiтабы жүргiзiледi.</w:t>
      </w:r>
    </w:p>
    <w:bookmarkEnd w:id="904"/>
    <w:bookmarkStart w:name="z2488" w:id="905"/>
    <w:p>
      <w:pPr>
        <w:spacing w:after="0"/>
        <w:ind w:left="0"/>
        <w:jc w:val="left"/>
      </w:pPr>
      <w:r>
        <w:rPr>
          <w:rFonts w:ascii="Times New Roman"/>
          <w:b/>
          <w:i w:val="false"/>
          <w:color w:val="000000"/>
        </w:rPr>
        <w:t xml:space="preserve"> 2. Күдiктiлер мен айыпталушыларды қабылдау және камераларға</w:t>
      </w:r>
      <w:r>
        <w:br/>
      </w:r>
      <w:r>
        <w:rPr>
          <w:rFonts w:ascii="Times New Roman"/>
          <w:b/>
          <w:i w:val="false"/>
          <w:color w:val="000000"/>
        </w:rPr>
        <w:t>орналастыру тәртібі</w:t>
      </w:r>
    </w:p>
    <w:bookmarkEnd w:id="905"/>
    <w:bookmarkStart w:name="z2489" w:id="906"/>
    <w:p>
      <w:pPr>
        <w:spacing w:after="0"/>
        <w:ind w:left="0"/>
        <w:jc w:val="both"/>
      </w:pPr>
      <w:r>
        <w:rPr>
          <w:rFonts w:ascii="Times New Roman"/>
          <w:b w:val="false"/>
          <w:i w:val="false"/>
          <w:color w:val="000000"/>
          <w:sz w:val="28"/>
        </w:rPr>
        <w:t>
      11. Тергеу изоляторына келiп түскен күдiктiлер мен айыпталушыларды қабылдауды тергеу изоляторына жеткiзiлген адамды қабылдауға негiз болатын құжаттардың болуын тексеретiн, аталған адамнан сұрастыру жүргiзетiн және оның берген жауаптарын жеке iсiнде көрсетiлген мәлiметтермен салыстыратын, тергеу изоляторы бастығының кезекшi көмекшiсi (бұдан әрi – кезекшi көмекшi) немесе оның орынбасары тәулiк бойы жүргiзедi.</w:t>
      </w:r>
    </w:p>
    <w:bookmarkEnd w:id="906"/>
    <w:bookmarkStart w:name="z2490" w:id="907"/>
    <w:p>
      <w:pPr>
        <w:spacing w:after="0"/>
        <w:ind w:left="0"/>
        <w:jc w:val="both"/>
      </w:pPr>
      <w:r>
        <w:rPr>
          <w:rFonts w:ascii="Times New Roman"/>
          <w:b w:val="false"/>
          <w:i w:val="false"/>
          <w:color w:val="000000"/>
          <w:sz w:val="28"/>
        </w:rPr>
        <w:t xml:space="preserve">
      12. Судьяның </w:t>
      </w:r>
      <w:r>
        <w:rPr>
          <w:rFonts w:ascii="Times New Roman"/>
          <w:b w:val="false"/>
          <w:i w:val="false"/>
          <w:color w:val="000000"/>
          <w:sz w:val="28"/>
        </w:rPr>
        <w:t>ҚР ҚПК</w:t>
      </w:r>
      <w:r>
        <w:rPr>
          <w:rFonts w:ascii="Times New Roman"/>
          <w:b w:val="false"/>
          <w:i w:val="false"/>
          <w:color w:val="000000"/>
          <w:sz w:val="28"/>
        </w:rPr>
        <w:t xml:space="preserve"> сәйкес шығарылған қамауда ұстау түріндегі бұлтартпау шарасын қолдану туралы қаулысы күдіктіні, айыпталушыны, сотталушыны тергеу изоляторына қабылдау үшін негіз болып табылады.</w:t>
      </w:r>
    </w:p>
    <w:bookmarkEnd w:id="907"/>
    <w:bookmarkStart w:name="z2491" w:id="908"/>
    <w:p>
      <w:pPr>
        <w:spacing w:after="0"/>
        <w:ind w:left="0"/>
        <w:jc w:val="both"/>
      </w:pPr>
      <w:r>
        <w:rPr>
          <w:rFonts w:ascii="Times New Roman"/>
          <w:b w:val="false"/>
          <w:i w:val="false"/>
          <w:color w:val="000000"/>
          <w:sz w:val="28"/>
        </w:rPr>
        <w:t>
      Тергеудегiлердiң, тергеу-қамаудағылардың жеке басын куәландыратын құжаттары жеке iсiнде сақталады, қажет кезiнде арнайы бөлiм қылмыстық істі жүргiзушi ұйымның өкiлiне, кейiннен қайтарып бере отырып, қолын қойғызып бередi.</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2" w:id="909"/>
    <w:p>
      <w:pPr>
        <w:spacing w:after="0"/>
        <w:ind w:left="0"/>
        <w:jc w:val="both"/>
      </w:pPr>
      <w:r>
        <w:rPr>
          <w:rFonts w:ascii="Times New Roman"/>
          <w:b w:val="false"/>
          <w:i w:val="false"/>
          <w:color w:val="000000"/>
          <w:sz w:val="28"/>
        </w:rPr>
        <w:t>
       13. Көрсетілген құжаттардан басқа тергеу изоляторына 3 жасқа дейiнгi баласы бар әйелдi қабылдау үшiн көрсетiлген құжаттардан басқа, туу туралы куәлiк немесе оның баласы екендігiн растайтын медициналық ұйымның құжаттары, баланы асырап алу құжаты, ал мұндай құжаттар болмаған жағдайда - қылмыстық iс өндірісіне берілген анықтау жүргiзетiн адамның, тергеушiнiң, прокурордың немесе соттың жазбаша нұсқауы болуы керек.</w:t>
      </w:r>
    </w:p>
    <w:bookmarkEnd w:id="909"/>
    <w:bookmarkStart w:name="z2493" w:id="910"/>
    <w:p>
      <w:pPr>
        <w:spacing w:after="0"/>
        <w:ind w:left="0"/>
        <w:jc w:val="both"/>
      </w:pPr>
      <w:r>
        <w:rPr>
          <w:rFonts w:ascii="Times New Roman"/>
          <w:b w:val="false"/>
          <w:i w:val="false"/>
          <w:color w:val="000000"/>
          <w:sz w:val="28"/>
        </w:rPr>
        <w:t>
      14. Тергеу изоляторына қабылдау үшін негіз болатын құжаттар тиісті лауазымды адамдардың қолымен және елтаңбалы мөрмен куәландырылуы тиіс.</w:t>
      </w:r>
    </w:p>
    <w:bookmarkEnd w:id="910"/>
    <w:bookmarkStart w:name="z18" w:id="911"/>
    <w:p>
      <w:pPr>
        <w:spacing w:after="0"/>
        <w:ind w:left="0"/>
        <w:jc w:val="both"/>
      </w:pPr>
      <w:r>
        <w:rPr>
          <w:rFonts w:ascii="Times New Roman"/>
          <w:b w:val="false"/>
          <w:i w:val="false"/>
          <w:color w:val="000000"/>
          <w:sz w:val="28"/>
        </w:rPr>
        <w:t>
      Тергеу изоляторына судьяның немесе соттың күзетпен ұстау түріндегі бұлтартпау шарасын қолдану туралы қаулысынан көшірме ұсынылған жағдайларда, онда осы бұлтартпау шарасы қолданылған адамға қатысты толық анықтама деректері көрсетілед. Көшірме лауазымды адамның қолымен куәландырылып, елтаңбалы мөрмен бекітіледі және үш жұмыс күннен кешіктірілмей қаулының көшірмесін ауыстырылуға жатады.</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5" w:id="912"/>
    <w:p>
      <w:pPr>
        <w:spacing w:after="0"/>
        <w:ind w:left="0"/>
        <w:jc w:val="both"/>
      </w:pPr>
      <w:r>
        <w:rPr>
          <w:rFonts w:ascii="Times New Roman"/>
          <w:b w:val="false"/>
          <w:i w:val="false"/>
          <w:color w:val="000000"/>
          <w:sz w:val="28"/>
        </w:rPr>
        <w:t>
       15. Транзитпен айдауылдалушы адамдар тергеу изоляторына қабылданады және жеке iстеріндегі анықтамалар және iлеспе тiзiмдер негізінде белгiленген орындарға жөнелтіледі.</w:t>
      </w:r>
    </w:p>
    <w:bookmarkEnd w:id="912"/>
    <w:bookmarkStart w:name="z2496" w:id="913"/>
    <w:p>
      <w:pPr>
        <w:spacing w:after="0"/>
        <w:ind w:left="0"/>
        <w:jc w:val="both"/>
      </w:pPr>
      <w:r>
        <w:rPr>
          <w:rFonts w:ascii="Times New Roman"/>
          <w:b w:val="false"/>
          <w:i w:val="false"/>
          <w:color w:val="000000"/>
          <w:sz w:val="28"/>
        </w:rPr>
        <w:t>
      16. Бірге ұсталатындардың қамауда ұстау орындарында қылмыстық iстерi бойынша тергеу кезiндегi ұстау мерзiмi аяқталған және заңнамада белгiленген тәртiппен ұзартылмаған күдіктілер мен айыпталушылар тергеу изоляторына қабылданбайды. Күзетте ұстау мерзiмдерi аяқталған адамдар тергеу изоляторына қабылданғаннан кейiн заңмен белгiленген тәртiпте тергеу изоляторы бастығының қаулысы бойынша жоспарлы айдауыл тобынан босатылады.</w:t>
      </w:r>
    </w:p>
    <w:bookmarkEnd w:id="913"/>
    <w:bookmarkStart w:name="z2497" w:id="914"/>
    <w:p>
      <w:pPr>
        <w:spacing w:after="0"/>
        <w:ind w:left="0"/>
        <w:jc w:val="both"/>
      </w:pPr>
      <w:r>
        <w:rPr>
          <w:rFonts w:ascii="Times New Roman"/>
          <w:b w:val="false"/>
          <w:i w:val="false"/>
          <w:color w:val="000000"/>
          <w:sz w:val="28"/>
        </w:rPr>
        <w:t>
      17. Тергеу изоляторына қабылданған адамдар келiп түскен күннен бастап бiр тәулiктiң iшiнде алғашқы медициналық куәландырудан және санитарлық тазартудан өтедi. Медициналық куәландырудың қорытындысы медициналық амбулаториялық картаға енгiзiледi.</w:t>
      </w:r>
    </w:p>
    <w:bookmarkEnd w:id="914"/>
    <w:bookmarkStart w:name="z2498" w:id="915"/>
    <w:p>
      <w:pPr>
        <w:spacing w:after="0"/>
        <w:ind w:left="0"/>
        <w:jc w:val="both"/>
      </w:pPr>
      <w:r>
        <w:rPr>
          <w:rFonts w:ascii="Times New Roman"/>
          <w:b w:val="false"/>
          <w:i w:val="false"/>
          <w:color w:val="000000"/>
          <w:sz w:val="28"/>
        </w:rPr>
        <w:t>
      Тергеу изоляторы дәрiгерiнiң қорытындысы бойынша шұғыл стационарлық емдеудi қажет ететiн адамдар мекемеге қабылданбайды. Қажеттiлiгiне қарай оларға медициналық көмек көрсетiледi.</w:t>
      </w:r>
    </w:p>
    <w:bookmarkEnd w:id="915"/>
    <w:bookmarkStart w:name="z2499" w:id="916"/>
    <w:p>
      <w:pPr>
        <w:spacing w:after="0"/>
        <w:ind w:left="0"/>
        <w:jc w:val="both"/>
      </w:pPr>
      <w:r>
        <w:rPr>
          <w:rFonts w:ascii="Times New Roman"/>
          <w:b w:val="false"/>
          <w:i w:val="false"/>
          <w:color w:val="000000"/>
          <w:sz w:val="28"/>
        </w:rPr>
        <w:t>
      18. Санитарлық тексерiстен өткеннен және медициналық куәландыру қорытындысын алғаннан кейiн күдіктілер, айыпталушылар төсек жабдықтарын алады, ал қажет болған кезде белгiленген үлгiдегi киiм-кешектi алады. Әскери қызметшiнiң немесе құқық қорғау органдары қызметкерiнiң нысанды киiмiмен келiп түскендердiң киiмдерi мiндеттi түрде ауыстырылады. Қажеттi жағдайда кәмелетке толмағандардың, қылмыстың аса қауiптi рецидивi бойынша сотталғандардың, өлiм жазасына (бұдан әрі – ӨЖ), өмір бойы бас бостандығынан айыруға (бұдан әрі – ӨБББА) сотталғандардың және карцерге орналастырылғандардың киiмдерi ауыстырылады. Оларға тиiстi киiмдер алынады және сақтауға тапсырылады.</w:t>
      </w:r>
    </w:p>
    <w:bookmarkEnd w:id="916"/>
    <w:bookmarkStart w:name="z2500" w:id="917"/>
    <w:p>
      <w:pPr>
        <w:spacing w:after="0"/>
        <w:ind w:left="0"/>
        <w:jc w:val="both"/>
      </w:pPr>
      <w:r>
        <w:rPr>
          <w:rFonts w:ascii="Times New Roman"/>
          <w:b w:val="false"/>
          <w:i w:val="false"/>
          <w:color w:val="000000"/>
          <w:sz w:val="28"/>
        </w:rPr>
        <w:t>
      19. Тергеу изоляторына қабылданған күдіктілерге, айыпталушыларға құқықтары мен мiндеттерi, күзетте ұстау режимi, тәртiптiк талаптары, ұсыныстарды, өтiнiштер мен шағымдарды беру тәртiбi туралы хабардар етiледi. Көрсетiлген ақпарат жазбаша түрде де, ауызша түрде де ұсынылады.</w:t>
      </w:r>
    </w:p>
    <w:bookmarkEnd w:id="917"/>
    <w:bookmarkStart w:name="z2501" w:id="918"/>
    <w:p>
      <w:pPr>
        <w:spacing w:after="0"/>
        <w:ind w:left="0"/>
        <w:jc w:val="both"/>
      </w:pPr>
      <w:r>
        <w:rPr>
          <w:rFonts w:ascii="Times New Roman"/>
          <w:b w:val="false"/>
          <w:i w:val="false"/>
          <w:color w:val="000000"/>
          <w:sz w:val="28"/>
        </w:rPr>
        <w:t>
      Кейiннен осындай ақпарат радио арқылы, камераларды аралау кезiнде, күдіктілер мен айыпталушылар тергеу изоляторы бастығының және оларға өкiлеттi қызметкерлердiң жеке қабылдауында берiледi.</w:t>
      </w:r>
    </w:p>
    <w:bookmarkEnd w:id="918"/>
    <w:bookmarkStart w:name="z2502" w:id="919"/>
    <w:p>
      <w:pPr>
        <w:spacing w:after="0"/>
        <w:ind w:left="0"/>
        <w:jc w:val="both"/>
      </w:pPr>
      <w:r>
        <w:rPr>
          <w:rFonts w:ascii="Times New Roman"/>
          <w:b w:val="false"/>
          <w:i w:val="false"/>
          <w:color w:val="000000"/>
          <w:sz w:val="28"/>
        </w:rPr>
        <w:t>
      20. Қарауылдан (айдауылдан) қабылданған адамдарды есепке алу құжаттарын ресiмдеу кезеңiнде оқшаулау талаптары сақтала отырып, құрама бөлiмшенiң камераларына бiр тәулiктен аспайтын мерзiмге не орындықтармен және жасанды жарықпен жабдықталған бiр орындық бокс бөлмесiне екi сағаттан аспайтын мерзiмге орналастырылады.</w:t>
      </w:r>
    </w:p>
    <w:bookmarkEnd w:id="919"/>
    <w:bookmarkStart w:name="z2503" w:id="920"/>
    <w:p>
      <w:pPr>
        <w:spacing w:after="0"/>
        <w:ind w:left="0"/>
        <w:jc w:val="both"/>
      </w:pPr>
      <w:r>
        <w:rPr>
          <w:rFonts w:ascii="Times New Roman"/>
          <w:b w:val="false"/>
          <w:i w:val="false"/>
          <w:color w:val="000000"/>
          <w:sz w:val="28"/>
        </w:rPr>
        <w:t xml:space="preserve">
      21.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күдіктілерді, айыпталушыларды және сотталғандарды камералар бойынша орналастыру Заңның </w:t>
      </w:r>
      <w:r>
        <w:rPr>
          <w:rFonts w:ascii="Times New Roman"/>
          <w:b w:val="false"/>
          <w:i w:val="false"/>
          <w:color w:val="000000"/>
          <w:sz w:val="28"/>
        </w:rPr>
        <w:t>32-бабының</w:t>
      </w:r>
      <w:r>
        <w:rPr>
          <w:rFonts w:ascii="Times New Roman"/>
          <w:b w:val="false"/>
          <w:i w:val="false"/>
          <w:color w:val="000000"/>
          <w:sz w:val="28"/>
        </w:rPr>
        <w:t xml:space="preserve"> талаптарына сәйкес тергеу изоляторы бастығы бекiткен камераларға орналастыру жоспары негiзiнде жүзеге асырылады. Бiр қылмыстық iс бойынша немесе өзара байланысты бiрнеше iс бойынша күдіктілер мен айыпталушылар бiр-бiрiнен бөлек орналастырылады. Тергеу изоляторының әкiмшiлiгi оларды бiр-бiрiмен байланыс жасатпау үшiн шара қолданады.</w:t>
      </w:r>
    </w:p>
    <w:bookmarkEnd w:id="920"/>
    <w:bookmarkStart w:name="z2504" w:id="921"/>
    <w:p>
      <w:pPr>
        <w:spacing w:after="0"/>
        <w:ind w:left="0"/>
        <w:jc w:val="both"/>
      </w:pPr>
      <w:r>
        <w:rPr>
          <w:rFonts w:ascii="Times New Roman"/>
          <w:b w:val="false"/>
          <w:i w:val="false"/>
          <w:color w:val="000000"/>
          <w:sz w:val="28"/>
        </w:rPr>
        <w:t>
      Күдіктілер мен айыпталушыларды камераларға жедел қызметтегі қызметкердiң келiсiмi бойынша, ал кәмелетке толмағандарды тәрбие жұмысы жөнiндегi нұсқаушысының келiсiмi бойынша кезекшi немесе оның орынбасары орналастырады. Науқас адамдар медицина қызметкерлерiнiң нұсқауымен орналастырылады. Жұқпалы ауруы бар деген күдікті адамдар карантинге бөлiнген камераларға орналастырылады. Карантин мерзiмi медициналық көрсеткiштер бойынша белгiленедi.</w:t>
      </w:r>
    </w:p>
    <w:bookmarkEnd w:id="921"/>
    <w:bookmarkStart w:name="z2505" w:id="922"/>
    <w:p>
      <w:pPr>
        <w:spacing w:after="0"/>
        <w:ind w:left="0"/>
        <w:jc w:val="both"/>
      </w:pPr>
      <w:r>
        <w:rPr>
          <w:rFonts w:ascii="Times New Roman"/>
          <w:b w:val="false"/>
          <w:i w:val="false"/>
          <w:color w:val="000000"/>
          <w:sz w:val="28"/>
        </w:rPr>
        <w:t>
      22. Жұқпалы аурумен ауыратын немесе ерекше медициналық күтiмдi және байқауды қажет ететiн аурулар басқа күдіктілер мен айыпталушылар бөлек орналастырылады.</w:t>
      </w:r>
    </w:p>
    <w:bookmarkEnd w:id="922"/>
    <w:bookmarkStart w:name="z2506" w:id="923"/>
    <w:p>
      <w:pPr>
        <w:spacing w:after="0"/>
        <w:ind w:left="0"/>
        <w:jc w:val="both"/>
      </w:pPr>
      <w:r>
        <w:rPr>
          <w:rFonts w:ascii="Times New Roman"/>
          <w:b w:val="false"/>
          <w:i w:val="false"/>
          <w:color w:val="000000"/>
          <w:sz w:val="28"/>
        </w:rPr>
        <w:t>
      23. Тергеу изоляторының ауруханалары мен стационарлық медициналық бөлiмшелерiнде күдіктілер мен айыпталушылар ауру түрлерiне қарай орналастырылады. Ерлер мен әйелдер, ересектер мен кәмелетке толмағандар бiр-бiрiнен бөлек орналастырылады. Ауыр және аса ауыр қылмыс жасаған күдіктілер мен айыпталушылар, аса қауiптi қайта жасалған қылмыспен сотталғандар, сондай-ақ өлiм жазасына және ӨБББА сотталған адамдар оқшау ұсталады.</w:t>
      </w:r>
    </w:p>
    <w:bookmarkEnd w:id="923"/>
    <w:bookmarkStart w:name="z2507" w:id="924"/>
    <w:p>
      <w:pPr>
        <w:spacing w:after="0"/>
        <w:ind w:left="0"/>
        <w:jc w:val="both"/>
      </w:pPr>
      <w:r>
        <w:rPr>
          <w:rFonts w:ascii="Times New Roman"/>
          <w:b w:val="false"/>
          <w:i w:val="false"/>
          <w:color w:val="000000"/>
          <w:sz w:val="28"/>
        </w:rPr>
        <w:t>
      24. Кәмелетке толмағандар жасына, денесiнiң жетiлуi және мінез құлқын ескере отырып, жеке корпустарында, секцияларда немесе режимдi корпустың қабаттарында орналасқан аз орындық камераларда кем дегенде 4-6 адамнан орналастырылады.</w:t>
      </w:r>
    </w:p>
    <w:bookmarkEnd w:id="924"/>
    <w:bookmarkStart w:name="z2508" w:id="925"/>
    <w:p>
      <w:pPr>
        <w:spacing w:after="0"/>
        <w:ind w:left="0"/>
        <w:jc w:val="both"/>
      </w:pPr>
      <w:r>
        <w:rPr>
          <w:rFonts w:ascii="Times New Roman"/>
          <w:b w:val="false"/>
          <w:i w:val="false"/>
          <w:color w:val="000000"/>
          <w:sz w:val="28"/>
        </w:rPr>
        <w:t xml:space="preserve">
      25. Ерекше жағдайларда Заңның </w:t>
      </w:r>
      <w:r>
        <w:rPr>
          <w:rFonts w:ascii="Times New Roman"/>
          <w:b w:val="false"/>
          <w:i w:val="false"/>
          <w:color w:val="000000"/>
          <w:sz w:val="28"/>
        </w:rPr>
        <w:t>32-бабына</w:t>
      </w:r>
      <w:r>
        <w:rPr>
          <w:rFonts w:ascii="Times New Roman"/>
          <w:b w:val="false"/>
          <w:i w:val="false"/>
          <w:color w:val="000000"/>
          <w:sz w:val="28"/>
        </w:rPr>
        <w:t xml:space="preserve"> сәйкес алғаш рет қылмыстық жауапкершілікке тартылғандар, жақсы мiнездемесi бар ересек күдіктілер мен айыпталушылар арасынан iрiктеп алынғандар кәмелетке толмағандармен бiр камераға орналастырылады.</w:t>
      </w:r>
    </w:p>
    <w:bookmarkEnd w:id="925"/>
    <w:bookmarkStart w:name="z2509" w:id="926"/>
    <w:p>
      <w:pPr>
        <w:spacing w:after="0"/>
        <w:ind w:left="0"/>
        <w:jc w:val="both"/>
      </w:pPr>
      <w:r>
        <w:rPr>
          <w:rFonts w:ascii="Times New Roman"/>
          <w:b w:val="false"/>
          <w:i w:val="false"/>
          <w:color w:val="000000"/>
          <w:sz w:val="28"/>
        </w:rPr>
        <w:t>
      Аз орындық камераларға кәмелетке толмағандармен бiрге мұндай ересектердiң бiр-екеуi, үш адамнан аспаса жалпы камераларға орналастырыла бередi.</w:t>
      </w:r>
    </w:p>
    <w:bookmarkEnd w:id="926"/>
    <w:bookmarkStart w:name="z2510" w:id="927"/>
    <w:p>
      <w:pPr>
        <w:spacing w:after="0"/>
        <w:ind w:left="0"/>
        <w:jc w:val="both"/>
      </w:pPr>
      <w:r>
        <w:rPr>
          <w:rFonts w:ascii="Times New Roman"/>
          <w:b w:val="false"/>
          <w:i w:val="false"/>
          <w:color w:val="000000"/>
          <w:sz w:val="28"/>
        </w:rPr>
        <w:t>
      26. Шаруашылық жөнiнде қызмет көрсету жұмыстары үшiн қалдырылған сотталушылар режимдi аймақтың аумағындағы жеке үй-жайға немесе корпустағы оқшауланған секцияның камерасына орналастырылады. Бұл камералар құлыппен жабылмауы да мүмкiн.</w:t>
      </w:r>
    </w:p>
    <w:bookmarkEnd w:id="927"/>
    <w:bookmarkStart w:name="z2511" w:id="928"/>
    <w:p>
      <w:pPr>
        <w:spacing w:after="0"/>
        <w:ind w:left="0"/>
        <w:jc w:val="both"/>
      </w:pPr>
      <w:r>
        <w:rPr>
          <w:rFonts w:ascii="Times New Roman"/>
          <w:b w:val="false"/>
          <w:i w:val="false"/>
          <w:color w:val="000000"/>
          <w:sz w:val="28"/>
        </w:rPr>
        <w:t xml:space="preserve">
      27.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күдіктілер мен айыпталушылар құлыппен жабылатын жалпы камераларда ұсталады. Күдіктілер мен айыпталушыларды тергеу изоляторы бастығының дәлелдi қаулысы бойынша жеке адамға арналған камераларға орналастыруға төмендегiдей жағдайда:</w:t>
      </w:r>
    </w:p>
    <w:bookmarkEnd w:id="928"/>
    <w:bookmarkStart w:name="z2512" w:id="92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орындауды қамтамасыз етудiң өзге мүмкiндiгi болмағанда;</w:t>
      </w:r>
    </w:p>
    <w:bookmarkEnd w:id="929"/>
    <w:bookmarkStart w:name="z2513" w:id="930"/>
    <w:p>
      <w:pPr>
        <w:spacing w:after="0"/>
        <w:ind w:left="0"/>
        <w:jc w:val="both"/>
      </w:pPr>
      <w:r>
        <w:rPr>
          <w:rFonts w:ascii="Times New Roman"/>
          <w:b w:val="false"/>
          <w:i w:val="false"/>
          <w:color w:val="000000"/>
          <w:sz w:val="28"/>
        </w:rPr>
        <w:t>
      2) өмiрі және денсаулық қауiпсiздiгiн қамтамасыз ету мүддесiнде;</w:t>
      </w:r>
    </w:p>
    <w:bookmarkEnd w:id="930"/>
    <w:bookmarkStart w:name="z2514" w:id="931"/>
    <w:p>
      <w:pPr>
        <w:spacing w:after="0"/>
        <w:ind w:left="0"/>
        <w:jc w:val="both"/>
      </w:pPr>
      <w:r>
        <w:rPr>
          <w:rFonts w:ascii="Times New Roman"/>
          <w:b w:val="false"/>
          <w:i w:val="false"/>
          <w:color w:val="000000"/>
          <w:sz w:val="28"/>
        </w:rPr>
        <w:t>
      3) күдікті, айыпталушы жеке ұстау туралы жазбаша өтiнiш берген жағдайда;</w:t>
      </w:r>
    </w:p>
    <w:bookmarkEnd w:id="931"/>
    <w:bookmarkStart w:name="z2515" w:id="932"/>
    <w:p>
      <w:pPr>
        <w:spacing w:after="0"/>
        <w:ind w:left="0"/>
        <w:jc w:val="both"/>
      </w:pPr>
      <w:r>
        <w:rPr>
          <w:rFonts w:ascii="Times New Roman"/>
          <w:b w:val="false"/>
          <w:i w:val="false"/>
          <w:color w:val="000000"/>
          <w:sz w:val="28"/>
        </w:rPr>
        <w:t>
      4) күдіктілермен, айыпталушыларды егер олар күндiз жалпы камерада ұсталатын болса, түнгi уақытта жеке камераларға орналастыру кезiнде рұқсат етiледi.</w:t>
      </w:r>
    </w:p>
    <w:bookmarkEnd w:id="932"/>
    <w:bookmarkStart w:name="z2516" w:id="933"/>
    <w:p>
      <w:pPr>
        <w:spacing w:after="0"/>
        <w:ind w:left="0"/>
        <w:jc w:val="both"/>
      </w:pPr>
      <w:r>
        <w:rPr>
          <w:rFonts w:ascii="Times New Roman"/>
          <w:b w:val="false"/>
          <w:i w:val="false"/>
          <w:color w:val="000000"/>
          <w:sz w:val="28"/>
        </w:rPr>
        <w:t xml:space="preserve">
      Күдіктілерді және айыпталушыларды жеке камераларда жоғарыда көрсетiлген жағдайлардан басқа бiр тәулiктен артық ұстау үшiн,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прокурор санкция беріп, Заңның </w:t>
      </w:r>
      <w:r>
        <w:rPr>
          <w:rFonts w:ascii="Times New Roman"/>
          <w:b w:val="false"/>
          <w:i w:val="false"/>
          <w:color w:val="000000"/>
          <w:sz w:val="28"/>
        </w:rPr>
        <w:t>31-бабындағы</w:t>
      </w:r>
      <w:r>
        <w:rPr>
          <w:rFonts w:ascii="Times New Roman"/>
          <w:b w:val="false"/>
          <w:i w:val="false"/>
          <w:color w:val="000000"/>
          <w:sz w:val="28"/>
        </w:rPr>
        <w:t xml:space="preserve"> тәртiпте тергеу изоляторының бастығы күдiктiнi, айыпталушыны жеке камераға ауыстыру туралы қаулы шығарады.</w:t>
      </w:r>
    </w:p>
    <w:bookmarkEnd w:id="933"/>
    <w:bookmarkStart w:name="z2517" w:id="934"/>
    <w:p>
      <w:pPr>
        <w:spacing w:after="0"/>
        <w:ind w:left="0"/>
        <w:jc w:val="both"/>
      </w:pPr>
      <w:r>
        <w:rPr>
          <w:rFonts w:ascii="Times New Roman"/>
          <w:b w:val="false"/>
          <w:i w:val="false"/>
          <w:color w:val="000000"/>
          <w:sz w:val="28"/>
        </w:rPr>
        <w:t>
      28. Осы Қағиданың 21-тармағында көрсетiлген оқшаулау тәртiбi барлық күдіктілер мен айыпталушылардың орын ауыстыруы (серуендеу, еңбек объектiсiнде санитарлық тазалау жүргізу кезiнде тергеу изоляторының аумағында және дәлiзде қозғалуы) кезiнде қамтамасыз етiлуi қажет.</w:t>
      </w:r>
    </w:p>
    <w:bookmarkEnd w:id="934"/>
    <w:bookmarkStart w:name="z2518" w:id="935"/>
    <w:p>
      <w:pPr>
        <w:spacing w:after="0"/>
        <w:ind w:left="0"/>
        <w:jc w:val="both"/>
      </w:pPr>
      <w:r>
        <w:rPr>
          <w:rFonts w:ascii="Times New Roman"/>
          <w:b w:val="false"/>
          <w:i w:val="false"/>
          <w:color w:val="000000"/>
          <w:sz w:val="28"/>
        </w:rPr>
        <w:t>
      29. Оқшаулауды қамтамасыз ету үшiн карцерлердiң терезесi камераларға табиғи жарық түсiруге кедергi келтiрмейтiн қалқан-жалюзбен жабдықталады. Қажет болған жағдайларда тергеу изоляторы бастығының өкiмi бойынша оқшаулауды күшейту үшiн қалқан-жалюздер басқа камералардың терезелерiне де орнатылуы мүмкiн.</w:t>
      </w:r>
    </w:p>
    <w:bookmarkEnd w:id="935"/>
    <w:bookmarkStart w:name="z2519" w:id="936"/>
    <w:p>
      <w:pPr>
        <w:spacing w:after="0"/>
        <w:ind w:left="0"/>
        <w:jc w:val="both"/>
      </w:pPr>
      <w:r>
        <w:rPr>
          <w:rFonts w:ascii="Times New Roman"/>
          <w:b w:val="false"/>
          <w:i w:val="false"/>
          <w:color w:val="000000"/>
          <w:sz w:val="28"/>
        </w:rPr>
        <w:t>
      30. Жүктi әйелдер, асырауында үш жасқа дейiнгi баласы бар әйелдер жеке режимдiк корпустардағы неғұрлым жарық және құрғақ камераларға немесе оқшауланған бөлмелерге орналастырылады. Камералар бiр ярусты кереует орындарымен жабдықталады.</w:t>
      </w:r>
    </w:p>
    <w:bookmarkEnd w:id="936"/>
    <w:bookmarkStart w:name="z2520" w:id="937"/>
    <w:p>
      <w:pPr>
        <w:spacing w:after="0"/>
        <w:ind w:left="0"/>
        <w:jc w:val="both"/>
      </w:pPr>
      <w:r>
        <w:rPr>
          <w:rFonts w:ascii="Times New Roman"/>
          <w:b w:val="false"/>
          <w:i w:val="false"/>
          <w:color w:val="000000"/>
          <w:sz w:val="28"/>
        </w:rPr>
        <w:t>
      31. Жүктi әйелдер, асырауында үш жасқа дейiнгi баласы бар әйелдер орналастырылған камералардың терезесiне жалюзсіз темiр тор орналастырылады.</w:t>
      </w:r>
    </w:p>
    <w:bookmarkEnd w:id="937"/>
    <w:bookmarkStart w:name="z2521" w:id="938"/>
    <w:p>
      <w:pPr>
        <w:spacing w:after="0"/>
        <w:ind w:left="0"/>
        <w:jc w:val="left"/>
      </w:pPr>
      <w:r>
        <w:rPr>
          <w:rFonts w:ascii="Times New Roman"/>
          <w:b/>
          <w:i w:val="false"/>
          <w:color w:val="000000"/>
        </w:rPr>
        <w:t xml:space="preserve"> 3. Күдіктілер мен айыпталушыларды суретке түсiру, жеке тiнту,</w:t>
      </w:r>
      <w:r>
        <w:br/>
      </w:r>
      <w:r>
        <w:rPr>
          <w:rFonts w:ascii="Times New Roman"/>
          <w:b/>
          <w:i w:val="false"/>
          <w:color w:val="000000"/>
        </w:rPr>
        <w:t>дактилоскопия жүргізу және заттарын тексеру тәртібі</w:t>
      </w:r>
    </w:p>
    <w:bookmarkEnd w:id="938"/>
    <w:bookmarkStart w:name="z2522" w:id="939"/>
    <w:p>
      <w:pPr>
        <w:spacing w:after="0"/>
        <w:ind w:left="0"/>
        <w:jc w:val="both"/>
      </w:pPr>
      <w:r>
        <w:rPr>
          <w:rFonts w:ascii="Times New Roman"/>
          <w:b w:val="false"/>
          <w:i w:val="false"/>
          <w:color w:val="000000"/>
          <w:sz w:val="28"/>
        </w:rPr>
        <w:t>
      32. Тергеу изоляторына түскен күдіктiлер, айыпталушылар толық жеке тiнтуден өткiзiледi, суретке түсiрiледi, ал олардың жеке заттарын тексеру жүргiзiледi.</w:t>
      </w:r>
    </w:p>
    <w:bookmarkEnd w:id="939"/>
    <w:bookmarkStart w:name="z2523" w:id="940"/>
    <w:p>
      <w:pPr>
        <w:spacing w:after="0"/>
        <w:ind w:left="0"/>
        <w:jc w:val="both"/>
      </w:pPr>
      <w:r>
        <w:rPr>
          <w:rFonts w:ascii="Times New Roman"/>
          <w:b w:val="false"/>
          <w:i w:val="false"/>
          <w:color w:val="000000"/>
          <w:sz w:val="28"/>
        </w:rPr>
        <w:t>
      33. Күдіктiлер мен айыпталушыларды жеке тiнту және олардың заттарын тексеру сақтауға және пайдалануға тыйым салынған құралдарды, заттарды және азық-түлiктi немесе өзiне тиесiлi емес заттарды тауып алу мақсатында жүргiзiледi.</w:t>
      </w:r>
    </w:p>
    <w:bookmarkEnd w:id="940"/>
    <w:bookmarkStart w:name="z2524" w:id="941"/>
    <w:p>
      <w:pPr>
        <w:spacing w:after="0"/>
        <w:ind w:left="0"/>
        <w:jc w:val="both"/>
      </w:pPr>
      <w:r>
        <w:rPr>
          <w:rFonts w:ascii="Times New Roman"/>
          <w:b w:val="false"/>
          <w:i w:val="false"/>
          <w:color w:val="000000"/>
          <w:sz w:val="28"/>
        </w:rPr>
        <w:t xml:space="preserve">
      34.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күдіктiлер мен айыпталушыларға сақтауға және пайдалануға тыйым салынатын заттарға адам өмiрiне және денсаулығына қауiп төндiретiн заттар мен тағамдар, қылмыс жасау құралы ретiнде пайдаланбақ болған немесе қамауда ұстауға қарсыласу мақсатында пайдаланылмақ болған, сондай-ақ күдіктiлер мен айыпталушылардың ұстауына болатын, сәлемдеме, сәлем-сауқат арқылы және ақшасыз есеп айырысу арқылы сатып ала алатын күнделiктi қажеттi заттар: киiм-кешек, аяқ киiм, басқа да (бұдан әрi - өндiрiстiк тауарлар тiзiмi) кiргiзiлмеген немесе белгiленген мөлшерден асып кеткен азық-түлiк, аяқ киiмдер және басқа да өндiрiс заттары кiредi.</w:t>
      </w:r>
    </w:p>
    <w:bookmarkEnd w:id="941"/>
    <w:bookmarkStart w:name="z2525" w:id="942"/>
    <w:p>
      <w:pPr>
        <w:spacing w:after="0"/>
        <w:ind w:left="0"/>
        <w:jc w:val="both"/>
      </w:pPr>
      <w:r>
        <w:rPr>
          <w:rFonts w:ascii="Times New Roman"/>
          <w:b w:val="false"/>
          <w:i w:val="false"/>
          <w:color w:val="000000"/>
          <w:sz w:val="28"/>
        </w:rPr>
        <w:t>
      35. Жеке тiнту толық және жартылай болады. Күдіктiлер мен айыпталушылар тергеу изоляторына келген кезде одан сырт жерге жөнелтiлер алдында карцер камерасына немесе бiр адамдық үй-жайға қамалар алдында, осы Қағиданың 27-тармағында көрсетiлген жағдайлардан басқа, сондай-ақ басқа да жағдайларда тергеу изоляторы бастығының немесе орынбасарының нұсқауымен жеке тiнтуден өтедi.</w:t>
      </w:r>
    </w:p>
    <w:bookmarkEnd w:id="942"/>
    <w:bookmarkStart w:name="z2526" w:id="943"/>
    <w:p>
      <w:pPr>
        <w:spacing w:after="0"/>
        <w:ind w:left="0"/>
        <w:jc w:val="both"/>
      </w:pPr>
      <w:r>
        <w:rPr>
          <w:rFonts w:ascii="Times New Roman"/>
          <w:b w:val="false"/>
          <w:i w:val="false"/>
          <w:color w:val="000000"/>
          <w:sz w:val="28"/>
        </w:rPr>
        <w:t>
      Толық тiнту кезiнде тiнтiлушiнiң денесi, оның киiмдерi, аяқ киiмдерi, сондай-ақ протезi мұқият тексерiледi. Күдіктілер мен айыпталушыларға толық шешiнiп, денесiнiң тиiстi жерiн көрсету ұсынылады. Пластырлы жапсырма, гипс және басқа да байлауыштар медицина қызметкерiмен бiрге тексерiледi. Киiмге тiгiлген заттар табылған жағдайда, матасы сөгiледi. Аяқ киiмнен жапсырмасы, темiр тағалары суырылып алынады.</w:t>
      </w:r>
    </w:p>
    <w:bookmarkEnd w:id="943"/>
    <w:bookmarkStart w:name="z2527" w:id="944"/>
    <w:p>
      <w:pPr>
        <w:spacing w:after="0"/>
        <w:ind w:left="0"/>
        <w:jc w:val="both"/>
      </w:pPr>
      <w:r>
        <w:rPr>
          <w:rFonts w:ascii="Times New Roman"/>
          <w:b w:val="false"/>
          <w:i w:val="false"/>
          <w:color w:val="000000"/>
          <w:sz w:val="28"/>
        </w:rPr>
        <w:t>
      Күдіктілер мен айыпталушыларға азық-түлiк өнiмдерi тiзiмiнде белгiленген өзiмен алып жүруге болатын және камерада сақтауға болатын заттар мен азық-түлiк қана қалдырылады. Күдіктілер мен айыпталушылармен қалдырылған олардың жеке заттары мен құралдары камера карточкаларына жазылады. Басқа құралдары, заттары және азық-түлiк сақталып қойылуға алынады немесе соттың шешімімен жойылады.</w:t>
      </w:r>
    </w:p>
    <w:bookmarkEnd w:id="944"/>
    <w:bookmarkStart w:name="z2528" w:id="945"/>
    <w:p>
      <w:pPr>
        <w:spacing w:after="0"/>
        <w:ind w:left="0"/>
        <w:jc w:val="both"/>
      </w:pPr>
      <w:r>
        <w:rPr>
          <w:rFonts w:ascii="Times New Roman"/>
          <w:b w:val="false"/>
          <w:i w:val="false"/>
          <w:color w:val="000000"/>
          <w:sz w:val="28"/>
        </w:rPr>
        <w:t>
      36. Жартылай тiнту күдіктiлер мен айыпталушылардың тергеу изоляторынан тыс жерге алып шыққанда (саусағының таңбасын алуға, дәрiгерге, тергеушiге алып шыққанда, туыстарымен және басқа да адамдармен кездестiру алдында және Қағиданың 27-тармағында көзделген басқа камераға ауыстыру кезiнде) жүргiзiледi. Жартылай тiнту тiнтiлушiнi шешiндiрмей-ақ киiмiн және аяқ киiмiн қарап, саусақпен басып көру арқылы жүргiзiледi.</w:t>
      </w:r>
    </w:p>
    <w:bookmarkEnd w:id="945"/>
    <w:bookmarkStart w:name="z2529" w:id="946"/>
    <w:p>
      <w:pPr>
        <w:spacing w:after="0"/>
        <w:ind w:left="0"/>
        <w:jc w:val="both"/>
      </w:pPr>
      <w:r>
        <w:rPr>
          <w:rFonts w:ascii="Times New Roman"/>
          <w:b w:val="false"/>
          <w:i w:val="false"/>
          <w:color w:val="000000"/>
          <w:sz w:val="28"/>
        </w:rPr>
        <w:t>
      37. Күдіктiлер мен айыпталушыларды жеке тiнтудi онымен жынысы бiр тергеу изоляторының қызметкерi жүргiзедi. Толық тiнту кезiнде қарсы жынысты адамның қатысуына тыйым салынады, тек қажет болған жағдайда медицина қызметкерiнiң қатысуына болады.</w:t>
      </w:r>
    </w:p>
    <w:bookmarkEnd w:id="946"/>
    <w:bookmarkStart w:name="z2530" w:id="947"/>
    <w:p>
      <w:pPr>
        <w:spacing w:after="0"/>
        <w:ind w:left="0"/>
        <w:jc w:val="both"/>
      </w:pPr>
      <w:r>
        <w:rPr>
          <w:rFonts w:ascii="Times New Roman"/>
          <w:b w:val="false"/>
          <w:i w:val="false"/>
          <w:color w:val="000000"/>
          <w:sz w:val="28"/>
        </w:rPr>
        <w:t>
      38. Тергеу изоляторына келген күдіктiлер мен айыпталушылар олардың жеке iстерiнде танитын фотосурет пен дактилоскопиялық карта болмаған кезде фотодактилоскопия тобының қызметкерлерiмен фотосуретке түседi және дактилоскопияға түседi. Олардың әрқайсысына бiр дактилоскопиялық карта және алты фотосурет дайындалады (үшеуi анфас және үшеуi профиль) көлемi 4,5х6, 6х9 сантиметр.</w:t>
      </w:r>
    </w:p>
    <w:bookmarkEnd w:id="947"/>
    <w:bookmarkStart w:name="z2531" w:id="948"/>
    <w:p>
      <w:pPr>
        <w:spacing w:after="0"/>
        <w:ind w:left="0"/>
        <w:jc w:val="both"/>
      </w:pPr>
      <w:r>
        <w:rPr>
          <w:rFonts w:ascii="Times New Roman"/>
          <w:b w:val="false"/>
          <w:i w:val="false"/>
          <w:color w:val="000000"/>
          <w:sz w:val="28"/>
        </w:rPr>
        <w:t>
      39. Күдіктiлер мен айыпталушылардың заттарын тексеру олар тергеу изоляторына түскен кезде, одан тыс жерге жөнелтiлерде, басқа камераға, медициналық стационарға ауыстырылғанда немесе карцерге қамарда өзiнiң қатысуымен жүргiзiледi. Қажет жағдайларда тергеу изоляторы бастығының немесе оның орынбасарының нұсқауы бойынша күдіктiлер мен айыпталушылардың заттарын тiнту олардың иелерi болмаған кезде жүргізіледі.</w:t>
      </w:r>
    </w:p>
    <w:bookmarkEnd w:id="948"/>
    <w:bookmarkStart w:name="z2532" w:id="949"/>
    <w:p>
      <w:pPr>
        <w:spacing w:after="0"/>
        <w:ind w:left="0"/>
        <w:jc w:val="both"/>
      </w:pPr>
      <w:r>
        <w:rPr>
          <w:rFonts w:ascii="Times New Roman"/>
          <w:b w:val="false"/>
          <w:i w:val="false"/>
          <w:color w:val="000000"/>
          <w:sz w:val="28"/>
        </w:rPr>
        <w:t>
      40. Күдіктілер мен айыпталушыларды толық жеке тiнту мен олардың заттарын тексеру хаттамамен ресiмделедi, оған тыйым салынған азық-түлiк пен заттардың алынғаны туралы акт қоса беріледі. Толық тiнту мен заттарды тексеру қатар жүргiзiлген жағдайда бiр хаттама ресiмделедi. Хаттамаға күдiктiнiң немесе айыпталушының және жеке тiнту жүргiзген немесе заттарын тексерген тергеу изоляторы қызметкерiнiң қолдары қойылады. Күдіктiнің немесе айыпталушының хаттамаға қол қоюдан бас тартуы және оның тiнту немесе заттарын тексеру кезiндегi талаптары хаттамада жазылады. Хаттама мен акт жеке iске тiгiледi. Толық жеке тiнту немесе заттарды тексеру туралы күдiктiнiң және айыпталушының камералық карточкасында тiнту мен заттарын тексерушiнiң тегi мен тексерiлген күнi көрсетiлiп белгiленедi.</w:t>
      </w:r>
    </w:p>
    <w:bookmarkEnd w:id="949"/>
    <w:bookmarkStart w:name="z2533" w:id="950"/>
    <w:p>
      <w:pPr>
        <w:spacing w:after="0"/>
        <w:ind w:left="0"/>
        <w:jc w:val="both"/>
      </w:pPr>
      <w:r>
        <w:rPr>
          <w:rFonts w:ascii="Times New Roman"/>
          <w:b w:val="false"/>
          <w:i w:val="false"/>
          <w:color w:val="000000"/>
          <w:sz w:val="28"/>
        </w:rPr>
        <w:t>
      41. Жартылай жеке тiнту жүргiзiлгенде тыйым салынған заттар мен азық-түлiкті алу туралы баянат жазылады.</w:t>
      </w:r>
    </w:p>
    <w:bookmarkEnd w:id="950"/>
    <w:bookmarkStart w:name="z2534" w:id="951"/>
    <w:p>
      <w:pPr>
        <w:spacing w:after="0"/>
        <w:ind w:left="0"/>
        <w:jc w:val="both"/>
      </w:pPr>
      <w:r>
        <w:rPr>
          <w:rFonts w:ascii="Times New Roman"/>
          <w:b w:val="false"/>
          <w:i w:val="false"/>
          <w:color w:val="000000"/>
          <w:sz w:val="28"/>
        </w:rPr>
        <w:t>
      42. Күдіктiлер мен айыпталушыларды жеке тiнту немесе заттарын тексеру жүргiзген кезде тыйым салынған құралдарды, заттар мен азық-түлiктердi iздеуге арналған техникалық құралдарын пайдалануға болады.</w:t>
      </w:r>
    </w:p>
    <w:bookmarkEnd w:id="951"/>
    <w:bookmarkStart w:name="z2535" w:id="952"/>
    <w:p>
      <w:pPr>
        <w:spacing w:after="0"/>
        <w:ind w:left="0"/>
        <w:jc w:val="left"/>
      </w:pPr>
      <w:r>
        <w:rPr>
          <w:rFonts w:ascii="Times New Roman"/>
          <w:b/>
          <w:i w:val="false"/>
          <w:color w:val="000000"/>
        </w:rPr>
        <w:t xml:space="preserve"> 4. Сақтауға және пайдалануға тыйым салынған құралдарды,</w:t>
      </w:r>
      <w:r>
        <w:br/>
      </w:r>
      <w:r>
        <w:rPr>
          <w:rFonts w:ascii="Times New Roman"/>
          <w:b/>
          <w:i w:val="false"/>
          <w:color w:val="000000"/>
        </w:rPr>
        <w:t>заттарды және азық-түлiктердi күдіктілер мен айыпталушылардан</w:t>
      </w:r>
      <w:r>
        <w:br/>
      </w:r>
      <w:r>
        <w:rPr>
          <w:rFonts w:ascii="Times New Roman"/>
          <w:b/>
          <w:i w:val="false"/>
          <w:color w:val="000000"/>
        </w:rPr>
        <w:t>алу тәртібі</w:t>
      </w:r>
    </w:p>
    <w:bookmarkEnd w:id="952"/>
    <w:bookmarkStart w:name="z2536" w:id="953"/>
    <w:p>
      <w:pPr>
        <w:spacing w:after="0"/>
        <w:ind w:left="0"/>
        <w:jc w:val="both"/>
      </w:pPr>
      <w:r>
        <w:rPr>
          <w:rFonts w:ascii="Times New Roman"/>
          <w:b w:val="false"/>
          <w:i w:val="false"/>
          <w:color w:val="000000"/>
          <w:sz w:val="28"/>
        </w:rPr>
        <w:t>
      43. Күдіктiден немесе айыпталушыдан сақтауға қабылданған немесе одан алынған ақшасы жеке есепшотына салынады. Қымбат мүлiктер (қымбат металдар және одан жасалған бұйымдар, қымбат тастар, iнжу және одан жасалған бұйымдар, барлық түрдегi және маркадағы сағаттар, бағалы қағаздар, валюта және ұялы байланыс құралдары) тергеу изоляторының қаржы бөлiмiне сақтауға тапсырылады. Жеке құжаттар (жеке басын куәландырушы және т.б. құжаттар) тергеу изоляторының арнайы есепке алу бөліміне сақтауға беріледі. Сақтауға және пайдалануға тыйым салынған құралдар, заттар және азық-түлiктер мекеменiң қоймасына сақтауға тапсырылады немесе соттың шешімімен жойылады.</w:t>
      </w:r>
    </w:p>
    <w:bookmarkEnd w:id="953"/>
    <w:bookmarkStart w:name="z2537" w:id="954"/>
    <w:p>
      <w:pPr>
        <w:spacing w:after="0"/>
        <w:ind w:left="0"/>
        <w:jc w:val="both"/>
      </w:pPr>
      <w:r>
        <w:rPr>
          <w:rFonts w:ascii="Times New Roman"/>
          <w:b w:val="false"/>
          <w:i w:val="false"/>
          <w:color w:val="000000"/>
          <w:sz w:val="28"/>
        </w:rPr>
        <w:t xml:space="preserve">
      44.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сақтауға келiп түскен немесе күдіктiлер мен айыпталушылардан алынған қымбат мүлiктерге белгiленген үлгiде үш данада акт толтырылады. Бiрiншi данасы күдiктiге немесе айыптыға берiледi, екiншi данасы қаржы бөлiмiне берiледi, ал үшiншiсi жеке iсте сақталады. Ақшаны жеке есепшотына түсіргеннен кейiн күдікті немесе айыпталушыға қаржы бөлiмi алынған немесе сақталудағы есептегi сомасы көрсетiлген түбiртек бередi.</w:t>
      </w:r>
    </w:p>
    <w:bookmarkEnd w:id="954"/>
    <w:bookmarkStart w:name="z2538" w:id="955"/>
    <w:p>
      <w:pPr>
        <w:spacing w:after="0"/>
        <w:ind w:left="0"/>
        <w:jc w:val="both"/>
      </w:pPr>
      <w:r>
        <w:rPr>
          <w:rFonts w:ascii="Times New Roman"/>
          <w:b w:val="false"/>
          <w:i w:val="false"/>
          <w:color w:val="000000"/>
          <w:sz w:val="28"/>
        </w:rPr>
        <w:t>
      45. Күдіктілерден және айыпталушыдан алынған немесе сақталуға қабылданған ақша немесе қымбат мүлiктер туралы тергеу изоляторы әкiмшiлiгi өндiрiсiнде қылмыстық iс тұрған органға оның сұратуы бойынша хабарлайды.</w:t>
      </w:r>
    </w:p>
    <w:bookmarkEnd w:id="955"/>
    <w:bookmarkStart w:name="z2539" w:id="956"/>
    <w:p>
      <w:pPr>
        <w:spacing w:after="0"/>
        <w:ind w:left="0"/>
        <w:jc w:val="both"/>
      </w:pPr>
      <w:r>
        <w:rPr>
          <w:rFonts w:ascii="Times New Roman"/>
          <w:b w:val="false"/>
          <w:i w:val="false"/>
          <w:color w:val="000000"/>
          <w:sz w:val="28"/>
        </w:rPr>
        <w:t xml:space="preserve">
      46.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күдіктіден немесе айыпталушыдан заттары және азық-түлiк тергеу изоляторы бастығының режим және күзет бөлiмiнiң, медицина бөлiмiнің қызметкерлерi есебiнен тағайындаған комиссиясының жасаған актiсi бойынша сақтауға қабылданады.</w:t>
      </w:r>
    </w:p>
    <w:bookmarkEnd w:id="956"/>
    <w:bookmarkStart w:name="z2540" w:id="957"/>
    <w:p>
      <w:pPr>
        <w:spacing w:after="0"/>
        <w:ind w:left="0"/>
        <w:jc w:val="both"/>
      </w:pPr>
      <w:r>
        <w:rPr>
          <w:rFonts w:ascii="Times New Roman"/>
          <w:b w:val="false"/>
          <w:i w:val="false"/>
          <w:color w:val="000000"/>
          <w:sz w:val="28"/>
        </w:rPr>
        <w:t>
      47. Тыйым салынған құралдар, оның iшiнде: заттар және тамақ өнiмдерi, спирттiк iшiмдiктер немесе спирттiк негiзде дайындалған тамақтар, оларды дайындауға арналған өнiмдер, есiрткiлер (оларды тарату фактiсi бойынша қылмыстық iс қозғаудан басқа жағдайда) және оларды пайдалануға арналған құралдар: тез тұтанғыш құралдар мен заттар, тергеу изоляторы медициналық қызметкерiнiң қорытындысы бойынша арналған мақсатқа қолдануға жарамсыз деп табылған дәрi-дәрмектер; ойын карталары, эротикалық, порнографиялық немесе зорлықты насихаттайтын графикалық, баспадан шыққан, фото және бейне өнiмдерi, пайдалануы адам өмiрiне және денсаулығына қауiп төндiретiн немесе сақталуы тергеу изоляторында қамтамасыз ету мүмкiн емес, сақтауға ерекше жағдайды қажет ететiн, пайдалануы немесе құрамын анықтауға келмейтiн немесе өзiнiң алғашқы тұтынушылық маңызын жоғалтқан және 2-қосымшаға кiрмейтiн азық-түлiк пен басқа да заттар жойылуға жатқызылады.</w:t>
      </w:r>
    </w:p>
    <w:bookmarkEnd w:id="957"/>
    <w:bookmarkStart w:name="z2541" w:id="958"/>
    <w:p>
      <w:pPr>
        <w:spacing w:after="0"/>
        <w:ind w:left="0"/>
        <w:jc w:val="both"/>
      </w:pPr>
      <w:r>
        <w:rPr>
          <w:rFonts w:ascii="Times New Roman"/>
          <w:b w:val="false"/>
          <w:i w:val="false"/>
          <w:color w:val="000000"/>
          <w:sz w:val="28"/>
        </w:rPr>
        <w:t>
      48. Күдікті мен айыпталушыдан күзетте ұсталынуы кезiнде одан ақша немесе қымбат мүлiк табылған немесе алынған әрбiр фактi бойынша олардың қайдан пайда болғанын және нақты иесiн анықтау үшiн тексеру жүргiзiледi.</w:t>
      </w:r>
    </w:p>
    <w:bookmarkEnd w:id="958"/>
    <w:bookmarkStart w:name="z2542" w:id="959"/>
    <w:p>
      <w:pPr>
        <w:spacing w:after="0"/>
        <w:ind w:left="0"/>
        <w:jc w:val="both"/>
      </w:pPr>
      <w:r>
        <w:rPr>
          <w:rFonts w:ascii="Times New Roman"/>
          <w:b w:val="false"/>
          <w:i w:val="false"/>
          <w:color w:val="000000"/>
          <w:sz w:val="28"/>
        </w:rPr>
        <w:t>
      49. Күдіктілер мен айыпталушыдан табылған және алынған бөтен құралдар, заттар мен азық-түлiк өз иелерiне қайтарылады. Егер алынған құралдардың, заттардың және азық-түлiктiң иелерi анықталмаса, ақша, бағалы қағаздар және қымбат мүлiктер алынады, ол туралы хаттама ресімделеді және соттың шешімімен мемлекет пайдасына аударылуға жатқызылады.</w:t>
      </w:r>
    </w:p>
    <w:bookmarkEnd w:id="959"/>
    <w:bookmarkStart w:name="z2543" w:id="960"/>
    <w:p>
      <w:pPr>
        <w:spacing w:after="0"/>
        <w:ind w:left="0"/>
        <w:jc w:val="both"/>
      </w:pPr>
      <w:r>
        <w:rPr>
          <w:rFonts w:ascii="Times New Roman"/>
          <w:b w:val="false"/>
          <w:i w:val="false"/>
          <w:color w:val="000000"/>
          <w:sz w:val="28"/>
        </w:rPr>
        <w:t>
      50. Күдіктілер мен айыпталушылардың өтiнiшi бойынша және қылмыстық iс өндiрiсiнде болған адамның немесе органның келiсiмiмен тергеу изоляторында сақталуда жатқан құралдар, заттар және азық-түлiк күдiктiлердiң немесе айыпталушылардың туыстарына немесе басқа адамдарға берiледі.</w:t>
      </w:r>
    </w:p>
    <w:bookmarkEnd w:id="960"/>
    <w:bookmarkStart w:name="z2544" w:id="961"/>
    <w:p>
      <w:pPr>
        <w:spacing w:after="0"/>
        <w:ind w:left="0"/>
        <w:jc w:val="both"/>
      </w:pPr>
      <w:r>
        <w:rPr>
          <w:rFonts w:ascii="Times New Roman"/>
          <w:b w:val="false"/>
          <w:i w:val="false"/>
          <w:color w:val="000000"/>
          <w:sz w:val="28"/>
        </w:rPr>
        <w:t xml:space="preserve">
      51. Күдікті мен айыпталушы қайтыс болған жағдайда оның сақталуда жатқан ақшалары, қымбат мүлiктерi, басқа да құралдары, заттары және азық-түлiктері заңмен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белгiленген тәртiпке сәйкес оның мұрагерлеріне беріледі.</w:t>
      </w:r>
    </w:p>
    <w:bookmarkEnd w:id="961"/>
    <w:bookmarkStart w:name="z2545" w:id="962"/>
    <w:p>
      <w:pPr>
        <w:spacing w:after="0"/>
        <w:ind w:left="0"/>
        <w:jc w:val="left"/>
      </w:pPr>
      <w:r>
        <w:rPr>
          <w:rFonts w:ascii="Times New Roman"/>
          <w:b/>
          <w:i w:val="false"/>
          <w:color w:val="000000"/>
        </w:rPr>
        <w:t xml:space="preserve"> 5. Күдіктілер мен айыпталушыларды материалдық-тұрмыстық</w:t>
      </w:r>
      <w:r>
        <w:br/>
      </w:r>
      <w:r>
        <w:rPr>
          <w:rFonts w:ascii="Times New Roman"/>
          <w:b/>
          <w:i w:val="false"/>
          <w:color w:val="000000"/>
        </w:rPr>
        <w:t>қамтамасыз ету</w:t>
      </w:r>
    </w:p>
    <w:bookmarkEnd w:id="962"/>
    <w:bookmarkStart w:name="z2546" w:id="963"/>
    <w:p>
      <w:pPr>
        <w:spacing w:after="0"/>
        <w:ind w:left="0"/>
        <w:jc w:val="both"/>
      </w:pPr>
      <w:r>
        <w:rPr>
          <w:rFonts w:ascii="Times New Roman"/>
          <w:b w:val="false"/>
          <w:i w:val="false"/>
          <w:color w:val="000000"/>
          <w:sz w:val="28"/>
        </w:rPr>
        <w:t>
      52. Күдіктілер мен айыпталушылар жеке пайдалану үшiн мына заттармен:</w:t>
      </w:r>
    </w:p>
    <w:bookmarkEnd w:id="963"/>
    <w:bookmarkStart w:name="z2547" w:id="964"/>
    <w:p>
      <w:pPr>
        <w:spacing w:after="0"/>
        <w:ind w:left="0"/>
        <w:jc w:val="both"/>
      </w:pPr>
      <w:r>
        <w:rPr>
          <w:rFonts w:ascii="Times New Roman"/>
          <w:b w:val="false"/>
          <w:i w:val="false"/>
          <w:color w:val="000000"/>
          <w:sz w:val="28"/>
        </w:rPr>
        <w:t>
      1) жатар орынмен;</w:t>
      </w:r>
    </w:p>
    <w:bookmarkEnd w:id="964"/>
    <w:bookmarkStart w:name="z2548" w:id="965"/>
    <w:p>
      <w:pPr>
        <w:spacing w:after="0"/>
        <w:ind w:left="0"/>
        <w:jc w:val="both"/>
      </w:pPr>
      <w:r>
        <w:rPr>
          <w:rFonts w:ascii="Times New Roman"/>
          <w:b w:val="false"/>
          <w:i w:val="false"/>
          <w:color w:val="000000"/>
          <w:sz w:val="28"/>
        </w:rPr>
        <w:t>
      2) төсек-орын жабдықтары: матрац, жастық, көрпемен;</w:t>
      </w:r>
    </w:p>
    <w:bookmarkEnd w:id="965"/>
    <w:bookmarkStart w:name="z2549" w:id="966"/>
    <w:p>
      <w:pPr>
        <w:spacing w:after="0"/>
        <w:ind w:left="0"/>
        <w:jc w:val="both"/>
      </w:pPr>
      <w:r>
        <w:rPr>
          <w:rFonts w:ascii="Times New Roman"/>
          <w:b w:val="false"/>
          <w:i w:val="false"/>
          <w:color w:val="000000"/>
          <w:sz w:val="28"/>
        </w:rPr>
        <w:t>
      3) төсек жабдығымен: екi жаймамен, жастық тысымен;</w:t>
      </w:r>
    </w:p>
    <w:bookmarkEnd w:id="966"/>
    <w:bookmarkStart w:name="z2550" w:id="967"/>
    <w:p>
      <w:pPr>
        <w:spacing w:after="0"/>
        <w:ind w:left="0"/>
        <w:jc w:val="both"/>
      </w:pPr>
      <w:r>
        <w:rPr>
          <w:rFonts w:ascii="Times New Roman"/>
          <w:b w:val="false"/>
          <w:i w:val="false"/>
          <w:color w:val="000000"/>
          <w:sz w:val="28"/>
        </w:rPr>
        <w:t>
      4) орамалмен;</w:t>
      </w:r>
    </w:p>
    <w:bookmarkEnd w:id="967"/>
    <w:bookmarkStart w:name="z2551" w:id="968"/>
    <w:p>
      <w:pPr>
        <w:spacing w:after="0"/>
        <w:ind w:left="0"/>
        <w:jc w:val="both"/>
      </w:pPr>
      <w:r>
        <w:rPr>
          <w:rFonts w:ascii="Times New Roman"/>
          <w:b w:val="false"/>
          <w:i w:val="false"/>
          <w:color w:val="000000"/>
          <w:sz w:val="28"/>
        </w:rPr>
        <w:t>
      5) асхана ыдыстарымен және асхана құралдарымен: тегешпен, саптаяқпен, қасықпен;</w:t>
      </w:r>
    </w:p>
    <w:bookmarkEnd w:id="968"/>
    <w:bookmarkStart w:name="z2552" w:id="969"/>
    <w:p>
      <w:pPr>
        <w:spacing w:after="0"/>
        <w:ind w:left="0"/>
        <w:jc w:val="both"/>
      </w:pPr>
      <w:r>
        <w:rPr>
          <w:rFonts w:ascii="Times New Roman"/>
          <w:b w:val="false"/>
          <w:i w:val="false"/>
          <w:color w:val="000000"/>
          <w:sz w:val="28"/>
        </w:rPr>
        <w:t>
      6) жыл мерзiмiне сай киiммен (өзiнiкi болмаған жағдайда);</w:t>
      </w:r>
    </w:p>
    <w:bookmarkEnd w:id="969"/>
    <w:bookmarkStart w:name="z2553" w:id="970"/>
    <w:p>
      <w:pPr>
        <w:spacing w:after="0"/>
        <w:ind w:left="0"/>
        <w:jc w:val="both"/>
      </w:pPr>
      <w:r>
        <w:rPr>
          <w:rFonts w:ascii="Times New Roman"/>
          <w:b w:val="false"/>
          <w:i w:val="false"/>
          <w:color w:val="000000"/>
          <w:sz w:val="28"/>
        </w:rPr>
        <w:t>
      7) тергеу изоляторының кiтапханасынан кiтап-журналдармен қамтамасыз етiледi.</w:t>
      </w:r>
    </w:p>
    <w:bookmarkEnd w:id="970"/>
    <w:bookmarkStart w:name="z2554" w:id="971"/>
    <w:p>
      <w:pPr>
        <w:spacing w:after="0"/>
        <w:ind w:left="0"/>
        <w:jc w:val="both"/>
      </w:pPr>
      <w:r>
        <w:rPr>
          <w:rFonts w:ascii="Times New Roman"/>
          <w:b w:val="false"/>
          <w:i w:val="false"/>
          <w:color w:val="000000"/>
          <w:sz w:val="28"/>
        </w:rPr>
        <w:t>
      Аталған заттар қамауға алынғанда ұсталатын мерзiмде уақытша берiледi.</w:t>
      </w:r>
    </w:p>
    <w:bookmarkEnd w:id="971"/>
    <w:bookmarkStart w:name="z2555" w:id="972"/>
    <w:p>
      <w:pPr>
        <w:spacing w:after="0"/>
        <w:ind w:left="0"/>
        <w:jc w:val="both"/>
      </w:pPr>
      <w:r>
        <w:rPr>
          <w:rFonts w:ascii="Times New Roman"/>
          <w:b w:val="false"/>
          <w:i w:val="false"/>
          <w:color w:val="000000"/>
          <w:sz w:val="28"/>
        </w:rPr>
        <w:t>
      Ұйықтайтын орындар санитарлық-эпидемиологиялық талаптарға сай болуы тиiс (бөлме квадратурасы, көзге қауiпсiз жарықтандырылуы, табиғи жарықтандырылуда әдебиеттердi оқуға мүмкiн болуы, бөлменiң желдетiлуi).</w:t>
      </w:r>
    </w:p>
    <w:bookmarkEnd w:id="972"/>
    <w:bookmarkStart w:name="z2556" w:id="973"/>
    <w:p>
      <w:pPr>
        <w:spacing w:after="0"/>
        <w:ind w:left="0"/>
        <w:jc w:val="both"/>
      </w:pPr>
      <w:r>
        <w:rPr>
          <w:rFonts w:ascii="Times New Roman"/>
          <w:b w:val="false"/>
          <w:i w:val="false"/>
          <w:color w:val="000000"/>
          <w:sz w:val="28"/>
        </w:rPr>
        <w:t xml:space="preserve">
      53. Қазақстан Республикасы Үкіметінің 2014 жылғы 28 қарашадағы № 1255 </w:t>
      </w:r>
      <w:r>
        <w:rPr>
          <w:rFonts w:ascii="Times New Roman"/>
          <w:b w:val="false"/>
          <w:i w:val="false"/>
          <w:color w:val="000000"/>
          <w:sz w:val="28"/>
        </w:rPr>
        <w:t>қаулысымен</w:t>
      </w:r>
      <w:r>
        <w:rPr>
          <w:rFonts w:ascii="Times New Roman"/>
          <w:b w:val="false"/>
          <w:i w:val="false"/>
          <w:color w:val="000000"/>
          <w:sz w:val="28"/>
        </w:rPr>
        <w:t xml:space="preserve"> бекітілген Күдіктілерді, айыпталушыларды, сотталғандарды материалдық-тұрмыстық қамтамасыз етудің заттай нормаларына (бұдан әрі - Үкіметтің № 1255 қаулысы) сәйкес және ондағы адамдардың санына қарай есеппен камераларға жалпы пайдалану үшін:</w:t>
      </w:r>
    </w:p>
    <w:bookmarkEnd w:id="973"/>
    <w:bookmarkStart w:name="z19" w:id="974"/>
    <w:p>
      <w:pPr>
        <w:spacing w:after="0"/>
        <w:ind w:left="0"/>
        <w:jc w:val="both"/>
      </w:pPr>
      <w:r>
        <w:rPr>
          <w:rFonts w:ascii="Times New Roman"/>
          <w:b w:val="false"/>
          <w:i w:val="false"/>
          <w:color w:val="000000"/>
          <w:sz w:val="28"/>
        </w:rPr>
        <w:t>
      1) кір, иіс сабын;</w:t>
      </w:r>
    </w:p>
    <w:bookmarkEnd w:id="974"/>
    <w:bookmarkStart w:name="z20" w:id="975"/>
    <w:p>
      <w:pPr>
        <w:spacing w:after="0"/>
        <w:ind w:left="0"/>
        <w:jc w:val="both"/>
      </w:pPr>
      <w:r>
        <w:rPr>
          <w:rFonts w:ascii="Times New Roman"/>
          <w:b w:val="false"/>
          <w:i w:val="false"/>
          <w:color w:val="000000"/>
          <w:sz w:val="28"/>
        </w:rPr>
        <w:t>
      2) дәретхана қағазы;</w:t>
      </w:r>
    </w:p>
    <w:bookmarkEnd w:id="975"/>
    <w:bookmarkStart w:name="z21" w:id="976"/>
    <w:p>
      <w:pPr>
        <w:spacing w:after="0"/>
        <w:ind w:left="0"/>
        <w:jc w:val="both"/>
      </w:pPr>
      <w:r>
        <w:rPr>
          <w:rFonts w:ascii="Times New Roman"/>
          <w:b w:val="false"/>
          <w:i w:val="false"/>
          <w:color w:val="000000"/>
          <w:sz w:val="28"/>
        </w:rPr>
        <w:t>
      3) гигиеналық қажеттіліктер (әйелдерге арналған);</w:t>
      </w:r>
    </w:p>
    <w:bookmarkEnd w:id="976"/>
    <w:bookmarkStart w:name="z22" w:id="977"/>
    <w:p>
      <w:pPr>
        <w:spacing w:after="0"/>
        <w:ind w:left="0"/>
        <w:jc w:val="both"/>
      </w:pPr>
      <w:r>
        <w:rPr>
          <w:rFonts w:ascii="Times New Roman"/>
          <w:b w:val="false"/>
          <w:i w:val="false"/>
          <w:color w:val="000000"/>
          <w:sz w:val="28"/>
        </w:rPr>
        <w:t>
      4) тіс пастасы, тіс щеткасы;</w:t>
      </w:r>
    </w:p>
    <w:bookmarkEnd w:id="977"/>
    <w:bookmarkStart w:name="z23" w:id="978"/>
    <w:p>
      <w:pPr>
        <w:spacing w:after="0"/>
        <w:ind w:left="0"/>
        <w:jc w:val="both"/>
      </w:pPr>
      <w:r>
        <w:rPr>
          <w:rFonts w:ascii="Times New Roman"/>
          <w:b w:val="false"/>
          <w:i w:val="false"/>
          <w:color w:val="000000"/>
          <w:sz w:val="28"/>
        </w:rPr>
        <w:t>
      5) үй-жайларды жинауға арналған қаптық мата мен жуу құралдары;</w:t>
      </w:r>
    </w:p>
    <w:bookmarkEnd w:id="978"/>
    <w:bookmarkStart w:name="z24" w:id="979"/>
    <w:p>
      <w:pPr>
        <w:spacing w:after="0"/>
        <w:ind w:left="0"/>
        <w:jc w:val="both"/>
      </w:pPr>
      <w:r>
        <w:rPr>
          <w:rFonts w:ascii="Times New Roman"/>
          <w:b w:val="false"/>
          <w:i w:val="false"/>
          <w:color w:val="000000"/>
          <w:sz w:val="28"/>
        </w:rPr>
        <w:t>
      6) газеттер, үстел ойындары: шашка, шахмат, домино, нардалар беріледі.</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4" w:id="980"/>
    <w:p>
      <w:pPr>
        <w:spacing w:after="0"/>
        <w:ind w:left="0"/>
        <w:jc w:val="both"/>
      </w:pPr>
      <w:r>
        <w:rPr>
          <w:rFonts w:ascii="Times New Roman"/>
          <w:b w:val="false"/>
          <w:i w:val="false"/>
          <w:color w:val="000000"/>
          <w:sz w:val="28"/>
        </w:rPr>
        <w:t>
       54. Тергеу изоляторының камералары:</w:t>
      </w:r>
    </w:p>
    <w:bookmarkEnd w:id="980"/>
    <w:bookmarkStart w:name="z2565" w:id="981"/>
    <w:p>
      <w:pPr>
        <w:spacing w:after="0"/>
        <w:ind w:left="0"/>
        <w:jc w:val="both"/>
      </w:pPr>
      <w:r>
        <w:rPr>
          <w:rFonts w:ascii="Times New Roman"/>
          <w:b w:val="false"/>
          <w:i w:val="false"/>
          <w:color w:val="000000"/>
          <w:sz w:val="28"/>
        </w:rPr>
        <w:t>
      1) стол және орындықтармен және камерадағы орындар бойынша отырғызу орындарымен;</w:t>
      </w:r>
    </w:p>
    <w:bookmarkEnd w:id="981"/>
    <w:bookmarkStart w:name="z2566" w:id="982"/>
    <w:p>
      <w:pPr>
        <w:spacing w:after="0"/>
        <w:ind w:left="0"/>
        <w:jc w:val="both"/>
      </w:pPr>
      <w:r>
        <w:rPr>
          <w:rFonts w:ascii="Times New Roman"/>
          <w:b w:val="false"/>
          <w:i w:val="false"/>
          <w:color w:val="000000"/>
          <w:sz w:val="28"/>
        </w:rPr>
        <w:t>
      2) санитарлық тораппен;</w:t>
      </w:r>
    </w:p>
    <w:bookmarkEnd w:id="982"/>
    <w:bookmarkStart w:name="z2567" w:id="983"/>
    <w:p>
      <w:pPr>
        <w:spacing w:after="0"/>
        <w:ind w:left="0"/>
        <w:jc w:val="both"/>
      </w:pPr>
      <w:r>
        <w:rPr>
          <w:rFonts w:ascii="Times New Roman"/>
          <w:b w:val="false"/>
          <w:i w:val="false"/>
          <w:color w:val="000000"/>
          <w:sz w:val="28"/>
        </w:rPr>
        <w:t>
      3) суы бар құбыр кранымен;</w:t>
      </w:r>
    </w:p>
    <w:bookmarkEnd w:id="983"/>
    <w:bookmarkStart w:name="z2568" w:id="984"/>
    <w:p>
      <w:pPr>
        <w:spacing w:after="0"/>
        <w:ind w:left="0"/>
        <w:jc w:val="both"/>
      </w:pPr>
      <w:r>
        <w:rPr>
          <w:rFonts w:ascii="Times New Roman"/>
          <w:b w:val="false"/>
          <w:i w:val="false"/>
          <w:color w:val="000000"/>
          <w:sz w:val="28"/>
        </w:rPr>
        <w:t>
      4) электр құралдарын қосатын розеткалармен;</w:t>
      </w:r>
    </w:p>
    <w:bookmarkEnd w:id="984"/>
    <w:bookmarkStart w:name="z2569" w:id="985"/>
    <w:p>
      <w:pPr>
        <w:spacing w:after="0"/>
        <w:ind w:left="0"/>
        <w:jc w:val="both"/>
      </w:pPr>
      <w:r>
        <w:rPr>
          <w:rFonts w:ascii="Times New Roman"/>
          <w:b w:val="false"/>
          <w:i w:val="false"/>
          <w:color w:val="000000"/>
          <w:sz w:val="28"/>
        </w:rPr>
        <w:t>
      5) азық-түлiк шкафымен;</w:t>
      </w:r>
    </w:p>
    <w:bookmarkEnd w:id="985"/>
    <w:bookmarkStart w:name="z2570" w:id="986"/>
    <w:p>
      <w:pPr>
        <w:spacing w:after="0"/>
        <w:ind w:left="0"/>
        <w:jc w:val="both"/>
      </w:pPr>
      <w:r>
        <w:rPr>
          <w:rFonts w:ascii="Times New Roman"/>
          <w:b w:val="false"/>
          <w:i w:val="false"/>
          <w:color w:val="000000"/>
          <w:sz w:val="28"/>
        </w:rPr>
        <w:t>
      6) сыртқы киiм iлгiштерiмен;</w:t>
      </w:r>
    </w:p>
    <w:bookmarkEnd w:id="986"/>
    <w:bookmarkStart w:name="z2571" w:id="987"/>
    <w:p>
      <w:pPr>
        <w:spacing w:after="0"/>
        <w:ind w:left="0"/>
        <w:jc w:val="both"/>
      </w:pPr>
      <w:r>
        <w:rPr>
          <w:rFonts w:ascii="Times New Roman"/>
          <w:b w:val="false"/>
          <w:i w:val="false"/>
          <w:color w:val="000000"/>
          <w:sz w:val="28"/>
        </w:rPr>
        <w:t>
      7) қажеттi заттарға арналған сөремен;</w:t>
      </w:r>
    </w:p>
    <w:bookmarkEnd w:id="987"/>
    <w:bookmarkStart w:name="z2572" w:id="988"/>
    <w:p>
      <w:pPr>
        <w:spacing w:after="0"/>
        <w:ind w:left="0"/>
        <w:jc w:val="both"/>
      </w:pPr>
      <w:r>
        <w:rPr>
          <w:rFonts w:ascii="Times New Roman"/>
          <w:b w:val="false"/>
          <w:i w:val="false"/>
          <w:color w:val="000000"/>
          <w:sz w:val="28"/>
        </w:rPr>
        <w:t>
      8) қабырғаға бекiтiлетін айнамен;</w:t>
      </w:r>
    </w:p>
    <w:bookmarkEnd w:id="988"/>
    <w:bookmarkStart w:name="z2573" w:id="989"/>
    <w:p>
      <w:pPr>
        <w:spacing w:after="0"/>
        <w:ind w:left="0"/>
        <w:jc w:val="both"/>
      </w:pPr>
      <w:r>
        <w:rPr>
          <w:rFonts w:ascii="Times New Roman"/>
          <w:b w:val="false"/>
          <w:i w:val="false"/>
          <w:color w:val="000000"/>
          <w:sz w:val="28"/>
        </w:rPr>
        <w:t>
      9) ауыз суға арналған ыдыспен;</w:t>
      </w:r>
    </w:p>
    <w:bookmarkEnd w:id="989"/>
    <w:bookmarkStart w:name="z2574" w:id="990"/>
    <w:p>
      <w:pPr>
        <w:spacing w:after="0"/>
        <w:ind w:left="0"/>
        <w:jc w:val="both"/>
      </w:pPr>
      <w:r>
        <w:rPr>
          <w:rFonts w:ascii="Times New Roman"/>
          <w:b w:val="false"/>
          <w:i w:val="false"/>
          <w:color w:val="000000"/>
          <w:sz w:val="28"/>
        </w:rPr>
        <w:t>
      10) жалпымемлекеттiк бағдарлама таратуға арналған радиодинамикамен;</w:t>
      </w:r>
    </w:p>
    <w:bookmarkEnd w:id="990"/>
    <w:bookmarkStart w:name="z2575" w:id="991"/>
    <w:p>
      <w:pPr>
        <w:spacing w:after="0"/>
        <w:ind w:left="0"/>
        <w:jc w:val="both"/>
      </w:pPr>
      <w:r>
        <w:rPr>
          <w:rFonts w:ascii="Times New Roman"/>
          <w:b w:val="false"/>
          <w:i w:val="false"/>
          <w:color w:val="000000"/>
          <w:sz w:val="28"/>
        </w:rPr>
        <w:t>
      11) әкiмшiлiк өкiлiн шақыртатын кнопкамен;</w:t>
      </w:r>
    </w:p>
    <w:bookmarkEnd w:id="991"/>
    <w:bookmarkStart w:name="z2576" w:id="992"/>
    <w:p>
      <w:pPr>
        <w:spacing w:after="0"/>
        <w:ind w:left="0"/>
        <w:jc w:val="both"/>
      </w:pPr>
      <w:r>
        <w:rPr>
          <w:rFonts w:ascii="Times New Roman"/>
          <w:b w:val="false"/>
          <w:i w:val="false"/>
          <w:color w:val="000000"/>
          <w:sz w:val="28"/>
        </w:rPr>
        <w:t>
      12) қоқысқа арналған ыдыспен;</w:t>
      </w:r>
    </w:p>
    <w:bookmarkEnd w:id="992"/>
    <w:bookmarkStart w:name="z2577" w:id="993"/>
    <w:p>
      <w:pPr>
        <w:spacing w:after="0"/>
        <w:ind w:left="0"/>
        <w:jc w:val="both"/>
      </w:pPr>
      <w:r>
        <w:rPr>
          <w:rFonts w:ascii="Times New Roman"/>
          <w:b w:val="false"/>
          <w:i w:val="false"/>
          <w:color w:val="000000"/>
          <w:sz w:val="28"/>
        </w:rPr>
        <w:t>
      13) күндiзгi және түнгi жарық беретін шамдармен;</w:t>
      </w:r>
    </w:p>
    <w:bookmarkEnd w:id="993"/>
    <w:bookmarkStart w:name="z2578" w:id="994"/>
    <w:p>
      <w:pPr>
        <w:spacing w:after="0"/>
        <w:ind w:left="0"/>
        <w:jc w:val="both"/>
      </w:pPr>
      <w:r>
        <w:rPr>
          <w:rFonts w:ascii="Times New Roman"/>
          <w:b w:val="false"/>
          <w:i w:val="false"/>
          <w:color w:val="000000"/>
          <w:sz w:val="28"/>
        </w:rPr>
        <w:t xml:space="preserve">
      14) тізбесі осы Қағидаға </w:t>
      </w:r>
      <w:r>
        <w:rPr>
          <w:rFonts w:ascii="Times New Roman"/>
          <w:b w:val="false"/>
          <w:i w:val="false"/>
          <w:color w:val="000000"/>
          <w:sz w:val="28"/>
        </w:rPr>
        <w:t>8-қосымшада</w:t>
      </w:r>
      <w:r>
        <w:rPr>
          <w:rFonts w:ascii="Times New Roman"/>
          <w:b w:val="false"/>
          <w:i w:val="false"/>
          <w:color w:val="000000"/>
          <w:sz w:val="28"/>
        </w:rPr>
        <w:t xml:space="preserve"> көрсетілген қосымша ақылы қызмет көрсетiлген жағдайда желдеткiш жабдығымен, сондай-ақ тұрмыстық құралдармен;</w:t>
      </w:r>
    </w:p>
    <w:bookmarkEnd w:id="994"/>
    <w:bookmarkStart w:name="z2579" w:id="995"/>
    <w:p>
      <w:pPr>
        <w:spacing w:after="0"/>
        <w:ind w:left="0"/>
        <w:jc w:val="both"/>
      </w:pPr>
      <w:r>
        <w:rPr>
          <w:rFonts w:ascii="Times New Roman"/>
          <w:b w:val="false"/>
          <w:i w:val="false"/>
          <w:color w:val="000000"/>
          <w:sz w:val="28"/>
        </w:rPr>
        <w:t>
      15) балалы әйелдер жататын камераларда балалардың кереуеттерiмен;</w:t>
      </w:r>
    </w:p>
    <w:bookmarkEnd w:id="995"/>
    <w:bookmarkStart w:name="z2580" w:id="996"/>
    <w:p>
      <w:pPr>
        <w:spacing w:after="0"/>
        <w:ind w:left="0"/>
        <w:jc w:val="both"/>
      </w:pPr>
      <w:r>
        <w:rPr>
          <w:rFonts w:ascii="Times New Roman"/>
          <w:b w:val="false"/>
          <w:i w:val="false"/>
          <w:color w:val="000000"/>
          <w:sz w:val="28"/>
        </w:rPr>
        <w:t>
      16) кiр жуатын және гигиеналық қажеттiлiкке керек ыдыспен жабдықталады.</w:t>
      </w:r>
    </w:p>
    <w:bookmarkEnd w:id="996"/>
    <w:bookmarkStart w:name="z2581" w:id="997"/>
    <w:p>
      <w:pPr>
        <w:spacing w:after="0"/>
        <w:ind w:left="0"/>
        <w:jc w:val="both"/>
      </w:pPr>
      <w:r>
        <w:rPr>
          <w:rFonts w:ascii="Times New Roman"/>
          <w:b w:val="false"/>
          <w:i w:val="false"/>
          <w:color w:val="000000"/>
          <w:sz w:val="28"/>
        </w:rPr>
        <w:t>
      55. Камерада су ысытатын құралдар немесе су құбырында ыстық су болмағанда кiр жууға және гигиеналық мұқтаждылыққа қажет ыстық су және қайнаған су белгiленген уақытта қажет мөлшерде берiледi.</w:t>
      </w:r>
    </w:p>
    <w:bookmarkEnd w:id="997"/>
    <w:bookmarkStart w:name="z2582" w:id="998"/>
    <w:p>
      <w:pPr>
        <w:spacing w:after="0"/>
        <w:ind w:left="0"/>
        <w:jc w:val="both"/>
      </w:pPr>
      <w:r>
        <w:rPr>
          <w:rFonts w:ascii="Times New Roman"/>
          <w:b w:val="false"/>
          <w:i w:val="false"/>
          <w:color w:val="000000"/>
          <w:sz w:val="28"/>
        </w:rPr>
        <w:t>
      56. Камераларда және карцерлерде ұсталатын күдіктілер мен айыпталушылар санитарлық тораптары болмаса, дәретханаға күнiне екi рет (таңертең - тұрғаннан кейiн және кешке ұйқыға жатар алдында) шығарылады. Санитарлық торабы жоқ камераларда және карцерлерде қақпағы оған жапсырылған арнайы бактар қойылады.</w:t>
      </w:r>
    </w:p>
    <w:bookmarkEnd w:id="998"/>
    <w:bookmarkStart w:name="z2583" w:id="999"/>
    <w:p>
      <w:pPr>
        <w:spacing w:after="0"/>
        <w:ind w:left="0"/>
        <w:jc w:val="both"/>
      </w:pPr>
      <w:r>
        <w:rPr>
          <w:rFonts w:ascii="Times New Roman"/>
          <w:b w:val="false"/>
          <w:i w:val="false"/>
          <w:color w:val="000000"/>
          <w:sz w:val="28"/>
        </w:rPr>
        <w:t>
      57. Күдіктiлер мен айыпталушыларға аптасына бiр рет 15 минуттан кем емес ұзақтықта душта жуынатын мүмкiндiк берiледi. Апта сайын душта шомылғаннан кейiн төсек жабдықтары ауыстырылады.</w:t>
      </w:r>
    </w:p>
    <w:bookmarkEnd w:id="999"/>
    <w:bookmarkStart w:name="z2584" w:id="1000"/>
    <w:p>
      <w:pPr>
        <w:spacing w:after="0"/>
        <w:ind w:left="0"/>
        <w:jc w:val="both"/>
      </w:pPr>
      <w:r>
        <w:rPr>
          <w:rFonts w:ascii="Times New Roman"/>
          <w:b w:val="false"/>
          <w:i w:val="false"/>
          <w:color w:val="000000"/>
          <w:sz w:val="28"/>
        </w:rPr>
        <w:t>
      58. Күзетке алынған адамдарға өздерiнде болмаған жағдайларда олардың өтiнiшiмен тергеу изоляторы әкiмшiлiгiмен белгiленген уақытта аптасына кемiнде екi мәрте қырынатын құралдар берiледi.</w:t>
      </w:r>
    </w:p>
    <w:bookmarkEnd w:id="1000"/>
    <w:bookmarkStart w:name="z2585" w:id="1001"/>
    <w:p>
      <w:pPr>
        <w:spacing w:after="0"/>
        <w:ind w:left="0"/>
        <w:jc w:val="both"/>
      </w:pPr>
      <w:r>
        <w:rPr>
          <w:rFonts w:ascii="Times New Roman"/>
          <w:b w:val="false"/>
          <w:i w:val="false"/>
          <w:color w:val="000000"/>
          <w:sz w:val="28"/>
        </w:rPr>
        <w:t>
      59. Стол ойындары он адамға бiр жиынтықтан немесе iшiнде он адамнан кем болатын бiр камераға бiр жиынтықтан берiледi.</w:t>
      </w:r>
    </w:p>
    <w:bookmarkEnd w:id="1001"/>
    <w:bookmarkStart w:name="z2586" w:id="1002"/>
    <w:p>
      <w:pPr>
        <w:spacing w:after="0"/>
        <w:ind w:left="0"/>
        <w:jc w:val="both"/>
      </w:pPr>
      <w:r>
        <w:rPr>
          <w:rFonts w:ascii="Times New Roman"/>
          <w:b w:val="false"/>
          <w:i w:val="false"/>
          <w:color w:val="000000"/>
          <w:sz w:val="28"/>
        </w:rPr>
        <w:t>
      60. Күдіктiлер мен айыпталушылардың өз өтiнiшi бойынша ұсыныс, өтiнiш, шағым жазуға жазу құралдары берiледi (қағаз, шариктi қаламсап).</w:t>
      </w:r>
    </w:p>
    <w:bookmarkEnd w:id="1002"/>
    <w:bookmarkStart w:name="z2587" w:id="1003"/>
    <w:p>
      <w:pPr>
        <w:spacing w:after="0"/>
        <w:ind w:left="0"/>
        <w:jc w:val="both"/>
      </w:pPr>
      <w:r>
        <w:rPr>
          <w:rFonts w:ascii="Times New Roman"/>
          <w:b w:val="false"/>
          <w:i w:val="false"/>
          <w:color w:val="000000"/>
          <w:sz w:val="28"/>
        </w:rPr>
        <w:t>
      61. Тергеу изоляторының кiтапханасынан газеттер келiп түсу мөлшерi бойынша он адамға бiр газет немесе егер iшiнде он адамнан кем болса, бiр камераға бiр газеттен берiледi.</w:t>
      </w:r>
    </w:p>
    <w:bookmarkEnd w:id="1003"/>
    <w:bookmarkStart w:name="z2588" w:id="1004"/>
    <w:p>
      <w:pPr>
        <w:spacing w:after="0"/>
        <w:ind w:left="0"/>
        <w:jc w:val="both"/>
      </w:pPr>
      <w:r>
        <w:rPr>
          <w:rFonts w:ascii="Times New Roman"/>
          <w:b w:val="false"/>
          <w:i w:val="false"/>
          <w:color w:val="000000"/>
          <w:sz w:val="28"/>
        </w:rPr>
        <w:t>
      62. Тергеу изоляторының кiтапханасынан кiтап және журнал айырбастау аптасына бiр мәрте жүргiзiледi. Кiтапхана абонементiн пайдалану ережесiн тергеу изоляторының бастығы бекiтедi.</w:t>
      </w:r>
    </w:p>
    <w:bookmarkEnd w:id="1004"/>
    <w:bookmarkStart w:name="z2589" w:id="1005"/>
    <w:p>
      <w:pPr>
        <w:spacing w:after="0"/>
        <w:ind w:left="0"/>
        <w:jc w:val="both"/>
      </w:pPr>
      <w:r>
        <w:rPr>
          <w:rFonts w:ascii="Times New Roman"/>
          <w:b w:val="false"/>
          <w:i w:val="false"/>
          <w:color w:val="000000"/>
          <w:sz w:val="28"/>
        </w:rPr>
        <w:t xml:space="preserve">
      63. Күдіктiлер және айыпталушылар күзетте ұсталу кезiнде мемлекетке келтiрген материалдық залалы үшiн Заңның </w:t>
      </w:r>
      <w:r>
        <w:rPr>
          <w:rFonts w:ascii="Times New Roman"/>
          <w:b w:val="false"/>
          <w:i w:val="false"/>
          <w:color w:val="000000"/>
          <w:sz w:val="28"/>
        </w:rPr>
        <w:t>40-бабына</w:t>
      </w:r>
      <w:r>
        <w:rPr>
          <w:rFonts w:ascii="Times New Roman"/>
          <w:b w:val="false"/>
          <w:i w:val="false"/>
          <w:color w:val="000000"/>
          <w:sz w:val="28"/>
        </w:rPr>
        <w:t xml:space="preserve"> сәйкес жауап береді:</w:t>
      </w:r>
    </w:p>
    <w:bookmarkEnd w:id="1005"/>
    <w:bookmarkStart w:name="z2590" w:id="1006"/>
    <w:p>
      <w:pPr>
        <w:spacing w:after="0"/>
        <w:ind w:left="0"/>
        <w:jc w:val="both"/>
      </w:pPr>
      <w:r>
        <w:rPr>
          <w:rFonts w:ascii="Times New Roman"/>
          <w:b w:val="false"/>
          <w:i w:val="false"/>
          <w:color w:val="000000"/>
          <w:sz w:val="28"/>
        </w:rPr>
        <w:t>
      64. Материалдық зиян келтiрген кiнәлiлердi анықтау үшiн тергеу изоляторының әкiмшiлiгi қызметтік тексеру жүргiзедi, оны тергеу изоляторының бастығы тағайындайды және ол зиян келтiрiлген фактiнi анықтаған күннен бастап бiр айдан кешiктiрмей аяқталуы тиiс.</w:t>
      </w:r>
    </w:p>
    <w:bookmarkEnd w:id="1006"/>
    <w:bookmarkStart w:name="z2591" w:id="1007"/>
    <w:p>
      <w:pPr>
        <w:spacing w:after="0"/>
        <w:ind w:left="0"/>
        <w:jc w:val="both"/>
      </w:pPr>
      <w:r>
        <w:rPr>
          <w:rFonts w:ascii="Times New Roman"/>
          <w:b w:val="false"/>
          <w:i w:val="false"/>
          <w:color w:val="000000"/>
          <w:sz w:val="28"/>
        </w:rPr>
        <w:t>
      65. Қызметтiк тексерiс барысында материалдық жауапкершiлiк басталатын кездiң жағдайлары, келтiрiлген зиянның нақты мазмұны және мөлшерi немесе материалдық жауапкершiлiкке негiздiң жоқтығы анықталады.</w:t>
      </w:r>
    </w:p>
    <w:bookmarkEnd w:id="1007"/>
    <w:bookmarkStart w:name="z2592" w:id="1008"/>
    <w:p>
      <w:pPr>
        <w:spacing w:after="0"/>
        <w:ind w:left="0"/>
        <w:jc w:val="both"/>
      </w:pPr>
      <w:r>
        <w:rPr>
          <w:rFonts w:ascii="Times New Roman"/>
          <w:b w:val="false"/>
          <w:i w:val="false"/>
          <w:color w:val="000000"/>
          <w:sz w:val="28"/>
        </w:rPr>
        <w:t>
      Тексеру жүргiзу кезiнде мiндеттi түрде шығын келтiрген адамнан жазбаша түсiнiктеме алынуы керек. Ол адам жазбаша түсiнiктеме беруден бас тартқан жағдайда бұл жай тексеру материалдарында көрсетiледi.</w:t>
      </w:r>
    </w:p>
    <w:bookmarkEnd w:id="1008"/>
    <w:bookmarkStart w:name="z2593" w:id="1009"/>
    <w:p>
      <w:pPr>
        <w:spacing w:after="0"/>
        <w:ind w:left="0"/>
        <w:jc w:val="both"/>
      </w:pPr>
      <w:r>
        <w:rPr>
          <w:rFonts w:ascii="Times New Roman"/>
          <w:b w:val="false"/>
          <w:i w:val="false"/>
          <w:color w:val="000000"/>
          <w:sz w:val="28"/>
        </w:rPr>
        <w:t>
      66. Шығынның мөлшерiн тергеу изоляторы бастығының қызметтiк тексеру нәтижесiне орай шығарған, мекеменің мөрімен куәландырылған қаулысының негiзiнде анықталады. Қаулы шығын келтiрiлген күдiктiге немесе айыптыға оқылып, одан қолхат алынады. Шығын күдікті мен айыпталушының жеке есепшотындағы ақшадан өндiрiледi.</w:t>
      </w:r>
    </w:p>
    <w:bookmarkEnd w:id="1009"/>
    <w:bookmarkStart w:name="z2594" w:id="1010"/>
    <w:p>
      <w:pPr>
        <w:spacing w:after="0"/>
        <w:ind w:left="0"/>
        <w:jc w:val="both"/>
      </w:pPr>
      <w:r>
        <w:rPr>
          <w:rFonts w:ascii="Times New Roman"/>
          <w:b w:val="false"/>
          <w:i w:val="false"/>
          <w:color w:val="000000"/>
          <w:sz w:val="28"/>
        </w:rPr>
        <w:t>
      Күдіктінің және айыпталушының өтiнiшi бойынша ол келтiрген шығынның орнын оның туыстары немесе басқа адамдар өз келiсiмдерiмен толтыруларына болады.</w:t>
      </w:r>
    </w:p>
    <w:bookmarkEnd w:id="1010"/>
    <w:bookmarkStart w:name="z2595" w:id="1011"/>
    <w:p>
      <w:pPr>
        <w:spacing w:after="0"/>
        <w:ind w:left="0"/>
        <w:jc w:val="both"/>
      </w:pPr>
      <w:r>
        <w:rPr>
          <w:rFonts w:ascii="Times New Roman"/>
          <w:b w:val="false"/>
          <w:i w:val="false"/>
          <w:color w:val="000000"/>
          <w:sz w:val="28"/>
        </w:rPr>
        <w:t>
      67. Күдіктілер мен айыпталушының жеке есепшотында ақша болмаған жағдайда, сондай-ақ тергеу изоляторында шығынның орны толық толтырылмаған болса, ол адамды қылмыстық жазасын бас бостандығынан айыру түрiнде өтейтiн мекемеге жiберер кезде одан шығынның өтемiн ұстап қалу туралы қаулы оның тұрып жатқан жерiне жiберiледi, ол жерде өндiрiлмеген шығынды сотталған адамның жазаны өтеу кезінде немесе өзге негіздерден ерікті түрде тапқан қаржысынан аталған мекеменiң әкiмшiлiгi өндiрiп алады.</w:t>
      </w:r>
    </w:p>
    <w:bookmarkEnd w:id="1011"/>
    <w:bookmarkStart w:name="z2596" w:id="1012"/>
    <w:p>
      <w:pPr>
        <w:spacing w:after="0"/>
        <w:ind w:left="0"/>
        <w:jc w:val="both"/>
      </w:pPr>
      <w:r>
        <w:rPr>
          <w:rFonts w:ascii="Times New Roman"/>
          <w:b w:val="false"/>
          <w:i w:val="false"/>
          <w:color w:val="000000"/>
          <w:sz w:val="28"/>
        </w:rPr>
        <w:t>
      68. Тергеу изоляторы бастығының келтiрiлген шығынды өндiрiп алу жөнiндегi қаулысына лауазымды қызметкерге, прокурорға немесе сотқа шағым жазуға болады. Берiлген шағым шығынның орнын толтыруын тоқтатпайды. Шағым қанағаттандырылған жағдайда бұрынғы ұсталынған сомалары күдікті немесе айыпталушының жеке есепшотына аударылады.</w:t>
      </w:r>
    </w:p>
    <w:bookmarkEnd w:id="1012"/>
    <w:bookmarkStart w:name="z2597" w:id="1013"/>
    <w:p>
      <w:pPr>
        <w:spacing w:after="0"/>
        <w:ind w:left="0"/>
        <w:jc w:val="both"/>
      </w:pPr>
      <w:r>
        <w:rPr>
          <w:rFonts w:ascii="Times New Roman"/>
          <w:b w:val="false"/>
          <w:i w:val="false"/>
          <w:color w:val="000000"/>
          <w:sz w:val="28"/>
        </w:rPr>
        <w:t>
      69. Күдіктi, айыпталушы күзеттен босатылған жағдайда орны толтырылмаған материалдық шығынды соттың шешiмiмен өндiруге болады.</w:t>
      </w:r>
    </w:p>
    <w:bookmarkEnd w:id="1013"/>
    <w:bookmarkStart w:name="z2598" w:id="1014"/>
    <w:p>
      <w:pPr>
        <w:spacing w:after="0"/>
        <w:ind w:left="0"/>
        <w:jc w:val="left"/>
      </w:pPr>
      <w:r>
        <w:rPr>
          <w:rFonts w:ascii="Times New Roman"/>
          <w:b/>
          <w:i w:val="false"/>
          <w:color w:val="000000"/>
        </w:rPr>
        <w:t xml:space="preserve"> 6. Күдіктiлер мен айыпталушылардың азық-түлiк, сондай-ақ</w:t>
      </w:r>
      <w:r>
        <w:br/>
      </w:r>
      <w:r>
        <w:rPr>
          <w:rFonts w:ascii="Times New Roman"/>
          <w:b/>
          <w:i w:val="false"/>
          <w:color w:val="000000"/>
        </w:rPr>
        <w:t>күнделiктi қажет құралдарды және басқа да өндiрiстiк тауарларды</w:t>
      </w:r>
      <w:r>
        <w:br/>
      </w:r>
      <w:r>
        <w:rPr>
          <w:rFonts w:ascii="Times New Roman"/>
          <w:b/>
          <w:i w:val="false"/>
          <w:color w:val="000000"/>
        </w:rPr>
        <w:t>сатып алу тәртібі</w:t>
      </w:r>
    </w:p>
    <w:bookmarkEnd w:id="1014"/>
    <w:bookmarkStart w:name="z2599" w:id="1015"/>
    <w:p>
      <w:pPr>
        <w:spacing w:after="0"/>
        <w:ind w:left="0"/>
        <w:jc w:val="both"/>
      </w:pPr>
      <w:r>
        <w:rPr>
          <w:rFonts w:ascii="Times New Roman"/>
          <w:b w:val="false"/>
          <w:i w:val="false"/>
          <w:color w:val="000000"/>
          <w:sz w:val="28"/>
        </w:rPr>
        <w:t>
      70. Күдіктілер мен айыпталушылар азық-түлiк, күнделiктi қажет құралдарды және басқа да сақтауға, пайдалануға тыйым салынбаған өнеркәсiп тауарларын ақшасыз есеп айырысу арқылы тергеу изоляторының дүкенiнен (ларегiнен) сатып алады.</w:t>
      </w:r>
    </w:p>
    <w:bookmarkEnd w:id="1015"/>
    <w:bookmarkStart w:name="z2600" w:id="1016"/>
    <w:p>
      <w:pPr>
        <w:spacing w:after="0"/>
        <w:ind w:left="0"/>
        <w:jc w:val="both"/>
      </w:pPr>
      <w:r>
        <w:rPr>
          <w:rFonts w:ascii="Times New Roman"/>
          <w:b w:val="false"/>
          <w:i w:val="false"/>
          <w:color w:val="000000"/>
          <w:sz w:val="28"/>
        </w:rPr>
        <w:t>
      71. Тергеу изоляторының дүкенiнде (ларегiнде) сатылуға рұқсат етiлген азық-түлiктiң, күнделiктi қажет құралдардың және өндiрiс тауарларының ассортиментi Азық-түлік тiзбесімен белгiленедi. Күдікті мен айыпталушының тауар алуға жұмсайтын ақшасының мөлшерi шектелмейдi.</w:t>
      </w:r>
    </w:p>
    <w:bookmarkEnd w:id="1016"/>
    <w:bookmarkStart w:name="z2601" w:id="1017"/>
    <w:p>
      <w:pPr>
        <w:spacing w:after="0"/>
        <w:ind w:left="0"/>
        <w:jc w:val="both"/>
      </w:pPr>
      <w:r>
        <w:rPr>
          <w:rFonts w:ascii="Times New Roman"/>
          <w:b w:val="false"/>
          <w:i w:val="false"/>
          <w:color w:val="000000"/>
          <w:sz w:val="28"/>
        </w:rPr>
        <w:t>
      72. Бiр адамға берiлетiн азық-түлiк және басқа да тауарлардың ассортиментi, мөлшерi бойынша нормалары белгiленбейдi. Күдікті мен айыпталушы өзiмен сақтауға болатын азық-түлiктiң жалпы салмағы 35 килограммнан аспауы керек. Сатып алынған тауардың босатылуы айына екi реттен кем болмауы керек.</w:t>
      </w:r>
    </w:p>
    <w:bookmarkEnd w:id="1017"/>
    <w:bookmarkStart w:name="z2602" w:id="1018"/>
    <w:p>
      <w:pPr>
        <w:spacing w:after="0"/>
        <w:ind w:left="0"/>
        <w:jc w:val="both"/>
      </w:pPr>
      <w:r>
        <w:rPr>
          <w:rFonts w:ascii="Times New Roman"/>
          <w:b w:val="false"/>
          <w:i w:val="false"/>
          <w:color w:val="000000"/>
          <w:sz w:val="28"/>
        </w:rPr>
        <w:t>
      73. Күдіктілер мен айыпталушыларды дүкенге (ларекке) шығаруға тыйым салынады. Дүкендегi (ларектегi) бар тауарлардың ассортиментi және олардың құны күзет қамауына алынған адамдардың назарына жеткiзiлiп отырылады.</w:t>
      </w:r>
    </w:p>
    <w:bookmarkEnd w:id="1018"/>
    <w:bookmarkStart w:name="z2603" w:id="1019"/>
    <w:p>
      <w:pPr>
        <w:spacing w:after="0"/>
        <w:ind w:left="0"/>
        <w:jc w:val="both"/>
      </w:pPr>
      <w:r>
        <w:rPr>
          <w:rFonts w:ascii="Times New Roman"/>
          <w:b w:val="false"/>
          <w:i w:val="false"/>
          <w:color w:val="000000"/>
          <w:sz w:val="28"/>
        </w:rPr>
        <w:t xml:space="preserve">
      74. Азық-түлiк, күнделiктi қажетті заттарды және өндiрiс тауарларын сатып алғысы келетiн адамдар тергеу изоляторы бастығының атына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белгiленген үлгiде өтiнiш жазып, жеке есепшотында ақшасы бар екендiгi көрсетiлген ақша түбiртегiмен бiрге әкiмшiлiк өкiлiне тапсырады.</w:t>
      </w:r>
    </w:p>
    <w:bookmarkEnd w:id="1019"/>
    <w:bookmarkStart w:name="z2604" w:id="1020"/>
    <w:p>
      <w:pPr>
        <w:spacing w:after="0"/>
        <w:ind w:left="0"/>
        <w:jc w:val="both"/>
      </w:pPr>
      <w:r>
        <w:rPr>
          <w:rFonts w:ascii="Times New Roman"/>
          <w:b w:val="false"/>
          <w:i w:val="false"/>
          <w:color w:val="000000"/>
          <w:sz w:val="28"/>
        </w:rPr>
        <w:t>
      Дүкеннiң (ларектiң) қызметкерi тауар сатып алғысы келген күдікті мен айыпталушының жеке есепшотында ақшасының бар-жоғын қаржы бөлiмiнен тексередi. Сатып алынған тауарлар камераларға таратылып, қолхат арқылы берiледi.</w:t>
      </w:r>
    </w:p>
    <w:bookmarkEnd w:id="1020"/>
    <w:bookmarkStart w:name="z2605" w:id="1021"/>
    <w:p>
      <w:pPr>
        <w:spacing w:after="0"/>
        <w:ind w:left="0"/>
        <w:jc w:val="both"/>
      </w:pPr>
      <w:r>
        <w:rPr>
          <w:rFonts w:ascii="Times New Roman"/>
          <w:b w:val="false"/>
          <w:i w:val="false"/>
          <w:color w:val="000000"/>
          <w:sz w:val="28"/>
        </w:rPr>
        <w:t>
      75. Егер тауар сатып алынып берiлген күдікті мен айыпталушының жеке есепшотында ақша қалса, оған тиiстi белгi қойылған түбiртегi қайтарылады, ал егер қалдық ақша болмаса, түбiртегi өтiнiшке тiркеледi. Жұмыс күнiнiң соңында дүкен (ларек) қызметкерi аванс есебiн жасап, оны өтiнiшпен бiрге жеке есепшоттағы ақшаны шығынға жазу үшiн қаржы бөлiмiне тапсырады.</w:t>
      </w:r>
    </w:p>
    <w:bookmarkEnd w:id="1021"/>
    <w:bookmarkStart w:name="z2606" w:id="1022"/>
    <w:p>
      <w:pPr>
        <w:spacing w:after="0"/>
        <w:ind w:left="0"/>
        <w:jc w:val="both"/>
      </w:pPr>
      <w:r>
        <w:rPr>
          <w:rFonts w:ascii="Times New Roman"/>
          <w:b w:val="false"/>
          <w:i w:val="false"/>
          <w:color w:val="000000"/>
          <w:sz w:val="28"/>
        </w:rPr>
        <w:t>
      76. Тергеу изоляторында дүкен (ларек) болмаған жағдайда күдіктiлер мен айыпталушылар қажеттi тауарларды тергеу изоляторынан тыс жерде орналасқан сауда нүктесiнен сатып алады.</w:t>
      </w:r>
    </w:p>
    <w:bookmarkEnd w:id="1022"/>
    <w:bookmarkStart w:name="z2607" w:id="1023"/>
    <w:p>
      <w:pPr>
        <w:spacing w:after="0"/>
        <w:ind w:left="0"/>
        <w:jc w:val="both"/>
      </w:pPr>
      <w:r>
        <w:rPr>
          <w:rFonts w:ascii="Times New Roman"/>
          <w:b w:val="false"/>
          <w:i w:val="false"/>
          <w:color w:val="000000"/>
          <w:sz w:val="28"/>
        </w:rPr>
        <w:t>
      Күдіктілер мен айыпталушылар ондағы қызметкерлерге талап етiлген ақша сомасын өз есебiнен алуға мекеменiң қаржы бөлiмiнiң кассасындағы өзiнiң жеке есепшотынан алуына, белгiленген тәртiппен куәландырылған сенiмхат бередi. Берiлген ақша өз есебiне алынған адамның есебiнен авансты есеп және өтiнiш берушiге сатып алынған азық-түлiк және күнделiктi қажет заттар берiлгенiн дәлелдейтiн құжат негiзiнде шығарылады. Азық-түлiк және күнделiктi қажет заттарды алуда өтiнiштiң және қолхаттың негiзiнде олардың бағасы күдіктiлер мен айыпталушылардың жеке есепшотынан алынып тасталынады.</w:t>
      </w:r>
    </w:p>
    <w:bookmarkEnd w:id="1023"/>
    <w:bookmarkStart w:name="z2608" w:id="1024"/>
    <w:p>
      <w:pPr>
        <w:spacing w:after="0"/>
        <w:ind w:left="0"/>
        <w:jc w:val="both"/>
      </w:pPr>
      <w:r>
        <w:rPr>
          <w:rFonts w:ascii="Times New Roman"/>
          <w:b w:val="false"/>
          <w:i w:val="false"/>
          <w:color w:val="000000"/>
          <w:sz w:val="28"/>
        </w:rPr>
        <w:t>
      Тергеу изоляторының әкiмшiлiгi күдіктiлер мен айыпталушылардың азық-түлiк және күнделiктi қажет заттарын сатып алуға жұмсаған ақша сомасы (күнi көрсетiле отырып) туралы оның жеке iсiнде белгiлейдi.</w:t>
      </w:r>
    </w:p>
    <w:bookmarkEnd w:id="1024"/>
    <w:bookmarkStart w:name="z2609" w:id="1025"/>
    <w:p>
      <w:pPr>
        <w:spacing w:after="0"/>
        <w:ind w:left="0"/>
        <w:jc w:val="left"/>
      </w:pPr>
      <w:r>
        <w:rPr>
          <w:rFonts w:ascii="Times New Roman"/>
          <w:b/>
          <w:i w:val="false"/>
          <w:color w:val="000000"/>
        </w:rPr>
        <w:t xml:space="preserve"> 7. Күдіктiлер мен айыпталушыларға сәлемдемелердi,</w:t>
      </w:r>
      <w:r>
        <w:br/>
      </w:r>
      <w:r>
        <w:rPr>
          <w:rFonts w:ascii="Times New Roman"/>
          <w:b/>
          <w:i w:val="false"/>
          <w:color w:val="000000"/>
        </w:rPr>
        <w:t>сәлем-сауқатты беру және қабылдау тәртібі</w:t>
      </w:r>
    </w:p>
    <w:bookmarkEnd w:id="1025"/>
    <w:bookmarkStart w:name="z2610" w:id="1026"/>
    <w:p>
      <w:pPr>
        <w:spacing w:after="0"/>
        <w:ind w:left="0"/>
        <w:jc w:val="both"/>
      </w:pPr>
      <w:r>
        <w:rPr>
          <w:rFonts w:ascii="Times New Roman"/>
          <w:b w:val="false"/>
          <w:i w:val="false"/>
          <w:color w:val="000000"/>
          <w:sz w:val="28"/>
        </w:rPr>
        <w:t xml:space="preserve">
      77. Күдіктiлер мен айыпталушыларға арналған сәлемдемелердi, сәлем-сауқатты қабылдау тергеу изоляторының осы мақсатқа жабдықталған арнайы бөлмесі жиһаз тізімі және сәлемдемелерді қабылдау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жүргiзiледi. Күдіктiлер мен айыпталушыларға сәлемдеме мен сәлем-сауқаттың салмағы пошта ережесiнде көзделген мөлшерден аспаса, алуға шек келтiрiлмейдi. Сәлемдемелер жеткiзушiлердiң кезектесуi тәртiбiмен берiледi. Азық-түлiктiң тiзбесi мемлекеттiк және ресми қолданылатын орыс тiлiнде сәлемдеме қабылдайтын бөлмеде iлiнедi.</w:t>
      </w:r>
    </w:p>
    <w:bookmarkEnd w:id="1026"/>
    <w:bookmarkStart w:name="z2611" w:id="1027"/>
    <w:p>
      <w:pPr>
        <w:spacing w:after="0"/>
        <w:ind w:left="0"/>
        <w:jc w:val="both"/>
      </w:pPr>
      <w:r>
        <w:rPr>
          <w:rFonts w:ascii="Times New Roman"/>
          <w:b w:val="false"/>
          <w:i w:val="false"/>
          <w:color w:val="000000"/>
          <w:sz w:val="28"/>
        </w:rPr>
        <w:t xml:space="preserve">
      78. Сәлемдеменi жеткiзген адам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белгiленген үлгiде екi данада өтiнiш толтырады және оған қол қояды. Өтiнiштiң екi данасы, сәлемдеме, сәлем-сауқатты жеткiзген адамды куәландыратын құжат тергеу изоляторының қызметкерiне берiледi.</w:t>
      </w:r>
    </w:p>
    <w:bookmarkEnd w:id="1027"/>
    <w:bookmarkStart w:name="z2612" w:id="1028"/>
    <w:p>
      <w:pPr>
        <w:spacing w:after="0"/>
        <w:ind w:left="0"/>
        <w:jc w:val="both"/>
      </w:pPr>
      <w:r>
        <w:rPr>
          <w:rFonts w:ascii="Times New Roman"/>
          <w:b w:val="false"/>
          <w:i w:val="false"/>
          <w:color w:val="000000"/>
          <w:sz w:val="28"/>
        </w:rPr>
        <w:t xml:space="preserve">
      79. Сәлемдеменiң түгендiгiн және салмағын азық-түлік және киім-кешек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өлшеп тексеру оны жеткiзген адамдардың қатысуымен жүзеге асырылады. Салынғанның тiзбесi және сәлемдемелер мен сәлем-сауқаттың салмағы өтiнiште тексерiледi және белгiленедi. Жеке басын куәландыратын құжат сәлемдеменi салыстырып тексергеннен кейiн қайтарылып берiледi.</w:t>
      </w:r>
    </w:p>
    <w:bookmarkEnd w:id="1028"/>
    <w:bookmarkStart w:name="z2613" w:id="1029"/>
    <w:p>
      <w:pPr>
        <w:spacing w:after="0"/>
        <w:ind w:left="0"/>
        <w:jc w:val="both"/>
      </w:pPr>
      <w:r>
        <w:rPr>
          <w:rFonts w:ascii="Times New Roman"/>
          <w:b w:val="false"/>
          <w:i w:val="false"/>
          <w:color w:val="000000"/>
          <w:sz w:val="28"/>
        </w:rPr>
        <w:t>
      80. Тергеу изоляторының қызметкерi сәлемдеменi алғаннан кейiн жеткiзушiге жеке құжаттарын және өтiнiштiң бiрiншi данасын қабылдағаны жайлы қолын қойып қайтарады, ал екiншi данасы күдікті мен айыпталушының алғаны туралы қолы қойылғаннан кейiн оның жеке iсiне тiркейдi. Бұл адамға анықтама карточкасында сәлемдеменi қабылдағаны туралы белгi қойылады. Күдікті немесе айыпталушы өтiнiшке қол қоюдан бас тартқан жағдайда бұл жайлы өтiнiште тиiстi белгi қойылады.</w:t>
      </w:r>
    </w:p>
    <w:bookmarkEnd w:id="1029"/>
    <w:bookmarkStart w:name="z2614" w:id="1030"/>
    <w:p>
      <w:pPr>
        <w:spacing w:after="0"/>
        <w:ind w:left="0"/>
        <w:jc w:val="both"/>
      </w:pPr>
      <w:r>
        <w:rPr>
          <w:rFonts w:ascii="Times New Roman"/>
          <w:b w:val="false"/>
          <w:i w:val="false"/>
          <w:color w:val="000000"/>
          <w:sz w:val="28"/>
        </w:rPr>
        <w:t>
      81. Сәлемдемелер мынадай жағдайда:</w:t>
      </w:r>
    </w:p>
    <w:bookmarkEnd w:id="1030"/>
    <w:bookmarkStart w:name="z2615" w:id="1031"/>
    <w:p>
      <w:pPr>
        <w:spacing w:after="0"/>
        <w:ind w:left="0"/>
        <w:jc w:val="both"/>
      </w:pPr>
      <w:r>
        <w:rPr>
          <w:rFonts w:ascii="Times New Roman"/>
          <w:b w:val="false"/>
          <w:i w:val="false"/>
          <w:color w:val="000000"/>
          <w:sz w:val="28"/>
        </w:rPr>
        <w:t>
      1) алушы күзеттен босатылғанда немесе ол тергеу изоляторынан үш тәулiктен артық уақытқа шығарылғанда;</w:t>
      </w:r>
    </w:p>
    <w:bookmarkEnd w:id="1031"/>
    <w:bookmarkStart w:name="z2616" w:id="1032"/>
    <w:p>
      <w:pPr>
        <w:spacing w:after="0"/>
        <w:ind w:left="0"/>
        <w:jc w:val="both"/>
      </w:pPr>
      <w:r>
        <w:rPr>
          <w:rFonts w:ascii="Times New Roman"/>
          <w:b w:val="false"/>
          <w:i w:val="false"/>
          <w:color w:val="000000"/>
          <w:sz w:val="28"/>
        </w:rPr>
        <w:t>
      2) күдіктi немесе айыпталушы қайтыс болғанда;</w:t>
      </w:r>
    </w:p>
    <w:bookmarkEnd w:id="1032"/>
    <w:bookmarkStart w:name="z2617" w:id="1033"/>
    <w:p>
      <w:pPr>
        <w:spacing w:after="0"/>
        <w:ind w:left="0"/>
        <w:jc w:val="both"/>
      </w:pPr>
      <w:r>
        <w:rPr>
          <w:rFonts w:ascii="Times New Roman"/>
          <w:b w:val="false"/>
          <w:i w:val="false"/>
          <w:color w:val="000000"/>
          <w:sz w:val="28"/>
        </w:rPr>
        <w:t>
      3) күдіктiнiң немесе айыпталушының өзiне арналған сәлемдеменi өз қолымен алуына немесе iшiндегi затты керегiне жаратуға мүмкiндiгi болмағанда;</w:t>
      </w:r>
    </w:p>
    <w:bookmarkEnd w:id="1033"/>
    <w:bookmarkStart w:name="z2618" w:id="1034"/>
    <w:p>
      <w:pPr>
        <w:spacing w:after="0"/>
        <w:ind w:left="0"/>
        <w:jc w:val="both"/>
      </w:pPr>
      <w:r>
        <w:rPr>
          <w:rFonts w:ascii="Times New Roman"/>
          <w:b w:val="false"/>
          <w:i w:val="false"/>
          <w:color w:val="000000"/>
          <w:sz w:val="28"/>
        </w:rPr>
        <w:t>
      4) пошта ережелерінде көзделген сәлемдеме салмағына сай келмегенде;</w:t>
      </w:r>
    </w:p>
    <w:bookmarkEnd w:id="1034"/>
    <w:bookmarkStart w:name="z2619" w:id="1035"/>
    <w:p>
      <w:pPr>
        <w:spacing w:after="0"/>
        <w:ind w:left="0"/>
        <w:jc w:val="both"/>
      </w:pPr>
      <w:r>
        <w:rPr>
          <w:rFonts w:ascii="Times New Roman"/>
          <w:b w:val="false"/>
          <w:i w:val="false"/>
          <w:color w:val="000000"/>
          <w:sz w:val="28"/>
        </w:rPr>
        <w:t>
      5) сәлемдеменi жеткiзген адам жеке басын куәландыратын құжатын көрсетпегенде;</w:t>
      </w:r>
    </w:p>
    <w:bookmarkEnd w:id="1035"/>
    <w:bookmarkStart w:name="z2620" w:id="1036"/>
    <w:p>
      <w:pPr>
        <w:spacing w:after="0"/>
        <w:ind w:left="0"/>
        <w:jc w:val="both"/>
      </w:pPr>
      <w:r>
        <w:rPr>
          <w:rFonts w:ascii="Times New Roman"/>
          <w:b w:val="false"/>
          <w:i w:val="false"/>
          <w:color w:val="000000"/>
          <w:sz w:val="28"/>
        </w:rPr>
        <w:t>
      6) сәлемдеменi қабылдауға арналған өтiнiш дұрыс жазылмағанда;</w:t>
      </w:r>
    </w:p>
    <w:bookmarkEnd w:id="1036"/>
    <w:bookmarkStart w:name="z2621" w:id="1037"/>
    <w:p>
      <w:pPr>
        <w:spacing w:after="0"/>
        <w:ind w:left="0"/>
        <w:jc w:val="both"/>
      </w:pPr>
      <w:r>
        <w:rPr>
          <w:rFonts w:ascii="Times New Roman"/>
          <w:b w:val="false"/>
          <w:i w:val="false"/>
          <w:color w:val="000000"/>
          <w:sz w:val="28"/>
        </w:rPr>
        <w:t>
      7) күдiктi немесе айыпталушы өзiне арналған сәлемдеменi қабылдаудан жазбаша түрде бас тартқанда;</w:t>
      </w:r>
    </w:p>
    <w:bookmarkEnd w:id="1037"/>
    <w:bookmarkStart w:name="z2622" w:id="1038"/>
    <w:p>
      <w:pPr>
        <w:spacing w:after="0"/>
        <w:ind w:left="0"/>
        <w:jc w:val="both"/>
      </w:pPr>
      <w:r>
        <w:rPr>
          <w:rFonts w:ascii="Times New Roman"/>
          <w:b w:val="false"/>
          <w:i w:val="false"/>
          <w:color w:val="000000"/>
          <w:sz w:val="28"/>
        </w:rPr>
        <w:t>
      8) транзитпен жөнелтiлетiн адамдарға қабылданбайды және келушiге керi қайтарылады.</w:t>
      </w:r>
    </w:p>
    <w:bookmarkEnd w:id="1038"/>
    <w:bookmarkStart w:name="z2623" w:id="1039"/>
    <w:p>
      <w:pPr>
        <w:spacing w:after="0"/>
        <w:ind w:left="0"/>
        <w:jc w:val="both"/>
      </w:pPr>
      <w:r>
        <w:rPr>
          <w:rFonts w:ascii="Times New Roman"/>
          <w:b w:val="false"/>
          <w:i w:val="false"/>
          <w:color w:val="000000"/>
          <w:sz w:val="28"/>
        </w:rPr>
        <w:t>
      82. Тергеу изоляторында немесе ауруханада емделу курсынан өтiп жатқан адамдарға келген сәлемдемелердi қабылдарда емдеушi дәрiгердiң ұсынымдары ескерiледi.</w:t>
      </w:r>
    </w:p>
    <w:bookmarkEnd w:id="1039"/>
    <w:bookmarkStart w:name="z2624" w:id="1040"/>
    <w:p>
      <w:pPr>
        <w:spacing w:after="0"/>
        <w:ind w:left="0"/>
        <w:jc w:val="both"/>
      </w:pPr>
      <w:r>
        <w:rPr>
          <w:rFonts w:ascii="Times New Roman"/>
          <w:b w:val="false"/>
          <w:i w:val="false"/>
          <w:color w:val="000000"/>
          <w:sz w:val="28"/>
        </w:rPr>
        <w:t>
      83. Сәлем-сауқаттың құрамын ашқан және салыстырғаннан кейiн екi данада тiзiм құрастырылады, онда: заттар мен тамақтың атауы және тiзбесi, олардың iшкi сапасы, нақты не алынды және сақталғаны көрсетiледi. Сақтауға рұқсат етiлген заттар, тамақтар және азық-түлiктер күдіктiге, айыпталушыға жазбаға қолхат арқылы берiледi, оның бiрiншi данасы жеке iске, ал екiншi данасы номенклатуралық iске тiркеледi.</w:t>
      </w:r>
    </w:p>
    <w:bookmarkEnd w:id="1040"/>
    <w:bookmarkStart w:name="z2625" w:id="1041"/>
    <w:p>
      <w:pPr>
        <w:spacing w:after="0"/>
        <w:ind w:left="0"/>
        <w:jc w:val="both"/>
      </w:pPr>
      <w:r>
        <w:rPr>
          <w:rFonts w:ascii="Times New Roman"/>
          <w:b w:val="false"/>
          <w:i w:val="false"/>
          <w:color w:val="000000"/>
          <w:sz w:val="28"/>
        </w:rPr>
        <w:t>
      84. Күдіктiлер мен айыпталушылардың сәлемдемелерiнен табылған сақталуына және пайдаланылуына тыйым салынған құралдар, заттар және азық-түлiктер сәлемдеменi жеткiзген адамға қайтару себебi көрсетiлiп, қайтарылып берiледi. Сәлемдемелер мен сәлем-сауқатта табылған ақшалар күдіктiлер мен айыпталушылардың жеке есепшотына аударылады.</w:t>
      </w:r>
    </w:p>
    <w:bookmarkEnd w:id="1041"/>
    <w:bookmarkStart w:name="z2626" w:id="1042"/>
    <w:p>
      <w:pPr>
        <w:spacing w:after="0"/>
        <w:ind w:left="0"/>
        <w:jc w:val="both"/>
      </w:pPr>
      <w:r>
        <w:rPr>
          <w:rFonts w:ascii="Times New Roman"/>
          <w:b w:val="false"/>
          <w:i w:val="false"/>
          <w:color w:val="000000"/>
          <w:sz w:val="28"/>
        </w:rPr>
        <w:t>
      85. Осы Қағиданың 81-тармағының 1), 2), 3), 7) тармақшаларында көрсетiлген жағдайда сәлем-сауқат жөнелтушiлерге қайтарылады. Сәлем-сауқат пошта арқылы үстеме төлеммен "керi қайтарылады" деген таңбамен қайтарылады.</w:t>
      </w:r>
    </w:p>
    <w:bookmarkEnd w:id="1042"/>
    <w:bookmarkStart w:name="z2627" w:id="1043"/>
    <w:p>
      <w:pPr>
        <w:spacing w:after="0"/>
        <w:ind w:left="0"/>
        <w:jc w:val="both"/>
      </w:pPr>
      <w:r>
        <w:rPr>
          <w:rFonts w:ascii="Times New Roman"/>
          <w:b w:val="false"/>
          <w:i w:val="false"/>
          <w:color w:val="000000"/>
          <w:sz w:val="28"/>
        </w:rPr>
        <w:t>
      86. Карцерде отырған адамдардың атына келiп түскен сәлемдеме мен сәлем-саухат қоймаға сақтауға тапсырылады және күдіктілер мен айыпталушыларға олардың карцерде отыру мерзiмi аяқталғаннан кейiн табыс етіледi.</w:t>
      </w:r>
    </w:p>
    <w:bookmarkEnd w:id="1043"/>
    <w:bookmarkStart w:name="z2628" w:id="1044"/>
    <w:p>
      <w:pPr>
        <w:spacing w:after="0"/>
        <w:ind w:left="0"/>
        <w:jc w:val="both"/>
      </w:pPr>
      <w:r>
        <w:rPr>
          <w:rFonts w:ascii="Times New Roman"/>
          <w:b w:val="false"/>
          <w:i w:val="false"/>
          <w:color w:val="000000"/>
          <w:sz w:val="28"/>
        </w:rPr>
        <w:t>
      87. Күдіктiлер мен айыпталушылардың туыстарына не басқа адамдарға тергеу изоляторының қаржы бөлiмi арқылы тергеу изоляторының дүкендерiнде (ларектерiнде) сатуда бар азық-түлiктiң, күнделiктi заттардың және басқа да өнеркәсiп тауарларының құнын кейiн оны күдіктiлер мен айыпталушыларға табыс ету үшiн төлеуге мүмкiндiк берiледi.</w:t>
      </w:r>
    </w:p>
    <w:bookmarkEnd w:id="1044"/>
    <w:bookmarkStart w:name="z2629" w:id="1045"/>
    <w:p>
      <w:pPr>
        <w:spacing w:after="0"/>
        <w:ind w:left="0"/>
        <w:jc w:val="both"/>
      </w:pPr>
      <w:r>
        <w:rPr>
          <w:rFonts w:ascii="Times New Roman"/>
          <w:b w:val="false"/>
          <w:i w:val="false"/>
          <w:color w:val="000000"/>
          <w:sz w:val="28"/>
        </w:rPr>
        <w:t>
      Бұл жағдайда туысы немесе өзге адам тергеу изоляторының қаржы бөлiмiне екi данада өтiнiш бередi, онда өзi құнын төлегiсi келетiн азық-түлiктiң және басқа да тауарлардың саны мен салмағы көрсетiледi және қажеттi соманы төлейдi. Сатып алынған тауарды күзетке алынған адам алғаннан кейiн оның қолы қойылған өтiнiштiң бiрiншi данасы тауар құнын төлеген адамға қайтарылады, ал екiншi данасы жеке iсiне тiгiледi. Тиiстi белгiсi анықтама картотекасына қойылады.</w:t>
      </w:r>
    </w:p>
    <w:bookmarkEnd w:id="1045"/>
    <w:bookmarkStart w:name="z2630" w:id="1046"/>
    <w:p>
      <w:pPr>
        <w:spacing w:after="0"/>
        <w:ind w:left="0"/>
        <w:jc w:val="both"/>
      </w:pPr>
      <w:r>
        <w:rPr>
          <w:rFonts w:ascii="Times New Roman"/>
          <w:b w:val="false"/>
          <w:i w:val="false"/>
          <w:color w:val="000000"/>
          <w:sz w:val="28"/>
        </w:rPr>
        <w:t>
      88. Тергеу изоляторының әкiмшiлiгi сәлемдеме мен сәлем-сауқат iшiне салынған заттардың сақталуын қамтамасыз етедi, алайда ұзақ уақыт сақталу салдарынан табиғи бұзылуы, сондай-ақ тексеру нәтижесiнде тауарлық бейнесiнiң жойылуы кезiнде жауап бермейді.</w:t>
      </w:r>
    </w:p>
    <w:bookmarkEnd w:id="1046"/>
    <w:bookmarkStart w:name="z2631" w:id="1047"/>
    <w:p>
      <w:pPr>
        <w:spacing w:after="0"/>
        <w:ind w:left="0"/>
        <w:jc w:val="both"/>
      </w:pPr>
      <w:r>
        <w:rPr>
          <w:rFonts w:ascii="Times New Roman"/>
          <w:b w:val="false"/>
          <w:i w:val="false"/>
          <w:color w:val="000000"/>
          <w:sz w:val="28"/>
        </w:rPr>
        <w:t>
      89. Сәлемдеме немесе сәлем-сауқатты қабылдаған күннен бастап күдіктiге немесе айыпталушыға бiр тәулiктен кешiктiрiлмей, ал күдiктiнiң немесе айыпталушының уақытша болмауы не карцерге немесе бiр адамдық камерада отырған жағдайында, осы Қағиданың 27-тармағында көзделген жағдайларды қоспағанда, - оның қайтып оралғанынан кейiн не жазалау шарасы аяқталғаннан кейiн табыс етiлуi тиiс.</w:t>
      </w:r>
    </w:p>
    <w:bookmarkEnd w:id="1047"/>
    <w:bookmarkStart w:name="z2632" w:id="1048"/>
    <w:p>
      <w:pPr>
        <w:spacing w:after="0"/>
        <w:ind w:left="0"/>
        <w:jc w:val="left"/>
      </w:pPr>
      <w:r>
        <w:rPr>
          <w:rFonts w:ascii="Times New Roman"/>
          <w:b/>
          <w:i w:val="false"/>
          <w:color w:val="000000"/>
        </w:rPr>
        <w:t xml:space="preserve"> 8. Күдіктiлер мен айыпталушылардың жеделхаттарды, хаттарды,</w:t>
      </w:r>
      <w:r>
        <w:br/>
      </w:r>
      <w:r>
        <w:rPr>
          <w:rFonts w:ascii="Times New Roman"/>
          <w:b/>
          <w:i w:val="false"/>
          <w:color w:val="000000"/>
        </w:rPr>
        <w:t>ақша аударымдарын алуы мен жөнелту тәртібі</w:t>
      </w:r>
    </w:p>
    <w:bookmarkEnd w:id="1048"/>
    <w:bookmarkStart w:name="z2633" w:id="1049"/>
    <w:p>
      <w:pPr>
        <w:spacing w:after="0"/>
        <w:ind w:left="0"/>
        <w:jc w:val="both"/>
      </w:pPr>
      <w:r>
        <w:rPr>
          <w:rFonts w:ascii="Times New Roman"/>
          <w:b w:val="false"/>
          <w:i w:val="false"/>
          <w:color w:val="000000"/>
          <w:sz w:val="28"/>
        </w:rPr>
        <w:t>
      90. Күдіктiлер мен айыпталушыларға туыстарына және басқа адамдарға хаттар мен жеделхаттар жiберуге және алуға рұқсат етiледi.</w:t>
      </w:r>
    </w:p>
    <w:bookmarkEnd w:id="1049"/>
    <w:bookmarkStart w:name="z2634" w:id="1050"/>
    <w:p>
      <w:pPr>
        <w:spacing w:after="0"/>
        <w:ind w:left="0"/>
        <w:jc w:val="both"/>
      </w:pPr>
      <w:r>
        <w:rPr>
          <w:rFonts w:ascii="Times New Roman"/>
          <w:b w:val="false"/>
          <w:i w:val="false"/>
          <w:color w:val="000000"/>
          <w:sz w:val="28"/>
        </w:rPr>
        <w:t>
      91. Күдіктiлер мен айыпталушылардың хат жазысуы тергеу изоляторы әкiмшiлiгi арқылы ғана олардың өз есебiнен, қылмыстық iстi жүргiзушi адамның немесе органның рұқсатымен жүзеге асырылады және прокурор мен сотқа арналған хаттан басқалары цензураға жатқызылады.</w:t>
      </w:r>
    </w:p>
    <w:bookmarkEnd w:id="1050"/>
    <w:bookmarkStart w:name="z2635" w:id="1051"/>
    <w:p>
      <w:pPr>
        <w:spacing w:after="0"/>
        <w:ind w:left="0"/>
        <w:jc w:val="both"/>
      </w:pPr>
      <w:r>
        <w:rPr>
          <w:rFonts w:ascii="Times New Roman"/>
          <w:b w:val="false"/>
          <w:i w:val="false"/>
          <w:color w:val="000000"/>
          <w:sz w:val="28"/>
        </w:rPr>
        <w:t>
      92. Күдіктiлер, айыпталушылар пошта қажеттерiн (конверттер, маркiлер, жеделхат бланкiлерiн) тергеу изоляторының дүкенiнен (ларегiнен) сатып алады.</w:t>
      </w:r>
    </w:p>
    <w:bookmarkEnd w:id="1051"/>
    <w:bookmarkStart w:name="z2636" w:id="1052"/>
    <w:p>
      <w:pPr>
        <w:spacing w:after="0"/>
        <w:ind w:left="0"/>
        <w:jc w:val="both"/>
      </w:pPr>
      <w:r>
        <w:rPr>
          <w:rFonts w:ascii="Times New Roman"/>
          <w:b w:val="false"/>
          <w:i w:val="false"/>
          <w:color w:val="000000"/>
          <w:sz w:val="28"/>
        </w:rPr>
        <w:t>
      93. Күдіктiлер мен айыпталушылардың хаттарын және толтырылған жеделхат бланкілерін күн сайын әкiмшiлiк өкiлi қабылдайды. Хаттар тек қана желiмделмеген конвертте қабылданады, онда жөнелтушiнiң тегi, аты-жөнi және тергеу изоляторының пошта мекен-жайы көрсетiледi. Толтырылған жеделхат бланкiсiне күзетке алынған адамның тергеу изоляторы бастығының атына жеделхаттың төлемiн өтеуге жеке есепшотынан ақша алынуын сұрап жазған өтiнiшi тiркеледi. Өтiнiш ақша түбiртегiмен бiрге әкiмшiлiк өкiлiне тапсырылады.</w:t>
      </w:r>
    </w:p>
    <w:bookmarkEnd w:id="1052"/>
    <w:bookmarkStart w:name="z2637" w:id="1053"/>
    <w:p>
      <w:pPr>
        <w:spacing w:after="0"/>
        <w:ind w:left="0"/>
        <w:jc w:val="both"/>
      </w:pPr>
      <w:r>
        <w:rPr>
          <w:rFonts w:ascii="Times New Roman"/>
          <w:b w:val="false"/>
          <w:i w:val="false"/>
          <w:color w:val="000000"/>
          <w:sz w:val="28"/>
        </w:rPr>
        <w:t>
      94. Қаржы бөлiмiнiң қызметкерi жеделхат жiбермекшi болған қамауға алынған адамның жеке есепшотында ақша бар екенiн тексерiп және поштамен жөнелтiлертін заттың құнын есептей келiп, одан қажетiнше ақша бөлiнедi.</w:t>
      </w:r>
    </w:p>
    <w:bookmarkEnd w:id="1053"/>
    <w:bookmarkStart w:name="z2638" w:id="1054"/>
    <w:p>
      <w:pPr>
        <w:spacing w:after="0"/>
        <w:ind w:left="0"/>
        <w:jc w:val="both"/>
      </w:pPr>
      <w:r>
        <w:rPr>
          <w:rFonts w:ascii="Times New Roman"/>
          <w:b w:val="false"/>
          <w:i w:val="false"/>
          <w:color w:val="000000"/>
          <w:sz w:val="28"/>
        </w:rPr>
        <w:t>
      95. Жеделхат жөнелтiлгеннен кейiн қамауға алынған адамға пошта түбiртегi, ал жеке есепшотында ақшасы болса, оған тиiстi белгi қойылған ақша түбіртегі тапсырылады. Егер есепшотта ақша қалмаса, ақша түбiртегi өтiнiшке тiркеледi. Жеделхат жөнелтушi адамның өтiнiшi пошта түбiртегiн алғаны туралы қолхатпен бiрге оның жеке iсiне тiркеледi.</w:t>
      </w:r>
    </w:p>
    <w:bookmarkEnd w:id="1054"/>
    <w:bookmarkStart w:name="z2639" w:id="1055"/>
    <w:p>
      <w:pPr>
        <w:spacing w:after="0"/>
        <w:ind w:left="0"/>
        <w:jc w:val="both"/>
      </w:pPr>
      <w:r>
        <w:rPr>
          <w:rFonts w:ascii="Times New Roman"/>
          <w:b w:val="false"/>
          <w:i w:val="false"/>
          <w:color w:val="000000"/>
          <w:sz w:val="28"/>
        </w:rPr>
        <w:t>
      96. Күдiктiлер мен айыпталушылардың тапсырыс бойынша және бағалы хаттарын, сондай-ақ ақша аударымдарын жөнелту осы Қағиданың</w:t>
      </w:r>
      <w:r>
        <w:rPr>
          <w:rFonts w:ascii="Times New Roman"/>
          <w:b w:val="false"/>
          <w:i w:val="false"/>
          <w:color w:val="000000"/>
          <w:sz w:val="28"/>
        </w:rPr>
        <w:t xml:space="preserve"> </w:t>
      </w:r>
      <w:r>
        <w:rPr>
          <w:rFonts w:ascii="Times New Roman"/>
          <w:b w:val="false"/>
          <w:i w:val="false"/>
          <w:color w:val="000000"/>
          <w:sz w:val="28"/>
        </w:rPr>
        <w:t>95-тармағына сәйкес жүзеге асырылады.</w:t>
      </w:r>
    </w:p>
    <w:bookmarkEnd w:id="1055"/>
    <w:bookmarkStart w:name="z2640" w:id="1056"/>
    <w:p>
      <w:pPr>
        <w:spacing w:after="0"/>
        <w:ind w:left="0"/>
        <w:jc w:val="both"/>
      </w:pPr>
      <w:r>
        <w:rPr>
          <w:rFonts w:ascii="Times New Roman"/>
          <w:b w:val="false"/>
          <w:i w:val="false"/>
          <w:color w:val="000000"/>
          <w:sz w:val="28"/>
        </w:rPr>
        <w:t>
      97. Аталған мекеме әкiмшiлiгi күдiктiлер мен айыпталушылардан жеделхат немесе хат қабылдаған сәттен бастап оларды жөнелткенге дейiн, сондай-ақ тергеу изоляторына жеделхат немесе хат келiп түскен сәттен оларды қабылдаушыға тапсырғанға дейiн жеделхат пен хаттардың сақталуына жауап бередi, хат алмасудағы құпиялылықты қамтамасыз етедi.</w:t>
      </w:r>
    </w:p>
    <w:bookmarkEnd w:id="1056"/>
    <w:bookmarkStart w:name="z2641" w:id="1057"/>
    <w:p>
      <w:pPr>
        <w:spacing w:after="0"/>
        <w:ind w:left="0"/>
        <w:jc w:val="both"/>
      </w:pPr>
      <w:r>
        <w:rPr>
          <w:rFonts w:ascii="Times New Roman"/>
          <w:b w:val="false"/>
          <w:i w:val="false"/>
          <w:color w:val="000000"/>
          <w:sz w:val="28"/>
        </w:rPr>
        <w:t>
      98. Күдiктiлер мен айыпталушылардың атына келiп түскен хаттарды, жеделхаттарды тапсыру, сондай-ақ оның хаттарын қабылдаушыға жөнелтудi тергеу изоляторының әкiмшiлiгi мереке күндерiнен басқа күндерi, хаттың келiп түскен немесе оны күдiктi мен айыпталушының тапсырған күнiнен бастап үш күндiк мерзiм iшiнде іске асырады. Хатты мемлекеттiк немесе ресми қолданылатын орыс тiлiне аудару қажет болғанда хатты тапсыру мерзiмi аударма жасауға қажет болған уақытқа ұзартылады.</w:t>
      </w:r>
    </w:p>
    <w:bookmarkEnd w:id="1057"/>
    <w:bookmarkStart w:name="z2642" w:id="1058"/>
    <w:p>
      <w:pPr>
        <w:spacing w:after="0"/>
        <w:ind w:left="0"/>
        <w:jc w:val="both"/>
      </w:pPr>
      <w:r>
        <w:rPr>
          <w:rFonts w:ascii="Times New Roman"/>
          <w:b w:val="false"/>
          <w:i w:val="false"/>
          <w:color w:val="000000"/>
          <w:sz w:val="28"/>
        </w:rPr>
        <w:t>
      99. Күдiктi мен айыпталушыға жақын туысының өлiмi немесе ауыр сырқаттануы туралы хабар алынысымен кешiктiрiлмей хабарланады.</w:t>
      </w:r>
    </w:p>
    <w:bookmarkEnd w:id="1058"/>
    <w:bookmarkStart w:name="z2643" w:id="1059"/>
    <w:p>
      <w:pPr>
        <w:spacing w:after="0"/>
        <w:ind w:left="0"/>
        <w:jc w:val="both"/>
      </w:pPr>
      <w:r>
        <w:rPr>
          <w:rFonts w:ascii="Times New Roman"/>
          <w:b w:val="false"/>
          <w:i w:val="false"/>
          <w:color w:val="000000"/>
          <w:sz w:val="28"/>
        </w:rPr>
        <w:t>
      100. Куәлерге, жәбiрленушiге арналған, сондай-ақ iшiнде қылмыстық iс бойынша қорлау, қорқыту, кек алу, қылмыс жасауға немесе басқа тәртiп бұзушылыққа шақыру, тергеу изоляторының күзетi, оның қызметкерлерi жайлы ақпараттар, тыйым салынған заттарды берiп жiберу тәсiлдерi және қылмыстық iс бойынша шындықты анықтауға кесiрiн тигiзетiн, қылмыс жасауға ықпал ететiн басқа да мәлiметтер бар құпия жазбамен, мемлекеттiк немесе басқа да заңмен қорғалған құпиялар шифрленiп жазылған хаттар мен жеделхаттар адресатқа тапсырылмайды және қылмыстық iстi жүргiзушi адамға немесе органға тапсырылады.</w:t>
      </w:r>
    </w:p>
    <w:bookmarkEnd w:id="1059"/>
    <w:bookmarkStart w:name="z2644" w:id="1060"/>
    <w:p>
      <w:pPr>
        <w:spacing w:after="0"/>
        <w:ind w:left="0"/>
        <w:jc w:val="both"/>
      </w:pPr>
      <w:r>
        <w:rPr>
          <w:rFonts w:ascii="Times New Roman"/>
          <w:b w:val="false"/>
          <w:i w:val="false"/>
          <w:color w:val="000000"/>
          <w:sz w:val="28"/>
        </w:rPr>
        <w:t>
      101. Күдіктiлер мен айыпталушыларға арналған ақша пошта арқылы тергеу изоляторының мекен-жайына аударылады және олардың жеке есепшотына салынады. Күдіктi немесе айыпталушының жеке есепшотынан ақша алып аудару үшiн, олар тергеу изоляторы бастығының атына дәлелдi өтiнiш жазады. Ақша күдіктi немесе айыпталушының жеке есепшотындағы қаржыдан пошта арқылы аударылады.</w:t>
      </w:r>
    </w:p>
    <w:bookmarkEnd w:id="1060"/>
    <w:bookmarkStart w:name="z2645" w:id="1061"/>
    <w:p>
      <w:pPr>
        <w:spacing w:after="0"/>
        <w:ind w:left="0"/>
        <w:jc w:val="left"/>
      </w:pPr>
      <w:r>
        <w:rPr>
          <w:rFonts w:ascii="Times New Roman"/>
          <w:b/>
          <w:i w:val="false"/>
          <w:color w:val="000000"/>
        </w:rPr>
        <w:t xml:space="preserve"> 9. Күдіктілер мен айыпталушылардың ұсыныс, өтiнiш және шағым</w:t>
      </w:r>
      <w:r>
        <w:br/>
      </w:r>
      <w:r>
        <w:rPr>
          <w:rFonts w:ascii="Times New Roman"/>
          <w:b/>
          <w:i w:val="false"/>
          <w:color w:val="000000"/>
        </w:rPr>
        <w:t>жолдау тәртібі</w:t>
      </w:r>
    </w:p>
    <w:bookmarkEnd w:id="1061"/>
    <w:bookmarkStart w:name="z2646" w:id="1062"/>
    <w:p>
      <w:pPr>
        <w:spacing w:after="0"/>
        <w:ind w:left="0"/>
        <w:jc w:val="both"/>
      </w:pPr>
      <w:r>
        <w:rPr>
          <w:rFonts w:ascii="Times New Roman"/>
          <w:b w:val="false"/>
          <w:i w:val="false"/>
          <w:color w:val="000000"/>
          <w:sz w:val="28"/>
        </w:rPr>
        <w:t>
      102. Әкiмшiлiк өкiлдерi күн сайын камераларды аралап, күдіктілер мен айыпталушылардан жазбаша және ауызша ұсыныстарын, өтiнiштерiн және шағымдарын қабылдайды. Ұсыныстарға, өтiнiштерге және шағымдарға берiлген жауаптар күдіктiлер мен айыпталушыларға қолхат алынып хабарланады және жеке iсiне тiркеледi.</w:t>
      </w:r>
    </w:p>
    <w:bookmarkEnd w:id="1062"/>
    <w:bookmarkStart w:name="z2647" w:id="1063"/>
    <w:p>
      <w:pPr>
        <w:spacing w:after="0"/>
        <w:ind w:left="0"/>
        <w:jc w:val="both"/>
      </w:pPr>
      <w:r>
        <w:rPr>
          <w:rFonts w:ascii="Times New Roman"/>
          <w:b w:val="false"/>
          <w:i w:val="false"/>
          <w:color w:val="000000"/>
          <w:sz w:val="28"/>
        </w:rPr>
        <w:t>
      103. Ауызша түрде қабылданған ұсыныстар, өтiнiштер және шағымдар рұқсат беруге жауапты адамға баяндалады.</w:t>
      </w:r>
    </w:p>
    <w:bookmarkEnd w:id="1063"/>
    <w:bookmarkStart w:name="z2648" w:id="1064"/>
    <w:p>
      <w:pPr>
        <w:spacing w:after="0"/>
        <w:ind w:left="0"/>
        <w:jc w:val="both"/>
      </w:pPr>
      <w:r>
        <w:rPr>
          <w:rFonts w:ascii="Times New Roman"/>
          <w:b w:val="false"/>
          <w:i w:val="false"/>
          <w:color w:val="000000"/>
          <w:sz w:val="28"/>
        </w:rPr>
        <w:t>
      104. Тергеу изоляторы әкiмшiлiгiне арналған жазбаша ұсыныстар, өтiнiштер және шағымдар тiркеледi және рұқсат беру жөнiнде шешiм қабылдайтын тергеу изоляторының бастығына баяндалады. Мұндай мүмкiндiк болмаған жағдайда сезiктiге немесе айыпталушыға тиiстi түсiнiктеме берiледi.</w:t>
      </w:r>
    </w:p>
    <w:bookmarkEnd w:id="1064"/>
    <w:bookmarkStart w:name="z2649" w:id="1065"/>
    <w:p>
      <w:pPr>
        <w:spacing w:after="0"/>
        <w:ind w:left="0"/>
        <w:jc w:val="both"/>
      </w:pPr>
      <w:r>
        <w:rPr>
          <w:rFonts w:ascii="Times New Roman"/>
          <w:b w:val="false"/>
          <w:i w:val="false"/>
          <w:color w:val="000000"/>
          <w:sz w:val="28"/>
        </w:rPr>
        <w:t>
      105. Прокурорға немесе сотқа жолданған ұсыныстар, өтiнiштер және шағымдар желiмделген конвертте қабылданады және цензураға жатқызылмайды. Оларды ашуға қатаң тыйым салынады. Келiп түсулерiне орай олар кешiктiрiлмей адресатқа жолданады.</w:t>
      </w:r>
    </w:p>
    <w:bookmarkEnd w:id="1065"/>
    <w:bookmarkStart w:name="z2650" w:id="1066"/>
    <w:p>
      <w:pPr>
        <w:spacing w:after="0"/>
        <w:ind w:left="0"/>
        <w:jc w:val="both"/>
      </w:pPr>
      <w:r>
        <w:rPr>
          <w:rFonts w:ascii="Times New Roman"/>
          <w:b w:val="false"/>
          <w:i w:val="false"/>
          <w:color w:val="000000"/>
          <w:sz w:val="28"/>
        </w:rPr>
        <w:t>
      106. Мемлекеттiк органдарға жолданған ұсыныстар, өтiнiштер және шағымдар тергеу әкiмшiлiгiнiң талқылауынан өтуге және ол қабылданған уақытынан бастап бiр тәулiктен кешiктiрiлмей арналған жерiне жөнелтiлуi тиiс.</w:t>
      </w:r>
    </w:p>
    <w:bookmarkEnd w:id="1066"/>
    <w:bookmarkStart w:name="z2651" w:id="1067"/>
    <w:p>
      <w:pPr>
        <w:spacing w:after="0"/>
        <w:ind w:left="0"/>
        <w:jc w:val="both"/>
      </w:pPr>
      <w:r>
        <w:rPr>
          <w:rFonts w:ascii="Times New Roman"/>
          <w:b w:val="false"/>
          <w:i w:val="false"/>
          <w:color w:val="000000"/>
          <w:sz w:val="28"/>
        </w:rPr>
        <w:t>
      107. Егерде өтiнiш пен шағымда қылмыстық iспен байланысы жоқ, тергеу изоляторы әкiмшiлiгiнде шешiлетiндей заңды талаптар мен ұсыныстар болса, онда күдіктілер мен айыпталушылардың келiсiмiмен мекен-жай иесiне жiберiлмейдi. Мұндай жағдайда әкiмшiлiк шағымда және өтiнiште талап етiлген мәселелердi шешу үшiн шара қолданады және оның қорытындысы туралы сезiктiге немесе айыпталушыға тиiстi түсiнiктемелер берiледi.</w:t>
      </w:r>
    </w:p>
    <w:bookmarkEnd w:id="1067"/>
    <w:bookmarkStart w:name="z2652" w:id="1068"/>
    <w:p>
      <w:pPr>
        <w:spacing w:after="0"/>
        <w:ind w:left="0"/>
        <w:jc w:val="both"/>
      </w:pPr>
      <w:r>
        <w:rPr>
          <w:rFonts w:ascii="Times New Roman"/>
          <w:b w:val="false"/>
          <w:i w:val="false"/>
          <w:color w:val="000000"/>
          <w:sz w:val="28"/>
        </w:rPr>
        <w:t>
      108. Егер әкiмшiлiк шағымда, өтiнiште талап етiлген мәселелердi шешуге құзыреттi болмаса немесе автор оларды адресатқа жiберудi табанды талап етсе, олар арналған жерiне жiберiледi.</w:t>
      </w:r>
    </w:p>
    <w:bookmarkEnd w:id="1068"/>
    <w:bookmarkStart w:name="z2653" w:id="1069"/>
    <w:p>
      <w:pPr>
        <w:spacing w:after="0"/>
        <w:ind w:left="0"/>
        <w:jc w:val="both"/>
      </w:pPr>
      <w:r>
        <w:rPr>
          <w:rFonts w:ascii="Times New Roman"/>
          <w:b w:val="false"/>
          <w:i w:val="false"/>
          <w:color w:val="000000"/>
          <w:sz w:val="28"/>
        </w:rPr>
        <w:t>
      Мұндай жағдайда тергеу изоляторының әкiмшiлiгi өтiнiш пен шағымда талап етiлген мәселелерге тiкелей байланысты берген түсiнiктемелерi мен атқарған шаралары туралы баяндалған хат (анықтама) тiркейдi.</w:t>
      </w:r>
    </w:p>
    <w:bookmarkEnd w:id="1069"/>
    <w:bookmarkStart w:name="z2654" w:id="1070"/>
    <w:p>
      <w:pPr>
        <w:spacing w:after="0"/>
        <w:ind w:left="0"/>
        <w:jc w:val="both"/>
      </w:pPr>
      <w:r>
        <w:rPr>
          <w:rFonts w:ascii="Times New Roman"/>
          <w:b w:val="false"/>
          <w:i w:val="false"/>
          <w:color w:val="000000"/>
          <w:sz w:val="28"/>
        </w:rPr>
        <w:t>
      109. Ұсыныстардың, шағымдардың және өтiнiштердiң iшiнде қылмыстық iс бойынша ақиқатты ашуға кедергi болатын немесе қылмыстың жасалуына септiгiн тигiзетiн, iшiнде мемлекеттiк немесе басқа да заңмен қорғалған құпиялар, құпия жазумен, шифрмен жазылған мәлiметi бар болса, онда ол адрес иесiне жiберiлмейдi және қылмыстық iстi жүргiзушi адамға немесе органға жiберiледi.</w:t>
      </w:r>
    </w:p>
    <w:bookmarkEnd w:id="1070"/>
    <w:bookmarkStart w:name="z2655" w:id="1071"/>
    <w:p>
      <w:pPr>
        <w:spacing w:after="0"/>
        <w:ind w:left="0"/>
        <w:jc w:val="both"/>
      </w:pPr>
      <w:r>
        <w:rPr>
          <w:rFonts w:ascii="Times New Roman"/>
          <w:b w:val="false"/>
          <w:i w:val="false"/>
          <w:color w:val="000000"/>
          <w:sz w:val="28"/>
        </w:rPr>
        <w:t>
      110. Егер ұсыныста, өтiнiште және шағымда аталған мәселелердi адресатқа иесiнiң шешуiне құқығы немесе құзыретi болмаса, онда күдіктiлер мен айыпталушыларға тиiстi түсiнiктеме берiледi. Егер автор оларды адрес иесiне жiберудi табанды талап етсе, олар арналған адреске жiберiледi.</w:t>
      </w:r>
    </w:p>
    <w:bookmarkEnd w:id="1071"/>
    <w:bookmarkStart w:name="z2656" w:id="1072"/>
    <w:p>
      <w:pPr>
        <w:spacing w:after="0"/>
        <w:ind w:left="0"/>
        <w:jc w:val="both"/>
      </w:pPr>
      <w:r>
        <w:rPr>
          <w:rFonts w:ascii="Times New Roman"/>
          <w:b w:val="false"/>
          <w:i w:val="false"/>
          <w:color w:val="000000"/>
          <w:sz w:val="28"/>
        </w:rPr>
        <w:t>
      111. Апелляциялық және кассациялық шағымдардан басқа ұсыныстарды, шағымдарды және өтiнiштердi жiберу бойынша шығындарды төлеу жөнелтушiнiң есебiнен жiберiледi. Күдіктiнiң немесе айыпталушының жеке есепшотында ақшасы болмаған кезде шығын (жеделхаттан басқа) тергеу изоляторының есебiнен өтеледi.</w:t>
      </w:r>
    </w:p>
    <w:bookmarkEnd w:id="1072"/>
    <w:bookmarkStart w:name="z2657" w:id="1073"/>
    <w:p>
      <w:pPr>
        <w:spacing w:after="0"/>
        <w:ind w:left="0"/>
        <w:jc w:val="left"/>
      </w:pPr>
      <w:r>
        <w:rPr>
          <w:rFonts w:ascii="Times New Roman"/>
          <w:b/>
          <w:i w:val="false"/>
          <w:color w:val="000000"/>
        </w:rPr>
        <w:t xml:space="preserve"> 10. Күдіктілер мен айыпталушылардың дiни салттарды атқаруы</w:t>
      </w:r>
      <w:r>
        <w:br/>
      </w:r>
      <w:r>
        <w:rPr>
          <w:rFonts w:ascii="Times New Roman"/>
          <w:b/>
          <w:i w:val="false"/>
          <w:color w:val="000000"/>
        </w:rPr>
        <w:t>тәртібі</w:t>
      </w:r>
    </w:p>
    <w:bookmarkEnd w:id="1073"/>
    <w:bookmarkStart w:name="z2658" w:id="1074"/>
    <w:p>
      <w:pPr>
        <w:spacing w:after="0"/>
        <w:ind w:left="0"/>
        <w:jc w:val="both"/>
      </w:pPr>
      <w:r>
        <w:rPr>
          <w:rFonts w:ascii="Times New Roman"/>
          <w:b w:val="false"/>
          <w:i w:val="false"/>
          <w:color w:val="000000"/>
          <w:sz w:val="28"/>
        </w:rPr>
        <w:t>
      112. Күдіктiлер мен айыпталушылар дiни салттарды камерада, ал мүмкiндiк болса тергеу изоляторындағы осы мақсатқа арнайы жабдықталған, дiни конфессиясының дәстүрлерiне сай бөлмелерде атқарады.</w:t>
      </w:r>
    </w:p>
    <w:bookmarkEnd w:id="1074"/>
    <w:bookmarkStart w:name="z2659" w:id="1075"/>
    <w:p>
      <w:pPr>
        <w:spacing w:after="0"/>
        <w:ind w:left="0"/>
        <w:jc w:val="both"/>
      </w:pPr>
      <w:r>
        <w:rPr>
          <w:rFonts w:ascii="Times New Roman"/>
          <w:b w:val="false"/>
          <w:i w:val="false"/>
          <w:color w:val="000000"/>
          <w:sz w:val="28"/>
        </w:rPr>
        <w:t>
      113. Осы Қағиданы және күдіктiлер мен айыпталушылардың құқығын бұзатын дiни салттарды атқаруға жол берiлмейдi.</w:t>
      </w:r>
    </w:p>
    <w:bookmarkEnd w:id="1075"/>
    <w:bookmarkStart w:name="z2660" w:id="1076"/>
    <w:p>
      <w:pPr>
        <w:spacing w:after="0"/>
        <w:ind w:left="0"/>
        <w:jc w:val="both"/>
      </w:pPr>
      <w:r>
        <w:rPr>
          <w:rFonts w:ascii="Times New Roman"/>
          <w:b w:val="false"/>
          <w:i w:val="false"/>
          <w:color w:val="000000"/>
          <w:sz w:val="28"/>
        </w:rPr>
        <w:t>
      114. Күдіктiлер мен айыпталушыларға өзiнде ұстауға және пайдалануға дiни кiтаптарға, жеке пайдаланылатын, денеге тағылатын немесе қалтаға салып жүретiн дiни табыну заттарына, өткiр-үшкiр құралдардан, қымбат тастардан, металл бұйымдарынан немесе табиғи және мәдени құндылығы бар заттардан басқа заттарға рұқсат етiледi.</w:t>
      </w:r>
    </w:p>
    <w:bookmarkEnd w:id="1076"/>
    <w:bookmarkStart w:name="z2661" w:id="1077"/>
    <w:p>
      <w:pPr>
        <w:spacing w:after="0"/>
        <w:ind w:left="0"/>
        <w:jc w:val="both"/>
      </w:pPr>
      <w:r>
        <w:rPr>
          <w:rFonts w:ascii="Times New Roman"/>
          <w:b w:val="false"/>
          <w:i w:val="false"/>
          <w:color w:val="000000"/>
          <w:sz w:val="28"/>
        </w:rPr>
        <w:t>
      115. Қылмыстық iстi жүргiзушi органның немесе адамның рұқсатымен және өтiнiшiмен күдіктiлер мен айыпталушыларға рухани көмек көрсету үшiн тергеу изоляторына дiн қызметшiсiн шақыртуға болады.</w:t>
      </w:r>
    </w:p>
    <w:bookmarkEnd w:id="1077"/>
    <w:bookmarkStart w:name="z2662" w:id="1078"/>
    <w:p>
      <w:pPr>
        <w:spacing w:after="0"/>
        <w:ind w:left="0"/>
        <w:jc w:val="both"/>
      </w:pPr>
      <w:r>
        <w:rPr>
          <w:rFonts w:ascii="Times New Roman"/>
          <w:b w:val="false"/>
          <w:i w:val="false"/>
          <w:color w:val="000000"/>
          <w:sz w:val="28"/>
        </w:rPr>
        <w:t>
      Дiн қызметшiсiнiң қызметiне ақы күдікті мен айыпталушының жеке есепшотындағы қаржы есебiнен төленедi.</w:t>
      </w:r>
    </w:p>
    <w:bookmarkEnd w:id="1078"/>
    <w:bookmarkStart w:name="z2663" w:id="1079"/>
    <w:p>
      <w:pPr>
        <w:spacing w:after="0"/>
        <w:ind w:left="0"/>
        <w:jc w:val="left"/>
      </w:pPr>
      <w:r>
        <w:rPr>
          <w:rFonts w:ascii="Times New Roman"/>
          <w:b/>
          <w:i w:val="false"/>
          <w:color w:val="000000"/>
        </w:rPr>
        <w:t xml:space="preserve"> 11. Айыпталушыларды еңбекке тарту тәртібі</w:t>
      </w:r>
    </w:p>
    <w:bookmarkEnd w:id="1079"/>
    <w:bookmarkStart w:name="z2664" w:id="1080"/>
    <w:p>
      <w:pPr>
        <w:spacing w:after="0"/>
        <w:ind w:left="0"/>
        <w:jc w:val="both"/>
      </w:pPr>
      <w:r>
        <w:rPr>
          <w:rFonts w:ascii="Times New Roman"/>
          <w:b w:val="false"/>
          <w:i w:val="false"/>
          <w:color w:val="000000"/>
          <w:sz w:val="28"/>
        </w:rPr>
        <w:t xml:space="preserve">
      116. Айыпталушылардың жұмысы тек тергеу изоляторы аумағында, камераларда, өндiрiс алаңдарында, шеберханаларда және жөндеу-құрылыс жұмыстарына ұйымдастырылады. Жұмысты өндiру кезiнде Заңмен белгiленген айыпталушыларды жеке орналастыру ережесiнiң талаптарын, бекітілген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 тармақтарына</w:t>
      </w:r>
      <w:r>
        <w:rPr>
          <w:rFonts w:ascii="Times New Roman"/>
          <w:b w:val="false"/>
          <w:i w:val="false"/>
          <w:color w:val="000000"/>
          <w:sz w:val="28"/>
        </w:rPr>
        <w:t>, сондай-ақ азаматтық және еңбек заңдарының, техникалық қауiпсiздiк ережелерiнiң орындалуы қамтамасыз етiледi.</w:t>
      </w:r>
    </w:p>
    <w:bookmarkEnd w:id="1080"/>
    <w:bookmarkStart w:name="z2665" w:id="1081"/>
    <w:p>
      <w:pPr>
        <w:spacing w:after="0"/>
        <w:ind w:left="0"/>
        <w:jc w:val="both"/>
      </w:pPr>
      <w:r>
        <w:rPr>
          <w:rFonts w:ascii="Times New Roman"/>
          <w:b w:val="false"/>
          <w:i w:val="false"/>
          <w:color w:val="000000"/>
          <w:sz w:val="28"/>
        </w:rPr>
        <w:t>
      117. Айыпталушылар тергеу изоляторының арнаулы бөлiмдерiндегi, фотозертханалардағы, радиотрансляциялық жүйедегi жұмыстарға, сондай-ақ инженерлiк-техникалық күзет құралдарын, дабыл және байланыс, көлік құралдарының барлық түрлерiн және көбейткiш аппаратураларды жөндеумен және пайдаланумен байланысты жұмыстарға жiберiлмейдi.</w:t>
      </w:r>
    </w:p>
    <w:bookmarkEnd w:id="1081"/>
    <w:bookmarkStart w:name="z2666" w:id="1082"/>
    <w:p>
      <w:pPr>
        <w:spacing w:after="0"/>
        <w:ind w:left="0"/>
        <w:jc w:val="both"/>
      </w:pPr>
      <w:r>
        <w:rPr>
          <w:rFonts w:ascii="Times New Roman"/>
          <w:b w:val="false"/>
          <w:i w:val="false"/>
          <w:color w:val="000000"/>
          <w:sz w:val="28"/>
        </w:rPr>
        <w:t>
      118. Жұмыс iстеуге ықылас бiлдiрген айыпталушылар тергеу изоляторы бастығының атына өтiнiш жазады, ол оны үш күн iшiнде қарап және тиiстi шешiм қабылдауға мiндеттi. Айыпталушыны мекемеде жұмысқа орналастыру мүмкiншiлiгi болмағанда, оған тиiстi түсiнiктеме берiледi. Айыпталушылардың еңбекақысы заңмен көрсетiлген ұсталымдардан кейiн олардың жеке шотына ауыстырылады.</w:t>
      </w:r>
    </w:p>
    <w:bookmarkEnd w:id="1082"/>
    <w:bookmarkStart w:name="z2667" w:id="1083"/>
    <w:p>
      <w:pPr>
        <w:spacing w:after="0"/>
        <w:ind w:left="0"/>
        <w:jc w:val="both"/>
      </w:pPr>
      <w:r>
        <w:rPr>
          <w:rFonts w:ascii="Times New Roman"/>
          <w:b w:val="false"/>
          <w:i w:val="false"/>
          <w:color w:val="000000"/>
          <w:sz w:val="28"/>
        </w:rPr>
        <w:t>
      119. Тергеу изоляторының әкiмшiлiгi барлық ниет бiлдiрген айыпталушыларды жұмысқа тарту мүмкiндiктерiн қарастыруы тиiс.</w:t>
      </w:r>
    </w:p>
    <w:bookmarkEnd w:id="1083"/>
    <w:bookmarkStart w:name="z2668" w:id="1084"/>
    <w:p>
      <w:pPr>
        <w:spacing w:after="0"/>
        <w:ind w:left="0"/>
        <w:jc w:val="left"/>
      </w:pPr>
      <w:r>
        <w:rPr>
          <w:rFonts w:ascii="Times New Roman"/>
          <w:b/>
          <w:i w:val="false"/>
          <w:color w:val="000000"/>
        </w:rPr>
        <w:t xml:space="preserve"> 12. Күдіктiлер мен айыпталушылардың отбасылық-құқықтық</w:t>
      </w:r>
      <w:r>
        <w:br/>
      </w:r>
      <w:r>
        <w:rPr>
          <w:rFonts w:ascii="Times New Roman"/>
          <w:b/>
          <w:i w:val="false"/>
          <w:color w:val="000000"/>
        </w:rPr>
        <w:t>қатынастарға және азаматтық-құқықтық мәмiлелерге қатысу тәртібі</w:t>
      </w:r>
    </w:p>
    <w:bookmarkEnd w:id="1084"/>
    <w:bookmarkStart w:name="z2669" w:id="1085"/>
    <w:p>
      <w:pPr>
        <w:spacing w:after="0"/>
        <w:ind w:left="0"/>
        <w:jc w:val="both"/>
      </w:pPr>
      <w:r>
        <w:rPr>
          <w:rFonts w:ascii="Times New Roman"/>
          <w:b w:val="false"/>
          <w:i w:val="false"/>
          <w:color w:val="000000"/>
          <w:sz w:val="28"/>
        </w:rPr>
        <w:t>
      120. Күдіктiлер мен айыпталушылардың некеге тiркелуiн осы тергеу изоляторы орналасқан аумақтағы азаматтық хал актiлерiн жазу органы (бұдан әрi – АХАЖ) тергеу изоляторында жүргiзедi.</w:t>
      </w:r>
    </w:p>
    <w:bookmarkEnd w:id="1085"/>
    <w:bookmarkStart w:name="z2670" w:id="1086"/>
    <w:p>
      <w:pPr>
        <w:spacing w:after="0"/>
        <w:ind w:left="0"/>
        <w:jc w:val="both"/>
      </w:pPr>
      <w:r>
        <w:rPr>
          <w:rFonts w:ascii="Times New Roman"/>
          <w:b w:val="false"/>
          <w:i w:val="false"/>
          <w:color w:val="000000"/>
          <w:sz w:val="28"/>
        </w:rPr>
        <w:t>
      121. Күдіктiмен және айыпталушымен некеге тұрғысы келетiн адам тергеу изоляторына өзi тұратын жердiң немесе тергеу изоляторы орналасқан жердiң АХАЖ мекемесi куәландырылған өтiнiшiн, сондай-ақ қылмыстық iстi жүргiзушi адамның немесе органның күдiктiнiң және айыпталушының аталған адаммен кездесуiне берген рұқсатын әкелiп бередi. Некеге тiркеу туралы өтiнiш келiп түскен тергеу изоляторы әкiмшiлiгi оны күдіктi мен айыпталушыға өзiне қатысты бөлiгiн толтыру үшiн бередi.</w:t>
      </w:r>
    </w:p>
    <w:bookmarkEnd w:id="1086"/>
    <w:bookmarkStart w:name="z2671" w:id="1087"/>
    <w:p>
      <w:pPr>
        <w:spacing w:after="0"/>
        <w:ind w:left="0"/>
        <w:jc w:val="both"/>
      </w:pPr>
      <w:r>
        <w:rPr>
          <w:rFonts w:ascii="Times New Roman"/>
          <w:b w:val="false"/>
          <w:i w:val="false"/>
          <w:color w:val="000000"/>
          <w:sz w:val="28"/>
        </w:rPr>
        <w:t>
      122. Өтiнiшке жетiспейтiн мәлiметтер енгізілгеннен кейiн тергеу изоляторының әкiмшiлiгi өтiнiште көрсетiлген мәлiметтер мен күдіктi мен айыпталушының жеке iсiндегi құжаттарын салыстырады. Күдіктiнiң және айыпталушының қолының түпнұсқасы және көрсетiлген мәлiметтердiң дұрыстығы тергеу изоляторы бастығының қолымен куәландырылады және мекеменiң мөрi басылып, содан кейiн әкiмшiлiк бiрлескен некеге тiркелу өтiнiштерiн тергеу изоляторы орналасқан жердегi АХАЖ мекемесiне жiбередi.</w:t>
      </w:r>
    </w:p>
    <w:bookmarkEnd w:id="1087"/>
    <w:bookmarkStart w:name="z2672" w:id="1088"/>
    <w:p>
      <w:pPr>
        <w:spacing w:after="0"/>
        <w:ind w:left="0"/>
        <w:jc w:val="both"/>
      </w:pPr>
      <w:r>
        <w:rPr>
          <w:rFonts w:ascii="Times New Roman"/>
          <w:b w:val="false"/>
          <w:i w:val="false"/>
          <w:color w:val="000000"/>
          <w:sz w:val="28"/>
        </w:rPr>
        <w:t>
      123. Күдіктi мен айыпталушының жеке iсiнде оның отбасы жайлы мәлiметтердiң дұрыстығын дәлелдейтiн құжаттар болмаса, онда оларды туыстары берулерi керек, ал олар болмаған болса бұрынғы тұрған жерiнiң АХАЖ органына сұрау салу жiберiледi.</w:t>
      </w:r>
    </w:p>
    <w:bookmarkEnd w:id="1088"/>
    <w:bookmarkStart w:name="z2673" w:id="1089"/>
    <w:p>
      <w:pPr>
        <w:spacing w:after="0"/>
        <w:ind w:left="0"/>
        <w:jc w:val="both"/>
      </w:pPr>
      <w:r>
        <w:rPr>
          <w:rFonts w:ascii="Times New Roman"/>
          <w:b w:val="false"/>
          <w:i w:val="false"/>
          <w:color w:val="000000"/>
          <w:sz w:val="28"/>
        </w:rPr>
        <w:t>
      124. Егер күдікті мен айыпталушы некеге тұрғысы келсе, тергеу изоляторының әкiмшiлiгi күдіктi мен айыпталушы кiммен некеге тұрғысы келедi, сол адамға өтiнiш жолдайды. Бiр уақытта көрсетiлген адамға тергеу изоляторының тұрғылықты жерi бойынша неке қию тiркеуi өткiзiлуi мүмкiн АХАЖ органының атауы және мекен-жайы хабарланады.</w:t>
      </w:r>
    </w:p>
    <w:bookmarkEnd w:id="1089"/>
    <w:bookmarkStart w:name="z2674" w:id="1090"/>
    <w:p>
      <w:pPr>
        <w:spacing w:after="0"/>
        <w:ind w:left="0"/>
        <w:jc w:val="both"/>
      </w:pPr>
      <w:r>
        <w:rPr>
          <w:rFonts w:ascii="Times New Roman"/>
          <w:b w:val="false"/>
          <w:i w:val="false"/>
          <w:color w:val="000000"/>
          <w:sz w:val="28"/>
        </w:rPr>
        <w:t>
      125. Мұндай өтiнiш алған адам некеге келiскен кезде оған қатысты бөлiгiн толтырады, және өтiнiште көрсетiлген қолдарды және мәлiметтердi куәландыру үшiн өзiнiң тұрғын жерi бойынша АХАЖ органына жiбередi, бұдан кейiн өтiнiштi АХАЖ органына тапсырады ол оған тергеу изоляторымен хабарланған болатын.</w:t>
      </w:r>
    </w:p>
    <w:bookmarkEnd w:id="1090"/>
    <w:bookmarkStart w:name="z2675" w:id="1091"/>
    <w:p>
      <w:pPr>
        <w:spacing w:after="0"/>
        <w:ind w:left="0"/>
        <w:jc w:val="both"/>
      </w:pPr>
      <w:r>
        <w:rPr>
          <w:rFonts w:ascii="Times New Roman"/>
          <w:b w:val="false"/>
          <w:i w:val="false"/>
          <w:color w:val="000000"/>
          <w:sz w:val="28"/>
        </w:rPr>
        <w:t>
      126. Некеге тiркеу некеге отырушылардың қатысуымен тергеу изоляторында жүргiзiледi. Аталған адамдардың тарапынан куәлардың жалпы саны екi адамнан аспауы керек.</w:t>
      </w:r>
    </w:p>
    <w:bookmarkEnd w:id="1091"/>
    <w:bookmarkStart w:name="z2676" w:id="1092"/>
    <w:p>
      <w:pPr>
        <w:spacing w:after="0"/>
        <w:ind w:left="0"/>
        <w:jc w:val="both"/>
      </w:pPr>
      <w:r>
        <w:rPr>
          <w:rFonts w:ascii="Times New Roman"/>
          <w:b w:val="false"/>
          <w:i w:val="false"/>
          <w:color w:val="000000"/>
          <w:sz w:val="28"/>
        </w:rPr>
        <w:t>
      127. Некеге тiркеу төлемi және көлiк шығыны некеге отырушылардың есебiнен өткерiледi.</w:t>
      </w:r>
    </w:p>
    <w:bookmarkEnd w:id="1092"/>
    <w:bookmarkStart w:name="z2677" w:id="1093"/>
    <w:p>
      <w:pPr>
        <w:spacing w:after="0"/>
        <w:ind w:left="0"/>
        <w:jc w:val="both"/>
      </w:pPr>
      <w:r>
        <w:rPr>
          <w:rFonts w:ascii="Times New Roman"/>
          <w:b w:val="false"/>
          <w:i w:val="false"/>
          <w:color w:val="000000"/>
          <w:sz w:val="28"/>
        </w:rPr>
        <w:t>
      128. Тәртiптiк жазасын карцерде өтеп жатқан күдіктілер мен айыпталушылардың некеге тiркелуі оның бұл жазасын өтегеннен кейiн ғана жүзеге асырылуы тиiс.</w:t>
      </w:r>
    </w:p>
    <w:bookmarkEnd w:id="1093"/>
    <w:bookmarkStart w:name="z2678" w:id="1094"/>
    <w:p>
      <w:pPr>
        <w:spacing w:after="0"/>
        <w:ind w:left="0"/>
        <w:jc w:val="both"/>
      </w:pPr>
      <w:r>
        <w:rPr>
          <w:rFonts w:ascii="Times New Roman"/>
          <w:b w:val="false"/>
          <w:i w:val="false"/>
          <w:color w:val="000000"/>
          <w:sz w:val="28"/>
        </w:rPr>
        <w:t xml:space="preserve">
      129. Тергеу изоляторының әкiмшiлiгi қылмыстық iстi жүргiзушi адамның немесе органның рұқсаты болса некеге тiркелгеннен кейiн сезiктi мен айыпталушыны белгiленген тәртiп бойынша жұбайымен (ерiмен) кездестiру Заңның </w:t>
      </w:r>
      <w:r>
        <w:rPr>
          <w:rFonts w:ascii="Times New Roman"/>
          <w:b w:val="false"/>
          <w:i w:val="false"/>
          <w:color w:val="000000"/>
          <w:sz w:val="28"/>
        </w:rPr>
        <w:t>17-тармағына</w:t>
      </w:r>
      <w:r>
        <w:rPr>
          <w:rFonts w:ascii="Times New Roman"/>
          <w:b w:val="false"/>
          <w:i w:val="false"/>
          <w:color w:val="000000"/>
          <w:sz w:val="28"/>
        </w:rPr>
        <w:t xml:space="preserve"> сай ұсынылады.</w:t>
      </w:r>
    </w:p>
    <w:bookmarkEnd w:id="1094"/>
    <w:bookmarkStart w:name="z2679" w:id="1095"/>
    <w:p>
      <w:pPr>
        <w:spacing w:after="0"/>
        <w:ind w:left="0"/>
        <w:jc w:val="both"/>
      </w:pPr>
      <w:r>
        <w:rPr>
          <w:rFonts w:ascii="Times New Roman"/>
          <w:b w:val="false"/>
          <w:i w:val="false"/>
          <w:color w:val="000000"/>
          <w:sz w:val="28"/>
        </w:rPr>
        <w:t>
      130. Некенi бұзу үшiн күдікті немесе айыпталушы сотқа немесе кәмелетке толмаған балалары жоқ жұбайлардың бiрдей келiсiмi болса АХАЖ мекемесiне өтiнiш бередi.</w:t>
      </w:r>
    </w:p>
    <w:bookmarkEnd w:id="1095"/>
    <w:bookmarkStart w:name="z2680" w:id="1096"/>
    <w:p>
      <w:pPr>
        <w:spacing w:after="0"/>
        <w:ind w:left="0"/>
        <w:jc w:val="both"/>
      </w:pPr>
      <w:r>
        <w:rPr>
          <w:rFonts w:ascii="Times New Roman"/>
          <w:b w:val="false"/>
          <w:i w:val="false"/>
          <w:color w:val="000000"/>
          <w:sz w:val="28"/>
        </w:rPr>
        <w:t>
      131. Күдіктiлер мен айыпталушылар егерде заңға немесе осы Қағидаға қайшы келмеген жағдайда басқа да отбасылық-құқықтық қатынастарға қатысуға құқылы.</w:t>
      </w:r>
    </w:p>
    <w:bookmarkEnd w:id="1096"/>
    <w:bookmarkStart w:name="z2681" w:id="1097"/>
    <w:p>
      <w:pPr>
        <w:spacing w:after="0"/>
        <w:ind w:left="0"/>
        <w:jc w:val="both"/>
      </w:pPr>
      <w:r>
        <w:rPr>
          <w:rFonts w:ascii="Times New Roman"/>
          <w:b w:val="false"/>
          <w:i w:val="false"/>
          <w:color w:val="000000"/>
          <w:sz w:val="28"/>
        </w:rPr>
        <w:t xml:space="preserve">
      132. Азаматтық-құқықтық мәмiленi жүзеге асыру үшiн күдікті және айыпталушы белгiленген үлгiде сенiмхат жазады, оны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тергеу изоляторының бастығы куәландырады.</w:t>
      </w:r>
    </w:p>
    <w:bookmarkEnd w:id="1097"/>
    <w:bookmarkStart w:name="z2682" w:id="1098"/>
    <w:p>
      <w:pPr>
        <w:spacing w:after="0"/>
        <w:ind w:left="0"/>
        <w:jc w:val="both"/>
      </w:pPr>
      <w:r>
        <w:rPr>
          <w:rFonts w:ascii="Times New Roman"/>
          <w:b w:val="false"/>
          <w:i w:val="false"/>
          <w:color w:val="000000"/>
          <w:sz w:val="28"/>
        </w:rPr>
        <w:t>
      Сенiмхат арналып жазылған адамға қылмыстық iстi жүргiзушi адам немесе орган арқылы берiледi.</w:t>
      </w:r>
    </w:p>
    <w:bookmarkEnd w:id="1098"/>
    <w:bookmarkStart w:name="z2683" w:id="1099"/>
    <w:p>
      <w:pPr>
        <w:spacing w:after="0"/>
        <w:ind w:left="0"/>
        <w:jc w:val="both"/>
      </w:pPr>
      <w:r>
        <w:rPr>
          <w:rFonts w:ascii="Times New Roman"/>
          <w:b w:val="false"/>
          <w:i w:val="false"/>
          <w:color w:val="000000"/>
          <w:sz w:val="28"/>
        </w:rPr>
        <w:t>
      133. Күдіктiден немесе айыпталушыдан сенiмхат алғысы келетiн азаматтар, тергеу изоляторы әкiмшiлiгiнiң жеке қабылдауына өтiнiш әкеледi немесе оны пошта арқылы жолдайды.</w:t>
      </w:r>
    </w:p>
    <w:bookmarkEnd w:id="1099"/>
    <w:bookmarkStart w:name="z2684" w:id="1100"/>
    <w:p>
      <w:pPr>
        <w:spacing w:after="0"/>
        <w:ind w:left="0"/>
        <w:jc w:val="left"/>
      </w:pPr>
      <w:r>
        <w:rPr>
          <w:rFonts w:ascii="Times New Roman"/>
          <w:b/>
          <w:i w:val="false"/>
          <w:color w:val="000000"/>
        </w:rPr>
        <w:t xml:space="preserve"> 13. Айыпталушылардың газеттерге және журналдарға жазылуын</w:t>
      </w:r>
      <w:r>
        <w:br/>
      </w:r>
      <w:r>
        <w:rPr>
          <w:rFonts w:ascii="Times New Roman"/>
          <w:b/>
          <w:i w:val="false"/>
          <w:color w:val="000000"/>
        </w:rPr>
        <w:t>жүргiзу тәртібі</w:t>
      </w:r>
    </w:p>
    <w:bookmarkEnd w:id="1100"/>
    <w:bookmarkStart w:name="z2685" w:id="1101"/>
    <w:p>
      <w:pPr>
        <w:spacing w:after="0"/>
        <w:ind w:left="0"/>
        <w:jc w:val="both"/>
      </w:pPr>
      <w:r>
        <w:rPr>
          <w:rFonts w:ascii="Times New Roman"/>
          <w:b w:val="false"/>
          <w:i w:val="false"/>
          <w:color w:val="000000"/>
          <w:sz w:val="28"/>
        </w:rPr>
        <w:t>
      134. Айыпталушыларға Қазақстан Республикасының байланыс бөлiмшелерi арқылы таратылатын газеттер мен журналдарға жазылуға құқық берiледi.</w:t>
      </w:r>
    </w:p>
    <w:bookmarkEnd w:id="1101"/>
    <w:bookmarkStart w:name="z2686" w:id="1102"/>
    <w:p>
      <w:pPr>
        <w:spacing w:after="0"/>
        <w:ind w:left="0"/>
        <w:jc w:val="both"/>
      </w:pPr>
      <w:r>
        <w:rPr>
          <w:rFonts w:ascii="Times New Roman"/>
          <w:b w:val="false"/>
          <w:i w:val="false"/>
          <w:color w:val="000000"/>
          <w:sz w:val="28"/>
        </w:rPr>
        <w:t>
      135. Жазылу үшiн айыпталушы тергеу изоляторы бастығының атына өтiнiш жазады. Жазылуға ниет бiлдiрген адамға оның өз есебiнен абонемент және тасымалдау карточкасының бланкілерi берiледi.</w:t>
      </w:r>
    </w:p>
    <w:bookmarkEnd w:id="1102"/>
    <w:bookmarkStart w:name="z2687" w:id="1103"/>
    <w:p>
      <w:pPr>
        <w:spacing w:after="0"/>
        <w:ind w:left="0"/>
        <w:jc w:val="both"/>
      </w:pPr>
      <w:r>
        <w:rPr>
          <w:rFonts w:ascii="Times New Roman"/>
          <w:b w:val="false"/>
          <w:i w:val="false"/>
          <w:color w:val="000000"/>
          <w:sz w:val="28"/>
        </w:rPr>
        <w:t>
      136. Жазылуды тергеу изоляторының қызметкерi оның жеке есепшотындағы қаржыдан оның өз есебiнен байланыс бөлiмшесiнде жүргiзедi.</w:t>
      </w:r>
    </w:p>
    <w:bookmarkEnd w:id="1103"/>
    <w:bookmarkStart w:name="z2688" w:id="1104"/>
    <w:p>
      <w:pPr>
        <w:spacing w:after="0"/>
        <w:ind w:left="0"/>
        <w:jc w:val="both"/>
      </w:pPr>
      <w:r>
        <w:rPr>
          <w:rFonts w:ascii="Times New Roman"/>
          <w:b w:val="false"/>
          <w:i w:val="false"/>
          <w:color w:val="000000"/>
          <w:sz w:val="28"/>
        </w:rPr>
        <w:t>
      137. Жазылуды басқа мекен-жайға ауыстыру жазылушының жазбаша өтiнiшi бойынша тергеу изоляторы әкiмшiлiгiнiң рұқсатымен оның өз есебiнен жүзеге асырылады.</w:t>
      </w:r>
    </w:p>
    <w:bookmarkEnd w:id="1104"/>
    <w:bookmarkStart w:name="z2689" w:id="1105"/>
    <w:p>
      <w:pPr>
        <w:spacing w:after="0"/>
        <w:ind w:left="0"/>
        <w:jc w:val="both"/>
      </w:pPr>
      <w:r>
        <w:rPr>
          <w:rFonts w:ascii="Times New Roman"/>
          <w:b w:val="false"/>
          <w:i w:val="false"/>
          <w:color w:val="000000"/>
          <w:sz w:val="28"/>
        </w:rPr>
        <w:t>
      138. Айыпталушының басылымдарға жазылуын оның туыстары немесе басқа адамдар да жүзеге асыруына болады.</w:t>
      </w:r>
    </w:p>
    <w:bookmarkEnd w:id="1105"/>
    <w:bookmarkStart w:name="z2690" w:id="1106"/>
    <w:p>
      <w:pPr>
        <w:spacing w:after="0"/>
        <w:ind w:left="0"/>
        <w:jc w:val="both"/>
      </w:pPr>
      <w:r>
        <w:rPr>
          <w:rFonts w:ascii="Times New Roman"/>
          <w:b w:val="false"/>
          <w:i w:val="false"/>
          <w:color w:val="000000"/>
          <w:sz w:val="28"/>
        </w:rPr>
        <w:t>
      139. Жазылуға болатын басылымдардың саны шектелмейдi.</w:t>
      </w:r>
    </w:p>
    <w:bookmarkEnd w:id="1106"/>
    <w:bookmarkStart w:name="z2691" w:id="1107"/>
    <w:p>
      <w:pPr>
        <w:spacing w:after="0"/>
        <w:ind w:left="0"/>
        <w:jc w:val="left"/>
      </w:pPr>
      <w:r>
        <w:rPr>
          <w:rFonts w:ascii="Times New Roman"/>
          <w:b/>
          <w:i w:val="false"/>
          <w:color w:val="000000"/>
        </w:rPr>
        <w:t xml:space="preserve"> 14. Күдіктiлер мен айыпталушыларды медициналық-санитарлық</w:t>
      </w:r>
      <w:r>
        <w:br/>
      </w:r>
      <w:r>
        <w:rPr>
          <w:rFonts w:ascii="Times New Roman"/>
          <w:b/>
          <w:i w:val="false"/>
          <w:color w:val="000000"/>
        </w:rPr>
        <w:t>қамтамасыз ету</w:t>
      </w:r>
    </w:p>
    <w:bookmarkEnd w:id="1107"/>
    <w:bookmarkStart w:name="z2692" w:id="1108"/>
    <w:p>
      <w:pPr>
        <w:spacing w:after="0"/>
        <w:ind w:left="0"/>
        <w:jc w:val="both"/>
      </w:pPr>
      <w:r>
        <w:rPr>
          <w:rFonts w:ascii="Times New Roman"/>
          <w:b w:val="false"/>
          <w:i w:val="false"/>
          <w:color w:val="000000"/>
          <w:sz w:val="28"/>
        </w:rPr>
        <w:t>
      140. Күдіктiлер мен айыпталушыларды дәрiгерлер: хирург, терапевт, фтизиатор, психиатр, дермато-венеролог тергеу изоляторына келiп түскен кезде үш күндiк мерзiмде мiндеттi және медициналық қараудан өткiзедi, сондай-ақ олар флюрографиялық және зертханалық тексеруден өтедi. Медициналық тексеруден өтпеген адамдар басқа күдіктiлер мен айыпталушылардан бөлек ұсталады. Медициналық тексерудiң нәтижесi күдіктi мен айыпталушының медициналық амбулаториялық картасында белгiленедi.</w:t>
      </w:r>
    </w:p>
    <w:bookmarkEnd w:id="1108"/>
    <w:bookmarkStart w:name="z2693" w:id="1109"/>
    <w:p>
      <w:pPr>
        <w:spacing w:after="0"/>
        <w:ind w:left="0"/>
        <w:jc w:val="both"/>
      </w:pPr>
      <w:r>
        <w:rPr>
          <w:rFonts w:ascii="Times New Roman"/>
          <w:b w:val="false"/>
          <w:i w:val="false"/>
          <w:color w:val="000000"/>
          <w:sz w:val="28"/>
        </w:rPr>
        <w:t>
      141. Күдіктiлер мен айыпталушылар тергеу изоляторының медицина қызметкерi күнделiктi камераларды аралаған кезде одан медициналық көмек сұрап өтiнiш жасайды, ал кенеттен қысылып ауырған жағдайда тергеу изоляторы қызметкерiнiң қайсысына болса да өтiнiш жасайды. Сезiктi мен айыпталушы өтiнiш жасаған қызметкер оған медициналық көмек көрсету үшiн шара қолдануға мiндеттi.</w:t>
      </w:r>
    </w:p>
    <w:bookmarkEnd w:id="1109"/>
    <w:bookmarkStart w:name="z2694" w:id="1110"/>
    <w:p>
      <w:pPr>
        <w:spacing w:after="0"/>
        <w:ind w:left="0"/>
        <w:jc w:val="both"/>
      </w:pPr>
      <w:r>
        <w:rPr>
          <w:rFonts w:ascii="Times New Roman"/>
          <w:b w:val="false"/>
          <w:i w:val="false"/>
          <w:color w:val="000000"/>
          <w:sz w:val="28"/>
        </w:rPr>
        <w:t>
      142. Күдіктiлер мен айыпталушыларға амбулаториялық көмек камераларда, басқа бөлмелерде, сондай-ақ тергеу изоляторының медициналық бөлiмiнiң мамандандырылған кабинеттерiнде көрсетiледi. Дәрi-дәрмектер дәрiгердiң белгiлеген мөлшерiнде әркiмге қолхат арқылы бөлiнедi.</w:t>
      </w:r>
    </w:p>
    <w:bookmarkEnd w:id="1110"/>
    <w:bookmarkStart w:name="z2695" w:id="1111"/>
    <w:p>
      <w:pPr>
        <w:spacing w:after="0"/>
        <w:ind w:left="0"/>
        <w:jc w:val="both"/>
      </w:pPr>
      <w:r>
        <w:rPr>
          <w:rFonts w:ascii="Times New Roman"/>
          <w:b w:val="false"/>
          <w:i w:val="false"/>
          <w:color w:val="000000"/>
          <w:sz w:val="28"/>
        </w:rPr>
        <w:t>
      143. Қамауға алынған адамдардың туысқандарынан алған медициналық препараттары медициналық көрсеткiштерi бойынша және тек қана тергеу изоляторының медицина қызметшiсiнiң бақылауымен қатаң түрде жүзеге асырылады. Туысқандарынан алынған медициналық препараттар, дәрiгерлiк бөлiмде сақталады.</w:t>
      </w:r>
    </w:p>
    <w:bookmarkEnd w:id="1111"/>
    <w:bookmarkStart w:name="z2696" w:id="1112"/>
    <w:p>
      <w:pPr>
        <w:spacing w:after="0"/>
        <w:ind w:left="0"/>
        <w:jc w:val="both"/>
      </w:pPr>
      <w:r>
        <w:rPr>
          <w:rFonts w:ascii="Times New Roman"/>
          <w:b w:val="false"/>
          <w:i w:val="false"/>
          <w:color w:val="000000"/>
          <w:sz w:val="28"/>
        </w:rPr>
        <w:t xml:space="preserve">
      144. Тергеу изоляторының медициналық бөлімдерінің жанында стационарлық бөлімшелер ұйымдастырылады. Қазақстан Республикасы Ішкі істер министрінің 2015 жылғы 7 сәуірдегі № 314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11206 болып тіркелген) бекітілген,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көрсету қағидаларына сәйкес тергеу изоляторында ұсталатын науқастар арнайы медициналық көмек көрсету қажет ететін жағдайларда, денсаулық сақтаудың мемлекеттік жергілікті басқару органының медициналық ұйымдарына жіберіледі, ол үшін жинамалы күзет құралдарымен жабдықталған оқшауланған палаталар бөлінеді.</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7" w:id="1113"/>
    <w:p>
      <w:pPr>
        <w:spacing w:after="0"/>
        <w:ind w:left="0"/>
        <w:jc w:val="both"/>
      </w:pPr>
      <w:r>
        <w:rPr>
          <w:rFonts w:ascii="Times New Roman"/>
          <w:b w:val="false"/>
          <w:i w:val="false"/>
          <w:color w:val="000000"/>
          <w:sz w:val="28"/>
        </w:rPr>
        <w:t>
       145. Медицина қызметкерi қамауда ұсталынатын адамдардың, соның iшiнде тергеу әрекетi немесе сот отырыстарынан тергеу изоляторына келген адамдардың, оларда дене зақымдары мен терi және жұқпалы аурулардың белгiлерiн анықтау мақсатында сыртқы қарауды өткiзедi. Жұқпалы аурулардың табылуы барысында, олар дереу оқшауланады, эпидемияға қарсы кешендi шаралар өткiзiледi. Дене зақымдарына қарау нәтижелерi бойынша актi жасалады.</w:t>
      </w:r>
    </w:p>
    <w:bookmarkEnd w:id="1113"/>
    <w:bookmarkStart w:name="z2698" w:id="1114"/>
    <w:p>
      <w:pPr>
        <w:spacing w:after="0"/>
        <w:ind w:left="0"/>
        <w:jc w:val="both"/>
      </w:pPr>
      <w:r>
        <w:rPr>
          <w:rFonts w:ascii="Times New Roman"/>
          <w:b w:val="false"/>
          <w:i w:val="false"/>
          <w:color w:val="000000"/>
          <w:sz w:val="28"/>
        </w:rPr>
        <w:t>
      Дене зақымдары табылу барысында медицина қызметкерi медициналық көмек көрсетедi, бiр тәулiк мерзiмде медициналық куәландыру жасайды, оның нәтижелерi қамауға алынған адамның емханалық картасына жазылады. ҚАЖ мекемесiнiң әкiмшiлiгi қамауда ұсталатын адамдарда дене зақымдары табылуының әрбiр фактiсi жөнiнде бiр тәулiктiк мерзiмде жазбаша түрде жаза өтеу заңдылығын қадағалау және азаматтардың құқығын қалпына келтiру жөнiндегi прокуратураға хабарлайды.</w:t>
      </w:r>
    </w:p>
    <w:bookmarkEnd w:id="1114"/>
    <w:bookmarkStart w:name="z2699" w:id="1115"/>
    <w:p>
      <w:pPr>
        <w:spacing w:after="0"/>
        <w:ind w:left="0"/>
        <w:jc w:val="both"/>
      </w:pPr>
      <w:r>
        <w:rPr>
          <w:rFonts w:ascii="Times New Roman"/>
          <w:b w:val="false"/>
          <w:i w:val="false"/>
          <w:color w:val="000000"/>
          <w:sz w:val="28"/>
        </w:rPr>
        <w:t xml:space="preserve">
      146. Күзетке алынған адамның дене жарақатын Заңның </w:t>
      </w:r>
      <w:r>
        <w:rPr>
          <w:rFonts w:ascii="Times New Roman"/>
          <w:b w:val="false"/>
          <w:i w:val="false"/>
          <w:color w:val="000000"/>
          <w:sz w:val="28"/>
        </w:rPr>
        <w:t>23-бабына</w:t>
      </w:r>
      <w:r>
        <w:rPr>
          <w:rFonts w:ascii="Times New Roman"/>
          <w:b w:val="false"/>
          <w:i w:val="false"/>
          <w:color w:val="000000"/>
          <w:sz w:val="28"/>
        </w:rPr>
        <w:t xml:space="preserve"> сәйкес медициналық куәландыруды Қазақстан Республикасы азаматтарының денсаулық сақтау аясында басшылық ететiн денсаулық ұйымдарының қызметкерлерi мынадай жағдайларда:</w:t>
      </w:r>
    </w:p>
    <w:bookmarkEnd w:id="1115"/>
    <w:bookmarkStart w:name="z2700" w:id="1116"/>
    <w:p>
      <w:pPr>
        <w:spacing w:after="0"/>
        <w:ind w:left="0"/>
        <w:jc w:val="both"/>
      </w:pPr>
      <w:r>
        <w:rPr>
          <w:rFonts w:ascii="Times New Roman"/>
          <w:b w:val="false"/>
          <w:i w:val="false"/>
          <w:color w:val="000000"/>
          <w:sz w:val="28"/>
        </w:rPr>
        <w:t>
      1) тергеу изоляторы бастығының шешiмi бойынша;</w:t>
      </w:r>
    </w:p>
    <w:bookmarkEnd w:id="1116"/>
    <w:bookmarkStart w:name="z2701" w:id="1117"/>
    <w:p>
      <w:pPr>
        <w:spacing w:after="0"/>
        <w:ind w:left="0"/>
        <w:jc w:val="both"/>
      </w:pPr>
      <w:r>
        <w:rPr>
          <w:rFonts w:ascii="Times New Roman"/>
          <w:b w:val="false"/>
          <w:i w:val="false"/>
          <w:color w:val="000000"/>
          <w:sz w:val="28"/>
        </w:rPr>
        <w:t>
      2) қадағалаушы прокурордың нұсқауы бойынша;</w:t>
      </w:r>
    </w:p>
    <w:bookmarkEnd w:id="1117"/>
    <w:bookmarkStart w:name="z2702" w:id="1118"/>
    <w:p>
      <w:pPr>
        <w:spacing w:after="0"/>
        <w:ind w:left="0"/>
        <w:jc w:val="both"/>
      </w:pPr>
      <w:r>
        <w:rPr>
          <w:rFonts w:ascii="Times New Roman"/>
          <w:b w:val="false"/>
          <w:i w:val="false"/>
          <w:color w:val="000000"/>
          <w:sz w:val="28"/>
        </w:rPr>
        <w:t>
      3) өндiрiсiнде қылмыстық iс бар адамның немесе органның шешiмi бойынша;</w:t>
      </w:r>
    </w:p>
    <w:bookmarkEnd w:id="1118"/>
    <w:bookmarkStart w:name="z2703" w:id="1119"/>
    <w:p>
      <w:pPr>
        <w:spacing w:after="0"/>
        <w:ind w:left="0"/>
        <w:jc w:val="both"/>
      </w:pPr>
      <w:r>
        <w:rPr>
          <w:rFonts w:ascii="Times New Roman"/>
          <w:b w:val="false"/>
          <w:i w:val="false"/>
          <w:color w:val="000000"/>
          <w:sz w:val="28"/>
        </w:rPr>
        <w:t>
      4) дене жарақатын алған сезiктiден немесе айыпталушының мәлiмдемесi бойынша;</w:t>
      </w:r>
    </w:p>
    <w:bookmarkEnd w:id="1119"/>
    <w:bookmarkStart w:name="z2704" w:id="1120"/>
    <w:p>
      <w:pPr>
        <w:spacing w:after="0"/>
        <w:ind w:left="0"/>
        <w:jc w:val="both"/>
      </w:pPr>
      <w:r>
        <w:rPr>
          <w:rFonts w:ascii="Times New Roman"/>
          <w:b w:val="false"/>
          <w:i w:val="false"/>
          <w:color w:val="000000"/>
          <w:sz w:val="28"/>
        </w:rPr>
        <w:t>
      5) дене жарақатын алған сезiктiнiң және айыпталушының қорғаушысының мәлiмдемесi бойынша жүргiзуi мүмкiн.</w:t>
      </w:r>
    </w:p>
    <w:bookmarkEnd w:id="1120"/>
    <w:bookmarkStart w:name="z2705" w:id="1121"/>
    <w:p>
      <w:pPr>
        <w:spacing w:after="0"/>
        <w:ind w:left="0"/>
        <w:jc w:val="both"/>
      </w:pPr>
      <w:r>
        <w:rPr>
          <w:rFonts w:ascii="Times New Roman"/>
          <w:b w:val="false"/>
          <w:i w:val="false"/>
          <w:color w:val="000000"/>
          <w:sz w:val="28"/>
        </w:rPr>
        <w:t>
      147. Қазақстан Республикасы азаматтарының денсаулығын сақтау шеңберінде басшылығын жүзеге асыратын, медицина мекемесi қызметкерлерi медициналық куәландыру жүргiзулерi үшiн дене жарақатын алған адам немесе оның қорғаушысы тергеу изоляторы бастығының атына өтiнiш бередi. Өтiнiш бiр тәулiк iшiнде қаралуы тиiс.</w:t>
      </w:r>
    </w:p>
    <w:bookmarkEnd w:id="1121"/>
    <w:bookmarkStart w:name="z2707" w:id="1122"/>
    <w:p>
      <w:pPr>
        <w:spacing w:after="0"/>
        <w:ind w:left="0"/>
        <w:jc w:val="left"/>
      </w:pPr>
      <w:r>
        <w:rPr>
          <w:rFonts w:ascii="Times New Roman"/>
          <w:b/>
          <w:i w:val="false"/>
          <w:color w:val="000000"/>
        </w:rPr>
        <w:t xml:space="preserve"> 15. Күдіктiлер мен айыпталушылардың күнделiктi серуендеулерiн</w:t>
      </w:r>
      <w:r>
        <w:br/>
      </w:r>
      <w:r>
        <w:rPr>
          <w:rFonts w:ascii="Times New Roman"/>
          <w:b/>
          <w:i w:val="false"/>
          <w:color w:val="000000"/>
        </w:rPr>
        <w:t>ұйымдастыру тәртібі</w:t>
      </w:r>
    </w:p>
    <w:bookmarkEnd w:id="1122"/>
    <w:bookmarkStart w:name="z2708" w:id="1123"/>
    <w:p>
      <w:pPr>
        <w:spacing w:after="0"/>
        <w:ind w:left="0"/>
        <w:jc w:val="both"/>
      </w:pPr>
      <w:r>
        <w:rPr>
          <w:rFonts w:ascii="Times New Roman"/>
          <w:b w:val="false"/>
          <w:i w:val="false"/>
          <w:color w:val="000000"/>
          <w:sz w:val="28"/>
        </w:rPr>
        <w:t>
      148. Күдіктiлер мен айыпталушылардың күнделiктi серуендеудi пайдалану уақыты бiр сағаттан, ал кәмелетке толмағандарда екi сағаттан кем болмауы керек. Серуеннiң уақытын тергеу изоляторының бастығы iшкi тәртiп, ауа райын, мекеменiң адамдармен толығуын және басқа жағдайларды ескере отырып тағайындайды. Жүктi әйелдердiң және қолында үш жасқа дейiнгi баласы бар әйелдердiң серуенi үш сағатқа дейiн ұзартылады.</w:t>
      </w:r>
    </w:p>
    <w:bookmarkEnd w:id="1123"/>
    <w:bookmarkStart w:name="z2709" w:id="1124"/>
    <w:p>
      <w:pPr>
        <w:spacing w:after="0"/>
        <w:ind w:left="0"/>
        <w:jc w:val="both"/>
      </w:pPr>
      <w:r>
        <w:rPr>
          <w:rFonts w:ascii="Times New Roman"/>
          <w:b w:val="false"/>
          <w:i w:val="false"/>
          <w:color w:val="000000"/>
          <w:sz w:val="28"/>
        </w:rPr>
        <w:t>
      149. Күдіктiлер мен айыпталушыларға серуендеу уақыты тәулiктiң жарығы басымырақ кезiнде берiледi. Әр камераларда ұсталушыларды серуенге шығару уақыты жылжымалы кестемен белгiленедi.</w:t>
      </w:r>
    </w:p>
    <w:bookmarkEnd w:id="1124"/>
    <w:bookmarkStart w:name="z2710" w:id="1125"/>
    <w:p>
      <w:pPr>
        <w:spacing w:after="0"/>
        <w:ind w:left="0"/>
        <w:jc w:val="both"/>
      </w:pPr>
      <w:r>
        <w:rPr>
          <w:rFonts w:ascii="Times New Roman"/>
          <w:b w:val="false"/>
          <w:i w:val="false"/>
          <w:color w:val="000000"/>
          <w:sz w:val="28"/>
        </w:rPr>
        <w:t xml:space="preserve">
      150.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серуенге апару арнайы серуендеу ауласында жүргiзiледi. Серуендеу ауласы орындықтармен және жаңбырдан қорғайтын шатырмен жабдықталады. Серуендеу кезiнде кәмелетке толмағандарға дене шынықтыру жаттығуларына және спорттық ойындарға мүмкiншiлiк берiледi. Балалы әйелдерге арналған аулалар көгалдандырылады және құмсалғышпен жабдықталады.</w:t>
      </w:r>
    </w:p>
    <w:bookmarkEnd w:id="1125"/>
    <w:bookmarkStart w:name="z2711" w:id="1126"/>
    <w:p>
      <w:pPr>
        <w:spacing w:after="0"/>
        <w:ind w:left="0"/>
        <w:jc w:val="both"/>
      </w:pPr>
      <w:r>
        <w:rPr>
          <w:rFonts w:ascii="Times New Roman"/>
          <w:b w:val="false"/>
          <w:i w:val="false"/>
          <w:color w:val="000000"/>
          <w:sz w:val="28"/>
        </w:rPr>
        <w:t>
      151. Күдіктi мен айыпталушылар серуендi мезгiлiнен бұрын тоқтату үшiн серуенге жауапты адамға өтiнiш жасауына болады, ол тергеу изоляторының бастығына немесе оның орынбасарына баяндалады. Аталған лауазымды адам өтiнiштiң мәнi бойынша шешiм қабылдайды.</w:t>
      </w:r>
    </w:p>
    <w:bookmarkEnd w:id="1126"/>
    <w:bookmarkStart w:name="z2712" w:id="1127"/>
    <w:p>
      <w:pPr>
        <w:spacing w:after="0"/>
        <w:ind w:left="0"/>
        <w:jc w:val="left"/>
      </w:pPr>
      <w:r>
        <w:rPr>
          <w:rFonts w:ascii="Times New Roman"/>
          <w:b/>
          <w:i w:val="false"/>
          <w:color w:val="000000"/>
        </w:rPr>
        <w:t xml:space="preserve"> 16. Күдіктілер мен айыпталушылардың қорғаушылармен, туыстарымен</w:t>
      </w:r>
      <w:r>
        <w:br/>
      </w:r>
      <w:r>
        <w:rPr>
          <w:rFonts w:ascii="Times New Roman"/>
          <w:b/>
          <w:i w:val="false"/>
          <w:color w:val="000000"/>
        </w:rPr>
        <w:t>және басқа адамдармен кездесуiн өткiзу тәртібі</w:t>
      </w:r>
    </w:p>
    <w:bookmarkEnd w:id="1127"/>
    <w:bookmarkStart w:name="z2713" w:id="1128"/>
    <w:p>
      <w:pPr>
        <w:spacing w:after="0"/>
        <w:ind w:left="0"/>
        <w:jc w:val="both"/>
      </w:pPr>
      <w:r>
        <w:rPr>
          <w:rFonts w:ascii="Times New Roman"/>
          <w:b w:val="false"/>
          <w:i w:val="false"/>
          <w:color w:val="000000"/>
          <w:sz w:val="28"/>
        </w:rPr>
        <w:t xml:space="preserve">
      152. Күдіктіге немесе айыпталушыға туыстарымен және басқа адамдармен кездесу қылмыстық iстi жүргiзушi адамның немесе органның жазбаша рұқсаты негiзiнде берiледi. Туыстарымен және басқа да адамдармен кездесуге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рұқсат беріледі, рұқсат бір реттік кездесуге жарамды.</w:t>
      </w:r>
    </w:p>
    <w:bookmarkEnd w:id="1128"/>
    <w:bookmarkStart w:name="z2714" w:id="1129"/>
    <w:p>
      <w:pPr>
        <w:spacing w:after="0"/>
        <w:ind w:left="0"/>
        <w:jc w:val="both"/>
      </w:pPr>
      <w:r>
        <w:rPr>
          <w:rFonts w:ascii="Times New Roman"/>
          <w:b w:val="false"/>
          <w:i w:val="false"/>
          <w:color w:val="000000"/>
          <w:sz w:val="28"/>
        </w:rPr>
        <w:t>
      Кездесуге берiлген жазбаша рұқсатта ол кiмге және қандай адамдармен кездесуге берiлгенi көрсетiлуi тиiс. Күдіктiмен және айыпталушымен кездесуге бiр мезгiлде екi ересек адамға ғана рұқсат берiледi.</w:t>
      </w:r>
    </w:p>
    <w:bookmarkEnd w:id="1129"/>
    <w:bookmarkStart w:name="z2715" w:id="1130"/>
    <w:p>
      <w:pPr>
        <w:spacing w:after="0"/>
        <w:ind w:left="0"/>
        <w:jc w:val="both"/>
      </w:pPr>
      <w:r>
        <w:rPr>
          <w:rFonts w:ascii="Times New Roman"/>
          <w:b w:val="false"/>
          <w:i w:val="false"/>
          <w:color w:val="000000"/>
          <w:sz w:val="28"/>
        </w:rPr>
        <w:t>
      153. Қылмыстық iстi жүргiзушi адамның немесе органның жазбаша рұқсаты негiзiнде, сондай-ақ жеке басты куәландыратын құжаттар негiзiнде тергеу изоляторының бастығы немесе оның орынбасары кездесуге рұқсат етiп, жазбаша нұсқау бередi және кездесу уақытын жалпы кезекке байланысты белгiлейдi, содан кейiн кездесу өткiзудi ұйымдастыру үшiн кезекшi көмекшiге әмiр бередi.</w:t>
      </w:r>
    </w:p>
    <w:bookmarkEnd w:id="1130"/>
    <w:bookmarkStart w:name="z2716" w:id="1131"/>
    <w:p>
      <w:pPr>
        <w:spacing w:after="0"/>
        <w:ind w:left="0"/>
        <w:jc w:val="both"/>
      </w:pPr>
      <w:r>
        <w:rPr>
          <w:rFonts w:ascii="Times New Roman"/>
          <w:b w:val="false"/>
          <w:i w:val="false"/>
          <w:color w:val="000000"/>
          <w:sz w:val="28"/>
        </w:rPr>
        <w:t>
      154. Кездесу жалпы кезек тәртiбiмен берiледi. Кездесудi бастар алдында оған келген адамдарға кездесу кезiндегi тәртiп сақтау ережелерi хабарланады және белгiленген тәртiп бұзылған жағдайда кездесудiң тоқтатылатыны жайлы ескерту жасалады.</w:t>
      </w:r>
    </w:p>
    <w:bookmarkEnd w:id="1131"/>
    <w:bookmarkStart w:name="z2717" w:id="1132"/>
    <w:p>
      <w:pPr>
        <w:spacing w:after="0"/>
        <w:ind w:left="0"/>
        <w:jc w:val="both"/>
      </w:pPr>
      <w:r>
        <w:rPr>
          <w:rFonts w:ascii="Times New Roman"/>
          <w:b w:val="false"/>
          <w:i w:val="false"/>
          <w:color w:val="000000"/>
          <w:sz w:val="28"/>
        </w:rPr>
        <w:t>
      155. Кездесуге оның жеке басын анықтайтын құжатсыз немесе мас күйде келген, сондай-ақ рұқсат қағазында көрсетiлмеген адамдарға рұқсат берiлмейдi. Кездесуге рұқсат берiлмеу себебi кездесуге келген адамға жарияланады. Транзитпен жөнелтiлетiн адамдарға кездесуге рұқсат берiлмейдi.</w:t>
      </w:r>
    </w:p>
    <w:bookmarkEnd w:id="1132"/>
    <w:bookmarkStart w:name="z2718" w:id="1133"/>
    <w:p>
      <w:pPr>
        <w:spacing w:after="0"/>
        <w:ind w:left="0"/>
        <w:jc w:val="both"/>
      </w:pPr>
      <w:r>
        <w:rPr>
          <w:rFonts w:ascii="Times New Roman"/>
          <w:b w:val="false"/>
          <w:i w:val="false"/>
          <w:color w:val="000000"/>
          <w:sz w:val="28"/>
        </w:rPr>
        <w:t xml:space="preserve">
      156. Күдіктiлер мен айыпталушылардың туыстарымен және басқа адамдармен кездесуi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жабдықталған бөлмеде, тергеу изоляторы қызметкерiнiң бақылауымен қандай да бiр құрал бергiзбейтiн, екi адам арасын бөлiп тұратын, бiрақ көзбе көз жүздесуге тосқауыл болмайтын қабырға арқылы жүргiзiледi.</w:t>
      </w:r>
    </w:p>
    <w:bookmarkEnd w:id="1133"/>
    <w:bookmarkStart w:name="z2719" w:id="1134"/>
    <w:p>
      <w:pPr>
        <w:spacing w:after="0"/>
        <w:ind w:left="0"/>
        <w:jc w:val="both"/>
      </w:pPr>
      <w:r>
        <w:rPr>
          <w:rFonts w:ascii="Times New Roman"/>
          <w:b w:val="false"/>
          <w:i w:val="false"/>
          <w:color w:val="000000"/>
          <w:sz w:val="28"/>
        </w:rPr>
        <w:t>
      Күдіктiлер мен айыпталушылардың кездесуге келгендермен тiл қатысуы бетпе бет немесе сөйлесу құралдары арқылы iске асырылады және оны тергеу изоляторы қызметкерiнiң тыңдап отыруы мүмкiн.</w:t>
      </w:r>
    </w:p>
    <w:bookmarkEnd w:id="1134"/>
    <w:bookmarkStart w:name="z2720" w:id="1135"/>
    <w:p>
      <w:pPr>
        <w:spacing w:after="0"/>
        <w:ind w:left="0"/>
        <w:jc w:val="both"/>
      </w:pPr>
      <w:r>
        <w:rPr>
          <w:rFonts w:ascii="Times New Roman"/>
          <w:b w:val="false"/>
          <w:i w:val="false"/>
          <w:color w:val="000000"/>
          <w:sz w:val="28"/>
        </w:rPr>
        <w:t>
      157. Күдіктiнiң немесе айыпталушының қорғаушысымен кездесуi жұмыс уақытында, оңаша өткiзiледi және олардың арасында бөлгiш қабырға болмайды, кездесудiң саны мен ұзақтығына шек қойылмайды. Кездесу тергеу изоляторы қызметкерiнiң күзетке алынған адамның және қорғаушының бет жүзiн көре алатындай, бiрақ сөздерi естiлмейтiндей жағдайда жүргiзiледi.</w:t>
      </w:r>
    </w:p>
    <w:bookmarkEnd w:id="1135"/>
    <w:bookmarkStart w:name="z2721" w:id="1136"/>
    <w:p>
      <w:pPr>
        <w:spacing w:after="0"/>
        <w:ind w:left="0"/>
        <w:jc w:val="both"/>
      </w:pPr>
      <w:r>
        <w:rPr>
          <w:rFonts w:ascii="Times New Roman"/>
          <w:b w:val="false"/>
          <w:i w:val="false"/>
          <w:color w:val="000000"/>
          <w:sz w:val="28"/>
        </w:rPr>
        <w:t xml:space="preserve">
      158. Қорғаушының жеке басын куәландыратын құжаты, адвокатураға қатысын растайтын құжаты, қылмыстық iс жүргiзу </w:t>
      </w:r>
      <w:r>
        <w:rPr>
          <w:rFonts w:ascii="Times New Roman"/>
          <w:b w:val="false"/>
          <w:i w:val="false"/>
          <w:color w:val="000000"/>
          <w:sz w:val="28"/>
        </w:rPr>
        <w:t>заңнамасының</w:t>
      </w:r>
      <w:r>
        <w:rPr>
          <w:rFonts w:ascii="Times New Roman"/>
          <w:b w:val="false"/>
          <w:i w:val="false"/>
          <w:color w:val="000000"/>
          <w:sz w:val="28"/>
        </w:rPr>
        <w:t xml:space="preserve"> нормаларына сәйкес қылмыстық процестi жүргiзушi адам немесе орган берген қылмыстық iске қатысуға растау болған жағдайда, қорғаушыға сезiктiмен немесе айыпталушымен кездесуге рұқсат берiледi.</w:t>
      </w:r>
    </w:p>
    <w:bookmarkEnd w:id="1136"/>
    <w:bookmarkStart w:name="z2722" w:id="1137"/>
    <w:p>
      <w:pPr>
        <w:spacing w:after="0"/>
        <w:ind w:left="0"/>
        <w:jc w:val="both"/>
      </w:pPr>
      <w:r>
        <w:rPr>
          <w:rFonts w:ascii="Times New Roman"/>
          <w:b w:val="false"/>
          <w:i w:val="false"/>
          <w:color w:val="000000"/>
          <w:sz w:val="28"/>
        </w:rPr>
        <w:t>
      159. Күдіктілерімен және айыпталушылармен кездесуге рұқсат алған адамдарға тергеу изоляторы бастығының немесе оны ауыстыратын адамның рұқсатынсыз тергеу изоляторына техникалық байланыс құралдарын, киноға, суретке түсiретiн, дыбыс және бейнелеу және көбейткiш аппаратураларын алып кiруге және оларды кездесу кезiнде пайдалануға тыйым салынады.</w:t>
      </w:r>
    </w:p>
    <w:bookmarkEnd w:id="1137"/>
    <w:bookmarkStart w:name="z2723" w:id="1138"/>
    <w:p>
      <w:pPr>
        <w:spacing w:after="0"/>
        <w:ind w:left="0"/>
        <w:jc w:val="both"/>
      </w:pPr>
      <w:r>
        <w:rPr>
          <w:rFonts w:ascii="Times New Roman"/>
          <w:b w:val="false"/>
          <w:i w:val="false"/>
          <w:color w:val="000000"/>
          <w:sz w:val="28"/>
        </w:rPr>
        <w:t>
      160 мынандай негізде кездесу тез арада тоқтатылады:</w:t>
      </w:r>
    </w:p>
    <w:bookmarkEnd w:id="1138"/>
    <w:bookmarkStart w:name="z2724" w:id="1139"/>
    <w:p>
      <w:pPr>
        <w:spacing w:after="0"/>
        <w:ind w:left="0"/>
        <w:jc w:val="both"/>
      </w:pPr>
      <w:r>
        <w:rPr>
          <w:rFonts w:ascii="Times New Roman"/>
          <w:b w:val="false"/>
          <w:i w:val="false"/>
          <w:color w:val="000000"/>
          <w:sz w:val="28"/>
        </w:rPr>
        <w:t>
      1) кездесуге келген адамдар кездесудi өткiзуге жауапты тергеу изоляторы қызметкерiнiң заңды талаптарын орындамаса;</w:t>
      </w:r>
    </w:p>
    <w:bookmarkEnd w:id="1139"/>
    <w:bookmarkStart w:name="z2725" w:id="1140"/>
    <w:p>
      <w:pPr>
        <w:spacing w:after="0"/>
        <w:ind w:left="0"/>
        <w:jc w:val="both"/>
      </w:pPr>
      <w:r>
        <w:rPr>
          <w:rFonts w:ascii="Times New Roman"/>
          <w:b w:val="false"/>
          <w:i w:val="false"/>
          <w:color w:val="000000"/>
          <w:sz w:val="28"/>
        </w:rPr>
        <w:t>
      2) күзетке алынған адамға қандай да бiр құралдар, заттар, азық-түлiктi бермекшi болса немесе одан алмақшы болса;</w:t>
      </w:r>
    </w:p>
    <w:bookmarkEnd w:id="1140"/>
    <w:bookmarkStart w:name="z2726" w:id="1141"/>
    <w:p>
      <w:pPr>
        <w:spacing w:after="0"/>
        <w:ind w:left="0"/>
        <w:jc w:val="both"/>
      </w:pPr>
      <w:r>
        <w:rPr>
          <w:rFonts w:ascii="Times New Roman"/>
          <w:b w:val="false"/>
          <w:i w:val="false"/>
          <w:color w:val="000000"/>
          <w:sz w:val="28"/>
        </w:rPr>
        <w:t>
      3) қылмыстық iс бойынша шындықты анықтауға кедергi болатын, қылмыс жасауға немесе басқа да құқық бұзушылыққа септiгiн тигiзетiн мәлiметтер бермекшi болса;</w:t>
      </w:r>
    </w:p>
    <w:bookmarkEnd w:id="1141"/>
    <w:bookmarkStart w:name="z2727" w:id="1142"/>
    <w:p>
      <w:pPr>
        <w:spacing w:after="0"/>
        <w:ind w:left="0"/>
        <w:jc w:val="both"/>
      </w:pPr>
      <w:r>
        <w:rPr>
          <w:rFonts w:ascii="Times New Roman"/>
          <w:b w:val="false"/>
          <w:i w:val="false"/>
          <w:color w:val="000000"/>
          <w:sz w:val="28"/>
        </w:rPr>
        <w:t>
      4) кездесуге келген адамдар өзара байланыс үшiн шартты дабылдарды, шифр немесе мәлiмет берудiң басқа айлакер тәсілдерді пайдаланса кездесудi мезгiлiнен бұрын тоқтату үшін негiздемелер болып табылады.</w:t>
      </w:r>
    </w:p>
    <w:bookmarkEnd w:id="1142"/>
    <w:bookmarkStart w:name="z2728" w:id="1143"/>
    <w:p>
      <w:pPr>
        <w:spacing w:after="0"/>
        <w:ind w:left="0"/>
        <w:jc w:val="both"/>
      </w:pPr>
      <w:r>
        <w:rPr>
          <w:rFonts w:ascii="Times New Roman"/>
          <w:b w:val="false"/>
          <w:i w:val="false"/>
          <w:color w:val="000000"/>
          <w:sz w:val="28"/>
        </w:rPr>
        <w:t>
      161. Кездесу дереу тоқтатылған жағдайда оны өткiзуге жауапты тергеу изоляторының қызметкерi тергеу изоляторы бастығына кездесудi тоқтатудың себептерiн атап көрсетiп, жазбаша түрде баяндайды.</w:t>
      </w:r>
    </w:p>
    <w:bookmarkEnd w:id="1143"/>
    <w:bookmarkStart w:name="z2729" w:id="1144"/>
    <w:p>
      <w:pPr>
        <w:spacing w:after="0"/>
        <w:ind w:left="0"/>
        <w:jc w:val="both"/>
      </w:pPr>
      <w:r>
        <w:rPr>
          <w:rFonts w:ascii="Times New Roman"/>
          <w:b w:val="false"/>
          <w:i w:val="false"/>
          <w:color w:val="000000"/>
          <w:sz w:val="28"/>
        </w:rPr>
        <w:t>
      162. Күдіктiлер мен айыпталушылардың кездесуі қысқа мерзiмге тоқтатылғанда (карантинге байланысты, ерекше жағдай кестесiн енгiзгенде және басқа жағдайда) тергеу изоляторының бастығы бұл туралы тергеу изоляторында заңның сақталуын қадағалайтын прокурорға, тиiстi сот және тергеу органдарына хабарлайды, келген адамдар үшiн қабылдау бөлмесiне хабарлама iлiнедi.</w:t>
      </w:r>
    </w:p>
    <w:bookmarkEnd w:id="1144"/>
    <w:bookmarkStart w:name="z2730" w:id="1145"/>
    <w:p>
      <w:pPr>
        <w:spacing w:after="0"/>
        <w:ind w:left="0"/>
        <w:jc w:val="left"/>
      </w:pPr>
      <w:r>
        <w:rPr>
          <w:rFonts w:ascii="Times New Roman"/>
          <w:b/>
          <w:i w:val="false"/>
          <w:color w:val="000000"/>
        </w:rPr>
        <w:t xml:space="preserve"> 17. Күдіктілердің, айыпталушылардың тергеу амалдарына және сот</w:t>
      </w:r>
      <w:r>
        <w:br/>
      </w:r>
      <w:r>
        <w:rPr>
          <w:rFonts w:ascii="Times New Roman"/>
          <w:b/>
          <w:i w:val="false"/>
          <w:color w:val="000000"/>
        </w:rPr>
        <w:t>отырыстарына қатысуларын қамтамасыз ету тәртібі</w:t>
      </w:r>
    </w:p>
    <w:bookmarkEnd w:id="1145"/>
    <w:bookmarkStart w:name="z2731" w:id="1146"/>
    <w:p>
      <w:pPr>
        <w:spacing w:after="0"/>
        <w:ind w:left="0"/>
        <w:jc w:val="both"/>
      </w:pPr>
      <w:r>
        <w:rPr>
          <w:rFonts w:ascii="Times New Roman"/>
          <w:b w:val="false"/>
          <w:i w:val="false"/>
          <w:color w:val="000000"/>
          <w:sz w:val="28"/>
        </w:rPr>
        <w:t>
      163. Тергеу изоляторы әкiмшiлiгi қылмыстық iс жүргiзу соттардың, прокурорлардың, тергеушiлердiң, анықтаушылардың жұмыс уақытында тергеу изоляторына кедергiсiз кiрулерiн және тергеу iстерiн жүргiзу үшiн күдіктiлер мен айыпталушыларды шақырту бойынша жеткiзiп отыруды қамтамасыз етедi.</w:t>
      </w:r>
    </w:p>
    <w:bookmarkEnd w:id="1146"/>
    <w:bookmarkStart w:name="z2732" w:id="1147"/>
    <w:p>
      <w:pPr>
        <w:spacing w:after="0"/>
        <w:ind w:left="0"/>
        <w:jc w:val="both"/>
      </w:pPr>
      <w:r>
        <w:rPr>
          <w:rFonts w:ascii="Times New Roman"/>
          <w:b w:val="false"/>
          <w:i w:val="false"/>
          <w:color w:val="000000"/>
          <w:sz w:val="28"/>
        </w:rPr>
        <w:t xml:space="preserve">
      164. Кезекшi ауысымның кезекшiлiктi қабылдап-тапсыру кезеңiнде (бiр сағаттан аспау керек), iшкi тәртiп кестесiне сәйкес тамақ iшетiн уақытқа (таңертеңгi, түскi, кешкi ас), сондай-ақ түнгi мезгiлде (кешкi сағат 22-ден келесi күнгi таңғы сағат 6-ға дейiн) Қазақстан Республикасы </w:t>
      </w:r>
      <w:r>
        <w:rPr>
          <w:rFonts w:ascii="Times New Roman"/>
          <w:b w:val="false"/>
          <w:i w:val="false"/>
          <w:color w:val="000000"/>
          <w:sz w:val="28"/>
        </w:rPr>
        <w:t>ҚIК</w:t>
      </w:r>
      <w:r>
        <w:rPr>
          <w:rFonts w:ascii="Times New Roman"/>
          <w:b w:val="false"/>
          <w:i w:val="false"/>
          <w:color w:val="000000"/>
          <w:sz w:val="28"/>
        </w:rPr>
        <w:t xml:space="preserve"> қаралған басқа да жағдайда күдіктiлердi және айыпталушыларды кездесу үшiн және шақырту бойынша камерадан шығаруға тыйым салынады. Аталған мерзiмдерде шақырту бойынша шыққан күдіктiлер мен айыпталушылар камераларға қайтуы тиiс.</w:t>
      </w:r>
    </w:p>
    <w:bookmarkEnd w:id="1147"/>
    <w:bookmarkStart w:name="z2733" w:id="1148"/>
    <w:p>
      <w:pPr>
        <w:spacing w:after="0"/>
        <w:ind w:left="0"/>
        <w:jc w:val="both"/>
      </w:pPr>
      <w:r>
        <w:rPr>
          <w:rFonts w:ascii="Times New Roman"/>
          <w:b w:val="false"/>
          <w:i w:val="false"/>
          <w:color w:val="000000"/>
          <w:sz w:val="28"/>
        </w:rPr>
        <w:t>
      165. Тергеушiнiң, анықтама жүргiзушiнiң, прокурордың немесе соттың (судьяның) нұсқауы бойынша тергеу изоляторы аумағында тергеу жүргiзу, амбулаторлық соттық - психиатрлық және басқа да сараптама жасау үшiн оның әкiмшiлiгi мынадай жағдайларда:</w:t>
      </w:r>
    </w:p>
    <w:bookmarkEnd w:id="1148"/>
    <w:bookmarkStart w:name="z2734" w:id="1149"/>
    <w:p>
      <w:pPr>
        <w:spacing w:after="0"/>
        <w:ind w:left="0"/>
        <w:jc w:val="both"/>
      </w:pPr>
      <w:r>
        <w:rPr>
          <w:rFonts w:ascii="Times New Roman"/>
          <w:b w:val="false"/>
          <w:i w:val="false"/>
          <w:color w:val="000000"/>
          <w:sz w:val="28"/>
        </w:rPr>
        <w:t>
      1) жабдықталған бөлме беруге;</w:t>
      </w:r>
    </w:p>
    <w:bookmarkEnd w:id="1149"/>
    <w:bookmarkStart w:name="z2735" w:id="1150"/>
    <w:p>
      <w:pPr>
        <w:spacing w:after="0"/>
        <w:ind w:left="0"/>
        <w:jc w:val="both"/>
      </w:pPr>
      <w:r>
        <w:rPr>
          <w:rFonts w:ascii="Times New Roman"/>
          <w:b w:val="false"/>
          <w:i w:val="false"/>
          <w:color w:val="000000"/>
          <w:sz w:val="28"/>
        </w:rPr>
        <w:t>
      2) күдіктiнi және айыпталушыны алып келуге және оның күзетiн қамтамасыз етуге;</w:t>
      </w:r>
    </w:p>
    <w:bookmarkEnd w:id="1150"/>
    <w:bookmarkStart w:name="z2736" w:id="1151"/>
    <w:p>
      <w:pPr>
        <w:spacing w:after="0"/>
        <w:ind w:left="0"/>
        <w:jc w:val="both"/>
      </w:pPr>
      <w:r>
        <w:rPr>
          <w:rFonts w:ascii="Times New Roman"/>
          <w:b w:val="false"/>
          <w:i w:val="false"/>
          <w:color w:val="000000"/>
          <w:sz w:val="28"/>
        </w:rPr>
        <w:t>
      3) тергеу iсiне қатысу үшiн тартылған басқа адамдардың тергеу изоляторына кiрулерiне рұқсат берудi қамтамасыз етуге;</w:t>
      </w:r>
    </w:p>
    <w:bookmarkEnd w:id="1151"/>
    <w:bookmarkStart w:name="z2737" w:id="1152"/>
    <w:p>
      <w:pPr>
        <w:spacing w:after="0"/>
        <w:ind w:left="0"/>
        <w:jc w:val="both"/>
      </w:pPr>
      <w:r>
        <w:rPr>
          <w:rFonts w:ascii="Times New Roman"/>
          <w:b w:val="false"/>
          <w:i w:val="false"/>
          <w:color w:val="000000"/>
          <w:sz w:val="28"/>
        </w:rPr>
        <w:t>
      4) күзетке алынған адамның мекеменiң қоймасында сақталуда жатқан немесе оның пайдаланып жүрген мүлкiн тiнтуге, оған тыйым салуға мiндеттi.</w:t>
      </w:r>
    </w:p>
    <w:bookmarkEnd w:id="1152"/>
    <w:bookmarkStart w:name="z2738" w:id="1153"/>
    <w:p>
      <w:pPr>
        <w:spacing w:after="0"/>
        <w:ind w:left="0"/>
        <w:jc w:val="both"/>
      </w:pPr>
      <w:r>
        <w:rPr>
          <w:rFonts w:ascii="Times New Roman"/>
          <w:b w:val="false"/>
          <w:i w:val="false"/>
          <w:color w:val="000000"/>
          <w:sz w:val="28"/>
        </w:rPr>
        <w:t>
      166. Күдіктiлер мен айыпталушылар тергеу изоляторы әкiмшiлiгiнен қолда сақтау үшiн мына құжаттарды қолхат арқылы алады:</w:t>
      </w:r>
    </w:p>
    <w:bookmarkEnd w:id="1153"/>
    <w:p>
      <w:pPr>
        <w:spacing w:after="0"/>
        <w:ind w:left="0"/>
        <w:jc w:val="both"/>
      </w:pPr>
      <w:r>
        <w:rPr>
          <w:rFonts w:ascii="Times New Roman"/>
          <w:b w:val="false"/>
          <w:i w:val="false"/>
          <w:color w:val="000000"/>
          <w:sz w:val="28"/>
        </w:rPr>
        <w:t>
      айыптау қорытындысының көшiрмесi;</w:t>
      </w:r>
    </w:p>
    <w:p>
      <w:pPr>
        <w:spacing w:after="0"/>
        <w:ind w:left="0"/>
        <w:jc w:val="both"/>
      </w:pPr>
      <w:r>
        <w:rPr>
          <w:rFonts w:ascii="Times New Roman"/>
          <w:b w:val="false"/>
          <w:i w:val="false"/>
          <w:color w:val="000000"/>
          <w:sz w:val="28"/>
        </w:rPr>
        <w:t>
      тергеушiнi, қорғаушыны, сотты ауыстыру туралы хабарлама;</w:t>
      </w:r>
    </w:p>
    <w:p>
      <w:pPr>
        <w:spacing w:after="0"/>
        <w:ind w:left="0"/>
        <w:jc w:val="both"/>
      </w:pPr>
      <w:r>
        <w:rPr>
          <w:rFonts w:ascii="Times New Roman"/>
          <w:b w:val="false"/>
          <w:i w:val="false"/>
          <w:color w:val="000000"/>
          <w:sz w:val="28"/>
        </w:rPr>
        <w:t>
      Қазақстан Республикасы Қылмыстық кодексiнiң басқа бабы бойынша қылмыстық iс қозғау туралы қаулы;</w:t>
      </w:r>
    </w:p>
    <w:p>
      <w:pPr>
        <w:spacing w:after="0"/>
        <w:ind w:left="0"/>
        <w:jc w:val="both"/>
      </w:pPr>
      <w:r>
        <w:rPr>
          <w:rFonts w:ascii="Times New Roman"/>
          <w:b w:val="false"/>
          <w:i w:val="false"/>
          <w:color w:val="000000"/>
          <w:sz w:val="28"/>
        </w:rPr>
        <w:t>
      үкiмнiң немесе сот ұйғарымның көшiрмесi.</w:t>
      </w:r>
    </w:p>
    <w:bookmarkStart w:name="z2739" w:id="1154"/>
    <w:p>
      <w:pPr>
        <w:spacing w:after="0"/>
        <w:ind w:left="0"/>
        <w:jc w:val="both"/>
      </w:pPr>
      <w:r>
        <w:rPr>
          <w:rFonts w:ascii="Times New Roman"/>
          <w:b w:val="false"/>
          <w:i w:val="false"/>
          <w:color w:val="000000"/>
          <w:sz w:val="28"/>
        </w:rPr>
        <w:t>
      167. Iстi аппеляциялық және кассациялық инстанциялардың қарайтыны туралы хабар; күзетке алынғанда ұстаудың мерзiмiн ұзарту туралы мәлiмет; бiр органнан екiншi органға ауыстыру туралы мәлiмет күдіктiлерге және айыпталушыларға қол қою арқылы олардың жеке iстерiне тiгiледi.</w:t>
      </w:r>
    </w:p>
    <w:bookmarkEnd w:id="1154"/>
    <w:bookmarkStart w:name="z2740" w:id="1155"/>
    <w:p>
      <w:pPr>
        <w:spacing w:after="0"/>
        <w:ind w:left="0"/>
        <w:jc w:val="both"/>
      </w:pPr>
      <w:r>
        <w:rPr>
          <w:rFonts w:ascii="Times New Roman"/>
          <w:b w:val="false"/>
          <w:i w:val="false"/>
          <w:color w:val="000000"/>
          <w:sz w:val="28"/>
        </w:rPr>
        <w:t>
      168. Тергеу изоляторынан тыс жерде немесе соттың отырыстарында тергеу ic-әрекеттерiне қатысу үшiн күдіктiлер мен айыпталушылар ыстық тамақ iшуге мiндеттi. Олар мезгiлiне сай киiнiп, сыртқы бейнесi ұқыпты болу керек. Қажет болған жағдайда аталған адамдар құрғақ тамақпен қамтамасыз етiледi.</w:t>
      </w:r>
    </w:p>
    <w:bookmarkEnd w:id="1155"/>
    <w:bookmarkStart w:name="z2741" w:id="1156"/>
    <w:p>
      <w:pPr>
        <w:spacing w:after="0"/>
        <w:ind w:left="0"/>
        <w:jc w:val="left"/>
      </w:pPr>
      <w:r>
        <w:rPr>
          <w:rFonts w:ascii="Times New Roman"/>
          <w:b/>
          <w:i w:val="false"/>
          <w:color w:val="000000"/>
        </w:rPr>
        <w:t xml:space="preserve"> 18. Күдіктенушілер мен айыпталушыларға көтермелеу және жазалау</w:t>
      </w:r>
      <w:r>
        <w:br/>
      </w:r>
      <w:r>
        <w:rPr>
          <w:rFonts w:ascii="Times New Roman"/>
          <w:b/>
          <w:i w:val="false"/>
          <w:color w:val="000000"/>
        </w:rPr>
        <w:t>шараларын қолдану тәртiбi</w:t>
      </w:r>
    </w:p>
    <w:bookmarkEnd w:id="1156"/>
    <w:bookmarkStart w:name="z2742" w:id="1157"/>
    <w:p>
      <w:pPr>
        <w:spacing w:after="0"/>
        <w:ind w:left="0"/>
        <w:jc w:val="both"/>
      </w:pPr>
      <w:r>
        <w:rPr>
          <w:rFonts w:ascii="Times New Roman"/>
          <w:b w:val="false"/>
          <w:i w:val="false"/>
          <w:color w:val="000000"/>
          <w:sz w:val="28"/>
        </w:rPr>
        <w:t xml:space="preserve">
      169. Көтермелеу және жазалау шаралары қамауға алынған, тергеу изоляторында ұсталатын барлық күдіктiлерге және айыпталушыларға Заңның </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39 бабында</w:t>
      </w:r>
      <w:r>
        <w:rPr>
          <w:rFonts w:ascii="Times New Roman"/>
          <w:b w:val="false"/>
          <w:i w:val="false"/>
          <w:color w:val="000000"/>
          <w:sz w:val="28"/>
        </w:rPr>
        <w:t xml:space="preserve"> көздеген тәртiппен қолданылады. Көтермелеу шаралары ретiнде:</w:t>
      </w:r>
    </w:p>
    <w:bookmarkEnd w:id="1157"/>
    <w:bookmarkStart w:name="z2743" w:id="1158"/>
    <w:p>
      <w:pPr>
        <w:spacing w:after="0"/>
        <w:ind w:left="0"/>
        <w:jc w:val="both"/>
      </w:pPr>
      <w:r>
        <w:rPr>
          <w:rFonts w:ascii="Times New Roman"/>
          <w:b w:val="false"/>
          <w:i w:val="false"/>
          <w:color w:val="000000"/>
          <w:sz w:val="28"/>
        </w:rPr>
        <w:t>
      1) бұрын қолданылған шараны мерзiмiнен бұрын алып тастауға;</w:t>
      </w:r>
    </w:p>
    <w:bookmarkEnd w:id="1158"/>
    <w:bookmarkStart w:name="z2744" w:id="1159"/>
    <w:p>
      <w:pPr>
        <w:spacing w:after="0"/>
        <w:ind w:left="0"/>
        <w:jc w:val="both"/>
      </w:pPr>
      <w:r>
        <w:rPr>
          <w:rFonts w:ascii="Times New Roman"/>
          <w:b w:val="false"/>
          <w:i w:val="false"/>
          <w:color w:val="000000"/>
          <w:sz w:val="28"/>
        </w:rPr>
        <w:t>
      2) кәмелетке толмаған күдіктiлер мен айыпталушыларға спорттық сабақтарға арналған үй-жайларға қосымша баруға, сондай-ақ уақытын пайдаланудың басқа да нысандарына рұқсат беру қолданылуы мүмкiн.</w:t>
      </w:r>
    </w:p>
    <w:bookmarkEnd w:id="1159"/>
    <w:bookmarkStart w:name="z2745" w:id="1160"/>
    <w:p>
      <w:pPr>
        <w:spacing w:after="0"/>
        <w:ind w:left="0"/>
        <w:jc w:val="both"/>
      </w:pPr>
      <w:r>
        <w:rPr>
          <w:rFonts w:ascii="Times New Roman"/>
          <w:b w:val="false"/>
          <w:i w:val="false"/>
          <w:color w:val="000000"/>
          <w:sz w:val="28"/>
        </w:rPr>
        <w:t xml:space="preserve">
      170.Сөгіс тергеу изоляторы бастығының бұйрығымен беріледі. Карцерге қамау түрiндегі жаза тергеу изоляторы бастығының дәлелдi қаулысы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қабылданады. Жазалауды қолдану туралы бұйрықтар, қаулылар жазаланушыға қолхатын алу арқылы жарияланады. Бұйрықтың көшiрмесi немесе одан үзiндi, қаулы тексеру материалдарын бiрге сол адамның жеке iсiне қосылады.</w:t>
      </w:r>
    </w:p>
    <w:bookmarkEnd w:id="1160"/>
    <w:bookmarkStart w:name="z2746" w:id="1161"/>
    <w:p>
      <w:pPr>
        <w:spacing w:after="0"/>
        <w:ind w:left="0"/>
        <w:jc w:val="both"/>
      </w:pPr>
      <w:r>
        <w:rPr>
          <w:rFonts w:ascii="Times New Roman"/>
          <w:b w:val="false"/>
          <w:i w:val="false"/>
          <w:color w:val="000000"/>
          <w:sz w:val="28"/>
        </w:rPr>
        <w:t xml:space="preserve">
      Ауызша жарияланғандардан басқа барлық көтермелеулер мен жазалауларды корпус бойынша аға қызметкер камералық карточкаларға енгiзедi және тәрбие бөлiмi жүргiзетiн күдіктiлер мен айыпталушыларды жазалаулар мен көтермелеулердi есепке алу кiтабында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сәйкест есепке алады.</w:t>
      </w:r>
    </w:p>
    <w:bookmarkEnd w:id="1161"/>
    <w:bookmarkStart w:name="z2747" w:id="1162"/>
    <w:p>
      <w:pPr>
        <w:spacing w:after="0"/>
        <w:ind w:left="0"/>
        <w:jc w:val="both"/>
      </w:pPr>
      <w:r>
        <w:rPr>
          <w:rFonts w:ascii="Times New Roman"/>
          <w:b w:val="false"/>
          <w:i w:val="false"/>
          <w:color w:val="000000"/>
          <w:sz w:val="28"/>
        </w:rPr>
        <w:t>
      171. Карцерге қамау медицина қызметкерiнiң сезiктiнi немесе айыпталушыны карцерде ұстау мүмкiндiгi туралы қорытындысы болған кезде жүзеге асырылады.</w:t>
      </w:r>
    </w:p>
    <w:bookmarkEnd w:id="1162"/>
    <w:bookmarkStart w:name="z2748" w:id="1163"/>
    <w:p>
      <w:pPr>
        <w:spacing w:after="0"/>
        <w:ind w:left="0"/>
        <w:jc w:val="both"/>
      </w:pPr>
      <w:r>
        <w:rPr>
          <w:rFonts w:ascii="Times New Roman"/>
          <w:b w:val="false"/>
          <w:i w:val="false"/>
          <w:color w:val="000000"/>
          <w:sz w:val="28"/>
        </w:rPr>
        <w:t>
      Карцерге қамауға жазаланғандарға мұқият тiнту жүргiзiледi және олар қажеттiлiк бойынша карцерлерге бекiтiлген киiмдердi киедi (</w:t>
      </w:r>
      <w:r>
        <w:rPr>
          <w:rFonts w:ascii="Times New Roman"/>
          <w:b w:val="false"/>
          <w:i w:val="false"/>
          <w:color w:val="000000"/>
          <w:sz w:val="28"/>
        </w:rPr>
        <w:t>18-қосымша</w:t>
      </w:r>
      <w:r>
        <w:rPr>
          <w:rFonts w:ascii="Times New Roman"/>
          <w:b w:val="false"/>
          <w:i w:val="false"/>
          <w:color w:val="000000"/>
          <w:sz w:val="28"/>
        </w:rPr>
        <w:t>). Карцерге қамалған адамды санитарлық емдеу, ол жазалауды өтегеннен кейiн, ал дәрiгердiң нұсқауы бойынша оны карцерде ұстау кезеңiнде де жүргiзiледi. Дәрiгердiң сырқаттанғанды карцерден мерзiмiнен бұрын босату қажеттiлiгi туралы нұсқауы дереу орындауға жатады.</w:t>
      </w:r>
    </w:p>
    <w:bookmarkEnd w:id="1163"/>
    <w:bookmarkStart w:name="z2749" w:id="1164"/>
    <w:p>
      <w:pPr>
        <w:spacing w:after="0"/>
        <w:ind w:left="0"/>
        <w:jc w:val="both"/>
      </w:pPr>
      <w:r>
        <w:rPr>
          <w:rFonts w:ascii="Times New Roman"/>
          <w:b w:val="false"/>
          <w:i w:val="false"/>
          <w:color w:val="000000"/>
          <w:sz w:val="28"/>
        </w:rPr>
        <w:t>
      172. Карцерге қамалған адамның тергеушiге немесе сотқа шақырылуы, сондай-ақ тергеу изоляторынан уақытша кетуi оны қолданылған жазаны әрi қарай өтеуден босатпайды. Бұл жағдайда тергеу изоляторында ұзақтығы бiр тәулiктен астам болмаған уақыты карцерде ұсталу мерзiмiне есептелмейдi.</w:t>
      </w:r>
    </w:p>
    <w:bookmarkEnd w:id="1164"/>
    <w:bookmarkStart w:name="z2750" w:id="1165"/>
    <w:p>
      <w:pPr>
        <w:spacing w:after="0"/>
        <w:ind w:left="0"/>
        <w:jc w:val="left"/>
      </w:pPr>
      <w:r>
        <w:rPr>
          <w:rFonts w:ascii="Times New Roman"/>
          <w:b/>
          <w:i w:val="false"/>
          <w:color w:val="000000"/>
        </w:rPr>
        <w:t xml:space="preserve"> 19. Күдіктiлер мен айыпталушыларды тергеу изоляторы бастығының</w:t>
      </w:r>
      <w:r>
        <w:br/>
      </w:r>
      <w:r>
        <w:rPr>
          <w:rFonts w:ascii="Times New Roman"/>
          <w:b/>
          <w:i w:val="false"/>
          <w:color w:val="000000"/>
        </w:rPr>
        <w:t>немесе оның өкiлiнiң жеке қабылдау тәртібі</w:t>
      </w:r>
    </w:p>
    <w:bookmarkEnd w:id="1165"/>
    <w:bookmarkStart w:name="z2751" w:id="1166"/>
    <w:p>
      <w:pPr>
        <w:spacing w:after="0"/>
        <w:ind w:left="0"/>
        <w:jc w:val="both"/>
      </w:pPr>
      <w:r>
        <w:rPr>
          <w:rFonts w:ascii="Times New Roman"/>
          <w:b w:val="false"/>
          <w:i w:val="false"/>
          <w:color w:val="000000"/>
          <w:sz w:val="28"/>
        </w:rPr>
        <w:t>
      173. Күдіктiлер мен айыпталушыларды тергеу изоляторының бастығы немесе оның уәкiлi демалыс және мереке күндерiнен басқа уақытта күн сайын жұмыс уақытында жеке қабылдайды.</w:t>
      </w:r>
    </w:p>
    <w:bookmarkEnd w:id="1166"/>
    <w:bookmarkStart w:name="z2752" w:id="1167"/>
    <w:p>
      <w:pPr>
        <w:spacing w:after="0"/>
        <w:ind w:left="0"/>
        <w:jc w:val="both"/>
      </w:pPr>
      <w:r>
        <w:rPr>
          <w:rFonts w:ascii="Times New Roman"/>
          <w:b w:val="false"/>
          <w:i w:val="false"/>
          <w:color w:val="000000"/>
          <w:sz w:val="28"/>
        </w:rPr>
        <w:t>
      174. Күдіктiлер мен айыпталушыларды жеке қабылдау кесте бойынша жүзеге асырылады, ол күдіктілер мен айыптыларға хабарланады. Қажет болған жағдайларда күдіктiлер мен айыпталушыларды жеке қабылдау кестеге жүгiнбей қосымша өткiзiле бередi.</w:t>
      </w:r>
    </w:p>
    <w:bookmarkEnd w:id="1167"/>
    <w:bookmarkStart w:name="z2753" w:id="1168"/>
    <w:p>
      <w:pPr>
        <w:spacing w:after="0"/>
        <w:ind w:left="0"/>
        <w:jc w:val="both"/>
      </w:pPr>
      <w:r>
        <w:rPr>
          <w:rFonts w:ascii="Times New Roman"/>
          <w:b w:val="false"/>
          <w:i w:val="false"/>
          <w:color w:val="000000"/>
          <w:sz w:val="28"/>
        </w:rPr>
        <w:t>
      175. Күдіктiлер мен айыпталушыларды жеке қабылдауға жазуды тергеу изоляторы қызметкерлерi күн сайын камераларды аралаған кезде жүзеге асырады. Қабылдау туралы тергеу изоляторы бастығының атына жазбаша өтiнiш берiледi немесе ауызша айтылады және берген уақытына қарай кезек тәртiбiмен жеке қабылдау журналына тiркеледi.</w:t>
      </w:r>
    </w:p>
    <w:bookmarkEnd w:id="1168"/>
    <w:bookmarkStart w:name="z2754" w:id="1169"/>
    <w:p>
      <w:pPr>
        <w:spacing w:after="0"/>
        <w:ind w:left="0"/>
        <w:jc w:val="both"/>
      </w:pPr>
      <w:r>
        <w:rPr>
          <w:rFonts w:ascii="Times New Roman"/>
          <w:b w:val="false"/>
          <w:i w:val="false"/>
          <w:color w:val="000000"/>
          <w:sz w:val="28"/>
        </w:rPr>
        <w:t>
      176. Қабылдау өтiнiштiң берiлуiне қарай кезектiлiк тәртiбiмен өткiзiледi. Қабылдау аяқталған соң журналда және жеке қабылдау туралы өтiнiште оның нәтижесi бекiтiледi. Өтiнiш күдiктiнiң, айыпталушының жеке iсiне тiгiледi.</w:t>
      </w:r>
    </w:p>
    <w:bookmarkEnd w:id="1169"/>
    <w:bookmarkStart w:name="z2755" w:id="1170"/>
    <w:p>
      <w:pPr>
        <w:spacing w:after="0"/>
        <w:ind w:left="0"/>
        <w:jc w:val="both"/>
      </w:pPr>
      <w:r>
        <w:rPr>
          <w:rFonts w:ascii="Times New Roman"/>
          <w:b w:val="false"/>
          <w:i w:val="false"/>
          <w:color w:val="000000"/>
          <w:sz w:val="28"/>
        </w:rPr>
        <w:t>
      177. Тергеу изоляторының бастығы, оның орынбасарлары немесе бөлiм бастықтары күдіктiлердiң және айыпталушылардың туыстарын немесе басқа адамдарды жеке қабылдауды келушiлер бөлмесiнде iлiнiп тұратын кесте бойынша тергеу изоляторының қабылдау бөлмесiнде жүзеге асырады. Осы бөлмеде азаматтарды жеке қабылдауға жазба жүргiзiледi.</w:t>
      </w:r>
    </w:p>
    <w:bookmarkEnd w:id="1170"/>
    <w:bookmarkStart w:name="z2756" w:id="1171"/>
    <w:p>
      <w:pPr>
        <w:spacing w:after="0"/>
        <w:ind w:left="0"/>
        <w:jc w:val="both"/>
      </w:pPr>
      <w:r>
        <w:rPr>
          <w:rFonts w:ascii="Times New Roman"/>
          <w:b w:val="false"/>
          <w:i w:val="false"/>
          <w:color w:val="000000"/>
          <w:sz w:val="28"/>
        </w:rPr>
        <w:t>
      178. Күдіктiлер мен айыпталушылардың туыстарын және басқа адамдарды жеке қабылдаудың нәтижелерi арнайы журналда белгiленедi.</w:t>
      </w:r>
    </w:p>
    <w:bookmarkEnd w:id="1171"/>
    <w:bookmarkStart w:name="z2757" w:id="1172"/>
    <w:p>
      <w:pPr>
        <w:spacing w:after="0"/>
        <w:ind w:left="0"/>
        <w:jc w:val="left"/>
      </w:pPr>
      <w:r>
        <w:rPr>
          <w:rFonts w:ascii="Times New Roman"/>
          <w:b/>
          <w:i w:val="false"/>
          <w:color w:val="000000"/>
        </w:rPr>
        <w:t xml:space="preserve"> 20. Тергеу изоляторында қайтыс болған күдіктiлер мен</w:t>
      </w:r>
      <w:r>
        <w:br/>
      </w:r>
      <w:r>
        <w:rPr>
          <w:rFonts w:ascii="Times New Roman"/>
          <w:b/>
          <w:i w:val="false"/>
          <w:color w:val="000000"/>
        </w:rPr>
        <w:t>айыпталушылардың денелерiнiң берiлу тәртібі</w:t>
      </w:r>
    </w:p>
    <w:bookmarkEnd w:id="1172"/>
    <w:bookmarkStart w:name="z2758" w:id="1173"/>
    <w:p>
      <w:pPr>
        <w:spacing w:after="0"/>
        <w:ind w:left="0"/>
        <w:jc w:val="both"/>
      </w:pPr>
      <w:r>
        <w:rPr>
          <w:rFonts w:ascii="Times New Roman"/>
          <w:b w:val="false"/>
          <w:i w:val="false"/>
          <w:color w:val="000000"/>
          <w:sz w:val="28"/>
        </w:rPr>
        <w:t>
      179. Тергеу изоляторының әкiмшiлiгi күдiктiнiң және айыпталушының қайтыс болуы туралы оның жеке iсiнде көрсетiлген туыстарына, осы факт бойынша тексеру жүргiзетiн прокурорға, сондай-ақ қылмыстық iстi жүргiзушi адамға немесе органға дереу хабарлайды.</w:t>
      </w:r>
    </w:p>
    <w:bookmarkEnd w:id="1173"/>
    <w:bookmarkStart w:name="z2759" w:id="1174"/>
    <w:p>
      <w:pPr>
        <w:spacing w:after="0"/>
        <w:ind w:left="0"/>
        <w:jc w:val="both"/>
      </w:pPr>
      <w:r>
        <w:rPr>
          <w:rFonts w:ascii="Times New Roman"/>
          <w:b w:val="false"/>
          <w:i w:val="false"/>
          <w:color w:val="000000"/>
          <w:sz w:val="28"/>
        </w:rPr>
        <w:t>
      Егер қайтыс болған адамның туыстары тергеу изоляторы орналасқан қалада тұрмаса хабар телеграф арқылы жолданады.</w:t>
      </w:r>
    </w:p>
    <w:bookmarkEnd w:id="1174"/>
    <w:bookmarkStart w:name="z2760" w:id="1175"/>
    <w:p>
      <w:pPr>
        <w:spacing w:after="0"/>
        <w:ind w:left="0"/>
        <w:jc w:val="both"/>
      </w:pPr>
      <w:r>
        <w:rPr>
          <w:rFonts w:ascii="Times New Roman"/>
          <w:b w:val="false"/>
          <w:i w:val="false"/>
          <w:color w:val="000000"/>
          <w:sz w:val="28"/>
        </w:rPr>
        <w:t>
      Шетел азаматтарының өлiмi туралы Қазақстан Республикасының Бас прокуратурасына, Сыртқы iстер министрлiгiне, Ұлттық қауiпсiздiк комитетiне, сондай-ақ Қазақстан Республикасы Ішкі істер министрлiгiнiң басшылығына дереу хабарланады. Сонымен қатар бас бостандығынан айыру орындарындағы заңның қолданылуын қадағалайтын прокурорға, сондай-ақ қайтыс болған адам азаматы болып саналатын мемлекеттiң елшiлiгiне немесе өкiлдiгiне жазбаша түрде хабарланады.</w:t>
      </w:r>
    </w:p>
    <w:bookmarkEnd w:id="1175"/>
    <w:bookmarkStart w:name="z2761" w:id="1176"/>
    <w:p>
      <w:pPr>
        <w:spacing w:after="0"/>
        <w:ind w:left="0"/>
        <w:jc w:val="both"/>
      </w:pPr>
      <w:r>
        <w:rPr>
          <w:rFonts w:ascii="Times New Roman"/>
          <w:b w:val="false"/>
          <w:i w:val="false"/>
          <w:color w:val="000000"/>
          <w:sz w:val="28"/>
        </w:rPr>
        <w:t>
      180. Күдіктiлер мен айыпталушының денесi алуды талап еткенге дейiн бiрақ жетi тәулiктен асырылмай немесе өкiлеттi органның қайтыс болу фактiсi бойынша тексерудi аяқтағанына дейiн денсаулық сақтау органының жақын жердегi емдеу мекемесiндегi мәйiтханаға тапсырылады. Қайтыс болган адамның денесiн алуға оның туыстарының айрықша құқығы бар. Олар болмағанда немесе дененi алудан бас тартса, ол дене берудi талап еткен адамға бередi.</w:t>
      </w:r>
    </w:p>
    <w:bookmarkEnd w:id="1176"/>
    <w:bookmarkStart w:name="z2762" w:id="1177"/>
    <w:p>
      <w:pPr>
        <w:spacing w:after="0"/>
        <w:ind w:left="0"/>
        <w:jc w:val="both"/>
      </w:pPr>
      <w:r>
        <w:rPr>
          <w:rFonts w:ascii="Times New Roman"/>
          <w:b w:val="false"/>
          <w:i w:val="false"/>
          <w:color w:val="000000"/>
          <w:sz w:val="28"/>
        </w:rPr>
        <w:t>
      181. Қайтыс болған адамның денесiн берудi талап еткен адамның жазбаша өтiнiшi бойынша қылмыстық iстi жүргiзушi адамның немесе органның рұқсатымен берiледi. Өлген адамның денесiн алу үшiн жеке басын куәландыратын төлқұжатын көрсетуi керек.</w:t>
      </w:r>
    </w:p>
    <w:bookmarkEnd w:id="1177"/>
    <w:bookmarkStart w:name="z2763" w:id="1178"/>
    <w:p>
      <w:pPr>
        <w:spacing w:after="0"/>
        <w:ind w:left="0"/>
        <w:jc w:val="both"/>
      </w:pPr>
      <w:r>
        <w:rPr>
          <w:rFonts w:ascii="Times New Roman"/>
          <w:b w:val="false"/>
          <w:i w:val="false"/>
          <w:color w:val="000000"/>
          <w:sz w:val="28"/>
        </w:rPr>
        <w:t>
      182. Қайтыс болған адамның туыстарына немесе басқа адамдарға өлгенi туралы куәлiк алу үшiн қайда бару керектiгi түсiндiрiледi. Жерлеу жабдықтарымен өлген адамның денесiн берудi талап еткен адамның өзi қамтамасыз етедi.</w:t>
      </w:r>
    </w:p>
    <w:bookmarkEnd w:id="1178"/>
    <w:bookmarkStart w:name="z2764" w:id="1179"/>
    <w:p>
      <w:pPr>
        <w:spacing w:after="0"/>
        <w:ind w:left="0"/>
        <w:jc w:val="both"/>
      </w:pPr>
      <w:r>
        <w:rPr>
          <w:rFonts w:ascii="Times New Roman"/>
          <w:b w:val="false"/>
          <w:i w:val="false"/>
          <w:color w:val="000000"/>
          <w:sz w:val="28"/>
        </w:rPr>
        <w:t>
      183. Қайтыс болған адамның туыстарына немесе басқа адамдар дененi алуға уақытында келе алмаса, олар бұл туралы хабарлауға тиiс және дененi белгiленген уақыттан артық сақтау төлемақысын төлеуге тиiс.</w:t>
      </w:r>
    </w:p>
    <w:bookmarkEnd w:id="1179"/>
    <w:bookmarkStart w:name="z2765" w:id="1180"/>
    <w:p>
      <w:pPr>
        <w:spacing w:after="0"/>
        <w:ind w:left="0"/>
        <w:jc w:val="both"/>
      </w:pPr>
      <w:r>
        <w:rPr>
          <w:rFonts w:ascii="Times New Roman"/>
          <w:b w:val="false"/>
          <w:i w:val="false"/>
          <w:color w:val="000000"/>
          <w:sz w:val="28"/>
        </w:rPr>
        <w:t>
      184. Қайтыс болған күдiктi мен айыпталушының денесi белгiленген мерзiмде талап етiлмесе мемлекет есебiнен жерлеуге берiледi.</w:t>
      </w:r>
    </w:p>
    <w:bookmarkEnd w:id="1180"/>
    <w:bookmarkStart w:name="z2766" w:id="1181"/>
    <w:p>
      <w:pPr>
        <w:spacing w:after="0"/>
        <w:ind w:left="0"/>
        <w:jc w:val="left"/>
      </w:pPr>
      <w:r>
        <w:rPr>
          <w:rFonts w:ascii="Times New Roman"/>
          <w:b/>
          <w:i w:val="false"/>
          <w:color w:val="000000"/>
        </w:rPr>
        <w:t xml:space="preserve"> 21. Күдіктiлер мен айыпталушыларды қамаудан босату тәртібі</w:t>
      </w:r>
    </w:p>
    <w:bookmarkEnd w:id="1181"/>
    <w:bookmarkStart w:name="z2767" w:id="1182"/>
    <w:p>
      <w:pPr>
        <w:spacing w:after="0"/>
        <w:ind w:left="0"/>
        <w:jc w:val="both"/>
      </w:pPr>
      <w:r>
        <w:rPr>
          <w:rFonts w:ascii="Times New Roman"/>
          <w:b w:val="false"/>
          <w:i w:val="false"/>
          <w:color w:val="000000"/>
          <w:sz w:val="28"/>
        </w:rPr>
        <w:t>
      185. Соттың тиiстi шешiмi тергеушiнiң, анықтау органының, прокурордың қаулысы бойынша күдіктiлер немесе айыпталушыларды қамаудан босатуды тергеу изоляторының бастығы жүзеге асырады.</w:t>
      </w:r>
    </w:p>
    <w:bookmarkEnd w:id="1182"/>
    <w:bookmarkStart w:name="z2768" w:id="1183"/>
    <w:p>
      <w:pPr>
        <w:spacing w:after="0"/>
        <w:ind w:left="0"/>
        <w:jc w:val="both"/>
      </w:pPr>
      <w:r>
        <w:rPr>
          <w:rFonts w:ascii="Times New Roman"/>
          <w:b w:val="false"/>
          <w:i w:val="false"/>
          <w:color w:val="000000"/>
          <w:sz w:val="28"/>
        </w:rPr>
        <w:t>
      186. Тергеу изоляторының бастығы күдіктіні немесе айыпталушыны күзетпен ұстау мерзімі өткенге дейін 24 сағаттан кешіктірмей бұл туралы қылмыстық істі жүргізуші органды немесе адамды, сондай-ақ прокурорды жазбаша хабардар етеді.</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9" w:id="1184"/>
    <w:p>
      <w:pPr>
        <w:spacing w:after="0"/>
        <w:ind w:left="0"/>
        <w:jc w:val="both"/>
      </w:pPr>
      <w:r>
        <w:rPr>
          <w:rFonts w:ascii="Times New Roman"/>
          <w:b w:val="false"/>
          <w:i w:val="false"/>
          <w:color w:val="000000"/>
          <w:sz w:val="28"/>
        </w:rPr>
        <w:t>
       187. Бұлтартпау шаралары ретінде күзетпен ұстау мерзімін ұзарту туралы тергеу судьяның қаулысын факсимильдік байланыспен қабылдауға болады, қаулының түпнұсқасы поштамен қабылданады. Егер бұлтартпау шаралары ретінде күзетпен ұстау мерзімінің өтуі бойынша күдіктіні немесе айыпталушыны босату туралы не бұлтартпау шаралары ретінде күзетпен ұстау мерзімін ұзарту туралы тиісті шешім келіп түспесе, тергеу изоляторының бастығы оны өзінің қаулысымен босатады, оның көшірмесін 24 сағат ішінде қылмыстық істі жүргізуші органға немесе адамға және қадағалау жөніндегі прокурорға жібереді.</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1" w:id="1185"/>
    <w:p>
      <w:pPr>
        <w:spacing w:after="0"/>
        <w:ind w:left="0"/>
        <w:jc w:val="both"/>
      </w:pPr>
      <w:r>
        <w:rPr>
          <w:rFonts w:ascii="Times New Roman"/>
          <w:b w:val="false"/>
          <w:i w:val="false"/>
          <w:color w:val="000000"/>
          <w:sz w:val="28"/>
        </w:rPr>
        <w:t>
       188. Күдіктімен айыпталушыны нақты босатуға дейін күзетпен ұстау мерзімін ұзарту туралы тергеу судьяның қаулысы келіп түскен жағдайда, тергеу изоляторының бастығы өзінің қаулысының күшін жояды, ол туралы прокурорға хабарлайды.</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2" w:id="1186"/>
    <w:p>
      <w:pPr>
        <w:spacing w:after="0"/>
        <w:ind w:left="0"/>
        <w:jc w:val="both"/>
      </w:pPr>
      <w:r>
        <w:rPr>
          <w:rFonts w:ascii="Times New Roman"/>
          <w:b w:val="false"/>
          <w:i w:val="false"/>
          <w:color w:val="000000"/>
          <w:sz w:val="28"/>
        </w:rPr>
        <w:t>
       189. Қамаудан босатылған күдіктіге немесе айыпталушыға жеке құжаттары, заттары, жеке есепшотында сақтаулы ақшалары, сондай-ақ оның күзетпен ұстау мерзімі және босату негіздері көрсетілген анықтама беріледі.</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3" w:id="1187"/>
    <w:p>
      <w:pPr>
        <w:spacing w:after="0"/>
        <w:ind w:left="0"/>
        <w:jc w:val="both"/>
      </w:pPr>
      <w:r>
        <w:rPr>
          <w:rFonts w:ascii="Times New Roman"/>
          <w:b w:val="false"/>
          <w:i w:val="false"/>
          <w:color w:val="000000"/>
          <w:sz w:val="28"/>
        </w:rPr>
        <w:t>
       190. Қамаудан босатылған күдіктінің немесе айыпталушының жеке есепшотында тұрғылықты жеріне теміржол, автомобиль немесе су көлігімен жетуіне, жол үстіндегі азығына, жыл мерзіміне сай киім мен аяқ киіміне қажетті ақша сомасы болмаса, ол тергеу изоляторы бастығының атына өзін қажетті заттармен қамтамасыз етуін сұрап, өтініш жазады. Мекеме бастығы Үкіметтің № 1255 қаулысына сәйкес қамаудан босатылған адамға көмек көрсету туралы шешім қабылдайды.</w:t>
      </w:r>
    </w:p>
    <w:bookmarkEnd w:id="1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4" w:id="1188"/>
    <w:p>
      <w:pPr>
        <w:spacing w:after="0"/>
        <w:ind w:left="0"/>
        <w:jc w:val="left"/>
      </w:pPr>
      <w:r>
        <w:rPr>
          <w:rFonts w:ascii="Times New Roman"/>
          <w:b/>
          <w:i w:val="false"/>
          <w:color w:val="000000"/>
        </w:rPr>
        <w:t xml:space="preserve">  22. Өлiм жазасына сотталғандарды немесе өмiр бойы бас</w:t>
      </w:r>
      <w:r>
        <w:br/>
      </w:r>
      <w:r>
        <w:rPr>
          <w:rFonts w:ascii="Times New Roman"/>
          <w:b/>
          <w:i w:val="false"/>
          <w:color w:val="000000"/>
        </w:rPr>
        <w:t>бостандығынан айыруға сотталғандарды ұстау</w:t>
      </w:r>
    </w:p>
    <w:bookmarkEnd w:id="1188"/>
    <w:bookmarkStart w:name="z2775" w:id="1189"/>
    <w:p>
      <w:pPr>
        <w:spacing w:after="0"/>
        <w:ind w:left="0"/>
        <w:jc w:val="both"/>
      </w:pPr>
      <w:r>
        <w:rPr>
          <w:rFonts w:ascii="Times New Roman"/>
          <w:b w:val="false"/>
          <w:i w:val="false"/>
          <w:color w:val="000000"/>
          <w:sz w:val="28"/>
        </w:rPr>
        <w:t>
      191. Өлiм жазасына сотталғандарды немесе өмiр бойы бас бостандығынан айыруға сотталғандарды айдауылдан қабылдауды кезекшi көмекшi өзi жүргiзедi. Қабылдағаннан кейiн ол тергеу изоляторының бастығына немесе оның орынбасарына өлiм жазасына немесе өмiр бойы бас бостандығынан айыруға сотталғанның келуiн хабарлайды, оны күзетудi және қамауда ұсталып жатқан адамдардан оқшаулауды қамтамасыз етедi. Сотталғанды камераға айдауылдауға кемiнде екi қызметкерден тұратын айдауыл тағайындалады, сотталғанға "қолы артында" қалпында қолына кiсен салынады. Келген сотталғанның жеке iсiн кезекшi тергеу изоляторының бастығына тапсырады.</w:t>
      </w:r>
    </w:p>
    <w:bookmarkEnd w:id="1189"/>
    <w:bookmarkStart w:name="z2776" w:id="1190"/>
    <w:p>
      <w:pPr>
        <w:spacing w:after="0"/>
        <w:ind w:left="0"/>
        <w:jc w:val="both"/>
      </w:pPr>
      <w:r>
        <w:rPr>
          <w:rFonts w:ascii="Times New Roman"/>
          <w:b w:val="false"/>
          <w:i w:val="false"/>
          <w:color w:val="000000"/>
          <w:sz w:val="28"/>
        </w:rPr>
        <w:t xml:space="preserve">
      192. Адамды ӨЖ немесе ӨБББА соттау туралы сот үкiм шығарғаннан кейiн, ол адам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тергеу изоляторының арнайы жабдықталған камерасында ұсталуға жатады және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киiм киедi. Сақтауға тыйым салынған басқа киiм мен бұйымдар алынып, қоймаға тапсырылады. ӨБББА сотталған жазасын өтеу үшiн төтенше қауіпсіз мекемеге кеткен соң, аталған заттар тiзiлімдеме бойынша сол мекемеге берiледi, ӨЖ сотталғандардың заттары олардың туыстарына берiледi, олар болмаған жағдайда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w:t>
      </w:r>
      <w:r>
        <w:rPr>
          <w:rFonts w:ascii="Times New Roman"/>
          <w:b w:val="false"/>
          <w:i w:val="false"/>
          <w:color w:val="000000"/>
          <w:sz w:val="28"/>
        </w:rPr>
        <w:t>қаулысына</w:t>
      </w:r>
      <w:r>
        <w:rPr>
          <w:rFonts w:ascii="Times New Roman"/>
          <w:b w:val="false"/>
          <w:i w:val="false"/>
          <w:color w:val="000000"/>
          <w:sz w:val="28"/>
        </w:rPr>
        <w:t xml:space="preserve"> сәйкес мемлекет кiрiсiне тапсырылады.</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9" w:id="1191"/>
    <w:p>
      <w:pPr>
        <w:spacing w:after="0"/>
        <w:ind w:left="0"/>
        <w:jc w:val="both"/>
      </w:pPr>
      <w:r>
        <w:rPr>
          <w:rFonts w:ascii="Times New Roman"/>
          <w:b w:val="false"/>
          <w:i w:val="false"/>
          <w:color w:val="000000"/>
          <w:sz w:val="28"/>
        </w:rPr>
        <w:t>
       193. Камераның жанындағы посты екi жақты дабыл-дыбыс бергiш хабарлағышпен, тергеу изоляторының кезекшi бөлiмiнiң пультiмен, тiкелей телефонмен жабдықталады. Мекемеде өлiм жазасына немесе өмiр бойы бас бостандығынан айыруға сотталғандарды ұстауға арналған камералар бесеуден асса, олардың күзетуге және қадағалауға арнайы посты қойылады. Камералардың саны одан аз болғанда күзету және қадағалау осы коридорда қызмет жүргiзетiн бақылаушыға жүктеледi.</w:t>
      </w:r>
    </w:p>
    <w:bookmarkEnd w:id="1191"/>
    <w:bookmarkStart w:name="z2780" w:id="1192"/>
    <w:p>
      <w:pPr>
        <w:spacing w:after="0"/>
        <w:ind w:left="0"/>
        <w:jc w:val="both"/>
      </w:pPr>
      <w:r>
        <w:rPr>
          <w:rFonts w:ascii="Times New Roman"/>
          <w:b w:val="false"/>
          <w:i w:val="false"/>
          <w:color w:val="000000"/>
          <w:sz w:val="28"/>
        </w:rPr>
        <w:t>
      194. Өлiм жазасына немесе өмiр бойы бас бостандығынан айыруға сотталғандарды күзету және қадағалау постына белгiленген бақылаушыларға кезекшi әрбiр кезекке түсу кезiнде жеке нұсқау бередi және олар мiндеттi түрде арнайы құралдармен, соның iшiнде резеңке таяқпен, кiсенмен және аэрозольдық бұйыммен жабдықталады. Өлiм жазасына немесе өмiр бойы бас бостандығынан айыруға сотталғандарды ұстайтын постында қызмет өткеру тәжiрибелi, күштi, қол ұрысын жақсы меңгерген күзетшiлерге жүктеледi.</w:t>
      </w:r>
    </w:p>
    <w:bookmarkEnd w:id="1192"/>
    <w:p>
      <w:pPr>
        <w:spacing w:after="0"/>
        <w:ind w:left="0"/>
        <w:jc w:val="both"/>
      </w:pPr>
      <w:r>
        <w:rPr>
          <w:rFonts w:ascii="Times New Roman"/>
          <w:b w:val="false"/>
          <w:i w:val="false"/>
          <w:color w:val="000000"/>
          <w:sz w:val="28"/>
        </w:rPr>
        <w:t>
      195. Өлiм жазасына немесе өмiр бойы бас бостандығынан айыруға сотталғандарды күзету және қадағалау жөнiндегi iшкi пост бақылаушыларына:</w:t>
      </w:r>
    </w:p>
    <w:bookmarkStart w:name="z2781" w:id="1193"/>
    <w:p>
      <w:pPr>
        <w:spacing w:after="0"/>
        <w:ind w:left="0"/>
        <w:jc w:val="both"/>
      </w:pPr>
      <w:r>
        <w:rPr>
          <w:rFonts w:ascii="Times New Roman"/>
          <w:b w:val="false"/>
          <w:i w:val="false"/>
          <w:color w:val="000000"/>
          <w:sz w:val="28"/>
        </w:rPr>
        <w:t>
      1) камералардың есiктерiн ашық қалдыруға немесе iшiнде сотталғандар болғанда есiктен шектегiштi алуға;</w:t>
      </w:r>
    </w:p>
    <w:bookmarkEnd w:id="1193"/>
    <w:bookmarkStart w:name="z2782" w:id="1194"/>
    <w:p>
      <w:pPr>
        <w:spacing w:after="0"/>
        <w:ind w:left="0"/>
        <w:jc w:val="both"/>
      </w:pPr>
      <w:r>
        <w:rPr>
          <w:rFonts w:ascii="Times New Roman"/>
          <w:b w:val="false"/>
          <w:i w:val="false"/>
          <w:color w:val="000000"/>
          <w:sz w:val="28"/>
        </w:rPr>
        <w:t>
      2) бiрнеше сотталғандарды және бөлек камерада ұсталып жатқан сотталғандарды бiр мезгiлде шығаруға;</w:t>
      </w:r>
    </w:p>
    <w:bookmarkEnd w:id="1194"/>
    <w:bookmarkStart w:name="z2783" w:id="1195"/>
    <w:p>
      <w:pPr>
        <w:spacing w:after="0"/>
        <w:ind w:left="0"/>
        <w:jc w:val="both"/>
      </w:pPr>
      <w:r>
        <w:rPr>
          <w:rFonts w:ascii="Times New Roman"/>
          <w:b w:val="false"/>
          <w:i w:val="false"/>
          <w:color w:val="000000"/>
          <w:sz w:val="28"/>
        </w:rPr>
        <w:t>
      3) тамақ тарату кезiнде iшкi тор есiктi ашуға;</w:t>
      </w:r>
    </w:p>
    <w:bookmarkEnd w:id="1195"/>
    <w:bookmarkStart w:name="z2784" w:id="1196"/>
    <w:p>
      <w:pPr>
        <w:spacing w:after="0"/>
        <w:ind w:left="0"/>
        <w:jc w:val="both"/>
      </w:pPr>
      <w:r>
        <w:rPr>
          <w:rFonts w:ascii="Times New Roman"/>
          <w:b w:val="false"/>
          <w:i w:val="false"/>
          <w:color w:val="000000"/>
          <w:sz w:val="28"/>
        </w:rPr>
        <w:t>
      4) кезекшi, корпус бойынша аға бақылаушылардың рұқсатынсыз өз бетiмен камераны ашуға;</w:t>
      </w:r>
    </w:p>
    <w:bookmarkEnd w:id="1196"/>
    <w:bookmarkStart w:name="z2785" w:id="1197"/>
    <w:p>
      <w:pPr>
        <w:spacing w:after="0"/>
        <w:ind w:left="0"/>
        <w:jc w:val="both"/>
      </w:pPr>
      <w:r>
        <w:rPr>
          <w:rFonts w:ascii="Times New Roman"/>
          <w:b w:val="false"/>
          <w:i w:val="false"/>
          <w:color w:val="000000"/>
          <w:sz w:val="28"/>
        </w:rPr>
        <w:t>
      5) сотталғандармен қызметтен тыс байланыс жасауға және қызметке қатысы жоқ бөтен әңгiме жүргiзуге тыйым салынады.</w:t>
      </w:r>
    </w:p>
    <w:bookmarkEnd w:id="1197"/>
    <w:bookmarkStart w:name="z2786" w:id="1198"/>
    <w:p>
      <w:pPr>
        <w:spacing w:after="0"/>
        <w:ind w:left="0"/>
        <w:jc w:val="both"/>
      </w:pPr>
      <w:r>
        <w:rPr>
          <w:rFonts w:ascii="Times New Roman"/>
          <w:b w:val="false"/>
          <w:i w:val="false"/>
          <w:color w:val="000000"/>
          <w:sz w:val="28"/>
        </w:rPr>
        <w:t>
      196. Сотталғандарды жуындыру камера бойынша бiр-бiрiнен оқшауланған бокстарда, 7 күннен асырмай жүргiзiледi. Бұл ретте, кiсендер жуыну боксына кiрген кезде және тор есiк жабылған соң шешiледi. Қажет болған жағдайда, өлiм жазасына немесе өмiр бойы бас бостандығынан айыруға сотталғандарды бақылай отырып, жуынар алдында шашын алады, оларға қысқа шаш өсiруге рұқсат етiледi, шаш алу кезiнде сотталғаннан кiсен шешiлмейдi. Жуынатын күнi iшкi киiм және төсек-орны ауыстырылады, сондай-ақ жууды қажет ететiн киiмдерi ауыстырылады. Сотталғандарға өз бетiмен жуынуға тыйым салынған.</w:t>
      </w:r>
    </w:p>
    <w:bookmarkEnd w:id="1198"/>
    <w:bookmarkStart w:name="z2787" w:id="1199"/>
    <w:p>
      <w:pPr>
        <w:spacing w:after="0"/>
        <w:ind w:left="0"/>
        <w:jc w:val="both"/>
      </w:pPr>
      <w:r>
        <w:rPr>
          <w:rFonts w:ascii="Times New Roman"/>
          <w:b w:val="false"/>
          <w:i w:val="false"/>
          <w:color w:val="000000"/>
          <w:sz w:val="28"/>
        </w:rPr>
        <w:t xml:space="preserve">
      197.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ӨЖ немесе ӨБББА сотталғандар өздерiнiң жеке шоттарынан бiр айлық есептiк көрсеткiш мөлшерiнде ай сайын азық-түлiк пен бiрiншi қажеттілік бұйымдарын сатып алуға арналған қаражат жұмсауға, ӨЖ немесе ӨБББА сотталғандарға өздерiмен бiрге және камераларда ұстауға рұқсат етiлген бұйымдардың, заттардың және азық-түлiктiң тiзбесiнде (бұдан әрi - Тiзбе) көзделген азық-түлiк пен бiрiншi қажеттілік бұйымдарын өздерiмен бiрге және камераларда сақтауға,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Тiзбеде көзделген азық-түлiк пен бiрiншi қажеттілік бұйымдарын мекеменiң дүкенiнен сатып алуға, Қазақстан Республикасы Қылмыстық-атқару кодексiнiң </w:t>
      </w:r>
      <w:r>
        <w:rPr>
          <w:rFonts w:ascii="Times New Roman"/>
          <w:b w:val="false"/>
          <w:i w:val="false"/>
          <w:color w:val="000000"/>
          <w:sz w:val="28"/>
        </w:rPr>
        <w:t>141-бабына</w:t>
      </w:r>
      <w:r>
        <w:rPr>
          <w:rFonts w:ascii="Times New Roman"/>
          <w:b w:val="false"/>
          <w:i w:val="false"/>
          <w:color w:val="000000"/>
          <w:sz w:val="28"/>
        </w:rPr>
        <w:t xml:space="preserve"> сәйкес сауқаттар алуға құқылы.</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197-тармақ жаңа редакцияда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8" w:id="1200"/>
    <w:p>
      <w:pPr>
        <w:spacing w:after="0"/>
        <w:ind w:left="0"/>
        <w:jc w:val="both"/>
      </w:pPr>
      <w:r>
        <w:rPr>
          <w:rFonts w:ascii="Times New Roman"/>
          <w:b w:val="false"/>
          <w:i w:val="false"/>
          <w:color w:val="000000"/>
          <w:sz w:val="28"/>
        </w:rPr>
        <w:t xml:space="preserve">
       198. ҚР ҚАК </w:t>
      </w:r>
      <w:r>
        <w:rPr>
          <w:rFonts w:ascii="Times New Roman"/>
          <w:b w:val="false"/>
          <w:i w:val="false"/>
          <w:color w:val="000000"/>
          <w:sz w:val="28"/>
        </w:rPr>
        <w:t>141-бабына</w:t>
      </w:r>
      <w:r>
        <w:rPr>
          <w:rFonts w:ascii="Times New Roman"/>
          <w:b w:val="false"/>
          <w:i w:val="false"/>
          <w:color w:val="000000"/>
          <w:sz w:val="28"/>
        </w:rPr>
        <w:t xml:space="preserve"> сәйкес ӨЖ және ӨБББА сотталғандарға жақын туыстарымен немесе өзге де адамдармен кездесу ұсынылады. Үкім заңды күшіне енгізілгенге дейін тергеу изоляторының бастығы осы іс бойынша төрағалық ететін немесе үкімді шығарушы сот төрағасының тек жазбаша рұқсаты бойынша кездесу ұсынады.</w:t>
      </w:r>
    </w:p>
    <w:bookmarkEnd w:id="1200"/>
    <w:p>
      <w:pPr>
        <w:spacing w:after="0"/>
        <w:ind w:left="0"/>
        <w:jc w:val="both"/>
      </w:pPr>
      <w:r>
        <w:rPr>
          <w:rFonts w:ascii="Times New Roman"/>
          <w:b w:val="false"/>
          <w:i w:val="false"/>
          <w:color w:val="000000"/>
          <w:sz w:val="28"/>
        </w:rPr>
        <w:t>
      Кездесуге соттың мөрiмен расталған жазбаша рұқсатта: кiмге және кiм ұсынатыны көрсетiледi. Сотталғанмен кездесуге бiр мезгiлде ең көбi екi үлкен адам мен екi бала жiберiледi. Өлiм жазасына немесе өмiр бойы бас бостандығынан айыруға сотталғанның қалауы бойынша дiни қызметшiмен кездесу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198-тармаққа өзгеріс енгізілді - ҚР Ішкі істер министрінің 09.04.2016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201"/>
    <w:p>
      <w:pPr>
        <w:spacing w:after="0"/>
        <w:ind w:left="0"/>
        <w:jc w:val="both"/>
      </w:pPr>
      <w:r>
        <w:rPr>
          <w:rFonts w:ascii="Times New Roman"/>
          <w:b w:val="false"/>
          <w:i w:val="false"/>
          <w:color w:val="000000"/>
          <w:sz w:val="28"/>
        </w:rPr>
        <w:t>
       199. Өлiм жазасына немесе өмiр бойы бас бостандығынан айыруға сотталғанның туған-туыстарымен немесе өзге адамдармен қысқа мерзiмдi кездесуi. Өлiм жазасына немесе өмiр бойы бас бостандығынан айыруға сотталғанның қорғаушысы ретiнде iске қатысатын адвокатпен кездесу жеке, ұзақтығы мен саны шектелмей ұсынылады. Адвокатпен кездесуде сотталған өзiмен бiрге қылмыстық iске қатысты құжаттар мен жазбалар алуға құқылы.</w:t>
      </w:r>
    </w:p>
    <w:bookmarkEnd w:id="1201"/>
    <w:bookmarkStart w:name="z26" w:id="1202"/>
    <w:p>
      <w:pPr>
        <w:spacing w:after="0"/>
        <w:ind w:left="0"/>
        <w:jc w:val="both"/>
      </w:pPr>
      <w:r>
        <w:rPr>
          <w:rFonts w:ascii="Times New Roman"/>
          <w:b w:val="false"/>
          <w:i w:val="false"/>
          <w:color w:val="000000"/>
          <w:sz w:val="28"/>
        </w:rPr>
        <w:t>
      200. Өлiм жазасына немесе өмiр бойы бас бостандығынан айыруға сотталғанды қорғау ретінде іске қатысушы адвокатпен кездесу ұзақтығы және саы шектеусіз оңаша ұсынылады. Адвокатпен кездесуде ӨЖ немесе ӨБББА сотталған қылмыстық іске қатысты жәе жазбаларды пайдаланады.</w:t>
      </w:r>
    </w:p>
    <w:bookmarkEnd w:id="1202"/>
    <w:bookmarkStart w:name="z27" w:id="1203"/>
    <w:p>
      <w:pPr>
        <w:spacing w:after="0"/>
        <w:ind w:left="0"/>
        <w:jc w:val="both"/>
      </w:pPr>
      <w:r>
        <w:rPr>
          <w:rFonts w:ascii="Times New Roman"/>
          <w:b w:val="false"/>
          <w:i w:val="false"/>
          <w:color w:val="000000"/>
          <w:sz w:val="28"/>
        </w:rPr>
        <w:t>
      201. Өлiм жазасына немесе өмiр бойы бас бостандығынан айыруға сотталғаның:</w:t>
      </w:r>
    </w:p>
    <w:bookmarkEnd w:id="1203"/>
    <w:p>
      <w:pPr>
        <w:spacing w:after="0"/>
        <w:ind w:left="0"/>
        <w:jc w:val="both"/>
      </w:pPr>
      <w:r>
        <w:rPr>
          <w:rFonts w:ascii="Times New Roman"/>
          <w:b w:val="false"/>
          <w:i w:val="false"/>
          <w:color w:val="000000"/>
          <w:sz w:val="28"/>
        </w:rPr>
        <w:t>
      1) белгiленген киiм түрiн бұзуына;</w:t>
      </w:r>
    </w:p>
    <w:p>
      <w:pPr>
        <w:spacing w:after="0"/>
        <w:ind w:left="0"/>
        <w:jc w:val="both"/>
      </w:pPr>
      <w:r>
        <w:rPr>
          <w:rFonts w:ascii="Times New Roman"/>
          <w:b w:val="false"/>
          <w:i w:val="false"/>
          <w:color w:val="000000"/>
          <w:sz w:val="28"/>
        </w:rPr>
        <w:t>
      2) күзетпен бiрге жүрмей және қолға арттан кигiзiлген қол кiсендерiнсiз, көзге байлайтын көрiнбейтiн материалдан орамасыз (демалу аулаларында, жуыну бокстарында, камералардан басқа) мекеме аумағы бойынша жүруiне;</w:t>
      </w:r>
    </w:p>
    <w:p>
      <w:pPr>
        <w:spacing w:after="0"/>
        <w:ind w:left="0"/>
        <w:jc w:val="both"/>
      </w:pPr>
      <w:r>
        <w:rPr>
          <w:rFonts w:ascii="Times New Roman"/>
          <w:b w:val="false"/>
          <w:i w:val="false"/>
          <w:color w:val="000000"/>
          <w:sz w:val="28"/>
        </w:rPr>
        <w:t>
      3) әкiмшiлiктiң рұқсатынсыз терезе әйнектерiн ашып-жабуына;</w:t>
      </w:r>
    </w:p>
    <w:p>
      <w:pPr>
        <w:spacing w:after="0"/>
        <w:ind w:left="0"/>
        <w:jc w:val="both"/>
      </w:pPr>
      <w:r>
        <w:rPr>
          <w:rFonts w:ascii="Times New Roman"/>
          <w:b w:val="false"/>
          <w:i w:val="false"/>
          <w:color w:val="000000"/>
          <w:sz w:val="28"/>
        </w:rPr>
        <w:t>
      4) камераларда киiм жууына;</w:t>
      </w:r>
    </w:p>
    <w:p>
      <w:pPr>
        <w:spacing w:after="0"/>
        <w:ind w:left="0"/>
        <w:jc w:val="both"/>
      </w:pPr>
      <w:r>
        <w:rPr>
          <w:rFonts w:ascii="Times New Roman"/>
          <w:b w:val="false"/>
          <w:i w:val="false"/>
          <w:color w:val="000000"/>
          <w:sz w:val="28"/>
        </w:rPr>
        <w:t>
      5) қарау көздерiн жабуына;</w:t>
      </w:r>
    </w:p>
    <w:p>
      <w:pPr>
        <w:spacing w:after="0"/>
        <w:ind w:left="0"/>
        <w:jc w:val="both"/>
      </w:pPr>
      <w:r>
        <w:rPr>
          <w:rFonts w:ascii="Times New Roman"/>
          <w:b w:val="false"/>
          <w:i w:val="false"/>
          <w:color w:val="000000"/>
          <w:sz w:val="28"/>
        </w:rPr>
        <w:t>
      6) басқа камерадағы сотталғандармен байланыс жасауына жол берiлмейдi.</w:t>
      </w:r>
    </w:p>
    <w:bookmarkStart w:name="z28" w:id="1204"/>
    <w:p>
      <w:pPr>
        <w:spacing w:after="0"/>
        <w:ind w:left="0"/>
        <w:jc w:val="both"/>
      </w:pPr>
      <w:r>
        <w:rPr>
          <w:rFonts w:ascii="Times New Roman"/>
          <w:b w:val="false"/>
          <w:i w:val="false"/>
          <w:color w:val="000000"/>
          <w:sz w:val="28"/>
        </w:rPr>
        <w:t>
      202. Өлiм жазасына немесе өмiр бойы бас бостандығынан айыруға сотталған режим талаптарын бұзатын адамдарға мекеме әкiмшiлiгi мынадай жаза шараларын:</w:t>
      </w:r>
    </w:p>
    <w:bookmarkEnd w:id="1204"/>
    <w:p>
      <w:pPr>
        <w:spacing w:after="0"/>
        <w:ind w:left="0"/>
        <w:jc w:val="both"/>
      </w:pPr>
      <w:r>
        <w:rPr>
          <w:rFonts w:ascii="Times New Roman"/>
          <w:b w:val="false"/>
          <w:i w:val="false"/>
          <w:color w:val="000000"/>
          <w:sz w:val="28"/>
        </w:rPr>
        <w:t>
      1) сөгiс;</w:t>
      </w:r>
    </w:p>
    <w:p>
      <w:pPr>
        <w:spacing w:after="0"/>
        <w:ind w:left="0"/>
        <w:jc w:val="both"/>
      </w:pPr>
      <w:r>
        <w:rPr>
          <w:rFonts w:ascii="Times New Roman"/>
          <w:b w:val="false"/>
          <w:i w:val="false"/>
          <w:color w:val="000000"/>
          <w:sz w:val="28"/>
        </w:rPr>
        <w:t>
      2) 15 тәулiкке дейiн карцерде ұстауды қолдана алады.</w:t>
      </w:r>
    </w:p>
    <w:bookmarkStart w:name="z29" w:id="1205"/>
    <w:p>
      <w:pPr>
        <w:spacing w:after="0"/>
        <w:ind w:left="0"/>
        <w:jc w:val="both"/>
      </w:pPr>
      <w:r>
        <w:rPr>
          <w:rFonts w:ascii="Times New Roman"/>
          <w:b w:val="false"/>
          <w:i w:val="false"/>
          <w:color w:val="000000"/>
          <w:sz w:val="28"/>
        </w:rPr>
        <w:t>
      203. Сөгiс түрiндегi жаза мекеме бастығының бұйрығымен қазақша үлгiде ресiмделедi.</w:t>
      </w:r>
    </w:p>
    <w:bookmarkEnd w:id="1205"/>
    <w:bookmarkStart w:name="z30" w:id="1206"/>
    <w:p>
      <w:pPr>
        <w:spacing w:after="0"/>
        <w:ind w:left="0"/>
        <w:jc w:val="both"/>
      </w:pPr>
      <w:r>
        <w:rPr>
          <w:rFonts w:ascii="Times New Roman"/>
          <w:b w:val="false"/>
          <w:i w:val="false"/>
          <w:color w:val="000000"/>
          <w:sz w:val="28"/>
        </w:rPr>
        <w:t>
      204. Карцерде ұстау түрiндегi жаза мекеме бастығының қаулысымен және сотталғанды карцерде ұстау мүмкiндiгi туралы медициналық қызметкердiң қорытындысымен ресiмделедi.</w:t>
      </w:r>
    </w:p>
    <w:bookmarkEnd w:id="1206"/>
    <w:bookmarkStart w:name="z2803" w:id="1207"/>
    <w:p>
      <w:pPr>
        <w:spacing w:after="0"/>
        <w:ind w:left="0"/>
        <w:jc w:val="both"/>
      </w:pPr>
      <w:r>
        <w:rPr>
          <w:rFonts w:ascii="Times New Roman"/>
          <w:b w:val="false"/>
          <w:i w:val="false"/>
          <w:color w:val="000000"/>
          <w:sz w:val="28"/>
        </w:rPr>
        <w:t>
      Сотталған жаза қолданылғанға дейiн ұсталған сол камерада жазасын өтейдi. Егер камерада жазасын өтеу үшiн жазаға тартылған екi сотталған ұсталса, басқа камераға ауыстырылады.</w:t>
      </w:r>
    </w:p>
    <w:bookmarkEnd w:id="1207"/>
    <w:bookmarkStart w:name="z2804" w:id="1208"/>
    <w:p>
      <w:pPr>
        <w:spacing w:after="0"/>
        <w:ind w:left="0"/>
        <w:jc w:val="both"/>
      </w:pPr>
      <w:r>
        <w:rPr>
          <w:rFonts w:ascii="Times New Roman"/>
          <w:b w:val="false"/>
          <w:i w:val="false"/>
          <w:color w:val="000000"/>
          <w:sz w:val="28"/>
        </w:rPr>
        <w:t>
      Жазаны өтеу кезеңiнде (карцерге енгiзу) төсек жабдықтары алынады және белгiленген уақытта ұйықтау кезiнде берiледi. Сотталған кiтап, журнал, газет алу, хат, сәлем-саухат, сәлемдеме, азық-түлiк тағамдарын алу және бiрiншi қажеттi заттар алу, үстел үстi ойындарын пайдалану құқығынан айрылады. Карцерге қамалған сотталғандарға жақын туыстармен, дiни қызметшiлермен (адвокатпен кездесуден басқа) кездесу мүмкіндігі берілмейді.</w:t>
      </w:r>
    </w:p>
    <w:bookmarkEnd w:id="1208"/>
    <w:bookmarkStart w:name="z2805" w:id="1209"/>
    <w:p>
      <w:pPr>
        <w:spacing w:after="0"/>
        <w:ind w:left="0"/>
        <w:jc w:val="both"/>
      </w:pPr>
      <w:r>
        <w:rPr>
          <w:rFonts w:ascii="Times New Roman"/>
          <w:b w:val="false"/>
          <w:i w:val="false"/>
          <w:color w:val="000000"/>
          <w:sz w:val="28"/>
        </w:rPr>
        <w:t>
      205. Өлiм жазасына немесе өмiр бойы бас бостандығынан айыруға сотталғандар еңбекке (камерада өзiне қызмет көрсетуден тыс) тартылмайды.</w:t>
      </w:r>
    </w:p>
    <w:bookmarkEnd w:id="1209"/>
    <w:bookmarkStart w:name="z31" w:id="1210"/>
    <w:p>
      <w:pPr>
        <w:spacing w:after="0"/>
        <w:ind w:left="0"/>
        <w:jc w:val="both"/>
      </w:pPr>
      <w:r>
        <w:rPr>
          <w:rFonts w:ascii="Times New Roman"/>
          <w:b w:val="false"/>
          <w:i w:val="false"/>
          <w:color w:val="000000"/>
          <w:sz w:val="28"/>
        </w:rPr>
        <w:t>
      206. Өлiм жазасына немесе өмiр бойы бас бостандығынан айыруға сотталғандар жалпы нормалар бойынша үш рет ыстық тамақпен қамтамасыз етiледi. Тамақты тарату кезекшiнiң қатысуымен бақылаушылардың қадағалауымен жүргiзiледi.</w:t>
      </w:r>
    </w:p>
    <w:bookmarkEnd w:id="1210"/>
    <w:p>
      <w:pPr>
        <w:spacing w:after="0"/>
        <w:ind w:left="0"/>
        <w:jc w:val="both"/>
      </w:pPr>
      <w:r>
        <w:rPr>
          <w:rFonts w:ascii="Times New Roman"/>
          <w:b w:val="false"/>
          <w:i w:val="false"/>
          <w:color w:val="000000"/>
          <w:sz w:val="28"/>
        </w:rPr>
        <w:t>
      Тамақты Өлiм жазасына немесе өмiр бойы бас бостандығынан айыруға сотталғандардың камерасына кемiнде 3 бақылаушының қатысуымен ас блогының қызметкерi күн тәртiбiмен белгiленген уақытта, камера бойынша, есіктегі терезе арқылы бередi.</w:t>
      </w:r>
    </w:p>
    <w:bookmarkStart w:name="z32" w:id="1211"/>
    <w:p>
      <w:pPr>
        <w:spacing w:after="0"/>
        <w:ind w:left="0"/>
        <w:jc w:val="both"/>
      </w:pPr>
      <w:r>
        <w:rPr>
          <w:rFonts w:ascii="Times New Roman"/>
          <w:b w:val="false"/>
          <w:i w:val="false"/>
          <w:color w:val="000000"/>
          <w:sz w:val="28"/>
        </w:rPr>
        <w:t>
      207. Өлiм жазасына немесе өмiр бойы бас бостандығынан айыруға сотталғанға пайдалануға рұқсат берiлген мүлiктер және құралдарды (хаттар, медициналық заттар, кiтаптар және т.б.) беру кезiнде арнайы құралдар пайдаланылады, сонымен бiрге есiк көзәйнектерi ашылады, камералардың есiгi ашылмайды.</w:t>
      </w:r>
    </w:p>
    <w:bookmarkEnd w:id="1211"/>
    <w:bookmarkStart w:name="z33" w:id="1212"/>
    <w:p>
      <w:pPr>
        <w:spacing w:after="0"/>
        <w:ind w:left="0"/>
        <w:jc w:val="both"/>
      </w:pPr>
      <w:r>
        <w:rPr>
          <w:rFonts w:ascii="Times New Roman"/>
          <w:b w:val="false"/>
          <w:i w:val="false"/>
          <w:color w:val="000000"/>
          <w:sz w:val="28"/>
        </w:rPr>
        <w:t>
      208. Кезекшiлiктi қабылдау-тапсыру кезiнде сотталғандарды санап тексеру есiк әйнегi арқылы, камераға кiрмей жүргiзiледi.</w:t>
      </w:r>
    </w:p>
    <w:bookmarkEnd w:id="1212"/>
    <w:bookmarkStart w:name="z34" w:id="1213"/>
    <w:p>
      <w:pPr>
        <w:spacing w:after="0"/>
        <w:ind w:left="0"/>
        <w:jc w:val="both"/>
      </w:pPr>
      <w:r>
        <w:rPr>
          <w:rFonts w:ascii="Times New Roman"/>
          <w:b w:val="false"/>
          <w:i w:val="false"/>
          <w:color w:val="000000"/>
          <w:sz w:val="28"/>
        </w:rPr>
        <w:t>
      209. Сыртқы есiктегі терезені ашқаннан кейiн Өлiм жазасына немесе өмiр бойы бас бостандығынан айыруға сотталғандар команда бойынша бетi қабырғаға қарай, аяқтарын иық енiмен бiрдей етiп түзеледi, қолдарын қабырғаға тiрейдi, саусақтары ашып, алақандарын жаяды. Камера бойынша кезекшi белгiленген нысанда баянат жасайды.</w:t>
      </w:r>
    </w:p>
    <w:bookmarkEnd w:id="1213"/>
    <w:p>
      <w:pPr>
        <w:spacing w:after="0"/>
        <w:ind w:left="0"/>
        <w:jc w:val="both"/>
      </w:pPr>
      <w:r>
        <w:rPr>
          <w:rFonts w:ascii="Times New Roman"/>
          <w:b w:val="false"/>
          <w:i w:val="false"/>
          <w:color w:val="000000"/>
          <w:sz w:val="28"/>
        </w:rPr>
        <w:t>
      Өлiм жазасына немесе өмiр бойы бас бостандығынан айыруға сотталғандарға арналған камералардағы көзәйнектер ұзындығы кемiнде 130 см болатын басында iлмегi бар арнайы шыбықпен ашылады, оны бақылаушы сотталғанға есiктегi терезе арқылы бередi, бұл ретте шыбықтың доғал ұшы сыртқа қаратылып берiледi және сотталған оны кейiн қарай сол тәртiп бойынша бередi.</w:t>
      </w:r>
    </w:p>
    <w:bookmarkStart w:name="z2814" w:id="1214"/>
    <w:p>
      <w:pPr>
        <w:spacing w:after="0"/>
        <w:ind w:left="0"/>
        <w:jc w:val="both"/>
      </w:pPr>
      <w:r>
        <w:rPr>
          <w:rFonts w:ascii="Times New Roman"/>
          <w:b w:val="false"/>
          <w:i w:val="false"/>
          <w:color w:val="000000"/>
          <w:sz w:val="28"/>
        </w:rPr>
        <w:t>
      210. Камера тiкелей қажеттiлiк жағдайында ғана кезекшiнiң немесе оның орынбасарының қатысуымен (егер осы кезде тергеу изоляторының Өлiм жазасына немесе өмiр бойы бас бостандығынан айыруға сотталғанға кезекшi бақылаушыны есептемегенде, екi қызметкерден кем болмауы тиiс. Кезекшi бақылаушы есiктi ашқан соң сотталғандарға сапқа тұру жөнiнде команда бередi, оның берген командасы орындалғанына көзi жеткен соң, камера кезекшiсiнiң баяндауынан соң, алып барушының бұйрығымен ғана сыртқы есiктi ашады, содан соң, iшкi темiр торды қарап есiктегi көзәйнек арқылы кезекпен сотталғандардың қолдарына кiсен салады. Ол үшiн сотталған артына салынған қолдарын көтерiп есiкке жақындайды, және есiкке, артқа қарап есiктегi көзәйнекке қолын созады. Бақылаушы қолына кiсен салады, содан кейiн сотталған қабырғаға келiп оған бетi қарап тұрады.</w:t>
      </w:r>
    </w:p>
    <w:bookmarkEnd w:id="1214"/>
    <w:bookmarkStart w:name="z2815" w:id="1215"/>
    <w:p>
      <w:pPr>
        <w:spacing w:after="0"/>
        <w:ind w:left="0"/>
        <w:jc w:val="both"/>
      </w:pPr>
      <w:r>
        <w:rPr>
          <w:rFonts w:ascii="Times New Roman"/>
          <w:b w:val="false"/>
          <w:i w:val="false"/>
          <w:color w:val="000000"/>
          <w:sz w:val="28"/>
        </w:rPr>
        <w:t>
      211. Өлiм жазасына немесе өмiр бойы бас бостандығынан айыруға сотталғандарды серуенге шығарарда резервтегi топтың бақылаушысы оларға ауысым бойынша iшкi темiр тор есiгiнiң көзәйнегi арқылы аяқ киiм, киiм бередi. Содан кейiн осы Қағидаға сәйкес сотталғандарға кiсен салынады, серуендейтiн аулаға айдауылда бақылаушы сотталғандардың қолын арттарында ұстауды талап етедi. Серуендейтiн аулада сотталғандар есiкке қарама-қарсы қабырғаға бетiмен қарап сапқа тұрады. Серуендейтiн ауланың есiгi құлыптанады. Бақылаушының тапсырмасы бойынша сотталғандар бiртiндеп серуендейтiн ауланың есiк терезесіне келедi және серуен уақытында қолдарынан кiсен алынады. Серуен бiткен соң сотталғандардың айдауылдауы кейiн қарай тәртiппен өтедi.</w:t>
      </w:r>
    </w:p>
    <w:bookmarkEnd w:id="1215"/>
    <w:bookmarkStart w:name="z2816" w:id="1216"/>
    <w:p>
      <w:pPr>
        <w:spacing w:after="0"/>
        <w:ind w:left="0"/>
        <w:jc w:val="both"/>
      </w:pPr>
      <w:r>
        <w:rPr>
          <w:rFonts w:ascii="Times New Roman"/>
          <w:b w:val="false"/>
          <w:i w:val="false"/>
          <w:color w:val="000000"/>
          <w:sz w:val="28"/>
        </w:rPr>
        <w:t>
      212. Өлiм жазасына немесе өмiр бойы бас бостандығынан айыруға сотталғандарды серуендету күн сайын тәулiктiң күндiзгi уақытында, камера бойынша, бiр-бiрiнен оқшауланған серуендеу аулаларында жүргiзiледi. Сотталғандар осы Қағидада белгiленген талаптарды бұзған жағдайда серуендетудi кезекшi мерзiмiнен бұрын аяқтауы мүмкiн.</w:t>
      </w:r>
    </w:p>
    <w:bookmarkEnd w:id="1216"/>
    <w:bookmarkStart w:name="z2817" w:id="1217"/>
    <w:p>
      <w:pPr>
        <w:spacing w:after="0"/>
        <w:ind w:left="0"/>
        <w:jc w:val="both"/>
      </w:pPr>
      <w:r>
        <w:rPr>
          <w:rFonts w:ascii="Times New Roman"/>
          <w:b w:val="false"/>
          <w:i w:val="false"/>
          <w:color w:val="000000"/>
          <w:sz w:val="28"/>
        </w:rPr>
        <w:t>
      213. Терезелердiң, торкөздердiң, едендердiң, төбенiң және камера мүкаммалының сақталуын тексеру және сақтауға тыйым салынған бұйымдарды табу үшiн камераларды iшкi техникалық тексеріп қарау мен тiнтудi корпус бойынша аға бақылаушы мен резерв тобының бақылаушысы кезекшi немесе оның орынбасарының басшылығымен күн сайын серуендеу уақытында немесе тергеу изоляторының бастығы белгiлеген уақытта жүргiзедi.</w:t>
      </w:r>
    </w:p>
    <w:bookmarkEnd w:id="1217"/>
    <w:bookmarkStart w:name="z2818" w:id="1218"/>
    <w:p>
      <w:pPr>
        <w:spacing w:after="0"/>
        <w:ind w:left="0"/>
        <w:jc w:val="both"/>
      </w:pPr>
      <w:r>
        <w:rPr>
          <w:rFonts w:ascii="Times New Roman"/>
          <w:b w:val="false"/>
          <w:i w:val="false"/>
          <w:color w:val="000000"/>
          <w:sz w:val="28"/>
        </w:rPr>
        <w:t>
      Егер тексеріп қарау мен тiнту сотталғандарды серуендету кезеңiнде жүргiзiлмесе, камераны тексеріп қарау мен тiнту уақытында сотталған одан басқа бос камераға немесе режим корпусының үй-жайына не болмаса күшейтiлген күзетпен дәлiзге шығарылады.</w:t>
      </w:r>
    </w:p>
    <w:bookmarkEnd w:id="1218"/>
    <w:bookmarkStart w:name="z2819" w:id="1219"/>
    <w:p>
      <w:pPr>
        <w:spacing w:after="0"/>
        <w:ind w:left="0"/>
        <w:jc w:val="both"/>
      </w:pPr>
      <w:r>
        <w:rPr>
          <w:rFonts w:ascii="Times New Roman"/>
          <w:b w:val="false"/>
          <w:i w:val="false"/>
          <w:color w:val="000000"/>
          <w:sz w:val="28"/>
        </w:rPr>
        <w:t>
      214. Төтенше жағдай туындағанын байқаған постыдағы бақылаушы немесе әкiмшiлiк өкiлi дабыл бергiштi қосу арқылы белгi бередi не болмаса радио-телефон байланысы арқылы дабыл көтередi. Инженерлiк-техникалық күзет құралдарының бақылаушы-операторы дабыл қабылдаған соң, дауыс күшейткiш радиобайланыспен мекеме бойынша дабыл қағады және кезекшiге баяндайды.</w:t>
      </w:r>
    </w:p>
    <w:bookmarkEnd w:id="1219"/>
    <w:bookmarkStart w:name="z2820" w:id="1220"/>
    <w:p>
      <w:pPr>
        <w:spacing w:after="0"/>
        <w:ind w:left="0"/>
        <w:jc w:val="both"/>
      </w:pPr>
      <w:r>
        <w:rPr>
          <w:rFonts w:ascii="Times New Roman"/>
          <w:b w:val="false"/>
          <w:i w:val="false"/>
          <w:color w:val="000000"/>
          <w:sz w:val="28"/>
        </w:rPr>
        <w:t>
      215. Кезекшi немесе оның орынбасары өзiнiң түнгi уақыттағы кезекшiлiк уақытында өлiм жазасына немесе өмiр бойы бас бостандығынан айыруға сотталғандар ұсталатын камералар күзетiн кемiнде үш реттен тексеруге, тексеру нәтижелерi туралы посты ведомосына белгi қоюға мiндеттi.</w:t>
      </w:r>
    </w:p>
    <w:bookmarkEnd w:id="1220"/>
    <w:bookmarkStart w:name="z2821" w:id="1221"/>
    <w:p>
      <w:pPr>
        <w:spacing w:after="0"/>
        <w:ind w:left="0"/>
        <w:jc w:val="both"/>
      </w:pPr>
      <w:r>
        <w:rPr>
          <w:rFonts w:ascii="Times New Roman"/>
          <w:b w:val="false"/>
          <w:i w:val="false"/>
          <w:color w:val="000000"/>
          <w:sz w:val="28"/>
        </w:rPr>
        <w:t>
      216. Өлiм жазасына немесе өмiр бойы бас бостандығынан айыруға сотталғандарға медициналық көмек көрсету ұстау камераларында тiкелей жүргiзiледi. Сотталғанды медициналық бөлiмге ауыстыру тек тергеу изоляторы бастығының немесе оны алмастыратын адамның жазбаша берген нұсқауы бойынша және медициналық шұғыл араласу немесе басқа медициналық көрсеткiштер бойынша кезек күттiрмейтiн жағдайларда ғана жүргiзiледi. Тергеу изоляторының медициналық бөлiмiнде хирургиялық үстел, стоматологиялық кабинетте кресло, сотталғанның қолын кiсендеуге арналған кронштейндермен жабдықталған рентген аппараты болатын арнайы кабинеттер жабдықталады.</w:t>
      </w:r>
    </w:p>
    <w:bookmarkEnd w:id="1221"/>
    <w:bookmarkStart w:name="z2822" w:id="1222"/>
    <w:p>
      <w:pPr>
        <w:spacing w:after="0"/>
        <w:ind w:left="0"/>
        <w:jc w:val="both"/>
      </w:pPr>
      <w:r>
        <w:rPr>
          <w:rFonts w:ascii="Times New Roman"/>
          <w:b w:val="false"/>
          <w:i w:val="false"/>
          <w:color w:val="000000"/>
          <w:sz w:val="28"/>
        </w:rPr>
        <w:t>
      Инфекциялық аурумен науқастанған жағдайда, сотталғанға тиiстi санитарлық-iндетке қарсы шаралар жүргiзiлiп, камерада жалғыз ұсталады.</w:t>
      </w:r>
    </w:p>
    <w:bookmarkEnd w:id="1222"/>
    <w:bookmarkStart w:name="z2823" w:id="1223"/>
    <w:p>
      <w:pPr>
        <w:spacing w:after="0"/>
        <w:ind w:left="0"/>
        <w:jc w:val="both"/>
      </w:pPr>
      <w:r>
        <w:rPr>
          <w:rFonts w:ascii="Times New Roman"/>
          <w:b w:val="false"/>
          <w:i w:val="false"/>
          <w:color w:val="000000"/>
          <w:sz w:val="28"/>
        </w:rPr>
        <w:t>
      217. Өлiм жазасына немесе өмiр бойы бас бостандығынан айыруға сотталғандарды бiр камерадан басқа камераға ауыстыру тергеу изоляторы бастығының жазбаша нұсқауымен жүргiзiледi.</w:t>
      </w:r>
    </w:p>
    <w:bookmarkEnd w:id="1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1-қосымша</w:t>
            </w:r>
          </w:p>
        </w:tc>
      </w:tr>
    </w:tbl>
    <w:bookmarkStart w:name="z2825" w:id="1224"/>
    <w:p>
      <w:pPr>
        <w:spacing w:after="0"/>
        <w:ind w:left="0"/>
        <w:jc w:val="left"/>
      </w:pPr>
      <w:r>
        <w:rPr>
          <w:rFonts w:ascii="Times New Roman"/>
          <w:b/>
          <w:i w:val="false"/>
          <w:color w:val="000000"/>
        </w:rPr>
        <w:t xml:space="preserve"> Күдіктiлер мен айыпталушылардың тергеу изоляторларындағы</w:t>
      </w:r>
      <w:r>
        <w:br/>
      </w:r>
      <w:r>
        <w:rPr>
          <w:rFonts w:ascii="Times New Roman"/>
          <w:b/>
          <w:i w:val="false"/>
          <w:color w:val="000000"/>
        </w:rPr>
        <w:t>мiнез-құлық epeжeci</w:t>
      </w:r>
    </w:p>
    <w:bookmarkEnd w:id="1224"/>
    <w:bookmarkStart w:name="z35" w:id="1225"/>
    <w:p>
      <w:pPr>
        <w:spacing w:after="0"/>
        <w:ind w:left="0"/>
        <w:jc w:val="both"/>
      </w:pPr>
      <w:r>
        <w:rPr>
          <w:rFonts w:ascii="Times New Roman"/>
          <w:b w:val="false"/>
          <w:i w:val="false"/>
          <w:color w:val="000000"/>
          <w:sz w:val="28"/>
        </w:rPr>
        <w:t>
      1. Тергеу изоляторларында ұсталушы күдіктiлер мен айыпталушылар:</w:t>
      </w:r>
    </w:p>
    <w:bookmarkEnd w:id="1225"/>
    <w:p>
      <w:pPr>
        <w:spacing w:after="0"/>
        <w:ind w:left="0"/>
        <w:jc w:val="both"/>
      </w:pPr>
      <w:r>
        <w:rPr>
          <w:rFonts w:ascii="Times New Roman"/>
          <w:b w:val="false"/>
          <w:i w:val="false"/>
          <w:color w:val="000000"/>
          <w:sz w:val="28"/>
        </w:rPr>
        <w:t>
      1) Қазақстан Республикасының Заңында және Ішкі істер министрлiгi тергеу изоляторларындағы мiнез-құлық ережесiнде белгiленген күзетте ұстау тәртiбiн сақтауға;</w:t>
      </w:r>
    </w:p>
    <w:p>
      <w:pPr>
        <w:spacing w:after="0"/>
        <w:ind w:left="0"/>
        <w:jc w:val="both"/>
      </w:pPr>
      <w:r>
        <w:rPr>
          <w:rFonts w:ascii="Times New Roman"/>
          <w:b w:val="false"/>
          <w:i w:val="false"/>
          <w:color w:val="000000"/>
          <w:sz w:val="28"/>
        </w:rPr>
        <w:t>
      2) тергеу изоляторы әкiмшiлiгiнiң заңды талаптарын орындауға;</w:t>
      </w:r>
    </w:p>
    <w:p>
      <w:pPr>
        <w:spacing w:after="0"/>
        <w:ind w:left="0"/>
        <w:jc w:val="both"/>
      </w:pPr>
      <w:r>
        <w:rPr>
          <w:rFonts w:ascii="Times New Roman"/>
          <w:b w:val="false"/>
          <w:i w:val="false"/>
          <w:color w:val="000000"/>
          <w:sz w:val="28"/>
        </w:rPr>
        <w:t>
      3) гигиена және санитария талаптарын орындауға;</w:t>
      </w:r>
    </w:p>
    <w:p>
      <w:pPr>
        <w:spacing w:after="0"/>
        <w:ind w:left="0"/>
        <w:jc w:val="both"/>
      </w:pPr>
      <w:r>
        <w:rPr>
          <w:rFonts w:ascii="Times New Roman"/>
          <w:b w:val="false"/>
          <w:i w:val="false"/>
          <w:color w:val="000000"/>
          <w:sz w:val="28"/>
        </w:rPr>
        <w:t>
      4) күнделiктi серуенге шығуға (серуеннен босатуды медициналық қызметкердiң қорытындысы бойынша тергеу изоляторының бастығы жүзеге асырады);</w:t>
      </w:r>
    </w:p>
    <w:p>
      <w:pPr>
        <w:spacing w:after="0"/>
        <w:ind w:left="0"/>
        <w:jc w:val="both"/>
      </w:pPr>
      <w:r>
        <w:rPr>
          <w:rFonts w:ascii="Times New Roman"/>
          <w:b w:val="false"/>
          <w:i w:val="false"/>
          <w:color w:val="000000"/>
          <w:sz w:val="28"/>
        </w:rPr>
        <w:t>
      5) өрт қауiпсiздiгi ережесiн сақтауға;</w:t>
      </w:r>
    </w:p>
    <w:p>
      <w:pPr>
        <w:spacing w:after="0"/>
        <w:ind w:left="0"/>
        <w:jc w:val="both"/>
      </w:pPr>
      <w:r>
        <w:rPr>
          <w:rFonts w:ascii="Times New Roman"/>
          <w:b w:val="false"/>
          <w:i w:val="false"/>
          <w:color w:val="000000"/>
          <w:sz w:val="28"/>
        </w:rPr>
        <w:t>
      6) тергеу изоляторының мүлкiне ұқыпты қарауға;</w:t>
      </w:r>
    </w:p>
    <w:p>
      <w:pPr>
        <w:spacing w:after="0"/>
        <w:ind w:left="0"/>
        <w:jc w:val="both"/>
      </w:pPr>
      <w:r>
        <w:rPr>
          <w:rFonts w:ascii="Times New Roman"/>
          <w:b w:val="false"/>
          <w:i w:val="false"/>
          <w:color w:val="000000"/>
          <w:sz w:val="28"/>
        </w:rPr>
        <w:t>
      7) кезекшiлiк тәртiппен камераларды және басқа да үй-жайларды тазалауға;</w:t>
      </w:r>
    </w:p>
    <w:p>
      <w:pPr>
        <w:spacing w:after="0"/>
        <w:ind w:left="0"/>
        <w:jc w:val="both"/>
      </w:pPr>
      <w:r>
        <w:rPr>
          <w:rFonts w:ascii="Times New Roman"/>
          <w:b w:val="false"/>
          <w:i w:val="false"/>
          <w:color w:val="000000"/>
          <w:sz w:val="28"/>
        </w:rPr>
        <w:t>
      8) тергеу изоляторы қызметкерлерiнiң, күдіктілер мен айыпталушылардың, сондай-ақ өзге де адамдардың ар-намысын кемсітетін әрекеттер жасамауға;</w:t>
      </w:r>
    </w:p>
    <w:p>
      <w:pPr>
        <w:spacing w:after="0"/>
        <w:ind w:left="0"/>
        <w:jc w:val="both"/>
      </w:pPr>
      <w:r>
        <w:rPr>
          <w:rFonts w:ascii="Times New Roman"/>
          <w:b w:val="false"/>
          <w:i w:val="false"/>
          <w:color w:val="000000"/>
          <w:sz w:val="28"/>
        </w:rPr>
        <w:t>
      9) тергеу изоляторының қызметкерлерiне, сондай-ақ қамауда ұстау тәртiбiн қамтамасыз етушi басқа адамдарға қызметтiк мiндеттерiн атқаруда кедергi келтiрмеуге;</w:t>
      </w:r>
    </w:p>
    <w:p>
      <w:pPr>
        <w:spacing w:after="0"/>
        <w:ind w:left="0"/>
        <w:jc w:val="both"/>
      </w:pPr>
      <w:r>
        <w:rPr>
          <w:rFonts w:ascii="Times New Roman"/>
          <w:b w:val="false"/>
          <w:i w:val="false"/>
          <w:color w:val="000000"/>
          <w:sz w:val="28"/>
        </w:rPr>
        <w:t>
      10) күн тәртіп ережесін сақтауға;</w:t>
      </w:r>
    </w:p>
    <w:p>
      <w:pPr>
        <w:spacing w:after="0"/>
        <w:ind w:left="0"/>
        <w:jc w:val="both"/>
      </w:pPr>
      <w:r>
        <w:rPr>
          <w:rFonts w:ascii="Times New Roman"/>
          <w:b w:val="false"/>
          <w:i w:val="false"/>
          <w:color w:val="000000"/>
          <w:sz w:val="28"/>
        </w:rPr>
        <w:t>
      11) тергеу изоляторының қызметкерлерiне "Сiз" деп тiл қатуға және оларды "азамат" немесе "азаматша" деп және бұдан әрi шенiне немесе лауазымына қарай не "азамат бастық" деп атауға;</w:t>
      </w:r>
    </w:p>
    <w:p>
      <w:pPr>
        <w:spacing w:after="0"/>
        <w:ind w:left="0"/>
        <w:jc w:val="both"/>
      </w:pPr>
      <w:r>
        <w:rPr>
          <w:rFonts w:ascii="Times New Roman"/>
          <w:b w:val="false"/>
          <w:i w:val="false"/>
          <w:color w:val="000000"/>
          <w:sz w:val="28"/>
        </w:rPr>
        <w:t>
      12) камераға тергеу изоляторының қызметкерлерi кiргенде олардың командамен орнынан тұруға және көрсетiлген орында сапқа тұруға;</w:t>
      </w:r>
    </w:p>
    <w:p>
      <w:pPr>
        <w:spacing w:after="0"/>
        <w:ind w:left="0"/>
        <w:jc w:val="both"/>
      </w:pPr>
      <w:r>
        <w:rPr>
          <w:rFonts w:ascii="Times New Roman"/>
          <w:b w:val="false"/>
          <w:i w:val="false"/>
          <w:color w:val="000000"/>
          <w:sz w:val="28"/>
        </w:rPr>
        <w:t>
      13) сыртқы келбетін ұқыпты ұстауға;</w:t>
      </w:r>
    </w:p>
    <w:p>
      <w:pPr>
        <w:spacing w:after="0"/>
        <w:ind w:left="0"/>
        <w:jc w:val="both"/>
      </w:pPr>
      <w:r>
        <w:rPr>
          <w:rFonts w:ascii="Times New Roman"/>
          <w:b w:val="false"/>
          <w:i w:val="false"/>
          <w:color w:val="000000"/>
          <w:sz w:val="28"/>
        </w:rPr>
        <w:t>
      14) айдауылмен немесе тергеу изоляторының қызметкерлерi iлесiп жүргенде қолдарын артына ұстауға;</w:t>
      </w:r>
    </w:p>
    <w:p>
      <w:pPr>
        <w:spacing w:after="0"/>
        <w:ind w:left="0"/>
        <w:jc w:val="both"/>
      </w:pPr>
      <w:r>
        <w:rPr>
          <w:rFonts w:ascii="Times New Roman"/>
          <w:b w:val="false"/>
          <w:i w:val="false"/>
          <w:color w:val="000000"/>
          <w:sz w:val="28"/>
        </w:rPr>
        <w:t>
      15) тергеу изоляторы қызметкерлерiнiң, өзге де лауазымды адамдардың талабы бойынша өзiнiң аты-жөнiн айтуға;</w:t>
      </w:r>
    </w:p>
    <w:p>
      <w:pPr>
        <w:spacing w:after="0"/>
        <w:ind w:left="0"/>
        <w:jc w:val="both"/>
      </w:pPr>
      <w:r>
        <w:rPr>
          <w:rFonts w:ascii="Times New Roman"/>
          <w:b w:val="false"/>
          <w:i w:val="false"/>
          <w:color w:val="000000"/>
          <w:sz w:val="28"/>
        </w:rPr>
        <w:t>
      16) тыныштық сақтауға;</w:t>
      </w:r>
    </w:p>
    <w:p>
      <w:pPr>
        <w:spacing w:after="0"/>
        <w:ind w:left="0"/>
        <w:jc w:val="both"/>
      </w:pPr>
      <w:r>
        <w:rPr>
          <w:rFonts w:ascii="Times New Roman"/>
          <w:b w:val="false"/>
          <w:i w:val="false"/>
          <w:color w:val="000000"/>
          <w:sz w:val="28"/>
        </w:rPr>
        <w:t>
      17) кезекшiлiк тәртiппен камера бойынша кезекшiлiк атқаруы тиiс.</w:t>
      </w:r>
    </w:p>
    <w:bookmarkStart w:name="z36" w:id="1226"/>
    <w:p>
      <w:pPr>
        <w:spacing w:after="0"/>
        <w:ind w:left="0"/>
        <w:jc w:val="both"/>
      </w:pPr>
      <w:r>
        <w:rPr>
          <w:rFonts w:ascii="Times New Roman"/>
          <w:b w:val="false"/>
          <w:i w:val="false"/>
          <w:color w:val="000000"/>
          <w:sz w:val="28"/>
        </w:rPr>
        <w:t>
      2. Камера бойынша кезекшi:</w:t>
      </w:r>
    </w:p>
    <w:bookmarkEnd w:id="1226"/>
    <w:p>
      <w:pPr>
        <w:spacing w:after="0"/>
        <w:ind w:left="0"/>
        <w:jc w:val="both"/>
      </w:pPr>
      <w:r>
        <w:rPr>
          <w:rFonts w:ascii="Times New Roman"/>
          <w:b w:val="false"/>
          <w:i w:val="false"/>
          <w:color w:val="000000"/>
          <w:sz w:val="28"/>
        </w:rPr>
        <w:t>
      1) камераға тергеу изоляторының қызметкерлерi кiрген кезде камерада отырған күдіктiлер мен айыпталушылардың саны туралы баяндауға;</w:t>
      </w:r>
    </w:p>
    <w:p>
      <w:pPr>
        <w:spacing w:after="0"/>
        <w:ind w:left="0"/>
        <w:jc w:val="both"/>
      </w:pPr>
      <w:r>
        <w:rPr>
          <w:rFonts w:ascii="Times New Roman"/>
          <w:b w:val="false"/>
          <w:i w:val="false"/>
          <w:color w:val="000000"/>
          <w:sz w:val="28"/>
        </w:rPr>
        <w:t>
      2) камера мүкәммалының, жабдықтарының және басқа мүлкiнiң сақталуын бақылауға;</w:t>
      </w:r>
    </w:p>
    <w:p>
      <w:pPr>
        <w:spacing w:after="0"/>
        <w:ind w:left="0"/>
        <w:jc w:val="both"/>
      </w:pPr>
      <w:r>
        <w:rPr>
          <w:rFonts w:ascii="Times New Roman"/>
          <w:b w:val="false"/>
          <w:i w:val="false"/>
          <w:color w:val="000000"/>
          <w:sz w:val="28"/>
        </w:rPr>
        <w:t>
      3) камерада ұсталушы адамдар үшiн ыдыс алуға және оны тапсыруға;</w:t>
      </w:r>
    </w:p>
    <w:p>
      <w:pPr>
        <w:spacing w:after="0"/>
        <w:ind w:left="0"/>
        <w:jc w:val="both"/>
      </w:pPr>
      <w:r>
        <w:rPr>
          <w:rFonts w:ascii="Times New Roman"/>
          <w:b w:val="false"/>
          <w:i w:val="false"/>
          <w:color w:val="000000"/>
          <w:sz w:val="28"/>
        </w:rPr>
        <w:t>
      4) камераның тазалығын бақылауға;</w:t>
      </w:r>
    </w:p>
    <w:p>
      <w:pPr>
        <w:spacing w:after="0"/>
        <w:ind w:left="0"/>
        <w:jc w:val="both"/>
      </w:pPr>
      <w:r>
        <w:rPr>
          <w:rFonts w:ascii="Times New Roman"/>
          <w:b w:val="false"/>
          <w:i w:val="false"/>
          <w:color w:val="000000"/>
          <w:sz w:val="28"/>
        </w:rPr>
        <w:t>
      5) камераның еденiн сыпыруға және жууы, камераның сантехникалық торабын, серуендеу аяқталысымен серуендеу ауласын тазалауға;</w:t>
      </w:r>
    </w:p>
    <w:p>
      <w:pPr>
        <w:spacing w:after="0"/>
        <w:ind w:left="0"/>
        <w:jc w:val="both"/>
      </w:pPr>
      <w:r>
        <w:rPr>
          <w:rFonts w:ascii="Times New Roman"/>
          <w:b w:val="false"/>
          <w:i w:val="false"/>
          <w:color w:val="000000"/>
          <w:sz w:val="28"/>
        </w:rPr>
        <w:t>
      6) ауыз суға арналған ыдысты жууы тиiс.</w:t>
      </w:r>
    </w:p>
    <w:bookmarkStart w:name="z37" w:id="1227"/>
    <w:p>
      <w:pPr>
        <w:spacing w:after="0"/>
        <w:ind w:left="0"/>
        <w:jc w:val="both"/>
      </w:pPr>
      <w:r>
        <w:rPr>
          <w:rFonts w:ascii="Times New Roman"/>
          <w:b w:val="false"/>
          <w:i w:val="false"/>
          <w:color w:val="000000"/>
          <w:sz w:val="28"/>
        </w:rPr>
        <w:t>
      3. Күдіктiлер мен айыпталушылардың:</w:t>
      </w:r>
    </w:p>
    <w:bookmarkEnd w:id="1227"/>
    <w:p>
      <w:pPr>
        <w:spacing w:after="0"/>
        <w:ind w:left="0"/>
        <w:jc w:val="both"/>
      </w:pPr>
      <w:r>
        <w:rPr>
          <w:rFonts w:ascii="Times New Roman"/>
          <w:b w:val="false"/>
          <w:i w:val="false"/>
          <w:color w:val="000000"/>
          <w:sz w:val="28"/>
        </w:rPr>
        <w:t>
      1) тергеу изоляторының басқа камераларында немесе өзге үй-жайларында ұсталатын адамдармен сөйлесуі, оларға қандай да бiр заттарды берудi жүзеге асыруы, тықылмен белгi беруі немесе олармен хат алысуы;</w:t>
      </w:r>
    </w:p>
    <w:p>
      <w:pPr>
        <w:spacing w:after="0"/>
        <w:ind w:left="0"/>
        <w:jc w:val="both"/>
      </w:pPr>
      <w:r>
        <w:rPr>
          <w:rFonts w:ascii="Times New Roman"/>
          <w:b w:val="false"/>
          <w:i w:val="false"/>
          <w:color w:val="000000"/>
          <w:sz w:val="28"/>
        </w:rPr>
        <w:t>
      2) сөйлесудiң белгiленген тәртiбiн бұзуы, еркiндiкте жүрген немесе бас бостандығынан айыру орындарында жазасын өтеп жүрген адамдарға қандай да бiр заттар беруі және олармен хат алысуы;</w:t>
      </w:r>
    </w:p>
    <w:p>
      <w:pPr>
        <w:spacing w:after="0"/>
        <w:ind w:left="0"/>
        <w:jc w:val="both"/>
      </w:pPr>
      <w:r>
        <w:rPr>
          <w:rFonts w:ascii="Times New Roman"/>
          <w:b w:val="false"/>
          <w:i w:val="false"/>
          <w:color w:val="000000"/>
          <w:sz w:val="28"/>
        </w:rPr>
        <w:t>
      3) әкiмшiлiктiң рұқсатынсыз камерадан және режимдi корпустарының басқа да үй-жайларынан шығуы;</w:t>
      </w:r>
    </w:p>
    <w:p>
      <w:pPr>
        <w:spacing w:after="0"/>
        <w:ind w:left="0"/>
        <w:jc w:val="both"/>
      </w:pPr>
      <w:r>
        <w:rPr>
          <w:rFonts w:ascii="Times New Roman"/>
          <w:b w:val="false"/>
          <w:i w:val="false"/>
          <w:color w:val="000000"/>
          <w:sz w:val="28"/>
        </w:rPr>
        <w:t>
      4) тергеу изоляторлары объектiлерiнiң күзет желiсiн бұзуы;</w:t>
      </w:r>
    </w:p>
    <w:p>
      <w:pPr>
        <w:spacing w:after="0"/>
        <w:ind w:left="0"/>
        <w:jc w:val="both"/>
      </w:pPr>
      <w:r>
        <w:rPr>
          <w:rFonts w:ascii="Times New Roman"/>
          <w:b w:val="false"/>
          <w:i w:val="false"/>
          <w:color w:val="000000"/>
          <w:sz w:val="28"/>
        </w:rPr>
        <w:t>
      5) алкогольдiқ iшiмдiктер дайындауы және iшуі, есiрткi және психотроптық заттарды пайдалануы;</w:t>
      </w:r>
    </w:p>
    <w:p>
      <w:pPr>
        <w:spacing w:after="0"/>
        <w:ind w:left="0"/>
        <w:jc w:val="both"/>
      </w:pPr>
      <w:r>
        <w:rPr>
          <w:rFonts w:ascii="Times New Roman"/>
          <w:b w:val="false"/>
          <w:i w:val="false"/>
          <w:color w:val="000000"/>
          <w:sz w:val="28"/>
        </w:rPr>
        <w:t>
      6) материалдық немесе өзге де табыс табу мақсатында үстелдегі ойындарды ойнауы;</w:t>
      </w:r>
    </w:p>
    <w:p>
      <w:pPr>
        <w:spacing w:after="0"/>
        <w:ind w:left="0"/>
        <w:jc w:val="both"/>
      </w:pPr>
      <w:r>
        <w:rPr>
          <w:rFonts w:ascii="Times New Roman"/>
          <w:b w:val="false"/>
          <w:i w:val="false"/>
          <w:color w:val="000000"/>
          <w:sz w:val="28"/>
        </w:rPr>
        <w:t>
      7) өзiне немесе басқа адамдардың денелерiне белгi қондыруы;</w:t>
      </w:r>
    </w:p>
    <w:p>
      <w:pPr>
        <w:spacing w:after="0"/>
        <w:ind w:left="0"/>
        <w:jc w:val="both"/>
      </w:pPr>
      <w:r>
        <w:rPr>
          <w:rFonts w:ascii="Times New Roman"/>
          <w:b w:val="false"/>
          <w:i w:val="false"/>
          <w:color w:val="000000"/>
          <w:sz w:val="28"/>
        </w:rPr>
        <w:t>
      8) әкiмшiлiктiң рұқсатынсыз жатын орнын бүркелемеуі және ауыстыруы;</w:t>
      </w:r>
    </w:p>
    <w:p>
      <w:pPr>
        <w:spacing w:after="0"/>
        <w:ind w:left="0"/>
        <w:jc w:val="both"/>
      </w:pPr>
      <w:r>
        <w:rPr>
          <w:rFonts w:ascii="Times New Roman"/>
          <w:b w:val="false"/>
          <w:i w:val="false"/>
          <w:color w:val="000000"/>
          <w:sz w:val="28"/>
        </w:rPr>
        <w:t>
      9) қолдан жасалған электр құралдарын пайдалануы;</w:t>
      </w:r>
    </w:p>
    <w:p>
      <w:pPr>
        <w:spacing w:after="0"/>
        <w:ind w:left="0"/>
        <w:jc w:val="both"/>
      </w:pPr>
      <w:r>
        <w:rPr>
          <w:rFonts w:ascii="Times New Roman"/>
          <w:b w:val="false"/>
          <w:i w:val="false"/>
          <w:color w:val="000000"/>
          <w:sz w:val="28"/>
        </w:rPr>
        <w:t>
      10) әкiмшiлiктiң рұқсатынсыз электр құралдарын пайдалануы;</w:t>
      </w:r>
    </w:p>
    <w:p>
      <w:pPr>
        <w:spacing w:after="0"/>
        <w:ind w:left="0"/>
        <w:jc w:val="both"/>
      </w:pPr>
      <w:r>
        <w:rPr>
          <w:rFonts w:ascii="Times New Roman"/>
          <w:b w:val="false"/>
          <w:i w:val="false"/>
          <w:color w:val="000000"/>
          <w:sz w:val="28"/>
        </w:rPr>
        <w:t>
      11) камерада ашық от жағуы;</w:t>
      </w:r>
    </w:p>
    <w:p>
      <w:pPr>
        <w:spacing w:after="0"/>
        <w:ind w:left="0"/>
        <w:jc w:val="both"/>
      </w:pPr>
      <w:r>
        <w:rPr>
          <w:rFonts w:ascii="Times New Roman"/>
          <w:b w:val="false"/>
          <w:i w:val="false"/>
          <w:color w:val="000000"/>
          <w:sz w:val="28"/>
        </w:rPr>
        <w:t>
      12) жануарлар ұстауы;</w:t>
      </w:r>
    </w:p>
    <w:p>
      <w:pPr>
        <w:spacing w:after="0"/>
        <w:ind w:left="0"/>
        <w:jc w:val="both"/>
      </w:pPr>
      <w:r>
        <w:rPr>
          <w:rFonts w:ascii="Times New Roman"/>
          <w:b w:val="false"/>
          <w:i w:val="false"/>
          <w:color w:val="000000"/>
          <w:sz w:val="28"/>
        </w:rPr>
        <w:t>
      13) әкiмшiлiктiң рұқсатынсыз сантехника, жарық бергiш және басқа да құралдарды жөндеуі немесе камера жарығын өзгертуі;</w:t>
      </w:r>
    </w:p>
    <w:p>
      <w:pPr>
        <w:spacing w:after="0"/>
        <w:ind w:left="0"/>
        <w:jc w:val="both"/>
      </w:pPr>
      <w:r>
        <w:rPr>
          <w:rFonts w:ascii="Times New Roman"/>
          <w:b w:val="false"/>
          <w:i w:val="false"/>
          <w:color w:val="000000"/>
          <w:sz w:val="28"/>
        </w:rPr>
        <w:t>
      14) камерадағы сантехникалық тораптарды ластауы;</w:t>
      </w:r>
    </w:p>
    <w:p>
      <w:pPr>
        <w:spacing w:after="0"/>
        <w:ind w:left="0"/>
        <w:jc w:val="both"/>
      </w:pPr>
      <w:r>
        <w:rPr>
          <w:rFonts w:ascii="Times New Roman"/>
          <w:b w:val="false"/>
          <w:i w:val="false"/>
          <w:color w:val="000000"/>
          <w:sz w:val="28"/>
        </w:rPr>
        <w:t>
      15) камераның қабырғасынан тергеу изоляторында отырған күдіктілер мен айыпталушылардың негiзгi құқықтары және мiндеттерi туралы ақпаратты алып тастауы;</w:t>
      </w:r>
    </w:p>
    <w:p>
      <w:pPr>
        <w:spacing w:after="0"/>
        <w:ind w:left="0"/>
        <w:jc w:val="both"/>
      </w:pPr>
      <w:r>
        <w:rPr>
          <w:rFonts w:ascii="Times New Roman"/>
          <w:b w:val="false"/>
          <w:i w:val="false"/>
          <w:color w:val="000000"/>
          <w:sz w:val="28"/>
        </w:rPr>
        <w:t>
      16) қабырғаларды, камера мүкаммалын қағазбен, фотосуреттермен, суреттермен, газет және журнал қиындыларымен желiмдеуі оларға жазу жазуы немесе суреттер салуы;</w:t>
      </w:r>
    </w:p>
    <w:p>
      <w:pPr>
        <w:spacing w:after="0"/>
        <w:ind w:left="0"/>
        <w:jc w:val="both"/>
      </w:pPr>
      <w:r>
        <w:rPr>
          <w:rFonts w:ascii="Times New Roman"/>
          <w:b w:val="false"/>
          <w:i w:val="false"/>
          <w:color w:val="000000"/>
          <w:sz w:val="28"/>
        </w:rPr>
        <w:t>
      17) айқайлауы немесе басқа тәсiлмен тыныштықты бұзуы;</w:t>
      </w:r>
    </w:p>
    <w:p>
      <w:pPr>
        <w:spacing w:after="0"/>
        <w:ind w:left="0"/>
        <w:jc w:val="both"/>
      </w:pPr>
      <w:r>
        <w:rPr>
          <w:rFonts w:ascii="Times New Roman"/>
          <w:b w:val="false"/>
          <w:i w:val="false"/>
          <w:color w:val="000000"/>
          <w:sz w:val="28"/>
        </w:rPr>
        <w:t>
      18) тергеу изоляторының аумағында қозғалу кезiнде саптан шығуы, темекi шегуі, сөйлесуі, камера тесiгiнен сығалауы, қандай да бiр құралды жоғары көтеруі, дабыл қағу тетiгiн басуы;</w:t>
      </w:r>
    </w:p>
    <w:p>
      <w:pPr>
        <w:spacing w:after="0"/>
        <w:ind w:left="0"/>
        <w:jc w:val="both"/>
      </w:pPr>
      <w:r>
        <w:rPr>
          <w:rFonts w:ascii="Times New Roman"/>
          <w:b w:val="false"/>
          <w:i w:val="false"/>
          <w:color w:val="000000"/>
          <w:sz w:val="28"/>
        </w:rPr>
        <w:t>
      19) терезеден бiрдеңе тастауы, терезе алдына шығып тұруы, желдеткiштен ұмтылуы, есiктiң "қарау тесiгiне" жабыса тақалуы, "қарау тесiгін" жабуы;</w:t>
      </w:r>
    </w:p>
    <w:p>
      <w:pPr>
        <w:spacing w:after="0"/>
        <w:ind w:left="0"/>
        <w:jc w:val="both"/>
      </w:pPr>
      <w:r>
        <w:rPr>
          <w:rFonts w:ascii="Times New Roman"/>
          <w:b w:val="false"/>
          <w:i w:val="false"/>
          <w:color w:val="000000"/>
          <w:sz w:val="28"/>
        </w:rPr>
        <w:t>
      20) жеке пайдалану заттарын сатуы, сыйлауы немесе басқа тәсiлмен иелiктен шығаруы мінез-құлық қағидаларының бұзушылығы болып табылады.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Әрбір камераның қабырғасында тергеу изоляторында қамауда ұсталатындардың міндеттері мен құқықтары туралы мемлекеттік және ресми қолданылатын тілдерде ақпарат ілініп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нысаны</w:t>
      </w:r>
    </w:p>
    <w:bookmarkStart w:name="z2875" w:id="1228"/>
    <w:p>
      <w:pPr>
        <w:spacing w:after="0"/>
        <w:ind w:left="0"/>
        <w:jc w:val="left"/>
      </w:pPr>
      <w:r>
        <w:rPr>
          <w:rFonts w:ascii="Times New Roman"/>
          <w:b/>
          <w:i w:val="false"/>
          <w:color w:val="000000"/>
        </w:rPr>
        <w:t xml:space="preserve"> Тергеу изоляторын инспекциялайтын адамдардың ескертулерi мен</w:t>
      </w:r>
      <w:r>
        <w:br/>
      </w:r>
      <w:r>
        <w:rPr>
          <w:rFonts w:ascii="Times New Roman"/>
          <w:b/>
          <w:i w:val="false"/>
          <w:color w:val="000000"/>
        </w:rPr>
        <w:t>ұсыныстары кiтабы</w:t>
      </w:r>
    </w:p>
    <w:bookmarkEnd w:id="1228"/>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(тергеу изоляторының атауы)</w:t>
      </w:r>
    </w:p>
    <w:p>
      <w:pPr>
        <w:spacing w:after="0"/>
        <w:ind w:left="0"/>
        <w:jc w:val="both"/>
      </w:pPr>
      <w:r>
        <w:rPr>
          <w:rFonts w:ascii="Times New Roman"/>
          <w:b w:val="false"/>
          <w:i w:val="false"/>
          <w:color w:val="000000"/>
          <w:sz w:val="28"/>
        </w:rPr>
        <w:t>
      "___" __________ басталды</w:t>
      </w:r>
    </w:p>
    <w:p>
      <w:pPr>
        <w:spacing w:after="0"/>
        <w:ind w:left="0"/>
        <w:jc w:val="both"/>
      </w:pPr>
      <w:r>
        <w:rPr>
          <w:rFonts w:ascii="Times New Roman"/>
          <w:b w:val="false"/>
          <w:i w:val="false"/>
          <w:color w:val="000000"/>
          <w:sz w:val="28"/>
        </w:rPr>
        <w:t>
      "___" 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3"/>
        <w:gridCol w:w="4052"/>
        <w:gridCol w:w="1687"/>
        <w:gridCol w:w="725"/>
        <w:gridCol w:w="2190"/>
        <w:gridCol w:w="1180"/>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Инспекциялайтын адамның лауазымы, атағы, аты-жөні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Ескертулердiң мазмұны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bl>
    <w:p>
      <w:pPr>
        <w:spacing w:after="0"/>
        <w:ind w:left="0"/>
        <w:jc w:val="left"/>
      </w:pPr>
      <w:r>
        <w:br/>
      </w:r>
      <w:r>
        <w:rPr>
          <w:rFonts w:ascii="Times New Roman"/>
          <w:b w:val="false"/>
          <w:i w:val="false"/>
          <w:color w:val="000000"/>
          <w:sz w:val="28"/>
        </w:rPr>
        <w:t>
</w:t>
      </w:r>
    </w:p>
    <w:bookmarkStart w:name="z2876" w:id="1229"/>
    <w:p>
      <w:pPr>
        <w:spacing w:after="0"/>
        <w:ind w:left="0"/>
        <w:jc w:val="both"/>
      </w:pPr>
      <w:r>
        <w:rPr>
          <w:rFonts w:ascii="Times New Roman"/>
          <w:b w:val="false"/>
          <w:i w:val="false"/>
          <w:color w:val="000000"/>
          <w:sz w:val="28"/>
        </w:rPr>
        <w:t>
      Ескертпе:</w:t>
      </w:r>
    </w:p>
    <w:bookmarkEnd w:id="1229"/>
    <w:p>
      <w:pPr>
        <w:spacing w:after="0"/>
        <w:ind w:left="0"/>
        <w:jc w:val="both"/>
      </w:pPr>
      <w:r>
        <w:rPr>
          <w:rFonts w:ascii="Times New Roman"/>
          <w:b w:val="false"/>
          <w:i w:val="false"/>
          <w:color w:val="000000"/>
          <w:sz w:val="28"/>
        </w:rPr>
        <w:t>
      1. Кiтап нөмiрленген, тiгiлген, тиiстi қолмен бекітілген және сүргiштi мөр басылған болуы керек. Кiтап тергеу изоляторының бастығында сақталады.</w:t>
      </w:r>
    </w:p>
    <w:p>
      <w:pPr>
        <w:spacing w:after="0"/>
        <w:ind w:left="0"/>
        <w:jc w:val="both"/>
      </w:pPr>
      <w:r>
        <w:rPr>
          <w:rFonts w:ascii="Times New Roman"/>
          <w:b w:val="false"/>
          <w:i w:val="false"/>
          <w:color w:val="000000"/>
          <w:sz w:val="28"/>
        </w:rPr>
        <w:t>
      2. Кiтап қарау үшін және тергеу изоляторын инспекциялауға құқығы бар адамдарға онда тиiстi жазба жазу үшiн ұсынылады.</w:t>
      </w:r>
    </w:p>
    <w:p>
      <w:pPr>
        <w:spacing w:after="0"/>
        <w:ind w:left="0"/>
        <w:jc w:val="both"/>
      </w:pPr>
      <w:r>
        <w:rPr>
          <w:rFonts w:ascii="Times New Roman"/>
          <w:b w:val="false"/>
          <w:i w:val="false"/>
          <w:color w:val="000000"/>
          <w:sz w:val="28"/>
        </w:rPr>
        <w:t>
      3. Инспекциялаушы кiтапқа өзiнiң құзыретіндегі мәселелер бойынша негiзгi ескертулерi мен ұсыныстарын енгiзедi. Бұл ретте анықталған кемшiлiктердi жою мерзiмдерi көрсетiледi.</w:t>
      </w:r>
    </w:p>
    <w:p>
      <w:pPr>
        <w:spacing w:after="0"/>
        <w:ind w:left="0"/>
        <w:jc w:val="both"/>
      </w:pPr>
      <w:r>
        <w:rPr>
          <w:rFonts w:ascii="Times New Roman"/>
          <w:b w:val="false"/>
          <w:i w:val="false"/>
          <w:color w:val="000000"/>
          <w:sz w:val="28"/>
        </w:rPr>
        <w:t>
      4. Тергеу изоляторының бастығы инспекциялаушы адам белгiлеген мерзiмде кемшiлiктердiң жойылғаны туралы жоғары тұрған бастыққа баяндауға мiндеттi.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Тергеу изоляторының бастығы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(атағы, қолы, тегi)</w:t>
      </w:r>
    </w:p>
    <w:p>
      <w:pPr>
        <w:spacing w:after="0"/>
        <w:ind w:left="0"/>
        <w:jc w:val="both"/>
      </w:pPr>
      <w:r>
        <w:rPr>
          <w:rFonts w:ascii="Times New Roman"/>
          <w:b w:val="false"/>
          <w:i w:val="false"/>
          <w:color w:val="000000"/>
          <w:sz w:val="28"/>
        </w:rPr>
        <w:t>
      ____ жылғы "___" __________</w:t>
      </w:r>
    </w:p>
    <w:bookmarkStart w:name="z2878" w:id="1230"/>
    <w:p>
      <w:pPr>
        <w:spacing w:after="0"/>
        <w:ind w:left="0"/>
        <w:jc w:val="left"/>
      </w:pPr>
      <w:r>
        <w:rPr>
          <w:rFonts w:ascii="Times New Roman"/>
          <w:b/>
          <w:i w:val="false"/>
          <w:color w:val="000000"/>
        </w:rPr>
        <w:t xml:space="preserve"> Камера бойынша орналастыру жоспары</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879" w:id="1231"/>
    <w:p>
      <w:pPr>
        <w:spacing w:after="0"/>
        <w:ind w:left="0"/>
        <w:jc w:val="both"/>
      </w:pPr>
      <w:r>
        <w:rPr>
          <w:rFonts w:ascii="Times New Roman"/>
          <w:b w:val="false"/>
          <w:i w:val="false"/>
          <w:color w:val="000000"/>
          <w:sz w:val="28"/>
        </w:rPr>
        <w:t>
      1. Мыналар:</w:t>
      </w:r>
    </w:p>
    <w:bookmarkEnd w:id="1231"/>
    <w:bookmarkStart w:name="z2880" w:id="1232"/>
    <w:p>
      <w:pPr>
        <w:spacing w:after="0"/>
        <w:ind w:left="0"/>
        <w:jc w:val="both"/>
      </w:pPr>
      <w:r>
        <w:rPr>
          <w:rFonts w:ascii="Times New Roman"/>
          <w:b w:val="false"/>
          <w:i w:val="false"/>
          <w:color w:val="000000"/>
          <w:sz w:val="28"/>
        </w:rPr>
        <w:t>
      а) ауыр емес қылмыстарда және бас бостандығынан айыру орындарында бұрын жазаларын өтемеген</w:t>
      </w:r>
    </w:p>
    <w:bookmarkEnd w:id="1232"/>
    <w:bookmarkStart w:name="z2881" w:id="1233"/>
    <w:p>
      <w:pPr>
        <w:spacing w:after="0"/>
        <w:ind w:left="0"/>
        <w:jc w:val="both"/>
      </w:pPr>
      <w:r>
        <w:rPr>
          <w:rFonts w:ascii="Times New Roman"/>
          <w:b w:val="false"/>
          <w:i w:val="false"/>
          <w:color w:val="000000"/>
          <w:sz w:val="28"/>
        </w:rPr>
        <w:t>
      б) ауыр қылмыста бұрын жаза өтеу орындарында отырмаған</w:t>
      </w:r>
    </w:p>
    <w:bookmarkEnd w:id="1233"/>
    <w:bookmarkStart w:name="z2882" w:id="1234"/>
    <w:p>
      <w:pPr>
        <w:spacing w:after="0"/>
        <w:ind w:left="0"/>
        <w:jc w:val="both"/>
      </w:pPr>
      <w:r>
        <w:rPr>
          <w:rFonts w:ascii="Times New Roman"/>
          <w:b w:val="false"/>
          <w:i w:val="false"/>
          <w:color w:val="000000"/>
          <w:sz w:val="28"/>
        </w:rPr>
        <w:t>
      в) бұрын бас бостандығынан айыру орындарында отырған (қылмыс құрамына байланысты емес) күдікті және айыпталушы ер адамдар</w:t>
      </w:r>
    </w:p>
    <w:bookmarkEnd w:id="1234"/>
    <w:bookmarkStart w:name="z2883" w:id="1235"/>
    <w:p>
      <w:pPr>
        <w:spacing w:after="0"/>
        <w:ind w:left="0"/>
        <w:jc w:val="both"/>
      </w:pPr>
      <w:r>
        <w:rPr>
          <w:rFonts w:ascii="Times New Roman"/>
          <w:b w:val="false"/>
          <w:i w:val="false"/>
          <w:color w:val="000000"/>
          <w:sz w:val="28"/>
        </w:rPr>
        <w:t>
      2. Мыналар:</w:t>
      </w:r>
    </w:p>
    <w:bookmarkEnd w:id="1235"/>
    <w:bookmarkStart w:name="z2884" w:id="1236"/>
    <w:p>
      <w:pPr>
        <w:spacing w:after="0"/>
        <w:ind w:left="0"/>
        <w:jc w:val="both"/>
      </w:pPr>
      <w:r>
        <w:rPr>
          <w:rFonts w:ascii="Times New Roman"/>
          <w:b w:val="false"/>
          <w:i w:val="false"/>
          <w:color w:val="000000"/>
          <w:sz w:val="28"/>
        </w:rPr>
        <w:t>
      а) бұрын бас бостандығынан айыру орындарында жазасын өтемеген (қылмыс құрамына байланысты емес)</w:t>
      </w:r>
    </w:p>
    <w:bookmarkEnd w:id="1236"/>
    <w:bookmarkStart w:name="z2885" w:id="1237"/>
    <w:p>
      <w:pPr>
        <w:spacing w:after="0"/>
        <w:ind w:left="0"/>
        <w:jc w:val="both"/>
      </w:pPr>
      <w:r>
        <w:rPr>
          <w:rFonts w:ascii="Times New Roman"/>
          <w:b w:val="false"/>
          <w:i w:val="false"/>
          <w:color w:val="000000"/>
          <w:sz w:val="28"/>
        </w:rPr>
        <w:t>
      б) бұрын бас бостандығынан айыру орындарының жалпы режимдегi түзеу колонияларында жазасын өтеген</w:t>
      </w:r>
    </w:p>
    <w:bookmarkEnd w:id="1237"/>
    <w:bookmarkStart w:name="z2886" w:id="1238"/>
    <w:p>
      <w:pPr>
        <w:spacing w:after="0"/>
        <w:ind w:left="0"/>
        <w:jc w:val="both"/>
      </w:pPr>
      <w:r>
        <w:rPr>
          <w:rFonts w:ascii="Times New Roman"/>
          <w:b w:val="false"/>
          <w:i w:val="false"/>
          <w:color w:val="000000"/>
          <w:sz w:val="28"/>
        </w:rPr>
        <w:t>
      в) бұрын қатаң режимдегi ТК жазасын өтегендер (қылмыстың ерекше қауiптi рецидивi кезiнде)</w:t>
      </w:r>
    </w:p>
    <w:bookmarkEnd w:id="1238"/>
    <w:bookmarkStart w:name="z2887" w:id="1239"/>
    <w:p>
      <w:pPr>
        <w:spacing w:after="0"/>
        <w:ind w:left="0"/>
        <w:jc w:val="both"/>
      </w:pPr>
      <w:r>
        <w:rPr>
          <w:rFonts w:ascii="Times New Roman"/>
          <w:b w:val="false"/>
          <w:i w:val="false"/>
          <w:color w:val="000000"/>
          <w:sz w:val="28"/>
        </w:rPr>
        <w:t>
      г) балалары бар және де жүктi (жүктiлiгi бес айдан жоғары мерзiммен) күдікті және айыпталушы әйелдер</w:t>
      </w:r>
    </w:p>
    <w:bookmarkEnd w:id="1239"/>
    <w:bookmarkStart w:name="z2888" w:id="1240"/>
    <w:p>
      <w:pPr>
        <w:spacing w:after="0"/>
        <w:ind w:left="0"/>
        <w:jc w:val="both"/>
      </w:pPr>
      <w:r>
        <w:rPr>
          <w:rFonts w:ascii="Times New Roman"/>
          <w:b w:val="false"/>
          <w:i w:val="false"/>
          <w:color w:val="000000"/>
          <w:sz w:val="28"/>
        </w:rPr>
        <w:t>
      3. Мыналар:</w:t>
      </w:r>
    </w:p>
    <w:bookmarkEnd w:id="1240"/>
    <w:bookmarkStart w:name="z2889" w:id="1241"/>
    <w:p>
      <w:pPr>
        <w:spacing w:after="0"/>
        <w:ind w:left="0"/>
        <w:jc w:val="both"/>
      </w:pPr>
      <w:r>
        <w:rPr>
          <w:rFonts w:ascii="Times New Roman"/>
          <w:b w:val="false"/>
          <w:i w:val="false"/>
          <w:color w:val="000000"/>
          <w:sz w:val="28"/>
        </w:rPr>
        <w:t>
      а) ауыр емес қылмыстарда және бұрын бас бостандығынан айыру орындарында жаза өтемеген</w:t>
      </w:r>
    </w:p>
    <w:bookmarkEnd w:id="1241"/>
    <w:bookmarkStart w:name="z2890" w:id="1242"/>
    <w:p>
      <w:pPr>
        <w:spacing w:after="0"/>
        <w:ind w:left="0"/>
        <w:jc w:val="both"/>
      </w:pPr>
      <w:r>
        <w:rPr>
          <w:rFonts w:ascii="Times New Roman"/>
          <w:b w:val="false"/>
          <w:i w:val="false"/>
          <w:color w:val="000000"/>
          <w:sz w:val="28"/>
        </w:rPr>
        <w:t>
      б) ауыр қылмыстар жасаған</w:t>
      </w:r>
    </w:p>
    <w:bookmarkEnd w:id="1242"/>
    <w:bookmarkStart w:name="z2891" w:id="1243"/>
    <w:p>
      <w:pPr>
        <w:spacing w:after="0"/>
        <w:ind w:left="0"/>
        <w:jc w:val="both"/>
      </w:pPr>
      <w:r>
        <w:rPr>
          <w:rFonts w:ascii="Times New Roman"/>
          <w:b w:val="false"/>
          <w:i w:val="false"/>
          <w:color w:val="000000"/>
          <w:sz w:val="28"/>
        </w:rPr>
        <w:t>
      в) бұрын ТК-да жазасын өтеген (қылмыстың құрамына байланысты емес) ер жынысты кәмелетке толмаған күдіктілер мен айыпталушылар</w:t>
      </w:r>
    </w:p>
    <w:bookmarkEnd w:id="1243"/>
    <w:bookmarkStart w:name="z2892" w:id="1244"/>
    <w:p>
      <w:pPr>
        <w:spacing w:after="0"/>
        <w:ind w:left="0"/>
        <w:jc w:val="both"/>
      </w:pPr>
      <w:r>
        <w:rPr>
          <w:rFonts w:ascii="Times New Roman"/>
          <w:b w:val="false"/>
          <w:i w:val="false"/>
          <w:color w:val="000000"/>
          <w:sz w:val="28"/>
        </w:rPr>
        <w:t>
      4. Мыналар:</w:t>
      </w:r>
    </w:p>
    <w:bookmarkEnd w:id="1244"/>
    <w:bookmarkStart w:name="z2893" w:id="1245"/>
    <w:p>
      <w:pPr>
        <w:spacing w:after="0"/>
        <w:ind w:left="0"/>
        <w:jc w:val="both"/>
      </w:pPr>
      <w:r>
        <w:rPr>
          <w:rFonts w:ascii="Times New Roman"/>
          <w:b w:val="false"/>
          <w:i w:val="false"/>
          <w:color w:val="000000"/>
          <w:sz w:val="28"/>
        </w:rPr>
        <w:t>
      а) жалпы режимдегi ТК</w:t>
      </w:r>
    </w:p>
    <w:bookmarkEnd w:id="1245"/>
    <w:bookmarkStart w:name="z2894" w:id="1246"/>
    <w:p>
      <w:pPr>
        <w:spacing w:after="0"/>
        <w:ind w:left="0"/>
        <w:jc w:val="both"/>
      </w:pPr>
      <w:r>
        <w:rPr>
          <w:rFonts w:ascii="Times New Roman"/>
          <w:b w:val="false"/>
          <w:i w:val="false"/>
          <w:color w:val="000000"/>
          <w:sz w:val="28"/>
        </w:rPr>
        <w:t>
      б) қатаң режимдегi ТК</w:t>
      </w:r>
    </w:p>
    <w:bookmarkEnd w:id="1246"/>
    <w:bookmarkStart w:name="z2895" w:id="1247"/>
    <w:p>
      <w:pPr>
        <w:spacing w:after="0"/>
        <w:ind w:left="0"/>
        <w:jc w:val="both"/>
      </w:pPr>
      <w:r>
        <w:rPr>
          <w:rFonts w:ascii="Times New Roman"/>
          <w:b w:val="false"/>
          <w:i w:val="false"/>
          <w:color w:val="000000"/>
          <w:sz w:val="28"/>
        </w:rPr>
        <w:t>
      в) шартты сотталғандар</w:t>
      </w:r>
    </w:p>
    <w:bookmarkEnd w:id="1247"/>
    <w:p>
      <w:pPr>
        <w:spacing w:after="0"/>
        <w:ind w:left="0"/>
        <w:jc w:val="both"/>
      </w:pPr>
      <w:r>
        <w:rPr>
          <w:rFonts w:ascii="Times New Roman"/>
          <w:b w:val="false"/>
          <w:i w:val="false"/>
          <w:color w:val="000000"/>
          <w:sz w:val="28"/>
        </w:rPr>
        <w:t>
      г) тәртіптік батальонға жiберуге жататын сотталған ер адамдар</w:t>
      </w:r>
    </w:p>
    <w:bookmarkStart w:name="z2896" w:id="1248"/>
    <w:p>
      <w:pPr>
        <w:spacing w:after="0"/>
        <w:ind w:left="0"/>
        <w:jc w:val="both"/>
      </w:pPr>
      <w:r>
        <w:rPr>
          <w:rFonts w:ascii="Times New Roman"/>
          <w:b w:val="false"/>
          <w:i w:val="false"/>
          <w:color w:val="000000"/>
          <w:sz w:val="28"/>
        </w:rPr>
        <w:t>
      5. Мыналар:</w:t>
      </w:r>
    </w:p>
    <w:bookmarkEnd w:id="1248"/>
    <w:bookmarkStart w:name="z2897" w:id="1249"/>
    <w:p>
      <w:pPr>
        <w:spacing w:after="0"/>
        <w:ind w:left="0"/>
        <w:jc w:val="both"/>
      </w:pPr>
      <w:r>
        <w:rPr>
          <w:rFonts w:ascii="Times New Roman"/>
          <w:b w:val="false"/>
          <w:i w:val="false"/>
          <w:color w:val="000000"/>
          <w:sz w:val="28"/>
        </w:rPr>
        <w:t>
      а) бiрiншi рет, бұрын бас бостандығынан айыру орындарында ұсталмаған (жалпы режимдегi ТК)</w:t>
      </w:r>
    </w:p>
    <w:bookmarkEnd w:id="1249"/>
    <w:bookmarkStart w:name="z2898" w:id="1250"/>
    <w:p>
      <w:pPr>
        <w:spacing w:after="0"/>
        <w:ind w:left="0"/>
        <w:jc w:val="both"/>
      </w:pPr>
      <w:r>
        <w:rPr>
          <w:rFonts w:ascii="Times New Roman"/>
          <w:b w:val="false"/>
          <w:i w:val="false"/>
          <w:color w:val="000000"/>
          <w:sz w:val="28"/>
        </w:rPr>
        <w:t>
      б) бұрын сотталғандар, бас бостандығынан айыру орындарында ұсталғандар (жалпы режимдегi ТК)</w:t>
      </w:r>
    </w:p>
    <w:bookmarkEnd w:id="1250"/>
    <w:bookmarkStart w:name="z2899" w:id="1251"/>
    <w:p>
      <w:pPr>
        <w:spacing w:after="0"/>
        <w:ind w:left="0"/>
        <w:jc w:val="both"/>
      </w:pPr>
      <w:r>
        <w:rPr>
          <w:rFonts w:ascii="Times New Roman"/>
          <w:b w:val="false"/>
          <w:i w:val="false"/>
          <w:color w:val="000000"/>
          <w:sz w:val="28"/>
        </w:rPr>
        <w:t>
      в) қылмыстың ерекше қауiптi кезiнде сотталған</w:t>
      </w:r>
    </w:p>
    <w:bookmarkEnd w:id="1251"/>
    <w:bookmarkStart w:name="z2900" w:id="1252"/>
    <w:p>
      <w:pPr>
        <w:spacing w:after="0"/>
        <w:ind w:left="0"/>
        <w:jc w:val="both"/>
      </w:pPr>
      <w:r>
        <w:rPr>
          <w:rFonts w:ascii="Times New Roman"/>
          <w:b w:val="false"/>
          <w:i w:val="false"/>
          <w:color w:val="000000"/>
          <w:sz w:val="28"/>
        </w:rPr>
        <w:t>
      г) баласы бар және жүктi (жүктiлiгi бес айдан жоғары) сотталған әйелдер</w:t>
      </w:r>
    </w:p>
    <w:bookmarkEnd w:id="1252"/>
    <w:bookmarkStart w:name="z2901" w:id="1253"/>
    <w:p>
      <w:pPr>
        <w:spacing w:after="0"/>
        <w:ind w:left="0"/>
        <w:jc w:val="both"/>
      </w:pPr>
      <w:r>
        <w:rPr>
          <w:rFonts w:ascii="Times New Roman"/>
          <w:b w:val="false"/>
          <w:i w:val="false"/>
          <w:color w:val="000000"/>
          <w:sz w:val="28"/>
        </w:rPr>
        <w:t>
      6 Мыналар:</w:t>
      </w:r>
    </w:p>
    <w:bookmarkEnd w:id="1253"/>
    <w:bookmarkStart w:name="z2902" w:id="1254"/>
    <w:p>
      <w:pPr>
        <w:spacing w:after="0"/>
        <w:ind w:left="0"/>
        <w:jc w:val="both"/>
      </w:pPr>
      <w:r>
        <w:rPr>
          <w:rFonts w:ascii="Times New Roman"/>
          <w:b w:val="false"/>
          <w:i w:val="false"/>
          <w:color w:val="000000"/>
          <w:sz w:val="28"/>
        </w:rPr>
        <w:t>
      а) жалпы режимдегi</w:t>
      </w:r>
    </w:p>
    <w:bookmarkEnd w:id="1254"/>
    <w:bookmarkStart w:name="z2903" w:id="1255"/>
    <w:p>
      <w:pPr>
        <w:spacing w:after="0"/>
        <w:ind w:left="0"/>
        <w:jc w:val="both"/>
      </w:pPr>
      <w:r>
        <w:rPr>
          <w:rFonts w:ascii="Times New Roman"/>
          <w:b w:val="false"/>
          <w:i w:val="false"/>
          <w:color w:val="000000"/>
          <w:sz w:val="28"/>
        </w:rPr>
        <w:t>
      б) бұрын сотталғандар үшiн жалпы режимдегi оқшау учаскеде кәмелетке толмаған сотталғандар (жазаны тәрбие колониясында өткiзу)</w:t>
      </w:r>
    </w:p>
    <w:bookmarkEnd w:id="1255"/>
    <w:bookmarkStart w:name="z2904" w:id="1256"/>
    <w:p>
      <w:pPr>
        <w:spacing w:after="0"/>
        <w:ind w:left="0"/>
        <w:jc w:val="both"/>
      </w:pPr>
      <w:r>
        <w:rPr>
          <w:rFonts w:ascii="Times New Roman"/>
          <w:b w:val="false"/>
          <w:i w:val="false"/>
          <w:color w:val="000000"/>
          <w:sz w:val="28"/>
        </w:rPr>
        <w:t xml:space="preserve">
      7. бұрын IIМ, Ұлттық қауiпсiздiк комитетiнде, прокуратурада, сотта қызмет еткен, сондай-ақ Заңның 32-бабының 2-тармағы </w:t>
      </w:r>
      <w:r>
        <w:rPr>
          <w:rFonts w:ascii="Times New Roman"/>
          <w:b w:val="false"/>
          <w:i w:val="false"/>
          <w:color w:val="000000"/>
          <w:sz w:val="28"/>
        </w:rPr>
        <w:t>2) тармақшасының</w:t>
      </w:r>
      <w:r>
        <w:rPr>
          <w:rFonts w:ascii="Times New Roman"/>
          <w:b w:val="false"/>
          <w:i w:val="false"/>
          <w:color w:val="000000"/>
          <w:sz w:val="28"/>
        </w:rPr>
        <w:t xml:space="preserve"> алтыншы абзацында көзделген адамдар</w:t>
      </w:r>
    </w:p>
    <w:bookmarkEnd w:id="1256"/>
    <w:bookmarkStart w:name="z2905" w:id="1257"/>
    <w:p>
      <w:pPr>
        <w:spacing w:after="0"/>
        <w:ind w:left="0"/>
        <w:jc w:val="both"/>
      </w:pPr>
      <w:r>
        <w:rPr>
          <w:rFonts w:ascii="Times New Roman"/>
          <w:b w:val="false"/>
          <w:i w:val="false"/>
          <w:color w:val="000000"/>
          <w:sz w:val="28"/>
        </w:rPr>
        <w:t>
      8. Сотталған шетелдiктер, күдіктілер мен айыпталушылар және азаматтығы жоқ адамдар</w:t>
      </w:r>
    </w:p>
    <w:bookmarkEnd w:id="1257"/>
    <w:bookmarkStart w:name="z2906" w:id="1258"/>
    <w:p>
      <w:pPr>
        <w:spacing w:after="0"/>
        <w:ind w:left="0"/>
        <w:jc w:val="both"/>
      </w:pPr>
      <w:r>
        <w:rPr>
          <w:rFonts w:ascii="Times New Roman"/>
          <w:b w:val="false"/>
          <w:i w:val="false"/>
          <w:color w:val="000000"/>
          <w:sz w:val="28"/>
        </w:rPr>
        <w:t>
      9. Транзитпен айдауылданатын адамдар, күдікті және айыпталушы:</w:t>
      </w:r>
    </w:p>
    <w:bookmarkEnd w:id="1258"/>
    <w:bookmarkStart w:name="z2907" w:id="1259"/>
    <w:p>
      <w:pPr>
        <w:spacing w:after="0"/>
        <w:ind w:left="0"/>
        <w:jc w:val="both"/>
      </w:pPr>
      <w:r>
        <w:rPr>
          <w:rFonts w:ascii="Times New Roman"/>
          <w:b w:val="false"/>
          <w:i w:val="false"/>
          <w:color w:val="000000"/>
          <w:sz w:val="28"/>
        </w:rPr>
        <w:t>
      а) ер адамдар</w:t>
      </w:r>
    </w:p>
    <w:bookmarkEnd w:id="1259"/>
    <w:bookmarkStart w:name="z2908" w:id="1260"/>
    <w:p>
      <w:pPr>
        <w:spacing w:after="0"/>
        <w:ind w:left="0"/>
        <w:jc w:val="both"/>
      </w:pPr>
      <w:r>
        <w:rPr>
          <w:rFonts w:ascii="Times New Roman"/>
          <w:b w:val="false"/>
          <w:i w:val="false"/>
          <w:color w:val="000000"/>
          <w:sz w:val="28"/>
        </w:rPr>
        <w:t>
      б) әйелдер</w:t>
      </w:r>
    </w:p>
    <w:bookmarkEnd w:id="1260"/>
    <w:bookmarkStart w:name="z2909" w:id="1261"/>
    <w:p>
      <w:pPr>
        <w:spacing w:after="0"/>
        <w:ind w:left="0"/>
        <w:jc w:val="both"/>
      </w:pPr>
      <w:r>
        <w:rPr>
          <w:rFonts w:ascii="Times New Roman"/>
          <w:b w:val="false"/>
          <w:i w:val="false"/>
          <w:color w:val="000000"/>
          <w:sz w:val="28"/>
        </w:rPr>
        <w:t>
      в) кәмелетке толмағандар</w:t>
      </w:r>
    </w:p>
    <w:bookmarkEnd w:id="1261"/>
    <w:bookmarkStart w:name="z2910" w:id="1262"/>
    <w:p>
      <w:pPr>
        <w:spacing w:after="0"/>
        <w:ind w:left="0"/>
        <w:jc w:val="both"/>
      </w:pPr>
      <w:r>
        <w:rPr>
          <w:rFonts w:ascii="Times New Roman"/>
          <w:b w:val="false"/>
          <w:i w:val="false"/>
          <w:color w:val="000000"/>
          <w:sz w:val="28"/>
        </w:rPr>
        <w:t>
      Бұл адамдар осы Қағиданың 21-тармағын сақтай отырып, бөлек орналастырылады</w:t>
      </w:r>
    </w:p>
    <w:bookmarkEnd w:id="1262"/>
    <w:bookmarkStart w:name="z2911" w:id="1263"/>
    <w:p>
      <w:pPr>
        <w:spacing w:after="0"/>
        <w:ind w:left="0"/>
        <w:jc w:val="both"/>
      </w:pPr>
      <w:r>
        <w:rPr>
          <w:rFonts w:ascii="Times New Roman"/>
          <w:b w:val="false"/>
          <w:i w:val="false"/>
          <w:color w:val="000000"/>
          <w:sz w:val="28"/>
        </w:rPr>
        <w:t>
      10. Өлiм жазасына және өмiр бойы бас бостандығынан айыруға сотталғандар</w:t>
      </w:r>
    </w:p>
    <w:bookmarkEnd w:id="1263"/>
    <w:bookmarkStart w:name="z2912" w:id="1264"/>
    <w:p>
      <w:pPr>
        <w:spacing w:after="0"/>
        <w:ind w:left="0"/>
        <w:jc w:val="both"/>
      </w:pPr>
      <w:r>
        <w:rPr>
          <w:rFonts w:ascii="Times New Roman"/>
          <w:b w:val="false"/>
          <w:i w:val="false"/>
          <w:color w:val="000000"/>
          <w:sz w:val="28"/>
        </w:rPr>
        <w:t>
      11. Тергеу изоляторында шаруашылық қызмет көрсету бойынша жұмысқа қалдырылған сотталған</w:t>
      </w:r>
    </w:p>
    <w:bookmarkEnd w:id="1264"/>
    <w:bookmarkStart w:name="z2913" w:id="1265"/>
    <w:p>
      <w:pPr>
        <w:spacing w:after="0"/>
        <w:ind w:left="0"/>
        <w:jc w:val="both"/>
      </w:pPr>
      <w:r>
        <w:rPr>
          <w:rFonts w:ascii="Times New Roman"/>
          <w:b w:val="false"/>
          <w:i w:val="false"/>
          <w:color w:val="000000"/>
          <w:sz w:val="28"/>
        </w:rPr>
        <w:t>
      а) ер адамдар</w:t>
      </w:r>
    </w:p>
    <w:bookmarkEnd w:id="1265"/>
    <w:bookmarkStart w:name="z2914" w:id="1266"/>
    <w:p>
      <w:pPr>
        <w:spacing w:after="0"/>
        <w:ind w:left="0"/>
        <w:jc w:val="both"/>
      </w:pPr>
      <w:r>
        <w:rPr>
          <w:rFonts w:ascii="Times New Roman"/>
          <w:b w:val="false"/>
          <w:i w:val="false"/>
          <w:color w:val="000000"/>
          <w:sz w:val="28"/>
        </w:rPr>
        <w:t>
      б) әйелдер</w:t>
      </w:r>
    </w:p>
    <w:bookmarkEnd w:id="1266"/>
    <w:bookmarkStart w:name="z2915" w:id="1267"/>
    <w:p>
      <w:pPr>
        <w:spacing w:after="0"/>
        <w:ind w:left="0"/>
        <w:jc w:val="both"/>
      </w:pPr>
      <w:r>
        <w:rPr>
          <w:rFonts w:ascii="Times New Roman"/>
          <w:b w:val="false"/>
          <w:i w:val="false"/>
          <w:color w:val="000000"/>
          <w:sz w:val="28"/>
        </w:rPr>
        <w:t>
      12. Карцерде ұсталатындар</w:t>
      </w:r>
    </w:p>
    <w:bookmarkEnd w:id="1267"/>
    <w:bookmarkStart w:name="z2916" w:id="1268"/>
    <w:p>
      <w:pPr>
        <w:spacing w:after="0"/>
        <w:ind w:left="0"/>
        <w:jc w:val="both"/>
      </w:pPr>
      <w:r>
        <w:rPr>
          <w:rFonts w:ascii="Times New Roman"/>
          <w:b w:val="false"/>
          <w:i w:val="false"/>
          <w:color w:val="000000"/>
          <w:sz w:val="28"/>
        </w:rPr>
        <w:t>
      13. Аурухана палаталарындағы аурулар</w:t>
      </w:r>
    </w:p>
    <w:bookmarkEnd w:id="1268"/>
    <w:bookmarkStart w:name="z2917" w:id="1269"/>
    <w:p>
      <w:pPr>
        <w:spacing w:after="0"/>
        <w:ind w:left="0"/>
        <w:jc w:val="both"/>
      </w:pPr>
      <w:r>
        <w:rPr>
          <w:rFonts w:ascii="Times New Roman"/>
          <w:b w:val="false"/>
          <w:i w:val="false"/>
          <w:color w:val="000000"/>
          <w:sz w:val="28"/>
        </w:rPr>
        <w:t>
      14. Жиынтық бөлiмшелерде ұсталатын адамдар.</w:t>
      </w:r>
    </w:p>
    <w:bookmarkEnd w:id="1269"/>
    <w:bookmarkStart w:name="z2918" w:id="1270"/>
    <w:p>
      <w:pPr>
        <w:spacing w:after="0"/>
        <w:ind w:left="0"/>
        <w:jc w:val="both"/>
      </w:pPr>
      <w:r>
        <w:rPr>
          <w:rFonts w:ascii="Times New Roman"/>
          <w:b w:val="false"/>
          <w:i w:val="false"/>
          <w:color w:val="000000"/>
          <w:sz w:val="28"/>
        </w:rPr>
        <w:t>
      Жиынтық бөлiмше камераларындағы адамдар осы Қағиданың</w:t>
      </w:r>
      <w:r>
        <w:rPr>
          <w:rFonts w:ascii="Times New Roman"/>
          <w:b w:val="false"/>
          <w:i w:val="false"/>
          <w:color w:val="000000"/>
          <w:sz w:val="28"/>
        </w:rPr>
        <w:t xml:space="preserve"> </w:t>
      </w:r>
      <w:r>
        <w:rPr>
          <w:rFonts w:ascii="Times New Roman"/>
          <w:b w:val="false"/>
          <w:i w:val="false"/>
          <w:color w:val="000000"/>
          <w:sz w:val="28"/>
        </w:rPr>
        <w:t>22-тармағында көзделген тәртiппен орналастырылады.</w:t>
      </w:r>
    </w:p>
    <w:bookmarkEnd w:id="1270"/>
    <w:p>
      <w:pPr>
        <w:spacing w:after="0"/>
        <w:ind w:left="0"/>
        <w:jc w:val="both"/>
      </w:pPr>
      <w:r>
        <w:rPr>
          <w:rFonts w:ascii="Times New Roman"/>
          <w:b w:val="false"/>
          <w:i w:val="false"/>
          <w:color w:val="000000"/>
          <w:sz w:val="28"/>
        </w:rPr>
        <w:t>
      _______________________________________________________________</w:t>
      </w:r>
    </w:p>
    <w:bookmarkStart w:name="z2919" w:id="1271"/>
    <w:p>
      <w:pPr>
        <w:spacing w:after="0"/>
        <w:ind w:left="0"/>
        <w:jc w:val="both"/>
      </w:pPr>
      <w:r>
        <w:rPr>
          <w:rFonts w:ascii="Times New Roman"/>
          <w:b w:val="false"/>
          <w:i w:val="false"/>
          <w:color w:val="000000"/>
          <w:sz w:val="28"/>
        </w:rPr>
        <w:t>
      Ескертпе:</w:t>
      </w:r>
    </w:p>
    <w:bookmarkEnd w:id="1271"/>
    <w:p>
      <w:pPr>
        <w:spacing w:after="0"/>
        <w:ind w:left="0"/>
        <w:jc w:val="both"/>
      </w:pPr>
      <w:r>
        <w:rPr>
          <w:rFonts w:ascii="Times New Roman"/>
          <w:b w:val="false"/>
          <w:i w:val="false"/>
          <w:color w:val="000000"/>
          <w:sz w:val="28"/>
        </w:rPr>
        <w:t xml:space="preserve">
      1. Ауыр емес (1-тармақтың "а" тармақшасы) қылмыстың жасалуына күдікті не айыпталуы бойынша бiрiншi рет тартылған адамдар, олар тартылған Қазақстан Республикасы </w:t>
      </w:r>
      <w:r>
        <w:rPr>
          <w:rFonts w:ascii="Times New Roman"/>
          <w:b w:val="false"/>
          <w:i w:val="false"/>
          <w:color w:val="000000"/>
          <w:sz w:val="28"/>
        </w:rPr>
        <w:t>ҚК-нің</w:t>
      </w:r>
      <w:r>
        <w:rPr>
          <w:rFonts w:ascii="Times New Roman"/>
          <w:b w:val="false"/>
          <w:i w:val="false"/>
          <w:color w:val="000000"/>
          <w:sz w:val="28"/>
        </w:rPr>
        <w:t xml:space="preserve"> бабына қарамастан бiрге ұсталуы мүмкiн. Бұл адамдар қылмыстың құрамы (сипаты) жөнiнен камера бойынша орналастырылуы да мүмкiн.</w:t>
      </w:r>
    </w:p>
    <w:p>
      <w:pPr>
        <w:spacing w:after="0"/>
        <w:ind w:left="0"/>
        <w:jc w:val="both"/>
      </w:pPr>
      <w:r>
        <w:rPr>
          <w:rFonts w:ascii="Times New Roman"/>
          <w:b w:val="false"/>
          <w:i w:val="false"/>
          <w:color w:val="000000"/>
          <w:sz w:val="28"/>
        </w:rPr>
        <w:t>
      2. Бұрын бас бостандығынан айыру орындарында жазасын өтемеген қатаң қылмыс бойынша айыпталушылар (1-тармақтың "б" тармақшасы) және ерекше қауiптi қылмыстарға айыпталушылар ережеге сәйкес бiр бiрiнен бөлек және күзетке алынғандардың санаты бойынша орналастырылады.</w:t>
      </w:r>
    </w:p>
    <w:p>
      <w:pPr>
        <w:spacing w:after="0"/>
        <w:ind w:left="0"/>
        <w:jc w:val="both"/>
      </w:pPr>
      <w:r>
        <w:rPr>
          <w:rFonts w:ascii="Times New Roman"/>
          <w:b w:val="false"/>
          <w:i w:val="false"/>
          <w:color w:val="000000"/>
          <w:sz w:val="28"/>
        </w:rPr>
        <w:t>
      3. Камера бойынша орналастыру жоспары кезекшi, жедел, режим бөлiмдерiнде, арнайы бөлiмдерде және тергеу изоляторының басшылығында болуы тиiс.</w:t>
      </w:r>
    </w:p>
    <w:p>
      <w:pPr>
        <w:spacing w:after="0"/>
        <w:ind w:left="0"/>
        <w:jc w:val="both"/>
      </w:pPr>
      <w:r>
        <w:rPr>
          <w:rFonts w:ascii="Times New Roman"/>
          <w:b w:val="false"/>
          <w:i w:val="false"/>
          <w:color w:val="000000"/>
          <w:sz w:val="28"/>
        </w:rPr>
        <w:t>
      Тергеу изоляторы бастығының орынбасары ________________________</w:t>
      </w:r>
    </w:p>
    <w:bookmarkStart w:name="z2920" w:id="1272"/>
    <w:p>
      <w:pPr>
        <w:spacing w:after="0"/>
        <w:ind w:left="0"/>
        <w:jc w:val="left"/>
      </w:pPr>
      <w:r>
        <w:rPr>
          <w:rFonts w:ascii="Times New Roman"/>
          <w:b/>
          <w:i w:val="false"/>
          <w:color w:val="000000"/>
        </w:rPr>
        <w:t xml:space="preserve"> (атағы, қолы, тегi)</w:t>
      </w:r>
      <w:r>
        <w:br/>
      </w:r>
      <w:r>
        <w:rPr>
          <w:rFonts w:ascii="Times New Roman"/>
          <w:b/>
          <w:i w:val="false"/>
          <w:color w:val="000000"/>
        </w:rPr>
        <w:t>Қазақстан Республикасының</w:t>
      </w:r>
      <w:r>
        <w:br/>
      </w:r>
      <w:r>
        <w:rPr>
          <w:rFonts w:ascii="Times New Roman"/>
          <w:b/>
          <w:i w:val="false"/>
          <w:color w:val="000000"/>
        </w:rPr>
        <w:t>Ішкі істер министрлiгi</w:t>
      </w:r>
      <w:r>
        <w:br/>
      </w:r>
      <w:r>
        <w:rPr>
          <w:rFonts w:ascii="Times New Roman"/>
          <w:b/>
          <w:i w:val="false"/>
          <w:color w:val="000000"/>
        </w:rPr>
        <w:t>Қылмыстық-атқару жүйесi комитетi</w:t>
      </w:r>
      <w:r>
        <w:br/>
      </w:r>
      <w:r>
        <w:rPr>
          <w:rFonts w:ascii="Times New Roman"/>
          <w:b/>
          <w:i w:val="false"/>
          <w:color w:val="000000"/>
        </w:rPr>
        <w:t>тергеу изоляторларының</w:t>
      </w:r>
      <w:r>
        <w:br/>
      </w:r>
      <w:r>
        <w:rPr>
          <w:rFonts w:ascii="Times New Roman"/>
          <w:b/>
          <w:i w:val="false"/>
          <w:color w:val="000000"/>
        </w:rPr>
        <w:t>iшкi тәртiп қағидасына</w:t>
      </w:r>
      <w:r>
        <w:br/>
      </w:r>
      <w:r>
        <w:rPr>
          <w:rFonts w:ascii="Times New Roman"/>
          <w:b/>
          <w:i w:val="false"/>
          <w:color w:val="000000"/>
        </w:rPr>
        <w:t>4-қосымшаfi0</w:t>
      </w:r>
      <w:r>
        <w:rPr>
          <w:rFonts w:ascii="Times New Roman"/>
          <w:b/>
          <w:i w:val="false"/>
          <w:color w:val="000000"/>
        </w:rPr>
        <w:t>Жалпы камералардың сипаттамасы</w:t>
      </w:r>
    </w:p>
    <w:bookmarkEnd w:id="1272"/>
    <w:bookmarkStart w:name="z2922" w:id="1273"/>
    <w:p>
      <w:pPr>
        <w:spacing w:after="0"/>
        <w:ind w:left="0"/>
        <w:jc w:val="both"/>
      </w:pPr>
      <w:r>
        <w:rPr>
          <w:rFonts w:ascii="Times New Roman"/>
          <w:b w:val="false"/>
          <w:i w:val="false"/>
          <w:color w:val="000000"/>
          <w:sz w:val="28"/>
        </w:rPr>
        <w:t>
      Күдіктілер мен айыпталушылар ұсталатын камералардың құрылысы сыртқы қоршаған ортадан және бiрiккен бөлмелерден сенiмдi оқшаулануы қамтамасыз етiлуi тиiс. Камералардың жоспарлану нысаны есiктiң "көзшесі" арқылы неғұрлым жақсы көрiлуiн қамтамасыз етуi тиiс.</w:t>
      </w:r>
    </w:p>
    <w:bookmarkEnd w:id="1273"/>
    <w:bookmarkStart w:name="z2923" w:id="1274"/>
    <w:p>
      <w:pPr>
        <w:spacing w:after="0"/>
        <w:ind w:left="0"/>
        <w:jc w:val="both"/>
      </w:pPr>
      <w:r>
        <w:rPr>
          <w:rFonts w:ascii="Times New Roman"/>
          <w:b w:val="false"/>
          <w:i w:val="false"/>
          <w:color w:val="000000"/>
          <w:sz w:val="28"/>
        </w:rPr>
        <w:t>
      Камералардың есiгi көлемi 90х200 сантиметр (бұдан әрi - см.) екi жақты болады. Еден деңгейiнен 95 см. биiктiкте 18x22 cм тамақ үлестiруге арналған терезе орналасуы тиiс. Жалпы камераларды көлемi 1,88х0,65 метр жоспарында қос қатарлы кереуеттермен, бiр адамға 0,4 метр үстел периметрiнiң есебiндегi үстелдермен және ағаш отырғыштармен 1 ұзына бойы метрге 5 орын есебiндегi киiм iлуге арналған шкафпен жабдықталуы керек. Камералардың барлық жабдықтарын еденге қағу керек.</w:t>
      </w:r>
    </w:p>
    <w:bookmarkEnd w:id="1274"/>
    <w:bookmarkStart w:name="z2924" w:id="1275"/>
    <w:p>
      <w:pPr>
        <w:spacing w:after="0"/>
        <w:ind w:left="0"/>
        <w:jc w:val="both"/>
      </w:pPr>
      <w:r>
        <w:rPr>
          <w:rFonts w:ascii="Times New Roman"/>
          <w:b w:val="false"/>
          <w:i w:val="false"/>
          <w:color w:val="000000"/>
          <w:sz w:val="28"/>
        </w:rPr>
        <w:t>
      Әр камерада қолжуғыштан және унитаздан тұратын санитариялық торап жабдықталады. Санитариялық торап бөлгiшпен бөлiнiп тұрады. Терезенiң iшкi жағынан терезе тесiгiне қол жеткiзудi болдырмайтын қабырғадан 25x30 см. берi шығып тұратын тор қойылуы тиiс. Барлық камераларға боялған еден салу керек.</w:t>
      </w:r>
    </w:p>
    <w:bookmarkEnd w:id="1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Санкциялаймын _______________</w:t>
      </w:r>
    </w:p>
    <w:p>
      <w:pPr>
        <w:spacing w:after="0"/>
        <w:ind w:left="0"/>
        <w:jc w:val="both"/>
      </w:pPr>
      <w:r>
        <w:rPr>
          <w:rFonts w:ascii="Times New Roman"/>
          <w:b w:val="false"/>
          <w:i w:val="false"/>
          <w:color w:val="000000"/>
          <w:sz w:val="28"/>
        </w:rPr>
        <w:t>
      Прокурор ____________________</w:t>
      </w:r>
    </w:p>
    <w:p>
      <w:pPr>
        <w:spacing w:after="0"/>
        <w:ind w:left="0"/>
        <w:jc w:val="both"/>
      </w:pPr>
      <w:r>
        <w:rPr>
          <w:rFonts w:ascii="Times New Roman"/>
          <w:b w:val="false"/>
          <w:i w:val="false"/>
          <w:color w:val="000000"/>
          <w:sz w:val="28"/>
        </w:rPr>
        <w:t>
      (тегi, қолы)</w:t>
      </w:r>
    </w:p>
    <w:p>
      <w:pPr>
        <w:spacing w:after="0"/>
        <w:ind w:left="0"/>
        <w:jc w:val="both"/>
      </w:pPr>
      <w:r>
        <w:rPr>
          <w:rFonts w:ascii="Times New Roman"/>
          <w:b w:val="false"/>
          <w:i w:val="false"/>
          <w:color w:val="000000"/>
          <w:sz w:val="28"/>
        </w:rPr>
        <w:t>
      "__"_________________________</w:t>
      </w:r>
    </w:p>
    <w:bookmarkStart w:name="z2926" w:id="1276"/>
    <w:p>
      <w:pPr>
        <w:spacing w:after="0"/>
        <w:ind w:left="0"/>
        <w:jc w:val="left"/>
      </w:pPr>
      <w:r>
        <w:rPr>
          <w:rFonts w:ascii="Times New Roman"/>
          <w:b/>
          <w:i w:val="false"/>
          <w:color w:val="000000"/>
        </w:rPr>
        <w:t xml:space="preserve"> Қылмыс жасағаны үшiн күдіктілер мен айыпталушылар қамауға</w:t>
      </w:r>
      <w:r>
        <w:br/>
      </w:r>
      <w:r>
        <w:rPr>
          <w:rFonts w:ascii="Times New Roman"/>
          <w:b/>
          <w:i w:val="false"/>
          <w:color w:val="000000"/>
        </w:rPr>
        <w:t>алынғанда ұстау тәртiбi мен жағдайлары туралы Қазақстан</w:t>
      </w:r>
      <w:r>
        <w:br/>
      </w:r>
      <w:r>
        <w:rPr>
          <w:rFonts w:ascii="Times New Roman"/>
          <w:b/>
          <w:i w:val="false"/>
          <w:color w:val="000000"/>
        </w:rPr>
        <w:t>Республикасы Заңының 31-бабы тәртібінде күдіктілерді,</w:t>
      </w:r>
      <w:r>
        <w:br/>
      </w:r>
      <w:r>
        <w:rPr>
          <w:rFonts w:ascii="Times New Roman"/>
          <w:b/>
          <w:i w:val="false"/>
          <w:color w:val="000000"/>
        </w:rPr>
        <w:t>айыпталушыларды бiр адамдық камераға ауыстыру туралы қаулы</w:t>
      </w:r>
    </w:p>
    <w:bookmarkEnd w:id="1276"/>
    <w:p>
      <w:pPr>
        <w:spacing w:after="0"/>
        <w:ind w:left="0"/>
        <w:jc w:val="both"/>
      </w:pPr>
      <w:r>
        <w:rPr>
          <w:rFonts w:ascii="Times New Roman"/>
          <w:b w:val="false"/>
          <w:i w:val="false"/>
          <w:color w:val="000000"/>
          <w:sz w:val="28"/>
        </w:rPr>
        <w:t>
      Күдікті, айыпталушы 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(бiр адамдық камерада ұстауға негiз болған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анықтамалар мазмұндалады)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Қаулы еттi:</w:t>
      </w:r>
    </w:p>
    <w:p>
      <w:pPr>
        <w:spacing w:after="0"/>
        <w:ind w:left="0"/>
        <w:jc w:val="both"/>
      </w:pPr>
      <w:r>
        <w:rPr>
          <w:rFonts w:ascii="Times New Roman"/>
          <w:b w:val="false"/>
          <w:i w:val="false"/>
          <w:color w:val="000000"/>
          <w:sz w:val="28"/>
        </w:rPr>
        <w:t>
      Күдікті, айыпталушы 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одан әрi бiр адамдық камераға ауыстырылсын.</w:t>
      </w:r>
    </w:p>
    <w:p>
      <w:pPr>
        <w:spacing w:after="0"/>
        <w:ind w:left="0"/>
        <w:jc w:val="both"/>
      </w:pPr>
      <w:r>
        <w:rPr>
          <w:rFonts w:ascii="Times New Roman"/>
          <w:b w:val="false"/>
          <w:i w:val="false"/>
          <w:color w:val="000000"/>
          <w:sz w:val="28"/>
        </w:rPr>
        <w:t>
      Тергеу изоляторының бастығы ___________________________________</w:t>
      </w:r>
    </w:p>
    <w:p>
      <w:pPr>
        <w:spacing w:after="0"/>
        <w:ind w:left="0"/>
        <w:jc w:val="both"/>
      </w:pPr>
      <w:r>
        <w:rPr>
          <w:rFonts w:ascii="Times New Roman"/>
          <w:b w:val="false"/>
          <w:i w:val="false"/>
          <w:color w:val="000000"/>
          <w:sz w:val="28"/>
        </w:rPr>
        <w:t>
      (атағы, қолы, тегi)</w:t>
      </w:r>
    </w:p>
    <w:p>
      <w:pPr>
        <w:spacing w:after="0"/>
        <w:ind w:left="0"/>
        <w:jc w:val="both"/>
      </w:pPr>
      <w:r>
        <w:rPr>
          <w:rFonts w:ascii="Times New Roman"/>
          <w:b w:val="false"/>
          <w:i w:val="false"/>
          <w:color w:val="000000"/>
          <w:sz w:val="28"/>
        </w:rPr>
        <w:t>
      "____"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6-қосымша</w:t>
            </w:r>
          </w:p>
        </w:tc>
      </w:tr>
    </w:tbl>
    <w:bookmarkStart w:name="z2928" w:id="1277"/>
    <w:p>
      <w:pPr>
        <w:spacing w:after="0"/>
        <w:ind w:left="0"/>
        <w:jc w:val="left"/>
      </w:pPr>
      <w:r>
        <w:rPr>
          <w:rFonts w:ascii="Times New Roman"/>
          <w:b/>
          <w:i w:val="false"/>
          <w:color w:val="000000"/>
        </w:rPr>
        <w:t xml:space="preserve"> Күдіктілер мен айыпталушылар өзiмен бiрге ұстауға, сақтауға</w:t>
      </w:r>
      <w:r>
        <w:br/>
      </w:r>
      <w:r>
        <w:rPr>
          <w:rFonts w:ascii="Times New Roman"/>
          <w:b/>
          <w:i w:val="false"/>
          <w:color w:val="000000"/>
        </w:rPr>
        <w:t>болатын, сәлемдемемен сәлем-сауқатпен және қолма-қол ақшасыз</w:t>
      </w:r>
      <w:r>
        <w:br/>
      </w:r>
      <w:r>
        <w:rPr>
          <w:rFonts w:ascii="Times New Roman"/>
          <w:b/>
          <w:i w:val="false"/>
          <w:color w:val="000000"/>
        </w:rPr>
        <w:t>есептесу арқылы сатып алатын азық-түлiктiң, бiрiншi кезектегі</w:t>
      </w:r>
      <w:r>
        <w:br/>
      </w:r>
      <w:r>
        <w:rPr>
          <w:rFonts w:ascii="Times New Roman"/>
          <w:b/>
          <w:i w:val="false"/>
          <w:color w:val="000000"/>
        </w:rPr>
        <w:t>қажет заттардың, аяқ киiмдердiң және басқа да өнеркәсiп</w:t>
      </w:r>
      <w:r>
        <w:br/>
      </w:r>
      <w:r>
        <w:rPr>
          <w:rFonts w:ascii="Times New Roman"/>
          <w:b/>
          <w:i w:val="false"/>
          <w:color w:val="000000"/>
        </w:rPr>
        <w:t>тауарларының тiзбесі</w:t>
      </w:r>
    </w:p>
    <w:bookmarkEnd w:id="1277"/>
    <w:bookmarkStart w:name="z2929" w:id="1278"/>
    <w:p>
      <w:pPr>
        <w:spacing w:after="0"/>
        <w:ind w:left="0"/>
        <w:jc w:val="both"/>
      </w:pPr>
      <w:r>
        <w:rPr>
          <w:rFonts w:ascii="Times New Roman"/>
          <w:b w:val="false"/>
          <w:i w:val="false"/>
          <w:color w:val="000000"/>
          <w:sz w:val="28"/>
        </w:rPr>
        <w:t>
      Күдіктілер мен айыпталушылар өзiмен бiрге ұстауға, сақтауға болатын, сәлемдемемен, сәлем-сауқатпен және қолма-қол ақшасыз төлем арқылы ала алатын заттар:</w:t>
      </w:r>
    </w:p>
    <w:bookmarkEnd w:id="1278"/>
    <w:bookmarkStart w:name="z2930" w:id="1279"/>
    <w:p>
      <w:pPr>
        <w:spacing w:after="0"/>
        <w:ind w:left="0"/>
        <w:jc w:val="both"/>
      </w:pPr>
      <w:r>
        <w:rPr>
          <w:rFonts w:ascii="Times New Roman"/>
          <w:b w:val="false"/>
          <w:i w:val="false"/>
          <w:color w:val="000000"/>
          <w:sz w:val="28"/>
        </w:rPr>
        <w:t>
      1) жылытуды қажет ететiн, тез бұзылатын азық-түлiктен, сондай-ақ ашытқыдан, алкоголь iшiмдiктерiнен және сырадан басқа азық-түлiк. Азық-түлiктiң тiзiмi санитарлық-эпидемиологиялық қызметтiң ұйғарымы бойынша шектелуi мүмкiн. Күдiктi мен айыпталушының өзiмен бiрге сақтай алатын азық-түлiктiң, бiрiншi қажеттi бұйымдардың, аяқ-киiмiнiң, киiмiнiң және басқа да өнеркәсiптiк тауарлардың жалпы салмағы 35 килограмнан аспауы тиiс, сонымен қатар кофе мен шәй 2 кг аспауы тиіс;</w:t>
      </w:r>
    </w:p>
    <w:bookmarkEnd w:id="1279"/>
    <w:bookmarkStart w:name="z2931" w:id="1280"/>
    <w:p>
      <w:pPr>
        <w:spacing w:after="0"/>
        <w:ind w:left="0"/>
        <w:jc w:val="both"/>
      </w:pPr>
      <w:r>
        <w:rPr>
          <w:rFonts w:ascii="Times New Roman"/>
          <w:b w:val="false"/>
          <w:i w:val="false"/>
          <w:color w:val="000000"/>
          <w:sz w:val="28"/>
        </w:rPr>
        <w:t>
      2) темекi бұйымдары, шырпылар (темеекі бұйымдары 2 кг ал, темекі 20 қораптан аспауы тиіс);</w:t>
      </w:r>
    </w:p>
    <w:bookmarkEnd w:id="1280"/>
    <w:bookmarkStart w:name="z2932" w:id="1281"/>
    <w:p>
      <w:pPr>
        <w:spacing w:after="0"/>
        <w:ind w:left="0"/>
        <w:jc w:val="both"/>
      </w:pPr>
      <w:r>
        <w:rPr>
          <w:rFonts w:ascii="Times New Roman"/>
          <w:b w:val="false"/>
          <w:i w:val="false"/>
          <w:color w:val="000000"/>
          <w:sz w:val="28"/>
        </w:rPr>
        <w:t>
      3) белдiксiз, галстуксiз, тартпасыз киiмдердiң бiр жиынтығы (оның iшiнде белгiленген үлгiдегi) сондай-ақ бас киiм, жыл мезгiлiне сай аяқ киiм (темiр табансыз, темiр жапсырмасыз);</w:t>
      </w:r>
    </w:p>
    <w:bookmarkEnd w:id="1281"/>
    <w:bookmarkStart w:name="z2933" w:id="1282"/>
    <w:p>
      <w:pPr>
        <w:spacing w:after="0"/>
        <w:ind w:left="0"/>
        <w:jc w:val="both"/>
      </w:pPr>
      <w:r>
        <w:rPr>
          <w:rFonts w:ascii="Times New Roman"/>
          <w:b w:val="false"/>
          <w:i w:val="false"/>
          <w:color w:val="000000"/>
          <w:sz w:val="28"/>
        </w:rPr>
        <w:t>
      4) бiр жиынтық спорт костюмi немесе әйелдердiң үйге киетiн халаты (белгiленген үлгiдегi киiм алған күдіктілер мен айыпталушылардан басқа);</w:t>
      </w:r>
    </w:p>
    <w:bookmarkEnd w:id="1282"/>
    <w:bookmarkStart w:name="z2934" w:id="1283"/>
    <w:p>
      <w:pPr>
        <w:spacing w:after="0"/>
        <w:ind w:left="0"/>
        <w:jc w:val="both"/>
      </w:pPr>
      <w:r>
        <w:rPr>
          <w:rFonts w:ascii="Times New Roman"/>
          <w:b w:val="false"/>
          <w:i w:val="false"/>
          <w:color w:val="000000"/>
          <w:sz w:val="28"/>
        </w:rPr>
        <w:t>
      5) iшкi киiм;</w:t>
      </w:r>
    </w:p>
    <w:bookmarkEnd w:id="1283"/>
    <w:bookmarkStart w:name="z2935" w:id="1284"/>
    <w:p>
      <w:pPr>
        <w:spacing w:after="0"/>
        <w:ind w:left="0"/>
        <w:jc w:val="both"/>
      </w:pPr>
      <w:r>
        <w:rPr>
          <w:rFonts w:ascii="Times New Roman"/>
          <w:b w:val="false"/>
          <w:i w:val="false"/>
          <w:color w:val="000000"/>
          <w:sz w:val="28"/>
        </w:rPr>
        <w:t>
      6) носкилер;</w:t>
      </w:r>
    </w:p>
    <w:bookmarkEnd w:id="1284"/>
    <w:bookmarkStart w:name="z2936" w:id="1285"/>
    <w:p>
      <w:pPr>
        <w:spacing w:after="0"/>
        <w:ind w:left="0"/>
        <w:jc w:val="both"/>
      </w:pPr>
      <w:r>
        <w:rPr>
          <w:rFonts w:ascii="Times New Roman"/>
          <w:b w:val="false"/>
          <w:i w:val="false"/>
          <w:color w:val="000000"/>
          <w:sz w:val="28"/>
        </w:rPr>
        <w:t>
      7) шұлықтар немесе колготкалар (әйелдер үшін);</w:t>
      </w:r>
    </w:p>
    <w:bookmarkEnd w:id="1285"/>
    <w:bookmarkStart w:name="z2937" w:id="1286"/>
    <w:p>
      <w:pPr>
        <w:spacing w:after="0"/>
        <w:ind w:left="0"/>
        <w:jc w:val="both"/>
      </w:pPr>
      <w:r>
        <w:rPr>
          <w:rFonts w:ascii="Times New Roman"/>
          <w:b w:val="false"/>
          <w:i w:val="false"/>
          <w:color w:val="000000"/>
          <w:sz w:val="28"/>
        </w:rPr>
        <w:t>
      8) перчаткалар немесе қолғаптар;</w:t>
      </w:r>
    </w:p>
    <w:bookmarkEnd w:id="1286"/>
    <w:bookmarkStart w:name="z2938" w:id="1287"/>
    <w:p>
      <w:pPr>
        <w:spacing w:after="0"/>
        <w:ind w:left="0"/>
        <w:jc w:val="both"/>
      </w:pPr>
      <w:r>
        <w:rPr>
          <w:rFonts w:ascii="Times New Roman"/>
          <w:b w:val="false"/>
          <w:i w:val="false"/>
          <w:color w:val="000000"/>
          <w:sz w:val="28"/>
        </w:rPr>
        <w:t>
      9) бет орамалы;</w:t>
      </w:r>
    </w:p>
    <w:bookmarkEnd w:id="1287"/>
    <w:bookmarkStart w:name="z2939" w:id="1288"/>
    <w:p>
      <w:pPr>
        <w:spacing w:after="0"/>
        <w:ind w:left="0"/>
        <w:jc w:val="both"/>
      </w:pPr>
      <w:r>
        <w:rPr>
          <w:rFonts w:ascii="Times New Roman"/>
          <w:b w:val="false"/>
          <w:i w:val="false"/>
          <w:color w:val="000000"/>
          <w:sz w:val="28"/>
        </w:rPr>
        <w:t>
      10) бөлме аяқ киiмдері немесе спорттық аяқ киiмдер (бiр жұп);</w:t>
      </w:r>
    </w:p>
    <w:bookmarkEnd w:id="1288"/>
    <w:bookmarkStart w:name="z2940" w:id="1289"/>
    <w:p>
      <w:pPr>
        <w:spacing w:after="0"/>
        <w:ind w:left="0"/>
        <w:jc w:val="both"/>
      </w:pPr>
      <w:r>
        <w:rPr>
          <w:rFonts w:ascii="Times New Roman"/>
          <w:b w:val="false"/>
          <w:i w:val="false"/>
          <w:color w:val="000000"/>
          <w:sz w:val="28"/>
        </w:rPr>
        <w:t>
      11) жуыну құралдары (шаруашылық сабыны, бет сабыны, сұйық сабын немесе шампунь (тергеу изоляторы дәрiгерiнiң тағайындауымен) тiс пастасы, тiс щеткасы, сабынға және тiс щеткасына арналған пластмасса қораптар, крем, тарақ, тарауыш);</w:t>
      </w:r>
    </w:p>
    <w:bookmarkEnd w:id="1289"/>
    <w:bookmarkStart w:name="z2941" w:id="1290"/>
    <w:p>
      <w:pPr>
        <w:spacing w:after="0"/>
        <w:ind w:left="0"/>
        <w:jc w:val="both"/>
      </w:pPr>
      <w:r>
        <w:rPr>
          <w:rFonts w:ascii="Times New Roman"/>
          <w:b w:val="false"/>
          <w:i w:val="false"/>
          <w:color w:val="000000"/>
          <w:sz w:val="28"/>
        </w:rPr>
        <w:t>
      12) қалта айнасы (камерада айна болмаған жағдайда), электрлiк немесе механикалық ұстара, бiржолғы пайдаланылатын қауiпсiз ұстара;</w:t>
      </w:r>
    </w:p>
    <w:bookmarkEnd w:id="1290"/>
    <w:bookmarkStart w:name="z2942" w:id="1291"/>
    <w:p>
      <w:pPr>
        <w:spacing w:after="0"/>
        <w:ind w:left="0"/>
        <w:jc w:val="both"/>
      </w:pPr>
      <w:r>
        <w:rPr>
          <w:rFonts w:ascii="Times New Roman"/>
          <w:b w:val="false"/>
          <w:i w:val="false"/>
          <w:color w:val="000000"/>
          <w:sz w:val="28"/>
        </w:rPr>
        <w:t>
      13) заттарға арналған қап немесе сөмке;</w:t>
      </w:r>
    </w:p>
    <w:bookmarkEnd w:id="1291"/>
    <w:bookmarkStart w:name="z2943" w:id="1292"/>
    <w:p>
      <w:pPr>
        <w:spacing w:after="0"/>
        <w:ind w:left="0"/>
        <w:jc w:val="both"/>
      </w:pPr>
      <w:r>
        <w:rPr>
          <w:rFonts w:ascii="Times New Roman"/>
          <w:b w:val="false"/>
          <w:i w:val="false"/>
          <w:color w:val="000000"/>
          <w:sz w:val="28"/>
        </w:rPr>
        <w:t>
      14) көзәйнек және көзәйнекке арналған қорап;</w:t>
      </w:r>
    </w:p>
    <w:bookmarkEnd w:id="1292"/>
    <w:bookmarkStart w:name="z2944" w:id="1293"/>
    <w:p>
      <w:pPr>
        <w:spacing w:after="0"/>
        <w:ind w:left="0"/>
        <w:jc w:val="both"/>
      </w:pPr>
      <w:r>
        <w:rPr>
          <w:rFonts w:ascii="Times New Roman"/>
          <w:b w:val="false"/>
          <w:i w:val="false"/>
          <w:color w:val="000000"/>
          <w:sz w:val="28"/>
        </w:rPr>
        <w:t>
      15) бас орамалдар, рейтуздар, белдiктер, бюстгальтерлер, шаш түйгiштер, мақта, гигиеналық және косметикалық заттар, пластмасса бигудилер (әйелдер үшін);</w:t>
      </w:r>
    </w:p>
    <w:bookmarkEnd w:id="1293"/>
    <w:bookmarkStart w:name="z2945" w:id="1294"/>
    <w:p>
      <w:pPr>
        <w:spacing w:after="0"/>
        <w:ind w:left="0"/>
        <w:jc w:val="both"/>
      </w:pPr>
      <w:r>
        <w:rPr>
          <w:rFonts w:ascii="Times New Roman"/>
          <w:b w:val="false"/>
          <w:i w:val="false"/>
          <w:color w:val="000000"/>
          <w:sz w:val="28"/>
        </w:rPr>
        <w:t>
      16) балдақтар, ағаш таяқтар, протездер (дәрiгердiң рұқсатымен);</w:t>
      </w:r>
    </w:p>
    <w:bookmarkEnd w:id="1294"/>
    <w:bookmarkStart w:name="z2946" w:id="1295"/>
    <w:p>
      <w:pPr>
        <w:spacing w:after="0"/>
        <w:ind w:left="0"/>
        <w:jc w:val="both"/>
      </w:pPr>
      <w:r>
        <w:rPr>
          <w:rFonts w:ascii="Times New Roman"/>
          <w:b w:val="false"/>
          <w:i w:val="false"/>
          <w:color w:val="000000"/>
          <w:sz w:val="28"/>
        </w:rPr>
        <w:t>
      17) зауытта жасалған тұрмыстық электр қайнатқыш;</w:t>
      </w:r>
    </w:p>
    <w:bookmarkEnd w:id="1295"/>
    <w:bookmarkStart w:name="z2947" w:id="1296"/>
    <w:p>
      <w:pPr>
        <w:spacing w:after="0"/>
        <w:ind w:left="0"/>
        <w:jc w:val="both"/>
      </w:pPr>
      <w:r>
        <w:rPr>
          <w:rFonts w:ascii="Times New Roman"/>
          <w:b w:val="false"/>
          <w:i w:val="false"/>
          <w:color w:val="000000"/>
          <w:sz w:val="28"/>
        </w:rPr>
        <w:t>
      18) жөке немесе ысқыш;</w:t>
      </w:r>
    </w:p>
    <w:bookmarkEnd w:id="1296"/>
    <w:bookmarkStart w:name="z2948" w:id="1297"/>
    <w:p>
      <w:pPr>
        <w:spacing w:after="0"/>
        <w:ind w:left="0"/>
        <w:jc w:val="both"/>
      </w:pPr>
      <w:r>
        <w:rPr>
          <w:rFonts w:ascii="Times New Roman"/>
          <w:b w:val="false"/>
          <w:i w:val="false"/>
          <w:color w:val="000000"/>
          <w:sz w:val="28"/>
        </w:rPr>
        <w:t>
      19) шариктi қалам, оның стерженi (қара сия, көк түстi) жәй қарындаш;</w:t>
      </w:r>
    </w:p>
    <w:bookmarkEnd w:id="1297"/>
    <w:bookmarkStart w:name="z2949" w:id="1298"/>
    <w:p>
      <w:pPr>
        <w:spacing w:after="0"/>
        <w:ind w:left="0"/>
        <w:jc w:val="both"/>
      </w:pPr>
      <w:r>
        <w:rPr>
          <w:rFonts w:ascii="Times New Roman"/>
          <w:b w:val="false"/>
          <w:i w:val="false"/>
          <w:color w:val="000000"/>
          <w:sz w:val="28"/>
        </w:rPr>
        <w:t>
      20) хат жазатын қағаз, оқушы дәптерлерi, пошта конверттерi, открыткалар, пошта маркалары;</w:t>
      </w:r>
    </w:p>
    <w:bookmarkEnd w:id="1298"/>
    <w:bookmarkStart w:name="z2950" w:id="1299"/>
    <w:p>
      <w:pPr>
        <w:spacing w:after="0"/>
        <w:ind w:left="0"/>
        <w:jc w:val="both"/>
      </w:pPr>
      <w:r>
        <w:rPr>
          <w:rFonts w:ascii="Times New Roman"/>
          <w:b w:val="false"/>
          <w:i w:val="false"/>
          <w:color w:val="000000"/>
          <w:sz w:val="28"/>
        </w:rPr>
        <w:t>
      21) тергеу изоляторының дүкенiнен (ларегiнен) сатып алынған дәретхана қағаздары;</w:t>
      </w:r>
    </w:p>
    <w:bookmarkEnd w:id="1299"/>
    <w:bookmarkStart w:name="z2951" w:id="1300"/>
    <w:p>
      <w:pPr>
        <w:spacing w:after="0"/>
        <w:ind w:left="0"/>
        <w:jc w:val="both"/>
      </w:pPr>
      <w:r>
        <w:rPr>
          <w:rFonts w:ascii="Times New Roman"/>
          <w:b w:val="false"/>
          <w:i w:val="false"/>
          <w:color w:val="000000"/>
          <w:sz w:val="28"/>
        </w:rPr>
        <w:t>
      22) мойынға асынатын немесе қалтаға салып жүретiн дiнге табыну заттары;</w:t>
      </w:r>
    </w:p>
    <w:bookmarkEnd w:id="1300"/>
    <w:bookmarkStart w:name="z2952" w:id="1301"/>
    <w:p>
      <w:pPr>
        <w:spacing w:after="0"/>
        <w:ind w:left="0"/>
        <w:jc w:val="both"/>
      </w:pPr>
      <w:r>
        <w:rPr>
          <w:rFonts w:ascii="Times New Roman"/>
          <w:b w:val="false"/>
          <w:i w:val="false"/>
          <w:color w:val="000000"/>
          <w:sz w:val="28"/>
        </w:rPr>
        <w:t>
      23) төсек жабдықтарының бір жиынтығы (екi жайма және жастық тысы);</w:t>
      </w:r>
    </w:p>
    <w:bookmarkEnd w:id="1301"/>
    <w:bookmarkStart w:name="z2953" w:id="1302"/>
    <w:p>
      <w:pPr>
        <w:spacing w:after="0"/>
        <w:ind w:left="0"/>
        <w:jc w:val="both"/>
      </w:pPr>
      <w:r>
        <w:rPr>
          <w:rFonts w:ascii="Times New Roman"/>
          <w:b w:val="false"/>
          <w:i w:val="false"/>
          <w:color w:val="000000"/>
          <w:sz w:val="28"/>
        </w:rPr>
        <w:t>
      24) тергеу изоляторының кiтапханасынан немесе әкiмшiлiк арқылы сауда нүктелерiнен сатып алынған көркем және басқа да әдебиеттер, сондай-ақ мерзiмдi басылымдар;</w:t>
      </w:r>
    </w:p>
    <w:bookmarkEnd w:id="1302"/>
    <w:bookmarkStart w:name="z2954" w:id="1303"/>
    <w:p>
      <w:pPr>
        <w:spacing w:after="0"/>
        <w:ind w:left="0"/>
        <w:jc w:val="both"/>
      </w:pPr>
      <w:r>
        <w:rPr>
          <w:rFonts w:ascii="Times New Roman"/>
          <w:b w:val="false"/>
          <w:i w:val="false"/>
          <w:color w:val="000000"/>
          <w:sz w:val="28"/>
        </w:rPr>
        <w:t>
      25) фотосуреттер екiден аспауы керек;</w:t>
      </w:r>
    </w:p>
    <w:bookmarkEnd w:id="1303"/>
    <w:bookmarkStart w:name="z2955" w:id="1304"/>
    <w:p>
      <w:pPr>
        <w:spacing w:after="0"/>
        <w:ind w:left="0"/>
        <w:jc w:val="both"/>
      </w:pPr>
      <w:r>
        <w:rPr>
          <w:rFonts w:ascii="Times New Roman"/>
          <w:b w:val="false"/>
          <w:i w:val="false"/>
          <w:color w:val="000000"/>
          <w:sz w:val="28"/>
        </w:rPr>
        <w:t>
      26) стол ойындары (дойбылар, шахматтар, домино, нардтар);</w:t>
      </w:r>
    </w:p>
    <w:bookmarkEnd w:id="1304"/>
    <w:bookmarkStart w:name="z2956" w:id="1305"/>
    <w:p>
      <w:pPr>
        <w:spacing w:after="0"/>
        <w:ind w:left="0"/>
        <w:jc w:val="both"/>
      </w:pPr>
      <w:r>
        <w:rPr>
          <w:rFonts w:ascii="Times New Roman"/>
          <w:b w:val="false"/>
          <w:i w:val="false"/>
          <w:color w:val="000000"/>
          <w:sz w:val="28"/>
        </w:rPr>
        <w:t>
      27) бала күтуге арналған заттар (дәрiгердiң рұқсатымен қолында үш жасқа дейiнгi баласы бар әйелдер);</w:t>
      </w:r>
    </w:p>
    <w:bookmarkEnd w:id="1305"/>
    <w:bookmarkStart w:name="z2957" w:id="1306"/>
    <w:p>
      <w:pPr>
        <w:spacing w:after="0"/>
        <w:ind w:left="0"/>
        <w:jc w:val="both"/>
      </w:pPr>
      <w:r>
        <w:rPr>
          <w:rFonts w:ascii="Times New Roman"/>
          <w:b w:val="false"/>
          <w:i w:val="false"/>
          <w:color w:val="000000"/>
          <w:sz w:val="28"/>
        </w:rPr>
        <w:t>
      28) тергеу изоляторының дәрiгерi тағайындаған дәрi-дәрмектер.</w:t>
      </w:r>
    </w:p>
    <w:bookmarkEnd w:id="1306"/>
    <w:bookmarkStart w:name="z2958" w:id="1307"/>
    <w:p>
      <w:pPr>
        <w:spacing w:after="0"/>
        <w:ind w:left="0"/>
        <w:jc w:val="both"/>
      </w:pPr>
      <w:r>
        <w:rPr>
          <w:rFonts w:ascii="Times New Roman"/>
          <w:b w:val="false"/>
          <w:i w:val="false"/>
          <w:color w:val="000000"/>
          <w:sz w:val="28"/>
        </w:rPr>
        <w:t>
      Күдіктілерге және айыпталушыларға жоғарыда аталғандардан басқа қылмыстық iске немесе олардың құқықтары мен заңды талаптарына байланысты мәселелерге қатысы бар құжаттарды және қолжазбаларды, сондай-ақ пошталық тасымалдау бланкiлерiн, сақтауға тапсырылған ақшаның түбiртегiн, бағалы заттарды, құжаттарды және басқа заттарды өзiмен бiрге ұстауға және сақтауға рұқсат етiледi.</w:t>
      </w:r>
    </w:p>
    <w:bookmarkEnd w:id="1307"/>
    <w:bookmarkStart w:name="z2959" w:id="1308"/>
    <w:p>
      <w:pPr>
        <w:spacing w:after="0"/>
        <w:ind w:left="0"/>
        <w:jc w:val="both"/>
      </w:pPr>
      <w:r>
        <w:rPr>
          <w:rFonts w:ascii="Times New Roman"/>
          <w:b w:val="false"/>
          <w:i w:val="false"/>
          <w:color w:val="000000"/>
          <w:sz w:val="28"/>
        </w:rPr>
        <w:t>
      Осы тiзбеде көзделген заттар және құралдар тыйым салынған заттар болып табылады.</w:t>
      </w:r>
    </w:p>
    <w:bookmarkEnd w:id="1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нысаны</w:t>
      </w:r>
    </w:p>
    <w:bookmarkStart w:name="z2961" w:id="1309"/>
    <w:p>
      <w:pPr>
        <w:spacing w:after="0"/>
        <w:ind w:left="0"/>
        <w:jc w:val="left"/>
      </w:pPr>
      <w:r>
        <w:rPr>
          <w:rFonts w:ascii="Times New Roman"/>
          <w:b/>
          <w:i w:val="false"/>
          <w:color w:val="000000"/>
        </w:rPr>
        <w:t xml:space="preserve"> Акт</w:t>
      </w:r>
    </w:p>
    <w:bookmarkEnd w:id="1309"/>
    <w:p>
      <w:pPr>
        <w:spacing w:after="0"/>
        <w:ind w:left="0"/>
        <w:jc w:val="both"/>
      </w:pPr>
      <w:r>
        <w:rPr>
          <w:rFonts w:ascii="Times New Roman"/>
          <w:b w:val="false"/>
          <w:i w:val="false"/>
          <w:color w:val="000000"/>
          <w:sz w:val="28"/>
        </w:rPr>
        <w:t>
      Бiз төменде қол қойған комиссия құрамында _____________________</w:t>
      </w:r>
    </w:p>
    <w:p>
      <w:pPr>
        <w:spacing w:after="0"/>
        <w:ind w:left="0"/>
        <w:jc w:val="both"/>
      </w:pPr>
      <w:r>
        <w:rPr>
          <w:rFonts w:ascii="Times New Roman"/>
          <w:b w:val="false"/>
          <w:i w:val="false"/>
          <w:color w:val="000000"/>
          <w:sz w:val="28"/>
        </w:rPr>
        <w:t>
                             (лауазымы, атағы, тегi, аты-жөнi, әкесiнiң аты)</w:t>
      </w:r>
    </w:p>
    <w:p>
      <w:pPr>
        <w:spacing w:after="0"/>
        <w:ind w:left="0"/>
        <w:jc w:val="both"/>
      </w:pPr>
      <w:r>
        <w:rPr>
          <w:rFonts w:ascii="Times New Roman"/>
          <w:b w:val="false"/>
          <w:i w:val="false"/>
          <w:color w:val="000000"/>
          <w:sz w:val="28"/>
        </w:rPr>
        <w:t>
      күдіктілерден, айыпталушылардан _____________________________________</w:t>
      </w:r>
    </w:p>
    <w:p>
      <w:pPr>
        <w:spacing w:after="0"/>
        <w:ind w:left="0"/>
        <w:jc w:val="both"/>
      </w:pPr>
      <w:r>
        <w:rPr>
          <w:rFonts w:ascii="Times New Roman"/>
          <w:b w:val="false"/>
          <w:i w:val="false"/>
          <w:color w:val="000000"/>
          <w:sz w:val="28"/>
        </w:rPr>
        <w:t>
                   (сақтауға алдық) жүргiздiк (тегi, аты-жөнi, әкесiнiң аты)</w:t>
      </w:r>
    </w:p>
    <w:p>
      <w:pPr>
        <w:spacing w:after="0"/>
        <w:ind w:left="0"/>
        <w:jc w:val="both"/>
      </w:pPr>
      <w:r>
        <w:rPr>
          <w:rFonts w:ascii="Times New Roman"/>
          <w:b w:val="false"/>
          <w:i w:val="false"/>
          <w:color w:val="000000"/>
          <w:sz w:val="28"/>
        </w:rPr>
        <w:t>
      Қазақстан Республикасының "Қылмыс жасағаны үшiн күдіктілер мен</w:t>
      </w:r>
    </w:p>
    <w:p>
      <w:pPr>
        <w:spacing w:after="0"/>
        <w:ind w:left="0"/>
        <w:jc w:val="both"/>
      </w:pPr>
      <w:r>
        <w:rPr>
          <w:rFonts w:ascii="Times New Roman"/>
          <w:b w:val="false"/>
          <w:i w:val="false"/>
          <w:color w:val="000000"/>
          <w:sz w:val="28"/>
        </w:rPr>
        <w:t>
      айыпталушыларды қамауда ұстау шарты және тәртiбi туралы" Заңының</w:t>
      </w:r>
    </w:p>
    <w:p>
      <w:pPr>
        <w:spacing w:after="0"/>
        <w:ind w:left="0"/>
        <w:jc w:val="both"/>
      </w:pPr>
      <w:r>
        <w:rPr>
          <w:rFonts w:ascii="Times New Roman"/>
          <w:b w:val="false"/>
          <w:i w:val="false"/>
          <w:color w:val="000000"/>
          <w:sz w:val="28"/>
        </w:rPr>
        <w:t>
      33-бабына сәйкес (______) _________________________ сома ақша, бағалы</w:t>
      </w:r>
    </w:p>
    <w:p>
      <w:pPr>
        <w:spacing w:after="0"/>
        <w:ind w:left="0"/>
        <w:jc w:val="both"/>
      </w:pPr>
      <w:r>
        <w:rPr>
          <w:rFonts w:ascii="Times New Roman"/>
          <w:b w:val="false"/>
          <w:i w:val="false"/>
          <w:color w:val="000000"/>
          <w:sz w:val="28"/>
        </w:rPr>
        <w:t>
      ______________________________________________ азық-түлiктер алдық.</w:t>
      </w:r>
    </w:p>
    <w:p>
      <w:pPr>
        <w:spacing w:after="0"/>
        <w:ind w:left="0"/>
        <w:jc w:val="both"/>
      </w:pPr>
      <w:r>
        <w:rPr>
          <w:rFonts w:ascii="Times New Roman"/>
          <w:b w:val="false"/>
          <w:i w:val="false"/>
          <w:color w:val="000000"/>
          <w:sz w:val="28"/>
        </w:rPr>
        <w:t>
      Барлығы берiлгенi: _______ бағалы заттардың атауы, ______ ақша,</w:t>
      </w:r>
    </w:p>
    <w:p>
      <w:pPr>
        <w:spacing w:after="0"/>
        <w:ind w:left="0"/>
        <w:jc w:val="both"/>
      </w:pPr>
      <w:r>
        <w:rPr>
          <w:rFonts w:ascii="Times New Roman"/>
          <w:b w:val="false"/>
          <w:i w:val="false"/>
          <w:color w:val="000000"/>
          <w:sz w:val="28"/>
        </w:rPr>
        <w:t>
      Азық-түлiктiң, заттардың атауы 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бердiм: __________________ (тегi, аты-жөнi, әкесiнiң аты, қолы)</w:t>
      </w:r>
    </w:p>
    <w:p>
      <w:pPr>
        <w:spacing w:after="0"/>
        <w:ind w:left="0"/>
        <w:jc w:val="both"/>
      </w:pPr>
      <w:r>
        <w:rPr>
          <w:rFonts w:ascii="Times New Roman"/>
          <w:b w:val="false"/>
          <w:i w:val="false"/>
          <w:color w:val="000000"/>
          <w:sz w:val="28"/>
        </w:rPr>
        <w:t>
      қабылдадым: ____________________ (тегi, аты-жөнi, әкесiнiң аты, қолы)</w:t>
      </w:r>
    </w:p>
    <w:p>
      <w:pPr>
        <w:spacing w:after="0"/>
        <w:ind w:left="0"/>
        <w:jc w:val="both"/>
      </w:pPr>
      <w:r>
        <w:rPr>
          <w:rFonts w:ascii="Times New Roman"/>
          <w:b w:val="false"/>
          <w:i w:val="false"/>
          <w:color w:val="000000"/>
          <w:sz w:val="28"/>
        </w:rPr>
        <w:t>
      қатысқандар: ___________________ (тегi, аты-жөнi, әкесiнiң аты, қолы)</w:t>
      </w:r>
    </w:p>
    <w:p>
      <w:pPr>
        <w:spacing w:after="0"/>
        <w:ind w:left="0"/>
        <w:jc w:val="both"/>
      </w:pPr>
      <w:r>
        <w:rPr>
          <w:rFonts w:ascii="Times New Roman"/>
          <w:b w:val="false"/>
          <w:i w:val="false"/>
          <w:color w:val="000000"/>
          <w:sz w:val="28"/>
        </w:rPr>
        <w:t>
      20___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8-қосымша</w:t>
            </w:r>
          </w:p>
        </w:tc>
      </w:tr>
    </w:tbl>
    <w:bookmarkStart w:name="z2963" w:id="1310"/>
    <w:p>
      <w:pPr>
        <w:spacing w:after="0"/>
        <w:ind w:left="0"/>
        <w:jc w:val="left"/>
      </w:pPr>
      <w:r>
        <w:rPr>
          <w:rFonts w:ascii="Times New Roman"/>
          <w:b/>
          <w:i w:val="false"/>
          <w:color w:val="000000"/>
        </w:rPr>
        <w:t xml:space="preserve"> Қосымша ақылы қызмет көрсету тәртібінің тізімі</w:t>
      </w:r>
    </w:p>
    <w:bookmarkEnd w:id="1310"/>
    <w:bookmarkStart w:name="z2964" w:id="1311"/>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25-бабына</w:t>
      </w:r>
      <w:r>
        <w:rPr>
          <w:rFonts w:ascii="Times New Roman"/>
          <w:b w:val="false"/>
          <w:i w:val="false"/>
          <w:color w:val="000000"/>
          <w:sz w:val="28"/>
        </w:rPr>
        <w:t xml:space="preserve"> сәйкес, тергеу изоляторының әкімшілігі күдіктенушілер мен айыпталушыларға келесідей ақылы қосымша тұрмыстық, медициналық сауықтыру және өзгеде көмек көрсету түрлері:</w:t>
      </w:r>
    </w:p>
    <w:bookmarkEnd w:id="1311"/>
    <w:bookmarkStart w:name="z2965" w:id="1312"/>
    <w:p>
      <w:pPr>
        <w:spacing w:after="0"/>
        <w:ind w:left="0"/>
        <w:jc w:val="both"/>
      </w:pPr>
      <w:r>
        <w:rPr>
          <w:rFonts w:ascii="Times New Roman"/>
          <w:b w:val="false"/>
          <w:i w:val="false"/>
          <w:color w:val="000000"/>
          <w:sz w:val="28"/>
        </w:rPr>
        <w:t>
      1) бөлек емдеу түрлері;</w:t>
      </w:r>
    </w:p>
    <w:bookmarkEnd w:id="1312"/>
    <w:bookmarkStart w:name="z2966" w:id="1313"/>
    <w:p>
      <w:pPr>
        <w:spacing w:after="0"/>
        <w:ind w:left="0"/>
        <w:jc w:val="both"/>
      </w:pPr>
      <w:r>
        <w:rPr>
          <w:rFonts w:ascii="Times New Roman"/>
          <w:b w:val="false"/>
          <w:i w:val="false"/>
          <w:color w:val="000000"/>
          <w:sz w:val="28"/>
        </w:rPr>
        <w:t>
      2) арнайы денсаулық органдары дәрігерлерінің кеңесі;</w:t>
      </w:r>
    </w:p>
    <w:bookmarkEnd w:id="1313"/>
    <w:bookmarkStart w:name="z2967" w:id="1314"/>
    <w:p>
      <w:pPr>
        <w:spacing w:after="0"/>
        <w:ind w:left="0"/>
        <w:jc w:val="both"/>
      </w:pPr>
      <w:r>
        <w:rPr>
          <w:rFonts w:ascii="Times New Roman"/>
          <w:b w:val="false"/>
          <w:i w:val="false"/>
          <w:color w:val="000000"/>
          <w:sz w:val="28"/>
        </w:rPr>
        <w:t>
      3) кір жуу және киім кешекке жөндеу жасау;</w:t>
      </w:r>
    </w:p>
    <w:bookmarkEnd w:id="1314"/>
    <w:bookmarkStart w:name="z2968" w:id="1315"/>
    <w:p>
      <w:pPr>
        <w:spacing w:after="0"/>
        <w:ind w:left="0"/>
        <w:jc w:val="both"/>
      </w:pPr>
      <w:r>
        <w:rPr>
          <w:rFonts w:ascii="Times New Roman"/>
          <w:b w:val="false"/>
          <w:i w:val="false"/>
          <w:color w:val="000000"/>
          <w:sz w:val="28"/>
        </w:rPr>
        <w:t>
      4) аяқ киім жөндеу;</w:t>
      </w:r>
    </w:p>
    <w:bookmarkEnd w:id="1315"/>
    <w:bookmarkStart w:name="z2969" w:id="1316"/>
    <w:p>
      <w:pPr>
        <w:spacing w:after="0"/>
        <w:ind w:left="0"/>
        <w:jc w:val="both"/>
      </w:pPr>
      <w:r>
        <w:rPr>
          <w:rFonts w:ascii="Times New Roman"/>
          <w:b w:val="false"/>
          <w:i w:val="false"/>
          <w:color w:val="000000"/>
          <w:sz w:val="28"/>
        </w:rPr>
        <w:t>
      5) шашты сәндеп қысқарту, шашты сәндеу;</w:t>
      </w:r>
    </w:p>
    <w:bookmarkEnd w:id="1316"/>
    <w:bookmarkStart w:name="z2970" w:id="1317"/>
    <w:p>
      <w:pPr>
        <w:spacing w:after="0"/>
        <w:ind w:left="0"/>
        <w:jc w:val="both"/>
      </w:pPr>
      <w:r>
        <w:rPr>
          <w:rFonts w:ascii="Times New Roman"/>
          <w:b w:val="false"/>
          <w:i w:val="false"/>
          <w:color w:val="000000"/>
          <w:sz w:val="28"/>
        </w:rPr>
        <w:t>
      6) тергеу изоляторы жеке құрамына асханасына ас алдыру;</w:t>
      </w:r>
    </w:p>
    <w:bookmarkEnd w:id="1317"/>
    <w:bookmarkStart w:name="z2971" w:id="1318"/>
    <w:p>
      <w:pPr>
        <w:spacing w:after="0"/>
        <w:ind w:left="0"/>
        <w:jc w:val="both"/>
      </w:pPr>
      <w:r>
        <w:rPr>
          <w:rFonts w:ascii="Times New Roman"/>
          <w:b w:val="false"/>
          <w:i w:val="false"/>
          <w:color w:val="000000"/>
          <w:sz w:val="28"/>
        </w:rPr>
        <w:t>
      7) тоңазтқыш, теледидар, радиотыңдағыш, электроқайнатқыштар, электроқысқартқыш құралдарын уақытша пайдалануға беру;</w:t>
      </w:r>
    </w:p>
    <w:bookmarkEnd w:id="1318"/>
    <w:bookmarkStart w:name="z2972" w:id="1319"/>
    <w:p>
      <w:pPr>
        <w:spacing w:after="0"/>
        <w:ind w:left="0"/>
        <w:jc w:val="both"/>
      </w:pPr>
      <w:r>
        <w:rPr>
          <w:rFonts w:ascii="Times New Roman"/>
          <w:b w:val="false"/>
          <w:i w:val="false"/>
          <w:color w:val="000000"/>
          <w:sz w:val="28"/>
        </w:rPr>
        <w:t>
      8) заңгер кеңесі;</w:t>
      </w:r>
    </w:p>
    <w:bookmarkEnd w:id="1319"/>
    <w:bookmarkStart w:name="z2973" w:id="1320"/>
    <w:p>
      <w:pPr>
        <w:spacing w:after="0"/>
        <w:ind w:left="0"/>
        <w:jc w:val="both"/>
      </w:pPr>
      <w:r>
        <w:rPr>
          <w:rFonts w:ascii="Times New Roman"/>
          <w:b w:val="false"/>
          <w:i w:val="false"/>
          <w:color w:val="000000"/>
          <w:sz w:val="28"/>
        </w:rPr>
        <w:t>
      9) мекемеде ұсталынатын тұлғаның жеке ісіндегі құжаттардың көшірмелерін түсіруге;</w:t>
      </w:r>
    </w:p>
    <w:bookmarkEnd w:id="1320"/>
    <w:bookmarkStart w:name="z2974" w:id="1321"/>
    <w:p>
      <w:pPr>
        <w:spacing w:after="0"/>
        <w:ind w:left="0"/>
        <w:jc w:val="both"/>
      </w:pPr>
      <w:r>
        <w:rPr>
          <w:rFonts w:ascii="Times New Roman"/>
          <w:b w:val="false"/>
          <w:i w:val="false"/>
          <w:color w:val="000000"/>
          <w:sz w:val="28"/>
        </w:rPr>
        <w:t>
      10) азаматтарға берілетін азық-түлік және өндірістік заттарды рәсімдеу үшін бланкілерді сату;</w:t>
      </w:r>
    </w:p>
    <w:bookmarkEnd w:id="1321"/>
    <w:bookmarkStart w:name="z2975" w:id="1322"/>
    <w:p>
      <w:pPr>
        <w:spacing w:after="0"/>
        <w:ind w:left="0"/>
        <w:jc w:val="both"/>
      </w:pPr>
      <w:r>
        <w:rPr>
          <w:rFonts w:ascii="Times New Roman"/>
          <w:b w:val="false"/>
          <w:i w:val="false"/>
          <w:color w:val="000000"/>
          <w:sz w:val="28"/>
        </w:rPr>
        <w:t>
      11) тұрмыстық жағдай жасалған камераларды ұсыну.</w:t>
      </w:r>
    </w:p>
    <w:bookmarkEnd w:id="1322"/>
    <w:bookmarkStart w:name="z2976" w:id="1323"/>
    <w:p>
      <w:pPr>
        <w:spacing w:after="0"/>
        <w:ind w:left="0"/>
        <w:jc w:val="both"/>
      </w:pPr>
      <w:r>
        <w:rPr>
          <w:rFonts w:ascii="Times New Roman"/>
          <w:b w:val="false"/>
          <w:i w:val="false"/>
          <w:color w:val="000000"/>
          <w:sz w:val="28"/>
        </w:rPr>
        <w:t>
      2. күдіктенушілер мен айыпталушыларға тергеу изоляторы қызметкерлері мен қоса осы мақсатта жәрдем беруге тартылған мамандар, арнайы дайындыққа сәйкес және лицензия барлар қосымша ақылы қызметтік көмек көрсете алады.</w:t>
      </w:r>
    </w:p>
    <w:bookmarkEnd w:id="1323"/>
    <w:bookmarkStart w:name="z2977" w:id="1324"/>
    <w:p>
      <w:pPr>
        <w:spacing w:after="0"/>
        <w:ind w:left="0"/>
        <w:jc w:val="both"/>
      </w:pPr>
      <w:r>
        <w:rPr>
          <w:rFonts w:ascii="Times New Roman"/>
          <w:b w:val="false"/>
          <w:i w:val="false"/>
          <w:color w:val="000000"/>
          <w:sz w:val="28"/>
        </w:rPr>
        <w:t>
      3. Күдіктенушілер мен айыпталушылар қосымша ақылы қызметтік көмек алу үшін тергеу изоляторының бастығының атына өзінің есеп шотынан ақылы ақша шешу үшін өтініш жазады, Тергеу изоляторының жауапты маманы айыпталушы мен күдіктенушінің есеп-шотында тиісті қаражат бар екенін тексереді және өтінішіне белгі қояды, содан соң тергеу изоляторының бастығы осы өтініш бойынша шешім қабылдайды.</w:t>
      </w:r>
    </w:p>
    <w:bookmarkEnd w:id="1324"/>
    <w:bookmarkStart w:name="z2978" w:id="1325"/>
    <w:p>
      <w:pPr>
        <w:spacing w:after="0"/>
        <w:ind w:left="0"/>
        <w:jc w:val="both"/>
      </w:pPr>
      <w:r>
        <w:rPr>
          <w:rFonts w:ascii="Times New Roman"/>
          <w:b w:val="false"/>
          <w:i w:val="false"/>
          <w:color w:val="000000"/>
          <w:sz w:val="28"/>
        </w:rPr>
        <w:t>
      4. Көрсетілген қызметке төлемақы жергілікті бағаларға сәйкес жүргізіледі.</w:t>
      </w:r>
    </w:p>
    <w:bookmarkEnd w:id="1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Жеке есепшотында _____ теңге  № ____ камера түбiр. ____________</w:t>
      </w:r>
    </w:p>
    <w:p>
      <w:pPr>
        <w:spacing w:after="0"/>
        <w:ind w:left="0"/>
        <w:jc w:val="both"/>
      </w:pPr>
      <w:r>
        <w:rPr>
          <w:rFonts w:ascii="Times New Roman"/>
          <w:b w:val="false"/>
          <w:i w:val="false"/>
          <w:color w:val="000000"/>
          <w:sz w:val="28"/>
        </w:rPr>
        <w:t>
      ________ тиын бар.            _________________________________</w:t>
      </w:r>
    </w:p>
    <w:p>
      <w:pPr>
        <w:spacing w:after="0"/>
        <w:ind w:left="0"/>
        <w:jc w:val="both"/>
      </w:pPr>
      <w:r>
        <w:rPr>
          <w:rFonts w:ascii="Times New Roman"/>
          <w:b w:val="false"/>
          <w:i w:val="false"/>
          <w:color w:val="000000"/>
          <w:sz w:val="28"/>
        </w:rPr>
        <w:t>
                                            (күзетке алынғанның тегi, аты,</w:t>
      </w:r>
    </w:p>
    <w:p>
      <w:pPr>
        <w:spacing w:after="0"/>
        <w:ind w:left="0"/>
        <w:jc w:val="both"/>
      </w:pPr>
      <w:r>
        <w:rPr>
          <w:rFonts w:ascii="Times New Roman"/>
          <w:b w:val="false"/>
          <w:i w:val="false"/>
          <w:color w:val="000000"/>
          <w:sz w:val="28"/>
        </w:rPr>
        <w:t>
      әкесiнiң аты)</w:t>
      </w:r>
    </w:p>
    <w:p>
      <w:pPr>
        <w:spacing w:after="0"/>
        <w:ind w:left="0"/>
        <w:jc w:val="both"/>
      </w:pPr>
      <w:r>
        <w:rPr>
          <w:rFonts w:ascii="Times New Roman"/>
          <w:b w:val="false"/>
          <w:i w:val="false"/>
          <w:color w:val="000000"/>
          <w:sz w:val="28"/>
        </w:rPr>
        <w:t>
      Бухгалтер __________________</w:t>
      </w:r>
    </w:p>
    <w:p>
      <w:pPr>
        <w:spacing w:after="0"/>
        <w:ind w:left="0"/>
        <w:jc w:val="both"/>
      </w:pPr>
      <w:r>
        <w:rPr>
          <w:rFonts w:ascii="Times New Roman"/>
          <w:b w:val="false"/>
          <w:i w:val="false"/>
          <w:color w:val="000000"/>
          <w:sz w:val="28"/>
        </w:rPr>
        <w:t>
      "__" ___________________ жыл</w:t>
      </w:r>
    </w:p>
    <w:bookmarkStart w:name="z2980" w:id="1326"/>
    <w:p>
      <w:pPr>
        <w:spacing w:after="0"/>
        <w:ind w:left="0"/>
        <w:jc w:val="left"/>
      </w:pPr>
      <w:r>
        <w:rPr>
          <w:rFonts w:ascii="Times New Roman"/>
          <w:b/>
          <w:i w:val="false"/>
          <w:color w:val="000000"/>
        </w:rPr>
        <w:t xml:space="preserve"> Өтiнiш</w:t>
      </w:r>
    </w:p>
    <w:bookmarkEnd w:id="1326"/>
    <w:p>
      <w:pPr>
        <w:spacing w:after="0"/>
        <w:ind w:left="0"/>
        <w:jc w:val="both"/>
      </w:pPr>
      <w:r>
        <w:rPr>
          <w:rFonts w:ascii="Times New Roman"/>
          <w:b w:val="false"/>
          <w:i w:val="false"/>
          <w:color w:val="000000"/>
          <w:sz w:val="28"/>
        </w:rPr>
        <w:t>
      Төмендегi азық-түлiктi және бiрiншi кезекте қажет заттарды</w:t>
      </w:r>
    </w:p>
    <w:p>
      <w:pPr>
        <w:spacing w:after="0"/>
        <w:ind w:left="0"/>
        <w:jc w:val="both"/>
      </w:pPr>
      <w:r>
        <w:rPr>
          <w:rFonts w:ascii="Times New Roman"/>
          <w:b w:val="false"/>
          <w:i w:val="false"/>
          <w:color w:val="000000"/>
          <w:sz w:val="28"/>
        </w:rPr>
        <w:t>
      алуларыңызды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3447"/>
        <w:gridCol w:w="1521"/>
        <w:gridCol w:w="3587"/>
        <w:gridCol w:w="2224"/>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Азық-түлiктiң немесе заттардың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алуға болады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Жiберiлген саны (салмағы)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Ескертпе: Күзетке алынған тек қана 2 және 3 бағандар толтыру</w:t>
      </w:r>
    </w:p>
    <w:p>
      <w:pPr>
        <w:spacing w:after="0"/>
        <w:ind w:left="0"/>
        <w:jc w:val="both"/>
      </w:pPr>
      <w:r>
        <w:rPr>
          <w:rFonts w:ascii="Times New Roman"/>
          <w:b w:val="false"/>
          <w:i w:val="false"/>
          <w:color w:val="000000"/>
          <w:sz w:val="28"/>
        </w:rPr>
        <w:t>
      керек.</w:t>
      </w:r>
    </w:p>
    <w:p>
      <w:pPr>
        <w:spacing w:after="0"/>
        <w:ind w:left="0"/>
        <w:jc w:val="both"/>
      </w:pPr>
      <w:r>
        <w:rPr>
          <w:rFonts w:ascii="Times New Roman"/>
          <w:b w:val="false"/>
          <w:i w:val="false"/>
          <w:color w:val="000000"/>
          <w:sz w:val="28"/>
        </w:rPr>
        <w:t>
      Күдіктінiң немесе айыпталушының қолы __________________________</w:t>
      </w:r>
    </w:p>
    <w:p>
      <w:pPr>
        <w:spacing w:after="0"/>
        <w:ind w:left="0"/>
        <w:jc w:val="both"/>
      </w:pPr>
      <w:r>
        <w:rPr>
          <w:rFonts w:ascii="Times New Roman"/>
          <w:b w:val="false"/>
          <w:i w:val="false"/>
          <w:color w:val="000000"/>
          <w:sz w:val="28"/>
        </w:rPr>
        <w:t>
      _______________ теңгеге азық-түлiктi және бiрiншi қажет</w:t>
      </w:r>
    </w:p>
    <w:p>
      <w:pPr>
        <w:spacing w:after="0"/>
        <w:ind w:left="0"/>
        <w:jc w:val="both"/>
      </w:pPr>
      <w:r>
        <w:rPr>
          <w:rFonts w:ascii="Times New Roman"/>
          <w:b w:val="false"/>
          <w:i w:val="false"/>
          <w:color w:val="000000"/>
          <w:sz w:val="28"/>
        </w:rPr>
        <w:t>
      (жазба жазумен)</w:t>
      </w:r>
    </w:p>
    <w:p>
      <w:pPr>
        <w:spacing w:after="0"/>
        <w:ind w:left="0"/>
        <w:jc w:val="both"/>
      </w:pPr>
      <w:r>
        <w:rPr>
          <w:rFonts w:ascii="Times New Roman"/>
          <w:b w:val="false"/>
          <w:i w:val="false"/>
          <w:color w:val="000000"/>
          <w:sz w:val="28"/>
        </w:rPr>
        <w:t>
      заттарды алғандығы туралы қол қою.</w:t>
      </w:r>
    </w:p>
    <w:p>
      <w:pPr>
        <w:spacing w:after="0"/>
        <w:ind w:left="0"/>
        <w:jc w:val="both"/>
      </w:pPr>
      <w:r>
        <w:rPr>
          <w:rFonts w:ascii="Times New Roman"/>
          <w:b w:val="false"/>
          <w:i w:val="false"/>
          <w:color w:val="000000"/>
          <w:sz w:val="28"/>
        </w:rPr>
        <w:t>
      Бұл бағаны менiң жеке шотымнан алуларыңызды сұраймын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(күдіктінiң немесе айыпталушының қолы)</w:t>
      </w:r>
    </w:p>
    <w:p>
      <w:pPr>
        <w:spacing w:after="0"/>
        <w:ind w:left="0"/>
        <w:jc w:val="both"/>
      </w:pPr>
      <w:r>
        <w:rPr>
          <w:rFonts w:ascii="Times New Roman"/>
          <w:b w:val="false"/>
          <w:i w:val="false"/>
          <w:color w:val="000000"/>
          <w:sz w:val="28"/>
        </w:rPr>
        <w:t>
            ______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10-қосымша</w:t>
            </w:r>
          </w:p>
        </w:tc>
      </w:tr>
    </w:tbl>
    <w:bookmarkStart w:name="z2982" w:id="1327"/>
    <w:p>
      <w:pPr>
        <w:spacing w:after="0"/>
        <w:ind w:left="0"/>
        <w:jc w:val="left"/>
      </w:pPr>
      <w:r>
        <w:rPr>
          <w:rFonts w:ascii="Times New Roman"/>
          <w:b/>
          <w:i w:val="false"/>
          <w:color w:val="000000"/>
        </w:rPr>
        <w:t xml:space="preserve"> Сәлем-сауқатты қабылдау бөлмесiндегi жиhаздың және</w:t>
      </w:r>
      <w:r>
        <w:br/>
      </w:r>
      <w:r>
        <w:rPr>
          <w:rFonts w:ascii="Times New Roman"/>
          <w:b/>
          <w:i w:val="false"/>
          <w:color w:val="000000"/>
        </w:rPr>
        <w:t>құрал-саймандардың тiзбесi</w:t>
      </w:r>
    </w:p>
    <w:bookmarkEnd w:id="1327"/>
    <w:bookmarkStart w:name="z2983" w:id="1328"/>
    <w:p>
      <w:pPr>
        <w:spacing w:after="0"/>
        <w:ind w:left="0"/>
        <w:jc w:val="both"/>
      </w:pPr>
      <w:r>
        <w:rPr>
          <w:rFonts w:ascii="Times New Roman"/>
          <w:b w:val="false"/>
          <w:i w:val="false"/>
          <w:color w:val="000000"/>
          <w:sz w:val="28"/>
        </w:rPr>
        <w:t>
      1. Сәлем-сауқатты тексеруге арналған үстел;</w:t>
      </w:r>
    </w:p>
    <w:bookmarkEnd w:id="1328"/>
    <w:bookmarkStart w:name="z2984" w:id="1329"/>
    <w:p>
      <w:pPr>
        <w:spacing w:after="0"/>
        <w:ind w:left="0"/>
        <w:jc w:val="both"/>
      </w:pPr>
      <w:r>
        <w:rPr>
          <w:rFonts w:ascii="Times New Roman"/>
          <w:b w:val="false"/>
          <w:i w:val="false"/>
          <w:color w:val="000000"/>
          <w:sz w:val="28"/>
        </w:rPr>
        <w:t>
      2. Сәлем-сауқатты қоюға арналған сөрелер;</w:t>
      </w:r>
    </w:p>
    <w:bookmarkEnd w:id="1329"/>
    <w:bookmarkStart w:name="z2985" w:id="1330"/>
    <w:p>
      <w:pPr>
        <w:spacing w:after="0"/>
        <w:ind w:left="0"/>
        <w:jc w:val="both"/>
      </w:pPr>
      <w:r>
        <w:rPr>
          <w:rFonts w:ascii="Times New Roman"/>
          <w:b w:val="false"/>
          <w:i w:val="false"/>
          <w:color w:val="000000"/>
          <w:sz w:val="28"/>
        </w:rPr>
        <w:t>
      3. Тара, камераларға сәлем-сауқатты жеткiзуге арналған себеттер, сөмкелер;</w:t>
      </w:r>
    </w:p>
    <w:bookmarkEnd w:id="1330"/>
    <w:bookmarkStart w:name="z2986" w:id="1331"/>
    <w:p>
      <w:pPr>
        <w:spacing w:after="0"/>
        <w:ind w:left="0"/>
        <w:jc w:val="both"/>
      </w:pPr>
      <w:r>
        <w:rPr>
          <w:rFonts w:ascii="Times New Roman"/>
          <w:b w:val="false"/>
          <w:i w:val="false"/>
          <w:color w:val="000000"/>
          <w:sz w:val="28"/>
        </w:rPr>
        <w:t>
      4. Тоңазытқыш;</w:t>
      </w:r>
    </w:p>
    <w:bookmarkEnd w:id="1331"/>
    <w:bookmarkStart w:name="z2987" w:id="1332"/>
    <w:p>
      <w:pPr>
        <w:spacing w:after="0"/>
        <w:ind w:left="0"/>
        <w:jc w:val="both"/>
      </w:pPr>
      <w:r>
        <w:rPr>
          <w:rFonts w:ascii="Times New Roman"/>
          <w:b w:val="false"/>
          <w:i w:val="false"/>
          <w:color w:val="000000"/>
          <w:sz w:val="28"/>
        </w:rPr>
        <w:t>
      5. Қажеттi көлемдегi пышақтар, қасықтар, ыдыс-аяқтар және осыған тиiстiлер;</w:t>
      </w:r>
    </w:p>
    <w:bookmarkEnd w:id="1332"/>
    <w:bookmarkStart w:name="z2988" w:id="1333"/>
    <w:p>
      <w:pPr>
        <w:spacing w:after="0"/>
        <w:ind w:left="0"/>
        <w:jc w:val="both"/>
      </w:pPr>
      <w:r>
        <w:rPr>
          <w:rFonts w:ascii="Times New Roman"/>
          <w:b w:val="false"/>
          <w:i w:val="false"/>
          <w:color w:val="000000"/>
          <w:sz w:val="28"/>
        </w:rPr>
        <w:t>
      6. Қолжуғыш, айна, сабын, орамал;</w:t>
      </w:r>
    </w:p>
    <w:bookmarkEnd w:id="1333"/>
    <w:bookmarkStart w:name="z2989" w:id="1334"/>
    <w:p>
      <w:pPr>
        <w:spacing w:after="0"/>
        <w:ind w:left="0"/>
        <w:jc w:val="both"/>
      </w:pPr>
      <w:r>
        <w:rPr>
          <w:rFonts w:ascii="Times New Roman"/>
          <w:b w:val="false"/>
          <w:i w:val="false"/>
          <w:color w:val="000000"/>
          <w:sz w:val="28"/>
        </w:rPr>
        <w:t>
      7. Кiр тасы бар таразы;</w:t>
      </w:r>
    </w:p>
    <w:bookmarkEnd w:id="1334"/>
    <w:bookmarkStart w:name="z2990" w:id="1335"/>
    <w:p>
      <w:pPr>
        <w:spacing w:after="0"/>
        <w:ind w:left="0"/>
        <w:jc w:val="both"/>
      </w:pPr>
      <w:r>
        <w:rPr>
          <w:rFonts w:ascii="Times New Roman"/>
          <w:b w:val="false"/>
          <w:i w:val="false"/>
          <w:color w:val="000000"/>
          <w:sz w:val="28"/>
        </w:rPr>
        <w:t>
      8. Бақылаушыларға арналған ақ халаттар және бас киiмдер.</w:t>
      </w:r>
    </w:p>
    <w:bookmarkEnd w:id="1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нысаны</w:t>
      </w:r>
    </w:p>
    <w:bookmarkStart w:name="z2992" w:id="1336"/>
    <w:p>
      <w:pPr>
        <w:spacing w:after="0"/>
        <w:ind w:left="0"/>
        <w:jc w:val="left"/>
      </w:pPr>
      <w:r>
        <w:rPr>
          <w:rFonts w:ascii="Times New Roman"/>
          <w:b/>
          <w:i w:val="false"/>
          <w:color w:val="000000"/>
        </w:rPr>
        <w:t xml:space="preserve"> Өтiнiш</w:t>
      </w:r>
    </w:p>
    <w:bookmarkEnd w:id="1336"/>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(тегi, аты-жөнi, әкесiнiң аты)</w:t>
      </w:r>
    </w:p>
    <w:p>
      <w:pPr>
        <w:spacing w:after="0"/>
        <w:ind w:left="0"/>
        <w:jc w:val="both"/>
      </w:pPr>
      <w:r>
        <w:rPr>
          <w:rFonts w:ascii="Times New Roman"/>
          <w:b w:val="false"/>
          <w:i w:val="false"/>
          <w:color w:val="000000"/>
          <w:sz w:val="28"/>
        </w:rPr>
        <w:t>
            __________________________________ мекенжай бойынша тұратын</w:t>
      </w:r>
    </w:p>
    <w:p>
      <w:pPr>
        <w:spacing w:after="0"/>
        <w:ind w:left="0"/>
        <w:jc w:val="both"/>
      </w:pPr>
      <w:r>
        <w:rPr>
          <w:rFonts w:ascii="Times New Roman"/>
          <w:b w:val="false"/>
          <w:i w:val="false"/>
          <w:color w:val="000000"/>
          <w:sz w:val="28"/>
        </w:rPr>
        <w:t>
      (тұратын жерiнiң мекен-жайы)</w:t>
      </w:r>
    </w:p>
    <w:p>
      <w:pPr>
        <w:spacing w:after="0"/>
        <w:ind w:left="0"/>
        <w:jc w:val="both"/>
      </w:pPr>
      <w:r>
        <w:rPr>
          <w:rFonts w:ascii="Times New Roman"/>
          <w:b w:val="false"/>
          <w:i w:val="false"/>
          <w:color w:val="000000"/>
          <w:sz w:val="28"/>
        </w:rPr>
        <w:t>
      Сотталған _____________________________________________________</w:t>
      </w:r>
    </w:p>
    <w:p>
      <w:pPr>
        <w:spacing w:after="0"/>
        <w:ind w:left="0"/>
        <w:jc w:val="both"/>
      </w:pPr>
      <w:r>
        <w:rPr>
          <w:rFonts w:ascii="Times New Roman"/>
          <w:b w:val="false"/>
          <w:i w:val="false"/>
          <w:color w:val="000000"/>
          <w:sz w:val="28"/>
        </w:rPr>
        <w:t>
      (тегi, аты-жөнi, әкесiнiң аты)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(туған жылы)</w:t>
      </w:r>
    </w:p>
    <w:p>
      <w:pPr>
        <w:spacing w:after="0"/>
        <w:ind w:left="0"/>
        <w:jc w:val="both"/>
      </w:pPr>
      <w:r>
        <w:rPr>
          <w:rFonts w:ascii="Times New Roman"/>
          <w:b w:val="false"/>
          <w:i w:val="false"/>
          <w:color w:val="000000"/>
          <w:sz w:val="28"/>
        </w:rPr>
        <w:t>
      Азық-түлiк сәлем-сауқаттың (заттардың)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3686"/>
        <w:gridCol w:w="3733"/>
        <w:gridCol w:w="1627"/>
        <w:gridCol w:w="1628"/>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Азық-түлiктердiң немесе заттардың атауы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(кг.,г.)</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берушiнiң қолы _____________________</w:t>
      </w:r>
    </w:p>
    <w:p>
      <w:pPr>
        <w:spacing w:after="0"/>
        <w:ind w:left="0"/>
        <w:jc w:val="both"/>
      </w:pPr>
      <w:r>
        <w:rPr>
          <w:rFonts w:ascii="Times New Roman"/>
          <w:b w:val="false"/>
          <w:i w:val="false"/>
          <w:color w:val="000000"/>
          <w:sz w:val="28"/>
        </w:rPr>
        <w:t>
                                ______ жылғы "___"</w:t>
      </w:r>
    </w:p>
    <w:p>
      <w:pPr>
        <w:spacing w:after="0"/>
        <w:ind w:left="0"/>
        <w:jc w:val="both"/>
      </w:pPr>
      <w:r>
        <w:rPr>
          <w:rFonts w:ascii="Times New Roman"/>
          <w:b w:val="false"/>
          <w:i w:val="false"/>
          <w:color w:val="000000"/>
          <w:sz w:val="28"/>
        </w:rPr>
        <w:t>
      Сәлем-сауқатты қабылдадым ___________________________________________</w:t>
      </w:r>
    </w:p>
    <w:p>
      <w:pPr>
        <w:spacing w:after="0"/>
        <w:ind w:left="0"/>
        <w:jc w:val="both"/>
      </w:pPr>
      <w:r>
        <w:rPr>
          <w:rFonts w:ascii="Times New Roman"/>
          <w:b w:val="false"/>
          <w:i w:val="false"/>
          <w:color w:val="000000"/>
          <w:sz w:val="28"/>
        </w:rPr>
        <w:t>
                               (сәлем-сауқатты қабылдаған қызметкердiң қолы)</w:t>
      </w:r>
    </w:p>
    <w:p>
      <w:pPr>
        <w:spacing w:after="0"/>
        <w:ind w:left="0"/>
        <w:jc w:val="both"/>
      </w:pPr>
      <w:r>
        <w:rPr>
          <w:rFonts w:ascii="Times New Roman"/>
          <w:b w:val="false"/>
          <w:i w:val="false"/>
          <w:color w:val="000000"/>
          <w:sz w:val="28"/>
        </w:rPr>
        <w:t>
      Сәлем-сауқатты алдым ________________________________________________</w:t>
      </w:r>
    </w:p>
    <w:p>
      <w:pPr>
        <w:spacing w:after="0"/>
        <w:ind w:left="0"/>
        <w:jc w:val="both"/>
      </w:pPr>
      <w:r>
        <w:rPr>
          <w:rFonts w:ascii="Times New Roman"/>
          <w:b w:val="false"/>
          <w:i w:val="false"/>
          <w:color w:val="000000"/>
          <w:sz w:val="28"/>
        </w:rPr>
        <w:t>
                  сәлем-сауқатты алған күдіктінiң немесе айыпталушының қолы)</w:t>
      </w:r>
    </w:p>
    <w:p>
      <w:pPr>
        <w:spacing w:after="0"/>
        <w:ind w:left="0"/>
        <w:jc w:val="both"/>
      </w:pPr>
      <w:r>
        <w:rPr>
          <w:rFonts w:ascii="Times New Roman"/>
          <w:b w:val="false"/>
          <w:i w:val="false"/>
          <w:color w:val="000000"/>
          <w:sz w:val="28"/>
        </w:rPr>
        <w:t>
      ______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12-қосымша</w:t>
            </w:r>
          </w:p>
        </w:tc>
      </w:tr>
    </w:tbl>
    <w:bookmarkStart w:name="z2994" w:id="1337"/>
    <w:p>
      <w:pPr>
        <w:spacing w:after="0"/>
        <w:ind w:left="0"/>
        <w:jc w:val="left"/>
      </w:pPr>
      <w:r>
        <w:rPr>
          <w:rFonts w:ascii="Times New Roman"/>
          <w:b/>
          <w:i w:val="false"/>
          <w:color w:val="000000"/>
        </w:rPr>
        <w:t xml:space="preserve"> Азық-түлiк және заттық сәлемдеме мен сәлем-сауқатты тексеру</w:t>
      </w:r>
      <w:r>
        <w:br/>
      </w:r>
      <w:r>
        <w:rPr>
          <w:rFonts w:ascii="Times New Roman"/>
          <w:b/>
          <w:i w:val="false"/>
          <w:color w:val="000000"/>
        </w:rPr>
        <w:t>тәртiбi</w:t>
      </w:r>
    </w:p>
    <w:bookmarkEnd w:id="1337"/>
    <w:bookmarkStart w:name="z2995" w:id="1338"/>
    <w:p>
      <w:pPr>
        <w:spacing w:after="0"/>
        <w:ind w:left="0"/>
        <w:jc w:val="both"/>
      </w:pPr>
      <w:r>
        <w:rPr>
          <w:rFonts w:ascii="Times New Roman"/>
          <w:b w:val="false"/>
          <w:i w:val="false"/>
          <w:color w:val="000000"/>
          <w:sz w:val="28"/>
        </w:rPr>
        <w:t>
      1. Нан тағамдары (бөлкелер, батондар, және т.б.) екi, үш бөлiкке бөлiнедi.</w:t>
      </w:r>
    </w:p>
    <w:bookmarkEnd w:id="1338"/>
    <w:bookmarkStart w:name="z2996" w:id="1339"/>
    <w:p>
      <w:pPr>
        <w:spacing w:after="0"/>
        <w:ind w:left="0"/>
        <w:jc w:val="both"/>
      </w:pPr>
      <w:r>
        <w:rPr>
          <w:rFonts w:ascii="Times New Roman"/>
          <w:b w:val="false"/>
          <w:i w:val="false"/>
          <w:color w:val="000000"/>
          <w:sz w:val="28"/>
        </w:rPr>
        <w:t>
      2. Сұйық тамақтар тергеу изоляторының ыдысына құйылады.</w:t>
      </w:r>
    </w:p>
    <w:bookmarkEnd w:id="1339"/>
    <w:bookmarkStart w:name="z2997" w:id="1340"/>
    <w:p>
      <w:pPr>
        <w:spacing w:after="0"/>
        <w:ind w:left="0"/>
        <w:jc w:val="both"/>
      </w:pPr>
      <w:r>
        <w:rPr>
          <w:rFonts w:ascii="Times New Roman"/>
          <w:b w:val="false"/>
          <w:i w:val="false"/>
          <w:color w:val="000000"/>
          <w:sz w:val="28"/>
        </w:rPr>
        <w:t>
      3. Консервiлер ашылады да және басқа ыдысқа салынады.</w:t>
      </w:r>
    </w:p>
    <w:bookmarkEnd w:id="1340"/>
    <w:bookmarkStart w:name="z2998" w:id="1341"/>
    <w:p>
      <w:pPr>
        <w:spacing w:after="0"/>
        <w:ind w:left="0"/>
        <w:jc w:val="both"/>
      </w:pPr>
      <w:r>
        <w:rPr>
          <w:rFonts w:ascii="Times New Roman"/>
          <w:b w:val="false"/>
          <w:i w:val="false"/>
          <w:color w:val="000000"/>
          <w:sz w:val="28"/>
        </w:rPr>
        <w:t>
      4. Балық екi, үш бөлiкке бөлiнедi.</w:t>
      </w:r>
    </w:p>
    <w:bookmarkEnd w:id="1341"/>
    <w:bookmarkStart w:name="z2999" w:id="1342"/>
    <w:p>
      <w:pPr>
        <w:spacing w:after="0"/>
        <w:ind w:left="0"/>
        <w:jc w:val="both"/>
      </w:pPr>
      <w:r>
        <w:rPr>
          <w:rFonts w:ascii="Times New Roman"/>
          <w:b w:val="false"/>
          <w:i w:val="false"/>
          <w:color w:val="000000"/>
          <w:sz w:val="28"/>
        </w:rPr>
        <w:t>
      5. Шұжық тағамдары бiрнеше бөлiктерге бөлiнедi.</w:t>
      </w:r>
    </w:p>
    <w:bookmarkEnd w:id="1342"/>
    <w:bookmarkStart w:name="z3000" w:id="1343"/>
    <w:p>
      <w:pPr>
        <w:spacing w:after="0"/>
        <w:ind w:left="0"/>
        <w:jc w:val="both"/>
      </w:pPr>
      <w:r>
        <w:rPr>
          <w:rFonts w:ascii="Times New Roman"/>
          <w:b w:val="false"/>
          <w:i w:val="false"/>
          <w:color w:val="000000"/>
          <w:sz w:val="28"/>
        </w:rPr>
        <w:t>
      6. Шашылғыш заттар (махорка, қант) қайта салынады.</w:t>
      </w:r>
    </w:p>
    <w:bookmarkEnd w:id="1343"/>
    <w:bookmarkStart w:name="z3001" w:id="1344"/>
    <w:p>
      <w:pPr>
        <w:spacing w:after="0"/>
        <w:ind w:left="0"/>
        <w:jc w:val="both"/>
      </w:pPr>
      <w:r>
        <w:rPr>
          <w:rFonts w:ascii="Times New Roman"/>
          <w:b w:val="false"/>
          <w:i w:val="false"/>
          <w:color w:val="000000"/>
          <w:sz w:val="28"/>
        </w:rPr>
        <w:t>
      7. Кәмпиттер орамсыз қабылданады.</w:t>
      </w:r>
    </w:p>
    <w:bookmarkEnd w:id="1344"/>
    <w:bookmarkStart w:name="z3002" w:id="1345"/>
    <w:p>
      <w:pPr>
        <w:spacing w:after="0"/>
        <w:ind w:left="0"/>
        <w:jc w:val="both"/>
      </w:pPr>
      <w:r>
        <w:rPr>
          <w:rFonts w:ascii="Times New Roman"/>
          <w:b w:val="false"/>
          <w:i w:val="false"/>
          <w:color w:val="000000"/>
          <w:sz w:val="28"/>
        </w:rPr>
        <w:t>
      8. Хат алмасуды және тыйым салынған заттарды пайдалануға мүмкiншiлiгi бар барлық басқа да тамақтар осы тәртiппен тексерiлуi керек. Бұл азық-түлiктер өзiнiң сапасын жоғалтпайтындай етiлiп орындалуы керек.</w:t>
      </w:r>
    </w:p>
    <w:bookmarkEnd w:id="1345"/>
    <w:bookmarkStart w:name="z3003" w:id="1346"/>
    <w:p>
      <w:pPr>
        <w:spacing w:after="0"/>
        <w:ind w:left="0"/>
        <w:jc w:val="both"/>
      </w:pPr>
      <w:r>
        <w:rPr>
          <w:rFonts w:ascii="Times New Roman"/>
          <w:b w:val="false"/>
          <w:i w:val="false"/>
          <w:color w:val="000000"/>
          <w:sz w:val="28"/>
        </w:rPr>
        <w:t>
      9. Заттар және бұйымдар да осы тәртiппен тексерiлуi керек.</w:t>
      </w:r>
    </w:p>
    <w:bookmarkEnd w:id="1346"/>
    <w:p>
      <w:pPr>
        <w:spacing w:after="0"/>
        <w:ind w:left="0"/>
        <w:jc w:val="both"/>
      </w:pPr>
      <w:r>
        <w:rPr>
          <w:rFonts w:ascii="Times New Roman"/>
          <w:b w:val="false"/>
          <w:i w:val="false"/>
          <w:color w:val="000000"/>
          <w:sz w:val="28"/>
        </w:rPr>
        <w:t>
      Қажет болған жағдайда iздестiру құралдары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13-қосымша</w:t>
            </w:r>
          </w:p>
        </w:tc>
      </w:tr>
    </w:tbl>
    <w:bookmarkStart w:name="z3005" w:id="1347"/>
    <w:p>
      <w:pPr>
        <w:spacing w:after="0"/>
        <w:ind w:left="0"/>
        <w:jc w:val="left"/>
      </w:pPr>
      <w:r>
        <w:rPr>
          <w:rFonts w:ascii="Times New Roman"/>
          <w:b/>
          <w:i w:val="false"/>
          <w:color w:val="000000"/>
        </w:rPr>
        <w:t xml:space="preserve"> Серуендеу аулаларының сипаттамасы</w:t>
      </w:r>
    </w:p>
    <w:bookmarkEnd w:id="1347"/>
    <w:bookmarkStart w:name="z3006" w:id="1348"/>
    <w:p>
      <w:pPr>
        <w:spacing w:after="0"/>
        <w:ind w:left="0"/>
        <w:jc w:val="both"/>
      </w:pPr>
      <w:r>
        <w:rPr>
          <w:rFonts w:ascii="Times New Roman"/>
          <w:b w:val="false"/>
          <w:i w:val="false"/>
          <w:color w:val="000000"/>
          <w:sz w:val="28"/>
        </w:rPr>
        <w:t>
      Серуендеу аулаларын әдеттегідей режимдiк корпустың жоғарғы қабаттарында орналастыру қажет. Мүмкiндiк болмаған жағдайда олар режимдiк аулада орналасуы керек және басқа да жерасты және жерүстi жолдар корпустарымен бiрлесiп немесе оларға толықтай жабысып тұру керек.</w:t>
      </w:r>
    </w:p>
    <w:bookmarkEnd w:id="1348"/>
    <w:bookmarkStart w:name="z3007" w:id="1349"/>
    <w:p>
      <w:pPr>
        <w:spacing w:after="0"/>
        <w:ind w:left="0"/>
        <w:jc w:val="both"/>
      </w:pPr>
      <w:r>
        <w:rPr>
          <w:rFonts w:ascii="Times New Roman"/>
          <w:b w:val="false"/>
          <w:i w:val="false"/>
          <w:color w:val="000000"/>
          <w:sz w:val="28"/>
        </w:rPr>
        <w:t>
      Серуенге шығатын әр сотталғанға 2,5-3 шаршы метр (бұдан әрi - м. серуендеу ауласы. Серуендеу ауласының ең аз көлемi - 12 м) келуi керек.</w:t>
      </w:r>
    </w:p>
    <w:bookmarkEnd w:id="1349"/>
    <w:bookmarkStart w:name="z3008" w:id="1350"/>
    <w:p>
      <w:pPr>
        <w:spacing w:after="0"/>
        <w:ind w:left="0"/>
        <w:jc w:val="both"/>
      </w:pPr>
      <w:r>
        <w:rPr>
          <w:rFonts w:ascii="Times New Roman"/>
          <w:b w:val="false"/>
          <w:i w:val="false"/>
          <w:color w:val="000000"/>
          <w:sz w:val="28"/>
        </w:rPr>
        <w:t>
      Серуендеу ауласының үстiңгi жағында металды жиек жапсырылады, ұяшығы 17x17 сантиметр металды торлар құйылады ұяшығы 5x5 сантиметрден аспайтын "Рабица" типтес металл тор бекiтiледi.</w:t>
      </w:r>
    </w:p>
    <w:bookmarkEnd w:id="1350"/>
    <w:bookmarkStart w:name="z3009" w:id="1351"/>
    <w:p>
      <w:pPr>
        <w:spacing w:after="0"/>
        <w:ind w:left="0"/>
        <w:jc w:val="both"/>
      </w:pPr>
      <w:r>
        <w:rPr>
          <w:rFonts w:ascii="Times New Roman"/>
          <w:b w:val="false"/>
          <w:i w:val="false"/>
          <w:color w:val="000000"/>
          <w:sz w:val="28"/>
        </w:rPr>
        <w:t>
      Серуендеу ауласының iшкi қабырғалары бар қоспамен қаланады. Серуендеу ауласының есiгi камера типтес жабдықталады, бiрақ желдеткiзне терезесінсіз. Серуендеу ауласының әрбiр орталарында еденге жақсы жапсырылған орындықтар қойылады. Серуендеу аулаларының үстiңгi жағында бақылаушыларға қарама-қарсы жерде жалпақтығы 1, 2 метрдей жеңiл шымылдықтар iлiнедi.</w:t>
      </w:r>
    </w:p>
    <w:bookmarkEnd w:id="1351"/>
    <w:bookmarkStart w:name="z3010" w:id="1352"/>
    <w:p>
      <w:pPr>
        <w:spacing w:after="0"/>
        <w:ind w:left="0"/>
        <w:jc w:val="both"/>
      </w:pPr>
      <w:r>
        <w:rPr>
          <w:rFonts w:ascii="Times New Roman"/>
          <w:b w:val="false"/>
          <w:i w:val="false"/>
          <w:color w:val="000000"/>
          <w:sz w:val="28"/>
        </w:rPr>
        <w:t>
      Серуендеу аулаларынан мiндеттi түрде су өткелi қамтамасыз етiлуi керек.</w:t>
      </w:r>
    </w:p>
    <w:bookmarkEnd w:id="1352"/>
    <w:bookmarkStart w:name="z3011" w:id="1353"/>
    <w:p>
      <w:pPr>
        <w:spacing w:after="0"/>
        <w:ind w:left="0"/>
        <w:jc w:val="both"/>
      </w:pPr>
      <w:r>
        <w:rPr>
          <w:rFonts w:ascii="Times New Roman"/>
          <w:b w:val="false"/>
          <w:i w:val="false"/>
          <w:color w:val="000000"/>
          <w:sz w:val="28"/>
        </w:rPr>
        <w:t>
      Ауруларға, балалары бар әйелдерге және жүктi әйелдерге арналған серуендеу аулаларын салуға немесе шөп, гүл егуге рұқсат етiледi. Балалар үшiн құмдағыштар орнатылады.</w:t>
      </w:r>
    </w:p>
    <w:bookmarkEnd w:id="1353"/>
    <w:bookmarkStart w:name="z3012" w:id="1354"/>
    <w:p>
      <w:pPr>
        <w:spacing w:after="0"/>
        <w:ind w:left="0"/>
        <w:jc w:val="both"/>
      </w:pPr>
      <w:r>
        <w:rPr>
          <w:rFonts w:ascii="Times New Roman"/>
          <w:b w:val="false"/>
          <w:i w:val="false"/>
          <w:color w:val="000000"/>
          <w:sz w:val="28"/>
        </w:rPr>
        <w:t>
      Серуендеу аулаларының үстiңгi жағында серуенде жүрген сотталғандарды әр уақытта бақылаушы қадағалау үшiн бұғаз орнатылады. Бақылаушының постында күзет-дабыл құралдарымен немесе кезекшiмен байланыс үшiн телефон розеткалары орнатылады.</w:t>
      </w:r>
    </w:p>
    <w:bookmarkEnd w:id="1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 _____</w:t>
      </w:r>
    </w:p>
    <w:p>
      <w:pPr>
        <w:spacing w:after="0"/>
        <w:ind w:left="0"/>
        <w:jc w:val="both"/>
      </w:pPr>
      <w:r>
        <w:rPr>
          <w:rFonts w:ascii="Times New Roman"/>
          <w:b w:val="false"/>
          <w:i w:val="false"/>
          <w:color w:val="000000"/>
          <w:sz w:val="28"/>
        </w:rPr>
        <w:t>
                                               тергеу изоляторының бастығына</w:t>
      </w:r>
    </w:p>
    <w:bookmarkStart w:name="z3014" w:id="1355"/>
    <w:p>
      <w:pPr>
        <w:spacing w:after="0"/>
        <w:ind w:left="0"/>
        <w:jc w:val="left"/>
      </w:pPr>
      <w:r>
        <w:rPr>
          <w:rFonts w:ascii="Times New Roman"/>
          <w:b/>
          <w:i w:val="false"/>
          <w:color w:val="000000"/>
        </w:rPr>
        <w:t xml:space="preserve"> Туыстарымен және өзге де адамдармен</w:t>
      </w:r>
      <w:r>
        <w:br/>
      </w:r>
      <w:r>
        <w:rPr>
          <w:rFonts w:ascii="Times New Roman"/>
          <w:b/>
          <w:i w:val="false"/>
          <w:color w:val="000000"/>
        </w:rPr>
        <w:t>КЕЗДЕСУГЕ РҰҚСАТ ҚАҒАЗЫ</w:t>
      </w:r>
    </w:p>
    <w:bookmarkEnd w:id="1355"/>
    <w:p>
      <w:pPr>
        <w:spacing w:after="0"/>
        <w:ind w:left="0"/>
        <w:jc w:val="both"/>
      </w:pPr>
      <w:r>
        <w:rPr>
          <w:rFonts w:ascii="Times New Roman"/>
          <w:b w:val="false"/>
          <w:i w:val="false"/>
          <w:color w:val="000000"/>
          <w:sz w:val="28"/>
        </w:rPr>
        <w:t>
      Азамат __________________________ Қазақстан Республикасы ҚК-нің</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 бабында көзделген қылмысты жасағаны үшiн жазаға тартылған, 19__</w:t>
      </w:r>
    </w:p>
    <w:p>
      <w:pPr>
        <w:spacing w:after="0"/>
        <w:ind w:left="0"/>
        <w:jc w:val="both"/>
      </w:pPr>
      <w:r>
        <w:rPr>
          <w:rFonts w:ascii="Times New Roman"/>
          <w:b w:val="false"/>
          <w:i w:val="false"/>
          <w:color w:val="000000"/>
          <w:sz w:val="28"/>
        </w:rPr>
        <w:t>
      жылғы "__" ______ туған, ____________________________________________</w:t>
      </w:r>
    </w:p>
    <w:p>
      <w:pPr>
        <w:spacing w:after="0"/>
        <w:ind w:left="0"/>
        <w:jc w:val="both"/>
      </w:pPr>
      <w:r>
        <w:rPr>
          <w:rFonts w:ascii="Times New Roman"/>
          <w:b w:val="false"/>
          <w:i w:val="false"/>
          <w:color w:val="000000"/>
          <w:sz w:val="28"/>
        </w:rPr>
        <w:t>
      ____________________________________________________________тiркелген</w:t>
      </w:r>
    </w:p>
    <w:p>
      <w:pPr>
        <w:spacing w:after="0"/>
        <w:ind w:left="0"/>
        <w:jc w:val="both"/>
      </w:pPr>
      <w:r>
        <w:rPr>
          <w:rFonts w:ascii="Times New Roman"/>
          <w:b w:val="false"/>
          <w:i w:val="false"/>
          <w:color w:val="000000"/>
          <w:sz w:val="28"/>
        </w:rPr>
        <w:t>
      (қылмыстық процесс жүргiзушi орган атауы)</w:t>
      </w:r>
    </w:p>
    <w:p>
      <w:pPr>
        <w:spacing w:after="0"/>
        <w:ind w:left="0"/>
        <w:jc w:val="both"/>
      </w:pPr>
      <w:r>
        <w:rPr>
          <w:rFonts w:ascii="Times New Roman"/>
          <w:b w:val="false"/>
          <w:i w:val="false"/>
          <w:color w:val="000000"/>
          <w:sz w:val="28"/>
        </w:rPr>
        <w:t>
      ________________________ -мен кездесуге рұқсат етiлгенiн хабарлаймыз.</w:t>
      </w:r>
    </w:p>
    <w:p>
      <w:pPr>
        <w:spacing w:after="0"/>
        <w:ind w:left="0"/>
        <w:jc w:val="both"/>
      </w:pPr>
      <w:r>
        <w:rPr>
          <w:rFonts w:ascii="Times New Roman"/>
          <w:b w:val="false"/>
          <w:i w:val="false"/>
          <w:color w:val="000000"/>
          <w:sz w:val="28"/>
        </w:rPr>
        <w:t>
      (қамауда ұсталушы адамның</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 қолы _____________</w:t>
      </w:r>
    </w:p>
    <w:p>
      <w:pPr>
        <w:spacing w:after="0"/>
        <w:ind w:left="0"/>
        <w:jc w:val="both"/>
      </w:pPr>
      <w:r>
        <w:rPr>
          <w:rFonts w:ascii="Times New Roman"/>
          <w:b w:val="false"/>
          <w:i w:val="false"/>
          <w:color w:val="000000"/>
          <w:sz w:val="28"/>
        </w:rPr>
        <w:t>
      (қылмыстық iс жүргiзуiнде болатын адамның</w:t>
      </w:r>
    </w:p>
    <w:p>
      <w:pPr>
        <w:spacing w:after="0"/>
        <w:ind w:left="0"/>
        <w:jc w:val="both"/>
      </w:pPr>
      <w:r>
        <w:rPr>
          <w:rFonts w:ascii="Times New Roman"/>
          <w:b w:val="false"/>
          <w:i w:val="false"/>
          <w:color w:val="000000"/>
          <w:sz w:val="28"/>
        </w:rPr>
        <w:t>
      лауазымы, аты-жөнi)</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КЕЛIСЕМIН</w:t>
      </w:r>
    </w:p>
    <w:p>
      <w:pPr>
        <w:spacing w:after="0"/>
        <w:ind w:left="0"/>
        <w:jc w:val="both"/>
      </w:pPr>
      <w:r>
        <w:rPr>
          <w:rFonts w:ascii="Times New Roman"/>
          <w:b w:val="false"/>
          <w:i w:val="false"/>
          <w:color w:val="000000"/>
          <w:sz w:val="28"/>
        </w:rPr>
        <w:t>
      __________________________________________________ қолы _____________</w:t>
      </w:r>
    </w:p>
    <w:p>
      <w:pPr>
        <w:spacing w:after="0"/>
        <w:ind w:left="0"/>
        <w:jc w:val="both"/>
      </w:pPr>
      <w:r>
        <w:rPr>
          <w:rFonts w:ascii="Times New Roman"/>
          <w:b w:val="false"/>
          <w:i w:val="false"/>
          <w:color w:val="000000"/>
          <w:sz w:val="28"/>
        </w:rPr>
        <w:t>
      (қылмыстық iс жүргізетін орган</w:t>
      </w:r>
    </w:p>
    <w:p>
      <w:pPr>
        <w:spacing w:after="0"/>
        <w:ind w:left="0"/>
        <w:jc w:val="both"/>
      </w:pPr>
      <w:r>
        <w:rPr>
          <w:rFonts w:ascii="Times New Roman"/>
          <w:b w:val="false"/>
          <w:i w:val="false"/>
          <w:color w:val="000000"/>
          <w:sz w:val="28"/>
        </w:rPr>
        <w:t>
      басшысының лауазымы, аты-жөнi)</w:t>
      </w:r>
    </w:p>
    <w:p>
      <w:pPr>
        <w:spacing w:after="0"/>
        <w:ind w:left="0"/>
        <w:jc w:val="both"/>
      </w:pPr>
      <w:r>
        <w:rPr>
          <w:rFonts w:ascii="Times New Roman"/>
          <w:b w:val="false"/>
          <w:i w:val="false"/>
          <w:color w:val="000000"/>
          <w:sz w:val="28"/>
        </w:rPr>
        <w:t>
      "___" 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15-қосымша</w:t>
            </w:r>
          </w:p>
        </w:tc>
      </w:tr>
    </w:tbl>
    <w:bookmarkStart w:name="z3016" w:id="1356"/>
    <w:p>
      <w:pPr>
        <w:spacing w:after="0"/>
        <w:ind w:left="0"/>
        <w:jc w:val="left"/>
      </w:pPr>
      <w:r>
        <w:rPr>
          <w:rFonts w:ascii="Times New Roman"/>
          <w:b/>
          <w:i w:val="false"/>
          <w:color w:val="000000"/>
        </w:rPr>
        <w:t xml:space="preserve"> Кездесу өткiзуге арналған бөлмелердi жабдықтау</w:t>
      </w:r>
    </w:p>
    <w:bookmarkEnd w:id="1356"/>
    <w:bookmarkStart w:name="z3017" w:id="1357"/>
    <w:p>
      <w:pPr>
        <w:spacing w:after="0"/>
        <w:ind w:left="0"/>
        <w:jc w:val="both"/>
      </w:pPr>
      <w:r>
        <w:rPr>
          <w:rFonts w:ascii="Times New Roman"/>
          <w:b w:val="false"/>
          <w:i w:val="false"/>
          <w:color w:val="000000"/>
          <w:sz w:val="28"/>
        </w:rPr>
        <w:t>
      Кездесу өткiзу бөлмесiнде сөйлесу құралдары бар кабиналар орналастырылады.</w:t>
      </w:r>
    </w:p>
    <w:bookmarkEnd w:id="1357"/>
    <w:bookmarkStart w:name="z3018" w:id="1358"/>
    <w:p>
      <w:pPr>
        <w:spacing w:after="0"/>
        <w:ind w:left="0"/>
        <w:jc w:val="both"/>
      </w:pPr>
      <w:r>
        <w:rPr>
          <w:rFonts w:ascii="Times New Roman"/>
          <w:b w:val="false"/>
          <w:i w:val="false"/>
          <w:color w:val="000000"/>
          <w:sz w:val="28"/>
        </w:rPr>
        <w:t>
      Әрбір кабина жалпақтығы 80 сантиметр (бұдан әрi - см) және ұзындығы 1 метр металды каркастан, щиттiк элементтерден және орындықтардан құрылуы мүмкiн. Кездесуге екi туысқан балаларымен келген жағдай үшiн 2-3 кабиналар 140 cм. орналастырылады. Барлық кабиналар бiр-бiрiнiң арасында еденнен төбеге дейiн бөлгiшпен бөлiнуi тиiс. Кабинаның каркасы және орындықтар бұрыштық және жапырақтық құрыштан құйылады. Кабиналар арасындағы бөлгiштердiң ұзындығы 80 см. орналастырылады, ал одан жоғары олар органикалық шыныдан жасалады. Туыстар мен сотталғандар арасындағы бөлгiштерде екi жағы шыныдан жасалған декоративтi металды тормен бекiтiледi. Келушiлерге арналған кабиналар жеңiл жабылғышы жоқ есiктермен жабдықталады.</w:t>
      </w:r>
    </w:p>
    <w:bookmarkEnd w:id="1358"/>
    <w:bookmarkStart w:name="z3019" w:id="1359"/>
    <w:p>
      <w:pPr>
        <w:spacing w:after="0"/>
        <w:ind w:left="0"/>
        <w:jc w:val="both"/>
      </w:pPr>
      <w:r>
        <w:rPr>
          <w:rFonts w:ascii="Times New Roman"/>
          <w:b w:val="false"/>
          <w:i w:val="false"/>
          <w:color w:val="000000"/>
          <w:sz w:val="28"/>
        </w:rPr>
        <w:t>
      Кабиналардың шығу блогында естуге, ескерту және сөйлесудi бұзу үшiн бақылаушыларға арналған орынмен жабдықталады. Кабиналардың саны 10-нан асқан болса бақылаушылардың орыны кабина блогының ортасында металл тормен жабдықталады. Бақылаушының жұмыс орынының көлемi мiндеттi түрде 4 кв. метр болуы керек.</w:t>
      </w:r>
    </w:p>
    <w:bookmarkEnd w:id="1359"/>
    <w:bookmarkStart w:name="z3020" w:id="1360"/>
    <w:p>
      <w:pPr>
        <w:spacing w:after="0"/>
        <w:ind w:left="0"/>
        <w:jc w:val="both"/>
      </w:pPr>
      <w:r>
        <w:rPr>
          <w:rFonts w:ascii="Times New Roman"/>
          <w:b w:val="false"/>
          <w:i w:val="false"/>
          <w:color w:val="000000"/>
          <w:sz w:val="28"/>
        </w:rPr>
        <w:t>
      Қысқа мерзiмдi кездесу бөлмелерi терезенiң саны бойынша шымылдықтармен, суы бар графинмен және стақанмен (келушiлерге арналған), қабырға сағаттарымен және бақылаушы үстеліндегі күзет-дабыл белгi бергiштермен қамтамасыз етiледi.</w:t>
      </w:r>
    </w:p>
    <w:bookmarkEnd w:id="1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нысаны</w:t>
      </w:r>
    </w:p>
    <w:bookmarkStart w:name="z3022" w:id="1361"/>
    <w:p>
      <w:pPr>
        <w:spacing w:after="0"/>
        <w:ind w:left="0"/>
        <w:jc w:val="left"/>
      </w:pPr>
      <w:r>
        <w:rPr>
          <w:rFonts w:ascii="Times New Roman"/>
          <w:b/>
          <w:i w:val="false"/>
          <w:color w:val="000000"/>
        </w:rPr>
        <w:t xml:space="preserve"> Күдіктілер мен айыпталушыларды карцерге орналастыру туралы</w:t>
      </w:r>
      <w:r>
        <w:br/>
      </w:r>
      <w:r>
        <w:rPr>
          <w:rFonts w:ascii="Times New Roman"/>
          <w:b/>
          <w:i w:val="false"/>
          <w:color w:val="000000"/>
        </w:rPr>
        <w:t>қаулы</w:t>
      </w:r>
    </w:p>
    <w:bookmarkEnd w:id="1361"/>
    <w:p>
      <w:pPr>
        <w:spacing w:after="0"/>
        <w:ind w:left="0"/>
        <w:jc w:val="both"/>
      </w:pPr>
      <w:r>
        <w:rPr>
          <w:rFonts w:ascii="Times New Roman"/>
          <w:b w:val="false"/>
          <w:i w:val="false"/>
          <w:color w:val="000000"/>
          <w:sz w:val="28"/>
        </w:rPr>
        <w:t>
      Күдікті мен айыпталушы ________________________________________</w:t>
      </w:r>
    </w:p>
    <w:p>
      <w:pPr>
        <w:spacing w:after="0"/>
        <w:ind w:left="0"/>
        <w:jc w:val="both"/>
      </w:pPr>
      <w:r>
        <w:rPr>
          <w:rFonts w:ascii="Times New Roman"/>
          <w:b w:val="false"/>
          <w:i w:val="false"/>
          <w:color w:val="000000"/>
          <w:sz w:val="28"/>
        </w:rPr>
        <w:t>
                                         (тегi, аты-жөнi, әкесiнiң аты,</w:t>
      </w:r>
    </w:p>
    <w:p>
      <w:pPr>
        <w:spacing w:after="0"/>
        <w:ind w:left="0"/>
        <w:jc w:val="both"/>
      </w:pPr>
      <w:r>
        <w:rPr>
          <w:rFonts w:ascii="Times New Roman"/>
          <w:b w:val="false"/>
          <w:i w:val="false"/>
          <w:color w:val="000000"/>
          <w:sz w:val="28"/>
        </w:rPr>
        <w:t>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 режимді бұзуға жол берді</w:t>
      </w:r>
    </w:p>
    <w:p>
      <w:pPr>
        <w:spacing w:after="0"/>
        <w:ind w:left="0"/>
        <w:jc w:val="both"/>
      </w:pPr>
      <w:r>
        <w:rPr>
          <w:rFonts w:ascii="Times New Roman"/>
          <w:b w:val="false"/>
          <w:i w:val="false"/>
          <w:color w:val="000000"/>
          <w:sz w:val="28"/>
        </w:rPr>
        <w:t>
        (уақыты, бұзушылықтың түрi және мiнезi)</w:t>
      </w:r>
    </w:p>
    <w:p>
      <w:pPr>
        <w:spacing w:after="0"/>
        <w:ind w:left="0"/>
        <w:jc w:val="both"/>
      </w:pPr>
      <w:r>
        <w:rPr>
          <w:rFonts w:ascii="Times New Roman"/>
          <w:b w:val="false"/>
          <w:i w:val="false"/>
          <w:color w:val="000000"/>
          <w:sz w:val="28"/>
        </w:rPr>
        <w:t>
      "Қылмыс жасағаны үшiн күдіктілер мен айыпталушыларды қамауда</w:t>
      </w:r>
    </w:p>
    <w:p>
      <w:pPr>
        <w:spacing w:after="0"/>
        <w:ind w:left="0"/>
        <w:jc w:val="both"/>
      </w:pPr>
      <w:r>
        <w:rPr>
          <w:rFonts w:ascii="Times New Roman"/>
          <w:b w:val="false"/>
          <w:i w:val="false"/>
          <w:color w:val="000000"/>
          <w:sz w:val="28"/>
        </w:rPr>
        <w:t>
      ұстау шарты және тәртiбi туралы" Заңның 39-бабын басшылыққа алып</w:t>
      </w:r>
    </w:p>
    <w:p>
      <w:pPr>
        <w:spacing w:after="0"/>
        <w:ind w:left="0"/>
        <w:jc w:val="both"/>
      </w:pPr>
      <w:r>
        <w:rPr>
          <w:rFonts w:ascii="Times New Roman"/>
          <w:b w:val="false"/>
          <w:i w:val="false"/>
          <w:color w:val="000000"/>
          <w:sz w:val="28"/>
        </w:rPr>
        <w:t>
      Қаулы еттi:</w:t>
      </w:r>
    </w:p>
    <w:p>
      <w:pPr>
        <w:spacing w:after="0"/>
        <w:ind w:left="0"/>
        <w:jc w:val="both"/>
      </w:pPr>
      <w:r>
        <w:rPr>
          <w:rFonts w:ascii="Times New Roman"/>
          <w:b w:val="false"/>
          <w:i w:val="false"/>
          <w:color w:val="000000"/>
          <w:sz w:val="28"/>
        </w:rPr>
        <w:t>
      Режимдi қатаң бұзғаны үшiн сезiктi мен айыпталушы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(тегi, аты-жөнi, әкесiнiң аты)</w:t>
      </w:r>
    </w:p>
    <w:p>
      <w:pPr>
        <w:spacing w:after="0"/>
        <w:ind w:left="0"/>
        <w:jc w:val="both"/>
      </w:pPr>
      <w:r>
        <w:rPr>
          <w:rFonts w:ascii="Times New Roman"/>
          <w:b w:val="false"/>
          <w:i w:val="false"/>
          <w:color w:val="000000"/>
          <w:sz w:val="28"/>
        </w:rPr>
        <w:t>
      ____________________________________________ күнге карцерге жабылсын.</w:t>
      </w:r>
    </w:p>
    <w:p>
      <w:pPr>
        <w:spacing w:after="0"/>
        <w:ind w:left="0"/>
        <w:jc w:val="both"/>
      </w:pPr>
      <w:r>
        <w:rPr>
          <w:rFonts w:ascii="Times New Roman"/>
          <w:b w:val="false"/>
          <w:i w:val="false"/>
          <w:color w:val="000000"/>
          <w:sz w:val="28"/>
        </w:rPr>
        <w:t>
      № _________ Тергеу изоляторының бастығы ____________________</w:t>
      </w:r>
    </w:p>
    <w:p>
      <w:pPr>
        <w:spacing w:after="0"/>
        <w:ind w:left="0"/>
        <w:jc w:val="both"/>
      </w:pPr>
      <w:r>
        <w:rPr>
          <w:rFonts w:ascii="Times New Roman"/>
          <w:b w:val="false"/>
          <w:i w:val="false"/>
          <w:color w:val="000000"/>
          <w:sz w:val="28"/>
        </w:rPr>
        <w:t>
                                                     (атағы, тегi, қолы)</w:t>
      </w:r>
    </w:p>
    <w:p>
      <w:pPr>
        <w:spacing w:after="0"/>
        <w:ind w:left="0"/>
        <w:jc w:val="both"/>
      </w:pPr>
      <w:r>
        <w:rPr>
          <w:rFonts w:ascii="Times New Roman"/>
          <w:b w:val="false"/>
          <w:i w:val="false"/>
          <w:color w:val="000000"/>
          <w:sz w:val="28"/>
        </w:rPr>
        <w:t>
      Қаулы маған жарияланды ___жылғы "___" ______ __________________</w:t>
      </w:r>
    </w:p>
    <w:p>
      <w:pPr>
        <w:spacing w:after="0"/>
        <w:ind w:left="0"/>
        <w:jc w:val="both"/>
      </w:pPr>
      <w:r>
        <w:rPr>
          <w:rFonts w:ascii="Times New Roman"/>
          <w:b w:val="false"/>
          <w:i w:val="false"/>
          <w:color w:val="000000"/>
          <w:sz w:val="28"/>
        </w:rPr>
        <w:t>
                                                            (сотталғанның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Қаулыны жариялады _____________________________________________</w:t>
      </w:r>
    </w:p>
    <w:p>
      <w:pPr>
        <w:spacing w:after="0"/>
        <w:ind w:left="0"/>
        <w:jc w:val="both"/>
      </w:pPr>
      <w:r>
        <w:rPr>
          <w:rFonts w:ascii="Times New Roman"/>
          <w:b w:val="false"/>
          <w:i w:val="false"/>
          <w:color w:val="000000"/>
          <w:sz w:val="28"/>
        </w:rPr>
        <w:t>
      (тегi, атағы, қолы)</w:t>
      </w:r>
    </w:p>
    <w:p>
      <w:pPr>
        <w:spacing w:after="0"/>
        <w:ind w:left="0"/>
        <w:jc w:val="both"/>
      </w:pPr>
      <w:r>
        <w:rPr>
          <w:rFonts w:ascii="Times New Roman"/>
          <w:b w:val="false"/>
          <w:i w:val="false"/>
          <w:color w:val="000000"/>
          <w:sz w:val="28"/>
        </w:rPr>
        <w:t>
      (келесi бетi)</w:t>
      </w:r>
    </w:p>
    <w:p>
      <w:pPr>
        <w:spacing w:after="0"/>
        <w:ind w:left="0"/>
        <w:jc w:val="both"/>
      </w:pPr>
      <w:r>
        <w:rPr>
          <w:rFonts w:ascii="Times New Roman"/>
          <w:b w:val="false"/>
          <w:i w:val="false"/>
          <w:color w:val="000000"/>
          <w:sz w:val="28"/>
        </w:rPr>
        <w:t>
            ______________________________________________ тiнту жүргiзiлдi</w:t>
      </w:r>
    </w:p>
    <w:p>
      <w:pPr>
        <w:spacing w:after="0"/>
        <w:ind w:left="0"/>
        <w:jc w:val="both"/>
      </w:pPr>
      <w:r>
        <w:rPr>
          <w:rFonts w:ascii="Times New Roman"/>
          <w:b w:val="false"/>
          <w:i w:val="false"/>
          <w:color w:val="000000"/>
          <w:sz w:val="28"/>
        </w:rPr>
        <w:t>
      (тiнту жүргiзген адамның қолы)</w:t>
      </w:r>
    </w:p>
    <w:p>
      <w:pPr>
        <w:spacing w:after="0"/>
        <w:ind w:left="0"/>
        <w:jc w:val="both"/>
      </w:pPr>
      <w:r>
        <w:rPr>
          <w:rFonts w:ascii="Times New Roman"/>
          <w:b w:val="false"/>
          <w:i w:val="false"/>
          <w:color w:val="000000"/>
          <w:sz w:val="28"/>
        </w:rPr>
        <w:t>
      Берiлген жазаны орындағаны туралы белгiлер.</w:t>
      </w:r>
    </w:p>
    <w:p>
      <w:pPr>
        <w:spacing w:after="0"/>
        <w:ind w:left="0"/>
        <w:jc w:val="both"/>
      </w:pPr>
      <w:r>
        <w:rPr>
          <w:rFonts w:ascii="Times New Roman"/>
          <w:b w:val="false"/>
          <w:i w:val="false"/>
          <w:color w:val="000000"/>
          <w:sz w:val="28"/>
        </w:rPr>
        <w:t>
      Карцерге ___жылғы "___" сағ. "___" "___" минутта жiберiлдi.</w:t>
      </w:r>
    </w:p>
    <w:p>
      <w:pPr>
        <w:spacing w:after="0"/>
        <w:ind w:left="0"/>
        <w:jc w:val="both"/>
      </w:pPr>
      <w:r>
        <w:rPr>
          <w:rFonts w:ascii="Times New Roman"/>
          <w:b w:val="false"/>
          <w:i w:val="false"/>
          <w:color w:val="000000"/>
          <w:sz w:val="28"/>
        </w:rPr>
        <w:t>
      Тергеу изоляторы бастығының кезекшi көмекшiсi</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Карцерден ___жылғы "___" сағ. "___" "___" минутта босатылды.</w:t>
      </w:r>
    </w:p>
    <w:p>
      <w:pPr>
        <w:spacing w:after="0"/>
        <w:ind w:left="0"/>
        <w:jc w:val="both"/>
      </w:pPr>
      <w:r>
        <w:rPr>
          <w:rFonts w:ascii="Times New Roman"/>
          <w:b w:val="false"/>
          <w:i w:val="false"/>
          <w:color w:val="000000"/>
          <w:sz w:val="28"/>
        </w:rPr>
        <w:t>
      Тергеу изоляторы бастығының кезекшi көмекшiсi</w:t>
      </w:r>
    </w:p>
    <w:p>
      <w:pPr>
        <w:spacing w:after="0"/>
        <w:ind w:left="0"/>
        <w:jc w:val="both"/>
      </w:pPr>
      <w:r>
        <w:rPr>
          <w:rFonts w:ascii="Times New Roman"/>
          <w:b w:val="false"/>
          <w:i w:val="false"/>
          <w:color w:val="000000"/>
          <w:sz w:val="28"/>
        </w:rPr>
        <w:t>
      ____________________________________________________________</w:t>
      </w:r>
    </w:p>
    <w:bookmarkStart w:name="z3023" w:id="1362"/>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Ішкі істер министрлiгi</w:t>
      </w:r>
      <w:r>
        <w:br/>
      </w:r>
      <w:r>
        <w:rPr>
          <w:rFonts w:ascii="Times New Roman"/>
          <w:b w:val="false"/>
          <w:i w:val="false"/>
          <w:color w:val="000000"/>
          <w:sz w:val="28"/>
        </w:rPr>
        <w:t>Қылмыстық-атқару жүйесi комитетi</w:t>
      </w:r>
      <w:r>
        <w:br/>
      </w:r>
      <w:r>
        <w:rPr>
          <w:rFonts w:ascii="Times New Roman"/>
          <w:b w:val="false"/>
          <w:i w:val="false"/>
          <w:color w:val="000000"/>
          <w:sz w:val="28"/>
        </w:rPr>
        <w:t>тергеу изоляторларының</w:t>
      </w:r>
      <w:r>
        <w:br/>
      </w:r>
      <w:r>
        <w:rPr>
          <w:rFonts w:ascii="Times New Roman"/>
          <w:b w:val="false"/>
          <w:i w:val="false"/>
          <w:color w:val="000000"/>
          <w:sz w:val="28"/>
        </w:rPr>
        <w:t>iшкi тәртiп қағидасына</w:t>
      </w:r>
      <w:r>
        <w:br/>
      </w:r>
      <w:r>
        <w:rPr>
          <w:rFonts w:ascii="Times New Roman"/>
          <w:b w:val="false"/>
          <w:i w:val="false"/>
          <w:color w:val="000000"/>
          <w:sz w:val="28"/>
        </w:rPr>
        <w:t>17-қосымша</w:t>
      </w:r>
      <w:r>
        <w:br/>
      </w:r>
      <w:r>
        <w:rPr>
          <w:rFonts w:ascii="Times New Roman"/>
          <w:b w:val="false"/>
          <w:i w:val="false"/>
          <w:color w:val="000000"/>
          <w:sz w:val="28"/>
        </w:rPr>
        <w:t>нысаны</w:t>
      </w:r>
    </w:p>
    <w:bookmarkEnd w:id="1362"/>
    <w:bookmarkStart w:name="z3024" w:id="1363"/>
    <w:p>
      <w:pPr>
        <w:spacing w:after="0"/>
        <w:ind w:left="0"/>
        <w:jc w:val="left"/>
      </w:pPr>
      <w:r>
        <w:rPr>
          <w:rFonts w:ascii="Times New Roman"/>
          <w:b/>
          <w:i w:val="false"/>
          <w:color w:val="000000"/>
        </w:rPr>
        <w:t xml:space="preserve"> Күдіктілер мен айыпталушылардың жазалары мен марапатталуын</w:t>
      </w:r>
      <w:r>
        <w:br/>
      </w:r>
      <w:r>
        <w:rPr>
          <w:rFonts w:ascii="Times New Roman"/>
          <w:b/>
          <w:i w:val="false"/>
          <w:color w:val="000000"/>
        </w:rPr>
        <w:t>есепке алу кiтабы</w:t>
      </w:r>
    </w:p>
    <w:bookmarkEnd w:id="1363"/>
    <w:p>
      <w:pPr>
        <w:spacing w:after="0"/>
        <w:ind w:left="0"/>
        <w:jc w:val="both"/>
      </w:pPr>
      <w:r>
        <w:rPr>
          <w:rFonts w:ascii="Times New Roman"/>
          <w:b w:val="false"/>
          <w:i w:val="false"/>
          <w:color w:val="000000"/>
          <w:sz w:val="28"/>
        </w:rPr>
        <w:t>
      "___" _________________ басталды</w:t>
      </w:r>
    </w:p>
    <w:p>
      <w:pPr>
        <w:spacing w:after="0"/>
        <w:ind w:left="0"/>
        <w:jc w:val="both"/>
      </w:pPr>
      <w:r>
        <w:rPr>
          <w:rFonts w:ascii="Times New Roman"/>
          <w:b w:val="false"/>
          <w:i w:val="false"/>
          <w:color w:val="000000"/>
          <w:sz w:val="28"/>
        </w:rPr>
        <w:t>
      "___" _________________ аяқталды</w:t>
      </w:r>
    </w:p>
    <w:bookmarkStart w:name="z3025" w:id="1364"/>
    <w:p>
      <w:pPr>
        <w:spacing w:after="0"/>
        <w:ind w:left="0"/>
        <w:jc w:val="left"/>
      </w:pPr>
      <w:r>
        <w:rPr>
          <w:rFonts w:ascii="Times New Roman"/>
          <w:b/>
          <w:i w:val="false"/>
          <w:color w:val="000000"/>
        </w:rPr>
        <w:t xml:space="preserve"> 1 бөлiм</w:t>
      </w:r>
      <w:r>
        <w:br/>
      </w:r>
      <w:r>
        <w:rPr>
          <w:rFonts w:ascii="Times New Roman"/>
          <w:b/>
          <w:i w:val="false"/>
          <w:color w:val="000000"/>
        </w:rPr>
        <w:t>Жазалауға жататын адамдарды есепке алу</w:t>
      </w:r>
    </w:p>
    <w:bookmarkEnd w:id="1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256"/>
        <w:gridCol w:w="2805"/>
        <w:gridCol w:w="1824"/>
        <w:gridCol w:w="3297"/>
        <w:gridCol w:w="785"/>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не үшiн салынған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түрi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кiммен және қашан салынған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bookmarkStart w:name="z3027" w:id="1365"/>
    <w:p>
      <w:pPr>
        <w:spacing w:after="0"/>
        <w:ind w:left="0"/>
        <w:jc w:val="left"/>
      </w:pPr>
      <w:r>
        <w:rPr>
          <w:rFonts w:ascii="Times New Roman"/>
          <w:b/>
          <w:i w:val="false"/>
          <w:color w:val="000000"/>
        </w:rPr>
        <w:t xml:space="preserve"> 2 бөлiм</w:t>
      </w:r>
      <w:r>
        <w:br/>
      </w:r>
      <w:r>
        <w:rPr>
          <w:rFonts w:ascii="Times New Roman"/>
          <w:b/>
          <w:i w:val="false"/>
          <w:color w:val="000000"/>
        </w:rPr>
        <w:t>Әкiмшiлiк марапаттаған адамдарды есепке алу</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2000"/>
        <w:gridCol w:w="3455"/>
        <w:gridCol w:w="2481"/>
        <w:gridCol w:w="2487"/>
        <w:gridCol w:w="696"/>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не үшiн берiлдi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Марапаттаудың түpi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Кiммен және қашан марапатталды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18-қосымша</w:t>
            </w:r>
          </w:p>
        </w:tc>
      </w:tr>
    </w:tbl>
    <w:bookmarkStart w:name="z3030" w:id="1366"/>
    <w:p>
      <w:pPr>
        <w:spacing w:after="0"/>
        <w:ind w:left="0"/>
        <w:jc w:val="left"/>
      </w:pPr>
      <w:r>
        <w:rPr>
          <w:rFonts w:ascii="Times New Roman"/>
          <w:b/>
          <w:i w:val="false"/>
          <w:color w:val="000000"/>
        </w:rPr>
        <w:t xml:space="preserve"> Карцердiң сипаттамасы</w:t>
      </w:r>
    </w:p>
    <w:bookmarkEnd w:id="1366"/>
    <w:bookmarkStart w:name="z3031" w:id="1367"/>
    <w:p>
      <w:pPr>
        <w:spacing w:after="0"/>
        <w:ind w:left="0"/>
        <w:jc w:val="both"/>
      </w:pPr>
      <w:r>
        <w:rPr>
          <w:rFonts w:ascii="Times New Roman"/>
          <w:b w:val="false"/>
          <w:i w:val="false"/>
          <w:color w:val="000000"/>
          <w:sz w:val="28"/>
        </w:rPr>
        <w:t>
      Карцер, бiр адамның отыруына арналған арнайы жабдықталған камералық бөлме. Еденi ағаштан жасалған, мықты. Есiк түрмелiк құлыпты камерлiк типтес түрмелiк құлыппен.</w:t>
      </w:r>
    </w:p>
    <w:bookmarkEnd w:id="1367"/>
    <w:bookmarkStart w:name="z3032" w:id="1368"/>
    <w:p>
      <w:pPr>
        <w:spacing w:after="0"/>
        <w:ind w:left="0"/>
        <w:jc w:val="both"/>
      </w:pPr>
      <w:r>
        <w:rPr>
          <w:rFonts w:ascii="Times New Roman"/>
          <w:b w:val="false"/>
          <w:i w:val="false"/>
          <w:color w:val="000000"/>
          <w:sz w:val="28"/>
        </w:rPr>
        <w:t>
      Онда "көзше" қарағышпен, тамақ беруге арналған желдеткiшпен жабдықталады, ол сыртқы жағынан вагон типтес құлыппен бекiтiледi.</w:t>
      </w:r>
    </w:p>
    <w:bookmarkEnd w:id="1368"/>
    <w:bookmarkStart w:name="z3033" w:id="1369"/>
    <w:p>
      <w:pPr>
        <w:spacing w:after="0"/>
        <w:ind w:left="0"/>
        <w:jc w:val="both"/>
      </w:pPr>
      <w:r>
        <w:rPr>
          <w:rFonts w:ascii="Times New Roman"/>
          <w:b w:val="false"/>
          <w:i w:val="false"/>
          <w:color w:val="000000"/>
          <w:sz w:val="28"/>
        </w:rPr>
        <w:t>
      Карцердiң 0,5-0,5 метрдей металды торы бар және сыртқы жағынан қалқан-жалюзi бар терезесi болуы керек. Iшкi жағынан терезе сеткамен шектеледi. Электрлi лампа есiк үстiнде нишада немесе төбеде бекiтiледi және металды сеткамен шектеледi.</w:t>
      </w:r>
    </w:p>
    <w:bookmarkEnd w:id="1369"/>
    <w:bookmarkStart w:name="z3034" w:id="1370"/>
    <w:p>
      <w:pPr>
        <w:spacing w:after="0"/>
        <w:ind w:left="0"/>
        <w:jc w:val="both"/>
      </w:pPr>
      <w:r>
        <w:rPr>
          <w:rFonts w:ascii="Times New Roman"/>
          <w:b w:val="false"/>
          <w:i w:val="false"/>
          <w:color w:val="000000"/>
          <w:sz w:val="28"/>
        </w:rPr>
        <w:t>
      Карцерде:</w:t>
      </w:r>
    </w:p>
    <w:bookmarkEnd w:id="1370"/>
    <w:bookmarkStart w:name="z3035" w:id="1371"/>
    <w:p>
      <w:pPr>
        <w:spacing w:after="0"/>
        <w:ind w:left="0"/>
        <w:jc w:val="both"/>
      </w:pPr>
      <w:r>
        <w:rPr>
          <w:rFonts w:ascii="Times New Roman"/>
          <w:b w:val="false"/>
          <w:i w:val="false"/>
          <w:color w:val="000000"/>
          <w:sz w:val="28"/>
        </w:rPr>
        <w:t>
      1. Тұрғаннан жатқанға дейiнгi мерзiмде көтерiлiп, бекiтiлетiн қабырғаға жапсырылып тұратын, ағаштан жасалған жататын орны бар металл кереует.</w:t>
      </w:r>
    </w:p>
    <w:bookmarkEnd w:id="1371"/>
    <w:bookmarkStart w:name="z3036" w:id="1372"/>
    <w:p>
      <w:pPr>
        <w:spacing w:after="0"/>
        <w:ind w:left="0"/>
        <w:jc w:val="both"/>
      </w:pPr>
      <w:r>
        <w:rPr>
          <w:rFonts w:ascii="Times New Roman"/>
          <w:b w:val="false"/>
          <w:i w:val="false"/>
          <w:color w:val="000000"/>
          <w:sz w:val="28"/>
        </w:rPr>
        <w:t>
      2. Еденге немесе қабырғаға жапсырылған стол және орындық.</w:t>
      </w:r>
    </w:p>
    <w:bookmarkEnd w:id="1372"/>
    <w:bookmarkStart w:name="z3037" w:id="1373"/>
    <w:p>
      <w:pPr>
        <w:spacing w:after="0"/>
        <w:ind w:left="0"/>
        <w:jc w:val="both"/>
      </w:pPr>
      <w:r>
        <w:rPr>
          <w:rFonts w:ascii="Times New Roman"/>
          <w:b w:val="false"/>
          <w:i w:val="false"/>
          <w:color w:val="000000"/>
          <w:sz w:val="28"/>
        </w:rPr>
        <w:t>
      3. Санитариялық торап орнатылады.</w:t>
      </w:r>
    </w:p>
    <w:bookmarkEnd w:id="1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19-қосымша</w:t>
            </w:r>
          </w:p>
        </w:tc>
      </w:tr>
    </w:tbl>
    <w:bookmarkStart w:name="z3039" w:id="1374"/>
    <w:p>
      <w:pPr>
        <w:spacing w:after="0"/>
        <w:ind w:left="0"/>
        <w:jc w:val="left"/>
      </w:pPr>
      <w:r>
        <w:rPr>
          <w:rFonts w:ascii="Times New Roman"/>
          <w:b/>
          <w:i w:val="false"/>
          <w:color w:val="000000"/>
        </w:rPr>
        <w:t xml:space="preserve"> Тергеу изоляторының өлiм жазасына немесе өмiр бойы бас</w:t>
      </w:r>
      <w:r>
        <w:br/>
      </w:r>
      <w:r>
        <w:rPr>
          <w:rFonts w:ascii="Times New Roman"/>
          <w:b/>
          <w:i w:val="false"/>
          <w:color w:val="000000"/>
        </w:rPr>
        <w:t>бостандығынан айыруға сотталғандарды ұстауға арналған камерасын</w:t>
      </w:r>
      <w:r>
        <w:br/>
      </w:r>
      <w:r>
        <w:rPr>
          <w:rFonts w:ascii="Times New Roman"/>
          <w:b/>
          <w:i w:val="false"/>
          <w:color w:val="000000"/>
        </w:rPr>
        <w:t>жабдықтау сипаттамасы</w:t>
      </w:r>
    </w:p>
    <w:bookmarkEnd w:id="1374"/>
    <w:bookmarkStart w:name="z3040" w:id="1375"/>
    <w:p>
      <w:pPr>
        <w:spacing w:after="0"/>
        <w:ind w:left="0"/>
        <w:jc w:val="both"/>
      </w:pPr>
      <w:r>
        <w:rPr>
          <w:rFonts w:ascii="Times New Roman"/>
          <w:b w:val="false"/>
          <w:i w:val="false"/>
          <w:color w:val="000000"/>
          <w:sz w:val="28"/>
        </w:rPr>
        <w:t>
      1. Өлiм жазасына немесе өмiр бойы бас бостандығынан айыруға сотталғандарды ұстауға арналған камералар санитарлық тораппен және қол жуғышпен жабдықталады. Камерада берiк темiр керует, қабырғаға немесе еденге нық бекiтiлген металл немесе ағаш үстел мен орындық қойылады.</w:t>
      </w:r>
    </w:p>
    <w:bookmarkEnd w:id="1375"/>
    <w:bookmarkStart w:name="z3041" w:id="1376"/>
    <w:p>
      <w:pPr>
        <w:spacing w:after="0"/>
        <w:ind w:left="0"/>
        <w:jc w:val="both"/>
      </w:pPr>
      <w:r>
        <w:rPr>
          <w:rFonts w:ascii="Times New Roman"/>
          <w:b w:val="false"/>
          <w:i w:val="false"/>
          <w:color w:val="000000"/>
          <w:sz w:val="28"/>
        </w:rPr>
        <w:t>
      2. Камера терезесi берiк металл тормен жабдықталады. Терезелерге iшкi жағынан терезе торына кiруден қорғайтын "рабица" түрiндегi жиi металл тор iлiнедi, ал терезенiң сыртқы жағынан камераға табиғи жарық түсуiне кедергi келтiрмейтiн оқшаулаушы металл қақпал - жалюзи орнатылады.</w:t>
      </w:r>
    </w:p>
    <w:bookmarkEnd w:id="1376"/>
    <w:bookmarkStart w:name="z3042" w:id="1377"/>
    <w:p>
      <w:pPr>
        <w:spacing w:after="0"/>
        <w:ind w:left="0"/>
        <w:jc w:val="both"/>
      </w:pPr>
      <w:r>
        <w:rPr>
          <w:rFonts w:ascii="Times New Roman"/>
          <w:b w:val="false"/>
          <w:i w:val="false"/>
          <w:color w:val="000000"/>
          <w:sz w:val="28"/>
        </w:rPr>
        <w:t>
      3. Камера есiктерi iшкi жағынан темiрмен оратылады. Есiктер камераға тамақ пен өзге де заттарды енгiзуге арналған "шағын тереземен" және желдеткiшпен жабдықталады.</w:t>
      </w:r>
    </w:p>
    <w:bookmarkEnd w:id="1377"/>
    <w:bookmarkStart w:name="z3043" w:id="1378"/>
    <w:p>
      <w:pPr>
        <w:spacing w:after="0"/>
        <w:ind w:left="0"/>
        <w:jc w:val="both"/>
      </w:pPr>
      <w:r>
        <w:rPr>
          <w:rFonts w:ascii="Times New Roman"/>
          <w:b w:val="false"/>
          <w:i w:val="false"/>
          <w:color w:val="000000"/>
          <w:sz w:val="28"/>
        </w:rPr>
        <w:t>
      4. Камера есiктерiне арнаулы үлгiдегi екi құлып салынады. Олардың бiреуi осы посттың камера есiгiндегi құлыпқа ұқсас, екiншiсi - басқаша жасалған, оған тергеу изоляторындағы камераның және басқа құлыптардың кiлттерi келмейдi. Есiктi кезекшi әмiрiнен кейiн ғана ашуға мүмкiндiк беретiн қосымша электрлi тосқауыл немесе камера есiктерiндегi белгi беру (сигнализация) тергеу изоляторының кезекшi бөлiмiнiң пультiне жалғанып орнатылады.</w:t>
      </w:r>
    </w:p>
    <w:bookmarkEnd w:id="1378"/>
    <w:bookmarkStart w:name="z3044" w:id="1379"/>
    <w:p>
      <w:pPr>
        <w:spacing w:after="0"/>
        <w:ind w:left="0"/>
        <w:jc w:val="both"/>
      </w:pPr>
      <w:r>
        <w:rPr>
          <w:rFonts w:ascii="Times New Roman"/>
          <w:b w:val="false"/>
          <w:i w:val="false"/>
          <w:color w:val="000000"/>
          <w:sz w:val="28"/>
        </w:rPr>
        <w:t>
      5. Камера желдеткiштерiнiң құлыптары басқа құлыптарға сәйкес келмейтiн кiлттермен жабдықталады.</w:t>
      </w:r>
    </w:p>
    <w:bookmarkEnd w:id="1379"/>
    <w:bookmarkStart w:name="z3045" w:id="1380"/>
    <w:p>
      <w:pPr>
        <w:spacing w:after="0"/>
        <w:ind w:left="0"/>
        <w:jc w:val="both"/>
      </w:pPr>
      <w:r>
        <w:rPr>
          <w:rFonts w:ascii="Times New Roman"/>
          <w:b w:val="false"/>
          <w:i w:val="false"/>
          <w:color w:val="000000"/>
          <w:sz w:val="28"/>
        </w:rPr>
        <w:t>
      6. Электр сымдары жасырын болуы тиiс. Электрлi шам есiктiң үстiңгi қуысына орнатылады және сотталғанның оған жетуiн болдырмайтын сақтандырғыш тор болуы тиiс.</w:t>
      </w:r>
    </w:p>
    <w:bookmarkEnd w:id="1380"/>
    <w:bookmarkStart w:name="z3046" w:id="1381"/>
    <w:p>
      <w:pPr>
        <w:spacing w:after="0"/>
        <w:ind w:left="0"/>
        <w:jc w:val="both"/>
      </w:pPr>
      <w:r>
        <w:rPr>
          <w:rFonts w:ascii="Times New Roman"/>
          <w:b w:val="false"/>
          <w:i w:val="false"/>
          <w:color w:val="000000"/>
          <w:sz w:val="28"/>
        </w:rPr>
        <w:t>
      7. Камераның едендерi ағаштан жасалуы тиiс.</w:t>
      </w:r>
    </w:p>
    <w:bookmarkEnd w:id="1381"/>
    <w:bookmarkStart w:name="z3047" w:id="1382"/>
    <w:p>
      <w:pPr>
        <w:spacing w:after="0"/>
        <w:ind w:left="0"/>
        <w:jc w:val="both"/>
      </w:pPr>
      <w:r>
        <w:rPr>
          <w:rFonts w:ascii="Times New Roman"/>
          <w:b w:val="false"/>
          <w:i w:val="false"/>
          <w:color w:val="000000"/>
          <w:sz w:val="28"/>
        </w:rPr>
        <w:t>
      8. Егер тергеу изоляторы орналасқан елдi мекендегi құбыр суын iшуге рұқсат етiлмесе, камераға қайнаған су құйылған ыдыс берiледi.</w:t>
      </w:r>
    </w:p>
    <w:bookmarkEnd w:id="1382"/>
    <w:bookmarkStart w:name="z3048" w:id="1383"/>
    <w:p>
      <w:pPr>
        <w:spacing w:after="0"/>
        <w:ind w:left="0"/>
        <w:jc w:val="both"/>
      </w:pPr>
      <w:r>
        <w:rPr>
          <w:rFonts w:ascii="Times New Roman"/>
          <w:b w:val="false"/>
          <w:i w:val="false"/>
          <w:color w:val="000000"/>
          <w:sz w:val="28"/>
        </w:rPr>
        <w:t>
      9. Азық-түлiк пен гигиеналық бұйымдарды сақтау үшiн қабырғаға қуыс, не болмаса еденге немесе қабырғаға бекiтiлген шағын шкаф жасалынады.</w:t>
      </w:r>
    </w:p>
    <w:bookmarkEnd w:id="1383"/>
    <w:bookmarkStart w:name="z3049" w:id="1384"/>
    <w:p>
      <w:pPr>
        <w:spacing w:after="0"/>
        <w:ind w:left="0"/>
        <w:jc w:val="both"/>
      </w:pPr>
      <w:r>
        <w:rPr>
          <w:rFonts w:ascii="Times New Roman"/>
          <w:b w:val="false"/>
          <w:i w:val="false"/>
          <w:color w:val="000000"/>
          <w:sz w:val="28"/>
        </w:rPr>
        <w:t>
      10. Камераға радио желiсi тартылады. Радиоқабылдағыш жабық қуысқа қойылады.</w:t>
      </w:r>
    </w:p>
    <w:bookmarkEnd w:id="1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20-қосымша</w:t>
            </w:r>
          </w:p>
        </w:tc>
      </w:tr>
    </w:tbl>
    <w:bookmarkStart w:name="z3051" w:id="1385"/>
    <w:p>
      <w:pPr>
        <w:spacing w:after="0"/>
        <w:ind w:left="0"/>
        <w:jc w:val="left"/>
      </w:pPr>
      <w:r>
        <w:rPr>
          <w:rFonts w:ascii="Times New Roman"/>
          <w:b/>
          <w:i w:val="false"/>
          <w:color w:val="000000"/>
        </w:rPr>
        <w:t xml:space="preserve"> Өлiм жазасына немесе өмiр бойы бас бостандығынан айыруға</w:t>
      </w:r>
      <w:r>
        <w:br/>
      </w:r>
      <w:r>
        <w:rPr>
          <w:rFonts w:ascii="Times New Roman"/>
          <w:b/>
          <w:i w:val="false"/>
          <w:color w:val="000000"/>
        </w:rPr>
        <w:t>сотталғандарға арналған белгiленген киiм нысанының сипаттамасы</w:t>
      </w:r>
    </w:p>
    <w:bookmarkEnd w:id="1385"/>
    <w:bookmarkStart w:name="z3052" w:id="1386"/>
    <w:p>
      <w:pPr>
        <w:spacing w:after="0"/>
        <w:ind w:left="0"/>
        <w:jc w:val="both"/>
      </w:pPr>
      <w:r>
        <w:rPr>
          <w:rFonts w:ascii="Times New Roman"/>
          <w:b w:val="false"/>
          <w:i w:val="false"/>
          <w:color w:val="000000"/>
          <w:sz w:val="28"/>
        </w:rPr>
        <w:t>
      Белгiленген үлгiдегi киiм (қара немесе көк түстi) үш жолағы бар, әрбiр енi 3 см ақ түстi матадан жасалған, шалбар балағы мен күрте жеңiнiң етегiнен көлденеңi 2 см арқылы тiгiлген. Күртенiң және сыртқы жылы киiмнiң жоғарғы артқы жағына трафаретпен "ӨБА" немесе "ӨЖ" деген жазу жазылады, әрiптердiң өлшемi 15х8 см. Iш киiм мақта-мата матасынан жасалады. Камерада сотталғандар металлсыз жұмсақ бөлме аяқкиімін киiп жүредi.</w:t>
      </w:r>
    </w:p>
    <w:bookmarkEnd w:id="1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21-қосымша</w:t>
            </w:r>
          </w:p>
        </w:tc>
      </w:tr>
    </w:tbl>
    <w:bookmarkStart w:name="z3054" w:id="1387"/>
    <w:p>
      <w:pPr>
        <w:spacing w:after="0"/>
        <w:ind w:left="0"/>
        <w:jc w:val="left"/>
      </w:pPr>
      <w:r>
        <w:rPr>
          <w:rFonts w:ascii="Times New Roman"/>
          <w:b/>
          <w:i w:val="false"/>
          <w:color w:val="000000"/>
        </w:rPr>
        <w:t xml:space="preserve"> Өлiм жазасына немесе өмiр бойы бас бостандығынан айыруға</w:t>
      </w:r>
      <w:r>
        <w:br/>
      </w:r>
      <w:r>
        <w:rPr>
          <w:rFonts w:ascii="Times New Roman"/>
          <w:b/>
          <w:i w:val="false"/>
          <w:color w:val="000000"/>
        </w:rPr>
        <w:t>сотталғандарға өздерiмен бiрге және камераларда ұстауға рұқсат</w:t>
      </w:r>
      <w:r>
        <w:br/>
      </w:r>
      <w:r>
        <w:rPr>
          <w:rFonts w:ascii="Times New Roman"/>
          <w:b/>
          <w:i w:val="false"/>
          <w:color w:val="000000"/>
        </w:rPr>
        <w:t>етiлген бұйымдардың, заттардың және азық-түлiктiң тiзбесi</w:t>
      </w:r>
    </w:p>
    <w:bookmarkEnd w:id="1387"/>
    <w:bookmarkStart w:name="z3055" w:id="1388"/>
    <w:p>
      <w:pPr>
        <w:spacing w:after="0"/>
        <w:ind w:left="0"/>
        <w:jc w:val="both"/>
      </w:pPr>
      <w:r>
        <w:rPr>
          <w:rFonts w:ascii="Times New Roman"/>
          <w:b w:val="false"/>
          <w:i w:val="false"/>
          <w:color w:val="000000"/>
          <w:sz w:val="28"/>
        </w:rPr>
        <w:t>
      1. Төсек жабдықтары:</w:t>
      </w:r>
    </w:p>
    <w:bookmarkEnd w:id="1388"/>
    <w:bookmarkStart w:name="z3056" w:id="1389"/>
    <w:p>
      <w:pPr>
        <w:spacing w:after="0"/>
        <w:ind w:left="0"/>
        <w:jc w:val="both"/>
      </w:pPr>
      <w:r>
        <w:rPr>
          <w:rFonts w:ascii="Times New Roman"/>
          <w:b w:val="false"/>
          <w:i w:val="false"/>
          <w:color w:val="000000"/>
          <w:sz w:val="28"/>
        </w:rPr>
        <w:t>
      Матрац - 1 дана, көрпе - 1 дана, жайма - 2 дана, жастық - 1 дана, тыс - 1 дана, орамал - 2 дана (әрқайсысы 50 см-ден аспау керек)</w:t>
      </w:r>
    </w:p>
    <w:bookmarkEnd w:id="1389"/>
    <w:bookmarkStart w:name="z3057" w:id="1390"/>
    <w:p>
      <w:pPr>
        <w:spacing w:after="0"/>
        <w:ind w:left="0"/>
        <w:jc w:val="both"/>
      </w:pPr>
      <w:r>
        <w:rPr>
          <w:rFonts w:ascii="Times New Roman"/>
          <w:b w:val="false"/>
          <w:i w:val="false"/>
          <w:color w:val="000000"/>
          <w:sz w:val="28"/>
        </w:rPr>
        <w:t>
      2. Жеке гигиена бұйымдары:</w:t>
      </w:r>
    </w:p>
    <w:bookmarkEnd w:id="1390"/>
    <w:bookmarkStart w:name="z3058" w:id="1391"/>
    <w:p>
      <w:pPr>
        <w:spacing w:after="0"/>
        <w:ind w:left="0"/>
        <w:jc w:val="both"/>
      </w:pPr>
      <w:r>
        <w:rPr>
          <w:rFonts w:ascii="Times New Roman"/>
          <w:b w:val="false"/>
          <w:i w:val="false"/>
          <w:color w:val="000000"/>
          <w:sz w:val="28"/>
        </w:rPr>
        <w:t>
      Тiс пастасы (пластмасса ыдыста) - 1 дана, тiс щеткасы - 1 дана, электрлi ұстара - 1 дана; сабын, губкадан жасалған ысқыш (монша үй-жайында, камера сыртынан бекiтiлген ұяшықта болады), бiр реттiк ұстара қырғыш (постыдағы кезекшiнiң бақылаумен моншаға түскен кезде берiледi).</w:t>
      </w:r>
    </w:p>
    <w:bookmarkEnd w:id="1391"/>
    <w:bookmarkStart w:name="z3059" w:id="1392"/>
    <w:p>
      <w:pPr>
        <w:spacing w:after="0"/>
        <w:ind w:left="0"/>
        <w:jc w:val="both"/>
      </w:pPr>
      <w:r>
        <w:rPr>
          <w:rFonts w:ascii="Times New Roman"/>
          <w:b w:val="false"/>
          <w:i w:val="false"/>
          <w:color w:val="000000"/>
          <w:sz w:val="28"/>
        </w:rPr>
        <w:t>
      3. Киiм:</w:t>
      </w:r>
    </w:p>
    <w:bookmarkEnd w:id="1392"/>
    <w:bookmarkStart w:name="z3060" w:id="1393"/>
    <w:p>
      <w:pPr>
        <w:spacing w:after="0"/>
        <w:ind w:left="0"/>
        <w:jc w:val="both"/>
      </w:pPr>
      <w:r>
        <w:rPr>
          <w:rFonts w:ascii="Times New Roman"/>
          <w:b w:val="false"/>
          <w:i w:val="false"/>
          <w:color w:val="000000"/>
          <w:sz w:val="28"/>
        </w:rPr>
        <w:t>
      Тергеу изоляторы беретiн киiмнiң, iш киiмнiң және аяқ киiмнiң бiр жиынтығы, бет орамалдар. Тергеу изоляторының шағын дүкендерiнен алынған бөлмелiк немесе спорттық аяқ киімдер.</w:t>
      </w:r>
    </w:p>
    <w:bookmarkEnd w:id="1393"/>
    <w:bookmarkStart w:name="z3061" w:id="1394"/>
    <w:p>
      <w:pPr>
        <w:spacing w:after="0"/>
        <w:ind w:left="0"/>
        <w:jc w:val="both"/>
      </w:pPr>
      <w:r>
        <w:rPr>
          <w:rFonts w:ascii="Times New Roman"/>
          <w:b w:val="false"/>
          <w:i w:val="false"/>
          <w:color w:val="000000"/>
          <w:sz w:val="28"/>
        </w:rPr>
        <w:t>
      4. Көзiлдiрiк, ал дәрiгердiң рұқсаты бойынша балдақтар (протездер).</w:t>
      </w:r>
    </w:p>
    <w:bookmarkEnd w:id="1394"/>
    <w:bookmarkStart w:name="z3062" w:id="1395"/>
    <w:p>
      <w:pPr>
        <w:spacing w:after="0"/>
        <w:ind w:left="0"/>
        <w:jc w:val="both"/>
      </w:pPr>
      <w:r>
        <w:rPr>
          <w:rFonts w:ascii="Times New Roman"/>
          <w:b w:val="false"/>
          <w:i w:val="false"/>
          <w:color w:val="000000"/>
          <w:sz w:val="28"/>
        </w:rPr>
        <w:t>
      5. Жазу құралдары:</w:t>
      </w:r>
    </w:p>
    <w:bookmarkEnd w:id="1395"/>
    <w:bookmarkStart w:name="z3063" w:id="1396"/>
    <w:p>
      <w:pPr>
        <w:spacing w:after="0"/>
        <w:ind w:left="0"/>
        <w:jc w:val="both"/>
      </w:pPr>
      <w:r>
        <w:rPr>
          <w:rFonts w:ascii="Times New Roman"/>
          <w:b w:val="false"/>
          <w:i w:val="false"/>
          <w:color w:val="000000"/>
          <w:sz w:val="28"/>
        </w:rPr>
        <w:t>
      жазу қағазы (металл скрепкасыз), хаттар, фотосуреттер, конверттер, маркалар, пластмасса корпустағы көк түстi пастасы бар автоқалам, қарындаш, қылмыстық iске қатысы бар құжаттар мен жазбалар; тапсырған ақшаға, құнды заттарға және киiмдерге берiлген түбiртектер.</w:t>
      </w:r>
    </w:p>
    <w:bookmarkEnd w:id="1396"/>
    <w:bookmarkStart w:name="z3064" w:id="1397"/>
    <w:p>
      <w:pPr>
        <w:spacing w:after="0"/>
        <w:ind w:left="0"/>
        <w:jc w:val="both"/>
      </w:pPr>
      <w:r>
        <w:rPr>
          <w:rFonts w:ascii="Times New Roman"/>
          <w:b w:val="false"/>
          <w:i w:val="false"/>
          <w:color w:val="000000"/>
          <w:sz w:val="28"/>
        </w:rPr>
        <w:t>
      6. Темекi заттары, сiрiңке, темекi шегу қағазы.</w:t>
      </w:r>
    </w:p>
    <w:bookmarkEnd w:id="1397"/>
    <w:bookmarkStart w:name="z3065" w:id="1398"/>
    <w:p>
      <w:pPr>
        <w:spacing w:after="0"/>
        <w:ind w:left="0"/>
        <w:jc w:val="both"/>
      </w:pPr>
      <w:r>
        <w:rPr>
          <w:rFonts w:ascii="Times New Roman"/>
          <w:b w:val="false"/>
          <w:i w:val="false"/>
          <w:color w:val="000000"/>
          <w:sz w:val="28"/>
        </w:rPr>
        <w:t>
      7. Ыдыс-аяқ:</w:t>
      </w:r>
    </w:p>
    <w:bookmarkEnd w:id="1398"/>
    <w:bookmarkStart w:name="z3066" w:id="1399"/>
    <w:p>
      <w:pPr>
        <w:spacing w:after="0"/>
        <w:ind w:left="0"/>
        <w:jc w:val="both"/>
      </w:pPr>
      <w:r>
        <w:rPr>
          <w:rFonts w:ascii="Times New Roman"/>
          <w:b w:val="false"/>
          <w:i w:val="false"/>
          <w:color w:val="000000"/>
          <w:sz w:val="28"/>
        </w:rPr>
        <w:t>
      пласмасса тарелке (тамақ қабылдау уақытында берiледi); пластмасса немесе ағаш бокал мен қасық (камерада болады).</w:t>
      </w:r>
    </w:p>
    <w:bookmarkEnd w:id="1399"/>
    <w:bookmarkStart w:name="z3067" w:id="1400"/>
    <w:p>
      <w:pPr>
        <w:spacing w:after="0"/>
        <w:ind w:left="0"/>
        <w:jc w:val="both"/>
      </w:pPr>
      <w:r>
        <w:rPr>
          <w:rFonts w:ascii="Times New Roman"/>
          <w:b w:val="false"/>
          <w:i w:val="false"/>
          <w:color w:val="000000"/>
          <w:sz w:val="28"/>
        </w:rPr>
        <w:t>
      8. Тергеу изоляторының шағын дүкендерiнде ӨЖ-ға немесе ӨБА-ға сотталғандарға сатуға рұқсат етiлген азық-түлiк.</w:t>
      </w:r>
    </w:p>
    <w:bookmarkEnd w:id="1400"/>
    <w:bookmarkStart w:name="z3068" w:id="1401"/>
    <w:p>
      <w:pPr>
        <w:spacing w:after="0"/>
        <w:ind w:left="0"/>
        <w:jc w:val="both"/>
      </w:pPr>
      <w:r>
        <w:rPr>
          <w:rFonts w:ascii="Times New Roman"/>
          <w:b w:val="false"/>
          <w:i w:val="false"/>
          <w:color w:val="000000"/>
          <w:sz w:val="28"/>
        </w:rPr>
        <w:t>
      9. Басқа да жабдықтар:</w:t>
      </w:r>
    </w:p>
    <w:bookmarkEnd w:id="1401"/>
    <w:bookmarkStart w:name="z3069" w:id="1402"/>
    <w:p>
      <w:pPr>
        <w:spacing w:after="0"/>
        <w:ind w:left="0"/>
        <w:jc w:val="both"/>
      </w:pPr>
      <w:r>
        <w:rPr>
          <w:rFonts w:ascii="Times New Roman"/>
          <w:b w:val="false"/>
          <w:i w:val="false"/>
          <w:color w:val="000000"/>
          <w:sz w:val="28"/>
        </w:rPr>
        <w:t>
      Ине-жiп (белгiлi бiр уақытқа корпус басшысына берiледi), үстел ойындары шахмат, шашки, домино (картоннан жасалған), қымбат емес металдан жасалған мiнажат ету заттары.</w:t>
      </w:r>
    </w:p>
    <w:bookmarkEnd w:id="1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министрлiгi</w:t>
            </w:r>
            <w:r>
              <w:br/>
            </w:r>
            <w:r>
              <w:rPr>
                <w:rFonts w:ascii="Times New Roman"/>
                <w:b w:val="false"/>
                <w:i w:val="false"/>
                <w:color w:val="000000"/>
                <w:sz w:val="20"/>
              </w:rPr>
              <w:t>Қылмыстық-атқару жүйесi комитетi</w:t>
            </w:r>
            <w:r>
              <w:br/>
            </w:r>
            <w:r>
              <w:rPr>
                <w:rFonts w:ascii="Times New Roman"/>
                <w:b w:val="false"/>
                <w:i w:val="false"/>
                <w:color w:val="000000"/>
                <w:sz w:val="20"/>
              </w:rPr>
              <w:t>тергеу изоляторларының</w:t>
            </w:r>
            <w:r>
              <w:br/>
            </w:r>
            <w:r>
              <w:rPr>
                <w:rFonts w:ascii="Times New Roman"/>
                <w:b w:val="false"/>
                <w:i w:val="false"/>
                <w:color w:val="000000"/>
                <w:sz w:val="20"/>
              </w:rPr>
              <w:t>iшкi тәртiп қағидасына</w:t>
            </w:r>
            <w:r>
              <w:br/>
            </w:r>
            <w:r>
              <w:rPr>
                <w:rFonts w:ascii="Times New Roman"/>
                <w:b w:val="false"/>
                <w:i w:val="false"/>
                <w:color w:val="000000"/>
                <w:sz w:val="20"/>
              </w:rPr>
              <w:t>22-қосымша</w:t>
            </w:r>
          </w:p>
        </w:tc>
      </w:tr>
    </w:tbl>
    <w:bookmarkStart w:name="z3071" w:id="1403"/>
    <w:p>
      <w:pPr>
        <w:spacing w:after="0"/>
        <w:ind w:left="0"/>
        <w:jc w:val="left"/>
      </w:pPr>
      <w:r>
        <w:rPr>
          <w:rFonts w:ascii="Times New Roman"/>
          <w:b/>
          <w:i w:val="false"/>
          <w:color w:val="000000"/>
        </w:rPr>
        <w:t xml:space="preserve"> Өлiм жазасына немесе өмiр бойы бас бостандығынан айыруға</w:t>
      </w:r>
      <w:r>
        <w:br/>
      </w:r>
      <w:r>
        <w:rPr>
          <w:rFonts w:ascii="Times New Roman"/>
          <w:b/>
          <w:i w:val="false"/>
          <w:color w:val="000000"/>
        </w:rPr>
        <w:t>сотталғандарға өзімен бірге камерада рұқсат етiлген азық-түлiк</w:t>
      </w:r>
      <w:r>
        <w:br/>
      </w:r>
      <w:r>
        <w:rPr>
          <w:rFonts w:ascii="Times New Roman"/>
          <w:b/>
          <w:i w:val="false"/>
          <w:color w:val="000000"/>
        </w:rPr>
        <w:t>пен бiрiншi қажеттегi бұйымдардың тiзбесi</w:t>
      </w:r>
    </w:p>
    <w:bookmarkEnd w:id="1403"/>
    <w:bookmarkStart w:name="z3072" w:id="1404"/>
    <w:p>
      <w:pPr>
        <w:spacing w:after="0"/>
        <w:ind w:left="0"/>
        <w:jc w:val="both"/>
      </w:pPr>
      <w:r>
        <w:rPr>
          <w:rFonts w:ascii="Times New Roman"/>
          <w:b w:val="false"/>
          <w:i w:val="false"/>
          <w:color w:val="000000"/>
          <w:sz w:val="28"/>
        </w:rPr>
        <w:t>
      Азық-түлiк:</w:t>
      </w:r>
    </w:p>
    <w:bookmarkEnd w:id="1404"/>
    <w:bookmarkStart w:name="z3073" w:id="1405"/>
    <w:p>
      <w:pPr>
        <w:spacing w:after="0"/>
        <w:ind w:left="0"/>
        <w:jc w:val="both"/>
      </w:pPr>
      <w:r>
        <w:rPr>
          <w:rFonts w:ascii="Times New Roman"/>
          <w:b w:val="false"/>
          <w:i w:val="false"/>
          <w:color w:val="000000"/>
          <w:sz w:val="28"/>
        </w:rPr>
        <w:t>
      1. нан өнiмдерi, печенье, галеттер;</w:t>
      </w:r>
    </w:p>
    <w:bookmarkEnd w:id="1405"/>
    <w:bookmarkStart w:name="z3074" w:id="1406"/>
    <w:p>
      <w:pPr>
        <w:spacing w:after="0"/>
        <w:ind w:left="0"/>
        <w:jc w:val="both"/>
      </w:pPr>
      <w:r>
        <w:rPr>
          <w:rFonts w:ascii="Times New Roman"/>
          <w:b w:val="false"/>
          <w:i w:val="false"/>
          <w:color w:val="000000"/>
          <w:sz w:val="28"/>
        </w:rPr>
        <w:t>
      2. майшабақ;</w:t>
      </w:r>
    </w:p>
    <w:bookmarkEnd w:id="1406"/>
    <w:bookmarkStart w:name="z3075" w:id="1407"/>
    <w:p>
      <w:pPr>
        <w:spacing w:after="0"/>
        <w:ind w:left="0"/>
        <w:jc w:val="both"/>
      </w:pPr>
      <w:r>
        <w:rPr>
          <w:rFonts w:ascii="Times New Roman"/>
          <w:b w:val="false"/>
          <w:i w:val="false"/>
          <w:color w:val="000000"/>
          <w:sz w:val="28"/>
        </w:rPr>
        <w:t>
      3. консервiлер, балық консервiсi, өсiмдiк майы, жемiс-жидектер, көкөнiс;</w:t>
      </w:r>
    </w:p>
    <w:bookmarkEnd w:id="1407"/>
    <w:bookmarkStart w:name="z3076" w:id="1408"/>
    <w:p>
      <w:pPr>
        <w:spacing w:after="0"/>
        <w:ind w:left="0"/>
        <w:jc w:val="both"/>
      </w:pPr>
      <w:r>
        <w:rPr>
          <w:rFonts w:ascii="Times New Roman"/>
          <w:b w:val="false"/>
          <w:i w:val="false"/>
          <w:color w:val="000000"/>
          <w:sz w:val="28"/>
        </w:rPr>
        <w:t>
      4. майлар, сары май, маргарин, май;</w:t>
      </w:r>
    </w:p>
    <w:bookmarkEnd w:id="1408"/>
    <w:bookmarkStart w:name="z3077" w:id="1409"/>
    <w:p>
      <w:pPr>
        <w:spacing w:after="0"/>
        <w:ind w:left="0"/>
        <w:jc w:val="both"/>
      </w:pPr>
      <w:r>
        <w:rPr>
          <w:rFonts w:ascii="Times New Roman"/>
          <w:b w:val="false"/>
          <w:i w:val="false"/>
          <w:color w:val="000000"/>
          <w:sz w:val="28"/>
        </w:rPr>
        <w:t>
      5. iрiмшiк;</w:t>
      </w:r>
    </w:p>
    <w:bookmarkEnd w:id="1409"/>
    <w:bookmarkStart w:name="z3078" w:id="1410"/>
    <w:p>
      <w:pPr>
        <w:spacing w:after="0"/>
        <w:ind w:left="0"/>
        <w:jc w:val="both"/>
      </w:pPr>
      <w:r>
        <w:rPr>
          <w:rFonts w:ascii="Times New Roman"/>
          <w:b w:val="false"/>
          <w:i w:val="false"/>
          <w:color w:val="000000"/>
          <w:sz w:val="28"/>
        </w:rPr>
        <w:t>
      6. шұжық өнiмдерi (кептiрiлген және жартылай кептiрiлген);</w:t>
      </w:r>
    </w:p>
    <w:bookmarkEnd w:id="1410"/>
    <w:bookmarkStart w:name="z3079" w:id="1411"/>
    <w:p>
      <w:pPr>
        <w:spacing w:after="0"/>
        <w:ind w:left="0"/>
        <w:jc w:val="both"/>
      </w:pPr>
      <w:r>
        <w:rPr>
          <w:rFonts w:ascii="Times New Roman"/>
          <w:b w:val="false"/>
          <w:i w:val="false"/>
          <w:color w:val="000000"/>
          <w:sz w:val="28"/>
        </w:rPr>
        <w:t>
      7. қант, кәмпит, карамель, повидло, джем;</w:t>
      </w:r>
    </w:p>
    <w:bookmarkEnd w:id="1411"/>
    <w:bookmarkStart w:name="z3080" w:id="1412"/>
    <w:p>
      <w:pPr>
        <w:spacing w:after="0"/>
        <w:ind w:left="0"/>
        <w:jc w:val="both"/>
      </w:pPr>
      <w:r>
        <w:rPr>
          <w:rFonts w:ascii="Times New Roman"/>
          <w:b w:val="false"/>
          <w:i w:val="false"/>
          <w:color w:val="000000"/>
          <w:sz w:val="28"/>
        </w:rPr>
        <w:t>
      8. жемiс-жидек;</w:t>
      </w:r>
    </w:p>
    <w:bookmarkEnd w:id="1412"/>
    <w:bookmarkStart w:name="z3081" w:id="1413"/>
    <w:p>
      <w:pPr>
        <w:spacing w:after="0"/>
        <w:ind w:left="0"/>
        <w:jc w:val="both"/>
      </w:pPr>
      <w:r>
        <w:rPr>
          <w:rFonts w:ascii="Times New Roman"/>
          <w:b w:val="false"/>
          <w:i w:val="false"/>
          <w:color w:val="000000"/>
          <w:sz w:val="28"/>
        </w:rPr>
        <w:t>
      9. көкөнiс;</w:t>
      </w:r>
    </w:p>
    <w:bookmarkEnd w:id="1413"/>
    <w:bookmarkStart w:name="z3082" w:id="1414"/>
    <w:p>
      <w:pPr>
        <w:spacing w:after="0"/>
        <w:ind w:left="0"/>
        <w:jc w:val="both"/>
      </w:pPr>
      <w:r>
        <w:rPr>
          <w:rFonts w:ascii="Times New Roman"/>
          <w:b w:val="false"/>
          <w:i w:val="false"/>
          <w:color w:val="000000"/>
          <w:sz w:val="28"/>
        </w:rPr>
        <w:t>
      10. темекi бұйымдары, сiрiңке;</w:t>
      </w:r>
    </w:p>
    <w:bookmarkEnd w:id="1414"/>
    <w:bookmarkStart w:name="z3083" w:id="1415"/>
    <w:p>
      <w:pPr>
        <w:spacing w:after="0"/>
        <w:ind w:left="0"/>
        <w:jc w:val="both"/>
      </w:pPr>
      <w:r>
        <w:rPr>
          <w:rFonts w:ascii="Times New Roman"/>
          <w:b w:val="false"/>
          <w:i w:val="false"/>
          <w:color w:val="000000"/>
          <w:sz w:val="28"/>
        </w:rPr>
        <w:t>
      Бiрiншi қажеттегi бұйымдар:</w:t>
      </w:r>
    </w:p>
    <w:bookmarkEnd w:id="1415"/>
    <w:bookmarkStart w:name="z3084" w:id="1416"/>
    <w:p>
      <w:pPr>
        <w:spacing w:after="0"/>
        <w:ind w:left="0"/>
        <w:jc w:val="both"/>
      </w:pPr>
      <w:r>
        <w:rPr>
          <w:rFonts w:ascii="Times New Roman"/>
          <w:b w:val="false"/>
          <w:i w:val="false"/>
          <w:color w:val="000000"/>
          <w:sz w:val="28"/>
        </w:rPr>
        <w:t>
      1) мәйкi, трусы, бет орамал, шұлық бұйымдары, бөлмелiк немесе спорттық аяқ киiм;</w:t>
      </w:r>
    </w:p>
    <w:bookmarkEnd w:id="1416"/>
    <w:bookmarkStart w:name="z3085" w:id="1417"/>
    <w:p>
      <w:pPr>
        <w:spacing w:after="0"/>
        <w:ind w:left="0"/>
        <w:jc w:val="both"/>
      </w:pPr>
      <w:r>
        <w:rPr>
          <w:rFonts w:ascii="Times New Roman"/>
          <w:b w:val="false"/>
          <w:i w:val="false"/>
          <w:color w:val="000000"/>
          <w:sz w:val="28"/>
        </w:rPr>
        <w:t>
      2) кiр сабын және иiс сабын, тiс пастасы (пластмасса ыдыста), тiс щеткасы, тарақ;</w:t>
      </w:r>
    </w:p>
    <w:bookmarkEnd w:id="1417"/>
    <w:bookmarkStart w:name="z3086" w:id="1418"/>
    <w:p>
      <w:pPr>
        <w:spacing w:after="0"/>
        <w:ind w:left="0"/>
        <w:jc w:val="both"/>
      </w:pPr>
      <w:r>
        <w:rPr>
          <w:rFonts w:ascii="Times New Roman"/>
          <w:b w:val="false"/>
          <w:i w:val="false"/>
          <w:color w:val="000000"/>
          <w:sz w:val="28"/>
        </w:rPr>
        <w:t>
      3) қағаз, пошта конверттерi, маркалар, қарындаш, пластмасса корпустағы көк түстi пастасы бар автоқалам.</w:t>
      </w:r>
    </w:p>
    <w:bookmarkEnd w:id="1418"/>
    <w:bookmarkStart w:name="z3087" w:id="1419"/>
    <w:p>
      <w:pPr>
        <w:spacing w:after="0"/>
        <w:ind w:left="0"/>
        <w:jc w:val="both"/>
      </w:pPr>
      <w:r>
        <w:rPr>
          <w:rFonts w:ascii="Times New Roman"/>
          <w:b w:val="false"/>
          <w:i w:val="false"/>
          <w:color w:val="000000"/>
          <w:sz w:val="28"/>
        </w:rPr>
        <w:t>
      Ескерту: Өлiм жазасына немесе өмiр бойы бас бостандығынан айыруға сотталғандар алатын бандерольдар құрамына құрғақ азық-түлiк, сондай-ақ осы тiзбеде тiзiлген бiрiншi қажеттегi бұйымдар ғана кiре алады.</w:t>
      </w:r>
    </w:p>
    <w:bookmarkEnd w:id="1419"/>
    <w:bookmarkStart w:name="z3088" w:id="1420"/>
    <w:p>
      <w:pPr>
        <w:spacing w:after="0"/>
        <w:ind w:left="0"/>
        <w:jc w:val="both"/>
      </w:pPr>
      <w:r>
        <w:rPr>
          <w:rFonts w:ascii="Times New Roman"/>
          <w:b w:val="false"/>
          <w:i w:val="false"/>
          <w:color w:val="000000"/>
          <w:sz w:val="28"/>
        </w:rPr>
        <w:t>
      Алынған азық-түлiктi камераға беру алдында оларды кездесу және табыстау бөлмелерiнiң бақылаушылары тексередi.</w:t>
      </w:r>
    </w:p>
    <w:bookmarkEnd w:id="1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182 бұйрығына</w:t>
            </w:r>
            <w:r>
              <w:br/>
            </w:r>
            <w:r>
              <w:rPr>
                <w:rFonts w:ascii="Times New Roman"/>
                <w:b w:val="false"/>
                <w:i w:val="false"/>
                <w:color w:val="000000"/>
                <w:sz w:val="20"/>
              </w:rPr>
              <w:t>7-қосымша</w:t>
            </w:r>
          </w:p>
        </w:tc>
      </w:tr>
    </w:tbl>
    <w:bookmarkStart w:name="z3090" w:id="1421"/>
    <w:p>
      <w:pPr>
        <w:spacing w:after="0"/>
        <w:ind w:left="0"/>
        <w:jc w:val="left"/>
      </w:pPr>
      <w:r>
        <w:rPr>
          <w:rFonts w:ascii="Times New Roman"/>
          <w:b/>
          <w:i w:val="false"/>
          <w:color w:val="000000"/>
        </w:rPr>
        <w:t xml:space="preserve"> Қазақстан Республикасы Әділет министрінің күші жойылған</w:t>
      </w:r>
      <w:r>
        <w:br/>
      </w:r>
      <w:r>
        <w:rPr>
          <w:rFonts w:ascii="Times New Roman"/>
          <w:b/>
          <w:i w:val="false"/>
          <w:color w:val="000000"/>
        </w:rPr>
        <w:t>бұйрықтарының тізбесі</w:t>
      </w:r>
    </w:p>
    <w:bookmarkEnd w:id="1421"/>
    <w:bookmarkStart w:name="z3091" w:id="1422"/>
    <w:p>
      <w:pPr>
        <w:spacing w:after="0"/>
        <w:ind w:left="0"/>
        <w:jc w:val="both"/>
      </w:pPr>
      <w:r>
        <w:rPr>
          <w:rFonts w:ascii="Times New Roman"/>
          <w:b w:val="false"/>
          <w:i w:val="false"/>
          <w:color w:val="000000"/>
          <w:sz w:val="28"/>
        </w:rPr>
        <w:t xml:space="preserve">
      1. "Түзеу мекемелерінің ішкі тәртіп ережелерін бекіту туралы" Қазақстан Республикасы Әділет министрінің 2001 жылғы 11 желтоқсандағы № 148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1720 болып тіркелген, Қазақстан Республикасы орталық атқарушы және өзге де мемлекеттік органдарының нормативтік құқықтық актілер бюллетенінде 2002 жылғы № 7-8, 542-құжат болып жарияланған).</w:t>
      </w:r>
    </w:p>
    <w:bookmarkEnd w:id="1422"/>
    <w:bookmarkStart w:name="z3092" w:id="1423"/>
    <w:p>
      <w:pPr>
        <w:spacing w:after="0"/>
        <w:ind w:left="0"/>
        <w:jc w:val="both"/>
      </w:pPr>
      <w:r>
        <w:rPr>
          <w:rFonts w:ascii="Times New Roman"/>
          <w:b w:val="false"/>
          <w:i w:val="false"/>
          <w:color w:val="000000"/>
          <w:sz w:val="28"/>
        </w:rPr>
        <w:t xml:space="preserve">
      2. "Түзеу мекемелерінің ішкі тәртіп ережелерін бекіту туралы" Қазақстан Республикасы Әділет министрінің 2001 жылғы 11 желтоқсандағы № 148 бұйрығына өзгерістер мен толықтырулар енгізу туралы" Қазақстан Республикасы Әділет министрінің 2002 жылғы 20 қарашадағы № 167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2083 болып тіркелген, Қазақстан Республикасы орталық атқарушы және өзге де мемлекеттік органдарының нормативтік құқықтық актілер бюллетенінде 2003 жылғы № 4, 784 құжат болып жарияланған).</w:t>
      </w:r>
    </w:p>
    <w:bookmarkEnd w:id="1423"/>
    <w:bookmarkStart w:name="z3093" w:id="1424"/>
    <w:p>
      <w:pPr>
        <w:spacing w:after="0"/>
        <w:ind w:left="0"/>
        <w:jc w:val="both"/>
      </w:pPr>
      <w:r>
        <w:rPr>
          <w:rFonts w:ascii="Times New Roman"/>
          <w:b w:val="false"/>
          <w:i w:val="false"/>
          <w:color w:val="000000"/>
          <w:sz w:val="28"/>
        </w:rPr>
        <w:t xml:space="preserve">
      3. Қазақстан Республикасы Әділет министрінің 2004 жылғы 27 мамырдағы № 154 </w:t>
      </w:r>
      <w:r>
        <w:rPr>
          <w:rFonts w:ascii="Times New Roman"/>
          <w:b w:val="false"/>
          <w:i w:val="false"/>
          <w:color w:val="000000"/>
          <w:sz w:val="28"/>
        </w:rPr>
        <w:t>бұйрығы</w:t>
      </w:r>
      <w:r>
        <w:rPr>
          <w:rFonts w:ascii="Times New Roman"/>
          <w:b w:val="false"/>
          <w:i w:val="false"/>
          <w:color w:val="000000"/>
          <w:sz w:val="28"/>
        </w:rPr>
        <w:t xml:space="preserve"> "№ 2878 болып тіркелген түзеу мекемелерінің ішкі тәртіп ережелерін бекіту туралы" Қазақстан Республикасы Әділет министрінің 2001 жылғы 11 желтоқсандағы № 148 бұйрығы №1720 тіркелген (Нормативтік құқықтық актілерді мемлекеттік тіркеу тізілімінде, Қазақстан Республикасы орталық атқарушы және өзге де мемлекеттік органдарының нормативтік құқықтық актілер бюллетенінде 2004 жылғы №25-28, 940 құжат болып жарияланған).</w:t>
      </w:r>
    </w:p>
    <w:bookmarkEnd w:id="1424"/>
    <w:bookmarkStart w:name="z3094" w:id="1425"/>
    <w:p>
      <w:pPr>
        <w:spacing w:after="0"/>
        <w:ind w:left="0"/>
        <w:jc w:val="both"/>
      </w:pPr>
      <w:r>
        <w:rPr>
          <w:rFonts w:ascii="Times New Roman"/>
          <w:b w:val="false"/>
          <w:i w:val="false"/>
          <w:color w:val="000000"/>
          <w:sz w:val="28"/>
        </w:rPr>
        <w:t xml:space="preserve">
      4. "№ 1720 болып тіркелген "Түзеу мекемелерінің ішкі тәртіп ережелерін бекіту туралы" Қазақстан Республикасы Әділет министрінің 2001 жылғы 11 желтоқсандағы № 148 бұйрығына өзгерістер мен толықтырулар енгізу туралы" Қазақстан Республикасы Әділет министрінің 2004 жылғы 8 маусымдағы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2904 болып тіркелген, Қазақстан Республикасы орталық атқарушы және өзге де мемлекеттік органдарының нормативтік құқықтық актілер бюллетенінде 2004 жылғы № 25-28, 943-құжат болып жарияланған).</w:t>
      </w:r>
    </w:p>
    <w:bookmarkEnd w:id="1425"/>
    <w:bookmarkStart w:name="z3095" w:id="1426"/>
    <w:p>
      <w:pPr>
        <w:spacing w:after="0"/>
        <w:ind w:left="0"/>
        <w:jc w:val="both"/>
      </w:pPr>
      <w:r>
        <w:rPr>
          <w:rFonts w:ascii="Times New Roman"/>
          <w:b w:val="false"/>
          <w:i w:val="false"/>
          <w:color w:val="000000"/>
          <w:sz w:val="28"/>
        </w:rPr>
        <w:t xml:space="preserve">
      5. "Түзеу мекемелерінің ішкі тәртіп ережелерін бекіту туралы" Қазақстан Республикасы Әділет министрінің 2001 жылғы 11 желтоқсандағы № 148 бұйрығына өзгерістер мен толықтырулар енгізу туралы" Қазақстан Республикасы Әділет министрінің 2007 жылғы 2 қазандағы № 273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4994 болып тіркелген, "Юридическая газета" газетінің 2007 жылғы 30 қарашадағы № 184 (1387) санында жарияланған).</w:t>
      </w:r>
    </w:p>
    <w:bookmarkEnd w:id="1426"/>
    <w:bookmarkStart w:name="z3096" w:id="1427"/>
    <w:p>
      <w:pPr>
        <w:spacing w:after="0"/>
        <w:ind w:left="0"/>
        <w:jc w:val="both"/>
      </w:pPr>
      <w:r>
        <w:rPr>
          <w:rFonts w:ascii="Times New Roman"/>
          <w:b w:val="false"/>
          <w:i w:val="false"/>
          <w:color w:val="000000"/>
          <w:sz w:val="28"/>
        </w:rPr>
        <w:t xml:space="preserve">
      6. "Қазақстан Республикасы Әділет министрінің кейбiр бұйрықтарына өзгерістер мен толықтырулар енгізу туралы" Қазақстан Республикасы Әділет министрінің 2009 жылғы 29 маусымдағы № 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5722 болып тіркелген, "Юридическая газета" газетінің 2009 жылғы 31 шілдедегі, № 115 (1712), "Заң газеті" газетінің 2009 жылғы 31 шілдедегі, № 115 (1538), Қазақстан Республикасы орталық атқарушы және өзге де мемлекеттік органдарының нормативтік құқықтық актілері бюллетенінде 2009 жылғы № 9 № 354, Қазақстан Республикасы орталық атқарушы және өзге де орталық мемлекеттік органдарының актілер жинағында 2009 жылғы № 8 сандарында жарияланған).</w:t>
      </w:r>
    </w:p>
    <w:bookmarkEnd w:id="1427"/>
    <w:bookmarkStart w:name="z3097" w:id="1428"/>
    <w:p>
      <w:pPr>
        <w:spacing w:after="0"/>
        <w:ind w:left="0"/>
        <w:jc w:val="both"/>
      </w:pPr>
      <w:r>
        <w:rPr>
          <w:rFonts w:ascii="Times New Roman"/>
          <w:b w:val="false"/>
          <w:i w:val="false"/>
          <w:color w:val="000000"/>
          <w:sz w:val="28"/>
        </w:rPr>
        <w:t xml:space="preserve">
      7. "Түзеу мекемелерінің ішкі тәртіп ережелерін бекіту туралы" Қазақстан Республикасы Әділет министрінің 2001 жылғы 11 желтоқсандағы № 148 бұйрығына толықтыру енгізу туралы" Қазақстан Республикасы Әділет министрінің міндетін атқарушының 2010 жылғы 27 қыркүйектегі № 269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6608 болып тіркелді, "Казахстанская правда" газетінің 2010 жылғы 7 желтоқсандағы № 331 (26392), "Официальная газета" газетінің 2010 жылғы 17 желтоқсандағы № 15 (521), "Егемен Қазақстан" газетінің 2010 жылғы 30 қарашадағы № 506-512 (26355) сандарында жарияланған).</w:t>
      </w:r>
    </w:p>
    <w:bookmarkEnd w:id="1428"/>
    <w:bookmarkStart w:name="z3098" w:id="1429"/>
    <w:p>
      <w:pPr>
        <w:spacing w:after="0"/>
        <w:ind w:left="0"/>
        <w:jc w:val="both"/>
      </w:pPr>
      <w:r>
        <w:rPr>
          <w:rFonts w:ascii="Times New Roman"/>
          <w:b w:val="false"/>
          <w:i w:val="false"/>
          <w:color w:val="000000"/>
          <w:sz w:val="28"/>
        </w:rPr>
        <w:t xml:space="preserve">
      8. "Қазақстан Республикасы Әділет министрінің кейбір бұйрықтарына өзгерістер мен толықтырулар енгізу туралы" Қазақстан Республикасы Әділет министрінің міндетін атқарушының 2010 жылғы 27 қыркүйектегі № 268 бұйрығының 1-тармақ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6582 болып тіркелген).</w:t>
      </w:r>
    </w:p>
    <w:bookmarkEnd w:id="1429"/>
    <w:bookmarkStart w:name="z3099" w:id="1430"/>
    <w:p>
      <w:pPr>
        <w:spacing w:after="0"/>
        <w:ind w:left="0"/>
        <w:jc w:val="both"/>
      </w:pPr>
      <w:r>
        <w:rPr>
          <w:rFonts w:ascii="Times New Roman"/>
          <w:b w:val="false"/>
          <w:i w:val="false"/>
          <w:color w:val="000000"/>
          <w:sz w:val="28"/>
        </w:rPr>
        <w:t xml:space="preserve">
      9. "Қазақстан Республикасы Әділет министрiнiң кейбiр бұйрықтарына өзгерістер мен толықтыру енгізу туралы" Қазақстан Республикасы Әділет министрінің 2010 жылғы 22 желтоқсандағы № 341 бұйрығының 1-тармақ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6745 болып тіркелген, "Егемен Қазақстан" газетінің 2011 жылғы 15 ақпандағы № 46-47 (26449), Қазақстан Республикасының орталық атқарушы және өзге де орталық мемлекеттік органдарының актілер жинағының 2011 жылғы № 7 сандарында жарияланған).</w:t>
      </w:r>
    </w:p>
    <w:bookmarkEnd w:id="1430"/>
    <w:bookmarkStart w:name="z3100" w:id="1431"/>
    <w:p>
      <w:pPr>
        <w:spacing w:after="0"/>
        <w:ind w:left="0"/>
        <w:jc w:val="both"/>
      </w:pPr>
      <w:r>
        <w:rPr>
          <w:rFonts w:ascii="Times New Roman"/>
          <w:b w:val="false"/>
          <w:i w:val="false"/>
          <w:color w:val="000000"/>
          <w:sz w:val="28"/>
        </w:rPr>
        <w:t xml:space="preserve">
      10. Қазақстан Республикасы әділет министрлігі түзеу мекемелерінде ұсталатын адамдарды қадағалау мен күзетуді ұйымдастыру жөніндегі нұсқаулықты бекіту туралы" Қазақстан Республикасы Әділет министрінің 2001 жылғы 11 желтоқсандағы № 154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1723 болып тіркелген, Қазақстан Республикасы орталық атқарушы және өзге де орталық мемлекеттік органдарының нормативтік құқықтық актілер бюллетенінде 2002 жылғы № 9-10, 544-құжат болып жарияланған).</w:t>
      </w:r>
    </w:p>
    <w:bookmarkEnd w:id="1431"/>
    <w:bookmarkStart w:name="z3101" w:id="1432"/>
    <w:p>
      <w:pPr>
        <w:spacing w:after="0"/>
        <w:ind w:left="0"/>
        <w:jc w:val="both"/>
      </w:pPr>
      <w:r>
        <w:rPr>
          <w:rFonts w:ascii="Times New Roman"/>
          <w:b w:val="false"/>
          <w:i w:val="false"/>
          <w:color w:val="000000"/>
          <w:sz w:val="28"/>
        </w:rPr>
        <w:t xml:space="preserve">
      11. "№ 1723 болып тіркелген "Қазақстан Республикасы Әділет министрлігі түзеу мекемелеріне ұсталатын адамдарды қадағалау мен күзетуді ұйымдастыру жөніндегі нұсқаулықты бекіту туралы" Қазақстан Республикасы Әділет министрінің 2001 жылғы 11 желтоқсандағы № 154 бұйрығына өзгерістер мен толықтырулар енгізу туралы" Қазақстан Республикасы Әділет министрінің 2004 жылғы 27 мамырдағы № 155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2879 болып тіркелген, Қазақстан Республикасы орталық атқарушы және өзге де мемлекеттік органдарының нормативтік құқықтық актілер бюллетенінде 2004 жылғы № 25-28, 941-құжат болып жарияланған).</w:t>
      </w:r>
    </w:p>
    <w:bookmarkEnd w:id="1432"/>
    <w:bookmarkStart w:name="z3102" w:id="1433"/>
    <w:p>
      <w:pPr>
        <w:spacing w:after="0"/>
        <w:ind w:left="0"/>
        <w:jc w:val="both"/>
      </w:pPr>
      <w:r>
        <w:rPr>
          <w:rFonts w:ascii="Times New Roman"/>
          <w:b w:val="false"/>
          <w:i w:val="false"/>
          <w:color w:val="000000"/>
          <w:sz w:val="28"/>
        </w:rPr>
        <w:t xml:space="preserve">
      12. "Қазақстан Республикасы Әділет министрлiгi түзеу мекемелерiнде ұсталатын адамдарды қадағалауды ұйымдастыру жөнiндегi нұсқаулықты бекiту туралы" Қазақстан Республикасы Әдiлет министрiнiң 2001 жылғы 11 желтоқсандағы № 154 бұйрығына толықтырулар енгiзу туралы" Қазақстан Республикасы Әділет министрінің 2006 жылғы 21 маусымдағы № 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4313 болып тіркелген, "Заң газеті" газетінің 2006 жылғы 29 қыркүйектегі № 174 (1154) санында жарияланған).</w:t>
      </w:r>
    </w:p>
    <w:bookmarkEnd w:id="1433"/>
    <w:bookmarkStart w:name="z3103" w:id="1434"/>
    <w:p>
      <w:pPr>
        <w:spacing w:after="0"/>
        <w:ind w:left="0"/>
        <w:jc w:val="both"/>
      </w:pPr>
      <w:r>
        <w:rPr>
          <w:rFonts w:ascii="Times New Roman"/>
          <w:b w:val="false"/>
          <w:i w:val="false"/>
          <w:color w:val="000000"/>
          <w:sz w:val="28"/>
        </w:rPr>
        <w:t xml:space="preserve">
      13. "Қазақстан Республикасы Әділет министрiнiң кейбiр бұйрықтарына толықтырулар мен өзгерістер енгізу туралы" Қазақстан Республикасы Әділет министрінің 2007 жылғы 5 желтоқсандағы № 327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5064 болып тіркелген, Қазақстан Республикасының Орталық атқарушы және өзге де орталық мемлекеттік органдарының актілер жинағы № 1, 2008 жылғы 27 наурыздағы, "Заң газеті" газетінің 2008 жылғы 25 қаңтардағы № 12 (1412) сандарында жарияланған).</w:t>
      </w:r>
    </w:p>
    <w:bookmarkEnd w:id="1434"/>
    <w:bookmarkStart w:name="z3104" w:id="1435"/>
    <w:p>
      <w:pPr>
        <w:spacing w:after="0"/>
        <w:ind w:left="0"/>
        <w:jc w:val="both"/>
      </w:pPr>
      <w:r>
        <w:rPr>
          <w:rFonts w:ascii="Times New Roman"/>
          <w:b w:val="false"/>
          <w:i w:val="false"/>
          <w:color w:val="000000"/>
          <w:sz w:val="28"/>
        </w:rPr>
        <w:t xml:space="preserve">
      14. Қазақстан Республикасы Әділет министрінің м.а. 2010 жылы 27 қыркүйектегі № 268 бұйрығының 1-тармақ </w:t>
      </w:r>
      <w:r>
        <w:rPr>
          <w:rFonts w:ascii="Times New Roman"/>
          <w:b w:val="false"/>
          <w:i w:val="false"/>
          <w:color w:val="000000"/>
          <w:sz w:val="28"/>
        </w:rPr>
        <w:t>4) тармақшасы</w:t>
      </w:r>
      <w:r>
        <w:rPr>
          <w:rFonts w:ascii="Times New Roman"/>
          <w:b w:val="false"/>
          <w:i w:val="false"/>
          <w:color w:val="000000"/>
          <w:sz w:val="28"/>
        </w:rPr>
        <w:t xml:space="preserve"> (Нормативтік құқықтық актілерді мемлекеттік тіркеу тізілімінде № 6582 болып тіркелген, 2010 жылғы 4 қарашадағы "Казахстанская правда" газетінің № 292 (26353), 2010 жылғы 12 қарашадағы "Официальная газета" газетінің №46 (516), "Егемен Қазақстан" газетінің 2010 жылғы 6 қарашадағы № 459-46а (26303).</w:t>
      </w:r>
    </w:p>
    <w:bookmarkEnd w:id="1435"/>
    <w:bookmarkStart w:name="z3105" w:id="1436"/>
    <w:p>
      <w:pPr>
        <w:spacing w:after="0"/>
        <w:ind w:left="0"/>
        <w:jc w:val="both"/>
      </w:pPr>
      <w:r>
        <w:rPr>
          <w:rFonts w:ascii="Times New Roman"/>
          <w:b w:val="false"/>
          <w:i w:val="false"/>
          <w:color w:val="000000"/>
          <w:sz w:val="28"/>
        </w:rPr>
        <w:t xml:space="preserve">
      15. Қазақстан Республикасы Әділет министрінің 2010 жылы 22 желтоқсандағы № 341 бұйрығының 1-тармақ </w:t>
      </w:r>
      <w:r>
        <w:rPr>
          <w:rFonts w:ascii="Times New Roman"/>
          <w:b w:val="false"/>
          <w:i w:val="false"/>
          <w:color w:val="000000"/>
          <w:sz w:val="28"/>
        </w:rPr>
        <w:t>4) тармақшасы</w:t>
      </w:r>
      <w:r>
        <w:rPr>
          <w:rFonts w:ascii="Times New Roman"/>
          <w:b w:val="false"/>
          <w:i w:val="false"/>
          <w:color w:val="000000"/>
          <w:sz w:val="28"/>
        </w:rPr>
        <w:t xml:space="preserve"> (Нормативтік құқықтық актілерді мемлекеттік тіркеу тізілімінде № 6745 болып тіркелген, 2011 жылғы 01 наурыздағы "Казахстанская правда" газетінің № 74-75 (2695-26496), "Егемен Қазақстан" газетінің 2011 жылғы 15 ақпандағы № 46-47 (26449) жарияланған. 2011 жылғы № 7 Қазақстан Республикасы орталық атқарушы және өзге де мемлекеттік органдарының нормативтік құқықтық актілер жиынтығында).</w:t>
      </w:r>
    </w:p>
    <w:bookmarkEnd w:id="1436"/>
    <w:bookmarkStart w:name="z3106" w:id="1437"/>
    <w:p>
      <w:pPr>
        <w:spacing w:after="0"/>
        <w:ind w:left="0"/>
        <w:jc w:val="both"/>
      </w:pPr>
      <w:r>
        <w:rPr>
          <w:rFonts w:ascii="Times New Roman"/>
          <w:b w:val="false"/>
          <w:i w:val="false"/>
          <w:color w:val="000000"/>
          <w:sz w:val="28"/>
        </w:rPr>
        <w:t xml:space="preserve">
      16. "Қазақстан Республикасының Әділет министрлігі Қылмыстық-атқару жүйесі комитетінің түзеу мекемелерінде айрықша жағдайлар режимін қолданысқа енгізу туралы нұсқаулықты бекіту туралы" Қазақстан Республикасы Әділет министрінің 2003 жылғы 10 маусымдағы № 110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2565 болып тіркелген, Қазақстан Республикасы орталық атқарушы және өзге де орталық мемлекеттік органдарының нормативтік құқықтық актілер бюллетенінде 2003 жылғы № 43-48, 893-құжат болып жарияланған).</w:t>
      </w:r>
    </w:p>
    <w:bookmarkEnd w:id="1437"/>
    <w:bookmarkStart w:name="z3107" w:id="1438"/>
    <w:p>
      <w:pPr>
        <w:spacing w:after="0"/>
        <w:ind w:left="0"/>
        <w:jc w:val="both"/>
      </w:pPr>
      <w:r>
        <w:rPr>
          <w:rFonts w:ascii="Times New Roman"/>
          <w:b w:val="false"/>
          <w:i w:val="false"/>
          <w:color w:val="000000"/>
          <w:sz w:val="28"/>
        </w:rPr>
        <w:t xml:space="preserve">
      17. Қазақстан Республикасы Әділет министрінің 2010 жылы 22 желтоқсандағы № 341 бұйрығының 1-тармақ </w:t>
      </w:r>
      <w:r>
        <w:rPr>
          <w:rFonts w:ascii="Times New Roman"/>
          <w:b w:val="false"/>
          <w:i w:val="false"/>
          <w:color w:val="000000"/>
          <w:sz w:val="28"/>
        </w:rPr>
        <w:t>5) тармақшасы</w:t>
      </w:r>
      <w:r>
        <w:rPr>
          <w:rFonts w:ascii="Times New Roman"/>
          <w:b w:val="false"/>
          <w:i w:val="false"/>
          <w:color w:val="000000"/>
          <w:sz w:val="28"/>
        </w:rPr>
        <w:t xml:space="preserve"> (Нормативтік құқықтық актілерді мемлекеттік тіркеу тізілімінде № 6745 болып тіркелген, 2011 жылғы 01 наурыздағы "Казахстанская правда" газетінің № 74-75 (2695-26496), "Егемен Қазақстан" газетінің 2011 жылғы 15 ақпандағы № 46-47 (26449) жарияланған. 2011 жылғы № 7 Қазақстан Республикасы орталық атқарушы және өзге де мемлекеттік органдарының нормативтік құқықтық актілер жиынтығында).</w:t>
      </w:r>
    </w:p>
    <w:bookmarkEnd w:id="1438"/>
    <w:bookmarkStart w:name="z3108" w:id="1439"/>
    <w:p>
      <w:pPr>
        <w:spacing w:after="0"/>
        <w:ind w:left="0"/>
        <w:jc w:val="both"/>
      </w:pPr>
      <w:r>
        <w:rPr>
          <w:rFonts w:ascii="Times New Roman"/>
          <w:b w:val="false"/>
          <w:i w:val="false"/>
          <w:color w:val="000000"/>
          <w:sz w:val="28"/>
        </w:rPr>
        <w:t xml:space="preserve">
      18. "Қазақстан Республикасы Әділет министрінің кейбiр бұйрықтарына қоныс-колонияларының қызметін ұйымдастыру мәселелері бойынша толықтырулар енгізу туралы" Қазақстан Республикасы Әділет министрінің 2004 жылғы 24 тамыздағы № 240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3061 болып тіркелген, Қазақстан Республикасы орталық атқарушы және өзге де орталық мемлекеттік органдарының нормативтік құқықтық актілер бюллетенінде 2002 жылғы № 7-8, 542-құжат болып жарияланған).</w:t>
      </w:r>
    </w:p>
    <w:bookmarkEnd w:id="1439"/>
    <w:bookmarkStart w:name="z3109" w:id="1440"/>
    <w:p>
      <w:pPr>
        <w:spacing w:after="0"/>
        <w:ind w:left="0"/>
        <w:jc w:val="both"/>
      </w:pPr>
      <w:r>
        <w:rPr>
          <w:rFonts w:ascii="Times New Roman"/>
          <w:b w:val="false"/>
          <w:i w:val="false"/>
          <w:color w:val="000000"/>
          <w:sz w:val="28"/>
        </w:rPr>
        <w:t xml:space="preserve">
      19. "Қазақстан Республикасы Әділет министрінің кейбiр бұйрықтарына қылмыстық-атқару жүйесі мәселелері бойынша өзгерістер мен толықтыру енгізу туралы" Қазақстан Республикасы Әділет министрінің 2005 жылғы 12 мамырдағы № 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3655 болып тіркелген).</w:t>
      </w:r>
    </w:p>
    <w:bookmarkEnd w:id="1440"/>
    <w:bookmarkStart w:name="z3110" w:id="1441"/>
    <w:p>
      <w:pPr>
        <w:spacing w:after="0"/>
        <w:ind w:left="0"/>
        <w:jc w:val="both"/>
      </w:pPr>
      <w:r>
        <w:rPr>
          <w:rFonts w:ascii="Times New Roman"/>
          <w:b w:val="false"/>
          <w:i w:val="false"/>
          <w:color w:val="000000"/>
          <w:sz w:val="28"/>
        </w:rPr>
        <w:t>
      20. "Қазақстан Республикасы Әділет министрінің кейбiр бұйрықтарына өзгерістер мен толықтырулар енгізу туралы" Қазақстан Республикасы Әділет министрінің 2005 жылғы 29 желтоқсандағы № 345</w:t>
      </w:r>
      <w:r>
        <w:rPr>
          <w:rFonts w:ascii="Times New Roman"/>
          <w:b w:val="false"/>
          <w:i w:val="false"/>
          <w:color w:val="000000"/>
          <w:sz w:val="28"/>
        </w:rPr>
        <w:t xml:space="preserve"> бұйрығы</w:t>
      </w:r>
      <w:r>
        <w:rPr>
          <w:rFonts w:ascii="Times New Roman"/>
          <w:b w:val="false"/>
          <w:i w:val="false"/>
          <w:color w:val="000000"/>
          <w:sz w:val="28"/>
        </w:rPr>
        <w:t xml:space="preserve"> (Нормативтік құқықтық актілерді мемлекеттік тіркеу тізілімінде № 4053 болып тіркелген, "Юридическая газета" газетінің 2006 жылғы 24 ақпандағы № 33-34 санында жарияланған).</w:t>
      </w:r>
    </w:p>
    <w:bookmarkEnd w:id="1441"/>
    <w:bookmarkStart w:name="z3111" w:id="1442"/>
    <w:p>
      <w:pPr>
        <w:spacing w:after="0"/>
        <w:ind w:left="0"/>
        <w:jc w:val="both"/>
      </w:pPr>
      <w:r>
        <w:rPr>
          <w:rFonts w:ascii="Times New Roman"/>
          <w:b w:val="false"/>
          <w:i w:val="false"/>
          <w:color w:val="000000"/>
          <w:sz w:val="28"/>
        </w:rPr>
        <w:t xml:space="preserve">
      21. "Қазақстан Республикасы Әділет министрiнiң кейбiр бұйрықтарына өзгерістер мен толықтырулар енгізу туралы" Қазақстан Республикасы Әділет министрінің 2010 жылғы 25 ақпандағы № 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6114 болып тіркелген, "Юридическая газета" газетінің 2010 жылғы 19 наурыздағы № 41 (1837), "Заң газеті" газетінің 2010 жылғы 19 наурыздағы № 41 (1663) сандарында жарияланған).</w:t>
      </w:r>
    </w:p>
    <w:bookmarkEnd w:id="1442"/>
    <w:bookmarkStart w:name="z3112" w:id="1443"/>
    <w:p>
      <w:pPr>
        <w:spacing w:after="0"/>
        <w:ind w:left="0"/>
        <w:jc w:val="both"/>
      </w:pPr>
      <w:r>
        <w:rPr>
          <w:rFonts w:ascii="Times New Roman"/>
          <w:b w:val="false"/>
          <w:i w:val="false"/>
          <w:color w:val="000000"/>
          <w:sz w:val="28"/>
        </w:rPr>
        <w:t xml:space="preserve">
      22. "Қазақстан Республикасы Әділет министрінің кейбiр бұйрықтарына өзгерістер мен толықтыру енгізу туралы" Қазақстан Республикасы Әділет министрінің міндетін атқарушының 2010 жылғы 26 қазандағы № 292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6601 болып тіркелген, "Егемен Қазақстан" газетінің 2010 жылғы 10 қарашадағы № 469-477 (26320) санында жарияланған).</w:t>
      </w:r>
    </w:p>
    <w:bookmarkEnd w:id="1443"/>
    <w:bookmarkStart w:name="z3113" w:id="1444"/>
    <w:p>
      <w:pPr>
        <w:spacing w:after="0"/>
        <w:ind w:left="0"/>
        <w:jc w:val="both"/>
      </w:pPr>
      <w:r>
        <w:rPr>
          <w:rFonts w:ascii="Times New Roman"/>
          <w:b w:val="false"/>
          <w:i w:val="false"/>
          <w:color w:val="000000"/>
          <w:sz w:val="28"/>
        </w:rPr>
        <w:t xml:space="preserve">
      23. "Қазақстан Республикасының Әділет министрлігі Қылмыстық-атқару жүйесі комитетінің тергеу изоляторында ұсталатын адамдарды күзету мен қадағалауды ұйымдастыру жөніндегі нұсқаулықты бекіту туралы" Қазақстан Республикасы Әділет министрінің міндетін атқарушының 2004 жылғы 27 тамыздағы № 244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3064 болып тіркелген).</w:t>
      </w:r>
    </w:p>
    <w:bookmarkEnd w:id="1444"/>
    <w:bookmarkStart w:name="z3114" w:id="1445"/>
    <w:p>
      <w:pPr>
        <w:spacing w:after="0"/>
        <w:ind w:left="0"/>
        <w:jc w:val="both"/>
      </w:pPr>
      <w:r>
        <w:rPr>
          <w:rFonts w:ascii="Times New Roman"/>
          <w:b w:val="false"/>
          <w:i w:val="false"/>
          <w:color w:val="000000"/>
          <w:sz w:val="28"/>
        </w:rPr>
        <w:t xml:space="preserve">
      24."Қазақстан Республикасы Әділет министрiнiң кейбiр бұйрықтарына тергеу изоляторлары қызметiнiң мәселелерi бойынша өзгерістер мен толықтырулар енгiзу туралы" Қазақстан Республикасы Әділет министрінің 2006 жылғы 9 маусымдағы № 175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4262 болып тіркелген).</w:t>
      </w:r>
    </w:p>
    <w:bookmarkEnd w:id="1445"/>
    <w:bookmarkStart w:name="z3115" w:id="1446"/>
    <w:p>
      <w:pPr>
        <w:spacing w:after="0"/>
        <w:ind w:left="0"/>
        <w:jc w:val="both"/>
      </w:pPr>
      <w:r>
        <w:rPr>
          <w:rFonts w:ascii="Times New Roman"/>
          <w:b w:val="false"/>
          <w:i w:val="false"/>
          <w:color w:val="000000"/>
          <w:sz w:val="28"/>
        </w:rPr>
        <w:t xml:space="preserve">
      25. Қазақстан Республикасы Әділет министрінің 2010 жылы 22 желтоқсандағы № 341 бұйрығының 1-тармақ </w:t>
      </w:r>
      <w:r>
        <w:rPr>
          <w:rFonts w:ascii="Times New Roman"/>
          <w:b w:val="false"/>
          <w:i w:val="false"/>
          <w:color w:val="000000"/>
          <w:sz w:val="28"/>
        </w:rPr>
        <w:t>7) тармақшасы</w:t>
      </w:r>
      <w:r>
        <w:rPr>
          <w:rFonts w:ascii="Times New Roman"/>
          <w:b w:val="false"/>
          <w:i w:val="false"/>
          <w:color w:val="000000"/>
          <w:sz w:val="28"/>
        </w:rPr>
        <w:t xml:space="preserve"> (Нормативтік құқықтық актілерді мемлекеттік тіркеу тізілімінде № 6745 болып тіркелген, 2011 жылғы 01 наурыздағы "Казахстанская правда" газетінің № 74-75 (2695-26496), "Егемен Қазақстан" газетінің 2011 жылғы 15 ақпандағы № 46-47 (26449) жарияланған. 2011 жылғы № 7 Қазақстан Республикасы орталық атқарушы және өзге де мемлекеттік органдарының нормативтік құқықтық актілер жиынтығында).</w:t>
      </w:r>
    </w:p>
    <w:bookmarkEnd w:id="1446"/>
    <w:bookmarkStart w:name="z3116" w:id="1447"/>
    <w:p>
      <w:pPr>
        <w:spacing w:after="0"/>
        <w:ind w:left="0"/>
        <w:jc w:val="both"/>
      </w:pPr>
      <w:r>
        <w:rPr>
          <w:rFonts w:ascii="Times New Roman"/>
          <w:b w:val="false"/>
          <w:i w:val="false"/>
          <w:color w:val="000000"/>
          <w:sz w:val="28"/>
        </w:rPr>
        <w:t xml:space="preserve">
      26. "Қазақстан Республикасы Әділет министрі Қылмыстық-атқару жүйесі комитеті тергеу изоляторының ішкі тәртіп ережесін бекіту туралы" Қазақстан Республикасы Әділет министрінің міндетін атқарушының 2004 жылғы 27 тамыздағы № 245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3062 болып тіркелген).</w:t>
      </w:r>
    </w:p>
    <w:bookmarkEnd w:id="1447"/>
    <w:bookmarkStart w:name="z3117" w:id="1448"/>
    <w:p>
      <w:pPr>
        <w:spacing w:after="0"/>
        <w:ind w:left="0"/>
        <w:jc w:val="both"/>
      </w:pPr>
      <w:r>
        <w:rPr>
          <w:rFonts w:ascii="Times New Roman"/>
          <w:b w:val="false"/>
          <w:i w:val="false"/>
          <w:color w:val="000000"/>
          <w:sz w:val="28"/>
        </w:rPr>
        <w:t xml:space="preserve">
      27. "Қазақстан Республикасы Әділет министрлігінің 2006 жылғы 9 маусымдағы № 175 бұйрығының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 тергеу изоляторының іс-әрекеті туралы кейбір бұйрықтарына енгізілген өзгертулер мен толықтырулар" (Нормативтік құқықтық актілерді мемлекеттік тіркеу тізілімінде № 4262 болып тіркелген).</w:t>
      </w:r>
    </w:p>
    <w:bookmarkEnd w:id="1448"/>
    <w:bookmarkStart w:name="z3118" w:id="1449"/>
    <w:p>
      <w:pPr>
        <w:spacing w:after="0"/>
        <w:ind w:left="0"/>
        <w:jc w:val="both"/>
      </w:pPr>
      <w:r>
        <w:rPr>
          <w:rFonts w:ascii="Times New Roman"/>
          <w:b w:val="false"/>
          <w:i w:val="false"/>
          <w:color w:val="000000"/>
          <w:sz w:val="28"/>
        </w:rPr>
        <w:t xml:space="preserve">
      28. "Қазақстан Республикасы Әділет министрлігінің 2007 жылғы 5 желтоқсандағы № 327 бұйрығының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кейбір бұйрықтарына енгізілген өзгертулер мен толықтырулар" (Нормативтік құқықтық актілерді мемлекеттік тіркеу тізілімінде № 5064 болып тіркелген. 2008 жылғы 25 қаңтардағы "Юридическая газета" газетінің № 12 (1412) санында жарияланған, 2008 жылдың 27 наурыздағы № 1 Қазақстан Республикасы орталық атқарушы және өзге де мемлекеттік органдарының нормативтік құқықтық актілер жиынтығында).</w:t>
      </w:r>
    </w:p>
    <w:bookmarkEnd w:id="1449"/>
    <w:bookmarkStart w:name="z3119" w:id="1450"/>
    <w:p>
      <w:pPr>
        <w:spacing w:after="0"/>
        <w:ind w:left="0"/>
        <w:jc w:val="both"/>
      </w:pPr>
      <w:r>
        <w:rPr>
          <w:rFonts w:ascii="Times New Roman"/>
          <w:b w:val="false"/>
          <w:i w:val="false"/>
          <w:color w:val="000000"/>
          <w:sz w:val="28"/>
        </w:rPr>
        <w:t xml:space="preserve">
      29. "Қазақстан Республикасы Әділет министрлігінің 2010 жылғы 27 қыркүйектегі № 268 бұйрығының 1-тармақ </w:t>
      </w:r>
      <w:r>
        <w:rPr>
          <w:rFonts w:ascii="Times New Roman"/>
          <w:b w:val="false"/>
          <w:i w:val="false"/>
          <w:color w:val="000000"/>
          <w:sz w:val="28"/>
        </w:rPr>
        <w:t>5) тармақшасы</w:t>
      </w:r>
      <w:r>
        <w:rPr>
          <w:rFonts w:ascii="Times New Roman"/>
          <w:b w:val="false"/>
          <w:i w:val="false"/>
          <w:color w:val="000000"/>
          <w:sz w:val="28"/>
        </w:rPr>
        <w:t xml:space="preserve"> "Қазақстан Республикасының кейбір бұйрықтарына енгізілген өзгертулер мен толықтырулар" (Нормативтік құқықтық актілерді мемлекеттік тіркеу тізілімінде №6582 болып тіркелген. 2010 жылғы 4 қарашадағы "Казахстанская правда" газетінің № 292 (26353) санында 2010 жылғы 12 қарашадағы "Официальная газета" №46 (516) санында, 2010 жылғы 6 қарашадағы "Егемен Қазақстан" газетінің № 459-460 (26303) санында жарияланған.</w:t>
      </w:r>
    </w:p>
    <w:bookmarkEnd w:id="1450"/>
    <w:bookmarkStart w:name="z3120" w:id="1451"/>
    <w:p>
      <w:pPr>
        <w:spacing w:after="0"/>
        <w:ind w:left="0"/>
        <w:jc w:val="both"/>
      </w:pPr>
      <w:r>
        <w:rPr>
          <w:rFonts w:ascii="Times New Roman"/>
          <w:b w:val="false"/>
          <w:i w:val="false"/>
          <w:color w:val="000000"/>
          <w:sz w:val="28"/>
        </w:rPr>
        <w:t xml:space="preserve">
      30. "Қазақстан Республикасы Әділет министрлігінің 2010 жылғы 22 желтоқсандағы № 341 бұйрығының 1-тармақ </w:t>
      </w:r>
      <w:r>
        <w:rPr>
          <w:rFonts w:ascii="Times New Roman"/>
          <w:b w:val="false"/>
          <w:i w:val="false"/>
          <w:color w:val="000000"/>
          <w:sz w:val="28"/>
        </w:rPr>
        <w:t>9) тармақшасы</w:t>
      </w:r>
      <w:r>
        <w:rPr>
          <w:rFonts w:ascii="Times New Roman"/>
          <w:b w:val="false"/>
          <w:i w:val="false"/>
          <w:color w:val="000000"/>
          <w:sz w:val="28"/>
        </w:rPr>
        <w:t xml:space="preserve"> "Қазақстан Республикасы Әділет министрінің кейбір бұйрықтарына енгізілген өзгертулер мен толықтырулар" (Нормативтік құқықтық актілерді мемлекеттік тіркеу тізілімінде № 6582 болып тіркелген. 2010 жылғы 04 қарашадағы "Казахстанская правда" газетінің № 74-75 (26495-26496) санында, 2011 жылғы 15 ақпандағы "Егемен Қазақстан" газетінінің № 46-47 (26449) санында жарияланған, 2011 жылы №7 Қазақстан Республикасы орталық атқарушы және өзге де мемлекеттік органдарының нормативтік құқықтық актілер жиынтығында).</w:t>
      </w:r>
    </w:p>
    <w:bookmarkEnd w:id="1451"/>
    <w:bookmarkStart w:name="z3121" w:id="1452"/>
    <w:p>
      <w:pPr>
        <w:spacing w:after="0"/>
        <w:ind w:left="0"/>
        <w:jc w:val="both"/>
      </w:pPr>
      <w:r>
        <w:rPr>
          <w:rFonts w:ascii="Times New Roman"/>
          <w:b w:val="false"/>
          <w:i w:val="false"/>
          <w:color w:val="000000"/>
          <w:sz w:val="28"/>
        </w:rPr>
        <w:t xml:space="preserve">
      31. "Жазаны орындау мекемелеріне, тергеу изоляторларына келіп-кету ережесін бекіту туралы" Қазақстан Республикасы Әділет министрінің 2010 жылғы 28 маусымдағы № 194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6335 болып тіркелген, "Егемен Қазақстан" газетінің 2010 жылғы 24 тамыздағы № 342-343 (26186), "Казахстанская правда" газетінің 2010 жылғы 18 қыркүйектегі № 246-247 (26307-26308) сандарында жарияланған).</w:t>
      </w:r>
    </w:p>
    <w:bookmarkEnd w:id="14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