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b1c4" w14:textId="ca0b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сотталғандармен тәрбие жұмысын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30 наурыздағы № 184 Бұйрығы. Қазақстан Республикасының Әділет министрлігінде 2012 жылы 10 мамырда № 7633 тіркелді. Күші жойылды - Қазақстан Республикасы Ішкі істер министрінің 2014 жылғы 13 тамыздағы № 508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13.08.2014 </w:t>
      </w:r>
      <w:r>
        <w:rPr>
          <w:rFonts w:ascii="Times New Roman"/>
          <w:b w:val="false"/>
          <w:i w:val="false"/>
          <w:color w:val="ff0000"/>
          <w:sz w:val="28"/>
        </w:rPr>
        <w:t>№ 508</w:t>
      </w:r>
      <w:r>
        <w:rPr>
          <w:rFonts w:ascii="Times New Roman"/>
          <w:b w:val="false"/>
          <w:i w:val="false"/>
          <w:color w:val="ff0000"/>
          <w:sz w:val="28"/>
        </w:rPr>
        <w:t xml:space="preserve"> (2015.01.01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Бас бостандығынан айыруға сотталғандармен тәрбие жұмысын жүргізу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Әділет министрінің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Қылмыстық-атқару жүйесі комитеті (Б.М. Бердалин):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бұқаралық ақпарат құралдарында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генерал-майор А.Ж. Күреңбековке және Қазақстан Республикасы Ішкі істер министрлігі Қылмыстық-атқару жүйесі комитетіне (Б.М. Бердалин)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полиция генерал-лейтенанты                       Қ. Қасымов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30 наурыздағы</w:t>
      </w:r>
      <w:r>
        <w:br/>
      </w:r>
      <w:r>
        <w:rPr>
          <w:rFonts w:ascii="Times New Roman"/>
          <w:b w:val="false"/>
          <w:i w:val="false"/>
          <w:color w:val="000000"/>
          <w:sz w:val="28"/>
        </w:rPr>
        <w:t xml:space="preserve">
№ 184 бұйрығына    </w:t>
      </w:r>
      <w:r>
        <w:br/>
      </w:r>
      <w:r>
        <w:rPr>
          <w:rFonts w:ascii="Times New Roman"/>
          <w:b w:val="false"/>
          <w:i w:val="false"/>
          <w:color w:val="000000"/>
          <w:sz w:val="28"/>
        </w:rPr>
        <w:t xml:space="preserve">
қосымша        </w:t>
      </w:r>
    </w:p>
    <w:bookmarkEnd w:id="1"/>
    <w:bookmarkStart w:name="z11" w:id="2"/>
    <w:p>
      <w:pPr>
        <w:spacing w:after="0"/>
        <w:ind w:left="0"/>
        <w:jc w:val="left"/>
      </w:pPr>
      <w:r>
        <w:rPr>
          <w:rFonts w:ascii="Times New Roman"/>
          <w:b/>
          <w:i w:val="false"/>
          <w:color w:val="000000"/>
        </w:rPr>
        <w:t xml:space="preserve"> 
Қазақстан Республикасы Әділет министрінің күші жойылған</w:t>
      </w:r>
      <w:r>
        <w:br/>
      </w:r>
      <w:r>
        <w:rPr>
          <w:rFonts w:ascii="Times New Roman"/>
          <w:b/>
          <w:i w:val="false"/>
          <w:color w:val="000000"/>
        </w:rPr>
        <w:t>
кейбір шешімдерінің тізбесі</w:t>
      </w:r>
    </w:p>
    <w:bookmarkEnd w:id="2"/>
    <w:bookmarkStart w:name="z12" w:id="3"/>
    <w:p>
      <w:pPr>
        <w:spacing w:after="0"/>
        <w:ind w:left="0"/>
        <w:jc w:val="both"/>
      </w:pPr>
      <w:r>
        <w:rPr>
          <w:rFonts w:ascii="Times New Roman"/>
          <w:b w:val="false"/>
          <w:i w:val="false"/>
          <w:color w:val="000000"/>
          <w:sz w:val="28"/>
        </w:rPr>
        <w:t>
      1. «Қазақстан Республикасы Әділет министрлігі түзеу мекемелерiндегi сотталғандармен тәрбие жұмысын ұйымдастыру жөнiндегi Нұсқаулықты бекiту туралы» Қазақстан Республикасы Әділет министрінің 2004 жылғы 21 қазандағы № 305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3228 санымен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министрінің кейбір бұйрықтарына қылмыстық-атқару жүйесі мәселелері бойынша өзгерістер мен толықтырулар енгізу туралы» Қазақстан Республикасы Әділет Министрінің 2007 жылғы 21 маусымдағы № 185 бұйрығының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4794 санымен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министрінің кейбір бұйрықтарына толықтырулар мен өзгерістер енгізу туралы» Қазақстан Республикасы Әділет министрлігінің 2007 жылғы 5 желтоқсандағы № 327 бұйрығының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5064 санымен тіркелген, Қазақстан Республикасының Орталық атқарушы және өзге де орталық мемлекеттік органдарының актілер жинағы, № 1, 2008 жылғы 27 наурыз; 2008 жылғы 25 қаңтар № 12 (1238)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4. «Қазақстан Республикасы Әділет министрлігі түзеу мекемелерiндегi сотталғандармен тәрбие жұмысын ұйымдастыру жөнiндегi нұсқаулықты бекіту туралы» Қазақстан Республикасы Әділет министрінің 2004 жылғы 21 қазандағы № 305 бұйрығына өзгерістер мен толықтыру енгізу туралы» Қазақстан Республикасы Әділет министрінің 2009 жылғы 17 қыркүйектегі № 125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5835 санымен тіркелген).</w:t>
      </w:r>
      <w:r>
        <w:br/>
      </w:r>
      <w:r>
        <w:rPr>
          <w:rFonts w:ascii="Times New Roman"/>
          <w:b w:val="false"/>
          <w:i w:val="false"/>
          <w:color w:val="000000"/>
          <w:sz w:val="28"/>
        </w:rPr>
        <w:t>
</w:t>
      </w:r>
      <w:r>
        <w:rPr>
          <w:rFonts w:ascii="Times New Roman"/>
          <w:b w:val="false"/>
          <w:i w:val="false"/>
          <w:color w:val="000000"/>
          <w:sz w:val="28"/>
        </w:rPr>
        <w:t>
      5. «Қазақстан Республикасы Әділет министрлігі түзеу мекемелерiндегi сотталғандармен тәрбие жұмысын ұйымдастыру жөнiндегi нұсқаулықты бекіту туралы» Қазақстан Республикасы Әділет министрінің 2004 жылғы 21 қазандағы № 305 бұйрығына өзгерістер мен толықтырулар енгізу туралы» Қазақстан Республикасы Әділет министрінің 2010 жылғы 25 ақпандағы № 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6125 санымен тіркелген, 2010 жылғы 7 сәуірдегі № 48 (1670) «Заң газеті», 2010 жылғы 7 сәуірдегі № 48 (1845) «Юридическая газета» газеттерінде жарияланған).</w:t>
      </w:r>
      <w:r>
        <w:br/>
      </w:r>
      <w:r>
        <w:rPr>
          <w:rFonts w:ascii="Times New Roman"/>
          <w:b w:val="false"/>
          <w:i w:val="false"/>
          <w:color w:val="000000"/>
          <w:sz w:val="28"/>
        </w:rPr>
        <w:t>
</w:t>
      </w:r>
      <w:r>
        <w:rPr>
          <w:rFonts w:ascii="Times New Roman"/>
          <w:b w:val="false"/>
          <w:i w:val="false"/>
          <w:color w:val="000000"/>
          <w:sz w:val="28"/>
        </w:rPr>
        <w:t>
      6. «Қазақстан Республикасы Әділет министрлігі түзеу мекемелерiндегi сотталғандармен тәрбие жұмысын ұйымдастыру жөнiндегi Нұсқаулықты бекiту туралы» Қазақстан Республикасы Әділет министрінің 2004 жылғы 21 қазандағы № 305 бұйрығына өзгеріс енгізу туралы» Қазақстан Республикасы Әділет министрінің 2011 жылғы 29 шілдедегі № 274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7117 санымен тіркелген).</w:t>
      </w:r>
      <w:r>
        <w:br/>
      </w:r>
      <w:r>
        <w:rPr>
          <w:rFonts w:ascii="Times New Roman"/>
          <w:b w:val="false"/>
          <w:i w:val="false"/>
          <w:color w:val="000000"/>
          <w:sz w:val="28"/>
        </w:rPr>
        <w:t>
</w:t>
      </w:r>
      <w:r>
        <w:rPr>
          <w:rFonts w:ascii="Times New Roman"/>
          <w:b w:val="false"/>
          <w:i w:val="false"/>
          <w:color w:val="000000"/>
          <w:sz w:val="28"/>
        </w:rPr>
        <w:t>
      7. «Қазақстан Республикасы Әділет министрлігінің кейбір бұйрықтарына өзгерістер мен толықтырулар енгізу туралы» Қазақстан Республикасы Әділет министрінің м.а. 2010 жылғы 27 қыркүйектегі № 268 бұйрығы 1-тармағының </w:t>
      </w:r>
      <w:r>
        <w:rPr>
          <w:rFonts w:ascii="Times New Roman"/>
          <w:b w:val="false"/>
          <w:i w:val="false"/>
          <w:color w:val="000000"/>
          <w:sz w:val="28"/>
        </w:rPr>
        <w:t>6) тармақшасы</w:t>
      </w:r>
      <w:r>
        <w:rPr>
          <w:rFonts w:ascii="Times New Roman"/>
          <w:b w:val="false"/>
          <w:i w:val="false"/>
          <w:color w:val="000000"/>
          <w:sz w:val="28"/>
        </w:rPr>
        <w:t xml:space="preserve"> (Нормативтік құқықтық актілерді мемлекеттік тіркеу тізілімінде № 6582 санымен тіркелген).</w:t>
      </w:r>
      <w:r>
        <w:br/>
      </w:r>
      <w:r>
        <w:rPr>
          <w:rFonts w:ascii="Times New Roman"/>
          <w:b w:val="false"/>
          <w:i w:val="false"/>
          <w:color w:val="000000"/>
          <w:sz w:val="28"/>
        </w:rPr>
        <w:t>
</w:t>
      </w:r>
      <w:r>
        <w:rPr>
          <w:rFonts w:ascii="Times New Roman"/>
          <w:b w:val="false"/>
          <w:i w:val="false"/>
          <w:color w:val="000000"/>
          <w:sz w:val="28"/>
        </w:rPr>
        <w:t>
      8. «Қазақстан Республикасы Әділет министрінің кейбір бұйрықтарына өзгерістер мен толықтыру енгізу туралы» Қазақстан Республикасы Әділет министрінің 2010 жылғы 22 желтоқсандағы № 341 бұйрығы 1-тармағының </w:t>
      </w:r>
      <w:r>
        <w:rPr>
          <w:rFonts w:ascii="Times New Roman"/>
          <w:b w:val="false"/>
          <w:i w:val="false"/>
          <w:color w:val="000000"/>
          <w:sz w:val="28"/>
        </w:rPr>
        <w:t>10) тармақшасы</w:t>
      </w:r>
      <w:r>
        <w:rPr>
          <w:rFonts w:ascii="Times New Roman"/>
          <w:b w:val="false"/>
          <w:i w:val="false"/>
          <w:color w:val="000000"/>
          <w:sz w:val="28"/>
        </w:rPr>
        <w:t xml:space="preserve"> (Нормативтік құқықтық актілерді мемлекеттік тіркеу тізілімінде № 6745 санымен тіркелген, 2011 жылғы 15 ақпандағы № 46-47 (26449) «Егемен Қазақстан» газетінде жарияланған, Қазақстан Республикасының орталық атқарушы және өзге де орталық мемлекеттік органдарының актілер жинағы, 2011 жылғы, № 7 (16.09.2011 ж.)). </w:t>
      </w:r>
    </w:p>
    <w:bookmarkEnd w:id="3"/>
    <w:bookmarkStart w:name="z2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30 наурыздағы</w:t>
      </w:r>
      <w:r>
        <w:br/>
      </w:r>
      <w:r>
        <w:rPr>
          <w:rFonts w:ascii="Times New Roman"/>
          <w:b w:val="false"/>
          <w:i w:val="false"/>
          <w:color w:val="000000"/>
          <w:sz w:val="28"/>
        </w:rPr>
        <w:t xml:space="preserve">
№ 184 бұйрығымен   </w:t>
      </w:r>
      <w:r>
        <w:br/>
      </w:r>
      <w:r>
        <w:rPr>
          <w:rFonts w:ascii="Times New Roman"/>
          <w:b w:val="false"/>
          <w:i w:val="false"/>
          <w:color w:val="000000"/>
          <w:sz w:val="28"/>
        </w:rPr>
        <w:t xml:space="preserve">
бекітілген     </w:t>
      </w:r>
    </w:p>
    <w:bookmarkEnd w:id="4"/>
    <w:bookmarkStart w:name="z21" w:id="5"/>
    <w:p>
      <w:pPr>
        <w:spacing w:after="0"/>
        <w:ind w:left="0"/>
        <w:jc w:val="left"/>
      </w:pPr>
      <w:r>
        <w:rPr>
          <w:rFonts w:ascii="Times New Roman"/>
          <w:b/>
          <w:i w:val="false"/>
          <w:color w:val="000000"/>
        </w:rPr>
        <w:t xml:space="preserve"> 
Бас бостандығынан айыруға сотталғандармен тәрбие жұмысын жүргізу</w:t>
      </w:r>
      <w:r>
        <w:br/>
      </w:r>
      <w:r>
        <w:rPr>
          <w:rFonts w:ascii="Times New Roman"/>
          <w:b/>
          <w:i w:val="false"/>
          <w:color w:val="000000"/>
        </w:rPr>
        <w:t>
қағидасы</w:t>
      </w:r>
    </w:p>
    <w:bookmarkEnd w:id="5"/>
    <w:bookmarkStart w:name="z22" w:id="6"/>
    <w:p>
      <w:pPr>
        <w:spacing w:after="0"/>
        <w:ind w:left="0"/>
        <w:jc w:val="left"/>
      </w:pPr>
      <w:r>
        <w:rPr>
          <w:rFonts w:ascii="Times New Roman"/>
          <w:b/>
          <w:i w:val="false"/>
          <w:color w:val="000000"/>
        </w:rPr>
        <w:t xml:space="preserve"> 
1. Жалпы ережелер</w:t>
      </w:r>
    </w:p>
    <w:bookmarkEnd w:id="6"/>
    <w:bookmarkStart w:name="z23" w:id="7"/>
    <w:p>
      <w:pPr>
        <w:spacing w:after="0"/>
        <w:ind w:left="0"/>
        <w:jc w:val="both"/>
      </w:pPr>
      <w:r>
        <w:rPr>
          <w:rFonts w:ascii="Times New Roman"/>
          <w:b w:val="false"/>
          <w:i w:val="false"/>
          <w:color w:val="000000"/>
          <w:sz w:val="28"/>
        </w:rPr>
        <w:t>
      1. Осы Бас бостандығынан айыруға сотталғандармен тәрбие жұмысын жүргізу қағидасы (бұдан әрі – Қағида) бас бостандығынан айыруға сотталғандармен психологиялық-педагогикалық әдiстер негiзiнде тәрбие жұмысын жүргізу тәртібін реттейдi.</w:t>
      </w:r>
      <w:r>
        <w:br/>
      </w:r>
      <w:r>
        <w:rPr>
          <w:rFonts w:ascii="Times New Roman"/>
          <w:b w:val="false"/>
          <w:i w:val="false"/>
          <w:color w:val="000000"/>
          <w:sz w:val="28"/>
        </w:rPr>
        <w:t>
</w:t>
      </w:r>
      <w:r>
        <w:rPr>
          <w:rFonts w:ascii="Times New Roman"/>
          <w:b w:val="false"/>
          <w:i w:val="false"/>
          <w:color w:val="000000"/>
          <w:sz w:val="28"/>
        </w:rPr>
        <w:t>
      2. Түзеу мекемелеріндегі (бұдан әрі – ТМ) сотталғандармен тәрбие жұмысын жүргізу Қазақстан Республикасы Қылмыстық-атқару кодексіне, сондай-ақ осы Қағидаға сәйкес жүзеге асырылады.</w:t>
      </w:r>
      <w:r>
        <w:br/>
      </w:r>
      <w:r>
        <w:rPr>
          <w:rFonts w:ascii="Times New Roman"/>
          <w:b w:val="false"/>
          <w:i w:val="false"/>
          <w:color w:val="000000"/>
          <w:sz w:val="28"/>
        </w:rPr>
        <w:t>
</w:t>
      </w:r>
      <w:r>
        <w:rPr>
          <w:rFonts w:ascii="Times New Roman"/>
          <w:b w:val="false"/>
          <w:i w:val="false"/>
          <w:color w:val="000000"/>
          <w:sz w:val="28"/>
        </w:rPr>
        <w:t>
      3. Тәрбие жұмысты бастықтың тәрбие жұмысы жөнiндегi орынбасары бақылайды және үйлестiредi. Тәрбие жұмысын тiкелей жүргiзілуiн сотталғандар арасындағы тәрбие жұмысы жөніндегі бөлiмнiң бастығы мен қызметкерлерi, сондай-ақ осы Қағидада белгіленген шекте ТМ-нің басқа да қызметкерлері қамтамасыз етедi.</w:t>
      </w:r>
      <w:r>
        <w:br/>
      </w:r>
      <w:r>
        <w:rPr>
          <w:rFonts w:ascii="Times New Roman"/>
          <w:b w:val="false"/>
          <w:i w:val="false"/>
          <w:color w:val="000000"/>
          <w:sz w:val="28"/>
        </w:rPr>
        <w:t>
</w:t>
      </w:r>
      <w:r>
        <w:rPr>
          <w:rFonts w:ascii="Times New Roman"/>
          <w:b w:val="false"/>
          <w:i w:val="false"/>
          <w:color w:val="000000"/>
          <w:sz w:val="28"/>
        </w:rPr>
        <w:t>
      4. ТМ-де және тәрбие колонияларында (бұдан әрi – ТК) өздігінен қызмет ету ұйымдары құрылады.</w:t>
      </w:r>
    </w:p>
    <w:bookmarkEnd w:id="7"/>
    <w:bookmarkStart w:name="z27" w:id="8"/>
    <w:p>
      <w:pPr>
        <w:spacing w:after="0"/>
        <w:ind w:left="0"/>
        <w:jc w:val="left"/>
      </w:pPr>
      <w:r>
        <w:rPr>
          <w:rFonts w:ascii="Times New Roman"/>
          <w:b/>
          <w:i w:val="false"/>
          <w:color w:val="000000"/>
        </w:rPr>
        <w:t xml:space="preserve"> 
2. ТМ-де тәрбие жұмысын жоспарлау</w:t>
      </w:r>
    </w:p>
    <w:bookmarkEnd w:id="8"/>
    <w:bookmarkStart w:name="z28" w:id="9"/>
    <w:p>
      <w:pPr>
        <w:spacing w:after="0"/>
        <w:ind w:left="0"/>
        <w:jc w:val="both"/>
      </w:pPr>
      <w:r>
        <w:rPr>
          <w:rFonts w:ascii="Times New Roman"/>
          <w:b w:val="false"/>
          <w:i w:val="false"/>
          <w:color w:val="000000"/>
          <w:sz w:val="28"/>
        </w:rPr>
        <w:t>
      5. Тәрбие жұмысын жоспарлау осы Қағидаға сәйкес жүзеге асырылады.</w:t>
      </w:r>
      <w:r>
        <w:br/>
      </w:r>
      <w:r>
        <w:rPr>
          <w:rFonts w:ascii="Times New Roman"/>
          <w:b w:val="false"/>
          <w:i w:val="false"/>
          <w:color w:val="000000"/>
          <w:sz w:val="28"/>
        </w:rPr>
        <w:t>
</w:t>
      </w:r>
      <w:r>
        <w:rPr>
          <w:rFonts w:ascii="Times New Roman"/>
          <w:b w:val="false"/>
          <w:i w:val="false"/>
          <w:color w:val="000000"/>
          <w:sz w:val="28"/>
        </w:rPr>
        <w:t>
      6. Сотталғандармен тәрбие жұмысын ұйымдастырудың негiзi жоспар болып табылады. ТМ-де:</w:t>
      </w:r>
      <w:r>
        <w:br/>
      </w:r>
      <w:r>
        <w:rPr>
          <w:rFonts w:ascii="Times New Roman"/>
          <w:b w:val="false"/>
          <w:i w:val="false"/>
          <w:color w:val="000000"/>
          <w:sz w:val="28"/>
        </w:rPr>
        <w:t>
</w:t>
      </w:r>
      <w:r>
        <w:rPr>
          <w:rFonts w:ascii="Times New Roman"/>
          <w:b w:val="false"/>
          <w:i w:val="false"/>
          <w:color w:val="000000"/>
          <w:sz w:val="28"/>
        </w:rPr>
        <w:t>
      1) сотталғандар арасындағы тәрбие жұмысы жеке бөлiм болып жоспарланатын ТМ-нің тоқсанға арналған жұмыс жоспары;</w:t>
      </w:r>
      <w:r>
        <w:br/>
      </w:r>
      <w:r>
        <w:rPr>
          <w:rFonts w:ascii="Times New Roman"/>
          <w:b w:val="false"/>
          <w:i w:val="false"/>
          <w:color w:val="000000"/>
          <w:sz w:val="28"/>
        </w:rPr>
        <w:t>
</w:t>
      </w:r>
      <w:r>
        <w:rPr>
          <w:rFonts w:ascii="Times New Roman"/>
          <w:b w:val="false"/>
          <w:i w:val="false"/>
          <w:color w:val="000000"/>
          <w:sz w:val="28"/>
        </w:rPr>
        <w:t>
      2) жасақта тәрбие жұмысын жүргізудің тоқсанға арналған жоспары жасалады.</w:t>
      </w:r>
      <w:r>
        <w:br/>
      </w:r>
      <w:r>
        <w:rPr>
          <w:rFonts w:ascii="Times New Roman"/>
          <w:b w:val="false"/>
          <w:i w:val="false"/>
          <w:color w:val="000000"/>
          <w:sz w:val="28"/>
        </w:rPr>
        <w:t>
</w:t>
      </w:r>
      <w:r>
        <w:rPr>
          <w:rFonts w:ascii="Times New Roman"/>
          <w:b w:val="false"/>
          <w:i w:val="false"/>
          <w:color w:val="000000"/>
          <w:sz w:val="28"/>
        </w:rPr>
        <w:t>
      7. Сотталғандармен тәрбие жұмысын жоспарлау ТМ-де ұсталатын сотталғандарды түзеу және қайта әлеуметтендіру бойынша мiндеттердi шешуде ТМ-нің барлық қызметтерiнің күш-жiгерiн үйлестіруді қамтамасыз етеді.</w:t>
      </w:r>
      <w:r>
        <w:br/>
      </w:r>
      <w:r>
        <w:rPr>
          <w:rFonts w:ascii="Times New Roman"/>
          <w:b w:val="false"/>
          <w:i w:val="false"/>
          <w:color w:val="000000"/>
          <w:sz w:val="28"/>
        </w:rPr>
        <w:t>
</w:t>
      </w:r>
      <w:r>
        <w:rPr>
          <w:rFonts w:ascii="Times New Roman"/>
          <w:b w:val="false"/>
          <w:i w:val="false"/>
          <w:color w:val="000000"/>
          <w:sz w:val="28"/>
        </w:rPr>
        <w:t>
      8. Жоспарларда тәрбие жұмысының негiзгi бағыттары, сотталғандармен жеке-тәрбие жұмысы, оларды жалпы және кәсiптiк оқыту, сотталғандардың өздігінен қызмет ету ұйымдарына басшылық ету, мәдени-бұқаралық iс-шаралар өткiзу, дiни және қоғамдық ұйымдармен өзара iс-қимыл жасасу мәселелер көрсетіледі.</w:t>
      </w:r>
      <w:r>
        <w:br/>
      </w:r>
      <w:r>
        <w:rPr>
          <w:rFonts w:ascii="Times New Roman"/>
          <w:b w:val="false"/>
          <w:i w:val="false"/>
          <w:color w:val="000000"/>
          <w:sz w:val="28"/>
        </w:rPr>
        <w:t>
</w:t>
      </w:r>
      <w:r>
        <w:rPr>
          <w:rFonts w:ascii="Times New Roman"/>
          <w:b w:val="false"/>
          <w:i w:val="false"/>
          <w:color w:val="000000"/>
          <w:sz w:val="28"/>
        </w:rPr>
        <w:t>
      9. Тәрбие жұмысын жоспарлау жоғары тұрған органдардың бұйрықтары және нұсқаулары, сотталғандар құрамындағы өзгерiстер ескеріле отырып, өткен кезеңдегi тәрбие жұмысының барлық бағыттарындағы ТМ-нің және жасақтың қызметiн, тәртiптiң жай-күйiн, ТМ-дегі жедел жағдайды талдау негiзiнде жүзеге асырылады.</w:t>
      </w:r>
      <w:r>
        <w:br/>
      </w:r>
      <w:r>
        <w:rPr>
          <w:rFonts w:ascii="Times New Roman"/>
          <w:b w:val="false"/>
          <w:i w:val="false"/>
          <w:color w:val="000000"/>
          <w:sz w:val="28"/>
        </w:rPr>
        <w:t>
</w:t>
      </w:r>
      <w:r>
        <w:rPr>
          <w:rFonts w:ascii="Times New Roman"/>
          <w:b w:val="false"/>
          <w:i w:val="false"/>
          <w:color w:val="000000"/>
          <w:sz w:val="28"/>
        </w:rPr>
        <w:t>
      10. ТМ-нің тоқсандық жұмыс жоспарында сотталғандар арасындағы тәрбие жұмысы бөлiмiн сотталғандар арасындағы тәрбие жұмысы жөніндегі бөлiмнің бастығы жасайды, оны бастықтың тәрбие жұмысы жөнiндегi орынбасары келiсiп, ТМ бастығы бекiтедi.</w:t>
      </w:r>
      <w:r>
        <w:br/>
      </w:r>
      <w:r>
        <w:rPr>
          <w:rFonts w:ascii="Times New Roman"/>
          <w:b w:val="false"/>
          <w:i w:val="false"/>
          <w:color w:val="000000"/>
          <w:sz w:val="28"/>
        </w:rPr>
        <w:t>
</w:t>
      </w:r>
      <w:r>
        <w:rPr>
          <w:rFonts w:ascii="Times New Roman"/>
          <w:b w:val="false"/>
          <w:i w:val="false"/>
          <w:color w:val="000000"/>
          <w:sz w:val="28"/>
        </w:rPr>
        <w:t>
      11. Жасақтағы тәрбие жұмысының тоқсандық жоспарларын сотталғандар арасындағы тәрбие жұмысы жөніндегі бөлiмнiң бастығы келiсiп, ТМ бастығының тәрбие жұмысы жөніндегі орынбасары бекiтедi.</w:t>
      </w:r>
    </w:p>
    <w:bookmarkEnd w:id="9"/>
    <w:bookmarkStart w:name="z37" w:id="10"/>
    <w:p>
      <w:pPr>
        <w:spacing w:after="0"/>
        <w:ind w:left="0"/>
        <w:jc w:val="left"/>
      </w:pPr>
      <w:r>
        <w:rPr>
          <w:rFonts w:ascii="Times New Roman"/>
          <w:b/>
          <w:i w:val="false"/>
          <w:color w:val="000000"/>
        </w:rPr>
        <w:t xml:space="preserve"> 
3. Бас бостандығынан айыруға сотталғандарға тәрбиелiк ықпал ету</w:t>
      </w:r>
    </w:p>
    <w:bookmarkEnd w:id="10"/>
    <w:bookmarkStart w:name="z38" w:id="11"/>
    <w:p>
      <w:pPr>
        <w:spacing w:after="0"/>
        <w:ind w:left="0"/>
        <w:jc w:val="both"/>
      </w:pPr>
      <w:r>
        <w:rPr>
          <w:rFonts w:ascii="Times New Roman"/>
          <w:b w:val="false"/>
          <w:i w:val="false"/>
          <w:color w:val="000000"/>
          <w:sz w:val="28"/>
        </w:rPr>
        <w:t>
      12. Бас бостандығынан айыруға сотталғандармен тәрбие жұмысын жүргізу сотталғандардың түзелуіне, олардың қоғамдық пайдалы қызметпен айналысуға ұмтылысын, еңбекке адал көзқарасын қалыптастыруға, сотталғандардың бiлiмi мен мәдени деңгейiн арттыруға және одан әрi дамытуға бағытталған.</w:t>
      </w:r>
      <w:r>
        <w:br/>
      </w:r>
      <w:r>
        <w:rPr>
          <w:rFonts w:ascii="Times New Roman"/>
          <w:b w:val="false"/>
          <w:i w:val="false"/>
          <w:color w:val="000000"/>
          <w:sz w:val="28"/>
        </w:rPr>
        <w:t>
</w:t>
      </w:r>
      <w:r>
        <w:rPr>
          <w:rFonts w:ascii="Times New Roman"/>
          <w:b w:val="false"/>
          <w:i w:val="false"/>
          <w:color w:val="000000"/>
          <w:sz w:val="28"/>
        </w:rPr>
        <w:t>
      13. Сотталғандармен тәрбие жұмысы түзеу мекемесiнiң түрiн, жаза мерзiмiн, ұстау жағдайларын, олардың жеке басының ерекшелiктерiн және олар жасаған қылмыстардың мән-жайларын ескере отырып жүргiзіледi.</w:t>
      </w:r>
      <w:r>
        <w:br/>
      </w:r>
      <w:r>
        <w:rPr>
          <w:rFonts w:ascii="Times New Roman"/>
          <w:b w:val="false"/>
          <w:i w:val="false"/>
          <w:color w:val="000000"/>
          <w:sz w:val="28"/>
        </w:rPr>
        <w:t>
</w:t>
      </w:r>
      <w:r>
        <w:rPr>
          <w:rFonts w:ascii="Times New Roman"/>
          <w:b w:val="false"/>
          <w:i w:val="false"/>
          <w:color w:val="000000"/>
          <w:sz w:val="28"/>
        </w:rPr>
        <w:t>
      14. ТМ-де тәрбие жұмысын жүргiзудiң негiзгi бағыттары адамгершiлiк, әлеуметтiк-құқықтық, эстетикалық, еңбек, дене шынықтыру, психологиялық тәрбие, сондай-ақ сотталғандарды түзеу мақсатына қол жеткізуге ықпал етудің басқа да түрлерi болып табылады.</w:t>
      </w:r>
      <w:r>
        <w:br/>
      </w:r>
      <w:r>
        <w:rPr>
          <w:rFonts w:ascii="Times New Roman"/>
          <w:b w:val="false"/>
          <w:i w:val="false"/>
          <w:color w:val="000000"/>
          <w:sz w:val="28"/>
        </w:rPr>
        <w:t>
</w:t>
      </w:r>
      <w:r>
        <w:rPr>
          <w:rFonts w:ascii="Times New Roman"/>
          <w:b w:val="false"/>
          <w:i w:val="false"/>
          <w:color w:val="000000"/>
          <w:sz w:val="28"/>
        </w:rPr>
        <w:t>
      Адамгершiлiк тәрбиесі сотталғандарда моральдық-этикалық түсінікті қалыптастыруға, әрбір сотталған адамның қоғамда өз тәртiбiн күнделiктi сыртқы бақылаусыз реттеу қабiлеттiгін қалыптастыруға бағытталған. Адамгершiлiк тәрбиеге өзгелердiң құқығын және жеке намысын құрметтеу, адамның өмiрiне қол сұғылмаушылықты сезіну, адалдық пен шынайылыққа тәрбиелеу кіреді;</w:t>
      </w:r>
      <w:r>
        <w:br/>
      </w:r>
      <w:r>
        <w:rPr>
          <w:rFonts w:ascii="Times New Roman"/>
          <w:b w:val="false"/>
          <w:i w:val="false"/>
          <w:color w:val="000000"/>
          <w:sz w:val="28"/>
        </w:rPr>
        <w:t>
</w:t>
      </w:r>
      <w:r>
        <w:rPr>
          <w:rFonts w:ascii="Times New Roman"/>
          <w:b w:val="false"/>
          <w:i w:val="false"/>
          <w:color w:val="000000"/>
          <w:sz w:val="28"/>
        </w:rPr>
        <w:t>
      Әлеуметтiк-құқықтық тәрбиесі сотталған адамның мемлекет пен азамат арасындағы өзара қарым-қатынасы, сотталғандардың бас бостандығынан айыру орындарында жұмысқа орналасу, бiлiм алу, отбасылық қарым-қатынас саласында құқықтары мен мiндеттерi туралы бiлулерi, құқықтық нормаларды сақтау қажеттiлiгiне көз жеткiзуi, жасаған қылмысының қоғамдық қауiптілігінің мәні туралы түсінік алуына бағытталған. Әлеуметтiк-құқықтық тәрбиеде жүргiзiлiп жатқан реформаның, елдегi қоғамдық-саяси жағдайдың, қылмыстық жазаны орындау шегінде нормативтiк құқықтық актiлердiң мәнi түсiндiрілуi тиiс;</w:t>
      </w:r>
      <w:r>
        <w:br/>
      </w:r>
      <w:r>
        <w:rPr>
          <w:rFonts w:ascii="Times New Roman"/>
          <w:b w:val="false"/>
          <w:i w:val="false"/>
          <w:color w:val="000000"/>
          <w:sz w:val="28"/>
        </w:rPr>
        <w:t>
</w:t>
      </w:r>
      <w:r>
        <w:rPr>
          <w:rFonts w:ascii="Times New Roman"/>
          <w:b w:val="false"/>
          <w:i w:val="false"/>
          <w:color w:val="000000"/>
          <w:sz w:val="28"/>
        </w:rPr>
        <w:t>
      Эстетикалық тәрбиесі сотталғандардың эстетикалық талғамының және қоршаған ортаға адал қатынастың қалыптасуына ықпал ететін табиғат, өнер, әдебиет, сурет сұлулығының түсінігін дамытуға бағытталған;</w:t>
      </w:r>
      <w:r>
        <w:br/>
      </w:r>
      <w:r>
        <w:rPr>
          <w:rFonts w:ascii="Times New Roman"/>
          <w:b w:val="false"/>
          <w:i w:val="false"/>
          <w:color w:val="000000"/>
          <w:sz w:val="28"/>
        </w:rPr>
        <w:t>
</w:t>
      </w:r>
      <w:r>
        <w:rPr>
          <w:rFonts w:ascii="Times New Roman"/>
          <w:b w:val="false"/>
          <w:i w:val="false"/>
          <w:color w:val="000000"/>
          <w:sz w:val="28"/>
        </w:rPr>
        <w:t xml:space="preserve">
      Еңбек тәрбиесі сотталғанның еңбек деген қабiлетін дамытуға, оған босатылғаннан кейiн жұмысқа орналасу үшiн қажетті мамандық алуына мақсатталған; </w:t>
      </w:r>
      <w:r>
        <w:br/>
      </w:r>
      <w:r>
        <w:rPr>
          <w:rFonts w:ascii="Times New Roman"/>
          <w:b w:val="false"/>
          <w:i w:val="false"/>
          <w:color w:val="000000"/>
          <w:sz w:val="28"/>
        </w:rPr>
        <w:t>
</w:t>
      </w:r>
      <w:r>
        <w:rPr>
          <w:rFonts w:ascii="Times New Roman"/>
          <w:b w:val="false"/>
          <w:i w:val="false"/>
          <w:color w:val="000000"/>
          <w:sz w:val="28"/>
        </w:rPr>
        <w:t>
      Дене тәрбиесі бас бостандығынан айыру орындарында сотталғанның денсаулығын бiрқалыпты ұстауға және бос уақытын ұйымдастыруға бағытталған. Бұл үшін спорттық алаңдар, имараттар, жабдықтар мен керек-жарақтар жабдықталады;</w:t>
      </w:r>
      <w:r>
        <w:br/>
      </w:r>
      <w:r>
        <w:rPr>
          <w:rFonts w:ascii="Times New Roman"/>
          <w:b w:val="false"/>
          <w:i w:val="false"/>
          <w:color w:val="000000"/>
          <w:sz w:val="28"/>
        </w:rPr>
        <w:t>
</w:t>
      </w:r>
      <w:r>
        <w:rPr>
          <w:rFonts w:ascii="Times New Roman"/>
          <w:b w:val="false"/>
          <w:i w:val="false"/>
          <w:color w:val="000000"/>
          <w:sz w:val="28"/>
        </w:rPr>
        <w:t>
      Психологиялық тәрбиесі жазасын өтеп жатқан адамның психологиялық іс-әрекетінің заңдылығын зерттеуге, оның қылмыстық көзқарасын бұзу, сотталғанның жеке басының динамикасын, оның түзелу процесінде ықпал ететін негiзгi факторды зерттеуге, сотталғанды қайта әлеуметтендіруге бағытталған.</w:t>
      </w:r>
      <w:r>
        <w:br/>
      </w:r>
      <w:r>
        <w:rPr>
          <w:rFonts w:ascii="Times New Roman"/>
          <w:b w:val="false"/>
          <w:i w:val="false"/>
          <w:color w:val="000000"/>
          <w:sz w:val="28"/>
        </w:rPr>
        <w:t>
</w:t>
      </w:r>
      <w:r>
        <w:rPr>
          <w:rFonts w:ascii="Times New Roman"/>
          <w:b w:val="false"/>
          <w:i w:val="false"/>
          <w:color w:val="000000"/>
          <w:sz w:val="28"/>
        </w:rPr>
        <w:t>
      15. Сотталғандармен тәрбие жұмысын жүргізу психологиялық-педагогикалық әдістер негізінде жеке, топтық және бұқаралық нысандарда ұйымдастырылады.</w:t>
      </w:r>
      <w:r>
        <w:br/>
      </w:r>
      <w:r>
        <w:rPr>
          <w:rFonts w:ascii="Times New Roman"/>
          <w:b w:val="false"/>
          <w:i w:val="false"/>
          <w:color w:val="000000"/>
          <w:sz w:val="28"/>
        </w:rPr>
        <w:t>
</w:t>
      </w:r>
      <w:r>
        <w:rPr>
          <w:rFonts w:ascii="Times New Roman"/>
          <w:b w:val="false"/>
          <w:i w:val="false"/>
          <w:color w:val="000000"/>
          <w:sz w:val="28"/>
        </w:rPr>
        <w:t>
      Сотталғандармен топтық және бұқаралық тәрбие жұмыстары (сабақтар; дәрiстер; жиындар; диспуттар; конкурстар; көркем өнерпаздық қараулар; спорттық-ойын-сауық iс-шаралары; өздігінен қызмет ету ұйымдарына қатысу; психодиагностикалық, психокоррекциялық, психопрофилактикалық) әртүрлi көлемдегі топтарда тәрбие жұмысын өткiзудi көздейді.</w:t>
      </w:r>
      <w:r>
        <w:br/>
      </w:r>
      <w:r>
        <w:rPr>
          <w:rFonts w:ascii="Times New Roman"/>
          <w:b w:val="false"/>
          <w:i w:val="false"/>
          <w:color w:val="000000"/>
          <w:sz w:val="28"/>
        </w:rPr>
        <w:t>
</w:t>
      </w:r>
      <w:r>
        <w:rPr>
          <w:rFonts w:ascii="Times New Roman"/>
          <w:b w:val="false"/>
          <w:i w:val="false"/>
          <w:color w:val="000000"/>
          <w:sz w:val="28"/>
        </w:rPr>
        <w:t>
      Жеке тәрбие жұмысы сотталғанның жеке ерекшелiктерiн ескере отырып, оның бостандықтағы өмiрге ойдағыдай бейiмделуіне және сотталғандармен жұмыс жасау бағдарламасына сәйкес жүргiзiледi.</w:t>
      </w:r>
      <w:r>
        <w:br/>
      </w:r>
      <w:r>
        <w:rPr>
          <w:rFonts w:ascii="Times New Roman"/>
          <w:b w:val="false"/>
          <w:i w:val="false"/>
          <w:color w:val="000000"/>
          <w:sz w:val="28"/>
        </w:rPr>
        <w:t>
</w:t>
      </w:r>
      <w:r>
        <w:rPr>
          <w:rFonts w:ascii="Times New Roman"/>
          <w:b w:val="false"/>
          <w:i w:val="false"/>
          <w:color w:val="000000"/>
          <w:sz w:val="28"/>
        </w:rPr>
        <w:t>
      16. Сотталғандармен жұмыс жасау бағдарламасы психологтың ұсыныстары негізінде оның мекемеде болған барлық кезеңіне құрылады және төрт негiзгi кезеңге:</w:t>
      </w:r>
      <w:r>
        <w:br/>
      </w:r>
      <w:r>
        <w:rPr>
          <w:rFonts w:ascii="Times New Roman"/>
          <w:b w:val="false"/>
          <w:i w:val="false"/>
          <w:color w:val="000000"/>
          <w:sz w:val="28"/>
        </w:rPr>
        <w:t>
</w:t>
      </w:r>
      <w:r>
        <w:rPr>
          <w:rFonts w:ascii="Times New Roman"/>
          <w:b w:val="false"/>
          <w:i w:val="false"/>
          <w:color w:val="000000"/>
          <w:sz w:val="28"/>
        </w:rPr>
        <w:t>
      1) бейімделу кезеңіне ТМ-гі өмiрдiң жаңа жағдайларына үйрену;</w:t>
      </w:r>
      <w:r>
        <w:br/>
      </w:r>
      <w:r>
        <w:rPr>
          <w:rFonts w:ascii="Times New Roman"/>
          <w:b w:val="false"/>
          <w:i w:val="false"/>
          <w:color w:val="000000"/>
          <w:sz w:val="28"/>
        </w:rPr>
        <w:t>
</w:t>
      </w:r>
      <w:r>
        <w:rPr>
          <w:rFonts w:ascii="Times New Roman"/>
          <w:b w:val="false"/>
          <w:i w:val="false"/>
          <w:color w:val="000000"/>
          <w:sz w:val="28"/>
        </w:rPr>
        <w:t>
      2) даму кезеңiне, өмiрдiң жаңа жағдайларына қызығушылықты дамыту;</w:t>
      </w:r>
      <w:r>
        <w:br/>
      </w:r>
      <w:r>
        <w:rPr>
          <w:rFonts w:ascii="Times New Roman"/>
          <w:b w:val="false"/>
          <w:i w:val="false"/>
          <w:color w:val="000000"/>
          <w:sz w:val="28"/>
        </w:rPr>
        <w:t>
</w:t>
      </w:r>
      <w:r>
        <w:rPr>
          <w:rFonts w:ascii="Times New Roman"/>
          <w:b w:val="false"/>
          <w:i w:val="false"/>
          <w:color w:val="000000"/>
          <w:sz w:val="28"/>
        </w:rPr>
        <w:t>
      3) сыртқы ықпалдың өзi-өзiн тәрбиелеумен үйлесу кезеңiне;</w:t>
      </w:r>
      <w:r>
        <w:br/>
      </w:r>
      <w:r>
        <w:rPr>
          <w:rFonts w:ascii="Times New Roman"/>
          <w:b w:val="false"/>
          <w:i w:val="false"/>
          <w:color w:val="000000"/>
          <w:sz w:val="28"/>
        </w:rPr>
        <w:t>
</w:t>
      </w:r>
      <w:r>
        <w:rPr>
          <w:rFonts w:ascii="Times New Roman"/>
          <w:b w:val="false"/>
          <w:i w:val="false"/>
          <w:color w:val="000000"/>
          <w:sz w:val="28"/>
        </w:rPr>
        <w:t>
      4) сотталғанның босатылуына дейінгі кезеңге бөлiнедi.</w:t>
      </w:r>
      <w:r>
        <w:br/>
      </w:r>
      <w:r>
        <w:rPr>
          <w:rFonts w:ascii="Times New Roman"/>
          <w:b w:val="false"/>
          <w:i w:val="false"/>
          <w:color w:val="000000"/>
          <w:sz w:val="28"/>
        </w:rPr>
        <w:t>
</w:t>
      </w:r>
      <w:r>
        <w:rPr>
          <w:rFonts w:ascii="Times New Roman"/>
          <w:b w:val="false"/>
          <w:i w:val="false"/>
          <w:color w:val="000000"/>
          <w:sz w:val="28"/>
        </w:rPr>
        <w:t>
      17. Сотталғанмен жұмыс жасау бағдарламасының негiзiнде ТМ-да болған әрбiр кезеңге жасақ бастығы жеке тәрбие жұмысының жоспарын құрады.</w:t>
      </w:r>
      <w:r>
        <w:br/>
      </w:r>
      <w:r>
        <w:rPr>
          <w:rFonts w:ascii="Times New Roman"/>
          <w:b w:val="false"/>
          <w:i w:val="false"/>
          <w:color w:val="000000"/>
          <w:sz w:val="28"/>
        </w:rPr>
        <w:t>
</w:t>
      </w:r>
      <w:r>
        <w:rPr>
          <w:rFonts w:ascii="Times New Roman"/>
          <w:b w:val="false"/>
          <w:i w:val="false"/>
          <w:color w:val="000000"/>
          <w:sz w:val="28"/>
        </w:rPr>
        <w:t>
      18. Сотталғанды зерттеу нәтижелерi және онымен тәрбие жұмысын жүргiзу қорытындылары ай сайын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тәрбие жұмысын жүргiзу күнделiгiне жазылады.</w:t>
      </w:r>
    </w:p>
    <w:bookmarkEnd w:id="11"/>
    <w:bookmarkStart w:name="z57" w:id="12"/>
    <w:p>
      <w:pPr>
        <w:spacing w:after="0"/>
        <w:ind w:left="0"/>
        <w:jc w:val="left"/>
      </w:pPr>
      <w:r>
        <w:rPr>
          <w:rFonts w:ascii="Times New Roman"/>
          <w:b/>
          <w:i w:val="false"/>
          <w:color w:val="000000"/>
        </w:rPr>
        <w:t xml:space="preserve"> 
4. Карантин бөлiмшесiне жаңадан келген сотталғандармен тәрбие жұмысы</w:t>
      </w:r>
    </w:p>
    <w:bookmarkEnd w:id="12"/>
    <w:bookmarkStart w:name="z58" w:id="13"/>
    <w:p>
      <w:pPr>
        <w:spacing w:after="0"/>
        <w:ind w:left="0"/>
        <w:jc w:val="both"/>
      </w:pPr>
      <w:r>
        <w:rPr>
          <w:rFonts w:ascii="Times New Roman"/>
          <w:b w:val="false"/>
          <w:i w:val="false"/>
          <w:color w:val="000000"/>
          <w:sz w:val="28"/>
        </w:rPr>
        <w:t>
      19. Карантин бөлiмшесінде болған кезі сотталғанды алдын-ала зерттеу, мінез-құлқының негізгі ерекшелiктерiн, психологиялық ерекшеліктерін зерттеу, жалпы бiлiм деңгейiн анықтау, сондай-ақ денсаулық жағдайын тексеру және санитарлық-гигиеналық шараларды өткiзу үшiн пайдаланылады.</w:t>
      </w:r>
      <w:r>
        <w:br/>
      </w:r>
      <w:r>
        <w:rPr>
          <w:rFonts w:ascii="Times New Roman"/>
          <w:b w:val="false"/>
          <w:i w:val="false"/>
          <w:color w:val="000000"/>
          <w:sz w:val="28"/>
        </w:rPr>
        <w:t>
</w:t>
      </w:r>
      <w:r>
        <w:rPr>
          <w:rFonts w:ascii="Times New Roman"/>
          <w:b w:val="false"/>
          <w:i w:val="false"/>
          <w:color w:val="000000"/>
          <w:sz w:val="28"/>
        </w:rPr>
        <w:t>
      20. Карантин бөлiмшесінде сотталғандармен сабақтар өткiзiледi, оның мақсаты олардың құқықтары мен мiндеттерiн, режим, </w:t>
      </w:r>
      <w:r>
        <w:rPr>
          <w:rFonts w:ascii="Times New Roman"/>
          <w:b w:val="false"/>
          <w:i w:val="false"/>
          <w:color w:val="000000"/>
          <w:sz w:val="28"/>
        </w:rPr>
        <w:t>iшкi тәртiп</w:t>
      </w:r>
      <w:r>
        <w:rPr>
          <w:rFonts w:ascii="Times New Roman"/>
          <w:b w:val="false"/>
          <w:i w:val="false"/>
          <w:color w:val="000000"/>
          <w:sz w:val="28"/>
        </w:rPr>
        <w:t xml:space="preserve"> қағидалар талаптарын, ТМ әкiмшiлiгiмен және басқа да сотталғандармен өзара қарым-қатынастарын түсiндiру болып табылады.</w:t>
      </w:r>
      <w:r>
        <w:br/>
      </w:r>
      <w:r>
        <w:rPr>
          <w:rFonts w:ascii="Times New Roman"/>
          <w:b w:val="false"/>
          <w:i w:val="false"/>
          <w:color w:val="000000"/>
          <w:sz w:val="28"/>
        </w:rPr>
        <w:t>
</w:t>
      </w:r>
      <w:r>
        <w:rPr>
          <w:rFonts w:ascii="Times New Roman"/>
          <w:b w:val="false"/>
          <w:i w:val="false"/>
          <w:color w:val="000000"/>
          <w:sz w:val="28"/>
        </w:rPr>
        <w:t>
      21. Сотталғандардың әрқайсысына ТМ түрiнiң өзгеруі, шартты түрде мерзiмiнен бұрын босатуға (бұдан әрі – ШТМБ) ұсыну, жазаның өтелмеген бөлiгiн неғұрлым жеңiл жаза түрiмен ауыстыру (бұдан әрі – НЖЖА) және жазаны өтеудiң бiр жағдайынан басқасына ауыстыру тәртiбi түсіндіріледі, сондай-ақ TM түрiнiң өзгеру мүмкiндiгi, шартты түрде мерзiмiнен бұрын босатуға ұсыну, жазаның өтелмеген бөлiгiн неғұрлым жеңiл жаза түрiне ауыстыру және жазаны өтеудiң бiр жағдайынан басқасына ауыстыру мерзiмдерi жөнінде хабарланады.</w:t>
      </w:r>
      <w:r>
        <w:br/>
      </w:r>
      <w:r>
        <w:rPr>
          <w:rFonts w:ascii="Times New Roman"/>
          <w:b w:val="false"/>
          <w:i w:val="false"/>
          <w:color w:val="000000"/>
          <w:sz w:val="28"/>
        </w:rPr>
        <w:t>
</w:t>
      </w:r>
      <w:r>
        <w:rPr>
          <w:rFonts w:ascii="Times New Roman"/>
          <w:b w:val="false"/>
          <w:i w:val="false"/>
          <w:color w:val="000000"/>
          <w:sz w:val="28"/>
        </w:rPr>
        <w:t>
      22. Карантин бөлiмшесінде сотталғандармен тәрбие жұмыстары сабақ, әңгiмелесу және ТМ қызметкерлерiмен кездесу түрiнде жүргiзiледi, сотталғандарға газеттер, журналдар, кiтаптар оқу, орталық және жергiлiктi радио хабарларын тыңдау, теледидардан хабарлар көру мүмкiндiгi берiледi.</w:t>
      </w:r>
      <w:r>
        <w:br/>
      </w:r>
      <w:r>
        <w:rPr>
          <w:rFonts w:ascii="Times New Roman"/>
          <w:b w:val="false"/>
          <w:i w:val="false"/>
          <w:color w:val="000000"/>
          <w:sz w:val="28"/>
        </w:rPr>
        <w:t>
</w:t>
      </w:r>
      <w:r>
        <w:rPr>
          <w:rFonts w:ascii="Times New Roman"/>
          <w:b w:val="false"/>
          <w:i w:val="false"/>
          <w:color w:val="000000"/>
          <w:sz w:val="28"/>
        </w:rPr>
        <w:t>
      23. Жаңадан келген сотталғандармен жұмыс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сотталғандардың кешендi үлгі оқу жоспары бойынша карантин бөлiмшесiнде жүзеге асырылады.</w:t>
      </w:r>
      <w:r>
        <w:br/>
      </w:r>
      <w:r>
        <w:rPr>
          <w:rFonts w:ascii="Times New Roman"/>
          <w:b w:val="false"/>
          <w:i w:val="false"/>
          <w:color w:val="000000"/>
          <w:sz w:val="28"/>
        </w:rPr>
        <w:t>
</w:t>
      </w:r>
      <w:r>
        <w:rPr>
          <w:rFonts w:ascii="Times New Roman"/>
          <w:b w:val="false"/>
          <w:i w:val="false"/>
          <w:color w:val="000000"/>
          <w:sz w:val="28"/>
        </w:rPr>
        <w:t>
      24. Карантин бөлiмшесінде сотталғандардың кешендi оқу жоспарының тармақтарын орындау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түзеу мекемесi қызметтерi мен бөлiмдерiнiң карантин бөлiмшесiне кіру журналында көрсетiледi.</w:t>
      </w:r>
      <w:r>
        <w:br/>
      </w:r>
      <w:r>
        <w:rPr>
          <w:rFonts w:ascii="Times New Roman"/>
          <w:b w:val="false"/>
          <w:i w:val="false"/>
          <w:color w:val="000000"/>
          <w:sz w:val="28"/>
        </w:rPr>
        <w:t>
</w:t>
      </w:r>
      <w:r>
        <w:rPr>
          <w:rFonts w:ascii="Times New Roman"/>
          <w:b w:val="false"/>
          <w:i w:val="false"/>
          <w:color w:val="000000"/>
          <w:sz w:val="28"/>
        </w:rPr>
        <w:t>
      25. Психолог жаңадан келген сотталғандарға психодиагностикалық тексеру жүргiзедi және олардың әрқайсысына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жеке зерттеу сызбасын толтырады.</w:t>
      </w:r>
      <w:r>
        <w:br/>
      </w:r>
      <w:r>
        <w:rPr>
          <w:rFonts w:ascii="Times New Roman"/>
          <w:b w:val="false"/>
          <w:i w:val="false"/>
          <w:color w:val="000000"/>
          <w:sz w:val="28"/>
        </w:rPr>
        <w:t>
</w:t>
      </w:r>
      <w:r>
        <w:rPr>
          <w:rFonts w:ascii="Times New Roman"/>
          <w:b w:val="false"/>
          <w:i w:val="false"/>
          <w:color w:val="000000"/>
          <w:sz w:val="28"/>
        </w:rPr>
        <w:t>
      26. Өткiзiлген жұмысты талдау нәтижелері бойынша психолог психологиялық мiнездеме жасап, тиісті қызметтерге жаңадан келген сотталғандармен тәрбие жұмысын жүргізудің негiзгi бағыттары бойынша ұсыныс бередi, олар сотталғандардың жеке-тәрбие жұмыстары күнделiгiне енгізіледi.</w:t>
      </w:r>
      <w:r>
        <w:br/>
      </w:r>
      <w:r>
        <w:rPr>
          <w:rFonts w:ascii="Times New Roman"/>
          <w:b w:val="false"/>
          <w:i w:val="false"/>
          <w:color w:val="000000"/>
          <w:sz w:val="28"/>
        </w:rPr>
        <w:t>
</w:t>
      </w:r>
      <w:r>
        <w:rPr>
          <w:rFonts w:ascii="Times New Roman"/>
          <w:b w:val="false"/>
          <w:i w:val="false"/>
          <w:color w:val="000000"/>
          <w:sz w:val="28"/>
        </w:rPr>
        <w:t>
      27. Карантин бөлiмшесiне жаңадан келген сотталғандармен жұмыс жүргiзу үшiн ТМ бастығының бұйрығымен бар жасақ бастығы бекітіледі, оған тәрбие жұмыстарын жүргізу, жеке-тәрбие жұмысының күнделiгiн бастапқы толтыру және сотталғандарды жасаққа бөлудi дайындау жөнiндегi мiндеттер жүктеледi.</w:t>
      </w:r>
      <w:r>
        <w:br/>
      </w:r>
      <w:r>
        <w:rPr>
          <w:rFonts w:ascii="Times New Roman"/>
          <w:b w:val="false"/>
          <w:i w:val="false"/>
          <w:color w:val="000000"/>
          <w:sz w:val="28"/>
        </w:rPr>
        <w:t>
</w:t>
      </w:r>
      <w:r>
        <w:rPr>
          <w:rFonts w:ascii="Times New Roman"/>
          <w:b w:val="false"/>
          <w:i w:val="false"/>
          <w:color w:val="000000"/>
          <w:sz w:val="28"/>
        </w:rPr>
        <w:t>
      28. Сотталғандардың карантин бөлiмшесiнде болу қорытындысы бойынша сотталғандарды жасақтарға бөлу жасалады.</w:t>
      </w:r>
    </w:p>
    <w:bookmarkEnd w:id="13"/>
    <w:bookmarkStart w:name="z68" w:id="14"/>
    <w:p>
      <w:pPr>
        <w:spacing w:after="0"/>
        <w:ind w:left="0"/>
        <w:jc w:val="left"/>
      </w:pPr>
      <w:r>
        <w:rPr>
          <w:rFonts w:ascii="Times New Roman"/>
          <w:b/>
          <w:i w:val="false"/>
          <w:color w:val="000000"/>
        </w:rPr>
        <w:t xml:space="preserve"> 
5. Жасақтарда сотталғандармен тәрбие жұмысы</w:t>
      </w:r>
    </w:p>
    <w:bookmarkEnd w:id="14"/>
    <w:bookmarkStart w:name="z69" w:id="15"/>
    <w:p>
      <w:pPr>
        <w:spacing w:after="0"/>
        <w:ind w:left="0"/>
        <w:jc w:val="both"/>
      </w:pPr>
      <w:r>
        <w:rPr>
          <w:rFonts w:ascii="Times New Roman"/>
          <w:b w:val="false"/>
          <w:i w:val="false"/>
          <w:color w:val="000000"/>
          <w:sz w:val="28"/>
        </w:rPr>
        <w:t>
      29. Сотталғандармен тәрбие жұмысын жүргізудің негiзгi ұйымдастырушылық нысандары жасақта iске асырылады.</w:t>
      </w:r>
      <w:r>
        <w:br/>
      </w:r>
      <w:r>
        <w:rPr>
          <w:rFonts w:ascii="Times New Roman"/>
          <w:b w:val="false"/>
          <w:i w:val="false"/>
          <w:color w:val="000000"/>
          <w:sz w:val="28"/>
        </w:rPr>
        <w:t>
</w:t>
      </w:r>
      <w:r>
        <w:rPr>
          <w:rFonts w:ascii="Times New Roman"/>
          <w:b w:val="false"/>
          <w:i w:val="false"/>
          <w:color w:val="000000"/>
          <w:sz w:val="28"/>
        </w:rPr>
        <w:t>
      30. ТМ, түрменің және тергеу изолятордың (бұдан әрі – ТИ) сотталғандар жасағы тәрбие процесін басқару және сотталғандармен қылмыстық жазаны өтеудің оңтайлы жағдайларын құруды қамтамасыз ететін түзеу мекемесі құрылымындағы негізгі ұйымдастырушылық буын болып табылады. Жасақты жасақ бастығы басқарады.</w:t>
      </w:r>
      <w:r>
        <w:br/>
      </w:r>
      <w:r>
        <w:rPr>
          <w:rFonts w:ascii="Times New Roman"/>
          <w:b w:val="false"/>
          <w:i w:val="false"/>
          <w:color w:val="000000"/>
          <w:sz w:val="28"/>
        </w:rPr>
        <w:t>
</w:t>
      </w:r>
      <w:r>
        <w:rPr>
          <w:rFonts w:ascii="Times New Roman"/>
          <w:b w:val="false"/>
          <w:i w:val="false"/>
          <w:color w:val="000000"/>
          <w:sz w:val="28"/>
        </w:rPr>
        <w:t>
      31. Сотталғандармен тәрбие жұмысын ұйымдастыру және жүргiзу жасақ бастығына жүктеледi. Жасақ бастығы өзiнiң қызметiнде қылмыстық-атқару заңнаманы және қылмыстық жазаны орындау тәртiбiн реттейтiн </w:t>
      </w:r>
      <w:r>
        <w:rPr>
          <w:rFonts w:ascii="Times New Roman"/>
          <w:b w:val="false"/>
          <w:i w:val="false"/>
          <w:color w:val="000000"/>
          <w:sz w:val="28"/>
        </w:rPr>
        <w:t>нормативтiк құқықтық актiлердi</w:t>
      </w:r>
      <w:r>
        <w:rPr>
          <w:rFonts w:ascii="Times New Roman"/>
          <w:b w:val="false"/>
          <w:i w:val="false"/>
          <w:color w:val="000000"/>
          <w:sz w:val="28"/>
        </w:rPr>
        <w:t xml:space="preserve"> басшылыққа алады.</w:t>
      </w:r>
      <w:r>
        <w:br/>
      </w:r>
      <w:r>
        <w:rPr>
          <w:rFonts w:ascii="Times New Roman"/>
          <w:b w:val="false"/>
          <w:i w:val="false"/>
          <w:color w:val="000000"/>
          <w:sz w:val="28"/>
        </w:rPr>
        <w:t>
</w:t>
      </w:r>
      <w:r>
        <w:rPr>
          <w:rFonts w:ascii="Times New Roman"/>
          <w:b w:val="false"/>
          <w:i w:val="false"/>
          <w:color w:val="000000"/>
          <w:sz w:val="28"/>
        </w:rPr>
        <w:t xml:space="preserve">
      32. Жасақ бастығы өз қызметiн ТМ-нің жұмыс жоспары негiзiнде жасақтың ерекшеліктерін, сотталғандардың жеке қасиеттерiн, сондай-ақ ТМ-нiң басқа қызметтерiнің ұсыныстарын және психологтың ұсынымын ескере отырып тоқсан сайын жоспарлайды және ұйымдастырады. </w:t>
      </w:r>
      <w:r>
        <w:br/>
      </w:r>
      <w:r>
        <w:rPr>
          <w:rFonts w:ascii="Times New Roman"/>
          <w:b w:val="false"/>
          <w:i w:val="false"/>
          <w:color w:val="000000"/>
          <w:sz w:val="28"/>
        </w:rPr>
        <w:t>
</w:t>
      </w:r>
      <w:r>
        <w:rPr>
          <w:rFonts w:ascii="Times New Roman"/>
          <w:b w:val="false"/>
          <w:i w:val="false"/>
          <w:color w:val="000000"/>
          <w:sz w:val="28"/>
        </w:rPr>
        <w:t>
      33. Жасақ бастығы сотталғандарға олардың құқықтары мен мiндеттерiн, еңбек және демалыс шарттарын түсiндiредi, заңнамалық актiлерге қол жетімділігін қамтамасыз етедi және олармен осы Қағиданың </w:t>
      </w:r>
      <w:r>
        <w:rPr>
          <w:rFonts w:ascii="Times New Roman"/>
          <w:b w:val="false"/>
          <w:i w:val="false"/>
          <w:color w:val="000000"/>
          <w:sz w:val="28"/>
        </w:rPr>
        <w:t>5-қосымшасына</w:t>
      </w:r>
      <w:r>
        <w:rPr>
          <w:rFonts w:ascii="Times New Roman"/>
          <w:b w:val="false"/>
          <w:i w:val="false"/>
          <w:color w:val="000000"/>
          <w:sz w:val="28"/>
        </w:rPr>
        <w:t xml:space="preserve"> сәйкес тақырыптық жоспар бойынша әлеуметтiк-құқықтық мәселелер бойынша сабақтар өткiзудi ұйымдастырады.</w:t>
      </w:r>
      <w:r>
        <w:br/>
      </w:r>
      <w:r>
        <w:rPr>
          <w:rFonts w:ascii="Times New Roman"/>
          <w:b w:val="false"/>
          <w:i w:val="false"/>
          <w:color w:val="000000"/>
          <w:sz w:val="28"/>
        </w:rPr>
        <w:t>
</w:t>
      </w:r>
      <w:r>
        <w:rPr>
          <w:rFonts w:ascii="Times New Roman"/>
          <w:b w:val="false"/>
          <w:i w:val="false"/>
          <w:color w:val="000000"/>
          <w:sz w:val="28"/>
        </w:rPr>
        <w:t>
      34. Сотталғандардың заңмен белгiленген жаза мерзімінің бір бөлiгi аяқталған кезде жасақ бастығы сотталғандардың әрқайсысына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мiнездеме дайындайды, оны жеке іске тігеді және ол жазаны өтеу шарттары, ТМ түрiн өзгерту, жазаны өтеуден ШТМББ, НЖЖА туралы мәселелерді шешкен кезде ескерiледі.</w:t>
      </w:r>
      <w:r>
        <w:br/>
      </w:r>
      <w:r>
        <w:rPr>
          <w:rFonts w:ascii="Times New Roman"/>
          <w:b w:val="false"/>
          <w:i w:val="false"/>
          <w:color w:val="000000"/>
          <w:sz w:val="28"/>
        </w:rPr>
        <w:t>
</w:t>
      </w:r>
      <w:r>
        <w:rPr>
          <w:rFonts w:ascii="Times New Roman"/>
          <w:b w:val="false"/>
          <w:i w:val="false"/>
          <w:color w:val="000000"/>
          <w:sz w:val="28"/>
        </w:rPr>
        <w:t>
      35. Жасақ бастығы сотталғандармен тәрбие жұмысын ұйымдастырады және сол жұмысты жүргiзуге жауап бередi, осы мақсатта басқа қызметтердiң қызметкерлерiн қатыстырады, олардың есебiнен жасақтың тәрбиешiлер кеңесi (бұдан әрi – ЖТК) құрылады.</w:t>
      </w:r>
      <w:r>
        <w:br/>
      </w:r>
      <w:r>
        <w:rPr>
          <w:rFonts w:ascii="Times New Roman"/>
          <w:b w:val="false"/>
          <w:i w:val="false"/>
          <w:color w:val="000000"/>
          <w:sz w:val="28"/>
        </w:rPr>
        <w:t>
</w:t>
      </w:r>
      <w:r>
        <w:rPr>
          <w:rFonts w:ascii="Times New Roman"/>
          <w:b w:val="false"/>
          <w:i w:val="false"/>
          <w:color w:val="000000"/>
          <w:sz w:val="28"/>
        </w:rPr>
        <w:t>
      36. ЖТК сотталғандармен жасақ буынында тәрбие жұмыстарын ұйымдастыруда жасақ бастығына көмек береді. ЖТК отырыстары кемiнде айына бiр рет өткiзiледi.</w:t>
      </w:r>
      <w:r>
        <w:br/>
      </w:r>
      <w:r>
        <w:rPr>
          <w:rFonts w:ascii="Times New Roman"/>
          <w:b w:val="false"/>
          <w:i w:val="false"/>
          <w:color w:val="000000"/>
          <w:sz w:val="28"/>
        </w:rPr>
        <w:t>
</w:t>
      </w:r>
      <w:r>
        <w:rPr>
          <w:rFonts w:ascii="Times New Roman"/>
          <w:b w:val="false"/>
          <w:i w:val="false"/>
          <w:color w:val="000000"/>
          <w:sz w:val="28"/>
        </w:rPr>
        <w:t>
      37. ТМ бастығының бұйрығымен ЖТК бiр жыл мерзiмге, бес адамнан кем болмайтын құрамда құрылады. Оның құрамына жасақ бастығы, сотталғандармен жұмыс жасау дағдысы мен қабiлетi бар ТМ-нiң басқа қызметкерлері, жалпы бiлiм беретiн және кәсiби мектептердiң, оқу кеңестік пунктердің, лицейлердің оқытушылары кiредi. Жасақ бастығы ЖТК төрағасы болып табылады.</w:t>
      </w:r>
      <w:r>
        <w:br/>
      </w:r>
      <w:r>
        <w:rPr>
          <w:rFonts w:ascii="Times New Roman"/>
          <w:b w:val="false"/>
          <w:i w:val="false"/>
          <w:color w:val="000000"/>
          <w:sz w:val="28"/>
        </w:rPr>
        <w:t>
</w:t>
      </w:r>
      <w:r>
        <w:rPr>
          <w:rFonts w:ascii="Times New Roman"/>
          <w:b w:val="false"/>
          <w:i w:val="false"/>
          <w:color w:val="000000"/>
          <w:sz w:val="28"/>
        </w:rPr>
        <w:t>
      38. ЖТК мүшелерi сотталғандармен тәрбиелiк әңгiмелесу жазбасын сотталғанның жеке-тәрбие жұмыстарының күнделiгiне енгiзедi.</w:t>
      </w:r>
      <w:r>
        <w:br/>
      </w:r>
      <w:r>
        <w:rPr>
          <w:rFonts w:ascii="Times New Roman"/>
          <w:b w:val="false"/>
          <w:i w:val="false"/>
          <w:color w:val="000000"/>
          <w:sz w:val="28"/>
        </w:rPr>
        <w:t>
</w:t>
      </w:r>
      <w:r>
        <w:rPr>
          <w:rFonts w:ascii="Times New Roman"/>
          <w:b w:val="false"/>
          <w:i w:val="false"/>
          <w:color w:val="000000"/>
          <w:sz w:val="28"/>
        </w:rPr>
        <w:t>
      39. ЖТК мүшелерi сотталғандарды ШТМББ немесе НЖЖА, ТМ түрiн өзгерту және жазаны өтеудiң басқа жағдайларына ауыстыру, сондай-ақ ТМ-нен тыс жерге шығу жөніндегі сипаттамалық материалдарды дайындау кезінде мінездемелерді талқылауға қатысады, сотталғандардың өздiгiнен қызмет ету ұйымдарының жұмыстарына көмек көрсетеді.</w:t>
      </w:r>
      <w:r>
        <w:br/>
      </w:r>
      <w:r>
        <w:rPr>
          <w:rFonts w:ascii="Times New Roman"/>
          <w:b w:val="false"/>
          <w:i w:val="false"/>
          <w:color w:val="000000"/>
          <w:sz w:val="28"/>
        </w:rPr>
        <w:t>
</w:t>
      </w:r>
      <w:r>
        <w:rPr>
          <w:rFonts w:ascii="Times New Roman"/>
          <w:b w:val="false"/>
          <w:i w:val="false"/>
          <w:color w:val="000000"/>
          <w:sz w:val="28"/>
        </w:rPr>
        <w:t>
      40. Сотталғандардың мінездемесі – бұл ЖТК мүшелерiнiң жаза өтеудің белгілі мерзiмiндегі сотталғандардың тәртiбiн ұжымдық бағалау, сондай-ақ оларды түзеу дәрежесiн анықтау.</w:t>
      </w:r>
      <w:r>
        <w:br/>
      </w:r>
      <w:r>
        <w:rPr>
          <w:rFonts w:ascii="Times New Roman"/>
          <w:b w:val="false"/>
          <w:i w:val="false"/>
          <w:color w:val="000000"/>
          <w:sz w:val="28"/>
        </w:rPr>
        <w:t>
</w:t>
      </w:r>
      <w:r>
        <w:rPr>
          <w:rFonts w:ascii="Times New Roman"/>
          <w:b w:val="false"/>
          <w:i w:val="false"/>
          <w:color w:val="000000"/>
          <w:sz w:val="28"/>
        </w:rPr>
        <w:t>
      41. ЖТК отырыстарында сотталғандармен одан әрi жеке-тәрбие жұмысы бойынша ұсынымдар ұжымдық түрде жүзеге асырылады, ол жеке-тәрбие жұмысының күнделiгiне жазылады.</w:t>
      </w:r>
      <w:r>
        <w:br/>
      </w:r>
      <w:r>
        <w:rPr>
          <w:rFonts w:ascii="Times New Roman"/>
          <w:b w:val="false"/>
          <w:i w:val="false"/>
          <w:color w:val="000000"/>
          <w:sz w:val="28"/>
        </w:rPr>
        <w:t>
</w:t>
      </w:r>
      <w:r>
        <w:rPr>
          <w:rFonts w:ascii="Times New Roman"/>
          <w:b w:val="false"/>
          <w:i w:val="false"/>
          <w:color w:val="000000"/>
          <w:sz w:val="28"/>
        </w:rPr>
        <w:t>
      42. ЖТК сотталғанның әр қайсысына қатысты төмендегідей түзелу дәрежелерiн анықтайды:</w:t>
      </w:r>
      <w:r>
        <w:br/>
      </w:r>
      <w:r>
        <w:rPr>
          <w:rFonts w:ascii="Times New Roman"/>
          <w:b w:val="false"/>
          <w:i w:val="false"/>
          <w:color w:val="000000"/>
          <w:sz w:val="28"/>
        </w:rPr>
        <w:t>
</w:t>
      </w:r>
      <w:r>
        <w:rPr>
          <w:rFonts w:ascii="Times New Roman"/>
          <w:b w:val="false"/>
          <w:i w:val="false"/>
          <w:color w:val="000000"/>
          <w:sz w:val="28"/>
        </w:rPr>
        <w:t>
      оң мiнезделетіндер үшін:</w:t>
      </w:r>
      <w:r>
        <w:br/>
      </w:r>
      <w:r>
        <w:rPr>
          <w:rFonts w:ascii="Times New Roman"/>
          <w:b w:val="false"/>
          <w:i w:val="false"/>
          <w:color w:val="000000"/>
          <w:sz w:val="28"/>
        </w:rPr>
        <w:t>
</w:t>
      </w:r>
      <w:r>
        <w:rPr>
          <w:rFonts w:ascii="Times New Roman"/>
          <w:b w:val="false"/>
          <w:i w:val="false"/>
          <w:color w:val="000000"/>
          <w:sz w:val="28"/>
        </w:rPr>
        <w:t xml:space="preserve">
      1) өзiнiң түзелгенiн дәлелдедi; </w:t>
      </w:r>
      <w:r>
        <w:br/>
      </w:r>
      <w:r>
        <w:rPr>
          <w:rFonts w:ascii="Times New Roman"/>
          <w:b w:val="false"/>
          <w:i w:val="false"/>
          <w:color w:val="000000"/>
          <w:sz w:val="28"/>
        </w:rPr>
        <w:t>
</w:t>
      </w:r>
      <w:r>
        <w:rPr>
          <w:rFonts w:ascii="Times New Roman"/>
          <w:b w:val="false"/>
          <w:i w:val="false"/>
          <w:color w:val="000000"/>
          <w:sz w:val="28"/>
        </w:rPr>
        <w:t>
      2) нақты түзеу жолына түстi;</w:t>
      </w:r>
      <w:r>
        <w:br/>
      </w:r>
      <w:r>
        <w:rPr>
          <w:rFonts w:ascii="Times New Roman"/>
          <w:b w:val="false"/>
          <w:i w:val="false"/>
          <w:color w:val="000000"/>
          <w:sz w:val="28"/>
        </w:rPr>
        <w:t>
</w:t>
      </w:r>
      <w:r>
        <w:rPr>
          <w:rFonts w:ascii="Times New Roman"/>
          <w:b w:val="false"/>
          <w:i w:val="false"/>
          <w:color w:val="000000"/>
          <w:sz w:val="28"/>
        </w:rPr>
        <w:t>
      3) түзеу жолына түстi.</w:t>
      </w:r>
      <w:r>
        <w:br/>
      </w:r>
      <w:r>
        <w:rPr>
          <w:rFonts w:ascii="Times New Roman"/>
          <w:b w:val="false"/>
          <w:i w:val="false"/>
          <w:color w:val="000000"/>
          <w:sz w:val="28"/>
        </w:rPr>
        <w:t>
</w:t>
      </w:r>
      <w:r>
        <w:rPr>
          <w:rFonts w:ascii="Times New Roman"/>
          <w:b w:val="false"/>
          <w:i w:val="false"/>
          <w:color w:val="000000"/>
          <w:sz w:val="28"/>
        </w:rPr>
        <w:t>
      терiс мiнезделетіндер үшін:</w:t>
      </w:r>
      <w:r>
        <w:br/>
      </w:r>
      <w:r>
        <w:rPr>
          <w:rFonts w:ascii="Times New Roman"/>
          <w:b w:val="false"/>
          <w:i w:val="false"/>
          <w:color w:val="000000"/>
          <w:sz w:val="28"/>
        </w:rPr>
        <w:t>
</w:t>
      </w:r>
      <w:r>
        <w:rPr>
          <w:rFonts w:ascii="Times New Roman"/>
          <w:b w:val="false"/>
          <w:i w:val="false"/>
          <w:color w:val="000000"/>
          <w:sz w:val="28"/>
        </w:rPr>
        <w:t>
      түзеу жолына түспедi.</w:t>
      </w:r>
      <w:r>
        <w:br/>
      </w:r>
      <w:r>
        <w:rPr>
          <w:rFonts w:ascii="Times New Roman"/>
          <w:b w:val="false"/>
          <w:i w:val="false"/>
          <w:color w:val="000000"/>
          <w:sz w:val="28"/>
        </w:rPr>
        <w:t>
</w:t>
      </w:r>
      <w:r>
        <w:rPr>
          <w:rFonts w:ascii="Times New Roman"/>
          <w:b w:val="false"/>
          <w:i w:val="false"/>
          <w:color w:val="000000"/>
          <w:sz w:val="28"/>
        </w:rPr>
        <w:t>
      43. Түзелу дәрежесi туралы мiнездеме сотталғанның жеке iсiне тiгiледi.</w:t>
      </w:r>
      <w:r>
        <w:br/>
      </w:r>
      <w:r>
        <w:rPr>
          <w:rFonts w:ascii="Times New Roman"/>
          <w:b w:val="false"/>
          <w:i w:val="false"/>
          <w:color w:val="000000"/>
          <w:sz w:val="28"/>
        </w:rPr>
        <w:t>
</w:t>
      </w:r>
      <w:r>
        <w:rPr>
          <w:rFonts w:ascii="Times New Roman"/>
          <w:b w:val="false"/>
          <w:i w:val="false"/>
          <w:color w:val="000000"/>
          <w:sz w:val="28"/>
        </w:rPr>
        <w:t>
      44. Түзелу дәрежесi туралы ЖТК қорытындылары ЖТК отырыстарында сотталғанның (сотталушының) назарына жеткiзiледi.</w:t>
      </w:r>
      <w:r>
        <w:br/>
      </w:r>
      <w:r>
        <w:rPr>
          <w:rFonts w:ascii="Times New Roman"/>
          <w:b w:val="false"/>
          <w:i w:val="false"/>
          <w:color w:val="000000"/>
          <w:sz w:val="28"/>
        </w:rPr>
        <w:t>
</w:t>
      </w:r>
      <w:r>
        <w:rPr>
          <w:rFonts w:ascii="Times New Roman"/>
          <w:b w:val="false"/>
          <w:i w:val="false"/>
          <w:color w:val="000000"/>
          <w:sz w:val="28"/>
        </w:rPr>
        <w:t>
      45. Жазаны өткерудің белгіленген тәртібін қасақана бұзған оң түзелу дәрежесi бар сотталған бұл дәрежеден айырылады. ЖТК отырысында қайта қарау тек жазалауды өтегеннен (алынғаннан) кейiн бiрақ кем дегенде үш ай өткеннен кейін ғана өткізіледі.</w:t>
      </w:r>
      <w:r>
        <w:br/>
      </w:r>
      <w:r>
        <w:rPr>
          <w:rFonts w:ascii="Times New Roman"/>
          <w:b w:val="false"/>
          <w:i w:val="false"/>
          <w:color w:val="000000"/>
          <w:sz w:val="28"/>
        </w:rPr>
        <w:t>
</w:t>
      </w:r>
      <w:r>
        <w:rPr>
          <w:rFonts w:ascii="Times New Roman"/>
          <w:b w:val="false"/>
          <w:i w:val="false"/>
          <w:color w:val="000000"/>
          <w:sz w:val="28"/>
        </w:rPr>
        <w:t>
      46. ЖТК жұмысының нәтижелерi қажет болған жағдайда ТМ қызметкерлерiнiң жалпы жиналысында қаралады, алайда бір жылда бiр реттен сирек болмауы тиіс.</w:t>
      </w:r>
      <w:r>
        <w:br/>
      </w:r>
      <w:r>
        <w:rPr>
          <w:rFonts w:ascii="Times New Roman"/>
          <w:b w:val="false"/>
          <w:i w:val="false"/>
          <w:color w:val="000000"/>
          <w:sz w:val="28"/>
        </w:rPr>
        <w:t>
</w:t>
      </w:r>
      <w:r>
        <w:rPr>
          <w:rFonts w:ascii="Times New Roman"/>
          <w:b w:val="false"/>
          <w:i w:val="false"/>
          <w:color w:val="000000"/>
          <w:sz w:val="28"/>
        </w:rPr>
        <w:t>
      47. Жасақта сотталғандармен тәрбие жұмысын жүргізуге психолог қатысады, ол:</w:t>
      </w:r>
      <w:r>
        <w:br/>
      </w:r>
      <w:r>
        <w:rPr>
          <w:rFonts w:ascii="Times New Roman"/>
          <w:b w:val="false"/>
          <w:i w:val="false"/>
          <w:color w:val="000000"/>
          <w:sz w:val="28"/>
        </w:rPr>
        <w:t>
</w:t>
      </w:r>
      <w:r>
        <w:rPr>
          <w:rFonts w:ascii="Times New Roman"/>
          <w:b w:val="false"/>
          <w:i w:val="false"/>
          <w:color w:val="000000"/>
          <w:sz w:val="28"/>
        </w:rPr>
        <w:t>
      1) сотталғанның жеке басын барынша терең зерделейдi;</w:t>
      </w:r>
      <w:r>
        <w:br/>
      </w:r>
      <w:r>
        <w:rPr>
          <w:rFonts w:ascii="Times New Roman"/>
          <w:b w:val="false"/>
          <w:i w:val="false"/>
          <w:color w:val="000000"/>
          <w:sz w:val="28"/>
        </w:rPr>
        <w:t>
</w:t>
      </w:r>
      <w:r>
        <w:rPr>
          <w:rFonts w:ascii="Times New Roman"/>
          <w:b w:val="false"/>
          <w:i w:val="false"/>
          <w:color w:val="000000"/>
          <w:sz w:val="28"/>
        </w:rPr>
        <w:t>
      2) сотталғандар арасында жеке тұлғалық қарым-қатынасты айқындайды;</w:t>
      </w:r>
      <w:r>
        <w:br/>
      </w:r>
      <w:r>
        <w:rPr>
          <w:rFonts w:ascii="Times New Roman"/>
          <w:b w:val="false"/>
          <w:i w:val="false"/>
          <w:color w:val="000000"/>
          <w:sz w:val="28"/>
        </w:rPr>
        <w:t>
</w:t>
      </w:r>
      <w:r>
        <w:rPr>
          <w:rFonts w:ascii="Times New Roman"/>
          <w:b w:val="false"/>
          <w:i w:val="false"/>
          <w:color w:val="000000"/>
          <w:sz w:val="28"/>
        </w:rPr>
        <w:t>
      3) жеке тұлғалық және топаралық жанжалды жағдайлардың туындау себептері мен салдарын зерделейдi;</w:t>
      </w:r>
      <w:r>
        <w:br/>
      </w:r>
      <w:r>
        <w:rPr>
          <w:rFonts w:ascii="Times New Roman"/>
          <w:b w:val="false"/>
          <w:i w:val="false"/>
          <w:color w:val="000000"/>
          <w:sz w:val="28"/>
        </w:rPr>
        <w:t>
</w:t>
      </w:r>
      <w:r>
        <w:rPr>
          <w:rFonts w:ascii="Times New Roman"/>
          <w:b w:val="false"/>
          <w:i w:val="false"/>
          <w:color w:val="000000"/>
          <w:sz w:val="28"/>
        </w:rPr>
        <w:t>
      4) жазаны өтеудiң белгiленген тәртiбiн бұзудың алдын-алу бойынша ұсыныс әзiрлейдi және ТМ басшылығымен және қызметкерлерiмен консультативтік жұмыстар жүргiзедi;</w:t>
      </w:r>
      <w:r>
        <w:br/>
      </w:r>
      <w:r>
        <w:rPr>
          <w:rFonts w:ascii="Times New Roman"/>
          <w:b w:val="false"/>
          <w:i w:val="false"/>
          <w:color w:val="000000"/>
          <w:sz w:val="28"/>
        </w:rPr>
        <w:t>
</w:t>
      </w:r>
      <w:r>
        <w:rPr>
          <w:rFonts w:ascii="Times New Roman"/>
          <w:b w:val="false"/>
          <w:i w:val="false"/>
          <w:color w:val="000000"/>
          <w:sz w:val="28"/>
        </w:rPr>
        <w:t>
      5)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ТМ қызметкерлерiнiң өтiнiмi бойынша сотталғандарға психологиялық зерделеу жүргiзедi.</w:t>
      </w:r>
    </w:p>
    <w:bookmarkEnd w:id="15"/>
    <w:bookmarkStart w:name="z99" w:id="16"/>
    <w:p>
      <w:pPr>
        <w:spacing w:after="0"/>
        <w:ind w:left="0"/>
        <w:jc w:val="left"/>
      </w:pPr>
      <w:r>
        <w:rPr>
          <w:rFonts w:ascii="Times New Roman"/>
          <w:b/>
          <w:i w:val="false"/>
          <w:color w:val="000000"/>
        </w:rPr>
        <w:t xml:space="preserve"> 
6. Жазаны өтеудiң дағдылы жағдайларында тәрбие жұмысын</w:t>
      </w:r>
      <w:r>
        <w:br/>
      </w:r>
      <w:r>
        <w:rPr>
          <w:rFonts w:ascii="Times New Roman"/>
          <w:b/>
          <w:i w:val="false"/>
          <w:color w:val="000000"/>
        </w:rPr>
        <w:t>
жүргізудің ерекшелiктерi</w:t>
      </w:r>
    </w:p>
    <w:bookmarkEnd w:id="16"/>
    <w:bookmarkStart w:name="z100" w:id="17"/>
    <w:p>
      <w:pPr>
        <w:spacing w:after="0"/>
        <w:ind w:left="0"/>
        <w:jc w:val="both"/>
      </w:pPr>
      <w:r>
        <w:rPr>
          <w:rFonts w:ascii="Times New Roman"/>
          <w:b w:val="false"/>
          <w:i w:val="false"/>
          <w:color w:val="000000"/>
          <w:sz w:val="28"/>
        </w:rPr>
        <w:t>
      48. Жазаны өтеудiң дағдылы түрiндегi тәрбие жұмысын жүргізудің мақсаты сотталғандарды ТМ-де жаза өтеу жағдайларына бейiмделу болып табылады.</w:t>
      </w:r>
      <w:r>
        <w:br/>
      </w:r>
      <w:r>
        <w:rPr>
          <w:rFonts w:ascii="Times New Roman"/>
          <w:b w:val="false"/>
          <w:i w:val="false"/>
          <w:color w:val="000000"/>
          <w:sz w:val="28"/>
        </w:rPr>
        <w:t>
</w:t>
      </w:r>
      <w:r>
        <w:rPr>
          <w:rFonts w:ascii="Times New Roman"/>
          <w:b w:val="false"/>
          <w:i w:val="false"/>
          <w:color w:val="000000"/>
          <w:sz w:val="28"/>
        </w:rPr>
        <w:t>
      49. Жазаны өтеудiң дағдылы жағдайында тәрбие жұмысын жүргізудің мiндеттерi:</w:t>
      </w:r>
      <w:r>
        <w:br/>
      </w:r>
      <w:r>
        <w:rPr>
          <w:rFonts w:ascii="Times New Roman"/>
          <w:b w:val="false"/>
          <w:i w:val="false"/>
          <w:color w:val="000000"/>
          <w:sz w:val="28"/>
        </w:rPr>
        <w:t>
</w:t>
      </w:r>
      <w:r>
        <w:rPr>
          <w:rFonts w:ascii="Times New Roman"/>
          <w:b w:val="false"/>
          <w:i w:val="false"/>
          <w:color w:val="000000"/>
          <w:sz w:val="28"/>
        </w:rPr>
        <w:t>
      1) сотталғандарға олардың құқықтары мен мiндеттерiн, еңбек және демалыс шарттарын түсiндiру;</w:t>
      </w:r>
      <w:r>
        <w:br/>
      </w:r>
      <w:r>
        <w:rPr>
          <w:rFonts w:ascii="Times New Roman"/>
          <w:b w:val="false"/>
          <w:i w:val="false"/>
          <w:color w:val="000000"/>
          <w:sz w:val="28"/>
        </w:rPr>
        <w:t>
</w:t>
      </w:r>
      <w:r>
        <w:rPr>
          <w:rFonts w:ascii="Times New Roman"/>
          <w:b w:val="false"/>
          <w:i w:val="false"/>
          <w:color w:val="000000"/>
          <w:sz w:val="28"/>
        </w:rPr>
        <w:t>
      2) ТМ жұмысын регламенттейтiн және жазаның орындалуын реттейтiн заңнамалық актiлерге қол жетімділікті қамтамасыз ету;</w:t>
      </w:r>
      <w:r>
        <w:br/>
      </w:r>
      <w:r>
        <w:rPr>
          <w:rFonts w:ascii="Times New Roman"/>
          <w:b w:val="false"/>
          <w:i w:val="false"/>
          <w:color w:val="000000"/>
          <w:sz w:val="28"/>
        </w:rPr>
        <w:t>
</w:t>
      </w:r>
      <w:r>
        <w:rPr>
          <w:rFonts w:ascii="Times New Roman"/>
          <w:b w:val="false"/>
          <w:i w:val="false"/>
          <w:color w:val="000000"/>
          <w:sz w:val="28"/>
        </w:rPr>
        <w:t>
      3) сотталғандарға заңға бағыну тәртібінің негiзiн;</w:t>
      </w:r>
      <w:r>
        <w:br/>
      </w:r>
      <w:r>
        <w:rPr>
          <w:rFonts w:ascii="Times New Roman"/>
          <w:b w:val="false"/>
          <w:i w:val="false"/>
          <w:color w:val="000000"/>
          <w:sz w:val="28"/>
        </w:rPr>
        <w:t>
</w:t>
      </w:r>
      <w:r>
        <w:rPr>
          <w:rFonts w:ascii="Times New Roman"/>
          <w:b w:val="false"/>
          <w:i w:val="false"/>
          <w:color w:val="000000"/>
          <w:sz w:val="28"/>
        </w:rPr>
        <w:t>
      4) сотталғанның жеке басын жан-жақты зерделеу;</w:t>
      </w:r>
      <w:r>
        <w:br/>
      </w:r>
      <w:r>
        <w:rPr>
          <w:rFonts w:ascii="Times New Roman"/>
          <w:b w:val="false"/>
          <w:i w:val="false"/>
          <w:color w:val="000000"/>
          <w:sz w:val="28"/>
        </w:rPr>
        <w:t>
</w:t>
      </w:r>
      <w:r>
        <w:rPr>
          <w:rFonts w:ascii="Times New Roman"/>
          <w:b w:val="false"/>
          <w:i w:val="false"/>
          <w:color w:val="000000"/>
          <w:sz w:val="28"/>
        </w:rPr>
        <w:t>
      5) сотталғанға тәрбиелiк ықпал етудің дұрыс қабылдануын және қоршаған ортаның жағымсыз әсер етуіне қарсылық білдіруіне психологиялық дайындығын анықтау болып табылады.</w:t>
      </w:r>
      <w:r>
        <w:br/>
      </w:r>
      <w:r>
        <w:rPr>
          <w:rFonts w:ascii="Times New Roman"/>
          <w:b w:val="false"/>
          <w:i w:val="false"/>
          <w:color w:val="000000"/>
          <w:sz w:val="28"/>
        </w:rPr>
        <w:t>
</w:t>
      </w:r>
      <w:r>
        <w:rPr>
          <w:rFonts w:ascii="Times New Roman"/>
          <w:b w:val="false"/>
          <w:i w:val="false"/>
          <w:color w:val="000000"/>
          <w:sz w:val="28"/>
        </w:rPr>
        <w:t>
      50. Дағдылы жағдайда белгіленген жаза мерзiмiн өткергеннен кейін Жасақ бастығы сотталғанды ТМ Комиссиясына жолдау үшін мынадай құжаттарды:</w:t>
      </w:r>
      <w:r>
        <w:br/>
      </w:r>
      <w:r>
        <w:rPr>
          <w:rFonts w:ascii="Times New Roman"/>
          <w:b w:val="false"/>
          <w:i w:val="false"/>
          <w:color w:val="000000"/>
          <w:sz w:val="28"/>
        </w:rPr>
        <w:t>
</w:t>
      </w:r>
      <w:r>
        <w:rPr>
          <w:rFonts w:ascii="Times New Roman"/>
          <w:b w:val="false"/>
          <w:i w:val="false"/>
          <w:color w:val="000000"/>
          <w:sz w:val="28"/>
        </w:rPr>
        <w:t>
      1) түзелу дәрежесi туралы қорытындылары бар мiнездеме;</w:t>
      </w:r>
      <w:r>
        <w:br/>
      </w:r>
      <w:r>
        <w:rPr>
          <w:rFonts w:ascii="Times New Roman"/>
          <w:b w:val="false"/>
          <w:i w:val="false"/>
          <w:color w:val="000000"/>
          <w:sz w:val="28"/>
        </w:rPr>
        <w:t>
</w:t>
      </w:r>
      <w:r>
        <w:rPr>
          <w:rFonts w:ascii="Times New Roman"/>
          <w:b w:val="false"/>
          <w:i w:val="false"/>
          <w:color w:val="000000"/>
          <w:sz w:val="28"/>
        </w:rPr>
        <w:t>
      2) ЖТК отырысы хаттамасынан үзінді;</w:t>
      </w:r>
      <w:r>
        <w:br/>
      </w:r>
      <w:r>
        <w:rPr>
          <w:rFonts w:ascii="Times New Roman"/>
          <w:b w:val="false"/>
          <w:i w:val="false"/>
          <w:color w:val="000000"/>
          <w:sz w:val="28"/>
        </w:rPr>
        <w:t>
</w:t>
      </w:r>
      <w:r>
        <w:rPr>
          <w:rFonts w:ascii="Times New Roman"/>
          <w:b w:val="false"/>
          <w:i w:val="false"/>
          <w:color w:val="000000"/>
          <w:sz w:val="28"/>
        </w:rPr>
        <w:t>
      3) сотталғанның жеке-тәрбие жұмыстарының күнделiгiн даярлайды.</w:t>
      </w:r>
      <w:r>
        <w:br/>
      </w:r>
      <w:r>
        <w:rPr>
          <w:rFonts w:ascii="Times New Roman"/>
          <w:b w:val="false"/>
          <w:i w:val="false"/>
          <w:color w:val="000000"/>
          <w:sz w:val="28"/>
        </w:rPr>
        <w:t>
</w:t>
      </w:r>
      <w:r>
        <w:rPr>
          <w:rFonts w:ascii="Times New Roman"/>
          <w:b w:val="false"/>
          <w:i w:val="false"/>
          <w:color w:val="000000"/>
          <w:sz w:val="28"/>
        </w:rPr>
        <w:t>
      51. Жеңiлдетiлген жағдайға ауыстыру немесе жеңілдікті жағдайда қалдыру туралы ТМ Комиссияның шешiмi хаттамаланады, үзіндісі жеке iске тiгіледі, ал сотталғанның жеке-тәрбие жұмыстарының күнделiгiне тиістi жазбалар жазылады.</w:t>
      </w:r>
    </w:p>
    <w:bookmarkEnd w:id="17"/>
    <w:bookmarkStart w:name="z112" w:id="18"/>
    <w:p>
      <w:pPr>
        <w:spacing w:after="0"/>
        <w:ind w:left="0"/>
        <w:jc w:val="left"/>
      </w:pPr>
      <w:r>
        <w:rPr>
          <w:rFonts w:ascii="Times New Roman"/>
          <w:b/>
          <w:i w:val="false"/>
          <w:color w:val="000000"/>
        </w:rPr>
        <w:t xml:space="preserve"> 
7. Жазаны өтеудiң жеңiлдетiлген жағдайларында</w:t>
      </w:r>
      <w:r>
        <w:br/>
      </w:r>
      <w:r>
        <w:rPr>
          <w:rFonts w:ascii="Times New Roman"/>
          <w:b/>
          <w:i w:val="false"/>
          <w:color w:val="000000"/>
        </w:rPr>
        <w:t>
тәрбие жұмысын жүргізудің ерекшелiктерi</w:t>
      </w:r>
    </w:p>
    <w:bookmarkEnd w:id="18"/>
    <w:bookmarkStart w:name="z113" w:id="19"/>
    <w:p>
      <w:pPr>
        <w:spacing w:after="0"/>
        <w:ind w:left="0"/>
        <w:jc w:val="both"/>
      </w:pPr>
      <w:r>
        <w:rPr>
          <w:rFonts w:ascii="Times New Roman"/>
          <w:b w:val="false"/>
          <w:i w:val="false"/>
          <w:color w:val="000000"/>
          <w:sz w:val="28"/>
        </w:rPr>
        <w:t>
      52. Жазаны өтеудiң жеңiлдетiлген жағдайында тәрбие жұмысын жүргізудің мақсаты:</w:t>
      </w:r>
      <w:r>
        <w:br/>
      </w:r>
      <w:r>
        <w:rPr>
          <w:rFonts w:ascii="Times New Roman"/>
          <w:b w:val="false"/>
          <w:i w:val="false"/>
          <w:color w:val="000000"/>
          <w:sz w:val="28"/>
        </w:rPr>
        <w:t>
</w:t>
      </w:r>
      <w:r>
        <w:rPr>
          <w:rFonts w:ascii="Times New Roman"/>
          <w:b w:val="false"/>
          <w:i w:val="false"/>
          <w:color w:val="000000"/>
          <w:sz w:val="28"/>
        </w:rPr>
        <w:t>
      1) бейiмделу процесінің аяқталуы;</w:t>
      </w:r>
      <w:r>
        <w:br/>
      </w:r>
      <w:r>
        <w:rPr>
          <w:rFonts w:ascii="Times New Roman"/>
          <w:b w:val="false"/>
          <w:i w:val="false"/>
          <w:color w:val="000000"/>
          <w:sz w:val="28"/>
        </w:rPr>
        <w:t>
</w:t>
      </w:r>
      <w:r>
        <w:rPr>
          <w:rFonts w:ascii="Times New Roman"/>
          <w:b w:val="false"/>
          <w:i w:val="false"/>
          <w:color w:val="000000"/>
          <w:sz w:val="28"/>
        </w:rPr>
        <w:t>
      2) дағдылы жағдайларда қалыптасқан оң дағдыларды одан әрi дамыту және бекiту болып табылады.</w:t>
      </w:r>
      <w:r>
        <w:br/>
      </w:r>
      <w:r>
        <w:rPr>
          <w:rFonts w:ascii="Times New Roman"/>
          <w:b w:val="false"/>
          <w:i w:val="false"/>
          <w:color w:val="000000"/>
          <w:sz w:val="28"/>
        </w:rPr>
        <w:t>
</w:t>
      </w:r>
      <w:r>
        <w:rPr>
          <w:rFonts w:ascii="Times New Roman"/>
          <w:b w:val="false"/>
          <w:i w:val="false"/>
          <w:color w:val="000000"/>
          <w:sz w:val="28"/>
        </w:rPr>
        <w:t>
      53. Жеңiлдетiлген жағдайларда тәрбие жұмысының негiзгi мiндеттерi:</w:t>
      </w:r>
      <w:r>
        <w:br/>
      </w:r>
      <w:r>
        <w:rPr>
          <w:rFonts w:ascii="Times New Roman"/>
          <w:b w:val="false"/>
          <w:i w:val="false"/>
          <w:color w:val="000000"/>
          <w:sz w:val="28"/>
        </w:rPr>
        <w:t>
</w:t>
      </w:r>
      <w:r>
        <w:rPr>
          <w:rFonts w:ascii="Times New Roman"/>
          <w:b w:val="false"/>
          <w:i w:val="false"/>
          <w:color w:val="000000"/>
          <w:sz w:val="28"/>
        </w:rPr>
        <w:t>
      1) сотталғандарды ТМ-нiң қоғамдық қызметiне тарту;</w:t>
      </w:r>
      <w:r>
        <w:br/>
      </w:r>
      <w:r>
        <w:rPr>
          <w:rFonts w:ascii="Times New Roman"/>
          <w:b w:val="false"/>
          <w:i w:val="false"/>
          <w:color w:val="000000"/>
          <w:sz w:val="28"/>
        </w:rPr>
        <w:t>
</w:t>
      </w:r>
      <w:r>
        <w:rPr>
          <w:rFonts w:ascii="Times New Roman"/>
          <w:b w:val="false"/>
          <w:i w:val="false"/>
          <w:color w:val="000000"/>
          <w:sz w:val="28"/>
        </w:rPr>
        <w:t>
      2) оң қабiлеттерi мен құлшыныстарын көрсету үшiн жағдай жасау;</w:t>
      </w:r>
      <w:r>
        <w:br/>
      </w:r>
      <w:r>
        <w:rPr>
          <w:rFonts w:ascii="Times New Roman"/>
          <w:b w:val="false"/>
          <w:i w:val="false"/>
          <w:color w:val="000000"/>
          <w:sz w:val="28"/>
        </w:rPr>
        <w:t>
</w:t>
      </w:r>
      <w:r>
        <w:rPr>
          <w:rFonts w:ascii="Times New Roman"/>
          <w:b w:val="false"/>
          <w:i w:val="false"/>
          <w:color w:val="000000"/>
          <w:sz w:val="28"/>
        </w:rPr>
        <w:t>
      3) өзiн-өзi тәрбиелеуге ниеттеу;</w:t>
      </w:r>
      <w:r>
        <w:br/>
      </w:r>
      <w:r>
        <w:rPr>
          <w:rFonts w:ascii="Times New Roman"/>
          <w:b w:val="false"/>
          <w:i w:val="false"/>
          <w:color w:val="000000"/>
          <w:sz w:val="28"/>
        </w:rPr>
        <w:t>
</w:t>
      </w:r>
      <w:r>
        <w:rPr>
          <w:rFonts w:ascii="Times New Roman"/>
          <w:b w:val="false"/>
          <w:i w:val="false"/>
          <w:color w:val="000000"/>
          <w:sz w:val="28"/>
        </w:rPr>
        <w:t>
      4) бiлiм, мамандық алудағы пайдалы бастамаларды ынталандыру;</w:t>
      </w:r>
      <w:r>
        <w:br/>
      </w:r>
      <w:r>
        <w:rPr>
          <w:rFonts w:ascii="Times New Roman"/>
          <w:b w:val="false"/>
          <w:i w:val="false"/>
          <w:color w:val="000000"/>
          <w:sz w:val="28"/>
        </w:rPr>
        <w:t>
</w:t>
      </w:r>
      <w:r>
        <w:rPr>
          <w:rFonts w:ascii="Times New Roman"/>
          <w:b w:val="false"/>
          <w:i w:val="false"/>
          <w:color w:val="000000"/>
          <w:sz w:val="28"/>
        </w:rPr>
        <w:t>
      5) отбасылық байланысты нығайту;</w:t>
      </w:r>
      <w:r>
        <w:br/>
      </w:r>
      <w:r>
        <w:rPr>
          <w:rFonts w:ascii="Times New Roman"/>
          <w:b w:val="false"/>
          <w:i w:val="false"/>
          <w:color w:val="000000"/>
          <w:sz w:val="28"/>
        </w:rPr>
        <w:t>
</w:t>
      </w:r>
      <w:r>
        <w:rPr>
          <w:rFonts w:ascii="Times New Roman"/>
          <w:b w:val="false"/>
          <w:i w:val="false"/>
          <w:color w:val="000000"/>
          <w:sz w:val="28"/>
        </w:rPr>
        <w:t>
      6) өз кiнәсiн түсіну, құқықты мойндайтын мінез-құлыққа талпыну болып табылады.</w:t>
      </w:r>
      <w:r>
        <w:br/>
      </w:r>
      <w:r>
        <w:rPr>
          <w:rFonts w:ascii="Times New Roman"/>
          <w:b w:val="false"/>
          <w:i w:val="false"/>
          <w:color w:val="000000"/>
          <w:sz w:val="28"/>
        </w:rPr>
        <w:t>
</w:t>
      </w:r>
      <w:r>
        <w:rPr>
          <w:rFonts w:ascii="Times New Roman"/>
          <w:b w:val="false"/>
          <w:i w:val="false"/>
          <w:color w:val="000000"/>
          <w:sz w:val="28"/>
        </w:rPr>
        <w:t>
      54. Жеңiлдетiлген жағдайларда жазасын өтеу кезiнде сотталған жылына бiр рет оң мінез-құлқының тұрақтылығын бекiту және оны одан әрi түзеу дәрежесі анықтауына тартылады.</w:t>
      </w:r>
    </w:p>
    <w:bookmarkEnd w:id="19"/>
    <w:bookmarkStart w:name="z124" w:id="20"/>
    <w:p>
      <w:pPr>
        <w:spacing w:after="0"/>
        <w:ind w:left="0"/>
        <w:jc w:val="left"/>
      </w:pPr>
      <w:r>
        <w:rPr>
          <w:rFonts w:ascii="Times New Roman"/>
          <w:b/>
          <w:i w:val="false"/>
          <w:color w:val="000000"/>
        </w:rPr>
        <w:t xml:space="preserve"> 
8. Жазаны өтеудiң қатаң жағдайларында тәрбие жұмысын</w:t>
      </w:r>
      <w:r>
        <w:br/>
      </w:r>
      <w:r>
        <w:rPr>
          <w:rFonts w:ascii="Times New Roman"/>
          <w:b/>
          <w:i w:val="false"/>
          <w:color w:val="000000"/>
        </w:rPr>
        <w:t>
жүргізудің ерекшелiктерi</w:t>
      </w:r>
    </w:p>
    <w:bookmarkEnd w:id="20"/>
    <w:bookmarkStart w:name="z125" w:id="21"/>
    <w:p>
      <w:pPr>
        <w:spacing w:after="0"/>
        <w:ind w:left="0"/>
        <w:jc w:val="both"/>
      </w:pPr>
      <w:r>
        <w:rPr>
          <w:rFonts w:ascii="Times New Roman"/>
          <w:b w:val="false"/>
          <w:i w:val="false"/>
          <w:color w:val="000000"/>
          <w:sz w:val="28"/>
        </w:rPr>
        <w:t>
      55. Жазаны өтеудiң қатаң жағдайларында тәрбие жұмысын жүргізудің мақсаты:</w:t>
      </w:r>
      <w:r>
        <w:br/>
      </w:r>
      <w:r>
        <w:rPr>
          <w:rFonts w:ascii="Times New Roman"/>
          <w:b w:val="false"/>
          <w:i w:val="false"/>
          <w:color w:val="000000"/>
          <w:sz w:val="28"/>
        </w:rPr>
        <w:t>
</w:t>
      </w:r>
      <w:r>
        <w:rPr>
          <w:rFonts w:ascii="Times New Roman"/>
          <w:b w:val="false"/>
          <w:i w:val="false"/>
          <w:color w:val="000000"/>
          <w:sz w:val="28"/>
        </w:rPr>
        <w:t>
      1) сотталғанның заңсыз әрекеттерінің салдарын зерделеу және жою;</w:t>
      </w:r>
      <w:r>
        <w:br/>
      </w:r>
      <w:r>
        <w:rPr>
          <w:rFonts w:ascii="Times New Roman"/>
          <w:b w:val="false"/>
          <w:i w:val="false"/>
          <w:color w:val="000000"/>
          <w:sz w:val="28"/>
        </w:rPr>
        <w:t>
</w:t>
      </w:r>
      <w:r>
        <w:rPr>
          <w:rFonts w:ascii="Times New Roman"/>
          <w:b w:val="false"/>
          <w:i w:val="false"/>
          <w:color w:val="000000"/>
          <w:sz w:val="28"/>
        </w:rPr>
        <w:t>
      2) сотталғанға тәрбиелiк ықпал етудің дұрыс түсiнігін қалыптастыру, өз кiнәсiн түсінуі болып табылады.</w:t>
      </w:r>
      <w:r>
        <w:br/>
      </w:r>
      <w:r>
        <w:rPr>
          <w:rFonts w:ascii="Times New Roman"/>
          <w:b w:val="false"/>
          <w:i w:val="false"/>
          <w:color w:val="000000"/>
          <w:sz w:val="28"/>
        </w:rPr>
        <w:t>
</w:t>
      </w:r>
      <w:r>
        <w:rPr>
          <w:rFonts w:ascii="Times New Roman"/>
          <w:b w:val="false"/>
          <w:i w:val="false"/>
          <w:color w:val="000000"/>
          <w:sz w:val="28"/>
        </w:rPr>
        <w:t>
      56. Жазаны өтеудiң қатаң жағдайлардағы тәрбие жұмысын жүргізудің мiндеттерi:</w:t>
      </w:r>
      <w:r>
        <w:br/>
      </w:r>
      <w:r>
        <w:rPr>
          <w:rFonts w:ascii="Times New Roman"/>
          <w:b w:val="false"/>
          <w:i w:val="false"/>
          <w:color w:val="000000"/>
          <w:sz w:val="28"/>
        </w:rPr>
        <w:t>
</w:t>
      </w:r>
      <w:r>
        <w:rPr>
          <w:rFonts w:ascii="Times New Roman"/>
          <w:b w:val="false"/>
          <w:i w:val="false"/>
          <w:color w:val="000000"/>
          <w:sz w:val="28"/>
        </w:rPr>
        <w:t>
      1) сотталғанды қасақана тәртiп бұзушы деп тануға себеп болған салдар мен жағдайларды жан-жақты талдау;</w:t>
      </w:r>
      <w:r>
        <w:br/>
      </w:r>
      <w:r>
        <w:rPr>
          <w:rFonts w:ascii="Times New Roman"/>
          <w:b w:val="false"/>
          <w:i w:val="false"/>
          <w:color w:val="000000"/>
          <w:sz w:val="28"/>
        </w:rPr>
        <w:t>
</w:t>
      </w:r>
      <w:r>
        <w:rPr>
          <w:rFonts w:ascii="Times New Roman"/>
          <w:b w:val="false"/>
          <w:i w:val="false"/>
          <w:color w:val="000000"/>
          <w:sz w:val="28"/>
        </w:rPr>
        <w:t>
      2) психологтық-педагогикалық ықпал етудің ұтымды нысандарын, құралдары мен себептерін іздестіру және тәжірибеге енгізу;</w:t>
      </w:r>
      <w:r>
        <w:br/>
      </w:r>
      <w:r>
        <w:rPr>
          <w:rFonts w:ascii="Times New Roman"/>
          <w:b w:val="false"/>
          <w:i w:val="false"/>
          <w:color w:val="000000"/>
          <w:sz w:val="28"/>
        </w:rPr>
        <w:t>
</w:t>
      </w:r>
      <w:r>
        <w:rPr>
          <w:rFonts w:ascii="Times New Roman"/>
          <w:b w:val="false"/>
          <w:i w:val="false"/>
          <w:color w:val="000000"/>
          <w:sz w:val="28"/>
        </w:rPr>
        <w:t>
      3) сотталғанға онымен тәрбие жұмысын жүргізуге оң қатынасын қалыптастыру;</w:t>
      </w:r>
      <w:r>
        <w:br/>
      </w:r>
      <w:r>
        <w:rPr>
          <w:rFonts w:ascii="Times New Roman"/>
          <w:b w:val="false"/>
          <w:i w:val="false"/>
          <w:color w:val="000000"/>
          <w:sz w:val="28"/>
        </w:rPr>
        <w:t>
</w:t>
      </w:r>
      <w:r>
        <w:rPr>
          <w:rFonts w:ascii="Times New Roman"/>
          <w:b w:val="false"/>
          <w:i w:val="false"/>
          <w:color w:val="000000"/>
          <w:sz w:val="28"/>
        </w:rPr>
        <w:t>
      4) заңға бағынушылық мiнез-құлықты, қоршаған орта болмысын дұрыс түсiнуді қалыптастыру;</w:t>
      </w:r>
      <w:r>
        <w:br/>
      </w:r>
      <w:r>
        <w:rPr>
          <w:rFonts w:ascii="Times New Roman"/>
          <w:b w:val="false"/>
          <w:i w:val="false"/>
          <w:color w:val="000000"/>
          <w:sz w:val="28"/>
        </w:rPr>
        <w:t>
</w:t>
      </w:r>
      <w:r>
        <w:rPr>
          <w:rFonts w:ascii="Times New Roman"/>
          <w:b w:val="false"/>
          <w:i w:val="false"/>
          <w:color w:val="000000"/>
          <w:sz w:val="28"/>
        </w:rPr>
        <w:t>
      5) ТМ-нiң қоғамдық қызметіне одан әрі қатысуға алғышарттар жасау болып табылады.</w:t>
      </w:r>
      <w:r>
        <w:br/>
      </w:r>
      <w:r>
        <w:rPr>
          <w:rFonts w:ascii="Times New Roman"/>
          <w:b w:val="false"/>
          <w:i w:val="false"/>
          <w:color w:val="000000"/>
          <w:sz w:val="28"/>
        </w:rPr>
        <w:t>
</w:t>
      </w:r>
      <w:r>
        <w:rPr>
          <w:rFonts w:ascii="Times New Roman"/>
          <w:b w:val="false"/>
          <w:i w:val="false"/>
          <w:color w:val="000000"/>
          <w:sz w:val="28"/>
        </w:rPr>
        <w:t>
      57. Сотталған қатаң ұстау жағдайындағы жасаққа келген соң жасақ бастығы оның жеке iсiн, сотталғанның жеке-тәрбие жұмысы күнделiгiндегiн, психологтың ұсынысын мұқият зерделейді.</w:t>
      </w:r>
      <w:r>
        <w:br/>
      </w:r>
      <w:r>
        <w:rPr>
          <w:rFonts w:ascii="Times New Roman"/>
          <w:b w:val="false"/>
          <w:i w:val="false"/>
          <w:color w:val="000000"/>
          <w:sz w:val="28"/>
        </w:rPr>
        <w:t>
</w:t>
      </w:r>
      <w:r>
        <w:rPr>
          <w:rFonts w:ascii="Times New Roman"/>
          <w:b w:val="false"/>
          <w:i w:val="false"/>
          <w:color w:val="000000"/>
          <w:sz w:val="28"/>
        </w:rPr>
        <w:t>
      58. Жасақ бастығы сотталғанның жеке басын зерттеу мақсатында жеке-тәрбиелiк әңгiмелер жүргізеді, сотталғанның одан әрi жазаны өтеу ниетiн анықтайды. Алынған мәлiметтердi сотталғанның жеке-тәрбие жұмысы күнделiгiне жазады.</w:t>
      </w:r>
      <w:r>
        <w:br/>
      </w:r>
      <w:r>
        <w:rPr>
          <w:rFonts w:ascii="Times New Roman"/>
          <w:b w:val="false"/>
          <w:i w:val="false"/>
          <w:color w:val="000000"/>
          <w:sz w:val="28"/>
        </w:rPr>
        <w:t>
</w:t>
      </w:r>
      <w:r>
        <w:rPr>
          <w:rFonts w:ascii="Times New Roman"/>
          <w:b w:val="false"/>
          <w:i w:val="false"/>
          <w:color w:val="000000"/>
          <w:sz w:val="28"/>
        </w:rPr>
        <w:t>
      59. Қатаң жағдайларда жазаны өтеудiң белгiленген мерзiмi аяқталғаннан кейін жасақ бастығы ТМ Комиссиясына ұсыну үшiн мынадай материалдарды:</w:t>
      </w:r>
      <w:r>
        <w:br/>
      </w:r>
      <w:r>
        <w:rPr>
          <w:rFonts w:ascii="Times New Roman"/>
          <w:b w:val="false"/>
          <w:i w:val="false"/>
          <w:color w:val="000000"/>
          <w:sz w:val="28"/>
        </w:rPr>
        <w:t>
</w:t>
      </w:r>
      <w:r>
        <w:rPr>
          <w:rFonts w:ascii="Times New Roman"/>
          <w:b w:val="false"/>
          <w:i w:val="false"/>
          <w:color w:val="000000"/>
          <w:sz w:val="28"/>
        </w:rPr>
        <w:t>
      1) жазаның одан әрi мерзiмiн дағдылы жағдайларда өтеу дайындығы дәрежесi туралы қорытындылары бар мiнездеме;</w:t>
      </w:r>
      <w:r>
        <w:br/>
      </w:r>
      <w:r>
        <w:rPr>
          <w:rFonts w:ascii="Times New Roman"/>
          <w:b w:val="false"/>
          <w:i w:val="false"/>
          <w:color w:val="000000"/>
          <w:sz w:val="28"/>
        </w:rPr>
        <w:t>
</w:t>
      </w:r>
      <w:r>
        <w:rPr>
          <w:rFonts w:ascii="Times New Roman"/>
          <w:b w:val="false"/>
          <w:i w:val="false"/>
          <w:color w:val="000000"/>
          <w:sz w:val="28"/>
        </w:rPr>
        <w:t>
      2) ЖТК отырысы хаттамасынан үзінді;</w:t>
      </w:r>
      <w:r>
        <w:br/>
      </w:r>
      <w:r>
        <w:rPr>
          <w:rFonts w:ascii="Times New Roman"/>
          <w:b w:val="false"/>
          <w:i w:val="false"/>
          <w:color w:val="000000"/>
          <w:sz w:val="28"/>
        </w:rPr>
        <w:t>
</w:t>
      </w:r>
      <w:r>
        <w:rPr>
          <w:rFonts w:ascii="Times New Roman"/>
          <w:b w:val="false"/>
          <w:i w:val="false"/>
          <w:color w:val="000000"/>
          <w:sz w:val="28"/>
        </w:rPr>
        <w:t>
      3) сотталғанның жеке-тәрбие жұмысы күнделiгiн дайындайды.</w:t>
      </w:r>
      <w:r>
        <w:br/>
      </w:r>
      <w:r>
        <w:rPr>
          <w:rFonts w:ascii="Times New Roman"/>
          <w:b w:val="false"/>
          <w:i w:val="false"/>
          <w:color w:val="000000"/>
          <w:sz w:val="28"/>
        </w:rPr>
        <w:t>
</w:t>
      </w:r>
      <w:r>
        <w:rPr>
          <w:rFonts w:ascii="Times New Roman"/>
          <w:b w:val="false"/>
          <w:i w:val="false"/>
          <w:color w:val="000000"/>
          <w:sz w:val="28"/>
        </w:rPr>
        <w:t>
      60. Сотталғандарды дағдылы жағдайларға ауыстыру немесе жазаны өткерудің қатаң жағдайында қалдыру туралы ТМ Комиссияның шешiмi хаттамаланып, үзіндісі жеке iске тiгіледі, ал сотталғанның жеке-тәрбие жұмыстары күнделiгiне қабылданған шешім жөнінде жазба жазылады.</w:t>
      </w:r>
    </w:p>
    <w:bookmarkEnd w:id="21"/>
    <w:bookmarkStart w:name="z141" w:id="22"/>
    <w:p>
      <w:pPr>
        <w:spacing w:after="0"/>
        <w:ind w:left="0"/>
        <w:jc w:val="left"/>
      </w:pPr>
      <w:r>
        <w:rPr>
          <w:rFonts w:ascii="Times New Roman"/>
          <w:b/>
          <w:i w:val="false"/>
          <w:color w:val="000000"/>
        </w:rPr>
        <w:t xml:space="preserve"> 
9. Жазаны өтеудiң жеңiлдікті жағдайларында тәрбие жұмысын</w:t>
      </w:r>
      <w:r>
        <w:br/>
      </w:r>
      <w:r>
        <w:rPr>
          <w:rFonts w:ascii="Times New Roman"/>
          <w:b/>
          <w:i w:val="false"/>
          <w:color w:val="000000"/>
        </w:rPr>
        <w:t>
жүргізудің ерекшелiктерi</w:t>
      </w:r>
    </w:p>
    <w:bookmarkEnd w:id="22"/>
    <w:bookmarkStart w:name="z142" w:id="23"/>
    <w:p>
      <w:pPr>
        <w:spacing w:after="0"/>
        <w:ind w:left="0"/>
        <w:jc w:val="both"/>
      </w:pPr>
      <w:r>
        <w:rPr>
          <w:rFonts w:ascii="Times New Roman"/>
          <w:b w:val="false"/>
          <w:i w:val="false"/>
          <w:color w:val="000000"/>
          <w:sz w:val="28"/>
        </w:rPr>
        <w:t>
      61. Жазаны өтеудiң жеңiлдікті жағдайларында тәрбие жұмысын жүргізудің мақсаты:</w:t>
      </w:r>
      <w:r>
        <w:br/>
      </w:r>
      <w:r>
        <w:rPr>
          <w:rFonts w:ascii="Times New Roman"/>
          <w:b w:val="false"/>
          <w:i w:val="false"/>
          <w:color w:val="000000"/>
          <w:sz w:val="28"/>
        </w:rPr>
        <w:t>
</w:t>
      </w:r>
      <w:r>
        <w:rPr>
          <w:rFonts w:ascii="Times New Roman"/>
          <w:b w:val="false"/>
          <w:i w:val="false"/>
          <w:color w:val="000000"/>
          <w:sz w:val="28"/>
        </w:rPr>
        <w:t>
      1) сотталғанның әлеуметтiк бейiмделуiне көмек көрсету;</w:t>
      </w:r>
      <w:r>
        <w:br/>
      </w:r>
      <w:r>
        <w:rPr>
          <w:rFonts w:ascii="Times New Roman"/>
          <w:b w:val="false"/>
          <w:i w:val="false"/>
          <w:color w:val="000000"/>
          <w:sz w:val="28"/>
        </w:rPr>
        <w:t>
</w:t>
      </w:r>
      <w:r>
        <w:rPr>
          <w:rFonts w:ascii="Times New Roman"/>
          <w:b w:val="false"/>
          <w:i w:val="false"/>
          <w:color w:val="000000"/>
          <w:sz w:val="28"/>
        </w:rPr>
        <w:t>
      2) сотталғанның бостандықтағы өмiрге дайындық дәрежесiн тексеру болып табылады.</w:t>
      </w:r>
      <w:r>
        <w:br/>
      </w:r>
      <w:r>
        <w:rPr>
          <w:rFonts w:ascii="Times New Roman"/>
          <w:b w:val="false"/>
          <w:i w:val="false"/>
          <w:color w:val="000000"/>
          <w:sz w:val="28"/>
        </w:rPr>
        <w:t>
</w:t>
      </w:r>
      <w:r>
        <w:rPr>
          <w:rFonts w:ascii="Times New Roman"/>
          <w:b w:val="false"/>
          <w:i w:val="false"/>
          <w:color w:val="000000"/>
          <w:sz w:val="28"/>
        </w:rPr>
        <w:t>
      62. Жеңiлдікті жағдайларда тәрбие жұмысын ұйымдастыру мiндеттерi:</w:t>
      </w:r>
      <w:r>
        <w:br/>
      </w:r>
      <w:r>
        <w:rPr>
          <w:rFonts w:ascii="Times New Roman"/>
          <w:b w:val="false"/>
          <w:i w:val="false"/>
          <w:color w:val="000000"/>
          <w:sz w:val="28"/>
        </w:rPr>
        <w:t>
</w:t>
      </w:r>
      <w:r>
        <w:rPr>
          <w:rFonts w:ascii="Times New Roman"/>
          <w:b w:val="false"/>
          <w:i w:val="false"/>
          <w:color w:val="000000"/>
          <w:sz w:val="28"/>
        </w:rPr>
        <w:t>
      1) түзелу нәтижелерін бекiту;</w:t>
      </w:r>
      <w:r>
        <w:br/>
      </w:r>
      <w:r>
        <w:rPr>
          <w:rFonts w:ascii="Times New Roman"/>
          <w:b w:val="false"/>
          <w:i w:val="false"/>
          <w:color w:val="000000"/>
          <w:sz w:val="28"/>
        </w:rPr>
        <w:t>
</w:t>
      </w:r>
      <w:r>
        <w:rPr>
          <w:rFonts w:ascii="Times New Roman"/>
          <w:b w:val="false"/>
          <w:i w:val="false"/>
          <w:color w:val="000000"/>
          <w:sz w:val="28"/>
        </w:rPr>
        <w:t>
      2) босатылғаннан кейiн жұмысқа орналасу мүмкiндiгi;</w:t>
      </w:r>
      <w:r>
        <w:br/>
      </w:r>
      <w:r>
        <w:rPr>
          <w:rFonts w:ascii="Times New Roman"/>
          <w:b w:val="false"/>
          <w:i w:val="false"/>
          <w:color w:val="000000"/>
          <w:sz w:val="28"/>
        </w:rPr>
        <w:t>
</w:t>
      </w:r>
      <w:r>
        <w:rPr>
          <w:rFonts w:ascii="Times New Roman"/>
          <w:b w:val="false"/>
          <w:i w:val="false"/>
          <w:color w:val="000000"/>
          <w:sz w:val="28"/>
        </w:rPr>
        <w:t>
      3) отбасымен байланысты орнату және нығайту;</w:t>
      </w:r>
      <w:r>
        <w:br/>
      </w:r>
      <w:r>
        <w:rPr>
          <w:rFonts w:ascii="Times New Roman"/>
          <w:b w:val="false"/>
          <w:i w:val="false"/>
          <w:color w:val="000000"/>
          <w:sz w:val="28"/>
        </w:rPr>
        <w:t>
</w:t>
      </w:r>
      <w:r>
        <w:rPr>
          <w:rFonts w:ascii="Times New Roman"/>
          <w:b w:val="false"/>
          <w:i w:val="false"/>
          <w:color w:val="000000"/>
          <w:sz w:val="28"/>
        </w:rPr>
        <w:t>
      4) өзiн-өзi тәрбиелеу, өзінің мінез-құлқын дербес реттеу қабiлетiн, бостандықтағы өмiрге психологиялық даярлық нәтижелерiн бекiту болып табылады.</w:t>
      </w:r>
    </w:p>
    <w:bookmarkEnd w:id="23"/>
    <w:bookmarkStart w:name="z150" w:id="24"/>
    <w:p>
      <w:pPr>
        <w:spacing w:after="0"/>
        <w:ind w:left="0"/>
        <w:jc w:val="left"/>
      </w:pPr>
      <w:r>
        <w:rPr>
          <w:rFonts w:ascii="Times New Roman"/>
          <w:b/>
          <w:i w:val="false"/>
          <w:color w:val="000000"/>
        </w:rPr>
        <w:t xml:space="preserve"> 
10. Сотталғандарды босатылуға дайындау кезiнде олармен тәрбие жұмысын жүргізу</w:t>
      </w:r>
    </w:p>
    <w:bookmarkEnd w:id="24"/>
    <w:bookmarkStart w:name="z151" w:id="25"/>
    <w:p>
      <w:pPr>
        <w:spacing w:after="0"/>
        <w:ind w:left="0"/>
        <w:jc w:val="both"/>
      </w:pPr>
      <w:r>
        <w:rPr>
          <w:rFonts w:ascii="Times New Roman"/>
          <w:b w:val="false"/>
          <w:i w:val="false"/>
          <w:color w:val="000000"/>
          <w:sz w:val="28"/>
        </w:rPr>
        <w:t>
      63. ТМ-де жазасын өтеп жатқан адамдарды босатуға дайындау ТМ-ге келген алғашқы күннен басталады.</w:t>
      </w:r>
      <w:r>
        <w:br/>
      </w:r>
      <w:r>
        <w:rPr>
          <w:rFonts w:ascii="Times New Roman"/>
          <w:b w:val="false"/>
          <w:i w:val="false"/>
          <w:color w:val="000000"/>
          <w:sz w:val="28"/>
        </w:rPr>
        <w:t>
</w:t>
      </w:r>
      <w:r>
        <w:rPr>
          <w:rFonts w:ascii="Times New Roman"/>
          <w:b w:val="false"/>
          <w:i w:val="false"/>
          <w:color w:val="000000"/>
          <w:sz w:val="28"/>
        </w:rPr>
        <w:t>
      64. Сотталғандарды босатуға дайындау жөніндегі жұмыстарды ұйымдастыру сотталғандарды еңбекке және тұрмыстық орналастыру жөнiндегi аға инспекторға жүктеледi. Босатылуға дайындау сабақтарын өткiзуге ТМ-нің барлық қызметкерлерi қатыстырылады.</w:t>
      </w:r>
      <w:r>
        <w:br/>
      </w:r>
      <w:r>
        <w:rPr>
          <w:rFonts w:ascii="Times New Roman"/>
          <w:b w:val="false"/>
          <w:i w:val="false"/>
          <w:color w:val="000000"/>
          <w:sz w:val="28"/>
        </w:rPr>
        <w:t>
</w:t>
      </w:r>
      <w:r>
        <w:rPr>
          <w:rFonts w:ascii="Times New Roman"/>
          <w:b w:val="false"/>
          <w:i w:val="false"/>
          <w:color w:val="000000"/>
          <w:sz w:val="28"/>
        </w:rPr>
        <w:t>
      65. Сотталғандарды ТМ-нен босатуға дайындау бойынша сабақтар сотталғандар арасындағы тәрбие жұмысы жөніндегі бөлiмнің бастығы әзiрлеген және ТМ бастығының тәрбие жұмысы жөнiндегi орынбасары бекiткен арнайы бағдарлама бойынша өткiзiледi.</w:t>
      </w:r>
      <w:r>
        <w:br/>
      </w:r>
      <w:r>
        <w:rPr>
          <w:rFonts w:ascii="Times New Roman"/>
          <w:b w:val="false"/>
          <w:i w:val="false"/>
          <w:color w:val="000000"/>
          <w:sz w:val="28"/>
        </w:rPr>
        <w:t>
</w:t>
      </w:r>
      <w:r>
        <w:rPr>
          <w:rFonts w:ascii="Times New Roman"/>
          <w:b w:val="false"/>
          <w:i w:val="false"/>
          <w:color w:val="000000"/>
          <w:sz w:val="28"/>
        </w:rPr>
        <w:t>
      66. Бағдарламада құқықтық және ұйымдастырушылық мәселелері, босатылатындарға төлқұжаттар (жеке куәлiк) беру тәртiбiмен таныстыру және тұрақты мекенжайы бойынша тiркелу, соттылығын алу және есептен шығару шарттары бар тұрмыстық, жұмысқа орналастыру, әкiмшiлiк бақылау және сотталғанның босатылғаннан кейiнгi өмiрiн жайғастыруға байланысты басқа да бiрқатар мәселелерін қамтиды.</w:t>
      </w:r>
      <w:r>
        <w:br/>
      </w:r>
      <w:r>
        <w:rPr>
          <w:rFonts w:ascii="Times New Roman"/>
          <w:b w:val="false"/>
          <w:i w:val="false"/>
          <w:color w:val="000000"/>
          <w:sz w:val="28"/>
        </w:rPr>
        <w:t>
</w:t>
      </w:r>
      <w:r>
        <w:rPr>
          <w:rFonts w:ascii="Times New Roman"/>
          <w:b w:val="false"/>
          <w:i w:val="false"/>
          <w:color w:val="000000"/>
          <w:sz w:val="28"/>
        </w:rPr>
        <w:t>
      67. Бағдарламада сотталғанның босатылуға психологиялық дайындығын көздейді.</w:t>
      </w:r>
      <w:r>
        <w:br/>
      </w:r>
      <w:r>
        <w:rPr>
          <w:rFonts w:ascii="Times New Roman"/>
          <w:b w:val="false"/>
          <w:i w:val="false"/>
          <w:color w:val="000000"/>
          <w:sz w:val="28"/>
        </w:rPr>
        <w:t>
</w:t>
      </w:r>
      <w:r>
        <w:rPr>
          <w:rFonts w:ascii="Times New Roman"/>
          <w:b w:val="false"/>
          <w:i w:val="false"/>
          <w:color w:val="000000"/>
          <w:sz w:val="28"/>
        </w:rPr>
        <w:t>
      68. Психолог:</w:t>
      </w:r>
      <w:r>
        <w:br/>
      </w:r>
      <w:r>
        <w:rPr>
          <w:rFonts w:ascii="Times New Roman"/>
          <w:b w:val="false"/>
          <w:i w:val="false"/>
          <w:color w:val="000000"/>
          <w:sz w:val="28"/>
        </w:rPr>
        <w:t>
</w:t>
      </w:r>
      <w:r>
        <w:rPr>
          <w:rFonts w:ascii="Times New Roman"/>
          <w:b w:val="false"/>
          <w:i w:val="false"/>
          <w:color w:val="000000"/>
          <w:sz w:val="28"/>
        </w:rPr>
        <w:t>
      1) сотталғандарды жазаны өтеу орындарынан босатуға және жаңа жағдайларда одан әрі өмір сүруге арнайы психологиялық дайындық жүргiзіледi, оларға қайта әлеуметтену, өз мінез-құлқын жеке реттеуіне көмек көрсетеді;</w:t>
      </w:r>
      <w:r>
        <w:br/>
      </w:r>
      <w:r>
        <w:rPr>
          <w:rFonts w:ascii="Times New Roman"/>
          <w:b w:val="false"/>
          <w:i w:val="false"/>
          <w:color w:val="000000"/>
          <w:sz w:val="28"/>
        </w:rPr>
        <w:t>
</w:t>
      </w:r>
      <w:r>
        <w:rPr>
          <w:rFonts w:ascii="Times New Roman"/>
          <w:b w:val="false"/>
          <w:i w:val="false"/>
          <w:color w:val="000000"/>
          <w:sz w:val="28"/>
        </w:rPr>
        <w:t>
      2) сотталғанға әрқашан дайын бола бермейтін ерекше қиындықтар туралы әңгiмелесулер жүргізеді (босатылу болашағымен, еңбек және тұрмыстық орналасу белгісіздігімен, туысқандармен, достармен, көршілермен, қылмыстан жәбірленушілермен, олардың туысқандарымен және т.б. қарым-қатынастағы проблеманың болуымен негізделген алаңдаушылық деңгейін төмендету бойынша іс-шаралар өткізеді);</w:t>
      </w:r>
      <w:r>
        <w:br/>
      </w:r>
      <w:r>
        <w:rPr>
          <w:rFonts w:ascii="Times New Roman"/>
          <w:b w:val="false"/>
          <w:i w:val="false"/>
          <w:color w:val="000000"/>
          <w:sz w:val="28"/>
        </w:rPr>
        <w:t>
</w:t>
      </w:r>
      <w:r>
        <w:rPr>
          <w:rFonts w:ascii="Times New Roman"/>
          <w:b w:val="false"/>
          <w:i w:val="false"/>
          <w:color w:val="000000"/>
          <w:sz w:val="28"/>
        </w:rPr>
        <w:t>
      3) сотталғандардың ой-өрiсiн, олардың сезiмiн, әдеттерiн, жаңа жағдайларда тиісті мінез-құлықты қалыптастыруда психологиялық жағдайдың икемін белсендетуге көмектеседi;</w:t>
      </w:r>
      <w:r>
        <w:br/>
      </w:r>
      <w:r>
        <w:rPr>
          <w:rFonts w:ascii="Times New Roman"/>
          <w:b w:val="false"/>
          <w:i w:val="false"/>
          <w:color w:val="000000"/>
          <w:sz w:val="28"/>
        </w:rPr>
        <w:t>
</w:t>
      </w:r>
      <w:r>
        <w:rPr>
          <w:rFonts w:ascii="Times New Roman"/>
          <w:b w:val="false"/>
          <w:i w:val="false"/>
          <w:color w:val="000000"/>
          <w:sz w:val="28"/>
        </w:rPr>
        <w:t>
      4) жаңа әлеуметтiк ортада өмір сүруге және онда қосымша қуат жұмсамай iшкi қарсылық пен ауыртпалықты жеңуде іс-әрекетті жүзеге асыруда психологиялық дайындығын қалыптастырады;</w:t>
      </w:r>
      <w:r>
        <w:br/>
      </w:r>
      <w:r>
        <w:rPr>
          <w:rFonts w:ascii="Times New Roman"/>
          <w:b w:val="false"/>
          <w:i w:val="false"/>
          <w:color w:val="000000"/>
          <w:sz w:val="28"/>
        </w:rPr>
        <w:t>
</w:t>
      </w:r>
      <w:r>
        <w:rPr>
          <w:rFonts w:ascii="Times New Roman"/>
          <w:b w:val="false"/>
          <w:i w:val="false"/>
          <w:color w:val="000000"/>
          <w:sz w:val="28"/>
        </w:rPr>
        <w:t>
      5) сотталғандарға кәсіптік бағдар беру мәселелері бойынша психологиялық көмек көрсетеді.</w:t>
      </w:r>
      <w:r>
        <w:br/>
      </w:r>
      <w:r>
        <w:rPr>
          <w:rFonts w:ascii="Times New Roman"/>
          <w:b w:val="false"/>
          <w:i w:val="false"/>
          <w:color w:val="000000"/>
          <w:sz w:val="28"/>
        </w:rPr>
        <w:t>
</w:t>
      </w:r>
      <w:r>
        <w:rPr>
          <w:rFonts w:ascii="Times New Roman"/>
          <w:b w:val="false"/>
          <w:i w:val="false"/>
          <w:color w:val="000000"/>
          <w:sz w:val="28"/>
        </w:rPr>
        <w:t>
      69. Босатылғанға дейiн 6 айдан кешiктiрмей,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әрбiр сотталған мекеме бастығының атына өтiнiш жазады, онда болжамды баратын мекен-жайы, жұмыс орыны, тұрмыстық және жұмысқа орналасу бойынша оған қандай көмек керектiгi көрсетiледi.</w:t>
      </w:r>
      <w:r>
        <w:br/>
      </w:r>
      <w:r>
        <w:rPr>
          <w:rFonts w:ascii="Times New Roman"/>
          <w:b w:val="false"/>
          <w:i w:val="false"/>
          <w:color w:val="000000"/>
          <w:sz w:val="28"/>
        </w:rPr>
        <w:t>
</w:t>
      </w:r>
      <w:r>
        <w:rPr>
          <w:rFonts w:ascii="Times New Roman"/>
          <w:b w:val="false"/>
          <w:i w:val="false"/>
          <w:color w:val="000000"/>
          <w:sz w:val="28"/>
        </w:rPr>
        <w:t>
      70. Бас бостандығынан айыру мерзімі аяқталғанға дейін алты айдан кешіктірмей сотталған таңдаған тұрғылықты жерінің жергілікті атқарушы органдарына оның алдағы уақытта босатылуы, үй-жайының бар-жоғы, оның еңбекке жарамдылығы және мамандықтары туралы осы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хабарлама жіберіледі.</w:t>
      </w:r>
      <w:r>
        <w:br/>
      </w:r>
      <w:r>
        <w:rPr>
          <w:rFonts w:ascii="Times New Roman"/>
          <w:b w:val="false"/>
          <w:i w:val="false"/>
          <w:color w:val="000000"/>
          <w:sz w:val="28"/>
        </w:rPr>
        <w:t>
</w:t>
      </w:r>
      <w:r>
        <w:rPr>
          <w:rFonts w:ascii="Times New Roman"/>
          <w:b w:val="false"/>
          <w:i w:val="false"/>
          <w:color w:val="000000"/>
          <w:sz w:val="28"/>
        </w:rPr>
        <w:t>
      71. Осы Қағиданың </w:t>
      </w:r>
      <w:r>
        <w:rPr>
          <w:rFonts w:ascii="Times New Roman"/>
          <w:b w:val="false"/>
          <w:i w:val="false"/>
          <w:color w:val="000000"/>
          <w:sz w:val="28"/>
        </w:rPr>
        <w:t>10-қосымшасына</w:t>
      </w:r>
      <w:r>
        <w:rPr>
          <w:rFonts w:ascii="Times New Roman"/>
          <w:b w:val="false"/>
          <w:i w:val="false"/>
          <w:color w:val="000000"/>
          <w:sz w:val="28"/>
        </w:rPr>
        <w:t xml:space="preserve"> сәйкес тұрмыстық және жұмысқа орналасу көмегiне мұқтаж барлық сотталғандар тұрмыстық және жұмысқа орналасуға мұқтаж адамдарды есепке алудың арнайы журналында ескеріледі.</w:t>
      </w:r>
      <w:r>
        <w:br/>
      </w:r>
      <w:r>
        <w:rPr>
          <w:rFonts w:ascii="Times New Roman"/>
          <w:b w:val="false"/>
          <w:i w:val="false"/>
          <w:color w:val="000000"/>
          <w:sz w:val="28"/>
        </w:rPr>
        <w:t>
</w:t>
      </w:r>
      <w:r>
        <w:rPr>
          <w:rFonts w:ascii="Times New Roman"/>
          <w:b w:val="false"/>
          <w:i w:val="false"/>
          <w:color w:val="000000"/>
          <w:sz w:val="28"/>
        </w:rPr>
        <w:t>
      72. Жаза мерзімін өтеп болғанынан кейін бас бостандығынан айыру орындарынан босатылуына 20 күннен кешiктiрмей, ал өзге де негіздер бойынша босатылған кезде босатылғаннан кейін бір жұмыс күні ішінде олардың таңдаған тұрғылықты жері бойынша Астана және Алматы қалалары, облыстық ішкі істер департаменттеріне осы Қағиданың </w:t>
      </w:r>
      <w:r>
        <w:rPr>
          <w:rFonts w:ascii="Times New Roman"/>
          <w:b w:val="false"/>
          <w:i w:val="false"/>
          <w:color w:val="000000"/>
          <w:sz w:val="28"/>
        </w:rPr>
        <w:t>11-қосымшасына</w:t>
      </w:r>
      <w:r>
        <w:rPr>
          <w:rFonts w:ascii="Times New Roman"/>
          <w:b w:val="false"/>
          <w:i w:val="false"/>
          <w:color w:val="000000"/>
          <w:sz w:val="28"/>
        </w:rPr>
        <w:t xml:space="preserve"> сәйкес хабарлама жолданады.</w:t>
      </w:r>
      <w:r>
        <w:br/>
      </w:r>
      <w:r>
        <w:rPr>
          <w:rFonts w:ascii="Times New Roman"/>
          <w:b w:val="false"/>
          <w:i w:val="false"/>
          <w:color w:val="000000"/>
          <w:sz w:val="28"/>
        </w:rPr>
        <w:t>
</w:t>
      </w:r>
      <w:r>
        <w:rPr>
          <w:rFonts w:ascii="Times New Roman"/>
          <w:b w:val="false"/>
          <w:i w:val="false"/>
          <w:color w:val="000000"/>
          <w:sz w:val="28"/>
        </w:rPr>
        <w:t>
      73. Сотталғандарды босатылуға дайындау бойынша жұмыстардың нәтижелерi сотталғанның жеке-тәрбие жұмысы күнделiгiнде көрсетiледi, материалдар сотталғанның жеке iсiне тiркеледi.</w:t>
      </w:r>
    </w:p>
    <w:bookmarkEnd w:id="25"/>
    <w:bookmarkStart w:name="z167" w:id="26"/>
    <w:p>
      <w:pPr>
        <w:spacing w:after="0"/>
        <w:ind w:left="0"/>
        <w:jc w:val="left"/>
      </w:pPr>
      <w:r>
        <w:rPr>
          <w:rFonts w:ascii="Times New Roman"/>
          <w:b/>
          <w:i w:val="false"/>
          <w:color w:val="000000"/>
        </w:rPr>
        <w:t xml:space="preserve"> 
11. Жасақ бастығының, психологтың құжаттамасы</w:t>
      </w:r>
    </w:p>
    <w:bookmarkEnd w:id="26"/>
    <w:bookmarkStart w:name="z168" w:id="27"/>
    <w:p>
      <w:pPr>
        <w:spacing w:after="0"/>
        <w:ind w:left="0"/>
        <w:jc w:val="both"/>
      </w:pPr>
      <w:r>
        <w:rPr>
          <w:rFonts w:ascii="Times New Roman"/>
          <w:b w:val="false"/>
          <w:i w:val="false"/>
          <w:color w:val="000000"/>
          <w:sz w:val="28"/>
        </w:rPr>
        <w:t>
      74. Жасақ бастығы осы Қағиданың </w:t>
      </w:r>
      <w:r>
        <w:rPr>
          <w:rFonts w:ascii="Times New Roman"/>
          <w:b w:val="false"/>
          <w:i w:val="false"/>
          <w:color w:val="000000"/>
          <w:sz w:val="28"/>
        </w:rPr>
        <w:t>12-қосымшасына</w:t>
      </w:r>
      <w:r>
        <w:rPr>
          <w:rFonts w:ascii="Times New Roman"/>
          <w:b w:val="false"/>
          <w:i w:val="false"/>
          <w:color w:val="000000"/>
          <w:sz w:val="28"/>
        </w:rPr>
        <w:t xml:space="preserve"> сәйкес мынадай құжаттаманы:</w:t>
      </w:r>
      <w:r>
        <w:br/>
      </w:r>
      <w:r>
        <w:rPr>
          <w:rFonts w:ascii="Times New Roman"/>
          <w:b w:val="false"/>
          <w:i w:val="false"/>
          <w:color w:val="000000"/>
          <w:sz w:val="28"/>
        </w:rPr>
        <w:t>
</w:t>
      </w:r>
      <w:r>
        <w:rPr>
          <w:rFonts w:ascii="Times New Roman"/>
          <w:b w:val="false"/>
          <w:i w:val="false"/>
          <w:color w:val="000000"/>
          <w:sz w:val="28"/>
        </w:rPr>
        <w:t>
      1) жасақ бастығының журналын, онда: жасақтағы сотталғандардың тiзiмдiк құрамы; сотталғандарды көтермелеу және жазалауды есепке алу; тәртiптiк практиканы талдау; жаза өтеудiң белгiленген тәртiбiн бұзуға бейiм адамдардың және профилактикалық есепте тұрған сотталғандардың тiзiмi; жасақта тәрбие жұмыстарының тоқсанға арналған бiрыңғай кешендік жоспарлары көрсетiледi;</w:t>
      </w:r>
      <w:r>
        <w:br/>
      </w:r>
      <w:r>
        <w:rPr>
          <w:rFonts w:ascii="Times New Roman"/>
          <w:b w:val="false"/>
          <w:i w:val="false"/>
          <w:color w:val="000000"/>
          <w:sz w:val="28"/>
        </w:rPr>
        <w:t>
</w:t>
      </w:r>
      <w:r>
        <w:rPr>
          <w:rFonts w:ascii="Times New Roman"/>
          <w:b w:val="false"/>
          <w:i w:val="false"/>
          <w:color w:val="000000"/>
          <w:sz w:val="28"/>
        </w:rPr>
        <w:t>
      2)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сотталғанның жеке-тәрбие жұмысы күнделiгiн;</w:t>
      </w:r>
      <w:r>
        <w:br/>
      </w:r>
      <w:r>
        <w:rPr>
          <w:rFonts w:ascii="Times New Roman"/>
          <w:b w:val="false"/>
          <w:i w:val="false"/>
          <w:color w:val="000000"/>
          <w:sz w:val="28"/>
        </w:rPr>
        <w:t>
</w:t>
      </w:r>
      <w:r>
        <w:rPr>
          <w:rFonts w:ascii="Times New Roman"/>
          <w:b w:val="false"/>
          <w:i w:val="false"/>
          <w:color w:val="000000"/>
          <w:sz w:val="28"/>
        </w:rPr>
        <w:t>
      3) сотталғандардың жасақта өткiзiлетiн сабақтар мен iс-шараларға қатысуын есепке алу журналын;</w:t>
      </w:r>
      <w:r>
        <w:br/>
      </w:r>
      <w:r>
        <w:rPr>
          <w:rFonts w:ascii="Times New Roman"/>
          <w:b w:val="false"/>
          <w:i w:val="false"/>
          <w:color w:val="000000"/>
          <w:sz w:val="28"/>
        </w:rPr>
        <w:t>
</w:t>
      </w:r>
      <w:r>
        <w:rPr>
          <w:rFonts w:ascii="Times New Roman"/>
          <w:b w:val="false"/>
          <w:i w:val="false"/>
          <w:color w:val="000000"/>
          <w:sz w:val="28"/>
        </w:rPr>
        <w:t>
      4) ЖТК хаттамаларының журналын;</w:t>
      </w:r>
      <w:r>
        <w:br/>
      </w:r>
      <w:r>
        <w:rPr>
          <w:rFonts w:ascii="Times New Roman"/>
          <w:b w:val="false"/>
          <w:i w:val="false"/>
          <w:color w:val="000000"/>
          <w:sz w:val="28"/>
        </w:rPr>
        <w:t>
</w:t>
      </w:r>
      <w:r>
        <w:rPr>
          <w:rFonts w:ascii="Times New Roman"/>
          <w:b w:val="false"/>
          <w:i w:val="false"/>
          <w:color w:val="000000"/>
          <w:sz w:val="28"/>
        </w:rPr>
        <w:t>
      5) сотталғандарды жеке мәселелерi бойынша қабылдау журналын жүргізеді.</w:t>
      </w:r>
      <w:r>
        <w:br/>
      </w:r>
      <w:r>
        <w:rPr>
          <w:rFonts w:ascii="Times New Roman"/>
          <w:b w:val="false"/>
          <w:i w:val="false"/>
          <w:color w:val="000000"/>
          <w:sz w:val="28"/>
        </w:rPr>
        <w:t>
</w:t>
      </w:r>
      <w:r>
        <w:rPr>
          <w:rFonts w:ascii="Times New Roman"/>
          <w:b w:val="false"/>
          <w:i w:val="false"/>
          <w:color w:val="000000"/>
          <w:sz w:val="28"/>
        </w:rPr>
        <w:t>
      75. осы Қағиданың </w:t>
      </w:r>
      <w:r>
        <w:rPr>
          <w:rFonts w:ascii="Times New Roman"/>
          <w:b w:val="false"/>
          <w:i w:val="false"/>
          <w:color w:val="000000"/>
          <w:sz w:val="28"/>
        </w:rPr>
        <w:t>13-қосымшасына</w:t>
      </w:r>
      <w:r>
        <w:rPr>
          <w:rFonts w:ascii="Times New Roman"/>
          <w:b w:val="false"/>
          <w:i w:val="false"/>
          <w:color w:val="000000"/>
          <w:sz w:val="28"/>
        </w:rPr>
        <w:t xml:space="preserve"> сәйкес психолог мынадай құжаттаманы:</w:t>
      </w:r>
      <w:r>
        <w:br/>
      </w:r>
      <w:r>
        <w:rPr>
          <w:rFonts w:ascii="Times New Roman"/>
          <w:b w:val="false"/>
          <w:i w:val="false"/>
          <w:color w:val="000000"/>
          <w:sz w:val="28"/>
        </w:rPr>
        <w:t>
</w:t>
      </w:r>
      <w:r>
        <w:rPr>
          <w:rFonts w:ascii="Times New Roman"/>
          <w:b w:val="false"/>
          <w:i w:val="false"/>
          <w:color w:val="000000"/>
          <w:sz w:val="28"/>
        </w:rPr>
        <w:t>
      1) карантиндегі сотталғандарды қабылдау журналын;</w:t>
      </w:r>
      <w:r>
        <w:br/>
      </w:r>
      <w:r>
        <w:rPr>
          <w:rFonts w:ascii="Times New Roman"/>
          <w:b w:val="false"/>
          <w:i w:val="false"/>
          <w:color w:val="000000"/>
          <w:sz w:val="28"/>
        </w:rPr>
        <w:t>
</w:t>
      </w:r>
      <w:r>
        <w:rPr>
          <w:rFonts w:ascii="Times New Roman"/>
          <w:b w:val="false"/>
          <w:i w:val="false"/>
          <w:color w:val="000000"/>
          <w:sz w:val="28"/>
        </w:rPr>
        <w:t>
      2) жеке мәселелер, психологиялық кеңес, психокоррекциялық және психопрофилактикалық шаралар жөнінде қабылдау журналын;</w:t>
      </w:r>
      <w:r>
        <w:br/>
      </w:r>
      <w:r>
        <w:rPr>
          <w:rFonts w:ascii="Times New Roman"/>
          <w:b w:val="false"/>
          <w:i w:val="false"/>
          <w:color w:val="000000"/>
          <w:sz w:val="28"/>
        </w:rPr>
        <w:t>
</w:t>
      </w:r>
      <w:r>
        <w:rPr>
          <w:rFonts w:ascii="Times New Roman"/>
          <w:b w:val="false"/>
          <w:i w:val="false"/>
          <w:color w:val="000000"/>
          <w:sz w:val="28"/>
        </w:rPr>
        <w:t>
      3) сотталғандарды (оның ішінде қызметкерлердің өтініштері бойынша) психодиагностикалық тексеру хаттамаларының журналын;</w:t>
      </w:r>
      <w:r>
        <w:br/>
      </w:r>
      <w:r>
        <w:rPr>
          <w:rFonts w:ascii="Times New Roman"/>
          <w:b w:val="false"/>
          <w:i w:val="false"/>
          <w:color w:val="000000"/>
          <w:sz w:val="28"/>
        </w:rPr>
        <w:t>
</w:t>
      </w:r>
      <w:r>
        <w:rPr>
          <w:rFonts w:ascii="Times New Roman"/>
          <w:b w:val="false"/>
          <w:i w:val="false"/>
          <w:color w:val="000000"/>
          <w:sz w:val="28"/>
        </w:rPr>
        <w:t>
      4) сотталғандардың туысқандарына арналған кеңес беру журналын;</w:t>
      </w:r>
      <w:r>
        <w:br/>
      </w:r>
      <w:r>
        <w:rPr>
          <w:rFonts w:ascii="Times New Roman"/>
          <w:b w:val="false"/>
          <w:i w:val="false"/>
          <w:color w:val="000000"/>
          <w:sz w:val="28"/>
        </w:rPr>
        <w:t>
</w:t>
      </w:r>
      <w:r>
        <w:rPr>
          <w:rFonts w:ascii="Times New Roman"/>
          <w:b w:val="false"/>
          <w:i w:val="false"/>
          <w:color w:val="000000"/>
          <w:sz w:val="28"/>
        </w:rPr>
        <w:t>
      5) профилактикалық есепте тұрған адамдарды есепке алу журналын;</w:t>
      </w:r>
      <w:r>
        <w:br/>
      </w:r>
      <w:r>
        <w:rPr>
          <w:rFonts w:ascii="Times New Roman"/>
          <w:b w:val="false"/>
          <w:i w:val="false"/>
          <w:color w:val="000000"/>
          <w:sz w:val="28"/>
        </w:rPr>
        <w:t>
</w:t>
      </w:r>
      <w:r>
        <w:rPr>
          <w:rFonts w:ascii="Times New Roman"/>
          <w:b w:val="false"/>
          <w:i w:val="false"/>
          <w:color w:val="000000"/>
          <w:sz w:val="28"/>
        </w:rPr>
        <w:t>
      6) сотталғандарға арналған психологиялық босаңсу бөлмесінде өткізілетін шараларды есепке алу журналын;</w:t>
      </w:r>
      <w:r>
        <w:br/>
      </w:r>
      <w:r>
        <w:rPr>
          <w:rFonts w:ascii="Times New Roman"/>
          <w:b w:val="false"/>
          <w:i w:val="false"/>
          <w:color w:val="000000"/>
          <w:sz w:val="28"/>
        </w:rPr>
        <w:t>
</w:t>
      </w:r>
      <w:r>
        <w:rPr>
          <w:rFonts w:ascii="Times New Roman"/>
          <w:b w:val="false"/>
          <w:i w:val="false"/>
          <w:color w:val="000000"/>
          <w:sz w:val="28"/>
        </w:rPr>
        <w:t>
      7) профилактикалық есепте тұрған адамдардың картотекасын жүргізеді.</w:t>
      </w:r>
      <w:r>
        <w:br/>
      </w:r>
      <w:r>
        <w:rPr>
          <w:rFonts w:ascii="Times New Roman"/>
          <w:b w:val="false"/>
          <w:i w:val="false"/>
          <w:color w:val="000000"/>
          <w:sz w:val="28"/>
        </w:rPr>
        <w:t>
</w:t>
      </w:r>
      <w:r>
        <w:rPr>
          <w:rFonts w:ascii="Times New Roman"/>
          <w:b w:val="false"/>
          <w:i w:val="false"/>
          <w:color w:val="000000"/>
          <w:sz w:val="28"/>
        </w:rPr>
        <w:t>
      Қажет болған жағдайда, журналдардағы бағаналар саны көбейтілуі мүмкін.</w:t>
      </w:r>
      <w:r>
        <w:br/>
      </w:r>
      <w:r>
        <w:rPr>
          <w:rFonts w:ascii="Times New Roman"/>
          <w:b w:val="false"/>
          <w:i w:val="false"/>
          <w:color w:val="000000"/>
          <w:sz w:val="28"/>
        </w:rPr>
        <w:t>
</w:t>
      </w:r>
      <w:r>
        <w:rPr>
          <w:rFonts w:ascii="Times New Roman"/>
          <w:b w:val="false"/>
          <w:i w:val="false"/>
          <w:color w:val="000000"/>
          <w:sz w:val="28"/>
        </w:rPr>
        <w:t>
      Психолог жеке тұлғаны зерттеу нәтижелерін кәртішкелерге немесе электрондық тасымалдағыштарға енгізеді, олардан алфавиттік картотека (ақпараттық деректер базасы) қалыптасады.</w:t>
      </w:r>
    </w:p>
    <w:bookmarkEnd w:id="27"/>
    <w:bookmarkStart w:name="z184" w:id="28"/>
    <w:p>
      <w:pPr>
        <w:spacing w:after="0"/>
        <w:ind w:left="0"/>
        <w:jc w:val="left"/>
      </w:pPr>
      <w:r>
        <w:rPr>
          <w:rFonts w:ascii="Times New Roman"/>
          <w:b/>
          <w:i w:val="false"/>
          <w:color w:val="000000"/>
        </w:rPr>
        <w:t xml:space="preserve"> 
12. ТМ-дегi сотталғандардың өздігінен қызмет ету ұйымдары</w:t>
      </w:r>
    </w:p>
    <w:bookmarkEnd w:id="28"/>
    <w:bookmarkStart w:name="z185" w:id="29"/>
    <w:p>
      <w:pPr>
        <w:spacing w:after="0"/>
        <w:ind w:left="0"/>
        <w:jc w:val="both"/>
      </w:pPr>
      <w:r>
        <w:rPr>
          <w:rFonts w:ascii="Times New Roman"/>
          <w:b w:val="false"/>
          <w:i w:val="false"/>
          <w:color w:val="000000"/>
          <w:sz w:val="28"/>
        </w:rPr>
        <w:t>
      76. Сотталғандардың өздігінен қызмет ету ұйымдары құрылады және өз жұмысында Қазақстан Республикасы қылмыстық-атқару заңнамасын, сондай-ақ осы Қағиданы басшылыққа алады.</w:t>
      </w:r>
      <w:r>
        <w:br/>
      </w:r>
      <w:r>
        <w:rPr>
          <w:rFonts w:ascii="Times New Roman"/>
          <w:b w:val="false"/>
          <w:i w:val="false"/>
          <w:color w:val="000000"/>
          <w:sz w:val="28"/>
        </w:rPr>
        <w:t>
</w:t>
      </w:r>
      <w:r>
        <w:rPr>
          <w:rFonts w:ascii="Times New Roman"/>
          <w:b w:val="false"/>
          <w:i w:val="false"/>
          <w:color w:val="000000"/>
          <w:sz w:val="28"/>
        </w:rPr>
        <w:t>
      77. Сотталғандардың өздігінен қызмет ету ұйымдарының жұмысына қатысуы азаматтық белсендiлiк және түсінік еркiндiгiнiң айқындығы болып табылады. Өздігінен қызмет ету ұйымдардың құрамына кiретiн сотталғандар, бастапқы қоғамдық жұмыстарды iстейдi және негiзгi жұмыстардан босатылмайды, қосымша жеңiлдiктер мен ерекше жеңiлдiктердi қолданбайды.</w:t>
      </w:r>
      <w:r>
        <w:br/>
      </w:r>
      <w:r>
        <w:rPr>
          <w:rFonts w:ascii="Times New Roman"/>
          <w:b w:val="false"/>
          <w:i w:val="false"/>
          <w:color w:val="000000"/>
          <w:sz w:val="28"/>
        </w:rPr>
        <w:t>
</w:t>
      </w:r>
      <w:r>
        <w:rPr>
          <w:rFonts w:ascii="Times New Roman"/>
          <w:b w:val="false"/>
          <w:i w:val="false"/>
          <w:color w:val="000000"/>
          <w:sz w:val="28"/>
        </w:rPr>
        <w:t>
      78. ТМ-гі сотталғандардың өздігінен қызмет ету ұйымдардың қалыптасуын бақылау ТМ бастығының тәрбие жұмыстары жөніндегі орынбасарына жүктеледi.</w:t>
      </w:r>
      <w:r>
        <w:br/>
      </w:r>
      <w:r>
        <w:rPr>
          <w:rFonts w:ascii="Times New Roman"/>
          <w:b w:val="false"/>
          <w:i w:val="false"/>
          <w:color w:val="000000"/>
          <w:sz w:val="28"/>
        </w:rPr>
        <w:t>
</w:t>
      </w:r>
      <w:r>
        <w:rPr>
          <w:rFonts w:ascii="Times New Roman"/>
          <w:b w:val="false"/>
          <w:i w:val="false"/>
          <w:color w:val="000000"/>
          <w:sz w:val="28"/>
        </w:rPr>
        <w:t>
      79. Өздігінен қызмет ету ұйымдарының негiзгi міндеттері қоғам үшiн пайдалы бастамаларды көтермелеу және сотталғандардың түзелуiне әсер ету; жұмысын, тұрмысы мен бос уақытын ұйымдастыру мәселелерiн шешуге қатысу болып табылады.</w:t>
      </w:r>
      <w:r>
        <w:br/>
      </w:r>
      <w:r>
        <w:rPr>
          <w:rFonts w:ascii="Times New Roman"/>
          <w:b w:val="false"/>
          <w:i w:val="false"/>
          <w:color w:val="000000"/>
          <w:sz w:val="28"/>
        </w:rPr>
        <w:t>
</w:t>
      </w:r>
      <w:r>
        <w:rPr>
          <w:rFonts w:ascii="Times New Roman"/>
          <w:b w:val="false"/>
          <w:i w:val="false"/>
          <w:color w:val="000000"/>
          <w:sz w:val="28"/>
        </w:rPr>
        <w:t>
      80. Сотталғандардың өздігінен қызмет ету ұйымдары:</w:t>
      </w:r>
      <w:r>
        <w:br/>
      </w:r>
      <w:r>
        <w:rPr>
          <w:rFonts w:ascii="Times New Roman"/>
          <w:b w:val="false"/>
          <w:i w:val="false"/>
          <w:color w:val="000000"/>
          <w:sz w:val="28"/>
        </w:rPr>
        <w:t>
</w:t>
      </w:r>
      <w:r>
        <w:rPr>
          <w:rFonts w:ascii="Times New Roman"/>
          <w:b w:val="false"/>
          <w:i w:val="false"/>
          <w:color w:val="000000"/>
          <w:sz w:val="28"/>
        </w:rPr>
        <w:t>
      1) тәртiп және реттiлiктi ұстануда;</w:t>
      </w:r>
      <w:r>
        <w:br/>
      </w:r>
      <w:r>
        <w:rPr>
          <w:rFonts w:ascii="Times New Roman"/>
          <w:b w:val="false"/>
          <w:i w:val="false"/>
          <w:color w:val="000000"/>
          <w:sz w:val="28"/>
        </w:rPr>
        <w:t>
</w:t>
      </w:r>
      <w:r>
        <w:rPr>
          <w:rFonts w:ascii="Times New Roman"/>
          <w:b w:val="false"/>
          <w:i w:val="false"/>
          <w:color w:val="000000"/>
          <w:sz w:val="28"/>
        </w:rPr>
        <w:t>
      2) сотталғандар арасында сауатты өзара қарым-қатынасты қалыптастыруда;</w:t>
      </w:r>
      <w:r>
        <w:br/>
      </w:r>
      <w:r>
        <w:rPr>
          <w:rFonts w:ascii="Times New Roman"/>
          <w:b w:val="false"/>
          <w:i w:val="false"/>
          <w:color w:val="000000"/>
          <w:sz w:val="28"/>
        </w:rPr>
        <w:t>
</w:t>
      </w:r>
      <w:r>
        <w:rPr>
          <w:rFonts w:ascii="Times New Roman"/>
          <w:b w:val="false"/>
          <w:i w:val="false"/>
          <w:color w:val="000000"/>
          <w:sz w:val="28"/>
        </w:rPr>
        <w:t>
      3) сотталғандарға және олардың туыстарына әлеуметтiк көмек көрсетуде мекеме әкiмшiлiгiне көмектеседi.</w:t>
      </w:r>
      <w:r>
        <w:br/>
      </w:r>
      <w:r>
        <w:rPr>
          <w:rFonts w:ascii="Times New Roman"/>
          <w:b w:val="false"/>
          <w:i w:val="false"/>
          <w:color w:val="000000"/>
          <w:sz w:val="28"/>
        </w:rPr>
        <w:t>
</w:t>
      </w:r>
      <w:r>
        <w:rPr>
          <w:rFonts w:ascii="Times New Roman"/>
          <w:b w:val="false"/>
          <w:i w:val="false"/>
          <w:color w:val="000000"/>
          <w:sz w:val="28"/>
        </w:rPr>
        <w:t>
      81. Сотталғандардың өздігінен қызмет ету ұйымдары құрылымдық секциялардан тұрады.</w:t>
      </w:r>
      <w:r>
        <w:br/>
      </w:r>
      <w:r>
        <w:rPr>
          <w:rFonts w:ascii="Times New Roman"/>
          <w:b w:val="false"/>
          <w:i w:val="false"/>
          <w:color w:val="000000"/>
          <w:sz w:val="28"/>
        </w:rPr>
        <w:t>
</w:t>
      </w:r>
      <w:r>
        <w:rPr>
          <w:rFonts w:ascii="Times New Roman"/>
          <w:b w:val="false"/>
          <w:i w:val="false"/>
          <w:color w:val="000000"/>
          <w:sz w:val="28"/>
        </w:rPr>
        <w:t>
      82. Өздігінен қызмет ету ұйымдарына:</w:t>
      </w:r>
      <w:r>
        <w:br/>
      </w:r>
      <w:r>
        <w:rPr>
          <w:rFonts w:ascii="Times New Roman"/>
          <w:b w:val="false"/>
          <w:i w:val="false"/>
          <w:color w:val="000000"/>
          <w:sz w:val="28"/>
        </w:rPr>
        <w:t>
</w:t>
      </w:r>
      <w:r>
        <w:rPr>
          <w:rFonts w:ascii="Times New Roman"/>
          <w:b w:val="false"/>
          <w:i w:val="false"/>
          <w:color w:val="000000"/>
          <w:sz w:val="28"/>
        </w:rPr>
        <w:t>
      1) бос уақыт және өзі-өзін тәрбиелеу;</w:t>
      </w:r>
      <w:r>
        <w:br/>
      </w:r>
      <w:r>
        <w:rPr>
          <w:rFonts w:ascii="Times New Roman"/>
          <w:b w:val="false"/>
          <w:i w:val="false"/>
          <w:color w:val="000000"/>
          <w:sz w:val="28"/>
        </w:rPr>
        <w:t>
</w:t>
      </w:r>
      <w:r>
        <w:rPr>
          <w:rFonts w:ascii="Times New Roman"/>
          <w:b w:val="false"/>
          <w:i w:val="false"/>
          <w:color w:val="000000"/>
          <w:sz w:val="28"/>
        </w:rPr>
        <w:t>
      2) өндiрiстiк;</w:t>
      </w:r>
      <w:r>
        <w:br/>
      </w:r>
      <w:r>
        <w:rPr>
          <w:rFonts w:ascii="Times New Roman"/>
          <w:b w:val="false"/>
          <w:i w:val="false"/>
          <w:color w:val="000000"/>
          <w:sz w:val="28"/>
        </w:rPr>
        <w:t>
</w:t>
      </w:r>
      <w:r>
        <w:rPr>
          <w:rFonts w:ascii="Times New Roman"/>
          <w:b w:val="false"/>
          <w:i w:val="false"/>
          <w:color w:val="000000"/>
          <w:sz w:val="28"/>
        </w:rPr>
        <w:t>
      3) санитарлық-гигиеналық секциялар кiредi.</w:t>
      </w:r>
      <w:r>
        <w:br/>
      </w:r>
      <w:r>
        <w:rPr>
          <w:rFonts w:ascii="Times New Roman"/>
          <w:b w:val="false"/>
          <w:i w:val="false"/>
          <w:color w:val="000000"/>
          <w:sz w:val="28"/>
        </w:rPr>
        <w:t>
</w:t>
      </w:r>
      <w:r>
        <w:rPr>
          <w:rFonts w:ascii="Times New Roman"/>
          <w:b w:val="false"/>
          <w:i w:val="false"/>
          <w:color w:val="000000"/>
          <w:sz w:val="28"/>
        </w:rPr>
        <w:t>
      Егер сотталғандардың өздігінен қызмет ету ұйымдарының қызметі жазаларды орындау шарттары және мақсаттарына қайшылық тудырмаса, басқа да өздігінен қызмет ету ұйымдарын құруға тыйым салынбайды.</w:t>
      </w:r>
      <w:r>
        <w:br/>
      </w:r>
      <w:r>
        <w:rPr>
          <w:rFonts w:ascii="Times New Roman"/>
          <w:b w:val="false"/>
          <w:i w:val="false"/>
          <w:color w:val="000000"/>
          <w:sz w:val="28"/>
        </w:rPr>
        <w:t>
</w:t>
      </w:r>
      <w:r>
        <w:rPr>
          <w:rFonts w:ascii="Times New Roman"/>
          <w:b w:val="false"/>
          <w:i w:val="false"/>
          <w:color w:val="000000"/>
          <w:sz w:val="28"/>
        </w:rPr>
        <w:t xml:space="preserve">
      83. Бос уақыт және өзі-өзін тәрбиелеу секциясы (бұдан әрi - БУжӨТС) сотталғандардың бос уақытын ұйымдастыруға, спорттық, мәдени-бұқаралық, үйірме, ағартушылық, насихаттау және басқа да шараларды өткізуіне қатысады. </w:t>
      </w:r>
      <w:r>
        <w:br/>
      </w:r>
      <w:r>
        <w:rPr>
          <w:rFonts w:ascii="Times New Roman"/>
          <w:b w:val="false"/>
          <w:i w:val="false"/>
          <w:color w:val="000000"/>
          <w:sz w:val="28"/>
        </w:rPr>
        <w:t>
</w:t>
      </w:r>
      <w:r>
        <w:rPr>
          <w:rFonts w:ascii="Times New Roman"/>
          <w:b w:val="false"/>
          <w:i w:val="false"/>
          <w:color w:val="000000"/>
          <w:sz w:val="28"/>
        </w:rPr>
        <w:t>
      Секцияның құрамына:</w:t>
      </w:r>
      <w:r>
        <w:br/>
      </w:r>
      <w:r>
        <w:rPr>
          <w:rFonts w:ascii="Times New Roman"/>
          <w:b w:val="false"/>
          <w:i w:val="false"/>
          <w:color w:val="000000"/>
          <w:sz w:val="28"/>
        </w:rPr>
        <w:t>
</w:t>
      </w:r>
      <w:r>
        <w:rPr>
          <w:rFonts w:ascii="Times New Roman"/>
          <w:b w:val="false"/>
          <w:i w:val="false"/>
          <w:color w:val="000000"/>
          <w:sz w:val="28"/>
        </w:rPr>
        <w:t xml:space="preserve">
      1) кiтапхана жұмысшысы; </w:t>
      </w:r>
      <w:r>
        <w:br/>
      </w:r>
      <w:r>
        <w:rPr>
          <w:rFonts w:ascii="Times New Roman"/>
          <w:b w:val="false"/>
          <w:i w:val="false"/>
          <w:color w:val="000000"/>
          <w:sz w:val="28"/>
        </w:rPr>
        <w:t>
</w:t>
      </w:r>
      <w:r>
        <w:rPr>
          <w:rFonts w:ascii="Times New Roman"/>
          <w:b w:val="false"/>
          <w:i w:val="false"/>
          <w:color w:val="000000"/>
          <w:sz w:val="28"/>
        </w:rPr>
        <w:t xml:space="preserve">
      2) клуб жұмысшысы; </w:t>
      </w:r>
      <w:r>
        <w:br/>
      </w:r>
      <w:r>
        <w:rPr>
          <w:rFonts w:ascii="Times New Roman"/>
          <w:b w:val="false"/>
          <w:i w:val="false"/>
          <w:color w:val="000000"/>
          <w:sz w:val="28"/>
        </w:rPr>
        <w:t>
</w:t>
      </w:r>
      <w:r>
        <w:rPr>
          <w:rFonts w:ascii="Times New Roman"/>
          <w:b w:val="false"/>
          <w:i w:val="false"/>
          <w:color w:val="000000"/>
          <w:sz w:val="28"/>
        </w:rPr>
        <w:t>
      3) көркемөнерпаздар үйiрмелерiнiң мүшелері;</w:t>
      </w:r>
      <w:r>
        <w:br/>
      </w:r>
      <w:r>
        <w:rPr>
          <w:rFonts w:ascii="Times New Roman"/>
          <w:b w:val="false"/>
          <w:i w:val="false"/>
          <w:color w:val="000000"/>
          <w:sz w:val="28"/>
        </w:rPr>
        <w:t>
</w:t>
      </w:r>
      <w:r>
        <w:rPr>
          <w:rFonts w:ascii="Times New Roman"/>
          <w:b w:val="false"/>
          <w:i w:val="false"/>
          <w:color w:val="000000"/>
          <w:sz w:val="28"/>
        </w:rPr>
        <w:t>
      4) спорттық iс-шараларды ұйымдастырушылар;</w:t>
      </w:r>
      <w:r>
        <w:br/>
      </w:r>
      <w:r>
        <w:rPr>
          <w:rFonts w:ascii="Times New Roman"/>
          <w:b w:val="false"/>
          <w:i w:val="false"/>
          <w:color w:val="000000"/>
          <w:sz w:val="28"/>
        </w:rPr>
        <w:t>
</w:t>
      </w:r>
      <w:r>
        <w:rPr>
          <w:rFonts w:ascii="Times New Roman"/>
          <w:b w:val="false"/>
          <w:i w:val="false"/>
          <w:color w:val="000000"/>
          <w:sz w:val="28"/>
        </w:rPr>
        <w:t>
      5) көрнекі ақпаратты безендірушілер.</w:t>
      </w:r>
      <w:r>
        <w:br/>
      </w:r>
      <w:r>
        <w:rPr>
          <w:rFonts w:ascii="Times New Roman"/>
          <w:b w:val="false"/>
          <w:i w:val="false"/>
          <w:color w:val="000000"/>
          <w:sz w:val="28"/>
        </w:rPr>
        <w:t>
</w:t>
      </w:r>
      <w:r>
        <w:rPr>
          <w:rFonts w:ascii="Times New Roman"/>
          <w:b w:val="false"/>
          <w:i w:val="false"/>
          <w:color w:val="000000"/>
          <w:sz w:val="28"/>
        </w:rPr>
        <w:t>
      БУжӨТС жұмыстарына тiкелей бақылауды ТМ бастығының тәрбие жұмыстары жөніндегі орынбасары жүзеге асырады.</w:t>
      </w:r>
      <w:r>
        <w:br/>
      </w:r>
      <w:r>
        <w:rPr>
          <w:rFonts w:ascii="Times New Roman"/>
          <w:b w:val="false"/>
          <w:i w:val="false"/>
          <w:color w:val="000000"/>
          <w:sz w:val="28"/>
        </w:rPr>
        <w:t>
</w:t>
      </w:r>
      <w:r>
        <w:rPr>
          <w:rFonts w:ascii="Times New Roman"/>
          <w:b w:val="false"/>
          <w:i w:val="false"/>
          <w:color w:val="000000"/>
          <w:sz w:val="28"/>
        </w:rPr>
        <w:t>
      84. Өндірістік секция:</w:t>
      </w:r>
      <w:r>
        <w:br/>
      </w:r>
      <w:r>
        <w:rPr>
          <w:rFonts w:ascii="Times New Roman"/>
          <w:b w:val="false"/>
          <w:i w:val="false"/>
          <w:color w:val="000000"/>
          <w:sz w:val="28"/>
        </w:rPr>
        <w:t>
</w:t>
      </w:r>
      <w:r>
        <w:rPr>
          <w:rFonts w:ascii="Times New Roman"/>
          <w:b w:val="false"/>
          <w:i w:val="false"/>
          <w:color w:val="000000"/>
          <w:sz w:val="28"/>
        </w:rPr>
        <w:t>
      1) сотталғандарды еңбек қызметiне, орындалатын жұмыстардың және шығарылатын өнiмдердiң сапасын арттыруға қатыстырады;</w:t>
      </w:r>
      <w:r>
        <w:br/>
      </w:r>
      <w:r>
        <w:rPr>
          <w:rFonts w:ascii="Times New Roman"/>
          <w:b w:val="false"/>
          <w:i w:val="false"/>
          <w:color w:val="000000"/>
          <w:sz w:val="28"/>
        </w:rPr>
        <w:t>
</w:t>
      </w:r>
      <w:r>
        <w:rPr>
          <w:rFonts w:ascii="Times New Roman"/>
          <w:b w:val="false"/>
          <w:i w:val="false"/>
          <w:color w:val="000000"/>
          <w:sz w:val="28"/>
        </w:rPr>
        <w:t>
      2) ТМ қызметкерлерiмен бiрлесіп техникалық қауiпсiздiктi сақтау жөнiнде рейдтердi жүргiзедi;</w:t>
      </w:r>
      <w:r>
        <w:br/>
      </w:r>
      <w:r>
        <w:rPr>
          <w:rFonts w:ascii="Times New Roman"/>
          <w:b w:val="false"/>
          <w:i w:val="false"/>
          <w:color w:val="000000"/>
          <w:sz w:val="28"/>
        </w:rPr>
        <w:t>
</w:t>
      </w:r>
      <w:r>
        <w:rPr>
          <w:rFonts w:ascii="Times New Roman"/>
          <w:b w:val="false"/>
          <w:i w:val="false"/>
          <w:color w:val="000000"/>
          <w:sz w:val="28"/>
        </w:rPr>
        <w:t>
      3) озық тәжірибелерді, өнертапқыштық және жаңашылдықты таратуға жәрдемдеседі;</w:t>
      </w:r>
      <w:r>
        <w:br/>
      </w:r>
      <w:r>
        <w:rPr>
          <w:rFonts w:ascii="Times New Roman"/>
          <w:b w:val="false"/>
          <w:i w:val="false"/>
          <w:color w:val="000000"/>
          <w:sz w:val="28"/>
        </w:rPr>
        <w:t>
</w:t>
      </w:r>
      <w:r>
        <w:rPr>
          <w:rFonts w:ascii="Times New Roman"/>
          <w:b w:val="false"/>
          <w:i w:val="false"/>
          <w:color w:val="000000"/>
          <w:sz w:val="28"/>
        </w:rPr>
        <w:t xml:space="preserve">
      4) ТМ әкiмшiлiгiне сотталғандарды еңбекте пайдалану туралы ұсыныс енгiзедi. </w:t>
      </w:r>
      <w:r>
        <w:br/>
      </w:r>
      <w:r>
        <w:rPr>
          <w:rFonts w:ascii="Times New Roman"/>
          <w:b w:val="false"/>
          <w:i w:val="false"/>
          <w:color w:val="000000"/>
          <w:sz w:val="28"/>
        </w:rPr>
        <w:t>
</w:t>
      </w:r>
      <w:r>
        <w:rPr>
          <w:rFonts w:ascii="Times New Roman"/>
          <w:b w:val="false"/>
          <w:i w:val="false"/>
          <w:color w:val="000000"/>
          <w:sz w:val="28"/>
        </w:rPr>
        <w:t>
      Секция жұмысына тiкелей жетекшiлiк жасау және бақылау ТМ бастығының жалпы мәселелер жөніндегі орынбасарына жүктеледі.</w:t>
      </w:r>
      <w:r>
        <w:br/>
      </w:r>
      <w:r>
        <w:rPr>
          <w:rFonts w:ascii="Times New Roman"/>
          <w:b w:val="false"/>
          <w:i w:val="false"/>
          <w:color w:val="000000"/>
          <w:sz w:val="28"/>
        </w:rPr>
        <w:t>
</w:t>
      </w:r>
      <w:r>
        <w:rPr>
          <w:rFonts w:ascii="Times New Roman"/>
          <w:b w:val="false"/>
          <w:i w:val="false"/>
          <w:color w:val="000000"/>
          <w:sz w:val="28"/>
        </w:rPr>
        <w:t>
      85. Санитарлық-гигиеналық секция:</w:t>
      </w:r>
      <w:r>
        <w:br/>
      </w:r>
      <w:r>
        <w:rPr>
          <w:rFonts w:ascii="Times New Roman"/>
          <w:b w:val="false"/>
          <w:i w:val="false"/>
          <w:color w:val="000000"/>
          <w:sz w:val="28"/>
        </w:rPr>
        <w:t>
</w:t>
      </w:r>
      <w:r>
        <w:rPr>
          <w:rFonts w:ascii="Times New Roman"/>
          <w:b w:val="false"/>
          <w:i w:val="false"/>
          <w:color w:val="000000"/>
          <w:sz w:val="28"/>
        </w:rPr>
        <w:t>
      1) сотталғандар арасында санитарлық ағартушылық жұмысын өткiзу;</w:t>
      </w:r>
      <w:r>
        <w:br/>
      </w:r>
      <w:r>
        <w:rPr>
          <w:rFonts w:ascii="Times New Roman"/>
          <w:b w:val="false"/>
          <w:i w:val="false"/>
          <w:color w:val="000000"/>
          <w:sz w:val="28"/>
        </w:rPr>
        <w:t>
</w:t>
      </w:r>
      <w:r>
        <w:rPr>
          <w:rFonts w:ascii="Times New Roman"/>
          <w:b w:val="false"/>
          <w:i w:val="false"/>
          <w:color w:val="000000"/>
          <w:sz w:val="28"/>
        </w:rPr>
        <w:t>
      2) сотталғандардың жеке гигиена және өндiрiстiк санитарияны сақтау;</w:t>
      </w:r>
      <w:r>
        <w:br/>
      </w:r>
      <w:r>
        <w:rPr>
          <w:rFonts w:ascii="Times New Roman"/>
          <w:b w:val="false"/>
          <w:i w:val="false"/>
          <w:color w:val="000000"/>
          <w:sz w:val="28"/>
        </w:rPr>
        <w:t>
</w:t>
      </w:r>
      <w:r>
        <w:rPr>
          <w:rFonts w:ascii="Times New Roman"/>
          <w:b w:val="false"/>
          <w:i w:val="false"/>
          <w:color w:val="000000"/>
          <w:sz w:val="28"/>
        </w:rPr>
        <w:t>
      3) жасақтардың тұрғын, коммуналдық-тұрмыстық үй-жайларының және ТМ аумағының санитарлық жағдайын тексеру бойынша медицина қызметкерлерiмен бiрлесіп рейдтер жүргізу;</w:t>
      </w:r>
      <w:r>
        <w:br/>
      </w:r>
      <w:r>
        <w:rPr>
          <w:rFonts w:ascii="Times New Roman"/>
          <w:b w:val="false"/>
          <w:i w:val="false"/>
          <w:color w:val="000000"/>
          <w:sz w:val="28"/>
        </w:rPr>
        <w:t>
</w:t>
      </w:r>
      <w:r>
        <w:rPr>
          <w:rFonts w:ascii="Times New Roman"/>
          <w:b w:val="false"/>
          <w:i w:val="false"/>
          <w:color w:val="000000"/>
          <w:sz w:val="28"/>
        </w:rPr>
        <w:t>
      4) санитарлық бюллетеньдер, қабырға газеттерi мен радио бағдарламаларын шығару бойынша жұмыстарға қатысады.</w:t>
      </w:r>
      <w:r>
        <w:br/>
      </w:r>
      <w:r>
        <w:rPr>
          <w:rFonts w:ascii="Times New Roman"/>
          <w:b w:val="false"/>
          <w:i w:val="false"/>
          <w:color w:val="000000"/>
          <w:sz w:val="28"/>
        </w:rPr>
        <w:t>
</w:t>
      </w:r>
      <w:r>
        <w:rPr>
          <w:rFonts w:ascii="Times New Roman"/>
          <w:b w:val="false"/>
          <w:i w:val="false"/>
          <w:color w:val="000000"/>
          <w:sz w:val="28"/>
        </w:rPr>
        <w:t>
      ТМ бастығының емдеу-профилактикалық жұмыс жөніндегі орынбасары секцияның жұмысына тiкелей басшылықты жүзеге асырады.</w:t>
      </w:r>
      <w:r>
        <w:br/>
      </w:r>
      <w:r>
        <w:rPr>
          <w:rFonts w:ascii="Times New Roman"/>
          <w:b w:val="false"/>
          <w:i w:val="false"/>
          <w:color w:val="000000"/>
          <w:sz w:val="28"/>
        </w:rPr>
        <w:t>
</w:t>
      </w:r>
      <w:r>
        <w:rPr>
          <w:rFonts w:ascii="Times New Roman"/>
          <w:b w:val="false"/>
          <w:i w:val="false"/>
          <w:color w:val="000000"/>
          <w:sz w:val="28"/>
        </w:rPr>
        <w:t>
      86. Өздігінен қызмет ету ұйымдардың отырысы кем дегенде тоқсанына бiр рет өткізіліп, хаттамамен ресiмделедi. Талқыланатын мәселелердiң сипатына қарамастан отырыста ТМ әкiмшiлiгiнiң өкiлi қатысады.</w:t>
      </w:r>
    </w:p>
    <w:bookmarkEnd w:id="29"/>
    <w:bookmarkStart w:name="z220" w:id="30"/>
    <w:p>
      <w:pPr>
        <w:spacing w:after="0"/>
        <w:ind w:left="0"/>
        <w:jc w:val="left"/>
      </w:pPr>
      <w:r>
        <w:rPr>
          <w:rFonts w:ascii="Times New Roman"/>
          <w:b/>
          <w:i w:val="false"/>
          <w:color w:val="000000"/>
        </w:rPr>
        <w:t xml:space="preserve"> 
13. Кәмелетке толмаған сотталғандармен тәрбие жұмысын</w:t>
      </w:r>
      <w:r>
        <w:br/>
      </w:r>
      <w:r>
        <w:rPr>
          <w:rFonts w:ascii="Times New Roman"/>
          <w:b/>
          <w:i w:val="false"/>
          <w:color w:val="000000"/>
        </w:rPr>
        <w:t>
жүргізудің ерекшелiктерi</w:t>
      </w:r>
    </w:p>
    <w:bookmarkEnd w:id="30"/>
    <w:bookmarkStart w:name="z221" w:id="31"/>
    <w:p>
      <w:pPr>
        <w:spacing w:after="0"/>
        <w:ind w:left="0"/>
        <w:jc w:val="both"/>
      </w:pPr>
      <w:r>
        <w:rPr>
          <w:rFonts w:ascii="Times New Roman"/>
          <w:b w:val="false"/>
          <w:i w:val="false"/>
          <w:color w:val="000000"/>
          <w:sz w:val="28"/>
        </w:rPr>
        <w:t>
      87. ТК-гі тәрбие жұмысы бірыңғай оқу-тәрбие процесінің құрамдас бөлігі болып табылады және сотталғандарды түзеу мақсатында оларға жоспарлы және мақсатты ықпал етумен айқындалады. Кәмелетке толмаған сотталғандармен тәрбие жұмысы кәмелетке толмаған сотталғандарға ықпал етудiң психо-педогогикалық әдiстердiң озық тәжірибелерін қолдану арқылы жеткiншектердiң жеке басының психологиялық ерекшелiктерi мен жеткiншектiң ерекшелiк жасына, психофизиологиялық ерекшелiктерiн ескере отырып дифференциалды түрде жүргiзiледi.</w:t>
      </w:r>
      <w:r>
        <w:br/>
      </w:r>
      <w:r>
        <w:rPr>
          <w:rFonts w:ascii="Times New Roman"/>
          <w:b w:val="false"/>
          <w:i w:val="false"/>
          <w:color w:val="000000"/>
          <w:sz w:val="28"/>
        </w:rPr>
        <w:t>
</w:t>
      </w:r>
      <w:r>
        <w:rPr>
          <w:rFonts w:ascii="Times New Roman"/>
          <w:b w:val="false"/>
          <w:i w:val="false"/>
          <w:color w:val="000000"/>
          <w:sz w:val="28"/>
        </w:rPr>
        <w:t>
      88. Тәрбие колониясында сотталғандар ұжымының негiзгi құрылымдық бөлiнісі психологиялық біртұтас прицип бойынша қалыптасқан 20-30 адамнан тұратын бөлiмше болып табылады. Жасақты 4-5 бөлiмше бiрiктiредi. Бөлiмшенi тәрбиешi, жасақты жасақ бастығы (аға тәрбиешi) басқарады. Сотталғандардың жасағы ТК құрылымындағы буынмен ұйымдастырылған, қылмыстық жазаны өтеп жатқан сотталғандардың оңтайлы шарттарын құру және түзеу-тәрбие басқармасының процесін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89. Тәрбие аппаратының қызметкерлерi сотталғандарға ерекше жеке жағдайына байланысты қысқа мерзiмдi шығуды ұсынуға, колония қызметкерлерiнiң тәрбие колониясынан тыс спорттық iс-шараларға және мәдени ойын-сауық орындарына шығару немесе сотталғандардың ата-аналары немесе олардың жақын туыстарын, сондай-ақ тәрбие колониясында жазаны өтеу шарттарының өзгеруiне байланысты мәселелердi шешуге қатысады.</w:t>
      </w:r>
      <w:r>
        <w:br/>
      </w:r>
      <w:r>
        <w:rPr>
          <w:rFonts w:ascii="Times New Roman"/>
          <w:b w:val="false"/>
          <w:i w:val="false"/>
          <w:color w:val="000000"/>
          <w:sz w:val="28"/>
        </w:rPr>
        <w:t>
</w:t>
      </w:r>
      <w:r>
        <w:rPr>
          <w:rFonts w:ascii="Times New Roman"/>
          <w:b w:val="false"/>
          <w:i w:val="false"/>
          <w:color w:val="000000"/>
          <w:sz w:val="28"/>
        </w:rPr>
        <w:t>
      90. Кәмелетке толмаған сотталғандарды тәрбие жұмысына мемлекеттiк ұйымдардың, азаматтық және қоғамдық бiрлестiктердің өкiлдерiнен құрылған Қамқорлық кеңес қатысады. Тәрбиелік ықпал ету тиімділігін арттыру және әкiмшiлiкке көмек көрсету үшiн жасақтарда сотталғандардың ата-аналарынан және басқа да жақын туыстарынан ата-аналар комитетi құрылады. Ата-аналар комитеттерiнiң қызметi ТК бастығы бекiткен ережемен реттеледi.</w:t>
      </w:r>
      <w:r>
        <w:br/>
      </w:r>
      <w:r>
        <w:rPr>
          <w:rFonts w:ascii="Times New Roman"/>
          <w:b w:val="false"/>
          <w:i w:val="false"/>
          <w:color w:val="000000"/>
          <w:sz w:val="28"/>
        </w:rPr>
        <w:t>
</w:t>
      </w:r>
      <w:r>
        <w:rPr>
          <w:rFonts w:ascii="Times New Roman"/>
          <w:b w:val="false"/>
          <w:i w:val="false"/>
          <w:color w:val="000000"/>
          <w:sz w:val="28"/>
        </w:rPr>
        <w:t>
      91. ТЖК құрамына жасақ бастығы (аға тәрбиешi), бөлiмше тәрбиешiлерi, мұғалiмдер, өндiрiс және шаруашылық мектеп шеберлерi, сондай-ақ кәмелетке толмаған сотталғандармен жұмыс iстей бiлу дағдылары мен біліктері бар тәрбие колониясының басқа да қызметкерлері, ата-аналар комитетiнiң өкiлдерi кiредi. ТЖК отырысына сотталғандардың туыстарына, қоғамдық ұйымдардың мүшелерiне және басқа да мүдделi адамдардың қатысуына рұқсат етіледі.</w:t>
      </w:r>
      <w:r>
        <w:br/>
      </w:r>
      <w:r>
        <w:rPr>
          <w:rFonts w:ascii="Times New Roman"/>
          <w:b w:val="false"/>
          <w:i w:val="false"/>
          <w:color w:val="000000"/>
          <w:sz w:val="28"/>
        </w:rPr>
        <w:t>
</w:t>
      </w:r>
      <w:r>
        <w:rPr>
          <w:rFonts w:ascii="Times New Roman"/>
          <w:b w:val="false"/>
          <w:i w:val="false"/>
          <w:color w:val="000000"/>
          <w:sz w:val="28"/>
        </w:rPr>
        <w:t>
      92. Сотталғандарды тәрбиелеу, оқыту және еңбекте пайдалану барлық қызметтерінің іс-әрекеттерін үйлестіруде мәселелерді қарастыру үшін ТК-да Оқу-тәрбие кеңесi (бұдан әрi – ОТК) құрылады.</w:t>
      </w:r>
      <w:r>
        <w:br/>
      </w:r>
      <w:r>
        <w:rPr>
          <w:rFonts w:ascii="Times New Roman"/>
          <w:b w:val="false"/>
          <w:i w:val="false"/>
          <w:color w:val="000000"/>
          <w:sz w:val="28"/>
        </w:rPr>
        <w:t>
</w:t>
      </w:r>
      <w:r>
        <w:rPr>
          <w:rFonts w:ascii="Times New Roman"/>
          <w:b w:val="false"/>
          <w:i w:val="false"/>
          <w:color w:val="000000"/>
          <w:sz w:val="28"/>
        </w:rPr>
        <w:t>
      ОТК кеңесші орган болып табылады. ОТК төрағасы колония бастығы, хатшысы арнайы есепке алу бөлімінің (бөлімше, топ) бастығы болып табылады. ОТК құрамына колония бастығының орынбасарлары, қызмет бастықтары, жалпы және кәсiби бiлiм беретiн мектеп директорлары, жасақтардың бастықтары (аға тәрбиешiлер), цехтардың бастықтары, аға шеберлер, әдiскер, психолог, кiтапханашы, клуб меңгерушiсi, дене шынықтыру - спорт жұмыстары бойынша нұсқаушы, тұрмыстық және жұмыстық орналастыру бойынша аға инспекторы, ата-аналар комитетiнiң және Қамқорлық кеңесiнің төрағалары кiредi.</w:t>
      </w:r>
      <w:r>
        <w:br/>
      </w:r>
      <w:r>
        <w:rPr>
          <w:rFonts w:ascii="Times New Roman"/>
          <w:b w:val="false"/>
          <w:i w:val="false"/>
          <w:color w:val="000000"/>
          <w:sz w:val="28"/>
        </w:rPr>
        <w:t>
</w:t>
      </w:r>
      <w:r>
        <w:rPr>
          <w:rFonts w:ascii="Times New Roman"/>
          <w:b w:val="false"/>
          <w:i w:val="false"/>
          <w:color w:val="000000"/>
          <w:sz w:val="28"/>
        </w:rPr>
        <w:t>
      ОТК құрамы колония бастығының бұйрығымен бiр жылға жарияланады.</w:t>
      </w:r>
      <w:r>
        <w:br/>
      </w:r>
      <w:r>
        <w:rPr>
          <w:rFonts w:ascii="Times New Roman"/>
          <w:b w:val="false"/>
          <w:i w:val="false"/>
          <w:color w:val="000000"/>
          <w:sz w:val="28"/>
        </w:rPr>
        <w:t>
</w:t>
      </w:r>
      <w:r>
        <w:rPr>
          <w:rFonts w:ascii="Times New Roman"/>
          <w:b w:val="false"/>
          <w:i w:val="false"/>
          <w:color w:val="000000"/>
          <w:sz w:val="28"/>
        </w:rPr>
        <w:t>
      93. ОТК мынадай мәселелер бойынша:</w:t>
      </w:r>
      <w:r>
        <w:br/>
      </w:r>
      <w:r>
        <w:rPr>
          <w:rFonts w:ascii="Times New Roman"/>
          <w:b w:val="false"/>
          <w:i w:val="false"/>
          <w:color w:val="000000"/>
          <w:sz w:val="28"/>
        </w:rPr>
        <w:t>
</w:t>
      </w:r>
      <w:r>
        <w:rPr>
          <w:rFonts w:ascii="Times New Roman"/>
          <w:b w:val="false"/>
          <w:i w:val="false"/>
          <w:color w:val="000000"/>
          <w:sz w:val="28"/>
        </w:rPr>
        <w:t>
      1) тәрбие жұмыстарының кешенді жоспарын және оның келесі тоқсанға арналған жобасын орындау;</w:t>
      </w:r>
      <w:r>
        <w:br/>
      </w:r>
      <w:r>
        <w:rPr>
          <w:rFonts w:ascii="Times New Roman"/>
          <w:b w:val="false"/>
          <w:i w:val="false"/>
          <w:color w:val="000000"/>
          <w:sz w:val="28"/>
        </w:rPr>
        <w:t>
</w:t>
      </w:r>
      <w:r>
        <w:rPr>
          <w:rFonts w:ascii="Times New Roman"/>
          <w:b w:val="false"/>
          <w:i w:val="false"/>
          <w:color w:val="000000"/>
          <w:sz w:val="28"/>
        </w:rPr>
        <w:t>
      2) жедел жағдайды, тәртiп жағдайын;</w:t>
      </w:r>
      <w:r>
        <w:br/>
      </w:r>
      <w:r>
        <w:rPr>
          <w:rFonts w:ascii="Times New Roman"/>
          <w:b w:val="false"/>
          <w:i w:val="false"/>
          <w:color w:val="000000"/>
          <w:sz w:val="28"/>
        </w:rPr>
        <w:t>
</w:t>
      </w:r>
      <w:r>
        <w:rPr>
          <w:rFonts w:ascii="Times New Roman"/>
          <w:b w:val="false"/>
          <w:i w:val="false"/>
          <w:color w:val="000000"/>
          <w:sz w:val="28"/>
        </w:rPr>
        <w:t>
      3) өздігінен қызмет ету ұйымдарының қызметiн;</w:t>
      </w:r>
      <w:r>
        <w:br/>
      </w:r>
      <w:r>
        <w:rPr>
          <w:rFonts w:ascii="Times New Roman"/>
          <w:b w:val="false"/>
          <w:i w:val="false"/>
          <w:color w:val="000000"/>
          <w:sz w:val="28"/>
        </w:rPr>
        <w:t>
</w:t>
      </w:r>
      <w:r>
        <w:rPr>
          <w:rFonts w:ascii="Times New Roman"/>
          <w:b w:val="false"/>
          <w:i w:val="false"/>
          <w:color w:val="000000"/>
          <w:sz w:val="28"/>
        </w:rPr>
        <w:t>
      4) тәрбие жұмыстарына режим, өндірістік қызметтердің және жұртшылықтың қатысуын;</w:t>
      </w:r>
      <w:r>
        <w:br/>
      </w:r>
      <w:r>
        <w:rPr>
          <w:rFonts w:ascii="Times New Roman"/>
          <w:b w:val="false"/>
          <w:i w:val="false"/>
          <w:color w:val="000000"/>
          <w:sz w:val="28"/>
        </w:rPr>
        <w:t>
</w:t>
      </w:r>
      <w:r>
        <w:rPr>
          <w:rFonts w:ascii="Times New Roman"/>
          <w:b w:val="false"/>
          <w:i w:val="false"/>
          <w:color w:val="000000"/>
          <w:sz w:val="28"/>
        </w:rPr>
        <w:t>
      5) сотталғандарға мектеп және кәсiби бiлiм беруді ұйымдастыруды;</w:t>
      </w:r>
      <w:r>
        <w:br/>
      </w:r>
      <w:r>
        <w:rPr>
          <w:rFonts w:ascii="Times New Roman"/>
          <w:b w:val="false"/>
          <w:i w:val="false"/>
          <w:color w:val="000000"/>
          <w:sz w:val="28"/>
        </w:rPr>
        <w:t>
</w:t>
      </w:r>
      <w:r>
        <w:rPr>
          <w:rFonts w:ascii="Times New Roman"/>
          <w:b w:val="false"/>
          <w:i w:val="false"/>
          <w:color w:val="000000"/>
          <w:sz w:val="28"/>
        </w:rPr>
        <w:t>
      6) шаруашылық және коммуналдық қамтамасыз ету, тәрбие колониясының тұрғын, спорттық және оқу объектiлерiн сәулеттендiру;</w:t>
      </w:r>
      <w:r>
        <w:br/>
      </w:r>
      <w:r>
        <w:rPr>
          <w:rFonts w:ascii="Times New Roman"/>
          <w:b w:val="false"/>
          <w:i w:val="false"/>
          <w:color w:val="000000"/>
          <w:sz w:val="28"/>
        </w:rPr>
        <w:t>
</w:t>
      </w:r>
      <w:r>
        <w:rPr>
          <w:rFonts w:ascii="Times New Roman"/>
          <w:b w:val="false"/>
          <w:i w:val="false"/>
          <w:color w:val="000000"/>
          <w:sz w:val="28"/>
        </w:rPr>
        <w:t>
      7) босатылған адамдарды тұрмыстық және еңбекке орналастыру бойынша мемлекеттік органдармен өзара әрекеттесуін;</w:t>
      </w:r>
      <w:r>
        <w:br/>
      </w:r>
      <w:r>
        <w:rPr>
          <w:rFonts w:ascii="Times New Roman"/>
          <w:b w:val="false"/>
          <w:i w:val="false"/>
          <w:color w:val="000000"/>
          <w:sz w:val="28"/>
        </w:rPr>
        <w:t>
</w:t>
      </w:r>
      <w:r>
        <w:rPr>
          <w:rFonts w:ascii="Times New Roman"/>
          <w:b w:val="false"/>
          <w:i w:val="false"/>
          <w:color w:val="000000"/>
          <w:sz w:val="28"/>
        </w:rPr>
        <w:t>
      8) жазаны өткерудің жеңілдік, қатаң жағдайларға ауыстыруды;</w:t>
      </w:r>
      <w:r>
        <w:br/>
      </w:r>
      <w:r>
        <w:rPr>
          <w:rFonts w:ascii="Times New Roman"/>
          <w:b w:val="false"/>
          <w:i w:val="false"/>
          <w:color w:val="000000"/>
          <w:sz w:val="28"/>
        </w:rPr>
        <w:t>
</w:t>
      </w:r>
      <w:r>
        <w:rPr>
          <w:rFonts w:ascii="Times New Roman"/>
          <w:b w:val="false"/>
          <w:i w:val="false"/>
          <w:color w:val="000000"/>
          <w:sz w:val="28"/>
        </w:rPr>
        <w:t>
      9) ТК тiршiлiк тынысын талқылайды, ұсыныстар әзірлейді және шешімдер қабылдайды.</w:t>
      </w:r>
      <w:r>
        <w:br/>
      </w:r>
      <w:r>
        <w:rPr>
          <w:rFonts w:ascii="Times New Roman"/>
          <w:b w:val="false"/>
          <w:i w:val="false"/>
          <w:color w:val="000000"/>
          <w:sz w:val="28"/>
        </w:rPr>
        <w:t>
</w:t>
      </w:r>
      <w:r>
        <w:rPr>
          <w:rFonts w:ascii="Times New Roman"/>
          <w:b w:val="false"/>
          <w:i w:val="false"/>
          <w:color w:val="000000"/>
          <w:sz w:val="28"/>
        </w:rPr>
        <w:t>
      94. Колонияның ОТК-сы сотталған кешірім жасау туралы өтініш білдірген кезінде өзінің осы өтініштің мәні бойынша пікірін білдіреді.</w:t>
      </w:r>
      <w:r>
        <w:br/>
      </w:r>
      <w:r>
        <w:rPr>
          <w:rFonts w:ascii="Times New Roman"/>
          <w:b w:val="false"/>
          <w:i w:val="false"/>
          <w:color w:val="000000"/>
          <w:sz w:val="28"/>
        </w:rPr>
        <w:t>
</w:t>
      </w:r>
      <w:r>
        <w:rPr>
          <w:rFonts w:ascii="Times New Roman"/>
          <w:b w:val="false"/>
          <w:i w:val="false"/>
          <w:color w:val="000000"/>
          <w:sz w:val="28"/>
        </w:rPr>
        <w:t xml:space="preserve">
      95. OTK отырысы айына бiр реттен көп өткiзiлмейдi. Шешiмдер отырыста комиссия мүшелерінің жартысынан көбi қатысқан кезде көп дауыс беруімен қабылданады және ТМ бастығы бекiткеннен кейiн ТМ қызметкерлерiнiң барлығы орындауға мiндеттi. </w:t>
      </w:r>
    </w:p>
    <w:bookmarkEnd w:id="31"/>
    <w:bookmarkStart w:name="z241" w:id="32"/>
    <w:p>
      <w:pPr>
        <w:spacing w:after="0"/>
        <w:ind w:left="0"/>
        <w:jc w:val="left"/>
      </w:pPr>
      <w:r>
        <w:rPr>
          <w:rFonts w:ascii="Times New Roman"/>
          <w:b/>
          <w:i w:val="false"/>
          <w:color w:val="000000"/>
        </w:rPr>
        <w:t xml:space="preserve"> 
14. Өмiр бойы бас бостандығынан айыру жазасын өтеп жатқан</w:t>
      </w:r>
      <w:r>
        <w:br/>
      </w:r>
      <w:r>
        <w:rPr>
          <w:rFonts w:ascii="Times New Roman"/>
          <w:b/>
          <w:i w:val="false"/>
          <w:color w:val="000000"/>
        </w:rPr>
        <w:t>
сотталғандармен тәрбие жұмысын жүргізудің ерекшелiктерi</w:t>
      </w:r>
    </w:p>
    <w:bookmarkEnd w:id="32"/>
    <w:bookmarkStart w:name="z242" w:id="33"/>
    <w:p>
      <w:pPr>
        <w:spacing w:after="0"/>
        <w:ind w:left="0"/>
        <w:jc w:val="both"/>
      </w:pPr>
      <w:r>
        <w:rPr>
          <w:rFonts w:ascii="Times New Roman"/>
          <w:b w:val="false"/>
          <w:i w:val="false"/>
          <w:color w:val="000000"/>
          <w:sz w:val="28"/>
        </w:rPr>
        <w:t>
      96. Өмiр бойы бас бостандығынан айырылған (бұдан әрi – ӨББА) сотталған адамдармен жұмыс ұйымдастыруда психологиялық-педагогикалық iс-шаралардың бағыты ТМ әкiмшiлiгiнiң өкiлдерiне, басқа да сотталғандарға және өздерiне қатысты басқыншылықты ескерту және алдын алумен, өз кiнәсiн түсінуге, өзiндiк рухани және адамгершiлiк мәселелерiне көз жеткiзуiне байланысты.</w:t>
      </w:r>
      <w:r>
        <w:br/>
      </w:r>
      <w:r>
        <w:rPr>
          <w:rFonts w:ascii="Times New Roman"/>
          <w:b w:val="false"/>
          <w:i w:val="false"/>
          <w:color w:val="000000"/>
          <w:sz w:val="28"/>
        </w:rPr>
        <w:t>
</w:t>
      </w:r>
      <w:r>
        <w:rPr>
          <w:rFonts w:ascii="Times New Roman"/>
          <w:b w:val="false"/>
          <w:i w:val="false"/>
          <w:color w:val="000000"/>
          <w:sz w:val="28"/>
        </w:rPr>
        <w:t>
      97. ӨББА-ға сотталғандар ТМ келгеннен кейін карантин бөлiмшелерінің камераларына бiр адамнан орналасады.</w:t>
      </w:r>
      <w:r>
        <w:br/>
      </w:r>
      <w:r>
        <w:rPr>
          <w:rFonts w:ascii="Times New Roman"/>
          <w:b w:val="false"/>
          <w:i w:val="false"/>
          <w:color w:val="000000"/>
          <w:sz w:val="28"/>
        </w:rPr>
        <w:t>
</w:t>
      </w:r>
      <w:r>
        <w:rPr>
          <w:rFonts w:ascii="Times New Roman"/>
          <w:b w:val="false"/>
          <w:i w:val="false"/>
          <w:color w:val="000000"/>
          <w:sz w:val="28"/>
        </w:rPr>
        <w:t>
      98. Сотталғандарға карантин бөлiмшесінде болған кезеңінде әр сотталғанның жеке психологиялық ерекшелiктерiн белгiлеу және оларды одан әрi ұстау үшiн ұсыныстар дайындауға психологтың жеке бақылауы белгiленедi.</w:t>
      </w:r>
      <w:r>
        <w:br/>
      </w:r>
      <w:r>
        <w:rPr>
          <w:rFonts w:ascii="Times New Roman"/>
          <w:b w:val="false"/>
          <w:i w:val="false"/>
          <w:color w:val="000000"/>
          <w:sz w:val="28"/>
        </w:rPr>
        <w:t>
</w:t>
      </w:r>
      <w:r>
        <w:rPr>
          <w:rFonts w:ascii="Times New Roman"/>
          <w:b w:val="false"/>
          <w:i w:val="false"/>
          <w:color w:val="000000"/>
          <w:sz w:val="28"/>
        </w:rPr>
        <w:t xml:space="preserve">
      99. ӨББА-ға сотталғандармен тәрбие жұмысы жеке нысанда жүргiзiледi. Мәдени-бұқаралық және спорттық iс-шаралар өткiзiлмейдi. Спорттық жабдықтарды және құрал-саймандарды пайдаланбай жеке дене-шынықтыру жаттығулары өткiзiледi. </w:t>
      </w:r>
      <w:r>
        <w:br/>
      </w:r>
      <w:r>
        <w:rPr>
          <w:rFonts w:ascii="Times New Roman"/>
          <w:b w:val="false"/>
          <w:i w:val="false"/>
          <w:color w:val="000000"/>
          <w:sz w:val="28"/>
        </w:rPr>
        <w:t>
</w:t>
      </w:r>
      <w:r>
        <w:rPr>
          <w:rFonts w:ascii="Times New Roman"/>
          <w:b w:val="false"/>
          <w:i w:val="false"/>
          <w:color w:val="000000"/>
          <w:sz w:val="28"/>
        </w:rPr>
        <w:t>
      100. ӨББА-ға сотталғандар орта бiлiм алуға тартылмайды. Оларға дербес бiлiм алу жағдайы жасалады.</w:t>
      </w:r>
      <w:r>
        <w:br/>
      </w:r>
      <w:r>
        <w:rPr>
          <w:rFonts w:ascii="Times New Roman"/>
          <w:b w:val="false"/>
          <w:i w:val="false"/>
          <w:color w:val="000000"/>
          <w:sz w:val="28"/>
        </w:rPr>
        <w:t>
</w:t>
      </w:r>
      <w:r>
        <w:rPr>
          <w:rFonts w:ascii="Times New Roman"/>
          <w:b w:val="false"/>
          <w:i w:val="false"/>
          <w:color w:val="000000"/>
          <w:sz w:val="28"/>
        </w:rPr>
        <w:t>
      101. Әлеуметтiк-құқықтық оқыту дәріс түрiнде жергiлiктi радио байланыс арқылы жүргiзiледi.</w:t>
      </w:r>
      <w:r>
        <w:br/>
      </w:r>
      <w:r>
        <w:rPr>
          <w:rFonts w:ascii="Times New Roman"/>
          <w:b w:val="false"/>
          <w:i w:val="false"/>
          <w:color w:val="000000"/>
          <w:sz w:val="28"/>
        </w:rPr>
        <w:t>
</w:t>
      </w:r>
      <w:r>
        <w:rPr>
          <w:rFonts w:ascii="Times New Roman"/>
          <w:b w:val="false"/>
          <w:i w:val="false"/>
          <w:color w:val="000000"/>
          <w:sz w:val="28"/>
        </w:rPr>
        <w:t>
      102. Әрбiр ӨББА-ға сотталғанға жасақ бастығы жаза өтеудiң бір жылдық жоспарын жасайды.</w:t>
      </w:r>
      <w:r>
        <w:br/>
      </w:r>
      <w:r>
        <w:rPr>
          <w:rFonts w:ascii="Times New Roman"/>
          <w:b w:val="false"/>
          <w:i w:val="false"/>
          <w:color w:val="000000"/>
          <w:sz w:val="28"/>
        </w:rPr>
        <w:t>
</w:t>
      </w:r>
      <w:r>
        <w:rPr>
          <w:rFonts w:ascii="Times New Roman"/>
          <w:b w:val="false"/>
          <w:i w:val="false"/>
          <w:color w:val="000000"/>
          <w:sz w:val="28"/>
        </w:rPr>
        <w:t>
      103. Жоспарды ТМ бастығының тәрбие жұмысы жөніндегі орынбасары, тәрбие жұмысы бөлiмінiң бастығы, психолог, психиатр келiсіп, ТМ бастығы бекiтедi.</w:t>
      </w:r>
      <w:r>
        <w:br/>
      </w:r>
      <w:r>
        <w:rPr>
          <w:rFonts w:ascii="Times New Roman"/>
          <w:b w:val="false"/>
          <w:i w:val="false"/>
          <w:color w:val="000000"/>
          <w:sz w:val="28"/>
        </w:rPr>
        <w:t>
</w:t>
      </w:r>
      <w:r>
        <w:rPr>
          <w:rFonts w:ascii="Times New Roman"/>
          <w:b w:val="false"/>
          <w:i w:val="false"/>
          <w:color w:val="000000"/>
          <w:sz w:val="28"/>
        </w:rPr>
        <w:t>
      104. Жоспарда тәрбие жұмысының барлық бағыттары, сондай-ақ қосымша, жеке бағдарламалар:</w:t>
      </w:r>
      <w:r>
        <w:br/>
      </w:r>
      <w:r>
        <w:rPr>
          <w:rFonts w:ascii="Times New Roman"/>
          <w:b w:val="false"/>
          <w:i w:val="false"/>
          <w:color w:val="000000"/>
          <w:sz w:val="28"/>
        </w:rPr>
        <w:t>
</w:t>
      </w:r>
      <w:r>
        <w:rPr>
          <w:rFonts w:ascii="Times New Roman"/>
          <w:b w:val="false"/>
          <w:i w:val="false"/>
          <w:color w:val="000000"/>
          <w:sz w:val="28"/>
        </w:rPr>
        <w:t>
      1) өз бетiнше бiлiм алу;</w:t>
      </w:r>
      <w:r>
        <w:br/>
      </w:r>
      <w:r>
        <w:rPr>
          <w:rFonts w:ascii="Times New Roman"/>
          <w:b w:val="false"/>
          <w:i w:val="false"/>
          <w:color w:val="000000"/>
          <w:sz w:val="28"/>
        </w:rPr>
        <w:t>
</w:t>
      </w:r>
      <w:r>
        <w:rPr>
          <w:rFonts w:ascii="Times New Roman"/>
          <w:b w:val="false"/>
          <w:i w:val="false"/>
          <w:color w:val="000000"/>
          <w:sz w:val="28"/>
        </w:rPr>
        <w:t>
      2) маскүнемдіктен және нашақорлықтан емделу;</w:t>
      </w:r>
      <w:r>
        <w:br/>
      </w:r>
      <w:r>
        <w:rPr>
          <w:rFonts w:ascii="Times New Roman"/>
          <w:b w:val="false"/>
          <w:i w:val="false"/>
          <w:color w:val="000000"/>
          <w:sz w:val="28"/>
        </w:rPr>
        <w:t>
</w:t>
      </w:r>
      <w:r>
        <w:rPr>
          <w:rFonts w:ascii="Times New Roman"/>
          <w:b w:val="false"/>
          <w:i w:val="false"/>
          <w:color w:val="000000"/>
          <w:sz w:val="28"/>
        </w:rPr>
        <w:t>
      3) отбасылық байланысты ұстану;</w:t>
      </w:r>
      <w:r>
        <w:br/>
      </w:r>
      <w:r>
        <w:rPr>
          <w:rFonts w:ascii="Times New Roman"/>
          <w:b w:val="false"/>
          <w:i w:val="false"/>
          <w:color w:val="000000"/>
          <w:sz w:val="28"/>
        </w:rPr>
        <w:t>
</w:t>
      </w:r>
      <w:r>
        <w:rPr>
          <w:rFonts w:ascii="Times New Roman"/>
          <w:b w:val="false"/>
          <w:i w:val="false"/>
          <w:color w:val="000000"/>
          <w:sz w:val="28"/>
        </w:rPr>
        <w:t>
      4) дiни салттарды жүзеге асыру;</w:t>
      </w:r>
      <w:r>
        <w:br/>
      </w:r>
      <w:r>
        <w:rPr>
          <w:rFonts w:ascii="Times New Roman"/>
          <w:b w:val="false"/>
          <w:i w:val="false"/>
          <w:color w:val="000000"/>
          <w:sz w:val="28"/>
        </w:rPr>
        <w:t>
</w:t>
      </w:r>
      <w:r>
        <w:rPr>
          <w:rFonts w:ascii="Times New Roman"/>
          <w:b w:val="false"/>
          <w:i w:val="false"/>
          <w:color w:val="000000"/>
          <w:sz w:val="28"/>
        </w:rPr>
        <w:t>
      5) әдеби iс-әрекет көрсетiледi.</w:t>
      </w:r>
    </w:p>
    <w:bookmarkEnd w:id="33"/>
    <w:bookmarkStart w:name="z256" w:id="34"/>
    <w:p>
      <w:pPr>
        <w:spacing w:after="0"/>
        <w:ind w:left="0"/>
        <w:jc w:val="left"/>
      </w:pPr>
      <w:r>
        <w:rPr>
          <w:rFonts w:ascii="Times New Roman"/>
          <w:b/>
          <w:i w:val="false"/>
          <w:color w:val="000000"/>
        </w:rPr>
        <w:t xml:space="preserve"> 
15. Сотталғандармен тәрбие жұмысын жүргізуде психологтардың қатысуы</w:t>
      </w:r>
    </w:p>
    <w:bookmarkEnd w:id="34"/>
    <w:bookmarkStart w:name="z257" w:id="35"/>
    <w:p>
      <w:pPr>
        <w:spacing w:after="0"/>
        <w:ind w:left="0"/>
        <w:jc w:val="both"/>
      </w:pPr>
      <w:r>
        <w:rPr>
          <w:rFonts w:ascii="Times New Roman"/>
          <w:b w:val="false"/>
          <w:i w:val="false"/>
          <w:color w:val="000000"/>
          <w:sz w:val="28"/>
        </w:rPr>
        <w:t>
      105. Сотталғандармен тәрбие жұмысын жүргізу кезінде психологтардың негізгі міндеттері:</w:t>
      </w:r>
      <w:r>
        <w:br/>
      </w:r>
      <w:r>
        <w:rPr>
          <w:rFonts w:ascii="Times New Roman"/>
          <w:b w:val="false"/>
          <w:i w:val="false"/>
          <w:color w:val="000000"/>
          <w:sz w:val="28"/>
        </w:rPr>
        <w:t>
</w:t>
      </w:r>
      <w:r>
        <w:rPr>
          <w:rFonts w:ascii="Times New Roman"/>
          <w:b w:val="false"/>
          <w:i w:val="false"/>
          <w:color w:val="000000"/>
          <w:sz w:val="28"/>
        </w:rPr>
        <w:t>
      1) қылмыстық-атқару жүйесінің ТМ және ТИ-да қылмыстық жазасын өтеп жатқан сотталғандардың жеке тұлғасының жеке-психологиялық ерекшеліктерінің психодагностикасы, олардың жеке және топтық мінез-құлқын зерделеу және түзеу, сотталғандар ортасында әлеуметтік-психологиялық процестерді зерттеу, бас бостандығынан айыру орындарында жағымсыз жағдайларды болжау және ескерту;</w:t>
      </w:r>
      <w:r>
        <w:br/>
      </w:r>
      <w:r>
        <w:rPr>
          <w:rFonts w:ascii="Times New Roman"/>
          <w:b w:val="false"/>
          <w:i w:val="false"/>
          <w:color w:val="000000"/>
          <w:sz w:val="28"/>
        </w:rPr>
        <w:t>
</w:t>
      </w:r>
      <w:r>
        <w:rPr>
          <w:rFonts w:ascii="Times New Roman"/>
          <w:b w:val="false"/>
          <w:i w:val="false"/>
          <w:color w:val="000000"/>
          <w:sz w:val="28"/>
        </w:rPr>
        <w:t>
      2) сотталғандарға оқшаулау жағдайларына, әлеуметтік ортаға, ұстау режиміне бейімделуде, дағдарыс және күйзеліс жағдайларды жеңуде, жеке тұлғалық қарым-қатынасты оңтайландыруда, босатуға дайындау және қайта әлеуметтендіруде психологиялық көмек көрсету болып табылады.</w:t>
      </w:r>
      <w:r>
        <w:br/>
      </w:r>
      <w:r>
        <w:rPr>
          <w:rFonts w:ascii="Times New Roman"/>
          <w:b w:val="false"/>
          <w:i w:val="false"/>
          <w:color w:val="000000"/>
          <w:sz w:val="28"/>
        </w:rPr>
        <w:t>
</w:t>
      </w:r>
      <w:r>
        <w:rPr>
          <w:rFonts w:ascii="Times New Roman"/>
          <w:b w:val="false"/>
          <w:i w:val="false"/>
          <w:color w:val="000000"/>
          <w:sz w:val="28"/>
        </w:rPr>
        <w:t>
      106. Сотталғандармен тәрбие жұмысын жүргізу кезінде психологтардың негізгі функциялары:</w:t>
      </w:r>
      <w:r>
        <w:br/>
      </w:r>
      <w:r>
        <w:rPr>
          <w:rFonts w:ascii="Times New Roman"/>
          <w:b w:val="false"/>
          <w:i w:val="false"/>
          <w:color w:val="000000"/>
          <w:sz w:val="28"/>
        </w:rPr>
        <w:t>
</w:t>
      </w:r>
      <w:r>
        <w:rPr>
          <w:rFonts w:ascii="Times New Roman"/>
          <w:b w:val="false"/>
          <w:i w:val="false"/>
          <w:color w:val="000000"/>
          <w:sz w:val="28"/>
        </w:rPr>
        <w:t>
      1) диагностикалық функция - сотталғандардың жеке басын зертеуге бағытталған;</w:t>
      </w:r>
      <w:r>
        <w:br/>
      </w:r>
      <w:r>
        <w:rPr>
          <w:rFonts w:ascii="Times New Roman"/>
          <w:b w:val="false"/>
          <w:i w:val="false"/>
          <w:color w:val="000000"/>
          <w:sz w:val="28"/>
        </w:rPr>
        <w:t>
</w:t>
      </w:r>
      <w:r>
        <w:rPr>
          <w:rFonts w:ascii="Times New Roman"/>
          <w:b w:val="false"/>
          <w:i w:val="false"/>
          <w:color w:val="000000"/>
          <w:sz w:val="28"/>
        </w:rPr>
        <w:t>
      2) консультациялық функция - сотталғандарға жеке психологиялық проблемаларын шешуде психологиялық, сондай-ақ психологиялық факторларды ескере отырып, мекеме қызметкерлеріне қызметтік міндеттерді шешуде кеңестік көмек көрсетуге бағытталған;</w:t>
      </w:r>
      <w:r>
        <w:br/>
      </w:r>
      <w:r>
        <w:rPr>
          <w:rFonts w:ascii="Times New Roman"/>
          <w:b w:val="false"/>
          <w:i w:val="false"/>
          <w:color w:val="000000"/>
          <w:sz w:val="28"/>
        </w:rPr>
        <w:t>
</w:t>
      </w:r>
      <w:r>
        <w:rPr>
          <w:rFonts w:ascii="Times New Roman"/>
          <w:b w:val="false"/>
          <w:i w:val="false"/>
          <w:color w:val="000000"/>
          <w:sz w:val="28"/>
        </w:rPr>
        <w:t>
      3) психокоррекциялық - сотталғандардың жеке тұлғасының әлеуметтік-психологиялық белгілерін және құндылық бағыттарын мақсатты түрде өзгертуден тұрады;</w:t>
      </w:r>
      <w:r>
        <w:br/>
      </w:r>
      <w:r>
        <w:rPr>
          <w:rFonts w:ascii="Times New Roman"/>
          <w:b w:val="false"/>
          <w:i w:val="false"/>
          <w:color w:val="000000"/>
          <w:sz w:val="28"/>
        </w:rPr>
        <w:t>
</w:t>
      </w:r>
      <w:r>
        <w:rPr>
          <w:rFonts w:ascii="Times New Roman"/>
          <w:b w:val="false"/>
          <w:i w:val="false"/>
          <w:color w:val="000000"/>
          <w:sz w:val="28"/>
        </w:rPr>
        <w:t>
      4) болжамдық және психопрофилактикалық - мінез-құлықты болжау, сотталғандарды қоғамнан оқшаулаумен негізделген жеке тұлғалық жанжалдарды, психоэмоционалдық бұзылуларды, невротикалық үзіктерді уақытылы ескертуден тұрады;</w:t>
      </w:r>
      <w:r>
        <w:br/>
      </w:r>
      <w:r>
        <w:rPr>
          <w:rFonts w:ascii="Times New Roman"/>
          <w:b w:val="false"/>
          <w:i w:val="false"/>
          <w:color w:val="000000"/>
          <w:sz w:val="28"/>
        </w:rPr>
        <w:t>
</w:t>
      </w:r>
      <w:r>
        <w:rPr>
          <w:rFonts w:ascii="Times New Roman"/>
          <w:b w:val="false"/>
          <w:i w:val="false"/>
          <w:color w:val="000000"/>
          <w:sz w:val="28"/>
        </w:rPr>
        <w:t>
      5) ағартушылық - сотталғандар арасында қажетті психологиялық білімді тарату және олардың психологқа деген сенімін және оның қызметіне жағымды қарым-қатынасты қалыптастыру, қызметкерлердің психологиялық мәдениеті мен құзыреттілік деңгейін арттыру;</w:t>
      </w:r>
      <w:r>
        <w:br/>
      </w:r>
      <w:r>
        <w:rPr>
          <w:rFonts w:ascii="Times New Roman"/>
          <w:b w:val="false"/>
          <w:i w:val="false"/>
          <w:color w:val="000000"/>
          <w:sz w:val="28"/>
        </w:rPr>
        <w:t>
</w:t>
      </w:r>
      <w:r>
        <w:rPr>
          <w:rFonts w:ascii="Times New Roman"/>
          <w:b w:val="false"/>
          <w:i w:val="false"/>
          <w:color w:val="000000"/>
          <w:sz w:val="28"/>
        </w:rPr>
        <w:t>
      6) зерттеушілік - ғылыми-зерттеу мекемелеріне пенитанциарлық психология саласында зерттеулер мен тәжірибелер жүргізуде жәрдемдесу, бас бостандығынан айыру орындарында түрлі әлеуметтік-психологиялық құбылыстар мен процестерді зерделеуге бағытталған.</w:t>
      </w:r>
      <w:r>
        <w:br/>
      </w:r>
      <w:r>
        <w:rPr>
          <w:rFonts w:ascii="Times New Roman"/>
          <w:b w:val="false"/>
          <w:i w:val="false"/>
          <w:color w:val="000000"/>
          <w:sz w:val="28"/>
        </w:rPr>
        <w:t>
</w:t>
      </w:r>
      <w:r>
        <w:rPr>
          <w:rFonts w:ascii="Times New Roman"/>
          <w:b w:val="false"/>
          <w:i w:val="false"/>
          <w:color w:val="000000"/>
          <w:sz w:val="28"/>
        </w:rPr>
        <w:t xml:space="preserve">
      107. Сотталғандарды жасақтар бойынша бөліп-тарату мәселелерін шешуде, сотталғандарды ШТМББ-ға ұсыну, ТМ түрін өзгерту, айдауылсыз ілестіріп жүру немесе жүріп-тұру құқығын беру, жазаны өтеу жағдайларын өзгеру, ТМ-нен тыс шығуға рұқсат беру мәселелерін шешуде психологтардың қатысуы міндетті. </w:t>
      </w:r>
      <w:r>
        <w:br/>
      </w:r>
      <w:r>
        <w:rPr>
          <w:rFonts w:ascii="Times New Roman"/>
          <w:b w:val="false"/>
          <w:i w:val="false"/>
          <w:color w:val="000000"/>
          <w:sz w:val="28"/>
        </w:rPr>
        <w:t>
</w:t>
      </w:r>
      <w:r>
        <w:rPr>
          <w:rFonts w:ascii="Times New Roman"/>
          <w:b w:val="false"/>
          <w:i w:val="false"/>
          <w:color w:val="000000"/>
          <w:sz w:val="28"/>
        </w:rPr>
        <w:t>
      108. Сотталғандармен тәрбие жұмысында психологиялық-педагогикалық әдістерді тиімді қолдану мақсатында, ТМ және ТИ психологтары:</w:t>
      </w:r>
      <w:r>
        <w:br/>
      </w:r>
      <w:r>
        <w:rPr>
          <w:rFonts w:ascii="Times New Roman"/>
          <w:b w:val="false"/>
          <w:i w:val="false"/>
          <w:color w:val="000000"/>
          <w:sz w:val="28"/>
        </w:rPr>
        <w:t>
</w:t>
      </w:r>
      <w:r>
        <w:rPr>
          <w:rFonts w:ascii="Times New Roman"/>
          <w:b w:val="false"/>
          <w:i w:val="false"/>
          <w:color w:val="000000"/>
          <w:sz w:val="28"/>
        </w:rPr>
        <w:t>
      1) ТМ және ТИ-дың лауазымды адамдарынан кәсіби қызметті жүзеге асыру үшін сотталғандардың мінез-құлқын сипаттайтын қажетті (құпиялықтан басқа) ақпаратты алуға және сұратады;</w:t>
      </w:r>
      <w:r>
        <w:br/>
      </w:r>
      <w:r>
        <w:rPr>
          <w:rFonts w:ascii="Times New Roman"/>
          <w:b w:val="false"/>
          <w:i w:val="false"/>
          <w:color w:val="000000"/>
          <w:sz w:val="28"/>
        </w:rPr>
        <w:t>
</w:t>
      </w:r>
      <w:r>
        <w:rPr>
          <w:rFonts w:ascii="Times New Roman"/>
          <w:b w:val="false"/>
          <w:i w:val="false"/>
          <w:color w:val="000000"/>
          <w:sz w:val="28"/>
        </w:rPr>
        <w:t>
      2) сотталғандармен психодиагностикалық жұмыстар негізінде ұсынылған ұсынымның орындалу барысын бақылайды;</w:t>
      </w:r>
      <w:r>
        <w:br/>
      </w:r>
      <w:r>
        <w:rPr>
          <w:rFonts w:ascii="Times New Roman"/>
          <w:b w:val="false"/>
          <w:i w:val="false"/>
          <w:color w:val="000000"/>
          <w:sz w:val="28"/>
        </w:rPr>
        <w:t>
</w:t>
      </w:r>
      <w:r>
        <w:rPr>
          <w:rFonts w:ascii="Times New Roman"/>
          <w:b w:val="false"/>
          <w:i w:val="false"/>
          <w:color w:val="000000"/>
          <w:sz w:val="28"/>
        </w:rPr>
        <w:t>
      3) қызметкерлерді, лауазымды және өзге де адамдарды таныстыруға арналған өз жұмысының нәтижесінде алынған ақпараттың сипатын, мазмұнын, оның көлемін дербес анықтайды;</w:t>
      </w:r>
      <w:r>
        <w:br/>
      </w:r>
      <w:r>
        <w:rPr>
          <w:rFonts w:ascii="Times New Roman"/>
          <w:b w:val="false"/>
          <w:i w:val="false"/>
          <w:color w:val="000000"/>
          <w:sz w:val="28"/>
        </w:rPr>
        <w:t>
</w:t>
      </w:r>
      <w:r>
        <w:rPr>
          <w:rFonts w:ascii="Times New Roman"/>
          <w:b w:val="false"/>
          <w:i w:val="false"/>
          <w:color w:val="000000"/>
          <w:sz w:val="28"/>
        </w:rPr>
        <w:t>
      4) диагностикалық тексеру нәтижесінде немесе өзге де тәсілмен алынған келеңсіз психологиялық ақпаратты көмек сұрап келген адамнан құпия сақтайды (егер ол қылмыс жасаумен немесе қылмыс жасауға дайындықпен байланысты болмаса), сондай-ақ тұлғаның психикалық жай-күйіне теріс әсерін тигізуі мүмкін болған жағдайда берілген ақпаратты түзетеді;</w:t>
      </w:r>
      <w:r>
        <w:br/>
      </w:r>
      <w:r>
        <w:rPr>
          <w:rFonts w:ascii="Times New Roman"/>
          <w:b w:val="false"/>
          <w:i w:val="false"/>
          <w:color w:val="000000"/>
          <w:sz w:val="28"/>
        </w:rPr>
        <w:t>
</w:t>
      </w:r>
      <w:r>
        <w:rPr>
          <w:rFonts w:ascii="Times New Roman"/>
          <w:b w:val="false"/>
          <w:i w:val="false"/>
          <w:color w:val="000000"/>
          <w:sz w:val="28"/>
        </w:rPr>
        <w:t>
      5) сотталғандарға олардың тарапынан ТМ, ТИ психологтарының, қызметкерлерінің қызметіне жағымсыз қарым-қатынастың болуы жағдайларында, ТМ және ТИ-дың қалыпты жұмыс істеуіне немесе әлеуметтік жағдайды шиеленісуге әкеп соқтыратын психологиялық рәсімді өткізуде негізгі мақсатын көрсетпейді;</w:t>
      </w:r>
      <w:r>
        <w:br/>
      </w:r>
      <w:r>
        <w:rPr>
          <w:rFonts w:ascii="Times New Roman"/>
          <w:b w:val="false"/>
          <w:i w:val="false"/>
          <w:color w:val="000000"/>
          <w:sz w:val="28"/>
        </w:rPr>
        <w:t>
</w:t>
      </w:r>
      <w:r>
        <w:rPr>
          <w:rFonts w:ascii="Times New Roman"/>
          <w:b w:val="false"/>
          <w:i w:val="false"/>
          <w:color w:val="000000"/>
          <w:sz w:val="28"/>
        </w:rPr>
        <w:t>
      6) ТМ, ТИ басшылығының келісімі бойынша ерекше бірізділікті талап ететін кеңестік, әдістемелік, практикалық жұмыстар мен іс-шараларды өткізу үшін штатта тұрмаған мамандарды тартады;</w:t>
      </w:r>
      <w:r>
        <w:br/>
      </w:r>
      <w:r>
        <w:rPr>
          <w:rFonts w:ascii="Times New Roman"/>
          <w:b w:val="false"/>
          <w:i w:val="false"/>
          <w:color w:val="000000"/>
          <w:sz w:val="28"/>
        </w:rPr>
        <w:t>
</w:t>
      </w:r>
      <w:r>
        <w:rPr>
          <w:rFonts w:ascii="Times New Roman"/>
          <w:b w:val="false"/>
          <w:i w:val="false"/>
          <w:color w:val="000000"/>
          <w:sz w:val="28"/>
        </w:rPr>
        <w:t>
      7) ТМ, ТИ бастығына ұсынымдар енгізуге, психологтарды материалдық-техникалық жарақтандыру және ғылыми-әдістемелік қамтамасыз ету мәселелері бойынша белгіленген тәртіппен өтінімдер береді;</w:t>
      </w:r>
      <w:r>
        <w:br/>
      </w:r>
      <w:r>
        <w:rPr>
          <w:rFonts w:ascii="Times New Roman"/>
          <w:b w:val="false"/>
          <w:i w:val="false"/>
          <w:color w:val="000000"/>
          <w:sz w:val="28"/>
        </w:rPr>
        <w:t>
</w:t>
      </w:r>
      <w:r>
        <w:rPr>
          <w:rFonts w:ascii="Times New Roman"/>
          <w:b w:val="false"/>
          <w:i w:val="false"/>
          <w:color w:val="000000"/>
          <w:sz w:val="28"/>
        </w:rPr>
        <w:t>
      8) психологтың кәсіптік мәртебесіне нұқсан келтіретін немесе одан көмек сұраған адамға зиян келтіруі мүмкін іс-шараларды өткізуге және іс-әрекетті жүзеге асырудан бас тартады.</w:t>
      </w:r>
      <w:r>
        <w:br/>
      </w:r>
      <w:r>
        <w:rPr>
          <w:rFonts w:ascii="Times New Roman"/>
          <w:b w:val="false"/>
          <w:i w:val="false"/>
          <w:color w:val="000000"/>
          <w:sz w:val="28"/>
        </w:rPr>
        <w:t>
</w:t>
      </w:r>
      <w:r>
        <w:rPr>
          <w:rFonts w:ascii="Times New Roman"/>
          <w:b w:val="false"/>
          <w:i w:val="false"/>
          <w:color w:val="000000"/>
          <w:sz w:val="28"/>
        </w:rPr>
        <w:t>
      109. Сотталғандармен тәрбие жұмысын жүргізу кезінде ТМ, ТИ психологтары:</w:t>
      </w:r>
      <w:r>
        <w:br/>
      </w:r>
      <w:r>
        <w:rPr>
          <w:rFonts w:ascii="Times New Roman"/>
          <w:b w:val="false"/>
          <w:i w:val="false"/>
          <w:color w:val="000000"/>
          <w:sz w:val="28"/>
        </w:rPr>
        <w:t>
</w:t>
      </w:r>
      <w:r>
        <w:rPr>
          <w:rFonts w:ascii="Times New Roman"/>
          <w:b w:val="false"/>
          <w:i w:val="false"/>
          <w:color w:val="000000"/>
          <w:sz w:val="28"/>
        </w:rPr>
        <w:t>
      1) жоғары тұрған органдар мен лауазымды адамдардың бұйрықтарын, нұсқауларын және тапсырмаларын орындауды қамтамасыз етеді;</w:t>
      </w:r>
      <w:r>
        <w:br/>
      </w:r>
      <w:r>
        <w:rPr>
          <w:rFonts w:ascii="Times New Roman"/>
          <w:b w:val="false"/>
          <w:i w:val="false"/>
          <w:color w:val="000000"/>
          <w:sz w:val="28"/>
        </w:rPr>
        <w:t>
</w:t>
      </w:r>
      <w:r>
        <w:rPr>
          <w:rFonts w:ascii="Times New Roman"/>
          <w:b w:val="false"/>
          <w:i w:val="false"/>
          <w:color w:val="000000"/>
          <w:sz w:val="28"/>
        </w:rPr>
        <w:t>
      2) заңдылықты, қызметтік тәртіпті сақтайды;</w:t>
      </w:r>
      <w:r>
        <w:br/>
      </w:r>
      <w:r>
        <w:rPr>
          <w:rFonts w:ascii="Times New Roman"/>
          <w:b w:val="false"/>
          <w:i w:val="false"/>
          <w:color w:val="000000"/>
          <w:sz w:val="28"/>
        </w:rPr>
        <w:t>
</w:t>
      </w:r>
      <w:r>
        <w:rPr>
          <w:rFonts w:ascii="Times New Roman"/>
          <w:b w:val="false"/>
          <w:i w:val="false"/>
          <w:color w:val="000000"/>
          <w:sz w:val="28"/>
        </w:rPr>
        <w:t>
      3) кәсіби құпияны қатаң сақтайды: нұсқаулық материалдарын бермейді, психологиялық әдістердің негіздерін, психодиагностикалық немесе психокоррекциялық практиканы жүргізуге уәкілетті емес адамдардың сол немесе өзге де психологиялық әдістерін жариялайды;</w:t>
      </w:r>
      <w:r>
        <w:br/>
      </w:r>
      <w:r>
        <w:rPr>
          <w:rFonts w:ascii="Times New Roman"/>
          <w:b w:val="false"/>
          <w:i w:val="false"/>
          <w:color w:val="000000"/>
          <w:sz w:val="28"/>
        </w:rPr>
        <w:t>
</w:t>
      </w:r>
      <w:r>
        <w:rPr>
          <w:rFonts w:ascii="Times New Roman"/>
          <w:b w:val="false"/>
          <w:i w:val="false"/>
          <w:color w:val="000000"/>
          <w:sz w:val="28"/>
        </w:rPr>
        <w:t>
      4) практикалық іс-әрекетте кәсіби құзыретті жұмыстың нысандарын және әдістерін қолданады;</w:t>
      </w:r>
      <w:r>
        <w:br/>
      </w:r>
      <w:r>
        <w:rPr>
          <w:rFonts w:ascii="Times New Roman"/>
          <w:b w:val="false"/>
          <w:i w:val="false"/>
          <w:color w:val="000000"/>
          <w:sz w:val="28"/>
        </w:rPr>
        <w:t>
</w:t>
      </w:r>
      <w:r>
        <w:rPr>
          <w:rFonts w:ascii="Times New Roman"/>
          <w:b w:val="false"/>
          <w:i w:val="false"/>
          <w:color w:val="000000"/>
          <w:sz w:val="28"/>
        </w:rPr>
        <w:t>
      5) өз жұмысында жеткілікті түрде қазіргі заманғы психологиялық ғылым шеңберіндегі апробациядан өткен және адамның психологиялық физиологиялық денсаулығына қауіпсіз болып табылатын диагностика әдістемесін пайдаланады. Ықпал етудің қолданылатын әдіс-тәсілдері тексерілушінің өмір сүру жағдайын, мінез-құлқын, олардың әлеуметтік демографиялық және криминалистік сипаттамасын ескеруі тиіс;</w:t>
      </w:r>
      <w:r>
        <w:br/>
      </w:r>
      <w:r>
        <w:rPr>
          <w:rFonts w:ascii="Times New Roman"/>
          <w:b w:val="false"/>
          <w:i w:val="false"/>
          <w:color w:val="000000"/>
          <w:sz w:val="28"/>
        </w:rPr>
        <w:t>
</w:t>
      </w:r>
      <w:r>
        <w:rPr>
          <w:rFonts w:ascii="Times New Roman"/>
          <w:b w:val="false"/>
          <w:i w:val="false"/>
          <w:color w:val="000000"/>
          <w:sz w:val="28"/>
        </w:rPr>
        <w:t>
      6) психодиагностикалық және психокоррекциялық әдістерін іріктеу кезінде субъективті көзқарастар мен ғылыми қызығушылықтарды басшылыққа алмай, алынған деректердің сенімділігі мен ықпал ету тиімділігі, сондай-ақ нақты адамның жеке тұлғасын ескерту тұрғысынан қарау керектігін негізге алады;</w:t>
      </w:r>
      <w:r>
        <w:br/>
      </w:r>
      <w:r>
        <w:rPr>
          <w:rFonts w:ascii="Times New Roman"/>
          <w:b w:val="false"/>
          <w:i w:val="false"/>
          <w:color w:val="000000"/>
          <w:sz w:val="28"/>
        </w:rPr>
        <w:t>
</w:t>
      </w:r>
      <w:r>
        <w:rPr>
          <w:rFonts w:ascii="Times New Roman"/>
          <w:b w:val="false"/>
          <w:i w:val="false"/>
          <w:color w:val="000000"/>
          <w:sz w:val="28"/>
        </w:rPr>
        <w:t>
      7) алынған жасырын ақпаратты бөгде адамдарға таратпайды (жазбаша, аудиовизуалдық және жұмсақ магнитті тасымалдағыштарға жазылған психологиялық материалдарды, сондай-ақ арнайы әдістемелік әдебиеттерді жабылатын сейфтерде сақтайды, тиісті жағдайлар болмаған кезде – алынған мәліметтерді шифрлайды, жұмыста компьютерлік техниканы пайдаланған жағдайда – қатты дискіге салынған ақпаратқа психологтың қол жетімді кодын белгілейді);</w:t>
      </w:r>
      <w:r>
        <w:br/>
      </w:r>
      <w:r>
        <w:rPr>
          <w:rFonts w:ascii="Times New Roman"/>
          <w:b w:val="false"/>
          <w:i w:val="false"/>
          <w:color w:val="000000"/>
          <w:sz w:val="28"/>
        </w:rPr>
        <w:t>
</w:t>
      </w:r>
      <w:r>
        <w:rPr>
          <w:rFonts w:ascii="Times New Roman"/>
          <w:b w:val="false"/>
          <w:i w:val="false"/>
          <w:color w:val="000000"/>
          <w:sz w:val="28"/>
        </w:rPr>
        <w:t>
      8) ТМ, ТИ қызметкерлерінен келіп түскен тапсырыс-сұранымды орындау кезінде тапсырыс берушілерге берілетін психологиялық ақпараттың қасақана немесе кездейсоқ таралуының мүмкін болатын салдары туралы түсінік береді, оларды өз қызметінің этикалық принциптерімен таныстырады.</w:t>
      </w:r>
    </w:p>
    <w:bookmarkEnd w:id="35"/>
    <w:bookmarkStart w:name="z286" w:id="36"/>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1-қосымша                 </w:t>
      </w:r>
    </w:p>
    <w:bookmarkEnd w:id="36"/>
    <w:bookmarkStart w:name="z287" w:id="37"/>
    <w:p>
      <w:pPr>
        <w:spacing w:after="0"/>
        <w:ind w:left="0"/>
        <w:jc w:val="left"/>
      </w:pPr>
      <w:r>
        <w:rPr>
          <w:rFonts w:ascii="Times New Roman"/>
          <w:b/>
          <w:i w:val="false"/>
          <w:color w:val="000000"/>
        </w:rPr>
        <w:t xml:space="preserve"> 
Сотталғанның жеке тәрбие жұмысын жүргiзу</w:t>
      </w:r>
      <w:r>
        <w:br/>
      </w:r>
      <w:r>
        <w:rPr>
          <w:rFonts w:ascii="Times New Roman"/>
          <w:b/>
          <w:i w:val="false"/>
          <w:color w:val="000000"/>
        </w:rPr>
        <w:t>
КҮНДЕЛІГІ</w:t>
      </w:r>
    </w:p>
    <w:bookmarkEnd w:id="37"/>
    <w:p>
      <w:pPr>
        <w:spacing w:after="0"/>
        <w:ind w:left="0"/>
        <w:jc w:val="both"/>
      </w:pPr>
      <w:r>
        <w:rPr>
          <w:rFonts w:ascii="Times New Roman"/>
          <w:b w:val="false"/>
          <w:i w:val="false"/>
          <w:color w:val="000000"/>
          <w:sz w:val="28"/>
        </w:rPr>
        <w:t>Тегi __________________________________________________________</w:t>
      </w:r>
      <w:r>
        <w:br/>
      </w:r>
      <w:r>
        <w:rPr>
          <w:rFonts w:ascii="Times New Roman"/>
          <w:b w:val="false"/>
          <w:i w:val="false"/>
          <w:color w:val="000000"/>
          <w:sz w:val="28"/>
        </w:rPr>
        <w:t>
Аты ___________________________________________________________</w:t>
      </w:r>
      <w:r>
        <w:br/>
      </w:r>
      <w:r>
        <w:rPr>
          <w:rFonts w:ascii="Times New Roman"/>
          <w:b w:val="false"/>
          <w:i w:val="false"/>
          <w:color w:val="000000"/>
          <w:sz w:val="28"/>
        </w:rPr>
        <w:t>
Әкесiнiң аты 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693"/>
        <w:gridCol w:w="3113"/>
        <w:gridCol w:w="36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ТМ-ға келген күнi, жасақ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 нөмiрi</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 себептерi</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38"/>
    <w:p>
      <w:pPr>
        <w:spacing w:after="0"/>
        <w:ind w:left="0"/>
        <w:jc w:val="both"/>
      </w:pPr>
      <w:r>
        <w:rPr>
          <w:rFonts w:ascii="Times New Roman"/>
          <w:b w:val="false"/>
          <w:i w:val="false"/>
          <w:color w:val="000000"/>
          <w:sz w:val="28"/>
        </w:rPr>
        <w:t>
                  1. Сотталған туралы жалпы мәліметтер</w:t>
      </w:r>
    </w:p>
    <w:bookmarkEnd w:id="38"/>
    <w:p>
      <w:pPr>
        <w:spacing w:after="0"/>
        <w:ind w:left="0"/>
        <w:jc w:val="both"/>
      </w:pPr>
      <w:r>
        <w:rPr>
          <w:rFonts w:ascii="Times New Roman"/>
          <w:b w:val="false"/>
          <w:i w:val="false"/>
          <w:color w:val="000000"/>
          <w:sz w:val="28"/>
        </w:rPr>
        <w:t>(жеке iс материалдарын талдау, тұтқынға алынған адам туралы</w:t>
      </w:r>
      <w:r>
        <w:br/>
      </w:r>
      <w:r>
        <w:rPr>
          <w:rFonts w:ascii="Times New Roman"/>
          <w:b w:val="false"/>
          <w:i w:val="false"/>
          <w:color w:val="000000"/>
          <w:sz w:val="28"/>
        </w:rPr>
        <w:t xml:space="preserve">
тергеушiнiң анықтамасы, карантиндегi адамды зерделеу және т.б. негiзiнде толтырылады) </w:t>
      </w:r>
    </w:p>
    <w:p>
      <w:pPr>
        <w:spacing w:after="0"/>
        <w:ind w:left="0"/>
        <w:jc w:val="both"/>
      </w:pPr>
      <w:r>
        <w:rPr>
          <w:rFonts w:ascii="Times New Roman"/>
          <w:b w:val="false"/>
          <w:i w:val="false"/>
          <w:color w:val="000000"/>
          <w:sz w:val="28"/>
        </w:rPr>
        <w:t>1. Туған жылы, күнi, айы, және туған жерi ________________________</w:t>
      </w:r>
      <w:r>
        <w:br/>
      </w:r>
      <w:r>
        <w:rPr>
          <w:rFonts w:ascii="Times New Roman"/>
          <w:b w:val="false"/>
          <w:i w:val="false"/>
          <w:color w:val="000000"/>
          <w:sz w:val="28"/>
        </w:rPr>
        <w:t>
2. Ұлты __________________________________________________________</w:t>
      </w:r>
      <w:r>
        <w:br/>
      </w:r>
      <w:r>
        <w:rPr>
          <w:rFonts w:ascii="Times New Roman"/>
          <w:b w:val="false"/>
          <w:i w:val="false"/>
          <w:color w:val="000000"/>
          <w:sz w:val="28"/>
        </w:rPr>
        <w:t>
3. Азаматтығы ____________________________________________________</w:t>
      </w:r>
      <w:r>
        <w:br/>
      </w:r>
      <w:r>
        <w:rPr>
          <w:rFonts w:ascii="Times New Roman"/>
          <w:b w:val="false"/>
          <w:i w:val="false"/>
          <w:color w:val="000000"/>
          <w:sz w:val="28"/>
        </w:rPr>
        <w:t>
4. Сотталғанға дейiнгi тұрғылықты жерi ___________________________</w:t>
      </w:r>
      <w:r>
        <w:br/>
      </w:r>
      <w:r>
        <w:rPr>
          <w:rFonts w:ascii="Times New Roman"/>
          <w:b w:val="false"/>
          <w:i w:val="false"/>
          <w:color w:val="000000"/>
          <w:sz w:val="28"/>
        </w:rPr>
        <w:t>
5. Отбасы жағдайы ________________________________________________</w:t>
      </w:r>
      <w:r>
        <w:br/>
      </w:r>
      <w:r>
        <w:rPr>
          <w:rFonts w:ascii="Times New Roman"/>
          <w:b w:val="false"/>
          <w:i w:val="false"/>
          <w:color w:val="000000"/>
          <w:sz w:val="28"/>
        </w:rPr>
        <w:t>
6. Сотталғанға дейiнгi бiлiмi ____________________________________</w:t>
      </w:r>
      <w:r>
        <w:br/>
      </w:r>
      <w:r>
        <w:rPr>
          <w:rFonts w:ascii="Times New Roman"/>
          <w:b w:val="false"/>
          <w:i w:val="false"/>
          <w:color w:val="000000"/>
          <w:sz w:val="28"/>
        </w:rPr>
        <w:t>
7. Сотталғанға дейiнгi кәсiбi (мамандығы) ________________________</w:t>
      </w:r>
      <w:r>
        <w:br/>
      </w:r>
      <w:r>
        <w:rPr>
          <w:rFonts w:ascii="Times New Roman"/>
          <w:b w:val="false"/>
          <w:i w:val="false"/>
          <w:color w:val="000000"/>
          <w:sz w:val="28"/>
        </w:rPr>
        <w:t>
8. Қашан, қандай сотпен Қазақстан Республикасы ҚК қандай бабы бойынша</w:t>
      </w:r>
      <w:r>
        <w:br/>
      </w:r>
      <w:r>
        <w:rPr>
          <w:rFonts w:ascii="Times New Roman"/>
          <w:b w:val="false"/>
          <w:i w:val="false"/>
          <w:color w:val="000000"/>
          <w:sz w:val="28"/>
        </w:rPr>
        <w:t>
және қанша мерзiмге сотталды _______________________________________</w:t>
      </w:r>
      <w:r>
        <w:br/>
      </w:r>
      <w:r>
        <w:rPr>
          <w:rFonts w:ascii="Times New Roman"/>
          <w:b w:val="false"/>
          <w:i w:val="false"/>
          <w:color w:val="000000"/>
          <w:sz w:val="28"/>
        </w:rPr>
        <w:t>
9. Қылмыстың қысқаша мазмұны және оған қатысы (егер материалдық</w:t>
      </w:r>
      <w:r>
        <w:br/>
      </w:r>
      <w:r>
        <w:rPr>
          <w:rFonts w:ascii="Times New Roman"/>
          <w:b w:val="false"/>
          <w:i w:val="false"/>
          <w:color w:val="000000"/>
          <w:sz w:val="28"/>
        </w:rPr>
        <w:t>
шығын келтiрiлсе, көлемi және т.б. көрсетiлсiн) _________________</w:t>
      </w:r>
      <w:r>
        <w:br/>
      </w:r>
      <w:r>
        <w:rPr>
          <w:rFonts w:ascii="Times New Roman"/>
          <w:b w:val="false"/>
          <w:i w:val="false"/>
          <w:color w:val="000000"/>
          <w:sz w:val="28"/>
        </w:rPr>
        <w:t>
10. Жазалау мерзiмiнiң басталуы _________________________________</w:t>
      </w:r>
      <w:r>
        <w:br/>
      </w:r>
      <w:r>
        <w:rPr>
          <w:rFonts w:ascii="Times New Roman"/>
          <w:b w:val="false"/>
          <w:i w:val="false"/>
          <w:color w:val="000000"/>
          <w:sz w:val="28"/>
        </w:rPr>
        <w:t>
11. Жазалау мерзiмiнiң аяқталуы _________________________________</w:t>
      </w:r>
      <w:r>
        <w:br/>
      </w:r>
      <w:r>
        <w:rPr>
          <w:rFonts w:ascii="Times New Roman"/>
          <w:b w:val="false"/>
          <w:i w:val="false"/>
          <w:color w:val="000000"/>
          <w:sz w:val="28"/>
        </w:rPr>
        <w:t>
12. Жазаны өтеуден шартты түрде-мерзiмiнен бұрын босату және</w:t>
      </w:r>
      <w:r>
        <w:br/>
      </w:r>
      <w:r>
        <w:rPr>
          <w:rFonts w:ascii="Times New Roman"/>
          <w:b w:val="false"/>
          <w:i w:val="false"/>
          <w:color w:val="000000"/>
          <w:sz w:val="28"/>
        </w:rPr>
        <w:t>
жазаның өтелмеген бөлiгiн жазалаудың жеңiл түрiне ауыстыру және қоныс</w:t>
      </w:r>
      <w:r>
        <w:br/>
      </w:r>
      <w:r>
        <w:rPr>
          <w:rFonts w:ascii="Times New Roman"/>
          <w:b w:val="false"/>
          <w:i w:val="false"/>
          <w:color w:val="000000"/>
          <w:sz w:val="28"/>
        </w:rPr>
        <w:t>
колонияға ауыстыру күні ___________________________________________</w:t>
      </w:r>
      <w:r>
        <w:br/>
      </w:r>
      <w:r>
        <w:rPr>
          <w:rFonts w:ascii="Times New Roman"/>
          <w:b w:val="false"/>
          <w:i w:val="false"/>
          <w:color w:val="000000"/>
          <w:sz w:val="28"/>
        </w:rPr>
        <w:t>
13. Сотталғанды жазаны өтеудiң бiр жағдайынан басқасына ауыстыру</w:t>
      </w:r>
      <w:r>
        <w:br/>
      </w:r>
      <w:r>
        <w:rPr>
          <w:rFonts w:ascii="Times New Roman"/>
          <w:b w:val="false"/>
          <w:i w:val="false"/>
          <w:color w:val="000000"/>
          <w:sz w:val="28"/>
        </w:rPr>
        <w:t>
күнi_______________________________________________________</w:t>
      </w:r>
      <w:r>
        <w:br/>
      </w:r>
      <w:r>
        <w:rPr>
          <w:rFonts w:ascii="Times New Roman"/>
          <w:b w:val="false"/>
          <w:i w:val="false"/>
          <w:color w:val="000000"/>
          <w:sz w:val="28"/>
        </w:rPr>
        <w:t>
14. Соттылығы болғандығы туралы және босатылу негiздерi туралы</w:t>
      </w:r>
      <w:r>
        <w:br/>
      </w:r>
      <w:r>
        <w:rPr>
          <w:rFonts w:ascii="Times New Roman"/>
          <w:b w:val="false"/>
          <w:i w:val="false"/>
          <w:color w:val="000000"/>
          <w:sz w:val="28"/>
        </w:rPr>
        <w:t>
мәлімет 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15. Денсаулық жағдайы және еңбекке жарамдылығы туралы медициналық</w:t>
      </w:r>
      <w:r>
        <w:br/>
      </w:r>
      <w:r>
        <w:rPr>
          <w:rFonts w:ascii="Times New Roman"/>
          <w:b w:val="false"/>
          <w:i w:val="false"/>
          <w:color w:val="000000"/>
          <w:sz w:val="28"/>
        </w:rPr>
        <w:t>
қорытынды 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(ТМ медициналық-санитарлық бөлiмнiң бастығы толтырады)</w:t>
      </w:r>
      <w:r>
        <w:br/>
      </w:r>
      <w:r>
        <w:rPr>
          <w:rFonts w:ascii="Times New Roman"/>
          <w:b w:val="false"/>
          <w:i w:val="false"/>
          <w:color w:val="000000"/>
          <w:sz w:val="28"/>
        </w:rPr>
        <w:t>
16. Сотталған адамды сипаттайтын және онымен тәрбие-профилактикалық</w:t>
      </w:r>
      <w:r>
        <w:br/>
      </w:r>
      <w:r>
        <w:rPr>
          <w:rFonts w:ascii="Times New Roman"/>
          <w:b w:val="false"/>
          <w:i w:val="false"/>
          <w:color w:val="000000"/>
          <w:sz w:val="28"/>
        </w:rPr>
        <w:t>
жұмысты жүргізуде ескерілуі тиіс өзге де жағдайлар (тергеушi</w:t>
      </w:r>
      <w:r>
        <w:br/>
      </w:r>
      <w:r>
        <w:rPr>
          <w:rFonts w:ascii="Times New Roman"/>
          <w:b w:val="false"/>
          <w:i w:val="false"/>
          <w:color w:val="000000"/>
          <w:sz w:val="28"/>
        </w:rPr>
        <w:t>
анықтамасының, сотталғанға дейiнгi жұмыс орны берген мiнездеме</w:t>
      </w:r>
      <w:r>
        <w:br/>
      </w:r>
      <w:r>
        <w:rPr>
          <w:rFonts w:ascii="Times New Roman"/>
          <w:b w:val="false"/>
          <w:i w:val="false"/>
          <w:color w:val="000000"/>
          <w:sz w:val="28"/>
        </w:rPr>
        <w:t>
негiзiнде) _______________________________________________________</w:t>
      </w:r>
      <w:r>
        <w:br/>
      </w:r>
      <w:r>
        <w:rPr>
          <w:rFonts w:ascii="Times New Roman"/>
          <w:b w:val="false"/>
          <w:i w:val="false"/>
          <w:color w:val="000000"/>
          <w:sz w:val="28"/>
        </w:rPr>
        <w:t>
17. Туысқандары туралы мәлiметтер (аты-жөнi, туысқандық дәрежесi,</w:t>
      </w:r>
      <w:r>
        <w:br/>
      </w:r>
      <w:r>
        <w:rPr>
          <w:rFonts w:ascii="Times New Roman"/>
          <w:b w:val="false"/>
          <w:i w:val="false"/>
          <w:color w:val="000000"/>
          <w:sz w:val="28"/>
        </w:rPr>
        <w:t>
тұрғылықты мекен-жайы және т.б.) 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18. Сотталған адамның жеке психологиялық ерекшелiктерi, жұмыс</w:t>
      </w:r>
      <w:r>
        <w:br/>
      </w:r>
      <w:r>
        <w:rPr>
          <w:rFonts w:ascii="Times New Roman"/>
          <w:b w:val="false"/>
          <w:i w:val="false"/>
          <w:color w:val="000000"/>
          <w:sz w:val="28"/>
        </w:rPr>
        <w:t>
істеуіне ұсыныстар 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(психолог толтырады)</w:t>
      </w:r>
      <w:r>
        <w:br/>
      </w:r>
      <w:r>
        <w:rPr>
          <w:rFonts w:ascii="Times New Roman"/>
          <w:b w:val="false"/>
          <w:i w:val="false"/>
          <w:color w:val="000000"/>
          <w:sz w:val="28"/>
        </w:rPr>
        <w:t>
19. Сотталғанның мекемеде болуы кезеңіне арналған жұмыс жасау</w:t>
      </w:r>
      <w:r>
        <w:br/>
      </w:r>
      <w:r>
        <w:rPr>
          <w:rFonts w:ascii="Times New Roman"/>
          <w:b w:val="false"/>
          <w:i w:val="false"/>
          <w:color w:val="000000"/>
          <w:sz w:val="28"/>
        </w:rPr>
        <w:t>
бағдарламасы 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(жасақ бастығы, психологтың ұсыныстары негізінде құрастырылады)</w:t>
      </w:r>
      <w:r>
        <w:br/>
      </w:r>
      <w:r>
        <w:rPr>
          <w:rFonts w:ascii="Times New Roman"/>
          <w:b w:val="false"/>
          <w:i w:val="false"/>
          <w:color w:val="000000"/>
          <w:sz w:val="28"/>
        </w:rPr>
        <w:t>
20. Сотталғанның мiнез-құлқын түзеу және түзету процесін ұйымдастыру</w:t>
      </w:r>
      <w:r>
        <w:br/>
      </w:r>
      <w:r>
        <w:rPr>
          <w:rFonts w:ascii="Times New Roman"/>
          <w:b w:val="false"/>
          <w:i w:val="false"/>
          <w:color w:val="000000"/>
          <w:sz w:val="28"/>
        </w:rPr>
        <w:t>
жөнiндегі тәрбие жұмысының бір жылға арналған жеке жоспары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21. Марапаттау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3073"/>
        <w:gridCol w:w="2513"/>
        <w:gridCol w:w="2513"/>
        <w:gridCol w:w="251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Марапаттау, оның ішінде ауызша түрі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үшін марапатталды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марапаттады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қаулының күні және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22. Жазалау шаралары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3058"/>
        <w:gridCol w:w="2575"/>
        <w:gridCol w:w="2365"/>
        <w:gridCol w:w="2218"/>
        <w:gridCol w:w="1778"/>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оның ішінде ауызша түрі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үшін жазаланды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жазалады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қаулының күні және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Өтелгені туралы белгі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23. Берiлетiн демалыстарды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2680"/>
        <w:gridCol w:w="2218"/>
        <w:gridCol w:w="2407"/>
        <w:gridCol w:w="2911"/>
        <w:gridCol w:w="1778"/>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 саны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түрі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мекен-жайы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24. ЖТК, ТМ Комиссиясының шешiмдерi және ұсыныстары 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25. Жеке-тәрбие әңгiмелерін жүргiзу жазбасы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4073"/>
        <w:gridCol w:w="3173"/>
        <w:gridCol w:w="31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Қорытындылары бар  әңгіменің жазбасы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Әңгімені кім өткізді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26. Босатылуға дайындау бойынша жұмыс нәтижелері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bookmarkStart w:name="z289" w:id="39"/>
    <w:p>
      <w:pPr>
        <w:spacing w:after="0"/>
        <w:ind w:left="0"/>
        <w:jc w:val="both"/>
      </w:pPr>
      <w:r>
        <w:rPr>
          <w:rFonts w:ascii="Times New Roman"/>
          <w:b w:val="false"/>
          <w:i w:val="false"/>
          <w:color w:val="000000"/>
          <w:sz w:val="28"/>
        </w:rPr>
        <w:t>
</w:t>
      </w:r>
      <w:r>
        <w:rPr>
          <w:rFonts w:ascii="Times New Roman"/>
          <w:b/>
          <w:i w:val="false"/>
          <w:color w:val="000000"/>
          <w:sz w:val="28"/>
        </w:rPr>
        <w:t>                К</w:t>
      </w:r>
      <w:r>
        <w:rPr>
          <w:rFonts w:ascii="Times New Roman"/>
          <w:b/>
          <w:i w:val="false"/>
          <w:color w:val="000000"/>
          <w:sz w:val="28"/>
        </w:rPr>
        <w:t>Ү</w:t>
      </w:r>
      <w:r>
        <w:rPr>
          <w:rFonts w:ascii="Times New Roman"/>
          <w:b/>
          <w:i w:val="false"/>
          <w:color w:val="000000"/>
          <w:sz w:val="28"/>
        </w:rPr>
        <w:t>НДЕЛIКТI Ж</w:t>
      </w:r>
      <w:r>
        <w:rPr>
          <w:rFonts w:ascii="Times New Roman"/>
          <w:b/>
          <w:i w:val="false"/>
          <w:color w:val="000000"/>
          <w:sz w:val="28"/>
        </w:rPr>
        <w:t>Ү</w:t>
      </w:r>
      <w:r>
        <w:rPr>
          <w:rFonts w:ascii="Times New Roman"/>
          <w:b/>
          <w:i w:val="false"/>
          <w:color w:val="000000"/>
          <w:sz w:val="28"/>
        </w:rPr>
        <w:t>РГIЗУ БОЙЫНША Н</w:t>
      </w:r>
      <w:r>
        <w:rPr>
          <w:rFonts w:ascii="Times New Roman"/>
          <w:b/>
          <w:i w:val="false"/>
          <w:color w:val="000000"/>
          <w:sz w:val="28"/>
        </w:rPr>
        <w:t>Ұ</w:t>
      </w:r>
      <w:r>
        <w:rPr>
          <w:rFonts w:ascii="Times New Roman"/>
          <w:b/>
          <w:i w:val="false"/>
          <w:color w:val="000000"/>
          <w:sz w:val="28"/>
        </w:rPr>
        <w:t>С</w:t>
      </w:r>
      <w:r>
        <w:rPr>
          <w:rFonts w:ascii="Times New Roman"/>
          <w:b/>
          <w:i w:val="false"/>
          <w:color w:val="000000"/>
          <w:sz w:val="28"/>
        </w:rPr>
        <w:t>Қ</w:t>
      </w:r>
      <w:r>
        <w:rPr>
          <w:rFonts w:ascii="Times New Roman"/>
          <w:b/>
          <w:i w:val="false"/>
          <w:color w:val="000000"/>
          <w:sz w:val="28"/>
        </w:rPr>
        <w:t>АУЛАР</w:t>
      </w: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      1) күнделiк жасақ бастығында сақталады, оған күнделiктi жүргiзу жауапкершiлiгi жүктеледi;</w:t>
      </w:r>
      <w:r>
        <w:br/>
      </w:r>
      <w:r>
        <w:rPr>
          <w:rFonts w:ascii="Times New Roman"/>
          <w:b w:val="false"/>
          <w:i w:val="false"/>
          <w:color w:val="000000"/>
          <w:sz w:val="28"/>
        </w:rPr>
        <w:t>
      2) 18-тармақты карантин бөлiмшесінің аға нұсқаушы-психолог  толтырады;</w:t>
      </w:r>
      <w:r>
        <w:br/>
      </w:r>
      <w:r>
        <w:rPr>
          <w:rFonts w:ascii="Times New Roman"/>
          <w:b w:val="false"/>
          <w:i w:val="false"/>
          <w:color w:val="000000"/>
          <w:sz w:val="28"/>
        </w:rPr>
        <w:t>
      3) сотталғандармен жеке-тәрбие жұмысын жүргізу күнделiгiне ТМ бастығымен, оның орынбасарларымен және ЖТК мүшелерiмен жүргізілген әңгiмелер жазылады;</w:t>
      </w:r>
      <w:r>
        <w:br/>
      </w:r>
      <w:r>
        <w:rPr>
          <w:rFonts w:ascii="Times New Roman"/>
          <w:b w:val="false"/>
          <w:i w:val="false"/>
          <w:color w:val="000000"/>
          <w:sz w:val="28"/>
        </w:rPr>
        <w:t>
      4) 25-тармақты айына кемiнде бiр рет жасақ бастығы толтырады;</w:t>
      </w:r>
      <w:r>
        <w:br/>
      </w:r>
      <w:r>
        <w:rPr>
          <w:rFonts w:ascii="Times New Roman"/>
          <w:b w:val="false"/>
          <w:i w:val="false"/>
          <w:color w:val="000000"/>
          <w:sz w:val="28"/>
        </w:rPr>
        <w:t>
      5) сотталғанды басқа ТМ-ге ауыстырғанда (босатқанда) күнделiк жеке iсiне тiркеледi, басқа жасаққа ауысқанда жасақ бастығына берiледi.</w:t>
      </w:r>
    </w:p>
    <w:bookmarkStart w:name="z290" w:id="40"/>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2-қосымша                 </w:t>
      </w:r>
    </w:p>
    <w:bookmarkEnd w:id="40"/>
    <w:bookmarkStart w:name="z291" w:id="41"/>
    <w:p>
      <w:pPr>
        <w:spacing w:after="0"/>
        <w:ind w:left="0"/>
        <w:jc w:val="both"/>
      </w:pPr>
      <w:r>
        <w:rPr>
          <w:rFonts w:ascii="Times New Roman"/>
          <w:b w:val="false"/>
          <w:i w:val="false"/>
          <w:color w:val="000000"/>
          <w:sz w:val="28"/>
        </w:rPr>
        <w:t>
    </w:t>
      </w:r>
      <w:r>
        <w:rPr>
          <w:rFonts w:ascii="Times New Roman"/>
          <w:b/>
          <w:i w:val="false"/>
          <w:color w:val="000000"/>
          <w:sz w:val="28"/>
        </w:rPr>
        <w:t>Карантин б</w:t>
      </w:r>
      <w:r>
        <w:rPr>
          <w:rFonts w:ascii="Times New Roman"/>
          <w:b/>
          <w:i w:val="false"/>
          <w:color w:val="000000"/>
          <w:sz w:val="28"/>
        </w:rPr>
        <w:t>ө</w:t>
      </w:r>
      <w:r>
        <w:rPr>
          <w:rFonts w:ascii="Times New Roman"/>
          <w:b/>
          <w:i w:val="false"/>
          <w:color w:val="000000"/>
          <w:sz w:val="28"/>
        </w:rPr>
        <w:t>лiмшесіндегi соттал</w:t>
      </w:r>
      <w:r>
        <w:rPr>
          <w:rFonts w:ascii="Times New Roman"/>
          <w:b/>
          <w:i w:val="false"/>
          <w:color w:val="000000"/>
          <w:sz w:val="28"/>
        </w:rPr>
        <w:t>ғ</w:t>
      </w:r>
      <w:r>
        <w:rPr>
          <w:rFonts w:ascii="Times New Roman"/>
          <w:b/>
          <w:i w:val="false"/>
          <w:color w:val="000000"/>
          <w:sz w:val="28"/>
        </w:rPr>
        <w:t>андармен саба</w:t>
      </w:r>
      <w:r>
        <w:rPr>
          <w:rFonts w:ascii="Times New Roman"/>
          <w:b/>
          <w:i w:val="false"/>
          <w:color w:val="000000"/>
          <w:sz w:val="28"/>
        </w:rPr>
        <w:t>қ</w:t>
      </w:r>
      <w:r>
        <w:rPr>
          <w:rFonts w:ascii="Times New Roman"/>
          <w:b/>
          <w:i w:val="false"/>
          <w:color w:val="000000"/>
          <w:sz w:val="28"/>
        </w:rPr>
        <w:t xml:space="preserve"> ж</w:t>
      </w:r>
      <w:r>
        <w:rPr>
          <w:rFonts w:ascii="Times New Roman"/>
          <w:b/>
          <w:i w:val="false"/>
          <w:color w:val="000000"/>
          <w:sz w:val="28"/>
        </w:rPr>
        <w:t>ү</w:t>
      </w:r>
      <w:r>
        <w:rPr>
          <w:rFonts w:ascii="Times New Roman"/>
          <w:b/>
          <w:i w:val="false"/>
          <w:color w:val="000000"/>
          <w:sz w:val="28"/>
        </w:rPr>
        <w:t>ргізуді</w:t>
      </w:r>
      <w:r>
        <w:rPr>
          <w:rFonts w:ascii="Times New Roman"/>
          <w:b/>
          <w:i w:val="false"/>
          <w:color w:val="000000"/>
          <w:sz w:val="28"/>
        </w:rPr>
        <w:t>ң</w:t>
      </w:r>
      <w:r>
        <w:br/>
      </w:r>
      <w:r>
        <w:rPr>
          <w:rFonts w:ascii="Times New Roman"/>
          <w:b w:val="false"/>
          <w:i w:val="false"/>
          <w:color w:val="000000"/>
          <w:sz w:val="28"/>
        </w:rPr>
        <w:t>
</w:t>
      </w:r>
      <w:r>
        <w:rPr>
          <w:rFonts w:ascii="Times New Roman"/>
          <w:b/>
          <w:i w:val="false"/>
          <w:color w:val="000000"/>
          <w:sz w:val="28"/>
        </w:rPr>
        <w:t xml:space="preserve">                          КЕШЕНДІ </w:t>
      </w:r>
      <w:r>
        <w:rPr>
          <w:rFonts w:ascii="Times New Roman"/>
          <w:b/>
          <w:i w:val="false"/>
          <w:color w:val="000000"/>
          <w:sz w:val="28"/>
        </w:rPr>
        <w:t>Ү</w:t>
      </w:r>
      <w:r>
        <w:rPr>
          <w:rFonts w:ascii="Times New Roman"/>
          <w:b/>
          <w:i w:val="false"/>
          <w:color w:val="000000"/>
          <w:sz w:val="28"/>
        </w:rPr>
        <w:t>ЛГІ ЖОСПАРЫ</w:t>
      </w: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108"/>
        <w:gridCol w:w="1516"/>
        <w:gridCol w:w="5274"/>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Тақырып атауы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 саны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Жауаптылар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құқықтары мен міндеттері. ТМ-дегі күн тәртібі. ТМ-нің ішкі тәртіп қағидалары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бастығы, орынбасарлары, карантин бөлімшесінің тәрбиешісі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ТМ-де жасалған қылмыстар үшін сотталғандардың жауапкершілігі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бастығының режим және жедел жұмыстар жөніндегі орынбасары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мінез-құлық қағидалары. Сотталғандардың өзара және ТМ әкімшілігімен қарым-қатынасы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бастығының ТЖ орынбасары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психодиагностикалық жұмыс</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денсаулығын анықтау бойынша жұмыс</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бөлімнің бастығы, медициналық қызметкерлер</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психодиагностикалық жұмыс</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білім деңгейін анықтау. Сотталғандардың пәндер бойынша білімдерін анықтау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директоры, мұғалімдер</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ТМ-дегі бастапқы кәсіптік оқыту және кәсіптік дайындық</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мектептің директоры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Колонияда сотталғандардың еңбегін ұйымдастыру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бастығының жалпы мәселелер жөніндегі орынбасары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материалдық-тұрмыстық қамтамасыз ету. ТМ мүлігін бүлдіргені үшін жауапкершілік</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Интенданттық және шаруашылық қамтамасыз ету бөлімінің бастығы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гигиена сақтаудың қажеттілігі, инфекциялық және жұқпалы аурулардың алдын-алу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Кітапхананы пайдалану тәртібі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кітапханашысы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 күні. Сотталғандарды тестілеу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 өтеу жағдайларын дифференциациялау (саралау)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 арасындағы тәрбие жұмысы бөлімінің бастығы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Қылмыстық-атқару заңнамасының негізгі талаптары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бастығының ТЖ жөніндегі орынбасары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күні. Карантин бөлімшесі бөлмелерін кешенді жинастыру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 бөлімшесінің тәрбиешісі, 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бағдарлама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меңгерушісі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жасақтарға комиссиялық бөлу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комиссиясы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 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 бастықтарының өз жасақтарына бөлінген сотталғандармен танысуы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 бастықтары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Сотталғандарға бірыңғай педагогикалық талаптар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Сотталғандар арасындағы тәрбие жұмысы бөлімінің бастығы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ТМ-де өздігінен қызмет ету ұйымдарының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бастығының ТЖ жөніндегі орынбасары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жазу сағаты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 тәрбиешісі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жұмысы. ТМ-нің көркем өнерпаздары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меңгерушісі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ТМ-дегі дене шынықтыру, спорт жұмыстары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ДӨТС</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кітапханаға жазылуы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кітапханашысы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 күні. Сотталғандарды тестілеу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түрін өзгерту және жазаны өтеуден босатылу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есепке алу бөлімінің бастығы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Босатылғаннан кейін тұрмыстық және еңбекке орналастыруды қажет ететін адамдарды анықтау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және тұрмыстық орналастыру жөніндегі аға инспектор</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жалақысы, оны есептеу және ұстап қалу тәртібі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тәрбие жұмысын жүргізу күнделіктерін толтыру. Сотталғандармен жұмыс жасау жоспарын әзірлеу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 бастықтары, психолог, мұғалімдер</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жеке-тәрбие жұмысы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қызметкерлері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15-күн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ТМ-мен таныстыру, сотталғандарды жасақтарға шығару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 бастықтары</w:t>
            </w:r>
          </w:p>
        </w:tc>
      </w:tr>
    </w:tbl>
    <w:bookmarkStart w:name="z292" w:id="4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Жоспарға карантинде күн тәртібі аясында күнделікті өткiзiлетін дене-шынықтыру, бөлмелерді жинастыру, гигиеналық iс-шаралар және мәдени-бұқаралық жұмыстар (телехабарларды көру, әдебиет оқу, спорттық іс-шаралар өткізу және т.б.) сияқты тәрбиелік сипаттағы іс-шаралар енгізілмеген.</w:t>
      </w:r>
      <w:r>
        <w:br/>
      </w:r>
      <w:r>
        <w:rPr>
          <w:rFonts w:ascii="Times New Roman"/>
          <w:b w:val="false"/>
          <w:i w:val="false"/>
          <w:color w:val="000000"/>
          <w:sz w:val="28"/>
        </w:rPr>
        <w:t>
      Сотталғандармен жеке-тәрбие жұмысы әңгiмелесу, жеке психологиялық көмек көрсету, кеңес беру және т.б. түрiнде өткiзiледi.</w:t>
      </w:r>
      <w:r>
        <w:br/>
      </w:r>
      <w:r>
        <w:rPr>
          <w:rFonts w:ascii="Times New Roman"/>
          <w:b w:val="false"/>
          <w:i w:val="false"/>
          <w:color w:val="000000"/>
          <w:sz w:val="28"/>
        </w:rPr>
        <w:t>
      Психологтардың карантиндегi сотталғандармен жұмысы оның жұмыс</w:t>
      </w:r>
      <w:r>
        <w:br/>
      </w:r>
      <w:r>
        <w:rPr>
          <w:rFonts w:ascii="Times New Roman"/>
          <w:b w:val="false"/>
          <w:i w:val="false"/>
          <w:color w:val="000000"/>
          <w:sz w:val="28"/>
        </w:rPr>
        <w:t>
жоспарына сәйкес ұйымдастырылады.</w:t>
      </w:r>
    </w:p>
    <w:bookmarkEnd w:id="42"/>
    <w:bookmarkStart w:name="z293" w:id="43"/>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3-қосымша                 </w:t>
      </w:r>
    </w:p>
    <w:bookmarkEnd w:id="43"/>
    <w:bookmarkStart w:name="z294" w:id="44"/>
    <w:p>
      <w:pPr>
        <w:spacing w:after="0"/>
        <w:ind w:left="0"/>
        <w:jc w:val="left"/>
      </w:pPr>
      <w:r>
        <w:rPr>
          <w:rFonts w:ascii="Times New Roman"/>
          <w:b/>
          <w:i w:val="false"/>
          <w:color w:val="000000"/>
        </w:rPr>
        <w:t xml:space="preserve"> 
Түзеу мекемесi қызметтерінің және бөлiмдерiнiң карантин</w:t>
      </w:r>
      <w:r>
        <w:br/>
      </w:r>
      <w:r>
        <w:rPr>
          <w:rFonts w:ascii="Times New Roman"/>
          <w:b/>
          <w:i w:val="false"/>
          <w:color w:val="000000"/>
        </w:rPr>
        <w:t>
бөлiмшесіне келу</w:t>
      </w:r>
      <w:r>
        <w:br/>
      </w:r>
      <w:r>
        <w:rPr>
          <w:rFonts w:ascii="Times New Roman"/>
          <w:b/>
          <w:i w:val="false"/>
          <w:color w:val="000000"/>
        </w:rPr>
        <w:t>
ЖУРНАЛЫ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3365"/>
        <w:gridCol w:w="5953"/>
        <w:gridCol w:w="2601"/>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Т.А.Ә. күні, уақыты</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мақсаты және сотталғанмен жүргізілген жұмыс</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 w:id="45"/>
    <w:p>
      <w:pPr>
        <w:spacing w:after="0"/>
        <w:ind w:left="0"/>
        <w:jc w:val="both"/>
      </w:pPr>
      <w:r>
        <w:rPr>
          <w:rFonts w:ascii="Times New Roman"/>
          <w:b w:val="false"/>
          <w:i w:val="false"/>
          <w:color w:val="000000"/>
          <w:sz w:val="28"/>
        </w:rPr>
        <w:t>
      Ескертпе: Журнал карантин бөлiмшесінде сақталады.</w:t>
      </w:r>
      <w:r>
        <w:br/>
      </w:r>
      <w:r>
        <w:rPr>
          <w:rFonts w:ascii="Times New Roman"/>
          <w:b w:val="false"/>
          <w:i w:val="false"/>
          <w:color w:val="000000"/>
          <w:sz w:val="28"/>
        </w:rPr>
        <w:t>
      Карантинде жұмыс жүргізудің кешендi жоспарына сәйкес қызметтер, бөлiмдер журналда жаңадан келген сотталғандармен әңгіме, сабақ жүргізу туралы белгi жасайды.</w:t>
      </w:r>
      <w:r>
        <w:br/>
      </w:r>
      <w:r>
        <w:rPr>
          <w:rFonts w:ascii="Times New Roman"/>
          <w:b w:val="false"/>
          <w:i w:val="false"/>
          <w:color w:val="000000"/>
          <w:sz w:val="28"/>
        </w:rPr>
        <w:t>
      ТМ бастығының тәрбие жұмысы жөнiндегi орынбасары кешендi</w:t>
      </w:r>
      <w:r>
        <w:br/>
      </w:r>
      <w:r>
        <w:rPr>
          <w:rFonts w:ascii="Times New Roman"/>
          <w:b w:val="false"/>
          <w:i w:val="false"/>
          <w:color w:val="000000"/>
          <w:sz w:val="28"/>
        </w:rPr>
        <w:t>
жоспарға сәйкес мекеменiң қызметтерi жүргiзген iс-шараларға ай</w:t>
      </w:r>
      <w:r>
        <w:br/>
      </w:r>
      <w:r>
        <w:rPr>
          <w:rFonts w:ascii="Times New Roman"/>
          <w:b w:val="false"/>
          <w:i w:val="false"/>
          <w:color w:val="000000"/>
          <w:sz w:val="28"/>
        </w:rPr>
        <w:t>
сайын бақылауды жүзеге асырады.</w:t>
      </w:r>
    </w:p>
    <w:bookmarkEnd w:id="45"/>
    <w:bookmarkStart w:name="z296" w:id="46"/>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4-қосымша                 </w:t>
      </w:r>
    </w:p>
    <w:bookmarkEnd w:id="46"/>
    <w:bookmarkStart w:name="z297" w:id="47"/>
    <w:p>
      <w:pPr>
        <w:spacing w:after="0"/>
        <w:ind w:left="0"/>
        <w:jc w:val="left"/>
      </w:pPr>
      <w:r>
        <w:rPr>
          <w:rFonts w:ascii="Times New Roman"/>
          <w:b/>
          <w:i w:val="false"/>
          <w:color w:val="000000"/>
        </w:rPr>
        <w:t xml:space="preserve"> 
Жеке тұлғаны зерделеу сызбасы</w:t>
      </w:r>
    </w:p>
    <w:bookmarkEnd w:id="47"/>
    <w:bookmarkStart w:name="z298" w:id="48"/>
    <w:p>
      <w:pPr>
        <w:spacing w:after="0"/>
        <w:ind w:left="0"/>
        <w:jc w:val="both"/>
      </w:pPr>
      <w:r>
        <w:rPr>
          <w:rFonts w:ascii="Times New Roman"/>
          <w:b w:val="false"/>
          <w:i w:val="false"/>
          <w:color w:val="000000"/>
          <w:sz w:val="28"/>
        </w:rPr>
        <w:t>
Жалпы мәліметтер</w:t>
      </w:r>
    </w:p>
    <w:bookmarkEnd w:id="48"/>
    <w:p>
      <w:pPr>
        <w:spacing w:after="0"/>
        <w:ind w:left="0"/>
        <w:jc w:val="both"/>
      </w:pPr>
      <w:r>
        <w:rPr>
          <w:rFonts w:ascii="Times New Roman"/>
          <w:b w:val="false"/>
          <w:i w:val="false"/>
          <w:color w:val="000000"/>
          <w:sz w:val="28"/>
        </w:rPr>
        <w:t>1. Т.А.Ә.___________________________________________________________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Туған күні және жері ____________________________________________</w:t>
      </w:r>
      <w:r>
        <w:br/>
      </w:r>
      <w:r>
        <w:rPr>
          <w:rFonts w:ascii="Times New Roman"/>
          <w:b w:val="false"/>
          <w:i w:val="false"/>
          <w:color w:val="000000"/>
          <w:sz w:val="28"/>
        </w:rPr>
        <w:t>
3. Ұлты ____________________________________________________________</w:t>
      </w:r>
      <w:r>
        <w:br/>
      </w:r>
      <w:r>
        <w:rPr>
          <w:rFonts w:ascii="Times New Roman"/>
          <w:b w:val="false"/>
          <w:i w:val="false"/>
          <w:color w:val="000000"/>
          <w:sz w:val="28"/>
        </w:rPr>
        <w:t>
4. Білімі (оқу орнын көрсету) 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Сотталғанға дейінгі кәсібі (мамандығы), жұмыс (оқу) орны 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Қамауға алынғанға дейінгі тұрғылықты жері  ______________________</w:t>
      </w:r>
      <w:r>
        <w:br/>
      </w:r>
      <w:r>
        <w:rPr>
          <w:rFonts w:ascii="Times New Roman"/>
          <w:b w:val="false"/>
          <w:i w:val="false"/>
          <w:color w:val="000000"/>
          <w:sz w:val="28"/>
        </w:rPr>
        <w:t>
7. Бұрын соттылығының бар-жоғы (сотталу саны), қандай баптар бойынша</w:t>
      </w:r>
      <w:r>
        <w:br/>
      </w:r>
      <w:r>
        <w:rPr>
          <w:rFonts w:ascii="Times New Roman"/>
          <w:b w:val="false"/>
          <w:i w:val="false"/>
          <w:color w:val="000000"/>
          <w:sz w:val="28"/>
        </w:rPr>
        <w:t>
сотталған: _____________________________________________________________________</w:t>
      </w:r>
      <w:r>
        <w:br/>
      </w:r>
      <w:r>
        <w:rPr>
          <w:rFonts w:ascii="Times New Roman"/>
          <w:b w:val="false"/>
          <w:i w:val="false"/>
          <w:color w:val="000000"/>
          <w:sz w:val="28"/>
        </w:rPr>
        <w:t>
___________________________ Бас бостандығынан айыру мерзімі _________</w:t>
      </w:r>
      <w:r>
        <w:br/>
      </w:r>
      <w:r>
        <w:rPr>
          <w:rFonts w:ascii="Times New Roman"/>
          <w:b w:val="false"/>
          <w:i w:val="false"/>
          <w:color w:val="000000"/>
          <w:sz w:val="28"/>
        </w:rPr>
        <w:t>
8. Қылмыс фабуласы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9. ТМ-ге (ТИ) келу күні, қайдан келді _______________________________</w:t>
      </w:r>
      <w:r>
        <w:br/>
      </w:r>
      <w:r>
        <w:rPr>
          <w:rFonts w:ascii="Times New Roman"/>
          <w:b w:val="false"/>
          <w:i w:val="false"/>
          <w:color w:val="000000"/>
          <w:sz w:val="28"/>
        </w:rPr>
        <w:t>
10. Сот мәжбүрлеп емдеуді тағайындады ма -иә, -жоқ (нашақорлықтан,</w:t>
      </w:r>
      <w:r>
        <w:br/>
      </w:r>
      <w:r>
        <w:rPr>
          <w:rFonts w:ascii="Times New Roman"/>
          <w:b w:val="false"/>
          <w:i w:val="false"/>
          <w:color w:val="000000"/>
          <w:sz w:val="28"/>
        </w:rPr>
        <w:t>
уытқұмарлықтан, маскүнемдіктен) (керегінің астын сызу керек)</w:t>
      </w:r>
    </w:p>
    <w:p>
      <w:pPr>
        <w:spacing w:after="0"/>
        <w:ind w:left="0"/>
        <w:jc w:val="both"/>
      </w:pPr>
      <w:r>
        <w:rPr>
          <w:rFonts w:ascii="Times New Roman"/>
          <w:b w:val="false"/>
          <w:i w:val="false"/>
          <w:color w:val="000000"/>
          <w:sz w:val="28"/>
        </w:rPr>
        <w:t>11. Мерзімінің басталуы_________мерзімінің аяқталуы _______(сотты</w:t>
      </w:r>
      <w:r>
        <w:br/>
      </w:r>
      <w:r>
        <w:rPr>
          <w:rFonts w:ascii="Times New Roman"/>
          <w:b w:val="false"/>
          <w:i w:val="false"/>
          <w:color w:val="000000"/>
          <w:sz w:val="28"/>
        </w:rPr>
        <w:t>
болса)</w:t>
      </w:r>
      <w:r>
        <w:br/>
      </w:r>
      <w:r>
        <w:rPr>
          <w:rFonts w:ascii="Times New Roman"/>
          <w:b w:val="false"/>
          <w:i w:val="false"/>
          <w:color w:val="000000"/>
          <w:sz w:val="28"/>
        </w:rPr>
        <w:t>
12. Мерзімі: ШТМББ _________________ ҚК ____________________</w:t>
      </w:r>
      <w:r>
        <w:br/>
      </w:r>
      <w:r>
        <w:rPr>
          <w:rFonts w:ascii="Times New Roman"/>
          <w:b w:val="false"/>
          <w:i w:val="false"/>
          <w:color w:val="000000"/>
          <w:sz w:val="28"/>
        </w:rPr>
        <w:t xml:space="preserve">
13. Қылмысқа көзқарасы: </w:t>
      </w:r>
      <w:r>
        <w:br/>
      </w:r>
      <w:r>
        <w:rPr>
          <w:rFonts w:ascii="Times New Roman"/>
          <w:b w:val="false"/>
          <w:i w:val="false"/>
          <w:color w:val="000000"/>
          <w:sz w:val="28"/>
        </w:rPr>
        <w:t>
      cот үкімін (керегінің астын сызу керек): әділетті; әділетсіз;</w:t>
      </w:r>
      <w:r>
        <w:br/>
      </w:r>
      <w:r>
        <w:rPr>
          <w:rFonts w:ascii="Times New Roman"/>
          <w:b w:val="false"/>
          <w:i w:val="false"/>
          <w:color w:val="000000"/>
          <w:sz w:val="28"/>
        </w:rPr>
        <w:t>
өте қатаң; жұмсақ деп санайды; осы қылмысты жасамадым деп санайды;</w:t>
      </w:r>
      <w:r>
        <w:br/>
      </w:r>
      <w:r>
        <w:rPr>
          <w:rFonts w:ascii="Times New Roman"/>
          <w:b w:val="false"/>
          <w:i w:val="false"/>
          <w:color w:val="000000"/>
          <w:sz w:val="28"/>
        </w:rPr>
        <w:t>
өзге 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қылмысты жасау себебі (керегінің астын сызу керек): спирттік ішімдіктерге әуестік; есірткілерді қабылдау; қатты жан толқынысы (жан күйзелісі, түңілу жағдайында); байқаусыздықтан; өз өміріне және адамдарға жиналған ашу-ыза; материалдық жағдайды дұрыстауға ұмтылу (пайдакүнемдік); өзінің достарынан кем, қорқақ болып көрінгісі келмеді; ортасынан ерекшеленгісі келді, батылдығын, оңтайлылығын, жолы болғыштығын көрсеткісі келді; өшін алу; өткір сезімдер үшін тәуекел ету; саналы түрде; салдары туралы ойлаған жоқ; өзін-өзі қорғау мақсатында (өзінің жақындарын қорғау);</w:t>
      </w:r>
      <w:r>
        <w:br/>
      </w:r>
      <w:r>
        <w:rPr>
          <w:rFonts w:ascii="Times New Roman"/>
          <w:b w:val="false"/>
          <w:i w:val="false"/>
          <w:color w:val="000000"/>
          <w:sz w:val="28"/>
        </w:rPr>
        <w:t>
өзге 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қылмысты (керегінің астын сызу керек): алкогольдік масаңдық; нашақорлық масаңдық; сау күйінде жасады;</w:t>
      </w:r>
      <w:r>
        <w:br/>
      </w:r>
      <w:r>
        <w:rPr>
          <w:rFonts w:ascii="Times New Roman"/>
          <w:b w:val="false"/>
          <w:i w:val="false"/>
          <w:color w:val="000000"/>
          <w:sz w:val="28"/>
        </w:rPr>
        <w:t>
      қылмысты жасағанына (керегінің астын сызу керек): өкінеді; ішінара өкінеді; өкінбейді; өзін кінәлі деп санамайды; өзге 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жасаған қылмысына байланысты қандай сезімдері бар (керегінің астын сызу керек): қанағаттану (бәрін дұрыс жасады); көңілі қалу; өзіне аяушылық; құрбанына аяушылық; кінә сезімі; өзіне ашу-ызғасы, өшпенділігі бар; өзге 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14. Марапаттау ____________жазалау саны ____________________</w:t>
      </w:r>
      <w:r>
        <w:br/>
      </w:r>
      <w:r>
        <w:rPr>
          <w:rFonts w:ascii="Times New Roman"/>
          <w:b w:val="false"/>
          <w:i w:val="false"/>
          <w:color w:val="000000"/>
          <w:sz w:val="28"/>
        </w:rPr>
        <w:t>
15. Қандай ұстау жағдайында: _______________________________</w:t>
      </w:r>
      <w:r>
        <w:br/>
      </w:r>
      <w:r>
        <w:rPr>
          <w:rFonts w:ascii="Times New Roman"/>
          <w:b w:val="false"/>
          <w:i w:val="false"/>
          <w:color w:val="000000"/>
          <w:sz w:val="28"/>
        </w:rPr>
        <w:t>
16. ТИ, ТМ психологында профилактикалық есепте тұрған. Есепке алу</w:t>
      </w:r>
      <w:r>
        <w:br/>
      </w:r>
      <w:r>
        <w:rPr>
          <w:rFonts w:ascii="Times New Roman"/>
          <w:b w:val="false"/>
          <w:i w:val="false"/>
          <w:color w:val="000000"/>
          <w:sz w:val="28"/>
        </w:rPr>
        <w:t>
күні және санаты 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17. Бұрынғы уақытта аутоагрессиялық іс-әрекеттер жасаған ба: иә, жоқ</w:t>
      </w:r>
      <w:r>
        <w:br/>
      </w:r>
      <w:r>
        <w:rPr>
          <w:rFonts w:ascii="Times New Roman"/>
          <w:b w:val="false"/>
          <w:i w:val="false"/>
          <w:color w:val="000000"/>
          <w:sz w:val="28"/>
        </w:rPr>
        <w:t>
(астын сызу керек).</w:t>
      </w:r>
      <w:r>
        <w:br/>
      </w:r>
      <w:r>
        <w:rPr>
          <w:rFonts w:ascii="Times New Roman"/>
          <w:b w:val="false"/>
          <w:i w:val="false"/>
          <w:color w:val="000000"/>
          <w:sz w:val="28"/>
        </w:rPr>
        <w:t>
18. Иә болса: қандай іс-әрекет (өзіне-өзі қол жұмсауға әрекеттену;</w:t>
      </w:r>
      <w:r>
        <w:br/>
      </w:r>
      <w:r>
        <w:rPr>
          <w:rFonts w:ascii="Times New Roman"/>
          <w:b w:val="false"/>
          <w:i w:val="false"/>
          <w:color w:val="000000"/>
          <w:sz w:val="28"/>
        </w:rPr>
        <w:t>
денеге зақым келтіру; аштық жариялау; өзгеше заттарды жұту), қашан,</w:t>
      </w:r>
      <w:r>
        <w:br/>
      </w:r>
      <w:r>
        <w:rPr>
          <w:rFonts w:ascii="Times New Roman"/>
          <w:b w:val="false"/>
          <w:i w:val="false"/>
          <w:color w:val="000000"/>
          <w:sz w:val="28"/>
        </w:rPr>
        <w:t>
неге байланысты?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19. Отбасы туралы мәлімет (керегінің астын сызу керек):</w:t>
      </w:r>
      <w:r>
        <w:br/>
      </w:r>
      <w:r>
        <w:rPr>
          <w:rFonts w:ascii="Times New Roman"/>
          <w:b w:val="false"/>
          <w:i w:val="false"/>
          <w:color w:val="000000"/>
          <w:sz w:val="28"/>
        </w:rPr>
        <w:t>
      үйленген (күйеуге шыққан); үйленбеген (күйеуге шықпаған); азаматтық неке; жесір; ажырасқан;</w:t>
      </w:r>
      <w:r>
        <w:br/>
      </w:r>
      <w:r>
        <w:rPr>
          <w:rFonts w:ascii="Times New Roman"/>
          <w:b w:val="false"/>
          <w:i w:val="false"/>
          <w:color w:val="000000"/>
          <w:sz w:val="28"/>
        </w:rPr>
        <w:t>
      отбасымен байланысы: қатынасады; қатынаспайды; отбасымен байланысын үзген;</w:t>
      </w:r>
      <w:r>
        <w:br/>
      </w:r>
      <w:r>
        <w:rPr>
          <w:rFonts w:ascii="Times New Roman"/>
          <w:b w:val="false"/>
          <w:i w:val="false"/>
          <w:color w:val="000000"/>
          <w:sz w:val="28"/>
        </w:rPr>
        <w:t>
      балалары(саны, жасы, жынысы) 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20. Әке-шешесі, ағалары, апалары туралы мәліметтер: денсаулық жағдайы (егер қайтыс болса, онда қандай аурудан, неше жаста); отбасыда қандай</w:t>
      </w:r>
      <w:r>
        <w:br/>
      </w:r>
      <w:r>
        <w:rPr>
          <w:rFonts w:ascii="Times New Roman"/>
          <w:b w:val="false"/>
          <w:i w:val="false"/>
          <w:color w:val="000000"/>
          <w:sz w:val="28"/>
        </w:rPr>
        <w:t>
қатынастар болды: 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21. Әке-шешесіз өсті (керегінің астын сызу керек): балалар үйінде; отбасылы балалар үйінде; интернатта; қорғаншы тәрбиешілер;</w:t>
      </w:r>
      <w:r>
        <w:br/>
      </w:r>
      <w:r>
        <w:rPr>
          <w:rFonts w:ascii="Times New Roman"/>
          <w:b w:val="false"/>
          <w:i w:val="false"/>
          <w:color w:val="000000"/>
          <w:sz w:val="28"/>
        </w:rPr>
        <w:t>
туысқандар. Неше жасынан әке-шешесіз? ______________________________</w:t>
      </w:r>
      <w:r>
        <w:br/>
      </w:r>
      <w:r>
        <w:rPr>
          <w:rFonts w:ascii="Times New Roman"/>
          <w:b w:val="false"/>
          <w:i w:val="false"/>
          <w:color w:val="000000"/>
          <w:sz w:val="28"/>
        </w:rPr>
        <w:t>
22. Отбасында (керегінің астын сызу керек, туысқандық деңгейін</w:t>
      </w:r>
      <w:r>
        <w:br/>
      </w:r>
      <w:r>
        <w:rPr>
          <w:rFonts w:ascii="Times New Roman"/>
          <w:b w:val="false"/>
          <w:i w:val="false"/>
          <w:color w:val="000000"/>
          <w:sz w:val="28"/>
        </w:rPr>
        <w:t>
көрсетіңіз): шешесі; әкесі; ағасы; апасы; әжесі; атасы;</w:t>
      </w:r>
      <w:r>
        <w:br/>
      </w:r>
      <w:r>
        <w:rPr>
          <w:rFonts w:ascii="Times New Roman"/>
          <w:b w:val="false"/>
          <w:i w:val="false"/>
          <w:color w:val="000000"/>
          <w:sz w:val="28"/>
        </w:rPr>
        <w:t>
басқалар арасында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бұрын сотталғандар; психикалық ауруға шалдыққандар (диагнозы); спирттік ішімдіктерді пайдаланатындар; есірткі заттарды пайдаланатындар; діни сектада тұратындар; өзі-өзіне қол жұмсаушылар</w:t>
      </w:r>
      <w:r>
        <w:br/>
      </w:r>
      <w:r>
        <w:rPr>
          <w:rFonts w:ascii="Times New Roman"/>
          <w:b w:val="false"/>
          <w:i w:val="false"/>
          <w:color w:val="000000"/>
          <w:sz w:val="28"/>
        </w:rPr>
        <w:t>
болды ма ____________________________________________________________</w:t>
      </w:r>
      <w:r>
        <w:br/>
      </w:r>
      <w:r>
        <w:rPr>
          <w:rFonts w:ascii="Times New Roman"/>
          <w:b w:val="false"/>
          <w:i w:val="false"/>
          <w:color w:val="000000"/>
          <w:sz w:val="28"/>
        </w:rPr>
        <w:t>
23. Бас жарақаты (жылы, саны)   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24. Диспансерлік есепте тұрды ма (керегінің астын сызу керек): наркологиялық; туберкулез; психоневрологиялық; тері-венерологиялық.</w:t>
      </w:r>
      <w:r>
        <w:br/>
      </w:r>
      <w:r>
        <w:rPr>
          <w:rFonts w:ascii="Times New Roman"/>
          <w:b w:val="false"/>
          <w:i w:val="false"/>
          <w:color w:val="000000"/>
          <w:sz w:val="28"/>
        </w:rPr>
        <w:t>
Диагнозы: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25. Психикалық аурудың болуы: (астын сызу керек) иә, жоқ. Диагнозы: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26. Бүгінгі күнде соматикалық ауруы бар ма: (астын сызу керек) иә,</w:t>
      </w:r>
      <w:r>
        <w:br/>
      </w:r>
      <w:r>
        <w:rPr>
          <w:rFonts w:ascii="Times New Roman"/>
          <w:b w:val="false"/>
          <w:i w:val="false"/>
          <w:color w:val="000000"/>
          <w:sz w:val="28"/>
        </w:rPr>
        <w:t>
жоқ. Диагнозы: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27. Зорлық жыныстық актіге мәжбүрленген бе/сексуалдық артықшылық</w:t>
      </w:r>
      <w:r>
        <w:br/>
      </w:r>
      <w:r>
        <w:rPr>
          <w:rFonts w:ascii="Times New Roman"/>
          <w:b w:val="false"/>
          <w:i w:val="false"/>
          <w:color w:val="000000"/>
          <w:sz w:val="28"/>
        </w:rPr>
        <w:t>
бұзылуы бар ма (гомосексуализм) ____________________________________</w:t>
      </w:r>
      <w:r>
        <w:br/>
      </w:r>
      <w:r>
        <w:rPr>
          <w:rFonts w:ascii="Times New Roman"/>
          <w:b w:val="false"/>
          <w:i w:val="false"/>
          <w:color w:val="000000"/>
          <w:sz w:val="28"/>
        </w:rPr>
        <w:t>
28. ТМ, ТИ-да болуы қатты эмоционалдық уайымдаумен қатар келеді ме (керегінің астын сызу керек): жалғыздық; мұң; депрессия; қорқыныш; үрей; қорқу; тұйықтық; дұшпандық; агрессия; ашу; өшпенділік; ызалану; қанағатсыздық сезімі; шаршау және үмітсіздік сезімі (өмір сүргісі келмейді); уайымдамы жоқ.</w:t>
      </w:r>
      <w:r>
        <w:br/>
      </w:r>
      <w:r>
        <w:rPr>
          <w:rFonts w:ascii="Times New Roman"/>
          <w:b w:val="false"/>
          <w:i w:val="false"/>
          <w:color w:val="000000"/>
          <w:sz w:val="28"/>
        </w:rPr>
        <w:t>
29. ТМ, ТИ жағдайларына бейімделуі (керегінің астын сызу керек): қиындықсыз тез үйренді; бір ай; екі-үш ай; жарты жыл және одан көп; осы күнге дейін үйрене алмай жүр; өзге ____________________________</w:t>
      </w:r>
    </w:p>
    <w:bookmarkStart w:name="z299" w:id="49"/>
    <w:p>
      <w:pPr>
        <w:spacing w:after="0"/>
        <w:ind w:left="0"/>
        <w:jc w:val="both"/>
      </w:pPr>
      <w:r>
        <w:rPr>
          <w:rFonts w:ascii="Times New Roman"/>
          <w:b w:val="false"/>
          <w:i w:val="false"/>
          <w:color w:val="000000"/>
          <w:sz w:val="28"/>
        </w:rPr>
        <w:t>
                            Мінез-құлық ерекшеліктері</w:t>
      </w:r>
    </w:p>
    <w:bookmarkEnd w:id="49"/>
    <w:p>
      <w:pPr>
        <w:spacing w:after="0"/>
        <w:ind w:left="0"/>
        <w:jc w:val="both"/>
      </w:pPr>
      <w:r>
        <w:rPr>
          <w:rFonts w:ascii="Times New Roman"/>
          <w:b w:val="false"/>
          <w:i w:val="false"/>
          <w:color w:val="000000"/>
          <w:sz w:val="28"/>
        </w:rPr>
        <w:t>30. Темпераменті (керегінің астын сызу керек): экстраверт; интраверт; холерик; флегматик; сангвиник; меланхолик; темпераменттің аралас типі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31. Мінез құлқының акцентуациясы: 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32. Мінез-құлқының ерекшеліктері (керегінің астын сызу керек): тілтабысқыш; әдептілік; шешімділік; табандылық; ұстамдылық; батылдық; қуаттылық; қапалансыздық; салмақтылық; еңбек сүйгіштік; адалдық; қайтымдылық; ашықтық; ақиқаттық; шынайылық; сыпайылық; сенiмдiлiк; қарапайымдылық; тұйықтық; әдепсіздік; ынжықтық; көнгіштік; қозғыштық; жасқаншақтық; сылбырлық; қызбалық; пессимизм; тұрпайылылық; бақылдық; жабырқылық; тәуекел; жылдамдылық; пайым; жалқаулық; дербестілік; тәртіптілік; ренжеушілік; қорқақтық; қисындылық; пайымдылық; абайлық; мақтаныш; тітіркенушілік; қайтпас салақтық; талаптық; менмендік;</w:t>
      </w:r>
      <w:r>
        <w:br/>
      </w:r>
      <w:r>
        <w:rPr>
          <w:rFonts w:ascii="Times New Roman"/>
          <w:b w:val="false"/>
          <w:i w:val="false"/>
          <w:color w:val="000000"/>
          <w:sz w:val="28"/>
        </w:rPr>
        <w:t>
даңғойлық; атаққұмарлық; өзін-өзі сүюшілік; өзге 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33. Сотталған не жасауы мүмкін (керегінің астын сызу керек): былапыт сөйлеу; ұсқынсыз сыртқы көрінісі; тексеріске (жұмысқа) кешігу; өсек; жанжалдарда өзін-өзі ұстамаушылық (оларды аландату); ұсақ бұзақылық; тұрпайылылық, арсыздық; спирттік ішімдіктерді пайдалану; өтірік; физикалық күшін қолдану; өзге 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34. Психогеометриялық фигура (керегінің астын сызу керек): дөңгелек; төртбұрыш; зигзаг; үшбұрыш; тікбұрыш.</w:t>
      </w:r>
      <w:r>
        <w:br/>
      </w:r>
      <w:r>
        <w:rPr>
          <w:rFonts w:ascii="Times New Roman"/>
          <w:b w:val="false"/>
          <w:i w:val="false"/>
          <w:color w:val="000000"/>
          <w:sz w:val="28"/>
        </w:rPr>
        <w:t>
35. Жанжалды жағдайда мінез-құлқының стилі 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36. Жанжалдар қандай жағдайда пайда болуы мүмкін (керегінің астын сызу керек): жаман көңіл-күй; ауыр жағдайы; стрестік жағдай; үйдегі жайсыздық (күйеуімен, әйелімен, баласымен, сүйіктісімен); оған жағымсыз қатынасы, өсек (қызғаныш, сатқындық); материалдық қиындықтар; бәрі зеріктірді (бәрі тітіркендіреді); жалпы күйгеліктік жағдай; басқа біреудің заттарын ұрлау; өзге 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37. Өзін жайлы сезінеді: жалғыздықта; адамдардың арасында.</w:t>
      </w:r>
      <w:r>
        <w:br/>
      </w:r>
      <w:r>
        <w:rPr>
          <w:rFonts w:ascii="Times New Roman"/>
          <w:b w:val="false"/>
          <w:i w:val="false"/>
          <w:color w:val="000000"/>
          <w:sz w:val="28"/>
        </w:rPr>
        <w:t>
38. Мінез-құлқының мотивациясы, басым қажеттіліктері (керегінің астын сызу керек): физиологиялық қажеттіліктер; өзін-өзі сақтау қажеттіліктері; әлеуметтік топ құрамында болу қажеттіліктері; тұлғасын өзгелердің сыйлауына қажеттілік; өз ойын білдіруге</w:t>
      </w:r>
      <w:r>
        <w:br/>
      </w:r>
      <w:r>
        <w:rPr>
          <w:rFonts w:ascii="Times New Roman"/>
          <w:b w:val="false"/>
          <w:i w:val="false"/>
          <w:color w:val="000000"/>
          <w:sz w:val="28"/>
        </w:rPr>
        <w:t>
қажеттілік; өзге 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39. Құндылықтар және бағдарлары:</w:t>
      </w:r>
      <w:r>
        <w:br/>
      </w:r>
      <w:r>
        <w:rPr>
          <w:rFonts w:ascii="Times New Roman"/>
          <w:b w:val="false"/>
          <w:i w:val="false"/>
          <w:color w:val="000000"/>
          <w:sz w:val="28"/>
        </w:rPr>
        <w:t>
      жеке бағалау: өзін-өзі жетілдіруге бағдарлау; басқа адамдарға көмектесу; белгілі бір іске; өзінің қажеттіліктерін қанағаттандыруға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әлеуметтік құндылықтар: қоғамда орнатылған моральдық нормаларға, салттарға, өнегеге бағдарлау; құқықтық тәртіпті сыйлау; нормалар мен құндылықтарды ескермеу; құндылықтарды өз пайдасына таңдау; құндылықтарды менсінбеу; 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материалдық құндылықтар: ақша, заттар, жеке меншік; маңызы жоқ;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идеялық құндылықтар: дүниеге көзқарасы; құдайға сенуі; басқа</w:t>
      </w:r>
      <w:r>
        <w:br/>
      </w:r>
      <w:r>
        <w:rPr>
          <w:rFonts w:ascii="Times New Roman"/>
          <w:b w:val="false"/>
          <w:i w:val="false"/>
          <w:color w:val="000000"/>
          <w:sz w:val="28"/>
        </w:rPr>
        <w:t>
дінге және сенушілерге қатынасы; 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қызығушылықтары: әуестігі және хоббиі; қызығушылықтарының</w:t>
      </w:r>
      <w:r>
        <w:br/>
      </w:r>
      <w:r>
        <w:rPr>
          <w:rFonts w:ascii="Times New Roman"/>
          <w:b w:val="false"/>
          <w:i w:val="false"/>
          <w:color w:val="000000"/>
          <w:sz w:val="28"/>
        </w:rPr>
        <w:t>
кеңдігі; қызығушылықтары тұрақтылығының дәрежесі;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идеалдары: идеалдың болуы; адам, идея, адамның іс-әрекеті,</w:t>
      </w:r>
      <w:r>
        <w:br/>
      </w:r>
      <w:r>
        <w:rPr>
          <w:rFonts w:ascii="Times New Roman"/>
          <w:b w:val="false"/>
          <w:i w:val="false"/>
          <w:color w:val="000000"/>
          <w:sz w:val="28"/>
        </w:rPr>
        <w:t>
әдеби қаһарманы; 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40. Әлеуметтік бейімделу:</w:t>
      </w:r>
      <w:r>
        <w:br/>
      </w:r>
      <w:r>
        <w:rPr>
          <w:rFonts w:ascii="Times New Roman"/>
          <w:b w:val="false"/>
          <w:i w:val="false"/>
          <w:color w:val="000000"/>
          <w:sz w:val="28"/>
        </w:rPr>
        <w:t>
      әлеуметтік ортасы: таныстары және достарымен өзара</w:t>
      </w:r>
      <w:r>
        <w:br/>
      </w:r>
      <w:r>
        <w:rPr>
          <w:rFonts w:ascii="Times New Roman"/>
          <w:b w:val="false"/>
          <w:i w:val="false"/>
          <w:color w:val="000000"/>
          <w:sz w:val="28"/>
        </w:rPr>
        <w:t>
қарым-қатынасы; айналасындағылардың оны мойындау дәрежесі; 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әлеуметтік жағдайды қабылдауы: нақты жағдайға сүйенді; өз әлемінде өмір сүреді; істерінде қисынды-қисынсыз әрекеттері басым болады, жағдайға жылдам баяу бейімделеді; 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41. Ескертпе: 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Психолог (Мекеме; атағы; Т.А.Ә.) 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20___ жылғы «_____» ___________</w:t>
      </w:r>
    </w:p>
    <w:bookmarkStart w:name="z300" w:id="50"/>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5-қосымша                 </w:t>
      </w:r>
    </w:p>
    <w:bookmarkEnd w:id="50"/>
    <w:bookmarkStart w:name="z301" w:id="51"/>
    <w:p>
      <w:pPr>
        <w:spacing w:after="0"/>
        <w:ind w:left="0"/>
        <w:jc w:val="left"/>
      </w:pPr>
      <w:r>
        <w:rPr>
          <w:rFonts w:ascii="Times New Roman"/>
          <w:b/>
          <w:i w:val="false"/>
          <w:color w:val="000000"/>
        </w:rPr>
        <w:t xml:space="preserve"> 
Түзеу мекемелерiнде жазасын өтеп жатқан сотталғандар арасында</w:t>
      </w:r>
      <w:r>
        <w:br/>
      </w:r>
      <w:r>
        <w:rPr>
          <w:rFonts w:ascii="Times New Roman"/>
          <w:b/>
          <w:i w:val="false"/>
          <w:color w:val="000000"/>
        </w:rPr>
        <w:t>
әлеуметтiк-құқықтық оқыту бойынша сабақ өткiзудiң </w:t>
      </w:r>
      <w:r>
        <w:br/>
      </w:r>
      <w:r>
        <w:rPr>
          <w:rFonts w:ascii="Times New Roman"/>
          <w:b/>
          <w:i w:val="false"/>
          <w:color w:val="000000"/>
        </w:rPr>
        <w:t>
ТАҚЫРЫПТЫҚ ҮЛГI ЖОСПАРЫ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033"/>
        <w:gridCol w:w="1493"/>
        <w:gridCol w:w="1353"/>
        <w:gridCol w:w="231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Дәрістер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Әңгімелер, диспуттар</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қатынастар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Конституциялық құрылымының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конституциялық құрылымының негізгі элементтері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қоғамның және құқықтық мемлекеттің конституциялық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жүйесінің, кәсіпкерлік және қоғамның әлеуметтік ұйымдасуының конституциялық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қоғамының саяси ұйымдасуындағы мемлекет және мемлекеттік аппараттың конституциялық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адамның және азаматтың құқықтық дәрежесінің конституциялық негіздері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конституциялық құқықтары, бостандығы және міндеттері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құқықтық мәртебесінің конституциялық кепілі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 нысаны ретіндегі құрылымының конституциялық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сайлау жүйесі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және атқарушы билікті ұйымдастыру және оның қызмет етуінің конституциялық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Парламенті және заң шығару билігінің конституциялық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биліктің жергілікті өкілдік және атқарушы органдары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Қазақстан-2030 «Барлық Қазақстандықтардың өсіп-өркендеуі, қауіпсіздігі және әл-ауқатының артуы»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құқықтық жағдайы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ТМ-де жазаны өтеу шарттары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Марапаттау және жазалау шаралары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Жазадан босатудың тәртібі мен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қарым-қатынас жасаудың минималды стандартты қағидалары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БҰҰ-ның азаптауға қарсы конвенциясы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2" w:id="52"/>
    <w:p>
      <w:pPr>
        <w:spacing w:after="0"/>
        <w:ind w:left="0"/>
        <w:jc w:val="both"/>
      </w:pPr>
      <w:r>
        <w:rPr>
          <w:rFonts w:ascii="Times New Roman"/>
          <w:b w:val="false"/>
          <w:i w:val="false"/>
          <w:color w:val="000000"/>
          <w:sz w:val="28"/>
        </w:rPr>
        <w:t> </w:t>
      </w:r>
      <w:r>
        <w:br/>
      </w: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6-қосымша                 </w:t>
      </w:r>
    </w:p>
    <w:bookmarkEnd w:id="52"/>
    <w:bookmarkStart w:name="z303" w:id="53"/>
    <w:p>
      <w:pPr>
        <w:spacing w:after="0"/>
        <w:ind w:left="0"/>
        <w:jc w:val="both"/>
      </w:pPr>
      <w:r>
        <w:rPr>
          <w:rFonts w:ascii="Times New Roman"/>
          <w:b w:val="false"/>
          <w:i w:val="false"/>
          <w:color w:val="000000"/>
          <w:sz w:val="28"/>
        </w:rPr>
        <w:t>
Сотталғанға берілетін үлгi мiнездеме</w:t>
      </w:r>
    </w:p>
    <w:bookmarkEnd w:id="53"/>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xml:space="preserve">
_____________ бойынша </w:t>
      </w:r>
      <w:r>
        <w:br/>
      </w:r>
      <w:r>
        <w:rPr>
          <w:rFonts w:ascii="Times New Roman"/>
          <w:b w:val="false"/>
          <w:i w:val="false"/>
          <w:color w:val="000000"/>
          <w:sz w:val="28"/>
        </w:rPr>
        <w:t>
ҚАЖД мекемесiнiң бастығы</w:t>
      </w:r>
      <w:r>
        <w:br/>
      </w:r>
      <w:r>
        <w:rPr>
          <w:rFonts w:ascii="Times New Roman"/>
          <w:b w:val="false"/>
          <w:i w:val="false"/>
          <w:color w:val="000000"/>
          <w:sz w:val="28"/>
        </w:rPr>
        <w:t>
________________________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20__ж. «___» ___________</w:t>
      </w:r>
    </w:p>
    <w:bookmarkStart w:name="z304" w:id="54"/>
    <w:p>
      <w:pPr>
        <w:spacing w:after="0"/>
        <w:ind w:left="0"/>
        <w:jc w:val="left"/>
      </w:pPr>
      <w:r>
        <w:rPr>
          <w:rFonts w:ascii="Times New Roman"/>
          <w:b/>
          <w:i w:val="false"/>
          <w:color w:val="000000"/>
        </w:rPr>
        <w:t xml:space="preserve"> 
МIНЕЗДЕМЕ</w:t>
      </w:r>
    </w:p>
    <w:bookmarkEnd w:id="54"/>
    <w:p>
      <w:pPr>
        <w:spacing w:after="0"/>
        <w:ind w:left="0"/>
        <w:jc w:val="both"/>
      </w:pPr>
      <w:r>
        <w:rPr>
          <w:rFonts w:ascii="Times New Roman"/>
          <w:b w:val="false"/>
          <w:i w:val="false"/>
          <w:color w:val="000000"/>
          <w:sz w:val="28"/>
        </w:rPr>
        <w:t xml:space="preserve">Сотталған __________________________________________________________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Туған күнi, айы, жылы және жерi ____________________________________</w:t>
      </w:r>
      <w:r>
        <w:br/>
      </w:r>
      <w:r>
        <w:rPr>
          <w:rFonts w:ascii="Times New Roman"/>
          <w:b w:val="false"/>
          <w:i w:val="false"/>
          <w:color w:val="000000"/>
          <w:sz w:val="28"/>
        </w:rPr>
        <w:t>
ҚР ҚК ______ бабы бойынша, ___________________ мерзімге сотталған</w:t>
      </w:r>
      <w:r>
        <w:br/>
      </w:r>
      <w:r>
        <w:rPr>
          <w:rFonts w:ascii="Times New Roman"/>
          <w:b w:val="false"/>
          <w:i w:val="false"/>
          <w:color w:val="000000"/>
          <w:sz w:val="28"/>
        </w:rPr>
        <w:t>
Бұрын сотталған ______________________________</w:t>
      </w:r>
      <w:r>
        <w:br/>
      </w:r>
      <w:r>
        <w:rPr>
          <w:rFonts w:ascii="Times New Roman"/>
          <w:b w:val="false"/>
          <w:i w:val="false"/>
          <w:color w:val="000000"/>
          <w:sz w:val="28"/>
        </w:rPr>
        <w:t>
Мерзiмінiң басталуы _____________________________</w:t>
      </w:r>
      <w:r>
        <w:br/>
      </w:r>
      <w:r>
        <w:rPr>
          <w:rFonts w:ascii="Times New Roman"/>
          <w:b w:val="false"/>
          <w:i w:val="false"/>
          <w:color w:val="000000"/>
          <w:sz w:val="28"/>
        </w:rPr>
        <w:t>
Мерзiмінiң аяқталуы _____________________________</w:t>
      </w:r>
      <w:r>
        <w:br/>
      </w:r>
      <w:r>
        <w:rPr>
          <w:rFonts w:ascii="Times New Roman"/>
          <w:b w:val="false"/>
          <w:i w:val="false"/>
          <w:color w:val="000000"/>
          <w:sz w:val="28"/>
        </w:rPr>
        <w:t>
____________________________ мекемеге келдi</w:t>
      </w:r>
      <w:r>
        <w:br/>
      </w:r>
      <w:r>
        <w:rPr>
          <w:rFonts w:ascii="Times New Roman"/>
          <w:b w:val="false"/>
          <w:i w:val="false"/>
          <w:color w:val="000000"/>
          <w:sz w:val="28"/>
        </w:rPr>
        <w:t>
____________________________ жағдайы бойынша кеттi</w:t>
      </w:r>
      <w:r>
        <w:br/>
      </w:r>
      <w:r>
        <w:rPr>
          <w:rFonts w:ascii="Times New Roman"/>
          <w:b w:val="false"/>
          <w:i w:val="false"/>
          <w:color w:val="000000"/>
          <w:sz w:val="28"/>
        </w:rPr>
        <w:t xml:space="preserve">
(өтелген мерзімі күніне дейін көрсетілсін) </w:t>
      </w:r>
      <w:r>
        <w:br/>
      </w:r>
      <w:r>
        <w:rPr>
          <w:rFonts w:ascii="Times New Roman"/>
          <w:b w:val="false"/>
          <w:i w:val="false"/>
          <w:color w:val="000000"/>
          <w:sz w:val="28"/>
        </w:rPr>
        <w:t xml:space="preserve">
Қамауға алынғанға дейiнгi бiлiмi ____________________________ оқиды. </w:t>
      </w:r>
    </w:p>
    <w:bookmarkStart w:name="z305" w:id="55"/>
    <w:p>
      <w:pPr>
        <w:spacing w:after="0"/>
        <w:ind w:left="0"/>
        <w:jc w:val="both"/>
      </w:pPr>
      <w:r>
        <w:rPr>
          <w:rFonts w:ascii="Times New Roman"/>
          <w:b w:val="false"/>
          <w:i w:val="false"/>
          <w:color w:val="000000"/>
          <w:sz w:val="28"/>
        </w:rPr>
        <w:t>
Мiнездемеде көрсетiлетiн негiзгi мәселелер </w:t>
      </w:r>
    </w:p>
    <w:bookmarkEnd w:id="55"/>
    <w:p>
      <w:pPr>
        <w:spacing w:after="0"/>
        <w:ind w:left="0"/>
        <w:jc w:val="both"/>
      </w:pPr>
      <w:r>
        <w:rPr>
          <w:rFonts w:ascii="Times New Roman"/>
          <w:b w:val="false"/>
          <w:i w:val="false"/>
          <w:color w:val="000000"/>
          <w:sz w:val="28"/>
        </w:rPr>
        <w:t xml:space="preserve">      1. Тергеу изоляторында немесе басқа түзеу мекемесiнде қалай мiнезделетін. </w:t>
      </w:r>
      <w:r>
        <w:br/>
      </w:r>
      <w:r>
        <w:rPr>
          <w:rFonts w:ascii="Times New Roman"/>
          <w:b w:val="false"/>
          <w:i w:val="false"/>
          <w:color w:val="000000"/>
          <w:sz w:val="28"/>
        </w:rPr>
        <w:t>
      2. Жазаны өтеу мерзiмiндегi денсаулығының жай-күйi. Егер науқастанса, онда емделуге қалай қарайды.</w:t>
      </w:r>
      <w:r>
        <w:br/>
      </w:r>
      <w:r>
        <w:rPr>
          <w:rFonts w:ascii="Times New Roman"/>
          <w:b w:val="false"/>
          <w:i w:val="false"/>
          <w:color w:val="000000"/>
          <w:sz w:val="28"/>
        </w:rPr>
        <w:t>
      3. Еңбекке қатынасы. Қамауға алынғанға дейiн қайда және кiм болып жұмыс iстедi. ТМ-да жұмыс iстейдi. Қаншалықты еңбекқор, адал ұқыпты, еңбекте бастамашылық таныта ма немесе жалқау. Жабдықтарға, құрал-саймандарға, шиқуатқа және т.б. ұқыпты немесе ұқыпсыз, немқұрайлы қарайды. Техника қауiпсiздiгi ережелерін орындайды ма, жоқ па. Егер жаман жұмыс iстесе немесе жұмыстан бас тартса немесе жалтарса, онда қаншалықты жиi және қандай себептермен жасады.</w:t>
      </w:r>
      <w:r>
        <w:br/>
      </w:r>
      <w:r>
        <w:rPr>
          <w:rFonts w:ascii="Times New Roman"/>
          <w:b w:val="false"/>
          <w:i w:val="false"/>
          <w:color w:val="000000"/>
          <w:sz w:val="28"/>
        </w:rPr>
        <w:t>
      4. Жасалған қылмысқа және сол үшiн берілген жазаға көзқарасы. Мойындайды, жасаған қылмысы үшiн өзiн айыптайды немесе айыптамайды, немесе кешірім алу мақсатында жасайды. Талап арыздың болуы және оны өтеу.</w:t>
      </w:r>
      <w:r>
        <w:br/>
      </w:r>
      <w:r>
        <w:rPr>
          <w:rFonts w:ascii="Times New Roman"/>
          <w:b w:val="false"/>
          <w:i w:val="false"/>
          <w:color w:val="000000"/>
          <w:sz w:val="28"/>
        </w:rPr>
        <w:t>
      5. Жазаны өтеудің белгiленген тәртібіне қарым-қатынасы. Режим талаптарын, ТМ iшкi тәртiп қағидаларын, жеке гигиена ережелерiн орындау. ТМ әкiмшiлiгiне және оның талаптарына қарым-қатынасы, типтi теріс қылықтар немесе іс-әрекеттер. Құқық бұзушылықтары, марапаттаулары мен жазалауларының болуы. Басқа сотталғандардың теріс қылықтарына қалай қарайды. Кiмдермен байланыс жасайды, кiммен достасады, басқа сотталғандарға немесе олар оған қандай ықпал жасайды.</w:t>
      </w:r>
      <w:r>
        <w:br/>
      </w:r>
      <w:r>
        <w:rPr>
          <w:rFonts w:ascii="Times New Roman"/>
          <w:b w:val="false"/>
          <w:i w:val="false"/>
          <w:color w:val="000000"/>
          <w:sz w:val="28"/>
        </w:rPr>
        <w:t>
      6. Жалпы бiлiм беретiн және кәсiби мектеп оқуға қатысы.</w:t>
      </w:r>
      <w:r>
        <w:br/>
      </w:r>
      <w:r>
        <w:rPr>
          <w:rFonts w:ascii="Times New Roman"/>
          <w:b w:val="false"/>
          <w:i w:val="false"/>
          <w:color w:val="000000"/>
          <w:sz w:val="28"/>
        </w:rPr>
        <w:t>
      Оқиды ма, жоқ па, нешінші сыныпта немесе қандай курстарда, қалай оқиды. Егер оқуға тиіс болып оқымай жүрсе, онда неге оқымайды.</w:t>
      </w:r>
      <w:r>
        <w:br/>
      </w:r>
      <w:r>
        <w:rPr>
          <w:rFonts w:ascii="Times New Roman"/>
          <w:b w:val="false"/>
          <w:i w:val="false"/>
          <w:color w:val="000000"/>
          <w:sz w:val="28"/>
        </w:rPr>
        <w:t>
      7. Тәрбие іс-шараларына қатынасы. Қоғамдағы әлеуметтiк өзгерiстерге қатысы. Өмiр туралы, адам және оның қызметі туралы пайымдаулары. Әлеуметтiк-құқықтық оқуы жүйесiнiң сабақтарына қатынас, материалды меңгеру дәрежесi, семинар сабақтарындағы белсендiлiгi. Мәдени-бұқаралық, спорттық iс-шараларға қатысуы. Міндетті тәрбие iс-шараларына қатысуы.</w:t>
      </w:r>
      <w:r>
        <w:br/>
      </w:r>
      <w:r>
        <w:rPr>
          <w:rFonts w:ascii="Times New Roman"/>
          <w:b w:val="false"/>
          <w:i w:val="false"/>
          <w:color w:val="000000"/>
          <w:sz w:val="28"/>
        </w:rPr>
        <w:t>
      8. Сотталғандар ұжымындағы жағдай және оған қатынасы. Қандай өздігінен қызмет ету ұйымдарының жұмысына қатысады және оларға қатынасы.</w:t>
      </w:r>
      <w:r>
        <w:br/>
      </w:r>
      <w:r>
        <w:rPr>
          <w:rFonts w:ascii="Times New Roman"/>
          <w:b w:val="false"/>
          <w:i w:val="false"/>
          <w:color w:val="000000"/>
          <w:sz w:val="28"/>
        </w:rPr>
        <w:t>
      9. Тұлғаның психикалық келбетiнiң негiзгi ерекшелiктерi, қажеттіліктері, қызығушылықтары.</w:t>
      </w:r>
      <w:r>
        <w:br/>
      </w:r>
      <w:r>
        <w:rPr>
          <w:rFonts w:ascii="Times New Roman"/>
          <w:b w:val="false"/>
          <w:i w:val="false"/>
          <w:color w:val="000000"/>
          <w:sz w:val="28"/>
        </w:rPr>
        <w:t>
      10. Эмоциялар мен сезiмдер: оң немесе терiс, белсендi немесе енжар, көңiл-күйi, алаңдауы, құмарлығы.</w:t>
      </w:r>
      <w:r>
        <w:br/>
      </w:r>
      <w:r>
        <w:rPr>
          <w:rFonts w:ascii="Times New Roman"/>
          <w:b w:val="false"/>
          <w:i w:val="false"/>
          <w:color w:val="000000"/>
          <w:sz w:val="28"/>
        </w:rPr>
        <w:t xml:space="preserve">
      11. Моральдық, эстетикалық, интелектуалдық сезімдерінің даму деңгейі, қабілеттері, білімі, іскерлігі, бейімділіктері, дағдылары, әдеттері (теріс және оң). </w:t>
      </w:r>
      <w:r>
        <w:br/>
      </w:r>
      <w:r>
        <w:rPr>
          <w:rFonts w:ascii="Times New Roman"/>
          <w:b w:val="false"/>
          <w:i w:val="false"/>
          <w:color w:val="000000"/>
          <w:sz w:val="28"/>
        </w:rPr>
        <w:t>
      12. Мiнез-құлқының ерекшелiктерi: сабырлы, салмақты, баяу, қатты қозғыш, еліктегіш, ашуланшақ, іскер, жалқау және т.б.</w:t>
      </w:r>
      <w:r>
        <w:br/>
      </w:r>
      <w:r>
        <w:rPr>
          <w:rFonts w:ascii="Times New Roman"/>
          <w:b w:val="false"/>
          <w:i w:val="false"/>
          <w:color w:val="000000"/>
          <w:sz w:val="28"/>
        </w:rPr>
        <w:t>
      13. Отбасына қарым-қатынасы: кiмге қамқорлық жасайды, хат алмасу, сәлем-сауқат, бандерольдерді және т.б. кiм жiбередi.</w:t>
      </w:r>
      <w:r>
        <w:br/>
      </w:r>
      <w:r>
        <w:rPr>
          <w:rFonts w:ascii="Times New Roman"/>
          <w:b w:val="false"/>
          <w:i w:val="false"/>
          <w:color w:val="000000"/>
          <w:sz w:val="28"/>
        </w:rPr>
        <w:t>
      14. Өзі-өзiне қарым-қатынасы: тұйық, сыншыл, талап қойғыш, өзiн-өзі тәрбиелеумен айналысады ма, жоқ па және оның нәтижелерi.</w:t>
      </w:r>
      <w:r>
        <w:br/>
      </w:r>
      <w:r>
        <w:rPr>
          <w:rFonts w:ascii="Times New Roman"/>
          <w:b w:val="false"/>
          <w:i w:val="false"/>
          <w:color w:val="000000"/>
          <w:sz w:val="28"/>
        </w:rPr>
        <w:t>
      15. Еркiндiк қасиеттерi: мақсаткерлік, дербестік, иланғыштық, ерік жігері (еркiн, нашар), батылдық, табандылық (табанды немесе тiк, табанды емес).</w:t>
      </w:r>
      <w:r>
        <w:br/>
      </w:r>
      <w:r>
        <w:rPr>
          <w:rFonts w:ascii="Times New Roman"/>
          <w:b w:val="false"/>
          <w:i w:val="false"/>
          <w:color w:val="000000"/>
          <w:sz w:val="28"/>
        </w:rPr>
        <w:t>
      16. Мiнездеме бойынша қорытынды: жазасын өтеу барысында сотталғанның психологиялық келбетiнде қандай өзгерiстер пайда болды, түзелу деңгейі қандай.</w:t>
      </w:r>
    </w:p>
    <w:p>
      <w:pPr>
        <w:spacing w:after="0"/>
        <w:ind w:left="0"/>
        <w:jc w:val="both"/>
      </w:pPr>
      <w:r>
        <w:rPr>
          <w:rFonts w:ascii="Times New Roman"/>
          <w:b w:val="false"/>
          <w:i w:val="false"/>
          <w:color w:val="000000"/>
          <w:sz w:val="28"/>
        </w:rPr>
        <w:t>Жасақ бастығы ____________________________________________________</w:t>
      </w:r>
      <w:r>
        <w:br/>
      </w:r>
      <w:r>
        <w:rPr>
          <w:rFonts w:ascii="Times New Roman"/>
          <w:b w:val="false"/>
          <w:i w:val="false"/>
          <w:color w:val="000000"/>
          <w:sz w:val="28"/>
        </w:rPr>
        <w:t>
                                  (тегi, атағы, қолы)</w:t>
      </w:r>
      <w:r>
        <w:br/>
      </w:r>
      <w:r>
        <w:rPr>
          <w:rFonts w:ascii="Times New Roman"/>
          <w:b w:val="false"/>
          <w:i w:val="false"/>
          <w:color w:val="000000"/>
          <w:sz w:val="28"/>
        </w:rPr>
        <w:t>
20_____ ж. «___» ______________ </w:t>
      </w:r>
    </w:p>
    <w:bookmarkStart w:name="z306" w:id="56"/>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7-қосымша                 </w:t>
      </w:r>
    </w:p>
    <w:bookmarkEnd w:id="56"/>
    <w:bookmarkStart w:name="z307" w:id="57"/>
    <w:p>
      <w:pPr>
        <w:spacing w:after="0"/>
        <w:ind w:left="0"/>
        <w:jc w:val="left"/>
      </w:pPr>
      <w:r>
        <w:rPr>
          <w:rFonts w:ascii="Times New Roman"/>
          <w:b/>
          <w:i w:val="false"/>
          <w:color w:val="000000"/>
        </w:rPr>
        <w:t xml:space="preserve"> 
Сотталғанға психологиялық тексерiс жүргізуге</w:t>
      </w:r>
      <w:r>
        <w:br/>
      </w:r>
      <w:r>
        <w:rPr>
          <w:rFonts w:ascii="Times New Roman"/>
          <w:b/>
          <w:i w:val="false"/>
          <w:color w:val="000000"/>
        </w:rPr>
        <w:t>
ӨТIНIМ</w:t>
      </w:r>
    </w:p>
    <w:bookmarkEnd w:id="57"/>
    <w:p>
      <w:pPr>
        <w:spacing w:after="0"/>
        <w:ind w:left="0"/>
        <w:jc w:val="both"/>
      </w:pPr>
      <w:r>
        <w:rPr>
          <w:rFonts w:ascii="Times New Roman"/>
          <w:b w:val="false"/>
          <w:i w:val="false"/>
          <w:color w:val="000000"/>
          <w:sz w:val="28"/>
        </w:rPr>
        <w:t xml:space="preserve">Күні __________________________________ </w:t>
      </w:r>
      <w:r>
        <w:br/>
      </w:r>
      <w:r>
        <w:rPr>
          <w:rFonts w:ascii="Times New Roman"/>
          <w:b w:val="false"/>
          <w:i w:val="false"/>
          <w:color w:val="000000"/>
          <w:sz w:val="28"/>
        </w:rPr>
        <w:t>
Психологтың Т.А.Ә., атағы, лауазымы 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Сотталғанның белгiленген деректерi:</w:t>
      </w:r>
      <w:r>
        <w:br/>
      </w:r>
      <w:r>
        <w:rPr>
          <w:rFonts w:ascii="Times New Roman"/>
          <w:b w:val="false"/>
          <w:i w:val="false"/>
          <w:color w:val="000000"/>
          <w:sz w:val="28"/>
        </w:rPr>
        <w:t>
Т.А.Ә., туған жылы  _______________________________________________</w:t>
      </w:r>
      <w:r>
        <w:br/>
      </w:r>
      <w:r>
        <w:rPr>
          <w:rFonts w:ascii="Times New Roman"/>
          <w:b w:val="false"/>
          <w:i w:val="false"/>
          <w:color w:val="000000"/>
          <w:sz w:val="28"/>
        </w:rPr>
        <w:t>
Бап, мерзiмi, мерзiмiнiң басталуы _________________________________</w:t>
      </w:r>
      <w:r>
        <w:br/>
      </w:r>
      <w:r>
        <w:rPr>
          <w:rFonts w:ascii="Times New Roman"/>
          <w:b w:val="false"/>
          <w:i w:val="false"/>
          <w:color w:val="000000"/>
          <w:sz w:val="28"/>
        </w:rPr>
        <w:t xml:space="preserve">
Ұстау шарты _______________________________________________________ </w:t>
      </w:r>
      <w:r>
        <w:br/>
      </w:r>
      <w:r>
        <w:rPr>
          <w:rFonts w:ascii="Times New Roman"/>
          <w:b w:val="false"/>
          <w:i w:val="false"/>
          <w:color w:val="000000"/>
          <w:sz w:val="28"/>
        </w:rPr>
        <w:t>
Қай уақыттан бастап ТИ, ТМ-да _____________________________________</w:t>
      </w:r>
      <w:r>
        <w:br/>
      </w:r>
      <w:r>
        <w:rPr>
          <w:rFonts w:ascii="Times New Roman"/>
          <w:b w:val="false"/>
          <w:i w:val="false"/>
          <w:color w:val="000000"/>
          <w:sz w:val="28"/>
        </w:rPr>
        <w:t>
Бұрын тексерiлген бе ______________________________________________</w:t>
      </w:r>
    </w:p>
    <w:bookmarkStart w:name="z308" w:id="58"/>
    <w:p>
      <w:pPr>
        <w:spacing w:after="0"/>
        <w:ind w:left="0"/>
        <w:jc w:val="both"/>
      </w:pPr>
      <w:r>
        <w:rPr>
          <w:rFonts w:ascii="Times New Roman"/>
          <w:b w:val="false"/>
          <w:i w:val="false"/>
          <w:color w:val="000000"/>
          <w:sz w:val="28"/>
        </w:rPr>
        <w:t>
                       ТАПСЫРМАНЫҢ ҚЫСҚАША СИПАТТАМАСЫ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Қызметкердiң Т.А.Ә., атағы, лауазымы  _____________________________</w:t>
      </w:r>
      <w:r>
        <w:br/>
      </w:r>
      <w:r>
        <w:rPr>
          <w:rFonts w:ascii="Times New Roman"/>
          <w:b w:val="false"/>
          <w:i w:val="false"/>
          <w:color w:val="000000"/>
          <w:sz w:val="28"/>
        </w:rPr>
        <w:t>
                                                   (қолы)</w:t>
      </w:r>
      <w:r>
        <w:br/>
      </w:r>
      <w:r>
        <w:rPr>
          <w:rFonts w:ascii="Times New Roman"/>
          <w:b w:val="false"/>
          <w:i w:val="false"/>
          <w:color w:val="000000"/>
          <w:sz w:val="28"/>
        </w:rPr>
        <w:t>
тексерiстiң нәтижесі және тексерiлiп жатқан адаммен одан әрi жұмыс</w:t>
      </w:r>
      <w:r>
        <w:br/>
      </w:r>
      <w:r>
        <w:rPr>
          <w:rFonts w:ascii="Times New Roman"/>
          <w:b w:val="false"/>
          <w:i w:val="false"/>
          <w:color w:val="000000"/>
          <w:sz w:val="28"/>
        </w:rPr>
        <w:t>
жасауға ұсыныстар 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bookmarkEnd w:id="58"/>
    <w:p>
      <w:pPr>
        <w:spacing w:after="0"/>
        <w:ind w:left="0"/>
        <w:jc w:val="both"/>
      </w:pPr>
      <w:r>
        <w:rPr>
          <w:rFonts w:ascii="Times New Roman"/>
          <w:b w:val="false"/>
          <w:i w:val="false"/>
          <w:color w:val="000000"/>
          <w:sz w:val="28"/>
        </w:rPr>
        <w:t>Тексерiстi жүргiзген: ____________________________________________</w:t>
      </w:r>
    </w:p>
    <w:bookmarkStart w:name="z309" w:id="59"/>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8-қосымша                 </w:t>
      </w:r>
    </w:p>
    <w:bookmarkEnd w:id="59"/>
    <w:p>
      <w:pPr>
        <w:spacing w:after="0"/>
        <w:ind w:left="0"/>
        <w:jc w:val="both"/>
      </w:pPr>
      <w:r>
        <w:rPr>
          <w:rFonts w:ascii="Times New Roman"/>
          <w:b w:val="false"/>
          <w:i w:val="false"/>
          <w:color w:val="000000"/>
          <w:sz w:val="28"/>
        </w:rPr>
        <w:t>      _____________________ бастығына</w:t>
      </w:r>
      <w:r>
        <w:br/>
      </w:r>
      <w:r>
        <w:rPr>
          <w:rFonts w:ascii="Times New Roman"/>
          <w:b w:val="false"/>
          <w:i w:val="false"/>
          <w:color w:val="000000"/>
          <w:sz w:val="28"/>
        </w:rPr>
        <w:t xml:space="preserve">
(ТМ атауы)               </w:t>
      </w:r>
      <w:r>
        <w:br/>
      </w:r>
      <w:r>
        <w:rPr>
          <w:rFonts w:ascii="Times New Roman"/>
          <w:b w:val="false"/>
          <w:i w:val="false"/>
          <w:color w:val="000000"/>
          <w:sz w:val="28"/>
        </w:rPr>
        <w:t>
      19__ ж. _________________ туылған</w:t>
      </w:r>
      <w:r>
        <w:br/>
      </w:r>
      <w:r>
        <w:rPr>
          <w:rFonts w:ascii="Times New Roman"/>
          <w:b w:val="false"/>
          <w:i w:val="false"/>
          <w:color w:val="000000"/>
          <w:sz w:val="28"/>
        </w:rPr>
        <w:t xml:space="preserve">
      (туған жері)           </w:t>
      </w:r>
      <w:r>
        <w:br/>
      </w:r>
      <w:r>
        <w:rPr>
          <w:rFonts w:ascii="Times New Roman"/>
          <w:b w:val="false"/>
          <w:i w:val="false"/>
          <w:color w:val="000000"/>
          <w:sz w:val="28"/>
        </w:rPr>
        <w:t>
      20__ ж. ҚК _________ бабы бойынша</w:t>
      </w:r>
      <w:r>
        <w:br/>
      </w:r>
      <w:r>
        <w:rPr>
          <w:rFonts w:ascii="Times New Roman"/>
          <w:b w:val="false"/>
          <w:i w:val="false"/>
          <w:color w:val="000000"/>
          <w:sz w:val="28"/>
        </w:rPr>
        <w:t>
      ________ жылға бас бостандығынан</w:t>
      </w:r>
      <w:r>
        <w:br/>
      </w:r>
      <w:r>
        <w:rPr>
          <w:rFonts w:ascii="Times New Roman"/>
          <w:b w:val="false"/>
          <w:i w:val="false"/>
          <w:color w:val="000000"/>
          <w:sz w:val="28"/>
        </w:rPr>
        <w:t xml:space="preserve">
      айыруға сотталған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(сотталғанның Т.А.Ә.)     </w:t>
      </w:r>
      <w:r>
        <w:br/>
      </w:r>
      <w:r>
        <w:rPr>
          <w:rFonts w:ascii="Times New Roman"/>
          <w:b w:val="false"/>
          <w:i w:val="false"/>
          <w:color w:val="000000"/>
          <w:sz w:val="28"/>
        </w:rPr>
        <w:t>
      Cотталғанға дейін _______________</w:t>
      </w:r>
      <w:r>
        <w:br/>
      </w:r>
      <w:r>
        <w:rPr>
          <w:rFonts w:ascii="Times New Roman"/>
          <w:b w:val="false"/>
          <w:i w:val="false"/>
          <w:color w:val="000000"/>
          <w:sz w:val="28"/>
        </w:rPr>
        <w:t>
      _________________________ тұрдым</w:t>
      </w:r>
      <w:r>
        <w:br/>
      </w:r>
      <w:r>
        <w:rPr>
          <w:rFonts w:ascii="Times New Roman"/>
          <w:b w:val="false"/>
          <w:i w:val="false"/>
          <w:color w:val="000000"/>
          <w:sz w:val="28"/>
        </w:rPr>
        <w:t xml:space="preserve">
(индекс) (мекен-жайы)        </w:t>
      </w:r>
      <w:r>
        <w:br/>
      </w:r>
      <w:r>
        <w:rPr>
          <w:rFonts w:ascii="Times New Roman"/>
          <w:b w:val="false"/>
          <w:i w:val="false"/>
          <w:color w:val="000000"/>
          <w:sz w:val="28"/>
        </w:rPr>
        <w:t>
________________________________</w:t>
      </w:r>
      <w:r>
        <w:br/>
      </w:r>
      <w:r>
        <w:rPr>
          <w:rFonts w:ascii="Times New Roman"/>
          <w:b w:val="false"/>
          <w:i w:val="false"/>
          <w:color w:val="000000"/>
          <w:sz w:val="28"/>
        </w:rPr>
        <w:t>
      (кәсіпорынның, мекеменiң аты, қызметi)</w:t>
      </w:r>
      <w:r>
        <w:br/>
      </w:r>
      <w:r>
        <w:rPr>
          <w:rFonts w:ascii="Times New Roman"/>
          <w:b w:val="false"/>
          <w:i w:val="false"/>
          <w:color w:val="000000"/>
          <w:sz w:val="28"/>
        </w:rPr>
        <w:t>
__________________ жұмыс жасадым.</w:t>
      </w:r>
    </w:p>
    <w:bookmarkStart w:name="z310" w:id="60"/>
    <w:p>
      <w:pPr>
        <w:spacing w:after="0"/>
        <w:ind w:left="0"/>
        <w:jc w:val="left"/>
      </w:pPr>
      <w:r>
        <w:rPr>
          <w:rFonts w:ascii="Times New Roman"/>
          <w:b/>
          <w:i w:val="false"/>
          <w:color w:val="000000"/>
        </w:rPr>
        <w:t xml:space="preserve"> 
АРЫЗ </w:t>
      </w:r>
    </w:p>
    <w:bookmarkEnd w:id="60"/>
    <w:p>
      <w:pPr>
        <w:spacing w:after="0"/>
        <w:ind w:left="0"/>
        <w:jc w:val="both"/>
      </w:pPr>
      <w:r>
        <w:rPr>
          <w:rFonts w:ascii="Times New Roman"/>
          <w:b w:val="false"/>
          <w:i w:val="false"/>
          <w:color w:val="000000"/>
          <w:sz w:val="28"/>
        </w:rPr>
        <w:t>Босатылған кезде маған ______________________________________________</w:t>
      </w:r>
      <w:r>
        <w:br/>
      </w:r>
      <w:r>
        <w:rPr>
          <w:rFonts w:ascii="Times New Roman"/>
          <w:b w:val="false"/>
          <w:i w:val="false"/>
          <w:color w:val="000000"/>
          <w:sz w:val="28"/>
        </w:rPr>
        <w:t>
                                (жол құжаттарын ресiмдеудi,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 бойынша кету талонын беруiңiздi; таңдаған тұрғылықты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жеріңіз нақты мекен-жайы, бұрынғы тұрғылықты жерiне оралмауының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себептерi көрсетiлуiн) өтiнемiн</w:t>
      </w:r>
      <w:r>
        <w:br/>
      </w:r>
      <w:r>
        <w:rPr>
          <w:rFonts w:ascii="Times New Roman"/>
          <w:b w:val="false"/>
          <w:i w:val="false"/>
          <w:color w:val="000000"/>
          <w:sz w:val="28"/>
        </w:rPr>
        <w:t>
Жұмысқа және тұрмыстық орналастыру үшiн көмек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(көмек қажет пе әлде жоқ па, егер қажет болса, қандай көмек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екенi нақты көрсетiлсiн, қайда жұмыс iстейтiн ойы бар) сұраймын.</w:t>
      </w:r>
    </w:p>
    <w:p>
      <w:pPr>
        <w:spacing w:after="0"/>
        <w:ind w:left="0"/>
        <w:jc w:val="both"/>
      </w:pPr>
      <w:r>
        <w:rPr>
          <w:rFonts w:ascii="Times New Roman"/>
          <w:b w:val="false"/>
          <w:i w:val="false"/>
          <w:color w:val="000000"/>
          <w:sz w:val="28"/>
        </w:rPr>
        <w:t>20___ жылғы _________________________</w:t>
      </w:r>
      <w:r>
        <w:br/>
      </w:r>
      <w:r>
        <w:rPr>
          <w:rFonts w:ascii="Times New Roman"/>
          <w:b w:val="false"/>
          <w:i w:val="false"/>
          <w:color w:val="000000"/>
          <w:sz w:val="28"/>
        </w:rPr>
        <w:t xml:space="preserve">
              (сотталғанның қолы) </w:t>
      </w:r>
    </w:p>
    <w:bookmarkStart w:name="z311" w:id="61"/>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9-қосымша                 </w:t>
      </w:r>
    </w:p>
    <w:bookmarkEnd w:id="61"/>
    <w:p>
      <w:pPr>
        <w:spacing w:after="0"/>
        <w:ind w:left="0"/>
        <w:jc w:val="both"/>
      </w:pPr>
      <w:r>
        <w:rPr>
          <w:rFonts w:ascii="Times New Roman"/>
          <w:b w:val="false"/>
          <w:i w:val="false"/>
          <w:color w:val="000000"/>
          <w:sz w:val="28"/>
        </w:rPr>
        <w:t>Мекеменің мөртабаны                               __________________</w:t>
      </w:r>
      <w:r>
        <w:br/>
      </w:r>
      <w:r>
        <w:rPr>
          <w:rFonts w:ascii="Times New Roman"/>
          <w:b w:val="false"/>
          <w:i w:val="false"/>
          <w:color w:val="000000"/>
          <w:sz w:val="28"/>
        </w:rPr>
        <w:t>
                                                        (кімге)</w:t>
      </w:r>
    </w:p>
    <w:bookmarkStart w:name="z312" w:id="62"/>
    <w:p>
      <w:pPr>
        <w:spacing w:after="0"/>
        <w:ind w:left="0"/>
        <w:jc w:val="both"/>
      </w:pPr>
      <w:r>
        <w:rPr>
          <w:rFonts w:ascii="Times New Roman"/>
          <w:b w:val="false"/>
          <w:i w:val="false"/>
          <w:color w:val="000000"/>
          <w:sz w:val="28"/>
        </w:rPr>
        <w:t>
                         </w:t>
      </w:r>
      <w:r>
        <w:rPr>
          <w:rFonts w:ascii="Times New Roman"/>
          <w:b/>
          <w:i w:val="false"/>
          <w:color w:val="000000"/>
          <w:sz w:val="28"/>
        </w:rPr>
        <w:t>ХАБАРЛАМА</w:t>
      </w:r>
      <w:r>
        <w:br/>
      </w:r>
      <w:r>
        <w:rPr>
          <w:rFonts w:ascii="Times New Roman"/>
          <w:b w:val="false"/>
          <w:i w:val="false"/>
          <w:color w:val="000000"/>
          <w:sz w:val="28"/>
        </w:rPr>
        <w:t>
20___ ж.____________________________________________________________</w:t>
      </w:r>
      <w:r>
        <w:br/>
      </w:r>
      <w:r>
        <w:rPr>
          <w:rFonts w:ascii="Times New Roman"/>
          <w:b w:val="false"/>
          <w:i w:val="false"/>
          <w:color w:val="000000"/>
          <w:sz w:val="28"/>
        </w:rPr>
        <w:t>
                             (мекеме атауы)</w:t>
      </w:r>
      <w:r>
        <w:br/>
      </w:r>
      <w:r>
        <w:rPr>
          <w:rFonts w:ascii="Times New Roman"/>
          <w:b w:val="false"/>
          <w:i w:val="false"/>
          <w:color w:val="000000"/>
          <w:sz w:val="28"/>
        </w:rPr>
        <w:t>
________________________________________________ жазасын өтеп жатқан</w:t>
      </w:r>
      <w:r>
        <w:br/>
      </w:r>
      <w:r>
        <w:rPr>
          <w:rFonts w:ascii="Times New Roman"/>
          <w:b w:val="false"/>
          <w:i w:val="false"/>
          <w:color w:val="000000"/>
          <w:sz w:val="28"/>
        </w:rPr>
        <w:t>
(ҚК қандай бабы (баптары) бойынша, жазалау шарасы)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тұрғылықты жерге шығуға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(таңдаған тұрғылықты мекен-жайы көрсетілсін)</w:t>
      </w:r>
      <w:r>
        <w:br/>
      </w:r>
      <w:r>
        <w:rPr>
          <w:rFonts w:ascii="Times New Roman"/>
          <w:b w:val="false"/>
          <w:i w:val="false"/>
          <w:color w:val="000000"/>
          <w:sz w:val="28"/>
        </w:rPr>
        <w:t>
және _________________________________________ жұмыс істеуге ойы бар</w:t>
      </w:r>
      <w:r>
        <w:br/>
      </w:r>
      <w:r>
        <w:rPr>
          <w:rFonts w:ascii="Times New Roman"/>
          <w:b w:val="false"/>
          <w:i w:val="false"/>
          <w:color w:val="000000"/>
          <w:sz w:val="28"/>
        </w:rPr>
        <w:t>
(босатылатынның таңдаған жұмыс орны көрсетілсін)</w:t>
      </w:r>
      <w:r>
        <w:br/>
      </w:r>
      <w:r>
        <w:rPr>
          <w:rFonts w:ascii="Times New Roman"/>
          <w:b w:val="false"/>
          <w:i w:val="false"/>
          <w:color w:val="000000"/>
          <w:sz w:val="28"/>
        </w:rPr>
        <w:t>
_________________________________________________________ босатылады.</w:t>
      </w:r>
      <w:r>
        <w:br/>
      </w:r>
      <w:r>
        <w:rPr>
          <w:rFonts w:ascii="Times New Roman"/>
          <w:b w:val="false"/>
          <w:i w:val="false"/>
          <w:color w:val="000000"/>
          <w:sz w:val="28"/>
        </w:rPr>
        <w:t>
      (Т.А.Ә., туған жылы және жері) </w:t>
      </w:r>
    </w:p>
    <w:bookmarkEnd w:id="62"/>
    <w:p>
      <w:pPr>
        <w:spacing w:after="0"/>
        <w:ind w:left="0"/>
        <w:jc w:val="both"/>
      </w:pP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176-бабының</w:t>
      </w:r>
      <w:r>
        <w:br/>
      </w:r>
      <w:r>
        <w:rPr>
          <w:rFonts w:ascii="Times New Roman"/>
          <w:b w:val="false"/>
          <w:i w:val="false"/>
          <w:color w:val="000000"/>
          <w:sz w:val="28"/>
        </w:rPr>
        <w:t>
1-тармағына сәйкес оның тұрғылықты жерінің бар екені _______________</w:t>
      </w:r>
      <w:r>
        <w:br/>
      </w:r>
      <w:r>
        <w:rPr>
          <w:rFonts w:ascii="Times New Roman"/>
          <w:b w:val="false"/>
          <w:i w:val="false"/>
          <w:color w:val="000000"/>
          <w:sz w:val="28"/>
        </w:rPr>
        <w:t>
оның еңбекке жарамдылығы____________________________________________</w:t>
      </w:r>
      <w:r>
        <w:br/>
      </w:r>
      <w:r>
        <w:rPr>
          <w:rFonts w:ascii="Times New Roman"/>
          <w:b w:val="false"/>
          <w:i w:val="false"/>
          <w:color w:val="000000"/>
          <w:sz w:val="28"/>
        </w:rPr>
        <w:t>
және мамандығы _________________________________туралы хабарлаймыз.</w:t>
      </w:r>
    </w:p>
    <w:p>
      <w:pPr>
        <w:spacing w:after="0"/>
        <w:ind w:left="0"/>
        <w:jc w:val="both"/>
      </w:pPr>
      <w:r>
        <w:rPr>
          <w:rFonts w:ascii="Times New Roman"/>
          <w:b w:val="false"/>
          <w:i w:val="false"/>
          <w:color w:val="000000"/>
          <w:sz w:val="28"/>
        </w:rPr>
        <w:t>Мекеме бастығы______________________________________________________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20___ж. ______________</w:t>
      </w:r>
    </w:p>
    <w:bookmarkStart w:name="z313" w:id="63"/>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10-қосымша                </w:t>
      </w:r>
    </w:p>
    <w:bookmarkEnd w:id="63"/>
    <w:bookmarkStart w:name="z314" w:id="64"/>
    <w:p>
      <w:pPr>
        <w:spacing w:after="0"/>
        <w:ind w:left="0"/>
        <w:jc w:val="left"/>
      </w:pPr>
      <w:r>
        <w:rPr>
          <w:rFonts w:ascii="Times New Roman"/>
          <w:b/>
          <w:i w:val="false"/>
          <w:color w:val="000000"/>
        </w:rPr>
        <w:t xml:space="preserve"> 
 Еңбекке және тұрмыстық орналастыруды</w:t>
      </w:r>
      <w:r>
        <w:br/>
      </w:r>
      <w:r>
        <w:rPr>
          <w:rFonts w:ascii="Times New Roman"/>
          <w:b/>
          <w:i w:val="false"/>
          <w:color w:val="000000"/>
        </w:rPr>
        <w:t>
қажет ететiн адамдарды есепке алу</w:t>
      </w:r>
      <w:r>
        <w:br/>
      </w:r>
      <w:r>
        <w:rPr>
          <w:rFonts w:ascii="Times New Roman"/>
          <w:b/>
          <w:i w:val="false"/>
          <w:color w:val="000000"/>
        </w:rPr>
        <w:t>
ЖУРНАЛЫ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53"/>
        <w:gridCol w:w="933"/>
        <w:gridCol w:w="1693"/>
        <w:gridCol w:w="1973"/>
        <w:gridCol w:w="1833"/>
        <w:gridCol w:w="2013"/>
        <w:gridCol w:w="21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қандай бап бойынша, қандай мерзімге сотталған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Мерзімінің аяқталуы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Таңдаған тұрғылықты жері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65"/>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11-қосымша                </w:t>
      </w:r>
    </w:p>
    <w:bookmarkEnd w:id="65"/>
    <w:p>
      <w:pPr>
        <w:spacing w:after="0"/>
        <w:ind w:left="0"/>
        <w:jc w:val="both"/>
      </w:pPr>
      <w:r>
        <w:rPr>
          <w:rFonts w:ascii="Times New Roman"/>
          <w:b w:val="false"/>
          <w:i w:val="false"/>
          <w:color w:val="000000"/>
          <w:sz w:val="28"/>
        </w:rPr>
        <w:t xml:space="preserve"> Мекеменің мөртабаны </w:t>
      </w:r>
    </w:p>
    <w:p>
      <w:pPr>
        <w:spacing w:after="0"/>
        <w:ind w:left="0"/>
        <w:jc w:val="both"/>
      </w:pPr>
      <w:r>
        <w:rPr>
          <w:rFonts w:ascii="Times New Roman"/>
          <w:b w:val="false"/>
          <w:i w:val="false"/>
          <w:color w:val="000000"/>
          <w:sz w:val="28"/>
        </w:rPr>
        <w:t xml:space="preserve">Iшкi iстер департаментінің бастығына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p>
    <w:bookmarkStart w:name="z316" w:id="66"/>
    <w:p>
      <w:pPr>
        <w:spacing w:after="0"/>
        <w:ind w:left="0"/>
        <w:jc w:val="left"/>
      </w:pPr>
      <w:r>
        <w:rPr>
          <w:rFonts w:ascii="Times New Roman"/>
          <w:b/>
          <w:i w:val="false"/>
          <w:color w:val="000000"/>
        </w:rPr>
        <w:t xml:space="preserve"> 
Түзеу мекемесiнен босатылатын (босатылған) адам туралы</w:t>
      </w:r>
      <w:r>
        <w:br/>
      </w:r>
      <w:r>
        <w:rPr>
          <w:rFonts w:ascii="Times New Roman"/>
          <w:b/>
          <w:i w:val="false"/>
          <w:color w:val="000000"/>
        </w:rPr>
        <w:t>
ХАБАРЛАМА</w:t>
      </w:r>
    </w:p>
    <w:bookmarkEnd w:id="66"/>
    <w:p>
      <w:pPr>
        <w:spacing w:after="0"/>
        <w:ind w:left="0"/>
        <w:jc w:val="both"/>
      </w:pPr>
      <w:r>
        <w:rPr>
          <w:rFonts w:ascii="Times New Roman"/>
          <w:b w:val="false"/>
          <w:i w:val="false"/>
          <w:color w:val="000000"/>
          <w:sz w:val="28"/>
        </w:rPr>
        <w:t>20__ ж. ____________________________________________________________</w:t>
      </w:r>
      <w:r>
        <w:br/>
      </w:r>
      <w:r>
        <w:rPr>
          <w:rFonts w:ascii="Times New Roman"/>
          <w:b w:val="false"/>
          <w:i w:val="false"/>
          <w:color w:val="000000"/>
          <w:sz w:val="28"/>
        </w:rPr>
        <w:t xml:space="preserve">
                            (ТМ атауы)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(босатуға негiздеме)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(босатылу күнi)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босатылады, босатылды.</w:t>
      </w:r>
      <w:r>
        <w:br/>
      </w:r>
      <w:r>
        <w:rPr>
          <w:rFonts w:ascii="Times New Roman"/>
          <w:b w:val="false"/>
          <w:i w:val="false"/>
          <w:color w:val="000000"/>
          <w:sz w:val="28"/>
        </w:rPr>
        <w:t>
1. Туған жылы, айы, күнi, жерi _____________________________________</w:t>
      </w:r>
      <w:r>
        <w:br/>
      </w:r>
      <w:r>
        <w:rPr>
          <w:rFonts w:ascii="Times New Roman"/>
          <w:b w:val="false"/>
          <w:i w:val="false"/>
          <w:color w:val="000000"/>
          <w:sz w:val="28"/>
        </w:rPr>
        <w:t>
2. Босатылған кезде таңдап алған тұрғылықты жерi ___________________</w:t>
      </w:r>
      <w:r>
        <w:br/>
      </w:r>
      <w:r>
        <w:rPr>
          <w:rFonts w:ascii="Times New Roman"/>
          <w:b w:val="false"/>
          <w:i w:val="false"/>
          <w:color w:val="000000"/>
          <w:sz w:val="28"/>
        </w:rPr>
        <w:t>
3. Сотталғанға дейiн мына мекен-жай бойынша: ата-анасымен бiрге;</w:t>
      </w:r>
      <w:r>
        <w:br/>
      </w:r>
      <w:r>
        <w:rPr>
          <w:rFonts w:ascii="Times New Roman"/>
          <w:b w:val="false"/>
          <w:i w:val="false"/>
          <w:color w:val="000000"/>
          <w:sz w:val="28"/>
        </w:rPr>
        <w:t xml:space="preserve">
туысқандарымен бiрге; балалар үйiнде; мектеп-интернатта; оқу </w:t>
      </w:r>
      <w:r>
        <w:br/>
      </w:r>
      <w:r>
        <w:rPr>
          <w:rFonts w:ascii="Times New Roman"/>
          <w:b w:val="false"/>
          <w:i w:val="false"/>
          <w:color w:val="000000"/>
          <w:sz w:val="28"/>
        </w:rPr>
        <w:t xml:space="preserve">
орнының, кәсiпорынның жатақханасында, жеке меншiк пәтерiнде, бөтен </w:t>
      </w:r>
      <w:r>
        <w:br/>
      </w:r>
      <w:r>
        <w:rPr>
          <w:rFonts w:ascii="Times New Roman"/>
          <w:b w:val="false"/>
          <w:i w:val="false"/>
          <w:color w:val="000000"/>
          <w:sz w:val="28"/>
        </w:rPr>
        <w:t>
адамдардың пәтерiнде тұрды, 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(керегiнiң астын сызыңыз)</w:t>
      </w:r>
      <w:r>
        <w:br/>
      </w:r>
      <w:r>
        <w:rPr>
          <w:rFonts w:ascii="Times New Roman"/>
          <w:b w:val="false"/>
          <w:i w:val="false"/>
          <w:color w:val="000000"/>
          <w:sz w:val="28"/>
        </w:rPr>
        <w:t>
нақты тұрғылықты жері жоқ </w:t>
      </w:r>
      <w:r>
        <w:br/>
      </w:r>
      <w:r>
        <w:rPr>
          <w:rFonts w:ascii="Times New Roman"/>
          <w:b w:val="false"/>
          <w:i w:val="false"/>
          <w:color w:val="000000"/>
          <w:sz w:val="28"/>
        </w:rPr>
        <w:t>
4. Сотталғанға дейiн жұмыс iстедi, оқыды 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(оқу орнының атауы, сыныбы, курсы, лауазымы, жұмыс орны) </w:t>
      </w:r>
      <w:r>
        <w:br/>
      </w:r>
      <w:r>
        <w:rPr>
          <w:rFonts w:ascii="Times New Roman"/>
          <w:b w:val="false"/>
          <w:i w:val="false"/>
          <w:color w:val="000000"/>
          <w:sz w:val="28"/>
        </w:rPr>
        <w:t>
5. Мамандығы 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6. ТМ-да мына мамандық бойынша жұмыс iстедi ________________________</w:t>
      </w:r>
      <w:r>
        <w:br/>
      </w:r>
      <w:r>
        <w:rPr>
          <w:rFonts w:ascii="Times New Roman"/>
          <w:b w:val="false"/>
          <w:i w:val="false"/>
          <w:color w:val="000000"/>
          <w:sz w:val="28"/>
        </w:rPr>
        <w:t>
7. Бiлiмi __________________________________________________________</w:t>
      </w:r>
      <w:r>
        <w:br/>
      </w:r>
      <w:r>
        <w:rPr>
          <w:rFonts w:ascii="Times New Roman"/>
          <w:b w:val="false"/>
          <w:i w:val="false"/>
          <w:color w:val="000000"/>
          <w:sz w:val="28"/>
        </w:rPr>
        <w:t>
8. ТМ-де оқыды _____________________________________________________</w:t>
      </w:r>
      <w:r>
        <w:br/>
      </w:r>
      <w:r>
        <w:rPr>
          <w:rFonts w:ascii="Times New Roman"/>
          <w:b w:val="false"/>
          <w:i w:val="false"/>
          <w:color w:val="000000"/>
          <w:sz w:val="28"/>
        </w:rPr>
        <w:t>
9. Сотты болуы _____________________________________________________</w:t>
      </w:r>
      <w:r>
        <w:br/>
      </w:r>
      <w:r>
        <w:rPr>
          <w:rFonts w:ascii="Times New Roman"/>
          <w:b w:val="false"/>
          <w:i w:val="false"/>
          <w:color w:val="000000"/>
          <w:sz w:val="28"/>
        </w:rPr>
        <w:t>
10. Соңғы қылмысы: жалғыз, топпен және _____________________________</w:t>
      </w:r>
      <w:r>
        <w:br/>
      </w:r>
      <w:r>
        <w:rPr>
          <w:rFonts w:ascii="Times New Roman"/>
          <w:b w:val="false"/>
          <w:i w:val="false"/>
          <w:color w:val="000000"/>
          <w:sz w:val="28"/>
        </w:rPr>
        <w:t xml:space="preserve">
адаммен; ересектермен бiрлесiп (астын сызыңыз) жасалған; </w:t>
      </w:r>
      <w:r>
        <w:br/>
      </w:r>
      <w:r>
        <w:rPr>
          <w:rFonts w:ascii="Times New Roman"/>
          <w:b w:val="false"/>
          <w:i w:val="false"/>
          <w:color w:val="000000"/>
          <w:sz w:val="28"/>
        </w:rPr>
        <w:t>
11. Жасалған қылмысқа қатысу дәрежесi 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(ұйымдастырушы, арандатушы; орындаушы, ортақ қатысушы; жасырушы және т.б.) </w:t>
      </w:r>
      <w:r>
        <w:br/>
      </w:r>
      <w:r>
        <w:rPr>
          <w:rFonts w:ascii="Times New Roman"/>
          <w:b w:val="false"/>
          <w:i w:val="false"/>
          <w:color w:val="000000"/>
          <w:sz w:val="28"/>
        </w:rPr>
        <w:t>
12. Байланыстары:</w:t>
      </w:r>
      <w:r>
        <w:br/>
      </w:r>
      <w:r>
        <w:rPr>
          <w:rFonts w:ascii="Times New Roman"/>
          <w:b w:val="false"/>
          <w:i w:val="false"/>
          <w:color w:val="000000"/>
          <w:sz w:val="28"/>
        </w:rPr>
        <w:t>
      1) бiр iс бойынша соңғы рет бiрге сотталған адамдар: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(тегi, аты, әкесiнiң аты, жасы, лақап аты, тұрғылықты жерi)</w:t>
      </w:r>
      <w:r>
        <w:br/>
      </w:r>
      <w:r>
        <w:rPr>
          <w:rFonts w:ascii="Times New Roman"/>
          <w:b w:val="false"/>
          <w:i w:val="false"/>
          <w:color w:val="000000"/>
          <w:sz w:val="28"/>
        </w:rPr>
        <w:t>
      2) жақын жағымсыз байланыстары болған және алдағы уақытта байланыста болуы мүмкiн адамдар: 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(тегi, аты, әкесiнiң аты, жасы, лақап аты, тұрғылықты жерi қайда және қашан кету ойы бар)</w:t>
      </w:r>
      <w:r>
        <w:br/>
      </w:r>
      <w:r>
        <w:rPr>
          <w:rFonts w:ascii="Times New Roman"/>
          <w:b w:val="false"/>
          <w:i w:val="false"/>
          <w:color w:val="000000"/>
          <w:sz w:val="28"/>
        </w:rPr>
        <w:t>
      3) бостандықта қалған немесе ТМ-дан босатылуға жататын адамдар ішінен оң ықпал көрсетуi мүмкiн адамдар: 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 тұрғылықты жерi)</w:t>
      </w:r>
      <w:r>
        <w:br/>
      </w:r>
      <w:r>
        <w:rPr>
          <w:rFonts w:ascii="Times New Roman"/>
          <w:b w:val="false"/>
          <w:i w:val="false"/>
          <w:color w:val="000000"/>
          <w:sz w:val="28"/>
        </w:rPr>
        <w:t>
13. Туысқандары туралы мәлiмет: ____________________________________</w:t>
      </w:r>
      <w:r>
        <w:br/>
      </w:r>
      <w:r>
        <w:rPr>
          <w:rFonts w:ascii="Times New Roman"/>
          <w:b w:val="false"/>
          <w:i w:val="false"/>
          <w:color w:val="000000"/>
          <w:sz w:val="28"/>
        </w:rPr>
        <w:t>
                                      (Т.А.Ә., тұрғылықты жерi)</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14. ТМ-да болған мерзiм бойынша мiнездеме __________________________</w:t>
      </w:r>
      <w:r>
        <w:br/>
      </w:r>
      <w:r>
        <w:rPr>
          <w:rFonts w:ascii="Times New Roman"/>
          <w:b w:val="false"/>
          <w:i w:val="false"/>
          <w:color w:val="000000"/>
          <w:sz w:val="28"/>
        </w:rPr>
        <w:t xml:space="preserve">
бұрын жасалған қылмысқа және өтелген жазаға қарым қатынасы; жасаған </w:t>
      </w:r>
      <w:r>
        <w:br/>
      </w:r>
      <w:r>
        <w:rPr>
          <w:rFonts w:ascii="Times New Roman"/>
          <w:b w:val="false"/>
          <w:i w:val="false"/>
          <w:color w:val="000000"/>
          <w:sz w:val="28"/>
        </w:rPr>
        <w:t xml:space="preserve">
қылмысын айыптайды, жазаны әдiл емес деп санайды, бұрын жасалған </w:t>
      </w:r>
      <w:r>
        <w:br/>
      </w:r>
      <w:r>
        <w:rPr>
          <w:rFonts w:ascii="Times New Roman"/>
          <w:b w:val="false"/>
          <w:i w:val="false"/>
          <w:color w:val="000000"/>
          <w:sz w:val="28"/>
        </w:rPr>
        <w:t xml:space="preserve">
қылмыстарын айтып мақтанады, қылмыс мемлекеттiк органдарға белгiлi </w:t>
      </w:r>
      <w:r>
        <w:br/>
      </w:r>
      <w:r>
        <w:rPr>
          <w:rFonts w:ascii="Times New Roman"/>
          <w:b w:val="false"/>
          <w:i w:val="false"/>
          <w:color w:val="000000"/>
          <w:sz w:val="28"/>
        </w:rPr>
        <w:t>
болғанына өкiнедi;</w:t>
      </w:r>
      <w:r>
        <w:br/>
      </w:r>
      <w:r>
        <w:rPr>
          <w:rFonts w:ascii="Times New Roman"/>
          <w:b w:val="false"/>
          <w:i w:val="false"/>
          <w:color w:val="000000"/>
          <w:sz w:val="28"/>
        </w:rPr>
        <w:t>
ТМ әкiмшiлiгiнiң талаптарына қарым-қатынасы: _______________________</w:t>
      </w:r>
      <w:r>
        <w:br/>
      </w:r>
      <w:r>
        <w:rPr>
          <w:rFonts w:ascii="Times New Roman"/>
          <w:b w:val="false"/>
          <w:i w:val="false"/>
          <w:color w:val="000000"/>
          <w:sz w:val="28"/>
        </w:rPr>
        <w:t>
      1) еңбекке, оқуға деген көзқарасы ____________________________</w:t>
      </w:r>
      <w:r>
        <w:br/>
      </w:r>
      <w:r>
        <w:rPr>
          <w:rFonts w:ascii="Times New Roman"/>
          <w:b w:val="false"/>
          <w:i w:val="false"/>
          <w:color w:val="000000"/>
          <w:sz w:val="28"/>
        </w:rPr>
        <w:t>
      2) мiнез-құлық стилі _________________________________________</w:t>
      </w:r>
      <w:r>
        <w:br/>
      </w:r>
      <w:r>
        <w:rPr>
          <w:rFonts w:ascii="Times New Roman"/>
          <w:b w:val="false"/>
          <w:i w:val="false"/>
          <w:color w:val="000000"/>
          <w:sz w:val="28"/>
        </w:rPr>
        <w:t xml:space="preserve">
      3) туысқандарымен қарым-қатынасы______________________________ </w:t>
      </w:r>
      <w:r>
        <w:br/>
      </w:r>
      <w:r>
        <w:rPr>
          <w:rFonts w:ascii="Times New Roman"/>
          <w:b w:val="false"/>
          <w:i w:val="false"/>
          <w:color w:val="000000"/>
          <w:sz w:val="28"/>
        </w:rPr>
        <w:t>
      4) ұжыммен қарым-қатынасы ____________________________________</w:t>
      </w:r>
      <w:r>
        <w:br/>
      </w:r>
      <w:r>
        <w:rPr>
          <w:rFonts w:ascii="Times New Roman"/>
          <w:b w:val="false"/>
          <w:i w:val="false"/>
          <w:color w:val="000000"/>
          <w:sz w:val="28"/>
        </w:rPr>
        <w:t xml:space="preserve">
      5) марапаттаулары бар ________________________________________ </w:t>
      </w:r>
      <w:r>
        <w:br/>
      </w:r>
      <w:r>
        <w:rPr>
          <w:rFonts w:ascii="Times New Roman"/>
          <w:b w:val="false"/>
          <w:i w:val="false"/>
          <w:color w:val="000000"/>
          <w:sz w:val="28"/>
        </w:rPr>
        <w:t>
      6) жазалаулары бар ___________________________________________</w:t>
      </w:r>
      <w:r>
        <w:br/>
      </w:r>
      <w:r>
        <w:rPr>
          <w:rFonts w:ascii="Times New Roman"/>
          <w:b w:val="false"/>
          <w:i w:val="false"/>
          <w:color w:val="000000"/>
          <w:sz w:val="28"/>
        </w:rPr>
        <w:t>
      7) өзiне деген көзқарасы _____________________________________</w:t>
      </w:r>
      <w:r>
        <w:br/>
      </w:r>
      <w:r>
        <w:rPr>
          <w:rFonts w:ascii="Times New Roman"/>
          <w:b w:val="false"/>
          <w:i w:val="false"/>
          <w:color w:val="000000"/>
          <w:sz w:val="28"/>
        </w:rPr>
        <w:t>
      8) мiнез-құлқының бағыты _____________________________________</w:t>
      </w:r>
      <w:r>
        <w:br/>
      </w:r>
      <w:r>
        <w:rPr>
          <w:rFonts w:ascii="Times New Roman"/>
          <w:b w:val="false"/>
          <w:i w:val="false"/>
          <w:color w:val="000000"/>
          <w:sz w:val="28"/>
        </w:rPr>
        <w:t>
      9) жағымсыз қызығушылықтары мен бейiмдiлiктерi _______________</w:t>
      </w:r>
      <w:r>
        <w:br/>
      </w:r>
      <w:r>
        <w:rPr>
          <w:rFonts w:ascii="Times New Roman"/>
          <w:b w:val="false"/>
          <w:i w:val="false"/>
          <w:color w:val="000000"/>
          <w:sz w:val="28"/>
        </w:rPr>
        <w:t>
      10) жазасын өтегеннен кейiнгi ойы ____________________________</w:t>
      </w:r>
      <w:r>
        <w:br/>
      </w:r>
      <w:r>
        <w:rPr>
          <w:rFonts w:ascii="Times New Roman"/>
          <w:b w:val="false"/>
          <w:i w:val="false"/>
          <w:color w:val="000000"/>
          <w:sz w:val="28"/>
        </w:rPr>
        <w:t>
      11) босатылғаннан кейiнгi ескерту шаралары туралы ұсынымдар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12) физиологиялық ерекшелiктерi мен бұрын ауырған аурулары 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13) ауызша келбетiнiң ерекшеліктері, татуировкалары __________</w:t>
      </w:r>
    </w:p>
    <w:p>
      <w:pPr>
        <w:spacing w:after="0"/>
        <w:ind w:left="0"/>
        <w:jc w:val="both"/>
      </w:pPr>
      <w:r>
        <w:rPr>
          <w:rFonts w:ascii="Times New Roman"/>
          <w:b w:val="false"/>
          <w:i w:val="false"/>
          <w:color w:val="000000"/>
          <w:sz w:val="28"/>
        </w:rPr>
        <w:t xml:space="preserve">      Мекеменiң бастығы ____________________________________________ </w:t>
      </w:r>
      <w:r>
        <w:br/>
      </w:r>
      <w:r>
        <w:rPr>
          <w:rFonts w:ascii="Times New Roman"/>
          <w:b w:val="false"/>
          <w:i w:val="false"/>
          <w:color w:val="000000"/>
          <w:sz w:val="28"/>
        </w:rPr>
        <w:t xml:space="preserve">
                                   (қолы, Т.А.Ә.) </w:t>
      </w:r>
    </w:p>
    <w:bookmarkStart w:name="z317" w:id="67"/>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12-қосымша                 </w:t>
      </w:r>
    </w:p>
    <w:bookmarkEnd w:id="67"/>
    <w:bookmarkStart w:name="z318" w:id="68"/>
    <w:p>
      <w:pPr>
        <w:spacing w:after="0"/>
        <w:ind w:left="0"/>
        <w:jc w:val="both"/>
      </w:pPr>
      <w:r>
        <w:rPr>
          <w:rFonts w:ascii="Times New Roman"/>
          <w:b w:val="false"/>
          <w:i w:val="false"/>
          <w:color w:val="000000"/>
          <w:sz w:val="28"/>
        </w:rPr>
        <w:t>
Жасақ бастығының құжаттамасы </w:t>
      </w:r>
    </w:p>
    <w:bookmarkEnd w:id="68"/>
    <w:bookmarkStart w:name="z319" w:id="69"/>
    <w:p>
      <w:pPr>
        <w:spacing w:after="0"/>
        <w:ind w:left="0"/>
        <w:jc w:val="both"/>
      </w:pPr>
      <w:r>
        <w:rPr>
          <w:rFonts w:ascii="Times New Roman"/>
          <w:b w:val="false"/>
          <w:i w:val="false"/>
          <w:color w:val="000000"/>
          <w:sz w:val="28"/>
        </w:rPr>
        <w:t>
Жасақ бастығының журналы </w:t>
      </w:r>
    </w:p>
    <w:bookmarkEnd w:id="69"/>
    <w:bookmarkStart w:name="z320" w:id="70"/>
    <w:p>
      <w:pPr>
        <w:spacing w:after="0"/>
        <w:ind w:left="0"/>
        <w:jc w:val="both"/>
      </w:pPr>
      <w:r>
        <w:rPr>
          <w:rFonts w:ascii="Times New Roman"/>
          <w:b w:val="false"/>
          <w:i w:val="false"/>
          <w:color w:val="000000"/>
          <w:sz w:val="28"/>
        </w:rPr>
        <w:t>
Жасақтағы сотталғандардың тiзiмдiк құрамы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553"/>
        <w:gridCol w:w="2053"/>
        <w:gridCol w:w="2573"/>
        <w:gridCol w:w="2333"/>
        <w:gridCol w:w="23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Т.А.Ә.</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келген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Қылмыстық кодексінің қандай бабы бойынша сотталған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Мерзімінің басталуы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Мерзімінің аяқталуы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71"/>
    <w:p>
      <w:pPr>
        <w:spacing w:after="0"/>
        <w:ind w:left="0"/>
        <w:jc w:val="both"/>
      </w:pPr>
      <w:r>
        <w:rPr>
          <w:rFonts w:ascii="Times New Roman"/>
          <w:b w:val="false"/>
          <w:i w:val="false"/>
          <w:color w:val="000000"/>
          <w:sz w:val="28"/>
        </w:rPr>
        <w:t>
Сотталғандарды көтермелеу және жазалау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933"/>
        <w:gridCol w:w="2933"/>
        <w:gridCol w:w="2933"/>
        <w:gridCol w:w="29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Т.А.Ә.</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Көтермелеу түрі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бұйрықтың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Көтермелеуді кім жариялады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513"/>
        <w:gridCol w:w="2333"/>
        <w:gridCol w:w="2333"/>
        <w:gridCol w:w="2333"/>
        <w:gridCol w:w="23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Т.А.Ә.</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Жазалау түрі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Жазалауды кім салды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Жазалауды алу күні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72"/>
    <w:p>
      <w:pPr>
        <w:spacing w:after="0"/>
        <w:ind w:left="0"/>
        <w:jc w:val="both"/>
      </w:pPr>
      <w:r>
        <w:rPr>
          <w:rFonts w:ascii="Times New Roman"/>
          <w:b w:val="false"/>
          <w:i w:val="false"/>
          <w:color w:val="000000"/>
          <w:sz w:val="28"/>
        </w:rPr>
        <w:t>
Тәртiптiк практиканы талдау</w:t>
      </w:r>
    </w:p>
    <w:bookmarkEnd w:id="72"/>
    <w:p>
      <w:pPr>
        <w:spacing w:after="0"/>
        <w:ind w:left="0"/>
        <w:jc w:val="both"/>
      </w:pPr>
      <w:r>
        <w:rPr>
          <w:rFonts w:ascii="Times New Roman"/>
          <w:b w:val="false"/>
          <w:i w:val="false"/>
          <w:color w:val="000000"/>
          <w:sz w:val="28"/>
        </w:rPr>
        <w:t>      1. Өткен жылдың ұқсас мерзімімен салыстырғанда тоқсан бойы жасақта жаза өтеудің белгіленген тәртібін бұзу саны;</w:t>
      </w:r>
      <w:r>
        <w:br/>
      </w:r>
      <w:r>
        <w:rPr>
          <w:rFonts w:ascii="Times New Roman"/>
          <w:b w:val="false"/>
          <w:i w:val="false"/>
          <w:color w:val="000000"/>
          <w:sz w:val="28"/>
        </w:rPr>
        <w:t>
      2. Жаза өтеудің белгіленген тәртібін бұзуды алдын алу жөнінде жасақта жүргізілген шаралар;</w:t>
      </w:r>
      <w:r>
        <w:br/>
      </w:r>
      <w:r>
        <w:rPr>
          <w:rFonts w:ascii="Times New Roman"/>
          <w:b w:val="false"/>
          <w:i w:val="false"/>
          <w:color w:val="000000"/>
          <w:sz w:val="28"/>
        </w:rPr>
        <w:t>
      3. Келесі есеп беретін мерзімге жасақтың мақсаттары мен міндеттері.</w:t>
      </w:r>
    </w:p>
    <w:bookmarkStart w:name="z323" w:id="73"/>
    <w:p>
      <w:pPr>
        <w:spacing w:after="0"/>
        <w:ind w:left="0"/>
        <w:jc w:val="both"/>
      </w:pPr>
      <w:r>
        <w:rPr>
          <w:rFonts w:ascii="Times New Roman"/>
          <w:b w:val="false"/>
          <w:i w:val="false"/>
          <w:color w:val="000000"/>
          <w:sz w:val="28"/>
        </w:rPr>
        <w:t>
Жаза өтеудiң белгiленген тәртiбiн бұзуға бейiм адамдардың және</w:t>
      </w:r>
      <w:r>
        <w:br/>
      </w:r>
      <w:r>
        <w:rPr>
          <w:rFonts w:ascii="Times New Roman"/>
          <w:b w:val="false"/>
          <w:i w:val="false"/>
          <w:color w:val="000000"/>
          <w:sz w:val="28"/>
        </w:rPr>
        <w:t>
профилактикалық есепте тұрған сотталғандардың тiзiмi</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33"/>
        <w:gridCol w:w="2513"/>
        <w:gridCol w:w="2513"/>
        <w:gridCol w:w="25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Т.А.Ә.</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Бұзушылықтың қандай түріне бейімді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категориясы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алып тастау туралы белгі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74"/>
    <w:p>
      <w:pPr>
        <w:spacing w:after="0"/>
        <w:ind w:left="0"/>
        <w:jc w:val="both"/>
      </w:pPr>
      <w:r>
        <w:rPr>
          <w:rFonts w:ascii="Times New Roman"/>
          <w:b w:val="false"/>
          <w:i w:val="false"/>
          <w:color w:val="000000"/>
          <w:sz w:val="28"/>
        </w:rPr>
        <w:t>
Жасақта тәрбие жұмыстарының кешендік жоспары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33"/>
        <w:gridCol w:w="2513"/>
        <w:gridCol w:w="2513"/>
        <w:gridCol w:w="25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Шаралардың атауы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75"/>
    <w:p>
      <w:pPr>
        <w:spacing w:after="0"/>
        <w:ind w:left="0"/>
        <w:jc w:val="both"/>
      </w:pPr>
      <w:r>
        <w:rPr>
          <w:rFonts w:ascii="Times New Roman"/>
          <w:b w:val="false"/>
          <w:i w:val="false"/>
          <w:color w:val="000000"/>
          <w:sz w:val="28"/>
        </w:rPr>
        <w:t>
Сотталғандардың жасақта өткiзiлетiн сабақтар мен iс-шараларға қатысуын есепке алу журналы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2754"/>
        <w:gridCol w:w="2755"/>
        <w:gridCol w:w="647"/>
        <w:gridCol w:w="647"/>
        <w:gridCol w:w="648"/>
        <w:gridCol w:w="648"/>
        <w:gridCol w:w="648"/>
        <w:gridCol w:w="648"/>
        <w:gridCol w:w="648"/>
        <w:gridCol w:w="648"/>
        <w:gridCol w:w="648"/>
        <w:gridCol w:w="649"/>
      </w:tblGrid>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Сабақтың тақырыбы (шараның атауы)</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Т.А.Ә.</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туралы белгі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76"/>
    <w:p>
      <w:pPr>
        <w:spacing w:after="0"/>
        <w:ind w:left="0"/>
        <w:jc w:val="both"/>
      </w:pPr>
      <w:r>
        <w:rPr>
          <w:rFonts w:ascii="Times New Roman"/>
          <w:b w:val="false"/>
          <w:i w:val="false"/>
          <w:color w:val="000000"/>
          <w:sz w:val="28"/>
        </w:rPr>
        <w:t>
Жасақ тәрбиешілер кеңес хаттамаларының журналы</w:t>
      </w:r>
    </w:p>
    <w:bookmarkEnd w:id="76"/>
    <w:p>
      <w:pPr>
        <w:spacing w:after="0"/>
        <w:ind w:left="0"/>
        <w:jc w:val="both"/>
      </w:pPr>
      <w:r>
        <w:rPr>
          <w:rFonts w:ascii="Times New Roman"/>
          <w:b w:val="false"/>
          <w:i w:val="false"/>
          <w:color w:val="000000"/>
          <w:sz w:val="28"/>
        </w:rPr>
        <w:t>      1. Төрағалық етуші;</w:t>
      </w:r>
      <w:r>
        <w:br/>
      </w:r>
      <w:r>
        <w:rPr>
          <w:rFonts w:ascii="Times New Roman"/>
          <w:b w:val="false"/>
          <w:i w:val="false"/>
          <w:color w:val="000000"/>
          <w:sz w:val="28"/>
        </w:rPr>
        <w:t>
      2. Қатысушылар;</w:t>
      </w:r>
      <w:r>
        <w:br/>
      </w:r>
      <w:r>
        <w:rPr>
          <w:rFonts w:ascii="Times New Roman"/>
          <w:b w:val="false"/>
          <w:i w:val="false"/>
          <w:color w:val="000000"/>
          <w:sz w:val="28"/>
        </w:rPr>
        <w:t>
      3. Күн тәртібі;</w:t>
      </w:r>
      <w:r>
        <w:br/>
      </w:r>
      <w:r>
        <w:rPr>
          <w:rFonts w:ascii="Times New Roman"/>
          <w:b w:val="false"/>
          <w:i w:val="false"/>
          <w:color w:val="000000"/>
          <w:sz w:val="28"/>
        </w:rPr>
        <w:t>
      4. Бандаушылар;</w:t>
      </w:r>
      <w:r>
        <w:br/>
      </w:r>
      <w:r>
        <w:rPr>
          <w:rFonts w:ascii="Times New Roman"/>
          <w:b w:val="false"/>
          <w:i w:val="false"/>
          <w:color w:val="000000"/>
          <w:sz w:val="28"/>
        </w:rPr>
        <w:t>
      5. Шешім.</w:t>
      </w:r>
    </w:p>
    <w:bookmarkStart w:name="z327" w:id="77"/>
    <w:p>
      <w:pPr>
        <w:spacing w:after="0"/>
        <w:ind w:left="0"/>
        <w:jc w:val="both"/>
      </w:pPr>
      <w:r>
        <w:rPr>
          <w:rFonts w:ascii="Times New Roman"/>
          <w:b w:val="false"/>
          <w:i w:val="false"/>
          <w:color w:val="000000"/>
          <w:sz w:val="28"/>
        </w:rPr>
        <w:t>
Сотталғандарды жеке мәселелерi бойынша қабылдау журналы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953"/>
        <w:gridCol w:w="1913"/>
        <w:gridCol w:w="4393"/>
        <w:gridCol w:w="25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Т.А.Ә.</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мәселе бойынша өтінім жасады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78"/>
    <w:p>
      <w:pPr>
        <w:spacing w:after="0"/>
        <w:ind w:left="0"/>
        <w:jc w:val="both"/>
      </w:pPr>
      <w:r>
        <w:rPr>
          <w:rFonts w:ascii="Times New Roman"/>
          <w:b w:val="false"/>
          <w:i w:val="false"/>
          <w:color w:val="000000"/>
          <w:sz w:val="28"/>
        </w:rPr>
        <w:t>
Бас бостандығынан айыруға сотталғандармен</w:t>
      </w:r>
      <w:r>
        <w:br/>
      </w:r>
      <w:r>
        <w:rPr>
          <w:rFonts w:ascii="Times New Roman"/>
          <w:b w:val="false"/>
          <w:i w:val="false"/>
          <w:color w:val="000000"/>
          <w:sz w:val="28"/>
        </w:rPr>
        <w:t xml:space="preserve">
тәрбие жұмысын жүргізу қағидасына    </w:t>
      </w:r>
      <w:r>
        <w:br/>
      </w:r>
      <w:r>
        <w:rPr>
          <w:rFonts w:ascii="Times New Roman"/>
          <w:b w:val="false"/>
          <w:i w:val="false"/>
          <w:color w:val="000000"/>
          <w:sz w:val="28"/>
        </w:rPr>
        <w:t xml:space="preserve">
13-қосымша                </w:t>
      </w:r>
    </w:p>
    <w:bookmarkEnd w:id="78"/>
    <w:bookmarkStart w:name="z329" w:id="79"/>
    <w:p>
      <w:pPr>
        <w:spacing w:after="0"/>
        <w:ind w:left="0"/>
        <w:jc w:val="both"/>
      </w:pPr>
      <w:r>
        <w:rPr>
          <w:rFonts w:ascii="Times New Roman"/>
          <w:b w:val="false"/>
          <w:i w:val="false"/>
          <w:color w:val="000000"/>
          <w:sz w:val="28"/>
        </w:rPr>
        <w:t>
Психологтың құжаттамасы</w:t>
      </w:r>
    </w:p>
    <w:bookmarkEnd w:id="79"/>
    <w:bookmarkStart w:name="z330" w:id="80"/>
    <w:p>
      <w:pPr>
        <w:spacing w:after="0"/>
        <w:ind w:left="0"/>
        <w:jc w:val="both"/>
      </w:pPr>
      <w:r>
        <w:rPr>
          <w:rFonts w:ascii="Times New Roman"/>
          <w:b w:val="false"/>
          <w:i w:val="false"/>
          <w:color w:val="000000"/>
          <w:sz w:val="28"/>
        </w:rPr>
        <w:t>
Карантинде сотталғандарды қабылдау журналы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693"/>
        <w:gridCol w:w="2993"/>
        <w:gridCol w:w="2433"/>
        <w:gridCol w:w="1673"/>
        <w:gridCol w:w="209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жасы, басқа деректер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УҰИ, ТИ, ТМ қайдан келді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әдістері, әдістемесі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Мінездеме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бойынша ұсынымдар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31" w:id="81"/>
    <w:p>
      <w:pPr>
        <w:spacing w:after="0"/>
        <w:ind w:left="0"/>
        <w:jc w:val="both"/>
      </w:pPr>
      <w:r>
        <w:rPr>
          <w:rFonts w:ascii="Times New Roman"/>
          <w:b w:val="false"/>
          <w:i w:val="false"/>
          <w:color w:val="000000"/>
          <w:sz w:val="28"/>
        </w:rPr>
        <w:t>
Жеке мәселелер бойынша қабылдау психоконсультациялар, психокоррекциялық және психопрофилактикалық іс-шаралар журналы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2022"/>
        <w:gridCol w:w="4812"/>
        <w:gridCol w:w="4361"/>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жасы, басқа деректер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Консультацияның сипаты (алғашқы, екінші, әңгіменің мазмұны).</w:t>
            </w:r>
            <w:r>
              <w:br/>
            </w:r>
            <w:r>
              <w:rPr>
                <w:rFonts w:ascii="Times New Roman"/>
                <w:b w:val="false"/>
                <w:i w:val="false"/>
                <w:color w:val="000000"/>
                <w:sz w:val="20"/>
              </w:rPr>
              <w:t>
Психотүзету іс-шараларының атауы, индивид мінез-құлқының өзгеру мақсаты, деңгейі.</w:t>
            </w:r>
            <w:r>
              <w:br/>
            </w:r>
            <w:r>
              <w:rPr>
                <w:rFonts w:ascii="Times New Roman"/>
                <w:b w:val="false"/>
                <w:i w:val="false"/>
                <w:color w:val="000000"/>
                <w:sz w:val="20"/>
              </w:rPr>
              <w:t>
Психопрофилактикалық іс-шараның мақсаты</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(ескертуде тар маманға жолдайтын қажетті белгілер жасалады). Редакциясы туралы және мінез-құлқының өзгеру деңгейі туралы қорытынды (іс-шаралардың қосымша кешенін өткізу қажеттілігі)</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психокоррекциялық және психопрофилактикалық іс-шаралар топпен өткізілсе, онда 2-тармақта топ санаты (есеп санаты) көрсетіледі </w:t>
            </w:r>
          </w:p>
        </w:tc>
      </w:tr>
    </w:tbl>
    <w:bookmarkStart w:name="z332" w:id="82"/>
    <w:p>
      <w:pPr>
        <w:spacing w:after="0"/>
        <w:ind w:left="0"/>
        <w:jc w:val="both"/>
      </w:pPr>
      <w:r>
        <w:rPr>
          <w:rFonts w:ascii="Times New Roman"/>
          <w:b w:val="false"/>
          <w:i w:val="false"/>
          <w:color w:val="000000"/>
          <w:sz w:val="28"/>
        </w:rPr>
        <w:t>
Сотталғандарды психодиагностикалық тексеру хаттамаларының журналы</w:t>
      </w:r>
      <w:r>
        <w:br/>
      </w:r>
      <w:r>
        <w:rPr>
          <w:rFonts w:ascii="Times New Roman"/>
          <w:b w:val="false"/>
          <w:i w:val="false"/>
          <w:color w:val="000000"/>
          <w:sz w:val="28"/>
        </w:rPr>
        <w:t>
(соның ішінде қызметкерлердің өтінімдері бойынша)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2473"/>
        <w:gridCol w:w="2033"/>
        <w:gridCol w:w="4033"/>
        <w:gridCol w:w="267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жасы, биографиялық және басқа деректер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(өтінім) кімнен түсті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әдістері, психодиагностикалық әдістемелер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 қорытындылар, ескертулер, психологтың Т.А.Ә.</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диагностика топтық әдіспен жасалса, онда 2-тармақта топ санаты көрсетіледі</w:t>
            </w:r>
          </w:p>
        </w:tc>
      </w:tr>
    </w:tbl>
    <w:p>
      <w:pPr>
        <w:spacing w:after="0"/>
        <w:ind w:left="0"/>
        <w:jc w:val="both"/>
      </w:pPr>
      <w:r>
        <w:rPr>
          <w:rFonts w:ascii="Times New Roman"/>
          <w:b w:val="false"/>
          <w:i w:val="false"/>
          <w:color w:val="000000"/>
          <w:sz w:val="28"/>
        </w:rPr>
        <w:t>журналға өтінімдердің қарастырылған бланкілері бар папка қоса беріледі</w:t>
      </w:r>
    </w:p>
    <w:bookmarkStart w:name="z333" w:id="83"/>
    <w:p>
      <w:pPr>
        <w:spacing w:after="0"/>
        <w:ind w:left="0"/>
        <w:jc w:val="both"/>
      </w:pPr>
      <w:r>
        <w:rPr>
          <w:rFonts w:ascii="Times New Roman"/>
          <w:b w:val="false"/>
          <w:i w:val="false"/>
          <w:color w:val="000000"/>
          <w:sz w:val="28"/>
        </w:rPr>
        <w:t>
Сотталғандардың туысқандары үшін консультациялар өткізу журналы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3753"/>
        <w:gridCol w:w="2513"/>
        <w:gridCol w:w="2333"/>
        <w:gridCol w:w="259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және туысқанның Т.А.Ә., туысқандық деңгейі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 кімнің өтінімі бойынша өткізіледі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Проблеманың сипаты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 қорытындылары, ұсынымдар</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84"/>
    <w:p>
      <w:pPr>
        <w:spacing w:after="0"/>
        <w:ind w:left="0"/>
        <w:jc w:val="both"/>
      </w:pPr>
      <w:r>
        <w:rPr>
          <w:rFonts w:ascii="Times New Roman"/>
          <w:b w:val="false"/>
          <w:i w:val="false"/>
          <w:color w:val="000000"/>
          <w:sz w:val="28"/>
        </w:rPr>
        <w:t>
Профилактикалық есепте тұрған адамдарды есепке алу журналы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2699"/>
        <w:gridCol w:w="3906"/>
        <w:gridCol w:w="3241"/>
        <w:gridCol w:w="2700"/>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Т.А.Ә., жалпы мәліметтер, есеп санаты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есепке тұрғызу сипаттамасы, негіздері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ұсынымдар, психологтың Т.А.Ә.</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 Т.А.Ә. қызметкерлердің қолы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85"/>
    <w:p>
      <w:pPr>
        <w:spacing w:after="0"/>
        <w:ind w:left="0"/>
        <w:jc w:val="both"/>
      </w:pPr>
      <w:r>
        <w:rPr>
          <w:rFonts w:ascii="Times New Roman"/>
          <w:b w:val="false"/>
          <w:i w:val="false"/>
          <w:color w:val="000000"/>
          <w:sz w:val="28"/>
        </w:rPr>
        <w:t>
Сотталғандарға арналған психологиялық босаңсу бөлмесінде өткізілетін</w:t>
      </w:r>
      <w:r>
        <w:br/>
      </w:r>
      <w:r>
        <w:rPr>
          <w:rFonts w:ascii="Times New Roman"/>
          <w:b w:val="false"/>
          <w:i w:val="false"/>
          <w:color w:val="000000"/>
          <w:sz w:val="28"/>
        </w:rPr>
        <w:t>
іс-шараларды есепке алу журналы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689"/>
        <w:gridCol w:w="2946"/>
        <w:gridCol w:w="2861"/>
        <w:gridCol w:w="1855"/>
        <w:gridCol w:w="1813"/>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жұмыстың түрі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санаты, қатысушылардың тізімі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күні, басы/аяғы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86"/>
    <w:p>
      <w:pPr>
        <w:spacing w:after="0"/>
        <w:ind w:left="0"/>
        <w:jc w:val="both"/>
      </w:pPr>
      <w:r>
        <w:rPr>
          <w:rFonts w:ascii="Times New Roman"/>
          <w:b w:val="false"/>
          <w:i w:val="false"/>
          <w:color w:val="000000"/>
          <w:sz w:val="28"/>
        </w:rPr>
        <w:t>
Профилактикалық есепте тұрған адамдардың картотекасы</w:t>
      </w:r>
    </w:p>
    <w:bookmarkEnd w:id="86"/>
    <w:bookmarkStart w:name="z337" w:id="87"/>
    <w:p>
      <w:pPr>
        <w:spacing w:after="0"/>
        <w:ind w:left="0"/>
        <w:jc w:val="both"/>
      </w:pPr>
      <w:r>
        <w:rPr>
          <w:rFonts w:ascii="Times New Roman"/>
          <w:b w:val="false"/>
          <w:i w:val="false"/>
          <w:color w:val="000000"/>
          <w:sz w:val="28"/>
        </w:rPr>
        <w:t>
Есепте тұрған сотталғанның психологиялық картасы</w:t>
      </w:r>
    </w:p>
    <w:bookmarkEnd w:id="87"/>
    <w:p>
      <w:pPr>
        <w:spacing w:after="0"/>
        <w:ind w:left="0"/>
        <w:jc w:val="both"/>
      </w:pPr>
      <w:r>
        <w:rPr>
          <w:rFonts w:ascii="Times New Roman"/>
          <w:b w:val="false"/>
          <w:i w:val="false"/>
          <w:color w:val="000000"/>
          <w:sz w:val="28"/>
        </w:rPr>
        <w:t>Фото</w:t>
      </w:r>
    </w:p>
    <w:p>
      <w:pPr>
        <w:spacing w:after="0"/>
        <w:ind w:left="0"/>
        <w:jc w:val="both"/>
      </w:pPr>
      <w:r>
        <w:rPr>
          <w:rFonts w:ascii="Times New Roman"/>
          <w:b w:val="false"/>
          <w:i w:val="false"/>
          <w:color w:val="000000"/>
          <w:sz w:val="28"/>
        </w:rPr>
        <w:t>1. Т.А.Ә.____________________________________________________________</w:t>
      </w:r>
      <w:r>
        <w:br/>
      </w:r>
      <w:r>
        <w:rPr>
          <w:rFonts w:ascii="Times New Roman"/>
          <w:b w:val="false"/>
          <w:i w:val="false"/>
          <w:color w:val="000000"/>
          <w:sz w:val="28"/>
        </w:rPr>
        <w:t>
2. Туған жылы  ______________________________________________________</w:t>
      </w:r>
      <w:r>
        <w:br/>
      </w:r>
      <w:r>
        <w:rPr>
          <w:rFonts w:ascii="Times New Roman"/>
          <w:b w:val="false"/>
          <w:i w:val="false"/>
          <w:color w:val="000000"/>
          <w:sz w:val="28"/>
        </w:rPr>
        <w:t>
3. Ұлты _____________________________________________________________</w:t>
      </w:r>
      <w:r>
        <w:br/>
      </w:r>
      <w:r>
        <w:rPr>
          <w:rFonts w:ascii="Times New Roman"/>
          <w:b w:val="false"/>
          <w:i w:val="false"/>
          <w:color w:val="000000"/>
          <w:sz w:val="28"/>
        </w:rPr>
        <w:t>
4. Бабы, мерзімі, мерзімінің басталуы, мерзімінің аяқталуы __________</w:t>
      </w:r>
      <w:r>
        <w:br/>
      </w:r>
      <w:r>
        <w:rPr>
          <w:rFonts w:ascii="Times New Roman"/>
          <w:b w:val="false"/>
          <w:i w:val="false"/>
          <w:color w:val="000000"/>
          <w:sz w:val="28"/>
        </w:rPr>
        <w:t>
5. Профилактикалық есептің тобы _____________________________________</w:t>
      </w:r>
    </w:p>
    <w:p>
      <w:pPr>
        <w:spacing w:after="0"/>
        <w:ind w:left="0"/>
        <w:jc w:val="both"/>
      </w:pPr>
      <w:r>
        <w:rPr>
          <w:rFonts w:ascii="Times New Roman"/>
          <w:b w:val="false"/>
          <w:i w:val="false"/>
          <w:color w:val="000000"/>
          <w:sz w:val="28"/>
        </w:rPr>
        <w:t>2-парақ</w:t>
      </w:r>
    </w:p>
    <w:bookmarkStart w:name="z338" w:id="88"/>
    <w:p>
      <w:pPr>
        <w:spacing w:after="0"/>
        <w:ind w:left="0"/>
        <w:jc w:val="both"/>
      </w:pPr>
      <w:r>
        <w:rPr>
          <w:rFonts w:ascii="Times New Roman"/>
          <w:b w:val="false"/>
          <w:i w:val="false"/>
          <w:color w:val="000000"/>
          <w:sz w:val="28"/>
        </w:rPr>
        <w:t>
Алғашқы зерделеудің деректері</w:t>
      </w:r>
    </w:p>
    <w:bookmarkEnd w:id="88"/>
    <w:p>
      <w:pPr>
        <w:spacing w:after="0"/>
        <w:ind w:left="0"/>
        <w:jc w:val="both"/>
      </w:pPr>
      <w:r>
        <w:rPr>
          <w:rFonts w:ascii="Times New Roman"/>
          <w:b w:val="false"/>
          <w:i w:val="false"/>
          <w:color w:val="000000"/>
          <w:sz w:val="28"/>
        </w:rPr>
        <w:t>Зерделеу күні  ______________________________________________________</w:t>
      </w:r>
      <w:r>
        <w:br/>
      </w:r>
      <w:r>
        <w:rPr>
          <w:rFonts w:ascii="Times New Roman"/>
          <w:b w:val="false"/>
          <w:i w:val="false"/>
          <w:color w:val="000000"/>
          <w:sz w:val="28"/>
        </w:rPr>
        <w:t>
1. Әлеуметтік жағдай ________________________________________________</w:t>
      </w:r>
      <w:r>
        <w:br/>
      </w:r>
      <w:r>
        <w:rPr>
          <w:rFonts w:ascii="Times New Roman"/>
          <w:b w:val="false"/>
          <w:i w:val="false"/>
          <w:color w:val="000000"/>
          <w:sz w:val="28"/>
        </w:rPr>
        <w:t>
1.1. Білімі _________________________________________________________</w:t>
      </w:r>
      <w:r>
        <w:br/>
      </w:r>
      <w:r>
        <w:rPr>
          <w:rFonts w:ascii="Times New Roman"/>
          <w:b w:val="false"/>
          <w:i w:val="false"/>
          <w:color w:val="000000"/>
          <w:sz w:val="28"/>
        </w:rPr>
        <w:t>
1.2. Кәсібі _________________________________________________________</w:t>
      </w:r>
      <w:r>
        <w:br/>
      </w:r>
      <w:r>
        <w:rPr>
          <w:rFonts w:ascii="Times New Roman"/>
          <w:b w:val="false"/>
          <w:i w:val="false"/>
          <w:color w:val="000000"/>
          <w:sz w:val="28"/>
        </w:rPr>
        <w:t>
1.3. Қарулы күштерде қызмет _________________________________________</w:t>
      </w:r>
      <w:r>
        <w:br/>
      </w:r>
      <w:r>
        <w:rPr>
          <w:rFonts w:ascii="Times New Roman"/>
          <w:b w:val="false"/>
          <w:i w:val="false"/>
          <w:color w:val="000000"/>
          <w:sz w:val="28"/>
        </w:rPr>
        <w:t>
1.4. Сотталу саны, жазаны қайда өтеген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Отбас жағдайы __________________________________________________</w:t>
      </w:r>
      <w:r>
        <w:br/>
      </w:r>
      <w:r>
        <w:rPr>
          <w:rFonts w:ascii="Times New Roman"/>
          <w:b w:val="false"/>
          <w:i w:val="false"/>
          <w:color w:val="000000"/>
          <w:sz w:val="28"/>
        </w:rPr>
        <w:t>
2. Психиатрда, наркологта есепте тұрған ба __________________________</w:t>
      </w:r>
      <w:r>
        <w:br/>
      </w:r>
      <w:r>
        <w:rPr>
          <w:rFonts w:ascii="Times New Roman"/>
          <w:b w:val="false"/>
          <w:i w:val="false"/>
          <w:color w:val="000000"/>
          <w:sz w:val="28"/>
        </w:rPr>
        <w:t>
3. Бас миының зақымданулар болды ма _________________________________</w:t>
      </w:r>
      <w:r>
        <w:br/>
      </w:r>
      <w:r>
        <w:rPr>
          <w:rFonts w:ascii="Times New Roman"/>
          <w:b w:val="false"/>
          <w:i w:val="false"/>
          <w:color w:val="000000"/>
          <w:sz w:val="28"/>
        </w:rPr>
        <w:t>
4. Жақын туысқандарында психикалық аурулар және өзі-өзіне қол жұмсау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Сыртқы тексеру ___________________________________________________</w:t>
      </w:r>
    </w:p>
    <w:p>
      <w:pPr>
        <w:spacing w:after="0"/>
        <w:ind w:left="0"/>
        <w:jc w:val="both"/>
      </w:pPr>
      <w:r>
        <w:rPr>
          <w:rFonts w:ascii="Times New Roman"/>
          <w:b w:val="false"/>
          <w:i w:val="false"/>
          <w:color w:val="000000"/>
          <w:sz w:val="28"/>
        </w:rPr>
        <w:t>3-парақ</w:t>
      </w:r>
    </w:p>
    <w:bookmarkStart w:name="z339" w:id="89"/>
    <w:p>
      <w:pPr>
        <w:spacing w:after="0"/>
        <w:ind w:left="0"/>
        <w:jc w:val="both"/>
      </w:pPr>
      <w:r>
        <w:rPr>
          <w:rFonts w:ascii="Times New Roman"/>
          <w:b w:val="false"/>
          <w:i w:val="false"/>
          <w:color w:val="000000"/>
          <w:sz w:val="28"/>
        </w:rPr>
        <w:t>
Психологиялық мінездеме</w:t>
      </w:r>
    </w:p>
    <w:bookmarkEnd w:id="89"/>
    <w:p>
      <w:pPr>
        <w:spacing w:after="0"/>
        <w:ind w:left="0"/>
        <w:jc w:val="both"/>
      </w:pPr>
      <w:r>
        <w:rPr>
          <w:rFonts w:ascii="Times New Roman"/>
          <w:b w:val="false"/>
          <w:i w:val="false"/>
          <w:color w:val="000000"/>
          <w:sz w:val="28"/>
        </w:rPr>
        <w:t>1. Интеллект (жоғары, төмен, орташа) _______________________________</w:t>
      </w:r>
      <w:r>
        <w:br/>
      </w:r>
      <w:r>
        <w:rPr>
          <w:rFonts w:ascii="Times New Roman"/>
          <w:b w:val="false"/>
          <w:i w:val="false"/>
          <w:color w:val="000000"/>
          <w:sz w:val="28"/>
        </w:rPr>
        <w:t>
2. Өзін-өзі бағалау (төмен, жоғары) ________________________________</w:t>
      </w:r>
      <w:r>
        <w:br/>
      </w:r>
      <w:r>
        <w:rPr>
          <w:rFonts w:ascii="Times New Roman"/>
          <w:b w:val="false"/>
          <w:i w:val="false"/>
          <w:color w:val="000000"/>
          <w:sz w:val="28"/>
        </w:rPr>
        <w:t>
3. Эмоционалдық және мінезтану ерекшеліктері _______________________</w:t>
      </w:r>
      <w:r>
        <w:br/>
      </w:r>
      <w:r>
        <w:rPr>
          <w:rFonts w:ascii="Times New Roman"/>
          <w:b w:val="false"/>
          <w:i w:val="false"/>
          <w:color w:val="000000"/>
          <w:sz w:val="28"/>
        </w:rPr>
        <w:t>
4. Қоршаған ортаға қатынасы:</w:t>
      </w:r>
      <w:r>
        <w:br/>
      </w:r>
      <w:r>
        <w:rPr>
          <w:rFonts w:ascii="Times New Roman"/>
          <w:b w:val="false"/>
          <w:i w:val="false"/>
          <w:color w:val="000000"/>
          <w:sz w:val="28"/>
        </w:rPr>
        <w:t>
достық ниетте (иә, жоқ)_______, ақылмен жол береді (иә, жоқ)________</w:t>
      </w:r>
      <w:r>
        <w:br/>
      </w:r>
      <w:r>
        <w:rPr>
          <w:rFonts w:ascii="Times New Roman"/>
          <w:b w:val="false"/>
          <w:i w:val="false"/>
          <w:color w:val="000000"/>
          <w:sz w:val="28"/>
        </w:rPr>
        <w:t>
өзінің микроорта мүшелерімен шиеленіске дайындығы (бар, жоқ)________</w:t>
      </w:r>
      <w:r>
        <w:br/>
      </w:r>
      <w:r>
        <w:rPr>
          <w:rFonts w:ascii="Times New Roman"/>
          <w:b w:val="false"/>
          <w:i w:val="false"/>
          <w:color w:val="000000"/>
          <w:sz w:val="28"/>
        </w:rPr>
        <w:t>
қазымырдықтың, иронияның, мысқылдықтың, маңызы жоқ себептер бойынша</w:t>
      </w:r>
      <w:r>
        <w:br/>
      </w:r>
      <w:r>
        <w:rPr>
          <w:rFonts w:ascii="Times New Roman"/>
          <w:b w:val="false"/>
          <w:i w:val="false"/>
          <w:color w:val="000000"/>
          <w:sz w:val="28"/>
        </w:rPr>
        <w:t>
қатынасты үзу бар немесе жоқтығы ___________________________________</w:t>
      </w:r>
      <w:r>
        <w:br/>
      </w:r>
      <w:r>
        <w:rPr>
          <w:rFonts w:ascii="Times New Roman"/>
          <w:b w:val="false"/>
          <w:i w:val="false"/>
          <w:color w:val="000000"/>
          <w:sz w:val="28"/>
        </w:rPr>
        <w:t>
жаңа байланыстарға бейім ___________________________________________</w:t>
      </w:r>
      <w:r>
        <w:br/>
      </w:r>
      <w:r>
        <w:rPr>
          <w:rFonts w:ascii="Times New Roman"/>
          <w:b w:val="false"/>
          <w:i w:val="false"/>
          <w:color w:val="000000"/>
          <w:sz w:val="28"/>
        </w:rPr>
        <w:t>
жаңа байланыстардан қашқындайды, жалғыздық проблемалар, қатынастың</w:t>
      </w:r>
      <w:r>
        <w:br/>
      </w:r>
      <w:r>
        <w:rPr>
          <w:rFonts w:ascii="Times New Roman"/>
          <w:b w:val="false"/>
          <w:i w:val="false"/>
          <w:color w:val="000000"/>
          <w:sz w:val="28"/>
        </w:rPr>
        <w:t>
жетіспеушілігі _____________________________________________________</w:t>
      </w:r>
      <w:r>
        <w:br/>
      </w:r>
      <w:r>
        <w:rPr>
          <w:rFonts w:ascii="Times New Roman"/>
          <w:b w:val="false"/>
          <w:i w:val="false"/>
          <w:color w:val="000000"/>
          <w:sz w:val="28"/>
        </w:rPr>
        <w:t>
ортаға бейімделу (тез, жай) ________________________________________</w:t>
      </w:r>
      <w:r>
        <w:br/>
      </w:r>
      <w:r>
        <w:rPr>
          <w:rFonts w:ascii="Times New Roman"/>
          <w:b w:val="false"/>
          <w:i w:val="false"/>
          <w:color w:val="000000"/>
          <w:sz w:val="28"/>
        </w:rPr>
        <w:t>
5. Еңбекке қатынасы (еңбек процессіне немесе пайдалы жұмысты</w:t>
      </w:r>
      <w:r>
        <w:br/>
      </w:r>
      <w:r>
        <w:rPr>
          <w:rFonts w:ascii="Times New Roman"/>
          <w:b w:val="false"/>
          <w:i w:val="false"/>
          <w:color w:val="000000"/>
          <w:sz w:val="28"/>
        </w:rPr>
        <w:t>
іздестіруге бағдарланған) __________________________________________</w:t>
      </w:r>
    </w:p>
    <w:p>
      <w:pPr>
        <w:spacing w:after="0"/>
        <w:ind w:left="0"/>
        <w:jc w:val="both"/>
      </w:pPr>
      <w:r>
        <w:rPr>
          <w:rFonts w:ascii="Times New Roman"/>
          <w:b w:val="false"/>
          <w:i w:val="false"/>
          <w:color w:val="000000"/>
          <w:sz w:val="28"/>
        </w:rPr>
        <w:t>4-парақ</w:t>
      </w:r>
    </w:p>
    <w:bookmarkStart w:name="z340" w:id="90"/>
    <w:p>
      <w:pPr>
        <w:spacing w:after="0"/>
        <w:ind w:left="0"/>
        <w:jc w:val="both"/>
      </w:pPr>
      <w:r>
        <w:rPr>
          <w:rFonts w:ascii="Times New Roman"/>
          <w:b w:val="false"/>
          <w:i w:val="false"/>
          <w:color w:val="000000"/>
          <w:sz w:val="28"/>
        </w:rPr>
        <w:t>
Психокоррекциялық жұмыстың жеке жоспары</w:t>
      </w:r>
      <w:r>
        <w:br/>
      </w:r>
      <w:r>
        <w:rPr>
          <w:rFonts w:ascii="Times New Roman"/>
          <w:b w:val="false"/>
          <w:i w:val="false"/>
          <w:color w:val="000000"/>
          <w:sz w:val="28"/>
        </w:rPr>
        <w:t>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3173"/>
        <w:gridCol w:w="3173"/>
        <w:gridCol w:w="317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туралы белгі</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5-парақ</w:t>
      </w:r>
    </w:p>
    <w:bookmarkStart w:name="z341" w:id="91"/>
    <w:p>
      <w:pPr>
        <w:spacing w:after="0"/>
        <w:ind w:left="0"/>
        <w:jc w:val="both"/>
      </w:pPr>
      <w:r>
        <w:rPr>
          <w:rFonts w:ascii="Times New Roman"/>
          <w:b w:val="false"/>
          <w:i w:val="false"/>
          <w:color w:val="000000"/>
          <w:sz w:val="28"/>
        </w:rPr>
        <w:t>
Психодиагностика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3733"/>
        <w:gridCol w:w="665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қорытындысы</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6-парақ</w:t>
      </w:r>
    </w:p>
    <w:bookmarkStart w:name="z342" w:id="92"/>
    <w:p>
      <w:pPr>
        <w:spacing w:after="0"/>
        <w:ind w:left="0"/>
        <w:jc w:val="both"/>
      </w:pPr>
      <w:r>
        <w:rPr>
          <w:rFonts w:ascii="Times New Roman"/>
          <w:b w:val="false"/>
          <w:i w:val="false"/>
          <w:color w:val="000000"/>
          <w:sz w:val="28"/>
        </w:rPr>
        <w:t>
Зерделеулердің қорытындысы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5813"/>
        <w:gridCol w:w="457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Әңгіменің қорытындысы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