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720d" w14:textId="0207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Бағалы қағаздар рыногында кәсiби қызмет түрлерiн қоса атқару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2012 жылғы 26 наурыздағы № 120 Қаулысы. Қазақстан Республикасының Әділет министрлігінде 2012 жылы 10 мамырда № 7641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"Бағалы қағаздар рыногы туралы" 2003 жылғы 2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Бағалы қағаздар рыногында кәсіби қызметтердің мынадай түрлерін қоса атқаруға рұқсат етiледi деп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брокерлік және (немесе) дилерлік - кастодиандық қызметпен, инвестициялық портфельді басқару жөнiндегi қызметпен, сондай-ақ брокерлік және (немесе) дилерлік қызметті жүзеге асыратын Ұлттық почта операторы және банктер үшін трансфер-агенттiк қызметпен;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алып тасталды – ҚР Ұлттық Банкі Басқармасының 07.10.2019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инвестициялық портфельдi басқару жөнiндегi - брокерлiк және (немесе) дилерлiк қызметпен;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Алып тасталды - ҚР Ұлттық Банкі Басқармасының 27.08.2013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кастодиандық - брокерлiк және (немесе) дилерлiк қызметпен, трансфер-агенттiк қызметпен;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депозитарлық - бағалы қағаздарды ұстаушылар тізілімдерінің жүйесін жүргізу, бағалы қағаздармен және өзге қаржы құралдарымен сауданы ұйымдастыру бойынша қызметпен, қаржы құралдарымен мәмілелер бойынша клирингтік қызметпен, трансфер-агенттік қызметпен;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бағалы қағаздармен және өзге де қаржы құралдарымен сауданы ұйымдастыру жөнiндегi - қаржы құралдарымен мәмілелер бойынша клирингтік қызметпен.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Ұлттық Банкі Басқармасының 27.08.2013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07.10.2019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нормативтік құқықтық актілерінің күші жойылды деп танылсын.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Ұлттық Банк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қаулысының қосымшасы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нормативтік құқықтық актілердің тізбесі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"Бағалы қағаздар рыногында кәсiби қызмет түрлерiн қоса атқару туралы" 2003 жылғы 27 қазандағы № 379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2583 тіркелген, 2004 жылы Қазақстан Республикасы орталық атқарушы және өзге де мемлекеттік органдарының нормативтік құқықтық актілер Бюллетенінде, № 1-4, 905-құжатта жарияланған).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нарығын және қаржы ұйымдарын реттеу мен қадағалау агенттігі Басқармасының "Қазақстан Республикасының Ұлттық Банкі Басқармасының "Бағалы қағаздар рыногында кәсіби қызмет түрлерiн қоса атқару туралы" 2003 жылғы 27 қазандағы № 379 қаулысына толықтыру енгізу туралы" 2004 жылғы 27 желтоқсандағы № 396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3416 тіркелген).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нарығын және қаржы ұйымдарын реттеу мен қадағалау агенттігі Басқармасының "Қазақстан Республикасының Ұлттық Банкі Басқармасының "Бағалы қағаздар рыногында кәсіби қызмет түрлерiн қоса атқару туралы" 2003 жылғы 27 қазандағы № 379 қаулысына өзгерістер енгізу туралы" 2005 жылғы 27 тамыздағы № 278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3854 тіркелген).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нарығын және қаржы ұйымдарын реттеу мен қадағалау агенттігі Басқармасының "Қазақстан Республикасының Ұлттық Банкі Басқармасының "Бағалы қағаздар рыногында кәсіби қызмет түрлерiн қоса атқару туралы" 2003 жылғы 27 қазандағы № 379 қаулысына өзгерістер мен толықтыру енгізу туралы" 2007 жылғы 23 ақпандағы № 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4612 тіркелген, 2007 жылы Қазақстан Республикасының Орталық атқарушы және өзге де орталық мемлекеттік органдарының актілер жинағында жарияланған).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Қаржы нарығын және қаржы ұйымдарын реттеу мен қадағалау агенттігі Басқармасының "Қазақстан Республикасының Ұлттық Банкі Басқармасының "Бағалы қағаздар рыногында кәсіби қызмет түрлерiн қоса атқару туралы" 2003 жылғы 27 қазандағы № 379 қаулысына толықтыру енгізу туралы" 2007 жылғы 25 маусымдағы № 174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4828 тіркелген).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Қаржы нарығын және қаржы ұйымдарын реттеу мен қадағалау агенттігі Басқармасының "Қазақстан Республикасының Ұлттық Банкі Басқармасының "Бағалы қағаздар рыногында кәсіби қызмет түрлерін қоса атқару туралы" 2003 жылғы 27 қазандағы № 379 қаулысына өзгерістер енгізу туралы" 2007 жылғы 24 қыркүйектегі № 238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4978 тіркелген).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