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0d47" w14:textId="9a60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 54 қаулысына толықтырулар енгізу туралы" 2007 жылғы 25 маусымдағы № 168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26 наурыздағы № 123 Қаулысы. Қазақстан Республикасының Әділет министрлігінде 2012 жылы 10 мамырда № 7643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 54 қаулысына толықтырулар енгізу туралы» 2007 жылғы 25 маусымдағы № 168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4873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 операцияларының жекелеген түрлерін жүзеге асыратын ұйымдарды лицензиялау ережесін бекіту туралы»;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Банк операцияларының жекелеген түрлерін жүзеге асыратын ұйымдарды лицензиялау </w:t>
      </w:r>
      <w:r>
        <w:rPr>
          <w:rFonts w:ascii="Times New Roman"/>
          <w:b w:val="false"/>
          <w:i w:val="false"/>
          <w:color w:val="000000"/>
          <w:sz w:val="28"/>
        </w:rPr>
        <w:t>ережесін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Банк операцияларының жекелеген түрлерін жүзеге асыратын ұйымдарды лицензиялау ережесі (бұдан әрі – Ереже) 1995 жылғы 31 тамыздағы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(бұдан әрі - Банктер туралы заң), 1995 жылғы 23 желтоқсандағы </w:t>
      </w:r>
      <w:r>
        <w:rPr>
          <w:rFonts w:ascii="Times New Roman"/>
          <w:b w:val="false"/>
          <w:i w:val="false"/>
          <w:color w:val="000000"/>
          <w:sz w:val="28"/>
        </w:rPr>
        <w:t>«Жылжымайтын мүлік ипотекасы туралы»</w:t>
      </w:r>
      <w:r>
        <w:rPr>
          <w:rFonts w:ascii="Times New Roman"/>
          <w:b w:val="false"/>
          <w:i w:val="false"/>
          <w:color w:val="000000"/>
          <w:sz w:val="28"/>
        </w:rPr>
        <w:t xml:space="preserve"> (бұдан әрі - Жылжымайтын мүлік ипотекасы туралы заң), 2003 жылғы 2 шілдедегі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4 шілдедегі </w:t>
      </w:r>
      <w:r>
        <w:rPr>
          <w:rFonts w:ascii="Times New Roman"/>
          <w:b w:val="false"/>
          <w:i w:val="false"/>
          <w:color w:val="000000"/>
          <w:sz w:val="28"/>
        </w:rPr>
        <w:t>«Қаржы рыногы мен қаржылық ұйымдарды мемлекеттік реттеу және қадағалау туралы»</w:t>
      </w:r>
      <w:r>
        <w:rPr>
          <w:rFonts w:ascii="Times New Roman"/>
          <w:b w:val="false"/>
          <w:i w:val="false"/>
          <w:color w:val="000000"/>
          <w:sz w:val="28"/>
        </w:rPr>
        <w:t>, 2007 жылғы 11 қаңтардағы  </w:t>
      </w:r>
      <w:r>
        <w:rPr>
          <w:rFonts w:ascii="Times New Roman"/>
          <w:b w:val="false"/>
          <w:i w:val="false"/>
          <w:color w:val="000000"/>
          <w:sz w:val="28"/>
        </w:rPr>
        <w:t>«Лицензиялау туралы»</w:t>
      </w:r>
      <w:r>
        <w:rPr>
          <w:rFonts w:ascii="Times New Roman"/>
          <w:b w:val="false"/>
          <w:i w:val="false"/>
          <w:color w:val="000000"/>
          <w:sz w:val="28"/>
        </w:rPr>
        <w:t xml:space="preserve"> (бұдан әрі - Лицензиялау туралы заң) Қазақстан Республикасының Заңдарына сәйкес әзірленді және лицензиялау Қазақстан Республикасы Ұлттық Банкінің Қаржы нарығын және қаржы ұйымдарын бақылау мен қадағалау комитетінің (бұдан әрі - уәкілетті орган) құзыретіне кіретін банк операцияларының жекелеген түрлерін жүзеге асыратын ұйымдардың тәртібі мен талаптарын анықтайды.»;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Банктік емес ұйымға Банктер туралы заңда көзделген бір немесе бірнеше операцияларды жүргізуге арналған лицензия тек банктер ғана жүзеге асыра алатын банк операцияларын қоспай беріледі.</w:t>
      </w:r>
      <w:r>
        <w:br/>
      </w:r>
      <w:r>
        <w:rPr>
          <w:rFonts w:ascii="Times New Roman"/>
          <w:b w:val="false"/>
          <w:i w:val="false"/>
          <w:color w:val="000000"/>
          <w:sz w:val="28"/>
        </w:rPr>
        <w:t>
</w:t>
      </w:r>
      <w:r>
        <w:rPr>
          <w:rFonts w:ascii="Times New Roman"/>
          <w:b w:val="false"/>
          <w:i w:val="false"/>
          <w:color w:val="000000"/>
          <w:sz w:val="28"/>
        </w:rPr>
        <w:t>
      Банктік емес ұйым жүзеге асыратын банктік заем операциясын басқа банктік операцияларының басқа түрлерін қосып атқаруға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Банктер туралы Заңның 30-бабының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банк операцияларын жүргізуге лицензия қор биржасына, орталық депозитарийге, банкаралық ақша аудару жүйесінің операторына беріледі.</w:t>
      </w:r>
      <w:r>
        <w:br/>
      </w:r>
      <w:r>
        <w:rPr>
          <w:rFonts w:ascii="Times New Roman"/>
          <w:b w:val="false"/>
          <w:i w:val="false"/>
          <w:color w:val="000000"/>
          <w:sz w:val="28"/>
        </w:rPr>
        <w:t>
</w:t>
      </w:r>
      <w:r>
        <w:rPr>
          <w:rFonts w:ascii="Times New Roman"/>
          <w:b w:val="false"/>
          <w:i w:val="false"/>
          <w:color w:val="000000"/>
          <w:sz w:val="28"/>
        </w:rPr>
        <w:t>
      Банктер туралы Заңның 30-бабының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банк операцияларын қор биржасы, орталық депозитарий, осы көрсетілген заңды тұлғаларда Банктер туралы Заңның 30-бабының 2-тармағының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банк операцияларын жүргізуге уәкілетті органның лицензиясы бар болғанда,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