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de39" w14:textId="10dd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 еркімен таратылатын сақтандыру (қайта сақтандыру) ұйымының және қызметін ерікті түрде тоқтататын Қазақстан Республикасы бейрезидент-сақтандыру (қайта сақтандыру) ұйымы филиалының тарату комиссиялары қызметінің ерекшеліктерін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133 Қаулысы. Қазақстан Республикасының Әділет министрлігінде 2012 жылы 16 мамырда № 7662 тіркелді. Күші жойылды - Қазақстан Республикасы Қаржы нарығын реттеу және дамыту агенттігі Басқармасының 2022 жылғы 23 қарашадағы № 99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23.11.2022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Қаржы нарығын реттеу және дамыту агенттігі Басқармасының 13.12.2021 </w:t>
      </w:r>
      <w:r>
        <w:rPr>
          <w:rFonts w:ascii="Times New Roman"/>
          <w:b w:val="false"/>
          <w:i w:val="false"/>
          <w:color w:val="000000"/>
          <w:sz w:val="28"/>
        </w:rPr>
        <w:t>№ 105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Қазақстан Республикасы Заңының 67-бабы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бөлігіне және 72-1-бабы </w:t>
      </w:r>
      <w:r>
        <w:rPr>
          <w:rFonts w:ascii="Times New Roman"/>
          <w:b w:val="false"/>
          <w:i w:val="false"/>
          <w:color w:val="000000"/>
          <w:sz w:val="28"/>
        </w:rPr>
        <w:t>3-тармағының</w:t>
      </w:r>
      <w:r>
        <w:rPr>
          <w:rFonts w:ascii="Times New Roman"/>
          <w:b w:val="false"/>
          <w:i w:val="false"/>
          <w:color w:val="000000"/>
          <w:sz w:val="28"/>
        </w:rPr>
        <w:t xml:space="preserve"> сегізінші бөлігіне сәйкес Қазақстан Республикасы Қаржы нарығын реттеу және дамыту агенттігінің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13.12.2021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қаулыға қосымшаға сәйкес Өз еркімен таратылатын сақтандыру (қайта сақтандыру) ұйымының және қызметін ерікті түрде тоқтататын Қазақстан Республикасының бейрезидент-сақтандыру (қайта сақтандыру) ұйымы филиалының тарату комиссиялары қызметінің ерекшеліктері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13.12.2021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мына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"Сақтандыру (қайта сақтандыру) ұйымдарын ерікті тарату ережесін бекіту туралы" 2007 жылғы 30 наурыздағы № 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4772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"Сақтандыру (қайта сақтандыру) ұйымдарын ерікті тарату ережесін бекіту туралы" 2007 жылғы 30 наурыздағы № 61 қаулысына толықтыру мен өзгеріс енгізу туралы" 2008 жылғы 28 қарашадағы № 189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5413 тіркелген).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26 наурыздағы</w:t>
            </w:r>
            <w:r>
              <w:br/>
            </w:r>
            <w:r>
              <w:rPr>
                <w:rFonts w:ascii="Times New Roman"/>
                <w:b w:val="false"/>
                <w:i w:val="false"/>
                <w:color w:val="000000"/>
                <w:sz w:val="20"/>
              </w:rPr>
              <w:t xml:space="preserve">№ 133 қаулысымен </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Өз еркімен таратылатын сақтандыру (қайта сақтандыру) ұйымының және қызметін ерікті түрде тоқтататын Қазақстан Республикасының бейрезидент-сақтандыру (қайта сақтандыру) ұйымы филиалының тарату комиссиялары қызметінің ерекшеліктері</w:t>
      </w:r>
    </w:p>
    <w:bookmarkEnd w:id="6"/>
    <w:p>
      <w:pPr>
        <w:spacing w:after="0"/>
        <w:ind w:left="0"/>
        <w:jc w:val="both"/>
      </w:pPr>
      <w:r>
        <w:rPr>
          <w:rFonts w:ascii="Times New Roman"/>
          <w:b w:val="false"/>
          <w:i w:val="false"/>
          <w:color w:val="ff0000"/>
          <w:sz w:val="28"/>
        </w:rPr>
        <w:t xml:space="preserve">
      Ескерту. Нұсқаулық жаңа редакцияда – ҚР Қаржы нарығын реттеу және дамыту агенттігі Басқармасының 13.12.2021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8" w:id="7"/>
    <w:p>
      <w:pPr>
        <w:spacing w:after="0"/>
        <w:ind w:left="0"/>
        <w:jc w:val="both"/>
      </w:pPr>
      <w:r>
        <w:rPr>
          <w:rFonts w:ascii="Times New Roman"/>
          <w:b w:val="false"/>
          <w:i w:val="false"/>
          <w:color w:val="000000"/>
          <w:sz w:val="28"/>
        </w:rPr>
        <w:t xml:space="preserve">
      Осы өз еркімен таратылатын сақтандыру (қайта сақтандыру) ұйымының және қызметін ерікті түрде тоқтататын Қазақстан Республикасының бейрезидент-сақтандыру (қайта сақтандыру) ұйымы филиалының тарату комиссиялары қызметінің </w:t>
      </w:r>
      <w:r>
        <w:rPr>
          <w:rFonts w:ascii="Times New Roman"/>
          <w:b w:val="false"/>
          <w:i w:val="false"/>
          <w:color w:val="000000"/>
          <w:sz w:val="28"/>
        </w:rPr>
        <w:t>ерекшеліктері</w:t>
      </w:r>
      <w:r>
        <w:rPr>
          <w:rFonts w:ascii="Times New Roman"/>
          <w:b w:val="false"/>
          <w:i w:val="false"/>
          <w:color w:val="000000"/>
          <w:sz w:val="28"/>
        </w:rPr>
        <w:t xml:space="preserve"> (бұдан әрі – Тарату комиссиялары қызметінің ерекшеліктері) "Сақтандыру қызметі туралы" Қазақстан Республикасы Заңының (бұдан әрі – Сақтандыру қызметі туралы заң) 67-бабы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бөлігіне және 72-1-бабы </w:t>
      </w:r>
      <w:r>
        <w:rPr>
          <w:rFonts w:ascii="Times New Roman"/>
          <w:b w:val="false"/>
          <w:i w:val="false"/>
          <w:color w:val="000000"/>
          <w:sz w:val="28"/>
        </w:rPr>
        <w:t>3-тармағының</w:t>
      </w:r>
      <w:r>
        <w:rPr>
          <w:rFonts w:ascii="Times New Roman"/>
          <w:b w:val="false"/>
          <w:i w:val="false"/>
          <w:color w:val="000000"/>
          <w:sz w:val="28"/>
        </w:rPr>
        <w:t xml:space="preserve"> сегізінші бөлігіне сәйкес әзірленді және өз еркімен таратылатын сақтандыру (қайта сақтандыру) ұйымының (бұдан әрі – таратылатын сақтандыру (қайта сақтандыру) ұйымы) және қызметін ерікті түрде тоқтататын Қазақстан Республикасының бейрезидент-сақтандыру (қайта сақтандыру) ұйымы филиалының (бұдан әрі – қызметін тоқтататын Қазақстан Республикасы бейрезидент-сақтандыру (қайта сақтандыру) ұйымының филиалы) тарату комиссияларының (бұдан әрі – тарату комиссиясы) қызметін ұйымдастыру, тарату шығыстарының сметасын қалыптастыру және бекіту,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кредиторлар комитетін қалыптастыру мен қызметінің ерекшеліктерін, сондай-ақ тарату комиссияларының кассадағы қолма-қол ақшаны сақтау, қолма-қол ақшамен кіріс және шығыс операцияларын жүргізу, касса құжаттарын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айқындайды.</w:t>
      </w:r>
    </w:p>
    <w:bookmarkEnd w:id="7"/>
    <w:bookmarkStart w:name="z19"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1. Сақтандыру (қайта сақтандыру) ұйымын өз еркімен тарату (бұдан әрі – тарату) және Қазақстан Республикасының бейрезидент-сақтандыру (қайта сақтандыру) ұйымы филиалының қызметін ерікті түрде тоқтату (бұдан әрі – қызметін тоқтату) процесінің басталуы тарату комиссиясын құру күні болып саналады.</w:t>
      </w:r>
    </w:p>
    <w:bookmarkEnd w:id="9"/>
    <w:bookmarkStart w:name="z21" w:id="10"/>
    <w:p>
      <w:pPr>
        <w:spacing w:after="0"/>
        <w:ind w:left="0"/>
        <w:jc w:val="both"/>
      </w:pPr>
      <w:r>
        <w:rPr>
          <w:rFonts w:ascii="Times New Roman"/>
          <w:b w:val="false"/>
          <w:i w:val="false"/>
          <w:color w:val="000000"/>
          <w:sz w:val="28"/>
        </w:rPr>
        <w:t>
      2. Тарату комиссиясын сақтандыру (қайта сақтандыру) ұйымы акционерлерінің жалпы жиналысы, Қазақстан Республикасы бейрезидент-сақтандыру (қайта сақтандыру) ұйымының тиісті басқару органы сақтандыру (қайта сақтандыру) ұйымы, Қазақстан Республикасы бейрезидент-сақтандыру (қайта сақтандыру) ұйымының филиалы қаржы нарығы мен қаржы ұйымдарын мемлекеттік реттеуді, бақылауды және қадағалауды жүзеге асыратын мемлекеттік органның (бұдан әрі – уәкілетті орган):</w:t>
      </w:r>
    </w:p>
    <w:bookmarkEnd w:id="10"/>
    <w:p>
      <w:pPr>
        <w:spacing w:after="0"/>
        <w:ind w:left="0"/>
        <w:jc w:val="both"/>
      </w:pPr>
      <w:r>
        <w:rPr>
          <w:rFonts w:ascii="Times New Roman"/>
          <w:b w:val="false"/>
          <w:i w:val="false"/>
          <w:color w:val="000000"/>
          <w:sz w:val="28"/>
        </w:rPr>
        <w:t>
      сақтандыру (қайта сақтандыру) ұйымының филиалдары мен өкілдіктерін ескере отырып, сақтандыру (қайта сақтандыру) ұйымын өз еркімен таратуға;</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қызметін ерікті түрде тоқтатуға рұқсат беру туралы шешімін алған күннен бастап күнтізбелік 45 (қырық бес) күннен кешіктірмей құрады.</w:t>
      </w:r>
    </w:p>
    <w:p>
      <w:pPr>
        <w:spacing w:after="0"/>
        <w:ind w:left="0"/>
        <w:jc w:val="both"/>
      </w:pPr>
      <w:r>
        <w:rPr>
          <w:rFonts w:ascii="Times New Roman"/>
          <w:b w:val="false"/>
          <w:i w:val="false"/>
          <w:color w:val="000000"/>
          <w:sz w:val="28"/>
        </w:rPr>
        <w:t>
      Тарату комиссиясының құрамын өзгерту сақтандыру (қайта сақтандыру) ұйымы акционерлерінің жалпы жиналысының шешімі бойынша жүзеге асырылады, Қазақстан Республикасы бейрезидент-сақтандыру (қайта сақтандыру) ұйымының тиісті басқару органы жүзеге асырады.</w:t>
      </w:r>
    </w:p>
    <w:bookmarkStart w:name="z22" w:id="11"/>
    <w:p>
      <w:pPr>
        <w:spacing w:after="0"/>
        <w:ind w:left="0"/>
        <w:jc w:val="left"/>
      </w:pPr>
      <w:r>
        <w:rPr>
          <w:rFonts w:ascii="Times New Roman"/>
          <w:b/>
          <w:i w:val="false"/>
          <w:color w:val="000000"/>
        </w:rPr>
        <w:t xml:space="preserve"> 2-тарау. Тарату комиссияларының қызметін ұйымдастыру ерекшеліктері</w:t>
      </w:r>
    </w:p>
    <w:bookmarkEnd w:id="11"/>
    <w:bookmarkStart w:name="z23" w:id="12"/>
    <w:p>
      <w:pPr>
        <w:spacing w:after="0"/>
        <w:ind w:left="0"/>
        <w:jc w:val="both"/>
      </w:pPr>
      <w:r>
        <w:rPr>
          <w:rFonts w:ascii="Times New Roman"/>
          <w:b w:val="false"/>
          <w:i w:val="false"/>
          <w:color w:val="000000"/>
          <w:sz w:val="28"/>
        </w:rPr>
        <w:t>
      3. Тарату комиссиясы құрылған күннен бастап және тарату, қызметін тоқтату процесі аяқталғанға дейін:</w:t>
      </w:r>
    </w:p>
    <w:bookmarkEnd w:id="12"/>
    <w:bookmarkStart w:name="z24" w:id="13"/>
    <w:p>
      <w:pPr>
        <w:spacing w:after="0"/>
        <w:ind w:left="0"/>
        <w:jc w:val="both"/>
      </w:pPr>
      <w:r>
        <w:rPr>
          <w:rFonts w:ascii="Times New Roman"/>
          <w:b w:val="false"/>
          <w:i w:val="false"/>
          <w:color w:val="000000"/>
          <w:sz w:val="28"/>
        </w:rPr>
        <w:t>
      1) таратылатын сақтандыру (қайта сақтандыру) ұйымы, қызметін тоқтататын Қазақстан Республикасы бейрезидент-сақтандыру (қайта сақтандыру) ұйымының филиалы акционерлерінің жалпы жиналысының, басқа да органдары мен лауазымды адамдарының өкілеттіктері, оның ішінде сақтандыру (қайта сақтандыру) ұйымының, Қазақстан Республикасының бейрезидент-сақтандыру (қайта сақтандыру) ұйымы филиалының мүлкін басқару және міндеттемелерін өтеу бойынша өкілеттіктері, олардың сақтандыру (қайта сақтандыру) ұйымын, Қазақстан Республикасы бейрезидент-сақтандыру (қайта сақтандыру) ұйымының филиалын басқару жөніндегі құқықтары тоқтатылады;</w:t>
      </w:r>
    </w:p>
    <w:bookmarkEnd w:id="13"/>
    <w:bookmarkStart w:name="z25" w:id="14"/>
    <w:p>
      <w:pPr>
        <w:spacing w:after="0"/>
        <w:ind w:left="0"/>
        <w:jc w:val="both"/>
      </w:pPr>
      <w:r>
        <w:rPr>
          <w:rFonts w:ascii="Times New Roman"/>
          <w:b w:val="false"/>
          <w:i w:val="false"/>
          <w:color w:val="000000"/>
          <w:sz w:val="28"/>
        </w:rPr>
        <w:t xml:space="preserve">
      2)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атынан немесе есебінен жүзеге асыралатын іс-әрекеттердің оларды тарату комиссиясының төрағасы не осы әрекеттерді жасауға төраға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(бұдан әрі – Азаматтық кодекс) белгіленген тәртіппен ресімделген сенімхатты берген тұлға жасаған кезде ғана заңды күші болады;</w:t>
      </w:r>
    </w:p>
    <w:bookmarkEnd w:id="14"/>
    <w:bookmarkStart w:name="z26" w:id="15"/>
    <w:p>
      <w:pPr>
        <w:spacing w:after="0"/>
        <w:ind w:left="0"/>
        <w:jc w:val="both"/>
      </w:pPr>
      <w:r>
        <w:rPr>
          <w:rFonts w:ascii="Times New Roman"/>
          <w:b w:val="false"/>
          <w:i w:val="false"/>
          <w:color w:val="000000"/>
          <w:sz w:val="28"/>
        </w:rPr>
        <w:t>
      3) сақтандыру (қайта сақтандыру) ұйымына, Қазақстан Республикасы бейрезидент-сақтандыру (қайта сақтандыру) ұйымының филиалына қатысты, мүліктік сипаттағы талаптарды тарату комиссиясы Тарату комиссиялары қызметінің ерекшеліктеріне және Қазақстан Республикасының азаматтық заңнамасына сәйкес қарайды.</w:t>
      </w:r>
    </w:p>
    <w:bookmarkEnd w:id="15"/>
    <w:bookmarkStart w:name="z27" w:id="16"/>
    <w:p>
      <w:pPr>
        <w:spacing w:after="0"/>
        <w:ind w:left="0"/>
        <w:jc w:val="both"/>
      </w:pPr>
      <w:r>
        <w:rPr>
          <w:rFonts w:ascii="Times New Roman"/>
          <w:b w:val="false"/>
          <w:i w:val="false"/>
          <w:color w:val="000000"/>
          <w:sz w:val="28"/>
        </w:rPr>
        <w:t>
      4. Тарату комиссиясы құрылған күннен бастап оған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істер мен мүлкін басқару жөніндегі барлық өкілеттіктер өтеді.</w:t>
      </w:r>
    </w:p>
    <w:bookmarkEnd w:id="16"/>
    <w:p>
      <w:pPr>
        <w:spacing w:after="0"/>
        <w:ind w:left="0"/>
        <w:jc w:val="both"/>
      </w:pPr>
      <w:r>
        <w:rPr>
          <w:rFonts w:ascii="Times New Roman"/>
          <w:b w:val="false"/>
          <w:i w:val="false"/>
          <w:color w:val="000000"/>
          <w:sz w:val="28"/>
        </w:rPr>
        <w:t>
      Тарату комиссиясы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істерін, оның ішінде оның кредиторларымен және акционерлерімен есеп айырысуды қамтамасыз ету бойынша істер аяқтау үшін шаралар қабылдайды.</w:t>
      </w:r>
    </w:p>
    <w:p>
      <w:pPr>
        <w:spacing w:after="0"/>
        <w:ind w:left="0"/>
        <w:jc w:val="both"/>
      </w:pPr>
      <w:r>
        <w:rPr>
          <w:rFonts w:ascii="Times New Roman"/>
          <w:b w:val="false"/>
          <w:i w:val="false"/>
          <w:color w:val="000000"/>
          <w:sz w:val="28"/>
        </w:rPr>
        <w:t>
      Осы тармақтың екінші бөлігінің акционерлермен есеп айырысуды қамтамасыз ету бөлігіндегі ережесі қызметін тоқтататын Қазақстан Республикасы бейрезидент-сақтандыру (қайта сақтандыру) ұйымының филиалына қолданылмайды.</w:t>
      </w:r>
    </w:p>
    <w:p>
      <w:pPr>
        <w:spacing w:after="0"/>
        <w:ind w:left="0"/>
        <w:jc w:val="both"/>
      </w:pPr>
      <w:r>
        <w:rPr>
          <w:rFonts w:ascii="Times New Roman"/>
          <w:b w:val="false"/>
          <w:i w:val="false"/>
          <w:color w:val="000000"/>
          <w:sz w:val="28"/>
        </w:rPr>
        <w:t>
      Тарату комиссиясы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атынан және өз құзыретіне кіретін мәселелер бойынша шешімдер қабылдау кезінде дербес іс-әрекет жасайды.</w:t>
      </w:r>
    </w:p>
    <w:bookmarkStart w:name="z28" w:id="17"/>
    <w:p>
      <w:pPr>
        <w:spacing w:after="0"/>
        <w:ind w:left="0"/>
        <w:jc w:val="both"/>
      </w:pPr>
      <w:r>
        <w:rPr>
          <w:rFonts w:ascii="Times New Roman"/>
          <w:b w:val="false"/>
          <w:i w:val="false"/>
          <w:color w:val="000000"/>
          <w:sz w:val="28"/>
        </w:rPr>
        <w:t>
      5. Тарату комиссиясының төрағасы тарату комиссиясының жұмысын басқарады. Тарату комиссиясының төрағасы болмаған кезде оның міндеттерін тарату комиссиясы мүшелерінің арасынан төраға тағайындайтын орынбасары атқарады.</w:t>
      </w:r>
    </w:p>
    <w:bookmarkEnd w:id="17"/>
    <w:bookmarkStart w:name="z29" w:id="18"/>
    <w:p>
      <w:pPr>
        <w:spacing w:after="0"/>
        <w:ind w:left="0"/>
        <w:jc w:val="both"/>
      </w:pPr>
      <w:r>
        <w:rPr>
          <w:rFonts w:ascii="Times New Roman"/>
          <w:b w:val="false"/>
          <w:i w:val="false"/>
          <w:color w:val="000000"/>
          <w:sz w:val="28"/>
        </w:rPr>
        <w:t xml:space="preserve">
      6. Сақтандыру (қайта сақтандыру) ұйымының филиалдары және (немесе) өкілдіктері болған кезде оларды таратуды жергілікті жерлерде құрылатын тарату комиссиясының бөлімшесі (бұдан әрі – бөлімше) жүргізеді. </w:t>
      </w:r>
    </w:p>
    <w:bookmarkEnd w:id="18"/>
    <w:bookmarkStart w:name="z30" w:id="19"/>
    <w:p>
      <w:pPr>
        <w:spacing w:after="0"/>
        <w:ind w:left="0"/>
        <w:jc w:val="both"/>
      </w:pPr>
      <w:r>
        <w:rPr>
          <w:rFonts w:ascii="Times New Roman"/>
          <w:b w:val="false"/>
          <w:i w:val="false"/>
          <w:color w:val="000000"/>
          <w:sz w:val="28"/>
        </w:rPr>
        <w:t>
      7. Бөлімшені тарату комиссиясы мүшелерінің арасынан тарату комиссиясы төрағасының бұйрығымен тағайындалатын оның басшысы (бұдан әрі – бөлімше басшысы) басқарады. Бөлімше басшысы өз қызметін оған тарату комиссиясының төрағасы берген сенімхат негізінде жүзеге асырады. Бөлімше басшысы мен бөлімше тарату комиссиясының төрағасына есеп береді.</w:t>
      </w:r>
    </w:p>
    <w:bookmarkEnd w:id="19"/>
    <w:bookmarkStart w:name="z31" w:id="20"/>
    <w:p>
      <w:pPr>
        <w:spacing w:after="0"/>
        <w:ind w:left="0"/>
        <w:jc w:val="both"/>
      </w:pPr>
      <w:r>
        <w:rPr>
          <w:rFonts w:ascii="Times New Roman"/>
          <w:b w:val="false"/>
          <w:i w:val="false"/>
          <w:color w:val="000000"/>
          <w:sz w:val="28"/>
        </w:rPr>
        <w:t>
      8. Тарату комиссиясы мүшесінің, бөлімше басшысының құқықтары мен міндеттері, еңбекке ақы төлеу талаптарын қоса алғанда, тарату комиссиясының төрағасымен жасалатын еңбек шартында айқындалады.</w:t>
      </w:r>
    </w:p>
    <w:bookmarkEnd w:id="20"/>
    <w:p>
      <w:pPr>
        <w:spacing w:after="0"/>
        <w:ind w:left="0"/>
        <w:jc w:val="both"/>
      </w:pPr>
      <w:r>
        <w:rPr>
          <w:rFonts w:ascii="Times New Roman"/>
          <w:b w:val="false"/>
          <w:i w:val="false"/>
          <w:color w:val="000000"/>
          <w:sz w:val="28"/>
        </w:rPr>
        <w:t>
      Жұмысқа қабылдау тарату комиссиясы төрағасының бұйрығымен ресімделеді.</w:t>
      </w:r>
    </w:p>
    <w:p>
      <w:pPr>
        <w:spacing w:after="0"/>
        <w:ind w:left="0"/>
        <w:jc w:val="both"/>
      </w:pPr>
      <w:r>
        <w:rPr>
          <w:rFonts w:ascii="Times New Roman"/>
          <w:b w:val="false"/>
          <w:i w:val="false"/>
          <w:color w:val="000000"/>
          <w:sz w:val="28"/>
        </w:rPr>
        <w:t>
      Тартылған қызметкердің құқықтары мен міндеттері еңбек шартында немесе өтеулі қызмет көрсету шартында, сондай-ақ тарату комиссиясының төрағасы бекітетін әрбір қызметкерге арналған лауазымдық нұсқаулықтарда айқындалады.</w:t>
      </w:r>
    </w:p>
    <w:bookmarkStart w:name="z32" w:id="21"/>
    <w:p>
      <w:pPr>
        <w:spacing w:after="0"/>
        <w:ind w:left="0"/>
        <w:jc w:val="both"/>
      </w:pPr>
      <w:r>
        <w:rPr>
          <w:rFonts w:ascii="Times New Roman"/>
          <w:b w:val="false"/>
          <w:i w:val="false"/>
          <w:color w:val="000000"/>
          <w:sz w:val="28"/>
        </w:rPr>
        <w:t>
      9. Тарату комиссиясының төрағасы жедел басшылық жасауды жүзеге асырады, бөлімшелер басшыларының жұмысын және бөлімшелер қызметін бақылайды.</w:t>
      </w:r>
    </w:p>
    <w:bookmarkEnd w:id="21"/>
    <w:bookmarkStart w:name="z33" w:id="22"/>
    <w:p>
      <w:pPr>
        <w:spacing w:after="0"/>
        <w:ind w:left="0"/>
        <w:jc w:val="both"/>
      </w:pPr>
      <w:r>
        <w:rPr>
          <w:rFonts w:ascii="Times New Roman"/>
          <w:b w:val="false"/>
          <w:i w:val="false"/>
          <w:color w:val="000000"/>
          <w:sz w:val="28"/>
        </w:rPr>
        <w:t>
      10. Тарату комиссиясы тарату комиссиясының төрағасы бекіткен жұмыс жоспарына сәйкес тарату, қызметін тоқтату рәсімін жүзеге асырады.</w:t>
      </w:r>
    </w:p>
    <w:bookmarkEnd w:id="22"/>
    <w:bookmarkStart w:name="z34" w:id="23"/>
    <w:p>
      <w:pPr>
        <w:spacing w:after="0"/>
        <w:ind w:left="0"/>
        <w:jc w:val="both"/>
      </w:pPr>
      <w:r>
        <w:rPr>
          <w:rFonts w:ascii="Times New Roman"/>
          <w:b w:val="false"/>
          <w:i w:val="false"/>
          <w:color w:val="000000"/>
          <w:sz w:val="28"/>
        </w:rPr>
        <w:t>
      11. Жұмыс жоспары жартыжылдыққа бөліне отырып, бір жылға жасалады және тарату комиссиясы құрылған күннен бастап 20 (жиырма) жұмыс күні ішінде және жоспарланатын кезеңнің алдындағы айдың 10 (оныншы) күнінен кешіктірілмей уәкілетті органға мәлімет үшін ұсынылады.</w:t>
      </w:r>
    </w:p>
    <w:bookmarkEnd w:id="23"/>
    <w:p>
      <w:pPr>
        <w:spacing w:after="0"/>
        <w:ind w:left="0"/>
        <w:jc w:val="both"/>
      </w:pPr>
      <w:r>
        <w:rPr>
          <w:rFonts w:ascii="Times New Roman"/>
          <w:b w:val="false"/>
          <w:i w:val="false"/>
          <w:color w:val="000000"/>
          <w:sz w:val="28"/>
        </w:rPr>
        <w:t>
      Тарату комиссиясы жұмыс жоспарының орындалуы туралы ақпаратты жарты жылдықтың қорытындылары бойынша уәкілетті органға ұсынады.</w:t>
      </w:r>
    </w:p>
    <w:bookmarkStart w:name="z35" w:id="24"/>
    <w:p>
      <w:pPr>
        <w:spacing w:after="0"/>
        <w:ind w:left="0"/>
        <w:jc w:val="both"/>
      </w:pPr>
      <w:r>
        <w:rPr>
          <w:rFonts w:ascii="Times New Roman"/>
          <w:b w:val="false"/>
          <w:i w:val="false"/>
          <w:color w:val="000000"/>
          <w:sz w:val="28"/>
        </w:rPr>
        <w:t xml:space="preserve">
      12. Кредиторлардың өкілдері, ірі акционерлердің өкілдері, сондай-ақ сақтандыру (қайта сақтандыру) ұйымының өзге де тұлғалары сақтандыру (қайта сақтандыру) ұйымы акционерлерінің жалпы жиналысының шешіміне сәйкес "Акционерлік қоғамдар туралы" Қазақстан Республикасының Заңы 88-бабының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тарату комиссиясының құрамына енгізіледі.</w:t>
      </w:r>
    </w:p>
    <w:bookmarkEnd w:id="24"/>
    <w:bookmarkStart w:name="z36" w:id="25"/>
    <w:p>
      <w:pPr>
        <w:spacing w:after="0"/>
        <w:ind w:left="0"/>
        <w:jc w:val="both"/>
      </w:pPr>
      <w:r>
        <w:rPr>
          <w:rFonts w:ascii="Times New Roman"/>
          <w:b w:val="false"/>
          <w:i w:val="false"/>
          <w:color w:val="000000"/>
          <w:sz w:val="28"/>
        </w:rPr>
        <w:t>
      13. Тарату комиссиясы құрылған күннен бастап:</w:t>
      </w:r>
    </w:p>
    <w:bookmarkEnd w:id="25"/>
    <w:bookmarkStart w:name="z37" w:id="26"/>
    <w:p>
      <w:pPr>
        <w:spacing w:after="0"/>
        <w:ind w:left="0"/>
        <w:jc w:val="both"/>
      </w:pPr>
      <w:r>
        <w:rPr>
          <w:rFonts w:ascii="Times New Roman"/>
          <w:b w:val="false"/>
          <w:i w:val="false"/>
          <w:color w:val="000000"/>
          <w:sz w:val="28"/>
        </w:rPr>
        <w:t>
      1) бірінші жұмыс күні:</w:t>
      </w:r>
    </w:p>
    <w:bookmarkEnd w:id="26"/>
    <w:p>
      <w:pPr>
        <w:spacing w:after="0"/>
        <w:ind w:left="0"/>
        <w:jc w:val="both"/>
      </w:pPr>
      <w:r>
        <w:rPr>
          <w:rFonts w:ascii="Times New Roman"/>
          <w:b w:val="false"/>
          <w:i w:val="false"/>
          <w:color w:val="000000"/>
          <w:sz w:val="28"/>
        </w:rPr>
        <w:t>
      уәкілетті органның сақтандыру (қайта сақтандыру) ұйымын өз еркімен таратуға, Қазақстан Республикасының бейрезидент-сақтандыру (қайта сақтандыру) ұйымы филиалының қызметін ерікті түрде тоқтатуға рұқсат беру туралы шешімінің, сақтандыру (қайта сақтандыру) ұйымы акционерлерінің жалпы жиналысы шешімінің, Қазақстан Республикасының бейрезидент-сақтандыру (қайта сақтандыру) ұйымының тиісті басқару органының тарату комиссиясын құру туралы шешімінің көшірмелерін көру үшін қолжетімді орынға орналастырады;</w:t>
      </w:r>
    </w:p>
    <w:p>
      <w:pPr>
        <w:spacing w:after="0"/>
        <w:ind w:left="0"/>
        <w:jc w:val="both"/>
      </w:pPr>
      <w:r>
        <w:rPr>
          <w:rFonts w:ascii="Times New Roman"/>
          <w:b w:val="false"/>
          <w:i w:val="false"/>
          <w:color w:val="000000"/>
          <w:sz w:val="28"/>
        </w:rPr>
        <w:t xml:space="preserve">
      Тарату комиссиялары қызметінің ерекшеліктерінің </w:t>
      </w:r>
      <w:r>
        <w:rPr>
          <w:rFonts w:ascii="Times New Roman"/>
          <w:b w:val="false"/>
          <w:i w:val="false"/>
          <w:color w:val="000000"/>
          <w:sz w:val="28"/>
        </w:rPr>
        <w:t>47-тармағында</w:t>
      </w:r>
      <w:r>
        <w:rPr>
          <w:rFonts w:ascii="Times New Roman"/>
          <w:b w:val="false"/>
          <w:i w:val="false"/>
          <w:color w:val="000000"/>
          <w:sz w:val="28"/>
        </w:rPr>
        <w:t xml:space="preserve"> көзделген кассадағы қолма-қол ақша қалдығының күн сайынғы лимитін қоспағанда, кассаға ревизия жүргізеді, ақша қалдығын өз еркімен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ағымдағы шотына есепке алады;</w:t>
      </w:r>
    </w:p>
    <w:p>
      <w:pPr>
        <w:spacing w:after="0"/>
        <w:ind w:left="0"/>
        <w:jc w:val="both"/>
      </w:pPr>
      <w:r>
        <w:rPr>
          <w:rFonts w:ascii="Times New Roman"/>
          <w:b w:val="false"/>
          <w:i w:val="false"/>
          <w:color w:val="000000"/>
          <w:sz w:val="28"/>
        </w:rPr>
        <w:t xml:space="preserve">
      сақтандыру (қайта сақтандыру) ұйымының, Қазақстан Республикасының бейрезидент-сақтандыру (қайта сақтандыру) ұйымы филиалының банктік шоттары бар екінші деңгейдегі банктерге, Қазақстан Республикасының бейрезидент-банктерінің филиалдарына (бұдан әрі – банк) Нормативтік құқықтық актілерді мемлекеттік тіркеу тізілімінде № 14422 тіркелген Қазақстан Республикасы Ұлттық Банкі Басқармасының 2016 жылғы 31 тамыздағы № 207 қаулысымен бекітілген Клиенттердің банктік шоттарын ашу, жүргізу және жабу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 қою үлгілері бар жаңа құжаттарды ұсынады;</w:t>
      </w:r>
    </w:p>
    <w:bookmarkStart w:name="z38" w:id="27"/>
    <w:p>
      <w:pPr>
        <w:spacing w:after="0"/>
        <w:ind w:left="0"/>
        <w:jc w:val="both"/>
      </w:pPr>
      <w:r>
        <w:rPr>
          <w:rFonts w:ascii="Times New Roman"/>
          <w:b w:val="false"/>
          <w:i w:val="false"/>
          <w:color w:val="000000"/>
          <w:sz w:val="28"/>
        </w:rPr>
        <w:t>
      2) 3 (үш) жұмыс күнінен кешіктірмей:</w:t>
      </w:r>
    </w:p>
    <w:bookmarkEnd w:id="27"/>
    <w:p>
      <w:pPr>
        <w:spacing w:after="0"/>
        <w:ind w:left="0"/>
        <w:jc w:val="both"/>
      </w:pPr>
      <w:r>
        <w:rPr>
          <w:rFonts w:ascii="Times New Roman"/>
          <w:b w:val="false"/>
          <w:i w:val="false"/>
          <w:color w:val="000000"/>
          <w:sz w:val="28"/>
        </w:rPr>
        <w:t>
      сақтандыру (қайта сақтандыру) ұйымының, Қазақстан Республикасының бейрезидент-сақтандыру (қайта сақтандыру) ұйымы филиалының басшылығынан сақтандыру (қайта сақтандыру) ұйымының, Қазақстан Республикасының бейрезидент-сақтандыру (қайта сақтандыру) ұйымы филиалының құқық белгілейтін құжаттарды, мөрлерді, мөртабандарды, электрондық ақпарат тасымалдағыштарды, бағдарламалық қамтылымды, бланкілерді және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басқа барлық құжатын құжаттар мен құндылықтарды қабылдау-өткізу туралы қажетті актілер жасай отырып талап етеді;</w:t>
      </w:r>
    </w:p>
    <w:p>
      <w:pPr>
        <w:spacing w:after="0"/>
        <w:ind w:left="0"/>
        <w:jc w:val="both"/>
      </w:pPr>
      <w:r>
        <w:rPr>
          <w:rFonts w:ascii="Times New Roman"/>
          <w:b w:val="false"/>
          <w:i w:val="false"/>
          <w:color w:val="000000"/>
          <w:sz w:val="28"/>
        </w:rPr>
        <w:t>
      мүлікті және онымен жасалатын мәмілелерді тіркеуді жүзеге асыратын органдарды, сондай-ақ "Қазақстан қор биржасы", "Бағалы қағаздардың орталық депозитарийі" акционерлік қоғамдарын тарату, қызметін тоқтату туралы хабардар етеді және сақтандыру (қайта сақтандыру) ұйымының, Қазақстан Республикасының бейрезидент-сақтандыру (қайта сақтандыру) ұйымы филиалының мүлкін иеліктен айыру жөніндегі, тарату комиссиясы жасамаған мәмілелерді тіркеуге, сондай-ақ кепіл ұстаушысы таратылатын сақтандыру (қайта сақтандыру) ұйымы, қызметін тоқтататын Қазақстан Республикасы бейрезидент-сақтандыру (қайта сақтандыру) ұйымының филиалы болып табылатын мүліктен ауыртпалықты алуға тыйым салуды белгілейді;</w:t>
      </w:r>
    </w:p>
    <w:bookmarkStart w:name="z39" w:id="28"/>
    <w:p>
      <w:pPr>
        <w:spacing w:after="0"/>
        <w:ind w:left="0"/>
        <w:jc w:val="both"/>
      </w:pPr>
      <w:r>
        <w:rPr>
          <w:rFonts w:ascii="Times New Roman"/>
          <w:b w:val="false"/>
          <w:i w:val="false"/>
          <w:color w:val="000000"/>
          <w:sz w:val="28"/>
        </w:rPr>
        <w:t>
      3) 10 (он) жұмыс күні ішінде:</w:t>
      </w:r>
    </w:p>
    <w:bookmarkEnd w:id="28"/>
    <w:p>
      <w:pPr>
        <w:spacing w:after="0"/>
        <w:ind w:left="0"/>
        <w:jc w:val="both"/>
      </w:pPr>
      <w:r>
        <w:rPr>
          <w:rFonts w:ascii="Times New Roman"/>
          <w:b w:val="false"/>
          <w:i w:val="false"/>
          <w:color w:val="000000"/>
          <w:sz w:val="28"/>
        </w:rPr>
        <w:t>
      сақтандыру (қайта сақтандыру) ұйымының, Қазақстан Республикасының бейрезидент-сақтандыру (қайта сақтандыру) ұйымы филиалының банк шоттарын салыстырып тексереді және оларды жабады,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теңгедегі және (немесе) шетел валютасындағы ағымдағы шотын ашады;</w:t>
      </w:r>
    </w:p>
    <w:p>
      <w:pPr>
        <w:spacing w:after="0"/>
        <w:ind w:left="0"/>
        <w:jc w:val="both"/>
      </w:pPr>
      <w:r>
        <w:rPr>
          <w:rFonts w:ascii="Times New Roman"/>
          <w:b w:val="false"/>
          <w:i w:val="false"/>
          <w:color w:val="000000"/>
          <w:sz w:val="28"/>
        </w:rPr>
        <w:t>
      орталық заң органының ресми баспа басылымдарында кредиторлардың шағым-талаптарын ұсыну тәртібін, мерзімдерін және сақтандыру (қайта сақтандыру) ұйымы, Қазақстан Республикасы бейрезидент-сақтандыру (қайта сақтандыру) ұйымының филиалы кредиторларының өз талаптарын ұсыну мекенжайын міндетті түрде көрсете отырып, өз еркімен тарату, қызметін тоқтату туралы ақпаратты мемлекеттік және орыс тілдерінде жариялайды;</w:t>
      </w:r>
    </w:p>
    <w:p>
      <w:pPr>
        <w:spacing w:after="0"/>
        <w:ind w:left="0"/>
        <w:jc w:val="both"/>
      </w:pPr>
      <w:r>
        <w:rPr>
          <w:rFonts w:ascii="Times New Roman"/>
          <w:b w:val="false"/>
          <w:i w:val="false"/>
          <w:color w:val="000000"/>
          <w:sz w:val="28"/>
        </w:rPr>
        <w:t>
      "Азаматтарға арналған үкімет" мемлекеттік корпорациясын, мемлекеттік кіріс органдарын таратудың басталғаны, қызметін тоқтатқаны туралы хабардар етеді;</w:t>
      </w:r>
    </w:p>
    <w:p>
      <w:pPr>
        <w:spacing w:after="0"/>
        <w:ind w:left="0"/>
        <w:jc w:val="both"/>
      </w:pPr>
      <w:r>
        <w:rPr>
          <w:rFonts w:ascii="Times New Roman"/>
          <w:b w:val="false"/>
          <w:i w:val="false"/>
          <w:color w:val="000000"/>
          <w:sz w:val="28"/>
        </w:rPr>
        <w:t>
      сақтандыру (қайта сақтандыру) ұйымының, Қазақстан Республикасының бейрезидент-сақтандыру (қайта сақтандыру) ұйымы филиалының толық материалдық жауапкершілік алатын тұлғаларының, оның ішінде бухгалтерлік есепті жүргізудің автоматтандырылған электрондық жүйесіне және қаржылық пен өзге де есептілікті өңдеуге рұқсаты бар тұлғалардың аясын анықтайды;</w:t>
      </w:r>
    </w:p>
    <w:p>
      <w:pPr>
        <w:spacing w:after="0"/>
        <w:ind w:left="0"/>
        <w:jc w:val="both"/>
      </w:pPr>
      <w:r>
        <w:rPr>
          <w:rFonts w:ascii="Times New Roman"/>
          <w:b w:val="false"/>
          <w:i w:val="false"/>
          <w:color w:val="000000"/>
          <w:sz w:val="28"/>
        </w:rPr>
        <w:t>
      тарату комиссиясы құрылған күні электрондық түрде қолда бар бухгалтерлік құжаттаманы басып шығаруды жүзеге асырады. Мұндай құжаттама электрондық түрде болмаған жағдайда, көрсетілген күнге қағаз тасымалдағыштағы құжаттама негізге алынады;</w:t>
      </w:r>
    </w:p>
    <w:bookmarkStart w:name="z40" w:id="29"/>
    <w:p>
      <w:pPr>
        <w:spacing w:after="0"/>
        <w:ind w:left="0"/>
        <w:jc w:val="both"/>
      </w:pPr>
      <w:r>
        <w:rPr>
          <w:rFonts w:ascii="Times New Roman"/>
          <w:b w:val="false"/>
          <w:i w:val="false"/>
          <w:color w:val="000000"/>
          <w:sz w:val="28"/>
        </w:rPr>
        <w:t>
      4) 30 (отыз) жұмыс күні ішінде:</w:t>
      </w:r>
    </w:p>
    <w:bookmarkEnd w:id="29"/>
    <w:p>
      <w:pPr>
        <w:spacing w:after="0"/>
        <w:ind w:left="0"/>
        <w:jc w:val="both"/>
      </w:pPr>
      <w:r>
        <w:rPr>
          <w:rFonts w:ascii="Times New Roman"/>
          <w:b w:val="false"/>
          <w:i w:val="false"/>
          <w:color w:val="000000"/>
          <w:sz w:val="28"/>
        </w:rPr>
        <w:t xml:space="preserve">
      сақтандыру (қайта сақтандыру) ұйымының, Қазақстан Республикасының бейрезидент-сақтандыру (қайта сақтандыру) ұйымы филиалының басшы қызметкерлері мен қызметкерлерін Қазақстан Республикасының еңбек заңнамасына сәйкес жұмыстан шығарады; </w:t>
      </w:r>
    </w:p>
    <w:p>
      <w:pPr>
        <w:spacing w:after="0"/>
        <w:ind w:left="0"/>
        <w:jc w:val="both"/>
      </w:pPr>
      <w:r>
        <w:rPr>
          <w:rFonts w:ascii="Times New Roman"/>
          <w:b w:val="false"/>
          <w:i w:val="false"/>
          <w:color w:val="000000"/>
          <w:sz w:val="28"/>
        </w:rPr>
        <w:t>
      өз функциялары мен міндеттерін орындауды қамтамасыз ету үшін қызметкерлердің қажетті мөлшерін жалдайды;</w:t>
      </w:r>
    </w:p>
    <w:p>
      <w:pPr>
        <w:spacing w:after="0"/>
        <w:ind w:left="0"/>
        <w:jc w:val="both"/>
      </w:pPr>
      <w:r>
        <w:rPr>
          <w:rFonts w:ascii="Times New Roman"/>
          <w:b w:val="false"/>
          <w:i w:val="false"/>
          <w:color w:val="000000"/>
          <w:sz w:val="28"/>
        </w:rPr>
        <w:t>
      кредиторлардың тізімін жасайды, қолда бар құжаттар бойынша олардың мекенжайын белгілейді және оны талдамалық есеп деректерімен салыстырып тексереді;</w:t>
      </w:r>
    </w:p>
    <w:p>
      <w:pPr>
        <w:spacing w:after="0"/>
        <w:ind w:left="0"/>
        <w:jc w:val="both"/>
      </w:pPr>
      <w:r>
        <w:rPr>
          <w:rFonts w:ascii="Times New Roman"/>
          <w:b w:val="false"/>
          <w:i w:val="false"/>
          <w:color w:val="000000"/>
          <w:sz w:val="28"/>
        </w:rPr>
        <w:t>
      сақтандыру (қайта сақтандыру) ұйымының әрбір кредиторына тарату туралы, Қазақстан Республикасы бейрезидент-сақтандыру (қайта сақтандыру) ұйымы филиалының әрбір кредиторына қызметін тоқтату туралы жазбаша хабар береді;</w:t>
      </w:r>
    </w:p>
    <w:p>
      <w:pPr>
        <w:spacing w:after="0"/>
        <w:ind w:left="0"/>
        <w:jc w:val="both"/>
      </w:pPr>
      <w:r>
        <w:rPr>
          <w:rFonts w:ascii="Times New Roman"/>
          <w:b w:val="false"/>
          <w:i w:val="false"/>
          <w:color w:val="000000"/>
          <w:sz w:val="28"/>
        </w:rPr>
        <w:t>
      кредиторлар туралы мәліметтер болмаған жағдайда қолда бар деректемелерді және жазбаша хабарлама берудің мүмкін болмау себептерін көрсете отырып, акт жасайды;</w:t>
      </w:r>
    </w:p>
    <w:p>
      <w:pPr>
        <w:spacing w:after="0"/>
        <w:ind w:left="0"/>
        <w:jc w:val="both"/>
      </w:pPr>
      <w:r>
        <w:rPr>
          <w:rFonts w:ascii="Times New Roman"/>
          <w:b w:val="false"/>
          <w:i w:val="false"/>
          <w:color w:val="000000"/>
          <w:sz w:val="28"/>
        </w:rPr>
        <w:t xml:space="preserve">
      қабылдау-өткізу актісі бойынша активтерді, оның ішінде сақтандыру (қайта сақтандыру) ұйымының, Қазақстан Республикасы бейрезидент-сақтандыру (қайта сақтандыру) ұйымы филиалының мүлкін қабылдайды, сақтандыру агенттеріндегі сақтандыру (қайта сақтандыру) ұйымы, Қазақстан Республикасы бейрезидент-сақтандыру (қайта сақтандыру) ұйымының филиалы шарттарының (полистерінің) бланкілері мен қолма-қол ақша қалдықтарын алады; </w:t>
      </w:r>
    </w:p>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істері мен құжаттарын қабылдағаннан кейін сақтандыру (қайта сақтандыру) ұйымының, Қазақстан Республикасы бейрезидент-сақтандыру (қайта сақтандыру) ұйымы филиалының құжаттарын сақтауды ұйымдастыруға жауапты тұлғаны тағайындайды;</w:t>
      </w:r>
    </w:p>
    <w:bookmarkStart w:name="z41" w:id="30"/>
    <w:p>
      <w:pPr>
        <w:spacing w:after="0"/>
        <w:ind w:left="0"/>
        <w:jc w:val="both"/>
      </w:pPr>
      <w:r>
        <w:rPr>
          <w:rFonts w:ascii="Times New Roman"/>
          <w:b w:val="false"/>
          <w:i w:val="false"/>
          <w:color w:val="000000"/>
          <w:sz w:val="28"/>
        </w:rPr>
        <w:t>
      5) таратудың, қызметін тоқтатудың барлық кезеңі ішінде:</w:t>
      </w:r>
    </w:p>
    <w:bookmarkEnd w:id="30"/>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кредиторлары талаптарының заңдылығын анықтайды және оларды сақтандыру (қайта сақтандыру) ұйымының, Қазақстан Республикасы бейрезидент-сақтандыру (қайта сақтандыру) ұйымы филиалының бекітілген аралық таратылу балансына және кредиторлар талаптарының тізіліміне сәйкес қанағаттандырады;</w:t>
      </w:r>
    </w:p>
    <w:p>
      <w:pPr>
        <w:spacing w:after="0"/>
        <w:ind w:left="0"/>
        <w:jc w:val="both"/>
      </w:pPr>
      <w:r>
        <w:rPr>
          <w:rFonts w:ascii="Times New Roman"/>
          <w:b w:val="false"/>
          <w:i w:val="false"/>
          <w:color w:val="000000"/>
          <w:sz w:val="28"/>
        </w:rPr>
        <w:t>
      сақтандыру (қайта сақтандыру) ұйымының, Қазақстан Республикасы бейрезидент-сақтандыру (қайта сақтандыру) ұйымы филиалының активтерін анықтайды;</w:t>
      </w:r>
    </w:p>
    <w:p>
      <w:pPr>
        <w:spacing w:after="0"/>
        <w:ind w:left="0"/>
        <w:jc w:val="both"/>
      </w:pPr>
      <w:r>
        <w:rPr>
          <w:rFonts w:ascii="Times New Roman"/>
          <w:b w:val="false"/>
          <w:i w:val="false"/>
          <w:color w:val="000000"/>
          <w:sz w:val="28"/>
        </w:rPr>
        <w:t xml:space="preserve">
      сақтандыру (қайта сақтандыру) ұйымының, Қазақстан Республикасы бейрезидент-сақтандыру (қайта сақтандыру) ұйымы филиалының тарату, қызметін тоқтату мақсаттарына сәйкес оның активтерін басқарады; </w:t>
      </w:r>
    </w:p>
    <w:p>
      <w:pPr>
        <w:spacing w:after="0"/>
        <w:ind w:left="0"/>
        <w:jc w:val="both"/>
      </w:pPr>
      <w:r>
        <w:rPr>
          <w:rFonts w:ascii="Times New Roman"/>
          <w:b w:val="false"/>
          <w:i w:val="false"/>
          <w:color w:val="000000"/>
          <w:sz w:val="28"/>
        </w:rPr>
        <w:t>
      сақтандыру (қайта сақтандыру) ұйымының, Қазақстан Республикасы бейрезидент-сақтандыру (қайта сақтандыру) ұйымы филиалының бағдарламалық қамтамасыз етуінің және ақпаратты электрондық тасымалдағыштарының, сондай-ақ басқа да ақпараттарының сақталуын қамтамасыз етеді;</w:t>
      </w:r>
    </w:p>
    <w:p>
      <w:pPr>
        <w:spacing w:after="0"/>
        <w:ind w:left="0"/>
        <w:jc w:val="both"/>
      </w:pPr>
      <w:r>
        <w:rPr>
          <w:rFonts w:ascii="Times New Roman"/>
          <w:b w:val="false"/>
          <w:i w:val="false"/>
          <w:color w:val="000000"/>
          <w:sz w:val="28"/>
        </w:rPr>
        <w:t>
      сақтандыру (қайта сақтандыру) ұйымының, Қазақстан Республикасы бейрезидент-сақтандыру (қайта сақтандыру) ұйымы филиалының құжаттары мен мүлкінің сақталуы бойынша шаралар қабылдайды;</w:t>
      </w:r>
    </w:p>
    <w:p>
      <w:pPr>
        <w:spacing w:after="0"/>
        <w:ind w:left="0"/>
        <w:jc w:val="both"/>
      </w:pPr>
      <w:r>
        <w:rPr>
          <w:rFonts w:ascii="Times New Roman"/>
          <w:b w:val="false"/>
          <w:i w:val="false"/>
          <w:color w:val="000000"/>
          <w:sz w:val="28"/>
        </w:rPr>
        <w:t>
      жыл қорытындысы бойынша Қазақстан Республикасының барлық аумағында таратылатын екі мерзімді баспа басылымдарында сақтандыру (қайта сақтандыру) ұйымын, Қазақстан Республикасы бейрезидент-сақтандыру (қайта сақтандыру) ұйымының филиалын тарату өндірісінің барысы туралы ақпаратты есепті жылдан кейінгі жылдың 1 (бірінші) ақпанынан кешіктірмей мемлекеттік және орыс тілдерінде жариялайды;</w:t>
      </w:r>
    </w:p>
    <w:p>
      <w:pPr>
        <w:spacing w:after="0"/>
        <w:ind w:left="0"/>
        <w:jc w:val="both"/>
      </w:pPr>
      <w:r>
        <w:rPr>
          <w:rFonts w:ascii="Times New Roman"/>
          <w:b w:val="false"/>
          <w:i w:val="false"/>
          <w:color w:val="000000"/>
          <w:sz w:val="28"/>
        </w:rPr>
        <w:t>
      сақтандыру (қайта сақтандыру) ұйымының, Қазақстан Республикасы бейрезидент-сақтандыру (қайта сақтандыру) ұйымы филиалының атынан сотта талап қояды және оның мүддесін білдіреді;</w:t>
      </w:r>
    </w:p>
    <w:p>
      <w:pPr>
        <w:spacing w:after="0"/>
        <w:ind w:left="0"/>
        <w:jc w:val="both"/>
      </w:pPr>
      <w:r>
        <w:rPr>
          <w:rFonts w:ascii="Times New Roman"/>
          <w:b w:val="false"/>
          <w:i w:val="false"/>
          <w:color w:val="000000"/>
          <w:sz w:val="28"/>
        </w:rPr>
        <w:t>
      сақтандыру (қайта сақтандыру) ұйымының, Қазақстан Республикасы бейрезидент-сақтандыру (қайта сақтандыру) ұйымы филиалының дебиторларынан берешекті алу шараларын қабылдайды;</w:t>
      </w:r>
    </w:p>
    <w:bookmarkStart w:name="z42" w:id="31"/>
    <w:p>
      <w:pPr>
        <w:spacing w:after="0"/>
        <w:ind w:left="0"/>
        <w:jc w:val="both"/>
      </w:pPr>
      <w:r>
        <w:rPr>
          <w:rFonts w:ascii="Times New Roman"/>
          <w:b w:val="false"/>
          <w:i w:val="false"/>
          <w:color w:val="000000"/>
          <w:sz w:val="28"/>
        </w:rPr>
        <w:t>
      6) кредиторлардың талаптарын толық көлемде қанағаттандыру үшін сақтандыру (қайта сақтандыру) ұйымы мүліктің жеткіліксіздігі фактісі белгілі болған жағдайда сақтандыру (қайта сақтандыру) ұйымын банкрот деп тану туралы сотқа өтініш береді;</w:t>
      </w:r>
    </w:p>
    <w:bookmarkEnd w:id="31"/>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филиалы активтерінің жетіспеушілігі анықталған кезде Қазақстан Республикасы бейрезидент-сақтандыру (қайта сақтандыру) ұйымы Сақтандыру қызметі туралы заңның 30-1-бабы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уәкілетті органға бұрын берілген жазбаша міндеттемелерге сәйкес Қазақстан Республикасы бейрезидент-сақтандыру (қайта сақтандыру) ұйымының филиалы кредиторларының талаптарын қанағаттандырады;</w:t>
      </w:r>
    </w:p>
    <w:bookmarkStart w:name="z43" w:id="32"/>
    <w:p>
      <w:pPr>
        <w:spacing w:after="0"/>
        <w:ind w:left="0"/>
        <w:jc w:val="both"/>
      </w:pPr>
      <w:r>
        <w:rPr>
          <w:rFonts w:ascii="Times New Roman"/>
          <w:b w:val="false"/>
          <w:i w:val="false"/>
          <w:color w:val="000000"/>
          <w:sz w:val="28"/>
        </w:rPr>
        <w:t>
      7) сақтандыру (қайта сақтандыру) ұйымының тарату туралы есепті және тарату балансын жасайды және Қазақстан Республикасы бейрезидент-сақтандыру (қайта сақтандыру) ұйымы филиалының тарату туралы есепті және активтер мен міндеттемелер туралы тарату есебін жасайды, оларды сақтандыру (қайта сақтандыру) ұйымы акционерлерінің жалпы жиналысына, Қазақстан Республикасы бейрезидент-сақтандыру (қайта сақтандыру) ұйымының тиісті басқару органына бекіту үшін ұсынады;</w:t>
      </w:r>
    </w:p>
    <w:bookmarkEnd w:id="32"/>
    <w:bookmarkStart w:name="z44" w:id="33"/>
    <w:p>
      <w:pPr>
        <w:spacing w:after="0"/>
        <w:ind w:left="0"/>
        <w:jc w:val="both"/>
      </w:pPr>
      <w:r>
        <w:rPr>
          <w:rFonts w:ascii="Times New Roman"/>
          <w:b w:val="false"/>
          <w:i w:val="false"/>
          <w:color w:val="000000"/>
          <w:sz w:val="28"/>
        </w:rPr>
        <w:t>
      8) құжаттарды мұрағатқа сақтауға өткізеді және бұл жөнінде уәкілетті органға мәлімдейді;</w:t>
      </w:r>
    </w:p>
    <w:bookmarkEnd w:id="33"/>
    <w:bookmarkStart w:name="z45" w:id="34"/>
    <w:p>
      <w:pPr>
        <w:spacing w:after="0"/>
        <w:ind w:left="0"/>
        <w:jc w:val="both"/>
      </w:pPr>
      <w:r>
        <w:rPr>
          <w:rFonts w:ascii="Times New Roman"/>
          <w:b w:val="false"/>
          <w:i w:val="false"/>
          <w:color w:val="000000"/>
          <w:sz w:val="28"/>
        </w:rPr>
        <w:t>
      9) Тарату комиссиялары қызметінің ерекшеліктеріне сәйкес өзге де өкілеттіктерді жүзеге асырады.</w:t>
      </w:r>
    </w:p>
    <w:bookmarkEnd w:id="34"/>
    <w:bookmarkStart w:name="z46" w:id="35"/>
    <w:p>
      <w:pPr>
        <w:spacing w:after="0"/>
        <w:ind w:left="0"/>
        <w:jc w:val="both"/>
      </w:pPr>
      <w:r>
        <w:rPr>
          <w:rFonts w:ascii="Times New Roman"/>
          <w:b w:val="false"/>
          <w:i w:val="false"/>
          <w:color w:val="000000"/>
          <w:sz w:val="28"/>
        </w:rPr>
        <w:t>
      14.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теңгедегі және (немесе) шетел валютасындағы ағымдағы шоты оның бас офисі тұрған жердегі банкте ашылады.</w:t>
      </w:r>
    </w:p>
    <w:bookmarkEnd w:id="35"/>
    <w:p>
      <w:pPr>
        <w:spacing w:after="0"/>
        <w:ind w:left="0"/>
        <w:jc w:val="both"/>
      </w:pPr>
      <w:r>
        <w:rPr>
          <w:rFonts w:ascii="Times New Roman"/>
          <w:b w:val="false"/>
          <w:i w:val="false"/>
          <w:color w:val="000000"/>
          <w:sz w:val="28"/>
        </w:rPr>
        <w:t xml:space="preserve">
      Тарату комиссиялары қызметі ерекшеліктерінің </w:t>
      </w:r>
      <w:r>
        <w:rPr>
          <w:rFonts w:ascii="Times New Roman"/>
          <w:b w:val="false"/>
          <w:i w:val="false"/>
          <w:color w:val="000000"/>
          <w:sz w:val="28"/>
        </w:rPr>
        <w:t>47-тармағында</w:t>
      </w:r>
      <w:r>
        <w:rPr>
          <w:rFonts w:ascii="Times New Roman"/>
          <w:b w:val="false"/>
          <w:i w:val="false"/>
          <w:color w:val="000000"/>
          <w:sz w:val="28"/>
        </w:rPr>
        <w:t xml:space="preserve"> көзделген кассадағы қолма-қол ақша қалдығының күнделікті лимитін қоспағанда, таратылатын сақтандыру (қайта сақтандыру) ұйымының, оның ішінде филиалдарының және (немесе) өкілдіктерінің, қызметін тоқтататын Қазақстан Республикасы бейрезидент-сақтандыру (қайта сақтандыру) ұйымы филиалының барлық ақшасы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ағымдағы шотына аударылады.</w:t>
      </w:r>
    </w:p>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алдында берешегі жоқ жеке немесе заңды тұлғалардың жазбаша талабы бойынша тарату комиссиясы сақтандыру (қайта сақтандыру) ұйымын өз еркімен таратуға, Қазақстан Республикасы бейрезидент-сақтандыру (қайта сақтандыру) ұйымы филиалының қызметін ерікті түрде тоқтауға рұқсат алғаннан кейін сақтандыру (қайта сақтандыру) ұйымының, Қазақстан Республикасы бейрезидент-сақтандыру (қайта сақтандыру) ұйымы филиалының банк шоттарына келіп түскен ақшаны қайтарады.</w:t>
      </w:r>
    </w:p>
    <w:bookmarkStart w:name="z47" w:id="36"/>
    <w:p>
      <w:pPr>
        <w:spacing w:after="0"/>
        <w:ind w:left="0"/>
        <w:jc w:val="both"/>
      </w:pPr>
      <w:r>
        <w:rPr>
          <w:rFonts w:ascii="Times New Roman"/>
          <w:b w:val="false"/>
          <w:i w:val="false"/>
          <w:color w:val="000000"/>
          <w:sz w:val="28"/>
        </w:rPr>
        <w:t>
      15. Тарату комиссиясының мүшелері мен қызметкерлері (сақтандыру (қайта сақтандыру) ұйымының, Қазақстан Республикасының бейрезидент-сақтандыру (қайта сақтандыру) ұйымы филиалының басшы қызметкерлері мен қызметкерлері) тарапынан Қазақстан Республикасының заңнамасын бұзу фактілері анықталған жағдайда, тарату комиссиясының төрағасы құқық қорғау органдарына немесе сотқа белгіленген тәртіппен өтініш береді, сондай-ақ бұл туралы уәкілетті органға хабарлайды.</w:t>
      </w:r>
    </w:p>
    <w:bookmarkEnd w:id="36"/>
    <w:bookmarkStart w:name="z48" w:id="37"/>
    <w:p>
      <w:pPr>
        <w:spacing w:after="0"/>
        <w:ind w:left="0"/>
        <w:jc w:val="both"/>
      </w:pPr>
      <w:r>
        <w:rPr>
          <w:rFonts w:ascii="Times New Roman"/>
          <w:b w:val="false"/>
          <w:i w:val="false"/>
          <w:color w:val="000000"/>
          <w:sz w:val="28"/>
        </w:rPr>
        <w:t>
      16. Жұмыс жоспарында белгіленген мерзімдер бұзылған жағдайда тарату комиссиясы күнтізбелік 10 (он) күннің ішінде уәкілетті органға тиісті құжаттардың көшірмелері қоса берілген тиісті жазбаша түсіндіруді ұсынады.</w:t>
      </w:r>
    </w:p>
    <w:bookmarkEnd w:id="37"/>
    <w:bookmarkStart w:name="z49" w:id="38"/>
    <w:p>
      <w:pPr>
        <w:spacing w:after="0"/>
        <w:ind w:left="0"/>
        <w:jc w:val="both"/>
      </w:pPr>
      <w:r>
        <w:rPr>
          <w:rFonts w:ascii="Times New Roman"/>
          <w:b w:val="false"/>
          <w:i w:val="false"/>
          <w:color w:val="000000"/>
          <w:sz w:val="28"/>
        </w:rPr>
        <w:t>
      17. Тарату комиссиясы жасаған жұмысы туралы есептерді, ал қажет болған жағдайда қосымша ақпаратты да уәкілетті органға ұсынады.</w:t>
      </w:r>
    </w:p>
    <w:bookmarkEnd w:id="38"/>
    <w:p>
      <w:pPr>
        <w:spacing w:after="0"/>
        <w:ind w:left="0"/>
        <w:jc w:val="both"/>
      </w:pPr>
      <w:r>
        <w:rPr>
          <w:rFonts w:ascii="Times New Roman"/>
          <w:b w:val="false"/>
          <w:i w:val="false"/>
          <w:color w:val="000000"/>
          <w:sz w:val="28"/>
        </w:rPr>
        <w:t xml:space="preserve">
      Сақтандыру (қайта сақтандыру) ұйымының, Қазақстан Республикасы бейрезидент-сақтандыру (қайта сақтандыру) ұйымы филиалының тарату комиссияларының жасаған жұмысы туралы есептерді беру нысандары, мерзімдері және кезеңділігі Нормативтік құқықтық актілерді мемлекеттік тіркеу тізілімінде № 13638 болып тіркелген, "Ерікті түрде және мәжбүрлеп таратылатын сақтандыру (қайта сақтандыру) ұйымдары, қызметі ерікті түрде және мәжбүрлеп тоқтатылатын Қазақстан Республикасы бейрезидент-сақтандыру (қайта сақтандыру) ұйымдарының филиалдары тарату комиссияларының есептер мен қосымша ақпаратты беру нысандарын, мерзімдерін және кезеңділігін бекіту туралы" Қазақстан Республикасы Ұлттық Банкі Басқармасының 2016 жылғы 29 ақпандағы № 65 </w:t>
      </w:r>
      <w:r>
        <w:rPr>
          <w:rFonts w:ascii="Times New Roman"/>
          <w:b w:val="false"/>
          <w:i w:val="false"/>
          <w:color w:val="000000"/>
          <w:sz w:val="28"/>
        </w:rPr>
        <w:t>қаулысында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Сақтандыру (қайта сақтандыру) ұйымының филиалдарында және өкілдіктерінде өз қызметін жүзеге асырып отырған тарату комиссиясының бөлімшелері жасаған жұмыстары туралы есепті тарату комиссиясының төрағасына ұсынады.</w:t>
      </w:r>
    </w:p>
    <w:bookmarkStart w:name="z50" w:id="39"/>
    <w:p>
      <w:pPr>
        <w:spacing w:after="0"/>
        <w:ind w:left="0"/>
        <w:jc w:val="left"/>
      </w:pPr>
      <w:r>
        <w:rPr>
          <w:rFonts w:ascii="Times New Roman"/>
          <w:b/>
          <w:i w:val="false"/>
          <w:color w:val="000000"/>
        </w:rPr>
        <w:t xml:space="preserve"> 3-тарау. Тарату шығыстарының сметасын қалыптастыру және бекіту ерекшеліктері</w:t>
      </w:r>
    </w:p>
    <w:bookmarkEnd w:id="39"/>
    <w:bookmarkStart w:name="z51" w:id="40"/>
    <w:p>
      <w:pPr>
        <w:spacing w:after="0"/>
        <w:ind w:left="0"/>
        <w:jc w:val="both"/>
      </w:pPr>
      <w:r>
        <w:rPr>
          <w:rFonts w:ascii="Times New Roman"/>
          <w:b w:val="false"/>
          <w:i w:val="false"/>
          <w:color w:val="000000"/>
          <w:sz w:val="28"/>
        </w:rPr>
        <w:t>
      18. Сақтандыру (қайта сақтандыру) ұйымын өз еркімен таратуға байланысты барлық шығыстар сақтандыру (қайта сақтандыру) ұйымының қаражаты есебінен ғана жұмсалады.</w:t>
      </w:r>
    </w:p>
    <w:bookmarkEnd w:id="40"/>
    <w:p>
      <w:pPr>
        <w:spacing w:after="0"/>
        <w:ind w:left="0"/>
        <w:jc w:val="both"/>
      </w:pPr>
      <w:r>
        <w:rPr>
          <w:rFonts w:ascii="Times New Roman"/>
          <w:b w:val="false"/>
          <w:i w:val="false"/>
          <w:color w:val="000000"/>
          <w:sz w:val="28"/>
        </w:rPr>
        <w:t xml:space="preserve">
      Қазақстан Республикасының бейрезидент-сақтандыру (қайта сақтандыру) ұйымы филиалының қызметін ерікті түрде тоқтатуға байланысты барлық шығыстар, Қазақстан Республикасы бейрезидент-сақтандыру (қайта сақтандыру) ұйымы филиалының резерв ретінде қабылданған активтерін қоспағанда, сақтандыру (қайта сақтандыру) ұйымының қаражаты есебінен ғана жүргізіледі. </w:t>
      </w:r>
    </w:p>
    <w:p>
      <w:pPr>
        <w:spacing w:after="0"/>
        <w:ind w:left="0"/>
        <w:jc w:val="both"/>
      </w:pPr>
      <w:r>
        <w:rPr>
          <w:rFonts w:ascii="Times New Roman"/>
          <w:b w:val="false"/>
          <w:i w:val="false"/>
          <w:color w:val="000000"/>
          <w:sz w:val="28"/>
        </w:rPr>
        <w:t>
      Тарату өндірісіне, оның ішінде тарату комиссиясының қызметін қамтамасыз етуге байланысты шығыстар,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негізгі функцияларын қамтамасыз ету қажеттілігінен пайда болатын шығыстар кезектен тыс және тұрақты түрде жүргізіледі. Тарату массасын мақсатсыз жұмсауға, сондай-ақ тарату шығыстарына арналған қаражатты күнтізбелік 90 (тоқсан) күннен астам мерзімге резервтеуге жол берілмейді.</w:t>
      </w:r>
    </w:p>
    <w:bookmarkStart w:name="z52" w:id="41"/>
    <w:p>
      <w:pPr>
        <w:spacing w:after="0"/>
        <w:ind w:left="0"/>
        <w:jc w:val="both"/>
      </w:pPr>
      <w:r>
        <w:rPr>
          <w:rFonts w:ascii="Times New Roman"/>
          <w:b w:val="false"/>
          <w:i w:val="false"/>
          <w:color w:val="000000"/>
          <w:sz w:val="28"/>
        </w:rPr>
        <w:t xml:space="preserve">
      19. Таратылатын сақтандыру (қайта сақтандыру) ұйымының, қызметін тоқтататын Қазақстан Республикасы бейрезидент-сақтандыру (қайта сақтандыру) ұйымы филиалының шығыстарын реттеу мақсатында тарату комиссиясының қызмет ету кезеңінде Тарату комиссиялары қызметі ерекшеліктерінің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тарату комиссиясының тарату шығыстарының сметасы жасалады.</w:t>
      </w:r>
    </w:p>
    <w:bookmarkEnd w:id="41"/>
    <w:bookmarkStart w:name="z53" w:id="42"/>
    <w:p>
      <w:pPr>
        <w:spacing w:after="0"/>
        <w:ind w:left="0"/>
        <w:jc w:val="both"/>
      </w:pPr>
      <w:r>
        <w:rPr>
          <w:rFonts w:ascii="Times New Roman"/>
          <w:b w:val="false"/>
          <w:i w:val="false"/>
          <w:color w:val="000000"/>
          <w:sz w:val="28"/>
        </w:rPr>
        <w:t>
      20. Тарату комиссиясы құрылғаннан кейін күнтізбелік 10 (он) күннің ішінде тарату шығыстарының сметасын қалыптастырады және күнтізбелік 15 (он бес) күннің ішінде сметаны қарайтын уәкілетті органға оны түсіндірме жазбасымен бірге келісу үшін ұсынады.</w:t>
      </w:r>
    </w:p>
    <w:bookmarkEnd w:id="42"/>
    <w:p>
      <w:pPr>
        <w:spacing w:after="0"/>
        <w:ind w:left="0"/>
        <w:jc w:val="both"/>
      </w:pPr>
      <w:r>
        <w:rPr>
          <w:rFonts w:ascii="Times New Roman"/>
          <w:b w:val="false"/>
          <w:i w:val="false"/>
          <w:color w:val="000000"/>
          <w:sz w:val="28"/>
        </w:rPr>
        <w:t>
      Тарату шығыстарының сметасына тарату комиссиясының төрағасы (ол болмаған кезеңде – орынбасары), бас бухгалтер және орындаушы қол қояды.</w:t>
      </w:r>
    </w:p>
    <w:p>
      <w:pPr>
        <w:spacing w:after="0"/>
        <w:ind w:left="0"/>
        <w:jc w:val="both"/>
      </w:pPr>
      <w:r>
        <w:rPr>
          <w:rFonts w:ascii="Times New Roman"/>
          <w:b w:val="false"/>
          <w:i w:val="false"/>
          <w:color w:val="000000"/>
          <w:sz w:val="28"/>
        </w:rPr>
        <w:t>
      Тарату шығыстарының сметасы тоқсан аясындағы әрбір ай бөлігінде жасалады.</w:t>
      </w:r>
    </w:p>
    <w:p>
      <w:pPr>
        <w:spacing w:after="0"/>
        <w:ind w:left="0"/>
        <w:jc w:val="both"/>
      </w:pPr>
      <w:r>
        <w:rPr>
          <w:rFonts w:ascii="Times New Roman"/>
          <w:b w:val="false"/>
          <w:i w:val="false"/>
          <w:color w:val="000000"/>
          <w:sz w:val="28"/>
        </w:rPr>
        <w:t xml:space="preserve">
      Тарату комиссиясы жоспарланып отырған кезеңнің алдындағы айдың 10 (оныншы) күнінен кешіктірмей тарату шығыстарының сметасын кейіннен келісу үшін уәкілетті органға ұсынады. </w:t>
      </w:r>
    </w:p>
    <w:p>
      <w:pPr>
        <w:spacing w:after="0"/>
        <w:ind w:left="0"/>
        <w:jc w:val="both"/>
      </w:pPr>
      <w:r>
        <w:rPr>
          <w:rFonts w:ascii="Times New Roman"/>
          <w:b w:val="false"/>
          <w:i w:val="false"/>
          <w:color w:val="000000"/>
          <w:sz w:val="28"/>
        </w:rPr>
        <w:t>
      Кредиторлар комитеті құрылғанға дейін тарату шығыстарының сметасын тарату комиссиясының төрағасы бекітеді.</w:t>
      </w:r>
    </w:p>
    <w:p>
      <w:pPr>
        <w:spacing w:after="0"/>
        <w:ind w:left="0"/>
        <w:jc w:val="both"/>
      </w:pPr>
      <w:r>
        <w:rPr>
          <w:rFonts w:ascii="Times New Roman"/>
          <w:b w:val="false"/>
          <w:i w:val="false"/>
          <w:color w:val="000000"/>
          <w:sz w:val="28"/>
        </w:rPr>
        <w:t>
      Тарату комиссиясының төрағасы тарату шығыстарының сметасына енгізілетін өзгерістер мен толықтыруларды уәкілетті органмен келіскеннен кейін ғана енгізеді.</w:t>
      </w:r>
    </w:p>
    <w:bookmarkStart w:name="z54" w:id="43"/>
    <w:p>
      <w:pPr>
        <w:spacing w:after="0"/>
        <w:ind w:left="0"/>
        <w:jc w:val="both"/>
      </w:pPr>
      <w:r>
        <w:rPr>
          <w:rFonts w:ascii="Times New Roman"/>
          <w:b w:val="false"/>
          <w:i w:val="false"/>
          <w:color w:val="000000"/>
          <w:sz w:val="28"/>
        </w:rPr>
        <w:t xml:space="preserve">
      21. Кредиторлар комитетінің құрамы бекітілген соң тарату комиссиясы тарату шығыстарының сметасын тоқсан сайын жоспарланып отырған кезеңнің алдындағы айдың 5 (бесінші) күнінен кешіктірмей кредиторлар комитетіне бекітуге береді. </w:t>
      </w:r>
    </w:p>
    <w:bookmarkEnd w:id="43"/>
    <w:p>
      <w:pPr>
        <w:spacing w:after="0"/>
        <w:ind w:left="0"/>
        <w:jc w:val="both"/>
      </w:pPr>
      <w:r>
        <w:rPr>
          <w:rFonts w:ascii="Times New Roman"/>
          <w:b w:val="false"/>
          <w:i w:val="false"/>
          <w:color w:val="000000"/>
          <w:sz w:val="28"/>
        </w:rPr>
        <w:t>
      Тарату шығыстарының сметасын бекіту туралы немесе оны бекітуден бас тарту туралы кредиторлар комитетінің шешімі хаттамамен ресімделеді.</w:t>
      </w:r>
    </w:p>
    <w:bookmarkStart w:name="z55" w:id="44"/>
    <w:p>
      <w:pPr>
        <w:spacing w:after="0"/>
        <w:ind w:left="0"/>
        <w:jc w:val="both"/>
      </w:pPr>
      <w:r>
        <w:rPr>
          <w:rFonts w:ascii="Times New Roman"/>
          <w:b w:val="false"/>
          <w:i w:val="false"/>
          <w:color w:val="000000"/>
          <w:sz w:val="28"/>
        </w:rPr>
        <w:t>
      22. Тарату комиссиясы кредиторлар комитеті бекіткен тарату шығыстары сметасының көшірмесін түсіндірме жазбасымен бірге оны бекіткен күннен кейінгі 1 (бірінші) жұмыс күні уәкілетті органға ұсынады.</w:t>
      </w:r>
    </w:p>
    <w:bookmarkEnd w:id="44"/>
    <w:bookmarkStart w:name="z56" w:id="45"/>
    <w:p>
      <w:pPr>
        <w:spacing w:after="0"/>
        <w:ind w:left="0"/>
        <w:jc w:val="both"/>
      </w:pPr>
      <w:r>
        <w:rPr>
          <w:rFonts w:ascii="Times New Roman"/>
          <w:b w:val="false"/>
          <w:i w:val="false"/>
          <w:color w:val="000000"/>
          <w:sz w:val="28"/>
        </w:rPr>
        <w:t>
      23. Тарату комиссиясының төрағасы кредиторлар комитеті бекіткен тарату шығыстарының сметасына міндетті түрде кредиторлар комитеті алдын ала бекітетін өзгерістер мен толықтыруларды енгізе алады.</w:t>
      </w:r>
    </w:p>
    <w:bookmarkEnd w:id="45"/>
    <w:bookmarkStart w:name="z57" w:id="46"/>
    <w:p>
      <w:pPr>
        <w:spacing w:after="0"/>
        <w:ind w:left="0"/>
        <w:jc w:val="both"/>
      </w:pPr>
      <w:r>
        <w:rPr>
          <w:rFonts w:ascii="Times New Roman"/>
          <w:b w:val="false"/>
          <w:i w:val="false"/>
          <w:color w:val="000000"/>
          <w:sz w:val="28"/>
        </w:rPr>
        <w:t>
      24. Егер тарату шығыстары алдыңғы кезеңде жүзеге асырылмаса және оларды жоспарланған кезеңде жүзеге асыру қажеттілігі туындаса, онда аталған шығыстар жоспарланған кезеңдегі тарату шығыстарының сметасына енгізілуі тиіс.</w:t>
      </w:r>
    </w:p>
    <w:bookmarkEnd w:id="46"/>
    <w:bookmarkStart w:name="z58" w:id="47"/>
    <w:p>
      <w:pPr>
        <w:spacing w:after="0"/>
        <w:ind w:left="0"/>
        <w:jc w:val="both"/>
      </w:pPr>
      <w:r>
        <w:rPr>
          <w:rFonts w:ascii="Times New Roman"/>
          <w:b w:val="false"/>
          <w:i w:val="false"/>
          <w:color w:val="000000"/>
          <w:sz w:val="28"/>
        </w:rPr>
        <w:t>
      25. Тарату шығыстарының сметасын келіскен не бекіткен орган оның орындалуына бақылау жасайды.</w:t>
      </w:r>
    </w:p>
    <w:bookmarkEnd w:id="47"/>
    <w:bookmarkStart w:name="z59" w:id="48"/>
    <w:p>
      <w:pPr>
        <w:spacing w:after="0"/>
        <w:ind w:left="0"/>
        <w:jc w:val="both"/>
      </w:pPr>
      <w:r>
        <w:rPr>
          <w:rFonts w:ascii="Times New Roman"/>
          <w:b w:val="false"/>
          <w:i w:val="false"/>
          <w:color w:val="000000"/>
          <w:sz w:val="28"/>
        </w:rPr>
        <w:t>
      26. Тарату комиссиясы, уәкілетті орган мен кредиторлар комитеті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тарату шығыстарының сметасын қалыптастыру, келісу және бекіту кезінде тарату шығыстарының нақтылық, негізділік, мақсатқа сай болу және шынайылық қағидаттарын басшылыққа алады.</w:t>
      </w:r>
    </w:p>
    <w:bookmarkEnd w:id="48"/>
    <w:p>
      <w:pPr>
        <w:spacing w:after="0"/>
        <w:ind w:left="0"/>
        <w:jc w:val="both"/>
      </w:pPr>
      <w:r>
        <w:rPr>
          <w:rFonts w:ascii="Times New Roman"/>
          <w:b w:val="false"/>
          <w:i w:val="false"/>
          <w:color w:val="000000"/>
          <w:sz w:val="28"/>
        </w:rPr>
        <w:t>
      Тарату шығыстарының нақтылық қағидаты тарату шығыстарының сметасын қалыптастыру кезінде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нақты қаржылық жағдайын, оның ішінде кредиторлар алдындағы берешектер көлемін негізге алуды көздейді.</w:t>
      </w:r>
    </w:p>
    <w:p>
      <w:pPr>
        <w:spacing w:after="0"/>
        <w:ind w:left="0"/>
        <w:jc w:val="both"/>
      </w:pPr>
      <w:r>
        <w:rPr>
          <w:rFonts w:ascii="Times New Roman"/>
          <w:b w:val="false"/>
          <w:i w:val="false"/>
          <w:color w:val="000000"/>
          <w:sz w:val="28"/>
        </w:rPr>
        <w:t>
      Тарату шығыстарының негізділік қағидатын тарату өндірісінің белгілі бір кезеңінде қажет болатын шығындардың объективті қажеттігі деп түсінген жөн.</w:t>
      </w:r>
    </w:p>
    <w:p>
      <w:pPr>
        <w:spacing w:after="0"/>
        <w:ind w:left="0"/>
        <w:jc w:val="both"/>
      </w:pPr>
      <w:r>
        <w:rPr>
          <w:rFonts w:ascii="Times New Roman"/>
          <w:b w:val="false"/>
          <w:i w:val="false"/>
          <w:color w:val="000000"/>
          <w:sz w:val="28"/>
        </w:rPr>
        <w:t>
      Тарату шығыстарының мақсатқа сай болу қағидаты тарату комиссиясының жұмсап отырған шығындары алға қойылып отырған мақсатқа сәйкес келетіндігін, яғни тарату өндірісін аяқтауға және сақтандыру (қайта сақтандыру) ұйымының, Қазақстан Республикасының бейрезидент-сақтандыру (қайта сақтандыру) ұйымы филиалының кредиторларымен, сондай-ақ сақтандыру (қайта сақтандыру) ұйымының акционерлерімен есеп айырысуға бағытталғандығын білдіреді.</w:t>
      </w:r>
    </w:p>
    <w:p>
      <w:pPr>
        <w:spacing w:after="0"/>
        <w:ind w:left="0"/>
        <w:jc w:val="both"/>
      </w:pPr>
      <w:r>
        <w:rPr>
          <w:rFonts w:ascii="Times New Roman"/>
          <w:b w:val="false"/>
          <w:i w:val="false"/>
          <w:color w:val="000000"/>
          <w:sz w:val="28"/>
        </w:rPr>
        <w:t>
      Тарату шығыстарының шынайылық қағидаты жұмсалған шығындарды тарату комиссиясының құжаттамалық тұрғыдан растауын білдіреді.</w:t>
      </w:r>
    </w:p>
    <w:bookmarkStart w:name="z60" w:id="49"/>
    <w:p>
      <w:pPr>
        <w:spacing w:after="0"/>
        <w:ind w:left="0"/>
        <w:jc w:val="both"/>
      </w:pPr>
      <w:r>
        <w:rPr>
          <w:rFonts w:ascii="Times New Roman"/>
          <w:b w:val="false"/>
          <w:i w:val="false"/>
          <w:color w:val="000000"/>
          <w:sz w:val="28"/>
        </w:rPr>
        <w:t>
      27. Тарату шығыстарының сметасында шығынның мына баптары көзделеді:</w:t>
      </w:r>
    </w:p>
    <w:bookmarkEnd w:id="49"/>
    <w:bookmarkStart w:name="z61" w:id="50"/>
    <w:p>
      <w:pPr>
        <w:spacing w:after="0"/>
        <w:ind w:left="0"/>
        <w:jc w:val="both"/>
      </w:pPr>
      <w:r>
        <w:rPr>
          <w:rFonts w:ascii="Times New Roman"/>
          <w:b w:val="false"/>
          <w:i w:val="false"/>
          <w:color w:val="000000"/>
          <w:sz w:val="28"/>
        </w:rPr>
        <w:t>
      1) қызметкердің еңбегіне ақы төлеу шығыстары;</w:t>
      </w:r>
    </w:p>
    <w:bookmarkEnd w:id="50"/>
    <w:bookmarkStart w:name="z62" w:id="51"/>
    <w:p>
      <w:pPr>
        <w:spacing w:after="0"/>
        <w:ind w:left="0"/>
        <w:jc w:val="both"/>
      </w:pPr>
      <w:r>
        <w:rPr>
          <w:rFonts w:ascii="Times New Roman"/>
          <w:b w:val="false"/>
          <w:i w:val="false"/>
          <w:color w:val="000000"/>
          <w:sz w:val="28"/>
        </w:rPr>
        <w:t>
      2) бюджетке аударымдар бойынша шығыстар;</w:t>
      </w:r>
    </w:p>
    <w:bookmarkEnd w:id="51"/>
    <w:bookmarkStart w:name="z63" w:id="52"/>
    <w:p>
      <w:pPr>
        <w:spacing w:after="0"/>
        <w:ind w:left="0"/>
        <w:jc w:val="both"/>
      </w:pPr>
      <w:r>
        <w:rPr>
          <w:rFonts w:ascii="Times New Roman"/>
          <w:b w:val="false"/>
          <w:i w:val="false"/>
          <w:color w:val="000000"/>
          <w:sz w:val="28"/>
        </w:rPr>
        <w:t>
      3) әкімшілік шығыстар;</w:t>
      </w:r>
    </w:p>
    <w:bookmarkEnd w:id="52"/>
    <w:bookmarkStart w:name="z64" w:id="53"/>
    <w:p>
      <w:pPr>
        <w:spacing w:after="0"/>
        <w:ind w:left="0"/>
        <w:jc w:val="both"/>
      </w:pPr>
      <w:r>
        <w:rPr>
          <w:rFonts w:ascii="Times New Roman"/>
          <w:b w:val="false"/>
          <w:i w:val="false"/>
          <w:color w:val="000000"/>
          <w:sz w:val="28"/>
        </w:rPr>
        <w:t>
      4) тауар-материалдық құндылықтарын сатып алуға арналған шығыстар;</w:t>
      </w:r>
    </w:p>
    <w:bookmarkEnd w:id="53"/>
    <w:bookmarkStart w:name="z65" w:id="54"/>
    <w:p>
      <w:pPr>
        <w:spacing w:after="0"/>
        <w:ind w:left="0"/>
        <w:jc w:val="both"/>
      </w:pPr>
      <w:r>
        <w:rPr>
          <w:rFonts w:ascii="Times New Roman"/>
          <w:b w:val="false"/>
          <w:i w:val="false"/>
          <w:color w:val="000000"/>
          <w:sz w:val="28"/>
        </w:rPr>
        <w:t>
      5) іссапар шығыстары;</w:t>
      </w:r>
    </w:p>
    <w:bookmarkEnd w:id="54"/>
    <w:bookmarkStart w:name="z66" w:id="55"/>
    <w:p>
      <w:pPr>
        <w:spacing w:after="0"/>
        <w:ind w:left="0"/>
        <w:jc w:val="both"/>
      </w:pPr>
      <w:r>
        <w:rPr>
          <w:rFonts w:ascii="Times New Roman"/>
          <w:b w:val="false"/>
          <w:i w:val="false"/>
          <w:color w:val="000000"/>
          <w:sz w:val="28"/>
        </w:rPr>
        <w:t>
      6) болжанбаған шығыстар;</w:t>
      </w:r>
    </w:p>
    <w:bookmarkEnd w:id="55"/>
    <w:bookmarkStart w:name="z67" w:id="56"/>
    <w:p>
      <w:pPr>
        <w:spacing w:after="0"/>
        <w:ind w:left="0"/>
        <w:jc w:val="both"/>
      </w:pPr>
      <w:r>
        <w:rPr>
          <w:rFonts w:ascii="Times New Roman"/>
          <w:b w:val="false"/>
          <w:i w:val="false"/>
          <w:color w:val="000000"/>
          <w:sz w:val="28"/>
        </w:rPr>
        <w:t>
      7) өзге де шығыстар.</w:t>
      </w:r>
    </w:p>
    <w:bookmarkEnd w:id="56"/>
    <w:bookmarkStart w:name="z68" w:id="57"/>
    <w:p>
      <w:pPr>
        <w:spacing w:after="0"/>
        <w:ind w:left="0"/>
        <w:jc w:val="both"/>
      </w:pPr>
      <w:r>
        <w:rPr>
          <w:rFonts w:ascii="Times New Roman"/>
          <w:b w:val="false"/>
          <w:i w:val="false"/>
          <w:color w:val="000000"/>
          <w:sz w:val="28"/>
        </w:rPr>
        <w:t>
      28. Таратылатын сақтандыру (қайта сақтандыру) ұйымы, қызметін тоқтататын Қазақстан Республикасының бейрезидент-сақтандыру (қайта сақтандыру) ұйымы филиалы қызметкерінің еңбегіне ақы төлеу шығыстары мына шығындарды көздейді: тарату комиссиясының төрағасы мен мүшелерінің еңбегіне ақы төлеу, еңбек шарттарының негізінде жұмыс істейтін тарату комиссиясына жұмысқа тартылған қызметкерлердің еңбегіне ақы төлеу, ақылы қызмет көрсету шарттары бойынша ақы төлеу таратылатын сақтандыру (қайта сақтандыру) ұйымының бар филиалдары мен өкілдіктерін ескере отырып, ақылы қызмет көрсету шарттары бойынша қызметтер көрсететін тартылған қызметкерлердің қызметтеріне ақы төлеу шығындарын қамтиды.</w:t>
      </w:r>
    </w:p>
    <w:bookmarkEnd w:id="57"/>
    <w:bookmarkStart w:name="z69" w:id="58"/>
    <w:p>
      <w:pPr>
        <w:spacing w:after="0"/>
        <w:ind w:left="0"/>
        <w:jc w:val="both"/>
      </w:pPr>
      <w:r>
        <w:rPr>
          <w:rFonts w:ascii="Times New Roman"/>
          <w:b w:val="false"/>
          <w:i w:val="false"/>
          <w:color w:val="000000"/>
          <w:sz w:val="28"/>
        </w:rPr>
        <w:t>
      29. Еңбекке ақы төлеу бөлігіндегі тарату шығыстарының сметасын қалыптастыру кезінде есеп айырысулар жасалған еңбек шарттарына және жұмысқа қабылдау туралы бұйрықтарға негізделеді. Қызметкердің еңбегіне ақы төлеу шығыстарының бабы тарату комиссиясының төрағасы бекітетін штат кестесіне сәйкес қалыптасады.</w:t>
      </w:r>
    </w:p>
    <w:bookmarkEnd w:id="58"/>
    <w:p>
      <w:pPr>
        <w:spacing w:after="0"/>
        <w:ind w:left="0"/>
        <w:jc w:val="both"/>
      </w:pPr>
      <w:r>
        <w:rPr>
          <w:rFonts w:ascii="Times New Roman"/>
          <w:b w:val="false"/>
          <w:i w:val="false"/>
          <w:color w:val="000000"/>
          <w:sz w:val="28"/>
        </w:rPr>
        <w:t>
      Тарату шығыстарының сметасына ақылы қызмет көрсету шарттары бойынша төленген ақыны енгізу кезінде тарату комиссиясы жасалған ақылы қызмет көрсету шарттары негізінде есеп айырысады, ол бойынша қызметтер күн сайын көрсетіліп, ақы ай сайын төленеді.</w:t>
      </w:r>
    </w:p>
    <w:bookmarkStart w:name="z70" w:id="59"/>
    <w:p>
      <w:pPr>
        <w:spacing w:after="0"/>
        <w:ind w:left="0"/>
        <w:jc w:val="both"/>
      </w:pPr>
      <w:r>
        <w:rPr>
          <w:rFonts w:ascii="Times New Roman"/>
          <w:b w:val="false"/>
          <w:i w:val="false"/>
          <w:color w:val="000000"/>
          <w:sz w:val="28"/>
        </w:rPr>
        <w:t>
      30. Бюджетке төленетін салықтар мен басқа да міндетті төлемдер бойынша шығыстар Қазақстан Республикасының салық заңнамасының талаптарына сәйкес жасалады.</w:t>
      </w:r>
    </w:p>
    <w:bookmarkEnd w:id="59"/>
    <w:bookmarkStart w:name="z71" w:id="60"/>
    <w:p>
      <w:pPr>
        <w:spacing w:after="0"/>
        <w:ind w:left="0"/>
        <w:jc w:val="both"/>
      </w:pPr>
      <w:r>
        <w:rPr>
          <w:rFonts w:ascii="Times New Roman"/>
          <w:b w:val="false"/>
          <w:i w:val="false"/>
          <w:color w:val="000000"/>
          <w:sz w:val="28"/>
        </w:rPr>
        <w:t>
      31. Тарату комиссиялары сатып алынатын әртүрлі қызметтер мен тауар-материалдық қорын шығыстар сметасына енгізу кезінде есептерді тиісті өңірде белгіленген тарифтік кестелер мен орта нарықтық бағалар негізінде жүргізеді.</w:t>
      </w:r>
    </w:p>
    <w:bookmarkEnd w:id="60"/>
    <w:bookmarkStart w:name="z72" w:id="61"/>
    <w:p>
      <w:pPr>
        <w:spacing w:after="0"/>
        <w:ind w:left="0"/>
        <w:jc w:val="both"/>
      </w:pPr>
      <w:r>
        <w:rPr>
          <w:rFonts w:ascii="Times New Roman"/>
          <w:b w:val="false"/>
          <w:i w:val="false"/>
          <w:color w:val="000000"/>
          <w:sz w:val="28"/>
        </w:rPr>
        <w:t>
      32. Тарату комиссиясы қызметкерлерінің іссапарға шығу шығыстары тарату шығыстарының сметасында көзделген қаражат шегінде жүзеге асырылады.</w:t>
      </w:r>
    </w:p>
    <w:bookmarkEnd w:id="61"/>
    <w:bookmarkStart w:name="z73" w:id="62"/>
    <w:p>
      <w:pPr>
        <w:spacing w:after="0"/>
        <w:ind w:left="0"/>
        <w:jc w:val="both"/>
      </w:pPr>
      <w:r>
        <w:rPr>
          <w:rFonts w:ascii="Times New Roman"/>
          <w:b w:val="false"/>
          <w:i w:val="false"/>
          <w:color w:val="000000"/>
          <w:sz w:val="28"/>
        </w:rPr>
        <w:t>
      33. Болжанбаған шығыстар тарату комиссиясының кезек күттірмейтін қажеттіліктеріне жұмсалатын, мөлшері жүз айлық есептік көрсеткіштерден аспайтын жоспарланбаған шығындарды құрайды.</w:t>
      </w:r>
    </w:p>
    <w:bookmarkEnd w:id="62"/>
    <w:bookmarkStart w:name="z74" w:id="63"/>
    <w:p>
      <w:pPr>
        <w:spacing w:after="0"/>
        <w:ind w:left="0"/>
        <w:jc w:val="both"/>
      </w:pPr>
      <w:r>
        <w:rPr>
          <w:rFonts w:ascii="Times New Roman"/>
          <w:b w:val="false"/>
          <w:i w:val="false"/>
          <w:color w:val="000000"/>
          <w:sz w:val="28"/>
        </w:rPr>
        <w:t>
      34. "Болжанбаған шығыстар", "Басқа да шығыстар" шығындарының бабы бойынша шығыстардың басқа бабындағы артық шығындарға байланысты шығыстар, сондай-ақ келісілуі не бекітілуі Тарату комиссиялары қызметінің ерекшеліктерінде көзделген қажеттіліктерге жұмсалатын шығыстар жүзеге асырылмайды.</w:t>
      </w:r>
    </w:p>
    <w:bookmarkEnd w:id="63"/>
    <w:bookmarkStart w:name="z75" w:id="64"/>
    <w:p>
      <w:pPr>
        <w:spacing w:after="0"/>
        <w:ind w:left="0"/>
        <w:jc w:val="both"/>
      </w:pPr>
      <w:r>
        <w:rPr>
          <w:rFonts w:ascii="Times New Roman"/>
          <w:b w:val="false"/>
          <w:i w:val="false"/>
          <w:color w:val="000000"/>
          <w:sz w:val="28"/>
        </w:rPr>
        <w:t>
      35. Тарату комиссиясы жоспарланып отырған және жасалған шығыстарды шарттармен, шот-фактуралармен, чектермен және өзге де растаушы құжаттармен растайды.</w:t>
      </w:r>
    </w:p>
    <w:bookmarkEnd w:id="64"/>
    <w:bookmarkStart w:name="z76" w:id="65"/>
    <w:p>
      <w:pPr>
        <w:spacing w:after="0"/>
        <w:ind w:left="0"/>
        <w:jc w:val="both"/>
      </w:pPr>
      <w:r>
        <w:rPr>
          <w:rFonts w:ascii="Times New Roman"/>
          <w:b w:val="false"/>
          <w:i w:val="false"/>
          <w:color w:val="000000"/>
          <w:sz w:val="28"/>
        </w:rPr>
        <w:t>
      36. Басқа бап бойынша үнемдеу есебінен бір баптың қаражатынан артық шығынды жұмсауға жол берілмейді.</w:t>
      </w:r>
    </w:p>
    <w:bookmarkEnd w:id="65"/>
    <w:bookmarkStart w:name="z77" w:id="66"/>
    <w:p>
      <w:pPr>
        <w:spacing w:after="0"/>
        <w:ind w:left="0"/>
        <w:jc w:val="both"/>
      </w:pPr>
      <w:r>
        <w:rPr>
          <w:rFonts w:ascii="Times New Roman"/>
          <w:b w:val="false"/>
          <w:i w:val="false"/>
          <w:color w:val="000000"/>
          <w:sz w:val="28"/>
        </w:rPr>
        <w:t xml:space="preserve">
      37. Тарату комиссиялары қызметі ерекшеліктерінің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жағдайларды қоспағанда, тарату комиссиясының тарату шығыстарының сметасын уәкілетті органмен келіскенге дейін немесе оны кредиторлар комитеті бекіткенге дейін шығыстарды жұмсауына жол берілмейді.</w:t>
      </w:r>
    </w:p>
    <w:bookmarkEnd w:id="66"/>
    <w:bookmarkStart w:name="z78" w:id="67"/>
    <w:p>
      <w:pPr>
        <w:spacing w:after="0"/>
        <w:ind w:left="0"/>
        <w:jc w:val="both"/>
      </w:pPr>
      <w:r>
        <w:rPr>
          <w:rFonts w:ascii="Times New Roman"/>
          <w:b w:val="false"/>
          <w:i w:val="false"/>
          <w:color w:val="000000"/>
          <w:sz w:val="28"/>
        </w:rPr>
        <w:t>
      38. Тарату шығыстарының сметасын уәкілетті органмен келіскенге дейін тарату комиссиясының бірінші кезектегі іс-шараларды өткізуіне байланысты шығындардың мына баптары бойынша шығыстарды жұмсауына жол беріледі:</w:t>
      </w:r>
    </w:p>
    <w:bookmarkEnd w:id="67"/>
    <w:bookmarkStart w:name="z79" w:id="68"/>
    <w:p>
      <w:pPr>
        <w:spacing w:after="0"/>
        <w:ind w:left="0"/>
        <w:jc w:val="both"/>
      </w:pPr>
      <w:r>
        <w:rPr>
          <w:rFonts w:ascii="Times New Roman"/>
          <w:b w:val="false"/>
          <w:i w:val="false"/>
          <w:color w:val="000000"/>
          <w:sz w:val="28"/>
        </w:rPr>
        <w:t>
      1) тарату, қызметті тоқтату туралы хабарландыруды жариялау қызметтері;</w:t>
      </w:r>
    </w:p>
    <w:bookmarkEnd w:id="68"/>
    <w:bookmarkStart w:name="z80" w:id="69"/>
    <w:p>
      <w:pPr>
        <w:spacing w:after="0"/>
        <w:ind w:left="0"/>
        <w:jc w:val="both"/>
      </w:pPr>
      <w:r>
        <w:rPr>
          <w:rFonts w:ascii="Times New Roman"/>
          <w:b w:val="false"/>
          <w:i w:val="false"/>
          <w:color w:val="000000"/>
          <w:sz w:val="28"/>
        </w:rPr>
        <w:t>
      2) байланыс қызметтері (телекоммуникациялық шығыстар, телефонды, телеграфты пайдаланғаны үшін абоненттік төлем, қалааралық және халықаралық сөйлесулер, пошта және анықтамалық қызметтер бойынша шығыстар, интернет желілерін пайдаланғаны үшін жұмсалатын шығыстар);</w:t>
      </w:r>
    </w:p>
    <w:bookmarkEnd w:id="69"/>
    <w:bookmarkStart w:name="z81" w:id="70"/>
    <w:p>
      <w:pPr>
        <w:spacing w:after="0"/>
        <w:ind w:left="0"/>
        <w:jc w:val="both"/>
      </w:pPr>
      <w:r>
        <w:rPr>
          <w:rFonts w:ascii="Times New Roman"/>
          <w:b w:val="false"/>
          <w:i w:val="false"/>
          <w:color w:val="000000"/>
          <w:sz w:val="28"/>
        </w:rPr>
        <w:t>
      3) коммуналдық қызметтер;</w:t>
      </w:r>
    </w:p>
    <w:bookmarkEnd w:id="70"/>
    <w:bookmarkStart w:name="z82" w:id="71"/>
    <w:p>
      <w:pPr>
        <w:spacing w:after="0"/>
        <w:ind w:left="0"/>
        <w:jc w:val="both"/>
      </w:pPr>
      <w:r>
        <w:rPr>
          <w:rFonts w:ascii="Times New Roman"/>
          <w:b w:val="false"/>
          <w:i w:val="false"/>
          <w:color w:val="000000"/>
          <w:sz w:val="28"/>
        </w:rPr>
        <w:t>
      4) қол қою үлгілері мен мөр таңбасы бар құжаттарды нотариатта куәландыру қызметтері.</w:t>
      </w:r>
    </w:p>
    <w:bookmarkEnd w:id="71"/>
    <w:bookmarkStart w:name="z83" w:id="72"/>
    <w:p>
      <w:pPr>
        <w:spacing w:after="0"/>
        <w:ind w:left="0"/>
        <w:jc w:val="both"/>
      </w:pPr>
      <w:r>
        <w:rPr>
          <w:rFonts w:ascii="Times New Roman"/>
          <w:b w:val="false"/>
          <w:i w:val="false"/>
          <w:color w:val="000000"/>
          <w:sz w:val="28"/>
        </w:rPr>
        <w:t>
      39. Тарату шығыстарының сметасын уәкілетті органның келісуден (кредиторлар комитетінің бекітуден) бас тарту негіздемелері:</w:t>
      </w:r>
    </w:p>
    <w:bookmarkEnd w:id="72"/>
    <w:bookmarkStart w:name="z84" w:id="73"/>
    <w:p>
      <w:pPr>
        <w:spacing w:after="0"/>
        <w:ind w:left="0"/>
        <w:jc w:val="both"/>
      </w:pPr>
      <w:r>
        <w:rPr>
          <w:rFonts w:ascii="Times New Roman"/>
          <w:b w:val="false"/>
          <w:i w:val="false"/>
          <w:color w:val="000000"/>
          <w:sz w:val="28"/>
        </w:rPr>
        <w:t xml:space="preserve">
      1) Тарату комиссиялары қызметі ерекшеліктерінің </w:t>
      </w:r>
      <w:r>
        <w:rPr>
          <w:rFonts w:ascii="Times New Roman"/>
          <w:b w:val="false"/>
          <w:i w:val="false"/>
          <w:color w:val="000000"/>
          <w:sz w:val="28"/>
        </w:rPr>
        <w:t>26-тармағында</w:t>
      </w:r>
      <w:r>
        <w:rPr>
          <w:rFonts w:ascii="Times New Roman"/>
          <w:b w:val="false"/>
          <w:i w:val="false"/>
          <w:color w:val="000000"/>
          <w:sz w:val="28"/>
        </w:rPr>
        <w:t xml:space="preserve"> көзделген тарату шығыстарының сметасын қалыптастыру қағидаттарын тарату комиссиясының сақтауын көрсететін түсіндірме жазбаны;</w:t>
      </w:r>
    </w:p>
    <w:bookmarkEnd w:id="73"/>
    <w:bookmarkStart w:name="z85" w:id="74"/>
    <w:p>
      <w:pPr>
        <w:spacing w:after="0"/>
        <w:ind w:left="0"/>
        <w:jc w:val="both"/>
      </w:pPr>
      <w:r>
        <w:rPr>
          <w:rFonts w:ascii="Times New Roman"/>
          <w:b w:val="false"/>
          <w:i w:val="false"/>
          <w:color w:val="000000"/>
          <w:sz w:val="28"/>
        </w:rPr>
        <w:t>
      2) жоспарланған (жұмсалған) шығыстарды растайтын құжаттарды ұсынбауы болып табылады.</w:t>
      </w:r>
    </w:p>
    <w:bookmarkEnd w:id="74"/>
    <w:bookmarkStart w:name="z86" w:id="75"/>
    <w:p>
      <w:pPr>
        <w:spacing w:after="0"/>
        <w:ind w:left="0"/>
        <w:jc w:val="both"/>
      </w:pPr>
      <w:r>
        <w:rPr>
          <w:rFonts w:ascii="Times New Roman"/>
          <w:b w:val="false"/>
          <w:i w:val="false"/>
          <w:color w:val="000000"/>
          <w:sz w:val="28"/>
        </w:rPr>
        <w:t>
      40. Уәкілетті орган тарату шығыстарының сметасын келісу туралы немесе оны келісуден бас тарту жөнінде тарату комиссиясына жазбаша нысанда хабарлайды.</w:t>
      </w:r>
    </w:p>
    <w:bookmarkEnd w:id="75"/>
    <w:bookmarkStart w:name="z87" w:id="76"/>
    <w:p>
      <w:pPr>
        <w:spacing w:after="0"/>
        <w:ind w:left="0"/>
        <w:jc w:val="left"/>
      </w:pPr>
      <w:r>
        <w:rPr>
          <w:rFonts w:ascii="Times New Roman"/>
          <w:b/>
          <w:i w:val="false"/>
          <w:color w:val="000000"/>
        </w:rPr>
        <w:t xml:space="preserve"> 4-тарау. Тарату комиссияларының кассадағы қолма-қол ақшаны сақтау, қолма-қол ақшамен кіріс және шығыс операцияларын жүргізу, касса құжаттарын жүргізу ережелерін орындау, қолма-қол ақшаның жұмсалуын қамтамасыз ету жөніндегі талаптар, касса қалдықтарының лимиттерін, сондай-ақ тарату комиссиясының ағымдағы шотына қолма-қол ақшаны өткізу мерзімдері</w:t>
      </w:r>
    </w:p>
    <w:bookmarkEnd w:id="76"/>
    <w:bookmarkStart w:name="z88" w:id="77"/>
    <w:p>
      <w:pPr>
        <w:spacing w:after="0"/>
        <w:ind w:left="0"/>
        <w:jc w:val="both"/>
      </w:pPr>
      <w:r>
        <w:rPr>
          <w:rFonts w:ascii="Times New Roman"/>
          <w:b w:val="false"/>
          <w:i w:val="false"/>
          <w:color w:val="000000"/>
          <w:sz w:val="28"/>
        </w:rPr>
        <w:t>
      41. Тарату комиссиясының төрағасы, бас бухгалтері, кассирі, ал бөлімшелерде – басшысы қолма-қол ақша мен құндылықтардың сақталуын, бухгалтерлік есептің дұрыс жүргізілуін қамтамасыз етеді, тарату комиссиясының кассасына келіп түскен ақшаның уақтылы кіріске алынуына бақылау жасайды.</w:t>
      </w:r>
    </w:p>
    <w:bookmarkEnd w:id="77"/>
    <w:bookmarkStart w:name="z89" w:id="78"/>
    <w:p>
      <w:pPr>
        <w:spacing w:after="0"/>
        <w:ind w:left="0"/>
        <w:jc w:val="both"/>
      </w:pPr>
      <w:r>
        <w:rPr>
          <w:rFonts w:ascii="Times New Roman"/>
          <w:b w:val="false"/>
          <w:i w:val="false"/>
          <w:color w:val="000000"/>
          <w:sz w:val="28"/>
        </w:rPr>
        <w:t>
      42. Тарату комиссиясының төрағасы бухгалтерлік құжаттарға қол қоятын тұлғаларды бұйрықпен анықтайды.</w:t>
      </w:r>
    </w:p>
    <w:bookmarkEnd w:id="78"/>
    <w:p>
      <w:pPr>
        <w:spacing w:after="0"/>
        <w:ind w:left="0"/>
        <w:jc w:val="both"/>
      </w:pPr>
      <w:r>
        <w:rPr>
          <w:rFonts w:ascii="Times New Roman"/>
          <w:b w:val="false"/>
          <w:i w:val="false"/>
          <w:color w:val="000000"/>
          <w:sz w:val="28"/>
        </w:rPr>
        <w:t>
      Бір кассирі бар тарату комиссиясында оны ауыстыру қажет болған жағдайда кассирдің міндеттерін атқару тарату комиссиясы төрағасының жазбаша бұйрығымен басқа қызметкерге жүктеледі.</w:t>
      </w:r>
    </w:p>
    <w:bookmarkStart w:name="z90" w:id="79"/>
    <w:p>
      <w:pPr>
        <w:spacing w:after="0"/>
        <w:ind w:left="0"/>
        <w:jc w:val="both"/>
      </w:pPr>
      <w:r>
        <w:rPr>
          <w:rFonts w:ascii="Times New Roman"/>
          <w:b w:val="false"/>
          <w:i w:val="false"/>
          <w:color w:val="000000"/>
          <w:sz w:val="28"/>
        </w:rPr>
        <w:t>
      43. Қолма-қол ақша операцияларымен жұмысты орындап отырған, сондай-ақ өзге құндылықтарға рұқсаты бар тарату комиссиясының қызметкерімен толық материалдық жауапкершілік туралы шарт жасалады.</w:t>
      </w:r>
    </w:p>
    <w:bookmarkEnd w:id="79"/>
    <w:bookmarkStart w:name="z91" w:id="80"/>
    <w:p>
      <w:pPr>
        <w:spacing w:after="0"/>
        <w:ind w:left="0"/>
        <w:jc w:val="both"/>
      </w:pPr>
      <w:r>
        <w:rPr>
          <w:rFonts w:ascii="Times New Roman"/>
          <w:b w:val="false"/>
          <w:i w:val="false"/>
          <w:color w:val="000000"/>
          <w:sz w:val="28"/>
        </w:rPr>
        <w:t>
      44. Қолма-қол ақшаны және құндылықтарды сақтау, сондай-ақ кассалық операцияларды және құжаттарды жүргізу күзет, өрт және дабыл сигнализациясы құралдарымен бекітілген және жабдықталған, сейфтермен немесе жанбайтын металл шкафтармен жарақтандырылған үй-жайда жүзеге асырылады.</w:t>
      </w:r>
    </w:p>
    <w:bookmarkEnd w:id="80"/>
    <w:bookmarkStart w:name="z92" w:id="81"/>
    <w:p>
      <w:pPr>
        <w:spacing w:after="0"/>
        <w:ind w:left="0"/>
        <w:jc w:val="both"/>
      </w:pPr>
      <w:r>
        <w:rPr>
          <w:rFonts w:ascii="Times New Roman"/>
          <w:b w:val="false"/>
          <w:i w:val="false"/>
          <w:color w:val="000000"/>
          <w:sz w:val="28"/>
        </w:rPr>
        <w:t>
      45. Тарату комиссиясы кассасының (бұдан әрі - касса) жұмысы аяқталған соң ақшаны және құндылықтарды сақтауға арналған үй-жай бір топтамасы кассирде, ал екіншісі – бас бухгалтерде не тарату комиссиясының төрағасында (бөлімше басшысында) болатын кілттермен жабылады және тарату комиссиясының мөрімен сүргі соғылады.</w:t>
      </w:r>
    </w:p>
    <w:bookmarkEnd w:id="81"/>
    <w:bookmarkStart w:name="z93" w:id="82"/>
    <w:p>
      <w:pPr>
        <w:spacing w:after="0"/>
        <w:ind w:left="0"/>
        <w:jc w:val="both"/>
      </w:pPr>
      <w:r>
        <w:rPr>
          <w:rFonts w:ascii="Times New Roman"/>
          <w:b w:val="false"/>
          <w:i w:val="false"/>
          <w:color w:val="000000"/>
          <w:sz w:val="28"/>
        </w:rPr>
        <w:t xml:space="preserve">
      46. Кассада қолма-қол ақшамен жасалатын операциялардың есебі Нормативтік құқықтық актілерді мемлекеттік тіркеу тізілімінде № 19680 болып тіркелген Қазақстан Республикасы Ұлттық Банкі Басқармасының 2019 жылғы 29 қарашадағы № 231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(бұдан әрі - № 231 Қағидалар) сәйкес Қазақстан Республикасының заңнамасына сәйкес жүзеге асырылады.</w:t>
      </w:r>
    </w:p>
    <w:bookmarkEnd w:id="82"/>
    <w:bookmarkStart w:name="z94" w:id="83"/>
    <w:p>
      <w:pPr>
        <w:spacing w:after="0"/>
        <w:ind w:left="0"/>
        <w:jc w:val="both"/>
      </w:pPr>
      <w:r>
        <w:rPr>
          <w:rFonts w:ascii="Times New Roman"/>
          <w:b w:val="false"/>
          <w:i w:val="false"/>
          <w:color w:val="000000"/>
          <w:sz w:val="28"/>
        </w:rPr>
        <w:t>
      47. Кассадағы ұлттық валютадағы қолма-қол ақша қалдығының күнделікті лимиті мына шектер бойынша анықталады:</w:t>
      </w:r>
    </w:p>
    <w:bookmarkEnd w:id="83"/>
    <w:p>
      <w:pPr>
        <w:spacing w:after="0"/>
        <w:ind w:left="0"/>
        <w:jc w:val="both"/>
      </w:pPr>
      <w:r>
        <w:rPr>
          <w:rFonts w:ascii="Times New Roman"/>
          <w:b w:val="false"/>
          <w:i w:val="false"/>
          <w:color w:val="000000"/>
          <w:sz w:val="28"/>
        </w:rPr>
        <w:t>
      тарату комиссиясының бас офисінде - 200 000 (екі жүз мың) теңге;</w:t>
      </w:r>
    </w:p>
    <w:p>
      <w:pPr>
        <w:spacing w:after="0"/>
        <w:ind w:left="0"/>
        <w:jc w:val="both"/>
      </w:pPr>
      <w:r>
        <w:rPr>
          <w:rFonts w:ascii="Times New Roman"/>
          <w:b w:val="false"/>
          <w:i w:val="false"/>
          <w:color w:val="000000"/>
          <w:sz w:val="28"/>
        </w:rPr>
        <w:t>
      тарату комиссиясының бөлімшелерінде - 100 000 (жүз мың) теңге.</w:t>
      </w:r>
    </w:p>
    <w:bookmarkStart w:name="z95" w:id="84"/>
    <w:p>
      <w:pPr>
        <w:spacing w:after="0"/>
        <w:ind w:left="0"/>
        <w:jc w:val="both"/>
      </w:pPr>
      <w:r>
        <w:rPr>
          <w:rFonts w:ascii="Times New Roman"/>
          <w:b w:val="false"/>
          <w:i w:val="false"/>
          <w:color w:val="000000"/>
          <w:sz w:val="28"/>
        </w:rPr>
        <w:t xml:space="preserve">
      48. Тарату комиссиялары қызметі ерекшеліктерінің </w:t>
      </w:r>
      <w:r>
        <w:rPr>
          <w:rFonts w:ascii="Times New Roman"/>
          <w:b w:val="false"/>
          <w:i w:val="false"/>
          <w:color w:val="000000"/>
          <w:sz w:val="28"/>
        </w:rPr>
        <w:t>47-тармағында</w:t>
      </w:r>
      <w:r>
        <w:rPr>
          <w:rFonts w:ascii="Times New Roman"/>
          <w:b w:val="false"/>
          <w:i w:val="false"/>
          <w:color w:val="000000"/>
          <w:sz w:val="28"/>
        </w:rPr>
        <w:t xml:space="preserve"> белгіленген күнделікті лимит сомасы жоғарылап кеткен кезде тарату комиссиясының кредиторлармен есеп айырысу мақсатында банктерден, мүлікті сатудан, дебиторлық берешекті өндіріп алудан алған қолма-қол ақшаны сақтауы қызмет көрсететін банктен ақшаны алған күнді қоспағанда, 3 (үш) жұмыс күнінен аспайтын мерзімде жүзеге асырылады.</w:t>
      </w:r>
    </w:p>
    <w:bookmarkEnd w:id="84"/>
    <w:p>
      <w:pPr>
        <w:spacing w:after="0"/>
        <w:ind w:left="0"/>
        <w:jc w:val="both"/>
      </w:pPr>
      <w:r>
        <w:rPr>
          <w:rFonts w:ascii="Times New Roman"/>
          <w:b w:val="false"/>
          <w:i w:val="false"/>
          <w:color w:val="000000"/>
          <w:sz w:val="28"/>
        </w:rPr>
        <w:t>
      Қолма-қол ақша оларды сақтау мерзімі аяқталғаннан кейінгі келесі күні тарату комиссиясының ағымдағы шотына есептеледі.</w:t>
      </w:r>
    </w:p>
    <w:bookmarkStart w:name="z96" w:id="85"/>
    <w:p>
      <w:pPr>
        <w:spacing w:after="0"/>
        <w:ind w:left="0"/>
        <w:jc w:val="both"/>
      </w:pPr>
      <w:r>
        <w:rPr>
          <w:rFonts w:ascii="Times New Roman"/>
          <w:b w:val="false"/>
          <w:i w:val="false"/>
          <w:color w:val="000000"/>
          <w:sz w:val="28"/>
        </w:rPr>
        <w:t>
      49. Қолма-қол ақшаны кассаға қабылдау тарату комиссиясының бас бухгалтері мен кассирі қол қойған кассалық кіріс құжаттары бойынша (қолма-қол ақша жарнасына хабарлама және кассалық кіріс ордері) жасалады және кассалық кіріс кітабында бір күн ішіндегі жалпы сома ретінде көрсетіледі. Кассаға басқа құндылықтарды қабылдау баланстан тыс ордерлермен ресімделеді.</w:t>
      </w:r>
    </w:p>
    <w:bookmarkEnd w:id="85"/>
    <w:bookmarkStart w:name="z97" w:id="86"/>
    <w:p>
      <w:pPr>
        <w:spacing w:after="0"/>
        <w:ind w:left="0"/>
        <w:jc w:val="both"/>
      </w:pPr>
      <w:r>
        <w:rPr>
          <w:rFonts w:ascii="Times New Roman"/>
          <w:b w:val="false"/>
          <w:i w:val="false"/>
          <w:color w:val="000000"/>
          <w:sz w:val="28"/>
        </w:rPr>
        <w:t xml:space="preserve">
      50. Кассаға қабылданған қолма-қол ақша (оның ішінде дебиторлық берешекті өтеу есебінен және мүлікті сатудан алынған ақша) кассаға сол күні кіріске алынады және Тарату комиссиялары қызметі ерекшеліктерінің </w:t>
      </w:r>
      <w:r>
        <w:rPr>
          <w:rFonts w:ascii="Times New Roman"/>
          <w:b w:val="false"/>
          <w:i w:val="false"/>
          <w:color w:val="000000"/>
          <w:sz w:val="28"/>
        </w:rPr>
        <w:t>47-тармағында</w:t>
      </w:r>
      <w:r>
        <w:rPr>
          <w:rFonts w:ascii="Times New Roman"/>
          <w:b w:val="false"/>
          <w:i w:val="false"/>
          <w:color w:val="000000"/>
          <w:sz w:val="28"/>
        </w:rPr>
        <w:t xml:space="preserve"> көзделген кассадағы қолма-қол ақша қалдығының күнделікті лимитін қоспағанда, келесі жұмыс күнінен кешіктірмей тарату комиссиясының ағымдағы шотына аударылады. </w:t>
      </w:r>
    </w:p>
    <w:bookmarkEnd w:id="86"/>
    <w:bookmarkStart w:name="z98" w:id="87"/>
    <w:p>
      <w:pPr>
        <w:spacing w:after="0"/>
        <w:ind w:left="0"/>
        <w:jc w:val="both"/>
      </w:pPr>
      <w:r>
        <w:rPr>
          <w:rFonts w:ascii="Times New Roman"/>
          <w:b w:val="false"/>
          <w:i w:val="false"/>
          <w:color w:val="000000"/>
          <w:sz w:val="28"/>
        </w:rPr>
        <w:t>
      51. Кассадан қолма-қол ақшаны беру кассалық шығыс ордерлері бойынша жүргізіледі. Басқа құндылықтарды беру баланстан тыс ордерлер бойынша ресімделеді.</w:t>
      </w:r>
    </w:p>
    <w:bookmarkEnd w:id="87"/>
    <w:bookmarkStart w:name="z99" w:id="88"/>
    <w:p>
      <w:pPr>
        <w:spacing w:after="0"/>
        <w:ind w:left="0"/>
        <w:jc w:val="both"/>
      </w:pPr>
      <w:r>
        <w:rPr>
          <w:rFonts w:ascii="Times New Roman"/>
          <w:b w:val="false"/>
          <w:i w:val="false"/>
          <w:color w:val="000000"/>
          <w:sz w:val="28"/>
        </w:rPr>
        <w:t>
      52. Ақшаны кассалық шығыс ордері бойынша беру кезінде кассир немесе оның орнындағы адам алушының жеке басын куәландыратын құжатты көрсетуін талап етеді, құжаттың атауын және нөмірін, кім және қашан бергенін жазып алады.</w:t>
      </w:r>
    </w:p>
    <w:bookmarkEnd w:id="88"/>
    <w:bookmarkStart w:name="z100" w:id="89"/>
    <w:p>
      <w:pPr>
        <w:spacing w:after="0"/>
        <w:ind w:left="0"/>
        <w:jc w:val="both"/>
      </w:pPr>
      <w:r>
        <w:rPr>
          <w:rFonts w:ascii="Times New Roman"/>
          <w:b w:val="false"/>
          <w:i w:val="false"/>
          <w:color w:val="000000"/>
          <w:sz w:val="28"/>
        </w:rPr>
        <w:t>
      53. Қолма-қол ақшаны кассир немесе оның орнындағы адам тек кассалық шығыс ордерінде көрсетілген адамға ғана береді.</w:t>
      </w:r>
    </w:p>
    <w:bookmarkEnd w:id="89"/>
    <w:bookmarkStart w:name="z101" w:id="90"/>
    <w:p>
      <w:pPr>
        <w:spacing w:after="0"/>
        <w:ind w:left="0"/>
        <w:jc w:val="both"/>
      </w:pPr>
      <w:r>
        <w:rPr>
          <w:rFonts w:ascii="Times New Roman"/>
          <w:b w:val="false"/>
          <w:i w:val="false"/>
          <w:color w:val="000000"/>
          <w:sz w:val="28"/>
        </w:rPr>
        <w:t xml:space="preserve">
      54. Егер ақшаны беру Азаматтық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ресімделген сенімхат бойынша жасалса, онда кассир ордер мәтінінде ақшаны алушының тегінен, атынан және бар болса - әкесінің атынан кейін ақшаны алуға сенім білдірілген адамның тегін, атын және бар болса - әкесінің атын көрсетеді.</w:t>
      </w:r>
    </w:p>
    <w:bookmarkEnd w:id="90"/>
    <w:p>
      <w:pPr>
        <w:spacing w:after="0"/>
        <w:ind w:left="0"/>
        <w:jc w:val="both"/>
      </w:pPr>
      <w:r>
        <w:rPr>
          <w:rFonts w:ascii="Times New Roman"/>
          <w:b w:val="false"/>
          <w:i w:val="false"/>
          <w:color w:val="000000"/>
          <w:sz w:val="28"/>
        </w:rPr>
        <w:t>
      Егер ақша ведомость бойынша берілген болса, онда ақшаны алу үшін қол қоятын орынның алдына кассир "Сенімхат бойынша" деген жазба жасайды. Сенімхат кассирде қалады және кассалық шығыс ордеріне немесе ведомосқа қосылып тігіледі.</w:t>
      </w:r>
    </w:p>
    <w:bookmarkStart w:name="z102" w:id="91"/>
    <w:p>
      <w:pPr>
        <w:spacing w:after="0"/>
        <w:ind w:left="0"/>
        <w:jc w:val="both"/>
      </w:pPr>
      <w:r>
        <w:rPr>
          <w:rFonts w:ascii="Times New Roman"/>
          <w:b w:val="false"/>
          <w:i w:val="false"/>
          <w:color w:val="000000"/>
          <w:sz w:val="28"/>
        </w:rPr>
        <w:t>
      55. Кассалық операциялар нәтижесінде пайда болған және кассалық құжаттар бойынша ресімделмеген ақшаның және құндылықтардың артық болуы немесе кем шығуы тиісінше кіріске алынуы немесе акт жасай отырып, кассирден өндіріп алынуы тиіс.</w:t>
      </w:r>
    </w:p>
    <w:bookmarkEnd w:id="91"/>
    <w:bookmarkStart w:name="z103" w:id="92"/>
    <w:p>
      <w:pPr>
        <w:spacing w:after="0"/>
        <w:ind w:left="0"/>
        <w:jc w:val="both"/>
      </w:pPr>
      <w:r>
        <w:rPr>
          <w:rFonts w:ascii="Times New Roman"/>
          <w:b w:val="false"/>
          <w:i w:val="false"/>
          <w:color w:val="000000"/>
          <w:sz w:val="28"/>
        </w:rPr>
        <w:t>
      56. Қолма-қол ақшаны беруге арналған құжаттарға тарату комиссиясының төрағасы, тарату комиссиясының бас бухгалтері мен кассирі, ал бөлімшелерде бөлімше басшысы қол қояды.</w:t>
      </w:r>
    </w:p>
    <w:bookmarkEnd w:id="92"/>
    <w:bookmarkStart w:name="z104" w:id="93"/>
    <w:p>
      <w:pPr>
        <w:spacing w:after="0"/>
        <w:ind w:left="0"/>
        <w:jc w:val="both"/>
      </w:pPr>
      <w:r>
        <w:rPr>
          <w:rFonts w:ascii="Times New Roman"/>
          <w:b w:val="false"/>
          <w:i w:val="false"/>
          <w:color w:val="000000"/>
          <w:sz w:val="28"/>
        </w:rPr>
        <w:t>
      57. Тарату комиссиясы қызметкерлерінің және жұмысқа тартылған қызметкерлердің еңбегіне ақы төлеу әрбір алушыға кассалық шығыс ордері жасалмай-ақ төлем (есеп айырысу-төлем) ведомостары бойынша не қызметкердің банк шотына соманы аудару арқылы жүргізіледі.</w:t>
      </w:r>
    </w:p>
    <w:bookmarkEnd w:id="93"/>
    <w:bookmarkStart w:name="z105" w:id="94"/>
    <w:p>
      <w:pPr>
        <w:spacing w:after="0"/>
        <w:ind w:left="0"/>
        <w:jc w:val="both"/>
      </w:pPr>
      <w:r>
        <w:rPr>
          <w:rFonts w:ascii="Times New Roman"/>
          <w:b w:val="false"/>
          <w:i w:val="false"/>
          <w:color w:val="000000"/>
          <w:sz w:val="28"/>
        </w:rPr>
        <w:t>
      58. Төлем (есеп айырысу-төлем) ведомосының титул (басқы) парағында тарату комиссиясы төрағасының және тарату комиссиясы бас бухгалтерінің қолы қойылған, қолма-қол ақшаны беру мерзімдерін және жазбаша түрде сомасын көрсете отырып, қолма-қол ақшаны беру туралы рұқсат беру жазбасы жасалады.</w:t>
      </w:r>
    </w:p>
    <w:bookmarkEnd w:id="94"/>
    <w:bookmarkStart w:name="z106" w:id="95"/>
    <w:p>
      <w:pPr>
        <w:spacing w:after="0"/>
        <w:ind w:left="0"/>
        <w:jc w:val="both"/>
      </w:pPr>
      <w:r>
        <w:rPr>
          <w:rFonts w:ascii="Times New Roman"/>
          <w:b w:val="false"/>
          <w:i w:val="false"/>
          <w:color w:val="000000"/>
          <w:sz w:val="28"/>
        </w:rPr>
        <w:t>
      59. Жалақы төлеудің белгіленген мерзімдері өткен соң кассир:</w:t>
      </w:r>
    </w:p>
    <w:bookmarkEnd w:id="95"/>
    <w:bookmarkStart w:name="z107" w:id="96"/>
    <w:p>
      <w:pPr>
        <w:spacing w:after="0"/>
        <w:ind w:left="0"/>
        <w:jc w:val="both"/>
      </w:pPr>
      <w:r>
        <w:rPr>
          <w:rFonts w:ascii="Times New Roman"/>
          <w:b w:val="false"/>
          <w:i w:val="false"/>
          <w:color w:val="000000"/>
          <w:sz w:val="28"/>
        </w:rPr>
        <w:t>
      1) төлем ведомосында төлем жасалмаған адамдардың тегінің қарсы тұсына мөртабан басады немесе қолымен "Депонирленген" деген белгі қояды;</w:t>
      </w:r>
    </w:p>
    <w:bookmarkEnd w:id="96"/>
    <w:bookmarkStart w:name="z108" w:id="97"/>
    <w:p>
      <w:pPr>
        <w:spacing w:after="0"/>
        <w:ind w:left="0"/>
        <w:jc w:val="both"/>
      </w:pPr>
      <w:r>
        <w:rPr>
          <w:rFonts w:ascii="Times New Roman"/>
          <w:b w:val="false"/>
          <w:i w:val="false"/>
          <w:color w:val="000000"/>
          <w:sz w:val="28"/>
        </w:rPr>
        <w:t>
      2) депонирленген сомалардың тізілімін жасайды;</w:t>
      </w:r>
    </w:p>
    <w:bookmarkEnd w:id="97"/>
    <w:bookmarkStart w:name="z109" w:id="98"/>
    <w:p>
      <w:pPr>
        <w:spacing w:after="0"/>
        <w:ind w:left="0"/>
        <w:jc w:val="both"/>
      </w:pPr>
      <w:r>
        <w:rPr>
          <w:rFonts w:ascii="Times New Roman"/>
          <w:b w:val="false"/>
          <w:i w:val="false"/>
          <w:color w:val="000000"/>
          <w:sz w:val="28"/>
        </w:rPr>
        <w:t>
      3) ведомостың соңына депонирлеуге жататын жалақының нақты төленген сомасы мен алынбаған сомасы туралы жазба жасайды, осы сомаларды төлем ведомосының жалпы жиынтық сомасымен салыстырып тексереді және өзінің қойылған қолымен бекітеді;</w:t>
      </w:r>
    </w:p>
    <w:bookmarkEnd w:id="98"/>
    <w:bookmarkStart w:name="z110" w:id="99"/>
    <w:p>
      <w:pPr>
        <w:spacing w:after="0"/>
        <w:ind w:left="0"/>
        <w:jc w:val="both"/>
      </w:pPr>
      <w:r>
        <w:rPr>
          <w:rFonts w:ascii="Times New Roman"/>
          <w:b w:val="false"/>
          <w:i w:val="false"/>
          <w:color w:val="000000"/>
          <w:sz w:val="28"/>
        </w:rPr>
        <w:t>
      4) ведомоста нақты төленген соманы көрсетеді.</w:t>
      </w:r>
    </w:p>
    <w:bookmarkEnd w:id="99"/>
    <w:bookmarkStart w:name="z111" w:id="100"/>
    <w:p>
      <w:pPr>
        <w:spacing w:after="0"/>
        <w:ind w:left="0"/>
        <w:jc w:val="both"/>
      </w:pPr>
      <w:r>
        <w:rPr>
          <w:rFonts w:ascii="Times New Roman"/>
          <w:b w:val="false"/>
          <w:i w:val="false"/>
          <w:color w:val="000000"/>
          <w:sz w:val="28"/>
        </w:rPr>
        <w:t>
      60. Тарату комиссиясының қызметкерлеріне қолма-қол ақша тарату өндірісіне байланысты мақсаттар үшін есепті түрде беріледі.</w:t>
      </w:r>
    </w:p>
    <w:bookmarkEnd w:id="100"/>
    <w:p>
      <w:pPr>
        <w:spacing w:after="0"/>
        <w:ind w:left="0"/>
        <w:jc w:val="both"/>
      </w:pPr>
      <w:r>
        <w:rPr>
          <w:rFonts w:ascii="Times New Roman"/>
          <w:b w:val="false"/>
          <w:i w:val="false"/>
          <w:color w:val="000000"/>
          <w:sz w:val="28"/>
        </w:rPr>
        <w:t>
      Ақшаны есепті түрде берудің негіздемесі тарату комиссиясының бас бухгалтері мен төрағасы қол қойған осы шығыстардың қажеттігін негіздейтін ресімделген құжаттар (оның ішінде тарату комиссиясының баян жазбалары, есептеулері, хаттамалары) болып табылады.</w:t>
      </w:r>
    </w:p>
    <w:bookmarkStart w:name="z112" w:id="101"/>
    <w:p>
      <w:pPr>
        <w:spacing w:after="0"/>
        <w:ind w:left="0"/>
        <w:jc w:val="both"/>
      </w:pPr>
      <w:r>
        <w:rPr>
          <w:rFonts w:ascii="Times New Roman"/>
          <w:b w:val="false"/>
          <w:i w:val="false"/>
          <w:color w:val="000000"/>
          <w:sz w:val="28"/>
        </w:rPr>
        <w:t>
      61. Есепті тұлғалар есепті түрде берілген сомалар бойынша оларды алған күннен бастап 3 (үш) жұмыс күнінен кешіктірілмейтін мерзімде, іссапарлық шығыстар бойынша іссапар мерзімі аяқталған күннен бастап 3 (үш) жұмыс күнінен кешіктірілмейтін мерзімде алынған сомалардың нысаналы мақсатқа жұмсалғанын растайтын құжаттарды (барлық растаушы құжаттар қоса берілген аванстық есептерді, тауарлардың немесе көрсетілген қызметтердің төлемі туралы чектерді) береді.</w:t>
      </w:r>
    </w:p>
    <w:bookmarkEnd w:id="101"/>
    <w:p>
      <w:pPr>
        <w:spacing w:after="0"/>
        <w:ind w:left="0"/>
        <w:jc w:val="both"/>
      </w:pPr>
      <w:r>
        <w:rPr>
          <w:rFonts w:ascii="Times New Roman"/>
          <w:b w:val="false"/>
          <w:i w:val="false"/>
          <w:color w:val="000000"/>
          <w:sz w:val="28"/>
        </w:rPr>
        <w:t>
      Есепті түрде берілген ақша мына жағдайларда:</w:t>
      </w:r>
    </w:p>
    <w:p>
      <w:pPr>
        <w:spacing w:after="0"/>
        <w:ind w:left="0"/>
        <w:jc w:val="both"/>
      </w:pPr>
      <w:r>
        <w:rPr>
          <w:rFonts w:ascii="Times New Roman"/>
          <w:b w:val="false"/>
          <w:i w:val="false"/>
          <w:color w:val="000000"/>
          <w:sz w:val="28"/>
        </w:rPr>
        <w:t>
      1) нысаналы мақсаты бойынша пайдаланылмағанда;</w:t>
      </w:r>
    </w:p>
    <w:p>
      <w:pPr>
        <w:spacing w:after="0"/>
        <w:ind w:left="0"/>
        <w:jc w:val="both"/>
      </w:pPr>
      <w:r>
        <w:rPr>
          <w:rFonts w:ascii="Times New Roman"/>
          <w:b w:val="false"/>
          <w:i w:val="false"/>
          <w:color w:val="000000"/>
          <w:sz w:val="28"/>
        </w:rPr>
        <w:t>
      2) мақсатты пайдаланылғанын растайтын құжаттар болмағанда қайтарылуы тиіс.</w:t>
      </w:r>
    </w:p>
    <w:p>
      <w:pPr>
        <w:spacing w:after="0"/>
        <w:ind w:left="0"/>
        <w:jc w:val="both"/>
      </w:pPr>
      <w:r>
        <w:rPr>
          <w:rFonts w:ascii="Times New Roman"/>
          <w:b w:val="false"/>
          <w:i w:val="false"/>
          <w:color w:val="000000"/>
          <w:sz w:val="28"/>
        </w:rPr>
        <w:t>
      Есепті түрде берілген ақша оларды алған күннен бастап 3 (үш) жұмыс күнінен кешіктірмей, ал іссапар шығыстары кезінде іссапар аяқталған күннен бастап 3 (үш) жұмыс күнінен кешіктірмей қайтарылуы тиіс.</w:t>
      </w:r>
    </w:p>
    <w:bookmarkStart w:name="z113" w:id="102"/>
    <w:p>
      <w:pPr>
        <w:spacing w:after="0"/>
        <w:ind w:left="0"/>
        <w:jc w:val="both"/>
      </w:pPr>
      <w:r>
        <w:rPr>
          <w:rFonts w:ascii="Times New Roman"/>
          <w:b w:val="false"/>
          <w:i w:val="false"/>
          <w:color w:val="000000"/>
          <w:sz w:val="28"/>
        </w:rPr>
        <w:t xml:space="preserve">
      62. Кассалық кіріс құжаттары, кассалық шығыс ордерлері мен баланстан тыс ордерлер нақты әрі түсінікті етіп, өшірусіз, жөндеусіз немесе түзетулерсіз толтырылады. </w:t>
      </w:r>
    </w:p>
    <w:bookmarkEnd w:id="102"/>
    <w:p>
      <w:pPr>
        <w:spacing w:after="0"/>
        <w:ind w:left="0"/>
        <w:jc w:val="both"/>
      </w:pPr>
      <w:r>
        <w:rPr>
          <w:rFonts w:ascii="Times New Roman"/>
          <w:b w:val="false"/>
          <w:i w:val="false"/>
          <w:color w:val="000000"/>
          <w:sz w:val="28"/>
        </w:rPr>
        <w:t>
      Кассалық шығыс ордерлерінде оларды жасау негіздемесі беріледі және оған қоса берілетін құжаттар атап көрсетіледі.</w:t>
      </w:r>
    </w:p>
    <w:bookmarkStart w:name="z114" w:id="103"/>
    <w:p>
      <w:pPr>
        <w:spacing w:after="0"/>
        <w:ind w:left="0"/>
        <w:jc w:val="both"/>
      </w:pPr>
      <w:r>
        <w:rPr>
          <w:rFonts w:ascii="Times New Roman"/>
          <w:b w:val="false"/>
          <w:i w:val="false"/>
          <w:color w:val="000000"/>
          <w:sz w:val="28"/>
        </w:rPr>
        <w:t>
      63. Кассалық кіріс және шығыс ордерлері қосымшаларымен бірге күні, айы және жылы көрсетіліп, кассирдің немесе оның орнындағы адамның "Алынды" немесе "Төленді" деген мөртабанымен немесе қойылған қолымен міндетті түрде жабылуы тиіс.</w:t>
      </w:r>
    </w:p>
    <w:bookmarkEnd w:id="103"/>
    <w:bookmarkStart w:name="z115" w:id="104"/>
    <w:p>
      <w:pPr>
        <w:spacing w:after="0"/>
        <w:ind w:left="0"/>
        <w:jc w:val="both"/>
      </w:pPr>
      <w:r>
        <w:rPr>
          <w:rFonts w:ascii="Times New Roman"/>
          <w:b w:val="false"/>
          <w:i w:val="false"/>
          <w:color w:val="000000"/>
          <w:sz w:val="28"/>
        </w:rPr>
        <w:t xml:space="preserve">
      64. Жұмыс күнінің соңында кассир кассалық кіріс және шығыс ордерлері негізінде № 231 </w:t>
      </w:r>
      <w:r>
        <w:rPr>
          <w:rFonts w:ascii="Times New Roman"/>
          <w:b w:val="false"/>
          <w:i w:val="false"/>
          <w:color w:val="000000"/>
          <w:sz w:val="28"/>
        </w:rPr>
        <w:t>Қағидаларға</w:t>
      </w:r>
      <w:r>
        <w:rPr>
          <w:rFonts w:ascii="Times New Roman"/>
          <w:b w:val="false"/>
          <w:i w:val="false"/>
          <w:color w:val="000000"/>
          <w:sz w:val="28"/>
        </w:rPr>
        <w:t xml:space="preserve"> сәйкес бір күн ішіндегі кассалық айналымдар мен құндылықтардың қалдықтары туралы жиынтық анықтаманы жасайды және оның қорытындыларын бухгалтерлік есеп деректерімен салыстырып тексереді. Салыстырып тексеру тарату комиссиясының кассирі мен бас бухгалтерінің қойылған қолдарымен расталады.</w:t>
      </w:r>
    </w:p>
    <w:bookmarkEnd w:id="104"/>
    <w:bookmarkStart w:name="z116" w:id="105"/>
    <w:p>
      <w:pPr>
        <w:spacing w:after="0"/>
        <w:ind w:left="0"/>
        <w:jc w:val="both"/>
      </w:pPr>
      <w:r>
        <w:rPr>
          <w:rFonts w:ascii="Times New Roman"/>
          <w:b w:val="false"/>
          <w:i w:val="false"/>
          <w:color w:val="000000"/>
          <w:sz w:val="28"/>
        </w:rPr>
        <w:t xml:space="preserve">
      65. Тарату комиссиясы қолма-қол ақшаның қозғалысын және мақсатты пайдаланылуын есепке алу үшін Тарату комиссиясы қызметінің ерекшеліктеріне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кассир қабылдаған және берген ақшаны (құндылықтарды) есепке алу кітабын (бұдан әрі - касса кітабы) жүргізеді, ол нөмірленуі, тігілуі және мөрмен жабылуы тиіс. Касса кітабындағы парақтар саны төрағаның (бөлімше басшысының), бас бухгалтердің және кассирдің қолдарымен расталады.</w:t>
      </w:r>
    </w:p>
    <w:bookmarkEnd w:id="105"/>
    <w:bookmarkStart w:name="z117" w:id="106"/>
    <w:p>
      <w:pPr>
        <w:spacing w:after="0"/>
        <w:ind w:left="0"/>
        <w:jc w:val="both"/>
      </w:pPr>
      <w:r>
        <w:rPr>
          <w:rFonts w:ascii="Times New Roman"/>
          <w:b w:val="false"/>
          <w:i w:val="false"/>
          <w:color w:val="000000"/>
          <w:sz w:val="28"/>
        </w:rPr>
        <w:t>
      66. Касса кітабы өшірулерсіз және келісілмеген түзетулерсіз жүргізіледі.</w:t>
      </w:r>
    </w:p>
    <w:bookmarkEnd w:id="106"/>
    <w:p>
      <w:pPr>
        <w:spacing w:after="0"/>
        <w:ind w:left="0"/>
        <w:jc w:val="both"/>
      </w:pPr>
      <w:r>
        <w:rPr>
          <w:rFonts w:ascii="Times New Roman"/>
          <w:b w:val="false"/>
          <w:i w:val="false"/>
          <w:color w:val="000000"/>
          <w:sz w:val="28"/>
        </w:rPr>
        <w:t>
      Қате түзетілген жағдайда "Түзетілді" деген жазба жасалады да, ол түзетілген күні көрсетіліп, тарату комиссиясы кассирінің және бас бухгалтерінің қолдарымен расталады.</w:t>
      </w:r>
    </w:p>
    <w:p>
      <w:pPr>
        <w:spacing w:after="0"/>
        <w:ind w:left="0"/>
        <w:jc w:val="both"/>
      </w:pPr>
      <w:r>
        <w:rPr>
          <w:rFonts w:ascii="Times New Roman"/>
          <w:b w:val="false"/>
          <w:i w:val="false"/>
          <w:color w:val="000000"/>
          <w:sz w:val="28"/>
        </w:rPr>
        <w:t>
      Касса кітабын дұрыс және уақтылы жүргізуге бақылау жасау тарату комиссиясы төрағасының бұйрығымен бас бухгалтерге жүктеледі.</w:t>
      </w:r>
    </w:p>
    <w:bookmarkStart w:name="z118" w:id="107"/>
    <w:p>
      <w:pPr>
        <w:spacing w:after="0"/>
        <w:ind w:left="0"/>
        <w:jc w:val="both"/>
      </w:pPr>
      <w:r>
        <w:rPr>
          <w:rFonts w:ascii="Times New Roman"/>
          <w:b w:val="false"/>
          <w:i w:val="false"/>
          <w:color w:val="000000"/>
          <w:sz w:val="28"/>
        </w:rPr>
        <w:t>
      67. Күн сайын жұмыс күнінің соңында кассир бір күн ішіндегі операциялардың (кіріс және шығыс бойынша) қорытындысын есептейді, касса кітабындағы қолма-қол ақшаның қалдығын, сондай-ақ басқа да құндылықтардың келесі күнге қалған қалдығын шығарады, ол тарату комиссиясы кассирінің, бас бухгалтерінің және төрағасының (бөлімше басшысының) қолдарымен расталады.</w:t>
      </w:r>
    </w:p>
    <w:bookmarkEnd w:id="107"/>
    <w:bookmarkStart w:name="z119" w:id="108"/>
    <w:p>
      <w:pPr>
        <w:spacing w:after="0"/>
        <w:ind w:left="0"/>
        <w:jc w:val="both"/>
      </w:pPr>
      <w:r>
        <w:rPr>
          <w:rFonts w:ascii="Times New Roman"/>
          <w:b w:val="false"/>
          <w:i w:val="false"/>
          <w:color w:val="000000"/>
          <w:sz w:val="28"/>
        </w:rPr>
        <w:t>
      68. Кассадағы қолма-қол ақша қалдығы мен бухгалтерлік есептің деректері арасында алшақтық болған кезде, бас бухгалтер бұл туралы алшақтық себептерін анықтау шараларын қабылдау үшін тарату комиссиясының төрағасына (бөлімше басшысына) хабарлайды. Артық қалу немесе кем шығу расталған жағдайда артық қалу (кем шығу) сомалары, аталған алшақтықты анықтау күні мен уақыты көрсетіле отырып акт жасалады. Осы актіге кассадағы қолма-қол ақшаның анықталған артық қалу (кем шығу) себептерін түсіндірген кассирдің түсініктеме жазбасы қоса беріледі.</w:t>
      </w:r>
    </w:p>
    <w:bookmarkEnd w:id="108"/>
    <w:bookmarkStart w:name="z120" w:id="109"/>
    <w:p>
      <w:pPr>
        <w:spacing w:after="0"/>
        <w:ind w:left="0"/>
        <w:jc w:val="both"/>
      </w:pPr>
      <w:r>
        <w:rPr>
          <w:rFonts w:ascii="Times New Roman"/>
          <w:b w:val="false"/>
          <w:i w:val="false"/>
          <w:color w:val="000000"/>
          <w:sz w:val="28"/>
        </w:rPr>
        <w:t>
      69. Кассир касса жинақталған соң касса құжаттарын қалыптастырады және жинақтап тігеді. Касса құжаттарын қалыптастыру кезінде баланстық шоттар бойынша (нөмірлеудің өсу ретімен) кіріс және шығыс бойынша жеке-жеке іріктеледі. Мемориалдық құжаттар баланстан тыс шоттардың нөмірлері бойынша басында кіріс, содан соң шығыс құжаттары іріктеледі.</w:t>
      </w:r>
    </w:p>
    <w:bookmarkEnd w:id="109"/>
    <w:bookmarkStart w:name="z121" w:id="110"/>
    <w:p>
      <w:pPr>
        <w:spacing w:after="0"/>
        <w:ind w:left="0"/>
        <w:jc w:val="both"/>
      </w:pPr>
      <w:r>
        <w:rPr>
          <w:rFonts w:ascii="Times New Roman"/>
          <w:b w:val="false"/>
          <w:i w:val="false"/>
          <w:color w:val="000000"/>
          <w:sz w:val="28"/>
        </w:rPr>
        <w:t>
      70. Касса құжаттары келесі жұмыс күнінен кешіктірілмей әр күн үшін жеке папкаларға қалыптастырылады.</w:t>
      </w:r>
    </w:p>
    <w:bookmarkEnd w:id="110"/>
    <w:p>
      <w:pPr>
        <w:spacing w:after="0"/>
        <w:ind w:left="0"/>
        <w:jc w:val="both"/>
      </w:pPr>
      <w:r>
        <w:rPr>
          <w:rFonts w:ascii="Times New Roman"/>
          <w:b w:val="false"/>
          <w:i w:val="false"/>
          <w:color w:val="000000"/>
          <w:sz w:val="28"/>
        </w:rPr>
        <w:t>
      Жинақталып тігілген құжаттардың жинақталған деректері саналады және бір күн ішіндегі кассалық айналымдар туралы жиынтық анықтама деректерімен салыстырылып тексеріледі.</w:t>
      </w:r>
    </w:p>
    <w:p>
      <w:pPr>
        <w:spacing w:after="0"/>
        <w:ind w:left="0"/>
        <w:jc w:val="both"/>
      </w:pPr>
      <w:r>
        <w:rPr>
          <w:rFonts w:ascii="Times New Roman"/>
          <w:b w:val="false"/>
          <w:i w:val="false"/>
          <w:color w:val="000000"/>
          <w:sz w:val="28"/>
        </w:rPr>
        <w:t>
      Жауапты қызметкерлер қол қойған кассалық және мемориалдық кіріс және шығыс ордерлерінің бір күн ішіндегі кассалық айналымдар туралы анықтамалар касса құжаттарының алдындағы папканың басына орналастырылады.</w:t>
      </w:r>
    </w:p>
    <w:bookmarkStart w:name="z122" w:id="111"/>
    <w:p>
      <w:pPr>
        <w:spacing w:after="0"/>
        <w:ind w:left="0"/>
        <w:jc w:val="both"/>
      </w:pPr>
      <w:r>
        <w:rPr>
          <w:rFonts w:ascii="Times New Roman"/>
          <w:b w:val="false"/>
          <w:i w:val="false"/>
          <w:color w:val="000000"/>
          <w:sz w:val="28"/>
        </w:rPr>
        <w:t>
      71. Тарату комиссиясының төрағасы белгілеген мерзімдерде, бірақ тоқсанына кем дегенде 1 (бір) рет қолма-қол ақшаны толық қайта санау (банкнотты - парақтап, монеталарды - топтамалар бойынша) және басқа құндылықтардың болуын тексеру арқылы кассаға ревизия жасалады.</w:t>
      </w:r>
    </w:p>
    <w:bookmarkEnd w:id="111"/>
    <w:p>
      <w:pPr>
        <w:spacing w:after="0"/>
        <w:ind w:left="0"/>
        <w:jc w:val="both"/>
      </w:pPr>
      <w:r>
        <w:rPr>
          <w:rFonts w:ascii="Times New Roman"/>
          <w:b w:val="false"/>
          <w:i w:val="false"/>
          <w:color w:val="000000"/>
          <w:sz w:val="28"/>
        </w:rPr>
        <w:t>
       Кассаны ревизиялау өндірісі үшін төрағаның бұйрығымен сандық құрамы кемінде үш адамнан тұратын, жүргізілген ревизия нәтижелері туралы акт жасайтын комиссия тағайындалады.</w:t>
      </w:r>
    </w:p>
    <w:bookmarkStart w:name="z123" w:id="112"/>
    <w:p>
      <w:pPr>
        <w:spacing w:after="0"/>
        <w:ind w:left="0"/>
        <w:jc w:val="both"/>
      </w:pPr>
      <w:r>
        <w:rPr>
          <w:rFonts w:ascii="Times New Roman"/>
          <w:b w:val="false"/>
          <w:i w:val="false"/>
          <w:color w:val="000000"/>
          <w:sz w:val="28"/>
        </w:rPr>
        <w:t>
      72. Ревизия барлық құндылықтарға тексеру жүргізеді және ақша мен құндылықтарды талан-таражға салу және кем шығу мүмкіндігін жасыра алмайтын жүйелілік бойынша жасалады.</w:t>
      </w:r>
    </w:p>
    <w:bookmarkEnd w:id="112"/>
    <w:p>
      <w:pPr>
        <w:spacing w:after="0"/>
        <w:ind w:left="0"/>
        <w:jc w:val="both"/>
      </w:pPr>
      <w:r>
        <w:rPr>
          <w:rFonts w:ascii="Times New Roman"/>
          <w:b w:val="false"/>
          <w:i w:val="false"/>
          <w:color w:val="000000"/>
          <w:sz w:val="28"/>
        </w:rPr>
        <w:t>
      Кассадағы құндылықтардың кем немесе артық шығуы анықталған жағдайда актіде кем шығу немесе артық қалу сомасы және олардың пайда болу жағдайлары көрсетіледі.</w:t>
      </w:r>
    </w:p>
    <w:bookmarkStart w:name="z124" w:id="113"/>
    <w:p>
      <w:pPr>
        <w:spacing w:after="0"/>
        <w:ind w:left="0"/>
        <w:jc w:val="left"/>
      </w:pPr>
      <w:r>
        <w:rPr>
          <w:rFonts w:ascii="Times New Roman"/>
          <w:b/>
          <w:i w:val="false"/>
          <w:color w:val="000000"/>
        </w:rPr>
        <w:t xml:space="preserve"> 5-тарау. Сақтандыру (қайта сақтандыру) ұйымының, Қазақстан Республикасының бейрезидент-сақтандыру (қайта сақтандыру) ұйымы филиалының тарату комиссияларының активтерге иелік етуі және кредиторлардың шағым-талаптарын (өтініштерін) қарауы</w:t>
      </w:r>
    </w:p>
    <w:bookmarkEnd w:id="113"/>
    <w:bookmarkStart w:name="z125" w:id="114"/>
    <w:p>
      <w:pPr>
        <w:spacing w:after="0"/>
        <w:ind w:left="0"/>
        <w:jc w:val="both"/>
      </w:pPr>
      <w:r>
        <w:rPr>
          <w:rFonts w:ascii="Times New Roman"/>
          <w:b w:val="false"/>
          <w:i w:val="false"/>
          <w:color w:val="000000"/>
          <w:sz w:val="28"/>
        </w:rPr>
        <w:t>
      73.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активтері сақтандыру (қайта сақтандыру) ұйымының, Қазақстан Республикасының бейрезидент-сақтандыру (қайта сақтандыру) ұйымы филиалының меншікті мүлкін, бағалау құны бар мүліктік және жеке мүліктік емес игіліктері мен құқықтарын, сондай-ақ сақтандыру (қайта сақтандыру) ұйымының, Қазақстан Республикасының бейрезидент-сақтандыру (қайта сақтандыру) ұйымы филиалының басқа да талаптарын қамтиды және тарату массасын қалыптастыруға негіз болады.</w:t>
      </w:r>
    </w:p>
    <w:bookmarkEnd w:id="114"/>
    <w:p>
      <w:pPr>
        <w:spacing w:after="0"/>
        <w:ind w:left="0"/>
        <w:jc w:val="both"/>
      </w:pPr>
      <w:r>
        <w:rPr>
          <w:rFonts w:ascii="Times New Roman"/>
          <w:b w:val="false"/>
          <w:i w:val="false"/>
          <w:color w:val="000000"/>
          <w:sz w:val="28"/>
        </w:rPr>
        <w:t>
      Тарату массасына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меншік құқығына жатпайтын мүлкі енгізілмейді.</w:t>
      </w:r>
    </w:p>
    <w:bookmarkStart w:name="z126" w:id="115"/>
    <w:p>
      <w:pPr>
        <w:spacing w:after="0"/>
        <w:ind w:left="0"/>
        <w:jc w:val="both"/>
      </w:pPr>
      <w:r>
        <w:rPr>
          <w:rFonts w:ascii="Times New Roman"/>
          <w:b w:val="false"/>
          <w:i w:val="false"/>
          <w:color w:val="000000"/>
          <w:sz w:val="28"/>
        </w:rPr>
        <w:t>
      74. Тарату комиссиясы құрылған күнінен бастап күнтізбелік 30 (отыз) күннен аспайтын мерзімде Қазақстан Республикасының заңнамасына сәйкес сақтандыру (қайта сақтандыру) ұйымының, Қазақстан Республикасының бейрезидент-сақтандыру (қайта сақтандыру) ұйымы филиалының мүлкіне (активтеріне), жеке шоттарына, міндеттемелеріне, құжаттарына түгендеу жүргізеді, сондай-ақ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уәкілетті қызметкерлерінің қатысуымен баланстық шоттарының және меморандум шоттарының барлық қалдықтарын салыстырып тексереді және қабылдау-өткізу актісі бойынша сақтандыру (қайта сақтандыру) ұйымының, Қазақстан Республикасының бейрезидент-сақтандыру (қайта сақтандыру) ұйымы филиалының мүлкі мен құжаттарын қабылдайды.</w:t>
      </w:r>
    </w:p>
    <w:bookmarkEnd w:id="115"/>
    <w:p>
      <w:pPr>
        <w:spacing w:after="0"/>
        <w:ind w:left="0"/>
        <w:jc w:val="both"/>
      </w:pPr>
      <w:r>
        <w:rPr>
          <w:rFonts w:ascii="Times New Roman"/>
          <w:b w:val="false"/>
          <w:i w:val="false"/>
          <w:color w:val="000000"/>
          <w:sz w:val="28"/>
        </w:rPr>
        <w:t xml:space="preserve">
      Бухгалтерлік есеп деректерінің дұрыстығын қамтамасыз ету мақсатында тарату комиссиясы жылына кем дегенде 1 (бір) рет, сондай-ақ мынадай жағдайларда міндетті түрде түгендеу жүргізеді: </w:t>
      </w:r>
    </w:p>
    <w:p>
      <w:pPr>
        <w:spacing w:after="0"/>
        <w:ind w:left="0"/>
        <w:jc w:val="both"/>
      </w:pPr>
      <w:r>
        <w:rPr>
          <w:rFonts w:ascii="Times New Roman"/>
          <w:b w:val="false"/>
          <w:i w:val="false"/>
          <w:color w:val="000000"/>
          <w:sz w:val="28"/>
        </w:rPr>
        <w:t xml:space="preserve">
      тарату комиссиясының материалдық жауапты және лауазымды адамдарын, оның ішінде төрағасын және (немесе) бас бухгалтерін ауыстыру; </w:t>
      </w:r>
    </w:p>
    <w:p>
      <w:pPr>
        <w:spacing w:after="0"/>
        <w:ind w:left="0"/>
        <w:jc w:val="both"/>
      </w:pPr>
      <w:r>
        <w:rPr>
          <w:rFonts w:ascii="Times New Roman"/>
          <w:b w:val="false"/>
          <w:i w:val="false"/>
          <w:color w:val="000000"/>
          <w:sz w:val="28"/>
        </w:rPr>
        <w:t>
      мүлікті ұрлау немесе асыра пайдалану, сондай-ақ бүлдіру фактілерін анықтау;</w:t>
      </w:r>
    </w:p>
    <w:p>
      <w:pPr>
        <w:spacing w:after="0"/>
        <w:ind w:left="0"/>
        <w:jc w:val="both"/>
      </w:pPr>
      <w:r>
        <w:rPr>
          <w:rFonts w:ascii="Times New Roman"/>
          <w:b w:val="false"/>
          <w:i w:val="false"/>
          <w:color w:val="000000"/>
          <w:sz w:val="28"/>
        </w:rPr>
        <w:t>
      табиғат апаттары, өрт, апаттар және төтенше сипаттағы өзге де мән-жайлар.</w:t>
      </w:r>
    </w:p>
    <w:bookmarkStart w:name="z127" w:id="116"/>
    <w:p>
      <w:pPr>
        <w:spacing w:after="0"/>
        <w:ind w:left="0"/>
        <w:jc w:val="both"/>
      </w:pPr>
      <w:r>
        <w:rPr>
          <w:rFonts w:ascii="Times New Roman"/>
          <w:b w:val="false"/>
          <w:i w:val="false"/>
          <w:color w:val="000000"/>
          <w:sz w:val="28"/>
        </w:rPr>
        <w:t>
      75. Түгендеу жолымен анықталған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барлық активтері тарату массасына енгізілуге тиіс.</w:t>
      </w:r>
    </w:p>
    <w:bookmarkEnd w:id="116"/>
    <w:p>
      <w:pPr>
        <w:spacing w:after="0"/>
        <w:ind w:left="0"/>
        <w:jc w:val="both"/>
      </w:pPr>
      <w:r>
        <w:rPr>
          <w:rFonts w:ascii="Times New Roman"/>
          <w:b w:val="false"/>
          <w:i w:val="false"/>
          <w:color w:val="000000"/>
          <w:sz w:val="28"/>
        </w:rPr>
        <w:t>
      Тарату комиссиясы құрылған күні сақтандыру (қайта сақтандыру) ұйымының балансына, Қазақстан Республикасының бейрезидент-сақтандыру (қайта сақтандыру) ұйымы филиалының активтері мен міндеттемелерінің есебіне енгізілмеген және түгендеу барысында анықталған активтері аралық тарату балансында көрсетіледі.</w:t>
      </w:r>
    </w:p>
    <w:p>
      <w:pPr>
        <w:spacing w:after="0"/>
        <w:ind w:left="0"/>
        <w:jc w:val="both"/>
      </w:pPr>
      <w:r>
        <w:rPr>
          <w:rFonts w:ascii="Times New Roman"/>
          <w:b w:val="false"/>
          <w:i w:val="false"/>
          <w:color w:val="000000"/>
          <w:sz w:val="28"/>
        </w:rPr>
        <w:t>
      Тарату комиссиясы құрылған күні сақтандыру (қайта сақтандыру) ұйымының балансына, Қазақстан Республикасының бейрезидент-сақтандыру (қайта сақтандыру) ұйымы филиалының активтер мен міндеттемелер туралы есебіне енгізілмеген және түгендеу барысында анықталған активтері аралық тарату балансында көрсетіледі.</w:t>
      </w:r>
    </w:p>
    <w:p>
      <w:pPr>
        <w:spacing w:after="0"/>
        <w:ind w:left="0"/>
        <w:jc w:val="both"/>
      </w:pPr>
      <w:r>
        <w:rPr>
          <w:rFonts w:ascii="Times New Roman"/>
          <w:b w:val="false"/>
          <w:i w:val="false"/>
          <w:color w:val="000000"/>
          <w:sz w:val="28"/>
        </w:rPr>
        <w:t xml:space="preserve">
      Тарату комиссиясы қызметінің ерекшеліктеріне </w:t>
      </w:r>
      <w:r>
        <w:rPr>
          <w:rFonts w:ascii="Times New Roman"/>
          <w:b w:val="false"/>
          <w:i w:val="false"/>
          <w:color w:val="000000"/>
          <w:sz w:val="28"/>
        </w:rPr>
        <w:t>74-тармағына</w:t>
      </w:r>
      <w:r>
        <w:rPr>
          <w:rFonts w:ascii="Times New Roman"/>
          <w:b w:val="false"/>
          <w:i w:val="false"/>
          <w:color w:val="000000"/>
          <w:sz w:val="28"/>
        </w:rPr>
        <w:t xml:space="preserve"> сәйкес жүргізілген түгендеу барысында анықталған мүліктің жетіспеушілігі аралық тарату балансына енгізіледі және жеке шотта есепке алынады.</w:t>
      </w:r>
    </w:p>
    <w:bookmarkStart w:name="z128" w:id="117"/>
    <w:p>
      <w:pPr>
        <w:spacing w:after="0"/>
        <w:ind w:left="0"/>
        <w:jc w:val="both"/>
      </w:pPr>
      <w:r>
        <w:rPr>
          <w:rFonts w:ascii="Times New Roman"/>
          <w:b w:val="false"/>
          <w:i w:val="false"/>
          <w:color w:val="000000"/>
          <w:sz w:val="28"/>
        </w:rPr>
        <w:t>
      76. Тарату комиссиясы мүлікке баға беру бойынша бағалау қызметін жүзеге асыруға лицензиясы бар бағалаушыны тарта отырып, сақтандыру (қайта сақтандыру) ұйымының, Қазақстан Республикасының бейрезидент-сақтандыру (қайта сақтандыру) ұйымы филиалының мүлкіне (санаткерлік меншік объектілерін, материалдық емес активтердің құнын қоспағанда) баға береді.</w:t>
      </w:r>
    </w:p>
    <w:bookmarkEnd w:id="117"/>
    <w:bookmarkStart w:name="z129" w:id="118"/>
    <w:p>
      <w:pPr>
        <w:spacing w:after="0"/>
        <w:ind w:left="0"/>
        <w:jc w:val="both"/>
      </w:pPr>
      <w:r>
        <w:rPr>
          <w:rFonts w:ascii="Times New Roman"/>
          <w:b w:val="false"/>
          <w:i w:val="false"/>
          <w:color w:val="000000"/>
          <w:sz w:val="28"/>
        </w:rPr>
        <w:t xml:space="preserve">
      77. Егер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қолда бар ақшасы кредиторлардың және акционерлердің талаптарын қанағаттандыру үшін жеткіліксіз болса, тарату комиссиясы Азаматтық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және кредиторлар комитеті бекіткен мүлікті сату жоспарына сәйкес жария сауда-саттық тәртібімен мүлікті сатады.</w:t>
      </w:r>
    </w:p>
    <w:bookmarkEnd w:id="118"/>
    <w:p>
      <w:pPr>
        <w:spacing w:after="0"/>
        <w:ind w:left="0"/>
        <w:jc w:val="both"/>
      </w:pPr>
      <w:r>
        <w:rPr>
          <w:rFonts w:ascii="Times New Roman"/>
          <w:b w:val="false"/>
          <w:i w:val="false"/>
          <w:color w:val="000000"/>
          <w:sz w:val="28"/>
        </w:rPr>
        <w:t>
      Таратылатын сақтандыру (қайта сақтандыру) ұйымында, қызметін тоқтататын Қазақстан Республикасының бейрезидент-сақтандыру (қайта сақтандыру) ұйымы филиалында кредиторлар комитеті болмаған кезде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мүлкін сату Жоспарын тарату комиссиясының төрағасы бекітеді және 3 (үш) жұмыс күні ішінде уәкілетті органға мәлімет үшін жібереді.</w:t>
      </w:r>
    </w:p>
    <w:bookmarkStart w:name="z130" w:id="119"/>
    <w:p>
      <w:pPr>
        <w:spacing w:after="0"/>
        <w:ind w:left="0"/>
        <w:jc w:val="both"/>
      </w:pPr>
      <w:r>
        <w:rPr>
          <w:rFonts w:ascii="Times New Roman"/>
          <w:b w:val="false"/>
          <w:i w:val="false"/>
          <w:color w:val="000000"/>
          <w:sz w:val="28"/>
        </w:rPr>
        <w:t>
      78. Тарату комиссиясы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мүлкін мына:</w:t>
      </w:r>
    </w:p>
    <w:bookmarkEnd w:id="119"/>
    <w:p>
      <w:pPr>
        <w:spacing w:after="0"/>
        <w:ind w:left="0"/>
        <w:jc w:val="both"/>
      </w:pPr>
      <w:r>
        <w:rPr>
          <w:rFonts w:ascii="Times New Roman"/>
          <w:b w:val="false"/>
          <w:i w:val="false"/>
          <w:color w:val="000000"/>
          <w:sz w:val="28"/>
        </w:rPr>
        <w:t>
      сатылатын мүлікке сол өңірдегі мүліктің ұқсас түрлеріне қойылған нарықтық бағасынан кем емес баға белгілеу;</w:t>
      </w:r>
    </w:p>
    <w:p>
      <w:pPr>
        <w:spacing w:after="0"/>
        <w:ind w:left="0"/>
        <w:jc w:val="both"/>
      </w:pPr>
      <w:r>
        <w:rPr>
          <w:rFonts w:ascii="Times New Roman"/>
          <w:b w:val="false"/>
          <w:i w:val="false"/>
          <w:color w:val="000000"/>
          <w:sz w:val="28"/>
        </w:rPr>
        <w:t>
      мүлікті неғұрлым жоғары бағамен сату;</w:t>
      </w:r>
    </w:p>
    <w:p>
      <w:pPr>
        <w:spacing w:after="0"/>
        <w:ind w:left="0"/>
        <w:jc w:val="both"/>
      </w:pPr>
      <w:r>
        <w:rPr>
          <w:rFonts w:ascii="Times New Roman"/>
          <w:b w:val="false"/>
          <w:i w:val="false"/>
          <w:color w:val="000000"/>
          <w:sz w:val="28"/>
        </w:rPr>
        <w:t>
      мүлікті сатудан зиянды барынша азайту.</w:t>
      </w:r>
    </w:p>
    <w:bookmarkStart w:name="z131" w:id="120"/>
    <w:p>
      <w:pPr>
        <w:spacing w:after="0"/>
        <w:ind w:left="0"/>
        <w:jc w:val="both"/>
      </w:pPr>
      <w:r>
        <w:rPr>
          <w:rFonts w:ascii="Times New Roman"/>
          <w:b w:val="false"/>
          <w:i w:val="false"/>
          <w:color w:val="000000"/>
          <w:sz w:val="28"/>
        </w:rPr>
        <w:t>
      79. Сақтандыру (қайта сақтандыру) ұйымының, Қазақстан Республикасының бейрезидент-сақтандыру (қайта сақтандыру) ұйымы филиалының дебиторлары берешекті өтеу есебіне, оның ішінде сот шешімін орындау есебіне мүлікті өткізу, бағалаушы жүзеге асырған, мүлікті бағалау туралы есеп болған кезде ғана жүзеге асырылады.</w:t>
      </w:r>
    </w:p>
    <w:bookmarkEnd w:id="120"/>
    <w:bookmarkStart w:name="z132" w:id="121"/>
    <w:p>
      <w:pPr>
        <w:spacing w:after="0"/>
        <w:ind w:left="0"/>
        <w:jc w:val="both"/>
      </w:pPr>
      <w:r>
        <w:rPr>
          <w:rFonts w:ascii="Times New Roman"/>
          <w:b w:val="false"/>
          <w:i w:val="false"/>
          <w:color w:val="000000"/>
          <w:sz w:val="28"/>
        </w:rPr>
        <w:t>
      80. Кредиторлар тарату комиссиясына растаушы құжаттардың көшірмелерін қоса бере отырып, жазбаша шағым-талаппен өтініш жасайды.</w:t>
      </w:r>
    </w:p>
    <w:bookmarkEnd w:id="121"/>
    <w:p>
      <w:pPr>
        <w:spacing w:after="0"/>
        <w:ind w:left="0"/>
        <w:jc w:val="both"/>
      </w:pPr>
      <w:r>
        <w:rPr>
          <w:rFonts w:ascii="Times New Roman"/>
          <w:b w:val="false"/>
          <w:i w:val="false"/>
          <w:color w:val="000000"/>
          <w:sz w:val="28"/>
        </w:rPr>
        <w:t>
      Кредиторлардың шағым-талаптарында талаптың мөлшері туралы (негізгі борыштың, сыйақының, шығындардың, айыппұл санкцияларының мөлшері туралы жеке-жеке) мәліметтер қамтылып, талаптың негіздемесі мен мөлшерін растайтын құжаттар (заңды күшіне енген сот шешімдері, шарттардың көшірмелері және басқа да құжаттар) қоса беріледі.</w:t>
      </w:r>
    </w:p>
    <w:bookmarkStart w:name="z133" w:id="122"/>
    <w:p>
      <w:pPr>
        <w:spacing w:after="0"/>
        <w:ind w:left="0"/>
        <w:jc w:val="both"/>
      </w:pPr>
      <w:r>
        <w:rPr>
          <w:rFonts w:ascii="Times New Roman"/>
          <w:b w:val="false"/>
          <w:i w:val="false"/>
          <w:color w:val="000000"/>
          <w:sz w:val="28"/>
        </w:rPr>
        <w:t>
      81. Тарату комиссиясы шағым-талапты алған күннен бастап оны күнтізбелік 14 (он төрт) күн ішінде қарастыруы тиіс.</w:t>
      </w:r>
    </w:p>
    <w:bookmarkEnd w:id="122"/>
    <w:bookmarkStart w:name="z134" w:id="123"/>
    <w:p>
      <w:pPr>
        <w:spacing w:after="0"/>
        <w:ind w:left="0"/>
        <w:jc w:val="both"/>
      </w:pPr>
      <w:r>
        <w:rPr>
          <w:rFonts w:ascii="Times New Roman"/>
          <w:b w:val="false"/>
          <w:i w:val="false"/>
          <w:color w:val="000000"/>
          <w:sz w:val="28"/>
        </w:rPr>
        <w:t>
      82. Сақтандыру (қайта сақтандыру) ұйымының, Қазақстан Республикасының бейрезидент-сақтандыру (қайта сақтандыру) ұйымы филиалының тарату комиссиясы шағым-талапты қарау кезінде қойылған талаптың заңдылығын және оның негізділігін тексереді.</w:t>
      </w:r>
    </w:p>
    <w:bookmarkEnd w:id="123"/>
    <w:bookmarkStart w:name="z135" w:id="124"/>
    <w:p>
      <w:pPr>
        <w:spacing w:after="0"/>
        <w:ind w:left="0"/>
        <w:jc w:val="both"/>
      </w:pPr>
      <w:r>
        <w:rPr>
          <w:rFonts w:ascii="Times New Roman"/>
          <w:b w:val="false"/>
          <w:i w:val="false"/>
          <w:color w:val="000000"/>
          <w:sz w:val="28"/>
        </w:rPr>
        <w:t>
      83. Шағым-талапты алған тарату комиссиясы өтініш иесінің негізделген талаптарын таниды және оған шағым-талапты қарау нәтижелері туралы жазбаша нысанда хабарлайды.</w:t>
      </w:r>
    </w:p>
    <w:bookmarkEnd w:id="124"/>
    <w:bookmarkStart w:name="z136" w:id="125"/>
    <w:p>
      <w:pPr>
        <w:spacing w:after="0"/>
        <w:ind w:left="0"/>
        <w:jc w:val="both"/>
      </w:pPr>
      <w:r>
        <w:rPr>
          <w:rFonts w:ascii="Times New Roman"/>
          <w:b w:val="false"/>
          <w:i w:val="false"/>
          <w:color w:val="000000"/>
          <w:sz w:val="28"/>
        </w:rPr>
        <w:t>
      Шағым-талапқа берілген жауапта:</w:t>
      </w:r>
    </w:p>
    <w:bookmarkEnd w:id="125"/>
    <w:bookmarkStart w:name="z137" w:id="126"/>
    <w:p>
      <w:pPr>
        <w:spacing w:after="0"/>
        <w:ind w:left="0"/>
        <w:jc w:val="both"/>
      </w:pPr>
      <w:r>
        <w:rPr>
          <w:rFonts w:ascii="Times New Roman"/>
          <w:b w:val="false"/>
          <w:i w:val="false"/>
          <w:color w:val="000000"/>
          <w:sz w:val="28"/>
        </w:rPr>
        <w:t>
      1) жеке тұлғаның тегі, аты және бар болса әкесінің аты, заңды тұлғаның толық атауы, шағым-талап берген өтініш иесінің пошта деректемелері, жауап беріліп отырған шағым-талаптың күні мен нөмірі;</w:t>
      </w:r>
    </w:p>
    <w:bookmarkEnd w:id="126"/>
    <w:bookmarkStart w:name="z138" w:id="127"/>
    <w:p>
      <w:pPr>
        <w:spacing w:after="0"/>
        <w:ind w:left="0"/>
        <w:jc w:val="both"/>
      </w:pPr>
      <w:r>
        <w:rPr>
          <w:rFonts w:ascii="Times New Roman"/>
          <w:b w:val="false"/>
          <w:i w:val="false"/>
          <w:color w:val="000000"/>
          <w:sz w:val="28"/>
        </w:rPr>
        <w:t>
      2) егер шағым-талап толық немесе ішінара заңды деп танылған жағдайда, орынды деп табылған сома, егер шағым-талап ақшалай бағалауға жатпайтын болса, оны қанағаттандыру мерзімі мен тәсілі көрсетіледі;</w:t>
      </w:r>
    </w:p>
    <w:bookmarkEnd w:id="127"/>
    <w:bookmarkStart w:name="z139" w:id="128"/>
    <w:p>
      <w:pPr>
        <w:spacing w:after="0"/>
        <w:ind w:left="0"/>
        <w:jc w:val="both"/>
      </w:pPr>
      <w:r>
        <w:rPr>
          <w:rFonts w:ascii="Times New Roman"/>
          <w:b w:val="false"/>
          <w:i w:val="false"/>
          <w:color w:val="000000"/>
          <w:sz w:val="28"/>
        </w:rPr>
        <w:t>
      3) шағым-талап толық немесе ішінара қайтарылған жағдайда, Қазақстан Республикасының тиісті нормативтік құқықтық актілеріне және шағым-талапты қабылдамауға негіз болған құжаттарға жасалған сілтемесі бар қабылдамау негіздемесі көрсетіледі;</w:t>
      </w:r>
    </w:p>
    <w:bookmarkEnd w:id="128"/>
    <w:bookmarkStart w:name="z140" w:id="129"/>
    <w:p>
      <w:pPr>
        <w:spacing w:after="0"/>
        <w:ind w:left="0"/>
        <w:jc w:val="both"/>
      </w:pPr>
      <w:r>
        <w:rPr>
          <w:rFonts w:ascii="Times New Roman"/>
          <w:b w:val="false"/>
          <w:i w:val="false"/>
          <w:color w:val="000000"/>
          <w:sz w:val="28"/>
        </w:rPr>
        <w:t>
      4) жауапқа қоса берілген құжаттар мен өзге де дәлелдемелердің тізбесі көрсетіледі.</w:t>
      </w:r>
    </w:p>
    <w:bookmarkEnd w:id="129"/>
    <w:bookmarkStart w:name="z141" w:id="130"/>
    <w:p>
      <w:pPr>
        <w:spacing w:after="0"/>
        <w:ind w:left="0"/>
        <w:jc w:val="both"/>
      </w:pPr>
      <w:r>
        <w:rPr>
          <w:rFonts w:ascii="Times New Roman"/>
          <w:b w:val="false"/>
          <w:i w:val="false"/>
          <w:color w:val="000000"/>
          <w:sz w:val="28"/>
        </w:rPr>
        <w:t>
      84. Егер шағым-талап толық немесе ішінара қабылданбаған жағдайда өтініш иесіне шағым-талаппен қоса алынған құжаттар қайтарылады, сондай-ақ шағым-талап берген өтініш иесінде олар жоқ болса, шағым-талаптың қайтарылуын негіздейтін құжаттар жіберіледі.</w:t>
      </w:r>
    </w:p>
    <w:bookmarkEnd w:id="130"/>
    <w:p>
      <w:pPr>
        <w:spacing w:after="0"/>
        <w:ind w:left="0"/>
        <w:jc w:val="both"/>
      </w:pPr>
      <w:r>
        <w:rPr>
          <w:rFonts w:ascii="Times New Roman"/>
          <w:b w:val="false"/>
          <w:i w:val="false"/>
          <w:color w:val="000000"/>
          <w:sz w:val="28"/>
        </w:rPr>
        <w:t>
      Тарату комиссиясының шағым-талапты кредитордың растаушы құжаттарды ұсынбауына байланысты қайтаруы кредитордың тарату комиссиясына шағым-талаппен және шағым-талапты қабылдау үшін белгіленген мерзім ішінде талап етілген құжаттарды қоса бере отырып, қайта өтініш жасауына кедергі келтірмейді.</w:t>
      </w:r>
    </w:p>
    <w:bookmarkStart w:name="z142" w:id="131"/>
    <w:p>
      <w:pPr>
        <w:spacing w:after="0"/>
        <w:ind w:left="0"/>
        <w:jc w:val="both"/>
      </w:pPr>
      <w:r>
        <w:rPr>
          <w:rFonts w:ascii="Times New Roman"/>
          <w:b w:val="false"/>
          <w:i w:val="false"/>
          <w:color w:val="000000"/>
          <w:sz w:val="28"/>
        </w:rPr>
        <w:t>
      85. Жауап арнайы немесе бағалы хатпен, оның жөнелтілуін белгілеуді қамтамасыз ететін басқа да байланыс құралдарымен жіберіледі.</w:t>
      </w:r>
    </w:p>
    <w:bookmarkEnd w:id="131"/>
    <w:bookmarkStart w:name="z143" w:id="132"/>
    <w:p>
      <w:pPr>
        <w:spacing w:after="0"/>
        <w:ind w:left="0"/>
        <w:jc w:val="both"/>
      </w:pPr>
      <w:r>
        <w:rPr>
          <w:rFonts w:ascii="Times New Roman"/>
          <w:b w:val="false"/>
          <w:i w:val="false"/>
          <w:color w:val="000000"/>
          <w:sz w:val="28"/>
        </w:rPr>
        <w:t>
      86. Шағым-талаптарды беруге арналған мерзім тарату, қызметті тоқтату жөніндегі хабарландыру баспасөзде жарияланған күннен бастап есептеледі және кемінде 2 (екі) айды құрайды.</w:t>
      </w:r>
    </w:p>
    <w:bookmarkEnd w:id="132"/>
    <w:bookmarkStart w:name="z144" w:id="133"/>
    <w:p>
      <w:pPr>
        <w:spacing w:after="0"/>
        <w:ind w:left="0"/>
        <w:jc w:val="both"/>
      </w:pPr>
      <w:r>
        <w:rPr>
          <w:rFonts w:ascii="Times New Roman"/>
          <w:b w:val="false"/>
          <w:i w:val="false"/>
          <w:color w:val="000000"/>
          <w:sz w:val="28"/>
        </w:rPr>
        <w:t xml:space="preserve">
      87. Шағым-талаптарды мәлімдеу, сондай-ақ барлық мәлімделген шағым-талаптарды қарау мерзімі өткеннен кейін тарату комиссиясы күнтізбелік 30 (отыз) күн ішінде активтер мен міндеттемелерге жүргізілген түгендеу нәтижелерін ескере отырып, аралық тарату балансын жасайды. </w:t>
      </w:r>
    </w:p>
    <w:bookmarkEnd w:id="133"/>
    <w:p>
      <w:pPr>
        <w:spacing w:after="0"/>
        <w:ind w:left="0"/>
        <w:jc w:val="both"/>
      </w:pPr>
      <w:r>
        <w:rPr>
          <w:rFonts w:ascii="Times New Roman"/>
          <w:b w:val="false"/>
          <w:i w:val="false"/>
          <w:color w:val="000000"/>
          <w:sz w:val="28"/>
        </w:rPr>
        <w:t>
      Филиалдары және (немесе) өкілдіктері бар сақтандыру (қайта сақтандыру) ұйымдарының аралық тарату балансы филиалдар мен өкілдіктердің аралық тарату баланстарын ескере отырып жасалады.</w:t>
      </w:r>
    </w:p>
    <w:p>
      <w:pPr>
        <w:spacing w:after="0"/>
        <w:ind w:left="0"/>
        <w:jc w:val="both"/>
      </w:pPr>
      <w:r>
        <w:rPr>
          <w:rFonts w:ascii="Times New Roman"/>
          <w:b w:val="false"/>
          <w:i w:val="false"/>
          <w:color w:val="000000"/>
          <w:sz w:val="28"/>
        </w:rPr>
        <w:t>
      Сақтандыру (қайта сақтандыру) ұйымының аралық тарату балансы мен оның қосымшалары, оның ішінде кредиторлар талаптарының тізілімі акционерлердің жалпы жиналысында бекітіледі.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аралық тарату балансын және оған қосымшаларды, оның ішінде кредиторлар талаптарының тізілімін Қазақстан Республикасының бейрезидент-сақтандыру (қайта сақтандыру) ұйымының тиісті басқару органы бекітеді.</w:t>
      </w:r>
    </w:p>
    <w:p>
      <w:pPr>
        <w:spacing w:after="0"/>
        <w:ind w:left="0"/>
        <w:jc w:val="both"/>
      </w:pPr>
      <w:r>
        <w:rPr>
          <w:rFonts w:ascii="Times New Roman"/>
          <w:b w:val="false"/>
          <w:i w:val="false"/>
          <w:color w:val="000000"/>
          <w:sz w:val="28"/>
        </w:rPr>
        <w:t>
      Тарату комиссиясы бекітілген аралық тарату балансының көшірмесін қосымшаларымен бірге уәкілетті органға 5 (бес) жұмыс күні ішінде ұсынады.</w:t>
      </w:r>
    </w:p>
    <w:bookmarkStart w:name="z145" w:id="134"/>
    <w:p>
      <w:pPr>
        <w:spacing w:after="0"/>
        <w:ind w:left="0"/>
        <w:jc w:val="both"/>
      </w:pPr>
      <w:r>
        <w:rPr>
          <w:rFonts w:ascii="Times New Roman"/>
          <w:b w:val="false"/>
          <w:i w:val="false"/>
          <w:color w:val="000000"/>
          <w:sz w:val="28"/>
        </w:rPr>
        <w:t xml:space="preserve">
      88. Тарату комиссиясы кредиторлар талаптарының тізілімін кредиторлардың талаптарын қанағаттандыру, олардың мүдделерін қамтамасыз ету мақсатында жасайды және ол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кезектілікке сәйкес келуге тиіс.</w:t>
      </w:r>
    </w:p>
    <w:bookmarkEnd w:id="134"/>
    <w:p>
      <w:pPr>
        <w:spacing w:after="0"/>
        <w:ind w:left="0"/>
        <w:jc w:val="both"/>
      </w:pPr>
      <w:r>
        <w:rPr>
          <w:rFonts w:ascii="Times New Roman"/>
          <w:b w:val="false"/>
          <w:i w:val="false"/>
          <w:color w:val="000000"/>
          <w:sz w:val="28"/>
        </w:rPr>
        <w:t>
      Кредиторлар талаптарының тізіліміне даусыз болып табылатын және тарату комиссиясы мойындаған сақтандыру (қайта сақтандыру) ұйымы, Қазақстан Республикасының бейрезидент-сақтандыру (қайта сақтандыру) ұйымы филиалы кредиторларының талаптары кіреді.</w:t>
      </w:r>
    </w:p>
    <w:bookmarkStart w:name="z146" w:id="135"/>
    <w:p>
      <w:pPr>
        <w:spacing w:after="0"/>
        <w:ind w:left="0"/>
        <w:jc w:val="both"/>
      </w:pPr>
      <w:r>
        <w:rPr>
          <w:rFonts w:ascii="Times New Roman"/>
          <w:b w:val="false"/>
          <w:i w:val="false"/>
          <w:color w:val="000000"/>
          <w:sz w:val="28"/>
        </w:rPr>
        <w:t>
      89. Егер шағым-талап берген кредитор бір уақытта таратылатын сақтандыру (қайта сақтандыру) ұйымының, Қазақстан Республикасының бейрезидент-сақтандыру (қайта сақтандыру) ұйымы филиалының борышкері болып табылса, онда шағым-талапты қарау кезінде тарату комиссиясы ұсынылған құжаттарға сәйкес аралық тарату балансы бекітілгенге дейін кредитор мен борышкердің бір адам ретінде сәйкес келуін өзара талаптар сынағын өткізу туралы мәселені қарастырады және қалыптасқан айырма сомасын аралық тарату балансына енгізеді.</w:t>
      </w:r>
    </w:p>
    <w:bookmarkEnd w:id="135"/>
    <w:p>
      <w:pPr>
        <w:spacing w:after="0"/>
        <w:ind w:left="0"/>
        <w:jc w:val="both"/>
      </w:pPr>
      <w:r>
        <w:rPr>
          <w:rFonts w:ascii="Times New Roman"/>
          <w:b w:val="false"/>
          <w:i w:val="false"/>
          <w:color w:val="000000"/>
          <w:sz w:val="28"/>
        </w:rPr>
        <w:t>
      Аралық тарату балансы бекітілгеннен кейін өзара талаптарды есепке алу осы кредитордың талаптарын қанағаттандырудың тиісті кезегі басталған кезде ғана жүргізіледі.</w:t>
      </w:r>
    </w:p>
    <w:bookmarkStart w:name="z147" w:id="136"/>
    <w:p>
      <w:pPr>
        <w:spacing w:after="0"/>
        <w:ind w:left="0"/>
        <w:jc w:val="both"/>
      </w:pPr>
      <w:r>
        <w:rPr>
          <w:rFonts w:ascii="Times New Roman"/>
          <w:b w:val="false"/>
          <w:i w:val="false"/>
          <w:color w:val="000000"/>
          <w:sz w:val="28"/>
        </w:rPr>
        <w:t>
      90. Соттардың шешімдері бойынша орындаушы құжаттар орынды деп танылған талаптар болып табылады және аралық тарату балансы мен орындалмаған сома мөлшерінде тиісті кезектілікпен кредиторлар талаптарының тізілімінде есепке алынады.</w:t>
      </w:r>
    </w:p>
    <w:bookmarkEnd w:id="136"/>
    <w:p>
      <w:pPr>
        <w:spacing w:after="0"/>
        <w:ind w:left="0"/>
        <w:jc w:val="both"/>
      </w:pPr>
      <w:r>
        <w:rPr>
          <w:rFonts w:ascii="Times New Roman"/>
          <w:b w:val="false"/>
          <w:i w:val="false"/>
          <w:color w:val="000000"/>
          <w:sz w:val="28"/>
        </w:rPr>
        <w:t>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ағымдағы шотына ұсынылған, заңды күшіне енген соттардың шешімдері бойынша атқарушы құжаттар кредиторлардың талаптарын есепке алу үшін тарату комиссиясының төрағасына беріледі.</w:t>
      </w:r>
    </w:p>
    <w:bookmarkStart w:name="z148" w:id="137"/>
    <w:p>
      <w:pPr>
        <w:spacing w:after="0"/>
        <w:ind w:left="0"/>
        <w:jc w:val="left"/>
      </w:pPr>
      <w:r>
        <w:rPr>
          <w:rFonts w:ascii="Times New Roman"/>
          <w:b/>
          <w:i w:val="false"/>
          <w:color w:val="000000"/>
        </w:rPr>
        <w:t xml:space="preserve"> 6-тарау. Кредиторлар комитетін қалыптастыру мен қызметінің ерекшеліктері</w:t>
      </w:r>
    </w:p>
    <w:bookmarkEnd w:id="137"/>
    <w:bookmarkStart w:name="z149" w:id="138"/>
    <w:p>
      <w:pPr>
        <w:spacing w:after="0"/>
        <w:ind w:left="0"/>
        <w:jc w:val="both"/>
      </w:pPr>
      <w:r>
        <w:rPr>
          <w:rFonts w:ascii="Times New Roman"/>
          <w:b w:val="false"/>
          <w:i w:val="false"/>
          <w:color w:val="000000"/>
          <w:sz w:val="28"/>
        </w:rPr>
        <w:t>
      91. Таратылатын, қызметін тоқтататын кезде кредиторлардың мүдделерін қамтамасыз ету және олардың қатысуымен шешімдер қабылдау мақсатында кредиторлар комитеті құрылады.</w:t>
      </w:r>
    </w:p>
    <w:bookmarkEnd w:id="138"/>
    <w:bookmarkStart w:name="z150" w:id="139"/>
    <w:p>
      <w:pPr>
        <w:spacing w:after="0"/>
        <w:ind w:left="0"/>
        <w:jc w:val="both"/>
      </w:pPr>
      <w:r>
        <w:rPr>
          <w:rFonts w:ascii="Times New Roman"/>
          <w:b w:val="false"/>
          <w:i w:val="false"/>
          <w:color w:val="000000"/>
          <w:sz w:val="28"/>
        </w:rPr>
        <w:t xml:space="preserve">
      92. Тарату комиссиясы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кредиторлар комитеті құрамының тізімін аралық тарату балансы мен кредиторлар талаптарының тізілімі бекітілген күннен бастап 10 (он) жұмыс күні ішінде қалыптастырады, оған тарату комиссиясының төрағасы қол қояды және 2 (екі) жұмыс күні ішінде бекіту үшін уәкілетті органға жібереді. Тарату комиссиясы кредиторлар комитеті құрамының тізімін Тарату комиссияларының қызметі ерекшеліктерінің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жасайды.</w:t>
      </w:r>
    </w:p>
    <w:bookmarkEnd w:id="139"/>
    <w:bookmarkStart w:name="z151" w:id="140"/>
    <w:p>
      <w:pPr>
        <w:spacing w:after="0"/>
        <w:ind w:left="0"/>
        <w:jc w:val="both"/>
      </w:pPr>
      <w:r>
        <w:rPr>
          <w:rFonts w:ascii="Times New Roman"/>
          <w:b w:val="false"/>
          <w:i w:val="false"/>
          <w:color w:val="000000"/>
          <w:sz w:val="28"/>
        </w:rPr>
        <w:t xml:space="preserve">
      93. Кредиторлар комитетінің құрамына кредиторлар талаптарының тізіміне енгізілген талаптардың ең көп сомасы (кредиторлық берешектің ең жоғары сомасы) бар кредиторлар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кредиторлардың әрбір санатынан бір-бір өкілден енгізіледі.</w:t>
      </w:r>
    </w:p>
    <w:bookmarkEnd w:id="140"/>
    <w:p>
      <w:pPr>
        <w:spacing w:after="0"/>
        <w:ind w:left="0"/>
        <w:jc w:val="both"/>
      </w:pPr>
      <w:r>
        <w:rPr>
          <w:rFonts w:ascii="Times New Roman"/>
          <w:b w:val="false"/>
          <w:i w:val="false"/>
          <w:color w:val="000000"/>
          <w:sz w:val="28"/>
        </w:rPr>
        <w:t>
      Тарату комиссиясы мұндай кредиторларға тарату өндірісіне қатысу үшін аталған кредиторларды кредиторлар комитетінің құрамына енгізу туралы ұсыныс жібереді.</w:t>
      </w:r>
    </w:p>
    <w:p>
      <w:pPr>
        <w:spacing w:after="0"/>
        <w:ind w:left="0"/>
        <w:jc w:val="both"/>
      </w:pPr>
      <w:r>
        <w:rPr>
          <w:rFonts w:ascii="Times New Roman"/>
          <w:b w:val="false"/>
          <w:i w:val="false"/>
          <w:color w:val="000000"/>
          <w:sz w:val="28"/>
        </w:rPr>
        <w:t>
      Кредитордың жазбаша келісімі болған кезде ол кредиторлар комитетінің құрамына енгізіледі.</w:t>
      </w:r>
    </w:p>
    <w:p>
      <w:pPr>
        <w:spacing w:after="0"/>
        <w:ind w:left="0"/>
        <w:jc w:val="both"/>
      </w:pPr>
      <w:r>
        <w:rPr>
          <w:rFonts w:ascii="Times New Roman"/>
          <w:b w:val="false"/>
          <w:i w:val="false"/>
          <w:color w:val="000000"/>
          <w:sz w:val="28"/>
        </w:rPr>
        <w:t>
      Кредиторлар комитетінің құрамына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бұрынғы басшы қызметкерлері, сондай-ақ бұрын екінші деңгейдегі банктің, сақтандыру (қайта сақтандыру) ұйымының, Қазақстан Республикасының бейрезидент-сақтандыру (қайта сақтандыру) ұйымы филиалының, жинақтаушы зейнетақы қорының тарату комиссиясының төрағасы немесе мүшесі болған, оларға қарсы Қазақстан Республикасының заңнамасын бұзған, тарату рәсімдерін жүзеге асыру кезінде жүктелген міндеттемелерін орындамаған немесе тиісінше орындамаған, жекелеген кредиторлардың мүдделеріне қысым жасайтын не басқаларға басымдық беретін іс-әрекеттерді орындаған фактінің (фактілердің) орын алуы белгіленген кредиторлардың өкілдері енгізілмейді.</w:t>
      </w:r>
    </w:p>
    <w:bookmarkStart w:name="z152" w:id="141"/>
    <w:p>
      <w:pPr>
        <w:spacing w:after="0"/>
        <w:ind w:left="0"/>
        <w:jc w:val="both"/>
      </w:pPr>
      <w:r>
        <w:rPr>
          <w:rFonts w:ascii="Times New Roman"/>
          <w:b w:val="false"/>
          <w:i w:val="false"/>
          <w:color w:val="000000"/>
          <w:sz w:val="28"/>
        </w:rPr>
        <w:t>
      94. Кредиторлар комитетіне енгізілген кредиторлардың саны кемінде үш адамды құрайды.</w:t>
      </w:r>
    </w:p>
    <w:bookmarkEnd w:id="141"/>
    <w:p>
      <w:pPr>
        <w:spacing w:after="0"/>
        <w:ind w:left="0"/>
        <w:jc w:val="both"/>
      </w:pPr>
      <w:r>
        <w:rPr>
          <w:rFonts w:ascii="Times New Roman"/>
          <w:b w:val="false"/>
          <w:i w:val="false"/>
          <w:color w:val="000000"/>
          <w:sz w:val="28"/>
        </w:rPr>
        <w:t>
      Кредитордың талаптары толық қанағаттандырылған жағдайда, ол кредиторлар комитетінің құрамынан шығарылады.</w:t>
      </w:r>
    </w:p>
    <w:p>
      <w:pPr>
        <w:spacing w:after="0"/>
        <w:ind w:left="0"/>
        <w:jc w:val="both"/>
      </w:pPr>
      <w:r>
        <w:rPr>
          <w:rFonts w:ascii="Times New Roman"/>
          <w:b w:val="false"/>
          <w:i w:val="false"/>
          <w:color w:val="000000"/>
          <w:sz w:val="28"/>
        </w:rPr>
        <w:t>
      Мұндай жағдайда тарату комиссиясы кейіннен уәкілетті органға бекіту үшін кредиторлар комитетінің тізімін бере отырып, кредиторлар комитетінің құрамына өзгерту енгізеді.</w:t>
      </w:r>
    </w:p>
    <w:bookmarkStart w:name="z153" w:id="142"/>
    <w:p>
      <w:pPr>
        <w:spacing w:after="0"/>
        <w:ind w:left="0"/>
        <w:jc w:val="both"/>
      </w:pPr>
      <w:r>
        <w:rPr>
          <w:rFonts w:ascii="Times New Roman"/>
          <w:b w:val="false"/>
          <w:i w:val="false"/>
          <w:color w:val="000000"/>
          <w:sz w:val="28"/>
        </w:rPr>
        <w:t>
      95. Тарату комиссиясы комитеттің бірінші отырысын өткізу орны мен күні туралы кредиторлар комитетінің барлық мүшелеріне хабарлайды.</w:t>
      </w:r>
    </w:p>
    <w:bookmarkEnd w:id="142"/>
    <w:p>
      <w:pPr>
        <w:spacing w:after="0"/>
        <w:ind w:left="0"/>
        <w:jc w:val="both"/>
      </w:pPr>
      <w:r>
        <w:rPr>
          <w:rFonts w:ascii="Times New Roman"/>
          <w:b w:val="false"/>
          <w:i w:val="false"/>
          <w:color w:val="000000"/>
          <w:sz w:val="28"/>
        </w:rPr>
        <w:t>
      Кредиторлар комитетінің бірінші отырысы кредиторлар комитетінің құрамы бекітілген күннен бастап 10 (он) жұмыс күнінен кешіктірілмейтін мерзімде өткізіледі. Кредиторлар комитеті бірінші отырыста дауыс беру рәсімінде дауыстар тең түскен кезде шешуші дауыс құқығы берілетін комитеттің төрағасын сайлайды. Кредиторлар комитетінің келесі отырыстары комитет анықтайтын тәртіппен және мерзімдерде шақырылады.</w:t>
      </w:r>
    </w:p>
    <w:p>
      <w:pPr>
        <w:spacing w:after="0"/>
        <w:ind w:left="0"/>
        <w:jc w:val="both"/>
      </w:pPr>
      <w:r>
        <w:rPr>
          <w:rFonts w:ascii="Times New Roman"/>
          <w:b w:val="false"/>
          <w:i w:val="false"/>
          <w:color w:val="000000"/>
          <w:sz w:val="28"/>
        </w:rPr>
        <w:t>
      Кредиторлар комитетінің төрағасы комитеттің жұмыс жоспарын жасайды және бекітеді.</w:t>
      </w:r>
    </w:p>
    <w:bookmarkStart w:name="z154" w:id="143"/>
    <w:p>
      <w:pPr>
        <w:spacing w:after="0"/>
        <w:ind w:left="0"/>
        <w:jc w:val="both"/>
      </w:pPr>
      <w:r>
        <w:rPr>
          <w:rFonts w:ascii="Times New Roman"/>
          <w:b w:val="false"/>
          <w:i w:val="false"/>
          <w:color w:val="000000"/>
          <w:sz w:val="28"/>
        </w:rPr>
        <w:t>
      96. Кредиторлар комитеті:</w:t>
      </w:r>
    </w:p>
    <w:bookmarkEnd w:id="143"/>
    <w:bookmarkStart w:name="z155" w:id="144"/>
    <w:p>
      <w:pPr>
        <w:spacing w:after="0"/>
        <w:ind w:left="0"/>
        <w:jc w:val="both"/>
      </w:pPr>
      <w:r>
        <w:rPr>
          <w:rFonts w:ascii="Times New Roman"/>
          <w:b w:val="false"/>
          <w:i w:val="false"/>
          <w:color w:val="000000"/>
          <w:sz w:val="28"/>
        </w:rPr>
        <w:t>
      1) тарату өндірісі барысында жасалатын барлық құжаттармен танысады;</w:t>
      </w:r>
    </w:p>
    <w:bookmarkEnd w:id="144"/>
    <w:bookmarkStart w:name="z156" w:id="145"/>
    <w:p>
      <w:pPr>
        <w:spacing w:after="0"/>
        <w:ind w:left="0"/>
        <w:jc w:val="both"/>
      </w:pPr>
      <w:r>
        <w:rPr>
          <w:rFonts w:ascii="Times New Roman"/>
          <w:b w:val="false"/>
          <w:i w:val="false"/>
          <w:color w:val="000000"/>
          <w:sz w:val="28"/>
        </w:rPr>
        <w:t>
      2) кредиторлардың құқықтары мен мүдделерінің бұзылуы туралы шағымдарын қарауға қатысады;</w:t>
      </w:r>
    </w:p>
    <w:bookmarkEnd w:id="145"/>
    <w:bookmarkStart w:name="z157" w:id="146"/>
    <w:p>
      <w:pPr>
        <w:spacing w:after="0"/>
        <w:ind w:left="0"/>
        <w:jc w:val="both"/>
      </w:pPr>
      <w:r>
        <w:rPr>
          <w:rFonts w:ascii="Times New Roman"/>
          <w:b w:val="false"/>
          <w:i w:val="false"/>
          <w:color w:val="000000"/>
          <w:sz w:val="28"/>
        </w:rPr>
        <w:t>
      3) сақтандыру (қайта сақтандыру) ұйымын, Қазақстан Республикасының бейрезидент-сақтандыру (қайта сақтандыру) ұйымы филиалын тарату өндірісі барысында кредиторлар құқықтарының, мүдделерінің және Қазақстан Республикасы заңнамасының бұзылуы туралы, оның ішінде тарату комиссиясы төрағасының және (немесе) мүшелерінің өз міндеттерін орындамағаны және (немесе) тиісінше орындамағаны туралы уәкілетті органға хабарлайды;</w:t>
      </w:r>
    </w:p>
    <w:bookmarkEnd w:id="146"/>
    <w:bookmarkStart w:name="z158" w:id="147"/>
    <w:p>
      <w:pPr>
        <w:spacing w:after="0"/>
        <w:ind w:left="0"/>
        <w:jc w:val="both"/>
      </w:pPr>
      <w:r>
        <w:rPr>
          <w:rFonts w:ascii="Times New Roman"/>
          <w:b w:val="false"/>
          <w:i w:val="false"/>
          <w:color w:val="000000"/>
          <w:sz w:val="28"/>
        </w:rPr>
        <w:t>
      4) тарату комиссиясының іс-әрекеттері бойынша сотқа және уәкілетті органға шағымданады;</w:t>
      </w:r>
    </w:p>
    <w:bookmarkEnd w:id="147"/>
    <w:bookmarkStart w:name="z159" w:id="148"/>
    <w:p>
      <w:pPr>
        <w:spacing w:after="0"/>
        <w:ind w:left="0"/>
        <w:jc w:val="both"/>
      </w:pPr>
      <w:r>
        <w:rPr>
          <w:rFonts w:ascii="Times New Roman"/>
          <w:b w:val="false"/>
          <w:i w:val="false"/>
          <w:color w:val="000000"/>
          <w:sz w:val="28"/>
        </w:rPr>
        <w:t>
      5) мүлікті сату саудасы мен тарату комиссиясының отырыстарын қоса алғанда, кез келген тарату рәсімдерін жүргізген кезде оған қатысатын кредиторлар комитетінің мүшелері арасынан кредиторлардың өкілдерін сайлайды;</w:t>
      </w:r>
    </w:p>
    <w:bookmarkEnd w:id="148"/>
    <w:bookmarkStart w:name="z160" w:id="149"/>
    <w:p>
      <w:pPr>
        <w:spacing w:after="0"/>
        <w:ind w:left="0"/>
        <w:jc w:val="both"/>
      </w:pPr>
      <w:r>
        <w:rPr>
          <w:rFonts w:ascii="Times New Roman"/>
          <w:b w:val="false"/>
          <w:i w:val="false"/>
          <w:color w:val="000000"/>
          <w:sz w:val="28"/>
        </w:rPr>
        <w:t>
      6) тарату комиссиясынан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қаржылық жай-күйі туралы ақпаратты беруін талап етеді;</w:t>
      </w:r>
    </w:p>
    <w:bookmarkEnd w:id="149"/>
    <w:bookmarkStart w:name="z161" w:id="150"/>
    <w:p>
      <w:pPr>
        <w:spacing w:after="0"/>
        <w:ind w:left="0"/>
        <w:jc w:val="both"/>
      </w:pPr>
      <w:r>
        <w:rPr>
          <w:rFonts w:ascii="Times New Roman"/>
          <w:b w:val="false"/>
          <w:i w:val="false"/>
          <w:color w:val="000000"/>
          <w:sz w:val="28"/>
        </w:rPr>
        <w:t>
      7)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өндіріп алуға мүмкін болмайтын дебиторлық берешегінің мөлшерін бекітеді;</w:t>
      </w:r>
    </w:p>
    <w:bookmarkEnd w:id="150"/>
    <w:bookmarkStart w:name="z162" w:id="151"/>
    <w:p>
      <w:pPr>
        <w:spacing w:after="0"/>
        <w:ind w:left="0"/>
        <w:jc w:val="both"/>
      </w:pPr>
      <w:r>
        <w:rPr>
          <w:rFonts w:ascii="Times New Roman"/>
          <w:b w:val="false"/>
          <w:i w:val="false"/>
          <w:color w:val="000000"/>
          <w:sz w:val="28"/>
        </w:rPr>
        <w:t>
      8) тарату комиссиясы ұсынған сақтандыру (қайта сақтандыру) ұйымының, Қазақстан Республикасының бейрезидент-сақтандыру (қайта сақтандыру) ұйымы филиалының мүлкін сату жоспарын бекітеді;</w:t>
      </w:r>
    </w:p>
    <w:bookmarkEnd w:id="151"/>
    <w:bookmarkStart w:name="z163" w:id="152"/>
    <w:p>
      <w:pPr>
        <w:spacing w:after="0"/>
        <w:ind w:left="0"/>
        <w:jc w:val="both"/>
      </w:pPr>
      <w:r>
        <w:rPr>
          <w:rFonts w:ascii="Times New Roman"/>
          <w:b w:val="false"/>
          <w:i w:val="false"/>
          <w:color w:val="000000"/>
          <w:sz w:val="28"/>
        </w:rPr>
        <w:t>
      9)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қаржылық жай-күйін ескере отырып, тарату шығыстарының сметасын бекітеді;</w:t>
      </w:r>
    </w:p>
    <w:bookmarkEnd w:id="152"/>
    <w:bookmarkStart w:name="z164" w:id="153"/>
    <w:p>
      <w:pPr>
        <w:spacing w:after="0"/>
        <w:ind w:left="0"/>
        <w:jc w:val="both"/>
      </w:pPr>
      <w:r>
        <w:rPr>
          <w:rFonts w:ascii="Times New Roman"/>
          <w:b w:val="false"/>
          <w:i w:val="false"/>
          <w:color w:val="000000"/>
          <w:sz w:val="28"/>
        </w:rPr>
        <w:t>
      10) тарату комиссиясының жекелеген кредиторларды хабардар етудің мүмкін еместігі туралы актісін бекітеді;</w:t>
      </w:r>
    </w:p>
    <w:bookmarkEnd w:id="153"/>
    <w:bookmarkStart w:name="z165" w:id="154"/>
    <w:p>
      <w:pPr>
        <w:spacing w:after="0"/>
        <w:ind w:left="0"/>
        <w:jc w:val="both"/>
      </w:pPr>
      <w:r>
        <w:rPr>
          <w:rFonts w:ascii="Times New Roman"/>
          <w:b w:val="false"/>
          <w:i w:val="false"/>
          <w:color w:val="000000"/>
          <w:sz w:val="28"/>
        </w:rPr>
        <w:t>
      11) тарату комиссиясының сақтандыру (қайта сақтандыру) ұйымының балансынан, Қазақстан Республикасының бейрезидент-сақтандыру (қайта сақтандыру) ұйымы филиалының активтер мен міндеттемелер туралы есебінен мүлікті шығару туралы актісін бекітеді.</w:t>
      </w:r>
    </w:p>
    <w:bookmarkEnd w:id="154"/>
    <w:p>
      <w:pPr>
        <w:spacing w:after="0"/>
        <w:ind w:left="0"/>
        <w:jc w:val="both"/>
      </w:pPr>
      <w:r>
        <w:rPr>
          <w:rFonts w:ascii="Times New Roman"/>
          <w:b w:val="false"/>
          <w:i w:val="false"/>
          <w:color w:val="000000"/>
          <w:sz w:val="28"/>
        </w:rPr>
        <w:t>
      Кредиторлар комитеті болмаған, сондай-ақ ол өзінің функцияларын жүзеге асырмаған жағдайда, осы тармақтың 7), 8), 9), 10), 11) тармақшаларында көзделген өкілеттіктерді тарату комиссиясының төрағасы жүзеге асырады.</w:t>
      </w:r>
    </w:p>
    <w:bookmarkStart w:name="z166" w:id="155"/>
    <w:p>
      <w:pPr>
        <w:spacing w:after="0"/>
        <w:ind w:left="0"/>
        <w:jc w:val="both"/>
      </w:pPr>
      <w:r>
        <w:rPr>
          <w:rFonts w:ascii="Times New Roman"/>
          <w:b w:val="false"/>
          <w:i w:val="false"/>
          <w:color w:val="000000"/>
          <w:sz w:val="28"/>
        </w:rPr>
        <w:t>
      97. Кредиторлар комитеті отырысының нәтижелері кредиторлар комитетінің отырысқа қатысып отырған барлық мүшелері қол қоятын хаттамамен ресімделеді.</w:t>
      </w:r>
    </w:p>
    <w:bookmarkEnd w:id="155"/>
    <w:p>
      <w:pPr>
        <w:spacing w:after="0"/>
        <w:ind w:left="0"/>
        <w:jc w:val="both"/>
      </w:pPr>
      <w:r>
        <w:rPr>
          <w:rFonts w:ascii="Times New Roman"/>
          <w:b w:val="false"/>
          <w:i w:val="false"/>
          <w:color w:val="000000"/>
          <w:sz w:val="28"/>
        </w:rPr>
        <w:t>
      Кредиторлар комитетінің шешімі "комитеттің бір мүшесі - бір дауыс" қағидаты бойынша отырысқа қатысушы кредиторлар комитеті мүшелерінің жалпы санының қарапайым көпшілік дауысымен қабылданады.</w:t>
      </w:r>
    </w:p>
    <w:p>
      <w:pPr>
        <w:spacing w:after="0"/>
        <w:ind w:left="0"/>
        <w:jc w:val="both"/>
      </w:pPr>
      <w:r>
        <w:rPr>
          <w:rFonts w:ascii="Times New Roman"/>
          <w:b w:val="false"/>
          <w:i w:val="false"/>
          <w:color w:val="000000"/>
          <w:sz w:val="28"/>
        </w:rPr>
        <w:t>
      Кредиторлар комитетінің отырысы егер де онда құрамның кемінде үштен екі бөлігі қатысса, заңды болып табылады.</w:t>
      </w:r>
    </w:p>
    <w:bookmarkStart w:name="z167" w:id="156"/>
    <w:p>
      <w:pPr>
        <w:spacing w:after="0"/>
        <w:ind w:left="0"/>
        <w:jc w:val="both"/>
      </w:pPr>
      <w:r>
        <w:rPr>
          <w:rFonts w:ascii="Times New Roman"/>
          <w:b w:val="false"/>
          <w:i w:val="false"/>
          <w:color w:val="000000"/>
          <w:sz w:val="28"/>
        </w:rPr>
        <w:t>
      98. Кредиторлар комитетінің құрамына кірмей қалған кредиторлардың барлығы кредиторлар комитетінің құзыретіне кіретін мәселелер жөнінде кредиторлар комитетіне ұсынымдар беру құқығымен кредиторлар комитетінің отырысына қатысады.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 еркімен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және қызметін ерікті </w:t>
            </w:r>
            <w:r>
              <w:br/>
            </w:r>
            <w:r>
              <w:rPr>
                <w:rFonts w:ascii="Times New Roman"/>
                <w:b w:val="false"/>
                <w:i w:val="false"/>
                <w:color w:val="000000"/>
                <w:sz w:val="20"/>
              </w:rPr>
              <w:t xml:space="preserve">түрде тоқтататын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ерекшеліктеріне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 </w:t>
      </w:r>
    </w:p>
    <w:bookmarkStart w:name="z170" w:id="157"/>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 ____ жылғы ________ тоқсандағы тарату шығыстарының сметасы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шығыстар сомасы</w:t>
            </w:r>
          </w:p>
          <w:p>
            <w:pPr>
              <w:spacing w:after="20"/>
              <w:ind w:left="20"/>
              <w:jc w:val="both"/>
            </w:pPr>
            <w:r>
              <w:rPr>
                <w:rFonts w:ascii="Times New Roman"/>
                <w:b w:val="false"/>
                <w:i w:val="false"/>
                <w:color w:val="000000"/>
                <w:sz w:val="20"/>
              </w:rPr>
              <w:t>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еңбегіне ақы төлеу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төрағасының және мүшелерінің сыйақысы,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негізінде жұмыс істейтін тарату комиссиясының тартылған жұмысшыларына еңбекақы төлеу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шарттары бойынша қызмет көрсететін тартылған тұлғалардың жұмыстарына ақы төлеу шығыстары,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пайдаланғаны үшін төлемақы, қоршаған ортаға эмиссия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аударымдар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қажеттіліктер үшін көлік жалдау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 күзеті және сигнализациясы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арналған тұрақтарды ұсыну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тексеру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жұмысшыны жазатайым оқиғалардан міндетті сақтандыру сыйлықақыларын төлеу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оларға техникалық, сервистік қызмет көрсету (тексеру)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органдарында жылжымайтын мүлікті және тиісті құжаттаманы тіркеу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жүйелерін іске қосуға дайындық жасау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салығын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куәландыру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есіктерге арналған торларды дайындау және орнату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өткізу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көшіру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 тізілімінің жүйесін жүргізу бойынша орталық депозитарий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ашпай жүзеге асырылған ақша аударымдары мен төлемдері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мұрағатқа өткізу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құндылықтарын сатып алуға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жабдықтарды жұмыс жай-күйінде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 өнімдерін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Тарату комиссиясының төрағасы </w:t>
      </w:r>
    </w:p>
    <w:p>
      <w:pPr>
        <w:spacing w:after="0"/>
        <w:ind w:left="0"/>
        <w:jc w:val="both"/>
      </w:pPr>
      <w:r>
        <w:rPr>
          <w:rFonts w:ascii="Times New Roman"/>
          <w:b w:val="false"/>
          <w:i w:val="false"/>
          <w:color w:val="000000"/>
          <w:sz w:val="28"/>
        </w:rPr>
        <w:t xml:space="preserve">
      _____________________________________             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xml:space="preserve">
      Бас бухгалтер _________________________________       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xml:space="preserve">
      Орындаушы __________________________________       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 еркімен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және қызметін ерікті </w:t>
            </w:r>
            <w:r>
              <w:br/>
            </w:r>
            <w:r>
              <w:rPr>
                <w:rFonts w:ascii="Times New Roman"/>
                <w:b w:val="false"/>
                <w:i w:val="false"/>
                <w:color w:val="000000"/>
                <w:sz w:val="20"/>
              </w:rPr>
              <w:t xml:space="preserve">түрде тоқтататын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ерекшеліктеріне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w:t>
      </w:r>
    </w:p>
    <w:bookmarkStart w:name="z173" w:id="158"/>
    <w:p>
      <w:pPr>
        <w:spacing w:after="0"/>
        <w:ind w:left="0"/>
        <w:jc w:val="left"/>
      </w:pPr>
      <w:r>
        <w:rPr>
          <w:rFonts w:ascii="Times New Roman"/>
          <w:b/>
          <w:i w:val="false"/>
          <w:color w:val="000000"/>
        </w:rPr>
        <w:t xml:space="preserve">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w:t>
      </w:r>
    </w:p>
    <w:bookmarkEnd w:id="158"/>
    <w:p>
      <w:pPr>
        <w:spacing w:after="0"/>
        <w:ind w:left="0"/>
        <w:jc w:val="both"/>
      </w:pPr>
      <w:r>
        <w:rPr>
          <w:rFonts w:ascii="Times New Roman"/>
          <w:b w:val="false"/>
          <w:i w:val="false"/>
          <w:color w:val="000000"/>
          <w:sz w:val="28"/>
        </w:rPr>
        <w:t xml:space="preserve">
      Кассир қабылдаған және берген ақшаны (құндылықтарды) есепке алу кітабы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Басталды: _________________</w:t>
      </w:r>
    </w:p>
    <w:p>
      <w:pPr>
        <w:spacing w:after="0"/>
        <w:ind w:left="0"/>
        <w:jc w:val="both"/>
      </w:pPr>
      <w:r>
        <w:rPr>
          <w:rFonts w:ascii="Times New Roman"/>
          <w:b w:val="false"/>
          <w:i w:val="false"/>
          <w:color w:val="000000"/>
          <w:sz w:val="28"/>
        </w:rPr>
        <w:t>
      Аяқталды: _______________</w:t>
      </w:r>
    </w:p>
    <w:p>
      <w:pPr>
        <w:spacing w:after="0"/>
        <w:ind w:left="0"/>
        <w:jc w:val="both"/>
      </w:pPr>
      <w:r>
        <w:rPr>
          <w:rFonts w:ascii="Times New Roman"/>
          <w:b w:val="false"/>
          <w:i w:val="false"/>
          <w:color w:val="000000"/>
          <w:sz w:val="28"/>
        </w:rPr>
        <w:t>
      Кітаптағы жазба оны толық пайдаланғанға дейін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қабылданды (тегі, аты, бар болса - әкесінің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құжаттарының саны (бір данада)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цифрмен (валюта түрін көрсете отырып, бірлікпен)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қойған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бас бухгалтерінің қойған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 (бөлімше басшысы) қойған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күнгі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(тегі, аты, бар болса - әкесінің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құжаттарының саны (бір данада)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цифрмен (валюта түрін көрсете отырып, бірлікпен)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күнгі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Растау жазбасы</w:t>
      </w:r>
    </w:p>
    <w:p>
      <w:pPr>
        <w:spacing w:after="0"/>
        <w:ind w:left="0"/>
        <w:jc w:val="left"/>
      </w:pPr>
      <w:r>
        <w:rPr>
          <w:rFonts w:ascii="Times New Roman"/>
          <w:b/>
          <w:i w:val="false"/>
          <w:color w:val="000000"/>
        </w:rPr>
        <w:t xml:space="preserve"> _______________________________________________________________________________,  (таратылатын сақтандыру (қайта сақтандыру) ұйымының, қызметін тоқтататын Қазақстан Республикасының бейрезидент-сақтандыру (қайта сақтандыру) ұйымы филиалының атауы) 20 жылғы "_____" ___________ жазбаларға арналған  (күні) (айы) осы кітабындағы жиынтық __________ нөмірден бастап____________ нөмірді қоса алғанда нөмірленген, тігілген және мөрмен бекітілген  ___________________________________________________ парақ бар.  (саны жазбаша көрсетіледі)</w:t>
      </w:r>
    </w:p>
    <w:p>
      <w:pPr>
        <w:spacing w:after="0"/>
        <w:ind w:left="0"/>
        <w:jc w:val="both"/>
      </w:pPr>
      <w:r>
        <w:rPr>
          <w:rFonts w:ascii="Times New Roman"/>
          <w:b w:val="false"/>
          <w:i w:val="false"/>
          <w:color w:val="000000"/>
          <w:sz w:val="28"/>
        </w:rPr>
        <w:t>
      20 жылғы "_______" ______________</w:t>
      </w:r>
    </w:p>
    <w:p>
      <w:pPr>
        <w:spacing w:after="0"/>
        <w:ind w:left="0"/>
        <w:jc w:val="both"/>
      </w:pPr>
      <w:r>
        <w:rPr>
          <w:rFonts w:ascii="Times New Roman"/>
          <w:b w:val="false"/>
          <w:i w:val="false"/>
          <w:color w:val="000000"/>
          <w:sz w:val="28"/>
        </w:rPr>
        <w:t xml:space="preserve">
      Тарату комиссиясының төрағасы </w:t>
      </w:r>
    </w:p>
    <w:p>
      <w:pPr>
        <w:spacing w:after="0"/>
        <w:ind w:left="0"/>
        <w:jc w:val="both"/>
      </w:pPr>
      <w:r>
        <w:rPr>
          <w:rFonts w:ascii="Times New Roman"/>
          <w:b w:val="false"/>
          <w:i w:val="false"/>
          <w:color w:val="000000"/>
          <w:sz w:val="28"/>
        </w:rPr>
        <w:t xml:space="preserve">
      (бөлімше басшысы) __________________________________________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xml:space="preserve">
      Тарату комиссиясының </w:t>
      </w:r>
    </w:p>
    <w:p>
      <w:pPr>
        <w:spacing w:after="0"/>
        <w:ind w:left="0"/>
        <w:jc w:val="both"/>
      </w:pPr>
      <w:r>
        <w:rPr>
          <w:rFonts w:ascii="Times New Roman"/>
          <w:b w:val="false"/>
          <w:i w:val="false"/>
          <w:color w:val="000000"/>
          <w:sz w:val="28"/>
        </w:rPr>
        <w:t xml:space="preserve">
      бас бухгалтері _______________________________________________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xml:space="preserve">
      Тарату комиссиясының кассирі ________________________________ </w:t>
      </w:r>
    </w:p>
    <w:p>
      <w:pPr>
        <w:spacing w:after="0"/>
        <w:ind w:left="0"/>
        <w:jc w:val="both"/>
      </w:pPr>
      <w:r>
        <w:rPr>
          <w:rFonts w:ascii="Times New Roman"/>
          <w:b w:val="false"/>
          <w:i w:val="false"/>
          <w:color w:val="000000"/>
          <w:sz w:val="28"/>
        </w:rPr>
        <w:t>
      (тегі, аты, бар болса -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 еркімен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және қызметін ерікті </w:t>
            </w:r>
            <w:r>
              <w:br/>
            </w:r>
            <w:r>
              <w:rPr>
                <w:rFonts w:ascii="Times New Roman"/>
                <w:b w:val="false"/>
                <w:i w:val="false"/>
                <w:color w:val="000000"/>
                <w:sz w:val="20"/>
              </w:rPr>
              <w:t xml:space="preserve">түрде тоқтататын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ұйымы </w:t>
            </w:r>
            <w:r>
              <w:br/>
            </w:r>
            <w:r>
              <w:rPr>
                <w:rFonts w:ascii="Times New Roman"/>
                <w:b w:val="false"/>
                <w:i w:val="false"/>
                <w:color w:val="000000"/>
                <w:sz w:val="20"/>
              </w:rPr>
              <w:t xml:space="preserve">филиалының тарату </w:t>
            </w:r>
            <w:r>
              <w:br/>
            </w:r>
            <w:r>
              <w:rPr>
                <w:rFonts w:ascii="Times New Roman"/>
                <w:b w:val="false"/>
                <w:i w:val="false"/>
                <w:color w:val="000000"/>
                <w:sz w:val="20"/>
              </w:rPr>
              <w:t xml:space="preserve">комиссиялары қызметінің </w:t>
            </w:r>
            <w:r>
              <w:br/>
            </w:r>
            <w:r>
              <w:rPr>
                <w:rFonts w:ascii="Times New Roman"/>
                <w:b w:val="false"/>
                <w:i w:val="false"/>
                <w:color w:val="000000"/>
                <w:sz w:val="20"/>
              </w:rPr>
              <w:t>ерекшеліктеріне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_____________________бекітті.</w:t>
            </w:r>
            <w:r>
              <w:br/>
            </w:r>
            <w:r>
              <w:rPr>
                <w:rFonts w:ascii="Times New Roman"/>
                <w:b w:val="false"/>
                <w:i w:val="false"/>
                <w:color w:val="000000"/>
                <w:sz w:val="20"/>
              </w:rPr>
              <w:t>_________________</w:t>
            </w:r>
            <w:r>
              <w:br/>
            </w:r>
            <w:r>
              <w:rPr>
                <w:rFonts w:ascii="Times New Roman"/>
                <w:b w:val="false"/>
                <w:i w:val="false"/>
                <w:color w:val="000000"/>
                <w:sz w:val="20"/>
              </w:rPr>
              <w:t>____ жылғы "____" _________</w:t>
            </w:r>
            <w:r>
              <w:br/>
            </w:r>
            <w:r>
              <w:rPr>
                <w:rFonts w:ascii="Times New Roman"/>
                <w:b w:val="false"/>
                <w:i w:val="false"/>
                <w:color w:val="000000"/>
                <w:sz w:val="20"/>
              </w:rPr>
              <w:t>_______________________</w:t>
            </w:r>
          </w:p>
        </w:tc>
      </w:tr>
    </w:tbl>
    <w:bookmarkStart w:name="z176" w:id="159"/>
    <w:p>
      <w:pPr>
        <w:spacing w:after="0"/>
        <w:ind w:left="0"/>
        <w:jc w:val="left"/>
      </w:pPr>
      <w:r>
        <w:rPr>
          <w:rFonts w:ascii="Times New Roman"/>
          <w:b/>
          <w:i w:val="false"/>
          <w:color w:val="000000"/>
        </w:rPr>
        <w:t xml:space="preserve"> Кредиторлар комитеті құрамының тізімі  ________________________________________________________________  (таратылатын сақтандыру (қайта сақтандыру) ұйымының, қызметін ерікті түрде тоқтататын Қазақстан Республикасының бейрезидент-сақтандыру (қайта сақтандыру) ұйымы филиалының атауы)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Кезектіліктің (санаттың) нөмірі мен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сақтандыру (қайта сақтандыру) ұйымының, қызметін тоқтататын Қазақстан Республикасы бейрезидент-сақтандыру (қайта сақтандыру) ұйымдары филиалының кредиторлар комитетінің құрамына енгізілетін кредитордың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Тарату комиссиясының </w:t>
      </w:r>
    </w:p>
    <w:p>
      <w:pPr>
        <w:spacing w:after="0"/>
        <w:ind w:left="0"/>
        <w:jc w:val="both"/>
      </w:pPr>
      <w:r>
        <w:rPr>
          <w:rFonts w:ascii="Times New Roman"/>
          <w:b w:val="false"/>
          <w:i w:val="false"/>
          <w:color w:val="000000"/>
          <w:sz w:val="28"/>
        </w:rPr>
        <w:t xml:space="preserve">
      төрағасы _____________________________________       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xml:space="preserve">
      Бас бухгалтер _________________________________       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xml:space="preserve">
      Орындаушы __________________________________       _______ </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Телефон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