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3d624" w14:textId="373d62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"Мәдени құндылықтарды уақытша әкетуге және әкелуге рұқсат беру" мемлекеттік қызметінің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ақпарат министрінің 2012 жылғы 3  мамырдағы № 58 Бұйрығы. Қазақстан Республикасының Әділет министрлігінде 2012 жылы 2 маусымда № 7687 тіркелді. Күші жойылды - Қазақстан Республикасы Мәдениет және ақпарат министрінің 2012 жылғы 26 желтоқсандағы № 226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Мәдениет және ақпарат министрінің 26.12.2012 </w:t>
      </w:r>
      <w:r>
        <w:rPr>
          <w:rFonts w:ascii="Times New Roman"/>
          <w:b w:val="false"/>
          <w:i w:val="false"/>
          <w:color w:val="ff0000"/>
          <w:sz w:val="28"/>
        </w:rPr>
        <w:t>№ 226</w:t>
      </w:r>
      <w:r>
        <w:rPr>
          <w:rFonts w:ascii="Times New Roman"/>
          <w:b w:val="false"/>
          <w:i w:val="false"/>
          <w:color w:val="ff0000"/>
          <w:sz w:val="28"/>
        </w:rPr>
        <w:t xml:space="preserve">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«Әкімшілік рәсімдер туралы» Қазақстан Республикасының 2000 жылғы 27 қарашадағы Заңының 9-1-бабының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«Мәдени құндылықтарды уақытша әкетуге және әкелуге рұқсат беру» мемлекеттік қызметінің регламенті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ақпарат министрлігінің Мәдениет комитеті: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 Әділет министрлігінде мемлекеттік тіркелуден өтуін және оның ресми жариялануын;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Мәдениет және ақпарат министрлігінің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Д. Мыңбай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Мәдениет және ақпарат министрінің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3 мамырдағы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58 бұйрығымен бекітілген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«Мәдени құндылықтарды әкетуге және әкелуге рұқсат беру»</w:t>
      </w:r>
      <w:r>
        <w:br/>
      </w:r>
      <w:r>
        <w:rPr>
          <w:rFonts w:ascii="Times New Roman"/>
          <w:b/>
          <w:i w:val="false"/>
          <w:color w:val="000000"/>
        </w:rPr>
        <w:t>
мемлекеттік қызметінің регламенті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«Мәдени құндылықтарды әкетуге және әкелуге рұқсат беру» мемлекеттік қызметінің регламенті (бұдан әрі - Регламент)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34-бабына</w:t>
      </w:r>
      <w:r>
        <w:rPr>
          <w:rFonts w:ascii="Times New Roman"/>
          <w:b w:val="false"/>
          <w:i w:val="false"/>
          <w:color w:val="000000"/>
          <w:sz w:val="28"/>
        </w:rPr>
        <w:t>, «Әкімшілік рәсімдер туралы» Қазақстан Республикасының 2000 жылғы 27 қарашадағы Заңының 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15-2-баптарына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«Мәдениет саласындағы мемлекеттік қызмет стандарттарын бекіту және «Жеке және заңды тұлғаларға көрсетілетін мемлекеттік қызметтердің тізілімін бекіту туралы» ҚР Үкіметінің 2010 жылғы 20 шілдедегі № 745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толықтырулар енгізу туралы» Қазақстан Республикасы Үкіметінің 2012 жылғы 17 қаңтардағы № 83 қаулысына (бұдан әрі - Стандарт) сәйкес әзірленді.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регламентте мынадай ұғымдар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алушы - жеке немесе заңды тұлға;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мәдени құндылықтарды уақытша әкету құқығына куәлік - Қазақстан Республикасының кедендік және Мемлекеттік шекарасы арқылы өткізу үшін негіз болып табылатын құжат;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құрылымды-функционалдық бірліктер - мемлекеттік қызмет көрсету үдерісіне қатысушы лауазымды тұлғалар.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«Мәдени құндылықтарды әкетуге және әкелуге рұқсат беру» мемлекеттік қызметін (бұдан әрі - мемлекеттік қызмет) Қазақстан Республикасы Мәдениет және ақпарат министрлігінің Мәдениет комитеті (бұдан әрі - Комитет)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Көрсетілетін мемлекеттік қызметтің нысаны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«Мәдениет туралы» Қазақстан Республикасы Заңының 36-бабының </w:t>
      </w:r>
      <w:r>
        <w:rPr>
          <w:rFonts w:ascii="Times New Roman"/>
          <w:b w:val="false"/>
          <w:i w:val="false"/>
          <w:color w:val="000000"/>
          <w:sz w:val="28"/>
        </w:rPr>
        <w:t>4-тармағы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«Мәдени құндылықтарды әкетуге және әкелуге рұқсат беру ережесін бекіту туралы» Қазақстан Республикасы Үкіметінің 2007 жылғы 30 мамырдағы № 440 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Көрсетілетін мемлекеттік қызметтің аяқталу нысаны мәдени құндылықтарды уақытша әкету құқығына қағаз нұсқасында куәлік беру (бұдан әрі - куәлік) немесе қызмет көрсетуден бас тартқаны жөнінде жазбаша түрде дәйекті жауап беру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көрсетуден бас тартуға мыналар негіз болып табылады: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әкетілетін мәдени құндылықтарды реставрациялау мақсатында уақытша әкету жағдайларын қоспағанда, сараптама комиссиясының қорытындысында көрсетілген олардың қанағаттанғысыз табиғи жай-күйі;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мәдени құндылықтың халықаралық және (немесе) мемлекеттік іздеуде болуы;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сараптама комиссиясының қорытындысында көрсетілген әкету мақсатының өтініште көзделген мақсатқа сәйкес келмеуі.</w:t>
      </w:r>
    </w:p>
    <w:bookmarkEnd w:id="4"/>
    <w:bookmarkStart w:name="z2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қызметті көрсету тәртібіне қойылатын талаптар</w:t>
      </w:r>
    </w:p>
    <w:bookmarkEnd w:id="5"/>
    <w:bookmarkStart w:name="z2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Мемлекеттік қызмет сенбі мен жексенбіні қоспағанда, бекітілген жұмыс кестесіне сәйкес күн сайын сағат 9.00-ден 18.30-ға дейін, түскі үзіліс 13.00-ден 14.30-ға дейін, 010000, Астана қаласы, Орынбор көшесі 8, «Министрліктер үйі» ғимараты, 15-кіреберіс, № 527 бөлмеде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алу үшін алдын ала жазылу талап етілмейді, жеделдетілген қызмет көрсету көзделмеген.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қызметті көрсету туралы ақпарат электрондық Үкімет порталында www.e.gov.kz, Қазақстан Республикасы Мәдениет және ақпарат министрлігінің www.mki.gov.kz интернет-ресурсында орналастырылған және Комитеттен 8 (7172) 74-04-34 телефоны арқылы білуге болады.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 тегін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Мемлекеттік қызмет көрсету мерзімдері: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қажетті құжаттарды тапсырған күннен бастап күнтізбелік он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қажетті құжаттарды тапсыру кезінде кезек күтудің жол берілетін ең ұзақ уақыты - 15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алушыға қызмет көрсетудің жол берілетін ең ұзақ уақыты - 10 минуттан аспайды.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Мемлекеттік қызмет көрсетудің кезеңдері: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алушы ұсынған құжаттарды қабылдау және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құжаттарды басшылыққа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құжаттарды қарастыру және Комитет басшылығының орындаушыны анықтауы;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куәлікті дайындайтын тұлғаға құжаттарды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орындаушының құжаттардың түпнұсқалығын салыстыруы және құжаттардың толық екендігін тексеруі;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куәлікті беру туралы шешім қабылдау;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куәлікті дайындау;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куәліктер журналына куәлікті тіркеу;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куәлікті немесе оны беруден бас тарту туралы жазбаша хабарламаны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Мемлекеттік қызмет көрсету үшін алушының құжаттарын Комитеттің жұмыс кестесі бойынша бір тұлға қабылдайды.</w:t>
      </w:r>
    </w:p>
    <w:bookmarkEnd w:id="6"/>
    <w:bookmarkStart w:name="z4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қызметті көрсету барысындағы іс-әрекеттер</w:t>
      </w:r>
      <w:r>
        <w:br/>
      </w:r>
      <w:r>
        <w:rPr>
          <w:rFonts w:ascii="Times New Roman"/>
          <w:b/>
          <w:i w:val="false"/>
          <w:color w:val="000000"/>
        </w:rPr>
        <w:t>
тәртібінің сипаттамасы</w:t>
      </w:r>
    </w:p>
    <w:bookmarkEnd w:id="7"/>
    <w:bookmarkStart w:name="z4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Мемлекеттік қызметті алу үшін алушы (не сенімхат бойынша өкілі) Комитетке Стандарттың 11-тармағында көрсетілген құжаттарды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Алушыға (не сенімхат бойынша өкіліне) талонды беру көрсетілген құжаттардың қабылданғанын растау болып табылады, онда күні мен уақыты, Комитет кеңсесінің құжатты қабылдаған қызметкерінің тегі, аты-жөні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Құрылымды-функционалдық бірліктердің әкімшілік іс-әрекетінің (рәсімдердің) және бірізділігінің сипаттамасы осы Регламенттің қосымшасында көрсетілген.</w:t>
      </w:r>
    </w:p>
    <w:bookmarkEnd w:id="8"/>
    <w:bookmarkStart w:name="z4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«Мәдени құндылықтарды уақытша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әкетуге және әкелуге рұқсаттар беру»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мемлекеттік қызмет регламентіне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       </w:t>
      </w:r>
    </w:p>
    <w:bookmarkEnd w:id="9"/>
    <w:bookmarkStart w:name="z4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Құрылымды-функционалдық бірліктердің әкімшілік іс-әрекетінің</w:t>
      </w:r>
      <w:r>
        <w:br/>
      </w:r>
      <w:r>
        <w:rPr>
          <w:rFonts w:ascii="Times New Roman"/>
          <w:b/>
          <w:i w:val="false"/>
          <w:color w:val="000000"/>
        </w:rPr>
        <w:t>
(рәсімдердің) және бірізділігінің сипаттамасы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"/>
        <w:gridCol w:w="2564"/>
        <w:gridCol w:w="3192"/>
        <w:gridCol w:w="2899"/>
        <w:gridCol w:w="36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іс-әрекеттер процесі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Құрылымды-функционалдық бірліктер атауы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Кеңсе қызметкері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 басшылығы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Тарихи-мәдени мұра басқармасы қызметкері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Іс-әрекет атауы және оның сипаттамасы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Құжаттарды тіркеу 2. Құжаттарды басшылыққа беру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Құжаттарды қарастыру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Құжаттарды тарихи-мәдени мұра басқармасына беру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Өтінішті сараптау. Куәлікті беру туралы шешім қабылдау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Формасы, аяқталуы (мәліметтер, құжат, ұйымдастыру-бөлісу шешімі)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 Құжатты жолдау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Тұтынушыға жауап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Куәлікті дайындау немесе оны беруден бас тарту туралы жазбаша хабарлама беру</w:t>
            </w:r>
          </w:p>
        </w:tc>
      </w:tr>
      <w:tr>
        <w:trPr>
          <w:trHeight w:val="30" w:hRule="atLeast"/>
        </w:trPr>
        <w:tc>
          <w:tcPr>
            <w:tcW w:w="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мерзімі</w:t>
            </w:r>
          </w:p>
        </w:tc>
        <w:tc>
          <w:tcPr>
            <w:tcW w:w="3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</w:t>
            </w:r>
          </w:p>
        </w:tc>
        <w:tc>
          <w:tcPr>
            <w:tcW w:w="2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</w:t>
            </w:r>
          </w:p>
        </w:tc>
        <w:tc>
          <w:tcPr>
            <w:tcW w:w="3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күн бас тарту туралы жауап 2 күн ішінде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