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de11" w14:textId="cadd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міндетін атқарушының "Біліктілік емтихандары туралы ережені бекіту туралы" 2010 жылғы 3 қарашадағы № 302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25 мамырдағы № 208 Бұйрығы. Қазақстан Республикасының Әділет министрлігінде 2012 жылы 29 маусымда № 7765 тіркелді. Күші жойылды - Қазақстан Республикасы Әділет министрінің м.а. 2014 жылғы 7 наурыздағы № 94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Әділет министрінің м.а. 07.03.2014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жиырма бір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«Атқарушылық іс жүргізу және сот орындаушыларының мәртебесі туралы» Қазақстан Республикасы Заңының 142-бабы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«Әділет органдары туралы»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міндетін атқарушының «Біліктілік емтихандары туралы ережені бекіту туралы» 2010 жылғы 3 қарашадағы № 302 (Нормативтік құқықтық актілерді мемлекеттік тіркеу тізіліміне № 6624 болып енгізілген, 2010 жылғы 25 қарашадағы «Казахстанская правда» газетінде жарияланған № 320 (26381))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Біліктілік емтихандары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Біліктілік емтиханын тапсыру үшін қажетті құжаттар тізімі: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 жазылған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 заңгерлік білім туралы дипломының нотариалды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 сот орындаушыларының аумақтық алқасымен куәландырылған тағылымдамадан өту туралы қорытындының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кандидаттың тұрғылықты мекенжайы бойынша бір айдан кем емес мерзімде наркологиялық және психиатриялық диспансерлерден алынған медициналық анықтамалар.»;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коллегия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_______________Г.В.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16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