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6ef1" w14:textId="f226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22 мамырдағы № 261 Бұйрығы. Қазақстан Республикасының Әділет министрлігінде 2012 жылы 28 маусымда № 7770 тіркелді.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8"/>
        </w:rPr>
        <w:t>бұйырығына</w:t>
      </w:r>
      <w:r>
        <w:rPr>
          <w:rFonts w:ascii="Times New Roman"/>
          <w:b w:val="false"/>
          <w:i w:val="false"/>
          <w:color w:val="000000"/>
          <w:sz w:val="28"/>
        </w:rPr>
        <w:t xml:space="preserve"> (нормативтік құқықтық актілердің Мемлекеттік тіркеу тізілімінде № 5463 болып тіркелген, "Заң газетінің" 2009 жылғы 20 ақпандағы № 27 (1624)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тармақшалары</w:t>
      </w:r>
      <w:r>
        <w:rPr>
          <w:rFonts w:ascii="Times New Roman"/>
          <w:b w:val="false"/>
          <w:i w:val="false"/>
          <w:color w:val="000000"/>
          <w:sz w:val="28"/>
        </w:rPr>
        <w:t xml:space="preserve"> алынып тасталсын;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бақылауды тағайындау туралы шешім осы бұйырықтың 21-қосымшасына сәйкес;";</w:t>
      </w:r>
    </w:p>
    <w:p>
      <w:pPr>
        <w:spacing w:after="0"/>
        <w:ind w:left="0"/>
        <w:jc w:val="both"/>
      </w:pPr>
      <w:r>
        <w:rPr>
          <w:rFonts w:ascii="Times New Roman"/>
          <w:b w:val="false"/>
          <w:i w:val="false"/>
          <w:color w:val="000000"/>
          <w:sz w:val="28"/>
        </w:rPr>
        <w:t>
      "22) бақылауды белгілеу туралы шешімге қосымша шешім осы бұйрықтың 22-қосымшасына сәйкес";</w:t>
      </w:r>
    </w:p>
    <w:bookmarkStart w:name="z6" w:id="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33) тармақшалары</w:t>
      </w:r>
      <w:r>
        <w:rPr>
          <w:rFonts w:ascii="Times New Roman"/>
          <w:b w:val="false"/>
          <w:i w:val="false"/>
          <w:color w:val="000000"/>
          <w:sz w:val="28"/>
        </w:rPr>
        <w:t xml:space="preserve"> алынып тасталсын;</w:t>
      </w:r>
    </w:p>
    <w:bookmarkEnd w:id="3"/>
    <w:bookmarkStart w:name="z7" w:id="4"/>
    <w:p>
      <w:pPr>
        <w:spacing w:after="0"/>
        <w:ind w:left="0"/>
        <w:jc w:val="both"/>
      </w:pPr>
      <w:r>
        <w:rPr>
          <w:rFonts w:ascii="Times New Roman"/>
          <w:b w:val="false"/>
          <w:i w:val="false"/>
          <w:color w:val="000000"/>
          <w:sz w:val="28"/>
        </w:rPr>
        <w:t>
      мынадай мазмұндағы 40) тармақшамен толықтырылсын:</w:t>
      </w:r>
    </w:p>
    <w:bookmarkEnd w:id="4"/>
    <w:p>
      <w:pPr>
        <w:spacing w:after="0"/>
        <w:ind w:left="0"/>
        <w:jc w:val="both"/>
      </w:pPr>
      <w:r>
        <w:rPr>
          <w:rFonts w:ascii="Times New Roman"/>
          <w:b w:val="false"/>
          <w:i w:val="false"/>
          <w:color w:val="000000"/>
          <w:sz w:val="28"/>
        </w:rPr>
        <w:t>
      "40) салық төлеушінің (салық агентінің) салық берешегінің есебіне мүлікке билік етуін шектеу туралы шешімінің және мүлік тізімдемесінің актісінің күшін жою туралы шешім осы бұйырықтың 41-қосымшасына сәйкес." осы бұйрықтың 8-қосымшасына сәйкес 41-қосымшамен толықтырылсын;";</w:t>
      </w:r>
    </w:p>
    <w:bookmarkStart w:name="z8" w:id="5"/>
    <w:p>
      <w:pPr>
        <w:spacing w:after="0"/>
        <w:ind w:left="0"/>
        <w:jc w:val="both"/>
      </w:pPr>
      <w:r>
        <w:rPr>
          <w:rFonts w:ascii="Times New Roman"/>
          <w:b w:val="false"/>
          <w:i w:val="false"/>
          <w:color w:val="000000"/>
          <w:sz w:val="28"/>
        </w:rPr>
        <w:t xml:space="preserve">
      көрсетілген бұйрықтың 5-қосымшасы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бұйрықтың 7-қосымшасы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бұйрықтың 14-қосымшасы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бұйрықтың 21-қосымшасы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xml:space="preserve">
      көрсетілген бұйрықтың 22-қосымшасы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9"/>
    <w:bookmarkStart w:name="z13" w:id="10"/>
    <w:p>
      <w:pPr>
        <w:spacing w:after="0"/>
        <w:ind w:left="0"/>
        <w:jc w:val="both"/>
      </w:pPr>
      <w:r>
        <w:rPr>
          <w:rFonts w:ascii="Times New Roman"/>
          <w:b w:val="false"/>
          <w:i w:val="false"/>
          <w:color w:val="000000"/>
          <w:sz w:val="28"/>
        </w:rPr>
        <w:t xml:space="preserve">
      көрсетілген бұйрықтың 23-қосымшасы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10"/>
    <w:bookmarkStart w:name="z14" w:id="11"/>
    <w:p>
      <w:pPr>
        <w:spacing w:after="0"/>
        <w:ind w:left="0"/>
        <w:jc w:val="both"/>
      </w:pPr>
      <w:r>
        <w:rPr>
          <w:rFonts w:ascii="Times New Roman"/>
          <w:b w:val="false"/>
          <w:i w:val="false"/>
          <w:color w:val="000000"/>
          <w:sz w:val="28"/>
        </w:rPr>
        <w:t xml:space="preserve">
      көрсетілген бұйрықтың 34-қосымшасы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41-қосымшамен толықтырылсын.</w:t>
      </w:r>
    </w:p>
    <w:bookmarkEnd w:id="12"/>
    <w:bookmarkStart w:name="z16" w:id="13"/>
    <w:p>
      <w:pPr>
        <w:spacing w:after="0"/>
        <w:ind w:left="0"/>
        <w:jc w:val="both"/>
      </w:pPr>
      <w:r>
        <w:rPr>
          <w:rFonts w:ascii="Times New Roman"/>
          <w:b w:val="false"/>
          <w:i w:val="false"/>
          <w:color w:val="000000"/>
          <w:sz w:val="28"/>
        </w:rPr>
        <w:t>
      2. Қазақстан Республикасы Қаржы министрлігнің Салық комитеті (Ә.С. Жұмаділдаев) осы бұйрықты заңнамамен белгiленген тәртiпте Қазақстан Республикасының Әдiлет министрлігінде мемлекеттік тiркелуін және оның кейiннен бұқаралық ақпарат құралдарында жариялануын қамтамасыз етсін.</w:t>
      </w:r>
    </w:p>
    <w:bookmarkEnd w:id="13"/>
    <w:bookmarkStart w:name="z17" w:id="14"/>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0" w:id="15"/>
    <w:p>
      <w:pPr>
        <w:spacing w:after="0"/>
        <w:ind w:left="0"/>
        <w:jc w:val="left"/>
      </w:pPr>
      <w:r>
        <w:rPr>
          <w:rFonts w:ascii="Times New Roman"/>
          <w:b/>
          <w:i w:val="false"/>
          <w:color w:val="000000"/>
        </w:rPr>
        <w:t xml:space="preserve"> Салық берешегін өтеу туралы</w:t>
      </w:r>
      <w:r>
        <w:br/>
      </w:r>
      <w:r>
        <w:rPr>
          <w:rFonts w:ascii="Times New Roman"/>
          <w:b/>
          <w:i w:val="false"/>
          <w:color w:val="000000"/>
        </w:rPr>
        <w:t>хабарлама</w:t>
      </w:r>
    </w:p>
    <w:bookmarkEnd w:id="15"/>
    <w:p>
      <w:pPr>
        <w:spacing w:after="0"/>
        <w:ind w:left="0"/>
        <w:jc w:val="both"/>
      </w:pPr>
      <w:r>
        <w:rPr>
          <w:rFonts w:ascii="Times New Roman"/>
          <w:b w:val="false"/>
          <w:i w:val="false"/>
          <w:color w:val="000000"/>
          <w:sz w:val="28"/>
        </w:rPr>
        <w:t>
            20___ ж. "____" ___________ № ______</w:t>
      </w:r>
    </w:p>
    <w:bookmarkStart w:name="z21" w:id="16"/>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16"/>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609</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614-баптарына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bookmarkStart w:name="z22" w:id="17"/>
    <w:p>
      <w:pPr>
        <w:spacing w:after="0"/>
        <w:ind w:left="0"/>
        <w:jc w:val="both"/>
      </w:pPr>
      <w:r>
        <w:rPr>
          <w:rFonts w:ascii="Times New Roman"/>
          <w:b w:val="false"/>
          <w:i w:val="false"/>
          <w:color w:val="000000"/>
          <w:sz w:val="28"/>
        </w:rPr>
        <w:t>
      Cізді _______________________________________________________________</w:t>
      </w:r>
    </w:p>
    <w:bookmarkEnd w:id="17"/>
    <w:p>
      <w:pPr>
        <w:spacing w:after="0"/>
        <w:ind w:left="0"/>
        <w:jc w:val="both"/>
      </w:pPr>
      <w:r>
        <w:rPr>
          <w:rFonts w:ascii="Times New Roman"/>
          <w:b w:val="false"/>
          <w:i w:val="false"/>
          <w:color w:val="000000"/>
          <w:sz w:val="28"/>
        </w:rPr>
        <w:t>
      (салық төлеушiнiң (салық агентінің) аты-жөні, атауы, салық төлеушінің тіркеу нөмірі (СТН),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жеке сәйкестендіру нөмірі (БСН/ЖСН) (бар болса), мекен жайы)</w:t>
      </w:r>
    </w:p>
    <w:bookmarkStart w:name="z23" w:id="18"/>
    <w:p>
      <w:pPr>
        <w:spacing w:after="0"/>
        <w:ind w:left="0"/>
        <w:jc w:val="both"/>
      </w:pPr>
      <w:r>
        <w:rPr>
          <w:rFonts w:ascii="Times New Roman"/>
          <w:b w:val="false"/>
          <w:i w:val="false"/>
          <w:color w:val="000000"/>
          <w:sz w:val="28"/>
        </w:rPr>
        <w:t>
            салық және бюджетке төленетін басқа да міндетті төлем</w:t>
      </w:r>
    </w:p>
    <w:bookmarkEnd w:id="18"/>
    <w:p>
      <w:pPr>
        <w:spacing w:after="0"/>
        <w:ind w:left="0"/>
        <w:jc w:val="both"/>
      </w:pPr>
      <w:r>
        <w:rPr>
          <w:rFonts w:ascii="Times New Roman"/>
          <w:b w:val="false"/>
          <w:i w:val="false"/>
          <w:color w:val="000000"/>
          <w:sz w:val="28"/>
        </w:rPr>
        <w:t>
      түрлерінің қимасында салық берешегі сомасының өтелмегенін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3082"/>
        <w:gridCol w:w="3247"/>
        <w:gridCol w:w="2592"/>
        <w:gridCol w:w="3084"/>
      </w:tblGrid>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коды,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коды,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коды,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(төлемнің сомасы)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коды,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коды, атауы)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(төлемнің сомасы)</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(өсімақы сомасы)</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(айыппұл сомасы)</w:t>
            </w:r>
          </w:p>
        </w:tc>
      </w:tr>
    </w:tbl>
    <w:p>
      <w:pPr>
        <w:spacing w:after="0"/>
        <w:ind w:left="0"/>
        <w:jc w:val="left"/>
      </w:pP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Салық берешегі өтелмеген жағдайда Сізге мынадай мерзімінде орындалмаған салық міндеттемесінің орындалуын қамтамасыз ету тәсілдері мен салық берешегін мәжбүрлеп өндіріп алу шаралары қолданылады:</w:t>
      </w:r>
    </w:p>
    <w:bookmarkEnd w:id="19"/>
    <w:bookmarkStart w:name="z25" w:id="20"/>
    <w:p>
      <w:pPr>
        <w:spacing w:after="0"/>
        <w:ind w:left="0"/>
        <w:jc w:val="both"/>
      </w:pPr>
      <w:r>
        <w:rPr>
          <w:rFonts w:ascii="Times New Roman"/>
          <w:b w:val="false"/>
          <w:i w:val="false"/>
          <w:color w:val="000000"/>
          <w:sz w:val="28"/>
        </w:rPr>
        <w:t>
      1) осы хабарламаны табыс еткен күннен бастап 10 жұмыс күні өткеннен кейін банк шоттары бойынша шығыс операцияларын тоқтата тұру;</w:t>
      </w:r>
    </w:p>
    <w:bookmarkEnd w:id="20"/>
    <w:bookmarkStart w:name="z26" w:id="21"/>
    <w:p>
      <w:pPr>
        <w:spacing w:after="0"/>
        <w:ind w:left="0"/>
        <w:jc w:val="both"/>
      </w:pPr>
      <w:r>
        <w:rPr>
          <w:rFonts w:ascii="Times New Roman"/>
          <w:b w:val="false"/>
          <w:i w:val="false"/>
          <w:color w:val="000000"/>
          <w:sz w:val="28"/>
        </w:rPr>
        <w:t>
      2) осы хабарламаны табыс еткен күннен бастап 10 жұмыс күні өткеннен кейін касса бойынша шығыс операцияларын тоқтата тұру;</w:t>
      </w:r>
    </w:p>
    <w:bookmarkEnd w:id="21"/>
    <w:bookmarkStart w:name="z27" w:id="22"/>
    <w:p>
      <w:pPr>
        <w:spacing w:after="0"/>
        <w:ind w:left="0"/>
        <w:jc w:val="both"/>
      </w:pPr>
      <w:r>
        <w:rPr>
          <w:rFonts w:ascii="Times New Roman"/>
          <w:b w:val="false"/>
          <w:i w:val="false"/>
          <w:color w:val="000000"/>
          <w:sz w:val="28"/>
        </w:rPr>
        <w:t>
      3) осы хабарламаны табыс еткен күннен бастап 15 жұмыс күні ішінде мүлікке билік етуін шектеу;</w:t>
      </w:r>
    </w:p>
    <w:bookmarkEnd w:id="22"/>
    <w:bookmarkStart w:name="z28" w:id="23"/>
    <w:p>
      <w:pPr>
        <w:spacing w:after="0"/>
        <w:ind w:left="0"/>
        <w:jc w:val="both"/>
      </w:pPr>
      <w:r>
        <w:rPr>
          <w:rFonts w:ascii="Times New Roman"/>
          <w:b w:val="false"/>
          <w:i w:val="false"/>
          <w:color w:val="000000"/>
          <w:sz w:val="28"/>
        </w:rPr>
        <w:t>
      4) осы хабарламаны табыс еткен күннен бастап 20 жұмыс күні ішінде банк шоттарындағы ақшадан өндіріп алу;</w:t>
      </w:r>
    </w:p>
    <w:bookmarkEnd w:id="23"/>
    <w:bookmarkStart w:name="z29" w:id="24"/>
    <w:p>
      <w:pPr>
        <w:spacing w:after="0"/>
        <w:ind w:left="0"/>
        <w:jc w:val="both"/>
      </w:pPr>
      <w:r>
        <w:rPr>
          <w:rFonts w:ascii="Times New Roman"/>
          <w:b w:val="false"/>
          <w:i w:val="false"/>
          <w:color w:val="000000"/>
          <w:sz w:val="28"/>
        </w:rPr>
        <w:t>
      5) дебиторларының банк шоттарындағы ақшадан өндіріп алу;</w:t>
      </w:r>
    </w:p>
    <w:bookmarkEnd w:id="24"/>
    <w:bookmarkStart w:name="z30" w:id="25"/>
    <w:p>
      <w:pPr>
        <w:spacing w:after="0"/>
        <w:ind w:left="0"/>
        <w:jc w:val="both"/>
      </w:pPr>
      <w:r>
        <w:rPr>
          <w:rFonts w:ascii="Times New Roman"/>
          <w:b w:val="false"/>
          <w:i w:val="false"/>
          <w:color w:val="000000"/>
          <w:sz w:val="28"/>
        </w:rPr>
        <w:t>
      6) билік етуі шектелген мүліктен өндіріп алу;</w:t>
      </w:r>
    </w:p>
    <w:bookmarkEnd w:id="25"/>
    <w:bookmarkStart w:name="z31" w:id="26"/>
    <w:p>
      <w:pPr>
        <w:spacing w:after="0"/>
        <w:ind w:left="0"/>
        <w:jc w:val="both"/>
      </w:pPr>
      <w:r>
        <w:rPr>
          <w:rFonts w:ascii="Times New Roman"/>
          <w:b w:val="false"/>
          <w:i w:val="false"/>
          <w:color w:val="000000"/>
          <w:sz w:val="28"/>
        </w:rPr>
        <w:t>
      7) жарияланған акцияларды мәжбүрлеп шығару*.</w:t>
      </w:r>
    </w:p>
    <w:bookmarkEnd w:id="26"/>
    <w:bookmarkStart w:name="z32" w:id="27"/>
    <w:p>
      <w:pPr>
        <w:spacing w:after="0"/>
        <w:ind w:left="0"/>
        <w:jc w:val="both"/>
      </w:pPr>
      <w:r>
        <w:rPr>
          <w:rFonts w:ascii="Times New Roman"/>
          <w:b w:val="false"/>
          <w:i w:val="false"/>
          <w:color w:val="000000"/>
          <w:sz w:val="28"/>
        </w:rPr>
        <w:t xml:space="preserve">
      Бюджетке төлеу күніне қоса алғанда, салық және бюджетке төленетiн басқа да мiндеттi төлемдерді, оның ішінде олар бойынша аванстық және (немесе) ағымдағы төлемдерді төлеу мерзiмi күнiнен кейiнгi күннен бастап, салық міндеттемесін орындаудың мерзімі өткен әрбiр күні үшiн Қазақстан Республикасының Ұлттық Банкi белгiлеген қайта қаржыландыру ресми ставкасының </w:t>
      </w:r>
      <w:r>
        <w:rPr>
          <w:rFonts w:ascii="Times New Roman"/>
          <w:b w:val="false"/>
          <w:i w:val="false"/>
          <w:color w:val="000000"/>
          <w:sz w:val="28"/>
        </w:rPr>
        <w:t>2,5 еселенген мөлшерiнде мерзiмi өткен әрбiр күн үшiн өсiмақы есептеледi.</w:t>
      </w:r>
    </w:p>
    <w:bookmarkEnd w:id="27"/>
    <w:bookmarkStart w:name="z34" w:id="28"/>
    <w:p>
      <w:pPr>
        <w:spacing w:after="0"/>
        <w:ind w:left="0"/>
        <w:jc w:val="both"/>
      </w:pPr>
      <w:r>
        <w:rPr>
          <w:rFonts w:ascii="Times New Roman"/>
          <w:b w:val="false"/>
          <w:i w:val="false"/>
          <w:color w:val="000000"/>
          <w:sz w:val="28"/>
        </w:rPr>
        <w:t>
      Салық кодексінің 616</w:t>
      </w:r>
      <w:r>
        <w:rPr>
          <w:rFonts w:ascii="Times New Roman"/>
          <w:b/>
          <w:i w:val="false"/>
          <w:color w:val="000000"/>
          <w:sz w:val="28"/>
        </w:rPr>
        <w:t>-</w:t>
      </w:r>
      <w:r>
        <w:rPr>
          <w:rFonts w:ascii="Times New Roman"/>
          <w:b w:val="false"/>
          <w:i w:val="false"/>
          <w:color w:val="000000"/>
          <w:sz w:val="28"/>
        </w:rPr>
        <w:t xml:space="preserve">бабы </w:t>
      </w:r>
      <w:r>
        <w:rPr>
          <w:rFonts w:ascii="Times New Roman"/>
          <w:b w:val="false"/>
          <w:i w:val="false"/>
          <w:color w:val="000000"/>
          <w:sz w:val="28"/>
        </w:rPr>
        <w:t>2-тармағына</w:t>
      </w:r>
      <w:r>
        <w:rPr>
          <w:rFonts w:ascii="Times New Roman"/>
          <w:b w:val="false"/>
          <w:i w:val="false"/>
          <w:color w:val="000000"/>
          <w:sz w:val="28"/>
        </w:rPr>
        <w:t xml:space="preserve"> сәйкес Сізге осы хабарламаны алған күннен бастап он жұмыс күнiнен кешiктiрмей</w:t>
      </w:r>
    </w:p>
    <w:bookmarkEnd w:id="28"/>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 дебиторлық берешек сомаларын көрсете</w:t>
      </w:r>
    </w:p>
    <w:p>
      <w:pPr>
        <w:spacing w:after="0"/>
        <w:ind w:left="0"/>
        <w:jc w:val="both"/>
      </w:pPr>
      <w:r>
        <w:rPr>
          <w:rFonts w:ascii="Times New Roman"/>
          <w:b w:val="false"/>
          <w:i w:val="false"/>
          <w:color w:val="000000"/>
          <w:sz w:val="28"/>
        </w:rPr>
        <w:t>
      отырып, дебиторлар тiзiмiн және бар болған жағдайда, дебитормен бірлесе отырып жасалған және дебиторлық берешек сомаларын растайтын өзара есеп айырысудың салыстырып тексеру актiлерін табыс ету қажет.</w:t>
      </w:r>
    </w:p>
    <w:bookmarkStart w:name="z35" w:id="29"/>
    <w:p>
      <w:pPr>
        <w:spacing w:after="0"/>
        <w:ind w:left="0"/>
        <w:jc w:val="both"/>
      </w:pPr>
      <w:r>
        <w:rPr>
          <w:rFonts w:ascii="Times New Roman"/>
          <w:b w:val="false"/>
          <w:i w:val="false"/>
          <w:color w:val="000000"/>
          <w:sz w:val="28"/>
        </w:rPr>
        <w:t>
           Дебиторлар тiзiмi осы хабарламада көрсетiлген мерзiмде табыс етiлмеген жағдайда салық органы салық төлеушiге (салық агентіне) салық тексеруін жүргiзу құқылы.</w:t>
      </w:r>
    </w:p>
    <w:bookmarkEnd w:id="29"/>
    <w:bookmarkStart w:name="z36" w:id="30"/>
    <w:p>
      <w:pPr>
        <w:spacing w:after="0"/>
        <w:ind w:left="0"/>
        <w:jc w:val="both"/>
      </w:pPr>
      <w:r>
        <w:rPr>
          <w:rFonts w:ascii="Times New Roman"/>
          <w:b w:val="false"/>
          <w:i w:val="false"/>
          <w:color w:val="000000"/>
          <w:sz w:val="28"/>
        </w:rPr>
        <w:t>
           Салық қызметі органдарының және олардың лауазымды тұлғаларының заңды талаптары орындалмаған жағдайда, Сізге Қазақстан Республикасының әкімшілік құқық бұзушылықтар туралы кодексіне сәйкес әкімшілік жазаларға тарту шаралары қолданылады.</w:t>
      </w:r>
    </w:p>
    <w:bookmarkEnd w:id="30"/>
    <w:bookmarkStart w:name="z37" w:id="31"/>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төлеушінің немесе оның уәкілетті өкілінің салық қызметі органдарының лауазымды тұлғалары әрекетін (әрекетсіздігін) салық қызметінің жоғары тұрған органына немесе сотқа шағымдануына құқығы бар.</w:t>
      </w:r>
    </w:p>
    <w:bookmarkEnd w:id="31"/>
    <w:p>
      <w:pPr>
        <w:spacing w:after="0"/>
        <w:ind w:left="0"/>
        <w:jc w:val="both"/>
      </w:pPr>
      <w:r>
        <w:rPr>
          <w:rFonts w:ascii="Times New Roman"/>
          <w:b w:val="false"/>
          <w:i w:val="false"/>
          <w:color w:val="000000"/>
          <w:sz w:val="28"/>
        </w:rPr>
        <w:t>
            Салық комитетінің Басшысы</w:t>
      </w:r>
    </w:p>
    <w:p>
      <w:pPr>
        <w:spacing w:after="0"/>
        <w:ind w:left="0"/>
        <w:jc w:val="both"/>
      </w:pPr>
      <w:r>
        <w:rPr>
          <w:rFonts w:ascii="Times New Roman"/>
          <w:b w:val="false"/>
          <w:i w:val="false"/>
          <w:color w:val="000000"/>
          <w:sz w:val="28"/>
        </w:rPr>
        <w:t>
            (Басшы орынбасары) ____________________________________________</w:t>
      </w:r>
    </w:p>
    <w:p>
      <w:pPr>
        <w:spacing w:after="0"/>
        <w:ind w:left="0"/>
        <w:jc w:val="both"/>
      </w:pPr>
      <w:r>
        <w:rPr>
          <w:rFonts w:ascii="Times New Roman"/>
          <w:b w:val="false"/>
          <w:i w:val="false"/>
          <w:color w:val="000000"/>
          <w:sz w:val="28"/>
        </w:rPr>
        <w:t>
                                                (аты-жөні, қолы, мөрі)</w:t>
      </w:r>
    </w:p>
    <w:p>
      <w:pPr>
        <w:spacing w:after="0"/>
        <w:ind w:left="0"/>
        <w:jc w:val="both"/>
      </w:pPr>
      <w:r>
        <w:rPr>
          <w:rFonts w:ascii="Times New Roman"/>
          <w:b w:val="false"/>
          <w:i w:val="false"/>
          <w:color w:val="000000"/>
          <w:sz w:val="28"/>
        </w:rPr>
        <w:t>
      Хабарламаны алды ____________________________________________________</w:t>
      </w:r>
    </w:p>
    <w:p>
      <w:pPr>
        <w:spacing w:after="0"/>
        <w:ind w:left="0"/>
        <w:jc w:val="both"/>
      </w:pPr>
      <w:r>
        <w:rPr>
          <w:rFonts w:ascii="Times New Roman"/>
          <w:b w:val="false"/>
          <w:i w:val="false"/>
          <w:color w:val="000000"/>
          <w:sz w:val="28"/>
        </w:rPr>
        <w:t>
                       (салық төлеушінің (салық агентінің) аты-жөні, қолы (мөрі),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 тапсырылды _________________________________________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жіберілді ___________________________________________________________</w:t>
      </w:r>
    </w:p>
    <w:p>
      <w:pPr>
        <w:spacing w:after="0"/>
        <w:ind w:left="0"/>
        <w:jc w:val="both"/>
      </w:pPr>
      <w:r>
        <w:rPr>
          <w:rFonts w:ascii="Times New Roman"/>
          <w:b w:val="false"/>
          <w:i w:val="false"/>
          <w:color w:val="000000"/>
          <w:sz w:val="28"/>
        </w:rPr>
        <w:t>
      (жіберу және алу фактісі туралы растаушы құжат)</w:t>
      </w:r>
    </w:p>
    <w:p>
      <w:pPr>
        <w:spacing w:after="0"/>
        <w:ind w:left="0"/>
        <w:jc w:val="both"/>
      </w:pPr>
      <w:r>
        <w:rPr>
          <w:rFonts w:ascii="Times New Roman"/>
          <w:b w:val="false"/>
          <w:i w:val="false"/>
          <w:color w:val="000000"/>
          <w:sz w:val="28"/>
        </w:rPr>
        <w:t>
      Ескерту: *осы шара салық төлеушінің-жарғылық капиталына мемлекет қатысатын акционерлiк қоғамға қатысты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40" w:id="32"/>
    <w:p>
      <w:pPr>
        <w:spacing w:after="0"/>
        <w:ind w:left="0"/>
        <w:jc w:val="left"/>
      </w:pPr>
      <w:r>
        <w:rPr>
          <w:rFonts w:ascii="Times New Roman"/>
          <w:b/>
          <w:i w:val="false"/>
          <w:color w:val="000000"/>
        </w:rPr>
        <w:t xml:space="preserve"> Камералдық бақылау нәтижелері бойынша салық қызметі</w:t>
      </w:r>
      <w:r>
        <w:br/>
      </w:r>
      <w:r>
        <w:rPr>
          <w:rFonts w:ascii="Times New Roman"/>
          <w:b/>
          <w:i w:val="false"/>
          <w:color w:val="000000"/>
        </w:rPr>
        <w:t>органдары анықтаған бұзушылықтарды жою туралы хабарлама</w:t>
      </w:r>
    </w:p>
    <w:bookmarkEnd w:id="32"/>
    <w:p>
      <w:pPr>
        <w:spacing w:after="0"/>
        <w:ind w:left="0"/>
        <w:jc w:val="both"/>
      </w:pPr>
      <w:r>
        <w:rPr>
          <w:rFonts w:ascii="Times New Roman"/>
          <w:b w:val="false"/>
          <w:i w:val="false"/>
          <w:color w:val="000000"/>
          <w:sz w:val="28"/>
        </w:rPr>
        <w:t>
      20 ___ жылдың "____" ___________                         №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bookmarkStart w:name="z41" w:id="33"/>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33"/>
    <w:p>
      <w:pPr>
        <w:spacing w:after="0"/>
        <w:ind w:left="0"/>
        <w:jc w:val="both"/>
      </w:pPr>
      <w:r>
        <w:rPr>
          <w:rFonts w:ascii="Times New Roman"/>
          <w:b w:val="false"/>
          <w:i w:val="false"/>
          <w:color w:val="000000"/>
          <w:sz w:val="28"/>
        </w:rPr>
        <w:t xml:space="preserve">
      туралы" Қазақстан Республикасы Кодексінің </w:t>
      </w:r>
      <w:r>
        <w:rPr>
          <w:rFonts w:ascii="Times New Roman"/>
          <w:b w:val="false"/>
          <w:i w:val="false"/>
          <w:color w:val="000000"/>
          <w:sz w:val="28"/>
        </w:rPr>
        <w:t>587-бабына</w:t>
      </w:r>
      <w:r>
        <w:rPr>
          <w:rFonts w:ascii="Times New Roman"/>
          <w:b w:val="false"/>
          <w:i w:val="false"/>
          <w:color w:val="000000"/>
          <w:sz w:val="28"/>
        </w:rPr>
        <w:t xml:space="preserve"> және 607-бабы</w:t>
      </w:r>
    </w:p>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төлеушiнiң аты-жөні немесе атауы)</w:t>
      </w:r>
    </w:p>
    <w:bookmarkStart w:name="z42" w:id="34"/>
    <w:p>
      <w:pPr>
        <w:spacing w:after="0"/>
        <w:ind w:left="0"/>
        <w:jc w:val="both"/>
      </w:pPr>
      <w:r>
        <w:rPr>
          <w:rFonts w:ascii="Times New Roman"/>
          <w:b w:val="false"/>
          <w:i w:val="false"/>
          <w:color w:val="000000"/>
          <w:sz w:val="28"/>
        </w:rPr>
        <w:t>
      Салық төлеушінің тіркеу нөмірі (СТН) ________________________________</w:t>
      </w:r>
    </w:p>
    <w:bookmarkEnd w:id="34"/>
    <w:p>
      <w:pPr>
        <w:spacing w:after="0"/>
        <w:ind w:left="0"/>
        <w:jc w:val="both"/>
      </w:pPr>
      <w:r>
        <w:rPr>
          <w:rFonts w:ascii="Times New Roman"/>
          <w:b w:val="false"/>
          <w:i w:val="false"/>
          <w:color w:val="000000"/>
          <w:sz w:val="28"/>
        </w:rPr>
        <w:t>
      Бизнес-сәйкестендіру нөмірі БСН (ЖСН) (бар болған жағдайда) _________</w:t>
      </w:r>
    </w:p>
    <w:p>
      <w:pPr>
        <w:spacing w:after="0"/>
        <w:ind w:left="0"/>
        <w:jc w:val="both"/>
      </w:pPr>
      <w:r>
        <w:rPr>
          <w:rFonts w:ascii="Times New Roman"/>
          <w:b w:val="false"/>
          <w:i w:val="false"/>
          <w:color w:val="000000"/>
          <w:sz w:val="28"/>
        </w:rPr>
        <w:t>
      20 ____ жылдың "____" _______________________________________________</w:t>
      </w:r>
    </w:p>
    <w:p>
      <w:pPr>
        <w:spacing w:after="0"/>
        <w:ind w:left="0"/>
        <w:jc w:val="both"/>
      </w:pPr>
      <w:r>
        <w:rPr>
          <w:rFonts w:ascii="Times New Roman"/>
          <w:b w:val="false"/>
          <w:i w:val="false"/>
          <w:color w:val="000000"/>
          <w:sz w:val="28"/>
        </w:rPr>
        <w:t>
                             (салық есептілігінің атауы мен салық кезеңі)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 бойынша анықталған бұзушылықтар туралы хабарлайды.</w:t>
      </w:r>
    </w:p>
    <w:bookmarkStart w:name="z43" w:id="35"/>
    <w:p>
      <w:pPr>
        <w:spacing w:after="0"/>
        <w:ind w:left="0"/>
        <w:jc w:val="both"/>
      </w:pPr>
      <w:r>
        <w:rPr>
          <w:rFonts w:ascii="Times New Roman"/>
          <w:b w:val="false"/>
          <w:i w:val="false"/>
          <w:color w:val="000000"/>
          <w:sz w:val="28"/>
        </w:rPr>
        <w:t>
           Осы хабарлама екі тәсілмен орындалады:</w:t>
      </w:r>
    </w:p>
    <w:bookmarkEnd w:id="35"/>
    <w:bookmarkStart w:name="z44" w:id="36"/>
    <w:p>
      <w:pPr>
        <w:spacing w:after="0"/>
        <w:ind w:left="0"/>
        <w:jc w:val="both"/>
      </w:pPr>
      <w:r>
        <w:rPr>
          <w:rFonts w:ascii="Times New Roman"/>
          <w:b w:val="false"/>
          <w:i w:val="false"/>
          <w:color w:val="000000"/>
          <w:sz w:val="28"/>
        </w:rPr>
        <w:t>
           хабарламада көрсетілген бұзушылықтармен келіскен жағдайда салық қызметі органдарына бұзушылықтар анықталған кезең бойынша салық есептілігін ұсыну қажет;</w:t>
      </w:r>
    </w:p>
    <w:bookmarkEnd w:id="36"/>
    <w:bookmarkStart w:name="z45" w:id="37"/>
    <w:p>
      <w:pPr>
        <w:spacing w:after="0"/>
        <w:ind w:left="0"/>
        <w:jc w:val="both"/>
      </w:pPr>
      <w:r>
        <w:rPr>
          <w:rFonts w:ascii="Times New Roman"/>
          <w:b w:val="false"/>
          <w:i w:val="false"/>
          <w:color w:val="000000"/>
          <w:sz w:val="28"/>
        </w:rPr>
        <w:t xml:space="preserve">
           хабарламада көрсетілген бұзушылықтармен келіспеген жағдайда салық қызметі органдарына анықталған бұзушылықтар жөнінде Салық кодексінің </w:t>
      </w:r>
      <w:r>
        <w:rPr>
          <w:rFonts w:ascii="Times New Roman"/>
          <w:b w:val="false"/>
          <w:i w:val="false"/>
          <w:color w:val="000000"/>
          <w:sz w:val="28"/>
        </w:rPr>
        <w:t>587-бабында</w:t>
      </w:r>
      <w:r>
        <w:rPr>
          <w:rFonts w:ascii="Times New Roman"/>
          <w:b w:val="false"/>
          <w:i w:val="false"/>
          <w:color w:val="000000"/>
          <w:sz w:val="28"/>
        </w:rPr>
        <w:t xml:space="preserve"> белгіленген талаптарға сәйкес түсініктеме тапсыру қажет.</w:t>
      </w:r>
    </w:p>
    <w:bookmarkEnd w:id="37"/>
    <w:bookmarkStart w:name="z46" w:id="38"/>
    <w:p>
      <w:pPr>
        <w:spacing w:after="0"/>
        <w:ind w:left="0"/>
        <w:jc w:val="both"/>
      </w:pPr>
      <w:r>
        <w:rPr>
          <w:rFonts w:ascii="Times New Roman"/>
          <w:b w:val="false"/>
          <w:i w:val="false"/>
          <w:color w:val="000000"/>
          <w:sz w:val="28"/>
        </w:rPr>
        <w:t>
            Осы хабарлама тапсырылған (алған) күннен кейінгі күннен бастап отыз жұмыс күні ішінде орындалмаған жағдайда, салық төлеушінің банк шоттары бойынша, көрсетілген мерзімнен кейін бес жұмыс күні өткеннен соң, шығыс операциялары тоқтата тұратын болады.</w:t>
      </w:r>
    </w:p>
    <w:bookmarkEnd w:id="38"/>
    <w:bookmarkStart w:name="z47" w:id="3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686-бабына</w:t>
      </w:r>
      <w:r>
        <w:rPr>
          <w:rFonts w:ascii="Times New Roman"/>
          <w:b w:val="false"/>
          <w:i w:val="false"/>
          <w:color w:val="000000"/>
          <w:sz w:val="28"/>
        </w:rPr>
        <w:t xml:space="preserve"> сәйкес салық төлеуші немесе оның уәкілетті өкілі жоғарыда көрсетілген хабарламамен келіспеген жағдайда, салық қызметі органдарының лауазымды тұлғаларының әрекетіне (әрекетсіздігіне) салық қызметінің жоғары тұрған органына немесе сотқа шағымдануға құқылы.</w:t>
      </w:r>
    </w:p>
    <w:bookmarkEnd w:id="39"/>
    <w:bookmarkStart w:name="z48" w:id="40"/>
    <w:p>
      <w:pPr>
        <w:spacing w:after="0"/>
        <w:ind w:left="0"/>
        <w:jc w:val="both"/>
      </w:pPr>
      <w:r>
        <w:rPr>
          <w:rFonts w:ascii="Times New Roman"/>
          <w:b w:val="false"/>
          <w:i w:val="false"/>
          <w:color w:val="000000"/>
          <w:sz w:val="28"/>
        </w:rPr>
        <w:t>
            Анықталған бұзушылықтардың сипаттамалары бар қосымша ___ бетте.</w:t>
      </w:r>
    </w:p>
    <w:bookmarkEnd w:id="40"/>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w:t>
      </w:r>
    </w:p>
    <w:p>
      <w:pPr>
        <w:spacing w:after="0"/>
        <w:ind w:left="0"/>
        <w:jc w:val="both"/>
      </w:pPr>
      <w:r>
        <w:rPr>
          <w:rFonts w:ascii="Times New Roman"/>
          <w:b w:val="false"/>
          <w:i w:val="false"/>
          <w:color w:val="000000"/>
          <w:sz w:val="28"/>
        </w:rPr>
        <w:t>
      ________________________________ 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Хабарламаны алды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(салық төлеушінің аты-жөні, қолы,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 салық төлеушіге</w:t>
      </w:r>
    </w:p>
    <w:p>
      <w:pPr>
        <w:spacing w:after="0"/>
        <w:ind w:left="0"/>
        <w:jc w:val="both"/>
      </w:pPr>
      <w:r>
        <w:rPr>
          <w:rFonts w:ascii="Times New Roman"/>
          <w:b w:val="false"/>
          <w:i w:val="false"/>
          <w:color w:val="000000"/>
          <w:sz w:val="28"/>
        </w:rPr>
        <w:t>
      (салық агентіне) табыс етілді</w:t>
      </w:r>
    </w:p>
    <w:p>
      <w:pPr>
        <w:spacing w:after="0"/>
        <w:ind w:left="0"/>
        <w:jc w:val="both"/>
      </w:pPr>
      <w:r>
        <w:rPr>
          <w:rFonts w:ascii="Times New Roman"/>
          <w:b w:val="false"/>
          <w:i w:val="false"/>
          <w:color w:val="000000"/>
          <w:sz w:val="28"/>
        </w:rPr>
        <w:t>
      __________________________________         Салық төлеушінің аты-жөні</w:t>
      </w:r>
    </w:p>
    <w:p>
      <w:pPr>
        <w:spacing w:after="0"/>
        <w:ind w:left="0"/>
        <w:jc w:val="both"/>
      </w:pPr>
      <w:r>
        <w:rPr>
          <w:rFonts w:ascii="Times New Roman"/>
          <w:b w:val="false"/>
          <w:i w:val="false"/>
          <w:color w:val="000000"/>
          <w:sz w:val="28"/>
        </w:rPr>
        <w:t>
      (салық органы лауазымды тұлғасының                    немесе атауы: ____________</w:t>
      </w:r>
    </w:p>
    <w:p>
      <w:pPr>
        <w:spacing w:after="0"/>
        <w:ind w:left="0"/>
        <w:jc w:val="both"/>
      </w:pPr>
      <w:r>
        <w:rPr>
          <w:rFonts w:ascii="Times New Roman"/>
          <w:b w:val="false"/>
          <w:i w:val="false"/>
          <w:color w:val="000000"/>
          <w:sz w:val="28"/>
        </w:rPr>
        <w:t>
      аты-жөні, қолы, күні)                                 __________________________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Хабарлама салық төлеушіге (салық           Мекен жайы: ______________</w:t>
      </w:r>
    </w:p>
    <w:p>
      <w:pPr>
        <w:spacing w:after="0"/>
        <w:ind w:left="0"/>
        <w:jc w:val="both"/>
      </w:pPr>
      <w:r>
        <w:rPr>
          <w:rFonts w:ascii="Times New Roman"/>
          <w:b w:val="false"/>
          <w:i w:val="false"/>
          <w:color w:val="000000"/>
          <w:sz w:val="28"/>
        </w:rPr>
        <w:t>
      агентіне) жіберілді                        __________________________</w:t>
      </w:r>
    </w:p>
    <w:p>
      <w:pPr>
        <w:spacing w:after="0"/>
        <w:ind w:left="0"/>
        <w:jc w:val="both"/>
      </w:pPr>
      <w:r>
        <w:rPr>
          <w:rFonts w:ascii="Times New Roman"/>
          <w:b w:val="false"/>
          <w:i w:val="false"/>
          <w:color w:val="000000"/>
          <w:sz w:val="28"/>
        </w:rPr>
        <w:t>
      __________________________________         __________________________</w:t>
      </w:r>
    </w:p>
    <w:p>
      <w:pPr>
        <w:spacing w:after="0"/>
        <w:ind w:left="0"/>
        <w:jc w:val="both"/>
      </w:pPr>
      <w:r>
        <w:rPr>
          <w:rFonts w:ascii="Times New Roman"/>
          <w:b w:val="false"/>
          <w:i w:val="false"/>
          <w:color w:val="000000"/>
          <w:sz w:val="28"/>
        </w:rPr>
        <w:t xml:space="preserve">
      (жіберу және (немесе) алу фактісі туралы             </w:t>
      </w:r>
    </w:p>
    <w:p>
      <w:pPr>
        <w:spacing w:after="0"/>
        <w:ind w:left="0"/>
        <w:jc w:val="both"/>
      </w:pPr>
      <w:r>
        <w:rPr>
          <w:rFonts w:ascii="Times New Roman"/>
          <w:b w:val="false"/>
          <w:i w:val="false"/>
          <w:color w:val="000000"/>
          <w:sz w:val="28"/>
        </w:rPr>
        <w:t>
      растаушы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51" w:id="41"/>
    <w:p>
      <w:pPr>
        <w:spacing w:after="0"/>
        <w:ind w:left="0"/>
        <w:jc w:val="left"/>
      </w:pPr>
      <w:r>
        <w:rPr>
          <w:rFonts w:ascii="Times New Roman"/>
          <w:b/>
          <w:i w:val="false"/>
          <w:color w:val="000000"/>
        </w:rPr>
        <w:t xml:space="preserve"> Камералды бақылау нәтижелері бойынша</w:t>
      </w:r>
      <w:r>
        <w:br/>
      </w:r>
      <w:r>
        <w:rPr>
          <w:rFonts w:ascii="Times New Roman"/>
          <w:b/>
          <w:i w:val="false"/>
          <w:color w:val="000000"/>
        </w:rPr>
        <w:t>қорытынды</w:t>
      </w:r>
    </w:p>
    <w:bookmarkEnd w:id="41"/>
    <w:p>
      <w:pPr>
        <w:spacing w:after="0"/>
        <w:ind w:left="0"/>
        <w:jc w:val="both"/>
      </w:pPr>
      <w:r>
        <w:rPr>
          <w:rFonts w:ascii="Times New Roman"/>
          <w:b w:val="false"/>
          <w:i w:val="false"/>
          <w:color w:val="000000"/>
          <w:sz w:val="28"/>
        </w:rPr>
        <w:t>
      ____________                                                 № 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Мен (біз), __________________________________________________________</w:t>
      </w:r>
    </w:p>
    <w:p>
      <w:pPr>
        <w:spacing w:after="0"/>
        <w:ind w:left="0"/>
        <w:jc w:val="both"/>
      </w:pPr>
      <w:r>
        <w:rPr>
          <w:rFonts w:ascii="Times New Roman"/>
          <w:b w:val="false"/>
          <w:i w:val="false"/>
          <w:color w:val="000000"/>
          <w:sz w:val="28"/>
        </w:rPr>
        <w:t>
                    (салық органы қызметкер(лер)інің аты-жөні,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кодексіне</w:t>
      </w:r>
      <w:r>
        <w:rPr>
          <w:rFonts w:ascii="Times New Roman"/>
          <w:b w:val="false"/>
          <w:i w:val="false"/>
          <w:color w:val="000000"/>
          <w:sz w:val="28"/>
        </w:rPr>
        <w:t>cf1  сәйкес және 20 __ жылғы "__"</w:t>
      </w:r>
    </w:p>
    <w:p>
      <w:pPr>
        <w:spacing w:after="0"/>
        <w:ind w:left="0"/>
        <w:jc w:val="both"/>
      </w:pPr>
      <w:r>
        <w:rPr>
          <w:rFonts w:ascii="Times New Roman"/>
          <w:b w:val="false"/>
          <w:i w:val="false"/>
          <w:color w:val="000000"/>
          <w:sz w:val="28"/>
        </w:rPr>
        <w:t>
      ___________ қызметті тоқтату туралы салықтық өтініш негізінде</w:t>
      </w:r>
    </w:p>
    <w:p>
      <w:pPr>
        <w:spacing w:after="0"/>
        <w:ind w:left="0"/>
        <w:jc w:val="both"/>
      </w:pPr>
      <w:r>
        <w:rPr>
          <w:rFonts w:ascii="Times New Roman"/>
          <w:b w:val="false"/>
          <w:i w:val="false"/>
          <w:color w:val="000000"/>
          <w:sz w:val="28"/>
        </w:rPr>
        <w:t>
      ____________________________________________________________ бойынша</w:t>
      </w:r>
    </w:p>
    <w:p>
      <w:pPr>
        <w:spacing w:after="0"/>
        <w:ind w:left="0"/>
        <w:jc w:val="both"/>
      </w:pPr>
      <w:r>
        <w:rPr>
          <w:rFonts w:ascii="Times New Roman"/>
          <w:b w:val="false"/>
          <w:i w:val="false"/>
          <w:color w:val="000000"/>
          <w:sz w:val="28"/>
        </w:rPr>
        <w:t>
                     (жеке кәсіпкердің аты-жөні)</w:t>
      </w:r>
    </w:p>
    <w:p>
      <w:pPr>
        <w:spacing w:after="0"/>
        <w:ind w:left="0"/>
        <w:jc w:val="both"/>
      </w:pPr>
      <w:r>
        <w:rPr>
          <w:rFonts w:ascii="Times New Roman"/>
          <w:b w:val="false"/>
          <w:i w:val="false"/>
          <w:color w:val="000000"/>
          <w:sz w:val="28"/>
        </w:rPr>
        <w:t>
            Жеке сәйкестендіру нөмірі ЖСН/БСН (болған кезде) _____________</w:t>
      </w:r>
    </w:p>
    <w:p>
      <w:pPr>
        <w:spacing w:after="0"/>
        <w:ind w:left="0"/>
        <w:jc w:val="both"/>
      </w:pPr>
      <w:r>
        <w:rPr>
          <w:rFonts w:ascii="Times New Roman"/>
          <w:b w:val="false"/>
          <w:i w:val="false"/>
          <w:color w:val="000000"/>
          <w:sz w:val="28"/>
        </w:rPr>
        <w:t>
            Салық төлеушінің тіркеу нөмірі (СТН) _________________________</w:t>
      </w:r>
    </w:p>
    <w:p>
      <w:pPr>
        <w:spacing w:after="0"/>
        <w:ind w:left="0"/>
        <w:jc w:val="both"/>
      </w:pPr>
      <w:r>
        <w:rPr>
          <w:rFonts w:ascii="Times New Roman"/>
          <w:b w:val="false"/>
          <w:i w:val="false"/>
          <w:color w:val="000000"/>
          <w:sz w:val="28"/>
        </w:rPr>
        <w:t>
            20 __ жылдың "____" ___________ 20 __ жылдың "____"</w:t>
      </w:r>
    </w:p>
    <w:p>
      <w:pPr>
        <w:spacing w:after="0"/>
        <w:ind w:left="0"/>
        <w:jc w:val="both"/>
      </w:pPr>
      <w:r>
        <w:rPr>
          <w:rFonts w:ascii="Times New Roman"/>
          <w:b w:val="false"/>
          <w:i w:val="false"/>
          <w:color w:val="000000"/>
          <w:sz w:val="28"/>
        </w:rPr>
        <w:t>
      ____________ дейінгі кезең үшін камералды бақылау бойынша қорытынды жаса(дық)дым.</w:t>
      </w:r>
    </w:p>
    <w:bookmarkStart w:name="z52" w:id="42"/>
    <w:p>
      <w:pPr>
        <w:spacing w:after="0"/>
        <w:ind w:left="0"/>
        <w:jc w:val="both"/>
      </w:pPr>
      <w:r>
        <w:rPr>
          <w:rFonts w:ascii="Times New Roman"/>
          <w:b w:val="false"/>
          <w:i w:val="false"/>
          <w:color w:val="000000"/>
          <w:sz w:val="28"/>
        </w:rPr>
        <w:t xml:space="preserve">
      </w:t>
      </w:r>
      <w:r>
        <w:rPr>
          <w:rFonts w:ascii="Times New Roman"/>
          <w:b/>
          <w:i w:val="false"/>
          <w:color w:val="000000"/>
          <w:sz w:val="28"/>
        </w:rPr>
        <w:t>I. Жеке кәсіпкер туралы мәлімет</w:t>
      </w:r>
    </w:p>
    <w:bookmarkEnd w:id="42"/>
    <w:bookmarkStart w:name="z53" w:id="43"/>
    <w:p>
      <w:pPr>
        <w:spacing w:after="0"/>
        <w:ind w:left="0"/>
        <w:jc w:val="both"/>
      </w:pPr>
      <w:r>
        <w:rPr>
          <w:rFonts w:ascii="Times New Roman"/>
          <w:b w:val="false"/>
          <w:i w:val="false"/>
          <w:color w:val="000000"/>
          <w:sz w:val="28"/>
        </w:rPr>
        <w:t>
            1. Жеке кәсіпкер ретінде (ЖК) мемлекеттік тіркеу туралы куәлік:</w:t>
      </w:r>
    </w:p>
    <w:bookmarkEnd w:id="43"/>
    <w:p>
      <w:pPr>
        <w:spacing w:after="0"/>
        <w:ind w:left="0"/>
        <w:jc w:val="both"/>
      </w:pPr>
      <w:r>
        <w:rPr>
          <w:rFonts w:ascii="Times New Roman"/>
          <w:b w:val="false"/>
          <w:i w:val="false"/>
          <w:color w:val="000000"/>
          <w:sz w:val="28"/>
        </w:rPr>
        <w:t>
      сериясы _____; нөмірі ____ берілген күні ___ жыл "__" _____.</w:t>
      </w:r>
    </w:p>
    <w:bookmarkStart w:name="z54" w:id="44"/>
    <w:p>
      <w:pPr>
        <w:spacing w:after="0"/>
        <w:ind w:left="0"/>
        <w:jc w:val="both"/>
      </w:pPr>
      <w:r>
        <w:rPr>
          <w:rFonts w:ascii="Times New Roman"/>
          <w:b w:val="false"/>
          <w:i w:val="false"/>
          <w:color w:val="000000"/>
          <w:sz w:val="28"/>
        </w:rPr>
        <w:t>
            2. _________________________ негізіндегі арнаулы салық режимі.</w:t>
      </w:r>
    </w:p>
    <w:bookmarkEnd w:id="44"/>
    <w:bookmarkStart w:name="z55" w:id="45"/>
    <w:p>
      <w:pPr>
        <w:spacing w:after="0"/>
        <w:ind w:left="0"/>
        <w:jc w:val="both"/>
      </w:pPr>
      <w:r>
        <w:rPr>
          <w:rFonts w:ascii="Times New Roman"/>
          <w:b w:val="false"/>
          <w:i w:val="false"/>
          <w:color w:val="000000"/>
          <w:sz w:val="28"/>
        </w:rPr>
        <w:t>
           3. Қызмет түрлері және оларды іске асыру орны: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5678"/>
        <w:gridCol w:w="2207"/>
        <w:gridCol w:w="2208"/>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(ЭҚЖЖ)</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4. Банктік деректемелер:</w:t>
      </w:r>
    </w:p>
    <w:bookmarkEnd w:id="46"/>
    <w:p>
      <w:pPr>
        <w:spacing w:after="0"/>
        <w:ind w:left="0"/>
        <w:jc w:val="both"/>
      </w:pPr>
      <w:r>
        <w:rPr>
          <w:rFonts w:ascii="Times New Roman"/>
          <w:b w:val="false"/>
          <w:i w:val="false"/>
          <w:color w:val="000000"/>
          <w:sz w:val="28"/>
        </w:rPr>
        <w:t>
      Банк атауы: _________________________________________________________</w:t>
      </w:r>
    </w:p>
    <w:p>
      <w:pPr>
        <w:spacing w:after="0"/>
        <w:ind w:left="0"/>
        <w:jc w:val="both"/>
      </w:pPr>
      <w:r>
        <w:rPr>
          <w:rFonts w:ascii="Times New Roman"/>
          <w:b w:val="false"/>
          <w:i w:val="false"/>
          <w:color w:val="000000"/>
          <w:sz w:val="28"/>
        </w:rPr>
        <w:t>
      Банктің сәйкестендіру нөмірі (БСК) __________________________________</w:t>
      </w:r>
    </w:p>
    <w:p>
      <w:pPr>
        <w:spacing w:after="0"/>
        <w:ind w:left="0"/>
        <w:jc w:val="both"/>
      </w:pPr>
      <w:r>
        <w:rPr>
          <w:rFonts w:ascii="Times New Roman"/>
          <w:b w:val="false"/>
          <w:i w:val="false"/>
          <w:color w:val="000000"/>
          <w:sz w:val="28"/>
        </w:rPr>
        <w:t>
      СТН _________________________ БСН ____________________ (болған кезде)</w:t>
      </w:r>
    </w:p>
    <w:p>
      <w:pPr>
        <w:spacing w:after="0"/>
        <w:ind w:left="0"/>
        <w:jc w:val="both"/>
      </w:pPr>
      <w:r>
        <w:rPr>
          <w:rFonts w:ascii="Times New Roman"/>
          <w:b w:val="false"/>
          <w:i w:val="false"/>
          <w:color w:val="000000"/>
          <w:sz w:val="28"/>
        </w:rPr>
        <w:t>
      Облыс (қала, аудан) _____________________________________________</w:t>
      </w:r>
      <w:r>
        <w:rPr>
          <w:rFonts w:ascii="Times New Roman"/>
          <w:b/>
          <w:i w:val="false"/>
          <w:color w:val="000000"/>
          <w:sz w:val="28"/>
        </w:rPr>
        <w:t>____</w:t>
      </w:r>
    </w:p>
    <w:p>
      <w:pPr>
        <w:spacing w:after="0"/>
        <w:ind w:left="0"/>
        <w:jc w:val="both"/>
      </w:pPr>
      <w:r>
        <w:rPr>
          <w:rFonts w:ascii="Times New Roman"/>
          <w:b w:val="false"/>
          <w:i w:val="false"/>
          <w:color w:val="000000"/>
          <w:sz w:val="28"/>
        </w:rPr>
        <w:t>
      Банктік шоттарының деректемелері: шоттардың атауы _____________;</w:t>
      </w:r>
    </w:p>
    <w:p>
      <w:pPr>
        <w:spacing w:after="0"/>
        <w:ind w:left="0"/>
        <w:jc w:val="both"/>
      </w:pPr>
      <w:r>
        <w:rPr>
          <w:rFonts w:ascii="Times New Roman"/>
          <w:b w:val="false"/>
          <w:i w:val="false"/>
          <w:color w:val="000000"/>
          <w:sz w:val="28"/>
        </w:rPr>
        <w:t>
      нөмірі _______; ашылған күні _________________; жабылған күні ______;</w:t>
      </w:r>
    </w:p>
    <w:p>
      <w:pPr>
        <w:spacing w:after="0"/>
        <w:ind w:left="0"/>
        <w:jc w:val="both"/>
      </w:pPr>
      <w:r>
        <w:rPr>
          <w:rFonts w:ascii="Times New Roman"/>
          <w:b w:val="false"/>
          <w:i w:val="false"/>
          <w:color w:val="000000"/>
          <w:sz w:val="28"/>
        </w:rPr>
        <w:t>
      шоттағы ақша қаражаттарының қалдығы ________________________________.</w:t>
      </w:r>
    </w:p>
    <w:p>
      <w:pPr>
        <w:spacing w:after="0"/>
        <w:ind w:left="0"/>
        <w:jc w:val="both"/>
      </w:pPr>
      <w:r>
        <w:rPr>
          <w:rFonts w:ascii="Times New Roman"/>
          <w:b w:val="false"/>
          <w:i w:val="false"/>
          <w:color w:val="000000"/>
          <w:sz w:val="28"/>
        </w:rPr>
        <w:t>
                                            (сомасын және валюта кодын көрсетіңіз)</w:t>
      </w:r>
    </w:p>
    <w:bookmarkStart w:name="z57" w:id="47"/>
    <w:p>
      <w:pPr>
        <w:spacing w:after="0"/>
        <w:ind w:left="0"/>
        <w:jc w:val="both"/>
      </w:pPr>
      <w:r>
        <w:rPr>
          <w:rFonts w:ascii="Times New Roman"/>
          <w:b w:val="false"/>
          <w:i w:val="false"/>
          <w:color w:val="000000"/>
          <w:sz w:val="28"/>
        </w:rPr>
        <w:t>
            5. Бақылау-касса машинасын тіркеу туралы куәлік: _____________</w:t>
      </w:r>
    </w:p>
    <w:bookmarkEnd w:id="4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 карточкасының нөмірі, маркасы, зауыттық нөмірі)</w:t>
      </w:r>
    </w:p>
    <w:bookmarkStart w:name="z58" w:id="48"/>
    <w:p>
      <w:pPr>
        <w:spacing w:after="0"/>
        <w:ind w:left="0"/>
        <w:jc w:val="both"/>
      </w:pPr>
      <w:r>
        <w:rPr>
          <w:rFonts w:ascii="Times New Roman"/>
          <w:b w:val="false"/>
          <w:i w:val="false"/>
          <w:color w:val="000000"/>
          <w:sz w:val="28"/>
        </w:rPr>
        <w:t>
      6. Қызметті тоқтата тұру туралы куәлік:</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3450"/>
        <w:gridCol w:w="3450"/>
        <w:gridCol w:w="2701"/>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басталған күні</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аяқталған күні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 </w:t>
      </w:r>
      <w:r>
        <w:rPr>
          <w:rFonts w:ascii="Times New Roman"/>
          <w:b w:val="false"/>
          <w:i w:val="false"/>
          <w:color w:val="000000"/>
          <w:sz w:val="28"/>
        </w:rPr>
        <w:t>Камералдық бақылау нәтижелері</w:t>
      </w:r>
    </w:p>
    <w:bookmarkEnd w:id="49"/>
    <w:bookmarkStart w:name="z60" w:id="50"/>
    <w:p>
      <w:pPr>
        <w:spacing w:after="0"/>
        <w:ind w:left="0"/>
        <w:jc w:val="both"/>
      </w:pPr>
      <w:r>
        <w:rPr>
          <w:rFonts w:ascii="Times New Roman"/>
          <w:b w:val="false"/>
          <w:i w:val="false"/>
          <w:color w:val="000000"/>
          <w:sz w:val="28"/>
        </w:rPr>
        <w:t>
      7. Камералдық бақылау барысында мынадай мемлекеттік уәкілетті органдардан (кеден органы мен банктерден) мәліметтер алынды: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694"/>
        <w:gridCol w:w="2694"/>
        <w:gridCol w:w="2108"/>
        <w:gridCol w:w="2696"/>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уәкілетті органның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алынған күн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жауаптың сипаты</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8. Салық есептілігі нысандарының деректерін салық органы ақпараттық жүйелерінің, бақылау-касса машинасының (БКМ) қолма-қол ақшаларды есепке алу кітабының, банк шоттарының деректерімен салыстыру: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1729"/>
        <w:gridCol w:w="2691"/>
        <w:gridCol w:w="2691"/>
        <w:gridCol w:w="1730"/>
        <w:gridCol w:w="1730"/>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деректері бойынша кіріс</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кіріс</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Ескерту: Салық органының ақпараттық жүйелерінде кірістер туралы деректер, БКМ деректер болмаған кезде, сондай-ақ банк шоттары болмаған кезде 3-бағанның деректері 4-бағанға көшіріледі.</w:t>
      </w:r>
    </w:p>
    <w:bookmarkEnd w:id="52"/>
    <w:bookmarkStart w:name="z63" w:id="53"/>
    <w:p>
      <w:pPr>
        <w:spacing w:after="0"/>
        <w:ind w:left="0"/>
        <w:jc w:val="both"/>
      </w:pPr>
      <w:r>
        <w:rPr>
          <w:rFonts w:ascii="Times New Roman"/>
          <w:b w:val="false"/>
          <w:i w:val="false"/>
          <w:color w:val="000000"/>
          <w:sz w:val="28"/>
        </w:rPr>
        <w:t>
            9. Арнаулы салық режимдерін қолдану шарттарының сақталуы: _____</w:t>
      </w:r>
    </w:p>
    <w:bookmarkEnd w:id="53"/>
    <w:p>
      <w:pPr>
        <w:spacing w:after="0"/>
        <w:ind w:left="0"/>
        <w:jc w:val="both"/>
      </w:pPr>
      <w:r>
        <w:rPr>
          <w:rFonts w:ascii="Times New Roman"/>
          <w:b w:val="false"/>
          <w:i w:val="false"/>
          <w:color w:val="000000"/>
          <w:sz w:val="28"/>
        </w:rPr>
        <w:t>
      _____________________________________________________________________</w:t>
      </w:r>
    </w:p>
    <w:bookmarkStart w:name="z64" w:id="54"/>
    <w:p>
      <w:pPr>
        <w:spacing w:after="0"/>
        <w:ind w:left="0"/>
        <w:jc w:val="both"/>
      </w:pPr>
      <w:r>
        <w:rPr>
          <w:rFonts w:ascii="Times New Roman"/>
          <w:b w:val="false"/>
          <w:i w:val="false"/>
          <w:color w:val="000000"/>
          <w:sz w:val="28"/>
        </w:rPr>
        <w:t>
      Ескерту: Арнаулы салық режимдерін қолдану шарттары бойынша бұзушылықтар анықталған жағдайда бұзушылық түрі егжей-тегжейлі жазылады.</w:t>
      </w:r>
    </w:p>
    <w:bookmarkEnd w:id="54"/>
    <w:bookmarkStart w:name="z65" w:id="55"/>
    <w:p>
      <w:pPr>
        <w:spacing w:after="0"/>
        <w:ind w:left="0"/>
        <w:jc w:val="both"/>
      </w:pPr>
      <w:r>
        <w:rPr>
          <w:rFonts w:ascii="Times New Roman"/>
          <w:b w:val="false"/>
          <w:i w:val="false"/>
          <w:color w:val="000000"/>
          <w:sz w:val="28"/>
        </w:rPr>
        <w:t>
      10. Салық және бюджетке төленетін басқа да міндетті төлемдердің басқа түрлері бойынша салық есептілігі нысандарының деректерін уәкілетті мемлекеттік органдардың деректерімен салыстыру: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851"/>
        <w:gridCol w:w="1009"/>
        <w:gridCol w:w="1009"/>
        <w:gridCol w:w="5403"/>
        <w:gridCol w:w="1009"/>
        <w:gridCol w:w="1010"/>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немесе басқа міндетті төлем түрі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деректері бойынша</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(уәкілетті мемлекеттік органның деректері мен салық органы ақпараттық жүйесінің деректері негізінде толтырылады)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4-бағанның деректері 3-бағанға көшіріледі. Әр салық және бюджетке төленетін басқа да міндетті төлем түрлері бойынша бөлек толтырылады.</w:t>
      </w:r>
    </w:p>
    <w:bookmarkEnd w:id="56"/>
    <w:bookmarkStart w:name="z67" w:id="57"/>
    <w:p>
      <w:pPr>
        <w:spacing w:after="0"/>
        <w:ind w:left="0"/>
        <w:jc w:val="both"/>
      </w:pPr>
      <w:r>
        <w:rPr>
          <w:rFonts w:ascii="Times New Roman"/>
          <w:b w:val="false"/>
          <w:i w:val="false"/>
          <w:color w:val="000000"/>
          <w:sz w:val="28"/>
        </w:rPr>
        <w:t>
      11. Міндетті зейнетақы жарналары (МЗЖ) бойынша салық есептілігі нысандарының деректерін салыстыру:</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23"/>
        <w:gridCol w:w="3917"/>
        <w:gridCol w:w="4689"/>
        <w:gridCol w:w="924"/>
        <w:gridCol w:w="924"/>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МЗЖ есептеу үшін мәлімделген кіріс (ЖК мен жалдамалы қызметкерлердің деректерін қоса алғанда)</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МЗЖ есептеу үшін кіріс (ЖК мен жалдамалы қызметкерлердің деректерін қоса алғанда)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3-бағанның деректері 4-бағанға көшіріледі.</w:t>
      </w:r>
    </w:p>
    <w:bookmarkEnd w:id="58"/>
    <w:bookmarkStart w:name="z69" w:id="59"/>
    <w:p>
      <w:pPr>
        <w:spacing w:after="0"/>
        <w:ind w:left="0"/>
        <w:jc w:val="both"/>
      </w:pPr>
      <w:r>
        <w:rPr>
          <w:rFonts w:ascii="Times New Roman"/>
          <w:b w:val="false"/>
          <w:i w:val="false"/>
          <w:color w:val="000000"/>
          <w:sz w:val="28"/>
        </w:rPr>
        <w:t>
      12. Әлеуметтік аударымдар бойынша салық есептілігі нысандарының деректерін салыстыру: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4007"/>
        <w:gridCol w:w="4747"/>
        <w:gridCol w:w="887"/>
        <w:gridCol w:w="887"/>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мәлімделген кіріс (ЖК мен жалдамалы қызметкерлердің деректерін қоса алғанда)</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деректері бойынша әлеуметтік аударымдарды есептеу үшін кіріс (ЖК мен жалдамалы қызметкерлердің деректерін қоса алғанда)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Ескерту: Уәкілетті мемлекеттік органдарда салық салу объектісі туралы деректер болмаған кезде 3-бағанның деректері 4-бағанға көшіріледі.</w:t>
      </w:r>
    </w:p>
    <w:bookmarkEnd w:id="60"/>
    <w:bookmarkStart w:name="z71" w:id="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w:t>
      </w:r>
      <w:r>
        <w:rPr>
          <w:rFonts w:ascii="Times New Roman"/>
          <w:b w:val="false"/>
          <w:i w:val="false"/>
          <w:color w:val="000000"/>
          <w:sz w:val="28"/>
        </w:rPr>
        <w:t>Қорытынды</w:t>
      </w:r>
    </w:p>
    <w:bookmarkEnd w:id="61"/>
    <w:bookmarkStart w:name="z72" w:id="62"/>
    <w:p>
      <w:pPr>
        <w:spacing w:after="0"/>
        <w:ind w:left="0"/>
        <w:jc w:val="both"/>
      </w:pPr>
      <w:r>
        <w:rPr>
          <w:rFonts w:ascii="Times New Roman"/>
          <w:b w:val="false"/>
          <w:i w:val="false"/>
          <w:color w:val="000000"/>
          <w:sz w:val="28"/>
        </w:rPr>
        <w:t>
      13. Камералды бақылау нәтижелері бойынша алшақтықтар болмаған кезде камералды бақылау бұзушылықтарсыз аяқталды деп саналады.</w:t>
      </w:r>
    </w:p>
    <w:bookmarkEnd w:id="62"/>
    <w:bookmarkStart w:name="z73" w:id="63"/>
    <w:p>
      <w:pPr>
        <w:spacing w:after="0"/>
        <w:ind w:left="0"/>
        <w:jc w:val="both"/>
      </w:pPr>
      <w:r>
        <w:rPr>
          <w:rFonts w:ascii="Times New Roman"/>
          <w:b w:val="false"/>
          <w:i w:val="false"/>
          <w:color w:val="000000"/>
          <w:sz w:val="28"/>
        </w:rPr>
        <w:t>
      14. Камералды бақылау нәтижелері бойынша алшақтықтар анықталған жағдайда камералды бақылау анықталған бұзушылықпен аяқталды деп саналады және камералды бақылау нәтижелері бойынша салық қызметі органы анықтаған бұзушылықтарды жою туралы хабарлама мынадай салық есептілігінің түрлері бойынша ресімделеді: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2471"/>
        <w:gridCol w:w="2717"/>
        <w:gridCol w:w="1722"/>
        <w:gridCol w:w="1347"/>
        <w:gridCol w:w="1348"/>
        <w:gridCol w:w="1348"/>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басқа міндетті төлемнің түрі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жіктемесінің коды (БЖК)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нысанының коды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жасау күні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берілген күн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жойған күн</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 орынбасары) ______________________________ ___________________</w:t>
      </w:r>
    </w:p>
    <w:p>
      <w:pPr>
        <w:spacing w:after="0"/>
        <w:ind w:left="0"/>
        <w:jc w:val="both"/>
      </w:pP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Қорытындыны алды ____________________________________________________</w:t>
      </w:r>
    </w:p>
    <w:p>
      <w:pPr>
        <w:spacing w:after="0"/>
        <w:ind w:left="0"/>
        <w:jc w:val="both"/>
      </w:pPr>
      <w:r>
        <w:rPr>
          <w:rFonts w:ascii="Times New Roman"/>
          <w:b w:val="false"/>
          <w:i w:val="false"/>
          <w:color w:val="000000"/>
          <w:sz w:val="28"/>
        </w:rPr>
        <w:t>
                                            (жеке кәсіпкердің аты-жөні)</w:t>
      </w:r>
    </w:p>
    <w:p>
      <w:pPr>
        <w:spacing w:after="0"/>
        <w:ind w:left="0"/>
        <w:jc w:val="both"/>
      </w:pPr>
      <w:r>
        <w:rPr>
          <w:rFonts w:ascii="Times New Roman"/>
          <w:b w:val="false"/>
          <w:i w:val="false"/>
          <w:color w:val="000000"/>
          <w:sz w:val="28"/>
        </w:rPr>
        <w:t>
      Қорытынды жеке кәсіпкерге тапсырды __________________________________</w:t>
      </w:r>
    </w:p>
    <w:p>
      <w:pPr>
        <w:spacing w:after="0"/>
        <w:ind w:left="0"/>
        <w:jc w:val="both"/>
      </w:pPr>
      <w:r>
        <w:rPr>
          <w:rFonts w:ascii="Times New Roman"/>
          <w:b w:val="false"/>
          <w:i w:val="false"/>
          <w:color w:val="000000"/>
          <w:sz w:val="28"/>
        </w:rPr>
        <w:t>
                                    (салық органы лауазымды тұлғасының аты-жөні, қолы, күні)</w:t>
      </w:r>
    </w:p>
    <w:p>
      <w:pPr>
        <w:spacing w:after="0"/>
        <w:ind w:left="0"/>
        <w:jc w:val="both"/>
      </w:pPr>
      <w:r>
        <w:rPr>
          <w:rFonts w:ascii="Times New Roman"/>
          <w:b w:val="false"/>
          <w:i w:val="false"/>
          <w:color w:val="000000"/>
          <w:sz w:val="28"/>
        </w:rPr>
        <w:t>
      Қорытынды жеке кәсіпкерге жіберілді 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bookmarkStart w:name="z74" w:id="64"/>
    <w:p>
      <w:pPr>
        <w:spacing w:after="0"/>
        <w:ind w:left="0"/>
        <w:jc w:val="both"/>
      </w:pPr>
      <w:r>
        <w:rPr>
          <w:rFonts w:ascii="Times New Roman"/>
          <w:b w:val="false"/>
          <w:i w:val="false"/>
          <w:color w:val="000000"/>
          <w:sz w:val="28"/>
        </w:rPr>
        <w:t>
      Қазақстан Республикасы</w:t>
      </w:r>
    </w:p>
    <w:bookmarkEnd w:id="64"/>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2012 жылғы 22 мамырдағы</w:t>
      </w:r>
    </w:p>
    <w:p>
      <w:pPr>
        <w:spacing w:after="0"/>
        <w:ind w:left="0"/>
        <w:jc w:val="both"/>
      </w:pPr>
      <w:r>
        <w:rPr>
          <w:rFonts w:ascii="Times New Roman"/>
          <w:b w:val="false"/>
          <w:i w:val="false"/>
          <w:color w:val="000000"/>
          <w:sz w:val="28"/>
        </w:rPr>
        <w:t xml:space="preserve">
      № 261 бұйрығына   </w:t>
      </w:r>
    </w:p>
    <w:p>
      <w:pPr>
        <w:spacing w:after="0"/>
        <w:ind w:left="0"/>
        <w:jc w:val="both"/>
      </w:pPr>
      <w:r>
        <w:rPr>
          <w:rFonts w:ascii="Times New Roman"/>
          <w:b w:val="false"/>
          <w:i w:val="false"/>
          <w:color w:val="000000"/>
          <w:sz w:val="28"/>
        </w:rPr>
        <w:t xml:space="preserve">
      4-қосымша      </w:t>
      </w:r>
    </w:p>
    <w:bookmarkStart w:name="z75" w:id="65"/>
    <w:p>
      <w:pPr>
        <w:spacing w:after="0"/>
        <w:ind w:left="0"/>
        <w:jc w:val="both"/>
      </w:pPr>
      <w:r>
        <w:rPr>
          <w:rFonts w:ascii="Times New Roman"/>
          <w:b w:val="false"/>
          <w:i w:val="false"/>
          <w:color w:val="000000"/>
          <w:sz w:val="28"/>
        </w:rPr>
        <w:t xml:space="preserve">
      Қазақстан Республикасы  </w:t>
      </w:r>
    </w:p>
    <w:bookmarkEnd w:id="65"/>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
      Нысан</w:t>
      </w:r>
    </w:p>
    <w:bookmarkStart w:name="z76" w:id="66"/>
    <w:p>
      <w:pPr>
        <w:spacing w:after="0"/>
        <w:ind w:left="0"/>
        <w:jc w:val="left"/>
      </w:pPr>
      <w:r>
        <w:rPr>
          <w:rFonts w:ascii="Times New Roman"/>
          <w:b/>
          <w:i w:val="false"/>
          <w:color w:val="000000"/>
        </w:rPr>
        <w:t xml:space="preserve"> Бақылауды тағайындау туралы</w:t>
      </w:r>
      <w:r>
        <w:br/>
      </w:r>
      <w:r>
        <w:rPr>
          <w:rFonts w:ascii="Times New Roman"/>
          <w:b/>
          <w:i w:val="false"/>
          <w:color w:val="000000"/>
        </w:rPr>
        <w:t>шешім</w:t>
      </w:r>
    </w:p>
    <w:bookmarkEnd w:id="66"/>
    <w:p>
      <w:pPr>
        <w:spacing w:after="0"/>
        <w:ind w:left="0"/>
        <w:jc w:val="both"/>
      </w:pPr>
      <w:r>
        <w:rPr>
          <w:rFonts w:ascii="Times New Roman"/>
          <w:b w:val="false"/>
          <w:i w:val="false"/>
          <w:color w:val="000000"/>
          <w:sz w:val="28"/>
        </w:rPr>
        <w:t>
      20 ____ ж "_____"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bookmarkStart w:name="z77" w:id="67"/>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Республикасының </w:t>
      </w:r>
      <w:r>
        <w:rPr>
          <w:rFonts w:ascii="Times New Roman"/>
          <w:b/>
          <w:i w:val="false"/>
          <w:color w:val="000000"/>
        </w:rPr>
        <w:t>Кодексіне</w:t>
      </w:r>
      <w:r>
        <w:rPr>
          <w:rFonts w:ascii="Times New Roman"/>
          <w:b/>
          <w:i w:val="false"/>
          <w:color w:val="000000"/>
        </w:rPr>
        <w:t xml:space="preserve"> (Салық кодексі)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i w:val="false"/>
          <w:color w:val="000000"/>
        </w:rPr>
        <w:t>Қаулысына</w:t>
      </w:r>
      <w:r>
        <w:rPr>
          <w:rFonts w:ascii="Times New Roman"/>
          <w:b/>
          <w:i w:val="false"/>
          <w:color w:val="000000"/>
        </w:rPr>
        <w:t xml:space="preserve"> сәйкес Шешті:</w:t>
      </w:r>
    </w:p>
    <w:bookmarkEnd w:id="67"/>
    <w:bookmarkStart w:name="z78" w:id="68"/>
    <w:p>
      <w:pPr>
        <w:spacing w:after="0"/>
        <w:ind w:left="0"/>
        <w:jc w:val="both"/>
      </w:pPr>
      <w:r>
        <w:rPr>
          <w:rFonts w:ascii="Times New Roman"/>
          <w:b w:val="false"/>
          <w:i w:val="false"/>
          <w:color w:val="000000"/>
          <w:sz w:val="28"/>
        </w:rPr>
        <w:t>
            1) ____________________________________________________________</w:t>
      </w:r>
    </w:p>
    <w:bookmarkEnd w:id="68"/>
    <w:p>
      <w:pPr>
        <w:spacing w:after="0"/>
        <w:ind w:left="0"/>
        <w:jc w:val="both"/>
      </w:pPr>
      <w:r>
        <w:rPr>
          <w:rFonts w:ascii="Times New Roman"/>
          <w:b w:val="false"/>
          <w:i w:val="false"/>
          <w:color w:val="000000"/>
          <w:sz w:val="28"/>
        </w:rPr>
        <w:t>
                     (уәкiлеттi мемлекеттік органының толық атауы)</w:t>
      </w:r>
    </w:p>
    <w:p>
      <w:pPr>
        <w:spacing w:after="0"/>
        <w:ind w:left="0"/>
        <w:jc w:val="both"/>
      </w:pPr>
      <w:r>
        <w:rPr>
          <w:rFonts w:ascii="Times New Roman"/>
          <w:b w:val="false"/>
          <w:i w:val="false"/>
          <w:color w:val="000000"/>
          <w:sz w:val="28"/>
        </w:rPr>
        <w:t>
      ___________________________________________________ бақылау жүргізуге</w:t>
      </w:r>
    </w:p>
    <w:p>
      <w:pPr>
        <w:spacing w:after="0"/>
        <w:ind w:left="0"/>
        <w:jc w:val="both"/>
      </w:pPr>
      <w:r>
        <w:rPr>
          <w:rFonts w:ascii="Times New Roman"/>
          <w:b w:val="false"/>
          <w:i w:val="false"/>
          <w:color w:val="000000"/>
          <w:sz w:val="28"/>
        </w:rPr>
        <w:t>
      Салық төлеушінің тіркеу нөмірі СТН __________________________________</w:t>
      </w:r>
    </w:p>
    <w:p>
      <w:pPr>
        <w:spacing w:after="0"/>
        <w:ind w:left="0"/>
        <w:jc w:val="both"/>
      </w:pPr>
      <w:r>
        <w:rPr>
          <w:rFonts w:ascii="Times New Roman"/>
          <w:b w:val="false"/>
          <w:i w:val="false"/>
          <w:color w:val="000000"/>
          <w:sz w:val="28"/>
        </w:rPr>
        <w:t>
      Бизнес-сәйкестендіру нөмірі БСН (ЖСН) (бар болған жағдайда) 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бақылауды тағайындау негіздемесі)</w:t>
      </w:r>
    </w:p>
    <w:p>
      <w:pPr>
        <w:spacing w:after="0"/>
        <w:ind w:left="0"/>
        <w:jc w:val="both"/>
      </w:pPr>
      <w:r>
        <w:rPr>
          <w:rFonts w:ascii="Times New Roman"/>
          <w:b w:val="false"/>
          <w:i w:val="false"/>
          <w:color w:val="000000"/>
          <w:sz w:val="28"/>
        </w:rPr>
        <w:t>
      _____________________________________________________________________</w:t>
      </w:r>
    </w:p>
    <w:bookmarkStart w:name="z79" w:id="69"/>
    <w:p>
      <w:pPr>
        <w:spacing w:after="0"/>
        <w:ind w:left="0"/>
        <w:jc w:val="both"/>
      </w:pPr>
      <w:r>
        <w:rPr>
          <w:rFonts w:ascii="Times New Roman"/>
          <w:b w:val="false"/>
          <w:i w:val="false"/>
          <w:color w:val="000000"/>
          <w:sz w:val="28"/>
        </w:rPr>
        <w:t>
            2) бақылау жүргізу үшін жіберілсін: ___________________________</w:t>
      </w:r>
    </w:p>
    <w:bookmarkEnd w:id="69"/>
    <w:p>
      <w:pPr>
        <w:spacing w:after="0"/>
        <w:ind w:left="0"/>
        <w:jc w:val="both"/>
      </w:pPr>
      <w:r>
        <w:rPr>
          <w:rFonts w:ascii="Times New Roman"/>
          <w:b w:val="false"/>
          <w:i w:val="false"/>
          <w:color w:val="000000"/>
          <w:sz w:val="28"/>
        </w:rPr>
        <w:t>
                                          (салық қызметі органдарының лауазымды тұлғаларының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аты-жөні)</w:t>
      </w:r>
    </w:p>
    <w:bookmarkStart w:name="z80" w:id="70"/>
    <w:p>
      <w:pPr>
        <w:spacing w:after="0"/>
        <w:ind w:left="0"/>
        <w:jc w:val="both"/>
      </w:pPr>
      <w:r>
        <w:rPr>
          <w:rFonts w:ascii="Times New Roman"/>
          <w:b w:val="false"/>
          <w:i w:val="false"/>
          <w:color w:val="000000"/>
          <w:sz w:val="28"/>
        </w:rPr>
        <w:t>
            3) бақылау жүргізу мерзімі 20 __ жылдың "__"________ -дан 20__</w:t>
      </w:r>
    </w:p>
    <w:bookmarkEnd w:id="70"/>
    <w:p>
      <w:pPr>
        <w:spacing w:after="0"/>
        <w:ind w:left="0"/>
        <w:jc w:val="both"/>
      </w:pPr>
      <w:r>
        <w:rPr>
          <w:rFonts w:ascii="Times New Roman"/>
          <w:b w:val="false"/>
          <w:i w:val="false"/>
          <w:color w:val="000000"/>
          <w:sz w:val="28"/>
        </w:rPr>
        <w:t>
      жылдың "___" _____________ дейін деп белгіленсін</w:t>
      </w:r>
    </w:p>
    <w:bookmarkStart w:name="z81" w:id="71"/>
    <w:p>
      <w:pPr>
        <w:spacing w:after="0"/>
        <w:ind w:left="0"/>
        <w:jc w:val="both"/>
      </w:pPr>
      <w:r>
        <w:rPr>
          <w:rFonts w:ascii="Times New Roman"/>
          <w:b w:val="false"/>
          <w:i w:val="false"/>
          <w:color w:val="000000"/>
          <w:sz w:val="28"/>
        </w:rPr>
        <w:t>
            4) бақылау жүргізілетін кезең 20 __ жылдың "__" ________ -дан</w:t>
      </w:r>
    </w:p>
    <w:bookmarkEnd w:id="71"/>
    <w:p>
      <w:pPr>
        <w:spacing w:after="0"/>
        <w:ind w:left="0"/>
        <w:jc w:val="both"/>
      </w:pPr>
      <w:r>
        <w:rPr>
          <w:rFonts w:ascii="Times New Roman"/>
          <w:b w:val="false"/>
          <w:i w:val="false"/>
          <w:color w:val="000000"/>
          <w:sz w:val="28"/>
        </w:rPr>
        <w:t>
      20 __ жылдың "___" _____________ дейін белгіленсін</w:t>
      </w:r>
    </w:p>
    <w:bookmarkStart w:name="z82" w:id="72"/>
    <w:p>
      <w:pPr>
        <w:spacing w:after="0"/>
        <w:ind w:left="0"/>
        <w:jc w:val="both"/>
      </w:pPr>
      <w:r>
        <w:rPr>
          <w:rFonts w:ascii="Times New Roman"/>
          <w:b w:val="false"/>
          <w:i w:val="false"/>
          <w:color w:val="000000"/>
          <w:sz w:val="28"/>
        </w:rPr>
        <w:t>
            5) бақылау жүргізу сұрақтары __________________________________</w:t>
      </w:r>
    </w:p>
    <w:bookmarkEnd w:id="72"/>
    <w:p>
      <w:pPr>
        <w:spacing w:after="0"/>
        <w:ind w:left="0"/>
        <w:jc w:val="both"/>
      </w:pPr>
      <w:r>
        <w:rPr>
          <w:rFonts w:ascii="Times New Roman"/>
          <w:b w:val="false"/>
          <w:i w:val="false"/>
          <w:color w:val="000000"/>
          <w:sz w:val="28"/>
        </w:rPr>
        <w:t>
      _____________________________________________________________________</w:t>
      </w:r>
    </w:p>
    <w:bookmarkStart w:name="z83" w:id="73"/>
    <w:p>
      <w:pPr>
        <w:spacing w:after="0"/>
        <w:ind w:left="0"/>
        <w:jc w:val="both"/>
      </w:pPr>
      <w:r>
        <w:rPr>
          <w:rFonts w:ascii="Times New Roman"/>
          <w:b w:val="false"/>
          <w:i w:val="false"/>
          <w:color w:val="000000"/>
          <w:sz w:val="28"/>
        </w:rPr>
        <w:t>
            6) бақылау жүргізуге мынадай маман(-дар) жұмылдырылсын: _______</w:t>
      </w:r>
    </w:p>
    <w:bookmarkEnd w:id="73"/>
    <w:p>
      <w:pPr>
        <w:spacing w:after="0"/>
        <w:ind w:left="0"/>
        <w:jc w:val="both"/>
      </w:pPr>
      <w:r>
        <w:rPr>
          <w:rFonts w:ascii="Times New Roman"/>
          <w:b w:val="false"/>
          <w:i w:val="false"/>
          <w:color w:val="000000"/>
          <w:sz w:val="28"/>
        </w:rPr>
        <w:t>
                                                                   (тексеру жүргізуге басқа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органдардан жұмылдырылған маман(-дар)ның аты-жөні)</w:t>
      </w:r>
    </w:p>
    <w:p>
      <w:pPr>
        <w:spacing w:after="0"/>
        <w:ind w:left="0"/>
        <w:jc w:val="both"/>
      </w:pPr>
      <w:r>
        <w:rPr>
          <w:rFonts w:ascii="Times New Roman"/>
          <w:b w:val="false"/>
          <w:i w:val="false"/>
          <w:color w:val="000000"/>
          <w:sz w:val="28"/>
        </w:rPr>
        <w:t>
            Салық қызметі органының басшысы ______________ ________________</w:t>
      </w:r>
    </w:p>
    <w:p>
      <w:pPr>
        <w:spacing w:after="0"/>
        <w:ind w:left="0"/>
        <w:jc w:val="both"/>
      </w:pPr>
      <w:r>
        <w:rPr>
          <w:rFonts w:ascii="Times New Roman"/>
          <w:b w:val="false"/>
          <w:i w:val="false"/>
          <w:color w:val="000000"/>
          <w:sz w:val="28"/>
        </w:rPr>
        <w:t>
                                         М.О. (аты-жөні)         қолы)</w:t>
      </w:r>
    </w:p>
    <w:p>
      <w:pPr>
        <w:spacing w:after="0"/>
        <w:ind w:left="0"/>
        <w:jc w:val="both"/>
      </w:pPr>
      <w:r>
        <w:rPr>
          <w:rFonts w:ascii="Times New Roman"/>
          <w:b w:val="false"/>
          <w:i w:val="false"/>
          <w:color w:val="000000"/>
          <w:sz w:val="28"/>
        </w:rPr>
        <w:t>
            Таныстым және шешімді (көшірмесін) алдым: _____________________</w:t>
      </w:r>
    </w:p>
    <w:p>
      <w:pPr>
        <w:spacing w:after="0"/>
        <w:ind w:left="0"/>
        <w:jc w:val="both"/>
      </w:pPr>
      <w:r>
        <w:rPr>
          <w:rFonts w:ascii="Times New Roman"/>
          <w:b w:val="false"/>
          <w:i w:val="false"/>
          <w:color w:val="000000"/>
          <w:sz w:val="28"/>
        </w:rPr>
        <w:t>
                                  (уәкiлеттi мемлекеттік органның лауазымды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5-қосымша</w:t>
            </w:r>
            <w:r>
              <w:br/>
            </w: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xml:space="preserve">
      Нысан </w:t>
      </w:r>
    </w:p>
    <w:bookmarkStart w:name="z86" w:id="74"/>
    <w:p>
      <w:pPr>
        <w:spacing w:after="0"/>
        <w:ind w:left="0"/>
        <w:jc w:val="left"/>
      </w:pPr>
      <w:r>
        <w:rPr>
          <w:rFonts w:ascii="Times New Roman"/>
          <w:b/>
          <w:i w:val="false"/>
          <w:color w:val="000000"/>
        </w:rPr>
        <w:t xml:space="preserve"> Тексеру тағайындау туралы __________№______ шешімге</w:t>
      </w:r>
      <w:r>
        <w:br/>
      </w:r>
      <w:r>
        <w:rPr>
          <w:rFonts w:ascii="Times New Roman"/>
          <w:b/>
          <w:i w:val="false"/>
          <w:color w:val="000000"/>
        </w:rPr>
        <w:t>қосымша шешім</w:t>
      </w:r>
    </w:p>
    <w:bookmarkEnd w:id="74"/>
    <w:p>
      <w:pPr>
        <w:spacing w:after="0"/>
        <w:ind w:left="0"/>
        <w:jc w:val="both"/>
      </w:pPr>
      <w:r>
        <w:rPr>
          <w:rFonts w:ascii="Times New Roman"/>
          <w:b w:val="false"/>
          <w:i w:val="false"/>
          <w:color w:val="000000"/>
          <w:sz w:val="28"/>
        </w:rPr>
        <w:t>
      20__ ж. "__"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bookmarkStart w:name="z87" w:id="75"/>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ШЕШТІ</w:t>
      </w:r>
      <w:r>
        <w:rPr>
          <w:rFonts w:ascii="Times New Roman"/>
          <w:b w:val="false"/>
          <w:i w:val="false"/>
          <w:color w:val="000000"/>
          <w:sz w:val="28"/>
        </w:rPr>
        <w:t>:</w:t>
      </w:r>
    </w:p>
    <w:bookmarkEnd w:id="75"/>
    <w:bookmarkStart w:name="z88" w:id="76"/>
    <w:p>
      <w:pPr>
        <w:spacing w:after="0"/>
        <w:ind w:left="0"/>
        <w:jc w:val="both"/>
      </w:pPr>
      <w:r>
        <w:rPr>
          <w:rFonts w:ascii="Times New Roman"/>
          <w:b w:val="false"/>
          <w:i w:val="false"/>
          <w:color w:val="000000"/>
          <w:sz w:val="28"/>
        </w:rPr>
        <w:t>
            1) ___________________________________________________________</w:t>
      </w:r>
    </w:p>
    <w:bookmarkEnd w:id="76"/>
    <w:p>
      <w:pPr>
        <w:spacing w:after="0"/>
        <w:ind w:left="0"/>
        <w:jc w:val="both"/>
      </w:pPr>
      <w:r>
        <w:rPr>
          <w:rFonts w:ascii="Times New Roman"/>
          <w:b w:val="false"/>
          <w:i w:val="false"/>
          <w:color w:val="000000"/>
          <w:sz w:val="28"/>
        </w:rPr>
        <w:t>
                    (уәкiлеттi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 уәкiлеттi мемлекеттік</w:t>
      </w:r>
    </w:p>
    <w:p>
      <w:pPr>
        <w:spacing w:after="0"/>
        <w:ind w:left="0"/>
        <w:jc w:val="both"/>
      </w:pPr>
      <w:r>
        <w:rPr>
          <w:rFonts w:ascii="Times New Roman"/>
          <w:b w:val="false"/>
          <w:i w:val="false"/>
          <w:color w:val="000000"/>
          <w:sz w:val="28"/>
        </w:rPr>
        <w:t>
      органындағы бақылау "______" жұмыс күніне ұзартылсын.</w:t>
      </w:r>
    </w:p>
    <w:p>
      <w:pPr>
        <w:spacing w:after="0"/>
        <w:ind w:left="0"/>
        <w:jc w:val="both"/>
      </w:pPr>
      <w:r>
        <w:rPr>
          <w:rFonts w:ascii="Times New Roman"/>
          <w:b w:val="false"/>
          <w:i w:val="false"/>
          <w:color w:val="000000"/>
          <w:sz w:val="28"/>
        </w:rPr>
        <w:t>
      Салық төлеушінің тіркеу нөмірі СТН _________________________________</w:t>
      </w:r>
    </w:p>
    <w:p>
      <w:pPr>
        <w:spacing w:after="0"/>
        <w:ind w:left="0"/>
        <w:jc w:val="both"/>
      </w:pPr>
      <w:r>
        <w:rPr>
          <w:rFonts w:ascii="Times New Roman"/>
          <w:b w:val="false"/>
          <w:i w:val="false"/>
          <w:color w:val="000000"/>
          <w:sz w:val="28"/>
        </w:rPr>
        <w:t>
      Бизнес-сәйкестендіру нөмірі БСН (ЖСН) (бар болған жағдайда) ________</w:t>
      </w:r>
    </w:p>
    <w:bookmarkStart w:name="z89" w:id="77"/>
    <w:p>
      <w:pPr>
        <w:spacing w:after="0"/>
        <w:ind w:left="0"/>
        <w:jc w:val="both"/>
      </w:pPr>
      <w:r>
        <w:rPr>
          <w:rFonts w:ascii="Times New Roman"/>
          <w:b w:val="false"/>
          <w:i w:val="false"/>
          <w:color w:val="000000"/>
          <w:sz w:val="28"/>
        </w:rPr>
        <w:t>
            2) бақылау кезеңі 20__ жылдың "__"________ -дан 20__ жылдың</w:t>
      </w:r>
    </w:p>
    <w:bookmarkEnd w:id="77"/>
    <w:p>
      <w:pPr>
        <w:spacing w:after="0"/>
        <w:ind w:left="0"/>
        <w:jc w:val="both"/>
      </w:pPr>
      <w:r>
        <w:rPr>
          <w:rFonts w:ascii="Times New Roman"/>
          <w:b w:val="false"/>
          <w:i w:val="false"/>
          <w:color w:val="000000"/>
          <w:sz w:val="28"/>
        </w:rPr>
        <w:t>
      "__"_____________ дейін өзгертілсін.</w:t>
      </w:r>
    </w:p>
    <w:bookmarkStart w:name="z90" w:id="78"/>
    <w:p>
      <w:pPr>
        <w:spacing w:after="0"/>
        <w:ind w:left="0"/>
        <w:jc w:val="both"/>
      </w:pPr>
      <w:r>
        <w:rPr>
          <w:rFonts w:ascii="Times New Roman"/>
          <w:b w:val="false"/>
          <w:i w:val="false"/>
          <w:color w:val="000000"/>
          <w:sz w:val="28"/>
        </w:rPr>
        <w:t>
           3) бақылау жүргізіп жатқан тұлғалардың құрамына салық қызметі</w:t>
      </w:r>
    </w:p>
    <w:bookmarkEnd w:id="78"/>
    <w:p>
      <w:pPr>
        <w:spacing w:after="0"/>
        <w:ind w:left="0"/>
        <w:jc w:val="both"/>
      </w:pPr>
      <w:r>
        <w:rPr>
          <w:rFonts w:ascii="Times New Roman"/>
          <w:b w:val="false"/>
          <w:i w:val="false"/>
          <w:color w:val="000000"/>
          <w:sz w:val="28"/>
        </w:rPr>
        <w:t>
      органның мынадай мамандары қосылсын: _______________________________</w:t>
      </w:r>
    </w:p>
    <w:p>
      <w:pPr>
        <w:spacing w:after="0"/>
        <w:ind w:left="0"/>
        <w:jc w:val="both"/>
      </w:pPr>
      <w:r>
        <w:rPr>
          <w:rFonts w:ascii="Times New Roman"/>
          <w:b w:val="false"/>
          <w:i w:val="false"/>
          <w:color w:val="000000"/>
          <w:sz w:val="28"/>
        </w:rPr>
        <w:t>
      (салық қызметі органдарының лауазымды тұлғаларының лауазымы, аты-жөні</w:t>
      </w:r>
    </w:p>
    <w:p>
      <w:pPr>
        <w:spacing w:after="0"/>
        <w:ind w:left="0"/>
        <w:jc w:val="both"/>
      </w:pPr>
      <w:r>
        <w:rPr>
          <w:rFonts w:ascii="Times New Roman"/>
          <w:b w:val="false"/>
          <w:i w:val="false"/>
          <w:color w:val="000000"/>
          <w:sz w:val="28"/>
        </w:rPr>
        <w:t>
      _____________________________________________________________________</w:t>
      </w:r>
    </w:p>
    <w:bookmarkStart w:name="z91" w:id="79"/>
    <w:p>
      <w:pPr>
        <w:spacing w:after="0"/>
        <w:ind w:left="0"/>
        <w:jc w:val="both"/>
      </w:pPr>
      <w:r>
        <w:rPr>
          <w:rFonts w:ascii="Times New Roman"/>
          <w:b w:val="false"/>
          <w:i w:val="false"/>
          <w:color w:val="000000"/>
          <w:sz w:val="28"/>
        </w:rPr>
        <w:t>
            4) бақылау жүргізуге мынадай маман(-дар) жұмылдырылсын: _______</w:t>
      </w:r>
    </w:p>
    <w:bookmarkEnd w:id="79"/>
    <w:p>
      <w:pPr>
        <w:spacing w:after="0"/>
        <w:ind w:left="0"/>
        <w:jc w:val="both"/>
      </w:pPr>
      <w:r>
        <w:rPr>
          <w:rFonts w:ascii="Times New Roman"/>
          <w:b w:val="false"/>
          <w:i w:val="false"/>
          <w:color w:val="000000"/>
          <w:sz w:val="28"/>
        </w:rPr>
        <w:t>
                                                  (бақылау жүргізуге басқа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органдардан жұмылдырылған маман(-дар)ның аты-жөні)</w:t>
      </w:r>
    </w:p>
    <w:bookmarkStart w:name="z92" w:id="80"/>
    <w:p>
      <w:pPr>
        <w:spacing w:after="0"/>
        <w:ind w:left="0"/>
        <w:jc w:val="both"/>
      </w:pPr>
      <w:r>
        <w:rPr>
          <w:rFonts w:ascii="Times New Roman"/>
          <w:b w:val="false"/>
          <w:i w:val="false"/>
          <w:color w:val="000000"/>
          <w:sz w:val="28"/>
        </w:rPr>
        <w:t>
           5) бақылау жүргізіп жатқан тұлғалардың құрамынан мынадай салық</w:t>
      </w:r>
    </w:p>
    <w:bookmarkEnd w:id="80"/>
    <w:p>
      <w:pPr>
        <w:spacing w:after="0"/>
        <w:ind w:left="0"/>
        <w:jc w:val="both"/>
      </w:pPr>
      <w:r>
        <w:rPr>
          <w:rFonts w:ascii="Times New Roman"/>
          <w:b w:val="false"/>
          <w:i w:val="false"/>
          <w:color w:val="000000"/>
          <w:sz w:val="28"/>
        </w:rPr>
        <w:t>
      қызметі органдарының мамандары және (немесе) басқа мамандар</w:t>
      </w:r>
    </w:p>
    <w:p>
      <w:pPr>
        <w:spacing w:after="0"/>
        <w:ind w:left="0"/>
        <w:jc w:val="both"/>
      </w:pPr>
      <w:r>
        <w:rPr>
          <w:rFonts w:ascii="Times New Roman"/>
          <w:b w:val="false"/>
          <w:i w:val="false"/>
          <w:color w:val="000000"/>
          <w:sz w:val="28"/>
        </w:rPr>
        <w:t>
      шығарылсын:_________________________________________________________</w:t>
      </w:r>
    </w:p>
    <w:p>
      <w:pPr>
        <w:spacing w:after="0"/>
        <w:ind w:left="0"/>
        <w:jc w:val="both"/>
      </w:pP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қызметі</w:t>
      </w:r>
    </w:p>
    <w:p>
      <w:pPr>
        <w:spacing w:after="0"/>
        <w:ind w:left="0"/>
        <w:jc w:val="both"/>
      </w:pPr>
      <w:r>
        <w:rPr>
          <w:rFonts w:ascii="Times New Roman"/>
          <w:b w:val="false"/>
          <w:i w:val="false"/>
          <w:color w:val="000000"/>
          <w:sz w:val="28"/>
        </w:rPr>
        <w:t>
            органының басшысы _________________       __________________</w:t>
      </w:r>
    </w:p>
    <w:p>
      <w:pPr>
        <w:spacing w:after="0"/>
        <w:ind w:left="0"/>
        <w:jc w:val="both"/>
      </w:pPr>
      <w:r>
        <w:rPr>
          <w:rFonts w:ascii="Times New Roman"/>
          <w:b w:val="false"/>
          <w:i w:val="false"/>
          <w:color w:val="000000"/>
          <w:sz w:val="28"/>
        </w:rPr>
        <w:t>
                              М.О. (аты-жөні)               (қолы)</w:t>
      </w:r>
    </w:p>
    <w:p>
      <w:pPr>
        <w:spacing w:after="0"/>
        <w:ind w:left="0"/>
        <w:jc w:val="both"/>
      </w:pPr>
      <w:r>
        <w:rPr>
          <w:rFonts w:ascii="Times New Roman"/>
          <w:b w:val="false"/>
          <w:i w:val="false"/>
          <w:color w:val="000000"/>
          <w:sz w:val="28"/>
        </w:rPr>
        <w:t>
            Таныстым және шешімді (көшірмесін) алдым: ____________________</w:t>
      </w:r>
    </w:p>
    <w:p>
      <w:pPr>
        <w:spacing w:after="0"/>
        <w:ind w:left="0"/>
        <w:jc w:val="both"/>
      </w:pPr>
      <w:r>
        <w:rPr>
          <w:rFonts w:ascii="Times New Roman"/>
          <w:b w:val="false"/>
          <w:i w:val="false"/>
          <w:color w:val="000000"/>
          <w:sz w:val="28"/>
        </w:rPr>
        <w:t>
                                           (уәкiлеттi мемлекеттік органның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 тұлғасының аты-жөні,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xml:space="preserve">
      Нысан </w:t>
      </w:r>
    </w:p>
    <w:bookmarkStart w:name="z95" w:id="81"/>
    <w:p>
      <w:pPr>
        <w:spacing w:after="0"/>
        <w:ind w:left="0"/>
        <w:jc w:val="left"/>
      </w:pPr>
      <w:r>
        <w:rPr>
          <w:rFonts w:ascii="Times New Roman"/>
          <w:b/>
          <w:i w:val="false"/>
          <w:color w:val="000000"/>
        </w:rPr>
        <w:t xml:space="preserve"> Салық төлеушінің (салық агентінің) билік ету мүлкін салық</w:t>
      </w:r>
      <w:r>
        <w:br/>
      </w:r>
      <w:r>
        <w:rPr>
          <w:rFonts w:ascii="Times New Roman"/>
          <w:b/>
          <w:i w:val="false"/>
          <w:color w:val="000000"/>
        </w:rPr>
        <w:t>берешегінің, төлеушінің кедендік төлемдер, салықтар және</w:t>
      </w:r>
      <w:r>
        <w:br/>
      </w:r>
      <w:r>
        <w:rPr>
          <w:rFonts w:ascii="Times New Roman"/>
          <w:b/>
          <w:i w:val="false"/>
          <w:color w:val="000000"/>
        </w:rPr>
        <w:t>өсімпұлдар бойынша берешегінің есебіне шектеу туралы шешім</w:t>
      </w:r>
    </w:p>
    <w:bookmarkEnd w:id="81"/>
    <w:p>
      <w:pPr>
        <w:spacing w:after="0"/>
        <w:ind w:left="0"/>
        <w:jc w:val="both"/>
      </w:pPr>
      <w:r>
        <w:rPr>
          <w:rFonts w:ascii="Times New Roman"/>
          <w:b w:val="false"/>
          <w:i w:val="false"/>
          <w:color w:val="000000"/>
          <w:sz w:val="28"/>
        </w:rPr>
        <w:t>
      20__ж. "____"________                                  № _________</w:t>
      </w:r>
    </w:p>
    <w:bookmarkStart w:name="z96" w:id="82"/>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82"/>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613-бабына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164-бабына</w:t>
      </w:r>
      <w:r>
        <w:rPr>
          <w:rFonts w:ascii="Times New Roman"/>
          <w:b w:val="false"/>
          <w:i w:val="false"/>
          <w:color w:val="000000"/>
          <w:sz w:val="28"/>
        </w:rPr>
        <w:t xml:space="preserve"> сәйкес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(кеден) органының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атынан</w:t>
      </w:r>
    </w:p>
    <w:p>
      <w:pPr>
        <w:spacing w:after="0"/>
        <w:ind w:left="0"/>
        <w:jc w:val="both"/>
      </w:pPr>
      <w:r>
        <w:rPr>
          <w:rFonts w:ascii="Times New Roman"/>
          <w:b w:val="false"/>
          <w:i w:val="false"/>
          <w:color w:val="000000"/>
          <w:sz w:val="28"/>
        </w:rPr>
        <w:t>
                 (Басшының (Басшы орынбасарының) аты-жөні)</w:t>
      </w:r>
    </w:p>
    <w:p>
      <w:pPr>
        <w:spacing w:after="0"/>
        <w:ind w:left="0"/>
        <w:jc w:val="both"/>
      </w:pPr>
      <w:r>
        <w:rPr>
          <w:rFonts w:ascii="Times New Roman"/>
          <w:b w:val="false"/>
          <w:i w:val="false"/>
          <w:color w:val="000000"/>
          <w:sz w:val="28"/>
        </w:rPr>
        <w:t>
            салық берешегін өтеу туралы 20__ жылғы ____________ №______</w:t>
      </w:r>
    </w:p>
    <w:p>
      <w:pPr>
        <w:spacing w:after="0"/>
        <w:ind w:left="0"/>
        <w:jc w:val="both"/>
      </w:pPr>
      <w:r>
        <w:rPr>
          <w:rFonts w:ascii="Times New Roman"/>
          <w:b w:val="false"/>
          <w:i w:val="false"/>
          <w:color w:val="000000"/>
          <w:sz w:val="28"/>
        </w:rPr>
        <w:t>
      хабарламаның (берешекті және өсімақыны өтеу туралы хабарлама)</w:t>
      </w:r>
    </w:p>
    <w:p>
      <w:pPr>
        <w:spacing w:after="0"/>
        <w:ind w:left="0"/>
        <w:jc w:val="both"/>
      </w:pPr>
      <w:r>
        <w:rPr>
          <w:rFonts w:ascii="Times New Roman"/>
          <w:b w:val="false"/>
          <w:i w:val="false"/>
          <w:color w:val="000000"/>
          <w:sz w:val="28"/>
        </w:rPr>
        <w:t>
      негізінде, сондай-ақ салық тексеруінің нәтижелері туралы 20___ жылғы</w:t>
      </w:r>
    </w:p>
    <w:p>
      <w:pPr>
        <w:spacing w:after="0"/>
        <w:ind w:left="0"/>
        <w:jc w:val="both"/>
      </w:pPr>
      <w:r>
        <w:rPr>
          <w:rFonts w:ascii="Times New Roman"/>
          <w:b w:val="false"/>
          <w:i w:val="false"/>
          <w:color w:val="000000"/>
          <w:sz w:val="28"/>
        </w:rPr>
        <w:t>
      ____________ №____ хабарламаға шағым жасалған жағдайда және (немесе)</w:t>
      </w:r>
    </w:p>
    <w:p>
      <w:pPr>
        <w:spacing w:after="0"/>
        <w:ind w:left="0"/>
        <w:jc w:val="both"/>
      </w:pPr>
      <w:r>
        <w:rPr>
          <w:rFonts w:ascii="Times New Roman"/>
          <w:b w:val="false"/>
          <w:i w:val="false"/>
          <w:color w:val="000000"/>
          <w:sz w:val="28"/>
        </w:rPr>
        <w:t>
      хабарламаға шағымды қарау нәтижелерi бойынша шығарылған жоғары тұрған</w:t>
      </w:r>
    </w:p>
    <w:p>
      <w:pPr>
        <w:spacing w:after="0"/>
        <w:ind w:left="0"/>
        <w:jc w:val="both"/>
      </w:pPr>
      <w:r>
        <w:rPr>
          <w:rFonts w:ascii="Times New Roman"/>
          <w:b w:val="false"/>
          <w:i w:val="false"/>
          <w:color w:val="000000"/>
          <w:sz w:val="28"/>
        </w:rPr>
        <w:t>
            салық қызметі органының 20___ жылғы ____________ №______ шешімі* негізінде;</w:t>
      </w:r>
    </w:p>
    <w:bookmarkStart w:name="z97" w:id="83"/>
    <w:p>
      <w:pPr>
        <w:spacing w:after="0"/>
        <w:ind w:left="0"/>
        <w:jc w:val="both"/>
      </w:pPr>
      <w:r>
        <w:rPr>
          <w:rFonts w:ascii="Times New Roman"/>
          <w:b w:val="false"/>
          <w:i w:val="false"/>
          <w:color w:val="000000"/>
          <w:sz w:val="28"/>
        </w:rPr>
        <w:t>
            берешектерді және өсімақыларды өтеу туралы 20__ жылғы</w:t>
      </w:r>
    </w:p>
    <w:bookmarkEnd w:id="83"/>
    <w:p>
      <w:pPr>
        <w:spacing w:after="0"/>
        <w:ind w:left="0"/>
        <w:jc w:val="both"/>
      </w:pPr>
      <w:r>
        <w:rPr>
          <w:rFonts w:ascii="Times New Roman"/>
          <w:b w:val="false"/>
          <w:i w:val="false"/>
          <w:color w:val="000000"/>
          <w:sz w:val="28"/>
        </w:rPr>
        <w:t>
      ____________ №____ хабарлама** негізінде салық төлеушінің (салық</w:t>
      </w:r>
    </w:p>
    <w:p>
      <w:pPr>
        <w:spacing w:after="0"/>
        <w:ind w:left="0"/>
        <w:jc w:val="both"/>
      </w:pPr>
      <w:r>
        <w:rPr>
          <w:rFonts w:ascii="Times New Roman"/>
          <w:b w:val="false"/>
          <w:i w:val="false"/>
          <w:color w:val="000000"/>
          <w:sz w:val="28"/>
        </w:rPr>
        <w:t>
      агентінің) төлеушінің мүлкіне билік етуді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төлеушiнiң (салық агентінің), төлеушінің атауы, мекен 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төлеушінің тіркеу нөмірі СТН, бизнес-сәйкестендіру нөмірі БСН</w:t>
      </w:r>
    </w:p>
    <w:p>
      <w:pPr>
        <w:spacing w:after="0"/>
        <w:ind w:left="0"/>
        <w:jc w:val="both"/>
      </w:pPr>
      <w:r>
        <w:rPr>
          <w:rFonts w:ascii="Times New Roman"/>
          <w:b w:val="false"/>
          <w:i w:val="false"/>
          <w:color w:val="000000"/>
          <w:sz w:val="28"/>
        </w:rPr>
        <w:t>
      (ЖСН)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сомадағы салық берешегінің есебіне шектеуді ШЕШТІ,</w:t>
      </w:r>
    </w:p>
    <w:p>
      <w:pPr>
        <w:spacing w:after="0"/>
        <w:ind w:left="0"/>
        <w:jc w:val="both"/>
      </w:pPr>
      <w:r>
        <w:rPr>
          <w:rFonts w:ascii="Times New Roman"/>
          <w:b w:val="false"/>
          <w:i w:val="false"/>
          <w:color w:val="000000"/>
          <w:sz w:val="28"/>
        </w:rPr>
        <w:t>
            соның ішінде:</w:t>
      </w:r>
    </w:p>
    <w:p>
      <w:pPr>
        <w:spacing w:after="0"/>
        <w:ind w:left="0"/>
        <w:jc w:val="both"/>
      </w:pPr>
      <w:r>
        <w:rPr>
          <w:rFonts w:ascii="Times New Roman"/>
          <w:b w:val="false"/>
          <w:i w:val="false"/>
          <w:color w:val="000000"/>
          <w:sz w:val="28"/>
        </w:rPr>
        <w:t>
      1)_______________  _______________  _______________  _______________</w:t>
      </w:r>
    </w:p>
    <w:p>
      <w:pPr>
        <w:spacing w:after="0"/>
        <w:ind w:left="0"/>
        <w:jc w:val="both"/>
      </w:pPr>
      <w:r>
        <w:rPr>
          <w:rFonts w:ascii="Times New Roman"/>
          <w:b w:val="false"/>
          <w:i w:val="false"/>
          <w:color w:val="000000"/>
          <w:sz w:val="28"/>
        </w:rPr>
        <w:t>
      (төлемнің коды,   (төлем сомасы)   (өсімақы сомасы) (айыппұл сомасы)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2)_______________  _______________  _______________  _______________</w:t>
      </w:r>
    </w:p>
    <w:p>
      <w:pPr>
        <w:spacing w:after="0"/>
        <w:ind w:left="0"/>
        <w:jc w:val="both"/>
      </w:pPr>
      <w:r>
        <w:rPr>
          <w:rFonts w:ascii="Times New Roman"/>
          <w:b w:val="false"/>
          <w:i w:val="false"/>
          <w:color w:val="000000"/>
          <w:sz w:val="28"/>
        </w:rPr>
        <w:t>
      (төлемнің коды,   (төлем сомасы)   (өсімақы сомасы) (айыппұл сомасы)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3)_______________  _______________  _______________  _______________</w:t>
      </w:r>
    </w:p>
    <w:p>
      <w:pPr>
        <w:spacing w:after="0"/>
        <w:ind w:left="0"/>
        <w:jc w:val="both"/>
      </w:pPr>
      <w:r>
        <w:rPr>
          <w:rFonts w:ascii="Times New Roman"/>
          <w:b w:val="false"/>
          <w:i w:val="false"/>
          <w:color w:val="000000"/>
          <w:sz w:val="28"/>
        </w:rPr>
        <w:t>
      (төлемнің коды,   (төлем сомасы)   (өсімақы сомасы) (айыппұл сомасы)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4)_______________  _______________  _______________  _______________</w:t>
      </w:r>
    </w:p>
    <w:p>
      <w:pPr>
        <w:spacing w:after="0"/>
        <w:ind w:left="0"/>
        <w:jc w:val="both"/>
      </w:pPr>
      <w:r>
        <w:rPr>
          <w:rFonts w:ascii="Times New Roman"/>
          <w:b w:val="false"/>
          <w:i w:val="false"/>
          <w:color w:val="000000"/>
          <w:sz w:val="28"/>
        </w:rPr>
        <w:t>
      (төлемнің коды,   (төлем сомасы)   (өсімақы сомасы) (айыппұл сомасы)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5)_______________  _______________  _______________  _______________</w:t>
      </w:r>
    </w:p>
    <w:p>
      <w:pPr>
        <w:spacing w:after="0"/>
        <w:ind w:left="0"/>
        <w:jc w:val="both"/>
      </w:pPr>
      <w:r>
        <w:rPr>
          <w:rFonts w:ascii="Times New Roman"/>
          <w:b w:val="false"/>
          <w:i w:val="false"/>
          <w:color w:val="000000"/>
          <w:sz w:val="28"/>
        </w:rPr>
        <w:t>
      (төлемнің коды,   (төлем сомасы)   (өсімақы сомасы) (айыппұл сомасы)</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кеден органы Басшысының (Басшы орынбасарының) қолы, мөрі)</w:t>
      </w:r>
    </w:p>
    <w:p>
      <w:pPr>
        <w:spacing w:after="0"/>
        <w:ind w:left="0"/>
        <w:jc w:val="both"/>
      </w:pPr>
      <w:r>
        <w:rPr>
          <w:rFonts w:ascii="Times New Roman"/>
          <w:b w:val="false"/>
          <w:i w:val="false"/>
          <w:color w:val="000000"/>
          <w:sz w:val="28"/>
        </w:rPr>
        <w:t>
      Қаржы лизингі мен кепілді қоса алғанда, төлеушінің жалға берілген мүлікке билік етуін шектеу туралы шешім шығарылған кезде кеден органы осы мүлікке қатысты шешім шығарған кезден бастап оны жойғанға дейін жалға алушы мен кепіл ұстаушыға мұндай мүлікке меншік құқығын беруге тыйым салынады.</w:t>
      </w:r>
    </w:p>
    <w:p>
      <w:pPr>
        <w:spacing w:after="0"/>
        <w:ind w:left="0"/>
        <w:jc w:val="both"/>
      </w:pPr>
      <w:r>
        <w:rPr>
          <w:rFonts w:ascii="Times New Roman"/>
          <w:b w:val="false"/>
          <w:i w:val="false"/>
          <w:color w:val="000000"/>
          <w:sz w:val="28"/>
        </w:rPr>
        <w:t>
            Шешімді алды 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қолы, күні,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2012 жылғы 22 мамырдағы</w:t>
            </w:r>
            <w:r>
              <w:br/>
            </w:r>
            <w:r>
              <w:rPr>
                <w:rFonts w:ascii="Times New Roman"/>
                <w:b w:val="false"/>
                <w:i w:val="false"/>
                <w:color w:val="000000"/>
                <w:sz w:val="20"/>
              </w:rPr>
              <w:t>№ 261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xml:space="preserve">
      Нысан  </w:t>
      </w:r>
    </w:p>
    <w:bookmarkStart w:name="z100" w:id="84"/>
    <w:p>
      <w:pPr>
        <w:spacing w:after="0"/>
        <w:ind w:left="0"/>
        <w:jc w:val="left"/>
      </w:pPr>
      <w:r>
        <w:rPr>
          <w:rFonts w:ascii="Times New Roman"/>
          <w:b/>
          <w:i w:val="false"/>
          <w:color w:val="000000"/>
        </w:rPr>
        <w:t xml:space="preserve"> САЛЫҚТЫҚ ТАЛАП</w:t>
      </w:r>
    </w:p>
    <w:bookmarkEnd w:id="84"/>
    <w:p>
      <w:pPr>
        <w:spacing w:after="0"/>
        <w:ind w:left="0"/>
        <w:jc w:val="both"/>
      </w:pPr>
      <w:r>
        <w:rPr>
          <w:rFonts w:ascii="Times New Roman"/>
          <w:b w:val="false"/>
          <w:i w:val="false"/>
          <w:color w:val="000000"/>
          <w:sz w:val="28"/>
        </w:rPr>
        <w:t>
      20__ж. "___"____________                                      №_____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(талап жіберілетін құзыретті органның</w:t>
      </w:r>
    </w:p>
    <w:p>
      <w:pPr>
        <w:spacing w:after="0"/>
        <w:ind w:left="0"/>
        <w:jc w:val="both"/>
      </w:pPr>
      <w:r>
        <w:rPr>
          <w:rFonts w:ascii="Times New Roman"/>
          <w:b w:val="false"/>
          <w:i w:val="false"/>
          <w:color w:val="000000"/>
          <w:sz w:val="28"/>
        </w:rPr>
        <w:t>
                                           атауы және оның мекенжайы)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Қазақстан Республикасының __________________________________________</w:t>
      </w:r>
    </w:p>
    <w:p>
      <w:pPr>
        <w:spacing w:after="0"/>
        <w:ind w:left="0"/>
        <w:jc w:val="both"/>
      </w:pPr>
      <w:r>
        <w:rPr>
          <w:rFonts w:ascii="Times New Roman"/>
          <w:b w:val="false"/>
          <w:i w:val="false"/>
          <w:color w:val="000000"/>
          <w:sz w:val="28"/>
        </w:rPr>
        <w:t>
                                 (құзыретті не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(халықаралық шарттың атауы)</w:t>
      </w:r>
    </w:p>
    <w:p>
      <w:pPr>
        <w:spacing w:after="0"/>
        <w:ind w:left="0"/>
        <w:jc w:val="both"/>
      </w:pPr>
      <w:r>
        <w:rPr>
          <w:rFonts w:ascii="Times New Roman"/>
          <w:b w:val="false"/>
          <w:i w:val="false"/>
          <w:color w:val="000000"/>
          <w:sz w:val="28"/>
        </w:rPr>
        <w:t>
      Қазақстан Республикасында салық берешегі бар мына салық төлеушіге</w:t>
      </w:r>
    </w:p>
    <w:p>
      <w:pPr>
        <w:spacing w:after="0"/>
        <w:ind w:left="0"/>
        <w:jc w:val="both"/>
      </w:pPr>
      <w:r>
        <w:rPr>
          <w:rFonts w:ascii="Times New Roman"/>
          <w:b w:val="false"/>
          <w:i w:val="false"/>
          <w:color w:val="000000"/>
          <w:sz w:val="28"/>
        </w:rPr>
        <w:t>
      қатысты салықтарды жинауға көмек алу мақсатында жүгінеді: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аты-жөні/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Резиденттік еліндегі салықтық тіркеу нөмірі ________________________</w:t>
      </w:r>
    </w:p>
    <w:p>
      <w:pPr>
        <w:spacing w:after="0"/>
        <w:ind w:left="0"/>
        <w:jc w:val="both"/>
      </w:pPr>
      <w:r>
        <w:rPr>
          <w:rFonts w:ascii="Times New Roman"/>
          <w:b w:val="false"/>
          <w:i w:val="false"/>
          <w:color w:val="000000"/>
          <w:sz w:val="28"/>
        </w:rPr>
        <w:t>
      резиденттік еліндегі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жеке басын куәландыратын құжаттың түрі, нөмірі және</w:t>
      </w:r>
    </w:p>
    <w:p>
      <w:pPr>
        <w:spacing w:after="0"/>
        <w:ind w:left="0"/>
        <w:jc w:val="both"/>
      </w:pPr>
      <w:r>
        <w:rPr>
          <w:rFonts w:ascii="Times New Roman"/>
          <w:b w:val="false"/>
          <w:i w:val="false"/>
          <w:color w:val="000000"/>
          <w:sz w:val="28"/>
        </w:rPr>
        <w:t>
      берілген күні ______________________________________________________</w:t>
      </w:r>
    </w:p>
    <w:p>
      <w:pPr>
        <w:spacing w:after="0"/>
        <w:ind w:left="0"/>
        <w:jc w:val="both"/>
      </w:pPr>
      <w:r>
        <w:rPr>
          <w:rFonts w:ascii="Times New Roman"/>
          <w:b w:val="false"/>
          <w:i w:val="false"/>
          <w:color w:val="000000"/>
          <w:sz w:val="28"/>
        </w:rPr>
        <w:t>
      Жеке тұлғаның резиденттік еліндегі жұмыс берушісі және оның</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Республикасына келген (тіркеу)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төлеушінің үшінші жақтың иелігіндегі мүлкі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 да маңызды мәліметтер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Салықтық талап салық берешегін жинау мақсатында жасалды.</w:t>
      </w:r>
    </w:p>
    <w:p>
      <w:pPr>
        <w:spacing w:after="0"/>
        <w:ind w:left="0"/>
        <w:jc w:val="both"/>
      </w:pPr>
      <w:r>
        <w:rPr>
          <w:rFonts w:ascii="Times New Roman"/>
          <w:b w:val="false"/>
          <w:i w:val="false"/>
          <w:color w:val="000000"/>
          <w:sz w:val="28"/>
        </w:rPr>
        <w:t>
      Қазақстан Республикасындағы салық берешегінің сомасы, теңгеде: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Республикасындағы салық берешегінің сомасы, шетел валютасында: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Times New Roman"/>
          <w:b w:val="false"/>
          <w:i w:val="false"/>
          <w:color w:val="000000"/>
          <w:sz w:val="28"/>
        </w:rPr>
        <w:t>Валюты коды*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Жиналған соманы ___________________________________________________ </w:t>
      </w:r>
    </w:p>
    <w:p>
      <w:pPr>
        <w:spacing w:after="0"/>
        <w:ind w:left="0"/>
        <w:jc w:val="both"/>
      </w:pPr>
      <w:r>
        <w:rPr>
          <w:rFonts w:ascii="Times New Roman"/>
          <w:b w:val="false"/>
          <w:i w:val="false"/>
          <w:color w:val="000000"/>
          <w:sz w:val="28"/>
        </w:rPr>
        <w:t>
                    (банк шоты иесінің атауы/ аты-жөні және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 банк шотына аударуды сұраймыз.</w:t>
      </w:r>
    </w:p>
    <w:p>
      <w:pPr>
        <w:spacing w:after="0"/>
        <w:ind w:left="0"/>
        <w:jc w:val="both"/>
      </w:pPr>
      <w:r>
        <w:rPr>
          <w:rFonts w:ascii="Times New Roman"/>
          <w:b w:val="false"/>
          <w:i w:val="false"/>
          <w:color w:val="000000"/>
          <w:sz w:val="28"/>
        </w:rPr>
        <w:t>
      Салық төлеу туралы хабарлама салық берешегі бар тұлғаға жіберілді</w:t>
      </w:r>
    </w:p>
    <w:p>
      <w:pPr>
        <w:spacing w:after="0"/>
        <w:ind w:left="0"/>
        <w:jc w:val="both"/>
      </w:pPr>
      <w:r>
        <w:rPr>
          <w:rFonts w:ascii="Times New Roman"/>
          <w:b w:val="false"/>
          <w:i w:val="false"/>
          <w:color w:val="000000"/>
          <w:sz w:val="28"/>
        </w:rPr>
        <w:t>
      (күні)______________________________________________________________</w:t>
      </w:r>
    </w:p>
    <w:p>
      <w:pPr>
        <w:spacing w:after="0"/>
        <w:ind w:left="0"/>
        <w:jc w:val="both"/>
      </w:pPr>
      <w:r>
        <w:rPr>
          <w:rFonts w:ascii="Times New Roman"/>
          <w:b w:val="false"/>
          <w:i w:val="false"/>
          <w:color w:val="000000"/>
          <w:sz w:val="28"/>
        </w:rPr>
        <w:t>
      Мен, төменде қол қоюшы _____________________________________________</w:t>
      </w:r>
    </w:p>
    <w:p>
      <w:pPr>
        <w:spacing w:after="0"/>
        <w:ind w:left="0"/>
        <w:jc w:val="both"/>
      </w:pPr>
      <w:r>
        <w:rPr>
          <w:rFonts w:ascii="Times New Roman"/>
          <w:b w:val="false"/>
          <w:i w:val="false"/>
          <w:color w:val="000000"/>
          <w:sz w:val="28"/>
        </w:rPr>
        <w:t>
            (құзыретті не уәкілетті органның тұлғасының лауазымы және 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101" w:id="85"/>
    <w:p>
      <w:pPr>
        <w:spacing w:after="0"/>
        <w:ind w:left="0"/>
        <w:jc w:val="both"/>
      </w:pPr>
      <w:r>
        <w:rPr>
          <w:rFonts w:ascii="Times New Roman"/>
          <w:b w:val="false"/>
          <w:i w:val="false"/>
          <w:color w:val="000000"/>
          <w:sz w:val="28"/>
        </w:rPr>
        <w:t>
      Мынаны:</w:t>
      </w:r>
    </w:p>
    <w:bookmarkEnd w:id="85"/>
    <w:p>
      <w:pPr>
        <w:spacing w:after="0"/>
        <w:ind w:left="0"/>
        <w:jc w:val="both"/>
      </w:pPr>
      <w:r>
        <w:rPr>
          <w:rFonts w:ascii="Times New Roman"/>
          <w:b w:val="false"/>
          <w:i w:val="false"/>
          <w:color w:val="000000"/>
          <w:sz w:val="28"/>
        </w:rPr>
        <w:t xml:space="preserve">
      Салықтық талап жоғарыда көрсетілген халықаралық шартпен көзделген салықтарға қатысты, дауланбайды, әкімшілік органның шешіміне жоғары тұрған инстанцияның әкімшілік органына апелляциямен және сотқа апелляциямен теріске шығарылмайды. Салықтық талап халықаралық шарт шеңберінде мәжбүрлі түрде жүзеге асырылады. Көрсетілген салықтарды Қазақстан Республикасында өндіріп алу мүмкін емес. Осы құжатта көрсетілген ақпарат дұрыс. Көмекті жоғарыда аталған халықаралық шарт шеңберінде құзыретті орган сұратады. Салық түрлері қимасында берешек сомасы қоса беріледі. </w:t>
      </w:r>
    </w:p>
    <w:p>
      <w:pPr>
        <w:spacing w:after="0"/>
        <w:ind w:left="0"/>
        <w:jc w:val="both"/>
      </w:pPr>
      <w:r>
        <w:rPr>
          <w:rFonts w:ascii="Times New Roman"/>
          <w:b w:val="false"/>
          <w:i w:val="false"/>
          <w:color w:val="000000"/>
          <w:sz w:val="28"/>
        </w:rPr>
        <w:t xml:space="preserve">
      Қолы_________________ М.О. </w:t>
      </w:r>
    </w:p>
    <w:p>
      <w:pPr>
        <w:spacing w:after="0"/>
        <w:ind w:left="0"/>
        <w:jc w:val="both"/>
      </w:pPr>
      <w:r>
        <w:rPr>
          <w:rFonts w:ascii="Times New Roman"/>
          <w:b w:val="false"/>
          <w:i w:val="false"/>
          <w:color w:val="000000"/>
          <w:sz w:val="28"/>
        </w:rPr>
        <w:t xml:space="preserve">
      Күні__________________ </w:t>
      </w:r>
    </w:p>
    <w:p>
      <w:pPr>
        <w:spacing w:after="0"/>
        <w:ind w:left="0"/>
        <w:jc w:val="both"/>
      </w:pPr>
      <w:r>
        <w:rPr>
          <w:rFonts w:ascii="Times New Roman"/>
          <w:b w:val="false"/>
          <w:i w:val="false"/>
          <w:color w:val="000000"/>
          <w:sz w:val="28"/>
        </w:rPr>
        <w:t>
      * "Валюта коды" бағанын толтырған кезде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қосымшасына сәйкес валюталардың кодын көрсету қажет.</w:t>
      </w:r>
    </w:p>
    <w:bookmarkStart w:name="z102" w:id="86"/>
    <w:p>
      <w:pPr>
        <w:spacing w:after="0"/>
        <w:ind w:left="0"/>
        <w:jc w:val="both"/>
      </w:pPr>
      <w:r>
        <w:rPr>
          <w:rFonts w:ascii="Times New Roman"/>
          <w:b w:val="false"/>
          <w:i w:val="false"/>
          <w:color w:val="000000"/>
          <w:sz w:val="28"/>
        </w:rPr>
        <w:t>
      Қазақстан Республикасы</w:t>
      </w:r>
    </w:p>
    <w:bookmarkEnd w:id="86"/>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2012 жылғы 22 мамырдағы</w:t>
      </w:r>
    </w:p>
    <w:p>
      <w:pPr>
        <w:spacing w:after="0"/>
        <w:ind w:left="0"/>
        <w:jc w:val="both"/>
      </w:pPr>
      <w:r>
        <w:rPr>
          <w:rFonts w:ascii="Times New Roman"/>
          <w:b w:val="false"/>
          <w:i w:val="false"/>
          <w:color w:val="000000"/>
          <w:sz w:val="28"/>
        </w:rPr>
        <w:t xml:space="preserve">
      № 261 бұйрығына   </w:t>
      </w:r>
    </w:p>
    <w:p>
      <w:pPr>
        <w:spacing w:after="0"/>
        <w:ind w:left="0"/>
        <w:jc w:val="both"/>
      </w:pPr>
      <w:r>
        <w:rPr>
          <w:rFonts w:ascii="Times New Roman"/>
          <w:b w:val="false"/>
          <w:i w:val="false"/>
          <w:color w:val="000000"/>
          <w:sz w:val="28"/>
        </w:rPr>
        <w:t xml:space="preserve">
      8-қосымша      </w:t>
      </w:r>
    </w:p>
    <w:bookmarkStart w:name="z103" w:id="87"/>
    <w:p>
      <w:pPr>
        <w:spacing w:after="0"/>
        <w:ind w:left="0"/>
        <w:jc w:val="both"/>
      </w:pPr>
      <w:r>
        <w:rPr>
          <w:rFonts w:ascii="Times New Roman"/>
          <w:b w:val="false"/>
          <w:i w:val="false"/>
          <w:color w:val="000000"/>
          <w:sz w:val="28"/>
        </w:rPr>
        <w:t xml:space="preserve">
      Қазақстан Республикасы  </w:t>
      </w:r>
    </w:p>
    <w:bookmarkEnd w:id="87"/>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41-қосымша      </w:t>
      </w:r>
    </w:p>
    <w:p>
      <w:pPr>
        <w:spacing w:after="0"/>
        <w:ind w:left="0"/>
        <w:jc w:val="both"/>
      </w:pPr>
      <w:r>
        <w:rPr>
          <w:rFonts w:ascii="Times New Roman"/>
          <w:b w:val="false"/>
          <w:i w:val="false"/>
          <w:color w:val="000000"/>
          <w:sz w:val="28"/>
        </w:rPr>
        <w:t xml:space="preserve">
      Нысан  </w:t>
      </w:r>
    </w:p>
    <w:bookmarkStart w:name="z104" w:id="88"/>
    <w:p>
      <w:pPr>
        <w:spacing w:after="0"/>
        <w:ind w:left="0"/>
        <w:jc w:val="left"/>
      </w:pPr>
      <w:r>
        <w:rPr>
          <w:rFonts w:ascii="Times New Roman"/>
          <w:b/>
          <w:i w:val="false"/>
          <w:color w:val="000000"/>
        </w:rPr>
        <w:t xml:space="preserve"> Салық төлеушінің (салық агентінің) салық берешегінің есебіне</w:t>
      </w:r>
      <w:r>
        <w:br/>
      </w:r>
      <w:r>
        <w:rPr>
          <w:rFonts w:ascii="Times New Roman"/>
          <w:b/>
          <w:i w:val="false"/>
          <w:color w:val="000000"/>
        </w:rPr>
        <w:t>мүлікке билік етуін шектеу туралы шешімінің және мүлік</w:t>
      </w:r>
      <w:r>
        <w:br/>
      </w:r>
      <w:r>
        <w:rPr>
          <w:rFonts w:ascii="Times New Roman"/>
          <w:b/>
          <w:i w:val="false"/>
          <w:color w:val="000000"/>
        </w:rPr>
        <w:t>тізімдемесінің актісінің күшін жою туралы</w:t>
      </w:r>
    </w:p>
    <w:bookmarkEnd w:id="88"/>
    <w:p>
      <w:pPr>
        <w:spacing w:after="0"/>
        <w:ind w:left="0"/>
        <w:jc w:val="both"/>
      </w:pPr>
      <w:r>
        <w:rPr>
          <w:rFonts w:ascii="Times New Roman"/>
          <w:b w:val="false"/>
          <w:i w:val="false"/>
          <w:color w:val="000000"/>
          <w:sz w:val="28"/>
        </w:rPr>
        <w:t>
      "___" ________20____ж.                                    №____</w:t>
      </w:r>
    </w:p>
    <w:bookmarkStart w:name="z105" w:id="89"/>
    <w:p>
      <w:pPr>
        <w:spacing w:after="0"/>
        <w:ind w:left="0"/>
        <w:jc w:val="both"/>
      </w:pPr>
      <w:r>
        <w:rPr>
          <w:rFonts w:ascii="Times New Roman"/>
          <w:b w:val="false"/>
          <w:i w:val="false"/>
          <w:color w:val="000000"/>
          <w:sz w:val="28"/>
        </w:rPr>
        <w:t>
            "Салық және бюджетке төленетін басқа да міндетті төлемдер</w:t>
      </w:r>
    </w:p>
    <w:bookmarkEnd w:id="89"/>
    <w:p>
      <w:pPr>
        <w:spacing w:after="0"/>
        <w:ind w:left="0"/>
        <w:jc w:val="both"/>
      </w:pPr>
      <w:r>
        <w:rPr>
          <w:rFonts w:ascii="Times New Roman"/>
          <w:b w:val="false"/>
          <w:i w:val="false"/>
          <w:color w:val="000000"/>
          <w:sz w:val="28"/>
        </w:rPr>
        <w:t xml:space="preserve">
      туралы" Қазақстан Республикасының Кодексінің (Салық кодексі) 613-бабы </w:t>
      </w:r>
      <w:r>
        <w:rPr>
          <w:rFonts w:ascii="Times New Roman"/>
          <w:b w:val="false"/>
          <w:i w:val="false"/>
          <w:color w:val="000000"/>
          <w:sz w:val="28"/>
        </w:rPr>
        <w:t>10-тармағына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______________________________________________________________атынан</w:t>
      </w:r>
    </w:p>
    <w:p>
      <w:pPr>
        <w:spacing w:after="0"/>
        <w:ind w:left="0"/>
        <w:jc w:val="both"/>
      </w:pPr>
      <w:r>
        <w:rPr>
          <w:rFonts w:ascii="Times New Roman"/>
          <w:b w:val="false"/>
          <w:i w:val="false"/>
          <w:color w:val="000000"/>
          <w:sz w:val="28"/>
        </w:rPr>
        <w:t>
             (басшының немесе басшының орынбасарының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заңдық актісінің(лер) бабының(тар)</w:t>
      </w:r>
    </w:p>
    <w:p>
      <w:pPr>
        <w:spacing w:after="0"/>
        <w:ind w:left="0"/>
        <w:jc w:val="both"/>
      </w:pPr>
      <w:r>
        <w:rPr>
          <w:rFonts w:ascii="Times New Roman"/>
          <w:b w:val="false"/>
          <w:i w:val="false"/>
          <w:color w:val="000000"/>
          <w:sz w:val="28"/>
        </w:rPr>
        <w:t>
      тармақшасын(лар) көрсету керек)</w:t>
      </w:r>
    </w:p>
    <w:p>
      <w:pPr>
        <w:spacing w:after="0"/>
        <w:ind w:left="0"/>
        <w:jc w:val="both"/>
      </w:pPr>
      <w:r>
        <w:rPr>
          <w:rFonts w:ascii="Times New Roman"/>
          <w:b w:val="false"/>
          <w:i w:val="false"/>
          <w:color w:val="000000"/>
          <w:sz w:val="28"/>
        </w:rPr>
        <w:t>
      __________________________________________________негізге ала отырып</w:t>
      </w:r>
    </w:p>
    <w:p>
      <w:pPr>
        <w:spacing w:after="0"/>
        <w:ind w:left="0"/>
        <w:jc w:val="both"/>
      </w:pPr>
      <w:r>
        <w:rPr>
          <w:rFonts w:ascii="Times New Roman"/>
          <w:b w:val="false"/>
          <w:i w:val="false"/>
          <w:color w:val="000000"/>
          <w:sz w:val="28"/>
        </w:rPr>
        <w:t>
      салық төлеуші (салық агенті) _______________________________________</w:t>
      </w:r>
    </w:p>
    <w:p>
      <w:pPr>
        <w:spacing w:after="0"/>
        <w:ind w:left="0"/>
        <w:jc w:val="both"/>
      </w:pPr>
      <w:r>
        <w:rPr>
          <w:rFonts w:ascii="Times New Roman"/>
          <w:b w:val="false"/>
          <w:i w:val="false"/>
          <w:color w:val="000000"/>
          <w:sz w:val="28"/>
        </w:rPr>
        <w:t>
                 (Аты-жөні немесе салық төлеушінің (салық агенті)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СТН (болған жағдайда), мекен-жайы)</w:t>
      </w:r>
    </w:p>
    <w:p>
      <w:pPr>
        <w:spacing w:after="0"/>
        <w:ind w:left="0"/>
        <w:jc w:val="both"/>
      </w:pPr>
      <w:r>
        <w:rPr>
          <w:rFonts w:ascii="Times New Roman"/>
          <w:b w:val="false"/>
          <w:i w:val="false"/>
          <w:color w:val="000000"/>
          <w:sz w:val="28"/>
        </w:rPr>
        <w:t>
      "__" ___________ 20__жылғы №__________ мүлікке билік етуін шектеу</w:t>
      </w:r>
    </w:p>
    <w:p>
      <w:pPr>
        <w:spacing w:after="0"/>
        <w:ind w:left="0"/>
        <w:jc w:val="both"/>
      </w:pPr>
      <w:r>
        <w:rPr>
          <w:rFonts w:ascii="Times New Roman"/>
          <w:b w:val="false"/>
          <w:i w:val="false"/>
          <w:color w:val="000000"/>
          <w:sz w:val="28"/>
        </w:rPr>
        <w:t>
      туралы шешімінің және "___" ____________ 20__жылғы №__________билік</w:t>
      </w:r>
    </w:p>
    <w:p>
      <w:pPr>
        <w:spacing w:after="0"/>
        <w:ind w:left="0"/>
        <w:jc w:val="both"/>
      </w:pPr>
      <w:r>
        <w:rPr>
          <w:rFonts w:ascii="Times New Roman"/>
          <w:b w:val="false"/>
          <w:i w:val="false"/>
          <w:color w:val="000000"/>
          <w:sz w:val="28"/>
        </w:rPr>
        <w:t>
      етуі шектелген мүлік тізімдемесі актісінің (болған жағдайда) күшін</w:t>
      </w:r>
    </w:p>
    <w:p>
      <w:pPr>
        <w:spacing w:after="0"/>
        <w:ind w:left="0"/>
        <w:jc w:val="both"/>
      </w:pPr>
      <w:r>
        <w:rPr>
          <w:rFonts w:ascii="Times New Roman"/>
          <w:b w:val="false"/>
          <w:i w:val="false"/>
          <w:color w:val="000000"/>
          <w:sz w:val="28"/>
        </w:rPr>
        <w:t>
      жояды</w:t>
      </w:r>
    </w:p>
    <w:p>
      <w:pPr>
        <w:spacing w:after="0"/>
        <w:ind w:left="0"/>
        <w:jc w:val="both"/>
      </w:pPr>
      <w:r>
        <w:rPr>
          <w:rFonts w:ascii="Times New Roman"/>
          <w:b w:val="false"/>
          <w:i w:val="false"/>
          <w:color w:val="000000"/>
          <w:sz w:val="28"/>
        </w:rPr>
        <w:t>
            Салық органының Басшысы</w:t>
      </w:r>
    </w:p>
    <w:p>
      <w:pPr>
        <w:spacing w:after="0"/>
        <w:ind w:left="0"/>
        <w:jc w:val="both"/>
      </w:pPr>
      <w:r>
        <w:rPr>
          <w:rFonts w:ascii="Times New Roman"/>
          <w:b w:val="false"/>
          <w:i w:val="false"/>
          <w:color w:val="000000"/>
          <w:sz w:val="28"/>
        </w:rPr>
        <w:t>
            (Басшының орынбасары) ____________________________________</w:t>
      </w:r>
    </w:p>
    <w:p>
      <w:pPr>
        <w:spacing w:after="0"/>
        <w:ind w:left="0"/>
        <w:jc w:val="both"/>
      </w:pPr>
      <w:r>
        <w:rPr>
          <w:rFonts w:ascii="Times New Roman"/>
          <w:b w:val="false"/>
          <w:i w:val="false"/>
          <w:color w:val="000000"/>
          <w:sz w:val="28"/>
        </w:rPr>
        <w:t>
                                       (Аты-жөні, қолы, мөр)</w:t>
      </w:r>
    </w:p>
    <w:p>
      <w:pPr>
        <w:spacing w:after="0"/>
        <w:ind w:left="0"/>
        <w:jc w:val="both"/>
      </w:pPr>
      <w:r>
        <w:rPr>
          <w:rFonts w:ascii="Times New Roman"/>
          <w:b w:val="false"/>
          <w:i w:val="false"/>
          <w:color w:val="000000"/>
          <w:sz w:val="28"/>
        </w:rPr>
        <w:t>
            Салық төлеушінің танысқаны туралы белгі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(салық төлеушінің қолы (салық агентінің) және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