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a1a2" w14:textId="864a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"Шетелдіктер мен азаматтығы жоқ адамдарды тіркеу және оларға Қазақстан Республикасында тұрақты тұруға рұқсаттар беру"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2012 жылғы 14 маусымдағы № 352 Бұйрығы. Қазақстан Республикасының Әділет министрлігінде 2012 жылы 28 маусымда № 7775 тіркелді. Күші жойылды - Қазақстан Республикасы Ішкі істер министрінің 2014 жылғы 11 наурыздағы № 152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ҚР Ішкі істер министрінің 11.03.2014 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> бұйрығымен (алғашқы ресми жарияланғанынан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«Әкімшілік рәсімдер туралы» Қазақстан Республикасы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«Шетелдіктер мен азаматтығы жоқ адамдарды тіркеу және оларға Қазақстан Республикасында тұрақты тұруға рұқсаттар беру»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Көші-қон полициясы комитеті (П.К. Нокин):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белгіленген тәртіппен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Ішкі істер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орынбасары Қ.С. Тыныбековке және Қазақстан Республикасы Ішкі істер министрлігінің Көші-қон полициясы комитетіне (П.К. Нокин)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Қ. Қасымов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 Н. Әбіқаев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«24» маусым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Ішкі істер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352 бұйрығымен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«Шетелдіктер мен азаматтығы жоқ адамдарды тіркеу және оларға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Республикасында тұрақты тұруға рұқсаттар беру»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«Шетелдіктер мен азаматтығы жоқ адамдарды тіркеу және оларға Қазақстан Республикасында тұрақты тұруға рұқсаттар беру» мемлекеттік қызмет регламенті (бұдан әрі - Регламент)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34-бабына</w:t>
      </w:r>
      <w:r>
        <w:rPr>
          <w:rFonts w:ascii="Times New Roman"/>
          <w:b w:val="false"/>
          <w:i w:val="false"/>
          <w:color w:val="000000"/>
          <w:sz w:val="28"/>
        </w:rPr>
        <w:t>, «Әкімшілік рәсімдер туралы» Қазақстан Республикасының 2000 жылғы 27 қарашадағы Заңының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15-2-бабына</w:t>
      </w:r>
      <w:r>
        <w:rPr>
          <w:rFonts w:ascii="Times New Roman"/>
          <w:b w:val="false"/>
          <w:i w:val="false"/>
          <w:color w:val="000000"/>
          <w:sz w:val="28"/>
        </w:rPr>
        <w:t>, сондай-ақ «Шетелдіктер мен азаматтығы жоқ адамдарды тіркеу және оларға Қазақстан Республикасында тұрақты тұруға рұқсаттар беру жөніндегі мемлекеттік қызмет стандартын бекіту туралы» Қазақстан Республикасының 2009 жылғы 14 желтоқсандағы № 2102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«Шетелдіктер мен азаматтығы жоқ адамдарды тіркеу және оларға Қазақстан Республикасында тұрақты тұруға рұқсаттар беру» мемлекеттік қызмет стандартына (бұдан әрі - Стандарт)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Регламентте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– мемлекеттік қызметке жүгінген шетелдіктер мен азаматтығы жоқ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құрылымдық-функциялық бірліктер (ҚФБ) – мемлекеттік қызмет көрсету процесіне қатысатын уәкілетті органдардың жауапты адамдары, мемлекеттік органдардың құрылымдық бөліністері, мемлекеттік органдар, ақпараттық жүйелер немесе кіші жүйелер.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Қазақстан Республикасы Үкіметінің 2009 жылғы 14 желтоқсандағы № 2102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Шетелдіктер мен азаматтығы жоқ адамдарды тіркеу және оларға Қазақстан Республикасында тұрақты тұруға рұқсаттар беру бойынша мемлекеттік қызмет стандартына (бұдан әрі - Стандарт)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мекенжайлар бойынша Қазақстан Республикасының ішкі істер органдары көші-қон полициясының аумақтық бөліністері (бұдан әрі – көші-қон полициясы бөліністері)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«Халықтың көші-қоны туралы» Қазақстан Республикасының 2011 жылғы 22 шілдедегі Заңы 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Стандарттың;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Үкіметінің 2003 жылғы 26 қарашадағы № 1185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Республикасында тұрақты тұруға рұқсаттар алуға үміткер шетелдіктердің және азаматтығы жоқ адамдардың Қазақстан Республикасында болу кезеңінде өздерiнiң төлем жасау қабілеттігін растау ережесінің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Азаматтарды тіркеу кітабында, сондай-ақ азаматтығы жоқ адамдардың куәліктерінде мөртабан қою не болмаса қызмет көрсетуден бас тарту туралы дәлелді жауап беру мемлекеттік қызметті аяқтау нысаны болып табылады.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тәртібіне қойылатын талаптар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тұтынушының тұрақты тұратын жері бойынша көші-қон полициясының бөліністері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аптасына бес жұмыс күндері сағат 9-00-ден 18-00-ге дейін, сағат 13-00-ден 14-30-ға дейінгі түскі үзіліспен және сенбіде сағат 9-00-ден 13-00-ге дейін ұсынылады. Қабылдау кезекке тұру тәртібімен, алдын ала жазылусыз және жылдам қызмет көрсетусіз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тәртібі және қажетті құжаттар туралы толық ақпарат, сондай-ақ оларды толтыру үлгілері Қазақстан Республикасы Ішкі істер министрлігінің (бұдан әрі – ІІМ) www.mvd.kz және тізбесі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облыстардың, Астана, Алматы қалаларының ішкі істер департаменттерінің (бұдан әрі – ІІД) интернет-ресурсында, «Ішкі істер органдарының қызметі туралы» бөлімде, сондай-ақ көші-қон полициясының бөліністерінде орналасқан ресми ақпарат көздері мен стенділерде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алу үшін тұтынушы Стандарттың 11-тармағына сәйкес құжаттар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қажетті құжаттарды тапсырған және өтінішті қабылдағаны туралы талон алған сәттен бастап күнтізбелік 60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көшіп-қону квотасына сәйкес Қазақстан Республикасына келген шетелдіктерге өтінішті қабылдағаны туралы талон алған сәттен бастап күнтізбелік 10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тұтынушының кезек күтуінің рұқсат етілген ең ұзақ уақыты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тіркеуді жүзеге асыру кезінде алушыға қызмет көрсетудің рұқсат етілген ең ұзақ уақыты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иммигранттарға Қазақстан Республикасында тұрақты тұруға рұқсаттар беруден бас тартылады не болмаса бұрын берілген рұқсаттың күші жойылады.</w:t>
      </w:r>
    </w:p>
    <w:bookmarkEnd w:id="6"/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процесіндегі іс-әрекеттердің</w:t>
      </w:r>
      <w:r>
        <w:br/>
      </w:r>
      <w:r>
        <w:rPr>
          <w:rFonts w:ascii="Times New Roman"/>
          <w:b/>
          <w:i w:val="false"/>
          <w:color w:val="000000"/>
        </w:rPr>
        <w:t>
(өзара іс-қимыл жасасудың) сипаттамасы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Көші-қон полициясы бөліністерінде құжаттарды қабылдау «терезелер» арқылы жүзеге асырылады, оларда Стандартқа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уақыт бойынша көші-қон полициясы инспекторының тегі, аты, әкесінің аты және лауазымы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Көші-қон полициясы бөлінісіне құжаттарды тапсырғаннан кейін тұтынушыға Стандартқа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тиісті құжаттарды қабылдағаны туралы талон беріледі, 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нөмірі мен құжаттарды қабылдаған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сұрау салынатын мемлекеттік қызметтің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берген күні, уақыты мен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құжатты қабылдаған көші-қон полициясы инспекторының тегі, аты, әкесінің аты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Ақпараттық қауіпсіздікке талаптар қойылмайды.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көрсету процесіне мынадай ҚФБ жұмылдырылады: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қалалық, аудандық, қаладағы аудандық, кенттік ішкі істер басқармасы (бөлімі) көші-қон полициясы бөлімінің (бөлімшесінің, тобының) қызметкері – шетелдіктер мен азаматтығы жоқ адамдарды қабылдау және оларға Қазақстан Республикасында тұрақты тұруға рұқсаттар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облыстардағы, Алматы және Астана қалаларындағы ІІД Көші-қон полициясы басқармасының қызметкері - шетелдіктер мен азаматтығы жоқ адамдарды қабылдау және оларға Қазақстан Республикасында тұрақты тұруға рұқсаттар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ІІД бастығы, ІІД бастығының орынбасары – рұқсат беру туралы қорытындыны бекіту;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ІІД-нің Мекенжай-анықтамалық бюросы – есепке қою;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 Ұлттық қауіпсіздік комитетінің облыс, Алматы және Астана қалалары бойынша департаменті – шетелдіктерге, азаматтығы жоқ адамдарға тұрақты тұруға рұқсаттар беру туралы материалдарды келісу.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Әрбір әкімшілік іс-әрекеттерді (рәсімді) орындау мерзімін көрсете отырып, әрбір ҚФБ-ның әкімшілік іс-әрекеттерінің (рәсімдерінің) реті мен өзара іс-қимыл жасасуының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 процесінде әкімшілік іс-әрекеттердің логикалық реті мен ҚФБ-ның арасындағы өзара байланыстың сызбасы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8"/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«Шетелдіктер мен азаматтығы жоқ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адамдарды тіркеу және оларға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Республикасында тұрақты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тұруға рұқсаттар беру»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1-қосымша      </w:t>
      </w:r>
    </w:p>
    <w:bookmarkEnd w:id="9"/>
    <w:bookmarkStart w:name="z4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іс-әрекеттердің (рәсімдердің) реттілігі мен</w:t>
      </w:r>
      <w:r>
        <w:br/>
      </w:r>
      <w:r>
        <w:rPr>
          <w:rFonts w:ascii="Times New Roman"/>
          <w:b/>
          <w:i w:val="false"/>
          <w:color w:val="000000"/>
        </w:rPr>
        <w:t>
өзара іс-қимыл жасасуының сипаттамасы</w:t>
      </w:r>
    </w:p>
    <w:bookmarkEnd w:id="10"/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процесс.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1-нұсқа. «Тұрақты тұруға» санатындағы визамен Қазақстан Республикасына келген шетелдіктер мен азаматтығы жоқ адамдарды тіркеу. 1-кесте.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2039"/>
        <w:gridCol w:w="2106"/>
        <w:gridCol w:w="1950"/>
        <w:gridCol w:w="1906"/>
        <w:gridCol w:w="1305"/>
        <w:gridCol w:w="1751"/>
        <w:gridCol w:w="235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процестің (жұмыс барысының, ағынының) іс-әрекеттері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Іс-әрекет (жұмыс барысының, ағынының) 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ҚФБ-ның атауы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КҚПК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КҚПК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КҚПК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МАБ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Іс-әрекеттің (процестің, рәсімнің, операцияның) атауы және олардың сипаттамасы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иесінің құжаттар пакетін қабылдау және тексеру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Журналда тіркеу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Мекенжай келу парағы мен келу парағына статистикалық есепке алу парағын МАБ-ға жолдау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карточканы 3 данада толтыру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Алфавиттік-анықтамалық картотекаға есептік карточка енгізу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 келу парағын алфавиттік-анықтамалық картотекаға енгізу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Аяқтау нысаны (деректер, құжат, ұйымдастырушылық-өкімдік шешім)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 сәйкес келмеген жағдайда мемлекеттік қызметті көрсетуден бас тарту туралы дәлелді жауап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тіркеу кітабында, азаматтығы жоқ адамның куәлігінде мөртабан қою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Ілеспе хат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Ілеспе хат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тұратын адам ретінде есепке қою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МАБ-қа тіркеу есебіне қою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Орындау мерзімдері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күн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</w:t>
            </w:r>
          </w:p>
        </w:tc>
      </w:tr>
    </w:tbl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2-нұсқа. Шетелдіктер мен азаматтығы жоқ адамдарды Қазақстан Республикасында тұрақты тұруға қалдыру туралы өтініштерді қарау.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1955"/>
        <w:gridCol w:w="1760"/>
        <w:gridCol w:w="1695"/>
        <w:gridCol w:w="1569"/>
        <w:gridCol w:w="1354"/>
        <w:gridCol w:w="1465"/>
        <w:gridCol w:w="1547"/>
        <w:gridCol w:w="116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процестің (жұмыс барысының, ағынының) іс-әрекеттері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Іс-әрекет (жұмыс барысының, ағынының) 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ҚФБ-ның атауы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ҚАІІО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КҚПК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ҰҚКД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ҚСжАЕАК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КҚПК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ІІД басшылығы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Іс-әрекеттің (процестің, рәсімнің, операцияның) атауы және олардың сипаттамасы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иесінің құжаттар пакетін қабылдау және тексеру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Істі қалыптастыру және оны КҚПБ-ға жолдау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Істің материалдарын тексеру, сұрау салуларды ҰҚКД және ҚСжА-ЕАБ-ға жолдау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иесін арнайы есептер бойынша тексеру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иесін арнайы есептер бойынша тексеру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тұрақты тұру мүмкіндігі туралы дәлелді қорытынды шығару, ІІД басшылығына жолдау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Істің материалдарын тексеру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Аяқтау нысаны (деректер, құжат, ұйымдастырушылық-өкімдік шешім)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Журналда тіркеу және алғаны туралы талон беру не болмаса мемлекеттік қызмет көрсетуден бас тарту туралы дәлелді жауап беру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Ілеспе хат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Сұрау салуды жолдау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КҚПК-ға жауап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КҚПК-ға жауап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Дәлелді қорытынды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Қорытындыны бекіту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күн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күн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күн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күн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1"/>
        <w:gridCol w:w="2130"/>
        <w:gridCol w:w="1861"/>
        <w:gridCol w:w="1712"/>
        <w:gridCol w:w="1824"/>
        <w:gridCol w:w="2121"/>
        <w:gridCol w:w="1601"/>
      </w:tblGrid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ҚАІІО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ҚАІІО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КҚПК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МАБ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карточканы 3 дана толтыру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тұрақты тұру мүмкіндігі туралы дәлелді қорытындыны есептік карточканың үшінші данасымен ҚАІІО-ға жолдау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қорытындының нәтижелері туралы жазбаша хабарламаны дайындау. Теріс шешім қабылданған жағдайда өтініш иесіне дәлелді бас тартуды жолдау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тіркеу кітабында, азаматтығы жоқ адамның куәлігінде мөртабан қою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келу парағы мен келу парағына статистикалық есепке алу парағын МАБ-ға жолдау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Алфавиттік-анықтамалық картотекаға есептік карточка енгізу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 келу парағын алфавиттік-анықтамалық картотекаға енгізу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Ілеспе хат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Ілеспе хат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иесіне хабарландыру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туралы мөртабан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Ілеспе хат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тұратын адам ретінде есепке қою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МАБ-қа тіркеу есебіне қою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</w:t>
            </w:r>
          </w:p>
        </w:tc>
      </w:tr>
    </w:tbl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Пайдалану нұсқалары.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1-нұсқа. «Тұрақты тұруға» санатындағы визамен Қазақстан Республикасына келген шетелдіктер мен азаматтығы жоқ адамдарды тіркеу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3-кесте. Негізгі процесс – «Тұрақты тұруға» санатындағы визамен Қазақстан Республикасына келген шетелдіктер мен азаматтығы жоқ адамдарды тіркеу.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3"/>
        <w:gridCol w:w="3328"/>
        <w:gridCol w:w="71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процесс (жұмыс барысы, ағыны)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КМП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иесінің құжаттар пакетін қабылдау және тексеру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карточканы алфавиттік-анықтамалық картотекаға енгізу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 келу парағын алфавиттік-анықтамалық картотекаға енгізу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тіркеу кітабында, азаматтығы жоқ адамның куәлігінде мөртабан қою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тұратын адам ретінде есепке қою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МАБ-қа тіркеу есебіне қою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Мекенжай келу парағы мен келу парағына статистикалық есепке алу парағын МАБ-қа жолдау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 парағын есепке қою үшін енгізу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қойылғаны туралы КҚПК-ға хабарландыру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карточканы 3 данада толтыру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тұратын адам ретінде есепке қою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 өзгерген жағдайда өзгерістер енгізу</w:t>
            </w:r>
          </w:p>
        </w:tc>
      </w:tr>
    </w:tbl>
    <w:bookmarkStart w:name="z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4-кесте. Негізгі процесс – шетелдіктер мен азаматтығы жоқ адамдарды Қазақстан Республикасында тұрақты тұруға қалдыру туралы оң шешім қабылдау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8"/>
        <w:gridCol w:w="5519"/>
        <w:gridCol w:w="46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процесс (жұмыс барысы, ағыны)</w:t>
            </w:r>
          </w:p>
        </w:tc>
      </w:tr>
      <w:tr>
        <w:trPr>
          <w:trHeight w:val="30" w:hRule="atLeast"/>
        </w:trPr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ҚАІІО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КҚПК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ІІД басшылығы</w:t>
            </w:r>
          </w:p>
        </w:tc>
      </w:tr>
      <w:tr>
        <w:trPr>
          <w:trHeight w:val="30" w:hRule="atLeast"/>
        </w:trPr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иесінің құжаттар пакетін қабылдау және тексеру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Істің материалдарын тексеру, сұрау салуларды ҰҚКД және ҚСжАЕАБ-ға жолдау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Істің материалдарын тексеру</w:t>
            </w:r>
          </w:p>
        </w:tc>
      </w:tr>
      <w:tr>
        <w:trPr>
          <w:trHeight w:val="30" w:hRule="atLeast"/>
        </w:trPr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Істі қалыптастыру және оны КҚПБ-ға жолдау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тұрақты тұру мүмкіндігі туралы дәлелді қорытынды шығару, ІІД басшылығына жолдау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тұрақты тұруға қалдыру туралы қорытындыны бекіту</w:t>
            </w:r>
          </w:p>
        </w:tc>
      </w:tr>
      <w:tr>
        <w:trPr>
          <w:trHeight w:val="30" w:hRule="atLeast"/>
        </w:trPr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иесіне шығарылған қорытындының нәтижелері туралы хабарландыру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карточканы 3 дана толтыру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тіркеу кітабында, азаматтығы жоқ адамның куәлігінде мөртабан қою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тұрақты тұру мүмкіндігі туралы дәлелді қорытындыны есептік карточканың үшінші данасымен ҚАІІО-ға жолдау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 келу парағы мен келу парағына статистикалық есепке алу парағын МАБ-қа жолдау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8"/>
        <w:gridCol w:w="3219"/>
        <w:gridCol w:w="2719"/>
        <w:gridCol w:w="48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процесс (жұмыс барысы, ағыны)</w:t>
            </w:r>
          </w:p>
        </w:tc>
      </w:tr>
      <w:tr>
        <w:trPr>
          <w:trHeight w:val="240" w:hRule="atLeast"/>
        </w:trPr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ҰҚКД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ҚСжАЕАК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КҚПК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МАБ</w:t>
            </w:r>
          </w:p>
        </w:tc>
      </w:tr>
      <w:tr>
        <w:trPr>
          <w:trHeight w:val="240" w:hRule="atLeast"/>
        </w:trPr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иесін арнайы есептер бойынша тексеру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иесін арнайы есептер бойынша тексеру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каточканы алфавиттік-анықтамалық картотекаға енгізу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 келу парағын алфавиттік-анықтамалық картотекаға енгізу</w:t>
            </w:r>
          </w:p>
        </w:tc>
      </w:tr>
    </w:tbl>
    <w:bookmarkStart w:name="z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5-кесте. Балама процесс - шетелдіктер мен азаматтығы жоқ адамдарды Қазақстан Республикасында тұрақты тұруға қалдыру туралы теріс шешім қабылдау.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9"/>
        <w:gridCol w:w="4797"/>
        <w:gridCol w:w="5314"/>
      </w:tblGrid>
      <w:tr>
        <w:trPr>
          <w:trHeight w:val="30" w:hRule="atLeast"/>
        </w:trPr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ҚАІІО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КҚПК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ІІД басшылығы</w:t>
            </w:r>
          </w:p>
        </w:tc>
      </w:tr>
      <w:tr>
        <w:trPr>
          <w:trHeight w:val="30" w:hRule="atLeast"/>
        </w:trPr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иесінің құжаттар пакетін қабылдау және тексеру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Істің материалдарын тексеру, сұрау салуларды ҰҚКД және ҚСжАЕАБ-ға жолдау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Істің материалдарын тексеру</w:t>
            </w:r>
          </w:p>
        </w:tc>
      </w:tr>
      <w:tr>
        <w:trPr>
          <w:trHeight w:val="30" w:hRule="atLeast"/>
        </w:trPr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Істі қалыптастыру және оны КҚПБ-ға жолдау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тұрақты тұрудан бас тарту туралы дәлелді қорытынды шығару, ІІД басшылығына жолдау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тұрақты тұрудан бас тарту туралы қорытындыны бекіту</w:t>
            </w:r>
          </w:p>
        </w:tc>
      </w:tr>
      <w:tr>
        <w:trPr>
          <w:trHeight w:val="30" w:hRule="atLeast"/>
        </w:trPr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иесіне дәлелді жазбаша бас тартуды жолдау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тұрақты тұрудан бас тарту туралы теріс қорытындының көшірмесін жолдау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2"/>
        <w:gridCol w:w="4114"/>
        <w:gridCol w:w="2699"/>
        <w:gridCol w:w="36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Балама процесс (жұмыс барысы, ағыны)</w:t>
            </w:r>
          </w:p>
        </w:tc>
      </w:tr>
      <w:tr>
        <w:trPr>
          <w:trHeight w:val="24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ҰҚКД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ҚСжАЕАК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иесін арнайы есептер бойынша тексеру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иесін арнайы есептер бойынша тексеру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Қосымшада келесі аббревиатуралар қолданады: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КҚПБ - Көші қон полициясы басқармасы;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КҚПК - Көші қон полициясы комитеті;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МАБ - Мекенжай-анықтамалық бюросы;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ҚАІІО – қалалық (аудандық) ішкі істер органдары;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ҰҚКД - Ұлттық қауіпсіздік комитетінің департаменті;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ҚСжАЕАК - Құқықтық статистика және арнайы есепке алу жөніндегі комитеті</w:t>
      </w:r>
    </w:p>
    <w:bookmarkEnd w:id="16"/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«Шетелдіктер мен азаматтығы жоқ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адамдарды тіркеу және оларға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тұрақты тұруға рұқсаттар беру»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17"/>
    <w:bookmarkStart w:name="z5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іс-әрекеттердің логикалық реттілігінің</w:t>
      </w:r>
      <w:r>
        <w:br/>
      </w:r>
      <w:r>
        <w:rPr>
          <w:rFonts w:ascii="Times New Roman"/>
          <w:b/>
          <w:i w:val="false"/>
          <w:color w:val="000000"/>
        </w:rPr>
        <w:t>
арасындағы байланысты көрсететін сызбалар</w:t>
      </w:r>
    </w:p>
    <w:bookmarkEnd w:id="18"/>
    <w:bookmarkStart w:name="z5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Шетелдіктер мен азаматтағы жоқ адамдарды тіркеу және</w:t>
      </w:r>
      <w:r>
        <w:br/>
      </w:r>
      <w:r>
        <w:rPr>
          <w:rFonts w:ascii="Times New Roman"/>
          <w:b/>
          <w:i w:val="false"/>
          <w:color w:val="000000"/>
        </w:rPr>
        <w:t>
оларға тұрақты тұруға рұқсаттар беру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13728700" cy="537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