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90d0e" w14:textId="5290d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(13-шығарылым)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25 маусымдағы № 253-ө-м Бұйрығы. Қазақстан Республикасы Әділет министрлігінде 2012 жылы 30 шілдеде № 7813 тіркелді. Күші жойылды - Қазақстан Республикасы Еңбек және халықты әлеуметтік қорғау министрінің 2017 жылғы 4 шілдедегі № 191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04.07.2017 </w:t>
      </w:r>
      <w:r>
        <w:rPr>
          <w:rFonts w:ascii="Times New Roman"/>
          <w:b w:val="false"/>
          <w:i w:val="false"/>
          <w:color w:val="ff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(13-шығарылым) бекітілсін.</w:t>
      </w:r>
    </w:p>
    <w:bookmarkEnd w:id="1"/>
    <w:bookmarkStart w:name="z3" w:id="2"/>
    <w:p>
      <w:pPr>
        <w:spacing w:after="0"/>
        <w:ind w:left="0"/>
        <w:jc w:val="both"/>
      </w:pPr>
      <w:r>
        <w:rPr>
          <w:rFonts w:ascii="Times New Roman"/>
          <w:b w:val="false"/>
          <w:i w:val="false"/>
          <w:color w:val="000000"/>
          <w:sz w:val="28"/>
        </w:rPr>
        <w:t>
      2. Еңбек және әлеуметтік әріптестік департаменті (А.Ә. Сарбасов) осы бұйрықты заңнамада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бұйрықтың ресми және мерзімді баспасөз құралдарында ресми жариялануын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Б.Б. Нұрымбетовке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Әбдіқалықова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2012 жылғы 25 маусымдағы</w:t>
            </w:r>
            <w:r>
              <w:br/>
            </w:r>
            <w:r>
              <w:rPr>
                <w:rFonts w:ascii="Times New Roman"/>
                <w:b w:val="false"/>
                <w:i w:val="false"/>
                <w:color w:val="000000"/>
                <w:sz w:val="20"/>
              </w:rPr>
              <w:t>№ 253-ө-м бұйрығымен бекітілді</w:t>
            </w:r>
          </w:p>
        </w:tc>
      </w:tr>
    </w:tbl>
    <w:bookmarkStart w:name="z9" w:id="7"/>
    <w:p>
      <w:pPr>
        <w:spacing w:after="0"/>
        <w:ind w:left="0"/>
        <w:jc w:val="left"/>
      </w:pPr>
      <w:r>
        <w:rPr>
          <w:rFonts w:ascii="Times New Roman"/>
          <w:b/>
          <w:i w:val="false"/>
          <w:color w:val="000000"/>
        </w:rPr>
        <w:t xml:space="preserve"> Жұмысшылардың жұмыстары мен кәсіптерінің бірыңғай</w:t>
      </w:r>
      <w:r>
        <w:br/>
      </w:r>
      <w:r>
        <w:rPr>
          <w:rFonts w:ascii="Times New Roman"/>
          <w:b/>
          <w:i w:val="false"/>
          <w:color w:val="000000"/>
        </w:rPr>
        <w:t xml:space="preserve">тарифтік-біліктілік анықтамалығы (13-шығарылым) </w:t>
      </w:r>
      <w:r>
        <w:br/>
      </w:r>
      <w:r>
        <w:rPr>
          <w:rFonts w:ascii="Times New Roman"/>
          <w:b/>
          <w:i w:val="false"/>
          <w:color w:val="000000"/>
        </w:rPr>
        <w:t>1-бөлім Жалпы ережелер</w:t>
      </w:r>
    </w:p>
    <w:bookmarkEnd w:id="7"/>
    <w:bookmarkStart w:name="z11" w:id="8"/>
    <w:p>
      <w:pPr>
        <w:spacing w:after="0"/>
        <w:ind w:left="0"/>
        <w:jc w:val="both"/>
      </w:pPr>
      <w:r>
        <w:rPr>
          <w:rFonts w:ascii="Times New Roman"/>
          <w:b w:val="false"/>
          <w:i w:val="false"/>
          <w:color w:val="000000"/>
          <w:sz w:val="28"/>
        </w:rPr>
        <w:t>
      1. Жұмысшылардың жұмыстары мен кәсіптерінің бірыңғай тарифтік-біліктілік анықтамалығының (5 - шығарылым) (бұдан әрі - БТБА) "Қаңылтыр-банкі және туб өндірісі" бөлімінен тұрады.</w:t>
      </w:r>
    </w:p>
    <w:bookmarkEnd w:id="8"/>
    <w:bookmarkStart w:name="z12" w:id="9"/>
    <w:p>
      <w:pPr>
        <w:spacing w:after="0"/>
        <w:ind w:left="0"/>
        <w:jc w:val="both"/>
      </w:pPr>
      <w:r>
        <w:rPr>
          <w:rFonts w:ascii="Times New Roman"/>
          <w:b w:val="false"/>
          <w:i w:val="false"/>
          <w:color w:val="000000"/>
          <w:sz w:val="28"/>
        </w:rPr>
        <w:t>
      2. Жұмыстардың разрядтары еңбек жағдайлары ескерілмей (еңбектің күрделілігі деңгейіне әсер ететін және орындаушының біліктілігіне қойылатын талаптарды жоғарылататын төтенше жағдайларды қоспағанда) белгіленді.</w:t>
      </w:r>
    </w:p>
    <w:bookmarkEnd w:id="9"/>
    <w:bookmarkStart w:name="z13" w:id="10"/>
    <w:p>
      <w:pPr>
        <w:spacing w:after="0"/>
        <w:ind w:left="0"/>
        <w:jc w:val="both"/>
      </w:pPr>
      <w:r>
        <w:rPr>
          <w:rFonts w:ascii="Times New Roman"/>
          <w:b w:val="false"/>
          <w:i w:val="false"/>
          <w:color w:val="000000"/>
          <w:sz w:val="28"/>
        </w:rPr>
        <w:t>
      3. Әрбір кәсіптің тарифтік-біліктілік сипаттамалары "Жұмыс сипаттамасы" және "Білуге тиіс" бөлімдерінен тұрады. "Жұмыс сипаттамасы" бөлімі жұмысшы орындай алуға тиісті жұмыстардың сипаттамасын қамтиды.</w:t>
      </w:r>
    </w:p>
    <w:bookmarkEnd w:id="10"/>
    <w:bookmarkStart w:name="z14" w:id="11"/>
    <w:p>
      <w:pPr>
        <w:spacing w:after="0"/>
        <w:ind w:left="0"/>
        <w:jc w:val="both"/>
      </w:pPr>
      <w:r>
        <w:rPr>
          <w:rFonts w:ascii="Times New Roman"/>
          <w:b w:val="false"/>
          <w:i w:val="false"/>
          <w:color w:val="000000"/>
          <w:sz w:val="28"/>
        </w:rPr>
        <w:t>
      "Білуге тиіс" бөлімі жұмысшыға арнайы біліміне, сондай-ақ жұмысшы қолдануға тиіс ережелерді, нұсқаулықтар мен басқа да материалдарды, әдістер мен құралдарды білуіне қатысты қойылатын негізгі талаптарды қамтиды.</w:t>
      </w:r>
    </w:p>
    <w:bookmarkEnd w:id="11"/>
    <w:bookmarkStart w:name="z15" w:id="12"/>
    <w:p>
      <w:pPr>
        <w:spacing w:after="0"/>
        <w:ind w:left="0"/>
        <w:jc w:val="both"/>
      </w:pPr>
      <w:r>
        <w:rPr>
          <w:rFonts w:ascii="Times New Roman"/>
          <w:b w:val="false"/>
          <w:i w:val="false"/>
          <w:color w:val="000000"/>
          <w:sz w:val="28"/>
        </w:rPr>
        <w:t>
      4. Тарифтік-біліктілік сипаттамаларында жұмысшы кәсібінің осы разрядына тән жұмыстардың тізбесі келтіріледі. Бұл тізбе жұмысшы орындай алатын және орындауға тиіс барлық жұмыстарды қамтымайды. Қажет болған жағдайда жұмыс беруші айрықшалықтарды ескере отырып, жұмысты орындау күрделілігіне сәйкес келетін жұмыстардың қосымша тізбелерін әзірлей алады, олар тиісті разрядтағы жұмысшы кәсіптердің тарифтік-біліктілік сипаттамаларында бар.</w:t>
      </w:r>
    </w:p>
    <w:bookmarkEnd w:id="12"/>
    <w:bookmarkStart w:name="z16" w:id="13"/>
    <w:p>
      <w:pPr>
        <w:spacing w:after="0"/>
        <w:ind w:left="0"/>
        <w:jc w:val="both"/>
      </w:pPr>
      <w:r>
        <w:rPr>
          <w:rFonts w:ascii="Times New Roman"/>
          <w:b w:val="false"/>
          <w:i w:val="false"/>
          <w:color w:val="000000"/>
          <w:sz w:val="28"/>
        </w:rPr>
        <w:t>
      5. "Жұмыс сипаттамасы" бөлімінде көзделген жұмыстардан басқа, жұмысшы ауысымды қабылдау және тапсыру, жұмыс орнын, айлабұйымдарды, құралдарды жинастыру, сондай-ақ оларды тиісті жағдайда ұстау, белгіленген техникалық құжаттаманы жүргізу жөніндегі жұмысты орындауға тиіс.</w:t>
      </w:r>
    </w:p>
    <w:bookmarkEnd w:id="13"/>
    <w:bookmarkStart w:name="z17" w:id="14"/>
    <w:p>
      <w:pPr>
        <w:spacing w:after="0"/>
        <w:ind w:left="0"/>
        <w:jc w:val="both"/>
      </w:pPr>
      <w:r>
        <w:rPr>
          <w:rFonts w:ascii="Times New Roman"/>
          <w:b w:val="false"/>
          <w:i w:val="false"/>
          <w:color w:val="000000"/>
          <w:sz w:val="28"/>
        </w:rPr>
        <w:t>
      6. "Білуге тиіс" бөлімінде қамтылған теориялық және практикалық талаптармен қатар, жұмысшы: еңбекті қорғау, өндірістік санитария мен өртке қарсы қауіпсіздік жөніндегі ережелер мен нормаларды, жеке қорғану құралдарын пайдалану ережесін, орындалатын жұмыстың (қызметтің) сапасына, жұмыс орнында еңбекті тиімді ұйымдастыруға қойылатын талаптарды, брак түрлерін және оның алдын алу мен жоюдың тәсілдерін, өндірістік дабылдатуды білуге тиіс.</w:t>
      </w:r>
    </w:p>
    <w:bookmarkEnd w:id="14"/>
    <w:bookmarkStart w:name="z18" w:id="15"/>
    <w:p>
      <w:pPr>
        <w:spacing w:after="0"/>
        <w:ind w:left="0"/>
        <w:jc w:val="both"/>
      </w:pPr>
      <w:r>
        <w:rPr>
          <w:rFonts w:ascii="Times New Roman"/>
          <w:b w:val="false"/>
          <w:i w:val="false"/>
          <w:color w:val="000000"/>
          <w:sz w:val="28"/>
        </w:rPr>
        <w:t>
      7. Біліктілігі анағұрлым жоғары жұмысшы өзінің тарифтік-біліктілік сипаттамасында санамаланған жұмыстармен қатар, анағұрлым біліктілігі төмен жұмысшылардың тарифтік-біліктілік сипаттамасында көзделген жұмыстарды орындай алуға. Осыған байланысты, анағұрлым төмен разрядтар кәсіптерінің тарифтік-біліктілік сипаттамасында келтірілген жұмыстар, анағұрлым жоғары разрядтар кәсіптерінің сипаттамасында әдетте, көрсетілмейді.</w:t>
      </w:r>
    </w:p>
    <w:bookmarkEnd w:id="15"/>
    <w:bookmarkStart w:name="z19" w:id="16"/>
    <w:p>
      <w:pPr>
        <w:spacing w:after="0"/>
        <w:ind w:left="0"/>
        <w:jc w:val="both"/>
      </w:pPr>
      <w:r>
        <w:rPr>
          <w:rFonts w:ascii="Times New Roman"/>
          <w:b w:val="false"/>
          <w:i w:val="false"/>
          <w:color w:val="000000"/>
          <w:sz w:val="28"/>
        </w:rPr>
        <w:t>
      8.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міндетті болып табылады.</w:t>
      </w:r>
    </w:p>
    <w:bookmarkEnd w:id="16"/>
    <w:bookmarkStart w:name="z20" w:id="17"/>
    <w:p>
      <w:pPr>
        <w:spacing w:after="0"/>
        <w:ind w:left="0"/>
        <w:jc w:val="both"/>
      </w:pPr>
      <w:r>
        <w:rPr>
          <w:rFonts w:ascii="Times New Roman"/>
          <w:b w:val="false"/>
          <w:i w:val="false"/>
          <w:color w:val="000000"/>
          <w:sz w:val="28"/>
        </w:rPr>
        <w:t>
      9. Қызметкердің еңбек кітапшасын толтыру кезінде, сондай-ақ тарифтік разрядты өзгерту кезінде оның кәсібінің атауы БТБА-ға сәйкес жазылады.</w:t>
      </w:r>
    </w:p>
    <w:bookmarkEnd w:id="17"/>
    <w:bookmarkStart w:name="z21" w:id="18"/>
    <w:p>
      <w:pPr>
        <w:spacing w:after="0"/>
        <w:ind w:left="0"/>
        <w:jc w:val="both"/>
      </w:pPr>
      <w:r>
        <w:rPr>
          <w:rFonts w:ascii="Times New Roman"/>
          <w:b w:val="false"/>
          <w:i w:val="false"/>
          <w:color w:val="000000"/>
          <w:sz w:val="28"/>
        </w:rPr>
        <w:t xml:space="preserve">
      10. Қолданылуға ыңғайлы болу мақсатында, БТБА-да алфавиттік көрсеткіш </w:t>
      </w:r>
      <w:r>
        <w:rPr>
          <w:rFonts w:ascii="Times New Roman"/>
          <w:b w:val="false"/>
          <w:i w:val="false"/>
          <w:color w:val="000000"/>
          <w:sz w:val="28"/>
        </w:rPr>
        <w:t>қосымшада</w:t>
      </w:r>
      <w:r>
        <w:rPr>
          <w:rFonts w:ascii="Times New Roman"/>
          <w:b w:val="false"/>
          <w:i w:val="false"/>
          <w:color w:val="000000"/>
          <w:sz w:val="28"/>
        </w:rPr>
        <w:t xml:space="preserve"> көзделген, онда жұмысшылар кәсіптерінің атауы, разрядтардың диапазондары және беттердің нөмірленуі қарастырылған.</w:t>
      </w:r>
    </w:p>
    <w:bookmarkEnd w:id="18"/>
    <w:bookmarkStart w:name="z22" w:id="19"/>
    <w:p>
      <w:pPr>
        <w:spacing w:after="0"/>
        <w:ind w:left="0"/>
        <w:jc w:val="both"/>
      </w:pPr>
      <w:r>
        <w:rPr>
          <w:rFonts w:ascii="Times New Roman"/>
          <w:b w:val="false"/>
          <w:i w:val="false"/>
          <w:color w:val="000000"/>
          <w:sz w:val="28"/>
        </w:rPr>
        <w:t>
      11. "Қаңылтыр-банкі және туб өндірісі" бөлімінде қарастырылған жұмысшы кәсіптері атауларының, олардың БТБА шығарылымы бойынша қолданыстағы атаулары көрсетілген тізбесі 2002 жылғы редакциясында берілген.</w:t>
      </w:r>
    </w:p>
    <w:bookmarkEnd w:id="19"/>
    <w:bookmarkStart w:name="z23" w:id="20"/>
    <w:p>
      <w:pPr>
        <w:spacing w:after="0"/>
        <w:ind w:left="0"/>
        <w:jc w:val="left"/>
      </w:pPr>
      <w:r>
        <w:rPr>
          <w:rFonts w:ascii="Times New Roman"/>
          <w:b/>
          <w:i w:val="false"/>
          <w:color w:val="000000"/>
        </w:rPr>
        <w:t xml:space="preserve"> 2-бөлім Қаңылтыр-банкі және туб өндірісі</w:t>
      </w:r>
      <w:r>
        <w:br/>
      </w:r>
      <w:r>
        <w:rPr>
          <w:rFonts w:ascii="Times New Roman"/>
          <w:b/>
          <w:i w:val="false"/>
          <w:color w:val="000000"/>
        </w:rPr>
        <w:t>1. Тубтарды жинақтаушы</w:t>
      </w:r>
      <w:r>
        <w:br/>
      </w:r>
      <w:r>
        <w:rPr>
          <w:rFonts w:ascii="Times New Roman"/>
          <w:b/>
          <w:i w:val="false"/>
          <w:color w:val="000000"/>
        </w:rPr>
        <w:t>Параграф 1. Тубтарды жинақтаушы 3-разряд</w:t>
      </w:r>
    </w:p>
    <w:bookmarkEnd w:id="20"/>
    <w:bookmarkStart w:name="z26" w:id="21"/>
    <w:p>
      <w:pPr>
        <w:spacing w:after="0"/>
        <w:ind w:left="0"/>
        <w:jc w:val="both"/>
      </w:pPr>
      <w:r>
        <w:rPr>
          <w:rFonts w:ascii="Times New Roman"/>
          <w:b w:val="false"/>
          <w:i w:val="false"/>
          <w:color w:val="000000"/>
          <w:sz w:val="28"/>
        </w:rPr>
        <w:t>
      12. Жұмыс сипаттамалары:</w:t>
      </w:r>
    </w:p>
    <w:bookmarkEnd w:id="21"/>
    <w:bookmarkStart w:name="z27" w:id="22"/>
    <w:p>
      <w:pPr>
        <w:spacing w:after="0"/>
        <w:ind w:left="0"/>
        <w:jc w:val="both"/>
      </w:pPr>
      <w:r>
        <w:rPr>
          <w:rFonts w:ascii="Times New Roman"/>
          <w:b w:val="false"/>
          <w:i w:val="false"/>
          <w:color w:val="000000"/>
          <w:sz w:val="28"/>
        </w:rPr>
        <w:t>
      бушондарды автоматтар мен жартылай автоматтарда тубтарды айналдыра орау;</w:t>
      </w:r>
    </w:p>
    <w:bookmarkEnd w:id="22"/>
    <w:bookmarkStart w:name="z28" w:id="23"/>
    <w:p>
      <w:pPr>
        <w:spacing w:after="0"/>
        <w:ind w:left="0"/>
        <w:jc w:val="both"/>
      </w:pPr>
      <w:r>
        <w:rPr>
          <w:rFonts w:ascii="Times New Roman"/>
          <w:b w:val="false"/>
          <w:i w:val="false"/>
          <w:color w:val="000000"/>
          <w:sz w:val="28"/>
        </w:rPr>
        <w:t>
      бушондар мен тубтарды тиеу. Тубтардың жинақталуын бақылау;</w:t>
      </w:r>
    </w:p>
    <w:bookmarkEnd w:id="23"/>
    <w:bookmarkStart w:name="z29" w:id="24"/>
    <w:p>
      <w:pPr>
        <w:spacing w:after="0"/>
        <w:ind w:left="0"/>
        <w:jc w:val="both"/>
      </w:pPr>
      <w:r>
        <w:rPr>
          <w:rFonts w:ascii="Times New Roman"/>
          <w:b w:val="false"/>
          <w:i w:val="false"/>
          <w:color w:val="000000"/>
          <w:sz w:val="28"/>
        </w:rPr>
        <w:t>
      тубтарды жәшіктерге автоматты түрде орналастыру. Жәшіктерді төсемеге қою және одан түсіру. Қызмет көрсететін жабдықты реттемелеу.</w:t>
      </w:r>
    </w:p>
    <w:bookmarkEnd w:id="24"/>
    <w:bookmarkStart w:name="z30" w:id="25"/>
    <w:p>
      <w:pPr>
        <w:spacing w:after="0"/>
        <w:ind w:left="0"/>
        <w:jc w:val="both"/>
      </w:pPr>
      <w:r>
        <w:rPr>
          <w:rFonts w:ascii="Times New Roman"/>
          <w:b w:val="false"/>
          <w:i w:val="false"/>
          <w:color w:val="000000"/>
          <w:sz w:val="28"/>
        </w:rPr>
        <w:t>
      13. Білуге тиіс:</w:t>
      </w:r>
    </w:p>
    <w:bookmarkEnd w:id="25"/>
    <w:bookmarkStart w:name="z31" w:id="26"/>
    <w:p>
      <w:pPr>
        <w:spacing w:after="0"/>
        <w:ind w:left="0"/>
        <w:jc w:val="both"/>
      </w:pPr>
      <w:r>
        <w:rPr>
          <w:rFonts w:ascii="Times New Roman"/>
          <w:b w:val="false"/>
          <w:i w:val="false"/>
          <w:color w:val="000000"/>
          <w:sz w:val="28"/>
        </w:rPr>
        <w:t>
      қызмет көрсететін автоматтар мен жартылай автоматтардың құрылымын, оларды реттемелеу және реттеу ережесін, тубтарға қойылатын техникалық талаптарды, өңделетін материалдардың негізгі қасиеттерін.</w:t>
      </w:r>
    </w:p>
    <w:bookmarkEnd w:id="26"/>
    <w:bookmarkStart w:name="z32" w:id="27"/>
    <w:p>
      <w:pPr>
        <w:spacing w:after="0"/>
        <w:ind w:left="0"/>
        <w:jc w:val="left"/>
      </w:pPr>
      <w:r>
        <w:rPr>
          <w:rFonts w:ascii="Times New Roman"/>
          <w:b/>
          <w:i w:val="false"/>
          <w:color w:val="000000"/>
        </w:rPr>
        <w:t xml:space="preserve"> 2. Тубтарды лактаушы</w:t>
      </w:r>
      <w:r>
        <w:br/>
      </w:r>
      <w:r>
        <w:rPr>
          <w:rFonts w:ascii="Times New Roman"/>
          <w:b/>
          <w:i w:val="false"/>
          <w:color w:val="000000"/>
        </w:rPr>
        <w:t>Параграф 1. Тубтарды лактаушы, 3-разряд</w:t>
      </w:r>
    </w:p>
    <w:bookmarkEnd w:id="27"/>
    <w:bookmarkStart w:name="z34" w:id="28"/>
    <w:p>
      <w:pPr>
        <w:spacing w:after="0"/>
        <w:ind w:left="0"/>
        <w:jc w:val="both"/>
      </w:pPr>
      <w:r>
        <w:rPr>
          <w:rFonts w:ascii="Times New Roman"/>
          <w:b w:val="false"/>
          <w:i w:val="false"/>
          <w:color w:val="000000"/>
          <w:sz w:val="28"/>
        </w:rPr>
        <w:t>
      14. Жұмыс сипаттамалары:</w:t>
      </w:r>
    </w:p>
    <w:bookmarkEnd w:id="28"/>
    <w:bookmarkStart w:name="z35" w:id="29"/>
    <w:p>
      <w:pPr>
        <w:spacing w:after="0"/>
        <w:ind w:left="0"/>
        <w:jc w:val="both"/>
      </w:pPr>
      <w:r>
        <w:rPr>
          <w:rFonts w:ascii="Times New Roman"/>
          <w:b w:val="false"/>
          <w:i w:val="false"/>
          <w:color w:val="000000"/>
          <w:sz w:val="28"/>
        </w:rPr>
        <w:t>
      тубтардың үстіңгі бетін тозаңдату әдісімен қорғаныс қабатпен жабу;</w:t>
      </w:r>
    </w:p>
    <w:bookmarkEnd w:id="29"/>
    <w:bookmarkStart w:name="z36" w:id="30"/>
    <w:p>
      <w:pPr>
        <w:spacing w:after="0"/>
        <w:ind w:left="0"/>
        <w:jc w:val="both"/>
      </w:pPr>
      <w:r>
        <w:rPr>
          <w:rFonts w:ascii="Times New Roman"/>
          <w:b w:val="false"/>
          <w:i w:val="false"/>
          <w:color w:val="000000"/>
          <w:sz w:val="28"/>
        </w:rPr>
        <w:t>
      түсті баспа түсіру кезінде грунт жасау үшін тубтың сыртқы бетіне эмаль салу;</w:t>
      </w:r>
    </w:p>
    <w:bookmarkEnd w:id="30"/>
    <w:bookmarkStart w:name="z37" w:id="31"/>
    <w:p>
      <w:pPr>
        <w:spacing w:after="0"/>
        <w:ind w:left="0"/>
        <w:jc w:val="both"/>
      </w:pPr>
      <w:r>
        <w:rPr>
          <w:rFonts w:ascii="Times New Roman"/>
          <w:b w:val="false"/>
          <w:i w:val="false"/>
          <w:color w:val="000000"/>
          <w:sz w:val="28"/>
        </w:rPr>
        <w:t>
      тубтарды лактау процесі мен эмаль консистенциясы кезінде ауаның қысымын тексеру;</w:t>
      </w:r>
    </w:p>
    <w:bookmarkEnd w:id="31"/>
    <w:bookmarkStart w:name="z38" w:id="32"/>
    <w:p>
      <w:pPr>
        <w:spacing w:after="0"/>
        <w:ind w:left="0"/>
        <w:jc w:val="both"/>
      </w:pPr>
      <w:r>
        <w:rPr>
          <w:rFonts w:ascii="Times New Roman"/>
          <w:b w:val="false"/>
          <w:i w:val="false"/>
          <w:color w:val="000000"/>
          <w:sz w:val="28"/>
        </w:rPr>
        <w:t>
      тубтарды лактау процесін бақылау. Қызмет көрсететін жабдықты реттеу және реттемелеу.</w:t>
      </w:r>
    </w:p>
    <w:bookmarkEnd w:id="32"/>
    <w:bookmarkStart w:name="z39" w:id="33"/>
    <w:p>
      <w:pPr>
        <w:spacing w:after="0"/>
        <w:ind w:left="0"/>
        <w:jc w:val="both"/>
      </w:pPr>
      <w:r>
        <w:rPr>
          <w:rFonts w:ascii="Times New Roman"/>
          <w:b w:val="false"/>
          <w:i w:val="false"/>
          <w:color w:val="000000"/>
          <w:sz w:val="28"/>
        </w:rPr>
        <w:t>
      15. Білуге тиіс:</w:t>
      </w:r>
    </w:p>
    <w:bookmarkEnd w:id="33"/>
    <w:bookmarkStart w:name="z40" w:id="34"/>
    <w:p>
      <w:pPr>
        <w:spacing w:after="0"/>
        <w:ind w:left="0"/>
        <w:jc w:val="both"/>
      </w:pPr>
      <w:r>
        <w:rPr>
          <w:rFonts w:ascii="Times New Roman"/>
          <w:b w:val="false"/>
          <w:i w:val="false"/>
          <w:color w:val="000000"/>
          <w:sz w:val="28"/>
        </w:rPr>
        <w:t>
      қызмет көрсететін жабдықтың құрылымын, оларды реттемелеу және реттеу ережесін, лактың және эмальдің физикалық-химиялық және технологиялық қасиеттерін, орындалатын жұмыс шегінде, металды лакпен және эмальмен жабу әдістерін.</w:t>
      </w:r>
    </w:p>
    <w:bookmarkEnd w:id="34"/>
    <w:bookmarkStart w:name="z41" w:id="35"/>
    <w:p>
      <w:pPr>
        <w:spacing w:after="0"/>
        <w:ind w:left="0"/>
        <w:jc w:val="left"/>
      </w:pPr>
      <w:r>
        <w:rPr>
          <w:rFonts w:ascii="Times New Roman"/>
          <w:b/>
          <w:i w:val="false"/>
          <w:color w:val="000000"/>
        </w:rPr>
        <w:t xml:space="preserve"> Параграф 2. Тубтарды лактаушы, 4-разряд</w:t>
      </w:r>
    </w:p>
    <w:bookmarkEnd w:id="35"/>
    <w:bookmarkStart w:name="z42" w:id="36"/>
    <w:p>
      <w:pPr>
        <w:spacing w:after="0"/>
        <w:ind w:left="0"/>
        <w:jc w:val="both"/>
      </w:pPr>
      <w:r>
        <w:rPr>
          <w:rFonts w:ascii="Times New Roman"/>
          <w:b w:val="false"/>
          <w:i w:val="false"/>
          <w:color w:val="000000"/>
          <w:sz w:val="28"/>
        </w:rPr>
        <w:t>
      16. Жұмыс сипаттамалары:</w:t>
      </w:r>
    </w:p>
    <w:bookmarkEnd w:id="36"/>
    <w:bookmarkStart w:name="z43" w:id="37"/>
    <w:p>
      <w:pPr>
        <w:spacing w:after="0"/>
        <w:ind w:left="0"/>
        <w:jc w:val="both"/>
      </w:pPr>
      <w:r>
        <w:rPr>
          <w:rFonts w:ascii="Times New Roman"/>
          <w:b w:val="false"/>
          <w:i w:val="false"/>
          <w:color w:val="000000"/>
          <w:sz w:val="28"/>
        </w:rPr>
        <w:t>
      тубтардың үстіңгі бетін тозаңдату әдісімен қорғаныс қабатпен жабу;</w:t>
      </w:r>
    </w:p>
    <w:bookmarkEnd w:id="37"/>
    <w:bookmarkStart w:name="z44" w:id="38"/>
    <w:p>
      <w:pPr>
        <w:spacing w:after="0"/>
        <w:ind w:left="0"/>
        <w:jc w:val="both"/>
      </w:pPr>
      <w:r>
        <w:rPr>
          <w:rFonts w:ascii="Times New Roman"/>
          <w:b w:val="false"/>
          <w:i w:val="false"/>
          <w:color w:val="000000"/>
          <w:sz w:val="28"/>
        </w:rPr>
        <w:t>
      түсті баспа түсіру кезінде грунт жасау үшін тубтың сыртқы бетіне эмаль салу;</w:t>
      </w:r>
    </w:p>
    <w:bookmarkEnd w:id="38"/>
    <w:bookmarkStart w:name="z45" w:id="39"/>
    <w:p>
      <w:pPr>
        <w:spacing w:after="0"/>
        <w:ind w:left="0"/>
        <w:jc w:val="both"/>
      </w:pPr>
      <w:r>
        <w:rPr>
          <w:rFonts w:ascii="Times New Roman"/>
          <w:b w:val="false"/>
          <w:i w:val="false"/>
          <w:color w:val="000000"/>
          <w:sz w:val="28"/>
        </w:rPr>
        <w:t>
      тубтарды лактау процесі мен эмаль консистенциясы кезінде ауаның қысымын тексеру;</w:t>
      </w:r>
    </w:p>
    <w:bookmarkEnd w:id="39"/>
    <w:bookmarkStart w:name="z46" w:id="40"/>
    <w:p>
      <w:pPr>
        <w:spacing w:after="0"/>
        <w:ind w:left="0"/>
        <w:jc w:val="both"/>
      </w:pPr>
      <w:r>
        <w:rPr>
          <w:rFonts w:ascii="Times New Roman"/>
          <w:b w:val="false"/>
          <w:i w:val="false"/>
          <w:color w:val="000000"/>
          <w:sz w:val="28"/>
        </w:rPr>
        <w:t>
      тубтарды лактау процесін бақылау. Қызмет көрсететін жабдықты реттеу және реттемелеу;</w:t>
      </w:r>
    </w:p>
    <w:bookmarkEnd w:id="40"/>
    <w:bookmarkStart w:name="z47" w:id="41"/>
    <w:p>
      <w:pPr>
        <w:spacing w:after="0"/>
        <w:ind w:left="0"/>
        <w:jc w:val="both"/>
      </w:pPr>
      <w:r>
        <w:rPr>
          <w:rFonts w:ascii="Times New Roman"/>
          <w:b w:val="false"/>
          <w:i w:val="false"/>
          <w:color w:val="000000"/>
          <w:sz w:val="28"/>
        </w:rPr>
        <w:t xml:space="preserve">
      тубтардың үстіңгі бетін тозаңдату әдісімен қорғаныстық лак қабатымен жабу; </w:t>
      </w:r>
    </w:p>
    <w:bookmarkEnd w:id="41"/>
    <w:bookmarkStart w:name="z48" w:id="42"/>
    <w:p>
      <w:pPr>
        <w:spacing w:after="0"/>
        <w:ind w:left="0"/>
        <w:jc w:val="both"/>
      </w:pPr>
      <w:r>
        <w:rPr>
          <w:rFonts w:ascii="Times New Roman"/>
          <w:b w:val="false"/>
          <w:i w:val="false"/>
          <w:color w:val="000000"/>
          <w:sz w:val="28"/>
        </w:rPr>
        <w:t>
      сондай-ақ тубтың сыртқы бетіне грунт;</w:t>
      </w:r>
    </w:p>
    <w:bookmarkEnd w:id="42"/>
    <w:bookmarkStart w:name="z49" w:id="43"/>
    <w:p>
      <w:pPr>
        <w:spacing w:after="0"/>
        <w:ind w:left="0"/>
        <w:jc w:val="both"/>
      </w:pPr>
      <w:r>
        <w:rPr>
          <w:rFonts w:ascii="Times New Roman"/>
          <w:b w:val="false"/>
          <w:i w:val="false"/>
          <w:color w:val="000000"/>
          <w:sz w:val="28"/>
        </w:rPr>
        <w:t>
      түсті баспа түсіру жөніндегі жұмыс кешені мен автоматты желі жабдықтарында операциялық кептіру.</w:t>
      </w:r>
    </w:p>
    <w:bookmarkEnd w:id="43"/>
    <w:bookmarkStart w:name="z50" w:id="44"/>
    <w:p>
      <w:pPr>
        <w:spacing w:after="0"/>
        <w:ind w:left="0"/>
        <w:jc w:val="both"/>
      </w:pPr>
      <w:r>
        <w:rPr>
          <w:rFonts w:ascii="Times New Roman"/>
          <w:b w:val="false"/>
          <w:i w:val="false"/>
          <w:color w:val="000000"/>
          <w:sz w:val="28"/>
        </w:rPr>
        <w:t>
      17. Білуге тиіс:</w:t>
      </w:r>
    </w:p>
    <w:bookmarkEnd w:id="44"/>
    <w:bookmarkStart w:name="z51" w:id="45"/>
    <w:p>
      <w:pPr>
        <w:spacing w:after="0"/>
        <w:ind w:left="0"/>
        <w:jc w:val="both"/>
      </w:pPr>
      <w:r>
        <w:rPr>
          <w:rFonts w:ascii="Times New Roman"/>
          <w:b w:val="false"/>
          <w:i w:val="false"/>
          <w:color w:val="000000"/>
          <w:sz w:val="28"/>
        </w:rPr>
        <w:t>
      қызмет көрсететін жабдықтың құрылымын, оларды реттемелеу және реттеу ережесін, лактың және эмальдің физикалық-химиялық және технологиялық қасиеттерін, орындалатын жұмыс шегінде, металды лакпен және эмальмен жабу әдістерін.</w:t>
      </w:r>
    </w:p>
    <w:bookmarkEnd w:id="45"/>
    <w:bookmarkStart w:name="z52" w:id="46"/>
    <w:p>
      <w:pPr>
        <w:spacing w:after="0"/>
        <w:ind w:left="0"/>
        <w:jc w:val="left"/>
      </w:pPr>
      <w:r>
        <w:rPr>
          <w:rFonts w:ascii="Times New Roman"/>
          <w:b/>
          <w:i w:val="false"/>
          <w:color w:val="000000"/>
        </w:rPr>
        <w:t xml:space="preserve"> 3. Лактайтын машинаның машинисі</w:t>
      </w:r>
      <w:r>
        <w:br/>
      </w:r>
      <w:r>
        <w:rPr>
          <w:rFonts w:ascii="Times New Roman"/>
          <w:b/>
          <w:i w:val="false"/>
          <w:color w:val="000000"/>
        </w:rPr>
        <w:t>Параграф 1. Лактайтын машинаның машинисі, 3-разряд</w:t>
      </w:r>
    </w:p>
    <w:bookmarkEnd w:id="46"/>
    <w:bookmarkStart w:name="z54" w:id="47"/>
    <w:p>
      <w:pPr>
        <w:spacing w:after="0"/>
        <w:ind w:left="0"/>
        <w:jc w:val="both"/>
      </w:pPr>
      <w:r>
        <w:rPr>
          <w:rFonts w:ascii="Times New Roman"/>
          <w:b w:val="false"/>
          <w:i w:val="false"/>
          <w:color w:val="000000"/>
          <w:sz w:val="28"/>
        </w:rPr>
        <w:t>
      18. Жұмыс сипаттамасы:</w:t>
      </w:r>
    </w:p>
    <w:bookmarkEnd w:id="47"/>
    <w:bookmarkStart w:name="z55" w:id="48"/>
    <w:p>
      <w:pPr>
        <w:spacing w:after="0"/>
        <w:ind w:left="0"/>
        <w:jc w:val="both"/>
      </w:pPr>
      <w:r>
        <w:rPr>
          <w:rFonts w:ascii="Times New Roman"/>
          <w:b w:val="false"/>
          <w:i w:val="false"/>
          <w:color w:val="000000"/>
          <w:sz w:val="28"/>
        </w:rPr>
        <w:t>
      қаңылтыр табақтарын, жолақтары мен қаңылтыр банкілерді грунттау, лактау және эмальмен жабу кезінде лактайтын машиналарды басқару;</w:t>
      </w:r>
    </w:p>
    <w:bookmarkEnd w:id="48"/>
    <w:bookmarkStart w:name="z56" w:id="49"/>
    <w:p>
      <w:pPr>
        <w:spacing w:after="0"/>
        <w:ind w:left="0"/>
        <w:jc w:val="both"/>
      </w:pPr>
      <w:r>
        <w:rPr>
          <w:rFonts w:ascii="Times New Roman"/>
          <w:b w:val="false"/>
          <w:i w:val="false"/>
          <w:color w:val="000000"/>
          <w:sz w:val="28"/>
        </w:rPr>
        <w:t>
      қаңылтыр табақтарын кептіру агрегаттарында кептіру. Кептіру агрегаттарының температурасын сынап термометрлерінің, пирометриялық вольтметрлердің көмегімен бақылау. Қаңылтыр табақтарды немесе жолақтарды лактайтын машина валціне беру, машинаның жылдамдығын реттеу, машинаға лак, эмаль, скипидар мен ерітінді құю. Лак пен эмальды кетіру;</w:t>
      </w:r>
    </w:p>
    <w:bookmarkEnd w:id="49"/>
    <w:bookmarkStart w:name="z57" w:id="50"/>
    <w:p>
      <w:pPr>
        <w:spacing w:after="0"/>
        <w:ind w:left="0"/>
        <w:jc w:val="both"/>
      </w:pPr>
      <w:r>
        <w:rPr>
          <w:rFonts w:ascii="Times New Roman"/>
          <w:b w:val="false"/>
          <w:i w:val="false"/>
          <w:color w:val="000000"/>
          <w:sz w:val="28"/>
        </w:rPr>
        <w:t>
      резинаны ауыстыру. Банкілерді машинаға тиеу. Автоматты аспаптардың, дабыл шамдарының жұмысын және қаңылтыр табақтар мен жолақтарды, банкілерді лакпен жабу сапасын қадағалау. Лактайтын машиналарды реттемелеу.</w:t>
      </w:r>
    </w:p>
    <w:bookmarkEnd w:id="50"/>
    <w:bookmarkStart w:name="z58" w:id="51"/>
    <w:p>
      <w:pPr>
        <w:spacing w:after="0"/>
        <w:ind w:left="0"/>
        <w:jc w:val="both"/>
      </w:pPr>
      <w:r>
        <w:rPr>
          <w:rFonts w:ascii="Times New Roman"/>
          <w:b w:val="false"/>
          <w:i w:val="false"/>
          <w:color w:val="000000"/>
          <w:sz w:val="28"/>
        </w:rPr>
        <w:t>
      19. Білуге тиіс:</w:t>
      </w:r>
    </w:p>
    <w:bookmarkEnd w:id="51"/>
    <w:bookmarkStart w:name="z59" w:id="52"/>
    <w:p>
      <w:pPr>
        <w:spacing w:after="0"/>
        <w:ind w:left="0"/>
        <w:jc w:val="both"/>
      </w:pPr>
      <w:r>
        <w:rPr>
          <w:rFonts w:ascii="Times New Roman"/>
          <w:b w:val="false"/>
          <w:i w:val="false"/>
          <w:color w:val="000000"/>
          <w:sz w:val="28"/>
        </w:rPr>
        <w:t>
      қызмет көрсететін машиналар мен агрегаттардың құрылымын, жұмыс принципін, оларды реттемелеу тәсілдерін, қаңылтырдың қалыңдығын анықтау ережесін, кептіру агрегаттарының температуралық режимін, лактау машиналарына лак, эмаль, скипидар мен ерітінді құю ережесін, қаңылтыр мен банкілерді лакпен және эмальмен жабу ережесін, лак пен эмальды кетіру тәсілдерін;</w:t>
      </w:r>
    </w:p>
    <w:bookmarkEnd w:id="52"/>
    <w:bookmarkStart w:name="z60" w:id="53"/>
    <w:p>
      <w:pPr>
        <w:spacing w:after="0"/>
        <w:ind w:left="0"/>
        <w:jc w:val="both"/>
      </w:pPr>
      <w:r>
        <w:rPr>
          <w:rFonts w:ascii="Times New Roman"/>
          <w:b w:val="false"/>
          <w:i w:val="false"/>
          <w:color w:val="000000"/>
          <w:sz w:val="28"/>
        </w:rPr>
        <w:t xml:space="preserve">
      қаңылтыр бетін грунтпен және лакпен жабу сапасына қойылатын техникалық талаптарды. </w:t>
      </w:r>
    </w:p>
    <w:bookmarkEnd w:id="53"/>
    <w:bookmarkStart w:name="z61" w:id="54"/>
    <w:p>
      <w:pPr>
        <w:spacing w:after="0"/>
        <w:ind w:left="0"/>
        <w:jc w:val="left"/>
      </w:pPr>
      <w:r>
        <w:rPr>
          <w:rFonts w:ascii="Times New Roman"/>
          <w:b/>
          <w:i w:val="false"/>
          <w:color w:val="000000"/>
        </w:rPr>
        <w:t xml:space="preserve"> Параграф 2. Лактайтын машинаның машинисі, 4-разряд</w:t>
      </w:r>
    </w:p>
    <w:bookmarkEnd w:id="54"/>
    <w:bookmarkStart w:name="z62" w:id="55"/>
    <w:p>
      <w:pPr>
        <w:spacing w:after="0"/>
        <w:ind w:left="0"/>
        <w:jc w:val="both"/>
      </w:pPr>
      <w:r>
        <w:rPr>
          <w:rFonts w:ascii="Times New Roman"/>
          <w:b w:val="false"/>
          <w:i w:val="false"/>
          <w:color w:val="000000"/>
          <w:sz w:val="28"/>
        </w:rPr>
        <w:t>
      20. Жұмыс сипаттамасы:</w:t>
      </w:r>
    </w:p>
    <w:bookmarkEnd w:id="55"/>
    <w:bookmarkStart w:name="z63" w:id="56"/>
    <w:p>
      <w:pPr>
        <w:spacing w:after="0"/>
        <w:ind w:left="0"/>
        <w:jc w:val="both"/>
      </w:pPr>
      <w:r>
        <w:rPr>
          <w:rFonts w:ascii="Times New Roman"/>
          <w:b w:val="false"/>
          <w:i w:val="false"/>
          <w:color w:val="000000"/>
          <w:sz w:val="28"/>
        </w:rPr>
        <w:t>
      қаңылтыр табақтарын, жолақтары мен қаңылтыр банкілерді лакпен берілген жабу қалыңдығымен жабу кезінде лактайтын машиналарды басқару. Лактың, эмальдің және лак қоспаларының қажетті сұрпын іріктеу;</w:t>
      </w:r>
    </w:p>
    <w:bookmarkEnd w:id="56"/>
    <w:bookmarkStart w:name="z64" w:id="57"/>
    <w:p>
      <w:pPr>
        <w:spacing w:after="0"/>
        <w:ind w:left="0"/>
        <w:jc w:val="both"/>
      </w:pPr>
      <w:r>
        <w:rPr>
          <w:rFonts w:ascii="Times New Roman"/>
          <w:b w:val="false"/>
          <w:i w:val="false"/>
          <w:color w:val="000000"/>
          <w:sz w:val="28"/>
        </w:rPr>
        <w:t>
      грунт пен лак жағылғаннан кейін қаңылтырды шыңдау, күйдіру және кептіру кезінде пеш режимінің температурасын белгілеу;</w:t>
      </w:r>
    </w:p>
    <w:bookmarkEnd w:id="57"/>
    <w:bookmarkStart w:name="z65" w:id="58"/>
    <w:p>
      <w:pPr>
        <w:spacing w:after="0"/>
        <w:ind w:left="0"/>
        <w:jc w:val="both"/>
      </w:pPr>
      <w:r>
        <w:rPr>
          <w:rFonts w:ascii="Times New Roman"/>
          <w:b w:val="false"/>
          <w:i w:val="false"/>
          <w:color w:val="000000"/>
          <w:sz w:val="28"/>
        </w:rPr>
        <w:t>
      инфрақызыл сәулелендірумен кептіру кезінде қондырғының жұмысын реттеу;</w:t>
      </w:r>
    </w:p>
    <w:bookmarkEnd w:id="58"/>
    <w:bookmarkStart w:name="z66" w:id="59"/>
    <w:p>
      <w:pPr>
        <w:spacing w:after="0"/>
        <w:ind w:left="0"/>
        <w:jc w:val="both"/>
      </w:pPr>
      <w:r>
        <w:rPr>
          <w:rFonts w:ascii="Times New Roman"/>
          <w:b w:val="false"/>
          <w:i w:val="false"/>
          <w:color w:val="000000"/>
          <w:sz w:val="28"/>
        </w:rPr>
        <w:t>
      лактың, эмальдің тұтқырлығын және берілген қабат қалыңдығын жұмыс кезінде ұстап тұру.</w:t>
      </w:r>
    </w:p>
    <w:bookmarkEnd w:id="59"/>
    <w:bookmarkStart w:name="z67" w:id="60"/>
    <w:p>
      <w:pPr>
        <w:spacing w:after="0"/>
        <w:ind w:left="0"/>
        <w:jc w:val="both"/>
      </w:pPr>
      <w:r>
        <w:rPr>
          <w:rFonts w:ascii="Times New Roman"/>
          <w:b w:val="false"/>
          <w:i w:val="false"/>
          <w:color w:val="000000"/>
          <w:sz w:val="28"/>
        </w:rPr>
        <w:t xml:space="preserve">
      21. Білуге тиіс: </w:t>
      </w:r>
    </w:p>
    <w:bookmarkEnd w:id="60"/>
    <w:bookmarkStart w:name="z68" w:id="61"/>
    <w:p>
      <w:pPr>
        <w:spacing w:after="0"/>
        <w:ind w:left="0"/>
        <w:jc w:val="both"/>
      </w:pPr>
      <w:r>
        <w:rPr>
          <w:rFonts w:ascii="Times New Roman"/>
          <w:b w:val="false"/>
          <w:i w:val="false"/>
          <w:color w:val="000000"/>
          <w:sz w:val="28"/>
        </w:rPr>
        <w:t xml:space="preserve">
      түрлі үлгідегі лактайтын машиналардың құрылымын; </w:t>
      </w:r>
    </w:p>
    <w:bookmarkEnd w:id="61"/>
    <w:bookmarkStart w:name="z69" w:id="62"/>
    <w:p>
      <w:pPr>
        <w:spacing w:after="0"/>
        <w:ind w:left="0"/>
        <w:jc w:val="both"/>
      </w:pPr>
      <w:r>
        <w:rPr>
          <w:rFonts w:ascii="Times New Roman"/>
          <w:b w:val="false"/>
          <w:i w:val="false"/>
          <w:color w:val="000000"/>
          <w:sz w:val="28"/>
        </w:rPr>
        <w:t xml:space="preserve">
      оларды реттемелеу тәсілдерін; </w:t>
      </w:r>
    </w:p>
    <w:bookmarkEnd w:id="62"/>
    <w:bookmarkStart w:name="z70" w:id="63"/>
    <w:p>
      <w:pPr>
        <w:spacing w:after="0"/>
        <w:ind w:left="0"/>
        <w:jc w:val="both"/>
      </w:pPr>
      <w:r>
        <w:rPr>
          <w:rFonts w:ascii="Times New Roman"/>
          <w:b w:val="false"/>
          <w:i w:val="false"/>
          <w:color w:val="000000"/>
          <w:sz w:val="28"/>
        </w:rPr>
        <w:t xml:space="preserve">
      қызмет көрсететін машиналардың кинематикалық және электр сызбаларын; </w:t>
      </w:r>
    </w:p>
    <w:bookmarkEnd w:id="63"/>
    <w:bookmarkStart w:name="z71" w:id="64"/>
    <w:p>
      <w:pPr>
        <w:spacing w:after="0"/>
        <w:ind w:left="0"/>
        <w:jc w:val="both"/>
      </w:pPr>
      <w:r>
        <w:rPr>
          <w:rFonts w:ascii="Times New Roman"/>
          <w:b w:val="false"/>
          <w:i w:val="false"/>
          <w:color w:val="000000"/>
          <w:sz w:val="28"/>
        </w:rPr>
        <w:t xml:space="preserve">
      олардың дәлдігін тексеру ережесін; </w:t>
      </w:r>
    </w:p>
    <w:bookmarkEnd w:id="64"/>
    <w:bookmarkStart w:name="z72" w:id="65"/>
    <w:p>
      <w:pPr>
        <w:spacing w:after="0"/>
        <w:ind w:left="0"/>
        <w:jc w:val="both"/>
      </w:pPr>
      <w:r>
        <w:rPr>
          <w:rFonts w:ascii="Times New Roman"/>
          <w:b w:val="false"/>
          <w:i w:val="false"/>
          <w:color w:val="000000"/>
          <w:sz w:val="28"/>
        </w:rPr>
        <w:t>
      лактың, эмальдің, скипидар мен ерітіндінің сұрпы мен құрамын, лак қоспаларын жасау тәсілдерін, бақылау -өлшеу құралдарының құрылымын;</w:t>
      </w:r>
    </w:p>
    <w:bookmarkEnd w:id="65"/>
    <w:bookmarkStart w:name="z73" w:id="66"/>
    <w:p>
      <w:pPr>
        <w:spacing w:after="0"/>
        <w:ind w:left="0"/>
        <w:jc w:val="both"/>
      </w:pPr>
      <w:r>
        <w:rPr>
          <w:rFonts w:ascii="Times New Roman"/>
          <w:b w:val="false"/>
          <w:i w:val="false"/>
          <w:color w:val="000000"/>
          <w:sz w:val="28"/>
        </w:rPr>
        <w:t>
      нысаны мен қолдану шарттарын;</w:t>
      </w:r>
    </w:p>
    <w:bookmarkEnd w:id="66"/>
    <w:bookmarkStart w:name="z74" w:id="67"/>
    <w:p>
      <w:pPr>
        <w:spacing w:after="0"/>
        <w:ind w:left="0"/>
        <w:jc w:val="both"/>
      </w:pPr>
      <w:r>
        <w:rPr>
          <w:rFonts w:ascii="Times New Roman"/>
          <w:b w:val="false"/>
          <w:i w:val="false"/>
          <w:color w:val="000000"/>
          <w:sz w:val="28"/>
        </w:rPr>
        <w:t xml:space="preserve">
      лак, грунт және эмальмен жабудың технологиялық және температуралық режимдерін. </w:t>
      </w:r>
    </w:p>
    <w:bookmarkEnd w:id="67"/>
    <w:bookmarkStart w:name="z75" w:id="68"/>
    <w:p>
      <w:pPr>
        <w:spacing w:after="0"/>
        <w:ind w:left="0"/>
        <w:jc w:val="left"/>
      </w:pPr>
      <w:r>
        <w:rPr>
          <w:rFonts w:ascii="Times New Roman"/>
          <w:b/>
          <w:i w:val="false"/>
          <w:color w:val="000000"/>
        </w:rPr>
        <w:t xml:space="preserve"> 4. Қаңылтыр-банкі өндірісі жабдықтарын баптаушы</w:t>
      </w:r>
      <w:r>
        <w:br/>
      </w:r>
      <w:r>
        <w:rPr>
          <w:rFonts w:ascii="Times New Roman"/>
          <w:b/>
          <w:i w:val="false"/>
          <w:color w:val="000000"/>
        </w:rPr>
        <w:t>Параграф 1. Қаңылтыр-банкі өндірісі жабдықтарын баптаушы, 3-разряд</w:t>
      </w:r>
    </w:p>
    <w:bookmarkEnd w:id="68"/>
    <w:bookmarkStart w:name="z77" w:id="69"/>
    <w:p>
      <w:pPr>
        <w:spacing w:after="0"/>
        <w:ind w:left="0"/>
        <w:jc w:val="both"/>
      </w:pPr>
      <w:r>
        <w:rPr>
          <w:rFonts w:ascii="Times New Roman"/>
          <w:b w:val="false"/>
          <w:i w:val="false"/>
          <w:color w:val="000000"/>
          <w:sz w:val="28"/>
        </w:rPr>
        <w:t>
      22. Жұмыс сипаттамасы:</w:t>
      </w:r>
    </w:p>
    <w:bookmarkEnd w:id="69"/>
    <w:bookmarkStart w:name="z78" w:id="70"/>
    <w:p>
      <w:pPr>
        <w:spacing w:after="0"/>
        <w:ind w:left="0"/>
        <w:jc w:val="both"/>
      </w:pPr>
      <w:r>
        <w:rPr>
          <w:rFonts w:ascii="Times New Roman"/>
          <w:b w:val="false"/>
          <w:i w:val="false"/>
          <w:color w:val="000000"/>
          <w:sz w:val="28"/>
        </w:rPr>
        <w:t>
      еспелеу, резина қысу және резина салу автоматтары мен жартылаай автоматтардың тез тозатын бөлшектері мен дискі қайшыларын ауыстыра және жетілдіре отырып реттемелеу;</w:t>
      </w:r>
    </w:p>
    <w:bookmarkEnd w:id="70"/>
    <w:bookmarkStart w:name="z79" w:id="71"/>
    <w:p>
      <w:pPr>
        <w:spacing w:after="0"/>
        <w:ind w:left="0"/>
        <w:jc w:val="both"/>
      </w:pPr>
      <w:r>
        <w:rPr>
          <w:rFonts w:ascii="Times New Roman"/>
          <w:b w:val="false"/>
          <w:i w:val="false"/>
          <w:color w:val="000000"/>
          <w:sz w:val="28"/>
        </w:rPr>
        <w:t>
      қызмет көрсететін жабдықты қосу алдында ағымдық жөндеу, профилактикалық қарау, майлау және сынап көру. Сальниктерді толтыру, жабдыққа қызмет көрсетумен айналысатын жұмысшыларға нұсқама беру.</w:t>
      </w:r>
    </w:p>
    <w:bookmarkEnd w:id="71"/>
    <w:bookmarkStart w:name="z80" w:id="72"/>
    <w:p>
      <w:pPr>
        <w:spacing w:after="0"/>
        <w:ind w:left="0"/>
        <w:jc w:val="both"/>
      </w:pPr>
      <w:r>
        <w:rPr>
          <w:rFonts w:ascii="Times New Roman"/>
          <w:b w:val="false"/>
          <w:i w:val="false"/>
          <w:color w:val="000000"/>
          <w:sz w:val="28"/>
        </w:rPr>
        <w:t>
      23. Білуге тиіс:</w:t>
      </w:r>
    </w:p>
    <w:bookmarkEnd w:id="72"/>
    <w:bookmarkStart w:name="z81" w:id="73"/>
    <w:p>
      <w:pPr>
        <w:spacing w:after="0"/>
        <w:ind w:left="0"/>
        <w:jc w:val="both"/>
      </w:pPr>
      <w:r>
        <w:rPr>
          <w:rFonts w:ascii="Times New Roman"/>
          <w:b w:val="false"/>
          <w:i w:val="false"/>
          <w:color w:val="000000"/>
          <w:sz w:val="28"/>
        </w:rPr>
        <w:t>
      қызмет көрсететін жабдықтың құрылымын және реттеу тәсілдерін, майлау, салқындату тәсілдері мен қолданылатын жағармай материалдарын, қызмет көрсететін жабдық тораптарын бөлшектеу;</w:t>
      </w:r>
    </w:p>
    <w:bookmarkEnd w:id="73"/>
    <w:bookmarkStart w:name="z82" w:id="74"/>
    <w:p>
      <w:pPr>
        <w:spacing w:after="0"/>
        <w:ind w:left="0"/>
        <w:jc w:val="both"/>
      </w:pPr>
      <w:r>
        <w:rPr>
          <w:rFonts w:ascii="Times New Roman"/>
          <w:b w:val="false"/>
          <w:i w:val="false"/>
          <w:color w:val="000000"/>
          <w:sz w:val="28"/>
        </w:rPr>
        <w:t xml:space="preserve">
      құрастыру және реттеу тәртібін, арнаулы және универсальді айлабұйымдардың, бақылау-өлшеу аспаптары мен құралдарының құрылымын, қалыпты және арнаулы кесу құралын қайрау ережесін, үстіңгі қабат бұдырлығының шектері мен орналасуын, квалитеттерін, параметрлерін, металл технологиясы негіздерін. </w:t>
      </w:r>
    </w:p>
    <w:bookmarkEnd w:id="74"/>
    <w:bookmarkStart w:name="z83" w:id="75"/>
    <w:p>
      <w:pPr>
        <w:spacing w:after="0"/>
        <w:ind w:left="0"/>
        <w:jc w:val="left"/>
      </w:pPr>
      <w:r>
        <w:rPr>
          <w:rFonts w:ascii="Times New Roman"/>
          <w:b/>
          <w:i w:val="false"/>
          <w:color w:val="000000"/>
        </w:rPr>
        <w:t xml:space="preserve"> Параграф 2. Қаңылтыр-банкі өндірісі жабдықтарын баптаушы, 4-разряд</w:t>
      </w:r>
    </w:p>
    <w:bookmarkEnd w:id="75"/>
    <w:bookmarkStart w:name="z84" w:id="76"/>
    <w:p>
      <w:pPr>
        <w:spacing w:after="0"/>
        <w:ind w:left="0"/>
        <w:jc w:val="both"/>
      </w:pPr>
      <w:r>
        <w:rPr>
          <w:rFonts w:ascii="Times New Roman"/>
          <w:b w:val="false"/>
          <w:i w:val="false"/>
          <w:color w:val="000000"/>
          <w:sz w:val="28"/>
        </w:rPr>
        <w:t>
      24. Жұмыс сипаттамасы:</w:t>
      </w:r>
    </w:p>
    <w:bookmarkEnd w:id="76"/>
    <w:bookmarkStart w:name="z85" w:id="77"/>
    <w:p>
      <w:pPr>
        <w:spacing w:after="0"/>
        <w:ind w:left="0"/>
        <w:jc w:val="both"/>
      </w:pPr>
      <w:r>
        <w:rPr>
          <w:rFonts w:ascii="Times New Roman"/>
          <w:b w:val="false"/>
          <w:i w:val="false"/>
          <w:color w:val="000000"/>
          <w:sz w:val="28"/>
        </w:rPr>
        <w:t>
      банкі корпусын, ауа-су тестерлерін, қақпақ, фланц майыстыру және лактау станоктары өндірісіне арналған престерді тойтаруға арналған автоматтар мен жартылай автоматтарды реттемелеу;</w:t>
      </w:r>
    </w:p>
    <w:bookmarkEnd w:id="77"/>
    <w:bookmarkStart w:name="z86" w:id="78"/>
    <w:p>
      <w:pPr>
        <w:spacing w:after="0"/>
        <w:ind w:left="0"/>
        <w:jc w:val="both"/>
      </w:pPr>
      <w:r>
        <w:rPr>
          <w:rFonts w:ascii="Times New Roman"/>
          <w:b w:val="false"/>
          <w:i w:val="false"/>
          <w:color w:val="000000"/>
          <w:sz w:val="28"/>
        </w:rPr>
        <w:t>
      өңдеу режимдерінің технологиялық кезектілігін белгілеу;</w:t>
      </w:r>
    </w:p>
    <w:bookmarkEnd w:id="78"/>
    <w:bookmarkStart w:name="z87" w:id="79"/>
    <w:p>
      <w:pPr>
        <w:spacing w:after="0"/>
        <w:ind w:left="0"/>
        <w:jc w:val="both"/>
      </w:pPr>
      <w:r>
        <w:rPr>
          <w:rFonts w:ascii="Times New Roman"/>
          <w:b w:val="false"/>
          <w:i w:val="false"/>
          <w:color w:val="000000"/>
          <w:sz w:val="28"/>
        </w:rPr>
        <w:t>
      айлабұйымдар мен кесу-өлшеу аспаптарын технологиялық карта бойынша немесе өздігінен дербес іріктеу;</w:t>
      </w:r>
    </w:p>
    <w:bookmarkEnd w:id="79"/>
    <w:bookmarkStart w:name="z88" w:id="80"/>
    <w:p>
      <w:pPr>
        <w:spacing w:after="0"/>
        <w:ind w:left="0"/>
        <w:jc w:val="both"/>
      </w:pPr>
      <w:r>
        <w:rPr>
          <w:rFonts w:ascii="Times New Roman"/>
          <w:b w:val="false"/>
          <w:i w:val="false"/>
          <w:color w:val="000000"/>
          <w:sz w:val="28"/>
        </w:rPr>
        <w:t>
      машиналарды, станоктарды, престер мен басқа да жабдықты реттемелеумен байланысты қажетті есептерді орындау;</w:t>
      </w:r>
    </w:p>
    <w:bookmarkEnd w:id="80"/>
    <w:bookmarkStart w:name="z89" w:id="81"/>
    <w:p>
      <w:pPr>
        <w:spacing w:after="0"/>
        <w:ind w:left="0"/>
        <w:jc w:val="both"/>
      </w:pPr>
      <w:r>
        <w:rPr>
          <w:rFonts w:ascii="Times New Roman"/>
          <w:b w:val="false"/>
          <w:i w:val="false"/>
          <w:color w:val="000000"/>
          <w:sz w:val="28"/>
        </w:rPr>
        <w:t>
      пайдаланылатын айлабұйымдар мен құралды орнату.</w:t>
      </w:r>
    </w:p>
    <w:bookmarkEnd w:id="81"/>
    <w:bookmarkStart w:name="z90" w:id="82"/>
    <w:p>
      <w:pPr>
        <w:spacing w:after="0"/>
        <w:ind w:left="0"/>
        <w:jc w:val="both"/>
      </w:pPr>
      <w:r>
        <w:rPr>
          <w:rFonts w:ascii="Times New Roman"/>
          <w:b w:val="false"/>
          <w:i w:val="false"/>
          <w:color w:val="000000"/>
          <w:sz w:val="28"/>
        </w:rPr>
        <w:t xml:space="preserve">
      25. Білуге тиіс: </w:t>
      </w:r>
    </w:p>
    <w:bookmarkEnd w:id="82"/>
    <w:bookmarkStart w:name="z91" w:id="83"/>
    <w:p>
      <w:pPr>
        <w:spacing w:after="0"/>
        <w:ind w:left="0"/>
        <w:jc w:val="both"/>
      </w:pPr>
      <w:r>
        <w:rPr>
          <w:rFonts w:ascii="Times New Roman"/>
          <w:b w:val="false"/>
          <w:i w:val="false"/>
          <w:color w:val="000000"/>
          <w:sz w:val="28"/>
        </w:rPr>
        <w:t>
      түрлі үлгідегі жабдықтың құрылымын, кинематикалық және электр сызбаларын, қызмет көрсететін жабдықты реттемелеу және дәлдігін тексеру ережесін;</w:t>
      </w:r>
    </w:p>
    <w:bookmarkEnd w:id="83"/>
    <w:bookmarkStart w:name="z92" w:id="84"/>
    <w:p>
      <w:pPr>
        <w:spacing w:after="0"/>
        <w:ind w:left="0"/>
        <w:jc w:val="both"/>
      </w:pPr>
      <w:r>
        <w:rPr>
          <w:rFonts w:ascii="Times New Roman"/>
          <w:b w:val="false"/>
          <w:i w:val="false"/>
          <w:color w:val="000000"/>
          <w:sz w:val="28"/>
        </w:rPr>
        <w:t>
      бақылау-өлшеу құралдары мен аспаптарының құрылымын, нысаны мен қолдану шарттарын, универсальді және арнаулы айлабұйымдардың құрылымын;</w:t>
      </w:r>
    </w:p>
    <w:bookmarkEnd w:id="84"/>
    <w:bookmarkStart w:name="z93" w:id="85"/>
    <w:p>
      <w:pPr>
        <w:spacing w:after="0"/>
        <w:ind w:left="0"/>
        <w:jc w:val="both"/>
      </w:pPr>
      <w:r>
        <w:rPr>
          <w:rFonts w:ascii="Times New Roman"/>
          <w:b w:val="false"/>
          <w:i w:val="false"/>
          <w:color w:val="000000"/>
          <w:sz w:val="28"/>
        </w:rPr>
        <w:t>
      қалыпты және арнаулы кесу құралдарының геометриясын;</w:t>
      </w:r>
    </w:p>
    <w:bookmarkEnd w:id="85"/>
    <w:bookmarkStart w:name="z94" w:id="86"/>
    <w:p>
      <w:pPr>
        <w:spacing w:after="0"/>
        <w:ind w:left="0"/>
        <w:jc w:val="both"/>
      </w:pPr>
      <w:r>
        <w:rPr>
          <w:rFonts w:ascii="Times New Roman"/>
          <w:b w:val="false"/>
          <w:i w:val="false"/>
          <w:color w:val="000000"/>
          <w:sz w:val="28"/>
        </w:rPr>
        <w:t>
      термоөңдеу және жетілдіру ережесін;</w:t>
      </w:r>
    </w:p>
    <w:bookmarkEnd w:id="86"/>
    <w:bookmarkStart w:name="z95" w:id="87"/>
    <w:p>
      <w:pPr>
        <w:spacing w:after="0"/>
        <w:ind w:left="0"/>
        <w:jc w:val="both"/>
      </w:pPr>
      <w:r>
        <w:rPr>
          <w:rFonts w:ascii="Times New Roman"/>
          <w:b w:val="false"/>
          <w:i w:val="false"/>
          <w:color w:val="000000"/>
          <w:sz w:val="28"/>
        </w:rPr>
        <w:t xml:space="preserve">
      ауыспалы шестерняларды іріктеудің қарапайым ережесін, шектеулер мен орнату жүйесін. </w:t>
      </w:r>
    </w:p>
    <w:bookmarkEnd w:id="87"/>
    <w:bookmarkStart w:name="z96" w:id="88"/>
    <w:p>
      <w:pPr>
        <w:spacing w:after="0"/>
        <w:ind w:left="0"/>
        <w:jc w:val="left"/>
      </w:pPr>
      <w:r>
        <w:rPr>
          <w:rFonts w:ascii="Times New Roman"/>
          <w:b/>
          <w:i w:val="false"/>
          <w:color w:val="000000"/>
        </w:rPr>
        <w:t xml:space="preserve"> Параграф 3. Қаңылтыр-банкі өндірісі жабдықтарын баптаушы, 5-разряд</w:t>
      </w:r>
    </w:p>
    <w:bookmarkEnd w:id="88"/>
    <w:bookmarkStart w:name="z97" w:id="89"/>
    <w:p>
      <w:pPr>
        <w:spacing w:after="0"/>
        <w:ind w:left="0"/>
        <w:jc w:val="both"/>
      </w:pPr>
      <w:r>
        <w:rPr>
          <w:rFonts w:ascii="Times New Roman"/>
          <w:b w:val="false"/>
          <w:i w:val="false"/>
          <w:color w:val="000000"/>
          <w:sz w:val="28"/>
        </w:rPr>
        <w:t>
      26. Жұмыс сипаттамасы:</w:t>
      </w:r>
    </w:p>
    <w:bookmarkEnd w:id="89"/>
    <w:bookmarkStart w:name="z98" w:id="90"/>
    <w:p>
      <w:pPr>
        <w:spacing w:after="0"/>
        <w:ind w:left="0"/>
        <w:jc w:val="both"/>
      </w:pPr>
      <w:r>
        <w:rPr>
          <w:rFonts w:ascii="Times New Roman"/>
          <w:b w:val="false"/>
          <w:i w:val="false"/>
          <w:color w:val="000000"/>
          <w:sz w:val="28"/>
        </w:rPr>
        <w:t>
      корпус құраушы, айналдырып жабушы, паста алушы, бұрышты кесуші автоматтар мен жартылай автоматтарды, фигуралы қайшыларды, штамп-престер мен автоматты тестерлерді реттеу;</w:t>
      </w:r>
    </w:p>
    <w:bookmarkEnd w:id="90"/>
    <w:bookmarkStart w:name="z99" w:id="91"/>
    <w:p>
      <w:pPr>
        <w:spacing w:after="0"/>
        <w:ind w:left="0"/>
        <w:jc w:val="both"/>
      </w:pPr>
      <w:r>
        <w:rPr>
          <w:rFonts w:ascii="Times New Roman"/>
          <w:b w:val="false"/>
          <w:i w:val="false"/>
          <w:color w:val="000000"/>
          <w:sz w:val="28"/>
        </w:rPr>
        <w:t>
      басқару бағдарламалы автоматтар мен жартылай автоматты желілер мен станоктарды реттемелеу;</w:t>
      </w:r>
    </w:p>
    <w:bookmarkEnd w:id="91"/>
    <w:bookmarkStart w:name="z100" w:id="92"/>
    <w:p>
      <w:pPr>
        <w:spacing w:after="0"/>
        <w:ind w:left="0"/>
        <w:jc w:val="both"/>
      </w:pPr>
      <w:r>
        <w:rPr>
          <w:rFonts w:ascii="Times New Roman"/>
          <w:b w:val="false"/>
          <w:i w:val="false"/>
          <w:color w:val="000000"/>
          <w:sz w:val="28"/>
        </w:rPr>
        <w:t>
      машиналарды реттемелеуге қажетті есептерді орындау;</w:t>
      </w:r>
    </w:p>
    <w:bookmarkEnd w:id="92"/>
    <w:bookmarkStart w:name="z101" w:id="93"/>
    <w:p>
      <w:pPr>
        <w:spacing w:after="0"/>
        <w:ind w:left="0"/>
        <w:jc w:val="both"/>
      </w:pPr>
      <w:r>
        <w:rPr>
          <w:rFonts w:ascii="Times New Roman"/>
          <w:b w:val="false"/>
          <w:i w:val="false"/>
          <w:color w:val="000000"/>
          <w:sz w:val="28"/>
        </w:rPr>
        <w:t>
      арнаулы айлабұйымдарды, оларды түрлі тегістіктерде тексере отырып орнату.</w:t>
      </w:r>
    </w:p>
    <w:bookmarkEnd w:id="93"/>
    <w:bookmarkStart w:name="z102" w:id="94"/>
    <w:p>
      <w:pPr>
        <w:spacing w:after="0"/>
        <w:ind w:left="0"/>
        <w:jc w:val="both"/>
      </w:pPr>
      <w:r>
        <w:rPr>
          <w:rFonts w:ascii="Times New Roman"/>
          <w:b w:val="false"/>
          <w:i w:val="false"/>
          <w:color w:val="000000"/>
          <w:sz w:val="28"/>
        </w:rPr>
        <w:t>
      27. Білуге тиіс:</w:t>
      </w:r>
    </w:p>
    <w:bookmarkEnd w:id="94"/>
    <w:bookmarkStart w:name="z103" w:id="95"/>
    <w:p>
      <w:pPr>
        <w:spacing w:after="0"/>
        <w:ind w:left="0"/>
        <w:jc w:val="both"/>
      </w:pPr>
      <w:r>
        <w:rPr>
          <w:rFonts w:ascii="Times New Roman"/>
          <w:b w:val="false"/>
          <w:i w:val="false"/>
          <w:color w:val="000000"/>
          <w:sz w:val="28"/>
        </w:rPr>
        <w:t>
      қызмет көрсететін жабдықтың құрылымдық ерекшеліктерін, кинематикалық және электр сызбаларын және дәлдігін тексеру ережесін;</w:t>
      </w:r>
    </w:p>
    <w:bookmarkEnd w:id="95"/>
    <w:bookmarkStart w:name="z104" w:id="96"/>
    <w:p>
      <w:pPr>
        <w:spacing w:after="0"/>
        <w:ind w:left="0"/>
        <w:jc w:val="both"/>
      </w:pPr>
      <w:r>
        <w:rPr>
          <w:rFonts w:ascii="Times New Roman"/>
          <w:b w:val="false"/>
          <w:i w:val="false"/>
          <w:color w:val="000000"/>
          <w:sz w:val="28"/>
        </w:rPr>
        <w:t>
      қаңылтырды пішу сызбасын, банкілердің мөлшері мен нөмірін;</w:t>
      </w:r>
    </w:p>
    <w:bookmarkEnd w:id="96"/>
    <w:bookmarkStart w:name="z105" w:id="97"/>
    <w:p>
      <w:pPr>
        <w:spacing w:after="0"/>
        <w:ind w:left="0"/>
        <w:jc w:val="both"/>
      </w:pPr>
      <w:r>
        <w:rPr>
          <w:rFonts w:ascii="Times New Roman"/>
          <w:b w:val="false"/>
          <w:i w:val="false"/>
          <w:color w:val="000000"/>
          <w:sz w:val="28"/>
        </w:rPr>
        <w:t>
      қызмет көрсететін жабдықтың жұмыс режимін анықтау ережесін.</w:t>
      </w:r>
    </w:p>
    <w:bookmarkEnd w:id="97"/>
    <w:bookmarkStart w:name="z106" w:id="98"/>
    <w:p>
      <w:pPr>
        <w:spacing w:after="0"/>
        <w:ind w:left="0"/>
        <w:jc w:val="both"/>
      </w:pPr>
      <w:r>
        <w:rPr>
          <w:rFonts w:ascii="Times New Roman"/>
          <w:b w:val="false"/>
          <w:i w:val="false"/>
          <w:color w:val="000000"/>
          <w:sz w:val="28"/>
        </w:rPr>
        <w:t xml:space="preserve">
      28. Орта кәсіптік білім талап етіледі. </w:t>
      </w:r>
    </w:p>
    <w:bookmarkEnd w:id="98"/>
    <w:bookmarkStart w:name="z107" w:id="99"/>
    <w:p>
      <w:pPr>
        <w:spacing w:after="0"/>
        <w:ind w:left="0"/>
        <w:jc w:val="left"/>
      </w:pPr>
      <w:r>
        <w:rPr>
          <w:rFonts w:ascii="Times New Roman"/>
          <w:b/>
          <w:i w:val="false"/>
          <w:color w:val="000000"/>
        </w:rPr>
        <w:t xml:space="preserve"> Параграф 4. Қаңылтыр-банкі өндірісі жабдықтарын баптаушы, 6-разряд</w:t>
      </w:r>
    </w:p>
    <w:bookmarkEnd w:id="99"/>
    <w:bookmarkStart w:name="z108" w:id="100"/>
    <w:p>
      <w:pPr>
        <w:spacing w:after="0"/>
        <w:ind w:left="0"/>
        <w:jc w:val="both"/>
      </w:pPr>
      <w:r>
        <w:rPr>
          <w:rFonts w:ascii="Times New Roman"/>
          <w:b w:val="false"/>
          <w:i w:val="false"/>
          <w:color w:val="000000"/>
          <w:sz w:val="28"/>
        </w:rPr>
        <w:t>
      29. Жұмыс сипаттамасы:</w:t>
      </w:r>
    </w:p>
    <w:bookmarkEnd w:id="100"/>
    <w:bookmarkStart w:name="z109" w:id="101"/>
    <w:p>
      <w:pPr>
        <w:spacing w:after="0"/>
        <w:ind w:left="0"/>
        <w:jc w:val="both"/>
      </w:pPr>
      <w:r>
        <w:rPr>
          <w:rFonts w:ascii="Times New Roman"/>
          <w:b w:val="false"/>
          <w:i w:val="false"/>
          <w:color w:val="000000"/>
          <w:sz w:val="28"/>
        </w:rPr>
        <w:t>
      басқару бағдарламалы автоматтар мен жартылай автоматты желілер мен станоктарды түрлі үлгідегі қаңылтыр банкілерді өңдеудің толық цикліне реттеу;</w:t>
      </w:r>
    </w:p>
    <w:bookmarkEnd w:id="101"/>
    <w:bookmarkStart w:name="z110" w:id="102"/>
    <w:p>
      <w:pPr>
        <w:spacing w:after="0"/>
        <w:ind w:left="0"/>
        <w:jc w:val="both"/>
      </w:pPr>
      <w:r>
        <w:rPr>
          <w:rFonts w:ascii="Times New Roman"/>
          <w:b w:val="false"/>
          <w:i w:val="false"/>
          <w:color w:val="000000"/>
          <w:sz w:val="28"/>
        </w:rPr>
        <w:t>
      қызмет көрсететін жабдықтың үздіксіз жұмысын қамтамасыз ету.</w:t>
      </w:r>
    </w:p>
    <w:bookmarkEnd w:id="102"/>
    <w:bookmarkStart w:name="z111" w:id="103"/>
    <w:p>
      <w:pPr>
        <w:spacing w:after="0"/>
        <w:ind w:left="0"/>
        <w:jc w:val="both"/>
      </w:pPr>
      <w:r>
        <w:rPr>
          <w:rFonts w:ascii="Times New Roman"/>
          <w:b w:val="false"/>
          <w:i w:val="false"/>
          <w:color w:val="000000"/>
          <w:sz w:val="28"/>
        </w:rPr>
        <w:t>
      30. Білуге тиіс:</w:t>
      </w:r>
    </w:p>
    <w:bookmarkEnd w:id="103"/>
    <w:bookmarkStart w:name="z112" w:id="104"/>
    <w:p>
      <w:pPr>
        <w:spacing w:after="0"/>
        <w:ind w:left="0"/>
        <w:jc w:val="both"/>
      </w:pPr>
      <w:r>
        <w:rPr>
          <w:rFonts w:ascii="Times New Roman"/>
          <w:b w:val="false"/>
          <w:i w:val="false"/>
          <w:color w:val="000000"/>
          <w:sz w:val="28"/>
        </w:rPr>
        <w:t>
      қызмет көрсететін желілер мен станоктардың құрылымын, кинематикалық және электр сызбалары мен өзара әрекет етуін;</w:t>
      </w:r>
    </w:p>
    <w:bookmarkEnd w:id="104"/>
    <w:bookmarkStart w:name="z113" w:id="105"/>
    <w:p>
      <w:pPr>
        <w:spacing w:after="0"/>
        <w:ind w:left="0"/>
        <w:jc w:val="both"/>
      </w:pPr>
      <w:r>
        <w:rPr>
          <w:rFonts w:ascii="Times New Roman"/>
          <w:b w:val="false"/>
          <w:i w:val="false"/>
          <w:color w:val="000000"/>
          <w:sz w:val="28"/>
        </w:rPr>
        <w:t>
      автоматты мен жартылай автоматты желілер станоктарында қолданылатын бөлшектер мен құралдарды өңдеу процесін;</w:t>
      </w:r>
    </w:p>
    <w:bookmarkEnd w:id="105"/>
    <w:bookmarkStart w:name="z114" w:id="106"/>
    <w:p>
      <w:pPr>
        <w:spacing w:after="0"/>
        <w:ind w:left="0"/>
        <w:jc w:val="both"/>
      </w:pPr>
      <w:r>
        <w:rPr>
          <w:rFonts w:ascii="Times New Roman"/>
          <w:b w:val="false"/>
          <w:i w:val="false"/>
          <w:color w:val="000000"/>
          <w:sz w:val="28"/>
        </w:rPr>
        <w:t>
      құралдардың шығыс нормалары мен олардың тұрақтылық көрсеткіштерін.</w:t>
      </w:r>
    </w:p>
    <w:bookmarkEnd w:id="106"/>
    <w:bookmarkStart w:name="z115" w:id="107"/>
    <w:p>
      <w:pPr>
        <w:spacing w:after="0"/>
        <w:ind w:left="0"/>
        <w:jc w:val="both"/>
      </w:pPr>
      <w:r>
        <w:rPr>
          <w:rFonts w:ascii="Times New Roman"/>
          <w:b w:val="false"/>
          <w:i w:val="false"/>
          <w:color w:val="000000"/>
          <w:sz w:val="28"/>
        </w:rPr>
        <w:t xml:space="preserve">
      31. Орта кәсіптік білім талап етіледі. </w:t>
      </w:r>
    </w:p>
    <w:bookmarkEnd w:id="107"/>
    <w:bookmarkStart w:name="z116" w:id="108"/>
    <w:p>
      <w:pPr>
        <w:spacing w:after="0"/>
        <w:ind w:left="0"/>
        <w:jc w:val="left"/>
      </w:pPr>
      <w:r>
        <w:rPr>
          <w:rFonts w:ascii="Times New Roman"/>
          <w:b/>
          <w:i w:val="false"/>
          <w:color w:val="000000"/>
        </w:rPr>
        <w:t xml:space="preserve"> 5. Туб өндірісі жабдықтарын баптаушы</w:t>
      </w:r>
      <w:r>
        <w:br/>
      </w:r>
      <w:r>
        <w:rPr>
          <w:rFonts w:ascii="Times New Roman"/>
          <w:b/>
          <w:i w:val="false"/>
          <w:color w:val="000000"/>
        </w:rPr>
        <w:t>Параграф 1. Туб өндірісі жабдықтарын баптаушы, 5-разряд</w:t>
      </w:r>
    </w:p>
    <w:bookmarkEnd w:id="108"/>
    <w:bookmarkStart w:name="z118" w:id="109"/>
    <w:p>
      <w:pPr>
        <w:spacing w:after="0"/>
        <w:ind w:left="0"/>
        <w:jc w:val="both"/>
      </w:pPr>
      <w:r>
        <w:rPr>
          <w:rFonts w:ascii="Times New Roman"/>
          <w:b w:val="false"/>
          <w:i w:val="false"/>
          <w:color w:val="000000"/>
          <w:sz w:val="28"/>
        </w:rPr>
        <w:t>
      32. Жұмыс сипаттамасы:</w:t>
      </w:r>
    </w:p>
    <w:bookmarkEnd w:id="109"/>
    <w:bookmarkStart w:name="z119" w:id="110"/>
    <w:p>
      <w:pPr>
        <w:spacing w:after="0"/>
        <w:ind w:left="0"/>
        <w:jc w:val="both"/>
      </w:pPr>
      <w:r>
        <w:rPr>
          <w:rFonts w:ascii="Times New Roman"/>
          <w:b w:val="false"/>
          <w:i w:val="false"/>
          <w:color w:val="000000"/>
          <w:sz w:val="28"/>
        </w:rPr>
        <w:t>
      пішінқұраушы және механикалық өңдеуші жабдықты (тату пресін, кеспелі автоматты), күйдіру пешін, тубтарды өңдеу және жинақтау жөніндегі жабдықты (сыртқы жабу, баспа түсіру және бушондарды айналдырып жабу машинасын, кептіру пештерін) реттеу және оларға қызмет көрсету;</w:t>
      </w:r>
    </w:p>
    <w:bookmarkEnd w:id="110"/>
    <w:bookmarkStart w:name="z120" w:id="111"/>
    <w:p>
      <w:pPr>
        <w:spacing w:after="0"/>
        <w:ind w:left="0"/>
        <w:jc w:val="both"/>
      </w:pPr>
      <w:r>
        <w:rPr>
          <w:rFonts w:ascii="Times New Roman"/>
          <w:b w:val="false"/>
          <w:i w:val="false"/>
          <w:color w:val="000000"/>
          <w:sz w:val="28"/>
        </w:rPr>
        <w:t>
      автоматика аспаптарын баптау.</w:t>
      </w:r>
    </w:p>
    <w:bookmarkEnd w:id="111"/>
    <w:bookmarkStart w:name="z121" w:id="112"/>
    <w:p>
      <w:pPr>
        <w:spacing w:after="0"/>
        <w:ind w:left="0"/>
        <w:jc w:val="both"/>
      </w:pPr>
      <w:r>
        <w:rPr>
          <w:rFonts w:ascii="Times New Roman"/>
          <w:b w:val="false"/>
          <w:i w:val="false"/>
          <w:color w:val="000000"/>
          <w:sz w:val="28"/>
        </w:rPr>
        <w:t xml:space="preserve">
      33. Білуге тиіс: </w:t>
      </w:r>
    </w:p>
    <w:bookmarkEnd w:id="112"/>
    <w:bookmarkStart w:name="z122" w:id="113"/>
    <w:p>
      <w:pPr>
        <w:spacing w:after="0"/>
        <w:ind w:left="0"/>
        <w:jc w:val="both"/>
      </w:pPr>
      <w:r>
        <w:rPr>
          <w:rFonts w:ascii="Times New Roman"/>
          <w:b w:val="false"/>
          <w:i w:val="false"/>
          <w:color w:val="000000"/>
          <w:sz w:val="28"/>
        </w:rPr>
        <w:t>
      қызмет көрсететін жабдықтың құрылымын;</w:t>
      </w:r>
    </w:p>
    <w:bookmarkEnd w:id="113"/>
    <w:bookmarkStart w:name="z123" w:id="114"/>
    <w:p>
      <w:pPr>
        <w:spacing w:after="0"/>
        <w:ind w:left="0"/>
        <w:jc w:val="both"/>
      </w:pPr>
      <w:r>
        <w:rPr>
          <w:rFonts w:ascii="Times New Roman"/>
          <w:b w:val="false"/>
          <w:i w:val="false"/>
          <w:color w:val="000000"/>
          <w:sz w:val="28"/>
        </w:rPr>
        <w:t>
      кинематикалық және электр сызбаларын, оның дәлдігін тексеру тәсілдерін;</w:t>
      </w:r>
    </w:p>
    <w:bookmarkEnd w:id="114"/>
    <w:bookmarkStart w:name="z124" w:id="115"/>
    <w:p>
      <w:pPr>
        <w:spacing w:after="0"/>
        <w:ind w:left="0"/>
        <w:jc w:val="both"/>
      </w:pPr>
      <w:r>
        <w:rPr>
          <w:rFonts w:ascii="Times New Roman"/>
          <w:b w:val="false"/>
          <w:i w:val="false"/>
          <w:color w:val="000000"/>
          <w:sz w:val="28"/>
        </w:rPr>
        <w:t>
      қызмет көрсететін желілер мен станоктардың өзара әрекетін, олардың жұмыс режимін;</w:t>
      </w:r>
    </w:p>
    <w:bookmarkEnd w:id="115"/>
    <w:bookmarkStart w:name="z125" w:id="116"/>
    <w:p>
      <w:pPr>
        <w:spacing w:after="0"/>
        <w:ind w:left="0"/>
        <w:jc w:val="both"/>
      </w:pPr>
      <w:r>
        <w:rPr>
          <w:rFonts w:ascii="Times New Roman"/>
          <w:b w:val="false"/>
          <w:i w:val="false"/>
          <w:color w:val="000000"/>
          <w:sz w:val="28"/>
        </w:rPr>
        <w:t>
      тубты өңдеу процесі мен станоктар мен автоматты желіде қолданылатын құралды;</w:t>
      </w:r>
    </w:p>
    <w:bookmarkEnd w:id="116"/>
    <w:bookmarkStart w:name="z126" w:id="117"/>
    <w:p>
      <w:pPr>
        <w:spacing w:after="0"/>
        <w:ind w:left="0"/>
        <w:jc w:val="both"/>
      </w:pPr>
      <w:r>
        <w:rPr>
          <w:rFonts w:ascii="Times New Roman"/>
          <w:b w:val="false"/>
          <w:i w:val="false"/>
          <w:color w:val="000000"/>
          <w:sz w:val="28"/>
        </w:rPr>
        <w:t>
      тубтар мен дайындамаларға қойылатын техникалық талаптарды;</w:t>
      </w:r>
    </w:p>
    <w:bookmarkEnd w:id="117"/>
    <w:bookmarkStart w:name="z127" w:id="118"/>
    <w:p>
      <w:pPr>
        <w:spacing w:after="0"/>
        <w:ind w:left="0"/>
        <w:jc w:val="both"/>
      </w:pPr>
      <w:r>
        <w:rPr>
          <w:rFonts w:ascii="Times New Roman"/>
          <w:b w:val="false"/>
          <w:i w:val="false"/>
          <w:color w:val="000000"/>
          <w:sz w:val="28"/>
        </w:rPr>
        <w:t>
      автоматты бақылау аспаптарының құрылымын;</w:t>
      </w:r>
    </w:p>
    <w:bookmarkEnd w:id="118"/>
    <w:bookmarkStart w:name="z128" w:id="119"/>
    <w:p>
      <w:pPr>
        <w:spacing w:after="0"/>
        <w:ind w:left="0"/>
        <w:jc w:val="both"/>
      </w:pPr>
      <w:r>
        <w:rPr>
          <w:rFonts w:ascii="Times New Roman"/>
          <w:b w:val="false"/>
          <w:i w:val="false"/>
          <w:color w:val="000000"/>
          <w:sz w:val="28"/>
        </w:rPr>
        <w:t>
      жұмыс принципі мен реттеу тәсілдерін.</w:t>
      </w:r>
    </w:p>
    <w:bookmarkEnd w:id="119"/>
    <w:bookmarkStart w:name="z129" w:id="120"/>
    <w:p>
      <w:pPr>
        <w:spacing w:after="0"/>
        <w:ind w:left="0"/>
        <w:jc w:val="both"/>
      </w:pPr>
      <w:r>
        <w:rPr>
          <w:rFonts w:ascii="Times New Roman"/>
          <w:b w:val="false"/>
          <w:i w:val="false"/>
          <w:color w:val="000000"/>
          <w:sz w:val="28"/>
        </w:rPr>
        <w:t xml:space="preserve">
      34. Орта кәсіптік білім талап етіледі. </w:t>
      </w:r>
    </w:p>
    <w:bookmarkEnd w:id="120"/>
    <w:bookmarkStart w:name="z130" w:id="121"/>
    <w:p>
      <w:pPr>
        <w:spacing w:after="0"/>
        <w:ind w:left="0"/>
        <w:jc w:val="left"/>
      </w:pPr>
      <w:r>
        <w:rPr>
          <w:rFonts w:ascii="Times New Roman"/>
          <w:b/>
          <w:i w:val="false"/>
          <w:color w:val="000000"/>
        </w:rPr>
        <w:t xml:space="preserve"> Параграф 2. Туб өндірісі жабдықтарын баптаушы, 6-разряд</w:t>
      </w:r>
    </w:p>
    <w:bookmarkEnd w:id="121"/>
    <w:bookmarkStart w:name="z131" w:id="122"/>
    <w:p>
      <w:pPr>
        <w:spacing w:after="0"/>
        <w:ind w:left="0"/>
        <w:jc w:val="both"/>
      </w:pPr>
      <w:r>
        <w:rPr>
          <w:rFonts w:ascii="Times New Roman"/>
          <w:b w:val="false"/>
          <w:i w:val="false"/>
          <w:color w:val="000000"/>
          <w:sz w:val="28"/>
        </w:rPr>
        <w:t>
      35. Жұмыс сипаттамасы:</w:t>
      </w:r>
    </w:p>
    <w:bookmarkEnd w:id="122"/>
    <w:bookmarkStart w:name="z132" w:id="123"/>
    <w:p>
      <w:pPr>
        <w:spacing w:after="0"/>
        <w:ind w:left="0"/>
        <w:jc w:val="both"/>
      </w:pPr>
      <w:r>
        <w:rPr>
          <w:rFonts w:ascii="Times New Roman"/>
          <w:b w:val="false"/>
          <w:i w:val="false"/>
          <w:color w:val="000000"/>
          <w:sz w:val="28"/>
        </w:rPr>
        <w:t>
      пішінқұраушы және механикалық өңдеуші жабдықты (тату пресін, кеспелі автоматты), күйдіру пешін, тубтарды өңдеу және жинақтау жөніндегі жабдықты (сыртқы жабу, баспа түсіру және бушондарды айналдырып жабу машинасын, кептіру пештерін) реттеу және оларға қызмет көрсету;</w:t>
      </w:r>
    </w:p>
    <w:bookmarkEnd w:id="123"/>
    <w:bookmarkStart w:name="z133" w:id="124"/>
    <w:p>
      <w:pPr>
        <w:spacing w:after="0"/>
        <w:ind w:left="0"/>
        <w:jc w:val="both"/>
      </w:pPr>
      <w:r>
        <w:rPr>
          <w:rFonts w:ascii="Times New Roman"/>
          <w:b w:val="false"/>
          <w:i w:val="false"/>
          <w:color w:val="000000"/>
          <w:sz w:val="28"/>
        </w:rPr>
        <w:t>
      автоматика аспаптарын баптау;</w:t>
      </w:r>
    </w:p>
    <w:bookmarkEnd w:id="124"/>
    <w:bookmarkStart w:name="z134" w:id="125"/>
    <w:p>
      <w:pPr>
        <w:spacing w:after="0"/>
        <w:ind w:left="0"/>
        <w:jc w:val="both"/>
      </w:pPr>
      <w:r>
        <w:rPr>
          <w:rFonts w:ascii="Times New Roman"/>
          <w:b w:val="false"/>
          <w:i w:val="false"/>
          <w:color w:val="000000"/>
          <w:sz w:val="28"/>
        </w:rPr>
        <w:t>
      "Херлан", "Хемокомплекс" үлгісіндегі және тағы басқа;</w:t>
      </w:r>
    </w:p>
    <w:bookmarkEnd w:id="125"/>
    <w:bookmarkStart w:name="z135" w:id="126"/>
    <w:p>
      <w:pPr>
        <w:spacing w:after="0"/>
        <w:ind w:left="0"/>
        <w:jc w:val="both"/>
      </w:pPr>
      <w:r>
        <w:rPr>
          <w:rFonts w:ascii="Times New Roman"/>
          <w:b w:val="false"/>
          <w:i w:val="false"/>
          <w:color w:val="000000"/>
          <w:sz w:val="28"/>
        </w:rPr>
        <w:t>
      барлық автоматты желіге кешенді қызмет көрсету кезінде және тағы сол сияқты.</w:t>
      </w:r>
    </w:p>
    <w:bookmarkEnd w:id="126"/>
    <w:bookmarkStart w:name="z136" w:id="127"/>
    <w:p>
      <w:pPr>
        <w:spacing w:after="0"/>
        <w:ind w:left="0"/>
        <w:jc w:val="both"/>
      </w:pPr>
      <w:r>
        <w:rPr>
          <w:rFonts w:ascii="Times New Roman"/>
          <w:b w:val="false"/>
          <w:i w:val="false"/>
          <w:color w:val="000000"/>
          <w:sz w:val="28"/>
        </w:rPr>
        <w:t>
      36. Білуге тиіс:</w:t>
      </w:r>
    </w:p>
    <w:bookmarkEnd w:id="127"/>
    <w:bookmarkStart w:name="z137" w:id="128"/>
    <w:p>
      <w:pPr>
        <w:spacing w:after="0"/>
        <w:ind w:left="0"/>
        <w:jc w:val="both"/>
      </w:pPr>
      <w:r>
        <w:rPr>
          <w:rFonts w:ascii="Times New Roman"/>
          <w:b w:val="false"/>
          <w:i w:val="false"/>
          <w:color w:val="000000"/>
          <w:sz w:val="28"/>
        </w:rPr>
        <w:t>
      қызмет көрсететін жабдықтың құрылымын, кинематикалық және электр сызбаларын, оның дәлдігін тексеру тәсілдерін;</w:t>
      </w:r>
    </w:p>
    <w:bookmarkEnd w:id="128"/>
    <w:bookmarkStart w:name="z138" w:id="129"/>
    <w:p>
      <w:pPr>
        <w:spacing w:after="0"/>
        <w:ind w:left="0"/>
        <w:jc w:val="both"/>
      </w:pPr>
      <w:r>
        <w:rPr>
          <w:rFonts w:ascii="Times New Roman"/>
          <w:b w:val="false"/>
          <w:i w:val="false"/>
          <w:color w:val="000000"/>
          <w:sz w:val="28"/>
        </w:rPr>
        <w:t>
      қызмет көрсететін желілер мен станоктардың өзара әрекетін, олардың жұмыс режимін, тубты өңдеу процесі мен станоктар мен автоматты желіде қолданылатын құралды;</w:t>
      </w:r>
    </w:p>
    <w:bookmarkEnd w:id="129"/>
    <w:bookmarkStart w:name="z139" w:id="130"/>
    <w:p>
      <w:pPr>
        <w:spacing w:after="0"/>
        <w:ind w:left="0"/>
        <w:jc w:val="both"/>
      </w:pPr>
      <w:r>
        <w:rPr>
          <w:rFonts w:ascii="Times New Roman"/>
          <w:b w:val="false"/>
          <w:i w:val="false"/>
          <w:color w:val="000000"/>
          <w:sz w:val="28"/>
        </w:rPr>
        <w:t>
      тубтар мен дайындамаларға қойылатын техникалық талаптарды;</w:t>
      </w:r>
    </w:p>
    <w:bookmarkEnd w:id="130"/>
    <w:bookmarkStart w:name="z140" w:id="131"/>
    <w:p>
      <w:pPr>
        <w:spacing w:after="0"/>
        <w:ind w:left="0"/>
        <w:jc w:val="both"/>
      </w:pPr>
      <w:r>
        <w:rPr>
          <w:rFonts w:ascii="Times New Roman"/>
          <w:b w:val="false"/>
          <w:i w:val="false"/>
          <w:color w:val="000000"/>
          <w:sz w:val="28"/>
        </w:rPr>
        <w:t>
      автоматты бақылау аспаптарының құрылымын;</w:t>
      </w:r>
    </w:p>
    <w:bookmarkEnd w:id="131"/>
    <w:bookmarkStart w:name="z141" w:id="132"/>
    <w:p>
      <w:pPr>
        <w:spacing w:after="0"/>
        <w:ind w:left="0"/>
        <w:jc w:val="both"/>
      </w:pPr>
      <w:r>
        <w:rPr>
          <w:rFonts w:ascii="Times New Roman"/>
          <w:b w:val="false"/>
          <w:i w:val="false"/>
          <w:color w:val="000000"/>
          <w:sz w:val="28"/>
        </w:rPr>
        <w:t>
      жұмыс принципі мен реттеу тәсілдерін.</w:t>
      </w:r>
    </w:p>
    <w:bookmarkEnd w:id="132"/>
    <w:bookmarkStart w:name="z142" w:id="133"/>
    <w:p>
      <w:pPr>
        <w:spacing w:after="0"/>
        <w:ind w:left="0"/>
        <w:jc w:val="both"/>
      </w:pPr>
      <w:r>
        <w:rPr>
          <w:rFonts w:ascii="Times New Roman"/>
          <w:b w:val="false"/>
          <w:i w:val="false"/>
          <w:color w:val="000000"/>
          <w:sz w:val="28"/>
        </w:rPr>
        <w:t xml:space="preserve">
      37. Орта кәсіптік білім талап етіледі. </w:t>
      </w:r>
    </w:p>
    <w:bookmarkEnd w:id="133"/>
    <w:bookmarkStart w:name="z143" w:id="134"/>
    <w:p>
      <w:pPr>
        <w:spacing w:after="0"/>
        <w:ind w:left="0"/>
        <w:jc w:val="left"/>
      </w:pPr>
      <w:r>
        <w:rPr>
          <w:rFonts w:ascii="Times New Roman"/>
          <w:b/>
          <w:i w:val="false"/>
          <w:color w:val="000000"/>
        </w:rPr>
        <w:t xml:space="preserve"> 6. Тубтарға арналған дайындамаларды өңдеуші</w:t>
      </w:r>
      <w:r>
        <w:br/>
      </w:r>
      <w:r>
        <w:rPr>
          <w:rFonts w:ascii="Times New Roman"/>
          <w:b/>
          <w:i w:val="false"/>
          <w:color w:val="000000"/>
        </w:rPr>
        <w:t>Параграф 1. Тубтарға арналған дайындамаларды өңдеуші, 3-разряд</w:t>
      </w:r>
    </w:p>
    <w:bookmarkEnd w:id="134"/>
    <w:bookmarkStart w:name="z145" w:id="135"/>
    <w:p>
      <w:pPr>
        <w:spacing w:after="0"/>
        <w:ind w:left="0"/>
        <w:jc w:val="both"/>
      </w:pPr>
      <w:r>
        <w:rPr>
          <w:rFonts w:ascii="Times New Roman"/>
          <w:b w:val="false"/>
          <w:i w:val="false"/>
          <w:color w:val="000000"/>
          <w:sz w:val="28"/>
        </w:rPr>
        <w:t>
      38. Жұмыс сипаттамасы:</w:t>
      </w:r>
    </w:p>
    <w:bookmarkEnd w:id="135"/>
    <w:bookmarkStart w:name="z146" w:id="136"/>
    <w:p>
      <w:pPr>
        <w:spacing w:after="0"/>
        <w:ind w:left="0"/>
        <w:jc w:val="both"/>
      </w:pPr>
      <w:r>
        <w:rPr>
          <w:rFonts w:ascii="Times New Roman"/>
          <w:b w:val="false"/>
          <w:i w:val="false"/>
          <w:color w:val="000000"/>
          <w:sz w:val="28"/>
        </w:rPr>
        <w:t>
      тубқа арналған дайындамаларды арнаулы аппараттарда химиялық өңдеуді жүргізу;</w:t>
      </w:r>
    </w:p>
    <w:bookmarkEnd w:id="136"/>
    <w:bookmarkStart w:name="z147" w:id="137"/>
    <w:p>
      <w:pPr>
        <w:spacing w:after="0"/>
        <w:ind w:left="0"/>
        <w:jc w:val="both"/>
      </w:pPr>
      <w:r>
        <w:rPr>
          <w:rFonts w:ascii="Times New Roman"/>
          <w:b w:val="false"/>
          <w:i w:val="false"/>
          <w:color w:val="000000"/>
          <w:sz w:val="28"/>
        </w:rPr>
        <w:t>
      дайындамаларды берілген режимге сәйкес жуу, кептіру және майландыру;</w:t>
      </w:r>
    </w:p>
    <w:bookmarkEnd w:id="137"/>
    <w:bookmarkStart w:name="z148" w:id="138"/>
    <w:p>
      <w:pPr>
        <w:spacing w:after="0"/>
        <w:ind w:left="0"/>
        <w:jc w:val="both"/>
      </w:pPr>
      <w:r>
        <w:rPr>
          <w:rFonts w:ascii="Times New Roman"/>
          <w:b w:val="false"/>
          <w:i w:val="false"/>
          <w:color w:val="000000"/>
          <w:sz w:val="28"/>
        </w:rPr>
        <w:t>
      аппараттар мен ванналарды өңдеу процесіне дайындау және тубқа арналған дайындамалдарды тиеу;</w:t>
      </w:r>
    </w:p>
    <w:bookmarkEnd w:id="138"/>
    <w:bookmarkStart w:name="z149" w:id="139"/>
    <w:p>
      <w:pPr>
        <w:spacing w:after="0"/>
        <w:ind w:left="0"/>
        <w:jc w:val="both"/>
      </w:pPr>
      <w:r>
        <w:rPr>
          <w:rFonts w:ascii="Times New Roman"/>
          <w:b w:val="false"/>
          <w:i w:val="false"/>
          <w:color w:val="000000"/>
          <w:sz w:val="28"/>
        </w:rPr>
        <w:t>
      ерітінділерді әзірлеу;</w:t>
      </w:r>
    </w:p>
    <w:bookmarkEnd w:id="139"/>
    <w:bookmarkStart w:name="z150" w:id="140"/>
    <w:p>
      <w:pPr>
        <w:spacing w:after="0"/>
        <w:ind w:left="0"/>
        <w:jc w:val="both"/>
      </w:pPr>
      <w:r>
        <w:rPr>
          <w:rFonts w:ascii="Times New Roman"/>
          <w:b w:val="false"/>
          <w:i w:val="false"/>
          <w:color w:val="000000"/>
          <w:sz w:val="28"/>
        </w:rPr>
        <w:t xml:space="preserve">
      аппараттарды аспаптар бойынша реттеу; </w:t>
      </w:r>
    </w:p>
    <w:bookmarkEnd w:id="140"/>
    <w:bookmarkStart w:name="z151" w:id="141"/>
    <w:p>
      <w:pPr>
        <w:spacing w:after="0"/>
        <w:ind w:left="0"/>
        <w:jc w:val="both"/>
      </w:pPr>
      <w:r>
        <w:rPr>
          <w:rFonts w:ascii="Times New Roman"/>
          <w:b w:val="false"/>
          <w:i w:val="false"/>
          <w:color w:val="000000"/>
          <w:sz w:val="28"/>
        </w:rPr>
        <w:t xml:space="preserve">
      тубқа арналған дайындамалардың сапасын индикаторлық ерітіндіні қолдана отырып бақылау; </w:t>
      </w:r>
    </w:p>
    <w:bookmarkEnd w:id="141"/>
    <w:bookmarkStart w:name="z152" w:id="142"/>
    <w:p>
      <w:pPr>
        <w:spacing w:after="0"/>
        <w:ind w:left="0"/>
        <w:jc w:val="both"/>
      </w:pPr>
      <w:r>
        <w:rPr>
          <w:rFonts w:ascii="Times New Roman"/>
          <w:b w:val="false"/>
          <w:i w:val="false"/>
          <w:color w:val="000000"/>
          <w:sz w:val="28"/>
        </w:rPr>
        <w:t>
      дайындамаларды аппараттан түсіру;</w:t>
      </w:r>
    </w:p>
    <w:bookmarkEnd w:id="142"/>
    <w:bookmarkStart w:name="z153" w:id="143"/>
    <w:p>
      <w:pPr>
        <w:spacing w:after="0"/>
        <w:ind w:left="0"/>
        <w:jc w:val="both"/>
      </w:pPr>
      <w:r>
        <w:rPr>
          <w:rFonts w:ascii="Times New Roman"/>
          <w:b w:val="false"/>
          <w:i w:val="false"/>
          <w:color w:val="000000"/>
          <w:sz w:val="28"/>
        </w:rPr>
        <w:t xml:space="preserve">
      шикізат шығыстары бойынша өндірістік журналды жүргізу; </w:t>
      </w:r>
    </w:p>
    <w:bookmarkEnd w:id="143"/>
    <w:bookmarkStart w:name="z154" w:id="144"/>
    <w:p>
      <w:pPr>
        <w:spacing w:after="0"/>
        <w:ind w:left="0"/>
        <w:jc w:val="both"/>
      </w:pPr>
      <w:r>
        <w:rPr>
          <w:rFonts w:ascii="Times New Roman"/>
          <w:b w:val="false"/>
          <w:i w:val="false"/>
          <w:color w:val="000000"/>
          <w:sz w:val="28"/>
        </w:rPr>
        <w:t>
      арнаулы аппараттарды ағымдық жөндеу және реттемелдеу.</w:t>
      </w:r>
    </w:p>
    <w:bookmarkEnd w:id="144"/>
    <w:bookmarkStart w:name="z155" w:id="145"/>
    <w:p>
      <w:pPr>
        <w:spacing w:after="0"/>
        <w:ind w:left="0"/>
        <w:jc w:val="both"/>
      </w:pPr>
      <w:r>
        <w:rPr>
          <w:rFonts w:ascii="Times New Roman"/>
          <w:b w:val="false"/>
          <w:i w:val="false"/>
          <w:color w:val="000000"/>
          <w:sz w:val="28"/>
        </w:rPr>
        <w:t xml:space="preserve">
      39. Білуге тиіс: </w:t>
      </w:r>
    </w:p>
    <w:bookmarkEnd w:id="145"/>
    <w:bookmarkStart w:name="z156" w:id="146"/>
    <w:p>
      <w:pPr>
        <w:spacing w:after="0"/>
        <w:ind w:left="0"/>
        <w:jc w:val="both"/>
      </w:pPr>
      <w:r>
        <w:rPr>
          <w:rFonts w:ascii="Times New Roman"/>
          <w:b w:val="false"/>
          <w:i w:val="false"/>
          <w:color w:val="000000"/>
          <w:sz w:val="28"/>
        </w:rPr>
        <w:t>
      арнаулы аппараттардың құрылымын, тубқа арналған дайындамаларды химиялық өңдеуді жүргізу ережесін;</w:t>
      </w:r>
    </w:p>
    <w:bookmarkEnd w:id="146"/>
    <w:bookmarkStart w:name="z157" w:id="147"/>
    <w:p>
      <w:pPr>
        <w:spacing w:after="0"/>
        <w:ind w:left="0"/>
        <w:jc w:val="both"/>
      </w:pPr>
      <w:r>
        <w:rPr>
          <w:rFonts w:ascii="Times New Roman"/>
          <w:b w:val="false"/>
          <w:i w:val="false"/>
          <w:color w:val="000000"/>
          <w:sz w:val="28"/>
        </w:rPr>
        <w:t>
      бақылау-өлшеу аспаптарының құрылымын, нысанын және оларды қолдану шарттарын, ерітінді әзірлеу рецептін және тәсілдерін;</w:t>
      </w:r>
    </w:p>
    <w:bookmarkEnd w:id="147"/>
    <w:bookmarkStart w:name="z158" w:id="148"/>
    <w:p>
      <w:pPr>
        <w:spacing w:after="0"/>
        <w:ind w:left="0"/>
        <w:jc w:val="both"/>
      </w:pPr>
      <w:r>
        <w:rPr>
          <w:rFonts w:ascii="Times New Roman"/>
          <w:b w:val="false"/>
          <w:i w:val="false"/>
          <w:color w:val="000000"/>
          <w:sz w:val="28"/>
        </w:rPr>
        <w:t xml:space="preserve">
      ерітінді компоненттерінің, көмекші және жағармай материалдарының физикалық-химиялық қасиеттерін. </w:t>
      </w:r>
    </w:p>
    <w:bookmarkEnd w:id="148"/>
    <w:bookmarkStart w:name="z159" w:id="149"/>
    <w:p>
      <w:pPr>
        <w:spacing w:after="0"/>
        <w:ind w:left="0"/>
        <w:jc w:val="left"/>
      </w:pPr>
      <w:r>
        <w:rPr>
          <w:rFonts w:ascii="Times New Roman"/>
          <w:b/>
          <w:i w:val="false"/>
          <w:color w:val="000000"/>
        </w:rPr>
        <w:t xml:space="preserve"> 7. Қаңылтыр-банкі жабдығының операторы</w:t>
      </w:r>
      <w:r>
        <w:br/>
      </w:r>
      <w:r>
        <w:rPr>
          <w:rFonts w:ascii="Times New Roman"/>
          <w:b/>
          <w:i w:val="false"/>
          <w:color w:val="000000"/>
        </w:rPr>
        <w:t>Параграф 1. Қаңылтыр-банкі жабдығының операторы, 4-разряд</w:t>
      </w:r>
    </w:p>
    <w:bookmarkEnd w:id="149"/>
    <w:bookmarkStart w:name="z161" w:id="150"/>
    <w:p>
      <w:pPr>
        <w:spacing w:after="0"/>
        <w:ind w:left="0"/>
        <w:jc w:val="both"/>
      </w:pPr>
      <w:r>
        <w:rPr>
          <w:rFonts w:ascii="Times New Roman"/>
          <w:b w:val="false"/>
          <w:i w:val="false"/>
          <w:color w:val="000000"/>
          <w:sz w:val="28"/>
        </w:rPr>
        <w:t>
      40. Жұмыс сипаттамасы:</w:t>
      </w:r>
    </w:p>
    <w:bookmarkEnd w:id="150"/>
    <w:bookmarkStart w:name="z162" w:id="151"/>
    <w:p>
      <w:pPr>
        <w:spacing w:after="0"/>
        <w:ind w:left="0"/>
        <w:jc w:val="both"/>
      </w:pPr>
      <w:r>
        <w:rPr>
          <w:rFonts w:ascii="Times New Roman"/>
          <w:b w:val="false"/>
          <w:i w:val="false"/>
          <w:color w:val="000000"/>
          <w:sz w:val="28"/>
        </w:rPr>
        <w:t>
      автоматты жабдықпен жарақтандырылған, пульттен басқарылатын, өнімділігі минутына 350 банкіге дейінгі ағынды желілерде қаңылтыр-банкі өндірісі процестерін жүргізу;</w:t>
      </w:r>
    </w:p>
    <w:bookmarkEnd w:id="151"/>
    <w:bookmarkStart w:name="z163" w:id="152"/>
    <w:p>
      <w:pPr>
        <w:spacing w:after="0"/>
        <w:ind w:left="0"/>
        <w:jc w:val="both"/>
      </w:pPr>
      <w:r>
        <w:rPr>
          <w:rFonts w:ascii="Times New Roman"/>
          <w:b w:val="false"/>
          <w:i w:val="false"/>
          <w:color w:val="000000"/>
          <w:sz w:val="28"/>
        </w:rPr>
        <w:t>
      қаңылтыр табақтарын пішу, түптерін, қақпақтар мен банкі дайындамалары корпустарын, корпус құрауды престеу, корпус жіктерін дәнекерлеу, түбін айналдыра бекіту;</w:t>
      </w:r>
    </w:p>
    <w:bookmarkEnd w:id="152"/>
    <w:bookmarkStart w:name="z164" w:id="153"/>
    <w:p>
      <w:pPr>
        <w:spacing w:after="0"/>
        <w:ind w:left="0"/>
        <w:jc w:val="both"/>
      </w:pPr>
      <w:r>
        <w:rPr>
          <w:rFonts w:ascii="Times New Roman"/>
          <w:b w:val="false"/>
          <w:i w:val="false"/>
          <w:color w:val="000000"/>
          <w:sz w:val="28"/>
        </w:rPr>
        <w:t>
      кейіннен кептіре отырып, банкілердің түбіне және қақпағына тығыздаушы пасталар мен ерітіндіні жағу;</w:t>
      </w:r>
    </w:p>
    <w:bookmarkEnd w:id="153"/>
    <w:bookmarkStart w:name="z165" w:id="154"/>
    <w:p>
      <w:pPr>
        <w:spacing w:after="0"/>
        <w:ind w:left="0"/>
        <w:jc w:val="both"/>
      </w:pPr>
      <w:r>
        <w:rPr>
          <w:rFonts w:ascii="Times New Roman"/>
          <w:b w:val="false"/>
          <w:i w:val="false"/>
          <w:color w:val="000000"/>
          <w:sz w:val="28"/>
        </w:rPr>
        <w:t>
      автоматика, бақылау-өлшеу аспаптары мен құралының көмегімен технологиялық режимнің орындалуын, автоматтардың, функциональдік тораптардың үйлесімді үздіксіз жұмысын қамтамасыз ету;</w:t>
      </w:r>
    </w:p>
    <w:bookmarkEnd w:id="154"/>
    <w:bookmarkStart w:name="z166" w:id="155"/>
    <w:p>
      <w:pPr>
        <w:spacing w:after="0"/>
        <w:ind w:left="0"/>
        <w:jc w:val="both"/>
      </w:pPr>
      <w:r>
        <w:rPr>
          <w:rFonts w:ascii="Times New Roman"/>
          <w:b w:val="false"/>
          <w:i w:val="false"/>
          <w:color w:val="000000"/>
          <w:sz w:val="28"/>
        </w:rPr>
        <w:t>
      қызмет көрсететін жабдықты жұмыс процесінде реттемелеу.</w:t>
      </w:r>
    </w:p>
    <w:bookmarkEnd w:id="155"/>
    <w:bookmarkStart w:name="z167" w:id="156"/>
    <w:p>
      <w:pPr>
        <w:spacing w:after="0"/>
        <w:ind w:left="0"/>
        <w:jc w:val="both"/>
      </w:pPr>
      <w:r>
        <w:rPr>
          <w:rFonts w:ascii="Times New Roman"/>
          <w:b w:val="false"/>
          <w:i w:val="false"/>
          <w:color w:val="000000"/>
          <w:sz w:val="28"/>
        </w:rPr>
        <w:t xml:space="preserve">
      41. Білуге тиіс: </w:t>
      </w:r>
    </w:p>
    <w:bookmarkEnd w:id="156"/>
    <w:bookmarkStart w:name="z168" w:id="157"/>
    <w:p>
      <w:pPr>
        <w:spacing w:after="0"/>
        <w:ind w:left="0"/>
        <w:jc w:val="both"/>
      </w:pPr>
      <w:r>
        <w:rPr>
          <w:rFonts w:ascii="Times New Roman"/>
          <w:b w:val="false"/>
          <w:i w:val="false"/>
          <w:color w:val="000000"/>
          <w:sz w:val="28"/>
        </w:rPr>
        <w:t>
      түрлі мөлшердегі қаңылтыр банкілерді дайындау технологиясын, қызмет көрсететін жабдықтың құрылымын, нысаны мен реттеу ережесін;</w:t>
      </w:r>
    </w:p>
    <w:bookmarkEnd w:id="157"/>
    <w:bookmarkStart w:name="z169" w:id="158"/>
    <w:p>
      <w:pPr>
        <w:spacing w:after="0"/>
        <w:ind w:left="0"/>
        <w:jc w:val="both"/>
      </w:pPr>
      <w:r>
        <w:rPr>
          <w:rFonts w:ascii="Times New Roman"/>
          <w:b w:val="false"/>
          <w:i w:val="false"/>
          <w:color w:val="000000"/>
          <w:sz w:val="28"/>
        </w:rPr>
        <w:t>
      бақылау-өлшеу аспаптары мен құралының нысанын және пайдалану ережесін;</w:t>
      </w:r>
    </w:p>
    <w:bookmarkEnd w:id="158"/>
    <w:bookmarkStart w:name="z170" w:id="159"/>
    <w:p>
      <w:pPr>
        <w:spacing w:after="0"/>
        <w:ind w:left="0"/>
        <w:jc w:val="both"/>
      </w:pPr>
      <w:r>
        <w:rPr>
          <w:rFonts w:ascii="Times New Roman"/>
          <w:b w:val="false"/>
          <w:i w:val="false"/>
          <w:color w:val="000000"/>
          <w:sz w:val="28"/>
        </w:rPr>
        <w:t>
      дайындалатын банкілердің герметикалылығы мен беріктігін технологиялық сынау ережесін;</w:t>
      </w:r>
    </w:p>
    <w:bookmarkEnd w:id="159"/>
    <w:bookmarkStart w:name="z171" w:id="160"/>
    <w:p>
      <w:pPr>
        <w:spacing w:after="0"/>
        <w:ind w:left="0"/>
        <w:jc w:val="both"/>
      </w:pPr>
      <w:r>
        <w:rPr>
          <w:rFonts w:ascii="Times New Roman"/>
          <w:b w:val="false"/>
          <w:i w:val="false"/>
          <w:color w:val="000000"/>
          <w:sz w:val="28"/>
        </w:rPr>
        <w:t>
      банкілерді жууға және майлауға арналған химиялық материалдардың құрамы мен режимін.</w:t>
      </w:r>
    </w:p>
    <w:bookmarkEnd w:id="160"/>
    <w:bookmarkStart w:name="z172" w:id="161"/>
    <w:p>
      <w:pPr>
        <w:spacing w:after="0"/>
        <w:ind w:left="0"/>
        <w:jc w:val="left"/>
      </w:pPr>
      <w:r>
        <w:rPr>
          <w:rFonts w:ascii="Times New Roman"/>
          <w:b/>
          <w:i w:val="false"/>
          <w:color w:val="000000"/>
        </w:rPr>
        <w:t xml:space="preserve"> Параграф 2. Қаңылтыр-банкі жабдығының операторы, 5-разряд</w:t>
      </w:r>
    </w:p>
    <w:bookmarkEnd w:id="161"/>
    <w:bookmarkStart w:name="z173" w:id="162"/>
    <w:p>
      <w:pPr>
        <w:spacing w:after="0"/>
        <w:ind w:left="0"/>
        <w:jc w:val="both"/>
      </w:pPr>
      <w:r>
        <w:rPr>
          <w:rFonts w:ascii="Times New Roman"/>
          <w:b w:val="false"/>
          <w:i w:val="false"/>
          <w:color w:val="000000"/>
          <w:sz w:val="28"/>
        </w:rPr>
        <w:t>
      42. Жұмыс сипаттамасы:</w:t>
      </w:r>
    </w:p>
    <w:bookmarkEnd w:id="162"/>
    <w:bookmarkStart w:name="z174" w:id="163"/>
    <w:p>
      <w:pPr>
        <w:spacing w:after="0"/>
        <w:ind w:left="0"/>
        <w:jc w:val="both"/>
      </w:pPr>
      <w:r>
        <w:rPr>
          <w:rFonts w:ascii="Times New Roman"/>
          <w:b w:val="false"/>
          <w:i w:val="false"/>
          <w:color w:val="000000"/>
          <w:sz w:val="28"/>
        </w:rPr>
        <w:t>
      автоматтты жабдықпен жарақтандырылған, пульттен басқарылатын, өнімділігі минутына 350 банкіге дейінгі ағынды желілерде қаңылтыр-банкі өндірісі процестерін жүргізу;</w:t>
      </w:r>
    </w:p>
    <w:bookmarkEnd w:id="163"/>
    <w:bookmarkStart w:name="z175" w:id="164"/>
    <w:p>
      <w:pPr>
        <w:spacing w:after="0"/>
        <w:ind w:left="0"/>
        <w:jc w:val="both"/>
      </w:pPr>
      <w:r>
        <w:rPr>
          <w:rFonts w:ascii="Times New Roman"/>
          <w:b w:val="false"/>
          <w:i w:val="false"/>
          <w:color w:val="000000"/>
          <w:sz w:val="28"/>
        </w:rPr>
        <w:t>
      қаңылтыр табақтарын пішу, түптерін, қақпақтар мен банкі дайындамалары корпустарын, корпус құрауды престеу, корпус жіктерін дәнекерлеу, түбін айналдыра бекіту;</w:t>
      </w:r>
    </w:p>
    <w:bookmarkEnd w:id="164"/>
    <w:bookmarkStart w:name="z176" w:id="165"/>
    <w:p>
      <w:pPr>
        <w:spacing w:after="0"/>
        <w:ind w:left="0"/>
        <w:jc w:val="both"/>
      </w:pPr>
      <w:r>
        <w:rPr>
          <w:rFonts w:ascii="Times New Roman"/>
          <w:b w:val="false"/>
          <w:i w:val="false"/>
          <w:color w:val="000000"/>
          <w:sz w:val="28"/>
        </w:rPr>
        <w:t>
      кейіннен кептіре отырып, банкілердің түбіне және қақпағына тығыздаушы пасталар мен ерітіндіні жағу;</w:t>
      </w:r>
    </w:p>
    <w:bookmarkEnd w:id="165"/>
    <w:bookmarkStart w:name="z177" w:id="166"/>
    <w:p>
      <w:pPr>
        <w:spacing w:after="0"/>
        <w:ind w:left="0"/>
        <w:jc w:val="both"/>
      </w:pPr>
      <w:r>
        <w:rPr>
          <w:rFonts w:ascii="Times New Roman"/>
          <w:b w:val="false"/>
          <w:i w:val="false"/>
          <w:color w:val="000000"/>
          <w:sz w:val="28"/>
        </w:rPr>
        <w:t>
      автоматика, бақылау-өлшеу аспаптары мен құралының көмегімен технологиялық режимнің орындалуын, автоматтардың, функциональдік тораптардың үйлесімді үздіксіз жұмысын қамтамасыз ету;</w:t>
      </w:r>
    </w:p>
    <w:bookmarkEnd w:id="166"/>
    <w:bookmarkStart w:name="z178" w:id="167"/>
    <w:p>
      <w:pPr>
        <w:spacing w:after="0"/>
        <w:ind w:left="0"/>
        <w:jc w:val="both"/>
      </w:pPr>
      <w:r>
        <w:rPr>
          <w:rFonts w:ascii="Times New Roman"/>
          <w:b w:val="false"/>
          <w:i w:val="false"/>
          <w:color w:val="000000"/>
          <w:sz w:val="28"/>
        </w:rPr>
        <w:t>
      қызмет көрсететін жабдықты жұмыс процесінде реттемелеу;</w:t>
      </w:r>
    </w:p>
    <w:bookmarkEnd w:id="167"/>
    <w:bookmarkStart w:name="z179" w:id="168"/>
    <w:p>
      <w:pPr>
        <w:spacing w:after="0"/>
        <w:ind w:left="0"/>
        <w:jc w:val="both"/>
      </w:pPr>
      <w:r>
        <w:rPr>
          <w:rFonts w:ascii="Times New Roman"/>
          <w:b w:val="false"/>
          <w:i w:val="false"/>
          <w:color w:val="000000"/>
          <w:sz w:val="28"/>
        </w:rPr>
        <w:t>
      өнімділігі минутына 350 банкіге дейін және одан жоғары қаңылтыр банкі жасайтын автоматты желілерде қызмет көрсету.</w:t>
      </w:r>
    </w:p>
    <w:bookmarkEnd w:id="168"/>
    <w:bookmarkStart w:name="z180" w:id="169"/>
    <w:p>
      <w:pPr>
        <w:spacing w:after="0"/>
        <w:ind w:left="0"/>
        <w:jc w:val="both"/>
      </w:pPr>
      <w:r>
        <w:rPr>
          <w:rFonts w:ascii="Times New Roman"/>
          <w:b w:val="false"/>
          <w:i w:val="false"/>
          <w:color w:val="000000"/>
          <w:sz w:val="28"/>
        </w:rPr>
        <w:t xml:space="preserve">
      43. Білуге тиіс: </w:t>
      </w:r>
    </w:p>
    <w:bookmarkEnd w:id="169"/>
    <w:bookmarkStart w:name="z181" w:id="170"/>
    <w:p>
      <w:pPr>
        <w:spacing w:after="0"/>
        <w:ind w:left="0"/>
        <w:jc w:val="both"/>
      </w:pPr>
      <w:r>
        <w:rPr>
          <w:rFonts w:ascii="Times New Roman"/>
          <w:b w:val="false"/>
          <w:i w:val="false"/>
          <w:color w:val="000000"/>
          <w:sz w:val="28"/>
        </w:rPr>
        <w:t xml:space="preserve">
      түрлі мөлшердегі қаңылтыр банкілерді дайындау технологиясын, қызмет көрсететін жабдықтың құрылымын, нысаны мен реттеу ережесін; </w:t>
      </w:r>
    </w:p>
    <w:bookmarkEnd w:id="170"/>
    <w:bookmarkStart w:name="z182" w:id="171"/>
    <w:p>
      <w:pPr>
        <w:spacing w:after="0"/>
        <w:ind w:left="0"/>
        <w:jc w:val="both"/>
      </w:pPr>
      <w:r>
        <w:rPr>
          <w:rFonts w:ascii="Times New Roman"/>
          <w:b w:val="false"/>
          <w:i w:val="false"/>
          <w:color w:val="000000"/>
          <w:sz w:val="28"/>
        </w:rPr>
        <w:t xml:space="preserve">
      бақылау-өлшеу аспаптары мен құралының нысанын және пайдалану ережесін; </w:t>
      </w:r>
    </w:p>
    <w:bookmarkEnd w:id="171"/>
    <w:bookmarkStart w:name="z183" w:id="172"/>
    <w:p>
      <w:pPr>
        <w:spacing w:after="0"/>
        <w:ind w:left="0"/>
        <w:jc w:val="both"/>
      </w:pPr>
      <w:r>
        <w:rPr>
          <w:rFonts w:ascii="Times New Roman"/>
          <w:b w:val="false"/>
          <w:i w:val="false"/>
          <w:color w:val="000000"/>
          <w:sz w:val="28"/>
        </w:rPr>
        <w:t xml:space="preserve">
      дайындалатын банкілердің герметикалылығы мен беріктігін технологиялық сынау ережесін; </w:t>
      </w:r>
    </w:p>
    <w:bookmarkEnd w:id="172"/>
    <w:bookmarkStart w:name="z184" w:id="173"/>
    <w:p>
      <w:pPr>
        <w:spacing w:after="0"/>
        <w:ind w:left="0"/>
        <w:jc w:val="both"/>
      </w:pPr>
      <w:r>
        <w:rPr>
          <w:rFonts w:ascii="Times New Roman"/>
          <w:b w:val="false"/>
          <w:i w:val="false"/>
          <w:color w:val="000000"/>
          <w:sz w:val="28"/>
        </w:rPr>
        <w:t xml:space="preserve">
      банкілерді жууға және майлауға арналған химиялық материалдардың құрамы мен режимін. </w:t>
      </w:r>
    </w:p>
    <w:bookmarkEnd w:id="173"/>
    <w:bookmarkStart w:name="z185" w:id="174"/>
    <w:p>
      <w:pPr>
        <w:spacing w:after="0"/>
        <w:ind w:left="0"/>
        <w:jc w:val="left"/>
      </w:pPr>
      <w:r>
        <w:rPr>
          <w:rFonts w:ascii="Times New Roman"/>
          <w:b/>
          <w:i w:val="false"/>
          <w:color w:val="000000"/>
        </w:rPr>
        <w:t xml:space="preserve"> 8. Тубтарды престеуші</w:t>
      </w:r>
      <w:r>
        <w:br/>
      </w:r>
      <w:r>
        <w:rPr>
          <w:rFonts w:ascii="Times New Roman"/>
          <w:b/>
          <w:i w:val="false"/>
          <w:color w:val="000000"/>
        </w:rPr>
        <w:t>Параграф 1. Тубтарды престеуші, 3-разряд</w:t>
      </w:r>
    </w:p>
    <w:bookmarkEnd w:id="174"/>
    <w:bookmarkStart w:name="z187" w:id="175"/>
    <w:p>
      <w:pPr>
        <w:spacing w:after="0"/>
        <w:ind w:left="0"/>
        <w:jc w:val="both"/>
      </w:pPr>
      <w:r>
        <w:rPr>
          <w:rFonts w:ascii="Times New Roman"/>
          <w:b w:val="false"/>
          <w:i w:val="false"/>
          <w:color w:val="000000"/>
          <w:sz w:val="28"/>
        </w:rPr>
        <w:t xml:space="preserve">
      44. Жұмыс сипаттамасы: </w:t>
      </w:r>
    </w:p>
    <w:bookmarkEnd w:id="175"/>
    <w:bookmarkStart w:name="z188" w:id="176"/>
    <w:p>
      <w:pPr>
        <w:spacing w:after="0"/>
        <w:ind w:left="0"/>
        <w:jc w:val="both"/>
      </w:pPr>
      <w:r>
        <w:rPr>
          <w:rFonts w:ascii="Times New Roman"/>
          <w:b w:val="false"/>
          <w:i w:val="false"/>
          <w:color w:val="000000"/>
          <w:sz w:val="28"/>
        </w:rPr>
        <w:t>
      тубтарды кейіннен мамандандырылған токарь автоматтарында (ұзындығы бойынша кесу, сыртын тесу және туб сызбасын айналмалау) механикалық өңдей отырып, агрегаттандырылған пресс-автоматтарда терең тарту әдісімен престеу;</w:t>
      </w:r>
    </w:p>
    <w:bookmarkEnd w:id="176"/>
    <w:bookmarkStart w:name="z189" w:id="177"/>
    <w:p>
      <w:pPr>
        <w:spacing w:after="0"/>
        <w:ind w:left="0"/>
        <w:jc w:val="both"/>
      </w:pPr>
      <w:r>
        <w:rPr>
          <w:rFonts w:ascii="Times New Roman"/>
          <w:b w:val="false"/>
          <w:i w:val="false"/>
          <w:color w:val="000000"/>
          <w:sz w:val="28"/>
        </w:rPr>
        <w:t>
      прессті және токарь станогын жұмысқа дайындау;</w:t>
      </w:r>
    </w:p>
    <w:bookmarkEnd w:id="177"/>
    <w:bookmarkStart w:name="z190" w:id="178"/>
    <w:p>
      <w:pPr>
        <w:spacing w:after="0"/>
        <w:ind w:left="0"/>
        <w:jc w:val="both"/>
      </w:pPr>
      <w:r>
        <w:rPr>
          <w:rFonts w:ascii="Times New Roman"/>
          <w:b w:val="false"/>
          <w:i w:val="false"/>
          <w:color w:val="000000"/>
          <w:sz w:val="28"/>
        </w:rPr>
        <w:t>
      бункерге дайындама тиеу;</w:t>
      </w:r>
    </w:p>
    <w:bookmarkEnd w:id="178"/>
    <w:bookmarkStart w:name="z191" w:id="179"/>
    <w:p>
      <w:pPr>
        <w:spacing w:after="0"/>
        <w:ind w:left="0"/>
        <w:jc w:val="both"/>
      </w:pPr>
      <w:r>
        <w:rPr>
          <w:rFonts w:ascii="Times New Roman"/>
          <w:b w:val="false"/>
          <w:i w:val="false"/>
          <w:color w:val="000000"/>
          <w:sz w:val="28"/>
        </w:rPr>
        <w:t>
      тубтың геометриялық параметрлерінің (туб цилиндрінің, конусының және ұшының) дұрыстығын бақылау-өлшеу құралын пайдалана отырып тексеру;</w:t>
      </w:r>
    </w:p>
    <w:bookmarkEnd w:id="179"/>
    <w:bookmarkStart w:name="z192" w:id="180"/>
    <w:p>
      <w:pPr>
        <w:spacing w:after="0"/>
        <w:ind w:left="0"/>
        <w:jc w:val="both"/>
      </w:pPr>
      <w:r>
        <w:rPr>
          <w:rFonts w:ascii="Times New Roman"/>
          <w:b w:val="false"/>
          <w:i w:val="false"/>
          <w:color w:val="000000"/>
          <w:sz w:val="28"/>
        </w:rPr>
        <w:t>
      жабдықты жұмыс процесінде реттемелеу, реттеу және пайдаланылған құралдарды ауыстыру.</w:t>
      </w:r>
    </w:p>
    <w:bookmarkEnd w:id="180"/>
    <w:bookmarkStart w:name="z193" w:id="181"/>
    <w:p>
      <w:pPr>
        <w:spacing w:after="0"/>
        <w:ind w:left="0"/>
        <w:jc w:val="both"/>
      </w:pPr>
      <w:r>
        <w:rPr>
          <w:rFonts w:ascii="Times New Roman"/>
          <w:b w:val="false"/>
          <w:i w:val="false"/>
          <w:color w:val="000000"/>
          <w:sz w:val="28"/>
        </w:rPr>
        <w:t>
      45. Білуге тиіс:</w:t>
      </w:r>
    </w:p>
    <w:bookmarkEnd w:id="181"/>
    <w:bookmarkStart w:name="z194" w:id="182"/>
    <w:p>
      <w:pPr>
        <w:spacing w:after="0"/>
        <w:ind w:left="0"/>
        <w:jc w:val="both"/>
      </w:pPr>
      <w:r>
        <w:rPr>
          <w:rFonts w:ascii="Times New Roman"/>
          <w:b w:val="false"/>
          <w:i w:val="false"/>
          <w:color w:val="000000"/>
          <w:sz w:val="28"/>
        </w:rPr>
        <w:t>
      қызмет көрсететін жабдықтың құрылымын, оларды реттеу және реттемелеу тәсілдерін, бақылау-өлшеу құралының нысанын және пайдалану ережесін;</w:t>
      </w:r>
    </w:p>
    <w:bookmarkEnd w:id="182"/>
    <w:bookmarkStart w:name="z195" w:id="183"/>
    <w:p>
      <w:pPr>
        <w:spacing w:after="0"/>
        <w:ind w:left="0"/>
        <w:jc w:val="both"/>
      </w:pPr>
      <w:r>
        <w:rPr>
          <w:rFonts w:ascii="Times New Roman"/>
          <w:b w:val="false"/>
          <w:i w:val="false"/>
          <w:color w:val="000000"/>
          <w:sz w:val="28"/>
        </w:rPr>
        <w:t>
      қалыпты және арнаулы кесу құралын қайрау ережесін;</w:t>
      </w:r>
    </w:p>
    <w:bookmarkEnd w:id="183"/>
    <w:bookmarkStart w:name="z196" w:id="184"/>
    <w:p>
      <w:pPr>
        <w:spacing w:after="0"/>
        <w:ind w:left="0"/>
        <w:jc w:val="both"/>
      </w:pPr>
      <w:r>
        <w:rPr>
          <w:rFonts w:ascii="Times New Roman"/>
          <w:b w:val="false"/>
          <w:i w:val="false"/>
          <w:color w:val="000000"/>
          <w:sz w:val="28"/>
        </w:rPr>
        <w:t>
      дайындамалардан туб тарту процесін;</w:t>
      </w:r>
    </w:p>
    <w:bookmarkEnd w:id="184"/>
    <w:bookmarkStart w:name="z197" w:id="185"/>
    <w:p>
      <w:pPr>
        <w:spacing w:after="0"/>
        <w:ind w:left="0"/>
        <w:jc w:val="both"/>
      </w:pPr>
      <w:r>
        <w:rPr>
          <w:rFonts w:ascii="Times New Roman"/>
          <w:b w:val="false"/>
          <w:i w:val="false"/>
          <w:color w:val="000000"/>
          <w:sz w:val="28"/>
        </w:rPr>
        <w:t>
      тубтарға, дайындамаларға қойылатын техникалық талаптарды;</w:t>
      </w:r>
    </w:p>
    <w:bookmarkEnd w:id="185"/>
    <w:bookmarkStart w:name="z198" w:id="186"/>
    <w:p>
      <w:pPr>
        <w:spacing w:after="0"/>
        <w:ind w:left="0"/>
        <w:jc w:val="both"/>
      </w:pPr>
      <w:r>
        <w:rPr>
          <w:rFonts w:ascii="Times New Roman"/>
          <w:b w:val="false"/>
          <w:i w:val="false"/>
          <w:color w:val="000000"/>
          <w:sz w:val="28"/>
        </w:rPr>
        <w:t>
      өңделетін қабаттың бұдырлығы квалитеттері мен параметрлерін;</w:t>
      </w:r>
    </w:p>
    <w:bookmarkEnd w:id="186"/>
    <w:bookmarkStart w:name="z199" w:id="187"/>
    <w:p>
      <w:pPr>
        <w:spacing w:after="0"/>
        <w:ind w:left="0"/>
        <w:jc w:val="both"/>
      </w:pPr>
      <w:r>
        <w:rPr>
          <w:rFonts w:ascii="Times New Roman"/>
          <w:b w:val="false"/>
          <w:i w:val="false"/>
          <w:color w:val="000000"/>
          <w:sz w:val="28"/>
        </w:rPr>
        <w:t xml:space="preserve">
      өңделетін материалдардың негізгі қасиеттерін. </w:t>
      </w:r>
    </w:p>
    <w:bookmarkEnd w:id="187"/>
    <w:bookmarkStart w:name="z200" w:id="188"/>
    <w:p>
      <w:pPr>
        <w:spacing w:after="0"/>
        <w:ind w:left="0"/>
        <w:jc w:val="left"/>
      </w:pPr>
      <w:r>
        <w:rPr>
          <w:rFonts w:ascii="Times New Roman"/>
          <w:b/>
          <w:i w:val="false"/>
          <w:color w:val="000000"/>
        </w:rPr>
        <w:t xml:space="preserve"> Параграф 2. Тубтарды престеуші, 4-разряд</w:t>
      </w:r>
    </w:p>
    <w:bookmarkEnd w:id="188"/>
    <w:bookmarkStart w:name="z201" w:id="189"/>
    <w:p>
      <w:pPr>
        <w:spacing w:after="0"/>
        <w:ind w:left="0"/>
        <w:jc w:val="both"/>
      </w:pPr>
      <w:r>
        <w:rPr>
          <w:rFonts w:ascii="Times New Roman"/>
          <w:b w:val="false"/>
          <w:i w:val="false"/>
          <w:color w:val="000000"/>
          <w:sz w:val="28"/>
        </w:rPr>
        <w:t>
      46. Жұмыс сипаттамасы:</w:t>
      </w:r>
    </w:p>
    <w:bookmarkEnd w:id="189"/>
    <w:bookmarkStart w:name="z202" w:id="190"/>
    <w:p>
      <w:pPr>
        <w:spacing w:after="0"/>
        <w:ind w:left="0"/>
        <w:jc w:val="both"/>
      </w:pPr>
      <w:r>
        <w:rPr>
          <w:rFonts w:ascii="Times New Roman"/>
          <w:b w:val="false"/>
          <w:i w:val="false"/>
          <w:color w:val="000000"/>
          <w:sz w:val="28"/>
        </w:rPr>
        <w:t>
      тубтарды кейіннен мамандандырылған токарь автоматтарында (ұзындығы бойынша кесу, сыртын тесу және туб сызбасын айналмалау) механикалық өңдей отырып, агрегаттандырылған пресс-автоматтарда терең тарту әдісімен престеу;</w:t>
      </w:r>
    </w:p>
    <w:bookmarkEnd w:id="190"/>
    <w:bookmarkStart w:name="z203" w:id="191"/>
    <w:p>
      <w:pPr>
        <w:spacing w:after="0"/>
        <w:ind w:left="0"/>
        <w:jc w:val="both"/>
      </w:pPr>
      <w:r>
        <w:rPr>
          <w:rFonts w:ascii="Times New Roman"/>
          <w:b w:val="false"/>
          <w:i w:val="false"/>
          <w:color w:val="000000"/>
          <w:sz w:val="28"/>
        </w:rPr>
        <w:t>
      прессті және токарь станогын жұмысқа дайындау;</w:t>
      </w:r>
    </w:p>
    <w:bookmarkEnd w:id="191"/>
    <w:bookmarkStart w:name="z204" w:id="192"/>
    <w:p>
      <w:pPr>
        <w:spacing w:after="0"/>
        <w:ind w:left="0"/>
        <w:jc w:val="both"/>
      </w:pPr>
      <w:r>
        <w:rPr>
          <w:rFonts w:ascii="Times New Roman"/>
          <w:b w:val="false"/>
          <w:i w:val="false"/>
          <w:color w:val="000000"/>
          <w:sz w:val="28"/>
        </w:rPr>
        <w:t>
      бункерге дайындама тиеу;</w:t>
      </w:r>
    </w:p>
    <w:bookmarkEnd w:id="192"/>
    <w:bookmarkStart w:name="z205" w:id="193"/>
    <w:p>
      <w:pPr>
        <w:spacing w:after="0"/>
        <w:ind w:left="0"/>
        <w:jc w:val="both"/>
      </w:pPr>
      <w:r>
        <w:rPr>
          <w:rFonts w:ascii="Times New Roman"/>
          <w:b w:val="false"/>
          <w:i w:val="false"/>
          <w:color w:val="000000"/>
          <w:sz w:val="28"/>
        </w:rPr>
        <w:t>
      тубтың геометриялық параметрлерінің (туб цилиндрінің, конусының және ұшының) дұрыстығын бақылау-өлшеу құралын пайдалана отырып тексеру;</w:t>
      </w:r>
    </w:p>
    <w:bookmarkEnd w:id="193"/>
    <w:bookmarkStart w:name="z206" w:id="194"/>
    <w:p>
      <w:pPr>
        <w:spacing w:after="0"/>
        <w:ind w:left="0"/>
        <w:jc w:val="both"/>
      </w:pPr>
      <w:r>
        <w:rPr>
          <w:rFonts w:ascii="Times New Roman"/>
          <w:b w:val="false"/>
          <w:i w:val="false"/>
          <w:color w:val="000000"/>
          <w:sz w:val="28"/>
        </w:rPr>
        <w:t>
      жабдықты жұмыс процесінде реттемелеу, реттеу және пайдаланылған құралдарды ауыстыру;</w:t>
      </w:r>
    </w:p>
    <w:bookmarkEnd w:id="194"/>
    <w:bookmarkStart w:name="z207" w:id="195"/>
    <w:p>
      <w:pPr>
        <w:spacing w:after="0"/>
        <w:ind w:left="0"/>
        <w:jc w:val="both"/>
      </w:pPr>
      <w:r>
        <w:rPr>
          <w:rFonts w:ascii="Times New Roman"/>
          <w:b w:val="false"/>
          <w:i w:val="false"/>
          <w:color w:val="000000"/>
          <w:sz w:val="28"/>
        </w:rPr>
        <w:t>
      туб материалындағы кернеуді және дайындалған туб бетінен май ізін кетіру үшін;</w:t>
      </w:r>
    </w:p>
    <w:bookmarkEnd w:id="195"/>
    <w:bookmarkStart w:name="z208" w:id="196"/>
    <w:p>
      <w:pPr>
        <w:spacing w:after="0"/>
        <w:ind w:left="0"/>
        <w:jc w:val="both"/>
      </w:pPr>
      <w:r>
        <w:rPr>
          <w:rFonts w:ascii="Times New Roman"/>
          <w:b w:val="false"/>
          <w:i w:val="false"/>
          <w:color w:val="000000"/>
          <w:sz w:val="28"/>
        </w:rPr>
        <w:t>
      олар престелгеннен кейін, тубты пеште күйдіру процессін орындау.</w:t>
      </w:r>
    </w:p>
    <w:bookmarkEnd w:id="196"/>
    <w:bookmarkStart w:name="z209" w:id="197"/>
    <w:p>
      <w:pPr>
        <w:spacing w:after="0"/>
        <w:ind w:left="0"/>
        <w:jc w:val="both"/>
      </w:pPr>
      <w:r>
        <w:rPr>
          <w:rFonts w:ascii="Times New Roman"/>
          <w:b w:val="false"/>
          <w:i w:val="false"/>
          <w:color w:val="000000"/>
          <w:sz w:val="28"/>
        </w:rPr>
        <w:t xml:space="preserve">
      47. Білуге тиіс: </w:t>
      </w:r>
    </w:p>
    <w:bookmarkEnd w:id="197"/>
    <w:bookmarkStart w:name="z210" w:id="198"/>
    <w:p>
      <w:pPr>
        <w:spacing w:after="0"/>
        <w:ind w:left="0"/>
        <w:jc w:val="both"/>
      </w:pPr>
      <w:r>
        <w:rPr>
          <w:rFonts w:ascii="Times New Roman"/>
          <w:b w:val="false"/>
          <w:i w:val="false"/>
          <w:color w:val="000000"/>
          <w:sz w:val="28"/>
        </w:rPr>
        <w:t xml:space="preserve">
      қызмет көрсететін жабдықтың құрылымын, оларды реттеу және реттемелеу тәсілдерін; </w:t>
      </w:r>
    </w:p>
    <w:bookmarkEnd w:id="198"/>
    <w:bookmarkStart w:name="z211" w:id="199"/>
    <w:p>
      <w:pPr>
        <w:spacing w:after="0"/>
        <w:ind w:left="0"/>
        <w:jc w:val="both"/>
      </w:pPr>
      <w:r>
        <w:rPr>
          <w:rFonts w:ascii="Times New Roman"/>
          <w:b w:val="false"/>
          <w:i w:val="false"/>
          <w:color w:val="000000"/>
          <w:sz w:val="28"/>
        </w:rPr>
        <w:t xml:space="preserve">
      бақылау-өлшеу құралының нысанын және пайдалану ережесін; </w:t>
      </w:r>
    </w:p>
    <w:bookmarkEnd w:id="199"/>
    <w:bookmarkStart w:name="z212" w:id="200"/>
    <w:p>
      <w:pPr>
        <w:spacing w:after="0"/>
        <w:ind w:left="0"/>
        <w:jc w:val="both"/>
      </w:pPr>
      <w:r>
        <w:rPr>
          <w:rFonts w:ascii="Times New Roman"/>
          <w:b w:val="false"/>
          <w:i w:val="false"/>
          <w:color w:val="000000"/>
          <w:sz w:val="28"/>
        </w:rPr>
        <w:t>
      қалыпты және арнаулы кесу құралын қайрау ережесін;</w:t>
      </w:r>
    </w:p>
    <w:bookmarkEnd w:id="200"/>
    <w:bookmarkStart w:name="z213" w:id="201"/>
    <w:p>
      <w:pPr>
        <w:spacing w:after="0"/>
        <w:ind w:left="0"/>
        <w:jc w:val="both"/>
      </w:pPr>
      <w:r>
        <w:rPr>
          <w:rFonts w:ascii="Times New Roman"/>
          <w:b w:val="false"/>
          <w:i w:val="false"/>
          <w:color w:val="000000"/>
          <w:sz w:val="28"/>
        </w:rPr>
        <w:t>
      дайындамалардан туб тарту процесін, тубтарға, дайындамаларға қойылатын техникалық талаптарды;</w:t>
      </w:r>
    </w:p>
    <w:bookmarkEnd w:id="201"/>
    <w:bookmarkStart w:name="z214" w:id="202"/>
    <w:p>
      <w:pPr>
        <w:spacing w:after="0"/>
        <w:ind w:left="0"/>
        <w:jc w:val="both"/>
      </w:pPr>
      <w:r>
        <w:rPr>
          <w:rFonts w:ascii="Times New Roman"/>
          <w:b w:val="false"/>
          <w:i w:val="false"/>
          <w:color w:val="000000"/>
          <w:sz w:val="28"/>
        </w:rPr>
        <w:t xml:space="preserve">
      өңделетін қабаттың бұдырлығы квалитеттері мен параметрлерін, өңделетін материалдардың негізгі қасиеттерін. </w:t>
      </w:r>
    </w:p>
    <w:bookmarkEnd w:id="202"/>
    <w:bookmarkStart w:name="z215" w:id="203"/>
    <w:p>
      <w:pPr>
        <w:spacing w:after="0"/>
        <w:ind w:left="0"/>
        <w:jc w:val="left"/>
      </w:pPr>
      <w:r>
        <w:rPr>
          <w:rFonts w:ascii="Times New Roman"/>
          <w:b/>
          <w:i w:val="false"/>
          <w:color w:val="000000"/>
        </w:rPr>
        <w:t xml:space="preserve"> 9. Тығыздаушы ерітінділер мен пасталарды әзірлеуші</w:t>
      </w:r>
      <w:r>
        <w:br/>
      </w:r>
      <w:r>
        <w:rPr>
          <w:rFonts w:ascii="Times New Roman"/>
          <w:b/>
          <w:i w:val="false"/>
          <w:color w:val="000000"/>
        </w:rPr>
        <w:t>Параграф 1. Тығыздаушы ерітінділер мен пасталарды әзірлеуші, 3-разряд</w:t>
      </w:r>
    </w:p>
    <w:bookmarkEnd w:id="203"/>
    <w:bookmarkStart w:name="z217" w:id="204"/>
    <w:p>
      <w:pPr>
        <w:spacing w:after="0"/>
        <w:ind w:left="0"/>
        <w:jc w:val="both"/>
      </w:pPr>
      <w:r>
        <w:rPr>
          <w:rFonts w:ascii="Times New Roman"/>
          <w:b w:val="false"/>
          <w:i w:val="false"/>
          <w:color w:val="000000"/>
          <w:sz w:val="28"/>
        </w:rPr>
        <w:t>
      48. Жұмыс сипаттамасы:</w:t>
      </w:r>
    </w:p>
    <w:bookmarkEnd w:id="204"/>
    <w:bookmarkStart w:name="z218" w:id="205"/>
    <w:p>
      <w:pPr>
        <w:spacing w:after="0"/>
        <w:ind w:left="0"/>
        <w:jc w:val="both"/>
      </w:pPr>
      <w:r>
        <w:rPr>
          <w:rFonts w:ascii="Times New Roman"/>
          <w:b w:val="false"/>
          <w:i w:val="false"/>
          <w:color w:val="000000"/>
          <w:sz w:val="28"/>
        </w:rPr>
        <w:t>
      тығыздаушы бензинді ерітінділер мен пасталарды әзірлеу;</w:t>
      </w:r>
    </w:p>
    <w:bookmarkEnd w:id="205"/>
    <w:bookmarkStart w:name="z219" w:id="206"/>
    <w:p>
      <w:pPr>
        <w:spacing w:after="0"/>
        <w:ind w:left="0"/>
        <w:jc w:val="both"/>
      </w:pPr>
      <w:r>
        <w:rPr>
          <w:rFonts w:ascii="Times New Roman"/>
          <w:b w:val="false"/>
          <w:i w:val="false"/>
          <w:color w:val="000000"/>
          <w:sz w:val="28"/>
        </w:rPr>
        <w:t>
      пасталарды әзірлеу үшін бастапқы материалдарды дайындау;</w:t>
      </w:r>
    </w:p>
    <w:bookmarkEnd w:id="206"/>
    <w:bookmarkStart w:name="z220" w:id="207"/>
    <w:p>
      <w:pPr>
        <w:spacing w:after="0"/>
        <w:ind w:left="0"/>
        <w:jc w:val="both"/>
      </w:pPr>
      <w:r>
        <w:rPr>
          <w:rFonts w:ascii="Times New Roman"/>
          <w:b w:val="false"/>
          <w:i w:val="false"/>
          <w:color w:val="000000"/>
          <w:sz w:val="28"/>
        </w:rPr>
        <w:t>
      каучукті бактарға тиеу және оған белгіленген рецептура бойынша бензин құю;</w:t>
      </w:r>
    </w:p>
    <w:bookmarkEnd w:id="207"/>
    <w:bookmarkStart w:name="z221" w:id="208"/>
    <w:p>
      <w:pPr>
        <w:spacing w:after="0"/>
        <w:ind w:left="0"/>
        <w:jc w:val="both"/>
      </w:pPr>
      <w:r>
        <w:rPr>
          <w:rFonts w:ascii="Times New Roman"/>
          <w:b w:val="false"/>
          <w:i w:val="false"/>
          <w:color w:val="000000"/>
          <w:sz w:val="28"/>
        </w:rPr>
        <w:t>
      каучуктің ісіну процесін бақылау және барабанға қайта тиеу;</w:t>
      </w:r>
    </w:p>
    <w:bookmarkEnd w:id="208"/>
    <w:bookmarkStart w:name="z222" w:id="209"/>
    <w:p>
      <w:pPr>
        <w:spacing w:after="0"/>
        <w:ind w:left="0"/>
        <w:jc w:val="both"/>
      </w:pPr>
      <w:r>
        <w:rPr>
          <w:rFonts w:ascii="Times New Roman"/>
          <w:b w:val="false"/>
          <w:i w:val="false"/>
          <w:color w:val="000000"/>
          <w:sz w:val="28"/>
        </w:rPr>
        <w:t>
      қоспаны механикалық араластырғыш көмегімен араластыру; Құралды дайындау;</w:t>
      </w:r>
    </w:p>
    <w:bookmarkEnd w:id="209"/>
    <w:bookmarkStart w:name="z223" w:id="210"/>
    <w:p>
      <w:pPr>
        <w:spacing w:after="0"/>
        <w:ind w:left="0"/>
        <w:jc w:val="both"/>
      </w:pPr>
      <w:r>
        <w:rPr>
          <w:rFonts w:ascii="Times New Roman"/>
          <w:b w:val="false"/>
          <w:i w:val="false"/>
          <w:color w:val="000000"/>
          <w:sz w:val="28"/>
        </w:rPr>
        <w:t>
      қызмет көрсететін жабдықты жұмыс процесінде реттемелеу.</w:t>
      </w:r>
    </w:p>
    <w:bookmarkEnd w:id="210"/>
    <w:bookmarkStart w:name="z224" w:id="211"/>
    <w:p>
      <w:pPr>
        <w:spacing w:after="0"/>
        <w:ind w:left="0"/>
        <w:jc w:val="both"/>
      </w:pPr>
      <w:r>
        <w:rPr>
          <w:rFonts w:ascii="Times New Roman"/>
          <w:b w:val="false"/>
          <w:i w:val="false"/>
          <w:color w:val="000000"/>
          <w:sz w:val="28"/>
        </w:rPr>
        <w:t xml:space="preserve">
      49. Білуге тиіс: </w:t>
      </w:r>
    </w:p>
    <w:bookmarkEnd w:id="211"/>
    <w:bookmarkStart w:name="z225" w:id="212"/>
    <w:p>
      <w:pPr>
        <w:spacing w:after="0"/>
        <w:ind w:left="0"/>
        <w:jc w:val="both"/>
      </w:pPr>
      <w:r>
        <w:rPr>
          <w:rFonts w:ascii="Times New Roman"/>
          <w:b w:val="false"/>
          <w:i w:val="false"/>
          <w:color w:val="000000"/>
          <w:sz w:val="28"/>
        </w:rPr>
        <w:t>
      қызмет көрсететін жабдықтың құрылымын, жұмыс принципі мен оны реттемелеу тәсілдерін;</w:t>
      </w:r>
    </w:p>
    <w:bookmarkEnd w:id="212"/>
    <w:bookmarkStart w:name="z226" w:id="213"/>
    <w:p>
      <w:pPr>
        <w:spacing w:after="0"/>
        <w:ind w:left="0"/>
        <w:jc w:val="both"/>
      </w:pPr>
      <w:r>
        <w:rPr>
          <w:rFonts w:ascii="Times New Roman"/>
          <w:b w:val="false"/>
          <w:i w:val="false"/>
          <w:color w:val="000000"/>
          <w:sz w:val="28"/>
        </w:rPr>
        <w:t>
      тығыздаушы бензинді ерітінділер мен пасталардың физикалық-химиялық қасиеттерін;</w:t>
      </w:r>
    </w:p>
    <w:bookmarkEnd w:id="213"/>
    <w:bookmarkStart w:name="z227" w:id="214"/>
    <w:p>
      <w:pPr>
        <w:spacing w:after="0"/>
        <w:ind w:left="0"/>
        <w:jc w:val="both"/>
      </w:pPr>
      <w:r>
        <w:rPr>
          <w:rFonts w:ascii="Times New Roman"/>
          <w:b w:val="false"/>
          <w:i w:val="false"/>
          <w:color w:val="000000"/>
          <w:sz w:val="28"/>
        </w:rPr>
        <w:t>
      бензинді ерітінділер мен пасталарды жасау процесін және оларға қойылатын техникалық талаптарды;</w:t>
      </w:r>
    </w:p>
    <w:bookmarkEnd w:id="214"/>
    <w:bookmarkStart w:name="z228" w:id="215"/>
    <w:p>
      <w:pPr>
        <w:spacing w:after="0"/>
        <w:ind w:left="0"/>
        <w:jc w:val="both"/>
      </w:pPr>
      <w:r>
        <w:rPr>
          <w:rFonts w:ascii="Times New Roman"/>
          <w:b w:val="false"/>
          <w:i w:val="false"/>
          <w:color w:val="000000"/>
          <w:sz w:val="28"/>
        </w:rPr>
        <w:t xml:space="preserve">
      технологиялық процеске сәйкес әзірленетін ерітінділер мен пасталардың жай-күйін тіркеу журналын жүргізу ережесін  </w:t>
      </w:r>
    </w:p>
    <w:bookmarkEnd w:id="215"/>
    <w:bookmarkStart w:name="z229" w:id="216"/>
    <w:p>
      <w:pPr>
        <w:spacing w:after="0"/>
        <w:ind w:left="0"/>
        <w:jc w:val="left"/>
      </w:pPr>
      <w:r>
        <w:rPr>
          <w:rFonts w:ascii="Times New Roman"/>
          <w:b/>
          <w:i w:val="false"/>
          <w:color w:val="000000"/>
        </w:rPr>
        <w:t xml:space="preserve"> Параграф 2. Тығыздаушы ерітінділер мен пасталарды әзірлеуші, 4-разряд</w:t>
      </w:r>
    </w:p>
    <w:bookmarkEnd w:id="216"/>
    <w:bookmarkStart w:name="z230" w:id="217"/>
    <w:p>
      <w:pPr>
        <w:spacing w:after="0"/>
        <w:ind w:left="0"/>
        <w:jc w:val="both"/>
      </w:pPr>
      <w:r>
        <w:rPr>
          <w:rFonts w:ascii="Times New Roman"/>
          <w:b w:val="false"/>
          <w:i w:val="false"/>
          <w:color w:val="000000"/>
          <w:sz w:val="28"/>
        </w:rPr>
        <w:t>
      50. Жұмыс сипаттамасы:</w:t>
      </w:r>
    </w:p>
    <w:bookmarkEnd w:id="217"/>
    <w:bookmarkStart w:name="z231" w:id="218"/>
    <w:p>
      <w:pPr>
        <w:spacing w:after="0"/>
        <w:ind w:left="0"/>
        <w:jc w:val="both"/>
      </w:pPr>
      <w:r>
        <w:rPr>
          <w:rFonts w:ascii="Times New Roman"/>
          <w:b w:val="false"/>
          <w:i w:val="false"/>
          <w:color w:val="000000"/>
          <w:sz w:val="28"/>
        </w:rPr>
        <w:t>
      тығыздаушы су-аммиак ерітінділер мен пасталарды әзірлеу;</w:t>
      </w:r>
    </w:p>
    <w:bookmarkEnd w:id="218"/>
    <w:bookmarkStart w:name="z232" w:id="219"/>
    <w:p>
      <w:pPr>
        <w:spacing w:after="0"/>
        <w:ind w:left="0"/>
        <w:jc w:val="both"/>
      </w:pPr>
      <w:r>
        <w:rPr>
          <w:rFonts w:ascii="Times New Roman"/>
          <w:b w:val="false"/>
          <w:i w:val="false"/>
          <w:color w:val="000000"/>
          <w:sz w:val="28"/>
        </w:rPr>
        <w:t>
      химикаттарды, пасталарды әзірлеу;</w:t>
      </w:r>
    </w:p>
    <w:bookmarkEnd w:id="219"/>
    <w:bookmarkStart w:name="z233" w:id="220"/>
    <w:p>
      <w:pPr>
        <w:spacing w:after="0"/>
        <w:ind w:left="0"/>
        <w:jc w:val="both"/>
      </w:pPr>
      <w:r>
        <w:rPr>
          <w:rFonts w:ascii="Times New Roman"/>
          <w:b w:val="false"/>
          <w:i w:val="false"/>
          <w:color w:val="000000"/>
          <w:sz w:val="28"/>
        </w:rPr>
        <w:t>
      дайындалатын ерітінділерді белгіленген рецептура бойынша жасау және оларды шарлы диірменде өңдеу;</w:t>
      </w:r>
    </w:p>
    <w:bookmarkEnd w:id="220"/>
    <w:bookmarkStart w:name="z234" w:id="221"/>
    <w:p>
      <w:pPr>
        <w:spacing w:after="0"/>
        <w:ind w:left="0"/>
        <w:jc w:val="both"/>
      </w:pPr>
      <w:r>
        <w:rPr>
          <w:rFonts w:ascii="Times New Roman"/>
          <w:b w:val="false"/>
          <w:i w:val="false"/>
          <w:color w:val="000000"/>
          <w:sz w:val="28"/>
        </w:rPr>
        <w:t>
      пастаның температуралық режимі мен дайындығын тұтқырлық дәрежесі бойынша бақылау;</w:t>
      </w:r>
    </w:p>
    <w:bookmarkEnd w:id="221"/>
    <w:bookmarkStart w:name="z235" w:id="222"/>
    <w:p>
      <w:pPr>
        <w:spacing w:after="0"/>
        <w:ind w:left="0"/>
        <w:jc w:val="both"/>
      </w:pPr>
      <w:r>
        <w:rPr>
          <w:rFonts w:ascii="Times New Roman"/>
          <w:b w:val="false"/>
          <w:i w:val="false"/>
          <w:color w:val="000000"/>
          <w:sz w:val="28"/>
        </w:rPr>
        <w:t>
      қоспаға химиялық анализ деректері бойынша химикаттар қосу:</w:t>
      </w:r>
    </w:p>
    <w:bookmarkEnd w:id="222"/>
    <w:bookmarkStart w:name="z236" w:id="223"/>
    <w:p>
      <w:pPr>
        <w:spacing w:after="0"/>
        <w:ind w:left="0"/>
        <w:jc w:val="both"/>
      </w:pPr>
      <w:r>
        <w:rPr>
          <w:rFonts w:ascii="Times New Roman"/>
          <w:b w:val="false"/>
          <w:i w:val="false"/>
          <w:color w:val="000000"/>
          <w:sz w:val="28"/>
        </w:rPr>
        <w:t>
      ерітінділер мен пасталарды диірменнен түсіру және арнаулы елек арқылы сүзу;</w:t>
      </w:r>
    </w:p>
    <w:bookmarkEnd w:id="223"/>
    <w:bookmarkStart w:name="z237" w:id="224"/>
    <w:p>
      <w:pPr>
        <w:spacing w:after="0"/>
        <w:ind w:left="0"/>
        <w:jc w:val="both"/>
      </w:pPr>
      <w:r>
        <w:rPr>
          <w:rFonts w:ascii="Times New Roman"/>
          <w:b w:val="false"/>
          <w:i w:val="false"/>
          <w:color w:val="000000"/>
          <w:sz w:val="28"/>
        </w:rPr>
        <w:t>
      технологиялық процеске сәйкес әзірленетін ерітінділер мен пасталардың химиялық анализдерін тіркеу журналын жүргізу;</w:t>
      </w:r>
    </w:p>
    <w:bookmarkEnd w:id="224"/>
    <w:bookmarkStart w:name="z238" w:id="225"/>
    <w:p>
      <w:pPr>
        <w:spacing w:after="0"/>
        <w:ind w:left="0"/>
        <w:jc w:val="both"/>
      </w:pPr>
      <w:r>
        <w:rPr>
          <w:rFonts w:ascii="Times New Roman"/>
          <w:b w:val="false"/>
          <w:i w:val="false"/>
          <w:color w:val="000000"/>
          <w:sz w:val="28"/>
        </w:rPr>
        <w:t>
      қызмет көрсететін жабдықты жұмыс процесінде реттемелеу.</w:t>
      </w:r>
    </w:p>
    <w:bookmarkEnd w:id="225"/>
    <w:bookmarkStart w:name="z239" w:id="226"/>
    <w:p>
      <w:pPr>
        <w:spacing w:after="0"/>
        <w:ind w:left="0"/>
        <w:jc w:val="both"/>
      </w:pPr>
      <w:r>
        <w:rPr>
          <w:rFonts w:ascii="Times New Roman"/>
          <w:b w:val="false"/>
          <w:i w:val="false"/>
          <w:color w:val="000000"/>
          <w:sz w:val="28"/>
        </w:rPr>
        <w:t xml:space="preserve">
      51. Білуге тиіс: </w:t>
      </w:r>
    </w:p>
    <w:bookmarkEnd w:id="226"/>
    <w:bookmarkStart w:name="z240" w:id="227"/>
    <w:p>
      <w:pPr>
        <w:spacing w:after="0"/>
        <w:ind w:left="0"/>
        <w:jc w:val="both"/>
      </w:pPr>
      <w:r>
        <w:rPr>
          <w:rFonts w:ascii="Times New Roman"/>
          <w:b w:val="false"/>
          <w:i w:val="false"/>
          <w:color w:val="000000"/>
          <w:sz w:val="28"/>
        </w:rPr>
        <w:t xml:space="preserve">
      қызмет көрсететін жабдықтың құрылымын, кинематикалық және электр сызбасын, реттеу ережесін; </w:t>
      </w:r>
    </w:p>
    <w:bookmarkEnd w:id="227"/>
    <w:bookmarkStart w:name="z241" w:id="228"/>
    <w:p>
      <w:pPr>
        <w:spacing w:after="0"/>
        <w:ind w:left="0"/>
        <w:jc w:val="both"/>
      </w:pPr>
      <w:r>
        <w:rPr>
          <w:rFonts w:ascii="Times New Roman"/>
          <w:b w:val="false"/>
          <w:i w:val="false"/>
          <w:color w:val="000000"/>
          <w:sz w:val="28"/>
        </w:rPr>
        <w:t>
      жұмыс принципі мен оны реттемелеу тәсілдерін;</w:t>
      </w:r>
    </w:p>
    <w:bookmarkEnd w:id="228"/>
    <w:bookmarkStart w:name="z242" w:id="229"/>
    <w:p>
      <w:pPr>
        <w:spacing w:after="0"/>
        <w:ind w:left="0"/>
        <w:jc w:val="both"/>
      </w:pPr>
      <w:r>
        <w:rPr>
          <w:rFonts w:ascii="Times New Roman"/>
          <w:b w:val="false"/>
          <w:i w:val="false"/>
          <w:color w:val="000000"/>
          <w:sz w:val="28"/>
        </w:rPr>
        <w:t>
      тығыздаушы ерітінділер мен пасталар компоненттерінің физикалық-химиялық қасиеттерін;</w:t>
      </w:r>
    </w:p>
    <w:bookmarkEnd w:id="229"/>
    <w:bookmarkStart w:name="z243" w:id="230"/>
    <w:p>
      <w:pPr>
        <w:spacing w:after="0"/>
        <w:ind w:left="0"/>
        <w:jc w:val="both"/>
      </w:pPr>
      <w:r>
        <w:rPr>
          <w:rFonts w:ascii="Times New Roman"/>
          <w:b w:val="false"/>
          <w:i w:val="false"/>
          <w:color w:val="000000"/>
          <w:sz w:val="28"/>
        </w:rPr>
        <w:t xml:space="preserve">
      су-аммиак ерітінділер мен пасталарды әзірлеу процесін және оларға қойылатын техникалық талаптарды. </w:t>
      </w:r>
    </w:p>
    <w:bookmarkEnd w:id="230"/>
    <w:bookmarkStart w:name="z244" w:id="231"/>
    <w:p>
      <w:pPr>
        <w:spacing w:after="0"/>
        <w:ind w:left="0"/>
        <w:jc w:val="left"/>
      </w:pPr>
      <w:r>
        <w:rPr>
          <w:rFonts w:ascii="Times New Roman"/>
          <w:b/>
          <w:i w:val="false"/>
          <w:color w:val="000000"/>
        </w:rPr>
        <w:t xml:space="preserve"> 10. Қаңылтырды және бұйымдарды сұрыптаушы</w:t>
      </w:r>
      <w:r>
        <w:br/>
      </w:r>
      <w:r>
        <w:rPr>
          <w:rFonts w:ascii="Times New Roman"/>
          <w:b/>
          <w:i w:val="false"/>
          <w:color w:val="000000"/>
        </w:rPr>
        <w:t>Параграф 1. Қаңылтырды және бұйымдарды сұрыптаушы, 2-разряд</w:t>
      </w:r>
    </w:p>
    <w:bookmarkEnd w:id="231"/>
    <w:bookmarkStart w:name="z246" w:id="232"/>
    <w:p>
      <w:pPr>
        <w:spacing w:after="0"/>
        <w:ind w:left="0"/>
        <w:jc w:val="both"/>
      </w:pPr>
      <w:r>
        <w:rPr>
          <w:rFonts w:ascii="Times New Roman"/>
          <w:b w:val="false"/>
          <w:i w:val="false"/>
          <w:color w:val="000000"/>
          <w:sz w:val="28"/>
        </w:rPr>
        <w:t>
      52. Жұмыс сипаттамасы:</w:t>
      </w:r>
    </w:p>
    <w:bookmarkEnd w:id="232"/>
    <w:bookmarkStart w:name="z247" w:id="233"/>
    <w:p>
      <w:pPr>
        <w:spacing w:after="0"/>
        <w:ind w:left="0"/>
        <w:jc w:val="both"/>
      </w:pPr>
      <w:r>
        <w:rPr>
          <w:rFonts w:ascii="Times New Roman"/>
          <w:b w:val="false"/>
          <w:i w:val="false"/>
          <w:color w:val="000000"/>
          <w:sz w:val="28"/>
        </w:rPr>
        <w:t>
      тұтас тартылған банкілер мен тубтарды, түптер мен қақпақтарды, қаңылтырдан жасалған бұйымдарды штампылаудан және престеуден кейін ақауларын шығара отырып сұрыптау;</w:t>
      </w:r>
    </w:p>
    <w:bookmarkEnd w:id="233"/>
    <w:bookmarkStart w:name="z248" w:id="234"/>
    <w:p>
      <w:pPr>
        <w:spacing w:after="0"/>
        <w:ind w:left="0"/>
        <w:jc w:val="both"/>
      </w:pPr>
      <w:r>
        <w:rPr>
          <w:rFonts w:ascii="Times New Roman"/>
          <w:b w:val="false"/>
          <w:i w:val="false"/>
          <w:color w:val="000000"/>
          <w:sz w:val="28"/>
        </w:rPr>
        <w:t>
      банкалардың корпусы мен қаңылтыр пішіндісі жолақтарын қайшыларда немесе бұрышкесу машиналарында сұрыптау;</w:t>
      </w:r>
    </w:p>
    <w:bookmarkEnd w:id="234"/>
    <w:bookmarkStart w:name="z249" w:id="235"/>
    <w:p>
      <w:pPr>
        <w:spacing w:after="0"/>
        <w:ind w:left="0"/>
        <w:jc w:val="both"/>
      </w:pPr>
      <w:r>
        <w:rPr>
          <w:rFonts w:ascii="Times New Roman"/>
          <w:b w:val="false"/>
          <w:i w:val="false"/>
          <w:color w:val="000000"/>
          <w:sz w:val="28"/>
        </w:rPr>
        <w:t>
      тара дайындауға арналған мырышты табақ темірді сұрыптау;</w:t>
      </w:r>
    </w:p>
    <w:bookmarkEnd w:id="235"/>
    <w:bookmarkStart w:name="z250" w:id="236"/>
    <w:p>
      <w:pPr>
        <w:spacing w:after="0"/>
        <w:ind w:left="0"/>
        <w:jc w:val="both"/>
      </w:pPr>
      <w:r>
        <w:rPr>
          <w:rFonts w:ascii="Times New Roman"/>
          <w:b w:val="false"/>
          <w:i w:val="false"/>
          <w:color w:val="000000"/>
          <w:sz w:val="28"/>
        </w:rPr>
        <w:t>
      мырыш бетінің бұдырлығын анықтау;</w:t>
      </w:r>
    </w:p>
    <w:bookmarkEnd w:id="236"/>
    <w:bookmarkStart w:name="z251" w:id="237"/>
    <w:p>
      <w:pPr>
        <w:spacing w:after="0"/>
        <w:ind w:left="0"/>
        <w:jc w:val="both"/>
      </w:pPr>
      <w:r>
        <w:rPr>
          <w:rFonts w:ascii="Times New Roman"/>
          <w:b w:val="false"/>
          <w:i w:val="false"/>
          <w:color w:val="000000"/>
          <w:sz w:val="28"/>
        </w:rPr>
        <w:t>
      түптер мен қақпақтарды сәулемен қарау;</w:t>
      </w:r>
    </w:p>
    <w:bookmarkEnd w:id="237"/>
    <w:bookmarkStart w:name="z252" w:id="238"/>
    <w:p>
      <w:pPr>
        <w:spacing w:after="0"/>
        <w:ind w:left="0"/>
        <w:jc w:val="both"/>
      </w:pPr>
      <w:r>
        <w:rPr>
          <w:rFonts w:ascii="Times New Roman"/>
          <w:b w:val="false"/>
          <w:i w:val="false"/>
          <w:color w:val="000000"/>
          <w:sz w:val="28"/>
        </w:rPr>
        <w:t>
      сұрыпталған қақпақтарды өлшем-есеп бойынша қағазға буып-түю;</w:t>
      </w:r>
    </w:p>
    <w:bookmarkEnd w:id="238"/>
    <w:bookmarkStart w:name="z253" w:id="239"/>
    <w:p>
      <w:pPr>
        <w:spacing w:after="0"/>
        <w:ind w:left="0"/>
        <w:jc w:val="both"/>
      </w:pPr>
      <w:r>
        <w:rPr>
          <w:rFonts w:ascii="Times New Roman"/>
          <w:b w:val="false"/>
          <w:i w:val="false"/>
          <w:color w:val="000000"/>
          <w:sz w:val="28"/>
        </w:rPr>
        <w:t>
      дайындамаларды, бөлшектер мен дайын бұйымдарды тараға орналастыру;</w:t>
      </w:r>
    </w:p>
    <w:bookmarkEnd w:id="239"/>
    <w:bookmarkStart w:name="z254" w:id="240"/>
    <w:p>
      <w:pPr>
        <w:spacing w:after="0"/>
        <w:ind w:left="0"/>
        <w:jc w:val="both"/>
      </w:pPr>
      <w:r>
        <w:rPr>
          <w:rFonts w:ascii="Times New Roman"/>
          <w:b w:val="false"/>
          <w:i w:val="false"/>
          <w:color w:val="000000"/>
          <w:sz w:val="28"/>
        </w:rPr>
        <w:t>
      бақылау талондарын толтыру және оларды тараға желімдеу немесе салу.</w:t>
      </w:r>
    </w:p>
    <w:bookmarkEnd w:id="240"/>
    <w:bookmarkStart w:name="z255" w:id="241"/>
    <w:p>
      <w:pPr>
        <w:spacing w:after="0"/>
        <w:ind w:left="0"/>
        <w:jc w:val="both"/>
      </w:pPr>
      <w:r>
        <w:rPr>
          <w:rFonts w:ascii="Times New Roman"/>
          <w:b w:val="false"/>
          <w:i w:val="false"/>
          <w:color w:val="000000"/>
          <w:sz w:val="28"/>
        </w:rPr>
        <w:t>
      53. Білуге тиіс:</w:t>
      </w:r>
    </w:p>
    <w:bookmarkEnd w:id="241"/>
    <w:bookmarkStart w:name="z256" w:id="242"/>
    <w:p>
      <w:pPr>
        <w:spacing w:after="0"/>
        <w:ind w:left="0"/>
        <w:jc w:val="both"/>
      </w:pPr>
      <w:r>
        <w:rPr>
          <w:rFonts w:ascii="Times New Roman"/>
          <w:b w:val="false"/>
          <w:i w:val="false"/>
          <w:color w:val="000000"/>
          <w:sz w:val="28"/>
        </w:rPr>
        <w:t>
      сұрыпталатын дайындамалардың, бөлшектер мен дайын бұйымдардың атауын және маркалауды;</w:t>
      </w:r>
    </w:p>
    <w:bookmarkEnd w:id="242"/>
    <w:bookmarkStart w:name="z257" w:id="243"/>
    <w:p>
      <w:pPr>
        <w:spacing w:after="0"/>
        <w:ind w:left="0"/>
        <w:jc w:val="both"/>
      </w:pPr>
      <w:r>
        <w:rPr>
          <w:rFonts w:ascii="Times New Roman"/>
          <w:b w:val="false"/>
          <w:i w:val="false"/>
          <w:color w:val="000000"/>
          <w:sz w:val="28"/>
        </w:rPr>
        <w:t>
      дайындамаларға, бөлшектер мен бұйымдарға қойылатын техникалық талаптарды;</w:t>
      </w:r>
    </w:p>
    <w:bookmarkEnd w:id="243"/>
    <w:bookmarkStart w:name="z258" w:id="244"/>
    <w:p>
      <w:pPr>
        <w:spacing w:after="0"/>
        <w:ind w:left="0"/>
        <w:jc w:val="both"/>
      </w:pPr>
      <w:r>
        <w:rPr>
          <w:rFonts w:ascii="Times New Roman"/>
          <w:b w:val="false"/>
          <w:i w:val="false"/>
          <w:color w:val="000000"/>
          <w:sz w:val="28"/>
        </w:rPr>
        <w:t>
      буып-түю және тараға орналастыру тәсілдерін.</w:t>
      </w:r>
    </w:p>
    <w:bookmarkEnd w:id="244"/>
    <w:bookmarkStart w:name="z259" w:id="245"/>
    <w:p>
      <w:pPr>
        <w:spacing w:after="0"/>
        <w:ind w:left="0"/>
        <w:jc w:val="left"/>
      </w:pPr>
      <w:r>
        <w:rPr>
          <w:rFonts w:ascii="Times New Roman"/>
          <w:b/>
          <w:i w:val="false"/>
          <w:color w:val="000000"/>
        </w:rPr>
        <w:t xml:space="preserve"> Параграф 2. Қаңылтырды және бұйымдарды сұрыптаушы, 3-разряд</w:t>
      </w:r>
    </w:p>
    <w:bookmarkEnd w:id="245"/>
    <w:bookmarkStart w:name="z260" w:id="246"/>
    <w:p>
      <w:pPr>
        <w:spacing w:after="0"/>
        <w:ind w:left="0"/>
        <w:jc w:val="both"/>
      </w:pPr>
      <w:r>
        <w:rPr>
          <w:rFonts w:ascii="Times New Roman"/>
          <w:b w:val="false"/>
          <w:i w:val="false"/>
          <w:color w:val="000000"/>
          <w:sz w:val="28"/>
        </w:rPr>
        <w:t>
      54. Жұмыс сипаттамасы:</w:t>
      </w:r>
    </w:p>
    <w:bookmarkEnd w:id="246"/>
    <w:bookmarkStart w:name="z261" w:id="247"/>
    <w:p>
      <w:pPr>
        <w:spacing w:after="0"/>
        <w:ind w:left="0"/>
        <w:jc w:val="both"/>
      </w:pPr>
      <w:r>
        <w:rPr>
          <w:rFonts w:ascii="Times New Roman"/>
          <w:b w:val="false"/>
          <w:i w:val="false"/>
          <w:color w:val="000000"/>
          <w:sz w:val="28"/>
        </w:rPr>
        <w:t>
      фланецтерді тойтару, дәнекерлеу және майыстырудан кейін корпустарды және түбін жапсырғаннан кейін банкілерді, олардың ақауларын шығара отырып сұрыптау;</w:t>
      </w:r>
    </w:p>
    <w:bookmarkEnd w:id="247"/>
    <w:bookmarkStart w:name="z262" w:id="248"/>
    <w:p>
      <w:pPr>
        <w:spacing w:after="0"/>
        <w:ind w:left="0"/>
        <w:jc w:val="both"/>
      </w:pPr>
      <w:r>
        <w:rPr>
          <w:rFonts w:ascii="Times New Roman"/>
          <w:b w:val="false"/>
          <w:i w:val="false"/>
          <w:color w:val="000000"/>
          <w:sz w:val="28"/>
        </w:rPr>
        <w:t>
      кептіру процесі аяқталғаннан кейін түсіріп және ақауларын шығара отырып, түптер мен қақпақтарды кептіру аппаратына тиеу алдында оларға пастаның жағылу сапасын іріктеп тексеру.</w:t>
      </w:r>
    </w:p>
    <w:bookmarkEnd w:id="248"/>
    <w:bookmarkStart w:name="z263" w:id="249"/>
    <w:p>
      <w:pPr>
        <w:spacing w:after="0"/>
        <w:ind w:left="0"/>
        <w:jc w:val="both"/>
      </w:pPr>
      <w:r>
        <w:rPr>
          <w:rFonts w:ascii="Times New Roman"/>
          <w:b w:val="false"/>
          <w:i w:val="false"/>
          <w:color w:val="000000"/>
          <w:sz w:val="28"/>
        </w:rPr>
        <w:t>
      55. Білуге тиіс:</w:t>
      </w:r>
    </w:p>
    <w:bookmarkEnd w:id="249"/>
    <w:bookmarkStart w:name="z264" w:id="250"/>
    <w:p>
      <w:pPr>
        <w:spacing w:after="0"/>
        <w:ind w:left="0"/>
        <w:jc w:val="both"/>
      </w:pPr>
      <w:r>
        <w:rPr>
          <w:rFonts w:ascii="Times New Roman"/>
          <w:b w:val="false"/>
          <w:i w:val="false"/>
          <w:color w:val="000000"/>
          <w:sz w:val="28"/>
        </w:rPr>
        <w:t>
      бөлшектер мен дайын бұйымдарға өндірістің барлық фазаларында қойылатын техникалық талаптарды;</w:t>
      </w:r>
    </w:p>
    <w:bookmarkEnd w:id="250"/>
    <w:bookmarkStart w:name="z265" w:id="251"/>
    <w:p>
      <w:pPr>
        <w:spacing w:after="0"/>
        <w:ind w:left="0"/>
        <w:jc w:val="both"/>
      </w:pPr>
      <w:r>
        <w:rPr>
          <w:rFonts w:ascii="Times New Roman"/>
          <w:b w:val="false"/>
          <w:i w:val="false"/>
          <w:color w:val="000000"/>
          <w:sz w:val="28"/>
        </w:rPr>
        <w:t>
      тығыздаушы ерітінділер мен пасталардың нысаны мен қасиеттерін;</w:t>
      </w:r>
    </w:p>
    <w:bookmarkEnd w:id="251"/>
    <w:bookmarkStart w:name="z266" w:id="252"/>
    <w:p>
      <w:pPr>
        <w:spacing w:after="0"/>
        <w:ind w:left="0"/>
        <w:jc w:val="both"/>
      </w:pPr>
      <w:r>
        <w:rPr>
          <w:rFonts w:ascii="Times New Roman"/>
          <w:b w:val="false"/>
          <w:i w:val="false"/>
          <w:color w:val="000000"/>
          <w:sz w:val="28"/>
        </w:rPr>
        <w:t xml:space="preserve">
      кептіру аяқталған кезде түптер мен қақпақтарды ақауға шығару тәсілдерін. </w:t>
      </w:r>
    </w:p>
    <w:bookmarkEnd w:id="252"/>
    <w:bookmarkStart w:name="z267" w:id="253"/>
    <w:p>
      <w:pPr>
        <w:spacing w:after="0"/>
        <w:ind w:left="0"/>
        <w:jc w:val="left"/>
      </w:pPr>
      <w:r>
        <w:rPr>
          <w:rFonts w:ascii="Times New Roman"/>
          <w:b/>
          <w:i w:val="false"/>
          <w:color w:val="000000"/>
        </w:rPr>
        <w:t xml:space="preserve"> Параграф 3. Қаңылтырды және бұйымдарды сұрыптаушы, 4-разряд</w:t>
      </w:r>
    </w:p>
    <w:bookmarkEnd w:id="253"/>
    <w:bookmarkStart w:name="z268" w:id="254"/>
    <w:p>
      <w:pPr>
        <w:spacing w:after="0"/>
        <w:ind w:left="0"/>
        <w:jc w:val="both"/>
      </w:pPr>
      <w:r>
        <w:rPr>
          <w:rFonts w:ascii="Times New Roman"/>
          <w:b w:val="false"/>
          <w:i w:val="false"/>
          <w:color w:val="000000"/>
          <w:sz w:val="28"/>
        </w:rPr>
        <w:t>
      56. Жұмыс сипаттамасы:</w:t>
      </w:r>
    </w:p>
    <w:bookmarkEnd w:id="254"/>
    <w:bookmarkStart w:name="z269" w:id="255"/>
    <w:p>
      <w:pPr>
        <w:spacing w:after="0"/>
        <w:ind w:left="0"/>
        <w:jc w:val="both"/>
      </w:pPr>
      <w:r>
        <w:rPr>
          <w:rFonts w:ascii="Times New Roman"/>
          <w:b w:val="false"/>
          <w:i w:val="false"/>
          <w:color w:val="000000"/>
          <w:sz w:val="28"/>
        </w:rPr>
        <w:t>
      дайын өнім мен литографияланған қаңылтырды сурет сапасына қарай сұрыптау және ақауы бар қаңылтыр табақтарын ақауға шығару;</w:t>
      </w:r>
    </w:p>
    <w:bookmarkEnd w:id="255"/>
    <w:bookmarkStart w:name="z270" w:id="256"/>
    <w:p>
      <w:pPr>
        <w:spacing w:after="0"/>
        <w:ind w:left="0"/>
        <w:jc w:val="both"/>
      </w:pPr>
      <w:r>
        <w:rPr>
          <w:rFonts w:ascii="Times New Roman"/>
          <w:b w:val="false"/>
          <w:i w:val="false"/>
          <w:color w:val="000000"/>
          <w:sz w:val="28"/>
        </w:rPr>
        <w:t>
      қаңылтыр полудасының сапасын тексеру;</w:t>
      </w:r>
    </w:p>
    <w:bookmarkEnd w:id="256"/>
    <w:bookmarkStart w:name="z271" w:id="257"/>
    <w:p>
      <w:pPr>
        <w:spacing w:after="0"/>
        <w:ind w:left="0"/>
        <w:jc w:val="both"/>
      </w:pPr>
      <w:r>
        <w:rPr>
          <w:rFonts w:ascii="Times New Roman"/>
          <w:b w:val="false"/>
          <w:i w:val="false"/>
          <w:color w:val="000000"/>
          <w:sz w:val="28"/>
        </w:rPr>
        <w:t>
      қаңылтырдың қалыңдығын, дыбыс бойынша микрометрмен кезеңді немесе тұтас өлшеп, сұрыптай отырып және маркасы, сұрпы мен қақпақтардың, түптердің, корпустардың нысаны бойынша есептей отырып анықтау;</w:t>
      </w:r>
    </w:p>
    <w:bookmarkEnd w:id="257"/>
    <w:bookmarkStart w:name="z272" w:id="258"/>
    <w:p>
      <w:pPr>
        <w:spacing w:after="0"/>
        <w:ind w:left="0"/>
        <w:jc w:val="both"/>
      </w:pPr>
      <w:r>
        <w:rPr>
          <w:rFonts w:ascii="Times New Roman"/>
          <w:b w:val="false"/>
          <w:i w:val="false"/>
          <w:color w:val="000000"/>
          <w:sz w:val="28"/>
        </w:rPr>
        <w:t>
      қаңылтыр табақтары мен орамаларын таразыда өлшеу.</w:t>
      </w:r>
    </w:p>
    <w:bookmarkEnd w:id="258"/>
    <w:bookmarkStart w:name="z273" w:id="259"/>
    <w:p>
      <w:pPr>
        <w:spacing w:after="0"/>
        <w:ind w:left="0"/>
        <w:jc w:val="both"/>
      </w:pPr>
      <w:r>
        <w:rPr>
          <w:rFonts w:ascii="Times New Roman"/>
          <w:b w:val="false"/>
          <w:i w:val="false"/>
          <w:color w:val="000000"/>
          <w:sz w:val="28"/>
        </w:rPr>
        <w:t>
      57. Білуге тиіс:</w:t>
      </w:r>
    </w:p>
    <w:bookmarkEnd w:id="259"/>
    <w:bookmarkStart w:name="z274" w:id="260"/>
    <w:p>
      <w:pPr>
        <w:spacing w:after="0"/>
        <w:ind w:left="0"/>
        <w:jc w:val="both"/>
      </w:pPr>
      <w:r>
        <w:rPr>
          <w:rFonts w:ascii="Times New Roman"/>
          <w:b w:val="false"/>
          <w:i w:val="false"/>
          <w:color w:val="000000"/>
          <w:sz w:val="28"/>
        </w:rPr>
        <w:t>
      қаңылтыр маркалары мен сұрыптарын, бақылау-өлшеу құралдарының нысанын және қолдану шарттарын;</w:t>
      </w:r>
    </w:p>
    <w:bookmarkEnd w:id="260"/>
    <w:bookmarkStart w:name="z275" w:id="261"/>
    <w:p>
      <w:pPr>
        <w:spacing w:after="0"/>
        <w:ind w:left="0"/>
        <w:jc w:val="both"/>
      </w:pPr>
      <w:r>
        <w:rPr>
          <w:rFonts w:ascii="Times New Roman"/>
          <w:b w:val="false"/>
          <w:i w:val="false"/>
          <w:color w:val="000000"/>
          <w:sz w:val="28"/>
        </w:rPr>
        <w:t xml:space="preserve">
      қаңылтырдың қалыңдығын дыбыс бойынша анықтау тәсілдерін. </w:t>
      </w:r>
    </w:p>
    <w:bookmarkEnd w:id="261"/>
    <w:bookmarkStart w:name="z276" w:id="262"/>
    <w:p>
      <w:pPr>
        <w:spacing w:after="0"/>
        <w:ind w:left="0"/>
        <w:jc w:val="left"/>
      </w:pPr>
      <w:r>
        <w:rPr>
          <w:rFonts w:ascii="Times New Roman"/>
          <w:b/>
          <w:i w:val="false"/>
          <w:color w:val="000000"/>
        </w:rPr>
        <w:t xml:space="preserve"> 11. Қаңылтыр-банкі өндірісі жабдығының станокшысы</w:t>
      </w:r>
      <w:r>
        <w:br/>
      </w:r>
      <w:r>
        <w:rPr>
          <w:rFonts w:ascii="Times New Roman"/>
          <w:b/>
          <w:i w:val="false"/>
          <w:color w:val="000000"/>
        </w:rPr>
        <w:t>Параграф 1. Қаңылтыр-банкі өндірісі жабдығының станокшысы, 2-разряд</w:t>
      </w:r>
    </w:p>
    <w:bookmarkEnd w:id="262"/>
    <w:bookmarkStart w:name="z278" w:id="263"/>
    <w:p>
      <w:pPr>
        <w:spacing w:after="0"/>
        <w:ind w:left="0"/>
        <w:jc w:val="both"/>
      </w:pPr>
      <w:r>
        <w:rPr>
          <w:rFonts w:ascii="Times New Roman"/>
          <w:b w:val="false"/>
          <w:i w:val="false"/>
          <w:color w:val="000000"/>
          <w:sz w:val="28"/>
        </w:rPr>
        <w:t>
      58. Жұмыс сипаттамасы:</w:t>
      </w:r>
    </w:p>
    <w:bookmarkEnd w:id="263"/>
    <w:bookmarkStart w:name="z279" w:id="264"/>
    <w:p>
      <w:pPr>
        <w:spacing w:after="0"/>
        <w:ind w:left="0"/>
        <w:jc w:val="both"/>
      </w:pPr>
      <w:r>
        <w:rPr>
          <w:rFonts w:ascii="Times New Roman"/>
          <w:b w:val="false"/>
          <w:i w:val="false"/>
          <w:color w:val="000000"/>
          <w:sz w:val="28"/>
        </w:rPr>
        <w:t>
      жиектеу, еспелеу және бұрыш кесу жартылай автоматтарында қаңылтыр-банкі бұйымдары корпусының, түптері мен қақпақтарының жиекшелерін жиектеу, қаңылтыр банкілерге арналған түптер мен қақпақтарды және шыны банкілерге арналған қақпақтарды еспелеу, корпус дайындамалары мен фигура пішінді қаңылтыр жолақтарының бұрыштары мен жарықтарын кесу;</w:t>
      </w:r>
    </w:p>
    <w:bookmarkEnd w:id="264"/>
    <w:bookmarkStart w:name="z280" w:id="265"/>
    <w:p>
      <w:pPr>
        <w:spacing w:after="0"/>
        <w:ind w:left="0"/>
        <w:jc w:val="both"/>
      </w:pPr>
      <w:r>
        <w:rPr>
          <w:rFonts w:ascii="Times New Roman"/>
          <w:b w:val="false"/>
          <w:i w:val="false"/>
          <w:color w:val="000000"/>
          <w:sz w:val="28"/>
        </w:rPr>
        <w:t>
      қаңылтыр қақпақтардың шетін сақиналармен резеңкелеу және резина қысатын, резина салатын машиналарда сақиналарды қақпаққа орналастыру;</w:t>
      </w:r>
    </w:p>
    <w:bookmarkEnd w:id="265"/>
    <w:bookmarkStart w:name="z281" w:id="266"/>
    <w:p>
      <w:pPr>
        <w:spacing w:after="0"/>
        <w:ind w:left="0"/>
        <w:jc w:val="both"/>
      </w:pPr>
      <w:r>
        <w:rPr>
          <w:rFonts w:ascii="Times New Roman"/>
          <w:b w:val="false"/>
          <w:i w:val="false"/>
          <w:color w:val="000000"/>
          <w:sz w:val="28"/>
        </w:rPr>
        <w:t>
      жұмыс процесінде жабдықты реттемелеу және қызмет көрсету. Дайын бұйымдарды тараға салу.</w:t>
      </w:r>
    </w:p>
    <w:bookmarkEnd w:id="266"/>
    <w:bookmarkStart w:name="z282" w:id="267"/>
    <w:p>
      <w:pPr>
        <w:spacing w:after="0"/>
        <w:ind w:left="0"/>
        <w:jc w:val="both"/>
      </w:pPr>
      <w:r>
        <w:rPr>
          <w:rFonts w:ascii="Times New Roman"/>
          <w:b w:val="false"/>
          <w:i w:val="false"/>
          <w:color w:val="000000"/>
          <w:sz w:val="28"/>
        </w:rPr>
        <w:t>
      59. Білуге тиіс:</w:t>
      </w:r>
    </w:p>
    <w:bookmarkEnd w:id="267"/>
    <w:bookmarkStart w:name="z283" w:id="268"/>
    <w:p>
      <w:pPr>
        <w:spacing w:after="0"/>
        <w:ind w:left="0"/>
        <w:jc w:val="both"/>
      </w:pPr>
      <w:r>
        <w:rPr>
          <w:rFonts w:ascii="Times New Roman"/>
          <w:b w:val="false"/>
          <w:i w:val="false"/>
          <w:color w:val="000000"/>
          <w:sz w:val="28"/>
        </w:rPr>
        <w:t>
      қызмет көрсететін жабдықтың құрылымын және реттемелеу ережесін, өңделетін бұйымдардың сапасына қойылатын талаптарды;</w:t>
      </w:r>
    </w:p>
    <w:bookmarkEnd w:id="268"/>
    <w:bookmarkStart w:name="z284" w:id="269"/>
    <w:p>
      <w:pPr>
        <w:spacing w:after="0"/>
        <w:ind w:left="0"/>
        <w:jc w:val="both"/>
      </w:pPr>
      <w:r>
        <w:rPr>
          <w:rFonts w:ascii="Times New Roman"/>
          <w:b w:val="false"/>
          <w:i w:val="false"/>
          <w:color w:val="000000"/>
          <w:sz w:val="28"/>
        </w:rPr>
        <w:t>
      өңделетін материалдарды тараға салу ережесіне және олардың негізгі механикалық қасиеттерін;</w:t>
      </w:r>
    </w:p>
    <w:bookmarkEnd w:id="269"/>
    <w:bookmarkStart w:name="z285" w:id="270"/>
    <w:p>
      <w:pPr>
        <w:spacing w:after="0"/>
        <w:ind w:left="0"/>
        <w:jc w:val="both"/>
      </w:pPr>
      <w:r>
        <w:rPr>
          <w:rFonts w:ascii="Times New Roman"/>
          <w:b w:val="false"/>
          <w:i w:val="false"/>
          <w:color w:val="000000"/>
          <w:sz w:val="28"/>
        </w:rPr>
        <w:t xml:space="preserve">
      анағұрлым кең қолданылатын арнаулы айлабұйымдар мен бақылау-өлшеу аспаптарының нысанын және қолдану шарттарын. </w:t>
      </w:r>
    </w:p>
    <w:bookmarkEnd w:id="270"/>
    <w:bookmarkStart w:name="z286" w:id="271"/>
    <w:p>
      <w:pPr>
        <w:spacing w:after="0"/>
        <w:ind w:left="0"/>
        <w:jc w:val="left"/>
      </w:pPr>
      <w:r>
        <w:rPr>
          <w:rFonts w:ascii="Times New Roman"/>
          <w:b/>
          <w:i w:val="false"/>
          <w:color w:val="000000"/>
        </w:rPr>
        <w:t xml:space="preserve"> Параграф 2. Қаңылтыр-банкі өндірісі жабдығының станокшысы, 3-разряд</w:t>
      </w:r>
    </w:p>
    <w:bookmarkEnd w:id="271"/>
    <w:bookmarkStart w:name="z287" w:id="272"/>
    <w:p>
      <w:pPr>
        <w:spacing w:after="0"/>
        <w:ind w:left="0"/>
        <w:jc w:val="both"/>
      </w:pPr>
      <w:r>
        <w:rPr>
          <w:rFonts w:ascii="Times New Roman"/>
          <w:b w:val="false"/>
          <w:i w:val="false"/>
          <w:color w:val="000000"/>
          <w:sz w:val="28"/>
        </w:rPr>
        <w:t>
      60. Жұмыс сипаттамасы:</w:t>
      </w:r>
    </w:p>
    <w:bookmarkEnd w:id="272"/>
    <w:bookmarkStart w:name="z288" w:id="273"/>
    <w:p>
      <w:pPr>
        <w:spacing w:after="0"/>
        <w:ind w:left="0"/>
        <w:jc w:val="both"/>
      </w:pPr>
      <w:r>
        <w:rPr>
          <w:rFonts w:ascii="Times New Roman"/>
          <w:b w:val="false"/>
          <w:i w:val="false"/>
          <w:color w:val="000000"/>
          <w:sz w:val="28"/>
        </w:rPr>
        <w:t>
      қаңылтыр банкілерді түбі мен корпусын, көлденең жіктерінің ені мен түбінің тереңдігін тексере отырып қосу, бұйым жиектерінің шетін айналма жартылай автоматтарда және қол айлабұйымдарын пайдалана отырып кесу, тазарту және айналма қайыру;</w:t>
      </w:r>
    </w:p>
    <w:bookmarkEnd w:id="273"/>
    <w:bookmarkStart w:name="z289" w:id="274"/>
    <w:p>
      <w:pPr>
        <w:spacing w:after="0"/>
        <w:ind w:left="0"/>
        <w:jc w:val="both"/>
      </w:pPr>
      <w:r>
        <w:rPr>
          <w:rFonts w:ascii="Times New Roman"/>
          <w:b w:val="false"/>
          <w:i w:val="false"/>
          <w:color w:val="000000"/>
          <w:sz w:val="28"/>
        </w:rPr>
        <w:t>
      дәнекер жасау;</w:t>
      </w:r>
    </w:p>
    <w:bookmarkEnd w:id="274"/>
    <w:bookmarkStart w:name="z290" w:id="275"/>
    <w:p>
      <w:pPr>
        <w:spacing w:after="0"/>
        <w:ind w:left="0"/>
        <w:jc w:val="both"/>
      </w:pPr>
      <w:r>
        <w:rPr>
          <w:rFonts w:ascii="Times New Roman"/>
          <w:b w:val="false"/>
          <w:i w:val="false"/>
          <w:color w:val="000000"/>
          <w:sz w:val="28"/>
        </w:rPr>
        <w:t>
      паста жағушы автоматтарда банкілердің түбіне және қақпағына тығыздаушы пасталар мен ерітінділерді жағу және оларды механикаландырылған кептіру;</w:t>
      </w:r>
    </w:p>
    <w:bookmarkEnd w:id="275"/>
    <w:bookmarkStart w:name="z291" w:id="276"/>
    <w:p>
      <w:pPr>
        <w:spacing w:after="0"/>
        <w:ind w:left="0"/>
        <w:jc w:val="both"/>
      </w:pPr>
      <w:r>
        <w:rPr>
          <w:rFonts w:ascii="Times New Roman"/>
          <w:b w:val="false"/>
          <w:i w:val="false"/>
          <w:color w:val="000000"/>
          <w:sz w:val="28"/>
        </w:rPr>
        <w:t>
      қаңылтыр-банкі бұйымдары корпусының бойлық жіктерін тойтару жартылай автоматтарында жік сапасын бақылай отырып тойтару;</w:t>
      </w:r>
    </w:p>
    <w:bookmarkEnd w:id="276"/>
    <w:bookmarkStart w:name="z292" w:id="277"/>
    <w:p>
      <w:pPr>
        <w:spacing w:after="0"/>
        <w:ind w:left="0"/>
        <w:jc w:val="both"/>
      </w:pPr>
      <w:r>
        <w:rPr>
          <w:rFonts w:ascii="Times New Roman"/>
          <w:b w:val="false"/>
          <w:i w:val="false"/>
          <w:color w:val="000000"/>
          <w:sz w:val="28"/>
        </w:rPr>
        <w:t>
      банкі корпусының сыртқы ұштарын фланц қайырма станоктарында, қайырылған копус биіктігін шаблон бойынша кезеңдеп тексере отырып қайыру;</w:t>
      </w:r>
    </w:p>
    <w:bookmarkEnd w:id="277"/>
    <w:bookmarkStart w:name="z293" w:id="278"/>
    <w:p>
      <w:pPr>
        <w:spacing w:after="0"/>
        <w:ind w:left="0"/>
        <w:jc w:val="both"/>
      </w:pPr>
      <w:r>
        <w:rPr>
          <w:rFonts w:ascii="Times New Roman"/>
          <w:b w:val="false"/>
          <w:i w:val="false"/>
          <w:color w:val="000000"/>
          <w:sz w:val="28"/>
        </w:rPr>
        <w:t>
      жұмыс процесінде жабдықты реттемелеу және қызмет көрсету.</w:t>
      </w:r>
    </w:p>
    <w:bookmarkEnd w:id="278"/>
    <w:bookmarkStart w:name="z294" w:id="279"/>
    <w:p>
      <w:pPr>
        <w:spacing w:after="0"/>
        <w:ind w:left="0"/>
        <w:jc w:val="both"/>
      </w:pPr>
      <w:r>
        <w:rPr>
          <w:rFonts w:ascii="Times New Roman"/>
          <w:b w:val="false"/>
          <w:i w:val="false"/>
          <w:color w:val="000000"/>
          <w:sz w:val="28"/>
        </w:rPr>
        <w:t>
      61. Білуге тиіс:</w:t>
      </w:r>
    </w:p>
    <w:bookmarkEnd w:id="279"/>
    <w:bookmarkStart w:name="z295" w:id="280"/>
    <w:p>
      <w:pPr>
        <w:spacing w:after="0"/>
        <w:ind w:left="0"/>
        <w:jc w:val="both"/>
      </w:pPr>
      <w:r>
        <w:rPr>
          <w:rFonts w:ascii="Times New Roman"/>
          <w:b w:val="false"/>
          <w:i w:val="false"/>
          <w:color w:val="000000"/>
          <w:sz w:val="28"/>
        </w:rPr>
        <w:t>
      қызмет көрсететін жабдықтың құрылымын және реттемелеу ережесі мен жұмыс режимін, дайындалатын бөлшек элементтерінің мөлшерін, шығарылатын өнімге қойылатын техникалық талаптарды;</w:t>
      </w:r>
    </w:p>
    <w:bookmarkEnd w:id="280"/>
    <w:bookmarkStart w:name="z296" w:id="281"/>
    <w:p>
      <w:pPr>
        <w:spacing w:after="0"/>
        <w:ind w:left="0"/>
        <w:jc w:val="both"/>
      </w:pPr>
      <w:r>
        <w:rPr>
          <w:rFonts w:ascii="Times New Roman"/>
          <w:b w:val="false"/>
          <w:i w:val="false"/>
          <w:color w:val="000000"/>
          <w:sz w:val="28"/>
        </w:rPr>
        <w:t>
      өңделетін бұйымдардың сапасына қойылатын талаптарды, бақылау-өлшеу аспаптары мен құралдардың қолдану шарттарын;</w:t>
      </w:r>
    </w:p>
    <w:bookmarkEnd w:id="281"/>
    <w:bookmarkStart w:name="z297" w:id="282"/>
    <w:p>
      <w:pPr>
        <w:spacing w:after="0"/>
        <w:ind w:left="0"/>
        <w:jc w:val="both"/>
      </w:pPr>
      <w:r>
        <w:rPr>
          <w:rFonts w:ascii="Times New Roman"/>
          <w:b w:val="false"/>
          <w:i w:val="false"/>
          <w:color w:val="000000"/>
          <w:sz w:val="28"/>
        </w:rPr>
        <w:t>
      өңделетін қабаттың бұдырлығы квалиттетерін, мен параметрлерін, шектеулер мен орналастырулар туралы негізгі деректерді;</w:t>
      </w:r>
    </w:p>
    <w:bookmarkEnd w:id="282"/>
    <w:bookmarkStart w:name="z298" w:id="283"/>
    <w:p>
      <w:pPr>
        <w:spacing w:after="0"/>
        <w:ind w:left="0"/>
        <w:jc w:val="both"/>
      </w:pPr>
      <w:r>
        <w:rPr>
          <w:rFonts w:ascii="Times New Roman"/>
          <w:b w:val="false"/>
          <w:i w:val="false"/>
          <w:color w:val="000000"/>
          <w:sz w:val="28"/>
        </w:rPr>
        <w:t>
      өңделетін материалдардың негізгі механикалық қасиеттерін.</w:t>
      </w:r>
    </w:p>
    <w:bookmarkEnd w:id="283"/>
    <w:bookmarkStart w:name="z299" w:id="284"/>
    <w:p>
      <w:pPr>
        <w:spacing w:after="0"/>
        <w:ind w:left="0"/>
        <w:jc w:val="left"/>
      </w:pPr>
      <w:r>
        <w:rPr>
          <w:rFonts w:ascii="Times New Roman"/>
          <w:b/>
          <w:i w:val="false"/>
          <w:color w:val="000000"/>
        </w:rPr>
        <w:t xml:space="preserve"> Параграф 3. Қаңылтыр-банкі өндірісі жабдығының станокшысы, 4-разряд</w:t>
      </w:r>
    </w:p>
    <w:bookmarkEnd w:id="284"/>
    <w:bookmarkStart w:name="z300" w:id="285"/>
    <w:p>
      <w:pPr>
        <w:spacing w:after="0"/>
        <w:ind w:left="0"/>
        <w:jc w:val="both"/>
      </w:pPr>
      <w:r>
        <w:rPr>
          <w:rFonts w:ascii="Times New Roman"/>
          <w:b w:val="false"/>
          <w:i w:val="false"/>
          <w:color w:val="000000"/>
          <w:sz w:val="28"/>
        </w:rPr>
        <w:t>
      62. Жұмыс сипаттамасы:</w:t>
      </w:r>
    </w:p>
    <w:bookmarkEnd w:id="285"/>
    <w:bookmarkStart w:name="z301" w:id="286"/>
    <w:p>
      <w:pPr>
        <w:spacing w:after="0"/>
        <w:ind w:left="0"/>
        <w:jc w:val="both"/>
      </w:pPr>
      <w:r>
        <w:rPr>
          <w:rFonts w:ascii="Times New Roman"/>
          <w:b w:val="false"/>
          <w:i w:val="false"/>
          <w:color w:val="000000"/>
          <w:sz w:val="28"/>
        </w:rPr>
        <w:t>
      қаңылтыр банкілерді түбі мен корпусын, көлденең жіктерінің ені мен түбінің тереңдігін тексере отырып қосу, бұйым жиектерінің шетін айналма жартылай автоматтарда және қол айлабұйымдарын пайдалана отырып кесу, тазарту және айналма қайыру;</w:t>
      </w:r>
    </w:p>
    <w:bookmarkEnd w:id="286"/>
    <w:bookmarkStart w:name="z302" w:id="287"/>
    <w:p>
      <w:pPr>
        <w:spacing w:after="0"/>
        <w:ind w:left="0"/>
        <w:jc w:val="both"/>
      </w:pPr>
      <w:r>
        <w:rPr>
          <w:rFonts w:ascii="Times New Roman"/>
          <w:b w:val="false"/>
          <w:i w:val="false"/>
          <w:color w:val="000000"/>
          <w:sz w:val="28"/>
        </w:rPr>
        <w:t>
      дәнекер жасау;</w:t>
      </w:r>
    </w:p>
    <w:bookmarkEnd w:id="287"/>
    <w:bookmarkStart w:name="z303" w:id="288"/>
    <w:p>
      <w:pPr>
        <w:spacing w:after="0"/>
        <w:ind w:left="0"/>
        <w:jc w:val="both"/>
      </w:pPr>
      <w:r>
        <w:rPr>
          <w:rFonts w:ascii="Times New Roman"/>
          <w:b w:val="false"/>
          <w:i w:val="false"/>
          <w:color w:val="000000"/>
          <w:sz w:val="28"/>
        </w:rPr>
        <w:t>
      паста жағушы автоматтарда банкілердің түбіне және қақпағына тығыздаушы пасталар мен ерітінділерді жағу және оларды механикаландырылған кептіру;</w:t>
      </w:r>
    </w:p>
    <w:bookmarkEnd w:id="288"/>
    <w:bookmarkStart w:name="z304" w:id="289"/>
    <w:p>
      <w:pPr>
        <w:spacing w:after="0"/>
        <w:ind w:left="0"/>
        <w:jc w:val="both"/>
      </w:pPr>
      <w:r>
        <w:rPr>
          <w:rFonts w:ascii="Times New Roman"/>
          <w:b w:val="false"/>
          <w:i w:val="false"/>
          <w:color w:val="000000"/>
          <w:sz w:val="28"/>
        </w:rPr>
        <w:t>
      қаңылтыр-банкі бұйымдары корпусының бойлық жіктерін тойтару жартылай автоматтарында жік сапасын бақылай отырып тойтару;</w:t>
      </w:r>
    </w:p>
    <w:bookmarkEnd w:id="289"/>
    <w:bookmarkStart w:name="z305" w:id="290"/>
    <w:p>
      <w:pPr>
        <w:spacing w:after="0"/>
        <w:ind w:left="0"/>
        <w:jc w:val="both"/>
      </w:pPr>
      <w:r>
        <w:rPr>
          <w:rFonts w:ascii="Times New Roman"/>
          <w:b w:val="false"/>
          <w:i w:val="false"/>
          <w:color w:val="000000"/>
          <w:sz w:val="28"/>
        </w:rPr>
        <w:t>
      банкі корпусының сыртқы ұштарын фланц қайырма станоктарында, қайырылған копус биіктігін шаблон бойынша кезеңдеп тексере отырып қайыру;</w:t>
      </w:r>
    </w:p>
    <w:bookmarkEnd w:id="290"/>
    <w:bookmarkStart w:name="z306" w:id="291"/>
    <w:p>
      <w:pPr>
        <w:spacing w:after="0"/>
        <w:ind w:left="0"/>
        <w:jc w:val="both"/>
      </w:pPr>
      <w:r>
        <w:rPr>
          <w:rFonts w:ascii="Times New Roman"/>
          <w:b w:val="false"/>
          <w:i w:val="false"/>
          <w:color w:val="000000"/>
          <w:sz w:val="28"/>
        </w:rPr>
        <w:t>
      жұмыс процесінде жабдықты реттемелеу және қызмет көрсету;</w:t>
      </w:r>
    </w:p>
    <w:bookmarkEnd w:id="291"/>
    <w:bookmarkStart w:name="z307" w:id="292"/>
    <w:p>
      <w:pPr>
        <w:spacing w:after="0"/>
        <w:ind w:left="0"/>
        <w:jc w:val="both"/>
      </w:pPr>
      <w:r>
        <w:rPr>
          <w:rFonts w:ascii="Times New Roman"/>
          <w:b w:val="false"/>
          <w:i w:val="false"/>
          <w:color w:val="000000"/>
          <w:sz w:val="28"/>
        </w:rPr>
        <w:t>
      қаңылтыр-банкі бұйымдарын дайындамалардан корпус құраушы автоматтар мен жартылай автоматтарда;</w:t>
      </w:r>
    </w:p>
    <w:bookmarkEnd w:id="292"/>
    <w:bookmarkStart w:name="z308" w:id="293"/>
    <w:p>
      <w:pPr>
        <w:spacing w:after="0"/>
        <w:ind w:left="0"/>
        <w:jc w:val="both"/>
      </w:pPr>
      <w:r>
        <w:rPr>
          <w:rFonts w:ascii="Times New Roman"/>
          <w:b w:val="false"/>
          <w:i w:val="false"/>
          <w:color w:val="000000"/>
          <w:sz w:val="28"/>
        </w:rPr>
        <w:t>
      автоматты және жартылай автоматты желілерде жасау.</w:t>
      </w:r>
    </w:p>
    <w:bookmarkEnd w:id="293"/>
    <w:bookmarkStart w:name="z309" w:id="294"/>
    <w:p>
      <w:pPr>
        <w:spacing w:after="0"/>
        <w:ind w:left="0"/>
        <w:jc w:val="both"/>
      </w:pPr>
      <w:r>
        <w:rPr>
          <w:rFonts w:ascii="Times New Roman"/>
          <w:b w:val="false"/>
          <w:i w:val="false"/>
          <w:color w:val="000000"/>
          <w:sz w:val="28"/>
        </w:rPr>
        <w:t>
      63. Білуге тиіс:</w:t>
      </w:r>
    </w:p>
    <w:bookmarkEnd w:id="294"/>
    <w:bookmarkStart w:name="z310" w:id="295"/>
    <w:p>
      <w:pPr>
        <w:spacing w:after="0"/>
        <w:ind w:left="0"/>
        <w:jc w:val="both"/>
      </w:pPr>
      <w:r>
        <w:rPr>
          <w:rFonts w:ascii="Times New Roman"/>
          <w:b w:val="false"/>
          <w:i w:val="false"/>
          <w:color w:val="000000"/>
          <w:sz w:val="28"/>
        </w:rPr>
        <w:t>
      қызмет көрсететін жабдықтың құрылымын және реттемелеу ережесі мен жұмыс режимін;</w:t>
      </w:r>
    </w:p>
    <w:bookmarkEnd w:id="295"/>
    <w:bookmarkStart w:name="z311" w:id="296"/>
    <w:p>
      <w:pPr>
        <w:spacing w:after="0"/>
        <w:ind w:left="0"/>
        <w:jc w:val="both"/>
      </w:pPr>
      <w:r>
        <w:rPr>
          <w:rFonts w:ascii="Times New Roman"/>
          <w:b w:val="false"/>
          <w:i w:val="false"/>
          <w:color w:val="000000"/>
          <w:sz w:val="28"/>
        </w:rPr>
        <w:t>
      дайындалатын бөлшек элементтерінің мөлшерін, шығарылатын өнімге қойылатын техникалық талаптарды;</w:t>
      </w:r>
    </w:p>
    <w:bookmarkEnd w:id="296"/>
    <w:bookmarkStart w:name="z312" w:id="297"/>
    <w:p>
      <w:pPr>
        <w:spacing w:after="0"/>
        <w:ind w:left="0"/>
        <w:jc w:val="both"/>
      </w:pPr>
      <w:r>
        <w:rPr>
          <w:rFonts w:ascii="Times New Roman"/>
          <w:b w:val="false"/>
          <w:i w:val="false"/>
          <w:color w:val="000000"/>
          <w:sz w:val="28"/>
        </w:rPr>
        <w:t>
      өңделетін бұйымдардың сапасына қойылатын талаптарды, бақылау-өлшеу аспаптары мен құралдардың қолдану шарттарын;</w:t>
      </w:r>
    </w:p>
    <w:bookmarkEnd w:id="297"/>
    <w:bookmarkStart w:name="z313" w:id="298"/>
    <w:p>
      <w:pPr>
        <w:spacing w:after="0"/>
        <w:ind w:left="0"/>
        <w:jc w:val="both"/>
      </w:pPr>
      <w:r>
        <w:rPr>
          <w:rFonts w:ascii="Times New Roman"/>
          <w:b w:val="false"/>
          <w:i w:val="false"/>
          <w:color w:val="000000"/>
          <w:sz w:val="28"/>
        </w:rPr>
        <w:t>
      өңделетін қабаттың бұдырлығы квалиттетерін, мен параметрлерін, шектеулер мен орналастырулар туралы негізгі деректерді;</w:t>
      </w:r>
    </w:p>
    <w:bookmarkEnd w:id="298"/>
    <w:bookmarkStart w:name="z314" w:id="299"/>
    <w:p>
      <w:pPr>
        <w:spacing w:after="0"/>
        <w:ind w:left="0"/>
        <w:jc w:val="both"/>
      </w:pPr>
      <w:r>
        <w:rPr>
          <w:rFonts w:ascii="Times New Roman"/>
          <w:b w:val="false"/>
          <w:i w:val="false"/>
          <w:color w:val="000000"/>
          <w:sz w:val="28"/>
        </w:rPr>
        <w:t xml:space="preserve">
      өңделетін материалдардың негізгі механикалық қасиеттерін. </w:t>
      </w:r>
    </w:p>
    <w:bookmarkEnd w:id="299"/>
    <w:bookmarkStart w:name="z315" w:id="300"/>
    <w:p>
      <w:pPr>
        <w:spacing w:after="0"/>
        <w:ind w:left="0"/>
        <w:jc w:val="left"/>
      </w:pPr>
      <w:r>
        <w:rPr>
          <w:rFonts w:ascii="Times New Roman"/>
          <w:b/>
          <w:i w:val="false"/>
          <w:color w:val="000000"/>
        </w:rPr>
        <w:t xml:space="preserve"> 12. Қаңылтырды кептіруші</w:t>
      </w:r>
      <w:r>
        <w:br/>
      </w:r>
      <w:r>
        <w:rPr>
          <w:rFonts w:ascii="Times New Roman"/>
          <w:b/>
          <w:i w:val="false"/>
          <w:color w:val="000000"/>
        </w:rPr>
        <w:t>Параграф 1. Қаңылтырды кептіруші, 2-разряд</w:t>
      </w:r>
    </w:p>
    <w:bookmarkEnd w:id="300"/>
    <w:bookmarkStart w:name="z317" w:id="301"/>
    <w:p>
      <w:pPr>
        <w:spacing w:after="0"/>
        <w:ind w:left="0"/>
        <w:jc w:val="both"/>
      </w:pPr>
      <w:r>
        <w:rPr>
          <w:rFonts w:ascii="Times New Roman"/>
          <w:b w:val="false"/>
          <w:i w:val="false"/>
          <w:color w:val="000000"/>
          <w:sz w:val="28"/>
        </w:rPr>
        <w:t>
      64. Жұмыс сипаттамасы:</w:t>
      </w:r>
    </w:p>
    <w:bookmarkEnd w:id="301"/>
    <w:bookmarkStart w:name="z318" w:id="302"/>
    <w:p>
      <w:pPr>
        <w:spacing w:after="0"/>
        <w:ind w:left="0"/>
        <w:jc w:val="both"/>
      </w:pPr>
      <w:r>
        <w:rPr>
          <w:rFonts w:ascii="Times New Roman"/>
          <w:b w:val="false"/>
          <w:i w:val="false"/>
          <w:color w:val="000000"/>
          <w:sz w:val="28"/>
        </w:rPr>
        <w:t>
      қаңылтыр табақтары мен жолақтарын баспа немесе лак түсірілгеннен кейін тоннельдік кептіру пештерінде кептіру немесе күйдіру;</w:t>
      </w:r>
    </w:p>
    <w:bookmarkEnd w:id="302"/>
    <w:bookmarkStart w:name="z319" w:id="303"/>
    <w:p>
      <w:pPr>
        <w:spacing w:after="0"/>
        <w:ind w:left="0"/>
        <w:jc w:val="both"/>
      </w:pPr>
      <w:r>
        <w:rPr>
          <w:rFonts w:ascii="Times New Roman"/>
          <w:b w:val="false"/>
          <w:i w:val="false"/>
          <w:color w:val="000000"/>
          <w:sz w:val="28"/>
        </w:rPr>
        <w:t>
      қаңылтыр табақтарын доғалыққа, конвеерлік кептіру пешінің транспортеріне немесе басқа да құрылғыға қою;</w:t>
      </w:r>
    </w:p>
    <w:bookmarkEnd w:id="303"/>
    <w:bookmarkStart w:name="z320" w:id="304"/>
    <w:p>
      <w:pPr>
        <w:spacing w:after="0"/>
        <w:ind w:left="0"/>
        <w:jc w:val="both"/>
      </w:pPr>
      <w:r>
        <w:rPr>
          <w:rFonts w:ascii="Times New Roman"/>
          <w:b w:val="false"/>
          <w:i w:val="false"/>
          <w:color w:val="000000"/>
          <w:sz w:val="28"/>
        </w:rPr>
        <w:t>
      аспаптарды қадағалау және кептіру агрегаттары мен пештерінің температурасын бақылау;</w:t>
      </w:r>
    </w:p>
    <w:bookmarkEnd w:id="304"/>
    <w:bookmarkStart w:name="z321" w:id="305"/>
    <w:p>
      <w:pPr>
        <w:spacing w:after="0"/>
        <w:ind w:left="0"/>
        <w:jc w:val="both"/>
      </w:pPr>
      <w:r>
        <w:rPr>
          <w:rFonts w:ascii="Times New Roman"/>
          <w:b w:val="false"/>
          <w:i w:val="false"/>
          <w:color w:val="000000"/>
          <w:sz w:val="28"/>
        </w:rPr>
        <w:t>
      қаңылтыр табақтары мен жолақтарын кептіруден кейін есептей отырып, орналастырып түсіріп алу;</w:t>
      </w:r>
    </w:p>
    <w:bookmarkEnd w:id="305"/>
    <w:bookmarkStart w:name="z322" w:id="306"/>
    <w:p>
      <w:pPr>
        <w:spacing w:after="0"/>
        <w:ind w:left="0"/>
        <w:jc w:val="both"/>
      </w:pPr>
      <w:r>
        <w:rPr>
          <w:rFonts w:ascii="Times New Roman"/>
          <w:b w:val="false"/>
          <w:i w:val="false"/>
          <w:color w:val="000000"/>
          <w:sz w:val="28"/>
        </w:rPr>
        <w:t>
      табақтар мен жолақтарын сапасына қарай ақауға шығару.</w:t>
      </w:r>
    </w:p>
    <w:bookmarkEnd w:id="306"/>
    <w:bookmarkStart w:name="z323" w:id="307"/>
    <w:p>
      <w:pPr>
        <w:spacing w:after="0"/>
        <w:ind w:left="0"/>
        <w:jc w:val="both"/>
      </w:pPr>
      <w:r>
        <w:rPr>
          <w:rFonts w:ascii="Times New Roman"/>
          <w:b w:val="false"/>
          <w:i w:val="false"/>
          <w:color w:val="000000"/>
          <w:sz w:val="28"/>
        </w:rPr>
        <w:t>
      65. Білуге тиіс:</w:t>
      </w:r>
    </w:p>
    <w:bookmarkEnd w:id="307"/>
    <w:bookmarkStart w:name="z324" w:id="308"/>
    <w:p>
      <w:pPr>
        <w:spacing w:after="0"/>
        <w:ind w:left="0"/>
        <w:jc w:val="both"/>
      </w:pPr>
      <w:r>
        <w:rPr>
          <w:rFonts w:ascii="Times New Roman"/>
          <w:b w:val="false"/>
          <w:i w:val="false"/>
          <w:color w:val="000000"/>
          <w:sz w:val="28"/>
        </w:rPr>
        <w:t>
      тоннельдік кептіру пештері мен транспортерлердің құрылымы мен жұмыс принципі, қаңылтырдың түрлері, үлгілері мен сұрыптары;</w:t>
      </w:r>
    </w:p>
    <w:bookmarkEnd w:id="308"/>
    <w:bookmarkStart w:name="z325" w:id="309"/>
    <w:p>
      <w:pPr>
        <w:spacing w:after="0"/>
        <w:ind w:left="0"/>
        <w:jc w:val="both"/>
      </w:pPr>
      <w:r>
        <w:rPr>
          <w:rFonts w:ascii="Times New Roman"/>
          <w:b w:val="false"/>
          <w:i w:val="false"/>
          <w:color w:val="000000"/>
          <w:sz w:val="28"/>
        </w:rPr>
        <w:t>
      қаңылтыр табақтарын доғалыққа, конвеерлік кептіру пешінің транспортеріне немесе басқа да құрылғыға қою;</w:t>
      </w:r>
    </w:p>
    <w:bookmarkEnd w:id="309"/>
    <w:bookmarkStart w:name="z326" w:id="310"/>
    <w:p>
      <w:pPr>
        <w:spacing w:after="0"/>
        <w:ind w:left="0"/>
        <w:jc w:val="both"/>
      </w:pPr>
      <w:r>
        <w:rPr>
          <w:rFonts w:ascii="Times New Roman"/>
          <w:b w:val="false"/>
          <w:i w:val="false"/>
          <w:color w:val="000000"/>
          <w:sz w:val="28"/>
        </w:rPr>
        <w:t>
      сондай-ақ оларды кепкеннен кейін түсіріп алу ережесін;</w:t>
      </w:r>
    </w:p>
    <w:bookmarkEnd w:id="310"/>
    <w:bookmarkStart w:name="z327" w:id="311"/>
    <w:p>
      <w:pPr>
        <w:spacing w:after="0"/>
        <w:ind w:left="0"/>
        <w:jc w:val="both"/>
      </w:pPr>
      <w:r>
        <w:rPr>
          <w:rFonts w:ascii="Times New Roman"/>
          <w:b w:val="false"/>
          <w:i w:val="false"/>
          <w:color w:val="000000"/>
          <w:sz w:val="28"/>
        </w:rPr>
        <w:t xml:space="preserve">
      кептіру режимін. </w:t>
      </w:r>
    </w:p>
    <w:bookmarkEnd w:id="311"/>
    <w:bookmarkStart w:name="z328" w:id="312"/>
    <w:p>
      <w:pPr>
        <w:spacing w:after="0"/>
        <w:ind w:left="0"/>
        <w:jc w:val="left"/>
      </w:pPr>
      <w:r>
        <w:rPr>
          <w:rFonts w:ascii="Times New Roman"/>
          <w:b/>
          <w:i w:val="false"/>
          <w:color w:val="000000"/>
        </w:rPr>
        <w:t xml:space="preserve"> Параграф 2. Қаңылтырды кептіруші, 3-разряд</w:t>
      </w:r>
    </w:p>
    <w:bookmarkEnd w:id="312"/>
    <w:bookmarkStart w:name="z329" w:id="313"/>
    <w:p>
      <w:pPr>
        <w:spacing w:after="0"/>
        <w:ind w:left="0"/>
        <w:jc w:val="both"/>
      </w:pPr>
      <w:r>
        <w:rPr>
          <w:rFonts w:ascii="Times New Roman"/>
          <w:b w:val="false"/>
          <w:i w:val="false"/>
          <w:color w:val="000000"/>
          <w:sz w:val="28"/>
        </w:rPr>
        <w:t>
      66. Жұмыс сипаттамасы:</w:t>
      </w:r>
    </w:p>
    <w:bookmarkEnd w:id="313"/>
    <w:bookmarkStart w:name="z330" w:id="314"/>
    <w:p>
      <w:pPr>
        <w:spacing w:after="0"/>
        <w:ind w:left="0"/>
        <w:jc w:val="both"/>
      </w:pPr>
      <w:r>
        <w:rPr>
          <w:rFonts w:ascii="Times New Roman"/>
          <w:b w:val="false"/>
          <w:i w:val="false"/>
          <w:color w:val="000000"/>
          <w:sz w:val="28"/>
        </w:rPr>
        <w:t>
      қаңылтыр табақтары мен жолақтарын баспа немесе лак түсірілгеннен кейін карусельдік-камералық кептіру пештерінде кептіру немесе күйдіру;</w:t>
      </w:r>
    </w:p>
    <w:bookmarkEnd w:id="314"/>
    <w:bookmarkStart w:name="z331" w:id="315"/>
    <w:p>
      <w:pPr>
        <w:spacing w:after="0"/>
        <w:ind w:left="0"/>
        <w:jc w:val="both"/>
      </w:pPr>
      <w:r>
        <w:rPr>
          <w:rFonts w:ascii="Times New Roman"/>
          <w:b w:val="false"/>
          <w:i w:val="false"/>
          <w:color w:val="000000"/>
          <w:sz w:val="28"/>
        </w:rPr>
        <w:t>
      қаңылтыр табақтары мен жолақтарын кептіру себеттеріне орналастыру, оларды камералық кептіру пештерінің каруселіне ілу және кептіргеннен кейін түсіріп алу;</w:t>
      </w:r>
    </w:p>
    <w:bookmarkEnd w:id="315"/>
    <w:bookmarkStart w:name="z332" w:id="316"/>
    <w:p>
      <w:pPr>
        <w:spacing w:after="0"/>
        <w:ind w:left="0"/>
        <w:jc w:val="both"/>
      </w:pPr>
      <w:r>
        <w:rPr>
          <w:rFonts w:ascii="Times New Roman"/>
          <w:b w:val="false"/>
          <w:i w:val="false"/>
          <w:color w:val="000000"/>
          <w:sz w:val="28"/>
        </w:rPr>
        <w:t>
      бақылау-өлшеу аспаптарының көрсеткіштері бойынша пеш температурасын бақылау;</w:t>
      </w:r>
    </w:p>
    <w:bookmarkEnd w:id="316"/>
    <w:bookmarkStart w:name="z333" w:id="317"/>
    <w:p>
      <w:pPr>
        <w:spacing w:after="0"/>
        <w:ind w:left="0"/>
        <w:jc w:val="both"/>
      </w:pPr>
      <w:r>
        <w:rPr>
          <w:rFonts w:ascii="Times New Roman"/>
          <w:b w:val="false"/>
          <w:i w:val="false"/>
          <w:color w:val="000000"/>
          <w:sz w:val="28"/>
        </w:rPr>
        <w:t>
      желдеткіштерге қызмет көрсету.</w:t>
      </w:r>
    </w:p>
    <w:bookmarkEnd w:id="317"/>
    <w:bookmarkStart w:name="z334" w:id="318"/>
    <w:p>
      <w:pPr>
        <w:spacing w:after="0"/>
        <w:ind w:left="0"/>
        <w:jc w:val="both"/>
      </w:pPr>
      <w:r>
        <w:rPr>
          <w:rFonts w:ascii="Times New Roman"/>
          <w:b w:val="false"/>
          <w:i w:val="false"/>
          <w:color w:val="000000"/>
          <w:sz w:val="28"/>
        </w:rPr>
        <w:t>
      67. Білуге тиіс:</w:t>
      </w:r>
    </w:p>
    <w:bookmarkEnd w:id="318"/>
    <w:bookmarkStart w:name="z335" w:id="319"/>
    <w:p>
      <w:pPr>
        <w:spacing w:after="0"/>
        <w:ind w:left="0"/>
        <w:jc w:val="both"/>
      </w:pPr>
      <w:r>
        <w:rPr>
          <w:rFonts w:ascii="Times New Roman"/>
          <w:b w:val="false"/>
          <w:i w:val="false"/>
          <w:color w:val="000000"/>
          <w:sz w:val="28"/>
        </w:rPr>
        <w:t>
      карусельдік-камералық кептіру пештерінің құрылымын, олардың жұмыс принципін;</w:t>
      </w:r>
    </w:p>
    <w:bookmarkEnd w:id="319"/>
    <w:bookmarkStart w:name="z336" w:id="320"/>
    <w:p>
      <w:pPr>
        <w:spacing w:after="0"/>
        <w:ind w:left="0"/>
        <w:jc w:val="both"/>
      </w:pPr>
      <w:r>
        <w:rPr>
          <w:rFonts w:ascii="Times New Roman"/>
          <w:b w:val="false"/>
          <w:i w:val="false"/>
          <w:color w:val="000000"/>
          <w:sz w:val="28"/>
        </w:rPr>
        <w:t>
      қаңылтыр табақтарын кептіру себеттеріне қою ережесін;</w:t>
      </w:r>
    </w:p>
    <w:bookmarkEnd w:id="320"/>
    <w:bookmarkStart w:name="z337" w:id="321"/>
    <w:p>
      <w:pPr>
        <w:spacing w:after="0"/>
        <w:ind w:left="0"/>
        <w:jc w:val="both"/>
      </w:pPr>
      <w:r>
        <w:rPr>
          <w:rFonts w:ascii="Times New Roman"/>
          <w:b w:val="false"/>
          <w:i w:val="false"/>
          <w:color w:val="000000"/>
          <w:sz w:val="28"/>
        </w:rPr>
        <w:t xml:space="preserve">
      қаңылтырды күйдірудің және лак-бояу жабындарды кептірудің температуралық режимін. </w:t>
      </w:r>
    </w:p>
    <w:bookmarkEnd w:id="321"/>
    <w:bookmarkStart w:name="z338" w:id="322"/>
    <w:p>
      <w:pPr>
        <w:spacing w:after="0"/>
        <w:ind w:left="0"/>
        <w:jc w:val="left"/>
      </w:pPr>
      <w:r>
        <w:rPr>
          <w:rFonts w:ascii="Times New Roman"/>
          <w:b/>
          <w:i w:val="false"/>
          <w:color w:val="000000"/>
        </w:rPr>
        <w:t xml:space="preserve"> 13. Алюминий тубтарға арналған дискілерді штампылаушы</w:t>
      </w:r>
      <w:r>
        <w:br/>
      </w:r>
      <w:r>
        <w:rPr>
          <w:rFonts w:ascii="Times New Roman"/>
          <w:b/>
          <w:i w:val="false"/>
          <w:color w:val="000000"/>
        </w:rPr>
        <w:t>Параграф 1. Алюминий тубтарға арналған дискілерді штампылаушы, 3-разряд</w:t>
      </w:r>
    </w:p>
    <w:bookmarkEnd w:id="322"/>
    <w:bookmarkStart w:name="z340" w:id="323"/>
    <w:p>
      <w:pPr>
        <w:spacing w:after="0"/>
        <w:ind w:left="0"/>
        <w:jc w:val="both"/>
      </w:pPr>
      <w:r>
        <w:rPr>
          <w:rFonts w:ascii="Times New Roman"/>
          <w:b w:val="false"/>
          <w:i w:val="false"/>
          <w:color w:val="000000"/>
          <w:sz w:val="28"/>
        </w:rPr>
        <w:t>
      68. Жұмыс сипаттамасы:</w:t>
      </w:r>
    </w:p>
    <w:bookmarkEnd w:id="323"/>
    <w:bookmarkStart w:name="z341" w:id="324"/>
    <w:p>
      <w:pPr>
        <w:spacing w:after="0"/>
        <w:ind w:left="0"/>
        <w:jc w:val="both"/>
      </w:pPr>
      <w:r>
        <w:rPr>
          <w:rFonts w:ascii="Times New Roman"/>
          <w:b w:val="false"/>
          <w:i w:val="false"/>
          <w:color w:val="000000"/>
          <w:sz w:val="28"/>
        </w:rPr>
        <w:t xml:space="preserve">
      алюминий орамасын тарқатушы құрылғыда тарқатып жазу; </w:t>
      </w:r>
    </w:p>
    <w:bookmarkEnd w:id="324"/>
    <w:bookmarkStart w:name="z342" w:id="325"/>
    <w:p>
      <w:pPr>
        <w:spacing w:after="0"/>
        <w:ind w:left="0"/>
        <w:jc w:val="both"/>
      </w:pPr>
      <w:r>
        <w:rPr>
          <w:rFonts w:ascii="Times New Roman"/>
          <w:b w:val="false"/>
          <w:i w:val="false"/>
          <w:color w:val="000000"/>
          <w:sz w:val="28"/>
        </w:rPr>
        <w:t>
      алюминийді түзету құрылғысында түзеу, алюминий жолақтарын вальцілеу станогында вальцілеу;</w:t>
      </w:r>
    </w:p>
    <w:bookmarkEnd w:id="325"/>
    <w:bookmarkStart w:name="z343" w:id="326"/>
    <w:p>
      <w:pPr>
        <w:spacing w:after="0"/>
        <w:ind w:left="0"/>
        <w:jc w:val="both"/>
      </w:pPr>
      <w:r>
        <w:rPr>
          <w:rFonts w:ascii="Times New Roman"/>
          <w:b w:val="false"/>
          <w:i w:val="false"/>
          <w:color w:val="000000"/>
          <w:sz w:val="28"/>
        </w:rPr>
        <w:t xml:space="preserve">
      табақтарды жолақтарға кесу; </w:t>
      </w:r>
    </w:p>
    <w:bookmarkEnd w:id="326"/>
    <w:bookmarkStart w:name="z344" w:id="327"/>
    <w:p>
      <w:pPr>
        <w:spacing w:after="0"/>
        <w:ind w:left="0"/>
        <w:jc w:val="both"/>
      </w:pPr>
      <w:r>
        <w:rPr>
          <w:rFonts w:ascii="Times New Roman"/>
          <w:b w:val="false"/>
          <w:i w:val="false"/>
          <w:color w:val="000000"/>
          <w:sz w:val="28"/>
        </w:rPr>
        <w:t>
      куаты 40 тоннаға дейінгі эксцентрлік автоматты престе дискілерді кесу.</w:t>
      </w:r>
    </w:p>
    <w:bookmarkEnd w:id="327"/>
    <w:bookmarkStart w:name="z345" w:id="328"/>
    <w:p>
      <w:pPr>
        <w:spacing w:after="0"/>
        <w:ind w:left="0"/>
        <w:jc w:val="both"/>
      </w:pPr>
      <w:r>
        <w:rPr>
          <w:rFonts w:ascii="Times New Roman"/>
          <w:b w:val="false"/>
          <w:i w:val="false"/>
          <w:color w:val="000000"/>
          <w:sz w:val="28"/>
        </w:rPr>
        <w:t>
      69. Білуге тиіс:</w:t>
      </w:r>
    </w:p>
    <w:bookmarkEnd w:id="328"/>
    <w:bookmarkStart w:name="z346" w:id="329"/>
    <w:p>
      <w:pPr>
        <w:spacing w:after="0"/>
        <w:ind w:left="0"/>
        <w:jc w:val="both"/>
      </w:pPr>
      <w:r>
        <w:rPr>
          <w:rFonts w:ascii="Times New Roman"/>
          <w:b w:val="false"/>
          <w:i w:val="false"/>
          <w:color w:val="000000"/>
          <w:sz w:val="28"/>
        </w:rPr>
        <w:t>
      түрлі үлгідегі престердің құрылымы мен жұмыс принципін;</w:t>
      </w:r>
    </w:p>
    <w:bookmarkEnd w:id="329"/>
    <w:bookmarkStart w:name="z347" w:id="330"/>
    <w:p>
      <w:pPr>
        <w:spacing w:after="0"/>
        <w:ind w:left="0"/>
        <w:jc w:val="both"/>
      </w:pPr>
      <w:r>
        <w:rPr>
          <w:rFonts w:ascii="Times New Roman"/>
          <w:b w:val="false"/>
          <w:i w:val="false"/>
          <w:color w:val="000000"/>
          <w:sz w:val="28"/>
        </w:rPr>
        <w:t>
      менталдың маркасына қарай штампылау мен түзеу әдістері мен дискі бетінің жол берілетін бұдырлығын;</w:t>
      </w:r>
    </w:p>
    <w:bookmarkEnd w:id="330"/>
    <w:bookmarkStart w:name="z348" w:id="331"/>
    <w:p>
      <w:pPr>
        <w:spacing w:after="0"/>
        <w:ind w:left="0"/>
        <w:jc w:val="both"/>
      </w:pPr>
      <w:r>
        <w:rPr>
          <w:rFonts w:ascii="Times New Roman"/>
          <w:b w:val="false"/>
          <w:i w:val="false"/>
          <w:color w:val="000000"/>
          <w:sz w:val="28"/>
        </w:rPr>
        <w:t>
      металл ленталар мен жолақтардың мөлшерін;</w:t>
      </w:r>
    </w:p>
    <w:bookmarkEnd w:id="331"/>
    <w:bookmarkStart w:name="z349" w:id="332"/>
    <w:p>
      <w:pPr>
        <w:spacing w:after="0"/>
        <w:ind w:left="0"/>
        <w:jc w:val="both"/>
      </w:pPr>
      <w:r>
        <w:rPr>
          <w:rFonts w:ascii="Times New Roman"/>
          <w:b w:val="false"/>
          <w:i w:val="false"/>
          <w:color w:val="000000"/>
          <w:sz w:val="28"/>
        </w:rPr>
        <w:t>
      штампылар мен пайдаланылатын материалдарды орнату;</w:t>
      </w:r>
    </w:p>
    <w:bookmarkEnd w:id="332"/>
    <w:bookmarkStart w:name="z350" w:id="333"/>
    <w:p>
      <w:pPr>
        <w:spacing w:after="0"/>
        <w:ind w:left="0"/>
        <w:jc w:val="both"/>
      </w:pPr>
      <w:r>
        <w:rPr>
          <w:rFonts w:ascii="Times New Roman"/>
          <w:b w:val="false"/>
          <w:i w:val="false"/>
          <w:color w:val="000000"/>
          <w:sz w:val="28"/>
        </w:rPr>
        <w:t>
      түсіру және бекіту тәсілдерін, бақылау-өлшеу құралдарының құрылымын;</w:t>
      </w:r>
    </w:p>
    <w:bookmarkEnd w:id="333"/>
    <w:bookmarkStart w:name="z351" w:id="334"/>
    <w:p>
      <w:pPr>
        <w:spacing w:after="0"/>
        <w:ind w:left="0"/>
        <w:jc w:val="both"/>
      </w:pPr>
      <w:r>
        <w:rPr>
          <w:rFonts w:ascii="Times New Roman"/>
          <w:b w:val="false"/>
          <w:i w:val="false"/>
          <w:color w:val="000000"/>
          <w:sz w:val="28"/>
        </w:rPr>
        <w:t>
      өңделетін қабаттың бұдырлығы квалиттетері мен параметрлерін, шектеулер мен орналастыруларды.</w:t>
      </w:r>
    </w:p>
    <w:bookmarkEnd w:id="3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(13-шығарылым) 1-қосымшасы</w:t>
            </w:r>
          </w:p>
        </w:tc>
      </w:tr>
    </w:tbl>
    <w:bookmarkStart w:name="z353" w:id="335"/>
    <w:p>
      <w:pPr>
        <w:spacing w:after="0"/>
        <w:ind w:left="0"/>
        <w:jc w:val="left"/>
      </w:pPr>
      <w:r>
        <w:rPr>
          <w:rFonts w:ascii="Times New Roman"/>
          <w:b/>
          <w:i w:val="false"/>
          <w:color w:val="000000"/>
        </w:rPr>
        <w:t xml:space="preserve"> Жұмысшы кәсіптерінің алфавиттік көрсеткіші</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0"/>
        <w:gridCol w:w="3037"/>
        <w:gridCol w:w="3541"/>
        <w:gridCol w:w="2862"/>
      </w:tblGrid>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р\с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Тубтарды жинақтаушы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Тубтарды лактаушы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Лактайтын машинаның машинисі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Қаңылтыр-банкі өндірісі жабдықтарын баптаушы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 өндірісі жабдықтарын баптаушы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Тубтарға арналған дайындамаларды өңдеуші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Қаңылтыр-банкі жабдығының операторы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Тубтарды престеуші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Тығыздаушы ерітінділер мен пастарларды әзірлеуші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Қаңылтырды және бұйымдарды сұрыптаушы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Қаңылтыр-банкі өндірісі жабдығының станокшысы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Қаңылтырды кептіруші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тубтарға арналған дискілерді штампылаушы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