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bd126" w14:textId="aebd1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"Миссионерлiк қызметтi жүзеге асыратын тұлғаларды тiркеудi және қайта тiркеудi жүргiзу" мемлекеттік қызмет көрсету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Дін істері агенттігі Төрағасының 2012 жылғы 18 шілдедегі № 72 Бұйрығы. Қазақстан Республикасының Әділет министрлігінде 2012 жылы 6 тамызда № 7823 тіркелді. Күші жойылды - Қазақстан Республикасы Дін істері агенттігі төрағасының 2014 жылғы 18 наурыздағы № 11 бұйрығымен</w:t>
      </w:r>
    </w:p>
    <w:p>
      <w:pPr>
        <w:spacing w:after="0"/>
        <w:ind w:left="0"/>
        <w:jc w:val="both"/>
      </w:pPr>
      <w:r>
        <w:rPr>
          <w:rFonts w:ascii="Times New Roman"/>
          <w:b w:val="false"/>
          <w:i w:val="false"/>
          <w:color w:val="ff0000"/>
          <w:sz w:val="28"/>
        </w:rPr>
        <w:t>      Ескерту. Күші жойылды - ҚР Дін істері агенттігі төрағасының 18.03.2014 </w:t>
      </w:r>
      <w:r>
        <w:rPr>
          <w:rFonts w:ascii="Times New Roman"/>
          <w:b w:val="false"/>
          <w:i w:val="false"/>
          <w:color w:val="ff0000"/>
          <w:sz w:val="28"/>
        </w:rPr>
        <w:t>№ 11</w:t>
      </w:r>
      <w:r>
        <w:rPr>
          <w:rFonts w:ascii="Times New Roman"/>
          <w:b w:val="false"/>
          <w:i w:val="false"/>
          <w:color w:val="ff0000"/>
          <w:sz w:val="28"/>
        </w:rPr>
        <w:t> бұйрығымен (алғашқы ресми жарияланған күннен бастап он күнтізбелік күн өткеннен кейін қолданысқа енгізіледі).</w:t>
      </w:r>
    </w:p>
    <w:bookmarkStart w:name="z1" w:id="0"/>
    <w:p>
      <w:pPr>
        <w:spacing w:after="0"/>
        <w:ind w:left="0"/>
        <w:jc w:val="both"/>
      </w:pPr>
      <w:r>
        <w:rPr>
          <w:rFonts w:ascii="Times New Roman"/>
          <w:b w:val="false"/>
          <w:i w:val="false"/>
          <w:color w:val="000000"/>
          <w:sz w:val="28"/>
        </w:rPr>
        <w:t>
      Қазақстан Республикасының 2000 жылғы 27 қарашадағы «Әкімшілік рәсімдер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Республикасының 2011 жылғы 11 қазандағы «Діни қызмет және діни бірлестіктер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Үкіметінің 2012 жылғы 7 ақпандағы № 211 Қаулысымен бекітілген «Миссионерлiк қызметтi жүзеге асыратын тұлғаларды тiркеудi және қайта тiркеудi жүргiзу» Мемлекеттік қызмет </w:t>
      </w:r>
      <w:r>
        <w:rPr>
          <w:rFonts w:ascii="Times New Roman"/>
          <w:b w:val="false"/>
          <w:i w:val="false"/>
          <w:color w:val="000000"/>
          <w:sz w:val="28"/>
        </w:rPr>
        <w:t>стандартына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«Миссионерлiк қызметтi жүзеге асыратын тұлғаларды тiркеудi және қайта тiркеудi жүргiзу» мемлекеттік қызмет көрсетудің қоса беріліп отырған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Талдау және стратегиялық жоспарлау департаменті (С.Қ. Оспанов) осы бұйрықтың Қазақстан Республикасының Әділет министрлігінде белгіленген тәртіппен мемлекеттік тіркелуін қамтамасыз етсін.</w:t>
      </w:r>
      <w:r>
        <w:br/>
      </w:r>
      <w:r>
        <w:rPr>
          <w:rFonts w:ascii="Times New Roman"/>
          <w:b w:val="false"/>
          <w:i w:val="false"/>
          <w:color w:val="000000"/>
          <w:sz w:val="28"/>
        </w:rPr>
        <w:t>
</w:t>
      </w:r>
      <w:r>
        <w:rPr>
          <w:rFonts w:ascii="Times New Roman"/>
          <w:b w:val="false"/>
          <w:i w:val="false"/>
          <w:color w:val="000000"/>
          <w:sz w:val="28"/>
        </w:rPr>
        <w:t>
      3. Әкімшілік департаменті (І.Ұ.Рамазанов) осы бұйрық мемлекеттік тіркеуден өткеннен кейін оның ресми бұқаралық ақпарат құралдарында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4. Талдау және стратегиялық жоспарлау департаменті (С.Қ. Оспанов) бұйрық күшіне енгеннен кейін оны Қазақстан Республикасы Дін істері агенттігінің (бұдан әрі – Агенттік) интернет-ресурсына енгізіп, Агенттіктің барлық құрылымдық бөлімшелері мен аумақтық органдарын және қарасты мекемелерін ақпараттандырсын.</w:t>
      </w:r>
      <w:r>
        <w:br/>
      </w:r>
      <w:r>
        <w:rPr>
          <w:rFonts w:ascii="Times New Roman"/>
          <w:b w:val="false"/>
          <w:i w:val="false"/>
          <w:color w:val="000000"/>
          <w:sz w:val="28"/>
        </w:rPr>
        <w:t>
</w:t>
      </w:r>
      <w:r>
        <w:rPr>
          <w:rFonts w:ascii="Times New Roman"/>
          <w:b w:val="false"/>
          <w:i w:val="false"/>
          <w:color w:val="000000"/>
          <w:sz w:val="28"/>
        </w:rPr>
        <w:t>
      5. Агенттік Төрағасының «Қазақстан Республикасы аумағында миссионерлік қызметті жүзеге асырушы тұлғаларды тіркеу және қайта тіркеу жөніндегі нұсқаулықты бекіту туралы» 2012 жылдың 2 ақпандағы № 15 (№ 7454 Нормативтік құқықтық актілерді мемлекеттік тіркеу тізілімінде тіркелген)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
      6. Осы бұйрықтың орындалуына бақылау жасау Агенттік Төрағасының орынбасарына (Ғ.Н. Шойкин) жүктелсін.</w:t>
      </w:r>
      <w:r>
        <w:br/>
      </w:r>
      <w:r>
        <w:rPr>
          <w:rFonts w:ascii="Times New Roman"/>
          <w:b w:val="false"/>
          <w:i w:val="false"/>
          <w:color w:val="000000"/>
          <w:sz w:val="28"/>
        </w:rPr>
        <w:t>
</w:t>
      </w:r>
      <w:r>
        <w:rPr>
          <w:rFonts w:ascii="Times New Roman"/>
          <w:b w:val="false"/>
          <w:i w:val="false"/>
          <w:color w:val="000000"/>
          <w:sz w:val="28"/>
        </w:rPr>
        <w:t>
      7. Осы бұйрық оның алғашқы ресми жарияланған күнінен кейін он күнтізбелік күннен соң күшіне енеді.</w:t>
      </w:r>
    </w:p>
    <w:bookmarkEnd w:id="0"/>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Дін істері агенттігінің</w:t>
      </w:r>
      <w:r>
        <w:br/>
      </w:r>
      <w:r>
        <w:rPr>
          <w:rFonts w:ascii="Times New Roman"/>
          <w:b w:val="false"/>
          <w:i w:val="false"/>
          <w:color w:val="000000"/>
          <w:sz w:val="28"/>
        </w:rPr>
        <w:t>
</w:t>
      </w:r>
      <w:r>
        <w:rPr>
          <w:rFonts w:ascii="Times New Roman"/>
          <w:b w:val="false"/>
          <w:i/>
          <w:color w:val="000000"/>
          <w:sz w:val="28"/>
        </w:rPr>
        <w:t>      Төрағасы                                   Қ. Лама Шариф</w:t>
      </w:r>
    </w:p>
    <w:bookmarkStart w:name="z9"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Дін істері агенттігі Төрағасының</w:t>
      </w:r>
      <w:r>
        <w:br/>
      </w:r>
      <w:r>
        <w:rPr>
          <w:rFonts w:ascii="Times New Roman"/>
          <w:b w:val="false"/>
          <w:i w:val="false"/>
          <w:color w:val="000000"/>
          <w:sz w:val="28"/>
        </w:rPr>
        <w:t xml:space="preserve">
2012 жылғы 18 шілдедегі   </w:t>
      </w:r>
      <w:r>
        <w:br/>
      </w:r>
      <w:r>
        <w:rPr>
          <w:rFonts w:ascii="Times New Roman"/>
          <w:b w:val="false"/>
          <w:i w:val="false"/>
          <w:color w:val="000000"/>
          <w:sz w:val="28"/>
        </w:rPr>
        <w:t xml:space="preserve">
№ 72 бұйрығымен       </w:t>
      </w:r>
      <w:r>
        <w:br/>
      </w:r>
      <w:r>
        <w:rPr>
          <w:rFonts w:ascii="Times New Roman"/>
          <w:b w:val="false"/>
          <w:i w:val="false"/>
          <w:color w:val="000000"/>
          <w:sz w:val="28"/>
        </w:rPr>
        <w:t xml:space="preserve">
бекітілген          </w:t>
      </w:r>
    </w:p>
    <w:bookmarkEnd w:id="1"/>
    <w:bookmarkStart w:name="z10" w:id="2"/>
    <w:p>
      <w:pPr>
        <w:spacing w:after="0"/>
        <w:ind w:left="0"/>
        <w:jc w:val="left"/>
      </w:pPr>
      <w:r>
        <w:rPr>
          <w:rFonts w:ascii="Times New Roman"/>
          <w:b/>
          <w:i w:val="false"/>
          <w:color w:val="000000"/>
        </w:rPr>
        <w:t xml:space="preserve"> 
«Миссионерлiк қызметтi жүзеге асыратын тұлғаларды тiркеудi және</w:t>
      </w:r>
      <w:r>
        <w:br/>
      </w:r>
      <w:r>
        <w:rPr>
          <w:rFonts w:ascii="Times New Roman"/>
          <w:b/>
          <w:i w:val="false"/>
          <w:color w:val="000000"/>
        </w:rPr>
        <w:t>
қайта тiркеудi жүргiзу» Мемлекеттік қызмет көрсету</w:t>
      </w:r>
      <w:r>
        <w:br/>
      </w:r>
      <w:r>
        <w:rPr>
          <w:rFonts w:ascii="Times New Roman"/>
          <w:b/>
          <w:i w:val="false"/>
          <w:color w:val="000000"/>
        </w:rPr>
        <w:t>
регламенті</w:t>
      </w:r>
    </w:p>
    <w:bookmarkEnd w:id="2"/>
    <w:bookmarkStart w:name="z11" w:id="3"/>
    <w:p>
      <w:pPr>
        <w:spacing w:after="0"/>
        <w:ind w:left="0"/>
        <w:jc w:val="left"/>
      </w:pPr>
      <w:r>
        <w:rPr>
          <w:rFonts w:ascii="Times New Roman"/>
          <w:b/>
          <w:i w:val="false"/>
          <w:color w:val="000000"/>
        </w:rPr>
        <w:t xml:space="preserve"> 
1. Жалпы ереже</w:t>
      </w:r>
    </w:p>
    <w:bookmarkEnd w:id="3"/>
    <w:bookmarkStart w:name="z12" w:id="4"/>
    <w:p>
      <w:pPr>
        <w:spacing w:after="0"/>
        <w:ind w:left="0"/>
        <w:jc w:val="both"/>
      </w:pPr>
      <w:r>
        <w:rPr>
          <w:rFonts w:ascii="Times New Roman"/>
          <w:b w:val="false"/>
          <w:i w:val="false"/>
          <w:color w:val="000000"/>
          <w:sz w:val="28"/>
        </w:rPr>
        <w:t>
      1. «Миссионерлік қызметті жүзеге асыратын тұлғаларды тіркеуден және қайта тіркеуден өткізу» Мемлекеттік қызметті мекенжайлары осы Қазақстан Республикасы Үкiметiнiң 2012 жылғы 7 ақпандағы № 211 қаулысымен бекiтiлген «Миссионерлiк қызметтi жүзеге асыратын тұлғаларды тiркеудi және қайта тiркеудi жүргiзу» Мемлекеттік қызмет көрсету Стандартының (бұдан әрі – Стандарт) </w:t>
      </w:r>
      <w:r>
        <w:rPr>
          <w:rFonts w:ascii="Times New Roman"/>
          <w:b w:val="false"/>
          <w:i w:val="false"/>
          <w:color w:val="000000"/>
          <w:sz w:val="28"/>
        </w:rPr>
        <w:t>1-қосымшасында</w:t>
      </w:r>
      <w:r>
        <w:rPr>
          <w:rFonts w:ascii="Times New Roman"/>
          <w:b w:val="false"/>
          <w:i w:val="false"/>
          <w:color w:val="000000"/>
          <w:sz w:val="28"/>
        </w:rPr>
        <w:t xml:space="preserve"> көрсетілген Қазақстан Республикасы Дін істері агенттігінің аумақтық органдары демалыс және мереке күндерден басқа жұмыс күндері сағат 9.00-ден 18.00-ге дейін түскі үзіліс 13.00-ден 14.00-ге дейін аралықта көрсетеді.</w:t>
      </w:r>
      <w:r>
        <w:br/>
      </w:r>
      <w:r>
        <w:rPr>
          <w:rFonts w:ascii="Times New Roman"/>
          <w:b w:val="false"/>
          <w:i w:val="false"/>
          <w:color w:val="000000"/>
          <w:sz w:val="28"/>
        </w:rPr>
        <w:t>
</w:t>
      </w:r>
      <w:r>
        <w:rPr>
          <w:rFonts w:ascii="Times New Roman"/>
          <w:b w:val="false"/>
          <w:i w:val="false"/>
          <w:color w:val="000000"/>
          <w:sz w:val="28"/>
        </w:rPr>
        <w:t>
      2. Мемлекеттік қызмет көрсетудің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Миссионерді тіркеу және қайта тіркеу туралы куәлік (бұдан әрі – куәлік) беру не куәлік беруден бас тарту туралы дәлелді жазбаша жауап мемлекеттік қызмет көрсетудің нәтижесі болып табылады.</w:t>
      </w:r>
      <w:r>
        <w:br/>
      </w:r>
      <w:r>
        <w:rPr>
          <w:rFonts w:ascii="Times New Roman"/>
          <w:b w:val="false"/>
          <w:i w:val="false"/>
          <w:color w:val="000000"/>
          <w:sz w:val="28"/>
        </w:rPr>
        <w:t>
</w:t>
      </w:r>
      <w:r>
        <w:rPr>
          <w:rFonts w:ascii="Times New Roman"/>
          <w:b w:val="false"/>
          <w:i w:val="false"/>
          <w:color w:val="000000"/>
          <w:sz w:val="28"/>
        </w:rPr>
        <w:t>
      4. Осы Регламентте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
      1) уәкілетті орган – діни қызмет саласында мемлекеттік реттеуді жүзеге асыратын мемлекеттік орган;</w:t>
      </w:r>
      <w:r>
        <w:br/>
      </w:r>
      <w:r>
        <w:rPr>
          <w:rFonts w:ascii="Times New Roman"/>
          <w:b w:val="false"/>
          <w:i w:val="false"/>
          <w:color w:val="000000"/>
          <w:sz w:val="28"/>
        </w:rPr>
        <w:t>
</w:t>
      </w:r>
      <w:r>
        <w:rPr>
          <w:rFonts w:ascii="Times New Roman"/>
          <w:b w:val="false"/>
          <w:i w:val="false"/>
          <w:color w:val="000000"/>
          <w:sz w:val="28"/>
        </w:rPr>
        <w:t>
      2) уәкілетті органның аумақтық органдары – белгілі бір әкімшіліктік-аумақтық бірлікте діни қызмет саласындағы мемлекеттік реттеуді жүзеге асыратын мемлекеттік орган (бұдан әрі – аумақтық орган);</w:t>
      </w:r>
      <w:r>
        <w:br/>
      </w:r>
      <w:r>
        <w:rPr>
          <w:rFonts w:ascii="Times New Roman"/>
          <w:b w:val="false"/>
          <w:i w:val="false"/>
          <w:color w:val="000000"/>
          <w:sz w:val="28"/>
        </w:rPr>
        <w:t>
</w:t>
      </w:r>
      <w:r>
        <w:rPr>
          <w:rFonts w:ascii="Times New Roman"/>
          <w:b w:val="false"/>
          <w:i w:val="false"/>
          <w:color w:val="000000"/>
          <w:sz w:val="28"/>
        </w:rPr>
        <w:t>
      3) миссионер – миссионерлік қызметті жүзеге асыратын Қазақстан Республикасы азаматы, шетелдік және азаматтығы жоқ тұлға;</w:t>
      </w:r>
      <w:r>
        <w:br/>
      </w:r>
      <w:r>
        <w:rPr>
          <w:rFonts w:ascii="Times New Roman"/>
          <w:b w:val="false"/>
          <w:i w:val="false"/>
          <w:color w:val="000000"/>
          <w:sz w:val="28"/>
        </w:rPr>
        <w:t>
</w:t>
      </w:r>
      <w:r>
        <w:rPr>
          <w:rFonts w:ascii="Times New Roman"/>
          <w:b w:val="false"/>
          <w:i w:val="false"/>
          <w:color w:val="000000"/>
          <w:sz w:val="28"/>
        </w:rPr>
        <w:t>
      4) миссионерлік қызмет – Қазақстан Республикасы азаматтарының, шетелдіктердің, азаматтығы жоқ тұлғалардың Қазақстан Республикасында тіркелген діни бірлестіктер атынан Қазақстан Республикасының аумағында діни ілімді таратуға бағытталған қызметі;</w:t>
      </w:r>
      <w:r>
        <w:br/>
      </w:r>
      <w:r>
        <w:rPr>
          <w:rFonts w:ascii="Times New Roman"/>
          <w:b w:val="false"/>
          <w:i w:val="false"/>
          <w:color w:val="000000"/>
          <w:sz w:val="28"/>
        </w:rPr>
        <w:t>
</w:t>
      </w:r>
      <w:r>
        <w:rPr>
          <w:rFonts w:ascii="Times New Roman"/>
          <w:b w:val="false"/>
          <w:i w:val="false"/>
          <w:color w:val="000000"/>
          <w:sz w:val="28"/>
        </w:rPr>
        <w:t>
      5) тұтынушы (не сенімхат бойынша өкіл) – миссионерлік қызметін жүзеге асыруы үшін тіркеу және қайта тіркеу жөніндегі мемлекеттік қызмет көрсетілетін жеке тұлға;</w:t>
      </w:r>
      <w:r>
        <w:br/>
      </w:r>
      <w:r>
        <w:rPr>
          <w:rFonts w:ascii="Times New Roman"/>
          <w:b w:val="false"/>
          <w:i w:val="false"/>
          <w:color w:val="000000"/>
          <w:sz w:val="28"/>
        </w:rPr>
        <w:t>
</w:t>
      </w:r>
      <w:r>
        <w:rPr>
          <w:rFonts w:ascii="Times New Roman"/>
          <w:b w:val="false"/>
          <w:i w:val="false"/>
          <w:color w:val="000000"/>
          <w:sz w:val="28"/>
        </w:rPr>
        <w:t>
      6) сараптамалық топ – Қазақстан Республикасы Дін істері агенттігінің аумақтық органдарының жанынан құрылған үнемі әрекет етіп, дінтану сараптамасын жүзеге асыратын кеңесші-аналитикалық орган.</w:t>
      </w:r>
    </w:p>
    <w:bookmarkEnd w:id="4"/>
    <w:bookmarkStart w:name="z22" w:id="5"/>
    <w:p>
      <w:pPr>
        <w:spacing w:after="0"/>
        <w:ind w:left="0"/>
        <w:jc w:val="left"/>
      </w:pPr>
      <w:r>
        <w:rPr>
          <w:rFonts w:ascii="Times New Roman"/>
          <w:b/>
          <w:i w:val="false"/>
          <w:color w:val="000000"/>
        </w:rPr>
        <w:t xml:space="preserve"> 
2. Мемлекеттік қызмет көрсету</w:t>
      </w:r>
    </w:p>
    <w:bookmarkEnd w:id="5"/>
    <w:bookmarkStart w:name="z23" w:id="6"/>
    <w:p>
      <w:pPr>
        <w:spacing w:after="0"/>
        <w:ind w:left="0"/>
        <w:jc w:val="both"/>
      </w:pPr>
      <w:r>
        <w:rPr>
          <w:rFonts w:ascii="Times New Roman"/>
          <w:b w:val="false"/>
          <w:i w:val="false"/>
          <w:color w:val="000000"/>
          <w:sz w:val="28"/>
        </w:rPr>
        <w:t>
      5. Мемлекеттік қызмет көрсету туралы ақпарат Үкіметтің www.e.gov.kz электрондық порталында, Қазақстан Республикасы Дін істері агенттігінің www.din.gov.kz интернет-ресурсында, мекенжайлары мен жұмыс кестелері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үлгілері бар аумақтық органдар ғимараттарының ақпараттық стенділерінде орналастырылады.</w:t>
      </w:r>
      <w:r>
        <w:br/>
      </w:r>
      <w:r>
        <w:rPr>
          <w:rFonts w:ascii="Times New Roman"/>
          <w:b w:val="false"/>
          <w:i w:val="false"/>
          <w:color w:val="000000"/>
          <w:sz w:val="28"/>
        </w:rPr>
        <w:t>
</w:t>
      </w:r>
      <w:r>
        <w:rPr>
          <w:rFonts w:ascii="Times New Roman"/>
          <w:b w:val="false"/>
          <w:i w:val="false"/>
          <w:color w:val="000000"/>
          <w:sz w:val="28"/>
        </w:rPr>
        <w:t>
      6. Мемлекеттік қызмет көрсетудің мерзімдері:</w:t>
      </w:r>
      <w:r>
        <w:br/>
      </w:r>
      <w:r>
        <w:rPr>
          <w:rFonts w:ascii="Times New Roman"/>
          <w:b w:val="false"/>
          <w:i w:val="false"/>
          <w:color w:val="000000"/>
          <w:sz w:val="28"/>
        </w:rPr>
        <w:t>
</w:t>
      </w:r>
      <w:r>
        <w:rPr>
          <w:rFonts w:ascii="Times New Roman"/>
          <w:b w:val="false"/>
          <w:i w:val="false"/>
          <w:color w:val="000000"/>
          <w:sz w:val="28"/>
        </w:rPr>
        <w:t>
      1) мемлекеттік қызмет көрсетудің мерзімі,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тапсырған күннен бастап – күнтізбелік отыз күн.</w:t>
      </w:r>
      <w:r>
        <w:br/>
      </w:r>
      <w:r>
        <w:rPr>
          <w:rFonts w:ascii="Times New Roman"/>
          <w:b w:val="false"/>
          <w:i w:val="false"/>
          <w:color w:val="000000"/>
          <w:sz w:val="28"/>
        </w:rPr>
        <w:t>
</w:t>
      </w:r>
      <w:r>
        <w:rPr>
          <w:rFonts w:ascii="Times New Roman"/>
          <w:b w:val="false"/>
          <w:i w:val="false"/>
          <w:color w:val="000000"/>
          <w:sz w:val="28"/>
        </w:rPr>
        <w:t>
      Тіркеу немесе қайта тіркеу мерзімі, тұтынушы ұсынған материалдар бойынша қорытынды алу үшін дінтану сараптамасын жүргізу кезінде тоқтатыла тұрады. Сараптама объекті аумақтық органдарға келіп түскен күннен бастап күнтізбелік отыз күннен аспайтын мерзiмде сараптама жүргiзiледi. Сараптама жүргiзу үшiн сарапшының (сарапшылардың) қосымша материалдар мен ақпаратты зерделеуі қажет болған жағдайда, сараптама жүргiзу мерзiмi күнтiзбелiк отыз күнге ұзартылуы мүмкiн;</w:t>
      </w:r>
      <w:r>
        <w:br/>
      </w:r>
      <w:r>
        <w:rPr>
          <w:rFonts w:ascii="Times New Roman"/>
          <w:b w:val="false"/>
          <w:i w:val="false"/>
          <w:color w:val="000000"/>
          <w:sz w:val="28"/>
        </w:rPr>
        <w:t>
</w:t>
      </w:r>
      <w:r>
        <w:rPr>
          <w:rFonts w:ascii="Times New Roman"/>
          <w:b w:val="false"/>
          <w:i w:val="false"/>
          <w:color w:val="000000"/>
          <w:sz w:val="28"/>
        </w:rPr>
        <w:t>
      2) тұтынушы өтініш берген күні сол жерде көрсетілетін мемлекеттік қызметті тұтынушы алғанға дейін күтудің рұқсат берілген ең ұзақ уақыты – 40 минуттан аспайды;</w:t>
      </w:r>
      <w:r>
        <w:br/>
      </w:r>
      <w:r>
        <w:rPr>
          <w:rFonts w:ascii="Times New Roman"/>
          <w:b w:val="false"/>
          <w:i w:val="false"/>
          <w:color w:val="000000"/>
          <w:sz w:val="28"/>
        </w:rPr>
        <w:t>
</w:t>
      </w:r>
      <w:r>
        <w:rPr>
          <w:rFonts w:ascii="Times New Roman"/>
          <w:b w:val="false"/>
          <w:i w:val="false"/>
          <w:color w:val="000000"/>
          <w:sz w:val="28"/>
        </w:rPr>
        <w:t>
      3) тұтынушы өтініш берген күні сол жерде көрсетілетін мемлекеттік қызметті тұтынушы алғанға дейін күтудің рұқсат берілген ең ұзақ уақыты – 30 минуттан аспайды;</w:t>
      </w:r>
      <w:r>
        <w:br/>
      </w:r>
      <w:r>
        <w:rPr>
          <w:rFonts w:ascii="Times New Roman"/>
          <w:b w:val="false"/>
          <w:i w:val="false"/>
          <w:color w:val="000000"/>
          <w:sz w:val="28"/>
        </w:rPr>
        <w:t>
</w:t>
      </w:r>
      <w:r>
        <w:rPr>
          <w:rFonts w:ascii="Times New Roman"/>
          <w:b w:val="false"/>
          <w:i w:val="false"/>
          <w:color w:val="000000"/>
          <w:sz w:val="28"/>
        </w:rPr>
        <w:t>
      4) куәлікті алу кезіндегі күту уақыты – 1 сағаттан аспайды.</w:t>
      </w:r>
      <w:r>
        <w:br/>
      </w:r>
      <w:r>
        <w:rPr>
          <w:rFonts w:ascii="Times New Roman"/>
          <w:b w:val="false"/>
          <w:i w:val="false"/>
          <w:color w:val="000000"/>
          <w:sz w:val="28"/>
        </w:rPr>
        <w:t>
</w:t>
      </w:r>
      <w:r>
        <w:rPr>
          <w:rFonts w:ascii="Times New Roman"/>
          <w:b w:val="false"/>
          <w:i w:val="false"/>
          <w:color w:val="000000"/>
          <w:sz w:val="28"/>
        </w:rPr>
        <w:t>
      7.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8.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көзделген жағдайларда мемлекеттік қызмет көрсетуден бас тартылады.</w:t>
      </w:r>
    </w:p>
    <w:bookmarkEnd w:id="6"/>
    <w:bookmarkStart w:name="z32" w:id="7"/>
    <w:p>
      <w:pPr>
        <w:spacing w:after="0"/>
        <w:ind w:left="0"/>
        <w:jc w:val="left"/>
      </w:pPr>
      <w:r>
        <w:rPr>
          <w:rFonts w:ascii="Times New Roman"/>
          <w:b/>
          <w:i w:val="false"/>
          <w:color w:val="000000"/>
        </w:rPr>
        <w:t xml:space="preserve"> 
3. Мемлекеттік қызмет көрсету процесіндегі іс-әрекеттер (өзара</w:t>
      </w:r>
      <w:r>
        <w:br/>
      </w:r>
      <w:r>
        <w:rPr>
          <w:rFonts w:ascii="Times New Roman"/>
          <w:b/>
          <w:i w:val="false"/>
          <w:color w:val="000000"/>
        </w:rPr>
        <w:t>
әрекеттестік) сипаттамасы</w:t>
      </w:r>
    </w:p>
    <w:bookmarkEnd w:id="7"/>
    <w:bookmarkStart w:name="z33" w:id="8"/>
    <w:p>
      <w:pPr>
        <w:spacing w:after="0"/>
        <w:ind w:left="0"/>
        <w:jc w:val="both"/>
      </w:pPr>
      <w:r>
        <w:rPr>
          <w:rFonts w:ascii="Times New Roman"/>
          <w:b w:val="false"/>
          <w:i w:val="false"/>
          <w:color w:val="000000"/>
          <w:sz w:val="28"/>
        </w:rPr>
        <w:t>
      9. Құжаттарды, сондай-ақ діни мазмұндағы материалдар мен заттарды қабылдау Стандарттың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 бойынша аумақтық органның жауапты қызметкер арқылы жүзеге асырылады.</w:t>
      </w:r>
      <w:r>
        <w:br/>
      </w:r>
      <w:r>
        <w:rPr>
          <w:rFonts w:ascii="Times New Roman"/>
          <w:b w:val="false"/>
          <w:i w:val="false"/>
          <w:color w:val="000000"/>
          <w:sz w:val="28"/>
        </w:rPr>
        <w:t>
</w:t>
      </w:r>
      <w:r>
        <w:rPr>
          <w:rFonts w:ascii="Times New Roman"/>
          <w:b w:val="false"/>
          <w:i w:val="false"/>
          <w:color w:val="000000"/>
          <w:sz w:val="28"/>
        </w:rPr>
        <w:t>
      Аумақтық органның тіркеу мөртабаны (кіріс нөмірі, күні) қойылған тұтынушы өтінішінің көшірмесі құжаттардың, сондай-ақ діни мазмұндағы материалдар мен заттардың өткізілгендігін растау болып табылады.</w:t>
      </w:r>
      <w:r>
        <w:br/>
      </w:r>
      <w:r>
        <w:rPr>
          <w:rFonts w:ascii="Times New Roman"/>
          <w:b w:val="false"/>
          <w:i w:val="false"/>
          <w:color w:val="000000"/>
          <w:sz w:val="28"/>
        </w:rPr>
        <w:t>
</w:t>
      </w:r>
      <w:r>
        <w:rPr>
          <w:rFonts w:ascii="Times New Roman"/>
          <w:b w:val="false"/>
          <w:i w:val="false"/>
          <w:color w:val="000000"/>
          <w:sz w:val="28"/>
        </w:rPr>
        <w:t>
      10. Тұтынушы (не сенімхат бойынша өкіл) мемлекеттік қызметті алу үшін аумақтық органға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ұсынады.</w:t>
      </w:r>
      <w:r>
        <w:br/>
      </w:r>
      <w:r>
        <w:rPr>
          <w:rFonts w:ascii="Times New Roman"/>
          <w:b w:val="false"/>
          <w:i w:val="false"/>
          <w:color w:val="000000"/>
          <w:sz w:val="28"/>
        </w:rPr>
        <w:t>
</w:t>
      </w:r>
      <w:r>
        <w:rPr>
          <w:rFonts w:ascii="Times New Roman"/>
          <w:b w:val="false"/>
          <w:i w:val="false"/>
          <w:color w:val="000000"/>
          <w:sz w:val="28"/>
        </w:rPr>
        <w:t>
      11. Мемлекеттік қызмет көрсетуді алу үшін тұтынушыдан өтініш қабылданған күннен бастап мемлекеттік қызмет көрсету нәтижесін берген кезге дейінгі мемлекеттік қызмет көрсету кезеңдері:</w:t>
      </w:r>
      <w:r>
        <w:br/>
      </w:r>
      <w:r>
        <w:rPr>
          <w:rFonts w:ascii="Times New Roman"/>
          <w:b w:val="false"/>
          <w:i w:val="false"/>
          <w:color w:val="000000"/>
          <w:sz w:val="28"/>
        </w:rPr>
        <w:t>
</w:t>
      </w:r>
      <w:r>
        <w:rPr>
          <w:rFonts w:ascii="Times New Roman"/>
          <w:b w:val="false"/>
          <w:i w:val="false"/>
          <w:color w:val="000000"/>
          <w:sz w:val="28"/>
        </w:rPr>
        <w:t>
      1)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көзделген құжаттарды аумақтық органға тапсырады;</w:t>
      </w:r>
      <w:r>
        <w:br/>
      </w:r>
      <w:r>
        <w:rPr>
          <w:rFonts w:ascii="Times New Roman"/>
          <w:b w:val="false"/>
          <w:i w:val="false"/>
          <w:color w:val="000000"/>
          <w:sz w:val="28"/>
        </w:rPr>
        <w:t>
</w:t>
      </w:r>
      <w:r>
        <w:rPr>
          <w:rFonts w:ascii="Times New Roman"/>
          <w:b w:val="false"/>
          <w:i w:val="false"/>
          <w:color w:val="000000"/>
          <w:sz w:val="28"/>
        </w:rPr>
        <w:t>
      2) аумақтық орган кеңсесінің қызметкері құжаттардың толымдылығын тексеруді жүзеге асырады, қабылданған құжаттарды тіркейді және басшының қарауына береді;</w:t>
      </w:r>
      <w:r>
        <w:br/>
      </w:r>
      <w:r>
        <w:rPr>
          <w:rFonts w:ascii="Times New Roman"/>
          <w:b w:val="false"/>
          <w:i w:val="false"/>
          <w:color w:val="000000"/>
          <w:sz w:val="28"/>
        </w:rPr>
        <w:t>
</w:t>
      </w:r>
      <w:r>
        <w:rPr>
          <w:rFonts w:ascii="Times New Roman"/>
          <w:b w:val="false"/>
          <w:i w:val="false"/>
          <w:color w:val="000000"/>
          <w:sz w:val="28"/>
        </w:rPr>
        <w:t>
      3) аумақтық орган басшысы құжатты қарағаннан кейін оны, жауапты қызметкерге нұсқаумен жібереді;</w:t>
      </w:r>
      <w:r>
        <w:br/>
      </w:r>
      <w:r>
        <w:rPr>
          <w:rFonts w:ascii="Times New Roman"/>
          <w:b w:val="false"/>
          <w:i w:val="false"/>
          <w:color w:val="000000"/>
          <w:sz w:val="28"/>
        </w:rPr>
        <w:t>
</w:t>
      </w:r>
      <w:r>
        <w:rPr>
          <w:rFonts w:ascii="Times New Roman"/>
          <w:b w:val="false"/>
          <w:i w:val="false"/>
          <w:color w:val="000000"/>
          <w:sz w:val="28"/>
        </w:rPr>
        <w:t>
      4) жауапты қызметкер қабылданған құжаттарды (діни әдебиеттер, діни мазмұндағы ақпараттық материалдар, діни мақсаттағы заттар) қарап, оларды діни сараптамадан өткізуге жолдайды;</w:t>
      </w:r>
      <w:r>
        <w:br/>
      </w:r>
      <w:r>
        <w:rPr>
          <w:rFonts w:ascii="Times New Roman"/>
          <w:b w:val="false"/>
          <w:i w:val="false"/>
          <w:color w:val="000000"/>
          <w:sz w:val="28"/>
        </w:rPr>
        <w:t>
</w:t>
      </w:r>
      <w:r>
        <w:rPr>
          <w:rFonts w:ascii="Times New Roman"/>
          <w:b w:val="false"/>
          <w:i w:val="false"/>
          <w:color w:val="000000"/>
          <w:sz w:val="28"/>
        </w:rPr>
        <w:t>
      5) сараптамалық топ ұсынылған құжаттарға (діни әдебиеттер, діни мазмұндағы ақпараттық материалдар, діни мақсаттағы заттар) Қазақстан Республикасы Үкiметiнiң 2012 жылғы 7 ақпандағы № 209 қаулысымен бекiтiлген Дiнтану сараптамасын жүргiзу </w:t>
      </w:r>
      <w:r>
        <w:rPr>
          <w:rFonts w:ascii="Times New Roman"/>
          <w:b w:val="false"/>
          <w:i w:val="false"/>
          <w:color w:val="000000"/>
          <w:sz w:val="28"/>
        </w:rPr>
        <w:t>қағидаларына</w:t>
      </w:r>
      <w:r>
        <w:rPr>
          <w:rFonts w:ascii="Times New Roman"/>
          <w:b w:val="false"/>
          <w:i w:val="false"/>
          <w:color w:val="000000"/>
          <w:sz w:val="28"/>
        </w:rPr>
        <w:t xml:space="preserve"> сәйкес діни сараптама жүргізеді және тиісті сараптамалық қорытынды береді;</w:t>
      </w:r>
      <w:r>
        <w:br/>
      </w:r>
      <w:r>
        <w:rPr>
          <w:rFonts w:ascii="Times New Roman"/>
          <w:b w:val="false"/>
          <w:i w:val="false"/>
          <w:color w:val="000000"/>
          <w:sz w:val="28"/>
        </w:rPr>
        <w:t>
</w:t>
      </w:r>
      <w:r>
        <w:rPr>
          <w:rFonts w:ascii="Times New Roman"/>
          <w:b w:val="false"/>
          <w:i w:val="false"/>
          <w:color w:val="000000"/>
          <w:sz w:val="28"/>
        </w:rPr>
        <w:t>
      6) тиісті сараптамалық қорытынды алғаннан кейін аумақтық орган басшысы куәлікті беру немесе бермеу туралы шешім қабылдайды;</w:t>
      </w:r>
      <w:r>
        <w:br/>
      </w:r>
      <w:r>
        <w:rPr>
          <w:rFonts w:ascii="Times New Roman"/>
          <w:b w:val="false"/>
          <w:i w:val="false"/>
          <w:color w:val="000000"/>
          <w:sz w:val="28"/>
        </w:rPr>
        <w:t>
</w:t>
      </w:r>
      <w:r>
        <w:rPr>
          <w:rFonts w:ascii="Times New Roman"/>
          <w:b w:val="false"/>
          <w:i w:val="false"/>
          <w:color w:val="000000"/>
          <w:sz w:val="28"/>
        </w:rPr>
        <w:t>
      7) аумақтық орган кеңсесінің қызметкері тұтынушы жеке өзі аумақтық органға келген жағдайда куәлікті беруді жүзеге асырады немесе куәлікті беруден бас тарту туралы негізделген жазбаша жауапты пошта арқылы тұтынушымен көрсетілген мекенжайға жолдайды.</w:t>
      </w:r>
      <w:r>
        <w:br/>
      </w:r>
      <w:r>
        <w:rPr>
          <w:rFonts w:ascii="Times New Roman"/>
          <w:b w:val="false"/>
          <w:i w:val="false"/>
          <w:color w:val="000000"/>
          <w:sz w:val="28"/>
        </w:rPr>
        <w:t>
</w:t>
      </w:r>
      <w:r>
        <w:rPr>
          <w:rFonts w:ascii="Times New Roman"/>
          <w:b w:val="false"/>
          <w:i w:val="false"/>
          <w:color w:val="000000"/>
          <w:sz w:val="28"/>
        </w:rPr>
        <w:t>
      12. Мемлекеттік қызмет көрсету процесіне мына құрылымдық-функционалдық бірліктер (бұдан әрі – ҚФБ) қатысады:</w:t>
      </w:r>
      <w:r>
        <w:br/>
      </w:r>
      <w:r>
        <w:rPr>
          <w:rFonts w:ascii="Times New Roman"/>
          <w:b w:val="false"/>
          <w:i w:val="false"/>
          <w:color w:val="000000"/>
          <w:sz w:val="28"/>
        </w:rPr>
        <w:t>
</w:t>
      </w:r>
      <w:r>
        <w:rPr>
          <w:rFonts w:ascii="Times New Roman"/>
          <w:b w:val="false"/>
          <w:i w:val="false"/>
          <w:color w:val="000000"/>
          <w:sz w:val="28"/>
        </w:rPr>
        <w:t>
      1) аумақтық орган кеңсесінің қызметкері;</w:t>
      </w:r>
      <w:r>
        <w:br/>
      </w:r>
      <w:r>
        <w:rPr>
          <w:rFonts w:ascii="Times New Roman"/>
          <w:b w:val="false"/>
          <w:i w:val="false"/>
          <w:color w:val="000000"/>
          <w:sz w:val="28"/>
        </w:rPr>
        <w:t>
</w:t>
      </w:r>
      <w:r>
        <w:rPr>
          <w:rFonts w:ascii="Times New Roman"/>
          <w:b w:val="false"/>
          <w:i w:val="false"/>
          <w:color w:val="000000"/>
          <w:sz w:val="28"/>
        </w:rPr>
        <w:t>
      2) аумақтық орган басшысы;</w:t>
      </w:r>
      <w:r>
        <w:br/>
      </w:r>
      <w:r>
        <w:rPr>
          <w:rFonts w:ascii="Times New Roman"/>
          <w:b w:val="false"/>
          <w:i w:val="false"/>
          <w:color w:val="000000"/>
          <w:sz w:val="28"/>
        </w:rPr>
        <w:t>
</w:t>
      </w:r>
      <w:r>
        <w:rPr>
          <w:rFonts w:ascii="Times New Roman"/>
          <w:b w:val="false"/>
          <w:i w:val="false"/>
          <w:color w:val="000000"/>
          <w:sz w:val="28"/>
        </w:rPr>
        <w:t>
      3) аумақтық органның жауапты қызметкері;</w:t>
      </w:r>
      <w:r>
        <w:br/>
      </w:r>
      <w:r>
        <w:rPr>
          <w:rFonts w:ascii="Times New Roman"/>
          <w:b w:val="false"/>
          <w:i w:val="false"/>
          <w:color w:val="000000"/>
          <w:sz w:val="28"/>
        </w:rPr>
        <w:t>
</w:t>
      </w:r>
      <w:r>
        <w:rPr>
          <w:rFonts w:ascii="Times New Roman"/>
          <w:b w:val="false"/>
          <w:i w:val="false"/>
          <w:color w:val="000000"/>
          <w:sz w:val="28"/>
        </w:rPr>
        <w:t>
      4) сараптамалық топ.</w:t>
      </w:r>
      <w:r>
        <w:br/>
      </w:r>
      <w:r>
        <w:rPr>
          <w:rFonts w:ascii="Times New Roman"/>
          <w:b w:val="false"/>
          <w:i w:val="false"/>
          <w:color w:val="000000"/>
          <w:sz w:val="28"/>
        </w:rPr>
        <w:t>
</w:t>
      </w:r>
      <w:r>
        <w:rPr>
          <w:rFonts w:ascii="Times New Roman"/>
          <w:b w:val="false"/>
          <w:i w:val="false"/>
          <w:color w:val="000000"/>
          <w:sz w:val="28"/>
        </w:rPr>
        <w:t>
      13. Әрбір ҚФБ-ның әрбір әкімшілік іс-әрекеттің (рәсімнің) орындалу мерзімі көрсетілген дәйектілігі мен өзара әрекеттестігінің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14. Мемлекеттік қызмет көрсету процесі мен ҚФБ-да әкімшіліктік іс-әрекеттердің қисынды дәйектілігі арасындағы өзара байланыстылығын көрсететін схемалар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p>
    <w:bookmarkEnd w:id="8"/>
    <w:bookmarkStart w:name="z51" w:id="9"/>
    <w:p>
      <w:pPr>
        <w:spacing w:after="0"/>
        <w:ind w:left="0"/>
        <w:jc w:val="both"/>
      </w:pPr>
      <w:r>
        <w:rPr>
          <w:rFonts w:ascii="Times New Roman"/>
          <w:b w:val="false"/>
          <w:i w:val="false"/>
          <w:color w:val="000000"/>
          <w:sz w:val="28"/>
        </w:rPr>
        <w:t xml:space="preserve">
«Миссионерлік қызметті жүзеге асыратын      </w:t>
      </w:r>
      <w:r>
        <w:br/>
      </w:r>
      <w:r>
        <w:rPr>
          <w:rFonts w:ascii="Times New Roman"/>
          <w:b w:val="false"/>
          <w:i w:val="false"/>
          <w:color w:val="000000"/>
          <w:sz w:val="28"/>
        </w:rPr>
        <w:t>
тұлғаларды тіркеуден және қайта тіркеуден өткізу»</w:t>
      </w:r>
      <w:r>
        <w:br/>
      </w:r>
      <w:r>
        <w:rPr>
          <w:rFonts w:ascii="Times New Roman"/>
          <w:b w:val="false"/>
          <w:i w:val="false"/>
          <w:color w:val="000000"/>
          <w:sz w:val="28"/>
        </w:rPr>
        <w:t xml:space="preserve">
Мемлекеттік қызмет көрсету регламентіне      </w:t>
      </w:r>
      <w:r>
        <w:br/>
      </w:r>
      <w:r>
        <w:rPr>
          <w:rFonts w:ascii="Times New Roman"/>
          <w:b w:val="false"/>
          <w:i w:val="false"/>
          <w:color w:val="000000"/>
          <w:sz w:val="28"/>
        </w:rPr>
        <w:t xml:space="preserve">
1-қосымша                      </w:t>
      </w:r>
    </w:p>
    <w:bookmarkEnd w:id="9"/>
    <w:bookmarkStart w:name="z52" w:id="10"/>
    <w:p>
      <w:pPr>
        <w:spacing w:after="0"/>
        <w:ind w:left="0"/>
        <w:jc w:val="left"/>
      </w:pPr>
      <w:r>
        <w:rPr>
          <w:rFonts w:ascii="Times New Roman"/>
          <w:b/>
          <w:i w:val="false"/>
          <w:color w:val="000000"/>
        </w:rPr>
        <w:t xml:space="preserve"> 
Әкімшілік әрекеттердің (рәсімдердің) дәйектілігі мен өзара</w:t>
      </w:r>
      <w:r>
        <w:br/>
      </w:r>
      <w:r>
        <w:rPr>
          <w:rFonts w:ascii="Times New Roman"/>
          <w:b/>
          <w:i w:val="false"/>
          <w:color w:val="000000"/>
        </w:rPr>
        <w:t>
әрекеттесуінің сипаттамасы</w:t>
      </w:r>
    </w:p>
    <w:bookmarkEnd w:id="10"/>
    <w:bookmarkStart w:name="z53" w:id="11"/>
    <w:p>
      <w:pPr>
        <w:spacing w:after="0"/>
        <w:ind w:left="0"/>
        <w:jc w:val="left"/>
      </w:pPr>
      <w:r>
        <w:rPr>
          <w:rFonts w:ascii="Times New Roman"/>
          <w:b/>
          <w:i w:val="false"/>
          <w:color w:val="000000"/>
        </w:rPr>
        <w:t xml:space="preserve"> 
1-кесте. ҚФБ сипаттамасы</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9"/>
        <w:gridCol w:w="2110"/>
        <w:gridCol w:w="1497"/>
        <w:gridCol w:w="1686"/>
        <w:gridCol w:w="1544"/>
        <w:gridCol w:w="1498"/>
        <w:gridCol w:w="1498"/>
        <w:gridCol w:w="151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процестің жүргізілуі (жұмыс бағыты, легі)</w:t>
            </w:r>
          </w:p>
        </w:tc>
      </w:tr>
      <w:tr>
        <w:trPr>
          <w:trHeight w:val="30" w:hRule="atLeast"/>
        </w:trPr>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 (жұмыс бағыты, легі)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орган кеңсесінің қызметкері</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орган басшысы</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органның жауапты қызметкері</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Сараптамалық топ</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органның жауапты қызметкері</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орган басшысы</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орган кеңсесінің қызметкері</w:t>
            </w:r>
          </w:p>
        </w:tc>
      </w:tr>
      <w:tr>
        <w:trPr>
          <w:trHeight w:val="585" w:hRule="atLeast"/>
        </w:trPr>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(процесс, рәсім, операция) және олардың сипаттамасы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қабылдау, құжаттардың Стандарттың  </w:t>
            </w:r>
            <w:r>
              <w:rPr>
                <w:rFonts w:ascii="Times New Roman"/>
                <w:b w:val="false"/>
                <w:i w:val="false"/>
                <w:color w:val="000000"/>
                <w:sz w:val="20"/>
              </w:rPr>
              <w:t>11-тармағына</w:t>
            </w:r>
            <w:r>
              <w:rPr>
                <w:rFonts w:ascii="Times New Roman"/>
                <w:b w:val="false"/>
                <w:i w:val="false"/>
                <w:color w:val="000000"/>
                <w:sz w:val="20"/>
              </w:rPr>
              <w:t>сәйкестігін тексеру. Егер құжаттар көрсетілген талаптарға сай болса, онда аумақтық органның тіркеу штампы қойылған тұтынушы өтінішінің көшірмесі беріледі (шығыс нөмірі, күні)</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 жауапты орындаушыны анықтау</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Қабылданған құжаттарды зерттеу және оларды діни сараптамадан өткізуге жолдау</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2012 жылғы 7 ақпандағы № 209 діни сараптама жүргізу ережесі туралы бекітілген </w:t>
            </w:r>
            <w:r>
              <w:rPr>
                <w:rFonts w:ascii="Times New Roman"/>
                <w:b w:val="false"/>
                <w:i w:val="false"/>
                <w:color w:val="000000"/>
                <w:sz w:val="20"/>
              </w:rPr>
              <w:t>қаулысына</w:t>
            </w:r>
            <w:r>
              <w:rPr>
                <w:rFonts w:ascii="Times New Roman"/>
                <w:b w:val="false"/>
                <w:i w:val="false"/>
                <w:color w:val="000000"/>
                <w:sz w:val="20"/>
              </w:rPr>
              <w:t xml:space="preserve"> сәйкес діни сараптама жүргізу</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Сараптамалық қорытындыға сәйкес қарастыру нәтижесін дайындау</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Діни сараптаманың сараптамалық қорытындысымен танысу, куәлікті беру немесе беруден бас тарту шешімін қабылдау</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куәлікті беруге дайындау, берілген куәліктерді тіркеу журналында тіркеу немесе куәлікті беруден бас тарту туралы негізделген жазбаша жауапты пошта арқылы жолдау</w:t>
            </w:r>
          </w:p>
        </w:tc>
      </w:tr>
      <w:tr>
        <w:trPr>
          <w:trHeight w:val="30" w:hRule="atLeast"/>
        </w:trPr>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ұйымдық-өкімдік шешімдер)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қабылдап алғандығын растау</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 жазу</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Діни сараптама жүргізуге жіберу туралы хат дайындау, қаралған қорытындыны (куәлік немесе куәлікті беруден бас тарту туралы негізделген жазбаша жауап) дайындау</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 нәтижелері туралы қорытынды ұсыну</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Куәлікті немесе куәлікті беруден бас тарту туралы негізделген жазбаша жауапты дайындау</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Миссионерді тіркеу немесе қайта тіркеу туралы куәлікке қол қою не куәлік беруден бас тарту туралы қағазға түсірілген дәлелді жауап</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жеке өзі аумақтық органға келген жағдайда куәлікті беру және берілген куәліктерді тіркеу журналында тіркеу немесе куәлікті беруден бас тарту туралы негізделген жазбаша жауапты пошта арқылы жолдау</w:t>
            </w:r>
          </w:p>
        </w:tc>
      </w:tr>
      <w:tr>
        <w:trPr>
          <w:trHeight w:val="30" w:hRule="atLeast"/>
        </w:trPr>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күн ішінде</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күн ішінде</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2012 жылғы 7 ақпандағы № 209 діни сараптама жүргізу ережесі туралы бекітілген </w:t>
            </w:r>
            <w:r>
              <w:rPr>
                <w:rFonts w:ascii="Times New Roman"/>
                <w:b w:val="false"/>
                <w:i w:val="false"/>
                <w:color w:val="000000"/>
                <w:sz w:val="20"/>
              </w:rPr>
              <w:t>қаулысында</w:t>
            </w:r>
            <w:r>
              <w:rPr>
                <w:rFonts w:ascii="Times New Roman"/>
                <w:b w:val="false"/>
                <w:i w:val="false"/>
                <w:color w:val="000000"/>
                <w:sz w:val="20"/>
              </w:rPr>
              <w:t xml:space="preserve"> көрсетілген мерзімге сәйкес</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күн ішінде</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күн ішінде</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күн ішінде</w:t>
            </w:r>
          </w:p>
        </w:tc>
      </w:tr>
    </w:tbl>
    <w:bookmarkStart w:name="z54" w:id="12"/>
    <w:p>
      <w:pPr>
        <w:spacing w:after="0"/>
        <w:ind w:left="0"/>
        <w:jc w:val="left"/>
      </w:pPr>
      <w:r>
        <w:rPr>
          <w:rFonts w:ascii="Times New Roman"/>
          <w:b/>
          <w:i w:val="false"/>
          <w:color w:val="000000"/>
        </w:rPr>
        <w:t xml:space="preserve"> 
2-кесте. Пайдалану нұсқалары. Негізгі процесс.</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02"/>
        <w:gridCol w:w="3223"/>
        <w:gridCol w:w="3016"/>
        <w:gridCol w:w="3079"/>
      </w:tblGrid>
      <w:tr>
        <w:trPr>
          <w:trHeight w:val="30" w:hRule="atLeast"/>
        </w:trPr>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1-топ</w:t>
            </w:r>
            <w:r>
              <w:br/>
            </w:r>
            <w:r>
              <w:rPr>
                <w:rFonts w:ascii="Times New Roman"/>
                <w:b w:val="false"/>
                <w:i w:val="false"/>
                <w:color w:val="000000"/>
                <w:sz w:val="20"/>
              </w:rPr>
              <w:t>
</w:t>
            </w:r>
            <w:r>
              <w:rPr>
                <w:rFonts w:ascii="Times New Roman"/>
                <w:b w:val="false"/>
                <w:i w:val="false"/>
                <w:color w:val="000000"/>
                <w:sz w:val="20"/>
              </w:rPr>
              <w:t>ҚФБ</w:t>
            </w:r>
            <w:r>
              <w:br/>
            </w:r>
            <w:r>
              <w:rPr>
                <w:rFonts w:ascii="Times New Roman"/>
                <w:b w:val="false"/>
                <w:i w:val="false"/>
                <w:color w:val="000000"/>
                <w:sz w:val="20"/>
              </w:rPr>
              <w:t>
</w:t>
            </w:r>
            <w:r>
              <w:rPr>
                <w:rFonts w:ascii="Times New Roman"/>
                <w:b w:val="false"/>
                <w:i w:val="false"/>
                <w:color w:val="000000"/>
                <w:sz w:val="20"/>
              </w:rPr>
              <w:t>Аумақтық орган кеңсесінің қызметкері</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2-топ</w:t>
            </w:r>
            <w:r>
              <w:br/>
            </w:r>
            <w:r>
              <w:rPr>
                <w:rFonts w:ascii="Times New Roman"/>
                <w:b w:val="false"/>
                <w:i w:val="false"/>
                <w:color w:val="000000"/>
                <w:sz w:val="20"/>
              </w:rPr>
              <w:t>
</w:t>
            </w:r>
            <w:r>
              <w:rPr>
                <w:rFonts w:ascii="Times New Roman"/>
                <w:b w:val="false"/>
                <w:i w:val="false"/>
                <w:color w:val="000000"/>
                <w:sz w:val="20"/>
              </w:rPr>
              <w:t>ҚФБ</w:t>
            </w:r>
            <w:r>
              <w:br/>
            </w:r>
            <w:r>
              <w:rPr>
                <w:rFonts w:ascii="Times New Roman"/>
                <w:b w:val="false"/>
                <w:i w:val="false"/>
                <w:color w:val="000000"/>
                <w:sz w:val="20"/>
              </w:rPr>
              <w:t>
</w:t>
            </w:r>
            <w:r>
              <w:rPr>
                <w:rFonts w:ascii="Times New Roman"/>
                <w:b w:val="false"/>
                <w:i w:val="false"/>
                <w:color w:val="000000"/>
                <w:sz w:val="20"/>
              </w:rPr>
              <w:t>Аумақтық орган басшысы</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3-топ</w:t>
            </w:r>
            <w:r>
              <w:br/>
            </w:r>
            <w:r>
              <w:rPr>
                <w:rFonts w:ascii="Times New Roman"/>
                <w:b w:val="false"/>
                <w:i w:val="false"/>
                <w:color w:val="000000"/>
                <w:sz w:val="20"/>
              </w:rPr>
              <w:t>
</w:t>
            </w:r>
            <w:r>
              <w:rPr>
                <w:rFonts w:ascii="Times New Roman"/>
                <w:b w:val="false"/>
                <w:i w:val="false"/>
                <w:color w:val="000000"/>
                <w:sz w:val="20"/>
              </w:rPr>
              <w:t>ҚФБ</w:t>
            </w:r>
            <w:r>
              <w:br/>
            </w:r>
            <w:r>
              <w:rPr>
                <w:rFonts w:ascii="Times New Roman"/>
                <w:b w:val="false"/>
                <w:i w:val="false"/>
                <w:color w:val="000000"/>
                <w:sz w:val="20"/>
              </w:rPr>
              <w:t>
</w:t>
            </w:r>
            <w:r>
              <w:rPr>
                <w:rFonts w:ascii="Times New Roman"/>
                <w:b w:val="false"/>
                <w:i w:val="false"/>
                <w:color w:val="000000"/>
                <w:sz w:val="20"/>
              </w:rPr>
              <w:t>Аумақтық органның жауапты қызметкері</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4-топ</w:t>
            </w:r>
            <w:r>
              <w:br/>
            </w:r>
            <w:r>
              <w:rPr>
                <w:rFonts w:ascii="Times New Roman"/>
                <w:b w:val="false"/>
                <w:i w:val="false"/>
                <w:color w:val="000000"/>
                <w:sz w:val="20"/>
              </w:rPr>
              <w:t>
</w:t>
            </w:r>
            <w:r>
              <w:rPr>
                <w:rFonts w:ascii="Times New Roman"/>
                <w:b w:val="false"/>
                <w:i w:val="false"/>
                <w:color w:val="000000"/>
                <w:sz w:val="20"/>
              </w:rPr>
              <w:t>ҚФБ</w:t>
            </w:r>
            <w:r>
              <w:br/>
            </w:r>
            <w:r>
              <w:rPr>
                <w:rFonts w:ascii="Times New Roman"/>
                <w:b w:val="false"/>
                <w:i w:val="false"/>
                <w:color w:val="000000"/>
                <w:sz w:val="20"/>
              </w:rPr>
              <w:t>
</w:t>
            </w:r>
            <w:r>
              <w:rPr>
                <w:rFonts w:ascii="Times New Roman"/>
                <w:b w:val="false"/>
                <w:i w:val="false"/>
                <w:color w:val="000000"/>
                <w:sz w:val="20"/>
              </w:rPr>
              <w:t>Сараптамалық топ</w:t>
            </w:r>
          </w:p>
        </w:tc>
      </w:tr>
      <w:tr>
        <w:trPr>
          <w:trHeight w:val="30" w:hRule="atLeast"/>
        </w:trPr>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w:t>
            </w:r>
            <w:r>
              <w:rPr>
                <w:rFonts w:ascii="Times New Roman"/>
                <w:b w:val="false"/>
                <w:i w:val="false"/>
                <w:color w:val="000000"/>
                <w:sz w:val="20"/>
              </w:rPr>
              <w:t>Тұтынушыдан құжаттарды қабылдау, тіркеу, құжаттарды аумақтық орган басшылығына жіберу.</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w:t>
            </w:r>
            <w:r>
              <w:rPr>
                <w:rFonts w:ascii="Times New Roman"/>
                <w:b w:val="false"/>
                <w:i w:val="false"/>
                <w:color w:val="000000"/>
                <w:sz w:val="20"/>
              </w:rPr>
              <w:t>Орындау үшін жауапты қызметкерге белгілеу, қарар жазу.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w:t>
            </w:r>
            <w:r>
              <w:rPr>
                <w:rFonts w:ascii="Times New Roman"/>
                <w:b w:val="false"/>
                <w:i w:val="false"/>
                <w:color w:val="000000"/>
                <w:sz w:val="20"/>
              </w:rPr>
              <w:t>Құжаттарды қарау және оларды діни сараптамаға жолдау.</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w:t>
            </w:r>
            <w:r>
              <w:rPr>
                <w:rFonts w:ascii="Times New Roman"/>
                <w:b w:val="false"/>
                <w:i w:val="false"/>
                <w:color w:val="000000"/>
                <w:sz w:val="20"/>
              </w:rPr>
              <w:t>Діни сараптама жүргізу.</w:t>
            </w:r>
            <w:r>
              <w:br/>
            </w:r>
            <w:r>
              <w:rPr>
                <w:rFonts w:ascii="Times New Roman"/>
                <w:b w:val="false"/>
                <w:i w:val="false"/>
                <w:color w:val="000000"/>
                <w:sz w:val="20"/>
              </w:rPr>
              <w:t>
</w:t>
            </w:r>
            <w:r>
              <w:rPr>
                <w:rFonts w:ascii="Times New Roman"/>
                <w:b w:val="false"/>
                <w:i w:val="false"/>
                <w:color w:val="000000"/>
                <w:sz w:val="20"/>
              </w:rPr>
              <w:t>Сараптамалық қорытынды беру.</w:t>
            </w:r>
          </w:p>
        </w:tc>
      </w:tr>
      <w:tr>
        <w:trPr>
          <w:trHeight w:val="30" w:hRule="atLeast"/>
        </w:trPr>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w:t>
            </w:r>
            <w:r>
              <w:rPr>
                <w:rFonts w:ascii="Times New Roman"/>
                <w:b w:val="false"/>
                <w:i w:val="false"/>
                <w:color w:val="000000"/>
                <w:sz w:val="20"/>
              </w:rPr>
              <w:t>Куәлікті дайындау.</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w:t>
            </w:r>
            <w:r>
              <w:rPr>
                <w:rFonts w:ascii="Times New Roman"/>
                <w:b w:val="false"/>
                <w:i w:val="false"/>
                <w:color w:val="000000"/>
                <w:sz w:val="20"/>
              </w:rPr>
              <w:t>Куәлікті беру туралы шешімді қарау.</w:t>
            </w:r>
            <w:r>
              <w:br/>
            </w:r>
            <w:r>
              <w:rPr>
                <w:rFonts w:ascii="Times New Roman"/>
                <w:b w:val="false"/>
                <w:i w:val="false"/>
                <w:color w:val="000000"/>
                <w:sz w:val="20"/>
              </w:rPr>
              <w:t>
</w:t>
            </w:r>
            <w:r>
              <w:rPr>
                <w:rFonts w:ascii="Times New Roman"/>
                <w:b w:val="false"/>
                <w:i w:val="false"/>
                <w:color w:val="000000"/>
                <w:sz w:val="20"/>
              </w:rPr>
              <w:t>Куәлікке қол қою.</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r>
              <w:br/>
            </w:r>
            <w:r>
              <w:rPr>
                <w:rFonts w:ascii="Times New Roman"/>
                <w:b w:val="false"/>
                <w:i w:val="false"/>
                <w:color w:val="000000"/>
                <w:sz w:val="20"/>
              </w:rPr>
              <w:t>
</w:t>
            </w:r>
            <w:r>
              <w:rPr>
                <w:rFonts w:ascii="Times New Roman"/>
                <w:b w:val="false"/>
                <w:i w:val="false"/>
                <w:color w:val="000000"/>
                <w:sz w:val="20"/>
              </w:rPr>
              <w:t>Тұтынушыға куәлікті беру.</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5" w:id="13"/>
    <w:p>
      <w:pPr>
        <w:spacing w:after="0"/>
        <w:ind w:left="0"/>
        <w:jc w:val="left"/>
      </w:pPr>
      <w:r>
        <w:rPr>
          <w:rFonts w:ascii="Times New Roman"/>
          <w:b/>
          <w:i w:val="false"/>
          <w:color w:val="000000"/>
        </w:rPr>
        <w:t xml:space="preserve"> 
3-кесте. Пайдалану нұсқалары. Балама процесс.</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62"/>
        <w:gridCol w:w="3186"/>
        <w:gridCol w:w="3166"/>
        <w:gridCol w:w="3166"/>
      </w:tblGrid>
      <w:tr>
        <w:trPr>
          <w:trHeight w:val="30" w:hRule="atLeast"/>
        </w:trPr>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1-топ</w:t>
            </w:r>
            <w:r>
              <w:br/>
            </w:r>
            <w:r>
              <w:rPr>
                <w:rFonts w:ascii="Times New Roman"/>
                <w:b w:val="false"/>
                <w:i w:val="false"/>
                <w:color w:val="000000"/>
                <w:sz w:val="20"/>
              </w:rPr>
              <w:t>
</w:t>
            </w:r>
            <w:r>
              <w:rPr>
                <w:rFonts w:ascii="Times New Roman"/>
                <w:b w:val="false"/>
                <w:i w:val="false"/>
                <w:color w:val="000000"/>
                <w:sz w:val="20"/>
              </w:rPr>
              <w:t>ҚФБ</w:t>
            </w:r>
            <w:r>
              <w:br/>
            </w:r>
            <w:r>
              <w:rPr>
                <w:rFonts w:ascii="Times New Roman"/>
                <w:b w:val="false"/>
                <w:i w:val="false"/>
                <w:color w:val="000000"/>
                <w:sz w:val="20"/>
              </w:rPr>
              <w:t>
</w:t>
            </w:r>
            <w:r>
              <w:rPr>
                <w:rFonts w:ascii="Times New Roman"/>
                <w:b w:val="false"/>
                <w:i w:val="false"/>
                <w:color w:val="000000"/>
                <w:sz w:val="20"/>
              </w:rPr>
              <w:t>Аумақтық орган кеңсесінің қызметкері</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2-топ</w:t>
            </w:r>
            <w:r>
              <w:br/>
            </w:r>
            <w:r>
              <w:rPr>
                <w:rFonts w:ascii="Times New Roman"/>
                <w:b w:val="false"/>
                <w:i w:val="false"/>
                <w:color w:val="000000"/>
                <w:sz w:val="20"/>
              </w:rPr>
              <w:t>
</w:t>
            </w:r>
            <w:r>
              <w:rPr>
                <w:rFonts w:ascii="Times New Roman"/>
                <w:b w:val="false"/>
                <w:i w:val="false"/>
                <w:color w:val="000000"/>
                <w:sz w:val="20"/>
              </w:rPr>
              <w:t>ҚФБ</w:t>
            </w:r>
            <w:r>
              <w:br/>
            </w:r>
            <w:r>
              <w:rPr>
                <w:rFonts w:ascii="Times New Roman"/>
                <w:b w:val="false"/>
                <w:i w:val="false"/>
                <w:color w:val="000000"/>
                <w:sz w:val="20"/>
              </w:rPr>
              <w:t>
</w:t>
            </w:r>
            <w:r>
              <w:rPr>
                <w:rFonts w:ascii="Times New Roman"/>
                <w:b w:val="false"/>
                <w:i w:val="false"/>
                <w:color w:val="000000"/>
                <w:sz w:val="20"/>
              </w:rPr>
              <w:t>Аумақтық орган басшысы</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3-топ</w:t>
            </w:r>
            <w:r>
              <w:br/>
            </w:r>
            <w:r>
              <w:rPr>
                <w:rFonts w:ascii="Times New Roman"/>
                <w:b w:val="false"/>
                <w:i w:val="false"/>
                <w:color w:val="000000"/>
                <w:sz w:val="20"/>
              </w:rPr>
              <w:t>
</w:t>
            </w:r>
            <w:r>
              <w:rPr>
                <w:rFonts w:ascii="Times New Roman"/>
                <w:b w:val="false"/>
                <w:i w:val="false"/>
                <w:color w:val="000000"/>
                <w:sz w:val="20"/>
              </w:rPr>
              <w:t>ҚФБ</w:t>
            </w:r>
            <w:r>
              <w:br/>
            </w:r>
            <w:r>
              <w:rPr>
                <w:rFonts w:ascii="Times New Roman"/>
                <w:b w:val="false"/>
                <w:i w:val="false"/>
                <w:color w:val="000000"/>
                <w:sz w:val="20"/>
              </w:rPr>
              <w:t>
</w:t>
            </w:r>
            <w:r>
              <w:rPr>
                <w:rFonts w:ascii="Times New Roman"/>
                <w:b w:val="false"/>
                <w:i w:val="false"/>
                <w:color w:val="000000"/>
                <w:sz w:val="20"/>
              </w:rPr>
              <w:t>Аумақтық органның жауапты қызметкері</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4-топ</w:t>
            </w:r>
            <w:r>
              <w:br/>
            </w:r>
            <w:r>
              <w:rPr>
                <w:rFonts w:ascii="Times New Roman"/>
                <w:b w:val="false"/>
                <w:i w:val="false"/>
                <w:color w:val="000000"/>
                <w:sz w:val="20"/>
              </w:rPr>
              <w:t>
</w:t>
            </w:r>
            <w:r>
              <w:rPr>
                <w:rFonts w:ascii="Times New Roman"/>
                <w:b w:val="false"/>
                <w:i w:val="false"/>
                <w:color w:val="000000"/>
                <w:sz w:val="20"/>
              </w:rPr>
              <w:t>ҚФБ</w:t>
            </w:r>
            <w:r>
              <w:br/>
            </w:r>
            <w:r>
              <w:rPr>
                <w:rFonts w:ascii="Times New Roman"/>
                <w:b w:val="false"/>
                <w:i w:val="false"/>
                <w:color w:val="000000"/>
                <w:sz w:val="20"/>
              </w:rPr>
              <w:t>
</w:t>
            </w:r>
            <w:r>
              <w:rPr>
                <w:rFonts w:ascii="Times New Roman"/>
                <w:b w:val="false"/>
                <w:i w:val="false"/>
                <w:color w:val="000000"/>
                <w:sz w:val="20"/>
              </w:rPr>
              <w:t>Сараптамалық топ</w:t>
            </w:r>
          </w:p>
        </w:tc>
      </w:tr>
      <w:tr>
        <w:trPr>
          <w:trHeight w:val="30" w:hRule="atLeast"/>
        </w:trPr>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w:t>
            </w:r>
            <w:r>
              <w:rPr>
                <w:rFonts w:ascii="Times New Roman"/>
                <w:b w:val="false"/>
                <w:i w:val="false"/>
                <w:color w:val="000000"/>
                <w:sz w:val="20"/>
              </w:rPr>
              <w:t>Тұтынушыдан құжаттарды қабылдау, тіркеу, құжаттарды аумақтық орган басшылығына жіберу.</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w:t>
            </w:r>
            <w:r>
              <w:rPr>
                <w:rFonts w:ascii="Times New Roman"/>
                <w:b w:val="false"/>
                <w:i w:val="false"/>
                <w:color w:val="000000"/>
                <w:sz w:val="20"/>
              </w:rPr>
              <w:t>Орындау үшін жауапты қызметкерді белгілеу, қарар жазу.</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w:t>
            </w:r>
            <w:r>
              <w:rPr>
                <w:rFonts w:ascii="Times New Roman"/>
                <w:b w:val="false"/>
                <w:i w:val="false"/>
                <w:color w:val="000000"/>
                <w:sz w:val="20"/>
              </w:rPr>
              <w:t>Құжаттарды қарау және оларды діни сараптамаға жолдау.</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w:t>
            </w:r>
            <w:r>
              <w:rPr>
                <w:rFonts w:ascii="Times New Roman"/>
                <w:b w:val="false"/>
                <w:i w:val="false"/>
                <w:color w:val="000000"/>
                <w:sz w:val="20"/>
              </w:rPr>
              <w:t>Діни сараптама жүргізу.</w:t>
            </w:r>
            <w:r>
              <w:br/>
            </w:r>
            <w:r>
              <w:rPr>
                <w:rFonts w:ascii="Times New Roman"/>
                <w:b w:val="false"/>
                <w:i w:val="false"/>
                <w:color w:val="000000"/>
                <w:sz w:val="20"/>
              </w:rPr>
              <w:t>
</w:t>
            </w:r>
            <w:r>
              <w:rPr>
                <w:rFonts w:ascii="Times New Roman"/>
                <w:b w:val="false"/>
                <w:i w:val="false"/>
                <w:color w:val="000000"/>
                <w:sz w:val="20"/>
              </w:rPr>
              <w:t>Сараптамалық қорытынды беру.</w:t>
            </w:r>
          </w:p>
        </w:tc>
      </w:tr>
      <w:tr>
        <w:trPr>
          <w:trHeight w:val="30" w:hRule="atLeast"/>
        </w:trPr>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w:t>
            </w:r>
            <w:r>
              <w:rPr>
                <w:rFonts w:ascii="Times New Roman"/>
                <w:b w:val="false"/>
                <w:i w:val="false"/>
                <w:color w:val="000000"/>
                <w:sz w:val="20"/>
              </w:rPr>
              <w:t>Куәлікті беруден бас тарту туралы негізделген жазбаша жауапты дайындау.</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w:t>
            </w:r>
            <w:r>
              <w:rPr>
                <w:rFonts w:ascii="Times New Roman"/>
                <w:b w:val="false"/>
                <w:i w:val="false"/>
                <w:color w:val="000000"/>
                <w:sz w:val="20"/>
              </w:rPr>
              <w:t>Куәлікті беруден бас тарту туралы шешім қабылдау.</w:t>
            </w:r>
            <w:r>
              <w:br/>
            </w:r>
            <w:r>
              <w:rPr>
                <w:rFonts w:ascii="Times New Roman"/>
                <w:b w:val="false"/>
                <w:i w:val="false"/>
                <w:color w:val="000000"/>
                <w:sz w:val="20"/>
              </w:rPr>
              <w:t>
</w:t>
            </w:r>
            <w:r>
              <w:rPr>
                <w:rFonts w:ascii="Times New Roman"/>
                <w:b w:val="false"/>
                <w:i w:val="false"/>
                <w:color w:val="000000"/>
                <w:sz w:val="20"/>
              </w:rPr>
              <w:t>Куәлікті беруден бас тарту туралы негізделген жазбаша жауапқа қол қою.</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r>
              <w:br/>
            </w:r>
            <w:r>
              <w:rPr>
                <w:rFonts w:ascii="Times New Roman"/>
                <w:b w:val="false"/>
                <w:i w:val="false"/>
                <w:color w:val="000000"/>
                <w:sz w:val="20"/>
              </w:rPr>
              <w:t>
</w:t>
            </w:r>
            <w:r>
              <w:rPr>
                <w:rFonts w:ascii="Times New Roman"/>
                <w:b w:val="false"/>
                <w:i w:val="false"/>
                <w:color w:val="000000"/>
                <w:sz w:val="20"/>
              </w:rPr>
              <w:t>Куәлікті беруден бас тарту туралы негізделген жазбаша жауапты тұтынушының мекенжайына почта арқылы жолдау.</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6" w:id="14"/>
    <w:p>
      <w:pPr>
        <w:spacing w:after="0"/>
        <w:ind w:left="0"/>
        <w:jc w:val="both"/>
      </w:pPr>
      <w:r>
        <w:rPr>
          <w:rFonts w:ascii="Times New Roman"/>
          <w:b w:val="false"/>
          <w:i w:val="false"/>
          <w:color w:val="000000"/>
          <w:sz w:val="28"/>
        </w:rPr>
        <w:t xml:space="preserve">
«Миссионерлік қызметті жүзеге асыратын      </w:t>
      </w:r>
      <w:r>
        <w:br/>
      </w:r>
      <w:r>
        <w:rPr>
          <w:rFonts w:ascii="Times New Roman"/>
          <w:b w:val="false"/>
          <w:i w:val="false"/>
          <w:color w:val="000000"/>
          <w:sz w:val="28"/>
        </w:rPr>
        <w:t>
тұлғаларды тіркеуден және қайта тіркеуден өткізу»</w:t>
      </w:r>
      <w:r>
        <w:br/>
      </w:r>
      <w:r>
        <w:rPr>
          <w:rFonts w:ascii="Times New Roman"/>
          <w:b w:val="false"/>
          <w:i w:val="false"/>
          <w:color w:val="000000"/>
          <w:sz w:val="28"/>
        </w:rPr>
        <w:t xml:space="preserve">
Мемлекеттік қызмет көрсету регламентіне      </w:t>
      </w:r>
      <w:r>
        <w:br/>
      </w:r>
      <w:r>
        <w:rPr>
          <w:rFonts w:ascii="Times New Roman"/>
          <w:b w:val="false"/>
          <w:i w:val="false"/>
          <w:color w:val="000000"/>
          <w:sz w:val="28"/>
        </w:rPr>
        <w:t xml:space="preserve">
2-қосымша                      </w:t>
      </w:r>
    </w:p>
    <w:bookmarkEnd w:id="14"/>
    <w:bookmarkStart w:name="z57" w:id="15"/>
    <w:p>
      <w:pPr>
        <w:spacing w:after="0"/>
        <w:ind w:left="0"/>
        <w:jc w:val="left"/>
      </w:pPr>
      <w:r>
        <w:rPr>
          <w:rFonts w:ascii="Times New Roman"/>
          <w:b/>
          <w:i w:val="false"/>
          <w:color w:val="000000"/>
        </w:rPr>
        <w:t xml:space="preserve"> 
Тұтынушының Дін істері жөніндегі аумақтық департаментіне өтініш</w:t>
      </w:r>
      <w:r>
        <w:br/>
      </w:r>
      <w:r>
        <w:rPr>
          <w:rFonts w:ascii="Times New Roman"/>
          <w:b/>
          <w:i w:val="false"/>
          <w:color w:val="000000"/>
        </w:rPr>
        <w:t>
жасаған кезде өзара әрекеттесіп жұмыс істеу схемасы</w:t>
      </w:r>
    </w:p>
    <w:bookmarkEnd w:id="15"/>
    <w:p>
      <w:pPr>
        <w:spacing w:after="0"/>
        <w:ind w:left="0"/>
        <w:jc w:val="both"/>
      </w:pPr>
      <w:r>
        <w:drawing>
          <wp:inline distT="0" distB="0" distL="0" distR="0">
            <wp:extent cx="8432800" cy="382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432800" cy="38227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