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a44ee" w14:textId="23a4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статистика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2010 жылғы 10 қыркүйектегі № 254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м.а. 2012 жылғы 29 маусымдағы № 160 Бұйрығы. Қазақстан Республикасының Әділет министрлігінде 2012 жылы 10 тамызда № 7833 тіркелді. Күші жойылды - Қазақстан Республикасы Статистика агенттігі төрағасының 2013 жылғы 27 қыркүйектегі № 227 бұйрығымен</w:t>
      </w:r>
    </w:p>
    <w:p>
      <w:pPr>
        <w:spacing w:after="0"/>
        <w:ind w:left="0"/>
        <w:jc w:val="both"/>
      </w:pPr>
      <w:r>
        <w:rPr>
          <w:rFonts w:ascii="Times New Roman"/>
          <w:b w:val="false"/>
          <w:i w:val="false"/>
          <w:color w:val="ff0000"/>
          <w:sz w:val="28"/>
        </w:rPr>
        <w:t>      Ескерту. Күші жойылды - ҚР Статистика агенттігі төрағасының 27.09.2013 </w:t>
      </w:r>
      <w:r>
        <w:rPr>
          <w:rFonts w:ascii="Times New Roman"/>
          <w:b w:val="false"/>
          <w:i w:val="false"/>
          <w:color w:val="ff0000"/>
          <w:sz w:val="28"/>
        </w:rPr>
        <w:t>№ 227</w:t>
      </w:r>
      <w:r>
        <w:rPr>
          <w:rFonts w:ascii="Times New Roman"/>
          <w:b w:val="false"/>
          <w:i w:val="false"/>
          <w:color w:val="ff0000"/>
          <w:sz w:val="28"/>
        </w:rPr>
        <w:t> бұйрығымен (01.01.2014 бастап қолданысқа енгізіледі).</w:t>
      </w:r>
    </w:p>
    <w:bookmarkStart w:name="z1" w:id="0"/>
    <w:p>
      <w:pPr>
        <w:spacing w:after="0"/>
        <w:ind w:left="0"/>
        <w:jc w:val="both"/>
      </w:pPr>
      <w:r>
        <w:rPr>
          <w:rFonts w:ascii="Times New Roman"/>
          <w:b w:val="false"/>
          <w:i w:val="false"/>
          <w:color w:val="000000"/>
          <w:sz w:val="28"/>
        </w:rPr>
        <w:t>
      Мемлекеттік статистиканы жетілдіру мақсатында, сондай-ақ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«Әлеуметтік статистика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2010 жылғы 10 қыркүйектегі № 254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6569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2013 жылғы 1 қаңтардан бастап қолданысқа енгізіледі.</w:t>
      </w:r>
    </w:p>
    <w:bookmarkEnd w:id="0"/>
    <w:p>
      <w:pPr>
        <w:spacing w:after="0"/>
        <w:ind w:left="0"/>
        <w:jc w:val="both"/>
      </w:pPr>
      <w:r>
        <w:rPr>
          <w:rFonts w:ascii="Times New Roman"/>
          <w:b w:val="false"/>
          <w:i/>
          <w:color w:val="000000"/>
          <w:sz w:val="28"/>
        </w:rPr>
        <w:t>      Төрағаның міндетін</w:t>
      </w:r>
      <w:r>
        <w:br/>
      </w:r>
      <w:r>
        <w:rPr>
          <w:rFonts w:ascii="Times New Roman"/>
          <w:b w:val="false"/>
          <w:i w:val="false"/>
          <w:color w:val="000000"/>
          <w:sz w:val="28"/>
        </w:rPr>
        <w:t>
</w:t>
      </w:r>
      <w:r>
        <w:rPr>
          <w:rFonts w:ascii="Times New Roman"/>
          <w:b w:val="false"/>
          <w:i/>
          <w:color w:val="000000"/>
          <w:sz w:val="28"/>
        </w:rPr>
        <w:t>      атқарушы                                     Ж. Жарқынбаев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Еңбек және халықты әлеуметтік қорғау</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Г. Әбдіқалықова ______________</w:t>
      </w:r>
      <w:r>
        <w:br/>
      </w:r>
      <w:r>
        <w:rPr>
          <w:rFonts w:ascii="Times New Roman"/>
          <w:b w:val="false"/>
          <w:i w:val="false"/>
          <w:color w:val="000000"/>
          <w:sz w:val="28"/>
        </w:rPr>
        <w:t>
</w:t>
      </w:r>
      <w:r>
        <w:rPr>
          <w:rFonts w:ascii="Times New Roman"/>
          <w:b w:val="false"/>
          <w:i/>
          <w:color w:val="000000"/>
          <w:sz w:val="28"/>
        </w:rPr>
        <w:t>      2012 жылғы 13 шілде</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w:t>
      </w:r>
      <w:r>
        <w:br/>
      </w:r>
      <w:r>
        <w:rPr>
          <w:rFonts w:ascii="Times New Roman"/>
          <w:b w:val="false"/>
          <w:i w:val="false"/>
          <w:color w:val="000000"/>
          <w:sz w:val="28"/>
        </w:rPr>
        <w:t>
</w:t>
      </w:r>
      <w:r>
        <w:rPr>
          <w:rFonts w:ascii="Times New Roman"/>
          <w:b w:val="false"/>
          <w:i/>
          <w:color w:val="000000"/>
          <w:sz w:val="28"/>
        </w:rPr>
        <w:t>      С. Қайырбекова ______________</w:t>
      </w:r>
      <w:r>
        <w:br/>
      </w:r>
      <w:r>
        <w:rPr>
          <w:rFonts w:ascii="Times New Roman"/>
          <w:b w:val="false"/>
          <w:i w:val="false"/>
          <w:color w:val="000000"/>
          <w:sz w:val="28"/>
        </w:rPr>
        <w:t>
</w:t>
      </w:r>
      <w:r>
        <w:rPr>
          <w:rFonts w:ascii="Times New Roman"/>
          <w:b w:val="false"/>
          <w:i/>
          <w:color w:val="000000"/>
          <w:sz w:val="28"/>
        </w:rPr>
        <w:t>      2012 жылғы 11 шілде</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Б. Жұмағұлов ______________</w:t>
      </w:r>
      <w:r>
        <w:br/>
      </w:r>
      <w:r>
        <w:rPr>
          <w:rFonts w:ascii="Times New Roman"/>
          <w:b w:val="false"/>
          <w:i w:val="false"/>
          <w:color w:val="000000"/>
          <w:sz w:val="28"/>
        </w:rPr>
        <w:t>
</w:t>
      </w:r>
      <w:r>
        <w:rPr>
          <w:rFonts w:ascii="Times New Roman"/>
          <w:b w:val="false"/>
          <w:i/>
          <w:color w:val="000000"/>
          <w:sz w:val="28"/>
        </w:rPr>
        <w:t>      2012 жылғы 2 шілде</w:t>
      </w:r>
    </w:p>
    <w:bookmarkStart w:name="z11" w:id="1"/>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 төрағасының міндетін атқарушының</w:t>
      </w:r>
      <w:r>
        <w:br/>
      </w:r>
      <w:r>
        <w:rPr>
          <w:rFonts w:ascii="Times New Roman"/>
          <w:b w:val="false"/>
          <w:i w:val="false"/>
          <w:color w:val="000000"/>
          <w:sz w:val="28"/>
        </w:rPr>
        <w:t>
2012 жылғы 29 маусымдағы № 160 бұйрығына</w:t>
      </w:r>
      <w:r>
        <w:br/>
      </w:r>
      <w:r>
        <w:rPr>
          <w:rFonts w:ascii="Times New Roman"/>
          <w:b w:val="false"/>
          <w:i w:val="false"/>
          <w:color w:val="000000"/>
          <w:sz w:val="28"/>
        </w:rPr>
        <w:t xml:space="preserve">
1-қосымша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22"/>
        <w:gridCol w:w="4498"/>
        <w:gridCol w:w="5993"/>
      </w:tblGrid>
      <w:tr>
        <w:trPr>
          <w:trHeight w:val="30"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621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62100" cy="1409700"/>
                          </a:xfrm>
                          <a:prstGeom prst="rect">
                            <a:avLst/>
                          </a:prstGeom>
                        </pic:spPr>
                      </pic:pic>
                    </a:graphicData>
                  </a:graphic>
                </wp:inline>
              </w:drawing>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p>
          <w:p>
            <w:pPr>
              <w:spacing w:after="20"/>
              <w:ind w:left="20"/>
              <w:jc w:val="both"/>
            </w:pP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 2010 жылғы</w:t>
            </w:r>
            <w:r>
              <w:br/>
            </w:r>
            <w:r>
              <w:rPr>
                <w:rFonts w:ascii="Times New Roman"/>
                <w:b w:val="false"/>
                <w:i w:val="false"/>
                <w:color w:val="000000"/>
                <w:sz w:val="20"/>
              </w:rPr>
              <w:t>
</w:t>
            </w:r>
            <w:r>
              <w:rPr>
                <w:rFonts w:ascii="Times New Roman"/>
                <w:b/>
                <w:i w:val="false"/>
                <w:color w:val="000000"/>
                <w:sz w:val="20"/>
              </w:rPr>
              <w:t>10 қыркүйектегі № 254 бұйрығына</w:t>
            </w:r>
            <w:r>
              <w:br/>
            </w:r>
            <w:r>
              <w:rPr>
                <w:rFonts w:ascii="Times New Roman"/>
                <w:b w:val="false"/>
                <w:i w:val="false"/>
                <w:color w:val="000000"/>
                <w:sz w:val="20"/>
              </w:rPr>
              <w:t>
</w:t>
            </w:r>
            <w:r>
              <w:rPr>
                <w:rFonts w:ascii="Times New Roman"/>
                <w:b/>
                <w:i w:val="false"/>
                <w:color w:val="000000"/>
                <w:sz w:val="20"/>
              </w:rPr>
              <w:t>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 от 10 сентября 2010 года № 254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w:t>
            </w:r>
            <w:r>
              <w:br/>
            </w: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5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553"/>
              <w:gridCol w:w="613"/>
              <w:gridCol w:w="792"/>
              <w:gridCol w:w="813"/>
              <w:gridCol w:w="17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 (нужное</w:t>
                  </w:r>
                  <w:r>
                    <w:br/>
                  </w:r>
                  <w:r>
                    <w:rPr>
                      <w:rFonts w:ascii="Times New Roman"/>
                      <w:b w:val="false"/>
                      <w:i w:val="false"/>
                      <w:color w:val="000000"/>
                      <w:sz w:val="20"/>
                    </w:rPr>
                    <w:t>
</w:t>
                  </w:r>
                  <w:r>
                    <w:rPr>
                      <w:rFonts w:ascii="Times New Roman"/>
                      <w:b w:val="false"/>
                      <w:i w:val="false"/>
                      <w:color w:val="000000"/>
                      <w:sz w:val="20"/>
                    </w:rPr>
                    <w:t>обвести)</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br/>
            </w:r>
            <w:r>
              <w:rPr>
                <w:rFonts w:ascii="Times New Roman"/>
                <w:b w:val="false"/>
                <w:i w:val="false"/>
                <w:color w:val="000000"/>
                <w:sz w:val="20"/>
              </w:rPr>
              <w:t>
</w:t>
            </w:r>
            <w:r>
              <w:rPr>
                <w:rFonts w:ascii="Times New Roman"/>
                <w:b w:val="false"/>
                <w:i w:val="false"/>
                <w:color w:val="000000"/>
                <w:sz w:val="20"/>
                <w:u w:val="single"/>
              </w:rPr>
              <w:t>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w:t>
            </w:r>
            <w:r>
              <w:br/>
            </w:r>
            <w:r>
              <w:rPr>
                <w:rFonts w:ascii="Times New Roman"/>
                <w:b w:val="false"/>
                <w:i w:val="false"/>
                <w:color w:val="000000"/>
                <w:sz w:val="20"/>
              </w:rPr>
              <w:t>
</w:t>
            </w:r>
            <w:r>
              <w:rPr>
                <w:rFonts w:ascii="Times New Roman"/>
                <w:b/>
                <w:i w:val="false"/>
                <w:color w:val="000000"/>
                <w:sz w:val="20"/>
              </w:rPr>
              <w:t>тапсырмау, уақтылы тапсырмау және дәйексіз деректерді беру «Әкімшілік құқық</w:t>
            </w:r>
            <w:r>
              <w:br/>
            </w:r>
            <w:r>
              <w:rPr>
                <w:rFonts w:ascii="Times New Roman"/>
                <w:b w:val="false"/>
                <w:i w:val="false"/>
                <w:color w:val="000000"/>
                <w:sz w:val="20"/>
              </w:rPr>
              <w:t>
</w:t>
            </w:r>
            <w:r>
              <w:rPr>
                <w:rFonts w:ascii="Times New Roman"/>
                <w:b/>
                <w:i w:val="false"/>
                <w:color w:val="000000"/>
                <w:sz w:val="20"/>
              </w:rPr>
              <w:t xml:space="preserve">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w:t>
            </w:r>
            <w:r>
              <w:br/>
            </w:r>
            <w:r>
              <w:rPr>
                <w:rFonts w:ascii="Times New Roman"/>
                <w:b w:val="false"/>
                <w:i w:val="false"/>
                <w:color w:val="000000"/>
                <w:sz w:val="20"/>
              </w:rPr>
              <w:t>
</w:t>
            </w:r>
            <w:r>
              <w:rPr>
                <w:rFonts w:ascii="Times New Roman"/>
                <w:b/>
                <w:i w:val="false"/>
                <w:color w:val="000000"/>
                <w:sz w:val="20"/>
              </w:rPr>
              <w:t>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 является</w:t>
            </w:r>
            <w:r>
              <w:br/>
            </w:r>
            <w:r>
              <w:rPr>
                <w:rFonts w:ascii="Times New Roman"/>
                <w:b w:val="false"/>
                <w:i w:val="false"/>
                <w:color w:val="000000"/>
                <w:sz w:val="20"/>
              </w:rPr>
              <w:t>
</w:t>
            </w:r>
            <w:r>
              <w:rPr>
                <w:rFonts w:ascii="Times New Roman"/>
                <w:b w:val="false"/>
                <w:i w:val="false"/>
                <w:color w:val="000000"/>
                <w:sz w:val="20"/>
              </w:rPr>
              <w:t xml:space="preserve">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w:t>
            </w:r>
            <w:r>
              <w:br/>
            </w:r>
            <w:r>
              <w:rPr>
                <w:rFonts w:ascii="Times New Roman"/>
                <w:b w:val="false"/>
                <w:i w:val="false"/>
                <w:color w:val="000000"/>
                <w:sz w:val="20"/>
              </w:rPr>
              <w:t>
</w:t>
            </w:r>
            <w:r>
              <w:rPr>
                <w:rFonts w:ascii="Times New Roman"/>
                <w:b w:val="false"/>
                <w:i w:val="false"/>
                <w:color w:val="000000"/>
                <w:sz w:val="20"/>
              </w:rPr>
              <w:t>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1291104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1291104</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Жоғары оқу орнынан кейінгі білім беру</w:t>
            </w:r>
            <w:r>
              <w:br/>
            </w:r>
            <w:r>
              <w:rPr>
                <w:rFonts w:ascii="Times New Roman"/>
                <w:b/>
                <w:i w:val="false"/>
                <w:color w:val="000000"/>
                <w:sz w:val="20"/>
              </w:rPr>
              <w:t>
туралы есеп
Отчет о послевузовском образовании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3033"/>
              <w:gridCol w:w="3033"/>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13"/>
                    <w:gridCol w:w="7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оқу орнынан кейінгі білім беру саласындағы мамандарды әзірлеуді</w:t>
            </w:r>
            <w:r>
              <w:br/>
            </w:r>
            <w:r>
              <w:rPr>
                <w:rFonts w:ascii="Times New Roman"/>
                <w:b w:val="false"/>
                <w:i w:val="false"/>
                <w:color w:val="000000"/>
                <w:sz w:val="20"/>
              </w:rPr>
              <w:t>
</w:t>
            </w:r>
            <w:r>
              <w:rPr>
                <w:rFonts w:ascii="Times New Roman"/>
                <w:b/>
                <w:i w:val="false"/>
                <w:color w:val="000000"/>
                <w:sz w:val="20"/>
              </w:rPr>
              <w:t>орындайтын жоғарғы оқу орындары мен ғылыми ұйымдар тапсырады.</w:t>
            </w:r>
            <w:r>
              <w:br/>
            </w:r>
            <w:r>
              <w:rPr>
                <w:rFonts w:ascii="Times New Roman"/>
                <w:b w:val="false"/>
                <w:i w:val="false"/>
                <w:color w:val="000000"/>
                <w:sz w:val="20"/>
              </w:rPr>
              <w:t>
</w:t>
            </w:r>
            <w:r>
              <w:rPr>
                <w:rFonts w:ascii="Times New Roman"/>
                <w:b w:val="false"/>
                <w:i w:val="false"/>
                <w:color w:val="000000"/>
                <w:sz w:val="20"/>
              </w:rPr>
              <w:t>Представляют высшие учебные заведения и научные организации, осуществляющие подготовку</w:t>
            </w:r>
            <w:r>
              <w:br/>
            </w:r>
            <w:r>
              <w:rPr>
                <w:rFonts w:ascii="Times New Roman"/>
                <w:b w:val="false"/>
                <w:i w:val="false"/>
                <w:color w:val="000000"/>
                <w:sz w:val="20"/>
              </w:rPr>
              <w:t>
</w:t>
            </w:r>
            <w:r>
              <w:rPr>
                <w:rFonts w:ascii="Times New Roman"/>
                <w:b w:val="false"/>
                <w:i w:val="false"/>
                <w:color w:val="000000"/>
                <w:sz w:val="20"/>
              </w:rPr>
              <w:t>специалистов в области послевузовского образования.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5- қаңтар.</w:t>
            </w:r>
            <w:r>
              <w:br/>
            </w:r>
            <w:r>
              <w:rPr>
                <w:rFonts w:ascii="Times New Roman"/>
                <w:b w:val="false"/>
                <w:i w:val="false"/>
                <w:color w:val="000000"/>
                <w:sz w:val="20"/>
              </w:rPr>
              <w:t>
</w:t>
            </w:r>
            <w:r>
              <w:rPr>
                <w:rFonts w:ascii="Times New Roman"/>
                <w:b w:val="false"/>
                <w:i w:val="false"/>
                <w:color w:val="000000"/>
                <w:sz w:val="20"/>
              </w:rPr>
              <w:t>Срок представления – 5 января.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2"/>
              <w:gridCol w:w="11131"/>
            </w:tblGrid>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573"/>
                    <w:gridCol w:w="573"/>
                    <w:gridCol w:w="573"/>
                    <w:gridCol w:w="573"/>
                    <w:gridCol w:w="573"/>
                    <w:gridCol w:w="573"/>
                    <w:gridCol w:w="573"/>
                    <w:gridCol w:w="573"/>
                    <w:gridCol w:w="573"/>
                    <w:gridCol w:w="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bookmarkStart w:name="z35" w:id="2"/>
    <w:p>
      <w:pPr>
        <w:spacing w:after="0"/>
        <w:ind w:left="0"/>
        <w:jc w:val="both"/>
      </w:pPr>
      <w:r>
        <w:rPr>
          <w:rFonts w:ascii="Times New Roman"/>
          <w:b w:val="false"/>
          <w:i w:val="false"/>
          <w:color w:val="000000"/>
          <w:sz w:val="28"/>
        </w:rPr>
        <w:t>
</w:t>
      </w:r>
      <w:r>
        <w:rPr>
          <w:rFonts w:ascii="Times New Roman"/>
          <w:b/>
          <w:i w:val="false"/>
          <w:color w:val="000000"/>
          <w:sz w:val="28"/>
        </w:rPr>
        <w:t>1. Ұйымның түрін «V» белгісімен белгілеңіз</w:t>
      </w:r>
      <w:r>
        <w:br/>
      </w:r>
      <w:r>
        <w:rPr>
          <w:rFonts w:ascii="Times New Roman"/>
          <w:b w:val="false"/>
          <w:i w:val="false"/>
          <w:color w:val="000000"/>
          <w:sz w:val="28"/>
        </w:rPr>
        <w:t>
</w:t>
      </w:r>
      <w:r>
        <w:rPr>
          <w:rFonts w:ascii="Times New Roman"/>
          <w:b w:val="false"/>
          <w:i w:val="false"/>
          <w:color w:val="000000"/>
          <w:sz w:val="28"/>
        </w:rPr>
        <w:t>Отметьте знаком «V» вид организации</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5"/>
        <w:gridCol w:w="7561"/>
        <w:gridCol w:w="1024"/>
      </w:tblGrid>
      <w:tr>
        <w:trPr>
          <w:trHeight w:val="45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зерттеу университеті</w:t>
            </w:r>
            <w:r>
              <w:br/>
            </w:r>
            <w:r>
              <w:rPr>
                <w:rFonts w:ascii="Times New Roman"/>
                <w:b w:val="false"/>
                <w:i w:val="false"/>
                <w:color w:val="000000"/>
                <w:sz w:val="20"/>
              </w:rPr>
              <w:t>
</w:t>
            </w:r>
            <w:r>
              <w:rPr>
                <w:rFonts w:ascii="Times New Roman"/>
                <w:b w:val="false"/>
                <w:i w:val="false"/>
                <w:color w:val="000000"/>
                <w:sz w:val="20"/>
              </w:rPr>
              <w:t xml:space="preserve">национальный исследовательский университет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tblGrid>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 университеті</w:t>
            </w:r>
            <w:r>
              <w:br/>
            </w:r>
            <w:r>
              <w:rPr>
                <w:rFonts w:ascii="Times New Roman"/>
                <w:b w:val="false"/>
                <w:i w:val="false"/>
                <w:color w:val="000000"/>
                <w:sz w:val="20"/>
              </w:rPr>
              <w:t>
</w:t>
            </w:r>
            <w:r>
              <w:rPr>
                <w:rFonts w:ascii="Times New Roman"/>
                <w:b w:val="false"/>
                <w:i w:val="false"/>
                <w:color w:val="000000"/>
                <w:sz w:val="20"/>
              </w:rPr>
              <w:t xml:space="preserve">исследовательский университет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tblGrid>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университет</w:t>
            </w:r>
            <w:r>
              <w:br/>
            </w:r>
            <w:r>
              <w:rPr>
                <w:rFonts w:ascii="Times New Roman"/>
                <w:b w:val="false"/>
                <w:i w:val="false"/>
                <w:color w:val="000000"/>
                <w:sz w:val="20"/>
              </w:rPr>
              <w:t>
</w:t>
            </w:r>
            <w:r>
              <w:rPr>
                <w:rFonts w:ascii="Times New Roman"/>
                <w:b w:val="false"/>
                <w:i w:val="false"/>
                <w:color w:val="000000"/>
                <w:sz w:val="20"/>
              </w:rPr>
              <w:t>университет</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tblGrid>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академия</w:t>
            </w:r>
            <w:r>
              <w:br/>
            </w:r>
            <w:r>
              <w:rPr>
                <w:rFonts w:ascii="Times New Roman"/>
                <w:b w:val="false"/>
                <w:i w:val="false"/>
                <w:color w:val="000000"/>
                <w:sz w:val="20"/>
              </w:rPr>
              <w:t>
</w:t>
            </w:r>
            <w:r>
              <w:rPr>
                <w:rFonts w:ascii="Times New Roman"/>
                <w:b w:val="false"/>
                <w:i w:val="false"/>
                <w:color w:val="000000"/>
                <w:sz w:val="20"/>
              </w:rPr>
              <w:t>академия</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tblGrid>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 ұйым</w:t>
            </w:r>
            <w:r>
              <w:br/>
            </w:r>
            <w:r>
              <w:rPr>
                <w:rFonts w:ascii="Times New Roman"/>
                <w:b w:val="false"/>
                <w:i w:val="false"/>
                <w:color w:val="000000"/>
                <w:sz w:val="20"/>
              </w:rPr>
              <w:t>
</w:t>
            </w:r>
            <w:r>
              <w:rPr>
                <w:rFonts w:ascii="Times New Roman"/>
                <w:b w:val="false"/>
                <w:i w:val="false"/>
                <w:color w:val="000000"/>
                <w:sz w:val="20"/>
              </w:rPr>
              <w:t>научная организация</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tblGrid>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6" w:id="3"/>
    <w:p>
      <w:pPr>
        <w:spacing w:after="0"/>
        <w:ind w:left="0"/>
        <w:jc w:val="both"/>
      </w:pPr>
      <w:r>
        <w:rPr>
          <w:rFonts w:ascii="Times New Roman"/>
          <w:b w:val="false"/>
          <w:i w:val="false"/>
          <w:color w:val="000000"/>
          <w:sz w:val="28"/>
        </w:rPr>
        <w:t>
</w:t>
      </w:r>
      <w:r>
        <w:rPr>
          <w:rFonts w:ascii="Times New Roman"/>
          <w:b/>
          <w:i w:val="false"/>
          <w:color w:val="000000"/>
          <w:sz w:val="28"/>
        </w:rPr>
        <w:t>2. Магистранттар санының қозғалысы, адам</w:t>
      </w:r>
      <w:r>
        <w:br/>
      </w:r>
      <w:r>
        <w:rPr>
          <w:rFonts w:ascii="Times New Roman"/>
          <w:b w:val="false"/>
          <w:i w:val="false"/>
          <w:color w:val="000000"/>
          <w:sz w:val="28"/>
        </w:rPr>
        <w:t>
</w:t>
      </w:r>
      <w:r>
        <w:rPr>
          <w:rFonts w:ascii="Times New Roman"/>
          <w:b w:val="false"/>
          <w:i w:val="false"/>
          <w:color w:val="000000"/>
          <w:sz w:val="28"/>
        </w:rPr>
        <w:t>Движение численности магистрантов, человек</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2630"/>
        <w:gridCol w:w="2034"/>
        <w:gridCol w:w="1822"/>
        <w:gridCol w:w="2056"/>
        <w:gridCol w:w="1950"/>
        <w:gridCol w:w="1396"/>
        <w:gridCol w:w="1568"/>
      </w:tblGrid>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басындағы</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обучающихся</w:t>
            </w:r>
            <w:r>
              <w:br/>
            </w:r>
            <w:r>
              <w:rPr>
                <w:rFonts w:ascii="Times New Roman"/>
                <w:b w:val="false"/>
                <w:i w:val="false"/>
                <w:color w:val="000000"/>
                <w:sz w:val="20"/>
              </w:rPr>
              <w:t>
</w:t>
            </w:r>
            <w:r>
              <w:rPr>
                <w:rFonts w:ascii="Times New Roman"/>
                <w:b w:val="false"/>
                <w:i w:val="false"/>
                <w:color w:val="000000"/>
                <w:sz w:val="20"/>
              </w:rPr>
              <w:t>на начало</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года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i w:val="false"/>
                <w:color w:val="000000"/>
                <w:sz w:val="20"/>
              </w:rPr>
              <w:t>жоғары</w:t>
            </w:r>
            <w:r>
              <w:br/>
            </w:r>
            <w:r>
              <w:rPr>
                <w:rFonts w:ascii="Times New Roman"/>
                <w:b w:val="false"/>
                <w:i w:val="false"/>
                <w:color w:val="000000"/>
                <w:sz w:val="20"/>
              </w:rPr>
              <w:t>
</w:t>
            </w:r>
            <w:r>
              <w:rPr>
                <w:rFonts w:ascii="Times New Roman"/>
                <w:b/>
                <w:i w:val="false"/>
                <w:color w:val="000000"/>
                <w:sz w:val="20"/>
              </w:rPr>
              <w:t>оқу</w:t>
            </w:r>
            <w:r>
              <w:br/>
            </w:r>
            <w:r>
              <w:rPr>
                <w:rFonts w:ascii="Times New Roman"/>
                <w:b w:val="false"/>
                <w:i w:val="false"/>
                <w:color w:val="000000"/>
                <w:sz w:val="20"/>
              </w:rPr>
              <w:t>
</w:t>
            </w:r>
            <w:r>
              <w:rPr>
                <w:rFonts w:ascii="Times New Roman"/>
                <w:b/>
                <w:i w:val="false"/>
                <w:color w:val="000000"/>
                <w:sz w:val="20"/>
              </w:rPr>
              <w:t>орындарын</w:t>
            </w:r>
            <w:r>
              <w:br/>
            </w:r>
            <w:r>
              <w:rPr>
                <w:rFonts w:ascii="Times New Roman"/>
                <w:b w:val="false"/>
                <w:i w:val="false"/>
                <w:color w:val="000000"/>
                <w:sz w:val="20"/>
              </w:rPr>
              <w:t>
</w:t>
            </w:r>
            <w:r>
              <w:rPr>
                <w:rFonts w:ascii="Times New Roman"/>
                <w:b/>
                <w:i w:val="false"/>
                <w:color w:val="000000"/>
                <w:sz w:val="20"/>
              </w:rPr>
              <w:t>бітір</w:t>
            </w:r>
            <w:r>
              <w:rPr>
                <w:rFonts w:ascii="Times New Roman"/>
                <w:b/>
                <w:i w:val="false"/>
                <w:color w:val="000000"/>
                <w:sz w:val="20"/>
              </w:rPr>
              <w:t>гендер</w:t>
            </w:r>
            <w:r>
              <w:br/>
            </w:r>
            <w:r>
              <w:rPr>
                <w:rFonts w:ascii="Times New Roman"/>
                <w:b w:val="false"/>
                <w:i w:val="false"/>
                <w:color w:val="000000"/>
                <w:sz w:val="20"/>
              </w:rPr>
              <w:t>
</w:t>
            </w:r>
            <w:r>
              <w:rPr>
                <w:rFonts w:ascii="Times New Roman"/>
                <w:b/>
                <w:i w:val="false"/>
                <w:color w:val="000000"/>
                <w:sz w:val="20"/>
              </w:rPr>
              <w:t>санынан</w:t>
            </w:r>
            <w:r>
              <w:br/>
            </w:r>
            <w:r>
              <w:rPr>
                <w:rFonts w:ascii="Times New Roman"/>
                <w:b w:val="false"/>
                <w:i w:val="false"/>
                <w:color w:val="000000"/>
                <w:sz w:val="20"/>
              </w:rPr>
              <w:t>
</w:t>
            </w:r>
            <w:r>
              <w:rPr>
                <w:rFonts w:ascii="Times New Roman"/>
                <w:b/>
                <w:i w:val="false"/>
                <w:color w:val="000000"/>
                <w:sz w:val="20"/>
              </w:rPr>
              <w:t>қабыл</w:t>
            </w:r>
            <w:r>
              <w:rPr>
                <w:rFonts w:ascii="Times New Roman"/>
                <w:b/>
                <w:i w:val="false"/>
                <w:color w:val="000000"/>
                <w:sz w:val="20"/>
              </w:rPr>
              <w:t>данды</w:t>
            </w:r>
            <w:r>
              <w:br/>
            </w:r>
            <w:r>
              <w:rPr>
                <w:rFonts w:ascii="Times New Roman"/>
                <w:b w:val="false"/>
                <w:i w:val="false"/>
                <w:color w:val="000000"/>
                <w:sz w:val="20"/>
              </w:rPr>
              <w:t>
</w:t>
            </w:r>
            <w:r>
              <w:rPr>
                <w:rFonts w:ascii="Times New Roman"/>
                <w:b w:val="false"/>
                <w:i w:val="false"/>
                <w:color w:val="000000"/>
                <w:sz w:val="20"/>
              </w:rPr>
              <w:t>Принято</w:t>
            </w:r>
            <w:r>
              <w:br/>
            </w:r>
            <w:r>
              <w:rPr>
                <w:rFonts w:ascii="Times New Roman"/>
                <w:b w:val="false"/>
                <w:i w:val="false"/>
                <w:color w:val="000000"/>
                <w:sz w:val="20"/>
              </w:rPr>
              <w:t>
</w:t>
            </w:r>
            <w:r>
              <w:rPr>
                <w:rFonts w:ascii="Times New Roman"/>
                <w:b w:val="false"/>
                <w:i w:val="false"/>
                <w:color w:val="000000"/>
                <w:sz w:val="20"/>
              </w:rPr>
              <w:t>из числа</w:t>
            </w:r>
            <w:r>
              <w:br/>
            </w:r>
            <w:r>
              <w:rPr>
                <w:rFonts w:ascii="Times New Roman"/>
                <w:b w:val="false"/>
                <w:i w:val="false"/>
                <w:color w:val="000000"/>
                <w:sz w:val="20"/>
              </w:rPr>
              <w:t>
</w:t>
            </w:r>
            <w:r>
              <w:rPr>
                <w:rFonts w:ascii="Times New Roman"/>
                <w:b w:val="false"/>
                <w:i w:val="false"/>
                <w:color w:val="000000"/>
                <w:sz w:val="20"/>
              </w:rPr>
              <w:t>окончивших</w:t>
            </w:r>
            <w:r>
              <w:br/>
            </w:r>
            <w:r>
              <w:rPr>
                <w:rFonts w:ascii="Times New Roman"/>
                <w:b w:val="false"/>
                <w:i w:val="false"/>
                <w:color w:val="000000"/>
                <w:sz w:val="20"/>
              </w:rPr>
              <w:t>
</w:t>
            </w:r>
            <w:r>
              <w:rPr>
                <w:rFonts w:ascii="Times New Roman"/>
                <w:b w:val="false"/>
                <w:i w:val="false"/>
                <w:color w:val="000000"/>
                <w:sz w:val="20"/>
              </w:rPr>
              <w:t>высшие</w:t>
            </w:r>
            <w:r>
              <w:br/>
            </w:r>
            <w:r>
              <w:rPr>
                <w:rFonts w:ascii="Times New Roman"/>
                <w:b w:val="false"/>
                <w:i w:val="false"/>
                <w:color w:val="000000"/>
                <w:sz w:val="20"/>
              </w:rPr>
              <w:t>
</w:t>
            </w:r>
            <w:r>
              <w:rPr>
                <w:rFonts w:ascii="Times New Roman"/>
                <w:b w:val="false"/>
                <w:i w:val="false"/>
                <w:color w:val="000000"/>
                <w:sz w:val="20"/>
              </w:rPr>
              <w:t>учебные</w:t>
            </w:r>
            <w:r>
              <w:br/>
            </w:r>
            <w:r>
              <w:rPr>
                <w:rFonts w:ascii="Times New Roman"/>
                <w:b w:val="false"/>
                <w:i w:val="false"/>
                <w:color w:val="000000"/>
                <w:sz w:val="20"/>
              </w:rPr>
              <w:t>
</w:t>
            </w:r>
            <w:r>
              <w:rPr>
                <w:rFonts w:ascii="Times New Roman"/>
                <w:b w:val="false"/>
                <w:i w:val="false"/>
                <w:color w:val="000000"/>
                <w:sz w:val="20"/>
              </w:rPr>
              <w:t>заведения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w:t>
            </w:r>
            <w:r>
              <w:br/>
            </w:r>
            <w:r>
              <w:rPr>
                <w:rFonts w:ascii="Times New Roman"/>
                <w:b w:val="false"/>
                <w:i w:val="false"/>
                <w:color w:val="000000"/>
                <w:sz w:val="20"/>
              </w:rPr>
              <w:t>
</w:t>
            </w:r>
            <w:r>
              <w:rPr>
                <w:rFonts w:ascii="Times New Roman"/>
                <w:b/>
                <w:i w:val="false"/>
                <w:color w:val="000000"/>
                <w:sz w:val="20"/>
              </w:rPr>
              <w:t>қабылдау</w:t>
            </w:r>
            <w:r>
              <w:br/>
            </w:r>
            <w:r>
              <w:rPr>
                <w:rFonts w:ascii="Times New Roman"/>
                <w:b w:val="false"/>
                <w:i w:val="false"/>
                <w:color w:val="000000"/>
                <w:sz w:val="20"/>
              </w:rPr>
              <w:t>
</w:t>
            </w:r>
            <w:r>
              <w:rPr>
                <w:rFonts w:ascii="Times New Roman"/>
                <w:b/>
                <w:i w:val="false"/>
                <w:color w:val="000000"/>
                <w:sz w:val="20"/>
              </w:rPr>
              <w:t>немесе</w:t>
            </w:r>
            <w:r>
              <w:br/>
            </w:r>
            <w:r>
              <w:rPr>
                <w:rFonts w:ascii="Times New Roman"/>
                <w:b w:val="false"/>
                <w:i w:val="false"/>
                <w:color w:val="000000"/>
                <w:sz w:val="20"/>
              </w:rPr>
              <w:t>
</w:t>
            </w:r>
            <w:r>
              <w:rPr>
                <w:rFonts w:ascii="Times New Roman"/>
                <w:b/>
                <w:i w:val="false"/>
                <w:color w:val="000000"/>
                <w:sz w:val="20"/>
              </w:rPr>
              <w:t>басқа</w:t>
            </w:r>
            <w:r>
              <w:br/>
            </w:r>
            <w:r>
              <w:rPr>
                <w:rFonts w:ascii="Times New Roman"/>
                <w:b w:val="false"/>
                <w:i w:val="false"/>
                <w:color w:val="000000"/>
                <w:sz w:val="20"/>
              </w:rPr>
              <w:t>
</w:t>
            </w:r>
            <w:r>
              <w:rPr>
                <w:rFonts w:ascii="Times New Roman"/>
                <w:b/>
                <w:i w:val="false"/>
                <w:color w:val="000000"/>
                <w:sz w:val="20"/>
              </w:rPr>
              <w:t>ұйымдардан</w:t>
            </w:r>
            <w:r>
              <w:br/>
            </w:r>
            <w:r>
              <w:rPr>
                <w:rFonts w:ascii="Times New Roman"/>
                <w:b w:val="false"/>
                <w:i w:val="false"/>
                <w:color w:val="000000"/>
                <w:sz w:val="20"/>
              </w:rPr>
              <w:t>
</w:t>
            </w:r>
            <w:r>
              <w:rPr>
                <w:rFonts w:ascii="Times New Roman"/>
                <w:b/>
                <w:i w:val="false"/>
                <w:color w:val="000000"/>
                <w:sz w:val="20"/>
              </w:rPr>
              <w:t>ауысу</w:t>
            </w:r>
            <w:r>
              <w:br/>
            </w:r>
            <w:r>
              <w:rPr>
                <w:rFonts w:ascii="Times New Roman"/>
                <w:b w:val="false"/>
                <w:i w:val="false"/>
                <w:color w:val="000000"/>
                <w:sz w:val="20"/>
              </w:rPr>
              <w:t>
</w:t>
            </w:r>
            <w:r>
              <w:rPr>
                <w:rFonts w:ascii="Times New Roman"/>
                <w:b/>
                <w:i w:val="false"/>
                <w:color w:val="000000"/>
                <w:sz w:val="20"/>
              </w:rPr>
              <w:t>тәртібімен</w:t>
            </w:r>
            <w:r>
              <w:br/>
            </w:r>
            <w:r>
              <w:rPr>
                <w:rFonts w:ascii="Times New Roman"/>
                <w:b w:val="false"/>
                <w:i w:val="false"/>
                <w:color w:val="000000"/>
                <w:sz w:val="20"/>
              </w:rPr>
              <w:t>
</w:t>
            </w:r>
            <w:r>
              <w:rPr>
                <w:rFonts w:ascii="Times New Roman"/>
                <w:b/>
                <w:i w:val="false"/>
                <w:color w:val="000000"/>
                <w:sz w:val="20"/>
              </w:rPr>
              <w:t>қабылданды</w:t>
            </w:r>
            <w:r>
              <w:br/>
            </w:r>
            <w:r>
              <w:rPr>
                <w:rFonts w:ascii="Times New Roman"/>
                <w:b w:val="false"/>
                <w:i w:val="false"/>
                <w:color w:val="000000"/>
                <w:sz w:val="20"/>
              </w:rPr>
              <w:t>
</w:t>
            </w:r>
            <w:r>
              <w:rPr>
                <w:rFonts w:ascii="Times New Roman"/>
                <w:b w:val="false"/>
                <w:i w:val="false"/>
                <w:color w:val="000000"/>
                <w:sz w:val="20"/>
              </w:rPr>
              <w:t>Зачислено в</w:t>
            </w:r>
            <w:r>
              <w:br/>
            </w:r>
            <w:r>
              <w:rPr>
                <w:rFonts w:ascii="Times New Roman"/>
                <w:b w:val="false"/>
                <w:i w:val="false"/>
                <w:color w:val="000000"/>
                <w:sz w:val="20"/>
              </w:rPr>
              <w:t>
</w:t>
            </w:r>
            <w:r>
              <w:rPr>
                <w:rFonts w:ascii="Times New Roman"/>
                <w:b w:val="false"/>
                <w:i w:val="false"/>
                <w:color w:val="000000"/>
                <w:sz w:val="20"/>
              </w:rPr>
              <w:t>порядке</w:t>
            </w:r>
            <w:r>
              <w:br/>
            </w:r>
            <w:r>
              <w:rPr>
                <w:rFonts w:ascii="Times New Roman"/>
                <w:b w:val="false"/>
                <w:i w:val="false"/>
                <w:color w:val="000000"/>
                <w:sz w:val="20"/>
              </w:rPr>
              <w:t>
</w:t>
            </w:r>
            <w:r>
              <w:rPr>
                <w:rFonts w:ascii="Times New Roman"/>
                <w:b w:val="false"/>
                <w:i w:val="false"/>
                <w:color w:val="000000"/>
                <w:sz w:val="20"/>
              </w:rPr>
              <w:t>восстанов-</w:t>
            </w:r>
            <w:r>
              <w:br/>
            </w:r>
            <w:r>
              <w:rPr>
                <w:rFonts w:ascii="Times New Roman"/>
                <w:b w:val="false"/>
                <w:i w:val="false"/>
                <w:color w:val="000000"/>
                <w:sz w:val="20"/>
              </w:rPr>
              <w:t>
</w:t>
            </w:r>
            <w:r>
              <w:rPr>
                <w:rFonts w:ascii="Times New Roman"/>
                <w:b w:val="false"/>
                <w:i w:val="false"/>
                <w:color w:val="000000"/>
                <w:sz w:val="20"/>
              </w:rPr>
              <w:t>ления или</w:t>
            </w:r>
            <w:r>
              <w:br/>
            </w:r>
            <w:r>
              <w:rPr>
                <w:rFonts w:ascii="Times New Roman"/>
                <w:b w:val="false"/>
                <w:i w:val="false"/>
                <w:color w:val="000000"/>
                <w:sz w:val="20"/>
              </w:rPr>
              <w:t>
</w:t>
            </w:r>
            <w:r>
              <w:rPr>
                <w:rFonts w:ascii="Times New Roman"/>
                <w:b w:val="false"/>
                <w:i w:val="false"/>
                <w:color w:val="000000"/>
                <w:sz w:val="20"/>
              </w:rPr>
              <w:t>перевода</w:t>
            </w:r>
            <w:r>
              <w:br/>
            </w:r>
            <w:r>
              <w:rPr>
                <w:rFonts w:ascii="Times New Roman"/>
                <w:b w:val="false"/>
                <w:i w:val="false"/>
                <w:color w:val="000000"/>
                <w:sz w:val="20"/>
              </w:rPr>
              <w:t>
</w:t>
            </w:r>
            <w:r>
              <w:rPr>
                <w:rFonts w:ascii="Times New Roman"/>
                <w:b w:val="false"/>
                <w:i w:val="false"/>
                <w:color w:val="000000"/>
                <w:sz w:val="20"/>
              </w:rPr>
              <w:t>из других</w:t>
            </w:r>
            <w:r>
              <w:br/>
            </w:r>
            <w:r>
              <w:rPr>
                <w:rFonts w:ascii="Times New Roman"/>
                <w:b w:val="false"/>
                <w:i w:val="false"/>
                <w:color w:val="000000"/>
                <w:sz w:val="20"/>
              </w:rPr>
              <w:t>
</w:t>
            </w:r>
            <w:r>
              <w:rPr>
                <w:rFonts w:ascii="Times New Roman"/>
                <w:b w:val="false"/>
                <w:i w:val="false"/>
                <w:color w:val="000000"/>
                <w:sz w:val="20"/>
              </w:rPr>
              <w:t>организаций</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i w:val="false"/>
                <w:color w:val="000000"/>
                <w:sz w:val="20"/>
              </w:rPr>
              <w:t>оқуын</w:t>
            </w:r>
            <w:r>
              <w:br/>
            </w:r>
            <w:r>
              <w:rPr>
                <w:rFonts w:ascii="Times New Roman"/>
                <w:b w:val="false"/>
                <w:i w:val="false"/>
                <w:color w:val="000000"/>
                <w:sz w:val="20"/>
              </w:rPr>
              <w:t>
</w:t>
            </w:r>
            <w:r>
              <w:rPr>
                <w:rFonts w:ascii="Times New Roman"/>
                <w:b/>
                <w:i w:val="false"/>
                <w:color w:val="000000"/>
                <w:sz w:val="20"/>
              </w:rPr>
              <w:t>бітіргенге</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i w:val="false"/>
                <w:color w:val="000000"/>
                <w:sz w:val="20"/>
              </w:rPr>
              <w:t>шығып</w:t>
            </w:r>
            <w:r>
              <w:br/>
            </w:r>
            <w:r>
              <w:rPr>
                <w:rFonts w:ascii="Times New Roman"/>
                <w:b w:val="false"/>
                <w:i w:val="false"/>
                <w:color w:val="000000"/>
                <w:sz w:val="20"/>
              </w:rPr>
              <w:t>
</w:t>
            </w:r>
            <w:r>
              <w:rPr>
                <w:rFonts w:ascii="Times New Roman"/>
                <w:b/>
                <w:i w:val="false"/>
                <w:color w:val="000000"/>
                <w:sz w:val="20"/>
              </w:rPr>
              <w:t>кеткендер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выбывших до</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учебы 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году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соңындағы</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обучающихся</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года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Даярлықт</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белгі</w:t>
            </w:r>
            <w:r>
              <w:rPr>
                <w:rFonts w:ascii="Times New Roman"/>
                <w:b/>
                <w:i w:val="false"/>
                <w:color w:val="000000"/>
                <w:sz w:val="20"/>
              </w:rPr>
              <w:t>ленген</w:t>
            </w:r>
            <w:r>
              <w:br/>
            </w:r>
            <w:r>
              <w:rPr>
                <w:rFonts w:ascii="Times New Roman"/>
                <w:b w:val="false"/>
                <w:i w:val="false"/>
                <w:color w:val="000000"/>
                <w:sz w:val="20"/>
              </w:rPr>
              <w:t>
</w:t>
            </w:r>
            <w:r>
              <w:rPr>
                <w:rFonts w:ascii="Times New Roman"/>
                <w:b/>
                <w:i w:val="false"/>
                <w:color w:val="000000"/>
                <w:sz w:val="20"/>
              </w:rPr>
              <w:t>мерзі</w:t>
            </w:r>
            <w:r>
              <w:rPr>
                <w:rFonts w:ascii="Times New Roman"/>
                <w:b/>
                <w:i w:val="false"/>
                <w:color w:val="000000"/>
                <w:sz w:val="20"/>
              </w:rPr>
              <w:t>мінен</w:t>
            </w:r>
            <w:r>
              <w:br/>
            </w:r>
            <w:r>
              <w:rPr>
                <w:rFonts w:ascii="Times New Roman"/>
                <w:b w:val="false"/>
                <w:i w:val="false"/>
                <w:color w:val="000000"/>
                <w:sz w:val="20"/>
              </w:rPr>
              <w:t>
</w:t>
            </w:r>
            <w:r>
              <w:rPr>
                <w:rFonts w:ascii="Times New Roman"/>
                <w:b/>
                <w:i w:val="false"/>
                <w:color w:val="000000"/>
                <w:sz w:val="20"/>
              </w:rPr>
              <w:t>астам</w:t>
            </w:r>
            <w:r>
              <w:br/>
            </w:r>
            <w:r>
              <w:rPr>
                <w:rFonts w:ascii="Times New Roman"/>
                <w:b w:val="false"/>
                <w:i w:val="false"/>
                <w:color w:val="000000"/>
                <w:sz w:val="20"/>
              </w:rPr>
              <w:t>
</w:t>
            </w:r>
            <w:r>
              <w:rPr>
                <w:rFonts w:ascii="Times New Roman"/>
                <w:b/>
                <w:i w:val="false"/>
                <w:color w:val="000000"/>
                <w:sz w:val="20"/>
              </w:rPr>
              <w:t>уақыт</w:t>
            </w:r>
            <w:r>
              <w:br/>
            </w:r>
            <w:r>
              <w:rPr>
                <w:rFonts w:ascii="Times New Roman"/>
                <w:b w:val="false"/>
                <w:i w:val="false"/>
                <w:color w:val="000000"/>
                <w:sz w:val="20"/>
              </w:rPr>
              <w:t>
</w:t>
            </w:r>
            <w:r>
              <w:rPr>
                <w:rFonts w:ascii="Times New Roman"/>
                <w:b/>
                <w:i w:val="false"/>
                <w:color w:val="000000"/>
                <w:sz w:val="20"/>
              </w:rPr>
              <w:t>өткен</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обучающихся,</w:t>
            </w:r>
            <w:r>
              <w:br/>
            </w:r>
            <w:r>
              <w:rPr>
                <w:rFonts w:ascii="Times New Roman"/>
                <w:b w:val="false"/>
                <w:i w:val="false"/>
                <w:color w:val="000000"/>
                <w:sz w:val="20"/>
              </w:rPr>
              <w:t>
</w:t>
            </w:r>
            <w:r>
              <w:rPr>
                <w:rFonts w:ascii="Times New Roman"/>
                <w:b w:val="false"/>
                <w:i w:val="false"/>
                <w:color w:val="000000"/>
                <w:sz w:val="20"/>
              </w:rPr>
              <w:t>проходивших</w:t>
            </w:r>
            <w:r>
              <w:br/>
            </w:r>
            <w:r>
              <w:rPr>
                <w:rFonts w:ascii="Times New Roman"/>
                <w:b w:val="false"/>
                <w:i w:val="false"/>
                <w:color w:val="000000"/>
                <w:sz w:val="20"/>
              </w:rPr>
              <w:t>
</w:t>
            </w:r>
            <w:r>
              <w:rPr>
                <w:rFonts w:ascii="Times New Roman"/>
                <w:b w:val="false"/>
                <w:i w:val="false"/>
                <w:color w:val="000000"/>
                <w:sz w:val="20"/>
              </w:rPr>
              <w:t>подготовку</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ленного</w:t>
            </w:r>
            <w:r>
              <w:br/>
            </w:r>
            <w:r>
              <w:rPr>
                <w:rFonts w:ascii="Times New Roman"/>
                <w:b w:val="false"/>
                <w:i w:val="false"/>
                <w:color w:val="000000"/>
                <w:sz w:val="20"/>
              </w:rPr>
              <w:t>
</w:t>
            </w:r>
            <w:r>
              <w:rPr>
                <w:rFonts w:ascii="Times New Roman"/>
                <w:b w:val="false"/>
                <w:i w:val="false"/>
                <w:color w:val="000000"/>
                <w:sz w:val="20"/>
              </w:rPr>
              <w:t>срока</w:t>
            </w:r>
          </w:p>
        </w:tc>
      </w:tr>
      <w:tr>
        <w:trPr>
          <w:trHeight w:val="12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Магистранттар,</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Магистранты,</w:t>
            </w:r>
            <w:r>
              <w:br/>
            </w:r>
            <w:r>
              <w:rPr>
                <w:rFonts w:ascii="Times New Roman"/>
                <w:b w:val="false"/>
                <w:i w:val="false"/>
                <w:color w:val="000000"/>
                <w:sz w:val="20"/>
              </w:rPr>
              <w:t>
</w:t>
            </w:r>
            <w:r>
              <w:rPr>
                <w:rFonts w:ascii="Times New Roman"/>
                <w:b w:val="false"/>
                <w:i w:val="false"/>
                <w:color w:val="000000"/>
                <w:sz w:val="20"/>
              </w:rPr>
              <w:t>всего</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i w:val="false"/>
                <w:color w:val="000000"/>
                <w:sz w:val="20"/>
              </w:rPr>
              <w:t>бағыты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направлению</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педагогикалық</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педагогическое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бейіндік</w:t>
            </w:r>
            <w:r>
              <w:br/>
            </w:r>
            <w:r>
              <w:rPr>
                <w:rFonts w:ascii="Times New Roman"/>
                <w:b w:val="false"/>
                <w:i w:val="false"/>
                <w:color w:val="000000"/>
                <w:sz w:val="20"/>
              </w:rPr>
              <w:t>
</w:t>
            </w:r>
            <w:r>
              <w:rPr>
                <w:rFonts w:ascii="Times New Roman"/>
                <w:b w:val="false"/>
                <w:i w:val="false"/>
                <w:color w:val="000000"/>
                <w:sz w:val="20"/>
              </w:rPr>
              <w:t>профильное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4"/>
    <w:p>
      <w:pPr>
        <w:spacing w:after="0"/>
        <w:ind w:left="0"/>
        <w:jc w:val="both"/>
      </w:pPr>
      <w:r>
        <w:rPr>
          <w:rFonts w:ascii="Times New Roman"/>
          <w:b w:val="false"/>
          <w:i w:val="false"/>
          <w:color w:val="000000"/>
          <w:sz w:val="28"/>
        </w:rPr>
        <w:t>
</w:t>
      </w:r>
      <w:r>
        <w:rPr>
          <w:rFonts w:ascii="Times New Roman"/>
          <w:b/>
          <w:i w:val="false"/>
          <w:color w:val="000000"/>
          <w:sz w:val="28"/>
        </w:rPr>
        <w:t>3. Докторанттар санының қозғалысы, адам</w:t>
      </w:r>
      <w:r>
        <w:br/>
      </w:r>
      <w:r>
        <w:rPr>
          <w:rFonts w:ascii="Times New Roman"/>
          <w:b w:val="false"/>
          <w:i w:val="false"/>
          <w:color w:val="000000"/>
          <w:sz w:val="28"/>
        </w:rPr>
        <w:t>
</w:t>
      </w:r>
      <w:r>
        <w:rPr>
          <w:rFonts w:ascii="Times New Roman"/>
          <w:b w:val="false"/>
          <w:i w:val="false"/>
          <w:color w:val="000000"/>
          <w:sz w:val="28"/>
        </w:rPr>
        <w:t>Движение численности докторантов, человек</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390"/>
        <w:gridCol w:w="2042"/>
        <w:gridCol w:w="1889"/>
        <w:gridCol w:w="2063"/>
        <w:gridCol w:w="1977"/>
        <w:gridCol w:w="1606"/>
        <w:gridCol w:w="1367"/>
      </w:tblGrid>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w:t>
            </w:r>
            <w:r>
              <w:br/>
            </w:r>
            <w:r>
              <w:rPr>
                <w:rFonts w:ascii="Times New Roman"/>
                <w:b w:val="false"/>
                <w:i w:val="false"/>
                <w:color w:val="000000"/>
                <w:sz w:val="20"/>
              </w:rPr>
              <w:t>
</w:t>
            </w:r>
            <w:r>
              <w:rPr>
                <w:rFonts w:ascii="Times New Roman"/>
                <w:b/>
                <w:i w:val="false"/>
                <w:color w:val="000000"/>
                <w:sz w:val="20"/>
              </w:rPr>
              <w:t>басындағы</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обучающихся</w:t>
            </w:r>
            <w:r>
              <w:br/>
            </w:r>
            <w:r>
              <w:rPr>
                <w:rFonts w:ascii="Times New Roman"/>
                <w:b w:val="false"/>
                <w:i w:val="false"/>
                <w:color w:val="000000"/>
                <w:sz w:val="20"/>
              </w:rPr>
              <w:t>
</w:t>
            </w:r>
            <w:r>
              <w:rPr>
                <w:rFonts w:ascii="Times New Roman"/>
                <w:b w:val="false"/>
                <w:i w:val="false"/>
                <w:color w:val="000000"/>
                <w:sz w:val="20"/>
              </w:rPr>
              <w:t>на начало</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года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i w:val="false"/>
                <w:color w:val="000000"/>
                <w:sz w:val="20"/>
              </w:rPr>
              <w:t>қабылдан</w:t>
            </w:r>
            <w:r>
              <w:rPr>
                <w:rFonts w:ascii="Times New Roman"/>
                <w:b/>
                <w:i w:val="false"/>
                <w:color w:val="000000"/>
                <w:sz w:val="20"/>
              </w:rPr>
              <w:t>ды</w:t>
            </w:r>
            <w:r>
              <w:br/>
            </w:r>
            <w:r>
              <w:rPr>
                <w:rFonts w:ascii="Times New Roman"/>
                <w:b w:val="false"/>
                <w:i w:val="false"/>
                <w:color w:val="000000"/>
                <w:sz w:val="20"/>
              </w:rPr>
              <w:t>
</w:t>
            </w:r>
            <w:r>
              <w:rPr>
                <w:rFonts w:ascii="Times New Roman"/>
                <w:b w:val="false"/>
                <w:i w:val="false"/>
                <w:color w:val="000000"/>
                <w:sz w:val="20"/>
              </w:rPr>
              <w:t>Принято 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году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w:t>
            </w:r>
            <w:r>
              <w:br/>
            </w:r>
            <w:r>
              <w:rPr>
                <w:rFonts w:ascii="Times New Roman"/>
                <w:b w:val="false"/>
                <w:i w:val="false"/>
                <w:color w:val="000000"/>
                <w:sz w:val="20"/>
              </w:rPr>
              <w:t>
</w:t>
            </w:r>
            <w:r>
              <w:rPr>
                <w:rFonts w:ascii="Times New Roman"/>
                <w:b/>
                <w:i w:val="false"/>
                <w:color w:val="000000"/>
                <w:sz w:val="20"/>
              </w:rPr>
              <w:t>қабылдау</w:t>
            </w:r>
            <w:r>
              <w:br/>
            </w:r>
            <w:r>
              <w:rPr>
                <w:rFonts w:ascii="Times New Roman"/>
                <w:b w:val="false"/>
                <w:i w:val="false"/>
                <w:color w:val="000000"/>
                <w:sz w:val="20"/>
              </w:rPr>
              <w:t>
</w:t>
            </w:r>
            <w:r>
              <w:rPr>
                <w:rFonts w:ascii="Times New Roman"/>
                <w:b/>
                <w:i w:val="false"/>
                <w:color w:val="000000"/>
                <w:sz w:val="20"/>
              </w:rPr>
              <w:t>немесе</w:t>
            </w:r>
            <w:r>
              <w:br/>
            </w:r>
            <w:r>
              <w:rPr>
                <w:rFonts w:ascii="Times New Roman"/>
                <w:b w:val="false"/>
                <w:i w:val="false"/>
                <w:color w:val="000000"/>
                <w:sz w:val="20"/>
              </w:rPr>
              <w:t>
</w:t>
            </w:r>
            <w:r>
              <w:rPr>
                <w:rFonts w:ascii="Times New Roman"/>
                <w:b/>
                <w:i w:val="false"/>
                <w:color w:val="000000"/>
                <w:sz w:val="20"/>
              </w:rPr>
              <w:t>басқа</w:t>
            </w:r>
            <w:r>
              <w:br/>
            </w:r>
            <w:r>
              <w:rPr>
                <w:rFonts w:ascii="Times New Roman"/>
                <w:b w:val="false"/>
                <w:i w:val="false"/>
                <w:color w:val="000000"/>
                <w:sz w:val="20"/>
              </w:rPr>
              <w:t>
</w:t>
            </w:r>
            <w:r>
              <w:rPr>
                <w:rFonts w:ascii="Times New Roman"/>
                <w:b/>
                <w:i w:val="false"/>
                <w:color w:val="000000"/>
                <w:sz w:val="20"/>
              </w:rPr>
              <w:t>ұйымдардан</w:t>
            </w:r>
            <w:r>
              <w:br/>
            </w:r>
            <w:r>
              <w:rPr>
                <w:rFonts w:ascii="Times New Roman"/>
                <w:b w:val="false"/>
                <w:i w:val="false"/>
                <w:color w:val="000000"/>
                <w:sz w:val="20"/>
              </w:rPr>
              <w:t>
</w:t>
            </w:r>
            <w:r>
              <w:rPr>
                <w:rFonts w:ascii="Times New Roman"/>
                <w:b/>
                <w:i w:val="false"/>
                <w:color w:val="000000"/>
                <w:sz w:val="20"/>
              </w:rPr>
              <w:t>ауысу</w:t>
            </w:r>
            <w:r>
              <w:br/>
            </w:r>
            <w:r>
              <w:rPr>
                <w:rFonts w:ascii="Times New Roman"/>
                <w:b w:val="false"/>
                <w:i w:val="false"/>
                <w:color w:val="000000"/>
                <w:sz w:val="20"/>
              </w:rPr>
              <w:t>
</w:t>
            </w:r>
            <w:r>
              <w:rPr>
                <w:rFonts w:ascii="Times New Roman"/>
                <w:b/>
                <w:i w:val="false"/>
                <w:color w:val="000000"/>
                <w:sz w:val="20"/>
              </w:rPr>
              <w:t>тәртібімен</w:t>
            </w:r>
            <w:r>
              <w:br/>
            </w:r>
            <w:r>
              <w:rPr>
                <w:rFonts w:ascii="Times New Roman"/>
                <w:b w:val="false"/>
                <w:i w:val="false"/>
                <w:color w:val="000000"/>
                <w:sz w:val="20"/>
              </w:rPr>
              <w:t>
</w:t>
            </w:r>
            <w:r>
              <w:rPr>
                <w:rFonts w:ascii="Times New Roman"/>
                <w:b/>
                <w:i w:val="false"/>
                <w:color w:val="000000"/>
                <w:sz w:val="20"/>
              </w:rPr>
              <w:t>қабылданды</w:t>
            </w:r>
            <w:r>
              <w:br/>
            </w:r>
            <w:r>
              <w:rPr>
                <w:rFonts w:ascii="Times New Roman"/>
                <w:b w:val="false"/>
                <w:i w:val="false"/>
                <w:color w:val="000000"/>
                <w:sz w:val="20"/>
              </w:rPr>
              <w:t>
</w:t>
            </w:r>
            <w:r>
              <w:rPr>
                <w:rFonts w:ascii="Times New Roman"/>
                <w:b w:val="false"/>
                <w:i w:val="false"/>
                <w:color w:val="000000"/>
                <w:sz w:val="20"/>
              </w:rPr>
              <w:t>Зачислено в</w:t>
            </w:r>
            <w:r>
              <w:br/>
            </w:r>
            <w:r>
              <w:rPr>
                <w:rFonts w:ascii="Times New Roman"/>
                <w:b w:val="false"/>
                <w:i w:val="false"/>
                <w:color w:val="000000"/>
                <w:sz w:val="20"/>
              </w:rPr>
              <w:t>
</w:t>
            </w:r>
            <w:r>
              <w:rPr>
                <w:rFonts w:ascii="Times New Roman"/>
                <w:b w:val="false"/>
                <w:i w:val="false"/>
                <w:color w:val="000000"/>
                <w:sz w:val="20"/>
              </w:rPr>
              <w:t>порядке</w:t>
            </w:r>
            <w:r>
              <w:br/>
            </w:r>
            <w:r>
              <w:rPr>
                <w:rFonts w:ascii="Times New Roman"/>
                <w:b w:val="false"/>
                <w:i w:val="false"/>
                <w:color w:val="000000"/>
                <w:sz w:val="20"/>
              </w:rPr>
              <w:t>
</w:t>
            </w:r>
            <w:r>
              <w:rPr>
                <w:rFonts w:ascii="Times New Roman"/>
                <w:b w:val="false"/>
                <w:i w:val="false"/>
                <w:color w:val="000000"/>
                <w:sz w:val="20"/>
              </w:rPr>
              <w:t>восстанов-</w:t>
            </w:r>
            <w:r>
              <w:br/>
            </w:r>
            <w:r>
              <w:rPr>
                <w:rFonts w:ascii="Times New Roman"/>
                <w:b w:val="false"/>
                <w:i w:val="false"/>
                <w:color w:val="000000"/>
                <w:sz w:val="20"/>
              </w:rPr>
              <w:t>
</w:t>
            </w:r>
            <w:r>
              <w:rPr>
                <w:rFonts w:ascii="Times New Roman"/>
                <w:b w:val="false"/>
                <w:i w:val="false"/>
                <w:color w:val="000000"/>
                <w:sz w:val="20"/>
              </w:rPr>
              <w:t>ления или</w:t>
            </w:r>
            <w:r>
              <w:br/>
            </w:r>
            <w:r>
              <w:rPr>
                <w:rFonts w:ascii="Times New Roman"/>
                <w:b w:val="false"/>
                <w:i w:val="false"/>
                <w:color w:val="000000"/>
                <w:sz w:val="20"/>
              </w:rPr>
              <w:t>
</w:t>
            </w:r>
            <w:r>
              <w:rPr>
                <w:rFonts w:ascii="Times New Roman"/>
                <w:b w:val="false"/>
                <w:i w:val="false"/>
                <w:color w:val="000000"/>
                <w:sz w:val="20"/>
              </w:rPr>
              <w:t>перевода из</w:t>
            </w:r>
            <w:r>
              <w:br/>
            </w:r>
            <w:r>
              <w:rPr>
                <w:rFonts w:ascii="Times New Roman"/>
                <w:b w:val="false"/>
                <w:i w:val="false"/>
                <w:color w:val="000000"/>
                <w:sz w:val="20"/>
              </w:rPr>
              <w:t>
</w:t>
            </w:r>
            <w:r>
              <w:rPr>
                <w:rFonts w:ascii="Times New Roman"/>
                <w:b w:val="false"/>
                <w:i w:val="false"/>
                <w:color w:val="000000"/>
                <w:sz w:val="20"/>
              </w:rPr>
              <w:t>других</w:t>
            </w:r>
            <w:r>
              <w:br/>
            </w:r>
            <w:r>
              <w:rPr>
                <w:rFonts w:ascii="Times New Roman"/>
                <w:b w:val="false"/>
                <w:i w:val="false"/>
                <w:color w:val="000000"/>
                <w:sz w:val="20"/>
              </w:rPr>
              <w:t>
</w:t>
            </w:r>
            <w:r>
              <w:rPr>
                <w:rFonts w:ascii="Times New Roman"/>
                <w:b w:val="false"/>
                <w:i w:val="false"/>
                <w:color w:val="000000"/>
                <w:sz w:val="20"/>
              </w:rPr>
              <w:t>организаций</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i w:val="false"/>
                <w:color w:val="000000"/>
                <w:sz w:val="20"/>
              </w:rPr>
              <w:t>оқуын</w:t>
            </w:r>
            <w:r>
              <w:br/>
            </w:r>
            <w:r>
              <w:rPr>
                <w:rFonts w:ascii="Times New Roman"/>
                <w:b w:val="false"/>
                <w:i w:val="false"/>
                <w:color w:val="000000"/>
                <w:sz w:val="20"/>
              </w:rPr>
              <w:t>
</w:t>
            </w:r>
            <w:r>
              <w:rPr>
                <w:rFonts w:ascii="Times New Roman"/>
                <w:b/>
                <w:i w:val="false"/>
                <w:color w:val="000000"/>
                <w:sz w:val="20"/>
              </w:rPr>
              <w:t>бітірген</w:t>
            </w:r>
            <w:r>
              <w:rPr>
                <w:rFonts w:ascii="Times New Roman"/>
                <w:b/>
                <w:i w:val="false"/>
                <w:color w:val="000000"/>
                <w:sz w:val="20"/>
              </w:rPr>
              <w:t>ге</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i w:val="false"/>
                <w:color w:val="000000"/>
                <w:sz w:val="20"/>
              </w:rPr>
              <w:t>шығып</w:t>
            </w:r>
            <w:r>
              <w:br/>
            </w:r>
            <w:r>
              <w:rPr>
                <w:rFonts w:ascii="Times New Roman"/>
                <w:b w:val="false"/>
                <w:i w:val="false"/>
                <w:color w:val="000000"/>
                <w:sz w:val="20"/>
              </w:rPr>
              <w:t>
</w:t>
            </w:r>
            <w:r>
              <w:rPr>
                <w:rFonts w:ascii="Times New Roman"/>
                <w:b/>
                <w:i w:val="false"/>
                <w:color w:val="000000"/>
                <w:sz w:val="20"/>
              </w:rPr>
              <w:t>кеткендер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выбывших до</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учебы 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году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соңында</w:t>
            </w:r>
            <w:r>
              <w:rPr>
                <w:rFonts w:ascii="Times New Roman"/>
                <w:b/>
                <w:i w:val="false"/>
                <w:color w:val="000000"/>
                <w:sz w:val="20"/>
              </w:rPr>
              <w:t>ғы</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обучаю-</w:t>
            </w:r>
            <w:r>
              <w:br/>
            </w:r>
            <w:r>
              <w:rPr>
                <w:rFonts w:ascii="Times New Roman"/>
                <w:b w:val="false"/>
                <w:i w:val="false"/>
                <w:color w:val="000000"/>
                <w:sz w:val="20"/>
              </w:rPr>
              <w:t>
</w:t>
            </w:r>
            <w:r>
              <w:rPr>
                <w:rFonts w:ascii="Times New Roman"/>
                <w:b w:val="false"/>
                <w:i w:val="false"/>
                <w:color w:val="000000"/>
                <w:sz w:val="20"/>
              </w:rPr>
              <w:t>щихся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Даяр</w:t>
            </w:r>
            <w:r>
              <w:rPr>
                <w:rFonts w:ascii="Times New Roman"/>
                <w:b/>
                <w:i w:val="false"/>
                <w:color w:val="000000"/>
                <w:sz w:val="20"/>
              </w:rPr>
              <w:t>лықтан</w:t>
            </w:r>
            <w:r>
              <w:br/>
            </w:r>
            <w:r>
              <w:rPr>
                <w:rFonts w:ascii="Times New Roman"/>
                <w:b w:val="false"/>
                <w:i w:val="false"/>
                <w:color w:val="000000"/>
                <w:sz w:val="20"/>
              </w:rPr>
              <w:t>
</w:t>
            </w:r>
            <w:r>
              <w:rPr>
                <w:rFonts w:ascii="Times New Roman"/>
                <w:b/>
                <w:i w:val="false"/>
                <w:color w:val="000000"/>
                <w:sz w:val="20"/>
              </w:rPr>
              <w:t>белгі</w:t>
            </w:r>
            <w:r>
              <w:rPr>
                <w:rFonts w:ascii="Times New Roman"/>
                <w:b/>
                <w:i w:val="false"/>
                <w:color w:val="000000"/>
                <w:sz w:val="20"/>
              </w:rPr>
              <w:t>ленген</w:t>
            </w:r>
            <w:r>
              <w:br/>
            </w:r>
            <w:r>
              <w:rPr>
                <w:rFonts w:ascii="Times New Roman"/>
                <w:b w:val="false"/>
                <w:i w:val="false"/>
                <w:color w:val="000000"/>
                <w:sz w:val="20"/>
              </w:rPr>
              <w:t>
</w:t>
            </w:r>
            <w:r>
              <w:rPr>
                <w:rFonts w:ascii="Times New Roman"/>
                <w:b/>
                <w:i w:val="false"/>
                <w:color w:val="000000"/>
                <w:sz w:val="20"/>
              </w:rPr>
              <w:t>мерзі</w:t>
            </w:r>
            <w:r>
              <w:rPr>
                <w:rFonts w:ascii="Times New Roman"/>
                <w:b/>
                <w:i w:val="false"/>
                <w:color w:val="000000"/>
                <w:sz w:val="20"/>
              </w:rPr>
              <w:t>мінен</w:t>
            </w:r>
            <w:r>
              <w:br/>
            </w:r>
            <w:r>
              <w:rPr>
                <w:rFonts w:ascii="Times New Roman"/>
                <w:b w:val="false"/>
                <w:i w:val="false"/>
                <w:color w:val="000000"/>
                <w:sz w:val="20"/>
              </w:rPr>
              <w:t>
</w:t>
            </w:r>
            <w:r>
              <w:rPr>
                <w:rFonts w:ascii="Times New Roman"/>
                <w:b/>
                <w:i w:val="false"/>
                <w:color w:val="000000"/>
                <w:sz w:val="20"/>
              </w:rPr>
              <w:t>астам</w:t>
            </w:r>
            <w:r>
              <w:br/>
            </w:r>
            <w:r>
              <w:rPr>
                <w:rFonts w:ascii="Times New Roman"/>
                <w:b w:val="false"/>
                <w:i w:val="false"/>
                <w:color w:val="000000"/>
                <w:sz w:val="20"/>
              </w:rPr>
              <w:t>
</w:t>
            </w:r>
            <w:r>
              <w:rPr>
                <w:rFonts w:ascii="Times New Roman"/>
                <w:b/>
                <w:i w:val="false"/>
                <w:color w:val="000000"/>
                <w:sz w:val="20"/>
              </w:rPr>
              <w:t>уақыт</w:t>
            </w:r>
            <w:r>
              <w:br/>
            </w:r>
            <w:r>
              <w:rPr>
                <w:rFonts w:ascii="Times New Roman"/>
                <w:b w:val="false"/>
                <w:i w:val="false"/>
                <w:color w:val="000000"/>
                <w:sz w:val="20"/>
              </w:rPr>
              <w:t>
</w:t>
            </w:r>
            <w:r>
              <w:rPr>
                <w:rFonts w:ascii="Times New Roman"/>
                <w:b/>
                <w:i w:val="false"/>
                <w:color w:val="000000"/>
                <w:sz w:val="20"/>
              </w:rPr>
              <w:t>өткен</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i w:val="false"/>
                <w:color w:val="000000"/>
                <w:sz w:val="20"/>
              </w:rPr>
              <w:t>саны</w:t>
            </w:r>
            <w:r>
              <w:rPr>
                <w:rFonts w:ascii="Times New Roman"/>
                <w:b w:val="false"/>
                <w:i w:val="false"/>
                <w:color w:val="000000"/>
                <w:sz w:val="20"/>
              </w:rPr>
              <w:t xml:space="preserve"> Числен-</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обуча-</w:t>
            </w:r>
            <w:r>
              <w:br/>
            </w:r>
            <w:r>
              <w:rPr>
                <w:rFonts w:ascii="Times New Roman"/>
                <w:b w:val="false"/>
                <w:i w:val="false"/>
                <w:color w:val="000000"/>
                <w:sz w:val="20"/>
              </w:rPr>
              <w:t>
</w:t>
            </w:r>
            <w:r>
              <w:rPr>
                <w:rFonts w:ascii="Times New Roman"/>
                <w:b w:val="false"/>
                <w:i w:val="false"/>
                <w:color w:val="000000"/>
                <w:sz w:val="20"/>
              </w:rPr>
              <w:t>ющихся,</w:t>
            </w:r>
            <w:r>
              <w:br/>
            </w:r>
            <w:r>
              <w:rPr>
                <w:rFonts w:ascii="Times New Roman"/>
                <w:b w:val="false"/>
                <w:i w:val="false"/>
                <w:color w:val="000000"/>
                <w:sz w:val="20"/>
              </w:rPr>
              <w:t>
</w:t>
            </w:r>
            <w:r>
              <w:rPr>
                <w:rFonts w:ascii="Times New Roman"/>
                <w:b w:val="false"/>
                <w:i w:val="false"/>
                <w:color w:val="000000"/>
                <w:sz w:val="20"/>
              </w:rPr>
              <w:t>прохо-</w:t>
            </w:r>
            <w:r>
              <w:br/>
            </w:r>
            <w:r>
              <w:rPr>
                <w:rFonts w:ascii="Times New Roman"/>
                <w:b w:val="false"/>
                <w:i w:val="false"/>
                <w:color w:val="000000"/>
                <w:sz w:val="20"/>
              </w:rPr>
              <w:t>
</w:t>
            </w:r>
            <w:r>
              <w:rPr>
                <w:rFonts w:ascii="Times New Roman"/>
                <w:b w:val="false"/>
                <w:i w:val="false"/>
                <w:color w:val="000000"/>
                <w:sz w:val="20"/>
              </w:rPr>
              <w:t>дивших</w:t>
            </w:r>
            <w:r>
              <w:br/>
            </w:r>
            <w:r>
              <w:rPr>
                <w:rFonts w:ascii="Times New Roman"/>
                <w:b w:val="false"/>
                <w:i w:val="false"/>
                <w:color w:val="000000"/>
                <w:sz w:val="20"/>
              </w:rPr>
              <w:t>
</w:t>
            </w:r>
            <w:r>
              <w:rPr>
                <w:rFonts w:ascii="Times New Roman"/>
                <w:b w:val="false"/>
                <w:i w:val="false"/>
                <w:color w:val="000000"/>
                <w:sz w:val="20"/>
              </w:rPr>
              <w:t>подго-</w:t>
            </w:r>
            <w:r>
              <w:br/>
            </w:r>
            <w:r>
              <w:rPr>
                <w:rFonts w:ascii="Times New Roman"/>
                <w:b w:val="false"/>
                <w:i w:val="false"/>
                <w:color w:val="000000"/>
                <w:sz w:val="20"/>
              </w:rPr>
              <w:t>
</w:t>
            </w:r>
            <w:r>
              <w:rPr>
                <w:rFonts w:ascii="Times New Roman"/>
                <w:b w:val="false"/>
                <w:i w:val="false"/>
                <w:color w:val="000000"/>
                <w:sz w:val="20"/>
              </w:rPr>
              <w:t>товку</w:t>
            </w:r>
            <w:r>
              <w:br/>
            </w:r>
            <w:r>
              <w:rPr>
                <w:rFonts w:ascii="Times New Roman"/>
                <w:b w:val="false"/>
                <w:i w:val="false"/>
                <w:color w:val="000000"/>
                <w:sz w:val="20"/>
              </w:rPr>
              <w:t>
</w:t>
            </w: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срока</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Докторанты,</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докторантов,</w:t>
            </w:r>
            <w:r>
              <w:br/>
            </w:r>
            <w:r>
              <w:rPr>
                <w:rFonts w:ascii="Times New Roman"/>
                <w:b w:val="false"/>
                <w:i w:val="false"/>
                <w:color w:val="000000"/>
                <w:sz w:val="20"/>
              </w:rPr>
              <w:t>
</w:t>
            </w:r>
            <w:r>
              <w:rPr>
                <w:rFonts w:ascii="Times New Roman"/>
                <w:b w:val="false"/>
                <w:i w:val="false"/>
                <w:color w:val="000000"/>
                <w:sz w:val="20"/>
              </w:rPr>
              <w:t>всего</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докторлар</w:t>
            </w:r>
            <w:r>
              <w:br/>
            </w:r>
            <w:r>
              <w:rPr>
                <w:rFonts w:ascii="Times New Roman"/>
                <w:b w:val="false"/>
                <w:i w:val="false"/>
                <w:color w:val="000000"/>
                <w:sz w:val="20"/>
              </w:rPr>
              <w:t>
</w:t>
            </w:r>
            <w:r>
              <w:rPr>
                <w:rFonts w:ascii="Times New Roman"/>
                <w:b w:val="false"/>
                <w:i w:val="false"/>
                <w:color w:val="000000"/>
                <w:sz w:val="20"/>
              </w:rPr>
              <w:t>доктора по</w:t>
            </w:r>
            <w:r>
              <w:br/>
            </w:r>
            <w:r>
              <w:rPr>
                <w:rFonts w:ascii="Times New Roman"/>
                <w:b w:val="false"/>
                <w:i w:val="false"/>
                <w:color w:val="000000"/>
                <w:sz w:val="20"/>
              </w:rPr>
              <w:t>
</w:t>
            </w:r>
            <w:r>
              <w:rPr>
                <w:rFonts w:ascii="Times New Roman"/>
                <w:b w:val="false"/>
                <w:i w:val="false"/>
                <w:color w:val="000000"/>
                <w:sz w:val="20"/>
              </w:rPr>
              <w:t>профилю</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w:t>
            </w:r>
            <w:r>
              <w:br/>
            </w:r>
            <w:r>
              <w:rPr>
                <w:rFonts w:ascii="Times New Roman"/>
                <w:b w:val="false"/>
                <w:i w:val="false"/>
                <w:color w:val="000000"/>
                <w:sz w:val="20"/>
              </w:rPr>
              <w:t>
</w:t>
            </w:r>
            <w:r>
              <w:rPr>
                <w:rFonts w:ascii="Times New Roman"/>
                <w:b/>
                <w:i w:val="false"/>
                <w:color w:val="000000"/>
                <w:sz w:val="20"/>
              </w:rPr>
              <w:t>докторлары</w:t>
            </w:r>
            <w:r>
              <w:br/>
            </w:r>
            <w:r>
              <w:rPr>
                <w:rFonts w:ascii="Times New Roman"/>
                <w:b w:val="false"/>
                <w:i w:val="false"/>
                <w:color w:val="000000"/>
                <w:sz w:val="20"/>
              </w:rPr>
              <w:t>
</w:t>
            </w:r>
            <w:r>
              <w:rPr>
                <w:rFonts w:ascii="Times New Roman"/>
                <w:b/>
                <w:i w:val="false"/>
                <w:color w:val="000000"/>
                <w:sz w:val="20"/>
              </w:rPr>
              <w:t>(PhD)</w:t>
            </w:r>
            <w:r>
              <w:br/>
            </w:r>
            <w:r>
              <w:rPr>
                <w:rFonts w:ascii="Times New Roman"/>
                <w:b w:val="false"/>
                <w:i w:val="false"/>
                <w:color w:val="000000"/>
                <w:sz w:val="20"/>
              </w:rPr>
              <w:t>
</w:t>
            </w:r>
            <w:r>
              <w:rPr>
                <w:rFonts w:ascii="Times New Roman"/>
                <w:b w:val="false"/>
                <w:i w:val="false"/>
                <w:color w:val="000000"/>
                <w:sz w:val="20"/>
              </w:rPr>
              <w:t>доктора</w:t>
            </w:r>
            <w:r>
              <w:br/>
            </w:r>
            <w:r>
              <w:rPr>
                <w:rFonts w:ascii="Times New Roman"/>
                <w:b w:val="false"/>
                <w:i w:val="false"/>
                <w:color w:val="000000"/>
                <w:sz w:val="20"/>
              </w:rPr>
              <w:t>
</w:t>
            </w:r>
            <w:r>
              <w:rPr>
                <w:rFonts w:ascii="Times New Roman"/>
                <w:b w:val="false"/>
                <w:i w:val="false"/>
                <w:color w:val="000000"/>
                <w:sz w:val="20"/>
              </w:rPr>
              <w:t>философии</w:t>
            </w:r>
            <w:r>
              <w:br/>
            </w:r>
            <w:r>
              <w:rPr>
                <w:rFonts w:ascii="Times New Roman"/>
                <w:b w:val="false"/>
                <w:i w:val="false"/>
                <w:color w:val="000000"/>
                <w:sz w:val="20"/>
              </w:rPr>
              <w:t>
</w:t>
            </w:r>
            <w:r>
              <w:rPr>
                <w:rFonts w:ascii="Times New Roman"/>
                <w:b w:val="false"/>
                <w:i w:val="false"/>
                <w:color w:val="000000"/>
                <w:sz w:val="20"/>
              </w:rPr>
              <w:t>(PhD)</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5"/>
    <w:p>
      <w:pPr>
        <w:spacing w:after="0"/>
        <w:ind w:left="0"/>
        <w:jc w:val="both"/>
      </w:pPr>
      <w:r>
        <w:rPr>
          <w:rFonts w:ascii="Times New Roman"/>
          <w:b w:val="false"/>
          <w:i w:val="false"/>
          <w:color w:val="000000"/>
          <w:sz w:val="28"/>
        </w:rPr>
        <w:t>
</w:t>
      </w:r>
      <w:r>
        <w:rPr>
          <w:rFonts w:ascii="Times New Roman"/>
          <w:b/>
          <w:i w:val="false"/>
          <w:color w:val="000000"/>
          <w:sz w:val="28"/>
        </w:rPr>
        <w:t>4. Магистранттардың жалпы саны, оларды мамандықтар бойынша қабылдау және</w:t>
      </w:r>
      <w:r>
        <w:br/>
      </w:r>
      <w:r>
        <w:rPr>
          <w:rFonts w:ascii="Times New Roman"/>
          <w:b w:val="false"/>
          <w:i w:val="false"/>
          <w:color w:val="000000"/>
          <w:sz w:val="28"/>
        </w:rPr>
        <w:t>
</w:t>
      </w:r>
      <w:r>
        <w:rPr>
          <w:rFonts w:ascii="Times New Roman"/>
          <w:b/>
          <w:i w:val="false"/>
          <w:color w:val="000000"/>
          <w:sz w:val="28"/>
        </w:rPr>
        <w:t>бітіртіп шығару, адам</w:t>
      </w:r>
      <w:r>
        <w:br/>
      </w:r>
      <w:r>
        <w:rPr>
          <w:rFonts w:ascii="Times New Roman"/>
          <w:b w:val="false"/>
          <w:i w:val="false"/>
          <w:color w:val="000000"/>
          <w:sz w:val="28"/>
        </w:rPr>
        <w:t>
</w:t>
      </w:r>
      <w:r>
        <w:rPr>
          <w:rFonts w:ascii="Times New Roman"/>
          <w:b w:val="false"/>
          <w:i w:val="false"/>
          <w:color w:val="000000"/>
          <w:sz w:val="28"/>
        </w:rPr>
        <w:t>Общая численность магистрантов, их прием и выпуск по специальностям, человек</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2825"/>
        <w:gridCol w:w="1310"/>
        <w:gridCol w:w="1222"/>
        <w:gridCol w:w="1529"/>
        <w:gridCol w:w="827"/>
        <w:gridCol w:w="1266"/>
        <w:gridCol w:w="1552"/>
        <w:gridCol w:w="1332"/>
        <w:gridCol w:w="959"/>
        <w:gridCol w:w="455"/>
      </w:tblGrid>
      <w:tr>
        <w:trPr>
          <w:trHeight w:val="42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w:t>
            </w:r>
            <w:r>
              <w:rPr>
                <w:rFonts w:ascii="Times New Roman"/>
                <w:b/>
                <w:i w:val="false"/>
                <w:color w:val="000000"/>
                <w:sz w:val="20"/>
              </w:rPr>
              <w:t>дық</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специ-</w:t>
            </w:r>
            <w:r>
              <w:br/>
            </w:r>
            <w:r>
              <w:rPr>
                <w:rFonts w:ascii="Times New Roman"/>
                <w:b w:val="false"/>
                <w:i w:val="false"/>
                <w:color w:val="000000"/>
                <w:sz w:val="20"/>
              </w:rPr>
              <w:t>
</w:t>
            </w:r>
            <w:r>
              <w:rPr>
                <w:rFonts w:ascii="Times New Roman"/>
                <w:b w:val="false"/>
                <w:i w:val="false"/>
                <w:color w:val="000000"/>
                <w:sz w:val="20"/>
              </w:rPr>
              <w:t>аль-</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i w:val="false"/>
                <w:color w:val="000000"/>
                <w:sz w:val="20"/>
              </w:rPr>
              <w:t>магистранттарды</w:t>
            </w:r>
            <w:r>
              <w:br/>
            </w:r>
            <w:r>
              <w:rPr>
                <w:rFonts w:ascii="Times New Roman"/>
                <w:b w:val="false"/>
                <w:i w:val="false"/>
                <w:color w:val="000000"/>
                <w:sz w:val="20"/>
              </w:rPr>
              <w:t>
</w:t>
            </w:r>
            <w:r>
              <w:rPr>
                <w:rFonts w:ascii="Times New Roman"/>
                <w:b/>
                <w:i w:val="false"/>
                <w:color w:val="000000"/>
                <w:sz w:val="20"/>
              </w:rPr>
              <w:t>қабылдау</w:t>
            </w:r>
            <w:r>
              <w:br/>
            </w:r>
            <w:r>
              <w:rPr>
                <w:rFonts w:ascii="Times New Roman"/>
                <w:b w:val="false"/>
                <w:i w:val="false"/>
                <w:color w:val="000000"/>
                <w:sz w:val="20"/>
              </w:rPr>
              <w:t>
</w:t>
            </w:r>
            <w:r>
              <w:rPr>
                <w:rFonts w:ascii="Times New Roman"/>
                <w:b w:val="false"/>
                <w:i w:val="false"/>
                <w:color w:val="000000"/>
                <w:sz w:val="20"/>
              </w:rPr>
              <w:t>Прием</w:t>
            </w:r>
            <w:r>
              <w:br/>
            </w:r>
            <w:r>
              <w:rPr>
                <w:rFonts w:ascii="Times New Roman"/>
                <w:b w:val="false"/>
                <w:i w:val="false"/>
                <w:color w:val="000000"/>
                <w:sz w:val="20"/>
              </w:rPr>
              <w:t>
</w:t>
            </w:r>
            <w:r>
              <w:rPr>
                <w:rFonts w:ascii="Times New Roman"/>
                <w:b w:val="false"/>
                <w:i w:val="false"/>
                <w:color w:val="000000"/>
                <w:sz w:val="20"/>
              </w:rPr>
              <w:t>магистрантов в</w:t>
            </w:r>
            <w:r>
              <w:br/>
            </w:r>
            <w:r>
              <w:rPr>
                <w:rFonts w:ascii="Times New Roman"/>
                <w:b w:val="false"/>
                <w:i w:val="false"/>
                <w:color w:val="000000"/>
                <w:sz w:val="20"/>
              </w:rPr>
              <w:t>
</w:t>
            </w:r>
            <w:r>
              <w:rPr>
                <w:rFonts w:ascii="Times New Roman"/>
                <w:b w:val="false"/>
                <w:i w:val="false"/>
                <w:color w:val="000000"/>
                <w:sz w:val="20"/>
              </w:rPr>
              <w:t>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w:t>
            </w:r>
            <w:r>
              <w:br/>
            </w:r>
            <w:r>
              <w:rPr>
                <w:rFonts w:ascii="Times New Roman"/>
                <w:b w:val="false"/>
                <w:i w:val="false"/>
                <w:color w:val="000000"/>
                <w:sz w:val="20"/>
              </w:rPr>
              <w:t>
</w:t>
            </w:r>
            <w:r>
              <w:rPr>
                <w:rFonts w:ascii="Times New Roman"/>
                <w:b/>
                <w:i w:val="false"/>
                <w:color w:val="000000"/>
                <w:sz w:val="20"/>
              </w:rPr>
              <w:t>соңындағы</w:t>
            </w:r>
            <w:r>
              <w:br/>
            </w:r>
            <w:r>
              <w:rPr>
                <w:rFonts w:ascii="Times New Roman"/>
                <w:b w:val="false"/>
                <w:i w:val="false"/>
                <w:color w:val="000000"/>
                <w:sz w:val="20"/>
              </w:rPr>
              <w:t>
</w:t>
            </w:r>
            <w:r>
              <w:rPr>
                <w:rFonts w:ascii="Times New Roman"/>
                <w:b/>
                <w:i w:val="false"/>
                <w:color w:val="000000"/>
                <w:sz w:val="20"/>
              </w:rPr>
              <w:t>магистрант</w:t>
            </w:r>
            <w:r>
              <w:rPr>
                <w:rFonts w:ascii="Times New Roman"/>
                <w:b/>
                <w:i w:val="false"/>
                <w:color w:val="000000"/>
                <w:sz w:val="20"/>
              </w:rPr>
              <w:t>тар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магистрантов</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года</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i w:val="false"/>
                <w:color w:val="000000"/>
                <w:sz w:val="20"/>
              </w:rPr>
              <w:t>нақты</w:t>
            </w:r>
            <w:r>
              <w:br/>
            </w:r>
            <w:r>
              <w:rPr>
                <w:rFonts w:ascii="Times New Roman"/>
                <w:b w:val="false"/>
                <w:i w:val="false"/>
                <w:color w:val="000000"/>
                <w:sz w:val="20"/>
              </w:rPr>
              <w:t>
</w:t>
            </w:r>
            <w:r>
              <w:rPr>
                <w:rFonts w:ascii="Times New Roman"/>
                <w:b/>
                <w:i w:val="false"/>
                <w:color w:val="000000"/>
                <w:sz w:val="20"/>
              </w:rPr>
              <w:t>бітірген</w:t>
            </w:r>
            <w:r>
              <w:br/>
            </w:r>
            <w:r>
              <w:rPr>
                <w:rFonts w:ascii="Times New Roman"/>
                <w:b w:val="false"/>
                <w:i w:val="false"/>
                <w:color w:val="000000"/>
                <w:sz w:val="20"/>
              </w:rPr>
              <w:t>
</w:t>
            </w:r>
            <w:r>
              <w:rPr>
                <w:rFonts w:ascii="Times New Roman"/>
                <w:b/>
                <w:i w:val="false"/>
                <w:color w:val="000000"/>
                <w:sz w:val="20"/>
              </w:rPr>
              <w:t>магис</w:t>
            </w:r>
            <w:r>
              <w:rPr>
                <w:rFonts w:ascii="Times New Roman"/>
                <w:b/>
                <w:i w:val="false"/>
                <w:color w:val="000000"/>
                <w:sz w:val="20"/>
              </w:rPr>
              <w:t>трант</w:t>
            </w:r>
            <w:r>
              <w:rPr>
                <w:rFonts w:ascii="Times New Roman"/>
                <w:b/>
                <w:i w:val="false"/>
                <w:color w:val="000000"/>
                <w:sz w:val="20"/>
              </w:rPr>
              <w:t>тар,</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Фактический</w:t>
            </w:r>
            <w:r>
              <w:br/>
            </w:r>
            <w:r>
              <w:rPr>
                <w:rFonts w:ascii="Times New Roman"/>
                <w:b w:val="false"/>
                <w:i w:val="false"/>
                <w:color w:val="000000"/>
                <w:sz w:val="20"/>
              </w:rPr>
              <w:t>
</w:t>
            </w:r>
            <w:r>
              <w:rPr>
                <w:rFonts w:ascii="Times New Roman"/>
                <w:b w:val="false"/>
                <w:i w:val="false"/>
                <w:color w:val="000000"/>
                <w:sz w:val="20"/>
              </w:rPr>
              <w:t>выпуск</w:t>
            </w:r>
            <w:r>
              <w:br/>
            </w:r>
            <w:r>
              <w:rPr>
                <w:rFonts w:ascii="Times New Roman"/>
                <w:b w:val="false"/>
                <w:i w:val="false"/>
                <w:color w:val="000000"/>
                <w:sz w:val="20"/>
              </w:rPr>
              <w:t>
</w:t>
            </w:r>
            <w:r>
              <w:rPr>
                <w:rFonts w:ascii="Times New Roman"/>
                <w:b w:val="false"/>
                <w:i w:val="false"/>
                <w:color w:val="000000"/>
                <w:sz w:val="20"/>
              </w:rPr>
              <w:t>магис-</w:t>
            </w:r>
            <w:r>
              <w:br/>
            </w:r>
            <w:r>
              <w:rPr>
                <w:rFonts w:ascii="Times New Roman"/>
                <w:b w:val="false"/>
                <w:i w:val="false"/>
                <w:color w:val="000000"/>
                <w:sz w:val="20"/>
              </w:rPr>
              <w:t>
</w:t>
            </w:r>
            <w:r>
              <w:rPr>
                <w:rFonts w:ascii="Times New Roman"/>
                <w:b w:val="false"/>
                <w:i w:val="false"/>
                <w:color w:val="000000"/>
                <w:sz w:val="20"/>
              </w:rPr>
              <w:t>трантов</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году,</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w:t>
            </w:r>
          </w:p>
        </w:tc>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женщин,</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диссер</w:t>
            </w:r>
            <w:r>
              <w:rPr>
                <w:rFonts w:ascii="Times New Roman"/>
                <w:b/>
                <w:i w:val="false"/>
                <w:color w:val="000000"/>
                <w:sz w:val="20"/>
              </w:rPr>
              <w:t>тация</w:t>
            </w:r>
            <w:r>
              <w:br/>
            </w:r>
            <w:r>
              <w:rPr>
                <w:rFonts w:ascii="Times New Roman"/>
                <w:b w:val="false"/>
                <w:i w:val="false"/>
                <w:color w:val="000000"/>
                <w:sz w:val="20"/>
              </w:rPr>
              <w:t>
</w:t>
            </w:r>
            <w:r>
              <w:rPr>
                <w:rFonts w:ascii="Times New Roman"/>
                <w:b/>
                <w:i w:val="false"/>
                <w:color w:val="000000"/>
                <w:sz w:val="20"/>
              </w:rPr>
              <w:t>қорғау</w:t>
            </w:r>
            <w:r>
              <w:rPr>
                <w:rFonts w:ascii="Times New Roman"/>
                <w:b/>
                <w:i w:val="false"/>
                <w:color w:val="000000"/>
                <w:sz w:val="20"/>
              </w:rPr>
              <w:t>мен</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защитой</w:t>
            </w:r>
            <w:r>
              <w:br/>
            </w:r>
            <w:r>
              <w:rPr>
                <w:rFonts w:ascii="Times New Roman"/>
                <w:b w:val="false"/>
                <w:i w:val="false"/>
                <w:color w:val="000000"/>
                <w:sz w:val="20"/>
              </w:rPr>
              <w:t>
</w:t>
            </w:r>
            <w:r>
              <w:rPr>
                <w:rFonts w:ascii="Times New Roman"/>
                <w:b w:val="false"/>
                <w:i w:val="false"/>
                <w:color w:val="000000"/>
                <w:sz w:val="20"/>
              </w:rPr>
              <w:t>диссер-</w:t>
            </w:r>
            <w:r>
              <w:br/>
            </w:r>
            <w:r>
              <w:rPr>
                <w:rFonts w:ascii="Times New Roman"/>
                <w:b w:val="false"/>
                <w:i w:val="false"/>
                <w:color w:val="000000"/>
                <w:sz w:val="20"/>
              </w:rPr>
              <w:t>
</w:t>
            </w:r>
            <w:r>
              <w:rPr>
                <w:rFonts w:ascii="Times New Roman"/>
                <w:b w:val="false"/>
                <w:i w:val="false"/>
                <w:color w:val="000000"/>
                <w:sz w:val="20"/>
              </w:rPr>
              <w:t>тации</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rPr>
                <w:rFonts w:ascii="Times New Roman"/>
                <w:b/>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них</w:t>
            </w:r>
            <w:r>
              <w:br/>
            </w:r>
            <w:r>
              <w:rPr>
                <w:rFonts w:ascii="Times New Roman"/>
                <w:b w:val="false"/>
                <w:i w:val="false"/>
                <w:color w:val="000000"/>
                <w:sz w:val="20"/>
              </w:rPr>
              <w:t>
</w:t>
            </w:r>
            <w:r>
              <w:rPr>
                <w:rFonts w:ascii="Times New Roman"/>
                <w:b w:val="false"/>
                <w:i w:val="false"/>
                <w:color w:val="000000"/>
                <w:sz w:val="20"/>
              </w:rPr>
              <w:t>женщин</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2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специальности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 xml:space="preserve">мыналардың </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обучающихся за</w:t>
            </w:r>
            <w:r>
              <w:br/>
            </w:r>
            <w:r>
              <w:rPr>
                <w:rFonts w:ascii="Times New Roman"/>
                <w:b w:val="false"/>
                <w:i w:val="false"/>
                <w:color w:val="000000"/>
                <w:sz w:val="20"/>
              </w:rPr>
              <w:t>
</w:t>
            </w:r>
            <w:r>
              <w:rPr>
                <w:rFonts w:ascii="Times New Roman"/>
                <w:b w:val="false"/>
                <w:i w:val="false"/>
                <w:color w:val="000000"/>
                <w:sz w:val="20"/>
              </w:rPr>
              <w:t>счет: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 xml:space="preserve">білім беру </w:t>
            </w:r>
            <w:r>
              <w:br/>
            </w:r>
            <w:r>
              <w:rPr>
                <w:rFonts w:ascii="Times New Roman"/>
                <w:b w:val="false"/>
                <w:i w:val="false"/>
                <w:color w:val="000000"/>
                <w:sz w:val="20"/>
              </w:rPr>
              <w:t>
</w:t>
            </w:r>
            <w:r>
              <w:rPr>
                <w:rFonts w:ascii="Times New Roman"/>
                <w:b/>
                <w:i w:val="false"/>
                <w:color w:val="000000"/>
                <w:sz w:val="20"/>
              </w:rPr>
              <w:t>тапсырысы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образовательного</w:t>
            </w:r>
            <w:r>
              <w:br/>
            </w:r>
            <w:r>
              <w:rPr>
                <w:rFonts w:ascii="Times New Roman"/>
                <w:b w:val="false"/>
                <w:i w:val="false"/>
                <w:color w:val="000000"/>
                <w:sz w:val="20"/>
              </w:rPr>
              <w:t>
</w:t>
            </w:r>
            <w:r>
              <w:rPr>
                <w:rFonts w:ascii="Times New Roman"/>
                <w:b w:val="false"/>
                <w:i w:val="false"/>
                <w:color w:val="000000"/>
                <w:sz w:val="20"/>
              </w:rPr>
              <w:t>заказа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қызметтерін</w:t>
            </w:r>
            <w:r>
              <w:br/>
            </w:r>
            <w:r>
              <w:rPr>
                <w:rFonts w:ascii="Times New Roman"/>
                <w:b w:val="false"/>
                <w:i w:val="false"/>
                <w:color w:val="000000"/>
                <w:sz w:val="20"/>
              </w:rPr>
              <w:t>
</w:t>
            </w:r>
            <w:r>
              <w:rPr>
                <w:rFonts w:ascii="Times New Roman"/>
                <w:b/>
                <w:i w:val="false"/>
                <w:color w:val="000000"/>
                <w:sz w:val="20"/>
              </w:rPr>
              <w:t>сатып алу</w:t>
            </w:r>
            <w:r>
              <w:br/>
            </w:r>
            <w:r>
              <w:rPr>
                <w:rFonts w:ascii="Times New Roman"/>
                <w:b w:val="false"/>
                <w:i w:val="false"/>
                <w:color w:val="000000"/>
                <w:sz w:val="20"/>
              </w:rPr>
              <w:t>
</w:t>
            </w:r>
            <w:r>
              <w:rPr>
                <w:rFonts w:ascii="Times New Roman"/>
                <w:b w:val="false"/>
                <w:i w:val="false"/>
                <w:color w:val="000000"/>
                <w:sz w:val="20"/>
              </w:rPr>
              <w:t>покупки</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услуг</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мыналардың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val="false"/>
                <w:i w:val="false"/>
                <w:color w:val="000000"/>
                <w:sz w:val="20"/>
              </w:rPr>
              <w:t>из них за счет: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предприятий</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населения</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специальности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 xml:space="preserve">мыналардың </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обучающихся за</w:t>
            </w:r>
            <w:r>
              <w:br/>
            </w:r>
            <w:r>
              <w:rPr>
                <w:rFonts w:ascii="Times New Roman"/>
                <w:b w:val="false"/>
                <w:i w:val="false"/>
                <w:color w:val="000000"/>
                <w:sz w:val="20"/>
              </w:rPr>
              <w:t>
</w:t>
            </w:r>
            <w:r>
              <w:rPr>
                <w:rFonts w:ascii="Times New Roman"/>
                <w:b w:val="false"/>
                <w:i w:val="false"/>
                <w:color w:val="000000"/>
                <w:sz w:val="20"/>
              </w:rPr>
              <w:t>счет: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тапсырысы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образовательного</w:t>
            </w:r>
            <w:r>
              <w:br/>
            </w:r>
            <w:r>
              <w:rPr>
                <w:rFonts w:ascii="Times New Roman"/>
                <w:b w:val="false"/>
                <w:i w:val="false"/>
                <w:color w:val="000000"/>
                <w:sz w:val="20"/>
              </w:rPr>
              <w:t>
</w:t>
            </w:r>
            <w:r>
              <w:rPr>
                <w:rFonts w:ascii="Times New Roman"/>
                <w:b w:val="false"/>
                <w:i w:val="false"/>
                <w:color w:val="000000"/>
                <w:sz w:val="20"/>
              </w:rPr>
              <w:t>заказа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қызметтерін</w:t>
            </w:r>
            <w:r>
              <w:br/>
            </w:r>
            <w:r>
              <w:rPr>
                <w:rFonts w:ascii="Times New Roman"/>
                <w:b w:val="false"/>
                <w:i w:val="false"/>
                <w:color w:val="000000"/>
                <w:sz w:val="20"/>
              </w:rPr>
              <w:t>
</w:t>
            </w:r>
            <w:r>
              <w:rPr>
                <w:rFonts w:ascii="Times New Roman"/>
                <w:b/>
                <w:i w:val="false"/>
                <w:color w:val="000000"/>
                <w:sz w:val="20"/>
              </w:rPr>
              <w:t>сатып алу</w:t>
            </w:r>
            <w:r>
              <w:br/>
            </w:r>
            <w:r>
              <w:rPr>
                <w:rFonts w:ascii="Times New Roman"/>
                <w:b w:val="false"/>
                <w:i w:val="false"/>
                <w:color w:val="000000"/>
                <w:sz w:val="20"/>
              </w:rPr>
              <w:t>
</w:t>
            </w:r>
            <w:r>
              <w:rPr>
                <w:rFonts w:ascii="Times New Roman"/>
                <w:b w:val="false"/>
                <w:i w:val="false"/>
                <w:color w:val="000000"/>
                <w:sz w:val="20"/>
              </w:rPr>
              <w:t>покупки</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услуг</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мыналардың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val="false"/>
                <w:i w:val="false"/>
                <w:color w:val="000000"/>
                <w:sz w:val="20"/>
              </w:rPr>
              <w:t>из них за счет: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предприятий</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населения</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специальности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 xml:space="preserve">мыналардың </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обучающихся за</w:t>
            </w:r>
            <w:r>
              <w:br/>
            </w:r>
            <w:r>
              <w:rPr>
                <w:rFonts w:ascii="Times New Roman"/>
                <w:b w:val="false"/>
                <w:i w:val="false"/>
                <w:color w:val="000000"/>
                <w:sz w:val="20"/>
              </w:rPr>
              <w:t>
</w:t>
            </w:r>
            <w:r>
              <w:rPr>
                <w:rFonts w:ascii="Times New Roman"/>
                <w:b w:val="false"/>
                <w:i w:val="false"/>
                <w:color w:val="000000"/>
                <w:sz w:val="20"/>
              </w:rPr>
              <w:t>счет: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 xml:space="preserve">білім беру </w:t>
            </w:r>
            <w:r>
              <w:br/>
            </w:r>
            <w:r>
              <w:rPr>
                <w:rFonts w:ascii="Times New Roman"/>
                <w:b w:val="false"/>
                <w:i w:val="false"/>
                <w:color w:val="000000"/>
                <w:sz w:val="20"/>
              </w:rPr>
              <w:t>
</w:t>
            </w:r>
            <w:r>
              <w:rPr>
                <w:rFonts w:ascii="Times New Roman"/>
                <w:b/>
                <w:i w:val="false"/>
                <w:color w:val="000000"/>
                <w:sz w:val="20"/>
              </w:rPr>
              <w:t>тапсырысы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образовательного</w:t>
            </w:r>
            <w:r>
              <w:br/>
            </w:r>
            <w:r>
              <w:rPr>
                <w:rFonts w:ascii="Times New Roman"/>
                <w:b w:val="false"/>
                <w:i w:val="false"/>
                <w:color w:val="000000"/>
                <w:sz w:val="20"/>
              </w:rPr>
              <w:t>
</w:t>
            </w:r>
            <w:r>
              <w:rPr>
                <w:rFonts w:ascii="Times New Roman"/>
                <w:b w:val="false"/>
                <w:i w:val="false"/>
                <w:color w:val="000000"/>
                <w:sz w:val="20"/>
              </w:rPr>
              <w:t>заказа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қызметтерін</w:t>
            </w:r>
            <w:r>
              <w:br/>
            </w:r>
            <w:r>
              <w:rPr>
                <w:rFonts w:ascii="Times New Roman"/>
                <w:b w:val="false"/>
                <w:i w:val="false"/>
                <w:color w:val="000000"/>
                <w:sz w:val="20"/>
              </w:rPr>
              <w:t>
</w:t>
            </w:r>
            <w:r>
              <w:rPr>
                <w:rFonts w:ascii="Times New Roman"/>
                <w:b/>
                <w:i w:val="false"/>
                <w:color w:val="000000"/>
                <w:sz w:val="20"/>
              </w:rPr>
              <w:t>сатып алу</w:t>
            </w:r>
            <w:r>
              <w:br/>
            </w:r>
            <w:r>
              <w:rPr>
                <w:rFonts w:ascii="Times New Roman"/>
                <w:b w:val="false"/>
                <w:i w:val="false"/>
                <w:color w:val="000000"/>
                <w:sz w:val="20"/>
              </w:rPr>
              <w:t>
</w:t>
            </w:r>
            <w:r>
              <w:rPr>
                <w:rFonts w:ascii="Times New Roman"/>
                <w:b w:val="false"/>
                <w:i w:val="false"/>
                <w:color w:val="000000"/>
                <w:sz w:val="20"/>
              </w:rPr>
              <w:t>покупки</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услуг</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мыналардың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val="false"/>
                <w:i w:val="false"/>
                <w:color w:val="000000"/>
                <w:sz w:val="20"/>
              </w:rPr>
              <w:t>из них за счет: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предприятий</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населения</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специальности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 xml:space="preserve">мыналардың </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обучающихся за</w:t>
            </w:r>
            <w:r>
              <w:br/>
            </w:r>
            <w:r>
              <w:rPr>
                <w:rFonts w:ascii="Times New Roman"/>
                <w:b w:val="false"/>
                <w:i w:val="false"/>
                <w:color w:val="000000"/>
                <w:sz w:val="20"/>
              </w:rPr>
              <w:t>
</w:t>
            </w:r>
            <w:r>
              <w:rPr>
                <w:rFonts w:ascii="Times New Roman"/>
                <w:b w:val="false"/>
                <w:i w:val="false"/>
                <w:color w:val="000000"/>
                <w:sz w:val="20"/>
              </w:rPr>
              <w:t>счет: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 xml:space="preserve">білім беру </w:t>
            </w:r>
            <w:r>
              <w:br/>
            </w:r>
            <w:r>
              <w:rPr>
                <w:rFonts w:ascii="Times New Roman"/>
                <w:b w:val="false"/>
                <w:i w:val="false"/>
                <w:color w:val="000000"/>
                <w:sz w:val="20"/>
              </w:rPr>
              <w:t>
</w:t>
            </w:r>
            <w:r>
              <w:rPr>
                <w:rFonts w:ascii="Times New Roman"/>
                <w:b/>
                <w:i w:val="false"/>
                <w:color w:val="000000"/>
                <w:sz w:val="20"/>
              </w:rPr>
              <w:t>тапсырысы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образовательного</w:t>
            </w:r>
            <w:r>
              <w:br/>
            </w:r>
            <w:r>
              <w:rPr>
                <w:rFonts w:ascii="Times New Roman"/>
                <w:b w:val="false"/>
                <w:i w:val="false"/>
                <w:color w:val="000000"/>
                <w:sz w:val="20"/>
              </w:rPr>
              <w:t>
</w:t>
            </w:r>
            <w:r>
              <w:rPr>
                <w:rFonts w:ascii="Times New Roman"/>
                <w:b w:val="false"/>
                <w:i w:val="false"/>
                <w:color w:val="000000"/>
                <w:sz w:val="20"/>
              </w:rPr>
              <w:t>заказа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қызметтерін</w:t>
            </w:r>
            <w:r>
              <w:br/>
            </w:r>
            <w:r>
              <w:rPr>
                <w:rFonts w:ascii="Times New Roman"/>
                <w:b w:val="false"/>
                <w:i w:val="false"/>
                <w:color w:val="000000"/>
                <w:sz w:val="20"/>
              </w:rPr>
              <w:t>
</w:t>
            </w:r>
            <w:r>
              <w:rPr>
                <w:rFonts w:ascii="Times New Roman"/>
                <w:b/>
                <w:i w:val="false"/>
                <w:color w:val="000000"/>
                <w:sz w:val="20"/>
              </w:rPr>
              <w:t>сатып алу</w:t>
            </w:r>
            <w:r>
              <w:br/>
            </w:r>
            <w:r>
              <w:rPr>
                <w:rFonts w:ascii="Times New Roman"/>
                <w:b w:val="false"/>
                <w:i w:val="false"/>
                <w:color w:val="000000"/>
                <w:sz w:val="20"/>
              </w:rPr>
              <w:t>
</w:t>
            </w:r>
            <w:r>
              <w:rPr>
                <w:rFonts w:ascii="Times New Roman"/>
                <w:b w:val="false"/>
                <w:i w:val="false"/>
                <w:color w:val="000000"/>
                <w:sz w:val="20"/>
              </w:rPr>
              <w:t>покупки</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услуг</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мыналардың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val="false"/>
                <w:i w:val="false"/>
                <w:color w:val="000000"/>
                <w:sz w:val="20"/>
              </w:rPr>
              <w:t>из них за счет: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предприятий</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населения</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специальности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 xml:space="preserve">мыналардың </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обучающихся за</w:t>
            </w:r>
            <w:r>
              <w:br/>
            </w:r>
            <w:r>
              <w:rPr>
                <w:rFonts w:ascii="Times New Roman"/>
                <w:b w:val="false"/>
                <w:i w:val="false"/>
                <w:color w:val="000000"/>
                <w:sz w:val="20"/>
              </w:rPr>
              <w:t>
</w:t>
            </w:r>
            <w:r>
              <w:rPr>
                <w:rFonts w:ascii="Times New Roman"/>
                <w:b w:val="false"/>
                <w:i w:val="false"/>
                <w:color w:val="000000"/>
                <w:sz w:val="20"/>
              </w:rPr>
              <w:t>счет: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 xml:space="preserve">білім беру </w:t>
            </w:r>
            <w:r>
              <w:br/>
            </w:r>
            <w:r>
              <w:rPr>
                <w:rFonts w:ascii="Times New Roman"/>
                <w:b w:val="false"/>
                <w:i w:val="false"/>
                <w:color w:val="000000"/>
                <w:sz w:val="20"/>
              </w:rPr>
              <w:t>
</w:t>
            </w:r>
            <w:r>
              <w:rPr>
                <w:rFonts w:ascii="Times New Roman"/>
                <w:b/>
                <w:i w:val="false"/>
                <w:color w:val="000000"/>
                <w:sz w:val="20"/>
              </w:rPr>
              <w:t>тапсырысы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образовательного</w:t>
            </w:r>
            <w:r>
              <w:br/>
            </w:r>
            <w:r>
              <w:rPr>
                <w:rFonts w:ascii="Times New Roman"/>
                <w:b w:val="false"/>
                <w:i w:val="false"/>
                <w:color w:val="000000"/>
                <w:sz w:val="20"/>
              </w:rPr>
              <w:t>
</w:t>
            </w:r>
            <w:r>
              <w:rPr>
                <w:rFonts w:ascii="Times New Roman"/>
                <w:b w:val="false"/>
                <w:i w:val="false"/>
                <w:color w:val="000000"/>
                <w:sz w:val="20"/>
              </w:rPr>
              <w:t>заказа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қызметтерін</w:t>
            </w:r>
            <w:r>
              <w:br/>
            </w:r>
            <w:r>
              <w:rPr>
                <w:rFonts w:ascii="Times New Roman"/>
                <w:b w:val="false"/>
                <w:i w:val="false"/>
                <w:color w:val="000000"/>
                <w:sz w:val="20"/>
              </w:rPr>
              <w:t>
</w:t>
            </w:r>
            <w:r>
              <w:rPr>
                <w:rFonts w:ascii="Times New Roman"/>
                <w:b/>
                <w:i w:val="false"/>
                <w:color w:val="000000"/>
                <w:sz w:val="20"/>
              </w:rPr>
              <w:t>сатып алу</w:t>
            </w:r>
            <w:r>
              <w:br/>
            </w:r>
            <w:r>
              <w:rPr>
                <w:rFonts w:ascii="Times New Roman"/>
                <w:b w:val="false"/>
                <w:i w:val="false"/>
                <w:color w:val="000000"/>
                <w:sz w:val="20"/>
              </w:rPr>
              <w:t>
</w:t>
            </w:r>
            <w:r>
              <w:rPr>
                <w:rFonts w:ascii="Times New Roman"/>
                <w:b w:val="false"/>
                <w:i w:val="false"/>
                <w:color w:val="000000"/>
                <w:sz w:val="20"/>
              </w:rPr>
              <w:t>покупки</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услуг</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мыналардың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val="false"/>
                <w:i w:val="false"/>
                <w:color w:val="000000"/>
                <w:sz w:val="20"/>
              </w:rPr>
              <w:t>из них за счет: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предприятий</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населения</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специальности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 xml:space="preserve">мыналардың </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обучающихся за</w:t>
            </w:r>
            <w:r>
              <w:br/>
            </w:r>
            <w:r>
              <w:rPr>
                <w:rFonts w:ascii="Times New Roman"/>
                <w:b w:val="false"/>
                <w:i w:val="false"/>
                <w:color w:val="000000"/>
                <w:sz w:val="20"/>
              </w:rPr>
              <w:t>
</w:t>
            </w:r>
            <w:r>
              <w:rPr>
                <w:rFonts w:ascii="Times New Roman"/>
                <w:b w:val="false"/>
                <w:i w:val="false"/>
                <w:color w:val="000000"/>
                <w:sz w:val="20"/>
              </w:rPr>
              <w:t>счет: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 xml:space="preserve">білім беру </w:t>
            </w:r>
            <w:r>
              <w:br/>
            </w:r>
            <w:r>
              <w:rPr>
                <w:rFonts w:ascii="Times New Roman"/>
                <w:b w:val="false"/>
                <w:i w:val="false"/>
                <w:color w:val="000000"/>
                <w:sz w:val="20"/>
              </w:rPr>
              <w:t>
</w:t>
            </w:r>
            <w:r>
              <w:rPr>
                <w:rFonts w:ascii="Times New Roman"/>
                <w:b/>
                <w:i w:val="false"/>
                <w:color w:val="000000"/>
                <w:sz w:val="20"/>
              </w:rPr>
              <w:t>тапсырысы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образовательного</w:t>
            </w:r>
            <w:r>
              <w:br/>
            </w:r>
            <w:r>
              <w:rPr>
                <w:rFonts w:ascii="Times New Roman"/>
                <w:b w:val="false"/>
                <w:i w:val="false"/>
                <w:color w:val="000000"/>
                <w:sz w:val="20"/>
              </w:rPr>
              <w:t>
</w:t>
            </w:r>
            <w:r>
              <w:rPr>
                <w:rFonts w:ascii="Times New Roman"/>
                <w:b w:val="false"/>
                <w:i w:val="false"/>
                <w:color w:val="000000"/>
                <w:sz w:val="20"/>
              </w:rPr>
              <w:t>заказа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қызметтерін</w:t>
            </w:r>
            <w:r>
              <w:br/>
            </w:r>
            <w:r>
              <w:rPr>
                <w:rFonts w:ascii="Times New Roman"/>
                <w:b w:val="false"/>
                <w:i w:val="false"/>
                <w:color w:val="000000"/>
                <w:sz w:val="20"/>
              </w:rPr>
              <w:t>
</w:t>
            </w:r>
            <w:r>
              <w:rPr>
                <w:rFonts w:ascii="Times New Roman"/>
                <w:b/>
                <w:i w:val="false"/>
                <w:color w:val="000000"/>
                <w:sz w:val="20"/>
              </w:rPr>
              <w:t>сатып алу</w:t>
            </w:r>
            <w:r>
              <w:br/>
            </w:r>
            <w:r>
              <w:rPr>
                <w:rFonts w:ascii="Times New Roman"/>
                <w:b w:val="false"/>
                <w:i w:val="false"/>
                <w:color w:val="000000"/>
                <w:sz w:val="20"/>
              </w:rPr>
              <w:t>
</w:t>
            </w:r>
            <w:r>
              <w:rPr>
                <w:rFonts w:ascii="Times New Roman"/>
                <w:b w:val="false"/>
                <w:i w:val="false"/>
                <w:color w:val="000000"/>
                <w:sz w:val="20"/>
              </w:rPr>
              <w:t>покупки</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услуг</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мыналардың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val="false"/>
                <w:i w:val="false"/>
                <w:color w:val="000000"/>
                <w:sz w:val="20"/>
              </w:rPr>
              <w:t>из них за счет: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предприятий</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населения</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6"/>
    <w:p>
      <w:pPr>
        <w:spacing w:after="0"/>
        <w:ind w:left="0"/>
        <w:jc w:val="both"/>
      </w:pPr>
      <w:r>
        <w:rPr>
          <w:rFonts w:ascii="Times New Roman"/>
          <w:b w:val="false"/>
          <w:i w:val="false"/>
          <w:color w:val="000000"/>
          <w:sz w:val="28"/>
        </w:rPr>
        <w:t>
</w:t>
      </w:r>
      <w:r>
        <w:rPr>
          <w:rFonts w:ascii="Times New Roman"/>
          <w:b/>
          <w:i w:val="false"/>
          <w:color w:val="000000"/>
          <w:sz w:val="28"/>
        </w:rPr>
        <w:t>5. Докторанттардың жалпы саны, оларды қабылдау және бітіртіп шығару</w:t>
      </w:r>
      <w:r>
        <w:br/>
      </w:r>
      <w:r>
        <w:rPr>
          <w:rFonts w:ascii="Times New Roman"/>
          <w:b w:val="false"/>
          <w:i w:val="false"/>
          <w:color w:val="000000"/>
          <w:sz w:val="28"/>
        </w:rPr>
        <w:t>
</w:t>
      </w:r>
      <w:r>
        <w:rPr>
          <w:rFonts w:ascii="Times New Roman"/>
          <w:b/>
          <w:i w:val="false"/>
          <w:color w:val="000000"/>
          <w:sz w:val="28"/>
        </w:rPr>
        <w:t>(мамандықтар бойынша), адам</w:t>
      </w:r>
      <w:r>
        <w:br/>
      </w:r>
      <w:r>
        <w:rPr>
          <w:rFonts w:ascii="Times New Roman"/>
          <w:b w:val="false"/>
          <w:i w:val="false"/>
          <w:color w:val="000000"/>
          <w:sz w:val="28"/>
        </w:rPr>
        <w:t>
</w:t>
      </w:r>
      <w:r>
        <w:rPr>
          <w:rFonts w:ascii="Times New Roman"/>
          <w:b w:val="false"/>
          <w:i w:val="false"/>
          <w:color w:val="000000"/>
          <w:sz w:val="28"/>
        </w:rPr>
        <w:t>Общая численность докторантов, их прием и выпуск (по специальностям), человек</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2332"/>
        <w:gridCol w:w="1753"/>
        <w:gridCol w:w="995"/>
        <w:gridCol w:w="928"/>
        <w:gridCol w:w="1129"/>
        <w:gridCol w:w="1151"/>
        <w:gridCol w:w="1397"/>
        <w:gridCol w:w="1040"/>
        <w:gridCol w:w="1107"/>
        <w:gridCol w:w="1621"/>
      </w:tblGrid>
      <w:tr>
        <w:trPr>
          <w:trHeight w:val="975"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i w:val="false"/>
                <w:color w:val="000000"/>
                <w:sz w:val="20"/>
              </w:rPr>
              <w:t>докторанттарды</w:t>
            </w:r>
            <w:r>
              <w:br/>
            </w:r>
            <w:r>
              <w:rPr>
                <w:rFonts w:ascii="Times New Roman"/>
                <w:b w:val="false"/>
                <w:i w:val="false"/>
                <w:color w:val="000000"/>
                <w:sz w:val="20"/>
              </w:rPr>
              <w:t>
</w:t>
            </w:r>
            <w:r>
              <w:rPr>
                <w:rFonts w:ascii="Times New Roman"/>
                <w:b/>
                <w:i w:val="false"/>
                <w:color w:val="000000"/>
                <w:sz w:val="20"/>
              </w:rPr>
              <w:t>қабылдау</w:t>
            </w:r>
            <w:r>
              <w:br/>
            </w:r>
            <w:r>
              <w:rPr>
                <w:rFonts w:ascii="Times New Roman"/>
                <w:b w:val="false"/>
                <w:i w:val="false"/>
                <w:color w:val="000000"/>
                <w:sz w:val="20"/>
              </w:rPr>
              <w:t>
</w:t>
            </w:r>
            <w:r>
              <w:rPr>
                <w:rFonts w:ascii="Times New Roman"/>
                <w:b w:val="false"/>
                <w:i w:val="false"/>
                <w:color w:val="000000"/>
                <w:sz w:val="20"/>
              </w:rPr>
              <w:t>Прием</w:t>
            </w:r>
            <w:r>
              <w:br/>
            </w:r>
            <w:r>
              <w:rPr>
                <w:rFonts w:ascii="Times New Roman"/>
                <w:b w:val="false"/>
                <w:i w:val="false"/>
                <w:color w:val="000000"/>
                <w:sz w:val="20"/>
              </w:rPr>
              <w:t>
</w:t>
            </w:r>
            <w:r>
              <w:rPr>
                <w:rFonts w:ascii="Times New Roman"/>
                <w:b w:val="false"/>
                <w:i w:val="false"/>
                <w:color w:val="000000"/>
                <w:sz w:val="20"/>
              </w:rPr>
              <w:t>докторантов</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жылдың</w:t>
            </w:r>
            <w:r>
              <w:br/>
            </w:r>
            <w:r>
              <w:rPr>
                <w:rFonts w:ascii="Times New Roman"/>
                <w:b w:val="false"/>
                <w:i w:val="false"/>
                <w:color w:val="000000"/>
                <w:sz w:val="20"/>
              </w:rPr>
              <w:t>
</w:t>
            </w:r>
            <w:r>
              <w:rPr>
                <w:rFonts w:ascii="Times New Roman"/>
                <w:b/>
                <w:i w:val="false"/>
                <w:color w:val="000000"/>
                <w:sz w:val="20"/>
              </w:rPr>
              <w:t>соңындағы</w:t>
            </w:r>
            <w:r>
              <w:br/>
            </w:r>
            <w:r>
              <w:rPr>
                <w:rFonts w:ascii="Times New Roman"/>
                <w:b w:val="false"/>
                <w:i w:val="false"/>
                <w:color w:val="000000"/>
                <w:sz w:val="20"/>
              </w:rPr>
              <w:t>
</w:t>
            </w: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докторантов</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i w:val="false"/>
                <w:color w:val="000000"/>
                <w:sz w:val="20"/>
              </w:rPr>
              <w:t>нақты</w:t>
            </w:r>
            <w:r>
              <w:br/>
            </w:r>
            <w:r>
              <w:rPr>
                <w:rFonts w:ascii="Times New Roman"/>
                <w:b w:val="false"/>
                <w:i w:val="false"/>
                <w:color w:val="000000"/>
                <w:sz w:val="20"/>
              </w:rPr>
              <w:t>
</w:t>
            </w:r>
            <w:r>
              <w:rPr>
                <w:rFonts w:ascii="Times New Roman"/>
                <w:b/>
                <w:i w:val="false"/>
                <w:color w:val="000000"/>
                <w:sz w:val="20"/>
              </w:rPr>
              <w:t>бітірген</w:t>
            </w:r>
            <w:r>
              <w:br/>
            </w:r>
            <w:r>
              <w:rPr>
                <w:rFonts w:ascii="Times New Roman"/>
                <w:b w:val="false"/>
                <w:i w:val="false"/>
                <w:color w:val="000000"/>
                <w:sz w:val="20"/>
              </w:rPr>
              <w:t>
</w:t>
            </w: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Фактический</w:t>
            </w:r>
            <w:r>
              <w:br/>
            </w:r>
            <w:r>
              <w:rPr>
                <w:rFonts w:ascii="Times New Roman"/>
                <w:b w:val="false"/>
                <w:i w:val="false"/>
                <w:color w:val="000000"/>
                <w:sz w:val="20"/>
              </w:rPr>
              <w:t>
</w:t>
            </w:r>
            <w:r>
              <w:rPr>
                <w:rFonts w:ascii="Times New Roman"/>
                <w:b w:val="false"/>
                <w:i w:val="false"/>
                <w:color w:val="000000"/>
                <w:sz w:val="20"/>
              </w:rPr>
              <w:t>выпуск</w:t>
            </w:r>
            <w:r>
              <w:br/>
            </w:r>
            <w:r>
              <w:rPr>
                <w:rFonts w:ascii="Times New Roman"/>
                <w:b w:val="false"/>
                <w:i w:val="false"/>
                <w:color w:val="000000"/>
                <w:sz w:val="20"/>
              </w:rPr>
              <w:t>
</w:t>
            </w:r>
            <w:r>
              <w:rPr>
                <w:rFonts w:ascii="Times New Roman"/>
                <w:b w:val="false"/>
                <w:i w:val="false"/>
                <w:color w:val="000000"/>
                <w:sz w:val="20"/>
              </w:rPr>
              <w:t>докторантов</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них</w:t>
            </w:r>
            <w:r>
              <w:br/>
            </w:r>
            <w:r>
              <w:rPr>
                <w:rFonts w:ascii="Times New Roman"/>
                <w:b w:val="false"/>
                <w:i w:val="false"/>
                <w:color w:val="000000"/>
                <w:sz w:val="20"/>
              </w:rPr>
              <w:t>
</w:t>
            </w:r>
            <w:r>
              <w:rPr>
                <w:rFonts w:ascii="Times New Roman"/>
                <w:b w:val="false"/>
                <w:i w:val="false"/>
                <w:color w:val="000000"/>
                <w:sz w:val="20"/>
              </w:rPr>
              <w:t>женщин</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w:t>
            </w:r>
          </w:p>
        </w:tc>
        <w:tc>
          <w:tcPr>
            <w:tcW w:w="0" w:type="auto"/>
            <w:vMerge/>
            <w:tcBorders>
              <w:top w:val="nil"/>
              <w:left w:val="single" w:color="cfcfcf" w:sz="5"/>
              <w:bottom w:val="single" w:color="cfcfcf" w:sz="5"/>
              <w:right w:val="single" w:color="cfcfcf" w:sz="5"/>
            </w:tcBorders>
          </w:tcP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женщин,</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диссертация</w:t>
            </w:r>
            <w:r>
              <w:br/>
            </w:r>
            <w:r>
              <w:rPr>
                <w:rFonts w:ascii="Times New Roman"/>
                <w:b w:val="false"/>
                <w:i w:val="false"/>
                <w:color w:val="000000"/>
                <w:sz w:val="20"/>
              </w:rPr>
              <w:t>
</w:t>
            </w:r>
            <w:r>
              <w:rPr>
                <w:rFonts w:ascii="Times New Roman"/>
                <w:b/>
                <w:i w:val="false"/>
                <w:color w:val="000000"/>
                <w:sz w:val="20"/>
              </w:rPr>
              <w:t>қорғаумен</w:t>
            </w:r>
            <w:r>
              <w:br/>
            </w:r>
            <w:r>
              <w:rPr>
                <w:rFonts w:ascii="Times New Roman"/>
                <w:b w:val="false"/>
                <w:i w:val="false"/>
                <w:color w:val="000000"/>
                <w:sz w:val="20"/>
              </w:rPr>
              <w:t>
</w:t>
            </w:r>
            <w:r>
              <w:rPr>
                <w:rFonts w:ascii="Times New Roman"/>
                <w:b w:val="false"/>
                <w:i w:val="false"/>
                <w:color w:val="000000"/>
                <w:sz w:val="20"/>
              </w:rPr>
              <w:t>с защитой</w:t>
            </w:r>
            <w:r>
              <w:br/>
            </w:r>
            <w:r>
              <w:rPr>
                <w:rFonts w:ascii="Times New Roman"/>
                <w:b w:val="false"/>
                <w:i w:val="false"/>
                <w:color w:val="000000"/>
                <w:sz w:val="20"/>
              </w:rPr>
              <w:t>
</w:t>
            </w:r>
            <w:r>
              <w:rPr>
                <w:rFonts w:ascii="Times New Roman"/>
                <w:b w:val="false"/>
                <w:i w:val="false"/>
                <w:color w:val="000000"/>
                <w:sz w:val="20"/>
              </w:rPr>
              <w:t>диссертации</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w:t>
            </w:r>
          </w:p>
        </w:tc>
      </w:tr>
      <w:tr>
        <w:trPr>
          <w:trHeight w:val="2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докторантов,</w:t>
            </w:r>
            <w:r>
              <w:br/>
            </w:r>
            <w:r>
              <w:rPr>
                <w:rFonts w:ascii="Times New Roman"/>
                <w:b w:val="false"/>
                <w:i w:val="false"/>
                <w:color w:val="000000"/>
                <w:sz w:val="20"/>
              </w:rPr>
              <w:t>
</w:t>
            </w:r>
            <w:r>
              <w:rPr>
                <w:rFonts w:ascii="Times New Roman"/>
                <w:b w:val="false"/>
                <w:i w:val="false"/>
                <w:color w:val="000000"/>
                <w:sz w:val="20"/>
              </w:rPr>
              <w:t>всего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докторлар</w:t>
            </w:r>
            <w:r>
              <w:br/>
            </w:r>
            <w:r>
              <w:rPr>
                <w:rFonts w:ascii="Times New Roman"/>
                <w:b w:val="false"/>
                <w:i w:val="false"/>
                <w:color w:val="000000"/>
                <w:sz w:val="20"/>
              </w:rPr>
              <w:t>
</w:t>
            </w:r>
            <w:r>
              <w:rPr>
                <w:rFonts w:ascii="Times New Roman"/>
                <w:b w:val="false"/>
                <w:i w:val="false"/>
                <w:color w:val="000000"/>
                <w:sz w:val="20"/>
              </w:rPr>
              <w:t>доктора по</w:t>
            </w:r>
            <w:r>
              <w:br/>
            </w:r>
            <w:r>
              <w:rPr>
                <w:rFonts w:ascii="Times New Roman"/>
                <w:b w:val="false"/>
                <w:i w:val="false"/>
                <w:color w:val="000000"/>
                <w:sz w:val="20"/>
              </w:rPr>
              <w:t>
</w:t>
            </w:r>
            <w:r>
              <w:rPr>
                <w:rFonts w:ascii="Times New Roman"/>
                <w:b w:val="false"/>
                <w:i w:val="false"/>
                <w:color w:val="000000"/>
                <w:sz w:val="20"/>
              </w:rPr>
              <w:t>профилю</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w:t>
            </w:r>
            <w:r>
              <w:br/>
            </w:r>
            <w:r>
              <w:rPr>
                <w:rFonts w:ascii="Times New Roman"/>
                <w:b w:val="false"/>
                <w:i w:val="false"/>
                <w:color w:val="000000"/>
                <w:sz w:val="20"/>
              </w:rPr>
              <w:t>
</w:t>
            </w:r>
            <w:r>
              <w:rPr>
                <w:rFonts w:ascii="Times New Roman"/>
                <w:b/>
                <w:i w:val="false"/>
                <w:color w:val="000000"/>
                <w:sz w:val="20"/>
              </w:rPr>
              <w:t>докторлары</w:t>
            </w:r>
            <w:r>
              <w:br/>
            </w:r>
            <w:r>
              <w:rPr>
                <w:rFonts w:ascii="Times New Roman"/>
                <w:b w:val="false"/>
                <w:i w:val="false"/>
                <w:color w:val="000000"/>
                <w:sz w:val="20"/>
              </w:rPr>
              <w:t>
</w:t>
            </w:r>
            <w:r>
              <w:rPr>
                <w:rFonts w:ascii="Times New Roman"/>
                <w:b/>
                <w:i w:val="false"/>
                <w:color w:val="000000"/>
                <w:sz w:val="20"/>
              </w:rPr>
              <w:t>(PhD)</w:t>
            </w:r>
            <w:r>
              <w:br/>
            </w:r>
            <w:r>
              <w:rPr>
                <w:rFonts w:ascii="Times New Roman"/>
                <w:b w:val="false"/>
                <w:i w:val="false"/>
                <w:color w:val="000000"/>
                <w:sz w:val="20"/>
              </w:rPr>
              <w:t>
</w:t>
            </w:r>
            <w:r>
              <w:rPr>
                <w:rFonts w:ascii="Times New Roman"/>
                <w:b w:val="false"/>
                <w:i w:val="false"/>
                <w:color w:val="000000"/>
                <w:sz w:val="20"/>
              </w:rPr>
              <w:t>доктора</w:t>
            </w:r>
            <w:r>
              <w:br/>
            </w:r>
            <w:r>
              <w:rPr>
                <w:rFonts w:ascii="Times New Roman"/>
                <w:b w:val="false"/>
                <w:i w:val="false"/>
                <w:color w:val="000000"/>
                <w:sz w:val="20"/>
              </w:rPr>
              <w:t>
</w:t>
            </w:r>
            <w:r>
              <w:rPr>
                <w:rFonts w:ascii="Times New Roman"/>
                <w:b w:val="false"/>
                <w:i w:val="false"/>
                <w:color w:val="000000"/>
                <w:sz w:val="20"/>
              </w:rPr>
              <w:t>философии</w:t>
            </w:r>
            <w:r>
              <w:br/>
            </w:r>
            <w:r>
              <w:rPr>
                <w:rFonts w:ascii="Times New Roman"/>
                <w:b w:val="false"/>
                <w:i w:val="false"/>
                <w:color w:val="000000"/>
                <w:sz w:val="20"/>
              </w:rPr>
              <w:t>
</w:t>
            </w:r>
            <w:r>
              <w:rPr>
                <w:rFonts w:ascii="Times New Roman"/>
                <w:b w:val="false"/>
                <w:i w:val="false"/>
                <w:color w:val="000000"/>
                <w:sz w:val="20"/>
              </w:rPr>
              <w:t>(PhD)</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мамандықтар</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специальностям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7"/>
    <w:p>
      <w:pPr>
        <w:spacing w:after="0"/>
        <w:ind w:left="0"/>
        <w:jc w:val="both"/>
      </w:pPr>
      <w:r>
        <w:rPr>
          <w:rFonts w:ascii="Times New Roman"/>
          <w:b w:val="false"/>
          <w:i w:val="false"/>
          <w:color w:val="000000"/>
          <w:sz w:val="28"/>
        </w:rPr>
        <w:t>
</w:t>
      </w:r>
      <w:r>
        <w:rPr>
          <w:rFonts w:ascii="Times New Roman"/>
          <w:b/>
          <w:i w:val="false"/>
          <w:color w:val="000000"/>
          <w:sz w:val="28"/>
        </w:rPr>
        <w:t>6. Магистранттар мен докторанттардың жасы бойынша санын көрсетіңіз, адам</w:t>
      </w:r>
      <w:r>
        <w:br/>
      </w:r>
      <w:r>
        <w:rPr>
          <w:rFonts w:ascii="Times New Roman"/>
          <w:b w:val="false"/>
          <w:i w:val="false"/>
          <w:color w:val="000000"/>
          <w:sz w:val="28"/>
        </w:rPr>
        <w:t>
</w:t>
      </w:r>
      <w:r>
        <w:rPr>
          <w:rFonts w:ascii="Times New Roman"/>
          <w:b w:val="false"/>
          <w:i w:val="false"/>
          <w:color w:val="000000"/>
          <w:sz w:val="28"/>
        </w:rPr>
        <w:t>Укажите численность магистрантов и докторантов по возрасту, человек</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4239"/>
        <w:gridCol w:w="3843"/>
        <w:gridCol w:w="4823"/>
      </w:tblGrid>
      <w:tr>
        <w:trPr>
          <w:trHeight w:val="390" w:hRule="atLeast"/>
        </w:trPr>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Оқитындардың саны</w:t>
            </w:r>
            <w:r>
              <w:br/>
            </w:r>
            <w:r>
              <w:rPr>
                <w:rFonts w:ascii="Times New Roman"/>
                <w:b w:val="false"/>
                <w:i w:val="false"/>
                <w:color w:val="000000"/>
                <w:sz w:val="20"/>
              </w:rPr>
              <w:t>
</w:t>
            </w:r>
            <w:r>
              <w:rPr>
                <w:rFonts w:ascii="Times New Roman"/>
                <w:b w:val="false"/>
                <w:i w:val="false"/>
                <w:color w:val="000000"/>
                <w:sz w:val="20"/>
              </w:rPr>
              <w:t>Численность обучающихся</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магистранттар</w:t>
            </w:r>
            <w:r>
              <w:br/>
            </w:r>
            <w:r>
              <w:rPr>
                <w:rFonts w:ascii="Times New Roman"/>
                <w:b w:val="false"/>
                <w:i w:val="false"/>
                <w:color w:val="000000"/>
                <w:sz w:val="20"/>
              </w:rPr>
              <w:t>
</w:t>
            </w:r>
            <w:r>
              <w:rPr>
                <w:rFonts w:ascii="Times New Roman"/>
                <w:b w:val="false"/>
                <w:i w:val="false"/>
                <w:color w:val="000000"/>
                <w:sz w:val="20"/>
              </w:rPr>
              <w:t>магистранты</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val="false"/>
                <w:i w:val="false"/>
                <w:color w:val="000000"/>
                <w:sz w:val="20"/>
              </w:rPr>
              <w:t>докторанты</w:t>
            </w:r>
          </w:p>
        </w:tc>
      </w:tr>
      <w:tr>
        <w:trPr>
          <w:trHeight w:val="16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жас және одан кіші</w:t>
            </w:r>
            <w:r>
              <w:br/>
            </w:r>
            <w:r>
              <w:rPr>
                <w:rFonts w:ascii="Times New Roman"/>
                <w:b w:val="false"/>
                <w:i w:val="false"/>
                <w:color w:val="000000"/>
                <w:sz w:val="20"/>
              </w:rPr>
              <w:t>
</w:t>
            </w:r>
            <w:r>
              <w:rPr>
                <w:rFonts w:ascii="Times New Roman"/>
                <w:b w:val="false"/>
                <w:i w:val="false"/>
                <w:color w:val="000000"/>
                <w:sz w:val="20"/>
              </w:rPr>
              <w:t>20 лет и менее</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жас</w:t>
            </w:r>
            <w:r>
              <w:br/>
            </w:r>
            <w:r>
              <w:rPr>
                <w:rFonts w:ascii="Times New Roman"/>
                <w:b w:val="false"/>
                <w:i w:val="false"/>
                <w:color w:val="000000"/>
                <w:sz w:val="20"/>
              </w:rPr>
              <w:t>
</w:t>
            </w:r>
            <w:r>
              <w:rPr>
                <w:rFonts w:ascii="Times New Roman"/>
                <w:b w:val="false"/>
                <w:i w:val="false"/>
                <w:color w:val="000000"/>
                <w:sz w:val="20"/>
              </w:rPr>
              <w:t>21 лет</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жас</w:t>
            </w:r>
            <w:r>
              <w:br/>
            </w:r>
            <w:r>
              <w:rPr>
                <w:rFonts w:ascii="Times New Roman"/>
                <w:b w:val="false"/>
                <w:i w:val="false"/>
                <w:color w:val="000000"/>
                <w:sz w:val="20"/>
              </w:rPr>
              <w:t>
</w:t>
            </w:r>
            <w:r>
              <w:rPr>
                <w:rFonts w:ascii="Times New Roman"/>
                <w:b w:val="false"/>
                <w:i w:val="false"/>
                <w:color w:val="000000"/>
                <w:sz w:val="20"/>
              </w:rPr>
              <w:t>22 лет</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жас</w:t>
            </w:r>
            <w:r>
              <w:br/>
            </w:r>
            <w:r>
              <w:rPr>
                <w:rFonts w:ascii="Times New Roman"/>
                <w:b w:val="false"/>
                <w:i w:val="false"/>
                <w:color w:val="000000"/>
                <w:sz w:val="20"/>
              </w:rPr>
              <w:t>
</w:t>
            </w:r>
            <w:r>
              <w:rPr>
                <w:rFonts w:ascii="Times New Roman"/>
                <w:b w:val="false"/>
                <w:i w:val="false"/>
                <w:color w:val="000000"/>
                <w:sz w:val="20"/>
              </w:rPr>
              <w:t>23 лет</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жас</w:t>
            </w:r>
            <w:r>
              <w:br/>
            </w:r>
            <w:r>
              <w:rPr>
                <w:rFonts w:ascii="Times New Roman"/>
                <w:b w:val="false"/>
                <w:i w:val="false"/>
                <w:color w:val="000000"/>
                <w:sz w:val="20"/>
              </w:rPr>
              <w:t>
</w:t>
            </w:r>
            <w:r>
              <w:rPr>
                <w:rFonts w:ascii="Times New Roman"/>
                <w:b w:val="false"/>
                <w:i w:val="false"/>
                <w:color w:val="000000"/>
                <w:sz w:val="20"/>
              </w:rPr>
              <w:t>24 лет</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жас</w:t>
            </w:r>
            <w:r>
              <w:br/>
            </w:r>
            <w:r>
              <w:rPr>
                <w:rFonts w:ascii="Times New Roman"/>
                <w:b w:val="false"/>
                <w:i w:val="false"/>
                <w:color w:val="000000"/>
                <w:sz w:val="20"/>
              </w:rPr>
              <w:t>
</w:t>
            </w:r>
            <w:r>
              <w:rPr>
                <w:rFonts w:ascii="Times New Roman"/>
                <w:b w:val="false"/>
                <w:i w:val="false"/>
                <w:color w:val="000000"/>
                <w:sz w:val="20"/>
              </w:rPr>
              <w:t xml:space="preserve">25 год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жас</w:t>
            </w:r>
            <w:r>
              <w:br/>
            </w:r>
            <w:r>
              <w:rPr>
                <w:rFonts w:ascii="Times New Roman"/>
                <w:b w:val="false"/>
                <w:i w:val="false"/>
                <w:color w:val="000000"/>
                <w:sz w:val="20"/>
              </w:rPr>
              <w:t>
</w:t>
            </w:r>
            <w:r>
              <w:rPr>
                <w:rFonts w:ascii="Times New Roman"/>
                <w:b w:val="false"/>
                <w:i w:val="false"/>
                <w:color w:val="000000"/>
                <w:sz w:val="20"/>
              </w:rPr>
              <w:t>26 года</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жас</w:t>
            </w:r>
            <w:r>
              <w:br/>
            </w:r>
            <w:r>
              <w:rPr>
                <w:rFonts w:ascii="Times New Roman"/>
                <w:b w:val="false"/>
                <w:i w:val="false"/>
                <w:color w:val="000000"/>
                <w:sz w:val="20"/>
              </w:rPr>
              <w:t>
</w:t>
            </w:r>
            <w:r>
              <w:rPr>
                <w:rFonts w:ascii="Times New Roman"/>
                <w:b w:val="false"/>
                <w:i w:val="false"/>
                <w:color w:val="000000"/>
                <w:sz w:val="20"/>
              </w:rPr>
              <w:t>27 года</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жас</w:t>
            </w:r>
            <w:r>
              <w:br/>
            </w:r>
            <w:r>
              <w:rPr>
                <w:rFonts w:ascii="Times New Roman"/>
                <w:b w:val="false"/>
                <w:i w:val="false"/>
                <w:color w:val="000000"/>
                <w:sz w:val="20"/>
              </w:rPr>
              <w:t>
</w:t>
            </w:r>
            <w:r>
              <w:rPr>
                <w:rFonts w:ascii="Times New Roman"/>
                <w:b w:val="false"/>
                <w:i w:val="false"/>
                <w:color w:val="000000"/>
                <w:sz w:val="20"/>
              </w:rPr>
              <w:t>28 года</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жас</w:t>
            </w:r>
            <w:r>
              <w:br/>
            </w:r>
            <w:r>
              <w:rPr>
                <w:rFonts w:ascii="Times New Roman"/>
                <w:b w:val="false"/>
                <w:i w:val="false"/>
                <w:color w:val="000000"/>
                <w:sz w:val="20"/>
              </w:rPr>
              <w:t>
</w:t>
            </w:r>
            <w:r>
              <w:rPr>
                <w:rFonts w:ascii="Times New Roman"/>
                <w:b w:val="false"/>
                <w:i w:val="false"/>
                <w:color w:val="000000"/>
                <w:sz w:val="20"/>
              </w:rPr>
              <w:t>29 лет</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30-34 жас</w:t>
            </w:r>
            <w:r>
              <w:br/>
            </w:r>
            <w:r>
              <w:rPr>
                <w:rFonts w:ascii="Times New Roman"/>
                <w:b w:val="false"/>
                <w:i w:val="false"/>
                <w:color w:val="000000"/>
                <w:sz w:val="20"/>
              </w:rPr>
              <w:t>
</w:t>
            </w:r>
            <w:r>
              <w:rPr>
                <w:rFonts w:ascii="Times New Roman"/>
                <w:b w:val="false"/>
                <w:i w:val="false"/>
                <w:color w:val="000000"/>
                <w:sz w:val="20"/>
              </w:rPr>
              <w:t>30-34 года</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35-39 жас</w:t>
            </w:r>
            <w:r>
              <w:br/>
            </w:r>
            <w:r>
              <w:rPr>
                <w:rFonts w:ascii="Times New Roman"/>
                <w:b w:val="false"/>
                <w:i w:val="false"/>
                <w:color w:val="000000"/>
                <w:sz w:val="20"/>
              </w:rPr>
              <w:t>
</w:t>
            </w:r>
            <w:r>
              <w:rPr>
                <w:rFonts w:ascii="Times New Roman"/>
                <w:b w:val="false"/>
                <w:i w:val="false"/>
                <w:color w:val="000000"/>
                <w:sz w:val="20"/>
              </w:rPr>
              <w:t>35-39 лет</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40-49 жас</w:t>
            </w:r>
            <w:r>
              <w:br/>
            </w:r>
            <w:r>
              <w:rPr>
                <w:rFonts w:ascii="Times New Roman"/>
                <w:b w:val="false"/>
                <w:i w:val="false"/>
                <w:color w:val="000000"/>
                <w:sz w:val="20"/>
              </w:rPr>
              <w:t>
</w:t>
            </w:r>
            <w:r>
              <w:rPr>
                <w:rFonts w:ascii="Times New Roman"/>
                <w:b w:val="false"/>
                <w:i w:val="false"/>
                <w:color w:val="000000"/>
                <w:sz w:val="20"/>
              </w:rPr>
              <w:t xml:space="preserve">40-49 лет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50-59 жас</w:t>
            </w:r>
            <w:r>
              <w:br/>
            </w:r>
            <w:r>
              <w:rPr>
                <w:rFonts w:ascii="Times New Roman"/>
                <w:b w:val="false"/>
                <w:i w:val="false"/>
                <w:color w:val="000000"/>
                <w:sz w:val="20"/>
              </w:rPr>
              <w:t>
</w:t>
            </w:r>
            <w:r>
              <w:rPr>
                <w:rFonts w:ascii="Times New Roman"/>
                <w:b w:val="false"/>
                <w:i w:val="false"/>
                <w:color w:val="000000"/>
                <w:sz w:val="20"/>
              </w:rPr>
              <w:t>50-59 лет</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жас және одан үлкен</w:t>
            </w:r>
            <w:r>
              <w:br/>
            </w:r>
            <w:r>
              <w:rPr>
                <w:rFonts w:ascii="Times New Roman"/>
                <w:b w:val="false"/>
                <w:i w:val="false"/>
                <w:color w:val="000000"/>
                <w:sz w:val="20"/>
              </w:rPr>
              <w:t>
</w:t>
            </w:r>
            <w:r>
              <w:rPr>
                <w:rFonts w:ascii="Times New Roman"/>
                <w:b/>
                <w:i w:val="false"/>
                <w:color w:val="000000"/>
                <w:sz w:val="20"/>
              </w:rPr>
              <w:t>60 лет и старше</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8"/>
    <w:p>
      <w:pPr>
        <w:spacing w:after="0"/>
        <w:ind w:left="0"/>
        <w:jc w:val="both"/>
      </w:pPr>
      <w:r>
        <w:rPr>
          <w:rFonts w:ascii="Times New Roman"/>
          <w:b w:val="false"/>
          <w:i w:val="false"/>
          <w:color w:val="000000"/>
          <w:sz w:val="28"/>
        </w:rPr>
        <w:t>
</w:t>
      </w:r>
      <w:r>
        <w:rPr>
          <w:rFonts w:ascii="Times New Roman"/>
          <w:b/>
          <w:i w:val="false"/>
          <w:color w:val="000000"/>
          <w:sz w:val="28"/>
        </w:rPr>
        <w:t>7. Магистранттар мен докторанттардың санын ұлттар бойынша бөліп көрсетіңіз, адам</w:t>
      </w:r>
      <w:r>
        <w:br/>
      </w:r>
      <w:r>
        <w:rPr>
          <w:rFonts w:ascii="Times New Roman"/>
          <w:b w:val="false"/>
          <w:i w:val="false"/>
          <w:color w:val="000000"/>
          <w:sz w:val="28"/>
        </w:rPr>
        <w:t>
</w:t>
      </w:r>
      <w:r>
        <w:rPr>
          <w:rFonts w:ascii="Times New Roman"/>
          <w:b w:val="false"/>
          <w:i w:val="false"/>
          <w:color w:val="000000"/>
          <w:sz w:val="28"/>
        </w:rPr>
        <w:t>Укажите численность магистрантов и докторантов в разбивке по национальностям, человек</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2582"/>
        <w:gridCol w:w="1581"/>
        <w:gridCol w:w="1516"/>
        <w:gridCol w:w="1494"/>
        <w:gridCol w:w="1473"/>
        <w:gridCol w:w="2126"/>
        <w:gridCol w:w="1910"/>
      </w:tblGrid>
      <w:tr>
        <w:trPr>
          <w:trHeight w:val="315" w:hRule="atLeast"/>
        </w:trPr>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национальности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i w:val="false"/>
                <w:color w:val="000000"/>
                <w:sz w:val="20"/>
              </w:rPr>
              <w:t>қабылданды</w:t>
            </w:r>
            <w:r>
              <w:br/>
            </w:r>
            <w:r>
              <w:rPr>
                <w:rFonts w:ascii="Times New Roman"/>
                <w:b w:val="false"/>
                <w:i w:val="false"/>
                <w:color w:val="000000"/>
                <w:sz w:val="20"/>
              </w:rPr>
              <w:t>
</w:t>
            </w:r>
            <w:r>
              <w:rPr>
                <w:rFonts w:ascii="Times New Roman"/>
                <w:b w:val="false"/>
                <w:i w:val="false"/>
                <w:color w:val="000000"/>
                <w:sz w:val="20"/>
              </w:rPr>
              <w:t>Принято в отчетном</w:t>
            </w:r>
            <w:r>
              <w:br/>
            </w:r>
            <w:r>
              <w:rPr>
                <w:rFonts w:ascii="Times New Roman"/>
                <w:b w:val="false"/>
                <w:i w:val="false"/>
                <w:color w:val="000000"/>
                <w:sz w:val="20"/>
              </w:rPr>
              <w:t>
</w:t>
            </w:r>
            <w:r>
              <w:rPr>
                <w:rFonts w:ascii="Times New Roman"/>
                <w:b w:val="false"/>
                <w:i w:val="false"/>
                <w:color w:val="000000"/>
                <w:sz w:val="20"/>
              </w:rPr>
              <w:t>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Оқитындардың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i w:val="false"/>
                <w:color w:val="000000"/>
                <w:sz w:val="20"/>
              </w:rPr>
              <w:t>бітіргендер</w:t>
            </w:r>
            <w:r>
              <w:br/>
            </w:r>
            <w:r>
              <w:rPr>
                <w:rFonts w:ascii="Times New Roman"/>
                <w:b w:val="false"/>
                <w:i w:val="false"/>
                <w:color w:val="000000"/>
                <w:sz w:val="20"/>
              </w:rPr>
              <w:t>
</w:t>
            </w:r>
            <w:r>
              <w:rPr>
                <w:rFonts w:ascii="Times New Roman"/>
                <w:b w:val="false"/>
                <w:i w:val="false"/>
                <w:color w:val="000000"/>
                <w:sz w:val="20"/>
              </w:rPr>
              <w:t>Выпущено 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магистранттар</w:t>
            </w:r>
            <w:r>
              <w:br/>
            </w:r>
            <w:r>
              <w:rPr>
                <w:rFonts w:ascii="Times New Roman"/>
                <w:b w:val="false"/>
                <w:i w:val="false"/>
                <w:color w:val="000000"/>
                <w:sz w:val="20"/>
              </w:rPr>
              <w:t>
</w:t>
            </w:r>
            <w:r>
              <w:rPr>
                <w:rFonts w:ascii="Times New Roman"/>
                <w:b w:val="false"/>
                <w:i w:val="false"/>
                <w:color w:val="000000"/>
                <w:sz w:val="20"/>
              </w:rPr>
              <w:t>магистранты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val="false"/>
                <w:i w:val="false"/>
                <w:color w:val="000000"/>
                <w:sz w:val="20"/>
              </w:rPr>
              <w:t>докторанты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магистранттар</w:t>
            </w:r>
            <w:r>
              <w:br/>
            </w:r>
            <w:r>
              <w:rPr>
                <w:rFonts w:ascii="Times New Roman"/>
                <w:b w:val="false"/>
                <w:i w:val="false"/>
                <w:color w:val="000000"/>
                <w:sz w:val="20"/>
              </w:rPr>
              <w:t>
</w:t>
            </w:r>
            <w:r>
              <w:rPr>
                <w:rFonts w:ascii="Times New Roman"/>
                <w:b w:val="false"/>
                <w:i w:val="false"/>
                <w:color w:val="000000"/>
                <w:sz w:val="20"/>
              </w:rPr>
              <w:t>магистранты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val="false"/>
                <w:i w:val="false"/>
                <w:color w:val="000000"/>
                <w:sz w:val="20"/>
              </w:rPr>
              <w:t>докторанты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магистранттар</w:t>
            </w:r>
            <w:r>
              <w:br/>
            </w:r>
            <w:r>
              <w:rPr>
                <w:rFonts w:ascii="Times New Roman"/>
                <w:b w:val="false"/>
                <w:i w:val="false"/>
                <w:color w:val="000000"/>
                <w:sz w:val="20"/>
              </w:rPr>
              <w:t>
</w:t>
            </w:r>
            <w:r>
              <w:rPr>
                <w:rFonts w:ascii="Times New Roman"/>
                <w:b w:val="false"/>
                <w:i w:val="false"/>
                <w:color w:val="000000"/>
                <w:sz w:val="20"/>
              </w:rPr>
              <w:t>магистранты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val="false"/>
                <w:i w:val="false"/>
                <w:color w:val="000000"/>
                <w:sz w:val="20"/>
              </w:rPr>
              <w:t>докторанты</w:t>
            </w:r>
          </w:p>
        </w:tc>
      </w:tr>
      <w:tr>
        <w:trPr>
          <w:trHeight w:val="165"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қазақтар</w:t>
            </w:r>
            <w:r>
              <w:br/>
            </w:r>
            <w:r>
              <w:rPr>
                <w:rFonts w:ascii="Times New Roman"/>
                <w:b w:val="false"/>
                <w:i w:val="false"/>
                <w:color w:val="000000"/>
                <w:sz w:val="20"/>
              </w:rPr>
              <w:t>
</w:t>
            </w:r>
            <w:r>
              <w:rPr>
                <w:rFonts w:ascii="Times New Roman"/>
                <w:b w:val="false"/>
                <w:i w:val="false"/>
                <w:color w:val="000000"/>
                <w:sz w:val="20"/>
              </w:rPr>
              <w:t>казахи</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 xml:space="preserve">русские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украиндар</w:t>
            </w:r>
            <w:r>
              <w:br/>
            </w:r>
            <w:r>
              <w:rPr>
                <w:rFonts w:ascii="Times New Roman"/>
                <w:b w:val="false"/>
                <w:i w:val="false"/>
                <w:color w:val="000000"/>
                <w:sz w:val="20"/>
              </w:rPr>
              <w:t>
</w:t>
            </w:r>
            <w:r>
              <w:rPr>
                <w:rFonts w:ascii="Times New Roman"/>
                <w:b w:val="false"/>
                <w:i w:val="false"/>
                <w:color w:val="000000"/>
                <w:sz w:val="20"/>
              </w:rPr>
              <w:t>украинцы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белорустар</w:t>
            </w:r>
            <w:r>
              <w:br/>
            </w:r>
            <w:r>
              <w:rPr>
                <w:rFonts w:ascii="Times New Roman"/>
                <w:b w:val="false"/>
                <w:i w:val="false"/>
                <w:color w:val="000000"/>
                <w:sz w:val="20"/>
              </w:rPr>
              <w:t>
</w:t>
            </w:r>
            <w:r>
              <w:rPr>
                <w:rFonts w:ascii="Times New Roman"/>
                <w:b w:val="false"/>
                <w:i w:val="false"/>
                <w:color w:val="000000"/>
                <w:sz w:val="20"/>
              </w:rPr>
              <w:t>белорусы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өзбектер</w:t>
            </w:r>
            <w:r>
              <w:br/>
            </w:r>
            <w:r>
              <w:rPr>
                <w:rFonts w:ascii="Times New Roman"/>
                <w:b w:val="false"/>
                <w:i w:val="false"/>
                <w:color w:val="000000"/>
                <w:sz w:val="20"/>
              </w:rPr>
              <w:t>
</w:t>
            </w:r>
            <w:r>
              <w:rPr>
                <w:rFonts w:ascii="Times New Roman"/>
                <w:b w:val="false"/>
                <w:i w:val="false"/>
                <w:color w:val="000000"/>
                <w:sz w:val="20"/>
              </w:rPr>
              <w:t>узбеки</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қырғыздар</w:t>
            </w:r>
            <w:r>
              <w:br/>
            </w:r>
            <w:r>
              <w:rPr>
                <w:rFonts w:ascii="Times New Roman"/>
                <w:b w:val="false"/>
                <w:i w:val="false"/>
                <w:color w:val="000000"/>
                <w:sz w:val="20"/>
              </w:rPr>
              <w:t>
</w:t>
            </w:r>
            <w:r>
              <w:rPr>
                <w:rFonts w:ascii="Times New Roman"/>
                <w:b w:val="false"/>
                <w:i w:val="false"/>
                <w:color w:val="000000"/>
                <w:sz w:val="20"/>
              </w:rPr>
              <w:t>кыргызы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грузиндер</w:t>
            </w:r>
            <w:r>
              <w:br/>
            </w:r>
            <w:r>
              <w:rPr>
                <w:rFonts w:ascii="Times New Roman"/>
                <w:b w:val="false"/>
                <w:i w:val="false"/>
                <w:color w:val="000000"/>
                <w:sz w:val="20"/>
              </w:rPr>
              <w:t>
</w:t>
            </w:r>
            <w:r>
              <w:rPr>
                <w:rFonts w:ascii="Times New Roman"/>
                <w:b w:val="false"/>
                <w:i w:val="false"/>
                <w:color w:val="000000"/>
                <w:sz w:val="20"/>
              </w:rPr>
              <w:t>грузины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әзірбайжандар</w:t>
            </w:r>
            <w:r>
              <w:br/>
            </w:r>
            <w:r>
              <w:rPr>
                <w:rFonts w:ascii="Times New Roman"/>
                <w:b w:val="false"/>
                <w:i w:val="false"/>
                <w:color w:val="000000"/>
                <w:sz w:val="20"/>
              </w:rPr>
              <w:t>
</w:t>
            </w:r>
            <w:r>
              <w:rPr>
                <w:rFonts w:ascii="Times New Roman"/>
                <w:b w:val="false"/>
                <w:i w:val="false"/>
                <w:color w:val="000000"/>
                <w:sz w:val="20"/>
              </w:rPr>
              <w:t>азербайджанцы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тәжіктер</w:t>
            </w:r>
            <w:r>
              <w:br/>
            </w:r>
            <w:r>
              <w:rPr>
                <w:rFonts w:ascii="Times New Roman"/>
                <w:b w:val="false"/>
                <w:i w:val="false"/>
                <w:color w:val="000000"/>
                <w:sz w:val="20"/>
              </w:rPr>
              <w:t>
</w:t>
            </w:r>
            <w:r>
              <w:rPr>
                <w:rFonts w:ascii="Times New Roman"/>
                <w:b w:val="false"/>
                <w:i w:val="false"/>
                <w:color w:val="000000"/>
                <w:sz w:val="20"/>
              </w:rPr>
              <w:t>таджики</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армяндар</w:t>
            </w:r>
            <w:r>
              <w:br/>
            </w:r>
            <w:r>
              <w:rPr>
                <w:rFonts w:ascii="Times New Roman"/>
                <w:b w:val="false"/>
                <w:i w:val="false"/>
                <w:color w:val="000000"/>
                <w:sz w:val="20"/>
              </w:rPr>
              <w:t>
</w:t>
            </w:r>
            <w:r>
              <w:rPr>
                <w:rFonts w:ascii="Times New Roman"/>
                <w:b w:val="false"/>
                <w:i w:val="false"/>
                <w:color w:val="000000"/>
                <w:sz w:val="20"/>
              </w:rPr>
              <w:t>армяне</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түркімендер</w:t>
            </w:r>
            <w:r>
              <w:br/>
            </w:r>
            <w:r>
              <w:rPr>
                <w:rFonts w:ascii="Times New Roman"/>
                <w:b w:val="false"/>
                <w:i w:val="false"/>
                <w:color w:val="000000"/>
                <w:sz w:val="20"/>
              </w:rPr>
              <w:t>
</w:t>
            </w:r>
            <w:r>
              <w:rPr>
                <w:rFonts w:ascii="Times New Roman"/>
                <w:b w:val="false"/>
                <w:i w:val="false"/>
                <w:color w:val="000000"/>
                <w:sz w:val="20"/>
              </w:rPr>
              <w:t>туркмены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татарлар</w:t>
            </w:r>
            <w:r>
              <w:br/>
            </w:r>
            <w:r>
              <w:rPr>
                <w:rFonts w:ascii="Times New Roman"/>
                <w:b w:val="false"/>
                <w:i w:val="false"/>
                <w:color w:val="000000"/>
                <w:sz w:val="20"/>
              </w:rPr>
              <w:t>
</w:t>
            </w:r>
            <w:r>
              <w:rPr>
                <w:rFonts w:ascii="Times New Roman"/>
                <w:b w:val="false"/>
                <w:i w:val="false"/>
                <w:color w:val="000000"/>
                <w:sz w:val="20"/>
              </w:rPr>
              <w:t>татары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дүнгендер</w:t>
            </w:r>
            <w:r>
              <w:br/>
            </w:r>
            <w:r>
              <w:rPr>
                <w:rFonts w:ascii="Times New Roman"/>
                <w:b w:val="false"/>
                <w:i w:val="false"/>
                <w:color w:val="000000"/>
                <w:sz w:val="20"/>
              </w:rPr>
              <w:t>
</w:t>
            </w:r>
            <w:r>
              <w:rPr>
                <w:rFonts w:ascii="Times New Roman"/>
                <w:b w:val="false"/>
                <w:i w:val="false"/>
                <w:color w:val="000000"/>
                <w:sz w:val="20"/>
              </w:rPr>
              <w:t>дунгане</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кәрістер</w:t>
            </w:r>
            <w:r>
              <w:br/>
            </w:r>
            <w:r>
              <w:rPr>
                <w:rFonts w:ascii="Times New Roman"/>
                <w:b w:val="false"/>
                <w:i w:val="false"/>
                <w:color w:val="000000"/>
                <w:sz w:val="20"/>
              </w:rPr>
              <w:t>
</w:t>
            </w:r>
            <w:r>
              <w:rPr>
                <w:rFonts w:ascii="Times New Roman"/>
                <w:b w:val="false"/>
                <w:i w:val="false"/>
                <w:color w:val="000000"/>
                <w:sz w:val="20"/>
              </w:rPr>
              <w:t>корейцы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немістер</w:t>
            </w:r>
            <w:r>
              <w:br/>
            </w:r>
            <w:r>
              <w:rPr>
                <w:rFonts w:ascii="Times New Roman"/>
                <w:b w:val="false"/>
                <w:i w:val="false"/>
                <w:color w:val="000000"/>
                <w:sz w:val="20"/>
              </w:rPr>
              <w:t>
</w:t>
            </w:r>
            <w:r>
              <w:rPr>
                <w:rFonts w:ascii="Times New Roman"/>
                <w:b w:val="false"/>
                <w:i w:val="false"/>
                <w:color w:val="000000"/>
                <w:sz w:val="20"/>
              </w:rPr>
              <w:t>немцы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ұйғырлар</w:t>
            </w:r>
            <w:r>
              <w:br/>
            </w:r>
            <w:r>
              <w:rPr>
                <w:rFonts w:ascii="Times New Roman"/>
                <w:b w:val="false"/>
                <w:i w:val="false"/>
                <w:color w:val="000000"/>
                <w:sz w:val="20"/>
              </w:rPr>
              <w:t>
</w:t>
            </w:r>
            <w:r>
              <w:rPr>
                <w:rFonts w:ascii="Times New Roman"/>
                <w:b w:val="false"/>
                <w:i w:val="false"/>
                <w:color w:val="000000"/>
                <w:sz w:val="20"/>
              </w:rPr>
              <w:t xml:space="preserve">уйгуры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i w:val="false"/>
                <w:color w:val="000000"/>
                <w:sz w:val="20"/>
              </w:rPr>
              <w:t>ұлттарды</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укажите</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национальности</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9"/>
    <w:p>
      <w:pPr>
        <w:spacing w:after="0"/>
        <w:ind w:left="0"/>
        <w:jc w:val="both"/>
      </w:pPr>
      <w:r>
        <w:rPr>
          <w:rFonts w:ascii="Times New Roman"/>
          <w:b w:val="false"/>
          <w:i w:val="false"/>
          <w:color w:val="000000"/>
          <w:sz w:val="28"/>
        </w:rPr>
        <w:t>
</w:t>
      </w:r>
      <w:r>
        <w:rPr>
          <w:rFonts w:ascii="Times New Roman"/>
          <w:b/>
          <w:i w:val="false"/>
          <w:color w:val="000000"/>
          <w:sz w:val="28"/>
        </w:rPr>
        <w:t>8. Магистранттар мен докторанттардың келген елдері бойынша санын көрсетіңіз, адам</w:t>
      </w:r>
      <w:r>
        <w:br/>
      </w:r>
      <w:r>
        <w:rPr>
          <w:rFonts w:ascii="Times New Roman"/>
          <w:b w:val="false"/>
          <w:i w:val="false"/>
          <w:color w:val="000000"/>
          <w:sz w:val="28"/>
        </w:rPr>
        <w:t>
</w:t>
      </w:r>
      <w:r>
        <w:rPr>
          <w:rFonts w:ascii="Times New Roman"/>
          <w:b w:val="false"/>
          <w:i w:val="false"/>
          <w:color w:val="000000"/>
          <w:sz w:val="28"/>
        </w:rPr>
        <w:t>Укажите численность магистрантов и докторантов по странам прибытия, человек</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4629"/>
        <w:gridCol w:w="1660"/>
        <w:gridCol w:w="1487"/>
        <w:gridCol w:w="1639"/>
        <w:gridCol w:w="1488"/>
        <w:gridCol w:w="1163"/>
        <w:gridCol w:w="795"/>
      </w:tblGrid>
      <w:tr>
        <w:trPr>
          <w:trHeight w:val="45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Қабылдау</w:t>
            </w:r>
            <w:r>
              <w:br/>
            </w:r>
            <w:r>
              <w:rPr>
                <w:rFonts w:ascii="Times New Roman"/>
                <w:b w:val="false"/>
                <w:i w:val="false"/>
                <w:color w:val="000000"/>
                <w:sz w:val="20"/>
              </w:rPr>
              <w:t>
</w:t>
            </w:r>
            <w:r>
              <w:rPr>
                <w:rFonts w:ascii="Times New Roman"/>
                <w:b w:val="false"/>
                <w:i w:val="false"/>
                <w:color w:val="000000"/>
                <w:sz w:val="20"/>
              </w:rPr>
              <w:t>Прием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Оқитындардың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Бітірген</w:t>
            </w:r>
            <w:r>
              <w:br/>
            </w:r>
            <w:r>
              <w:rPr>
                <w:rFonts w:ascii="Times New Roman"/>
                <w:b w:val="false"/>
                <w:i w:val="false"/>
                <w:color w:val="000000"/>
                <w:sz w:val="20"/>
              </w:rPr>
              <w:t>
</w:t>
            </w:r>
            <w:r>
              <w:rPr>
                <w:rFonts w:ascii="Times New Roman"/>
                <w:b w:val="false"/>
                <w:i w:val="false"/>
                <w:color w:val="000000"/>
                <w:sz w:val="20"/>
              </w:rPr>
              <w:t>Выпуск</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магистранттар</w:t>
            </w:r>
            <w:r>
              <w:br/>
            </w:r>
            <w:r>
              <w:rPr>
                <w:rFonts w:ascii="Times New Roman"/>
                <w:b w:val="false"/>
                <w:i w:val="false"/>
                <w:color w:val="000000"/>
                <w:sz w:val="20"/>
              </w:rPr>
              <w:t>
</w:t>
            </w:r>
            <w:r>
              <w:rPr>
                <w:rFonts w:ascii="Times New Roman"/>
                <w:b w:val="false"/>
                <w:i w:val="false"/>
                <w:color w:val="000000"/>
                <w:sz w:val="20"/>
              </w:rPr>
              <w:t>магистранты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val="false"/>
                <w:i w:val="false"/>
                <w:color w:val="000000"/>
                <w:sz w:val="20"/>
              </w:rPr>
              <w:t>докторанты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магистранттар</w:t>
            </w:r>
            <w:r>
              <w:br/>
            </w:r>
            <w:r>
              <w:rPr>
                <w:rFonts w:ascii="Times New Roman"/>
                <w:b w:val="false"/>
                <w:i w:val="false"/>
                <w:color w:val="000000"/>
                <w:sz w:val="20"/>
              </w:rPr>
              <w:t>
</w:t>
            </w:r>
            <w:r>
              <w:rPr>
                <w:rFonts w:ascii="Times New Roman"/>
                <w:b w:val="false"/>
                <w:i w:val="false"/>
                <w:color w:val="000000"/>
                <w:sz w:val="20"/>
              </w:rPr>
              <w:t>магистранты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val="false"/>
                <w:i w:val="false"/>
                <w:color w:val="000000"/>
                <w:sz w:val="20"/>
              </w:rPr>
              <w:t>докторанты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магистранттар</w:t>
            </w:r>
            <w:r>
              <w:br/>
            </w:r>
            <w:r>
              <w:rPr>
                <w:rFonts w:ascii="Times New Roman"/>
                <w:b w:val="false"/>
                <w:i w:val="false"/>
                <w:color w:val="000000"/>
                <w:sz w:val="20"/>
              </w:rPr>
              <w:t>
</w:t>
            </w:r>
            <w:r>
              <w:rPr>
                <w:rFonts w:ascii="Times New Roman"/>
                <w:b w:val="false"/>
                <w:i w:val="false"/>
                <w:color w:val="000000"/>
                <w:sz w:val="20"/>
              </w:rPr>
              <w:t>магистранты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val="false"/>
                <w:i w:val="false"/>
                <w:color w:val="000000"/>
                <w:sz w:val="20"/>
              </w:rPr>
              <w:t>докторанты</w:t>
            </w:r>
          </w:p>
        </w:tc>
      </w:tr>
      <w:tr>
        <w:trPr>
          <w:trHeight w:val="16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елдерінен келгендер</w:t>
            </w:r>
            <w:r>
              <w:br/>
            </w:r>
            <w:r>
              <w:rPr>
                <w:rFonts w:ascii="Times New Roman"/>
                <w:b w:val="false"/>
                <w:i w:val="false"/>
                <w:color w:val="000000"/>
                <w:sz w:val="20"/>
              </w:rPr>
              <w:t>
</w:t>
            </w:r>
            <w:r>
              <w:rPr>
                <w:rFonts w:ascii="Times New Roman"/>
                <w:b w:val="false"/>
                <w:i w:val="false"/>
                <w:color w:val="000000"/>
                <w:sz w:val="20"/>
              </w:rPr>
              <w:t>Прибывшие из стран СНГ</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Әзірбайжан </w:t>
            </w:r>
            <w:r>
              <w:br/>
            </w:r>
            <w:r>
              <w:rPr>
                <w:rFonts w:ascii="Times New Roman"/>
                <w:b w:val="false"/>
                <w:i w:val="false"/>
                <w:color w:val="000000"/>
                <w:sz w:val="20"/>
              </w:rPr>
              <w:t>
</w:t>
            </w:r>
            <w:r>
              <w:rPr>
                <w:rFonts w:ascii="Times New Roman"/>
                <w:b w:val="false"/>
                <w:i w:val="false"/>
                <w:color w:val="000000"/>
                <w:sz w:val="20"/>
              </w:rPr>
              <w:t>Азербайджан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Армения Республикасы</w:t>
            </w:r>
            <w:r>
              <w:br/>
            </w:r>
            <w:r>
              <w:rPr>
                <w:rFonts w:ascii="Times New Roman"/>
                <w:b w:val="false"/>
                <w:i w:val="false"/>
                <w:color w:val="000000"/>
                <w:sz w:val="20"/>
              </w:rPr>
              <w:t>
</w:t>
            </w:r>
            <w:r>
              <w:rPr>
                <w:rFonts w:ascii="Times New Roman"/>
                <w:b w:val="false"/>
                <w:i w:val="false"/>
                <w:color w:val="000000"/>
                <w:sz w:val="20"/>
              </w:rPr>
              <w:t>Республика Армения</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Беларусь Республикасы</w:t>
            </w:r>
            <w:r>
              <w:br/>
            </w:r>
            <w:r>
              <w:rPr>
                <w:rFonts w:ascii="Times New Roman"/>
                <w:b w:val="false"/>
                <w:i w:val="false"/>
                <w:color w:val="000000"/>
                <w:sz w:val="20"/>
              </w:rPr>
              <w:t>
</w:t>
            </w:r>
            <w:r>
              <w:rPr>
                <w:rFonts w:ascii="Times New Roman"/>
                <w:b w:val="false"/>
                <w:i w:val="false"/>
                <w:color w:val="000000"/>
                <w:sz w:val="20"/>
              </w:rPr>
              <w:t>Республика Беларусь</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Грузия Республикасы</w:t>
            </w:r>
            <w:r>
              <w:br/>
            </w:r>
            <w:r>
              <w:rPr>
                <w:rFonts w:ascii="Times New Roman"/>
                <w:b w:val="false"/>
                <w:i w:val="false"/>
                <w:color w:val="000000"/>
                <w:sz w:val="20"/>
              </w:rPr>
              <w:t>
</w:t>
            </w:r>
            <w:r>
              <w:rPr>
                <w:rFonts w:ascii="Times New Roman"/>
                <w:b w:val="false"/>
                <w:i w:val="false"/>
                <w:color w:val="000000"/>
                <w:sz w:val="20"/>
              </w:rPr>
              <w:t>Республика Грузия</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Қырғызстан Республикасы</w:t>
            </w:r>
            <w:r>
              <w:br/>
            </w:r>
            <w:r>
              <w:rPr>
                <w:rFonts w:ascii="Times New Roman"/>
                <w:b w:val="false"/>
                <w:i w:val="false"/>
                <w:color w:val="000000"/>
                <w:sz w:val="20"/>
              </w:rPr>
              <w:t>
</w:t>
            </w:r>
            <w:r>
              <w:rPr>
                <w:rFonts w:ascii="Times New Roman"/>
                <w:b w:val="false"/>
                <w:i w:val="false"/>
                <w:color w:val="000000"/>
                <w:sz w:val="20"/>
              </w:rPr>
              <w:t>Республика Кыргызстан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Молдова Республикасы</w:t>
            </w:r>
            <w:r>
              <w:br/>
            </w:r>
            <w:r>
              <w:rPr>
                <w:rFonts w:ascii="Times New Roman"/>
                <w:b w:val="false"/>
                <w:i w:val="false"/>
                <w:color w:val="000000"/>
                <w:sz w:val="20"/>
              </w:rPr>
              <w:t>
</w:t>
            </w:r>
            <w:r>
              <w:rPr>
                <w:rFonts w:ascii="Times New Roman"/>
                <w:b w:val="false"/>
                <w:i w:val="false"/>
                <w:color w:val="000000"/>
                <w:sz w:val="20"/>
              </w:rPr>
              <w:t>Республика Молдова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 Федерациясы</w:t>
            </w:r>
            <w:r>
              <w:br/>
            </w:r>
            <w:r>
              <w:rPr>
                <w:rFonts w:ascii="Times New Roman"/>
                <w:b w:val="false"/>
                <w:i w:val="false"/>
                <w:color w:val="000000"/>
                <w:sz w:val="20"/>
              </w:rPr>
              <w:t>
</w:t>
            </w:r>
            <w:r>
              <w:rPr>
                <w:rFonts w:ascii="Times New Roman"/>
                <w:b w:val="false"/>
                <w:i w:val="false"/>
                <w:color w:val="000000"/>
                <w:sz w:val="20"/>
              </w:rPr>
              <w:t>Российская Федерация</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Тәжікстан Республикасы</w:t>
            </w:r>
            <w:r>
              <w:br/>
            </w:r>
            <w:r>
              <w:rPr>
                <w:rFonts w:ascii="Times New Roman"/>
                <w:b w:val="false"/>
                <w:i w:val="false"/>
                <w:color w:val="000000"/>
                <w:sz w:val="20"/>
              </w:rPr>
              <w:t>
</w:t>
            </w:r>
            <w:r>
              <w:rPr>
                <w:rFonts w:ascii="Times New Roman"/>
                <w:b w:val="false"/>
                <w:i w:val="false"/>
                <w:color w:val="000000"/>
                <w:sz w:val="20"/>
              </w:rPr>
              <w:t>Республика Таджикистан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Түркіменстан </w:t>
            </w:r>
            <w:r>
              <w:br/>
            </w:r>
            <w:r>
              <w:rPr>
                <w:rFonts w:ascii="Times New Roman"/>
                <w:b w:val="false"/>
                <w:i w:val="false"/>
                <w:color w:val="000000"/>
                <w:sz w:val="20"/>
              </w:rPr>
              <w:t>
</w:t>
            </w:r>
            <w:r>
              <w:rPr>
                <w:rFonts w:ascii="Times New Roman"/>
                <w:b w:val="false"/>
                <w:i w:val="false"/>
                <w:color w:val="000000"/>
                <w:sz w:val="20"/>
              </w:rPr>
              <w:t>Туркменистан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Өзбекстан Республикасы</w:t>
            </w:r>
            <w:r>
              <w:br/>
            </w:r>
            <w:r>
              <w:rPr>
                <w:rFonts w:ascii="Times New Roman"/>
                <w:b w:val="false"/>
                <w:i w:val="false"/>
                <w:color w:val="000000"/>
                <w:sz w:val="20"/>
              </w:rPr>
              <w:t>
</w:t>
            </w:r>
            <w:r>
              <w:rPr>
                <w:rFonts w:ascii="Times New Roman"/>
                <w:b w:val="false"/>
                <w:i w:val="false"/>
                <w:color w:val="000000"/>
                <w:sz w:val="20"/>
              </w:rPr>
              <w:t>Республика Узбекистан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Украина</w:t>
            </w:r>
            <w:r>
              <w:br/>
            </w:r>
            <w:r>
              <w:rPr>
                <w:rFonts w:ascii="Times New Roman"/>
                <w:b w:val="false"/>
                <w:i w:val="false"/>
                <w:color w:val="000000"/>
                <w:sz w:val="20"/>
              </w:rPr>
              <w:t>
</w:t>
            </w:r>
            <w:r>
              <w:rPr>
                <w:rFonts w:ascii="Times New Roman"/>
                <w:b w:val="false"/>
                <w:i w:val="false"/>
                <w:color w:val="000000"/>
                <w:sz w:val="20"/>
              </w:rPr>
              <w:t>Украина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Алыс шет елдерден</w:t>
            </w:r>
            <w:r>
              <w:br/>
            </w:r>
            <w:r>
              <w:rPr>
                <w:rFonts w:ascii="Times New Roman"/>
                <w:b w:val="false"/>
                <w:i w:val="false"/>
                <w:color w:val="000000"/>
                <w:sz w:val="20"/>
              </w:rPr>
              <w:t>
</w:t>
            </w:r>
            <w:r>
              <w:rPr>
                <w:rFonts w:ascii="Times New Roman"/>
                <w:b/>
                <w:i w:val="false"/>
                <w:color w:val="000000"/>
                <w:sz w:val="20"/>
              </w:rPr>
              <w:t>келгендер, барлығы</w:t>
            </w:r>
            <w:r>
              <w:br/>
            </w:r>
            <w:r>
              <w:rPr>
                <w:rFonts w:ascii="Times New Roman"/>
                <w:b w:val="false"/>
                <w:i w:val="false"/>
                <w:color w:val="000000"/>
                <w:sz w:val="20"/>
              </w:rPr>
              <w:t>
</w:t>
            </w:r>
            <w:r>
              <w:rPr>
                <w:rFonts w:ascii="Times New Roman"/>
                <w:b w:val="false"/>
                <w:i w:val="false"/>
                <w:color w:val="000000"/>
                <w:sz w:val="20"/>
              </w:rPr>
              <w:t>Прибывшие из стран</w:t>
            </w:r>
            <w:r>
              <w:br/>
            </w:r>
            <w:r>
              <w:rPr>
                <w:rFonts w:ascii="Times New Roman"/>
                <w:b w:val="false"/>
                <w:i w:val="false"/>
                <w:color w:val="000000"/>
                <w:sz w:val="20"/>
              </w:rPr>
              <w:t>
</w:t>
            </w:r>
            <w:r>
              <w:rPr>
                <w:rFonts w:ascii="Times New Roman"/>
                <w:b w:val="false"/>
                <w:i w:val="false"/>
                <w:color w:val="000000"/>
                <w:sz w:val="20"/>
              </w:rPr>
              <w:t>дальнего зарубежья, всего</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 Адрес 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 Телефон ________________________________</w:t>
      </w:r>
    </w:p>
    <w:p>
      <w:pPr>
        <w:spacing w:after="0"/>
        <w:ind w:left="0"/>
        <w:jc w:val="both"/>
      </w:pPr>
      <w:r>
        <w:rPr>
          <w:rFonts w:ascii="Times New Roman"/>
          <w:b/>
          <w:i w:val="false"/>
          <w:color w:val="000000"/>
          <w:sz w:val="28"/>
        </w:rPr>
        <w:t>Орындаушының аты-жөні және телефоны</w:t>
      </w: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Фамилия и телефон исполнителя                 Адрес</w:t>
      </w:r>
      <w:r>
        <w:rPr>
          <w:rFonts w:ascii="Times New Roman"/>
          <w:b w:val="false"/>
          <w:i w:val="false"/>
          <w:color w:val="000000"/>
          <w:sz w:val="28"/>
        </w:rPr>
        <w:t> </w:t>
      </w:r>
      <w:r>
        <w:rPr>
          <w:rFonts w:ascii="Times New Roman"/>
          <w:b w:val="false"/>
          <w:i w:val="false"/>
          <w:color w:val="000000"/>
          <w:sz w:val="28"/>
        </w:rPr>
        <w:t>электронной почты _________________</w:t>
      </w:r>
    </w:p>
    <w:p>
      <w:pPr>
        <w:spacing w:after="0"/>
        <w:ind w:left="0"/>
        <w:jc w:val="both"/>
      </w:pPr>
      <w:r>
        <w:rPr>
          <w:rFonts w:ascii="Times New Roman"/>
          <w:b w:val="false"/>
          <w:i w:val="false"/>
          <w:color w:val="000000"/>
          <w:sz w:val="28"/>
        </w:rPr>
        <w:t>Телефон ______________________________________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 (Ф.И.О., подпись) 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 (Ф.И.О., подпись) 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12" w:id="10"/>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 төрағасының міндетін атқарушының</w:t>
      </w:r>
      <w:r>
        <w:br/>
      </w:r>
      <w:r>
        <w:rPr>
          <w:rFonts w:ascii="Times New Roman"/>
          <w:b w:val="false"/>
          <w:i w:val="false"/>
          <w:color w:val="000000"/>
          <w:sz w:val="28"/>
        </w:rPr>
        <w:t xml:space="preserve">
2012 жылғы 29 маусымдағы № 160 бұйрығына   </w:t>
      </w:r>
      <w:r>
        <w:br/>
      </w:r>
      <w:r>
        <w:rPr>
          <w:rFonts w:ascii="Times New Roman"/>
          <w:b w:val="false"/>
          <w:i w:val="false"/>
          <w:color w:val="000000"/>
          <w:sz w:val="28"/>
        </w:rPr>
        <w:t xml:space="preserve">
2-қосымша               </w:t>
      </w:r>
    </w:p>
    <w:bookmarkEnd w:id="10"/>
    <w:bookmarkStart w:name="z13" w:id="11"/>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2010 жылғы     </w:t>
      </w:r>
      <w:r>
        <w:br/>
      </w:r>
      <w:r>
        <w:rPr>
          <w:rFonts w:ascii="Times New Roman"/>
          <w:b w:val="false"/>
          <w:i w:val="false"/>
          <w:color w:val="000000"/>
          <w:sz w:val="28"/>
        </w:rPr>
        <w:t xml:space="preserve">
10 қыркүйектегі № 254 бұйрығына     </w:t>
      </w:r>
      <w:r>
        <w:br/>
      </w:r>
      <w:r>
        <w:rPr>
          <w:rFonts w:ascii="Times New Roman"/>
          <w:b w:val="false"/>
          <w:i w:val="false"/>
          <w:color w:val="000000"/>
          <w:sz w:val="28"/>
        </w:rPr>
        <w:t xml:space="preserve">
2-қосымша               </w:t>
      </w:r>
    </w:p>
    <w:bookmarkEnd w:id="11"/>
    <w:bookmarkStart w:name="z14" w:id="12"/>
    <w:p>
      <w:pPr>
        <w:spacing w:after="0"/>
        <w:ind w:left="0"/>
        <w:jc w:val="left"/>
      </w:pPr>
      <w:r>
        <w:rPr>
          <w:rFonts w:ascii="Times New Roman"/>
          <w:b/>
          <w:i w:val="false"/>
          <w:color w:val="000000"/>
        </w:rPr>
        <w:t xml:space="preserve"> 
«Жоғары оқу орнынан кейінгі білім беру туралы есеп»</w:t>
      </w:r>
      <w:r>
        <w:br/>
      </w:r>
      <w:r>
        <w:rPr>
          <w:rFonts w:ascii="Times New Roman"/>
          <w:b/>
          <w:i w:val="false"/>
          <w:color w:val="000000"/>
        </w:rPr>
        <w:t>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 1291104, индексі 1-НК, кезеңділігі жылдық)</w:t>
      </w:r>
    </w:p>
    <w:bookmarkEnd w:id="12"/>
    <w:bookmarkStart w:name="z43" w:id="13"/>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«Жоғары оқу орнынан кейінгі білім беру туралы есеп» жалпымемлекеттік статистикалық байқаудың статистикалық нысанын (коды 1291104, индексі 1-НК, кезеңділігі жылдық)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магистрант – магистратурада білім алатын адам;</w:t>
      </w:r>
      <w:r>
        <w:br/>
      </w:r>
      <w:r>
        <w:rPr>
          <w:rFonts w:ascii="Times New Roman"/>
          <w:b w:val="false"/>
          <w:i w:val="false"/>
          <w:color w:val="000000"/>
          <w:sz w:val="28"/>
        </w:rPr>
        <w:t>
</w:t>
      </w:r>
      <w:r>
        <w:rPr>
          <w:rFonts w:ascii="Times New Roman"/>
          <w:b w:val="false"/>
          <w:i w:val="false"/>
          <w:color w:val="000000"/>
          <w:sz w:val="28"/>
        </w:rPr>
        <w:t>
      2) магистратура – тиісті мамандығы бойынша «магистр» академиялық дәрежесі беріле отырып, ғылыми және педагог кадрлар даярлауға бағытталған, жоғары оқу орнынан кейінгі білім берудің кәсіптік білім беретін оқу бағдарламасы;</w:t>
      </w:r>
      <w:r>
        <w:br/>
      </w:r>
      <w:r>
        <w:rPr>
          <w:rFonts w:ascii="Times New Roman"/>
          <w:b w:val="false"/>
          <w:i w:val="false"/>
          <w:color w:val="000000"/>
          <w:sz w:val="28"/>
        </w:rPr>
        <w:t>
</w:t>
      </w:r>
      <w:r>
        <w:rPr>
          <w:rFonts w:ascii="Times New Roman"/>
          <w:b w:val="false"/>
          <w:i w:val="false"/>
          <w:color w:val="000000"/>
          <w:sz w:val="28"/>
        </w:rPr>
        <w:t>
      3) резидентура – клиникалық мамандықтар бойынша жоғары оқу орнынан кейінгі тереңдетілген медициналық білім алу нысаны.</w:t>
      </w:r>
      <w:r>
        <w:br/>
      </w:r>
      <w:r>
        <w:rPr>
          <w:rFonts w:ascii="Times New Roman"/>
          <w:b w:val="false"/>
          <w:i w:val="false"/>
          <w:color w:val="000000"/>
          <w:sz w:val="28"/>
        </w:rPr>
        <w:t>
</w:t>
      </w:r>
      <w:r>
        <w:rPr>
          <w:rFonts w:ascii="Times New Roman"/>
          <w:b w:val="false"/>
          <w:i w:val="false"/>
          <w:color w:val="000000"/>
          <w:sz w:val="28"/>
        </w:rPr>
        <w:t>
      4) ғылым кандидаты, ғылым докторы – ізденушілердің диссертациялар қорғауы негізінде берілген ғылыми дәрежелер;</w:t>
      </w:r>
      <w:r>
        <w:br/>
      </w:r>
      <w:r>
        <w:rPr>
          <w:rFonts w:ascii="Times New Roman"/>
          <w:b w:val="false"/>
          <w:i w:val="false"/>
          <w:color w:val="000000"/>
          <w:sz w:val="28"/>
        </w:rPr>
        <w:t>
</w:t>
      </w:r>
      <w:r>
        <w:rPr>
          <w:rFonts w:ascii="Times New Roman"/>
          <w:b w:val="false"/>
          <w:i w:val="false"/>
          <w:color w:val="000000"/>
          <w:sz w:val="28"/>
        </w:rPr>
        <w:t>
      5) докторант – докторантурада білім алатын адам;</w:t>
      </w:r>
      <w:r>
        <w:br/>
      </w:r>
      <w:r>
        <w:rPr>
          <w:rFonts w:ascii="Times New Roman"/>
          <w:b w:val="false"/>
          <w:i w:val="false"/>
          <w:color w:val="000000"/>
          <w:sz w:val="28"/>
        </w:rPr>
        <w:t>
</w:t>
      </w:r>
      <w:r>
        <w:rPr>
          <w:rFonts w:ascii="Times New Roman"/>
          <w:b w:val="false"/>
          <w:i w:val="false"/>
          <w:color w:val="000000"/>
          <w:sz w:val="28"/>
        </w:rPr>
        <w:t>
      6) докторантура – философия докторы (PhD), бейіні бойынша доктор ғылыми дәрежесі беріле отырып, ғылыми және педагог кадрларды даярлауға бағытталған, жоғары оқу орнынан кейінгі білім берудің кәсіптік білім беретін оқу бағдарламасы;</w:t>
      </w:r>
      <w:r>
        <w:br/>
      </w:r>
      <w:r>
        <w:rPr>
          <w:rFonts w:ascii="Times New Roman"/>
          <w:b w:val="false"/>
          <w:i w:val="false"/>
          <w:color w:val="000000"/>
          <w:sz w:val="28"/>
        </w:rPr>
        <w:t>
</w:t>
      </w:r>
      <w:r>
        <w:rPr>
          <w:rFonts w:ascii="Times New Roman"/>
          <w:b w:val="false"/>
          <w:i w:val="false"/>
          <w:color w:val="000000"/>
          <w:sz w:val="28"/>
        </w:rPr>
        <w:t>
      7) философия докторы (PhD), бейіні бойынша доктор – тиiстi мамандықтар бойынша докторантураның кәсiптік білім беретін оқу бағдарламаларын меңгерген және диссертация қорғаған адамдарға берiлетiн ғылыми дәреже.</w:t>
      </w:r>
      <w:r>
        <w:br/>
      </w:r>
      <w:r>
        <w:rPr>
          <w:rFonts w:ascii="Times New Roman"/>
          <w:b w:val="false"/>
          <w:i w:val="false"/>
          <w:color w:val="000000"/>
          <w:sz w:val="28"/>
        </w:rPr>
        <w:t>
</w:t>
      </w:r>
      <w:r>
        <w:rPr>
          <w:rFonts w:ascii="Times New Roman"/>
          <w:b w:val="false"/>
          <w:i w:val="false"/>
          <w:color w:val="000000"/>
          <w:sz w:val="28"/>
        </w:rPr>
        <w:t>
      3. Статистикалық нысан жоғары оқу орнының немесе ғылыми ұйымның оқу бөліміндегі, бухгалтериясындағы, кадрлар бөлімі мен басқа құрылымдық бөлімшелеріндегі бастапқы есепке алу құжаттамасының деректері (магистратураға, докторантураға қабылдау, ауыстыру, бітіруі, диссертацияны қорғауға рұқсат беру, магистранттарды, докторанттарды шығару туралы бұйрықтар және басқа да құжаттар) негізінде құрастырылады. Магистратура және докторантура мамандықтары бойынша деректер 2009 жылғы 20 наурыздағы № 131-од Қазақстан Республикасы Индустрия және сауда министрлігі Техникалық реттеу және метрология комитетімен (Мемстандартпен) бекітілген «Қазақстан Республикасының жоғары және жоғары оқу орнынан кейінгі мамандықтар жіктеуіші» Қазақстан Республикасы мемлекеттік жіктеуішіне сәйкес толтырылады.</w:t>
      </w:r>
      <w:r>
        <w:br/>
      </w:r>
      <w:r>
        <w:rPr>
          <w:rFonts w:ascii="Times New Roman"/>
          <w:b w:val="false"/>
          <w:i w:val="false"/>
          <w:color w:val="000000"/>
          <w:sz w:val="28"/>
        </w:rPr>
        <w:t>
</w:t>
      </w:r>
      <w:r>
        <w:rPr>
          <w:rFonts w:ascii="Times New Roman"/>
          <w:b w:val="false"/>
          <w:i w:val="false"/>
          <w:color w:val="000000"/>
          <w:sz w:val="28"/>
        </w:rPr>
        <w:t>
      4.1-бөлімде көрсетілген торларға тиісті белгіні қою қажет.</w:t>
      </w:r>
      <w:r>
        <w:br/>
      </w:r>
      <w:r>
        <w:rPr>
          <w:rFonts w:ascii="Times New Roman"/>
          <w:b w:val="false"/>
          <w:i w:val="false"/>
          <w:color w:val="000000"/>
          <w:sz w:val="28"/>
        </w:rPr>
        <w:t>
</w:t>
      </w:r>
      <w:r>
        <w:rPr>
          <w:rFonts w:ascii="Times New Roman"/>
          <w:b w:val="false"/>
          <w:i w:val="false"/>
          <w:color w:val="000000"/>
          <w:sz w:val="28"/>
        </w:rPr>
        <w:t>
      5. 2-бөлімде магистранттар санының қозғалысы туралы деректер келтіріледі:</w:t>
      </w:r>
      <w:r>
        <w:br/>
      </w:r>
      <w:r>
        <w:rPr>
          <w:rFonts w:ascii="Times New Roman"/>
          <w:b w:val="false"/>
          <w:i w:val="false"/>
          <w:color w:val="000000"/>
          <w:sz w:val="28"/>
        </w:rPr>
        <w:t>
</w:t>
      </w:r>
      <w:r>
        <w:rPr>
          <w:rFonts w:ascii="Times New Roman"/>
          <w:b w:val="false"/>
          <w:i w:val="false"/>
          <w:color w:val="000000"/>
          <w:sz w:val="28"/>
        </w:rPr>
        <w:t>
      2-бағанда 4-бөлімде тиісінше, 1-бағандағы 1-жолы бойынша көрсетілген, есепті жылы жоғары оқу орнын бітірген, магистратураға қабылданғандардың жалпы санына қосылатын, магистранттардың саны келтіріледі.</w:t>
      </w:r>
      <w:r>
        <w:br/>
      </w:r>
      <w:r>
        <w:rPr>
          <w:rFonts w:ascii="Times New Roman"/>
          <w:b w:val="false"/>
          <w:i w:val="false"/>
          <w:color w:val="000000"/>
          <w:sz w:val="28"/>
        </w:rPr>
        <w:t>
</w:t>
      </w:r>
      <w:r>
        <w:rPr>
          <w:rFonts w:ascii="Times New Roman"/>
          <w:b w:val="false"/>
          <w:i w:val="false"/>
          <w:color w:val="000000"/>
          <w:sz w:val="28"/>
        </w:rPr>
        <w:t>
      3-бағанда оқуға қайта қабылдау тәртібімен магистратураға қабылданған немесе басқа ұйымдардан ауыстырылған адамдардың саны келтіріледі. Бұл магистранттар 4-бөлімнің тиісінше 1 және 2-бағандарында көрсетілген қабылданғандардың санына енгізілмейді.</w:t>
      </w:r>
      <w:r>
        <w:br/>
      </w:r>
      <w:r>
        <w:rPr>
          <w:rFonts w:ascii="Times New Roman"/>
          <w:b w:val="false"/>
          <w:i w:val="false"/>
          <w:color w:val="000000"/>
          <w:sz w:val="28"/>
        </w:rPr>
        <w:t>
</w:t>
      </w:r>
      <w:r>
        <w:rPr>
          <w:rFonts w:ascii="Times New Roman"/>
          <w:b w:val="false"/>
          <w:i w:val="false"/>
          <w:color w:val="000000"/>
          <w:sz w:val="28"/>
        </w:rPr>
        <w:t>
      4-бағанда магистратураны аяқтағанға дейін әр түрлі себептер бойынша шығарылған магистранттардың жалпы саны көрсетіледі.</w:t>
      </w:r>
      <w:r>
        <w:br/>
      </w:r>
      <w:r>
        <w:rPr>
          <w:rFonts w:ascii="Times New Roman"/>
          <w:b w:val="false"/>
          <w:i w:val="false"/>
          <w:color w:val="000000"/>
          <w:sz w:val="28"/>
        </w:rPr>
        <w:t>
</w:t>
      </w:r>
      <w:r>
        <w:rPr>
          <w:rFonts w:ascii="Times New Roman"/>
          <w:b w:val="false"/>
          <w:i w:val="false"/>
          <w:color w:val="000000"/>
          <w:sz w:val="28"/>
        </w:rPr>
        <w:t>
      5-бағанда есепті жылдың аяғында жоғарыда көрсетілген мерзімде магистранттық дайындықтан өткен магистранттардың саны көрсетіледі, 6-бағанда осы магистранттардың саны 4 бөлімде тиісінше көрсетілген магистранттардың жалпы санына қосылады.</w:t>
      </w:r>
      <w:r>
        <w:br/>
      </w:r>
      <w:r>
        <w:rPr>
          <w:rFonts w:ascii="Times New Roman"/>
          <w:b w:val="false"/>
          <w:i w:val="false"/>
          <w:color w:val="000000"/>
          <w:sz w:val="28"/>
        </w:rPr>
        <w:t>
</w:t>
      </w:r>
      <w:r>
        <w:rPr>
          <w:rFonts w:ascii="Times New Roman"/>
          <w:b w:val="false"/>
          <w:i w:val="false"/>
          <w:color w:val="000000"/>
          <w:sz w:val="28"/>
        </w:rPr>
        <w:t>
      6. 3-бөлімде докторанттар санының қозғалысы туралы көрсетіледі.</w:t>
      </w:r>
      <w:r>
        <w:br/>
      </w:r>
      <w:r>
        <w:rPr>
          <w:rFonts w:ascii="Times New Roman"/>
          <w:b w:val="false"/>
          <w:i w:val="false"/>
          <w:color w:val="000000"/>
          <w:sz w:val="28"/>
        </w:rPr>
        <w:t>
</w:t>
      </w:r>
      <w:r>
        <w:rPr>
          <w:rFonts w:ascii="Times New Roman"/>
          <w:b w:val="false"/>
          <w:i w:val="false"/>
          <w:color w:val="000000"/>
          <w:sz w:val="28"/>
        </w:rPr>
        <w:t>
      3-бөлімде 2-баған бойынша докторанттардың қабылдануы көрсетіледі;</w:t>
      </w:r>
      <w:r>
        <w:br/>
      </w:r>
      <w:r>
        <w:rPr>
          <w:rFonts w:ascii="Times New Roman"/>
          <w:b w:val="false"/>
          <w:i w:val="false"/>
          <w:color w:val="000000"/>
          <w:sz w:val="28"/>
        </w:rPr>
        <w:t>
</w:t>
      </w:r>
      <w:r>
        <w:rPr>
          <w:rFonts w:ascii="Times New Roman"/>
          <w:b w:val="false"/>
          <w:i w:val="false"/>
          <w:color w:val="000000"/>
          <w:sz w:val="28"/>
        </w:rPr>
        <w:t>
      3-бағанда оқуға қайта қабылдау тәртібімен докторантураға алынған немесе басқа ұйымдардан ауыстырылған адамдардың саны келтіріледі. Бұл докторанттар 5-бөлімде тиісінше 1 және 2-бағандарда көрсетілген қабылданғандардың санына енгізілмейді.</w:t>
      </w:r>
      <w:r>
        <w:br/>
      </w:r>
      <w:r>
        <w:rPr>
          <w:rFonts w:ascii="Times New Roman"/>
          <w:b w:val="false"/>
          <w:i w:val="false"/>
          <w:color w:val="000000"/>
          <w:sz w:val="28"/>
        </w:rPr>
        <w:t>
</w:t>
      </w:r>
      <w:r>
        <w:rPr>
          <w:rFonts w:ascii="Times New Roman"/>
          <w:b w:val="false"/>
          <w:i w:val="false"/>
          <w:color w:val="000000"/>
          <w:sz w:val="28"/>
        </w:rPr>
        <w:t>
      4-бағанда докторантураны аяқтағанға дейін әр түрлі себептер бойынша шығарылған докторанттардың жалпы саны көрсетіледі.</w:t>
      </w:r>
      <w:r>
        <w:br/>
      </w:r>
      <w:r>
        <w:rPr>
          <w:rFonts w:ascii="Times New Roman"/>
          <w:b w:val="false"/>
          <w:i w:val="false"/>
          <w:color w:val="000000"/>
          <w:sz w:val="28"/>
        </w:rPr>
        <w:t>
</w:t>
      </w:r>
      <w:r>
        <w:rPr>
          <w:rFonts w:ascii="Times New Roman"/>
          <w:b w:val="false"/>
          <w:i w:val="false"/>
          <w:color w:val="000000"/>
          <w:sz w:val="28"/>
        </w:rPr>
        <w:t>
      5-бағанда есепті жылдың соңындағы докторанттардың саны көрсетіледі.</w:t>
      </w:r>
      <w:r>
        <w:br/>
      </w:r>
      <w:r>
        <w:rPr>
          <w:rFonts w:ascii="Times New Roman"/>
          <w:b w:val="false"/>
          <w:i w:val="false"/>
          <w:color w:val="000000"/>
          <w:sz w:val="28"/>
        </w:rPr>
        <w:t>
</w:t>
      </w:r>
      <w:r>
        <w:rPr>
          <w:rFonts w:ascii="Times New Roman"/>
          <w:b w:val="false"/>
          <w:i w:val="false"/>
          <w:color w:val="000000"/>
          <w:sz w:val="28"/>
        </w:rPr>
        <w:t>
      6-бағанда көрсетілген мерзімнен артық уакыт докторанттық дайындықтан өткендер. Бұл докторанттардың саны 5-бөлімде көрсетілген докторанттардың жалпы санына қосылады.</w:t>
      </w:r>
      <w:r>
        <w:br/>
      </w:r>
      <w:r>
        <w:rPr>
          <w:rFonts w:ascii="Times New Roman"/>
          <w:b w:val="false"/>
          <w:i w:val="false"/>
          <w:color w:val="000000"/>
          <w:sz w:val="28"/>
        </w:rPr>
        <w:t>
</w:t>
      </w:r>
      <w:r>
        <w:rPr>
          <w:rFonts w:ascii="Times New Roman"/>
          <w:b w:val="false"/>
          <w:i w:val="false"/>
          <w:color w:val="000000"/>
          <w:sz w:val="28"/>
        </w:rPr>
        <w:t>
      7. 4-бөлімде барлық магистранттар, оларды мамандықтар бойынша қабылдау және бітіртіп шығару туралы мәліметтер келтіріледі</w:t>
      </w:r>
      <w:r>
        <w:br/>
      </w:r>
      <w:r>
        <w:rPr>
          <w:rFonts w:ascii="Times New Roman"/>
          <w:b w:val="false"/>
          <w:i w:val="false"/>
          <w:color w:val="000000"/>
          <w:sz w:val="28"/>
        </w:rPr>
        <w:t>
</w:t>
      </w:r>
      <w:r>
        <w:rPr>
          <w:rFonts w:ascii="Times New Roman"/>
          <w:b w:val="false"/>
          <w:i w:val="false"/>
          <w:color w:val="000000"/>
          <w:sz w:val="28"/>
        </w:rPr>
        <w:t>
      1-жол бойынша магистранттардың санына қабылданған, оқып жатқан және осы ұйымның магистратурасын бітірген барлық магистранттар мамандықтар бойынша бөліністе енгізіледі. Олар туралы мәліметтер магистранттар туралы жалпы деректерге тиісті көрсеткіштер бойынша қосылады.</w:t>
      </w:r>
      <w:r>
        <w:br/>
      </w:r>
      <w:r>
        <w:rPr>
          <w:rFonts w:ascii="Times New Roman"/>
          <w:b w:val="false"/>
          <w:i w:val="false"/>
          <w:color w:val="000000"/>
          <w:sz w:val="28"/>
        </w:rPr>
        <w:t>
</w:t>
      </w:r>
      <w:r>
        <w:rPr>
          <w:rFonts w:ascii="Times New Roman"/>
          <w:b w:val="false"/>
          <w:i w:val="false"/>
          <w:color w:val="000000"/>
          <w:sz w:val="28"/>
        </w:rPr>
        <w:t>
      1, 3, 5-бағандарда барлық жолдар бойынша есепті жылы магистратураға қабылданған, есепті жылы магистратураны нақты бітіріп шыққан магистранттардың саны және жыл соңында магистратурада оқып жатқандардың саны көрсетіледі және 2, 4, 6, 8-бағандарда магистранттардың 1, 3, 5, 7-бағандарда көрсетілген жалпы санынан тиісті көрсеткіштер бойынша магистрант әйелдер туралы деректер келтіріледі.</w:t>
      </w:r>
      <w:r>
        <w:br/>
      </w:r>
      <w:r>
        <w:rPr>
          <w:rFonts w:ascii="Times New Roman"/>
          <w:b w:val="false"/>
          <w:i w:val="false"/>
          <w:color w:val="000000"/>
          <w:sz w:val="28"/>
        </w:rPr>
        <w:t>
</w:t>
      </w:r>
      <w:r>
        <w:rPr>
          <w:rFonts w:ascii="Times New Roman"/>
          <w:b w:val="false"/>
          <w:i w:val="false"/>
          <w:color w:val="000000"/>
          <w:sz w:val="28"/>
        </w:rPr>
        <w:t>
      7-бағанда магистрлік диссертацияны қорғаған магистранттардың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8. 5-бөлімде докторанттардың жалпы саны, оларды мамандықтар бойынша қабылдау және бітіртіп шығару туралы мәліметтер келтіріледі:</w:t>
      </w:r>
      <w:r>
        <w:br/>
      </w:r>
      <w:r>
        <w:rPr>
          <w:rFonts w:ascii="Times New Roman"/>
          <w:b w:val="false"/>
          <w:i w:val="false"/>
          <w:color w:val="000000"/>
          <w:sz w:val="28"/>
        </w:rPr>
        <w:t>
</w:t>
      </w:r>
      <w:r>
        <w:rPr>
          <w:rFonts w:ascii="Times New Roman"/>
          <w:b w:val="false"/>
          <w:i w:val="false"/>
          <w:color w:val="000000"/>
          <w:sz w:val="28"/>
        </w:rPr>
        <w:t>
      Мұнда қабылданғандардың, оқитындардың, нақты бітіргендердің саны, соның ішінде докторлық диссертацияны қорғағандар туралы деректер келтіріледі. Осы деректер 1-жолда тұтастай, сондай-ақ 2-жолда бейініне сәйкес докторлар бойынша бөліністе және 3-жолда философия докторлары (PhD) мамандықтар бойынша бөліністе көрсетіледі. Мамандықтар бойынша деректер әр саланың шегінде қосындыланады;</w:t>
      </w:r>
      <w:r>
        <w:br/>
      </w:r>
      <w:r>
        <w:rPr>
          <w:rFonts w:ascii="Times New Roman"/>
          <w:b w:val="false"/>
          <w:i w:val="false"/>
          <w:color w:val="000000"/>
          <w:sz w:val="28"/>
        </w:rPr>
        <w:t>
</w:t>
      </w:r>
      <w:r>
        <w:rPr>
          <w:rFonts w:ascii="Times New Roman"/>
          <w:b w:val="false"/>
          <w:i w:val="false"/>
          <w:color w:val="000000"/>
          <w:sz w:val="28"/>
        </w:rPr>
        <w:t>
      1, 3, 5-бағандарда барлық жолдар бойынша есепті жылы докторантураға қабылданған, есепті жылы докторантураны нақты бітіріп шыққан докторанттардың саны және жыл соңында докторантурада оқып жатқандардың саны көрсетіледі, 2, 4, 6, 8-бағандарда доктаранттардың 1, 3, 5, 7-бағандарда көрсетілген жалпы санынан тиісті көрсеткіштер бойынша докторант әйелдер туралы деректер келтіріледі.</w:t>
      </w:r>
      <w:r>
        <w:br/>
      </w:r>
      <w:r>
        <w:rPr>
          <w:rFonts w:ascii="Times New Roman"/>
          <w:b w:val="false"/>
          <w:i w:val="false"/>
          <w:color w:val="000000"/>
          <w:sz w:val="28"/>
        </w:rPr>
        <w:t>
</w:t>
      </w:r>
      <w:r>
        <w:rPr>
          <w:rFonts w:ascii="Times New Roman"/>
          <w:b w:val="false"/>
          <w:i w:val="false"/>
          <w:color w:val="000000"/>
          <w:sz w:val="28"/>
        </w:rPr>
        <w:t>
      7-бағанда докторлық диссертацияны қорғаған докторанттардың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9. 6-бөлімде магистранттардың жасы бойынша саны көрсетіледі. Оқитындардың жасы 1 қаңтардағы толық жасы бойынша анықталады.</w:t>
      </w:r>
      <w:r>
        <w:br/>
      </w:r>
      <w:r>
        <w:rPr>
          <w:rFonts w:ascii="Times New Roman"/>
          <w:b w:val="false"/>
          <w:i w:val="false"/>
          <w:color w:val="000000"/>
          <w:sz w:val="28"/>
        </w:rPr>
        <w:t>
</w:t>
      </w:r>
      <w:r>
        <w:rPr>
          <w:rFonts w:ascii="Times New Roman"/>
          <w:b w:val="false"/>
          <w:i w:val="false"/>
          <w:color w:val="000000"/>
          <w:sz w:val="28"/>
        </w:rPr>
        <w:t>
      10. 7 және 8 - бөлімдерде магистранттардың және докторанттардың ұлттары және тиісінше келген елдері бойынша саны көрсетіледі</w:t>
      </w:r>
      <w:r>
        <w:br/>
      </w:r>
      <w:r>
        <w:rPr>
          <w:rFonts w:ascii="Times New Roman"/>
          <w:b w:val="false"/>
          <w:i w:val="false"/>
          <w:color w:val="000000"/>
          <w:sz w:val="28"/>
        </w:rPr>
        <w:t>
</w:t>
      </w:r>
      <w:r>
        <w:rPr>
          <w:rFonts w:ascii="Times New Roman"/>
          <w:b w:val="false"/>
          <w:i w:val="false"/>
          <w:color w:val="000000"/>
          <w:sz w:val="28"/>
        </w:rPr>
        <w:t>
      Ескертпе: Х – осы айқындама толтыруға жатпайды.</w:t>
      </w:r>
      <w:r>
        <w:br/>
      </w:r>
      <w:r>
        <w:rPr>
          <w:rFonts w:ascii="Times New Roman"/>
          <w:b w:val="false"/>
          <w:i w:val="false"/>
          <w:color w:val="000000"/>
          <w:sz w:val="28"/>
        </w:rPr>
        <w:t>
</w:t>
      </w:r>
      <w:r>
        <w:rPr>
          <w:rFonts w:ascii="Times New Roman"/>
          <w:b w:val="false"/>
          <w:i w:val="false"/>
          <w:color w:val="000000"/>
          <w:sz w:val="28"/>
        </w:rPr>
        <w:t>
      11.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2-бөлім «Магистранттар санының қозғалысы»:</w:t>
      </w:r>
      <w:r>
        <w:br/>
      </w:r>
      <w:r>
        <w:rPr>
          <w:rFonts w:ascii="Times New Roman"/>
          <w:b w:val="false"/>
          <w:i w:val="false"/>
          <w:color w:val="000000"/>
          <w:sz w:val="28"/>
        </w:rPr>
        <w:t>
</w:t>
      </w:r>
      <w:r>
        <w:rPr>
          <w:rFonts w:ascii="Times New Roman"/>
          <w:b w:val="false"/>
          <w:i w:val="false"/>
          <w:color w:val="000000"/>
          <w:sz w:val="28"/>
        </w:rPr>
        <w:t xml:space="preserve">
      1 жолына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2 және 3 жолдардың әрбір баған үшін </w:t>
      </w:r>
      <w:r>
        <w:br/>
      </w:r>
      <w:r>
        <w:rPr>
          <w:rFonts w:ascii="Times New Roman"/>
          <w:b w:val="false"/>
          <w:i w:val="false"/>
          <w:color w:val="000000"/>
          <w:sz w:val="28"/>
        </w:rPr>
        <w:t>
</w:t>
      </w:r>
      <w:r>
        <w:rPr>
          <w:rFonts w:ascii="Times New Roman"/>
          <w:b w:val="false"/>
          <w:i w:val="false"/>
          <w:color w:val="000000"/>
          <w:sz w:val="28"/>
        </w:rPr>
        <w:t>
      2) 3-бөлім «Докторанттар санының қозғалысы»:</w:t>
      </w:r>
      <w:r>
        <w:br/>
      </w:r>
      <w:r>
        <w:rPr>
          <w:rFonts w:ascii="Times New Roman"/>
          <w:b w:val="false"/>
          <w:i w:val="false"/>
          <w:color w:val="000000"/>
          <w:sz w:val="28"/>
        </w:rPr>
        <w:t>
</w:t>
      </w:r>
      <w:r>
        <w:rPr>
          <w:rFonts w:ascii="Times New Roman"/>
          <w:b w:val="false"/>
          <w:i w:val="false"/>
          <w:color w:val="000000"/>
          <w:sz w:val="28"/>
        </w:rPr>
        <w:t xml:space="preserve">
      1 жолына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2 және 3 жолдардың әрбір баған үшін </w:t>
      </w:r>
      <w:r>
        <w:br/>
      </w:r>
      <w:r>
        <w:rPr>
          <w:rFonts w:ascii="Times New Roman"/>
          <w:b w:val="false"/>
          <w:i w:val="false"/>
          <w:color w:val="000000"/>
          <w:sz w:val="28"/>
        </w:rPr>
        <w:t>
</w:t>
      </w:r>
      <w:r>
        <w:rPr>
          <w:rFonts w:ascii="Times New Roman"/>
          <w:b w:val="false"/>
          <w:i w:val="false"/>
          <w:color w:val="000000"/>
          <w:sz w:val="28"/>
        </w:rPr>
        <w:t>
      3) 4-бөлім «Магистранттардың жалпы саны, оларды мамандықтар бойынша қабылдау және бітіртіп шығару»:</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 3, 4, 5, 6, 7-жолдардың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 2.2-жолдардың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3-жол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3.1, 3.2-жолдардың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4-жол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4.1, 4.2-жолдардың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5-жол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5.1, 5.2-жолдардың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6 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6.1, 6.2 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7 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7.1, 7.2 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2.2-жол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2.2.1, 2.2.2-жолдардың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3.2-жол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3.2.1, 3.2.2-жолдардың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4.2-жол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4.2.1, 4.2.2-жолдардың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5.2-жол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5.2.1, 5.2.2-жолдардың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6.2-жол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6.2.1, 6.2.2-жолдардың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7.2-жол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7.2.1, 7.2.2- 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1-бағаннан</w:t>
      </w:r>
      <w:r>
        <w:br/>
      </w:r>
      <w:r>
        <w:rPr>
          <w:rFonts w:ascii="Times New Roman"/>
          <w:b w:val="false"/>
          <w:i w:val="false"/>
          <w:color w:val="000000"/>
          <w:sz w:val="28"/>
        </w:rPr>
        <w:t>
</w:t>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3-бағаннан</w:t>
      </w:r>
      <w:r>
        <w:br/>
      </w:r>
      <w:r>
        <w:rPr>
          <w:rFonts w:ascii="Times New Roman"/>
          <w:b w:val="false"/>
          <w:i w:val="false"/>
          <w:color w:val="000000"/>
          <w:sz w:val="28"/>
        </w:rPr>
        <w:t>
</w:t>
      </w:r>
      <w:r>
        <w:rPr>
          <w:rFonts w:ascii="Times New Roman"/>
          <w:b w:val="false"/>
          <w:i w:val="false"/>
          <w:color w:val="000000"/>
          <w:sz w:val="28"/>
        </w:rPr>
        <w:t xml:space="preserve">
      6-баған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5-бағаннан</w:t>
      </w:r>
      <w:r>
        <w:br/>
      </w:r>
      <w:r>
        <w:rPr>
          <w:rFonts w:ascii="Times New Roman"/>
          <w:b w:val="false"/>
          <w:i w:val="false"/>
          <w:color w:val="000000"/>
          <w:sz w:val="28"/>
        </w:rPr>
        <w:t>
</w:t>
      </w:r>
      <w:r>
        <w:rPr>
          <w:rFonts w:ascii="Times New Roman"/>
          <w:b w:val="false"/>
          <w:i w:val="false"/>
          <w:color w:val="000000"/>
          <w:sz w:val="28"/>
        </w:rPr>
        <w:t xml:space="preserve">
      7-баған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5-бағаннан</w:t>
      </w:r>
      <w:r>
        <w:br/>
      </w:r>
      <w:r>
        <w:rPr>
          <w:rFonts w:ascii="Times New Roman"/>
          <w:b w:val="false"/>
          <w:i w:val="false"/>
          <w:color w:val="000000"/>
          <w:sz w:val="28"/>
        </w:rPr>
        <w:t>
</w:t>
      </w:r>
      <w:r>
        <w:rPr>
          <w:rFonts w:ascii="Times New Roman"/>
          <w:b w:val="false"/>
          <w:i w:val="false"/>
          <w:color w:val="000000"/>
          <w:sz w:val="28"/>
        </w:rPr>
        <w:t xml:space="preserve">
      8-баған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7-бағаннан;</w:t>
      </w:r>
      <w:r>
        <w:br/>
      </w:r>
      <w:r>
        <w:rPr>
          <w:rFonts w:ascii="Times New Roman"/>
          <w:b w:val="false"/>
          <w:i w:val="false"/>
          <w:color w:val="000000"/>
          <w:sz w:val="28"/>
        </w:rPr>
        <w:t>
</w:t>
      </w:r>
      <w:r>
        <w:rPr>
          <w:rFonts w:ascii="Times New Roman"/>
          <w:b w:val="false"/>
          <w:i w:val="false"/>
          <w:color w:val="000000"/>
          <w:sz w:val="28"/>
        </w:rPr>
        <w:t>
      4) 5-бөлім «Докторанттардың жалпы саны, оларды мамандықтар бойынша қабылдау және бітіртіп шығару»:</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2-3 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«соның ішінде мамандықтар бойынша» 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1-бағаннан</w:t>
      </w:r>
      <w:r>
        <w:br/>
      </w:r>
      <w:r>
        <w:rPr>
          <w:rFonts w:ascii="Times New Roman"/>
          <w:b w:val="false"/>
          <w:i w:val="false"/>
          <w:color w:val="000000"/>
          <w:sz w:val="28"/>
        </w:rPr>
        <w:t>
</w:t>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3-бағаннан</w:t>
      </w:r>
      <w:r>
        <w:br/>
      </w:r>
      <w:r>
        <w:rPr>
          <w:rFonts w:ascii="Times New Roman"/>
          <w:b w:val="false"/>
          <w:i w:val="false"/>
          <w:color w:val="000000"/>
          <w:sz w:val="28"/>
        </w:rPr>
        <w:t>
</w:t>
      </w:r>
      <w:r>
        <w:rPr>
          <w:rFonts w:ascii="Times New Roman"/>
          <w:b w:val="false"/>
          <w:i w:val="false"/>
          <w:color w:val="000000"/>
          <w:sz w:val="28"/>
        </w:rPr>
        <w:t xml:space="preserve">
      6-баған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5-бағаннан</w:t>
      </w:r>
      <w:r>
        <w:br/>
      </w:r>
      <w:r>
        <w:rPr>
          <w:rFonts w:ascii="Times New Roman"/>
          <w:b w:val="false"/>
          <w:i w:val="false"/>
          <w:color w:val="000000"/>
          <w:sz w:val="28"/>
        </w:rPr>
        <w:t>
</w:t>
      </w:r>
      <w:r>
        <w:rPr>
          <w:rFonts w:ascii="Times New Roman"/>
          <w:b w:val="false"/>
          <w:i w:val="false"/>
          <w:color w:val="000000"/>
          <w:sz w:val="28"/>
        </w:rPr>
        <w:t xml:space="preserve">
      7-баған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5-бағаннан</w:t>
      </w:r>
      <w:r>
        <w:br/>
      </w:r>
      <w:r>
        <w:rPr>
          <w:rFonts w:ascii="Times New Roman"/>
          <w:b w:val="false"/>
          <w:i w:val="false"/>
          <w:color w:val="000000"/>
          <w:sz w:val="28"/>
        </w:rPr>
        <w:t>
</w:t>
      </w:r>
      <w:r>
        <w:rPr>
          <w:rFonts w:ascii="Times New Roman"/>
          <w:b w:val="false"/>
          <w:i w:val="false"/>
          <w:color w:val="000000"/>
          <w:sz w:val="28"/>
        </w:rPr>
        <w:t xml:space="preserve">
      8-баған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7-бағаннан;</w:t>
      </w:r>
      <w:r>
        <w:br/>
      </w:r>
      <w:r>
        <w:rPr>
          <w:rFonts w:ascii="Times New Roman"/>
          <w:b w:val="false"/>
          <w:i w:val="false"/>
          <w:color w:val="000000"/>
          <w:sz w:val="28"/>
        </w:rPr>
        <w:t>
</w:t>
      </w:r>
      <w:r>
        <w:rPr>
          <w:rFonts w:ascii="Times New Roman"/>
          <w:b w:val="false"/>
          <w:i w:val="false"/>
          <w:color w:val="000000"/>
          <w:sz w:val="28"/>
        </w:rPr>
        <w:t>
      5) 6-бөлім «Магистранттар мен докторанттардың жасы бойынша саны»</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2-16 жолдардың әрбір баған үшін</w:t>
      </w:r>
      <w:r>
        <w:br/>
      </w:r>
      <w:r>
        <w:rPr>
          <w:rFonts w:ascii="Times New Roman"/>
          <w:b w:val="false"/>
          <w:i w:val="false"/>
          <w:color w:val="000000"/>
          <w:sz w:val="28"/>
        </w:rPr>
        <w:t>
</w:t>
      </w:r>
      <w:r>
        <w:rPr>
          <w:rFonts w:ascii="Times New Roman"/>
          <w:b w:val="false"/>
          <w:i w:val="false"/>
          <w:color w:val="000000"/>
          <w:sz w:val="28"/>
        </w:rPr>
        <w:t>
      6) 7-бөлім «Магистранттар мен докторанттардың ұлттары бойынша саны»</w:t>
      </w:r>
      <w:r>
        <w:br/>
      </w:r>
      <w:r>
        <w:rPr>
          <w:rFonts w:ascii="Times New Roman"/>
          <w:b w:val="false"/>
          <w:i w:val="false"/>
          <w:color w:val="000000"/>
          <w:sz w:val="28"/>
        </w:rPr>
        <w:t>
</w:t>
      </w:r>
      <w:r>
        <w:rPr>
          <w:rFonts w:ascii="Times New Roman"/>
          <w:b w:val="false"/>
          <w:i w:val="false"/>
          <w:color w:val="000000"/>
          <w:sz w:val="28"/>
        </w:rPr>
        <w:t xml:space="preserve">
      1 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2 -25 жолдардың әрбір баған үшін</w:t>
      </w:r>
      <w:r>
        <w:br/>
      </w:r>
      <w:r>
        <w:rPr>
          <w:rFonts w:ascii="Times New Roman"/>
          <w:b w:val="false"/>
          <w:i w:val="false"/>
          <w:color w:val="000000"/>
          <w:sz w:val="28"/>
        </w:rPr>
        <w:t>
</w:t>
      </w:r>
      <w:r>
        <w:rPr>
          <w:rFonts w:ascii="Times New Roman"/>
          <w:b w:val="false"/>
          <w:i w:val="false"/>
          <w:color w:val="000000"/>
          <w:sz w:val="28"/>
        </w:rPr>
        <w:t>
      7) 8-бөлім «Магистранттар мен докторанттардың келген елдері бойынша саны»:</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 3 және 15-жолдардың әрбір баған үшін</w:t>
      </w:r>
      <w:r>
        <w:br/>
      </w:r>
      <w:r>
        <w:rPr>
          <w:rFonts w:ascii="Times New Roman"/>
          <w:b w:val="false"/>
          <w:i w:val="false"/>
          <w:color w:val="000000"/>
          <w:sz w:val="28"/>
        </w:rPr>
        <w:t>
</w:t>
      </w:r>
      <w:r>
        <w:rPr>
          <w:rFonts w:ascii="Times New Roman"/>
          <w:b w:val="false"/>
          <w:i w:val="false"/>
          <w:color w:val="000000"/>
          <w:sz w:val="28"/>
        </w:rPr>
        <w:t>
      3-жол = 4 – 14-жолдардың әрбір баған үшін</w:t>
      </w:r>
      <w:r>
        <w:br/>
      </w:r>
      <w:r>
        <w:rPr>
          <w:rFonts w:ascii="Times New Roman"/>
          <w:b w:val="false"/>
          <w:i w:val="false"/>
          <w:color w:val="000000"/>
          <w:sz w:val="28"/>
        </w:rPr>
        <w:t>
</w:t>
      </w:r>
      <w:r>
        <w:rPr>
          <w:rFonts w:ascii="Times New Roman"/>
          <w:b w:val="false"/>
          <w:i w:val="false"/>
          <w:color w:val="000000"/>
          <w:sz w:val="28"/>
        </w:rPr>
        <w:t>
      8) Бөлімдер арасындағы бақылау:</w:t>
      </w:r>
      <w:r>
        <w:br/>
      </w:r>
      <w:r>
        <w:rPr>
          <w:rFonts w:ascii="Times New Roman"/>
          <w:b w:val="false"/>
          <w:i w:val="false"/>
          <w:color w:val="000000"/>
          <w:sz w:val="28"/>
        </w:rPr>
        <w:t>
</w:t>
      </w:r>
      <w:r>
        <w:rPr>
          <w:rFonts w:ascii="Times New Roman"/>
          <w:b w:val="false"/>
          <w:i w:val="false"/>
          <w:color w:val="000000"/>
          <w:sz w:val="28"/>
        </w:rPr>
        <w:t xml:space="preserve">
      2-бөлімнің 2-бағаны 1-жолы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4-бөлімнің 1-бағаны 1-жолынан</w:t>
      </w:r>
      <w:r>
        <w:br/>
      </w:r>
      <w:r>
        <w:rPr>
          <w:rFonts w:ascii="Times New Roman"/>
          <w:b w:val="false"/>
          <w:i w:val="false"/>
          <w:color w:val="000000"/>
          <w:sz w:val="28"/>
        </w:rPr>
        <w:t>
</w:t>
      </w:r>
      <w:r>
        <w:rPr>
          <w:rFonts w:ascii="Times New Roman"/>
          <w:b w:val="false"/>
          <w:i w:val="false"/>
          <w:color w:val="000000"/>
          <w:sz w:val="28"/>
        </w:rPr>
        <w:t xml:space="preserve">
      2-бөлімнің 6-бағаны 1-жолы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4-бөлімнің 3-бағаны 1-жолынан</w:t>
      </w:r>
      <w:r>
        <w:br/>
      </w:r>
      <w:r>
        <w:rPr>
          <w:rFonts w:ascii="Times New Roman"/>
          <w:b w:val="false"/>
          <w:i w:val="false"/>
          <w:color w:val="000000"/>
          <w:sz w:val="28"/>
        </w:rPr>
        <w:t>
</w:t>
      </w:r>
      <w:r>
        <w:rPr>
          <w:rFonts w:ascii="Times New Roman"/>
          <w:b w:val="false"/>
          <w:i w:val="false"/>
          <w:color w:val="000000"/>
          <w:sz w:val="28"/>
        </w:rPr>
        <w:t>
      2-бөлімнің 5-бағаны 1-жолы = 4-бөлімнің 3-бағаны 1-жолы = 6-бөлімнің 1-бағаны 1-жолы = 7-бөлімнің 3-бағаны 1-жолы = 8-бөлімнің 3-бағаны 1-жолы</w:t>
      </w:r>
      <w:r>
        <w:br/>
      </w:r>
      <w:r>
        <w:rPr>
          <w:rFonts w:ascii="Times New Roman"/>
          <w:b w:val="false"/>
          <w:i w:val="false"/>
          <w:color w:val="000000"/>
          <w:sz w:val="28"/>
        </w:rPr>
        <w:t>
</w:t>
      </w:r>
      <w:r>
        <w:rPr>
          <w:rFonts w:ascii="Times New Roman"/>
          <w:b w:val="false"/>
          <w:i w:val="false"/>
          <w:color w:val="000000"/>
          <w:sz w:val="28"/>
        </w:rPr>
        <w:t>
      4-бөлімнің 1-бағаны 1-жолы = 7-бөлімнің 1-бағаны 1-жолы = 8-бөлімнің 1-бағаны 1-жолы</w:t>
      </w:r>
      <w:r>
        <w:br/>
      </w:r>
      <w:r>
        <w:rPr>
          <w:rFonts w:ascii="Times New Roman"/>
          <w:b w:val="false"/>
          <w:i w:val="false"/>
          <w:color w:val="000000"/>
          <w:sz w:val="28"/>
        </w:rPr>
        <w:t>
</w:t>
      </w:r>
      <w:r>
        <w:rPr>
          <w:rFonts w:ascii="Times New Roman"/>
          <w:b w:val="false"/>
          <w:i w:val="false"/>
          <w:color w:val="000000"/>
          <w:sz w:val="28"/>
        </w:rPr>
        <w:t>
      4-бөлімнің 5-бағаны 1-жолы = 7-бөлімнің 5-бағаны 1-жолы = 8-бөлімнің 5-бағаны 1-жолы</w:t>
      </w:r>
      <w:r>
        <w:br/>
      </w:r>
      <w:r>
        <w:rPr>
          <w:rFonts w:ascii="Times New Roman"/>
          <w:b w:val="false"/>
          <w:i w:val="false"/>
          <w:color w:val="000000"/>
          <w:sz w:val="28"/>
        </w:rPr>
        <w:t>
</w:t>
      </w:r>
      <w:r>
        <w:rPr>
          <w:rFonts w:ascii="Times New Roman"/>
          <w:b w:val="false"/>
          <w:i w:val="false"/>
          <w:color w:val="000000"/>
          <w:sz w:val="28"/>
        </w:rPr>
        <w:t xml:space="preserve">
      3-бөлімнің 6-бағаны 1-жолы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5-бөлімнің 3-бағаны 1-жолы</w:t>
      </w:r>
      <w:r>
        <w:br/>
      </w:r>
      <w:r>
        <w:rPr>
          <w:rFonts w:ascii="Times New Roman"/>
          <w:b w:val="false"/>
          <w:i w:val="false"/>
          <w:color w:val="000000"/>
          <w:sz w:val="28"/>
        </w:rPr>
        <w:t>
</w:t>
      </w:r>
      <w:r>
        <w:rPr>
          <w:rFonts w:ascii="Times New Roman"/>
          <w:b w:val="false"/>
          <w:i w:val="false"/>
          <w:color w:val="000000"/>
          <w:sz w:val="28"/>
        </w:rPr>
        <w:t>
      3-бөлімнің 2-бағаны 1-жолы = 5-бөлімнің 1-бағаны 1-жолы = 7-бөлімнің 2-бағаны 1 жолы = 8-бөлімнің 2-бағаны 1-жолы</w:t>
      </w:r>
      <w:r>
        <w:br/>
      </w:r>
      <w:r>
        <w:rPr>
          <w:rFonts w:ascii="Times New Roman"/>
          <w:b w:val="false"/>
          <w:i w:val="false"/>
          <w:color w:val="000000"/>
          <w:sz w:val="28"/>
        </w:rPr>
        <w:t>
</w:t>
      </w:r>
      <w:r>
        <w:rPr>
          <w:rFonts w:ascii="Times New Roman"/>
          <w:b w:val="false"/>
          <w:i w:val="false"/>
          <w:color w:val="000000"/>
          <w:sz w:val="28"/>
        </w:rPr>
        <w:t>
      3-бөлімнің 5-бағаны 1-жолы = 5-бөлімнің 3-бағаны 1-жолы = 6-бөлімнің 2-бағаны 1-жолы = 7-бөлімнің 4-бағаны 1-жолы = 8-бөлімнің 4-бағаны 1-жолы</w:t>
      </w:r>
      <w:r>
        <w:br/>
      </w:r>
      <w:r>
        <w:rPr>
          <w:rFonts w:ascii="Times New Roman"/>
          <w:b w:val="false"/>
          <w:i w:val="false"/>
          <w:color w:val="000000"/>
          <w:sz w:val="28"/>
        </w:rPr>
        <w:t>
</w:t>
      </w:r>
      <w:r>
        <w:rPr>
          <w:rFonts w:ascii="Times New Roman"/>
          <w:b w:val="false"/>
          <w:i w:val="false"/>
          <w:color w:val="000000"/>
          <w:sz w:val="28"/>
        </w:rPr>
        <w:t>
      5-бөлімнің 5-бағаны 1-жолы = 7-бөлімнің 6-бағаны 1-жолы = 8-бөлімнің 6-бағаны 1-жолы;</w:t>
      </w:r>
      <w:r>
        <w:br/>
      </w:r>
      <w:r>
        <w:rPr>
          <w:rFonts w:ascii="Times New Roman"/>
          <w:b w:val="false"/>
          <w:i w:val="false"/>
          <w:color w:val="000000"/>
          <w:sz w:val="28"/>
        </w:rPr>
        <w:t>
</w:t>
      </w:r>
      <w:r>
        <w:rPr>
          <w:rFonts w:ascii="Times New Roman"/>
          <w:b w:val="false"/>
          <w:i w:val="false"/>
          <w:color w:val="000000"/>
          <w:sz w:val="28"/>
        </w:rPr>
        <w:t>
      9) Баланстық бақылау *:</w:t>
      </w:r>
      <w:r>
        <w:br/>
      </w:r>
      <w:r>
        <w:rPr>
          <w:rFonts w:ascii="Times New Roman"/>
          <w:b w:val="false"/>
          <w:i w:val="false"/>
          <w:color w:val="000000"/>
          <w:sz w:val="28"/>
        </w:rPr>
        <w:t>
</w:t>
      </w:r>
      <w:r>
        <w:rPr>
          <w:rFonts w:ascii="Times New Roman"/>
          <w:b w:val="false"/>
          <w:i w:val="false"/>
          <w:color w:val="000000"/>
          <w:sz w:val="28"/>
        </w:rPr>
        <w:t>
      Өткен жылдың соңындағы оқитын магистранттардың саны = есепті жыл басындағы оқитын магистранттардың саны.</w:t>
      </w:r>
      <w:r>
        <w:br/>
      </w:r>
      <w:r>
        <w:rPr>
          <w:rFonts w:ascii="Times New Roman"/>
          <w:b w:val="false"/>
          <w:i w:val="false"/>
          <w:color w:val="000000"/>
          <w:sz w:val="28"/>
        </w:rPr>
        <w:t>
</w:t>
      </w:r>
      <w:r>
        <w:rPr>
          <w:rFonts w:ascii="Times New Roman"/>
          <w:b w:val="false"/>
          <w:i w:val="false"/>
          <w:color w:val="000000"/>
          <w:sz w:val="28"/>
        </w:rPr>
        <w:t>
      Есепті жыл басындағы оқитын магистранттардың саны + есепті жылы қабылданған магистранттар + қайта қабылдау немесе басқа ұйымдардан ауысу тәртібімен қабылданған – есепті жылы оқуын бітіргенге дейін шығып кеткен магистранттар саны – есепті жылы бітірген магистранттар = Өткен жылдың соңындағы оқитын магистранттардың саны.</w:t>
      </w:r>
      <w:r>
        <w:br/>
      </w:r>
      <w:r>
        <w:rPr>
          <w:rFonts w:ascii="Times New Roman"/>
          <w:b w:val="false"/>
          <w:i w:val="false"/>
          <w:color w:val="000000"/>
          <w:sz w:val="28"/>
        </w:rPr>
        <w:t>
</w:t>
      </w:r>
      <w:r>
        <w:rPr>
          <w:rFonts w:ascii="Times New Roman"/>
          <w:b w:val="false"/>
          <w:i w:val="false"/>
          <w:color w:val="000000"/>
          <w:sz w:val="28"/>
        </w:rPr>
        <w:t>
      Өткен жылы соңындағы оқитын докторанттардың саны = Есепті жыл басындағы оқитын докторанттардың саны.</w:t>
      </w:r>
      <w:r>
        <w:br/>
      </w:r>
      <w:r>
        <w:rPr>
          <w:rFonts w:ascii="Times New Roman"/>
          <w:b w:val="false"/>
          <w:i w:val="false"/>
          <w:color w:val="000000"/>
          <w:sz w:val="28"/>
        </w:rPr>
        <w:t>
</w:t>
      </w:r>
      <w:r>
        <w:rPr>
          <w:rFonts w:ascii="Times New Roman"/>
          <w:b w:val="false"/>
          <w:i w:val="false"/>
          <w:color w:val="000000"/>
          <w:sz w:val="28"/>
        </w:rPr>
        <w:t>
      Есепті жыл басындағы оқитын докторанттардың саны + есепті жылы қабылданған + қайта қабылдау немесе басқа ұйымдардан ауысу тәртібімен қабылданған - есепті жылы оқуын бітіргенге дейін шығып кеткен докторанттар саны - есепті жылы бітірген докторанттар = өткен жылдың соңындағы оқитын докторанттардың саны.</w:t>
      </w:r>
      <w:r>
        <w:br/>
      </w: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sz w:val="28"/>
        </w:rPr>
        <w:t>
*Келтірілген бақылаулар рұқсат етілген болып табылады және респонденттердің жаңылысып жазуы және көңіл қоймағандығы себебінен туындаған тіркеудің кездейсоқ қателерінің пайда болу ықтималдылығын төмендету мақсатында қарастырылған.</w:t>
      </w:r>
    </w:p>
    <w:bookmarkEnd w:id="13"/>
    <w:bookmarkStart w:name="z15" w:id="14"/>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 төрағасының міндетін атқарушының</w:t>
      </w:r>
      <w:r>
        <w:br/>
      </w:r>
      <w:r>
        <w:rPr>
          <w:rFonts w:ascii="Times New Roman"/>
          <w:b w:val="false"/>
          <w:i w:val="false"/>
          <w:color w:val="000000"/>
          <w:sz w:val="28"/>
        </w:rPr>
        <w:t xml:space="preserve">
2012 жылғы 29 маусымдағы бұйрығына  </w:t>
      </w:r>
      <w:r>
        <w:br/>
      </w:r>
      <w:r>
        <w:rPr>
          <w:rFonts w:ascii="Times New Roman"/>
          <w:b w:val="false"/>
          <w:i w:val="false"/>
          <w:color w:val="000000"/>
          <w:sz w:val="28"/>
        </w:rPr>
        <w:t xml:space="preserve">
3-қосымша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28"/>
        <w:gridCol w:w="5072"/>
        <w:gridCol w:w="5993"/>
      </w:tblGrid>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93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193800" cy="787400"/>
                          </a:xfrm>
                          <a:prstGeom prst="rect">
                            <a:avLst/>
                          </a:prstGeom>
                        </pic:spPr>
                      </pic:pic>
                    </a:graphicData>
                  </a:graphic>
                </wp:inline>
              </w:drawing>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 органдары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 2010 жылғы</w:t>
            </w:r>
            <w:r>
              <w:br/>
            </w:r>
            <w:r>
              <w:rPr>
                <w:rFonts w:ascii="Times New Roman"/>
                <w:b w:val="false"/>
                <w:i w:val="false"/>
                <w:color w:val="000000"/>
                <w:sz w:val="20"/>
              </w:rPr>
              <w:t>
</w:t>
            </w:r>
            <w:r>
              <w:rPr>
                <w:rFonts w:ascii="Times New Roman"/>
                <w:b/>
                <w:i w:val="false"/>
                <w:color w:val="000000"/>
                <w:sz w:val="20"/>
              </w:rPr>
              <w:t>10 қыркүйектегі № 254 бұйрығына</w:t>
            </w:r>
            <w:r>
              <w:br/>
            </w:r>
            <w:r>
              <w:rPr>
                <w:rFonts w:ascii="Times New Roman"/>
                <w:b w:val="false"/>
                <w:i w:val="false"/>
                <w:color w:val="000000"/>
                <w:sz w:val="20"/>
              </w:rPr>
              <w:t>
</w:t>
            </w:r>
            <w:r>
              <w:rPr>
                <w:rFonts w:ascii="Times New Roman"/>
                <w:b/>
                <w:i w:val="false"/>
                <w:color w:val="000000"/>
                <w:sz w:val="20"/>
              </w:rPr>
              <w:t>3-қосымша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 от 10 сентября 2010 года № 254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w:t>
            </w:r>
            <w:r>
              <w:br/>
            </w: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5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553"/>
              <w:gridCol w:w="613"/>
              <w:gridCol w:w="792"/>
              <w:gridCol w:w="813"/>
              <w:gridCol w:w="17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 (нужное</w:t>
                  </w:r>
                  <w:r>
                    <w:br/>
                  </w:r>
                  <w:r>
                    <w:rPr>
                      <w:rFonts w:ascii="Times New Roman"/>
                      <w:b w:val="false"/>
                      <w:i w:val="false"/>
                      <w:color w:val="000000"/>
                      <w:sz w:val="20"/>
                    </w:rPr>
                    <w:t>
</w:t>
                  </w:r>
                  <w:r>
                    <w:rPr>
                      <w:rFonts w:ascii="Times New Roman"/>
                      <w:b w:val="false"/>
                      <w:i w:val="false"/>
                      <w:color w:val="000000"/>
                      <w:sz w:val="20"/>
                    </w:rPr>
                    <w:t>обвести)</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w:t>
            </w:r>
            <w:r>
              <w:br/>
            </w:r>
            <w:r>
              <w:rPr>
                <w:rFonts w:ascii="Times New Roman"/>
                <w:b w:val="false"/>
                <w:i w:val="false"/>
                <w:color w:val="000000"/>
                <w:sz w:val="20"/>
              </w:rPr>
              <w:t>
</w:t>
            </w:r>
            <w:r>
              <w:rPr>
                <w:rFonts w:ascii="Times New Roman"/>
                <w:b/>
                <w:i w:val="false"/>
                <w:color w:val="000000"/>
                <w:sz w:val="20"/>
              </w:rPr>
              <w:t>тапсырмау, уақтылы тапсырмау және дәйексіз деректерді беру «Әкімшілік құқық</w:t>
            </w:r>
            <w:r>
              <w:br/>
            </w:r>
            <w:r>
              <w:rPr>
                <w:rFonts w:ascii="Times New Roman"/>
                <w:b w:val="false"/>
                <w:i w:val="false"/>
                <w:color w:val="000000"/>
                <w:sz w:val="20"/>
              </w:rPr>
              <w:t>
</w:t>
            </w:r>
            <w:r>
              <w:rPr>
                <w:rFonts w:ascii="Times New Roman"/>
                <w:b/>
                <w:i w:val="false"/>
                <w:color w:val="000000"/>
                <w:sz w:val="20"/>
              </w:rPr>
              <w:t xml:space="preserve">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w:t>
            </w:r>
            <w:r>
              <w:br/>
            </w:r>
            <w:r>
              <w:rPr>
                <w:rFonts w:ascii="Times New Roman"/>
                <w:b w:val="false"/>
                <w:i w:val="false"/>
                <w:color w:val="000000"/>
                <w:sz w:val="20"/>
              </w:rPr>
              <w:t>
</w:t>
            </w:r>
            <w:r>
              <w:rPr>
                <w:rFonts w:ascii="Times New Roman"/>
                <w:b/>
                <w:i w:val="false"/>
                <w:color w:val="000000"/>
                <w:sz w:val="20"/>
              </w:rPr>
              <w:t>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 является</w:t>
            </w:r>
            <w:r>
              <w:br/>
            </w:r>
            <w:r>
              <w:rPr>
                <w:rFonts w:ascii="Times New Roman"/>
                <w:b w:val="false"/>
                <w:i w:val="false"/>
                <w:color w:val="000000"/>
                <w:sz w:val="20"/>
              </w:rPr>
              <w:t>
</w:t>
            </w:r>
            <w:r>
              <w:rPr>
                <w:rFonts w:ascii="Times New Roman"/>
                <w:b w:val="false"/>
                <w:i w:val="false"/>
                <w:color w:val="000000"/>
                <w:sz w:val="20"/>
              </w:rPr>
              <w:t xml:space="preserve">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w:t>
            </w:r>
            <w:r>
              <w:br/>
            </w:r>
            <w:r>
              <w:rPr>
                <w:rFonts w:ascii="Times New Roman"/>
                <w:b w:val="false"/>
                <w:i w:val="false"/>
                <w:color w:val="000000"/>
                <w:sz w:val="20"/>
              </w:rPr>
              <w:t>
</w:t>
            </w:r>
            <w:r>
              <w:rPr>
                <w:rFonts w:ascii="Times New Roman"/>
                <w:b w:val="false"/>
                <w:i w:val="false"/>
                <w:color w:val="000000"/>
                <w:sz w:val="20"/>
              </w:rPr>
              <w:t>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1301104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1301104</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Техникалық және кәсіптік білім</w:t>
            </w:r>
            <w:r>
              <w:br/>
            </w:r>
            <w:r>
              <w:rPr>
                <w:rFonts w:ascii="Times New Roman"/>
                <w:b/>
                <w:i w:val="false"/>
                <w:color w:val="000000"/>
                <w:sz w:val="20"/>
              </w:rPr>
              <w:t>
беру туралы есеп
Отчет о техническом и профессиональном</w:t>
            </w:r>
            <w:r>
              <w:br/>
            </w:r>
            <w:r>
              <w:rPr>
                <w:rFonts w:ascii="Times New Roman"/>
                <w:b/>
                <w:i w:val="false"/>
                <w:color w:val="000000"/>
                <w:sz w:val="20"/>
              </w:rPr>
              <w:t>
образовании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3033"/>
              <w:gridCol w:w="3033"/>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13"/>
                    <w:gridCol w:w="7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 нысанына және ведомстволық тиістілігіне қарамастан техникалық және</w:t>
            </w:r>
            <w:r>
              <w:br/>
            </w:r>
            <w:r>
              <w:rPr>
                <w:rFonts w:ascii="Times New Roman"/>
                <w:b w:val="false"/>
                <w:i w:val="false"/>
                <w:color w:val="000000"/>
                <w:sz w:val="20"/>
              </w:rPr>
              <w:t>
</w:t>
            </w:r>
            <w:r>
              <w:rPr>
                <w:rFonts w:ascii="Times New Roman"/>
                <w:b/>
                <w:i w:val="false"/>
                <w:color w:val="000000"/>
                <w:sz w:val="20"/>
              </w:rPr>
              <w:t>кәсіптік білім беру саласында мамандарды даярлауды жүзеге асыратын, заңды</w:t>
            </w:r>
            <w:r>
              <w:br/>
            </w:r>
            <w:r>
              <w:rPr>
                <w:rFonts w:ascii="Times New Roman"/>
                <w:b w:val="false"/>
                <w:i w:val="false"/>
                <w:color w:val="000000"/>
                <w:sz w:val="20"/>
              </w:rPr>
              <w:t>
</w:t>
            </w:r>
            <w:r>
              <w:rPr>
                <w:rFonts w:ascii="Times New Roman"/>
                <w:b/>
                <w:i w:val="false"/>
                <w:color w:val="000000"/>
                <w:sz w:val="20"/>
              </w:rPr>
              <w:t>тұлғалар және (немесе) олардың құрылымдық және оқшауланған бөлімшелері</w:t>
            </w:r>
            <w:r>
              <w:br/>
            </w:r>
            <w:r>
              <w:rPr>
                <w:rFonts w:ascii="Times New Roman"/>
                <w:b w:val="false"/>
                <w:i w:val="false"/>
                <w:color w:val="000000"/>
                <w:sz w:val="20"/>
              </w:rPr>
              <w:t>
</w:t>
            </w:r>
            <w:r>
              <w:rPr>
                <w:rFonts w:ascii="Times New Roman"/>
                <w:b/>
                <w:i w:val="false"/>
                <w:color w:val="000000"/>
                <w:sz w:val="20"/>
              </w:rPr>
              <w:t>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w:t>
            </w:r>
            <w:r>
              <w:br/>
            </w:r>
            <w:r>
              <w:rPr>
                <w:rFonts w:ascii="Times New Roman"/>
                <w:b w:val="false"/>
                <w:i w:val="false"/>
                <w:color w:val="000000"/>
                <w:sz w:val="20"/>
              </w:rPr>
              <w:t>
</w:t>
            </w:r>
            <w:r>
              <w:rPr>
                <w:rFonts w:ascii="Times New Roman"/>
                <w:b w:val="false"/>
                <w:i w:val="false"/>
                <w:color w:val="000000"/>
                <w:sz w:val="20"/>
              </w:rPr>
              <w:t>осуществляющие подготовку специалистов в области технического и профессионального</w:t>
            </w:r>
            <w:r>
              <w:br/>
            </w:r>
            <w:r>
              <w:rPr>
                <w:rFonts w:ascii="Times New Roman"/>
                <w:b w:val="false"/>
                <w:i w:val="false"/>
                <w:color w:val="000000"/>
                <w:sz w:val="20"/>
              </w:rPr>
              <w:t>
</w:t>
            </w:r>
            <w:r>
              <w:rPr>
                <w:rFonts w:ascii="Times New Roman"/>
                <w:b w:val="false"/>
                <w:i w:val="false"/>
                <w:color w:val="000000"/>
                <w:sz w:val="20"/>
              </w:rPr>
              <w:t>образования, независимо от форм собственности и ведомственной принадлежности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10 қазан.</w:t>
            </w:r>
            <w:r>
              <w:br/>
            </w:r>
            <w:r>
              <w:rPr>
                <w:rFonts w:ascii="Times New Roman"/>
                <w:b w:val="false"/>
                <w:i w:val="false"/>
                <w:color w:val="000000"/>
                <w:sz w:val="20"/>
              </w:rPr>
              <w:t>
</w:t>
            </w:r>
            <w:r>
              <w:rPr>
                <w:rFonts w:ascii="Times New Roman"/>
                <w:b w:val="false"/>
                <w:i w:val="false"/>
                <w:color w:val="000000"/>
                <w:sz w:val="20"/>
              </w:rPr>
              <w:t>Срок представления – 10 октября.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2"/>
              <w:gridCol w:w="11131"/>
            </w:tblGrid>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573"/>
                    <w:gridCol w:w="573"/>
                    <w:gridCol w:w="573"/>
                    <w:gridCol w:w="573"/>
                    <w:gridCol w:w="573"/>
                    <w:gridCol w:w="573"/>
                    <w:gridCol w:w="573"/>
                    <w:gridCol w:w="573"/>
                    <w:gridCol w:w="573"/>
                    <w:gridCol w:w="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bookmarkStart w:name="z131" w:id="15"/>
    <w:p>
      <w:pPr>
        <w:spacing w:after="0"/>
        <w:ind w:left="0"/>
        <w:jc w:val="both"/>
      </w:pPr>
      <w:r>
        <w:rPr>
          <w:rFonts w:ascii="Times New Roman"/>
          <w:b w:val="false"/>
          <w:i w:val="false"/>
          <w:color w:val="000000"/>
          <w:sz w:val="28"/>
        </w:rPr>
        <w:t>
</w:t>
      </w:r>
      <w:r>
        <w:rPr>
          <w:rFonts w:ascii="Times New Roman"/>
          <w:b/>
          <w:i w:val="false"/>
          <w:color w:val="000000"/>
          <w:sz w:val="28"/>
        </w:rPr>
        <w:t>1. Ұ</w:t>
      </w:r>
      <w:r>
        <w:rPr>
          <w:rFonts w:ascii="Times New Roman"/>
          <w:b/>
          <w:i w:val="false"/>
          <w:color w:val="000000"/>
          <w:sz w:val="28"/>
        </w:rPr>
        <w:t>йымны</w:t>
      </w:r>
      <w:r>
        <w:rPr>
          <w:rFonts w:ascii="Times New Roman"/>
          <w:b/>
          <w:i w:val="false"/>
          <w:color w:val="000000"/>
          <w:sz w:val="28"/>
        </w:rPr>
        <w:t>ң</w:t>
      </w:r>
      <w:r>
        <w:rPr>
          <w:rFonts w:ascii="Times New Roman"/>
          <w:b/>
          <w:i w:val="false"/>
          <w:color w:val="000000"/>
          <w:sz w:val="28"/>
        </w:rPr>
        <w:t xml:space="preserve"> т</w:t>
      </w:r>
      <w:r>
        <w:rPr>
          <w:rFonts w:ascii="Times New Roman"/>
          <w:b/>
          <w:i w:val="false"/>
          <w:color w:val="000000"/>
          <w:sz w:val="28"/>
        </w:rPr>
        <w:t>ү</w:t>
      </w:r>
      <w:r>
        <w:rPr>
          <w:rFonts w:ascii="Times New Roman"/>
          <w:b/>
          <w:i w:val="false"/>
          <w:color w:val="000000"/>
          <w:sz w:val="28"/>
        </w:rPr>
        <w:t>рін «V» белгісімен белгіле</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 xml:space="preserve">Отметьте знаком «V» вид организации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543"/>
        <w:gridCol w:w="180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училище</w:t>
            </w:r>
            <w:r>
              <w:br/>
            </w:r>
            <w:r>
              <w:rPr>
                <w:rFonts w:ascii="Times New Roman"/>
                <w:b w:val="false"/>
                <w:i w:val="false"/>
                <w:color w:val="000000"/>
                <w:sz w:val="20"/>
              </w:rPr>
              <w:t>
</w:t>
            </w:r>
            <w:r>
              <w:rPr>
                <w:rFonts w:ascii="Times New Roman"/>
                <w:b w:val="false"/>
                <w:i w:val="false"/>
                <w:color w:val="000000"/>
                <w:sz w:val="20"/>
              </w:rPr>
              <w:t>училище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колледж</w:t>
            </w:r>
            <w:r>
              <w:br/>
            </w:r>
            <w:r>
              <w:rPr>
                <w:rFonts w:ascii="Times New Roman"/>
                <w:b w:val="false"/>
                <w:i w:val="false"/>
                <w:color w:val="000000"/>
                <w:sz w:val="20"/>
              </w:rPr>
              <w:t>
</w:t>
            </w:r>
            <w:r>
              <w:rPr>
                <w:rFonts w:ascii="Times New Roman"/>
                <w:b w:val="false"/>
                <w:i w:val="false"/>
                <w:color w:val="000000"/>
                <w:sz w:val="20"/>
              </w:rPr>
              <w:t>колледж</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жоғарғы техникалық мектеп</w:t>
            </w:r>
            <w:r>
              <w:br/>
            </w:r>
            <w:r>
              <w:rPr>
                <w:rFonts w:ascii="Times New Roman"/>
                <w:b w:val="false"/>
                <w:i w:val="false"/>
                <w:color w:val="000000"/>
                <w:sz w:val="20"/>
              </w:rPr>
              <w:t>
</w:t>
            </w:r>
            <w:r>
              <w:rPr>
                <w:rFonts w:ascii="Times New Roman"/>
                <w:b w:val="false"/>
                <w:i w:val="false"/>
                <w:color w:val="000000"/>
                <w:sz w:val="20"/>
              </w:rPr>
              <w:t>высшая техническая школа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32" w:id="16"/>
    <w:p>
      <w:pPr>
        <w:spacing w:after="0"/>
        <w:ind w:left="0"/>
        <w:jc w:val="both"/>
      </w:pPr>
      <w:r>
        <w:rPr>
          <w:rFonts w:ascii="Times New Roman"/>
          <w:b w:val="false"/>
          <w:i w:val="false"/>
          <w:color w:val="000000"/>
          <w:sz w:val="28"/>
        </w:rPr>
        <w:t>
</w:t>
      </w:r>
      <w:r>
        <w:rPr>
          <w:rFonts w:ascii="Times New Roman"/>
          <w:b/>
          <w:i w:val="false"/>
          <w:color w:val="000000"/>
          <w:sz w:val="28"/>
        </w:rPr>
        <w:t>2. О</w:t>
      </w:r>
      <w:r>
        <w:rPr>
          <w:rFonts w:ascii="Times New Roman"/>
          <w:b/>
          <w:i w:val="false"/>
          <w:color w:val="000000"/>
          <w:sz w:val="28"/>
        </w:rPr>
        <w:t>қ</w:t>
      </w:r>
      <w:r>
        <w:rPr>
          <w:rFonts w:ascii="Times New Roman"/>
          <w:b/>
          <w:i w:val="false"/>
          <w:color w:val="000000"/>
          <w:sz w:val="28"/>
        </w:rPr>
        <w:t>ытуды</w:t>
      </w:r>
      <w:r>
        <w:rPr>
          <w:rFonts w:ascii="Times New Roman"/>
          <w:b/>
          <w:i w:val="false"/>
          <w:color w:val="000000"/>
          <w:sz w:val="28"/>
        </w:rPr>
        <w:t>ң</w:t>
      </w:r>
      <w:r>
        <w:rPr>
          <w:rFonts w:ascii="Times New Roman"/>
          <w:b/>
          <w:i w:val="false"/>
          <w:color w:val="000000"/>
          <w:sz w:val="28"/>
        </w:rPr>
        <w:t xml:space="preserve"> нысанын «V» белгісімен белгіле</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Отметьте знаком «V» форму обучения</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749"/>
        <w:gridCol w:w="1772"/>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күндізгі</w:t>
            </w:r>
            <w:r>
              <w:br/>
            </w:r>
            <w:r>
              <w:rPr>
                <w:rFonts w:ascii="Times New Roman"/>
                <w:b w:val="false"/>
                <w:i w:val="false"/>
                <w:color w:val="000000"/>
                <w:sz w:val="20"/>
              </w:rPr>
              <w:t>
</w:t>
            </w:r>
            <w:r>
              <w:rPr>
                <w:rFonts w:ascii="Times New Roman"/>
                <w:b w:val="false"/>
                <w:i w:val="false"/>
                <w:color w:val="000000"/>
                <w:sz w:val="20"/>
              </w:rPr>
              <w:t>дневная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кешкі</w:t>
            </w:r>
            <w:r>
              <w:br/>
            </w:r>
            <w:r>
              <w:rPr>
                <w:rFonts w:ascii="Times New Roman"/>
                <w:b w:val="false"/>
                <w:i w:val="false"/>
                <w:color w:val="000000"/>
                <w:sz w:val="20"/>
              </w:rPr>
              <w:t>
</w:t>
            </w:r>
            <w:r>
              <w:rPr>
                <w:rFonts w:ascii="Times New Roman"/>
                <w:b w:val="false"/>
                <w:i w:val="false"/>
                <w:color w:val="000000"/>
                <w:sz w:val="20"/>
              </w:rPr>
              <w:t>вечерняя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сырттай</w:t>
            </w:r>
            <w:r>
              <w:br/>
            </w:r>
            <w:r>
              <w:rPr>
                <w:rFonts w:ascii="Times New Roman"/>
                <w:b w:val="false"/>
                <w:i w:val="false"/>
                <w:color w:val="000000"/>
                <w:sz w:val="20"/>
              </w:rPr>
              <w:t>
</w:t>
            </w:r>
            <w:r>
              <w:rPr>
                <w:rFonts w:ascii="Times New Roman"/>
                <w:b w:val="false"/>
                <w:i w:val="false"/>
                <w:color w:val="000000"/>
                <w:sz w:val="20"/>
              </w:rPr>
              <w:t>заочная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33" w:id="17"/>
    <w:p>
      <w:pPr>
        <w:spacing w:after="0"/>
        <w:ind w:left="0"/>
        <w:jc w:val="both"/>
      </w:pPr>
      <w:r>
        <w:rPr>
          <w:rFonts w:ascii="Times New Roman"/>
          <w:b w:val="false"/>
          <w:i w:val="false"/>
          <w:color w:val="000000"/>
          <w:sz w:val="28"/>
        </w:rPr>
        <w:t>
</w:t>
      </w:r>
      <w:r>
        <w:rPr>
          <w:rFonts w:ascii="Times New Roman"/>
          <w:b/>
          <w:i w:val="false"/>
          <w:color w:val="000000"/>
          <w:sz w:val="28"/>
        </w:rPr>
        <w:t>3. Дербестік белгісін «V» белгісімен белгіле</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Отметьте знаком «V» признак самостоятельности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3566"/>
        <w:gridCol w:w="1005"/>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дербес</w:t>
            </w:r>
            <w:r>
              <w:br/>
            </w:r>
            <w:r>
              <w:rPr>
                <w:rFonts w:ascii="Times New Roman"/>
                <w:b w:val="false"/>
                <w:i w:val="false"/>
                <w:color w:val="000000"/>
                <w:sz w:val="20"/>
              </w:rPr>
              <w:t>
</w:t>
            </w:r>
            <w:r>
              <w:rPr>
                <w:rFonts w:ascii="Times New Roman"/>
                <w:b w:val="false"/>
                <w:i w:val="false"/>
                <w:color w:val="000000"/>
                <w:sz w:val="20"/>
              </w:rPr>
              <w:t>самостоятельное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дермес емес</w:t>
            </w:r>
            <w:r>
              <w:br/>
            </w:r>
            <w:r>
              <w:rPr>
                <w:rFonts w:ascii="Times New Roman"/>
                <w:b w:val="false"/>
                <w:i w:val="false"/>
                <w:color w:val="000000"/>
                <w:sz w:val="20"/>
              </w:rPr>
              <w:t>
</w:t>
            </w:r>
            <w:r>
              <w:rPr>
                <w:rFonts w:ascii="Times New Roman"/>
                <w:b w:val="false"/>
                <w:i w:val="false"/>
                <w:color w:val="000000"/>
                <w:sz w:val="20"/>
              </w:rPr>
              <w:t>несамостоятельное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34" w:id="18"/>
    <w:p>
      <w:pPr>
        <w:spacing w:after="0"/>
        <w:ind w:left="0"/>
        <w:jc w:val="both"/>
      </w:pPr>
      <w:r>
        <w:rPr>
          <w:rFonts w:ascii="Times New Roman"/>
          <w:b w:val="false"/>
          <w:i w:val="false"/>
          <w:color w:val="000000"/>
          <w:sz w:val="28"/>
        </w:rPr>
        <w:t>
</w:t>
      </w:r>
      <w:r>
        <w:rPr>
          <w:rFonts w:ascii="Times New Roman"/>
          <w:b/>
          <w:i w:val="false"/>
          <w:color w:val="000000"/>
          <w:sz w:val="28"/>
        </w:rPr>
        <w:t>4. Контингентті</w:t>
      </w:r>
      <w:r>
        <w:rPr>
          <w:rFonts w:ascii="Times New Roman"/>
          <w:b/>
          <w:i w:val="false"/>
          <w:color w:val="000000"/>
          <w:sz w:val="28"/>
        </w:rPr>
        <w:t>ң</w:t>
      </w:r>
      <w:r>
        <w:rPr>
          <w:rFonts w:ascii="Times New Roman"/>
          <w:b/>
          <w:i w:val="false"/>
          <w:color w:val="000000"/>
          <w:sz w:val="28"/>
        </w:rPr>
        <w:t xml:space="preserve"> на</w:t>
      </w:r>
      <w:r>
        <w:rPr>
          <w:rFonts w:ascii="Times New Roman"/>
          <w:b/>
          <w:i w:val="false"/>
          <w:color w:val="000000"/>
          <w:sz w:val="28"/>
        </w:rPr>
        <w:t>қ</w:t>
      </w:r>
      <w:r>
        <w:rPr>
          <w:rFonts w:ascii="Times New Roman"/>
          <w:b/>
          <w:i w:val="false"/>
          <w:color w:val="000000"/>
          <w:sz w:val="28"/>
        </w:rPr>
        <w:t>ты бары ж</w:t>
      </w:r>
      <w:r>
        <w:rPr>
          <w:rFonts w:ascii="Times New Roman"/>
          <w:b/>
          <w:i w:val="false"/>
          <w:color w:val="000000"/>
          <w:sz w:val="28"/>
        </w:rPr>
        <w:t>ә</w:t>
      </w:r>
      <w:r>
        <w:rPr>
          <w:rFonts w:ascii="Times New Roman"/>
          <w:b/>
          <w:i w:val="false"/>
          <w:color w:val="000000"/>
          <w:sz w:val="28"/>
        </w:rPr>
        <w:t xml:space="preserve">не </w:t>
      </w:r>
      <w:r>
        <w:rPr>
          <w:rFonts w:ascii="Times New Roman"/>
          <w:b/>
          <w:i w:val="false"/>
          <w:color w:val="000000"/>
          <w:sz w:val="28"/>
        </w:rPr>
        <w:t>қ</w:t>
      </w:r>
      <w:r>
        <w:rPr>
          <w:rFonts w:ascii="Times New Roman"/>
          <w:b/>
          <w:i w:val="false"/>
          <w:color w:val="000000"/>
          <w:sz w:val="28"/>
        </w:rPr>
        <w:t>оз</w:t>
      </w:r>
      <w:r>
        <w:rPr>
          <w:rFonts w:ascii="Times New Roman"/>
          <w:b/>
          <w:i w:val="false"/>
          <w:color w:val="000000"/>
          <w:sz w:val="28"/>
        </w:rPr>
        <w:t>ғ</w:t>
      </w:r>
      <w:r>
        <w:rPr>
          <w:rFonts w:ascii="Times New Roman"/>
          <w:b/>
          <w:i w:val="false"/>
          <w:color w:val="000000"/>
          <w:sz w:val="28"/>
        </w:rPr>
        <w:t>алысы туралы деректерді толтыры</w:t>
      </w:r>
      <w:r>
        <w:rPr>
          <w:rFonts w:ascii="Times New Roman"/>
          <w:b/>
          <w:i w:val="false"/>
          <w:color w:val="000000"/>
          <w:sz w:val="28"/>
        </w:rPr>
        <w:t>ң</w:t>
      </w:r>
      <w:r>
        <w:rPr>
          <w:rFonts w:ascii="Times New Roman"/>
          <w:b/>
          <w:i w:val="false"/>
          <w:color w:val="000000"/>
          <w:sz w:val="28"/>
        </w:rPr>
        <w:t>ыз, адам</w:t>
      </w:r>
      <w:r>
        <w:br/>
      </w:r>
      <w:r>
        <w:rPr>
          <w:rFonts w:ascii="Times New Roman"/>
          <w:b w:val="false"/>
          <w:i w:val="false"/>
          <w:color w:val="000000"/>
          <w:sz w:val="28"/>
        </w:rPr>
        <w:t>
</w:t>
      </w:r>
      <w:r>
        <w:rPr>
          <w:rFonts w:ascii="Times New Roman"/>
          <w:b w:val="false"/>
          <w:i w:val="false"/>
          <w:color w:val="000000"/>
          <w:sz w:val="28"/>
        </w:rPr>
        <w:t>Заполните данные о наличии и движении контингента, человек</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5170"/>
        <w:gridCol w:w="1082"/>
        <w:gridCol w:w="1803"/>
        <w:gridCol w:w="1443"/>
        <w:gridCol w:w="1323"/>
      </w:tblGrid>
      <w:tr>
        <w:trPr>
          <w:trHeight w:val="255" w:hRule="atLeast"/>
        </w:trPr>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негізінде:</w:t>
            </w:r>
            <w:r>
              <w:br/>
            </w:r>
            <w:r>
              <w:rPr>
                <w:rFonts w:ascii="Times New Roman"/>
                <w:b w:val="false"/>
                <w:i w:val="false"/>
                <w:color w:val="000000"/>
                <w:sz w:val="20"/>
              </w:rPr>
              <w:t>
</w:t>
            </w:r>
            <w:r>
              <w:rPr>
                <w:rFonts w:ascii="Times New Roman"/>
                <w:b w:val="false"/>
                <w:i w:val="false"/>
                <w:color w:val="000000"/>
                <w:sz w:val="20"/>
              </w:rPr>
              <w:t>В том числе на базе: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w:t>
            </w:r>
            <w:r>
              <w:br/>
            </w:r>
            <w:r>
              <w:rPr>
                <w:rFonts w:ascii="Times New Roman"/>
                <w:b w:val="false"/>
                <w:i w:val="false"/>
                <w:color w:val="000000"/>
                <w:sz w:val="20"/>
              </w:rPr>
              <w:t>
</w:t>
            </w:r>
            <w:r>
              <w:rPr>
                <w:rFonts w:ascii="Times New Roman"/>
                <w:b/>
                <w:i w:val="false"/>
                <w:color w:val="000000"/>
                <w:sz w:val="20"/>
              </w:rPr>
              <w:t>орта</w:t>
            </w:r>
            <w:r>
              <w:br/>
            </w:r>
            <w:r>
              <w:rPr>
                <w:rFonts w:ascii="Times New Roman"/>
                <w:b w:val="false"/>
                <w:i w:val="false"/>
                <w:color w:val="000000"/>
                <w:sz w:val="20"/>
              </w:rPr>
              <w:t>
</w:t>
            </w:r>
            <w:r>
              <w:rPr>
                <w:rFonts w:ascii="Times New Roman"/>
                <w:b/>
                <w:i w:val="false"/>
                <w:color w:val="000000"/>
                <w:sz w:val="20"/>
              </w:rPr>
              <w:t>білімнің</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среднего</w:t>
            </w:r>
            <w:r>
              <w:br/>
            </w:r>
            <w:r>
              <w:rPr>
                <w:rFonts w:ascii="Times New Roman"/>
                <w:b w:val="false"/>
                <w:i w:val="false"/>
                <w:color w:val="000000"/>
                <w:sz w:val="20"/>
              </w:rPr>
              <w:t>
</w:t>
            </w:r>
            <w:r>
              <w:rPr>
                <w:rFonts w:ascii="Times New Roman"/>
                <w:b w:val="false"/>
                <w:i w:val="false"/>
                <w:color w:val="000000"/>
                <w:sz w:val="20"/>
              </w:rPr>
              <w:t>образования</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орта</w:t>
            </w:r>
            <w:r>
              <w:br/>
            </w:r>
            <w:r>
              <w:rPr>
                <w:rFonts w:ascii="Times New Roman"/>
                <w:b w:val="false"/>
                <w:i w:val="false"/>
                <w:color w:val="000000"/>
                <w:sz w:val="20"/>
              </w:rPr>
              <w:t>
</w:t>
            </w:r>
            <w:r>
              <w:rPr>
                <w:rFonts w:ascii="Times New Roman"/>
                <w:b/>
                <w:i w:val="false"/>
                <w:color w:val="000000"/>
                <w:sz w:val="20"/>
              </w:rPr>
              <w:t>білімнің</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среднего</w:t>
            </w:r>
            <w:r>
              <w:br/>
            </w:r>
            <w:r>
              <w:rPr>
                <w:rFonts w:ascii="Times New Roman"/>
                <w:b w:val="false"/>
                <w:i w:val="false"/>
                <w:color w:val="000000"/>
                <w:sz w:val="20"/>
              </w:rPr>
              <w:t>
</w:t>
            </w:r>
            <w:r>
              <w:rPr>
                <w:rFonts w:ascii="Times New Roman"/>
                <w:b w:val="false"/>
                <w:i w:val="false"/>
                <w:color w:val="000000"/>
                <w:sz w:val="20"/>
              </w:rPr>
              <w:t>образования</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училище</w:t>
            </w:r>
            <w:r>
              <w:br/>
            </w:r>
            <w:r>
              <w:rPr>
                <w:rFonts w:ascii="Times New Roman"/>
                <w:b w:val="false"/>
                <w:i w:val="false"/>
                <w:color w:val="000000"/>
                <w:sz w:val="20"/>
              </w:rPr>
              <w:t>
</w:t>
            </w:r>
            <w:r>
              <w:rPr>
                <w:rFonts w:ascii="Times New Roman"/>
                <w:b w:val="false"/>
                <w:i w:val="false"/>
                <w:color w:val="000000"/>
                <w:sz w:val="20"/>
              </w:rPr>
              <w:t>училища</w:t>
            </w:r>
          </w:p>
        </w:tc>
      </w:tr>
      <w:tr>
        <w:trPr>
          <w:trHeight w:val="6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жылы басындағы оқушылар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 на начало</w:t>
            </w:r>
            <w:r>
              <w:br/>
            </w:r>
            <w:r>
              <w:rPr>
                <w:rFonts w:ascii="Times New Roman"/>
                <w:b w:val="false"/>
                <w:i w:val="false"/>
                <w:color w:val="000000"/>
                <w:sz w:val="20"/>
              </w:rPr>
              <w:t>
</w:t>
            </w:r>
            <w:r>
              <w:rPr>
                <w:rFonts w:ascii="Times New Roman"/>
                <w:b w:val="false"/>
                <w:i w:val="false"/>
                <w:color w:val="000000"/>
                <w:sz w:val="20"/>
              </w:rPr>
              <w:t>учебного года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Қабылданды</w:t>
            </w:r>
            <w:r>
              <w:br/>
            </w:r>
            <w:r>
              <w:rPr>
                <w:rFonts w:ascii="Times New Roman"/>
                <w:b w:val="false"/>
                <w:i w:val="false"/>
                <w:color w:val="000000"/>
                <w:sz w:val="20"/>
              </w:rPr>
              <w:t>
</w:t>
            </w:r>
            <w:r>
              <w:rPr>
                <w:rFonts w:ascii="Times New Roman"/>
                <w:b w:val="false"/>
                <w:i w:val="false"/>
                <w:color w:val="000000"/>
                <w:sz w:val="20"/>
              </w:rPr>
              <w:t>Принято</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оқу жылы ішінде келгені</w:t>
            </w:r>
            <w:r>
              <w:br/>
            </w:r>
            <w:r>
              <w:rPr>
                <w:rFonts w:ascii="Times New Roman"/>
                <w:b w:val="false"/>
                <w:i w:val="false"/>
                <w:color w:val="000000"/>
                <w:sz w:val="20"/>
              </w:rPr>
              <w:t>
</w:t>
            </w:r>
            <w:r>
              <w:rPr>
                <w:rFonts w:ascii="Times New Roman"/>
                <w:b w:val="false"/>
                <w:i w:val="false"/>
                <w:color w:val="000000"/>
                <w:sz w:val="20"/>
              </w:rPr>
              <w:t>Прибыло в течение предыдущего</w:t>
            </w:r>
            <w:r>
              <w:br/>
            </w:r>
            <w:r>
              <w:rPr>
                <w:rFonts w:ascii="Times New Roman"/>
                <w:b w:val="false"/>
                <w:i w:val="false"/>
                <w:color w:val="000000"/>
                <w:sz w:val="20"/>
              </w:rPr>
              <w:t>
</w:t>
            </w:r>
            <w:r>
              <w:rPr>
                <w:rFonts w:ascii="Times New Roman"/>
                <w:b w:val="false"/>
                <w:i w:val="false"/>
                <w:color w:val="000000"/>
                <w:sz w:val="20"/>
              </w:rPr>
              <w:t>учебного года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оқу жылы ішінде кеткені</w:t>
            </w:r>
            <w:r>
              <w:br/>
            </w:r>
            <w:r>
              <w:rPr>
                <w:rFonts w:ascii="Times New Roman"/>
                <w:b w:val="false"/>
                <w:i w:val="false"/>
                <w:color w:val="000000"/>
                <w:sz w:val="20"/>
              </w:rPr>
              <w:t>
</w:t>
            </w:r>
            <w:r>
              <w:rPr>
                <w:rFonts w:ascii="Times New Roman"/>
                <w:b w:val="false"/>
                <w:i w:val="false"/>
                <w:color w:val="000000"/>
                <w:sz w:val="20"/>
              </w:rPr>
              <w:t>Выбыло в течение предыдущего</w:t>
            </w:r>
            <w:r>
              <w:br/>
            </w:r>
            <w:r>
              <w:rPr>
                <w:rFonts w:ascii="Times New Roman"/>
                <w:b w:val="false"/>
                <w:i w:val="false"/>
                <w:color w:val="000000"/>
                <w:sz w:val="20"/>
              </w:rPr>
              <w:t>
</w:t>
            </w:r>
            <w:r>
              <w:rPr>
                <w:rFonts w:ascii="Times New Roman"/>
                <w:b w:val="false"/>
                <w:i w:val="false"/>
                <w:color w:val="000000"/>
                <w:sz w:val="20"/>
              </w:rPr>
              <w:t>учебного года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Бітірген оқушылар</w:t>
            </w:r>
            <w:r>
              <w:br/>
            </w:r>
            <w:r>
              <w:rPr>
                <w:rFonts w:ascii="Times New Roman"/>
                <w:b w:val="false"/>
                <w:i w:val="false"/>
                <w:color w:val="000000"/>
                <w:sz w:val="20"/>
              </w:rPr>
              <w:t>
</w:t>
            </w:r>
            <w:r>
              <w:rPr>
                <w:rFonts w:ascii="Times New Roman"/>
                <w:b w:val="false"/>
                <w:i w:val="false"/>
                <w:color w:val="000000"/>
                <w:sz w:val="20"/>
              </w:rPr>
              <w:t>Выпуск учащихся</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Болжамды бітіріп шығатындар</w:t>
            </w:r>
            <w:r>
              <w:br/>
            </w:r>
            <w:r>
              <w:rPr>
                <w:rFonts w:ascii="Times New Roman"/>
                <w:b w:val="false"/>
                <w:i w:val="false"/>
                <w:color w:val="000000"/>
                <w:sz w:val="20"/>
              </w:rPr>
              <w:t>
</w:t>
            </w:r>
            <w:r>
              <w:rPr>
                <w:rFonts w:ascii="Times New Roman"/>
                <w:b w:val="false"/>
                <w:i w:val="false"/>
                <w:color w:val="000000"/>
                <w:sz w:val="20"/>
              </w:rPr>
              <w:t>Ожидаемый выпуск</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19"/>
    <w:p>
      <w:pPr>
        <w:spacing w:after="0"/>
        <w:ind w:left="0"/>
        <w:jc w:val="both"/>
      </w:pPr>
      <w:r>
        <w:rPr>
          <w:rFonts w:ascii="Times New Roman"/>
          <w:b w:val="false"/>
          <w:i w:val="false"/>
          <w:color w:val="000000"/>
          <w:sz w:val="28"/>
        </w:rPr>
        <w:t>
</w:t>
      </w:r>
      <w:r>
        <w:rPr>
          <w:rFonts w:ascii="Times New Roman"/>
          <w:b/>
          <w:i w:val="false"/>
          <w:color w:val="000000"/>
          <w:sz w:val="28"/>
        </w:rPr>
        <w:t>5. Мемлекеттік білім беру тапсырысы бойынша о</w:t>
      </w:r>
      <w:r>
        <w:rPr>
          <w:rFonts w:ascii="Times New Roman"/>
          <w:b/>
          <w:i w:val="false"/>
          <w:color w:val="000000"/>
          <w:sz w:val="28"/>
        </w:rPr>
        <w:t>қ</w:t>
      </w:r>
      <w:r>
        <w:rPr>
          <w:rFonts w:ascii="Times New Roman"/>
          <w:b/>
          <w:i w:val="false"/>
          <w:color w:val="000000"/>
          <w:sz w:val="28"/>
        </w:rPr>
        <w:t>итын о</w:t>
      </w:r>
      <w:r>
        <w:rPr>
          <w:rFonts w:ascii="Times New Roman"/>
          <w:b/>
          <w:i w:val="false"/>
          <w:color w:val="000000"/>
          <w:sz w:val="28"/>
        </w:rPr>
        <w:t>қ</w:t>
      </w:r>
      <w:r>
        <w:rPr>
          <w:rFonts w:ascii="Times New Roman"/>
          <w:b/>
          <w:i w:val="false"/>
          <w:color w:val="000000"/>
          <w:sz w:val="28"/>
        </w:rPr>
        <w:t>ушылар санын маманды</w:t>
      </w:r>
      <w:r>
        <w:rPr>
          <w:rFonts w:ascii="Times New Roman"/>
          <w:b/>
          <w:i w:val="false"/>
          <w:color w:val="000000"/>
          <w:sz w:val="28"/>
        </w:rPr>
        <w:t>қ</w:t>
      </w:r>
      <w:r>
        <w:rPr>
          <w:rFonts w:ascii="Times New Roman"/>
          <w:b/>
          <w:i w:val="false"/>
          <w:color w:val="000000"/>
          <w:sz w:val="28"/>
        </w:rPr>
        <w:t>тар</w:t>
      </w:r>
      <w:r>
        <w:br/>
      </w:r>
      <w:r>
        <w:rPr>
          <w:rFonts w:ascii="Times New Roman"/>
          <w:b w:val="false"/>
          <w:i w:val="false"/>
          <w:color w:val="000000"/>
          <w:sz w:val="28"/>
        </w:rPr>
        <w:t>
</w:t>
      </w:r>
      <w:r>
        <w:rPr>
          <w:rFonts w:ascii="Times New Roman"/>
          <w:b/>
          <w:i w:val="false"/>
          <w:color w:val="000000"/>
          <w:sz w:val="28"/>
        </w:rPr>
        <w:t>бойынша б</w:t>
      </w:r>
      <w:r>
        <w:rPr>
          <w:rFonts w:ascii="Times New Roman"/>
          <w:b/>
          <w:i w:val="false"/>
          <w:color w:val="000000"/>
          <w:sz w:val="28"/>
        </w:rPr>
        <w:t>ө</w:t>
      </w:r>
      <w:r>
        <w:rPr>
          <w:rFonts w:ascii="Times New Roman"/>
          <w:b/>
          <w:i w:val="false"/>
          <w:color w:val="000000"/>
          <w:sz w:val="28"/>
        </w:rPr>
        <w:t>лінісінде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адам</w:t>
      </w:r>
      <w:r>
        <w:br/>
      </w:r>
      <w:r>
        <w:rPr>
          <w:rFonts w:ascii="Times New Roman"/>
          <w:b w:val="false"/>
          <w:i w:val="false"/>
          <w:color w:val="000000"/>
          <w:sz w:val="28"/>
        </w:rPr>
        <w:t>
</w:t>
      </w:r>
      <w:r>
        <w:rPr>
          <w:rFonts w:ascii="Times New Roman"/>
          <w:b w:val="false"/>
          <w:i w:val="false"/>
          <w:color w:val="000000"/>
          <w:sz w:val="28"/>
        </w:rPr>
        <w:t>Укажите численность учащихся, обучающихся по государственному образовательному заказу,</w:t>
      </w:r>
      <w:r>
        <w:br/>
      </w:r>
      <w:r>
        <w:rPr>
          <w:rFonts w:ascii="Times New Roman"/>
          <w:b w:val="false"/>
          <w:i w:val="false"/>
          <w:color w:val="000000"/>
          <w:sz w:val="28"/>
        </w:rPr>
        <w:t>
</w:t>
      </w:r>
      <w:r>
        <w:rPr>
          <w:rFonts w:ascii="Times New Roman"/>
          <w:b w:val="false"/>
          <w:i w:val="false"/>
          <w:color w:val="000000"/>
          <w:sz w:val="28"/>
        </w:rPr>
        <w:t>в разбивке по специальностям, человек</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240"/>
        <w:gridCol w:w="868"/>
        <w:gridCol w:w="1116"/>
        <w:gridCol w:w="868"/>
        <w:gridCol w:w="1489"/>
        <w:gridCol w:w="1117"/>
        <w:gridCol w:w="868"/>
        <w:gridCol w:w="1490"/>
        <w:gridCol w:w="992"/>
        <w:gridCol w:w="496"/>
        <w:gridCol w:w="746"/>
      </w:tblGrid>
      <w:tr>
        <w:trPr>
          <w:trHeight w:val="36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специальности</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специаль-</w:t>
            </w:r>
            <w:r>
              <w:br/>
            </w:r>
            <w:r>
              <w:rPr>
                <w:rFonts w:ascii="Times New Roman"/>
                <w:b w:val="false"/>
                <w:i w:val="false"/>
                <w:color w:val="000000"/>
                <w:sz w:val="20"/>
              </w:rPr>
              <w:t>
</w:t>
            </w:r>
            <w:r>
              <w:rPr>
                <w:rFonts w:ascii="Times New Roman"/>
                <w:b w:val="false"/>
                <w:i w:val="false"/>
                <w:color w:val="000000"/>
                <w:sz w:val="20"/>
              </w:rPr>
              <w:t>ности</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Оқушыларды</w:t>
            </w:r>
            <w:r>
              <w:br/>
            </w:r>
            <w:r>
              <w:rPr>
                <w:rFonts w:ascii="Times New Roman"/>
                <w:b w:val="false"/>
                <w:i w:val="false"/>
                <w:color w:val="000000"/>
                <w:sz w:val="20"/>
              </w:rPr>
              <w:t>
</w:t>
            </w:r>
            <w:r>
              <w:rPr>
                <w:rFonts w:ascii="Times New Roman"/>
                <w:b/>
                <w:i w:val="false"/>
                <w:color w:val="000000"/>
                <w:sz w:val="20"/>
              </w:rPr>
              <w:t>қабылдау</w:t>
            </w:r>
            <w:r>
              <w:br/>
            </w:r>
            <w:r>
              <w:rPr>
                <w:rFonts w:ascii="Times New Roman"/>
                <w:b w:val="false"/>
                <w:i w:val="false"/>
                <w:color w:val="000000"/>
                <w:sz w:val="20"/>
              </w:rPr>
              <w:t>
</w:t>
            </w:r>
            <w:r>
              <w:rPr>
                <w:rFonts w:ascii="Times New Roman"/>
                <w:b w:val="false"/>
                <w:i w:val="false"/>
                <w:color w:val="000000"/>
                <w:sz w:val="20"/>
              </w:rPr>
              <w:t>Прием</w:t>
            </w:r>
            <w:r>
              <w:br/>
            </w:r>
            <w:r>
              <w:rPr>
                <w:rFonts w:ascii="Times New Roman"/>
                <w:b w:val="false"/>
                <w:i w:val="false"/>
                <w:color w:val="000000"/>
                <w:sz w:val="20"/>
              </w:rPr>
              <w:t>
</w:t>
            </w:r>
            <w:r>
              <w:rPr>
                <w:rFonts w:ascii="Times New Roman"/>
                <w:b w:val="false"/>
                <w:i w:val="false"/>
                <w:color w:val="000000"/>
                <w:sz w:val="20"/>
              </w:rPr>
              <w:t>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Бітірген</w:t>
            </w:r>
            <w:r>
              <w:br/>
            </w:r>
            <w:r>
              <w:rPr>
                <w:rFonts w:ascii="Times New Roman"/>
                <w:b w:val="false"/>
                <w:i w:val="false"/>
                <w:color w:val="000000"/>
                <w:sz w:val="20"/>
              </w:rPr>
              <w:t>
</w:t>
            </w:r>
            <w:r>
              <w:rPr>
                <w:rFonts w:ascii="Times New Roman"/>
                <w:b/>
                <w:i w:val="false"/>
                <w:color w:val="000000"/>
                <w:sz w:val="20"/>
              </w:rPr>
              <w:t>оқушылар</w:t>
            </w:r>
            <w:r>
              <w:br/>
            </w:r>
            <w:r>
              <w:rPr>
                <w:rFonts w:ascii="Times New Roman"/>
                <w:b w:val="false"/>
                <w:i w:val="false"/>
                <w:color w:val="000000"/>
                <w:sz w:val="20"/>
              </w:rPr>
              <w:t>
</w:t>
            </w:r>
            <w:r>
              <w:rPr>
                <w:rFonts w:ascii="Times New Roman"/>
                <w:b w:val="false"/>
                <w:i w:val="false"/>
                <w:color w:val="000000"/>
                <w:sz w:val="20"/>
              </w:rPr>
              <w:t>Выпуск</w:t>
            </w:r>
            <w:r>
              <w:br/>
            </w:r>
            <w:r>
              <w:rPr>
                <w:rFonts w:ascii="Times New Roman"/>
                <w:b w:val="false"/>
                <w:i w:val="false"/>
                <w:color w:val="000000"/>
                <w:sz w:val="20"/>
              </w:rPr>
              <w:t>
</w:t>
            </w:r>
            <w:r>
              <w:rPr>
                <w:rFonts w:ascii="Times New Roman"/>
                <w:b w:val="false"/>
                <w:i w:val="false"/>
                <w:color w:val="000000"/>
                <w:sz w:val="20"/>
              </w:rPr>
              <w:t>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w:t>
            </w:r>
            <w:r>
              <w:br/>
            </w:r>
            <w:r>
              <w:rPr>
                <w:rFonts w:ascii="Times New Roman"/>
                <w:b w:val="false"/>
                <w:i w:val="false"/>
                <w:color w:val="000000"/>
                <w:sz w:val="20"/>
              </w:rPr>
              <w:t>
</w:t>
            </w:r>
            <w:r>
              <w:rPr>
                <w:rFonts w:ascii="Times New Roman"/>
                <w:b/>
                <w:i w:val="false"/>
                <w:color w:val="000000"/>
                <w:sz w:val="20"/>
              </w:rPr>
              <w:t>тілінде</w:t>
            </w:r>
            <w:r>
              <w:br/>
            </w:r>
            <w:r>
              <w:rPr>
                <w:rFonts w:ascii="Times New Roman"/>
                <w:b w:val="false"/>
                <w:i w:val="false"/>
                <w:color w:val="000000"/>
                <w:sz w:val="20"/>
              </w:rPr>
              <w:t>
</w:t>
            </w:r>
            <w:r>
              <w:rPr>
                <w:rFonts w:ascii="Times New Roman"/>
                <w:b/>
                <w:i w:val="false"/>
                <w:color w:val="000000"/>
                <w:sz w:val="20"/>
              </w:rPr>
              <w:t>оқитындары</w:t>
            </w:r>
            <w:r>
              <w:br/>
            </w:r>
            <w:r>
              <w:rPr>
                <w:rFonts w:ascii="Times New Roman"/>
                <w:b w:val="false"/>
                <w:i w:val="false"/>
                <w:color w:val="000000"/>
                <w:sz w:val="20"/>
              </w:rPr>
              <w:t>
</w:t>
            </w:r>
            <w:r>
              <w:rPr>
                <w:rFonts w:ascii="Times New Roman"/>
                <w:b w:val="false"/>
                <w:i w:val="false"/>
                <w:color w:val="000000"/>
                <w:sz w:val="20"/>
              </w:rPr>
              <w:t>обучающихся</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казахском</w:t>
            </w:r>
            <w:r>
              <w:br/>
            </w:r>
            <w:r>
              <w:rPr>
                <w:rFonts w:ascii="Times New Roman"/>
                <w:b w:val="false"/>
                <w:i w:val="false"/>
                <w:color w:val="000000"/>
                <w:sz w:val="20"/>
              </w:rPr>
              <w:t>
</w:t>
            </w:r>
            <w:r>
              <w:rPr>
                <w:rFonts w:ascii="Times New Roman"/>
                <w:b w:val="false"/>
                <w:i w:val="false"/>
                <w:color w:val="000000"/>
                <w:sz w:val="20"/>
              </w:rPr>
              <w:t>языке</w:t>
            </w:r>
          </w:p>
        </w:tc>
        <w:tc>
          <w:tcPr>
            <w:tcW w:w="0" w:type="auto"/>
            <w:vMerge/>
            <w:tcBorders>
              <w:top w:val="nil"/>
              <w:left w:val="single" w:color="cfcfcf" w:sz="5"/>
              <w:bottom w:val="single" w:color="cfcfcf" w:sz="5"/>
              <w:right w:val="single" w:color="cfcfcf" w:sz="5"/>
            </w:tcBorders>
          </w:tcP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w:t>
            </w:r>
            <w:r>
              <w:br/>
            </w:r>
            <w:r>
              <w:rPr>
                <w:rFonts w:ascii="Times New Roman"/>
                <w:b w:val="false"/>
                <w:i w:val="false"/>
                <w:color w:val="000000"/>
                <w:sz w:val="20"/>
              </w:rPr>
              <w:t>
</w:t>
            </w:r>
            <w:r>
              <w:rPr>
                <w:rFonts w:ascii="Times New Roman"/>
                <w:b/>
                <w:i w:val="false"/>
                <w:color w:val="000000"/>
                <w:sz w:val="20"/>
              </w:rPr>
              <w:t>тілінде</w:t>
            </w:r>
            <w:r>
              <w:br/>
            </w:r>
            <w:r>
              <w:rPr>
                <w:rFonts w:ascii="Times New Roman"/>
                <w:b w:val="false"/>
                <w:i w:val="false"/>
                <w:color w:val="000000"/>
                <w:sz w:val="20"/>
              </w:rPr>
              <w:t>
</w:t>
            </w:r>
            <w:r>
              <w:rPr>
                <w:rFonts w:ascii="Times New Roman"/>
                <w:b/>
                <w:i w:val="false"/>
                <w:color w:val="000000"/>
                <w:sz w:val="20"/>
              </w:rPr>
              <w:t>оқитындары</w:t>
            </w:r>
            <w:r>
              <w:br/>
            </w:r>
            <w:r>
              <w:rPr>
                <w:rFonts w:ascii="Times New Roman"/>
                <w:b w:val="false"/>
                <w:i w:val="false"/>
                <w:color w:val="000000"/>
                <w:sz w:val="20"/>
              </w:rPr>
              <w:t>
</w:t>
            </w:r>
            <w:r>
              <w:rPr>
                <w:rFonts w:ascii="Times New Roman"/>
                <w:b w:val="false"/>
                <w:i w:val="false"/>
                <w:color w:val="000000"/>
                <w:sz w:val="20"/>
              </w:rPr>
              <w:t>обучающихся</w:t>
            </w:r>
            <w:r>
              <w:br/>
            </w:r>
            <w:r>
              <w:rPr>
                <w:rFonts w:ascii="Times New Roman"/>
                <w:b w:val="false"/>
                <w:i w:val="false"/>
                <w:color w:val="000000"/>
                <w:sz w:val="20"/>
              </w:rPr>
              <w:t>
</w:t>
            </w:r>
            <w:r>
              <w:rPr>
                <w:rFonts w:ascii="Times New Roman"/>
                <w:b w:val="false"/>
                <w:i w:val="false"/>
                <w:color w:val="000000"/>
                <w:sz w:val="20"/>
              </w:rPr>
              <w:t>на казахском</w:t>
            </w:r>
            <w:r>
              <w:br/>
            </w:r>
            <w:r>
              <w:rPr>
                <w:rFonts w:ascii="Times New Roman"/>
                <w:b w:val="false"/>
                <w:i w:val="false"/>
                <w:color w:val="000000"/>
                <w:sz w:val="20"/>
              </w:rPr>
              <w:t>
</w:t>
            </w:r>
            <w:r>
              <w:rPr>
                <w:rFonts w:ascii="Times New Roman"/>
                <w:b w:val="false"/>
                <w:i w:val="false"/>
                <w:color w:val="000000"/>
                <w:sz w:val="20"/>
              </w:rPr>
              <w:t>языке</w:t>
            </w:r>
          </w:p>
        </w:tc>
        <w:tc>
          <w:tcPr>
            <w:tcW w:w="0" w:type="auto"/>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w:t>
            </w:r>
            <w:r>
              <w:br/>
            </w:r>
            <w:r>
              <w:rPr>
                <w:rFonts w:ascii="Times New Roman"/>
                <w:b w:val="false"/>
                <w:i w:val="false"/>
                <w:color w:val="000000"/>
                <w:sz w:val="20"/>
              </w:rPr>
              <w:t>
</w:t>
            </w:r>
            <w:r>
              <w:rPr>
                <w:rFonts w:ascii="Times New Roman"/>
                <w:b/>
                <w:i w:val="false"/>
                <w:color w:val="000000"/>
                <w:sz w:val="20"/>
              </w:rPr>
              <w:t>тілінде</w:t>
            </w:r>
            <w:r>
              <w:br/>
            </w:r>
            <w:r>
              <w:rPr>
                <w:rFonts w:ascii="Times New Roman"/>
                <w:b w:val="false"/>
                <w:i w:val="false"/>
                <w:color w:val="000000"/>
                <w:sz w:val="20"/>
              </w:rPr>
              <w:t>
</w:t>
            </w:r>
            <w:r>
              <w:rPr>
                <w:rFonts w:ascii="Times New Roman"/>
                <w:b/>
                <w:i w:val="false"/>
                <w:color w:val="000000"/>
                <w:sz w:val="20"/>
              </w:rPr>
              <w:t>оқитындары</w:t>
            </w:r>
            <w:r>
              <w:br/>
            </w:r>
            <w:r>
              <w:rPr>
                <w:rFonts w:ascii="Times New Roman"/>
                <w:b w:val="false"/>
                <w:i w:val="false"/>
                <w:color w:val="000000"/>
                <w:sz w:val="20"/>
              </w:rPr>
              <w:t>
</w:t>
            </w:r>
            <w:r>
              <w:rPr>
                <w:rFonts w:ascii="Times New Roman"/>
                <w:b w:val="false"/>
                <w:i w:val="false"/>
                <w:color w:val="000000"/>
                <w:sz w:val="20"/>
              </w:rPr>
              <w:t>обучающихся</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казахском</w:t>
            </w:r>
            <w:r>
              <w:br/>
            </w:r>
            <w:r>
              <w:rPr>
                <w:rFonts w:ascii="Times New Roman"/>
                <w:b w:val="false"/>
                <w:i w:val="false"/>
                <w:color w:val="000000"/>
                <w:sz w:val="20"/>
              </w:rPr>
              <w:t>
</w:t>
            </w:r>
            <w:r>
              <w:rPr>
                <w:rFonts w:ascii="Times New Roman"/>
                <w:b w:val="false"/>
                <w:i w:val="false"/>
                <w:color w:val="000000"/>
                <w:sz w:val="20"/>
              </w:rPr>
              <w:t>языке</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20"/>
    <w:p>
      <w:pPr>
        <w:spacing w:after="0"/>
        <w:ind w:left="0"/>
        <w:jc w:val="both"/>
      </w:pPr>
      <w:r>
        <w:rPr>
          <w:rFonts w:ascii="Times New Roman"/>
          <w:b w:val="false"/>
          <w:i w:val="false"/>
          <w:color w:val="000000"/>
          <w:sz w:val="28"/>
        </w:rPr>
        <w:t>
</w:t>
      </w:r>
      <w:r>
        <w:rPr>
          <w:rFonts w:ascii="Times New Roman"/>
          <w:b/>
          <w:i w:val="false"/>
          <w:color w:val="000000"/>
          <w:sz w:val="28"/>
        </w:rPr>
        <w:t>6. А</w:t>
      </w:r>
      <w:r>
        <w:rPr>
          <w:rFonts w:ascii="Times New Roman"/>
          <w:b/>
          <w:i w:val="false"/>
          <w:color w:val="000000"/>
          <w:sz w:val="28"/>
        </w:rPr>
        <w:t>қ</w:t>
      </w:r>
      <w:r>
        <w:rPr>
          <w:rFonts w:ascii="Times New Roman"/>
          <w:b/>
          <w:i w:val="false"/>
          <w:color w:val="000000"/>
          <w:sz w:val="28"/>
        </w:rPr>
        <w:t xml:space="preserve">ылы білім беру </w:t>
      </w:r>
      <w:r>
        <w:rPr>
          <w:rFonts w:ascii="Times New Roman"/>
          <w:b/>
          <w:i w:val="false"/>
          <w:color w:val="000000"/>
          <w:sz w:val="28"/>
        </w:rPr>
        <w:t>қ</w:t>
      </w:r>
      <w:r>
        <w:rPr>
          <w:rFonts w:ascii="Times New Roman"/>
          <w:b/>
          <w:i w:val="false"/>
          <w:color w:val="000000"/>
          <w:sz w:val="28"/>
        </w:rPr>
        <w:t>ызметтері к</w:t>
      </w:r>
      <w:r>
        <w:rPr>
          <w:rFonts w:ascii="Times New Roman"/>
          <w:b/>
          <w:i w:val="false"/>
          <w:color w:val="000000"/>
          <w:sz w:val="28"/>
        </w:rPr>
        <w:t>ө</w:t>
      </w:r>
      <w:r>
        <w:rPr>
          <w:rFonts w:ascii="Times New Roman"/>
          <w:b/>
          <w:i w:val="false"/>
          <w:color w:val="000000"/>
          <w:sz w:val="28"/>
        </w:rPr>
        <w:t>рсетілетін о</w:t>
      </w:r>
      <w:r>
        <w:rPr>
          <w:rFonts w:ascii="Times New Roman"/>
          <w:b/>
          <w:i w:val="false"/>
          <w:color w:val="000000"/>
          <w:sz w:val="28"/>
        </w:rPr>
        <w:t>қ</w:t>
      </w:r>
      <w:r>
        <w:rPr>
          <w:rFonts w:ascii="Times New Roman"/>
          <w:b/>
          <w:i w:val="false"/>
          <w:color w:val="000000"/>
          <w:sz w:val="28"/>
        </w:rPr>
        <w:t>ушылар санын маманды</w:t>
      </w:r>
      <w:r>
        <w:rPr>
          <w:rFonts w:ascii="Times New Roman"/>
          <w:b/>
          <w:i w:val="false"/>
          <w:color w:val="000000"/>
          <w:sz w:val="28"/>
        </w:rPr>
        <w:t>қ</w:t>
      </w:r>
      <w:r>
        <w:rPr>
          <w:rFonts w:ascii="Times New Roman"/>
          <w:b/>
          <w:i w:val="false"/>
          <w:color w:val="000000"/>
          <w:sz w:val="28"/>
        </w:rPr>
        <w:t>тар</w:t>
      </w:r>
      <w:r>
        <w:br/>
      </w:r>
      <w:r>
        <w:rPr>
          <w:rFonts w:ascii="Times New Roman"/>
          <w:b w:val="false"/>
          <w:i w:val="false"/>
          <w:color w:val="000000"/>
          <w:sz w:val="28"/>
        </w:rPr>
        <w:t>
</w:t>
      </w:r>
      <w:r>
        <w:rPr>
          <w:rFonts w:ascii="Times New Roman"/>
          <w:b/>
          <w:i w:val="false"/>
          <w:color w:val="000000"/>
          <w:sz w:val="28"/>
        </w:rPr>
        <w:t>бойынша б</w:t>
      </w:r>
      <w:r>
        <w:rPr>
          <w:rFonts w:ascii="Times New Roman"/>
          <w:b/>
          <w:i w:val="false"/>
          <w:color w:val="000000"/>
          <w:sz w:val="28"/>
        </w:rPr>
        <w:t>ө</w:t>
      </w:r>
      <w:r>
        <w:rPr>
          <w:rFonts w:ascii="Times New Roman"/>
          <w:b/>
          <w:i w:val="false"/>
          <w:color w:val="000000"/>
          <w:sz w:val="28"/>
        </w:rPr>
        <w:t>лінісінде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адам</w:t>
      </w:r>
      <w:r>
        <w:br/>
      </w:r>
      <w:r>
        <w:rPr>
          <w:rFonts w:ascii="Times New Roman"/>
          <w:b w:val="false"/>
          <w:i w:val="false"/>
          <w:color w:val="000000"/>
          <w:sz w:val="28"/>
        </w:rPr>
        <w:t>
</w:t>
      </w:r>
      <w:r>
        <w:rPr>
          <w:rFonts w:ascii="Times New Roman"/>
          <w:b w:val="false"/>
          <w:i w:val="false"/>
          <w:color w:val="000000"/>
          <w:sz w:val="28"/>
        </w:rPr>
        <w:t>Укажите численность учащихся, получающих платные образовательные услуги, в разбивке по</w:t>
      </w:r>
      <w:r>
        <w:br/>
      </w:r>
      <w:r>
        <w:rPr>
          <w:rFonts w:ascii="Times New Roman"/>
          <w:b w:val="false"/>
          <w:i w:val="false"/>
          <w:color w:val="000000"/>
          <w:sz w:val="28"/>
        </w:rPr>
        <w:t>
</w:t>
      </w:r>
      <w:r>
        <w:rPr>
          <w:rFonts w:ascii="Times New Roman"/>
          <w:b w:val="false"/>
          <w:i w:val="false"/>
          <w:color w:val="000000"/>
          <w:sz w:val="28"/>
        </w:rPr>
        <w:t>специальностям, человек</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928"/>
        <w:gridCol w:w="1101"/>
        <w:gridCol w:w="1101"/>
        <w:gridCol w:w="825"/>
        <w:gridCol w:w="1377"/>
        <w:gridCol w:w="1102"/>
        <w:gridCol w:w="826"/>
        <w:gridCol w:w="1240"/>
        <w:gridCol w:w="964"/>
        <w:gridCol w:w="826"/>
        <w:gridCol w:w="1240"/>
      </w:tblGrid>
      <w:tr>
        <w:trPr>
          <w:trHeight w:val="36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специальности</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специальности</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Оқушыларды</w:t>
            </w:r>
            <w:r>
              <w:br/>
            </w:r>
            <w:r>
              <w:rPr>
                <w:rFonts w:ascii="Times New Roman"/>
                <w:b w:val="false"/>
                <w:i w:val="false"/>
                <w:color w:val="000000"/>
                <w:sz w:val="20"/>
              </w:rPr>
              <w:t>
</w:t>
            </w:r>
            <w:r>
              <w:rPr>
                <w:rFonts w:ascii="Times New Roman"/>
                <w:b/>
                <w:i w:val="false"/>
                <w:color w:val="000000"/>
                <w:sz w:val="20"/>
              </w:rPr>
              <w:t>қабылдау</w:t>
            </w:r>
            <w:r>
              <w:br/>
            </w:r>
            <w:r>
              <w:rPr>
                <w:rFonts w:ascii="Times New Roman"/>
                <w:b w:val="false"/>
                <w:i w:val="false"/>
                <w:color w:val="000000"/>
                <w:sz w:val="20"/>
              </w:rPr>
              <w:t>
</w:t>
            </w:r>
            <w:r>
              <w:rPr>
                <w:rFonts w:ascii="Times New Roman"/>
                <w:b w:val="false"/>
                <w:i w:val="false"/>
                <w:color w:val="000000"/>
                <w:sz w:val="20"/>
              </w:rPr>
              <w:t>Прием</w:t>
            </w:r>
            <w:r>
              <w:br/>
            </w:r>
            <w:r>
              <w:rPr>
                <w:rFonts w:ascii="Times New Roman"/>
                <w:b w:val="false"/>
                <w:i w:val="false"/>
                <w:color w:val="000000"/>
                <w:sz w:val="20"/>
              </w:rPr>
              <w:t>
</w:t>
            </w:r>
            <w:r>
              <w:rPr>
                <w:rFonts w:ascii="Times New Roman"/>
                <w:b w:val="false"/>
                <w:i w:val="false"/>
                <w:color w:val="000000"/>
                <w:sz w:val="20"/>
              </w:rPr>
              <w:t>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Бітірген</w:t>
            </w:r>
            <w:r>
              <w:br/>
            </w:r>
            <w:r>
              <w:rPr>
                <w:rFonts w:ascii="Times New Roman"/>
                <w:b w:val="false"/>
                <w:i w:val="false"/>
                <w:color w:val="000000"/>
                <w:sz w:val="20"/>
              </w:rPr>
              <w:t>
</w:t>
            </w:r>
            <w:r>
              <w:rPr>
                <w:rFonts w:ascii="Times New Roman"/>
                <w:b/>
                <w:i w:val="false"/>
                <w:color w:val="000000"/>
                <w:sz w:val="20"/>
              </w:rPr>
              <w:t>оқушылар</w:t>
            </w:r>
            <w:r>
              <w:br/>
            </w:r>
            <w:r>
              <w:rPr>
                <w:rFonts w:ascii="Times New Roman"/>
                <w:b w:val="false"/>
                <w:i w:val="false"/>
                <w:color w:val="000000"/>
                <w:sz w:val="20"/>
              </w:rPr>
              <w:t>
</w:t>
            </w:r>
            <w:r>
              <w:rPr>
                <w:rFonts w:ascii="Times New Roman"/>
                <w:b w:val="false"/>
                <w:i w:val="false"/>
                <w:color w:val="000000"/>
                <w:sz w:val="20"/>
              </w:rPr>
              <w:t>Выпуск</w:t>
            </w:r>
            <w:r>
              <w:br/>
            </w:r>
            <w:r>
              <w:rPr>
                <w:rFonts w:ascii="Times New Roman"/>
                <w:b w:val="false"/>
                <w:i w:val="false"/>
                <w:color w:val="000000"/>
                <w:sz w:val="20"/>
              </w:rPr>
              <w:t>
</w:t>
            </w:r>
            <w:r>
              <w:rPr>
                <w:rFonts w:ascii="Times New Roman"/>
                <w:b w:val="false"/>
                <w:i w:val="false"/>
                <w:color w:val="000000"/>
                <w:sz w:val="20"/>
              </w:rPr>
              <w:t>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йелдер</w:t>
            </w:r>
          </w:p>
          <w:p>
            <w:pPr>
              <w:spacing w:after="20"/>
              <w:ind w:left="20"/>
              <w:jc w:val="both"/>
            </w:pPr>
            <w:r>
              <w:rPr>
                <w:rFonts w:ascii="Times New Roman"/>
                <w:b w:val="false"/>
                <w:i w:val="false"/>
                <w:color w:val="000000"/>
                <w:sz w:val="20"/>
              </w:rPr>
              <w:t>женщин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w:t>
            </w:r>
            <w:r>
              <w:br/>
            </w:r>
            <w:r>
              <w:rPr>
                <w:rFonts w:ascii="Times New Roman"/>
                <w:b w:val="false"/>
                <w:i w:val="false"/>
                <w:color w:val="000000"/>
                <w:sz w:val="20"/>
              </w:rPr>
              <w:t>
</w:t>
            </w:r>
            <w:r>
              <w:rPr>
                <w:rFonts w:ascii="Times New Roman"/>
                <w:b/>
                <w:i w:val="false"/>
                <w:color w:val="000000"/>
                <w:sz w:val="20"/>
              </w:rPr>
              <w:t>тілінде</w:t>
            </w:r>
            <w:r>
              <w:br/>
            </w:r>
            <w:r>
              <w:rPr>
                <w:rFonts w:ascii="Times New Roman"/>
                <w:b w:val="false"/>
                <w:i w:val="false"/>
                <w:color w:val="000000"/>
                <w:sz w:val="20"/>
              </w:rPr>
              <w:t>
</w:t>
            </w:r>
            <w:r>
              <w:rPr>
                <w:rFonts w:ascii="Times New Roman"/>
                <w:b/>
                <w:i w:val="false"/>
                <w:color w:val="000000"/>
                <w:sz w:val="20"/>
              </w:rPr>
              <w:t>оқитындары</w:t>
            </w:r>
            <w:r>
              <w:br/>
            </w:r>
            <w:r>
              <w:rPr>
                <w:rFonts w:ascii="Times New Roman"/>
                <w:b w:val="false"/>
                <w:i w:val="false"/>
                <w:color w:val="000000"/>
                <w:sz w:val="20"/>
              </w:rPr>
              <w:t>
</w:t>
            </w:r>
            <w:r>
              <w:rPr>
                <w:rFonts w:ascii="Times New Roman"/>
                <w:b w:val="false"/>
                <w:i w:val="false"/>
                <w:color w:val="000000"/>
                <w:sz w:val="20"/>
              </w:rPr>
              <w:t>обучающихся</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казахском</w:t>
            </w:r>
            <w:r>
              <w:br/>
            </w:r>
            <w:r>
              <w:rPr>
                <w:rFonts w:ascii="Times New Roman"/>
                <w:b w:val="false"/>
                <w:i w:val="false"/>
                <w:color w:val="000000"/>
                <w:sz w:val="20"/>
              </w:rPr>
              <w:t>
</w:t>
            </w:r>
            <w:r>
              <w:rPr>
                <w:rFonts w:ascii="Times New Roman"/>
                <w:b w:val="false"/>
                <w:i w:val="false"/>
                <w:color w:val="000000"/>
                <w:sz w:val="20"/>
              </w:rPr>
              <w:t>языке</w:t>
            </w: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йелдер</w:t>
            </w:r>
            <w:r>
              <w:br/>
            </w:r>
            <w:r>
              <w:rPr>
                <w:rFonts w:ascii="Times New Roman"/>
                <w:b w:val="false"/>
                <w:i w:val="false"/>
                <w:color w:val="000000"/>
                <w:sz w:val="20"/>
              </w:rPr>
              <w:t>
</w:t>
            </w:r>
            <w:r>
              <w:rPr>
                <w:rFonts w:ascii="Times New Roman"/>
                <w:b w:val="false"/>
                <w:i w:val="false"/>
                <w:color w:val="000000"/>
                <w:sz w:val="20"/>
              </w:rPr>
              <w:t>женщин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w:t>
            </w:r>
            <w:r>
              <w:br/>
            </w:r>
            <w:r>
              <w:rPr>
                <w:rFonts w:ascii="Times New Roman"/>
                <w:b w:val="false"/>
                <w:i w:val="false"/>
                <w:color w:val="000000"/>
                <w:sz w:val="20"/>
              </w:rPr>
              <w:t>
</w:t>
            </w:r>
            <w:r>
              <w:rPr>
                <w:rFonts w:ascii="Times New Roman"/>
                <w:b/>
                <w:i w:val="false"/>
                <w:color w:val="000000"/>
                <w:sz w:val="20"/>
              </w:rPr>
              <w:t>тілінде</w:t>
            </w:r>
            <w:r>
              <w:br/>
            </w:r>
            <w:r>
              <w:rPr>
                <w:rFonts w:ascii="Times New Roman"/>
                <w:b w:val="false"/>
                <w:i w:val="false"/>
                <w:color w:val="000000"/>
                <w:sz w:val="20"/>
              </w:rPr>
              <w:t>
</w:t>
            </w:r>
            <w:r>
              <w:rPr>
                <w:rFonts w:ascii="Times New Roman"/>
                <w:b/>
                <w:i w:val="false"/>
                <w:color w:val="000000"/>
                <w:sz w:val="20"/>
              </w:rPr>
              <w:t>оқитындары</w:t>
            </w:r>
            <w:r>
              <w:br/>
            </w:r>
            <w:r>
              <w:rPr>
                <w:rFonts w:ascii="Times New Roman"/>
                <w:b w:val="false"/>
                <w:i w:val="false"/>
                <w:color w:val="000000"/>
                <w:sz w:val="20"/>
              </w:rPr>
              <w:t>
</w:t>
            </w:r>
            <w:r>
              <w:rPr>
                <w:rFonts w:ascii="Times New Roman"/>
                <w:b w:val="false"/>
                <w:i w:val="false"/>
                <w:color w:val="000000"/>
                <w:sz w:val="20"/>
              </w:rPr>
              <w:t>обучающихся</w:t>
            </w:r>
            <w:r>
              <w:br/>
            </w:r>
            <w:r>
              <w:rPr>
                <w:rFonts w:ascii="Times New Roman"/>
                <w:b w:val="false"/>
                <w:i w:val="false"/>
                <w:color w:val="000000"/>
                <w:sz w:val="20"/>
              </w:rPr>
              <w:t>
</w:t>
            </w:r>
            <w:r>
              <w:rPr>
                <w:rFonts w:ascii="Times New Roman"/>
                <w:b w:val="false"/>
                <w:i w:val="false"/>
                <w:color w:val="000000"/>
                <w:sz w:val="20"/>
              </w:rPr>
              <w:t>на казахском</w:t>
            </w:r>
            <w:r>
              <w:br/>
            </w:r>
            <w:r>
              <w:rPr>
                <w:rFonts w:ascii="Times New Roman"/>
                <w:b w:val="false"/>
                <w:i w:val="false"/>
                <w:color w:val="000000"/>
                <w:sz w:val="20"/>
              </w:rPr>
              <w:t>
</w:t>
            </w:r>
            <w:r>
              <w:rPr>
                <w:rFonts w:ascii="Times New Roman"/>
                <w:b w:val="false"/>
                <w:i w:val="false"/>
                <w:color w:val="000000"/>
                <w:sz w:val="20"/>
              </w:rPr>
              <w:t>языке</w:t>
            </w: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w:t>
            </w:r>
            <w:r>
              <w:br/>
            </w:r>
            <w:r>
              <w:rPr>
                <w:rFonts w:ascii="Times New Roman"/>
                <w:b w:val="false"/>
                <w:i w:val="false"/>
                <w:color w:val="000000"/>
                <w:sz w:val="20"/>
              </w:rPr>
              <w:t>
</w:t>
            </w:r>
            <w:r>
              <w:rPr>
                <w:rFonts w:ascii="Times New Roman"/>
                <w:b/>
                <w:i w:val="false"/>
                <w:color w:val="000000"/>
                <w:sz w:val="20"/>
              </w:rPr>
              <w:t>тілінде</w:t>
            </w:r>
            <w:r>
              <w:br/>
            </w:r>
            <w:r>
              <w:rPr>
                <w:rFonts w:ascii="Times New Roman"/>
                <w:b w:val="false"/>
                <w:i w:val="false"/>
                <w:color w:val="000000"/>
                <w:sz w:val="20"/>
              </w:rPr>
              <w:t>
</w:t>
            </w:r>
            <w:r>
              <w:rPr>
                <w:rFonts w:ascii="Times New Roman"/>
                <w:b/>
                <w:i w:val="false"/>
                <w:color w:val="000000"/>
                <w:sz w:val="20"/>
              </w:rPr>
              <w:t>оқитындары</w:t>
            </w:r>
            <w:r>
              <w:br/>
            </w:r>
            <w:r>
              <w:rPr>
                <w:rFonts w:ascii="Times New Roman"/>
                <w:b w:val="false"/>
                <w:i w:val="false"/>
                <w:color w:val="000000"/>
                <w:sz w:val="20"/>
              </w:rPr>
              <w:t>
</w:t>
            </w:r>
            <w:r>
              <w:rPr>
                <w:rFonts w:ascii="Times New Roman"/>
                <w:b w:val="false"/>
                <w:i w:val="false"/>
                <w:color w:val="000000"/>
                <w:sz w:val="20"/>
              </w:rPr>
              <w:t>обучающихся</w:t>
            </w:r>
            <w:r>
              <w:br/>
            </w:r>
            <w:r>
              <w:rPr>
                <w:rFonts w:ascii="Times New Roman"/>
                <w:b w:val="false"/>
                <w:i w:val="false"/>
                <w:color w:val="000000"/>
                <w:sz w:val="20"/>
              </w:rPr>
              <w:t>
</w:t>
            </w:r>
            <w:r>
              <w:rPr>
                <w:rFonts w:ascii="Times New Roman"/>
                <w:b w:val="false"/>
                <w:i w:val="false"/>
                <w:color w:val="000000"/>
                <w:sz w:val="20"/>
              </w:rPr>
              <w:t>на казахском</w:t>
            </w:r>
            <w:r>
              <w:br/>
            </w:r>
            <w:r>
              <w:rPr>
                <w:rFonts w:ascii="Times New Roman"/>
                <w:b w:val="false"/>
                <w:i w:val="false"/>
                <w:color w:val="000000"/>
                <w:sz w:val="20"/>
              </w:rPr>
              <w:t>
</w:t>
            </w:r>
            <w:r>
              <w:rPr>
                <w:rFonts w:ascii="Times New Roman"/>
                <w:b w:val="false"/>
                <w:i w:val="false"/>
                <w:color w:val="000000"/>
                <w:sz w:val="20"/>
              </w:rPr>
              <w:t>языке</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21"/>
    <w:p>
      <w:pPr>
        <w:spacing w:after="0"/>
        <w:ind w:left="0"/>
        <w:jc w:val="both"/>
      </w:pPr>
      <w:r>
        <w:rPr>
          <w:rFonts w:ascii="Times New Roman"/>
          <w:b w:val="false"/>
          <w:i w:val="false"/>
          <w:color w:val="000000"/>
          <w:sz w:val="28"/>
        </w:rPr>
        <w:t>
</w:t>
      </w:r>
      <w:r>
        <w:rPr>
          <w:rFonts w:ascii="Times New Roman"/>
          <w:b/>
          <w:i w:val="false"/>
          <w:color w:val="000000"/>
          <w:sz w:val="28"/>
        </w:rPr>
        <w:t>7. О</w:t>
      </w:r>
      <w:r>
        <w:rPr>
          <w:rFonts w:ascii="Times New Roman"/>
          <w:b/>
          <w:i w:val="false"/>
          <w:color w:val="000000"/>
          <w:sz w:val="28"/>
        </w:rPr>
        <w:t>қ</w:t>
      </w:r>
      <w:r>
        <w:rPr>
          <w:rFonts w:ascii="Times New Roman"/>
          <w:b/>
          <w:i w:val="false"/>
          <w:color w:val="000000"/>
          <w:sz w:val="28"/>
        </w:rPr>
        <w:t>ыту курсы бойынша о</w:t>
      </w:r>
      <w:r>
        <w:rPr>
          <w:rFonts w:ascii="Times New Roman"/>
          <w:b/>
          <w:i w:val="false"/>
          <w:color w:val="000000"/>
          <w:sz w:val="28"/>
        </w:rPr>
        <w:t>қ</w:t>
      </w:r>
      <w:r>
        <w:rPr>
          <w:rFonts w:ascii="Times New Roman"/>
          <w:b/>
          <w:i w:val="false"/>
          <w:color w:val="000000"/>
          <w:sz w:val="28"/>
        </w:rPr>
        <w:t>ушылар санын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адам</w:t>
      </w:r>
      <w:r>
        <w:br/>
      </w:r>
      <w:r>
        <w:rPr>
          <w:rFonts w:ascii="Times New Roman"/>
          <w:b w:val="false"/>
          <w:i w:val="false"/>
          <w:color w:val="000000"/>
          <w:sz w:val="28"/>
        </w:rPr>
        <w:t>
</w:t>
      </w:r>
      <w:r>
        <w:rPr>
          <w:rFonts w:ascii="Times New Roman"/>
          <w:b w:val="false"/>
          <w:i w:val="false"/>
          <w:color w:val="000000"/>
          <w:sz w:val="28"/>
        </w:rPr>
        <w:t>Укажите численность учащихся по курсам обучения, человек</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3679"/>
        <w:gridCol w:w="1771"/>
        <w:gridCol w:w="1771"/>
        <w:gridCol w:w="1771"/>
        <w:gridCol w:w="1772"/>
        <w:gridCol w:w="1772"/>
      </w:tblGrid>
      <w:tr>
        <w:trPr>
          <w:trHeight w:val="36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ушылар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учащихся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 о</w:t>
            </w:r>
            <w:r>
              <w:rPr>
                <w:rFonts w:ascii="Times New Roman"/>
                <w:b/>
                <w:i w:val="false"/>
                <w:color w:val="000000"/>
                <w:sz w:val="20"/>
              </w:rPr>
              <w:t>қ</w:t>
            </w:r>
            <w:r>
              <w:rPr>
                <w:rFonts w:ascii="Times New Roman"/>
                <w:b/>
                <w:i w:val="false"/>
                <w:color w:val="000000"/>
                <w:sz w:val="20"/>
              </w:rPr>
              <w:t>ыту курстары бойынша:</w:t>
            </w:r>
            <w:r>
              <w:br/>
            </w:r>
            <w:r>
              <w:rPr>
                <w:rFonts w:ascii="Times New Roman"/>
                <w:b w:val="false"/>
                <w:i w:val="false"/>
                <w:color w:val="000000"/>
                <w:sz w:val="20"/>
              </w:rPr>
              <w:t>
</w:t>
            </w:r>
            <w:r>
              <w:rPr>
                <w:rFonts w:ascii="Times New Roman"/>
                <w:b w:val="false"/>
                <w:i w:val="false"/>
                <w:color w:val="000000"/>
                <w:sz w:val="20"/>
              </w:rPr>
              <w:t>В том числе по курсам обучения:</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r>
              <w:br/>
            </w:r>
            <w:r>
              <w:rPr>
                <w:rFonts w:ascii="Times New Roman"/>
                <w:b w:val="false"/>
                <w:i w:val="false"/>
                <w:color w:val="000000"/>
                <w:sz w:val="20"/>
              </w:rPr>
              <w:t>
</w:t>
            </w:r>
            <w:r>
              <w:rPr>
                <w:rFonts w:ascii="Times New Roman"/>
                <w:b/>
                <w:i w:val="false"/>
                <w:color w:val="000000"/>
                <w:sz w:val="20"/>
              </w:rPr>
              <w:t>курстан</w:t>
            </w:r>
            <w:r>
              <w:br/>
            </w:r>
            <w:r>
              <w:rPr>
                <w:rFonts w:ascii="Times New Roman"/>
                <w:b w:val="false"/>
                <w:i w:val="false"/>
                <w:color w:val="000000"/>
                <w:sz w:val="20"/>
              </w:rPr>
              <w:t>
</w:t>
            </w:r>
            <w:r>
              <w:rPr>
                <w:rFonts w:ascii="Times New Roman"/>
                <w:b/>
                <w:i w:val="false"/>
                <w:color w:val="000000"/>
                <w:sz w:val="20"/>
              </w:rPr>
              <w:t>жо</w:t>
            </w:r>
            <w:r>
              <w:rPr>
                <w:rFonts w:ascii="Times New Roman"/>
                <w:b/>
                <w:i w:val="false"/>
                <w:color w:val="000000"/>
                <w:sz w:val="20"/>
              </w:rPr>
              <w:t>ғ</w:t>
            </w:r>
            <w:r>
              <w:rPr>
                <w:rFonts w:ascii="Times New Roman"/>
                <w:b/>
                <w:i w:val="false"/>
                <w:color w:val="000000"/>
                <w:sz w:val="20"/>
              </w:rPr>
              <w:t>ары</w:t>
            </w:r>
            <w:r>
              <w:br/>
            </w:r>
            <w:r>
              <w:rPr>
                <w:rFonts w:ascii="Times New Roman"/>
                <w:b w:val="false"/>
                <w:i w:val="false"/>
                <w:color w:val="000000"/>
                <w:sz w:val="20"/>
              </w:rPr>
              <w:t>
</w:t>
            </w:r>
            <w:r>
              <w:rPr>
                <w:rFonts w:ascii="Times New Roman"/>
                <w:b w:val="false"/>
                <w:i w:val="false"/>
                <w:color w:val="000000"/>
                <w:sz w:val="20"/>
              </w:rPr>
              <w:t>свыше III</w:t>
            </w:r>
            <w:r>
              <w:br/>
            </w:r>
            <w:r>
              <w:rPr>
                <w:rFonts w:ascii="Times New Roman"/>
                <w:b w:val="false"/>
                <w:i w:val="false"/>
                <w:color w:val="000000"/>
                <w:sz w:val="20"/>
              </w:rPr>
              <w:t>
</w:t>
            </w:r>
            <w:r>
              <w:rPr>
                <w:rFonts w:ascii="Times New Roman"/>
                <w:b w:val="false"/>
                <w:i w:val="false"/>
                <w:color w:val="000000"/>
                <w:sz w:val="20"/>
              </w:rPr>
              <w:t>курса</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орта білім</w:t>
            </w:r>
            <w:r>
              <w:br/>
            </w:r>
            <w:r>
              <w:rPr>
                <w:rFonts w:ascii="Times New Roman"/>
                <w:b w:val="false"/>
                <w:i w:val="false"/>
                <w:color w:val="000000"/>
                <w:sz w:val="20"/>
              </w:rPr>
              <w:t>
</w:t>
            </w:r>
            <w:r>
              <w:rPr>
                <w:rFonts w:ascii="Times New Roman"/>
                <w:b/>
                <w:i w:val="false"/>
                <w:color w:val="000000"/>
                <w:sz w:val="20"/>
              </w:rPr>
              <w:t>базасында</w:t>
            </w:r>
            <w:r>
              <w:br/>
            </w:r>
            <w:r>
              <w:rPr>
                <w:rFonts w:ascii="Times New Roman"/>
                <w:b w:val="false"/>
                <w:i w:val="false"/>
                <w:color w:val="000000"/>
                <w:sz w:val="20"/>
              </w:rPr>
              <w:t>
</w:t>
            </w:r>
            <w:r>
              <w:rPr>
                <w:rFonts w:ascii="Times New Roman"/>
                <w:b w:val="false"/>
                <w:i w:val="false"/>
                <w:color w:val="000000"/>
                <w:sz w:val="20"/>
              </w:rPr>
              <w:t>на базе сновного</w:t>
            </w:r>
            <w:r>
              <w:br/>
            </w:r>
            <w:r>
              <w:rPr>
                <w:rFonts w:ascii="Times New Roman"/>
                <w:b w:val="false"/>
                <w:i w:val="false"/>
                <w:color w:val="000000"/>
                <w:sz w:val="20"/>
              </w:rPr>
              <w:t>
</w:t>
            </w:r>
            <w:r>
              <w:rPr>
                <w:rFonts w:ascii="Times New Roman"/>
                <w:b w:val="false"/>
                <w:i w:val="false"/>
                <w:color w:val="000000"/>
                <w:sz w:val="20"/>
              </w:rPr>
              <w:t>среднего образования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орта білім</w:t>
            </w:r>
            <w:r>
              <w:br/>
            </w:r>
            <w:r>
              <w:rPr>
                <w:rFonts w:ascii="Times New Roman"/>
                <w:b w:val="false"/>
                <w:i w:val="false"/>
                <w:color w:val="000000"/>
                <w:sz w:val="20"/>
              </w:rPr>
              <w:t>
</w:t>
            </w:r>
            <w:r>
              <w:rPr>
                <w:rFonts w:ascii="Times New Roman"/>
                <w:b/>
                <w:i w:val="false"/>
                <w:color w:val="000000"/>
                <w:sz w:val="20"/>
              </w:rPr>
              <w:t>базасында</w:t>
            </w:r>
            <w:r>
              <w:br/>
            </w:r>
            <w:r>
              <w:rPr>
                <w:rFonts w:ascii="Times New Roman"/>
                <w:b w:val="false"/>
                <w:i w:val="false"/>
                <w:color w:val="000000"/>
                <w:sz w:val="20"/>
              </w:rPr>
              <w:t>
</w:t>
            </w:r>
            <w:r>
              <w:rPr>
                <w:rFonts w:ascii="Times New Roman"/>
                <w:b w:val="false"/>
                <w:i w:val="false"/>
                <w:color w:val="000000"/>
                <w:sz w:val="20"/>
              </w:rPr>
              <w:t>на базе общего</w:t>
            </w:r>
            <w:r>
              <w:br/>
            </w:r>
            <w:r>
              <w:rPr>
                <w:rFonts w:ascii="Times New Roman"/>
                <w:b w:val="false"/>
                <w:i w:val="false"/>
                <w:color w:val="000000"/>
                <w:sz w:val="20"/>
              </w:rPr>
              <w:t>
</w:t>
            </w:r>
            <w:r>
              <w:rPr>
                <w:rFonts w:ascii="Times New Roman"/>
                <w:b w:val="false"/>
                <w:i w:val="false"/>
                <w:color w:val="000000"/>
                <w:sz w:val="20"/>
              </w:rPr>
              <w:t>среднего образования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училище базасында</w:t>
            </w:r>
            <w:r>
              <w:br/>
            </w:r>
            <w:r>
              <w:rPr>
                <w:rFonts w:ascii="Times New Roman"/>
                <w:b w:val="false"/>
                <w:i w:val="false"/>
                <w:color w:val="000000"/>
                <w:sz w:val="20"/>
              </w:rPr>
              <w:t>
</w:t>
            </w:r>
            <w:r>
              <w:rPr>
                <w:rFonts w:ascii="Times New Roman"/>
                <w:b w:val="false"/>
                <w:i w:val="false"/>
                <w:color w:val="000000"/>
                <w:sz w:val="20"/>
              </w:rPr>
              <w:t>на базе училища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38" w:id="22"/>
    <w:p>
      <w:pPr>
        <w:spacing w:after="0"/>
        <w:ind w:left="0"/>
        <w:jc w:val="both"/>
      </w:pPr>
      <w:r>
        <w:rPr>
          <w:rFonts w:ascii="Times New Roman"/>
          <w:b w:val="false"/>
          <w:i w:val="false"/>
          <w:color w:val="000000"/>
          <w:sz w:val="28"/>
        </w:rPr>
        <w:t>
</w:t>
      </w:r>
      <w:r>
        <w:rPr>
          <w:rFonts w:ascii="Times New Roman"/>
          <w:b/>
          <w:i w:val="false"/>
          <w:color w:val="000000"/>
          <w:sz w:val="28"/>
        </w:rPr>
        <w:t>8. О</w:t>
      </w:r>
      <w:r>
        <w:rPr>
          <w:rFonts w:ascii="Times New Roman"/>
          <w:b/>
          <w:i w:val="false"/>
          <w:color w:val="000000"/>
          <w:sz w:val="28"/>
        </w:rPr>
        <w:t>қ</w:t>
      </w:r>
      <w:r>
        <w:rPr>
          <w:rFonts w:ascii="Times New Roman"/>
          <w:b/>
          <w:i w:val="false"/>
          <w:color w:val="000000"/>
          <w:sz w:val="28"/>
        </w:rPr>
        <w:t>ыту тілдері бойынша о</w:t>
      </w:r>
      <w:r>
        <w:rPr>
          <w:rFonts w:ascii="Times New Roman"/>
          <w:b/>
          <w:i w:val="false"/>
          <w:color w:val="000000"/>
          <w:sz w:val="28"/>
        </w:rPr>
        <w:t>қ</w:t>
      </w:r>
      <w:r>
        <w:rPr>
          <w:rFonts w:ascii="Times New Roman"/>
          <w:b/>
          <w:i w:val="false"/>
          <w:color w:val="000000"/>
          <w:sz w:val="28"/>
        </w:rPr>
        <w:t>ушылар санын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адам</w:t>
      </w:r>
      <w:r>
        <w:br/>
      </w:r>
      <w:r>
        <w:rPr>
          <w:rFonts w:ascii="Times New Roman"/>
          <w:b w:val="false"/>
          <w:i w:val="false"/>
          <w:color w:val="000000"/>
          <w:sz w:val="28"/>
        </w:rPr>
        <w:t>
</w:t>
      </w:r>
      <w:r>
        <w:rPr>
          <w:rFonts w:ascii="Times New Roman"/>
          <w:b w:val="false"/>
          <w:i w:val="false"/>
          <w:color w:val="000000"/>
          <w:sz w:val="28"/>
        </w:rPr>
        <w:t>Укажите численность учащихся по языку обучения, человек</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2644"/>
        <w:gridCol w:w="1113"/>
        <w:gridCol w:w="1252"/>
        <w:gridCol w:w="1252"/>
        <w:gridCol w:w="1252"/>
        <w:gridCol w:w="1252"/>
        <w:gridCol w:w="1253"/>
        <w:gridCol w:w="1392"/>
        <w:gridCol w:w="1114"/>
      </w:tblGrid>
      <w:tr>
        <w:trPr>
          <w:trHeight w:val="375" w:hRule="atLeast"/>
        </w:trPr>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қ</w:t>
            </w:r>
            <w:r>
              <w:rPr>
                <w:rFonts w:ascii="Times New Roman"/>
                <w:b/>
                <w:i w:val="false"/>
                <w:color w:val="000000"/>
                <w:sz w:val="20"/>
              </w:rPr>
              <w:t xml:space="preserve"> п</w:t>
            </w:r>
            <w:r>
              <w:rPr>
                <w:rFonts w:ascii="Times New Roman"/>
                <w:b/>
                <w:i w:val="false"/>
                <w:color w:val="000000"/>
                <w:sz w:val="20"/>
              </w:rPr>
              <w:t>ә</w:t>
            </w:r>
            <w:r>
              <w:rPr>
                <w:rFonts w:ascii="Times New Roman"/>
                <w:b/>
                <w:i w:val="false"/>
                <w:color w:val="000000"/>
                <w:sz w:val="20"/>
              </w:rPr>
              <w:t>ндер бойынша о</w:t>
            </w:r>
            <w:r>
              <w:rPr>
                <w:rFonts w:ascii="Times New Roman"/>
                <w:b/>
                <w:i w:val="false"/>
                <w:color w:val="000000"/>
                <w:sz w:val="20"/>
              </w:rPr>
              <w:t>қ</w:t>
            </w:r>
            <w:r>
              <w:rPr>
                <w:rFonts w:ascii="Times New Roman"/>
                <w:b/>
                <w:i w:val="false"/>
                <w:color w:val="000000"/>
                <w:sz w:val="20"/>
              </w:rPr>
              <w:t>ыту ж</w:t>
            </w:r>
            <w:r>
              <w:rPr>
                <w:rFonts w:ascii="Times New Roman"/>
                <w:b/>
                <w:i w:val="false"/>
                <w:color w:val="000000"/>
                <w:sz w:val="20"/>
              </w:rPr>
              <w:t>ү</w:t>
            </w:r>
            <w:r>
              <w:rPr>
                <w:rFonts w:ascii="Times New Roman"/>
                <w:b/>
                <w:i w:val="false"/>
                <w:color w:val="000000"/>
                <w:sz w:val="20"/>
              </w:rPr>
              <w:t>ргізілетін тіл</w:t>
            </w:r>
            <w:r>
              <w:br/>
            </w:r>
            <w:r>
              <w:rPr>
                <w:rFonts w:ascii="Times New Roman"/>
                <w:b w:val="false"/>
                <w:i w:val="false"/>
                <w:color w:val="000000"/>
                <w:sz w:val="20"/>
              </w:rPr>
              <w:t>
</w:t>
            </w:r>
            <w:r>
              <w:rPr>
                <w:rFonts w:ascii="Times New Roman"/>
                <w:b w:val="false"/>
                <w:i w:val="false"/>
                <w:color w:val="000000"/>
                <w:sz w:val="20"/>
              </w:rPr>
              <w:t>Язык, на котором ведется преподавание по всем предметам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казахский</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русский</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збек</w:t>
            </w:r>
            <w:r>
              <w:br/>
            </w:r>
            <w:r>
              <w:rPr>
                <w:rFonts w:ascii="Times New Roman"/>
                <w:b w:val="false"/>
                <w:i w:val="false"/>
                <w:color w:val="000000"/>
                <w:sz w:val="20"/>
              </w:rPr>
              <w:t>
</w:t>
            </w:r>
            <w:r>
              <w:rPr>
                <w:rFonts w:ascii="Times New Roman"/>
                <w:b w:val="false"/>
                <w:i w:val="false"/>
                <w:color w:val="000000"/>
                <w:sz w:val="20"/>
              </w:rPr>
              <w:t>узбекский</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w:t>
            </w:r>
            <w:r>
              <w:rPr>
                <w:rFonts w:ascii="Times New Roman"/>
                <w:b/>
                <w:i w:val="false"/>
                <w:color w:val="000000"/>
                <w:sz w:val="20"/>
              </w:rPr>
              <w:t>й</w:t>
            </w:r>
            <w:r>
              <w:rPr>
                <w:rFonts w:ascii="Times New Roman"/>
                <w:b/>
                <w:i w:val="false"/>
                <w:color w:val="000000"/>
                <w:sz w:val="20"/>
              </w:rPr>
              <w:t>ғ</w:t>
            </w:r>
            <w:r>
              <w:rPr>
                <w:rFonts w:ascii="Times New Roman"/>
                <w:b/>
                <w:i w:val="false"/>
                <w:color w:val="000000"/>
                <w:sz w:val="20"/>
              </w:rPr>
              <w:t>ыр</w:t>
            </w:r>
            <w:r>
              <w:br/>
            </w:r>
            <w:r>
              <w:rPr>
                <w:rFonts w:ascii="Times New Roman"/>
                <w:b w:val="false"/>
                <w:i w:val="false"/>
                <w:color w:val="000000"/>
                <w:sz w:val="20"/>
              </w:rPr>
              <w:t>
</w:t>
            </w:r>
            <w:r>
              <w:rPr>
                <w:rFonts w:ascii="Times New Roman"/>
                <w:b w:val="false"/>
                <w:i w:val="false"/>
                <w:color w:val="000000"/>
                <w:sz w:val="20"/>
              </w:rPr>
              <w:t>уйгурский</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ғ</w:t>
            </w:r>
            <w:r>
              <w:rPr>
                <w:rFonts w:ascii="Times New Roman"/>
                <w:b/>
                <w:i w:val="false"/>
                <w:color w:val="000000"/>
                <w:sz w:val="20"/>
              </w:rPr>
              <w:t>ылшын</w:t>
            </w:r>
            <w:r>
              <w:br/>
            </w:r>
            <w:r>
              <w:rPr>
                <w:rFonts w:ascii="Times New Roman"/>
                <w:b w:val="false"/>
                <w:i w:val="false"/>
                <w:color w:val="000000"/>
                <w:sz w:val="20"/>
              </w:rPr>
              <w:t>
</w:t>
            </w:r>
            <w:r>
              <w:rPr>
                <w:rFonts w:ascii="Times New Roman"/>
                <w:b w:val="false"/>
                <w:i w:val="false"/>
                <w:color w:val="000000"/>
                <w:sz w:val="20"/>
              </w:rPr>
              <w:t>английский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тілді</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другой язык,</w:t>
            </w:r>
            <w:r>
              <w:br/>
            </w:r>
            <w:r>
              <w:rPr>
                <w:rFonts w:ascii="Times New Roman"/>
                <w:b w:val="false"/>
                <w:i w:val="false"/>
                <w:color w:val="000000"/>
                <w:sz w:val="20"/>
              </w:rPr>
              <w:t>
</w:t>
            </w:r>
            <w:r>
              <w:rPr>
                <w:rFonts w:ascii="Times New Roman"/>
                <w:b w:val="false"/>
                <w:i w:val="false"/>
                <w:color w:val="000000"/>
                <w:sz w:val="20"/>
              </w:rPr>
              <w:t>указать</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ушылар 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учащихся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23"/>
    <w:p>
      <w:pPr>
        <w:spacing w:after="0"/>
        <w:ind w:left="0"/>
        <w:jc w:val="both"/>
      </w:pPr>
      <w:r>
        <w:rPr>
          <w:rFonts w:ascii="Times New Roman"/>
          <w:b w:val="false"/>
          <w:i w:val="false"/>
          <w:color w:val="000000"/>
          <w:sz w:val="28"/>
        </w:rPr>
        <w:t>
</w:t>
      </w:r>
      <w:r>
        <w:rPr>
          <w:rFonts w:ascii="Times New Roman"/>
          <w:b/>
          <w:i w:val="false"/>
          <w:color w:val="000000"/>
          <w:sz w:val="28"/>
        </w:rPr>
        <w:t>9. О</w:t>
      </w:r>
      <w:r>
        <w:rPr>
          <w:rFonts w:ascii="Times New Roman"/>
          <w:b/>
          <w:i w:val="false"/>
          <w:color w:val="000000"/>
          <w:sz w:val="28"/>
        </w:rPr>
        <w:t>қ</w:t>
      </w:r>
      <w:r>
        <w:rPr>
          <w:rFonts w:ascii="Times New Roman"/>
          <w:b/>
          <w:i w:val="false"/>
          <w:color w:val="000000"/>
          <w:sz w:val="28"/>
        </w:rPr>
        <w:t>ушылар санын жынысы мен жасы бойынша б</w:t>
      </w:r>
      <w:r>
        <w:rPr>
          <w:rFonts w:ascii="Times New Roman"/>
          <w:b/>
          <w:i w:val="false"/>
          <w:color w:val="000000"/>
          <w:sz w:val="28"/>
        </w:rPr>
        <w:t>ө</w:t>
      </w:r>
      <w:r>
        <w:rPr>
          <w:rFonts w:ascii="Times New Roman"/>
          <w:b/>
          <w:i w:val="false"/>
          <w:color w:val="000000"/>
          <w:sz w:val="28"/>
        </w:rPr>
        <w:t>лінісінде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адам</w:t>
      </w:r>
      <w:r>
        <w:br/>
      </w:r>
      <w:r>
        <w:rPr>
          <w:rFonts w:ascii="Times New Roman"/>
          <w:b w:val="false"/>
          <w:i w:val="false"/>
          <w:color w:val="000000"/>
          <w:sz w:val="28"/>
        </w:rPr>
        <w:t>
</w:t>
      </w:r>
      <w:r>
        <w:rPr>
          <w:rFonts w:ascii="Times New Roman"/>
          <w:b w:val="false"/>
          <w:i w:val="false"/>
          <w:color w:val="000000"/>
          <w:sz w:val="28"/>
        </w:rPr>
        <w:t>Укажите численность учащихся в разбивке по полу и возрасту, человек</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1325"/>
        <w:gridCol w:w="794"/>
        <w:gridCol w:w="662"/>
        <w:gridCol w:w="529"/>
        <w:gridCol w:w="662"/>
        <w:gridCol w:w="662"/>
        <w:gridCol w:w="662"/>
        <w:gridCol w:w="662"/>
        <w:gridCol w:w="662"/>
        <w:gridCol w:w="663"/>
        <w:gridCol w:w="663"/>
        <w:gridCol w:w="663"/>
        <w:gridCol w:w="663"/>
        <w:gridCol w:w="530"/>
        <w:gridCol w:w="739"/>
        <w:gridCol w:w="739"/>
        <w:gridCol w:w="739"/>
        <w:gridCol w:w="664"/>
      </w:tblGrid>
      <w:tr>
        <w:trPr>
          <w:trHeight w:val="285"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 жаста:</w:t>
            </w:r>
            <w:r>
              <w:br/>
            </w:r>
            <w:r>
              <w:rPr>
                <w:rFonts w:ascii="Times New Roman"/>
                <w:b w:val="false"/>
                <w:i w:val="false"/>
                <w:color w:val="000000"/>
                <w:sz w:val="20"/>
              </w:rPr>
              <w:t>
</w:t>
            </w:r>
            <w:r>
              <w:rPr>
                <w:rFonts w:ascii="Times New Roman"/>
                <w:b w:val="false"/>
                <w:i w:val="false"/>
                <w:color w:val="000000"/>
                <w:sz w:val="20"/>
              </w:rPr>
              <w:t>В том числе в возрасте: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r>
              <w:br/>
            </w:r>
            <w:r>
              <w:rPr>
                <w:rFonts w:ascii="Times New Roman"/>
                <w:b w:val="false"/>
                <w:i w:val="false"/>
                <w:color w:val="000000"/>
                <w:sz w:val="20"/>
              </w:rPr>
              <w:t>
</w:t>
            </w:r>
            <w:r>
              <w:rPr>
                <w:rFonts w:ascii="Times New Roman"/>
                <w:b/>
                <w:i w:val="false"/>
                <w:color w:val="000000"/>
                <w:sz w:val="20"/>
              </w:rPr>
              <w:t>жастан</w:t>
            </w:r>
            <w:r>
              <w:br/>
            </w:r>
            <w:r>
              <w:rPr>
                <w:rFonts w:ascii="Times New Roman"/>
                <w:b w:val="false"/>
                <w:i w:val="false"/>
                <w:color w:val="000000"/>
                <w:sz w:val="20"/>
              </w:rPr>
              <w:t>
</w:t>
            </w:r>
            <w:r>
              <w:rPr>
                <w:rFonts w:ascii="Times New Roman"/>
                <w:b/>
                <w:i w:val="false"/>
                <w:color w:val="000000"/>
                <w:sz w:val="20"/>
              </w:rPr>
              <w:t>кіші</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лет</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жас</w:t>
            </w:r>
            <w:r>
              <w:br/>
            </w:r>
            <w:r>
              <w:rPr>
                <w:rFonts w:ascii="Times New Roman"/>
                <w:b w:val="false"/>
                <w:i w:val="false"/>
                <w:color w:val="000000"/>
                <w:sz w:val="20"/>
              </w:rPr>
              <w:t>
</w:t>
            </w:r>
            <w:r>
              <w:rPr>
                <w:rFonts w:ascii="Times New Roman"/>
                <w:b w:val="false"/>
                <w:i w:val="false"/>
                <w:color w:val="000000"/>
                <w:sz w:val="20"/>
              </w:rPr>
              <w:t>лет</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жас</w:t>
            </w:r>
            <w:r>
              <w:br/>
            </w:r>
            <w:r>
              <w:rPr>
                <w:rFonts w:ascii="Times New Roman"/>
                <w:b w:val="false"/>
                <w:i w:val="false"/>
                <w:color w:val="000000"/>
                <w:sz w:val="20"/>
              </w:rPr>
              <w:t>
</w:t>
            </w:r>
            <w:r>
              <w:rPr>
                <w:rFonts w:ascii="Times New Roman"/>
                <w:b w:val="false"/>
                <w:i w:val="false"/>
                <w:color w:val="000000"/>
                <w:sz w:val="20"/>
              </w:rPr>
              <w:t>лет</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жас</w:t>
            </w:r>
            <w:r>
              <w:br/>
            </w:r>
            <w:r>
              <w:rPr>
                <w:rFonts w:ascii="Times New Roman"/>
                <w:b w:val="false"/>
                <w:i w:val="false"/>
                <w:color w:val="000000"/>
                <w:sz w:val="20"/>
              </w:rPr>
              <w:t>
</w:t>
            </w:r>
            <w:r>
              <w:rPr>
                <w:rFonts w:ascii="Times New Roman"/>
                <w:b w:val="false"/>
                <w:i w:val="false"/>
                <w:color w:val="000000"/>
                <w:sz w:val="20"/>
              </w:rPr>
              <w:t>лет</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жас</w:t>
            </w:r>
            <w:r>
              <w:br/>
            </w:r>
            <w:r>
              <w:rPr>
                <w:rFonts w:ascii="Times New Roman"/>
                <w:b w:val="false"/>
                <w:i w:val="false"/>
                <w:color w:val="000000"/>
                <w:sz w:val="20"/>
              </w:rPr>
              <w:t>
</w:t>
            </w:r>
            <w:r>
              <w:rPr>
                <w:rFonts w:ascii="Times New Roman"/>
                <w:b w:val="false"/>
                <w:i w:val="false"/>
                <w:color w:val="000000"/>
                <w:sz w:val="20"/>
              </w:rPr>
              <w:t>лет</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w:t>
            </w:r>
            <w:r>
              <w:br/>
            </w:r>
            <w:r>
              <w:rPr>
                <w:rFonts w:ascii="Times New Roman"/>
                <w:b w:val="false"/>
                <w:i w:val="false"/>
                <w:color w:val="000000"/>
                <w:sz w:val="20"/>
              </w:rPr>
              <w:t>
</w:t>
            </w:r>
            <w:r>
              <w:rPr>
                <w:rFonts w:ascii="Times New Roman"/>
                <w:b w:val="false"/>
                <w:i w:val="false"/>
                <w:color w:val="000000"/>
                <w:sz w:val="20"/>
              </w:rPr>
              <w:t>лет</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жас</w:t>
            </w:r>
            <w:r>
              <w:br/>
            </w:r>
            <w:r>
              <w:rPr>
                <w:rFonts w:ascii="Times New Roman"/>
                <w:b w:val="false"/>
                <w:i w:val="false"/>
                <w:color w:val="000000"/>
                <w:sz w:val="20"/>
              </w:rPr>
              <w:t>
</w:t>
            </w:r>
            <w:r>
              <w:rPr>
                <w:rFonts w:ascii="Times New Roman"/>
                <w:b w:val="false"/>
                <w:i w:val="false"/>
                <w:color w:val="000000"/>
                <w:sz w:val="20"/>
              </w:rPr>
              <w:t>лет</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жас</w:t>
            </w:r>
            <w:r>
              <w:br/>
            </w:r>
            <w:r>
              <w:rPr>
                <w:rFonts w:ascii="Times New Roman"/>
                <w:b w:val="false"/>
                <w:i w:val="false"/>
                <w:color w:val="000000"/>
                <w:sz w:val="20"/>
              </w:rPr>
              <w:t>
</w:t>
            </w:r>
            <w:r>
              <w:rPr>
                <w:rFonts w:ascii="Times New Roman"/>
                <w:b w:val="false"/>
                <w:i w:val="false"/>
                <w:color w:val="000000"/>
                <w:sz w:val="20"/>
              </w:rPr>
              <w:t>лет</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жас</w:t>
            </w:r>
            <w:r>
              <w:br/>
            </w:r>
            <w:r>
              <w:rPr>
                <w:rFonts w:ascii="Times New Roman"/>
                <w:b w:val="false"/>
                <w:i w:val="false"/>
                <w:color w:val="000000"/>
                <w:sz w:val="20"/>
              </w:rPr>
              <w:t>
</w:t>
            </w:r>
            <w:r>
              <w:rPr>
                <w:rFonts w:ascii="Times New Roman"/>
                <w:b w:val="false"/>
                <w:i w:val="false"/>
                <w:color w:val="000000"/>
                <w:sz w:val="20"/>
              </w:rPr>
              <w:t>год</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жас</w:t>
            </w:r>
            <w:r>
              <w:br/>
            </w:r>
            <w:r>
              <w:rPr>
                <w:rFonts w:ascii="Times New Roman"/>
                <w:b w:val="false"/>
                <w:i w:val="false"/>
                <w:color w:val="000000"/>
                <w:sz w:val="20"/>
              </w:rPr>
              <w:t>
</w:t>
            </w:r>
            <w:r>
              <w:rPr>
                <w:rFonts w:ascii="Times New Roman"/>
                <w:b w:val="false"/>
                <w:i w:val="false"/>
                <w:color w:val="000000"/>
                <w:sz w:val="20"/>
              </w:rPr>
              <w:t>года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жас</w:t>
            </w:r>
            <w:r>
              <w:br/>
            </w:r>
            <w:r>
              <w:rPr>
                <w:rFonts w:ascii="Times New Roman"/>
                <w:b w:val="false"/>
                <w:i w:val="false"/>
                <w:color w:val="000000"/>
                <w:sz w:val="20"/>
              </w:rPr>
              <w:t>
</w:t>
            </w:r>
            <w:r>
              <w:rPr>
                <w:rFonts w:ascii="Times New Roman"/>
                <w:b w:val="false"/>
                <w:i w:val="false"/>
                <w:color w:val="000000"/>
                <w:sz w:val="20"/>
              </w:rPr>
              <w:t>года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жас</w:t>
            </w:r>
            <w:r>
              <w:br/>
            </w:r>
            <w:r>
              <w:rPr>
                <w:rFonts w:ascii="Times New Roman"/>
                <w:b w:val="false"/>
                <w:i w:val="false"/>
                <w:color w:val="000000"/>
                <w:sz w:val="20"/>
              </w:rPr>
              <w:t>
</w:t>
            </w:r>
            <w:r>
              <w:rPr>
                <w:rFonts w:ascii="Times New Roman"/>
                <w:b w:val="false"/>
                <w:i w:val="false"/>
                <w:color w:val="000000"/>
                <w:sz w:val="20"/>
              </w:rPr>
              <w:t>года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25-29 жас</w:t>
            </w:r>
            <w:r>
              <w:br/>
            </w:r>
            <w:r>
              <w:rPr>
                <w:rFonts w:ascii="Times New Roman"/>
                <w:b w:val="false"/>
                <w:i w:val="false"/>
                <w:color w:val="000000"/>
                <w:sz w:val="20"/>
              </w:rPr>
              <w:t>
</w:t>
            </w:r>
            <w:r>
              <w:rPr>
                <w:rFonts w:ascii="Times New Roman"/>
                <w:b w:val="false"/>
                <w:i w:val="false"/>
                <w:color w:val="000000"/>
                <w:sz w:val="20"/>
              </w:rPr>
              <w:t>лет</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30-34 жас</w:t>
            </w:r>
            <w:r>
              <w:br/>
            </w:r>
            <w:r>
              <w:rPr>
                <w:rFonts w:ascii="Times New Roman"/>
                <w:b w:val="false"/>
                <w:i w:val="false"/>
                <w:color w:val="000000"/>
                <w:sz w:val="20"/>
              </w:rPr>
              <w:t>
</w:t>
            </w:r>
            <w:r>
              <w:rPr>
                <w:rFonts w:ascii="Times New Roman"/>
                <w:b w:val="false"/>
                <w:i w:val="false"/>
                <w:color w:val="000000"/>
                <w:sz w:val="20"/>
              </w:rPr>
              <w:t>года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35-39 жас</w:t>
            </w:r>
            <w:r>
              <w:br/>
            </w:r>
            <w:r>
              <w:rPr>
                <w:rFonts w:ascii="Times New Roman"/>
                <w:b w:val="false"/>
                <w:i w:val="false"/>
                <w:color w:val="000000"/>
                <w:sz w:val="20"/>
              </w:rPr>
              <w:t>
</w:t>
            </w:r>
            <w:r>
              <w:rPr>
                <w:rFonts w:ascii="Times New Roman"/>
                <w:b w:val="false"/>
                <w:i w:val="false"/>
                <w:color w:val="000000"/>
                <w:sz w:val="20"/>
              </w:rPr>
              <w:t>лет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жас</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лкен</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лет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старше</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ушылар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учащихся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мужского</w:t>
            </w:r>
            <w:r>
              <w:br/>
            </w:r>
            <w:r>
              <w:rPr>
                <w:rFonts w:ascii="Times New Roman"/>
                <w:b w:val="false"/>
                <w:i w:val="false"/>
                <w:color w:val="000000"/>
                <w:sz w:val="20"/>
              </w:rPr>
              <w:t>
</w:t>
            </w:r>
            <w:r>
              <w:rPr>
                <w:rFonts w:ascii="Times New Roman"/>
                <w:b w:val="false"/>
                <w:i w:val="false"/>
                <w:color w:val="000000"/>
                <w:sz w:val="20"/>
              </w:rPr>
              <w:t>пола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йел</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женского</w:t>
            </w:r>
            <w:r>
              <w:br/>
            </w:r>
            <w:r>
              <w:rPr>
                <w:rFonts w:ascii="Times New Roman"/>
                <w:b w:val="false"/>
                <w:i w:val="false"/>
                <w:color w:val="000000"/>
                <w:sz w:val="20"/>
              </w:rPr>
              <w:t>
</w:t>
            </w:r>
            <w:r>
              <w:rPr>
                <w:rFonts w:ascii="Times New Roman"/>
                <w:b w:val="false"/>
                <w:i w:val="false"/>
                <w:color w:val="000000"/>
                <w:sz w:val="20"/>
              </w:rPr>
              <w:t>пола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24"/>
    <w:p>
      <w:pPr>
        <w:spacing w:after="0"/>
        <w:ind w:left="0"/>
        <w:jc w:val="both"/>
      </w:pPr>
      <w:r>
        <w:rPr>
          <w:rFonts w:ascii="Times New Roman"/>
          <w:b w:val="false"/>
          <w:i w:val="false"/>
          <w:color w:val="000000"/>
          <w:sz w:val="28"/>
        </w:rPr>
        <w:t>
</w:t>
      </w:r>
      <w:r>
        <w:rPr>
          <w:rFonts w:ascii="Times New Roman"/>
          <w:b/>
          <w:i w:val="false"/>
          <w:color w:val="000000"/>
          <w:sz w:val="28"/>
        </w:rPr>
        <w:t>10. О</w:t>
      </w:r>
      <w:r>
        <w:rPr>
          <w:rFonts w:ascii="Times New Roman"/>
          <w:b/>
          <w:i w:val="false"/>
          <w:color w:val="000000"/>
          <w:sz w:val="28"/>
        </w:rPr>
        <w:t>қ</w:t>
      </w:r>
      <w:r>
        <w:rPr>
          <w:rFonts w:ascii="Times New Roman"/>
          <w:b/>
          <w:i w:val="false"/>
          <w:color w:val="000000"/>
          <w:sz w:val="28"/>
        </w:rPr>
        <w:t xml:space="preserve">ушылар санын </w:t>
      </w:r>
      <w:r>
        <w:rPr>
          <w:rFonts w:ascii="Times New Roman"/>
          <w:b/>
          <w:i w:val="false"/>
          <w:color w:val="000000"/>
          <w:sz w:val="28"/>
        </w:rPr>
        <w:t>ұ</w:t>
      </w:r>
      <w:r>
        <w:rPr>
          <w:rFonts w:ascii="Times New Roman"/>
          <w:b/>
          <w:i w:val="false"/>
          <w:color w:val="000000"/>
          <w:sz w:val="28"/>
        </w:rPr>
        <w:t>лттары бойынша б</w:t>
      </w:r>
      <w:r>
        <w:rPr>
          <w:rFonts w:ascii="Times New Roman"/>
          <w:b/>
          <w:i w:val="false"/>
          <w:color w:val="000000"/>
          <w:sz w:val="28"/>
        </w:rPr>
        <w:t>ө</w:t>
      </w:r>
      <w:r>
        <w:rPr>
          <w:rFonts w:ascii="Times New Roman"/>
          <w:b/>
          <w:i w:val="false"/>
          <w:color w:val="000000"/>
          <w:sz w:val="28"/>
        </w:rPr>
        <w:t>лінісінде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адам</w:t>
      </w:r>
      <w:r>
        <w:br/>
      </w:r>
      <w:r>
        <w:rPr>
          <w:rFonts w:ascii="Times New Roman"/>
          <w:b w:val="false"/>
          <w:i w:val="false"/>
          <w:color w:val="000000"/>
          <w:sz w:val="28"/>
        </w:rPr>
        <w:t>
</w:t>
      </w:r>
      <w:r>
        <w:rPr>
          <w:rFonts w:ascii="Times New Roman"/>
          <w:b w:val="false"/>
          <w:i w:val="false"/>
          <w:color w:val="000000"/>
          <w:sz w:val="28"/>
        </w:rPr>
        <w:t>Укажите численность учащихся в разбивке по национальностям, человек</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2754"/>
        <w:gridCol w:w="1652"/>
        <w:gridCol w:w="1652"/>
        <w:gridCol w:w="1652"/>
        <w:gridCol w:w="1652"/>
        <w:gridCol w:w="1653"/>
        <w:gridCol w:w="1515"/>
      </w:tblGrid>
      <w:tr>
        <w:trPr>
          <w:trHeight w:val="36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w:t>
            </w:r>
            <w:r>
              <w:rPr>
                <w:rFonts w:ascii="Times New Roman"/>
                <w:b/>
                <w:i w:val="false"/>
                <w:color w:val="000000"/>
                <w:sz w:val="20"/>
              </w:rPr>
              <w:t>лт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национальности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абылданды</w:t>
            </w:r>
            <w:r>
              <w:br/>
            </w:r>
            <w:r>
              <w:rPr>
                <w:rFonts w:ascii="Times New Roman"/>
                <w:b w:val="false"/>
                <w:i w:val="false"/>
                <w:color w:val="000000"/>
                <w:sz w:val="20"/>
              </w:rPr>
              <w:t>
</w:t>
            </w:r>
            <w:r>
              <w:rPr>
                <w:rFonts w:ascii="Times New Roman"/>
                <w:b w:val="false"/>
                <w:i w:val="false"/>
                <w:color w:val="000000"/>
                <w:sz w:val="20"/>
              </w:rPr>
              <w:t>Принято в отчетном</w:t>
            </w:r>
            <w:r>
              <w:br/>
            </w:r>
            <w:r>
              <w:rPr>
                <w:rFonts w:ascii="Times New Roman"/>
                <w:b w:val="false"/>
                <w:i w:val="false"/>
                <w:color w:val="000000"/>
                <w:sz w:val="20"/>
              </w:rPr>
              <w:t>
</w:t>
            </w:r>
            <w:r>
              <w:rPr>
                <w:rFonts w:ascii="Times New Roman"/>
                <w:b w:val="false"/>
                <w:i w:val="false"/>
                <w:color w:val="000000"/>
                <w:sz w:val="20"/>
              </w:rPr>
              <w:t>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i w:val="false"/>
                <w:color w:val="000000"/>
                <w:sz w:val="20"/>
              </w:rPr>
              <w:t>бітіргендер</w:t>
            </w:r>
            <w:r>
              <w:br/>
            </w:r>
            <w:r>
              <w:rPr>
                <w:rFonts w:ascii="Times New Roman"/>
                <w:b w:val="false"/>
                <w:i w:val="false"/>
                <w:color w:val="000000"/>
                <w:sz w:val="20"/>
              </w:rPr>
              <w:t>
</w:t>
            </w:r>
            <w:r>
              <w:rPr>
                <w:rFonts w:ascii="Times New Roman"/>
                <w:b w:val="false"/>
                <w:i w:val="false"/>
                <w:color w:val="000000"/>
                <w:sz w:val="20"/>
              </w:rPr>
              <w:t>Выпущено 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йел</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женского</w:t>
            </w:r>
            <w:r>
              <w:br/>
            </w:r>
            <w:r>
              <w:rPr>
                <w:rFonts w:ascii="Times New Roman"/>
                <w:b w:val="false"/>
                <w:i w:val="false"/>
                <w:color w:val="000000"/>
                <w:sz w:val="20"/>
              </w:rPr>
              <w:t>
</w:t>
            </w:r>
            <w:r>
              <w:rPr>
                <w:rFonts w:ascii="Times New Roman"/>
                <w:b w:val="false"/>
                <w:i w:val="false"/>
                <w:color w:val="000000"/>
                <w:sz w:val="20"/>
              </w:rPr>
              <w:t>пола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мужского</w:t>
            </w:r>
            <w:r>
              <w:br/>
            </w:r>
            <w:r>
              <w:rPr>
                <w:rFonts w:ascii="Times New Roman"/>
                <w:b w:val="false"/>
                <w:i w:val="false"/>
                <w:color w:val="000000"/>
                <w:sz w:val="20"/>
              </w:rPr>
              <w:t>
</w:t>
            </w:r>
            <w:r>
              <w:rPr>
                <w:rFonts w:ascii="Times New Roman"/>
                <w:b w:val="false"/>
                <w:i w:val="false"/>
                <w:color w:val="000000"/>
                <w:sz w:val="20"/>
              </w:rPr>
              <w:t>пола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йел</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женского</w:t>
            </w:r>
            <w:r>
              <w:br/>
            </w:r>
            <w:r>
              <w:rPr>
                <w:rFonts w:ascii="Times New Roman"/>
                <w:b w:val="false"/>
                <w:i w:val="false"/>
                <w:color w:val="000000"/>
                <w:sz w:val="20"/>
              </w:rPr>
              <w:t>
</w:t>
            </w:r>
            <w:r>
              <w:rPr>
                <w:rFonts w:ascii="Times New Roman"/>
                <w:b w:val="false"/>
                <w:i w:val="false"/>
                <w:color w:val="000000"/>
                <w:sz w:val="20"/>
              </w:rPr>
              <w:t>пола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мужского</w:t>
            </w:r>
            <w:r>
              <w:br/>
            </w:r>
            <w:r>
              <w:rPr>
                <w:rFonts w:ascii="Times New Roman"/>
                <w:b w:val="false"/>
                <w:i w:val="false"/>
                <w:color w:val="000000"/>
                <w:sz w:val="20"/>
              </w:rPr>
              <w:t>
</w:t>
            </w:r>
            <w:r>
              <w:rPr>
                <w:rFonts w:ascii="Times New Roman"/>
                <w:b w:val="false"/>
                <w:i w:val="false"/>
                <w:color w:val="000000"/>
                <w:sz w:val="20"/>
              </w:rPr>
              <w:t>пола</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йел</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женского</w:t>
            </w:r>
            <w:r>
              <w:br/>
            </w:r>
            <w:r>
              <w:rPr>
                <w:rFonts w:ascii="Times New Roman"/>
                <w:b w:val="false"/>
                <w:i w:val="false"/>
                <w:color w:val="000000"/>
                <w:sz w:val="20"/>
              </w:rPr>
              <w:t>
</w:t>
            </w:r>
            <w:r>
              <w:rPr>
                <w:rFonts w:ascii="Times New Roman"/>
                <w:b w:val="false"/>
                <w:i w:val="false"/>
                <w:color w:val="000000"/>
                <w:sz w:val="20"/>
              </w:rPr>
              <w:t>пола</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казахи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украиндар</w:t>
            </w:r>
            <w:r>
              <w:br/>
            </w:r>
            <w:r>
              <w:rPr>
                <w:rFonts w:ascii="Times New Roman"/>
                <w:b w:val="false"/>
                <w:i w:val="false"/>
                <w:color w:val="000000"/>
                <w:sz w:val="20"/>
              </w:rPr>
              <w:t>
</w:t>
            </w:r>
            <w:r>
              <w:rPr>
                <w:rFonts w:ascii="Times New Roman"/>
                <w:b w:val="false"/>
                <w:i w:val="false"/>
                <w:color w:val="000000"/>
                <w:sz w:val="20"/>
              </w:rPr>
              <w:t>украинцы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белорустар</w:t>
            </w:r>
            <w:r>
              <w:br/>
            </w:r>
            <w:r>
              <w:rPr>
                <w:rFonts w:ascii="Times New Roman"/>
                <w:b w:val="false"/>
                <w:i w:val="false"/>
                <w:color w:val="000000"/>
                <w:sz w:val="20"/>
              </w:rPr>
              <w:t>
</w:t>
            </w:r>
            <w:r>
              <w:rPr>
                <w:rFonts w:ascii="Times New Roman"/>
                <w:b w:val="false"/>
                <w:i w:val="false"/>
                <w:color w:val="000000"/>
                <w:sz w:val="20"/>
              </w:rPr>
              <w:t>белорусы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збектер</w:t>
            </w:r>
            <w:r>
              <w:br/>
            </w:r>
            <w:r>
              <w:rPr>
                <w:rFonts w:ascii="Times New Roman"/>
                <w:b w:val="false"/>
                <w:i w:val="false"/>
                <w:color w:val="000000"/>
                <w:sz w:val="20"/>
              </w:rPr>
              <w:t>
</w:t>
            </w:r>
            <w:r>
              <w:rPr>
                <w:rFonts w:ascii="Times New Roman"/>
                <w:b w:val="false"/>
                <w:i w:val="false"/>
                <w:color w:val="000000"/>
                <w:sz w:val="20"/>
              </w:rPr>
              <w:t>узбеки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ыр</w:t>
            </w:r>
            <w:r>
              <w:rPr>
                <w:rFonts w:ascii="Times New Roman"/>
                <w:b/>
                <w:i w:val="false"/>
                <w:color w:val="000000"/>
                <w:sz w:val="20"/>
              </w:rPr>
              <w:t>ғ</w:t>
            </w:r>
            <w:r>
              <w:rPr>
                <w:rFonts w:ascii="Times New Roman"/>
                <w:b/>
                <w:i w:val="false"/>
                <w:color w:val="000000"/>
                <w:sz w:val="20"/>
              </w:rPr>
              <w:t>ыздар</w:t>
            </w:r>
            <w:r>
              <w:br/>
            </w:r>
            <w:r>
              <w:rPr>
                <w:rFonts w:ascii="Times New Roman"/>
                <w:b w:val="false"/>
                <w:i w:val="false"/>
                <w:color w:val="000000"/>
                <w:sz w:val="20"/>
              </w:rPr>
              <w:t>
</w:t>
            </w:r>
            <w:r>
              <w:rPr>
                <w:rFonts w:ascii="Times New Roman"/>
                <w:b w:val="false"/>
                <w:i w:val="false"/>
                <w:color w:val="000000"/>
                <w:sz w:val="20"/>
              </w:rPr>
              <w:t>кыргызы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грузиндер</w:t>
            </w:r>
            <w:r>
              <w:br/>
            </w:r>
            <w:r>
              <w:rPr>
                <w:rFonts w:ascii="Times New Roman"/>
                <w:b w:val="false"/>
                <w:i w:val="false"/>
                <w:color w:val="000000"/>
                <w:sz w:val="20"/>
              </w:rPr>
              <w:t>
</w:t>
            </w:r>
            <w:r>
              <w:rPr>
                <w:rFonts w:ascii="Times New Roman"/>
                <w:b w:val="false"/>
                <w:i w:val="false"/>
                <w:color w:val="000000"/>
                <w:sz w:val="20"/>
              </w:rPr>
              <w:t>грузины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зірбайжандар</w:t>
            </w:r>
            <w:r>
              <w:br/>
            </w:r>
            <w:r>
              <w:rPr>
                <w:rFonts w:ascii="Times New Roman"/>
                <w:b w:val="false"/>
                <w:i w:val="false"/>
                <w:color w:val="000000"/>
                <w:sz w:val="20"/>
              </w:rPr>
              <w:t>
</w:t>
            </w:r>
            <w:r>
              <w:rPr>
                <w:rFonts w:ascii="Times New Roman"/>
                <w:b w:val="false"/>
                <w:i w:val="false"/>
                <w:color w:val="000000"/>
                <w:sz w:val="20"/>
              </w:rPr>
              <w:t>азербайджанцы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ә</w:t>
            </w:r>
            <w:r>
              <w:rPr>
                <w:rFonts w:ascii="Times New Roman"/>
                <w:b/>
                <w:i w:val="false"/>
                <w:color w:val="000000"/>
                <w:sz w:val="20"/>
              </w:rPr>
              <w:t>жіктер</w:t>
            </w:r>
            <w:r>
              <w:br/>
            </w:r>
            <w:r>
              <w:rPr>
                <w:rFonts w:ascii="Times New Roman"/>
                <w:b w:val="false"/>
                <w:i w:val="false"/>
                <w:color w:val="000000"/>
                <w:sz w:val="20"/>
              </w:rPr>
              <w:t>
</w:t>
            </w:r>
            <w:r>
              <w:rPr>
                <w:rFonts w:ascii="Times New Roman"/>
                <w:b w:val="false"/>
                <w:i w:val="false"/>
                <w:color w:val="000000"/>
                <w:sz w:val="20"/>
              </w:rPr>
              <w:t>таджики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армяндар</w:t>
            </w:r>
            <w:r>
              <w:br/>
            </w:r>
            <w:r>
              <w:rPr>
                <w:rFonts w:ascii="Times New Roman"/>
                <w:b w:val="false"/>
                <w:i w:val="false"/>
                <w:color w:val="000000"/>
                <w:sz w:val="20"/>
              </w:rPr>
              <w:t>
</w:t>
            </w:r>
            <w:r>
              <w:rPr>
                <w:rFonts w:ascii="Times New Roman"/>
                <w:b w:val="false"/>
                <w:i w:val="false"/>
                <w:color w:val="000000"/>
                <w:sz w:val="20"/>
              </w:rPr>
              <w:t>армяне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ркімендер</w:t>
            </w:r>
            <w:r>
              <w:br/>
            </w:r>
            <w:r>
              <w:rPr>
                <w:rFonts w:ascii="Times New Roman"/>
                <w:b w:val="false"/>
                <w:i w:val="false"/>
                <w:color w:val="000000"/>
                <w:sz w:val="20"/>
              </w:rPr>
              <w:t>
</w:t>
            </w:r>
            <w:r>
              <w:rPr>
                <w:rFonts w:ascii="Times New Roman"/>
                <w:b w:val="false"/>
                <w:i w:val="false"/>
                <w:color w:val="000000"/>
                <w:sz w:val="20"/>
              </w:rPr>
              <w:t>туркмены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татарлар</w:t>
            </w:r>
            <w:r>
              <w:br/>
            </w:r>
            <w:r>
              <w:rPr>
                <w:rFonts w:ascii="Times New Roman"/>
                <w:b w:val="false"/>
                <w:i w:val="false"/>
                <w:color w:val="000000"/>
                <w:sz w:val="20"/>
              </w:rPr>
              <w:t>
</w:t>
            </w:r>
            <w:r>
              <w:rPr>
                <w:rFonts w:ascii="Times New Roman"/>
                <w:b w:val="false"/>
                <w:i w:val="false"/>
                <w:color w:val="000000"/>
                <w:sz w:val="20"/>
              </w:rPr>
              <w:t>татары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w:t>
            </w:r>
            <w:r>
              <w:rPr>
                <w:rFonts w:ascii="Times New Roman"/>
                <w:b/>
                <w:i w:val="false"/>
                <w:color w:val="000000"/>
                <w:sz w:val="20"/>
              </w:rPr>
              <w:t>ү</w:t>
            </w:r>
            <w:r>
              <w:rPr>
                <w:rFonts w:ascii="Times New Roman"/>
                <w:b/>
                <w:i w:val="false"/>
                <w:color w:val="000000"/>
                <w:sz w:val="20"/>
              </w:rPr>
              <w:t>нгендер</w:t>
            </w:r>
            <w:r>
              <w:br/>
            </w:r>
            <w:r>
              <w:rPr>
                <w:rFonts w:ascii="Times New Roman"/>
                <w:b w:val="false"/>
                <w:i w:val="false"/>
                <w:color w:val="000000"/>
                <w:sz w:val="20"/>
              </w:rPr>
              <w:t>
</w:t>
            </w:r>
            <w:r>
              <w:rPr>
                <w:rFonts w:ascii="Times New Roman"/>
                <w:b w:val="false"/>
                <w:i w:val="false"/>
                <w:color w:val="000000"/>
                <w:sz w:val="20"/>
              </w:rPr>
              <w:t>дунгане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рістер</w:t>
            </w:r>
            <w:r>
              <w:br/>
            </w:r>
            <w:r>
              <w:rPr>
                <w:rFonts w:ascii="Times New Roman"/>
                <w:b w:val="false"/>
                <w:i w:val="false"/>
                <w:color w:val="000000"/>
                <w:sz w:val="20"/>
              </w:rPr>
              <w:t>
</w:t>
            </w:r>
            <w:r>
              <w:rPr>
                <w:rFonts w:ascii="Times New Roman"/>
                <w:b w:val="false"/>
                <w:i w:val="false"/>
                <w:color w:val="000000"/>
                <w:sz w:val="20"/>
              </w:rPr>
              <w:t>корейцы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немістер</w:t>
            </w:r>
            <w:r>
              <w:br/>
            </w:r>
            <w:r>
              <w:rPr>
                <w:rFonts w:ascii="Times New Roman"/>
                <w:b w:val="false"/>
                <w:i w:val="false"/>
                <w:color w:val="000000"/>
                <w:sz w:val="20"/>
              </w:rPr>
              <w:t>
</w:t>
            </w:r>
            <w:r>
              <w:rPr>
                <w:rFonts w:ascii="Times New Roman"/>
                <w:b w:val="false"/>
                <w:i w:val="false"/>
                <w:color w:val="000000"/>
                <w:sz w:val="20"/>
              </w:rPr>
              <w:t>немцы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w:t>
            </w:r>
            <w:r>
              <w:rPr>
                <w:rFonts w:ascii="Times New Roman"/>
                <w:b/>
                <w:i w:val="false"/>
                <w:color w:val="000000"/>
                <w:sz w:val="20"/>
              </w:rPr>
              <w:t>й</w:t>
            </w:r>
            <w:r>
              <w:rPr>
                <w:rFonts w:ascii="Times New Roman"/>
                <w:b/>
                <w:i w:val="false"/>
                <w:color w:val="000000"/>
                <w:sz w:val="20"/>
              </w:rPr>
              <w:t>ғ</w:t>
            </w:r>
            <w:r>
              <w:rPr>
                <w:rFonts w:ascii="Times New Roman"/>
                <w:b/>
                <w:i w:val="false"/>
                <w:color w:val="000000"/>
                <w:sz w:val="20"/>
              </w:rPr>
              <w:t>ырлар</w:t>
            </w:r>
            <w:r>
              <w:br/>
            </w:r>
            <w:r>
              <w:rPr>
                <w:rFonts w:ascii="Times New Roman"/>
                <w:b w:val="false"/>
                <w:i w:val="false"/>
                <w:color w:val="000000"/>
                <w:sz w:val="20"/>
              </w:rPr>
              <w:t>
</w:t>
            </w:r>
            <w:r>
              <w:rPr>
                <w:rFonts w:ascii="Times New Roman"/>
                <w:b w:val="false"/>
                <w:i w:val="false"/>
                <w:color w:val="000000"/>
                <w:sz w:val="20"/>
              </w:rPr>
              <w:t>уйгуры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 xml:space="preserve">а </w:t>
            </w:r>
            <w:r>
              <w:rPr>
                <w:rFonts w:ascii="Times New Roman"/>
                <w:b/>
                <w:i w:val="false"/>
                <w:color w:val="000000"/>
                <w:sz w:val="20"/>
              </w:rPr>
              <w:t>ұ</w:t>
            </w:r>
            <w:r>
              <w:rPr>
                <w:rFonts w:ascii="Times New Roman"/>
                <w:b/>
                <w:i w:val="false"/>
                <w:color w:val="000000"/>
                <w:sz w:val="20"/>
              </w:rPr>
              <w:t>лттарды</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укажите другие</w:t>
            </w:r>
            <w:r>
              <w:br/>
            </w:r>
            <w:r>
              <w:rPr>
                <w:rFonts w:ascii="Times New Roman"/>
                <w:b w:val="false"/>
                <w:i w:val="false"/>
                <w:color w:val="000000"/>
                <w:sz w:val="20"/>
              </w:rPr>
              <w:t>
</w:t>
            </w:r>
            <w:r>
              <w:rPr>
                <w:rFonts w:ascii="Times New Roman"/>
                <w:b w:val="false"/>
                <w:i w:val="false"/>
                <w:color w:val="000000"/>
                <w:sz w:val="20"/>
              </w:rPr>
              <w:t>национальности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25"/>
    <w:p>
      <w:pPr>
        <w:spacing w:after="0"/>
        <w:ind w:left="0"/>
        <w:jc w:val="both"/>
      </w:pPr>
      <w:r>
        <w:rPr>
          <w:rFonts w:ascii="Times New Roman"/>
          <w:b w:val="false"/>
          <w:i w:val="false"/>
          <w:color w:val="000000"/>
          <w:sz w:val="28"/>
        </w:rPr>
        <w:t>
</w:t>
      </w:r>
      <w:r>
        <w:rPr>
          <w:rFonts w:ascii="Times New Roman"/>
          <w:b/>
          <w:i w:val="false"/>
          <w:color w:val="000000"/>
          <w:sz w:val="28"/>
        </w:rPr>
        <w:t>11. Келген елдері бойынша о</w:t>
      </w:r>
      <w:r>
        <w:rPr>
          <w:rFonts w:ascii="Times New Roman"/>
          <w:b/>
          <w:i w:val="false"/>
          <w:color w:val="000000"/>
          <w:sz w:val="28"/>
        </w:rPr>
        <w:t>қ</w:t>
      </w:r>
      <w:r>
        <w:rPr>
          <w:rFonts w:ascii="Times New Roman"/>
          <w:b/>
          <w:i w:val="false"/>
          <w:color w:val="000000"/>
          <w:sz w:val="28"/>
        </w:rPr>
        <w:t>ушылар санын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адам</w:t>
      </w:r>
      <w:r>
        <w:br/>
      </w:r>
      <w:r>
        <w:rPr>
          <w:rFonts w:ascii="Times New Roman"/>
          <w:b w:val="false"/>
          <w:i w:val="false"/>
          <w:color w:val="000000"/>
          <w:sz w:val="28"/>
        </w:rPr>
        <w:t>
</w:t>
      </w:r>
      <w:r>
        <w:rPr>
          <w:rFonts w:ascii="Times New Roman"/>
          <w:b w:val="false"/>
          <w:i w:val="false"/>
          <w:color w:val="000000"/>
          <w:sz w:val="28"/>
        </w:rPr>
        <w:t>Укажите численность учащихся по странам прибытия, человек</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4769"/>
        <w:gridCol w:w="2589"/>
        <w:gridCol w:w="2725"/>
        <w:gridCol w:w="2453"/>
      </w:tblGrid>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w:t>
            </w:r>
            <w:r>
              <w:rPr>
                <w:rFonts w:ascii="Times New Roman"/>
                <w:b/>
                <w:i w:val="false"/>
                <w:color w:val="000000"/>
                <w:sz w:val="20"/>
              </w:rPr>
              <w:t>ң</w:t>
            </w:r>
            <w:r>
              <w:rPr>
                <w:rFonts w:ascii="Times New Roman"/>
                <w:b/>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 страны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абылданды</w:t>
            </w:r>
            <w:r>
              <w:br/>
            </w:r>
            <w:r>
              <w:rPr>
                <w:rFonts w:ascii="Times New Roman"/>
                <w:b w:val="false"/>
                <w:i w:val="false"/>
                <w:color w:val="000000"/>
                <w:sz w:val="20"/>
              </w:rPr>
              <w:t>
</w:t>
            </w:r>
            <w:r>
              <w:rPr>
                <w:rFonts w:ascii="Times New Roman"/>
                <w:b w:val="false"/>
                <w:i w:val="false"/>
                <w:color w:val="000000"/>
                <w:sz w:val="20"/>
              </w:rPr>
              <w:t>Принято в</w:t>
            </w:r>
            <w:r>
              <w:br/>
            </w:r>
            <w:r>
              <w:rPr>
                <w:rFonts w:ascii="Times New Roman"/>
                <w:b w:val="false"/>
                <w:i w:val="false"/>
                <w:color w:val="000000"/>
                <w:sz w:val="20"/>
              </w:rPr>
              <w:t>
</w:t>
            </w:r>
            <w:r>
              <w:rPr>
                <w:rFonts w:ascii="Times New Roman"/>
                <w:b w:val="false"/>
                <w:i w:val="false"/>
                <w:color w:val="000000"/>
                <w:sz w:val="20"/>
              </w:rPr>
              <w:t>отчетном году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ушылар 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учащихся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i w:val="false"/>
                <w:color w:val="000000"/>
                <w:sz w:val="20"/>
              </w:rPr>
              <w:t>бітіргендер</w:t>
            </w:r>
            <w:r>
              <w:br/>
            </w:r>
            <w:r>
              <w:rPr>
                <w:rFonts w:ascii="Times New Roman"/>
                <w:b w:val="false"/>
                <w:i w:val="false"/>
                <w:color w:val="000000"/>
                <w:sz w:val="20"/>
              </w:rPr>
              <w:t>
</w:t>
            </w:r>
            <w:r>
              <w:rPr>
                <w:rFonts w:ascii="Times New Roman"/>
                <w:b w:val="false"/>
                <w:i w:val="false"/>
                <w:color w:val="000000"/>
                <w:sz w:val="20"/>
              </w:rPr>
              <w:t>Выпущено в</w:t>
            </w:r>
            <w:r>
              <w:br/>
            </w:r>
            <w:r>
              <w:rPr>
                <w:rFonts w:ascii="Times New Roman"/>
                <w:b w:val="false"/>
                <w:i w:val="false"/>
                <w:color w:val="000000"/>
                <w:sz w:val="20"/>
              </w:rPr>
              <w:t>
</w:t>
            </w:r>
            <w:r>
              <w:rPr>
                <w:rFonts w:ascii="Times New Roman"/>
                <w:b w:val="false"/>
                <w:i w:val="false"/>
                <w:color w:val="000000"/>
                <w:sz w:val="20"/>
              </w:rPr>
              <w:t>отчетном году</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w:t>
            </w:r>
            <w:r>
              <w:rPr>
                <w:rFonts w:ascii="Times New Roman"/>
                <w:b/>
                <w:i w:val="false"/>
                <w:color w:val="000000"/>
                <w:sz w:val="20"/>
              </w:rPr>
              <w:t>қ</w:t>
            </w:r>
            <w:r>
              <w:rPr>
                <w:rFonts w:ascii="Times New Roman"/>
                <w:b/>
                <w:i w:val="false"/>
                <w:color w:val="000000"/>
                <w:sz w:val="20"/>
              </w:rPr>
              <w:t>ын шет елдерден</w:t>
            </w:r>
            <w:r>
              <w:br/>
            </w:r>
            <w:r>
              <w:rPr>
                <w:rFonts w:ascii="Times New Roman"/>
                <w:b w:val="false"/>
                <w:i w:val="false"/>
                <w:color w:val="000000"/>
                <w:sz w:val="20"/>
              </w:rPr>
              <w:t>
</w:t>
            </w:r>
            <w:r>
              <w:rPr>
                <w:rFonts w:ascii="Times New Roman"/>
                <w:b/>
                <w:i w:val="false"/>
                <w:color w:val="000000"/>
                <w:sz w:val="20"/>
              </w:rPr>
              <w:t>келгендер</w:t>
            </w:r>
            <w:r>
              <w:br/>
            </w:r>
            <w:r>
              <w:rPr>
                <w:rFonts w:ascii="Times New Roman"/>
                <w:b w:val="false"/>
                <w:i w:val="false"/>
                <w:color w:val="000000"/>
                <w:sz w:val="20"/>
              </w:rPr>
              <w:t>
</w:t>
            </w:r>
            <w:r>
              <w:rPr>
                <w:rFonts w:ascii="Times New Roman"/>
                <w:b w:val="false"/>
                <w:i w:val="false"/>
                <w:color w:val="000000"/>
                <w:sz w:val="20"/>
              </w:rPr>
              <w:t>Прибывшие из стран ближнего</w:t>
            </w:r>
            <w:r>
              <w:br/>
            </w:r>
            <w:r>
              <w:rPr>
                <w:rFonts w:ascii="Times New Roman"/>
                <w:b w:val="false"/>
                <w:i w:val="false"/>
                <w:color w:val="000000"/>
                <w:sz w:val="20"/>
              </w:rPr>
              <w:t>
</w:t>
            </w:r>
            <w:r>
              <w:rPr>
                <w:rFonts w:ascii="Times New Roman"/>
                <w:b w:val="false"/>
                <w:i w:val="false"/>
                <w:color w:val="000000"/>
                <w:sz w:val="20"/>
              </w:rPr>
              <w:t>зарубежья</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 xml:space="preserve">зірбайжан </w:t>
            </w:r>
            <w:r>
              <w:br/>
            </w:r>
            <w:r>
              <w:rPr>
                <w:rFonts w:ascii="Times New Roman"/>
                <w:b w:val="false"/>
                <w:i w:val="false"/>
                <w:color w:val="000000"/>
                <w:sz w:val="20"/>
              </w:rPr>
              <w:t>
</w:t>
            </w:r>
            <w:r>
              <w:rPr>
                <w:rFonts w:ascii="Times New Roman"/>
                <w:b w:val="false"/>
                <w:i w:val="false"/>
                <w:color w:val="000000"/>
                <w:sz w:val="20"/>
              </w:rPr>
              <w:t>Азербайджан</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Армения Республикасы</w:t>
            </w:r>
            <w:r>
              <w:br/>
            </w:r>
            <w:r>
              <w:rPr>
                <w:rFonts w:ascii="Times New Roman"/>
                <w:b w:val="false"/>
                <w:i w:val="false"/>
                <w:color w:val="000000"/>
                <w:sz w:val="20"/>
              </w:rPr>
              <w:t>
</w:t>
            </w:r>
            <w:r>
              <w:rPr>
                <w:rFonts w:ascii="Times New Roman"/>
                <w:b w:val="false"/>
                <w:i w:val="false"/>
                <w:color w:val="000000"/>
                <w:sz w:val="20"/>
              </w:rPr>
              <w:t>Республика Армения</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Беларусь Республикасы </w:t>
            </w:r>
            <w:r>
              <w:br/>
            </w:r>
            <w:r>
              <w:rPr>
                <w:rFonts w:ascii="Times New Roman"/>
                <w:b w:val="false"/>
                <w:i w:val="false"/>
                <w:color w:val="000000"/>
                <w:sz w:val="20"/>
              </w:rPr>
              <w:t>
</w:t>
            </w:r>
            <w:r>
              <w:rPr>
                <w:rFonts w:ascii="Times New Roman"/>
                <w:b w:val="false"/>
                <w:i w:val="false"/>
                <w:color w:val="000000"/>
                <w:sz w:val="20"/>
              </w:rPr>
              <w:t>Республика Беларусь</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Грузия Республикасы</w:t>
            </w:r>
            <w:r>
              <w:br/>
            </w:r>
            <w:r>
              <w:rPr>
                <w:rFonts w:ascii="Times New Roman"/>
                <w:b w:val="false"/>
                <w:i w:val="false"/>
                <w:color w:val="000000"/>
                <w:sz w:val="20"/>
              </w:rPr>
              <w:t>
</w:t>
            </w:r>
            <w:r>
              <w:rPr>
                <w:rFonts w:ascii="Times New Roman"/>
                <w:b w:val="false"/>
                <w:i w:val="false"/>
                <w:color w:val="000000"/>
                <w:sz w:val="20"/>
              </w:rPr>
              <w:t>Республика Грузия</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ыр</w:t>
            </w:r>
            <w:r>
              <w:rPr>
                <w:rFonts w:ascii="Times New Roman"/>
                <w:b/>
                <w:i w:val="false"/>
                <w:color w:val="000000"/>
                <w:sz w:val="20"/>
              </w:rPr>
              <w:t>ғ</w:t>
            </w:r>
            <w:r>
              <w:rPr>
                <w:rFonts w:ascii="Times New Roman"/>
                <w:b/>
                <w:i w:val="false"/>
                <w:color w:val="000000"/>
                <w:sz w:val="20"/>
              </w:rPr>
              <w:t>ызстан Республикасы</w:t>
            </w:r>
            <w:r>
              <w:br/>
            </w:r>
            <w:r>
              <w:rPr>
                <w:rFonts w:ascii="Times New Roman"/>
                <w:b w:val="false"/>
                <w:i w:val="false"/>
                <w:color w:val="000000"/>
                <w:sz w:val="20"/>
              </w:rPr>
              <w:t>
</w:t>
            </w:r>
            <w:r>
              <w:rPr>
                <w:rFonts w:ascii="Times New Roman"/>
                <w:b w:val="false"/>
                <w:i w:val="false"/>
                <w:color w:val="000000"/>
                <w:sz w:val="20"/>
              </w:rPr>
              <w:t>Республика Кыргызстан</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Молдова Республикасы</w:t>
            </w:r>
            <w:r>
              <w:br/>
            </w:r>
            <w:r>
              <w:rPr>
                <w:rFonts w:ascii="Times New Roman"/>
                <w:b w:val="false"/>
                <w:i w:val="false"/>
                <w:color w:val="000000"/>
                <w:sz w:val="20"/>
              </w:rPr>
              <w:t>
</w:t>
            </w:r>
            <w:r>
              <w:rPr>
                <w:rFonts w:ascii="Times New Roman"/>
                <w:b w:val="false"/>
                <w:i w:val="false"/>
                <w:color w:val="000000"/>
                <w:sz w:val="20"/>
              </w:rPr>
              <w:t>Республика Молдова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 Федерациясы</w:t>
            </w:r>
            <w:r>
              <w:br/>
            </w:r>
            <w:r>
              <w:rPr>
                <w:rFonts w:ascii="Times New Roman"/>
                <w:b w:val="false"/>
                <w:i w:val="false"/>
                <w:color w:val="000000"/>
                <w:sz w:val="20"/>
              </w:rPr>
              <w:t>
</w:t>
            </w:r>
            <w:r>
              <w:rPr>
                <w:rFonts w:ascii="Times New Roman"/>
                <w:b w:val="false"/>
                <w:i w:val="false"/>
                <w:color w:val="000000"/>
                <w:sz w:val="20"/>
              </w:rPr>
              <w:t>Российская Федерация</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ә</w:t>
            </w:r>
            <w:r>
              <w:rPr>
                <w:rFonts w:ascii="Times New Roman"/>
                <w:b/>
                <w:i w:val="false"/>
                <w:color w:val="000000"/>
                <w:sz w:val="20"/>
              </w:rPr>
              <w:t>жікстан Республикасы</w:t>
            </w:r>
            <w:r>
              <w:br/>
            </w:r>
            <w:r>
              <w:rPr>
                <w:rFonts w:ascii="Times New Roman"/>
                <w:b w:val="false"/>
                <w:i w:val="false"/>
                <w:color w:val="000000"/>
                <w:sz w:val="20"/>
              </w:rPr>
              <w:t>
</w:t>
            </w:r>
            <w:r>
              <w:rPr>
                <w:rFonts w:ascii="Times New Roman"/>
                <w:b w:val="false"/>
                <w:i w:val="false"/>
                <w:color w:val="000000"/>
                <w:sz w:val="20"/>
              </w:rPr>
              <w:t>Республика Таджикистан</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рікменстан</w:t>
            </w:r>
            <w:r>
              <w:br/>
            </w:r>
            <w:r>
              <w:rPr>
                <w:rFonts w:ascii="Times New Roman"/>
                <w:b w:val="false"/>
                <w:i w:val="false"/>
                <w:color w:val="000000"/>
                <w:sz w:val="20"/>
              </w:rPr>
              <w:t>
</w:t>
            </w:r>
            <w:r>
              <w:rPr>
                <w:rFonts w:ascii="Times New Roman"/>
                <w:b w:val="false"/>
                <w:i w:val="false"/>
                <w:color w:val="000000"/>
                <w:sz w:val="20"/>
              </w:rPr>
              <w:t>Туркменистан</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збекстан Республикасы</w:t>
            </w:r>
            <w:r>
              <w:br/>
            </w:r>
            <w:r>
              <w:rPr>
                <w:rFonts w:ascii="Times New Roman"/>
                <w:b w:val="false"/>
                <w:i w:val="false"/>
                <w:color w:val="000000"/>
                <w:sz w:val="20"/>
              </w:rPr>
              <w:t>
</w:t>
            </w:r>
            <w:r>
              <w:rPr>
                <w:rFonts w:ascii="Times New Roman"/>
                <w:b w:val="false"/>
                <w:i w:val="false"/>
                <w:color w:val="000000"/>
                <w:sz w:val="20"/>
              </w:rPr>
              <w:t>Республика Узбекистан</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Украина</w:t>
            </w:r>
            <w:r>
              <w:br/>
            </w:r>
            <w:r>
              <w:rPr>
                <w:rFonts w:ascii="Times New Roman"/>
                <w:b w:val="false"/>
                <w:i w:val="false"/>
                <w:color w:val="000000"/>
                <w:sz w:val="20"/>
              </w:rPr>
              <w:t>
</w:t>
            </w:r>
            <w:r>
              <w:rPr>
                <w:rFonts w:ascii="Times New Roman"/>
                <w:b w:val="false"/>
                <w:i w:val="false"/>
                <w:color w:val="000000"/>
                <w:sz w:val="20"/>
              </w:rPr>
              <w:t>Украина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Латвия Республикасы</w:t>
            </w:r>
            <w:r>
              <w:br/>
            </w:r>
            <w:r>
              <w:rPr>
                <w:rFonts w:ascii="Times New Roman"/>
                <w:b w:val="false"/>
                <w:i w:val="false"/>
                <w:color w:val="000000"/>
                <w:sz w:val="20"/>
              </w:rPr>
              <w:t>
</w:t>
            </w:r>
            <w:r>
              <w:rPr>
                <w:rFonts w:ascii="Times New Roman"/>
                <w:b w:val="false"/>
                <w:i w:val="false"/>
                <w:color w:val="000000"/>
                <w:sz w:val="20"/>
              </w:rPr>
              <w:t>Республика Латвия</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Литва Республикасы</w:t>
            </w:r>
            <w:r>
              <w:br/>
            </w:r>
            <w:r>
              <w:rPr>
                <w:rFonts w:ascii="Times New Roman"/>
                <w:b w:val="false"/>
                <w:i w:val="false"/>
                <w:color w:val="000000"/>
                <w:sz w:val="20"/>
              </w:rPr>
              <w:t>
</w:t>
            </w:r>
            <w:r>
              <w:rPr>
                <w:rFonts w:ascii="Times New Roman"/>
                <w:b w:val="false"/>
                <w:i w:val="false"/>
                <w:color w:val="000000"/>
                <w:sz w:val="20"/>
              </w:rPr>
              <w:t>Литовская Республика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Эстон Республикасы</w:t>
            </w:r>
            <w:r>
              <w:br/>
            </w:r>
            <w:r>
              <w:rPr>
                <w:rFonts w:ascii="Times New Roman"/>
                <w:b w:val="false"/>
                <w:i w:val="false"/>
                <w:color w:val="000000"/>
                <w:sz w:val="20"/>
              </w:rPr>
              <w:t>
</w:t>
            </w:r>
            <w:r>
              <w:rPr>
                <w:rFonts w:ascii="Times New Roman"/>
                <w:b w:val="false"/>
                <w:i w:val="false"/>
                <w:color w:val="000000"/>
                <w:sz w:val="20"/>
              </w:rPr>
              <w:t>Республика Эстония</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Алыс шет елдерден келгендер</w:t>
            </w:r>
            <w:r>
              <w:br/>
            </w:r>
            <w:r>
              <w:rPr>
                <w:rFonts w:ascii="Times New Roman"/>
                <w:b w:val="false"/>
                <w:i w:val="false"/>
                <w:color w:val="000000"/>
                <w:sz w:val="20"/>
              </w:rPr>
              <w:t>
</w:t>
            </w:r>
            <w:r>
              <w:rPr>
                <w:rFonts w:ascii="Times New Roman"/>
                <w:b/>
                <w:i w:val="false"/>
                <w:color w:val="000000"/>
                <w:sz w:val="20"/>
              </w:rPr>
              <w:t>(елді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Прибывшие из стран дальнего</w:t>
            </w:r>
            <w:r>
              <w:br/>
            </w:r>
            <w:r>
              <w:rPr>
                <w:rFonts w:ascii="Times New Roman"/>
                <w:b w:val="false"/>
                <w:i w:val="false"/>
                <w:color w:val="000000"/>
                <w:sz w:val="20"/>
              </w:rPr>
              <w:t>
</w:t>
            </w:r>
            <w:r>
              <w:rPr>
                <w:rFonts w:ascii="Times New Roman"/>
                <w:b w:val="false"/>
                <w:i w:val="false"/>
                <w:color w:val="000000"/>
                <w:sz w:val="20"/>
              </w:rPr>
              <w:t>зарубежья (указать страну)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26"/>
    <w:p>
      <w:pPr>
        <w:spacing w:after="0"/>
        <w:ind w:left="0"/>
        <w:jc w:val="both"/>
      </w:pPr>
      <w:r>
        <w:rPr>
          <w:rFonts w:ascii="Times New Roman"/>
          <w:b w:val="false"/>
          <w:i w:val="false"/>
          <w:color w:val="000000"/>
          <w:sz w:val="28"/>
        </w:rPr>
        <w:t>
</w:t>
      </w:r>
      <w:r>
        <w:rPr>
          <w:rFonts w:ascii="Times New Roman"/>
          <w:b/>
          <w:i w:val="false"/>
          <w:color w:val="000000"/>
          <w:sz w:val="28"/>
        </w:rPr>
        <w:t>12. Т</w:t>
      </w:r>
      <w:r>
        <w:rPr>
          <w:rFonts w:ascii="Times New Roman"/>
          <w:b/>
          <w:i w:val="false"/>
          <w:color w:val="000000"/>
          <w:sz w:val="28"/>
        </w:rPr>
        <w:t>ү</w:t>
      </w:r>
      <w:r>
        <w:rPr>
          <w:rFonts w:ascii="Times New Roman"/>
          <w:b/>
          <w:i w:val="false"/>
          <w:color w:val="000000"/>
          <w:sz w:val="28"/>
        </w:rPr>
        <w:t>су кезі</w:t>
      </w:r>
      <w:r>
        <w:rPr>
          <w:rFonts w:ascii="Times New Roman"/>
          <w:b/>
          <w:i w:val="false"/>
          <w:color w:val="000000"/>
          <w:sz w:val="28"/>
        </w:rPr>
        <w:t>ң</w:t>
      </w:r>
      <w:r>
        <w:rPr>
          <w:rFonts w:ascii="Times New Roman"/>
          <w:b/>
          <w:i w:val="false"/>
          <w:color w:val="000000"/>
          <w:sz w:val="28"/>
        </w:rPr>
        <w:t>де же</w:t>
      </w:r>
      <w:r>
        <w:rPr>
          <w:rFonts w:ascii="Times New Roman"/>
          <w:b/>
          <w:i w:val="false"/>
          <w:color w:val="000000"/>
          <w:sz w:val="28"/>
        </w:rPr>
        <w:t>ң</w:t>
      </w:r>
      <w:r>
        <w:rPr>
          <w:rFonts w:ascii="Times New Roman"/>
          <w:b/>
          <w:i w:val="false"/>
          <w:color w:val="000000"/>
          <w:sz w:val="28"/>
        </w:rPr>
        <w:t>ілдіктері бар о</w:t>
      </w:r>
      <w:r>
        <w:rPr>
          <w:rFonts w:ascii="Times New Roman"/>
          <w:b/>
          <w:i w:val="false"/>
          <w:color w:val="000000"/>
          <w:sz w:val="28"/>
        </w:rPr>
        <w:t>қ</w:t>
      </w:r>
      <w:r>
        <w:rPr>
          <w:rFonts w:ascii="Times New Roman"/>
          <w:b/>
          <w:i w:val="false"/>
          <w:color w:val="000000"/>
          <w:sz w:val="28"/>
        </w:rPr>
        <w:t>ушылар санын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адам</w:t>
      </w:r>
      <w:r>
        <w:br/>
      </w:r>
      <w:r>
        <w:rPr>
          <w:rFonts w:ascii="Times New Roman"/>
          <w:b w:val="false"/>
          <w:i w:val="false"/>
          <w:color w:val="000000"/>
          <w:sz w:val="28"/>
        </w:rPr>
        <w:t>
</w:t>
      </w:r>
      <w:r>
        <w:rPr>
          <w:rFonts w:ascii="Times New Roman"/>
          <w:b w:val="false"/>
          <w:i w:val="false"/>
          <w:color w:val="000000"/>
          <w:sz w:val="28"/>
        </w:rPr>
        <w:t>Укажите численность учащихся, имеющих льготы при поступлении, человек</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094"/>
        <w:gridCol w:w="1239"/>
        <w:gridCol w:w="1239"/>
        <w:gridCol w:w="1239"/>
        <w:gridCol w:w="1239"/>
        <w:gridCol w:w="1240"/>
        <w:gridCol w:w="1240"/>
      </w:tblGrid>
      <w:tr>
        <w:trPr>
          <w:trHeight w:val="24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абылданды</w:t>
            </w:r>
            <w:r>
              <w:br/>
            </w:r>
            <w:r>
              <w:rPr>
                <w:rFonts w:ascii="Times New Roman"/>
                <w:b w:val="false"/>
                <w:i w:val="false"/>
                <w:color w:val="000000"/>
                <w:sz w:val="20"/>
              </w:rPr>
              <w:t>
</w:t>
            </w:r>
            <w:r>
              <w:rPr>
                <w:rFonts w:ascii="Times New Roman"/>
                <w:b w:val="false"/>
                <w:i w:val="false"/>
                <w:color w:val="000000"/>
                <w:sz w:val="20"/>
              </w:rPr>
              <w:t>Принято в</w:t>
            </w:r>
            <w:r>
              <w:br/>
            </w:r>
            <w:r>
              <w:rPr>
                <w:rFonts w:ascii="Times New Roman"/>
                <w:b w:val="false"/>
                <w:i w:val="false"/>
                <w:color w:val="000000"/>
                <w:sz w:val="20"/>
              </w:rPr>
              <w:t>
</w:t>
            </w:r>
            <w:r>
              <w:rPr>
                <w:rFonts w:ascii="Times New Roman"/>
                <w:b w:val="false"/>
                <w:i w:val="false"/>
                <w:color w:val="000000"/>
                <w:sz w:val="20"/>
              </w:rPr>
              <w:t>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ушылар 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i w:val="false"/>
                <w:color w:val="000000"/>
                <w:sz w:val="20"/>
              </w:rPr>
              <w:t>бітіргендер</w:t>
            </w:r>
            <w:r>
              <w:br/>
            </w:r>
            <w:r>
              <w:rPr>
                <w:rFonts w:ascii="Times New Roman"/>
                <w:b w:val="false"/>
                <w:i w:val="false"/>
                <w:color w:val="000000"/>
                <w:sz w:val="20"/>
              </w:rPr>
              <w:t>
</w:t>
            </w:r>
            <w:r>
              <w:rPr>
                <w:rFonts w:ascii="Times New Roman"/>
                <w:b w:val="false"/>
                <w:i w:val="false"/>
                <w:color w:val="000000"/>
                <w:sz w:val="20"/>
              </w:rPr>
              <w:t>Выпущено в</w:t>
            </w:r>
            <w:r>
              <w:br/>
            </w:r>
            <w:r>
              <w:rPr>
                <w:rFonts w:ascii="Times New Roman"/>
                <w:b w:val="false"/>
                <w:i w:val="false"/>
                <w:color w:val="000000"/>
                <w:sz w:val="20"/>
              </w:rPr>
              <w:t>
</w:t>
            </w:r>
            <w:r>
              <w:rPr>
                <w:rFonts w:ascii="Times New Roman"/>
                <w:b w:val="false"/>
                <w:i w:val="false"/>
                <w:color w:val="000000"/>
                <w:sz w:val="20"/>
              </w:rPr>
              <w:t>отчетном году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мужского</w:t>
            </w:r>
            <w:r>
              <w:br/>
            </w:r>
            <w:r>
              <w:rPr>
                <w:rFonts w:ascii="Times New Roman"/>
                <w:b w:val="false"/>
                <w:i w:val="false"/>
                <w:color w:val="000000"/>
                <w:sz w:val="20"/>
              </w:rPr>
              <w:t>
</w:t>
            </w:r>
            <w:r>
              <w:rPr>
                <w:rFonts w:ascii="Times New Roman"/>
                <w:b w:val="false"/>
                <w:i w:val="false"/>
                <w:color w:val="000000"/>
                <w:sz w:val="20"/>
              </w:rPr>
              <w:t>пола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йел</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женского</w:t>
            </w:r>
            <w:r>
              <w:br/>
            </w:r>
            <w:r>
              <w:rPr>
                <w:rFonts w:ascii="Times New Roman"/>
                <w:b w:val="false"/>
                <w:i w:val="false"/>
                <w:color w:val="000000"/>
                <w:sz w:val="20"/>
              </w:rPr>
              <w:t>
</w:t>
            </w:r>
            <w:r>
              <w:rPr>
                <w:rFonts w:ascii="Times New Roman"/>
                <w:b w:val="false"/>
                <w:i w:val="false"/>
                <w:color w:val="000000"/>
                <w:sz w:val="20"/>
              </w:rPr>
              <w:t>пола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мужского</w:t>
            </w:r>
            <w:r>
              <w:br/>
            </w:r>
            <w:r>
              <w:rPr>
                <w:rFonts w:ascii="Times New Roman"/>
                <w:b w:val="false"/>
                <w:i w:val="false"/>
                <w:color w:val="000000"/>
                <w:sz w:val="20"/>
              </w:rPr>
              <w:t>
</w:t>
            </w:r>
            <w:r>
              <w:rPr>
                <w:rFonts w:ascii="Times New Roman"/>
                <w:b w:val="false"/>
                <w:i w:val="false"/>
                <w:color w:val="000000"/>
                <w:sz w:val="20"/>
              </w:rPr>
              <w:t>пола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йел</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женского</w:t>
            </w:r>
            <w:r>
              <w:br/>
            </w:r>
            <w:r>
              <w:rPr>
                <w:rFonts w:ascii="Times New Roman"/>
                <w:b w:val="false"/>
                <w:i w:val="false"/>
                <w:color w:val="000000"/>
                <w:sz w:val="20"/>
              </w:rPr>
              <w:t>
</w:t>
            </w:r>
            <w:r>
              <w:rPr>
                <w:rFonts w:ascii="Times New Roman"/>
                <w:b w:val="false"/>
                <w:i w:val="false"/>
                <w:color w:val="000000"/>
                <w:sz w:val="20"/>
              </w:rPr>
              <w:t>пола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мужского</w:t>
            </w:r>
            <w:r>
              <w:br/>
            </w:r>
            <w:r>
              <w:rPr>
                <w:rFonts w:ascii="Times New Roman"/>
                <w:b w:val="false"/>
                <w:i w:val="false"/>
                <w:color w:val="000000"/>
                <w:sz w:val="20"/>
              </w:rPr>
              <w:t>
</w:t>
            </w:r>
            <w:r>
              <w:rPr>
                <w:rFonts w:ascii="Times New Roman"/>
                <w:b w:val="false"/>
                <w:i w:val="false"/>
                <w:color w:val="000000"/>
                <w:sz w:val="20"/>
              </w:rPr>
              <w:t>пола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йел</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женского</w:t>
            </w:r>
            <w:r>
              <w:br/>
            </w:r>
            <w:r>
              <w:rPr>
                <w:rFonts w:ascii="Times New Roman"/>
                <w:b w:val="false"/>
                <w:i w:val="false"/>
                <w:color w:val="000000"/>
                <w:sz w:val="20"/>
              </w:rPr>
              <w:t>
</w:t>
            </w:r>
            <w:r>
              <w:rPr>
                <w:rFonts w:ascii="Times New Roman"/>
                <w:b w:val="false"/>
                <w:i w:val="false"/>
                <w:color w:val="000000"/>
                <w:sz w:val="20"/>
              </w:rPr>
              <w:t>пола</w:t>
            </w:r>
          </w:p>
        </w:tc>
      </w:tr>
      <w:tr>
        <w:trPr>
          <w:trHeight w:val="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w:t>
            </w:r>
            <w:r>
              <w:rPr>
                <w:rFonts w:ascii="Times New Roman"/>
                <w:b/>
                <w:i w:val="false"/>
                <w:color w:val="000000"/>
                <w:sz w:val="20"/>
              </w:rPr>
              <w:t>ң</w:t>
            </w:r>
            <w:r>
              <w:rPr>
                <w:rFonts w:ascii="Times New Roman"/>
                <w:b/>
                <w:i w:val="false"/>
                <w:color w:val="000000"/>
                <w:sz w:val="20"/>
              </w:rPr>
              <w:t>ілдіктер мен кепілдіктер</w:t>
            </w:r>
            <w:r>
              <w:br/>
            </w:r>
            <w:r>
              <w:rPr>
                <w:rFonts w:ascii="Times New Roman"/>
                <w:b w:val="false"/>
                <w:i w:val="false"/>
                <w:color w:val="000000"/>
                <w:sz w:val="20"/>
              </w:rPr>
              <w:t>
</w:t>
            </w:r>
            <w:r>
              <w:rPr>
                <w:rFonts w:ascii="Times New Roman"/>
                <w:b/>
                <w:i w:val="false"/>
                <w:color w:val="000000"/>
                <w:sz w:val="20"/>
              </w:rPr>
              <w:t>бойынша со</w:t>
            </w:r>
            <w:r>
              <w:rPr>
                <w:rFonts w:ascii="Times New Roman"/>
                <w:b/>
                <w:i w:val="false"/>
                <w:color w:val="000000"/>
                <w:sz w:val="20"/>
              </w:rPr>
              <w:t>ғ</w:t>
            </w:r>
            <w:r>
              <w:rPr>
                <w:rFonts w:ascii="Times New Roman"/>
                <w:b/>
                <w:i w:val="false"/>
                <w:color w:val="000000"/>
                <w:sz w:val="20"/>
              </w:rPr>
              <w:t>ыс</w:t>
            </w:r>
            <w:r>
              <w:rPr>
                <w:rFonts w:ascii="Times New Roman"/>
                <w:b/>
                <w:i w:val="false"/>
                <w:color w:val="000000"/>
                <w:sz w:val="20"/>
              </w:rPr>
              <w:t>қ</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атысушылар</w:t>
            </w:r>
            <w:r>
              <w:br/>
            </w:r>
            <w:r>
              <w:rPr>
                <w:rFonts w:ascii="Times New Roman"/>
                <w:b w:val="false"/>
                <w:i w:val="false"/>
                <w:color w:val="000000"/>
                <w:sz w:val="20"/>
              </w:rPr>
              <w:t>
</w:t>
            </w:r>
            <w:r>
              <w:rPr>
                <w:rFonts w:ascii="Times New Roman"/>
                <w:b/>
                <w:i w:val="false"/>
                <w:color w:val="000000"/>
                <w:sz w:val="20"/>
              </w:rPr>
              <w:t>мен со</w:t>
            </w:r>
            <w:r>
              <w:rPr>
                <w:rFonts w:ascii="Times New Roman"/>
                <w:b/>
                <w:i w:val="false"/>
                <w:color w:val="000000"/>
                <w:sz w:val="20"/>
              </w:rPr>
              <w:t>ғ</w:t>
            </w:r>
            <w:r>
              <w:rPr>
                <w:rFonts w:ascii="Times New Roman"/>
                <w:b/>
                <w:i w:val="false"/>
                <w:color w:val="000000"/>
                <w:sz w:val="20"/>
              </w:rPr>
              <w:t>ыс м</w:t>
            </w:r>
            <w:r>
              <w:rPr>
                <w:rFonts w:ascii="Times New Roman"/>
                <w:b/>
                <w:i w:val="false"/>
                <w:color w:val="000000"/>
                <w:sz w:val="20"/>
              </w:rPr>
              <w:t>ү</w:t>
            </w:r>
            <w:r>
              <w:rPr>
                <w:rFonts w:ascii="Times New Roman"/>
                <w:b/>
                <w:i w:val="false"/>
                <w:color w:val="000000"/>
                <w:sz w:val="20"/>
              </w:rPr>
              <w:t>гедектеріне</w:t>
            </w:r>
            <w:r>
              <w:br/>
            </w:r>
            <w:r>
              <w:rPr>
                <w:rFonts w:ascii="Times New Roman"/>
                <w:b w:val="false"/>
                <w:i w:val="false"/>
                <w:color w:val="000000"/>
                <w:sz w:val="20"/>
              </w:rPr>
              <w:t>
</w:t>
            </w:r>
            <w:r>
              <w:rPr>
                <w:rFonts w:ascii="Times New Roman"/>
                <w:b/>
                <w:i w:val="false"/>
                <w:color w:val="000000"/>
                <w:sz w:val="20"/>
              </w:rPr>
              <w:t>те</w:t>
            </w:r>
            <w:r>
              <w:rPr>
                <w:rFonts w:ascii="Times New Roman"/>
                <w:b/>
                <w:i w:val="false"/>
                <w:color w:val="000000"/>
                <w:sz w:val="20"/>
              </w:rPr>
              <w:t>ң</w:t>
            </w:r>
            <w:r>
              <w:rPr>
                <w:rFonts w:ascii="Times New Roman"/>
                <w:b/>
                <w:i w:val="false"/>
                <w:color w:val="000000"/>
                <w:sz w:val="20"/>
              </w:rPr>
              <w:t>естірілген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 саны</w:t>
            </w:r>
            <w:r>
              <w:br/>
            </w:r>
            <w:r>
              <w:rPr>
                <w:rFonts w:ascii="Times New Roman"/>
                <w:b w:val="false"/>
                <w:i w:val="false"/>
                <w:color w:val="000000"/>
                <w:sz w:val="20"/>
              </w:rPr>
              <w:t>
</w:t>
            </w:r>
            <w:r>
              <w:rPr>
                <w:rFonts w:ascii="Times New Roman"/>
                <w:b w:val="false"/>
                <w:i w:val="false"/>
                <w:color w:val="000000"/>
                <w:sz w:val="20"/>
              </w:rPr>
              <w:t>Численность лиц, приравненных</w:t>
            </w:r>
            <w:r>
              <w:br/>
            </w:r>
            <w:r>
              <w:rPr>
                <w:rFonts w:ascii="Times New Roman"/>
                <w:b w:val="false"/>
                <w:i w:val="false"/>
                <w:color w:val="000000"/>
                <w:sz w:val="20"/>
              </w:rPr>
              <w:t>
</w:t>
            </w:r>
            <w:r>
              <w:rPr>
                <w:rFonts w:ascii="Times New Roman"/>
                <w:b w:val="false"/>
                <w:i w:val="false"/>
                <w:color w:val="000000"/>
                <w:sz w:val="20"/>
              </w:rPr>
              <w:t>по льготам и гарантиям к</w:t>
            </w:r>
            <w:r>
              <w:br/>
            </w:r>
            <w:r>
              <w:rPr>
                <w:rFonts w:ascii="Times New Roman"/>
                <w:b w:val="false"/>
                <w:i w:val="false"/>
                <w:color w:val="000000"/>
                <w:sz w:val="20"/>
              </w:rPr>
              <w:t>
</w:t>
            </w:r>
            <w:r>
              <w:rPr>
                <w:rFonts w:ascii="Times New Roman"/>
                <w:b w:val="false"/>
                <w:i w:val="false"/>
                <w:color w:val="000000"/>
                <w:sz w:val="20"/>
              </w:rPr>
              <w:t>участникам войны и инвалидам</w:t>
            </w:r>
            <w:r>
              <w:br/>
            </w:r>
            <w:r>
              <w:rPr>
                <w:rFonts w:ascii="Times New Roman"/>
                <w:b w:val="false"/>
                <w:i w:val="false"/>
                <w:color w:val="000000"/>
                <w:sz w:val="20"/>
              </w:rPr>
              <w:t>
</w:t>
            </w:r>
            <w:r>
              <w:rPr>
                <w:rFonts w:ascii="Times New Roman"/>
                <w:b w:val="false"/>
                <w:i w:val="false"/>
                <w:color w:val="000000"/>
                <w:sz w:val="20"/>
              </w:rPr>
              <w:t>войны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жастан ас</w:t>
            </w:r>
            <w:r>
              <w:rPr>
                <w:rFonts w:ascii="Times New Roman"/>
                <w:b/>
                <w:i w:val="false"/>
                <w:color w:val="000000"/>
                <w:sz w:val="20"/>
              </w:rPr>
              <w:t>қ</w:t>
            </w:r>
            <w:r>
              <w:rPr>
                <w:rFonts w:ascii="Times New Roman"/>
                <w:b/>
                <w:i w:val="false"/>
                <w:color w:val="000000"/>
                <w:sz w:val="20"/>
              </w:rPr>
              <w:t>ан I ж</w:t>
            </w:r>
            <w:r>
              <w:rPr>
                <w:rFonts w:ascii="Times New Roman"/>
                <w:b/>
                <w:i w:val="false"/>
                <w:color w:val="000000"/>
                <w:sz w:val="20"/>
              </w:rPr>
              <w:t>ә</w:t>
            </w:r>
            <w:r>
              <w:rPr>
                <w:rFonts w:ascii="Times New Roman"/>
                <w:b/>
                <w:i w:val="false"/>
                <w:color w:val="000000"/>
                <w:sz w:val="20"/>
              </w:rPr>
              <w:t>не II</w:t>
            </w:r>
            <w:r>
              <w:br/>
            </w:r>
            <w:r>
              <w:rPr>
                <w:rFonts w:ascii="Times New Roman"/>
                <w:b w:val="false"/>
                <w:i w:val="false"/>
                <w:color w:val="000000"/>
                <w:sz w:val="20"/>
              </w:rPr>
              <w:t>
</w:t>
            </w:r>
            <w:r>
              <w:rPr>
                <w:rFonts w:ascii="Times New Roman"/>
                <w:b/>
                <w:i w:val="false"/>
                <w:color w:val="000000"/>
                <w:sz w:val="20"/>
              </w:rPr>
              <w:t>топта</w:t>
            </w:r>
            <w:r>
              <w:rPr>
                <w:rFonts w:ascii="Times New Roman"/>
                <w:b/>
                <w:i w:val="false"/>
                <w:color w:val="000000"/>
                <w:sz w:val="20"/>
              </w:rPr>
              <w:t>ғ</w:t>
            </w:r>
            <w:r>
              <w:rPr>
                <w:rFonts w:ascii="Times New Roman"/>
                <w:b/>
                <w:i w:val="false"/>
                <w:color w:val="000000"/>
                <w:sz w:val="20"/>
              </w:rPr>
              <w:t>ы м</w:t>
            </w:r>
            <w:r>
              <w:rPr>
                <w:rFonts w:ascii="Times New Roman"/>
                <w:b/>
                <w:i w:val="false"/>
                <w:color w:val="000000"/>
                <w:sz w:val="20"/>
              </w:rPr>
              <w:t>ү</w:t>
            </w:r>
            <w:r>
              <w:rPr>
                <w:rFonts w:ascii="Times New Roman"/>
                <w:b/>
                <w:i w:val="false"/>
                <w:color w:val="000000"/>
                <w:sz w:val="20"/>
              </w:rPr>
              <w:t>гедектер саны</w:t>
            </w:r>
            <w:r>
              <w:br/>
            </w:r>
            <w:r>
              <w:rPr>
                <w:rFonts w:ascii="Times New Roman"/>
                <w:b w:val="false"/>
                <w:i w:val="false"/>
                <w:color w:val="000000"/>
                <w:sz w:val="20"/>
              </w:rPr>
              <w:t>
</w:t>
            </w:r>
            <w:r>
              <w:rPr>
                <w:rFonts w:ascii="Times New Roman"/>
                <w:b w:val="false"/>
                <w:i w:val="false"/>
                <w:color w:val="000000"/>
                <w:sz w:val="20"/>
              </w:rPr>
              <w:t>Численность инвалидов I и II</w:t>
            </w:r>
            <w:r>
              <w:br/>
            </w:r>
            <w:r>
              <w:rPr>
                <w:rFonts w:ascii="Times New Roman"/>
                <w:b w:val="false"/>
                <w:i w:val="false"/>
                <w:color w:val="000000"/>
                <w:sz w:val="20"/>
              </w:rPr>
              <w:t>
</w:t>
            </w:r>
            <w:r>
              <w:rPr>
                <w:rFonts w:ascii="Times New Roman"/>
                <w:b w:val="false"/>
                <w:i w:val="false"/>
                <w:color w:val="000000"/>
                <w:sz w:val="20"/>
              </w:rPr>
              <w:t>групп старше 18 лет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w:t>
            </w:r>
            <w:r>
              <w:rPr>
                <w:rFonts w:ascii="Times New Roman"/>
                <w:b/>
                <w:i w:val="false"/>
                <w:color w:val="000000"/>
                <w:sz w:val="20"/>
              </w:rPr>
              <w:t>қ</w:t>
            </w:r>
            <w:r>
              <w:rPr>
                <w:rFonts w:ascii="Times New Roman"/>
                <w:b/>
                <w:i w:val="false"/>
                <w:color w:val="000000"/>
                <w:sz w:val="20"/>
              </w:rPr>
              <w:t>а дейінгі бала</w:t>
            </w:r>
            <w:r>
              <w:br/>
            </w:r>
            <w:r>
              <w:rPr>
                <w:rFonts w:ascii="Times New Roman"/>
                <w:b w:val="false"/>
                <w:i w:val="false"/>
                <w:color w:val="000000"/>
                <w:sz w:val="20"/>
              </w:rPr>
              <w:t>
</w:t>
            </w:r>
            <w:r>
              <w:rPr>
                <w:rFonts w:ascii="Times New Roman"/>
                <w:b/>
                <w:i w:val="false"/>
                <w:color w:val="000000"/>
                <w:sz w:val="20"/>
              </w:rPr>
              <w:t>кезінен м</w:t>
            </w:r>
            <w:r>
              <w:rPr>
                <w:rFonts w:ascii="Times New Roman"/>
                <w:b/>
                <w:i w:val="false"/>
                <w:color w:val="000000"/>
                <w:sz w:val="20"/>
              </w:rPr>
              <w:t>ү</w:t>
            </w:r>
            <w:r>
              <w:rPr>
                <w:rFonts w:ascii="Times New Roman"/>
                <w:b/>
                <w:i w:val="false"/>
                <w:color w:val="000000"/>
                <w:sz w:val="20"/>
              </w:rPr>
              <w:t>гедектер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ү</w:t>
            </w:r>
            <w:r>
              <w:rPr>
                <w:rFonts w:ascii="Times New Roman"/>
                <w:b/>
                <w:i w:val="false"/>
                <w:color w:val="000000"/>
                <w:sz w:val="20"/>
              </w:rPr>
              <w:t>гедек-балалар саны</w:t>
            </w:r>
            <w:r>
              <w:br/>
            </w:r>
            <w:r>
              <w:rPr>
                <w:rFonts w:ascii="Times New Roman"/>
                <w:b w:val="false"/>
                <w:i w:val="false"/>
                <w:color w:val="000000"/>
                <w:sz w:val="20"/>
              </w:rPr>
              <w:t>
</w:t>
            </w:r>
            <w:r>
              <w:rPr>
                <w:rFonts w:ascii="Times New Roman"/>
                <w:b w:val="false"/>
                <w:i w:val="false"/>
                <w:color w:val="000000"/>
                <w:sz w:val="20"/>
              </w:rPr>
              <w:t>Численность инвалидов с детства</w:t>
            </w:r>
            <w:r>
              <w:br/>
            </w:r>
            <w:r>
              <w:rPr>
                <w:rFonts w:ascii="Times New Roman"/>
                <w:b w:val="false"/>
                <w:i w:val="false"/>
                <w:color w:val="000000"/>
                <w:sz w:val="20"/>
              </w:rPr>
              <w:t>
</w:t>
            </w:r>
            <w:r>
              <w:rPr>
                <w:rFonts w:ascii="Times New Roman"/>
                <w:b w:val="false"/>
                <w:i w:val="false"/>
                <w:color w:val="000000"/>
                <w:sz w:val="20"/>
              </w:rPr>
              <w:t>и детей-инвалидов до 18 лет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Жетімдер ж</w:t>
            </w:r>
            <w:r>
              <w:rPr>
                <w:rFonts w:ascii="Times New Roman"/>
                <w:b/>
                <w:i w:val="false"/>
                <w:color w:val="000000"/>
                <w:sz w:val="20"/>
              </w:rPr>
              <w:t>ә</w:t>
            </w:r>
            <w:r>
              <w:rPr>
                <w:rFonts w:ascii="Times New Roman"/>
                <w:b/>
                <w:i w:val="false"/>
                <w:color w:val="000000"/>
                <w:sz w:val="20"/>
              </w:rPr>
              <w:t>не ата-анасыны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ам</w:t>
            </w:r>
            <w:r>
              <w:rPr>
                <w:rFonts w:ascii="Times New Roman"/>
                <w:b/>
                <w:i w:val="false"/>
                <w:color w:val="000000"/>
                <w:sz w:val="20"/>
              </w:rPr>
              <w:t>қ</w:t>
            </w:r>
            <w:r>
              <w:rPr>
                <w:rFonts w:ascii="Times New Roman"/>
                <w:b/>
                <w:i w:val="false"/>
                <w:color w:val="000000"/>
                <w:sz w:val="20"/>
              </w:rPr>
              <w:t>орлы</w:t>
            </w:r>
            <w:r>
              <w:rPr>
                <w:rFonts w:ascii="Times New Roman"/>
                <w:b/>
                <w:i w:val="false"/>
                <w:color w:val="000000"/>
                <w:sz w:val="20"/>
              </w:rPr>
              <w:t>ғ</w:t>
            </w:r>
            <w:r>
              <w:rPr>
                <w:rFonts w:ascii="Times New Roman"/>
                <w:b/>
                <w:i w:val="false"/>
                <w:color w:val="000000"/>
                <w:sz w:val="20"/>
              </w:rPr>
              <w:t xml:space="preserve">ынсыз </w:t>
            </w:r>
            <w:r>
              <w:rPr>
                <w:rFonts w:ascii="Times New Roman"/>
                <w:b/>
                <w:i w:val="false"/>
                <w:color w:val="000000"/>
                <w:sz w:val="20"/>
              </w:rPr>
              <w:t>қ</w:t>
            </w:r>
            <w:r>
              <w:rPr>
                <w:rFonts w:ascii="Times New Roman"/>
                <w:b/>
                <w:i w:val="false"/>
                <w:color w:val="000000"/>
                <w:sz w:val="20"/>
              </w:rPr>
              <w:t>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 - сирот и</w:t>
            </w:r>
            <w:r>
              <w:br/>
            </w:r>
            <w:r>
              <w:rPr>
                <w:rFonts w:ascii="Times New Roman"/>
                <w:b w:val="false"/>
                <w:i w:val="false"/>
                <w:color w:val="000000"/>
                <w:sz w:val="20"/>
              </w:rPr>
              <w:t>
</w:t>
            </w:r>
            <w:r>
              <w:rPr>
                <w:rFonts w:ascii="Times New Roman"/>
                <w:b w:val="false"/>
                <w:i w:val="false"/>
                <w:color w:val="000000"/>
                <w:sz w:val="20"/>
              </w:rPr>
              <w:t>оставшихся без попечения</w:t>
            </w:r>
            <w:r>
              <w:br/>
            </w:r>
            <w:r>
              <w:rPr>
                <w:rFonts w:ascii="Times New Roman"/>
                <w:b w:val="false"/>
                <w:i w:val="false"/>
                <w:color w:val="000000"/>
                <w:sz w:val="20"/>
              </w:rPr>
              <w:t>
</w:t>
            </w:r>
            <w:r>
              <w:rPr>
                <w:rFonts w:ascii="Times New Roman"/>
                <w:b w:val="false"/>
                <w:i w:val="false"/>
                <w:color w:val="000000"/>
                <w:sz w:val="20"/>
              </w:rPr>
              <w:t>родителей</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(село) жастары арасынан</w:t>
            </w:r>
            <w:r>
              <w:br/>
            </w:r>
            <w:r>
              <w:rPr>
                <w:rFonts w:ascii="Times New Roman"/>
                <w:b w:val="false"/>
                <w:i w:val="false"/>
                <w:color w:val="000000"/>
                <w:sz w:val="20"/>
              </w:rPr>
              <w:t>
</w:t>
            </w:r>
            <w:r>
              <w:rPr>
                <w:rFonts w:ascii="Times New Roman"/>
                <w:b/>
                <w:i w:val="false"/>
                <w:color w:val="000000"/>
                <w:sz w:val="20"/>
              </w:rPr>
              <w:t>шы</w:t>
            </w:r>
            <w:r>
              <w:rPr>
                <w:rFonts w:ascii="Times New Roman"/>
                <w:b/>
                <w:i w:val="false"/>
                <w:color w:val="000000"/>
                <w:sz w:val="20"/>
              </w:rPr>
              <w:t>ққ</w:t>
            </w:r>
            <w:r>
              <w:rPr>
                <w:rFonts w:ascii="Times New Roman"/>
                <w:b/>
                <w:i w:val="false"/>
                <w:color w:val="000000"/>
                <w:sz w:val="20"/>
              </w:rPr>
              <w:t>ан о</w:t>
            </w:r>
            <w:r>
              <w:rPr>
                <w:rFonts w:ascii="Times New Roman"/>
                <w:b/>
                <w:i w:val="false"/>
                <w:color w:val="000000"/>
                <w:sz w:val="20"/>
              </w:rPr>
              <w:t>қ</w:t>
            </w:r>
            <w:r>
              <w:rPr>
                <w:rFonts w:ascii="Times New Roman"/>
                <w:b/>
                <w:i w:val="false"/>
                <w:color w:val="000000"/>
                <w:sz w:val="20"/>
              </w:rPr>
              <w:t>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 из числа</w:t>
            </w:r>
            <w:r>
              <w:br/>
            </w:r>
            <w:r>
              <w:rPr>
                <w:rFonts w:ascii="Times New Roman"/>
                <w:b w:val="false"/>
                <w:i w:val="false"/>
                <w:color w:val="000000"/>
                <w:sz w:val="20"/>
              </w:rPr>
              <w:t>
</w:t>
            </w:r>
            <w:r>
              <w:rPr>
                <w:rFonts w:ascii="Times New Roman"/>
                <w:b w:val="false"/>
                <w:i w:val="false"/>
                <w:color w:val="000000"/>
                <w:sz w:val="20"/>
              </w:rPr>
              <w:t>аульной (сельской) молодежи</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азаматтары болып</w:t>
            </w:r>
            <w:r>
              <w:br/>
            </w:r>
            <w:r>
              <w:rPr>
                <w:rFonts w:ascii="Times New Roman"/>
                <w:b w:val="false"/>
                <w:i w:val="false"/>
                <w:color w:val="000000"/>
                <w:sz w:val="20"/>
              </w:rPr>
              <w:t>
</w:t>
            </w:r>
            <w:r>
              <w:rPr>
                <w:rFonts w:ascii="Times New Roman"/>
                <w:b/>
                <w:i w:val="false"/>
                <w:color w:val="000000"/>
                <w:sz w:val="20"/>
              </w:rPr>
              <w:t xml:space="preserve">табылмайтын </w:t>
            </w:r>
            <w:r>
              <w:rPr>
                <w:rFonts w:ascii="Times New Roman"/>
                <w:b/>
                <w:i w:val="false"/>
                <w:color w:val="000000"/>
                <w:sz w:val="20"/>
              </w:rPr>
              <w:t>ұ</w:t>
            </w:r>
            <w:r>
              <w:rPr>
                <w:rFonts w:ascii="Times New Roman"/>
                <w:b/>
                <w:i w:val="false"/>
                <w:color w:val="000000"/>
                <w:sz w:val="20"/>
              </w:rPr>
              <w:t xml:space="preserve">лты </w:t>
            </w: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 казахской</w:t>
            </w:r>
            <w:r>
              <w:br/>
            </w:r>
            <w:r>
              <w:rPr>
                <w:rFonts w:ascii="Times New Roman"/>
                <w:b w:val="false"/>
                <w:i w:val="false"/>
                <w:color w:val="000000"/>
                <w:sz w:val="20"/>
              </w:rPr>
              <w:t>
</w:t>
            </w:r>
            <w:r>
              <w:rPr>
                <w:rFonts w:ascii="Times New Roman"/>
                <w:b w:val="false"/>
                <w:i w:val="false"/>
                <w:color w:val="000000"/>
                <w:sz w:val="20"/>
              </w:rPr>
              <w:t xml:space="preserve">национальности, </w:t>
            </w:r>
            <w:r>
              <w:rPr>
                <w:rFonts w:ascii="Times New Roman"/>
                <w:b w:val="false"/>
                <w:i w:val="false"/>
                <w:color w:val="000000"/>
                <w:sz w:val="20"/>
              </w:rPr>
              <w:t>не являющихся</w:t>
            </w:r>
            <w:r>
              <w:br/>
            </w:r>
            <w:r>
              <w:rPr>
                <w:rFonts w:ascii="Times New Roman"/>
                <w:b w:val="false"/>
                <w:i w:val="false"/>
                <w:color w:val="000000"/>
                <w:sz w:val="20"/>
              </w:rPr>
              <w:t>
</w:t>
            </w:r>
            <w:r>
              <w:rPr>
                <w:rFonts w:ascii="Times New Roman"/>
                <w:b w:val="false"/>
                <w:i w:val="false"/>
                <w:color w:val="000000"/>
                <w:sz w:val="20"/>
              </w:rPr>
              <w:t>гражданами Республики Казахстан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27"/>
    <w:p>
      <w:pPr>
        <w:spacing w:after="0"/>
        <w:ind w:left="0"/>
        <w:jc w:val="both"/>
      </w:pPr>
      <w:r>
        <w:rPr>
          <w:rFonts w:ascii="Times New Roman"/>
          <w:b w:val="false"/>
          <w:i w:val="false"/>
          <w:color w:val="000000"/>
          <w:sz w:val="28"/>
        </w:rPr>
        <w:t>
</w:t>
      </w:r>
      <w:r>
        <w:rPr>
          <w:rFonts w:ascii="Times New Roman"/>
          <w:b/>
          <w:i w:val="false"/>
          <w:color w:val="000000"/>
          <w:sz w:val="28"/>
        </w:rPr>
        <w:t>13. Түлектердің білімін мемлекеттік бағалаудың қорытындылары бойынша және</w:t>
      </w:r>
      <w:r>
        <w:br/>
      </w:r>
      <w:r>
        <w:rPr>
          <w:rFonts w:ascii="Times New Roman"/>
          <w:b w:val="false"/>
          <w:i w:val="false"/>
          <w:color w:val="000000"/>
          <w:sz w:val="28"/>
        </w:rPr>
        <w:t>
</w:t>
      </w:r>
      <w:r>
        <w:rPr>
          <w:rFonts w:ascii="Times New Roman"/>
          <w:b/>
          <w:i w:val="false"/>
          <w:color w:val="000000"/>
          <w:sz w:val="28"/>
        </w:rPr>
        <w:t>олардың жұмысқа орналасу деректерін толтырыңыз, адам</w:t>
      </w:r>
      <w:r>
        <w:br/>
      </w:r>
      <w:r>
        <w:rPr>
          <w:rFonts w:ascii="Times New Roman"/>
          <w:b w:val="false"/>
          <w:i w:val="false"/>
          <w:color w:val="000000"/>
          <w:sz w:val="28"/>
        </w:rPr>
        <w:t>
</w:t>
      </w:r>
      <w:r>
        <w:rPr>
          <w:rFonts w:ascii="Times New Roman"/>
          <w:b w:val="false"/>
          <w:i w:val="false"/>
          <w:color w:val="000000"/>
          <w:sz w:val="28"/>
        </w:rPr>
        <w:t>Заполните данные по итогам государственной оценки знаний выпускников и по их</w:t>
      </w:r>
      <w:r>
        <w:br/>
      </w:r>
      <w:r>
        <w:rPr>
          <w:rFonts w:ascii="Times New Roman"/>
          <w:b w:val="false"/>
          <w:i w:val="false"/>
          <w:color w:val="000000"/>
          <w:sz w:val="28"/>
        </w:rPr>
        <w:t>
</w:t>
      </w:r>
      <w:r>
        <w:rPr>
          <w:rFonts w:ascii="Times New Roman"/>
          <w:b w:val="false"/>
          <w:i w:val="false"/>
          <w:color w:val="000000"/>
          <w:sz w:val="28"/>
        </w:rPr>
        <w:t>трудоустройству, человек</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7718"/>
        <w:gridCol w:w="2223"/>
        <w:gridCol w:w="2223"/>
      </w:tblGrid>
      <w:tr>
        <w:trPr>
          <w:trHeight w:val="345"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7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емтихандарды тапсыру</w:t>
            </w:r>
            <w:r>
              <w:rPr>
                <w:rFonts w:ascii="Times New Roman"/>
                <w:b/>
                <w:i w:val="false"/>
                <w:color w:val="000000"/>
                <w:sz w:val="20"/>
              </w:rPr>
              <w:t>ғ</w:t>
            </w:r>
            <w:r>
              <w:rPr>
                <w:rFonts w:ascii="Times New Roman"/>
                <w:b/>
                <w:i w:val="false"/>
                <w:color w:val="000000"/>
                <w:sz w:val="20"/>
              </w:rPr>
              <w:t>а (диплом</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w:t>
            </w:r>
            <w:r>
              <w:rPr>
                <w:rFonts w:ascii="Times New Roman"/>
                <w:b/>
                <w:i w:val="false"/>
                <w:color w:val="000000"/>
                <w:sz w:val="20"/>
              </w:rPr>
              <w:t>ғ</w:t>
            </w:r>
            <w:r>
              <w:rPr>
                <w:rFonts w:ascii="Times New Roman"/>
                <w:b/>
                <w:i w:val="false"/>
                <w:color w:val="000000"/>
                <w:sz w:val="20"/>
              </w:rPr>
              <w:t>а) жіберілгендер,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Допущено к сдаче государственных экзаменов</w:t>
            </w:r>
            <w:r>
              <w:br/>
            </w:r>
            <w:r>
              <w:rPr>
                <w:rFonts w:ascii="Times New Roman"/>
                <w:b w:val="false"/>
                <w:i w:val="false"/>
                <w:color w:val="000000"/>
                <w:sz w:val="20"/>
              </w:rPr>
              <w:t>
</w:t>
            </w:r>
            <w:r>
              <w:rPr>
                <w:rFonts w:ascii="Times New Roman"/>
                <w:b w:val="false"/>
                <w:i w:val="false"/>
                <w:color w:val="000000"/>
                <w:sz w:val="20"/>
              </w:rPr>
              <w:t>(защите дипломов), всего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здік диплом ал</w:t>
            </w:r>
            <w:r>
              <w:rPr>
                <w:rFonts w:ascii="Times New Roman"/>
                <w:b/>
                <w:i w:val="false"/>
                <w:color w:val="000000"/>
                <w:sz w:val="20"/>
              </w:rPr>
              <w:t>ғ</w:t>
            </w:r>
            <w:r>
              <w:rPr>
                <w:rFonts w:ascii="Times New Roman"/>
                <w:b/>
                <w:i w:val="false"/>
                <w:color w:val="000000"/>
                <w:sz w:val="20"/>
              </w:rPr>
              <w:t>ан т</w:t>
            </w:r>
            <w:r>
              <w:rPr>
                <w:rFonts w:ascii="Times New Roman"/>
                <w:b/>
                <w:i w:val="false"/>
                <w:color w:val="000000"/>
                <w:sz w:val="20"/>
              </w:rPr>
              <w:t>ү</w:t>
            </w:r>
            <w:r>
              <w:rPr>
                <w:rFonts w:ascii="Times New Roman"/>
                <w:b/>
                <w:i w:val="false"/>
                <w:color w:val="000000"/>
                <w:sz w:val="20"/>
              </w:rPr>
              <w:t>лектер саны</w:t>
            </w:r>
            <w:r>
              <w:br/>
            </w:r>
            <w:r>
              <w:rPr>
                <w:rFonts w:ascii="Times New Roman"/>
                <w:b w:val="false"/>
                <w:i w:val="false"/>
                <w:color w:val="000000"/>
                <w:sz w:val="20"/>
              </w:rPr>
              <w:t>
</w:t>
            </w:r>
            <w:r>
              <w:rPr>
                <w:rFonts w:ascii="Times New Roman"/>
                <w:b w:val="false"/>
                <w:i w:val="false"/>
                <w:color w:val="000000"/>
                <w:sz w:val="20"/>
              </w:rPr>
              <w:t>Численность выпускников, получивших диплом с отличием</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w:t>
            </w:r>
            <w:r>
              <w:rPr>
                <w:rFonts w:ascii="Times New Roman"/>
                <w:b/>
                <w:i w:val="false"/>
                <w:color w:val="000000"/>
                <w:sz w:val="20"/>
              </w:rPr>
              <w:t>қ</w:t>
            </w:r>
            <w:r>
              <w:rPr>
                <w:rFonts w:ascii="Times New Roman"/>
                <w:b/>
                <w:i w:val="false"/>
                <w:color w:val="000000"/>
                <w:sz w:val="20"/>
              </w:rPr>
              <w:t>пен бірге жалпы орта білім 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лектер саны</w:t>
            </w:r>
            <w:r>
              <w:br/>
            </w:r>
            <w:r>
              <w:rPr>
                <w:rFonts w:ascii="Times New Roman"/>
                <w:b w:val="false"/>
                <w:i w:val="false"/>
                <w:color w:val="000000"/>
                <w:sz w:val="20"/>
              </w:rPr>
              <w:t>
</w:t>
            </w:r>
            <w:r>
              <w:rPr>
                <w:rFonts w:ascii="Times New Roman"/>
                <w:b w:val="false"/>
                <w:i w:val="false"/>
                <w:color w:val="000000"/>
                <w:sz w:val="20"/>
              </w:rPr>
              <w:t>Численность выпускников, получивших вместе со</w:t>
            </w:r>
            <w:r>
              <w:br/>
            </w:r>
            <w:r>
              <w:rPr>
                <w:rFonts w:ascii="Times New Roman"/>
                <w:b w:val="false"/>
                <w:i w:val="false"/>
                <w:color w:val="000000"/>
                <w:sz w:val="20"/>
              </w:rPr>
              <w:t>
</w:t>
            </w:r>
            <w:r>
              <w:rPr>
                <w:rFonts w:ascii="Times New Roman"/>
                <w:b w:val="false"/>
                <w:i w:val="false"/>
                <w:color w:val="000000"/>
                <w:sz w:val="20"/>
              </w:rPr>
              <w:t>специальностью общее среднее образование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Разряд біліктілік ал</w:t>
            </w:r>
            <w:r>
              <w:rPr>
                <w:rFonts w:ascii="Times New Roman"/>
                <w:b/>
                <w:i w:val="false"/>
                <w:color w:val="000000"/>
                <w:sz w:val="20"/>
              </w:rPr>
              <w:t>ғ</w:t>
            </w:r>
            <w:r>
              <w:rPr>
                <w:rFonts w:ascii="Times New Roman"/>
                <w:b/>
                <w:i w:val="false"/>
                <w:color w:val="000000"/>
                <w:sz w:val="20"/>
              </w:rPr>
              <w:t>ан т</w:t>
            </w:r>
            <w:r>
              <w:rPr>
                <w:rFonts w:ascii="Times New Roman"/>
                <w:b/>
                <w:i w:val="false"/>
                <w:color w:val="000000"/>
                <w:sz w:val="20"/>
              </w:rPr>
              <w:t>ү</w:t>
            </w:r>
            <w:r>
              <w:rPr>
                <w:rFonts w:ascii="Times New Roman"/>
                <w:b/>
                <w:i w:val="false"/>
                <w:color w:val="000000"/>
                <w:sz w:val="20"/>
              </w:rPr>
              <w:t>лектер саны</w:t>
            </w:r>
            <w:r>
              <w:br/>
            </w:r>
            <w:r>
              <w:rPr>
                <w:rFonts w:ascii="Times New Roman"/>
                <w:b w:val="false"/>
                <w:i w:val="false"/>
                <w:color w:val="000000"/>
                <w:sz w:val="20"/>
              </w:rPr>
              <w:t>
</w:t>
            </w:r>
            <w:r>
              <w:rPr>
                <w:rFonts w:ascii="Times New Roman"/>
                <w:b w:val="false"/>
                <w:i w:val="false"/>
                <w:color w:val="000000"/>
                <w:sz w:val="20"/>
              </w:rPr>
              <w:t>Численность выпускников, получивших разряд</w:t>
            </w:r>
            <w:r>
              <w:br/>
            </w:r>
            <w:r>
              <w:rPr>
                <w:rFonts w:ascii="Times New Roman"/>
                <w:b w:val="false"/>
                <w:i w:val="false"/>
                <w:color w:val="000000"/>
                <w:sz w:val="20"/>
              </w:rPr>
              <w:t>
</w:t>
            </w:r>
            <w:r>
              <w:rPr>
                <w:rFonts w:ascii="Times New Roman"/>
                <w:b w:val="false"/>
                <w:i w:val="false"/>
                <w:color w:val="000000"/>
                <w:sz w:val="20"/>
              </w:rPr>
              <w:t>(квалификацию)</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белгіленгеннен  жо</w:t>
            </w:r>
            <w:r>
              <w:rPr>
                <w:rFonts w:ascii="Times New Roman"/>
                <w:b/>
                <w:i w:val="false"/>
                <w:color w:val="000000"/>
                <w:sz w:val="20"/>
              </w:rPr>
              <w:t>ғ</w:t>
            </w:r>
            <w:r>
              <w:rPr>
                <w:rFonts w:ascii="Times New Roman"/>
                <w:b/>
                <w:i w:val="false"/>
                <w:color w:val="000000"/>
                <w:sz w:val="20"/>
              </w:rPr>
              <w:t>ары</w:t>
            </w:r>
            <w:r>
              <w:br/>
            </w:r>
            <w:r>
              <w:rPr>
                <w:rFonts w:ascii="Times New Roman"/>
                <w:b w:val="false"/>
                <w:i w:val="false"/>
                <w:color w:val="000000"/>
                <w:sz w:val="20"/>
              </w:rPr>
              <w:t>
</w:t>
            </w:r>
            <w:r>
              <w:rPr>
                <w:rFonts w:ascii="Times New Roman"/>
                <w:b w:val="false"/>
                <w:i w:val="false"/>
                <w:color w:val="000000"/>
                <w:sz w:val="20"/>
              </w:rPr>
              <w:t>выше установленного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белгіленгеннен т</w:t>
            </w:r>
            <w:r>
              <w:rPr>
                <w:rFonts w:ascii="Times New Roman"/>
                <w:b/>
                <w:i w:val="false"/>
                <w:color w:val="000000"/>
                <w:sz w:val="20"/>
              </w:rPr>
              <w:t>ө</w:t>
            </w:r>
            <w:r>
              <w:rPr>
                <w:rFonts w:ascii="Times New Roman"/>
                <w:b/>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ниже установленного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белгіленген</w:t>
            </w:r>
            <w:r>
              <w:br/>
            </w:r>
            <w:r>
              <w:rPr>
                <w:rFonts w:ascii="Times New Roman"/>
                <w:b w:val="false"/>
                <w:i w:val="false"/>
                <w:color w:val="000000"/>
                <w:sz w:val="20"/>
              </w:rPr>
              <w:t>
</w:t>
            </w:r>
            <w:r>
              <w:rPr>
                <w:rFonts w:ascii="Times New Roman"/>
                <w:b w:val="false"/>
                <w:i w:val="false"/>
                <w:color w:val="000000"/>
                <w:sz w:val="20"/>
              </w:rPr>
              <w:t>установленный</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w:t>
            </w:r>
            <w:r>
              <w:rPr>
                <w:rFonts w:ascii="Times New Roman"/>
                <w:b/>
                <w:i w:val="false"/>
                <w:color w:val="000000"/>
                <w:sz w:val="20"/>
              </w:rPr>
              <w:t>қ</w:t>
            </w:r>
            <w:r>
              <w:rPr>
                <w:rFonts w:ascii="Times New Roman"/>
                <w:b/>
                <w:i w:val="false"/>
                <w:color w:val="000000"/>
                <w:sz w:val="20"/>
              </w:rPr>
              <w:t>а орналас</w:t>
            </w:r>
            <w:r>
              <w:rPr>
                <w:rFonts w:ascii="Times New Roman"/>
                <w:b/>
                <w:i w:val="false"/>
                <w:color w:val="000000"/>
                <w:sz w:val="20"/>
              </w:rPr>
              <w:t>қ</w:t>
            </w:r>
            <w:r>
              <w:rPr>
                <w:rFonts w:ascii="Times New Roman"/>
                <w:b/>
                <w:i w:val="false"/>
                <w:color w:val="000000"/>
                <w:sz w:val="20"/>
              </w:rPr>
              <w:t>ан т</w:t>
            </w:r>
            <w:r>
              <w:rPr>
                <w:rFonts w:ascii="Times New Roman"/>
                <w:b/>
                <w:i w:val="false"/>
                <w:color w:val="000000"/>
                <w:sz w:val="20"/>
              </w:rPr>
              <w:t>ү</w:t>
            </w:r>
            <w:r>
              <w:rPr>
                <w:rFonts w:ascii="Times New Roman"/>
                <w:b/>
                <w:i w:val="false"/>
                <w:color w:val="000000"/>
                <w:sz w:val="20"/>
              </w:rPr>
              <w:t>лектер саны</w:t>
            </w:r>
            <w:r>
              <w:br/>
            </w:r>
            <w:r>
              <w:rPr>
                <w:rFonts w:ascii="Times New Roman"/>
                <w:b w:val="false"/>
                <w:i w:val="false"/>
                <w:color w:val="000000"/>
                <w:sz w:val="20"/>
              </w:rPr>
              <w:t>
</w:t>
            </w:r>
            <w:r>
              <w:rPr>
                <w:rFonts w:ascii="Times New Roman"/>
                <w:b w:val="false"/>
                <w:i w:val="false"/>
                <w:color w:val="000000"/>
                <w:sz w:val="20"/>
              </w:rPr>
              <w:t>Численность выпусников трудоустроенных</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 к</w:t>
            </w:r>
            <w:r>
              <w:rPr>
                <w:rFonts w:ascii="Times New Roman"/>
                <w:b/>
                <w:i w:val="false"/>
                <w:color w:val="000000"/>
                <w:sz w:val="20"/>
              </w:rPr>
              <w:t>ү</w:t>
            </w:r>
            <w:r>
              <w:rPr>
                <w:rFonts w:ascii="Times New Roman"/>
                <w:b/>
                <w:i w:val="false"/>
                <w:color w:val="000000"/>
                <w:sz w:val="20"/>
              </w:rPr>
              <w:t>ндізгі о</w:t>
            </w:r>
            <w:r>
              <w:rPr>
                <w:rFonts w:ascii="Times New Roman"/>
                <w:b/>
                <w:i w:val="false"/>
                <w:color w:val="000000"/>
                <w:sz w:val="20"/>
              </w:rPr>
              <w:t>қ</w:t>
            </w:r>
            <w:r>
              <w:rPr>
                <w:rFonts w:ascii="Times New Roman"/>
                <w:b/>
                <w:i w:val="false"/>
                <w:color w:val="000000"/>
                <w:sz w:val="20"/>
              </w:rPr>
              <w:t>у нысаны бойынша</w:t>
            </w:r>
            <w:r>
              <w:br/>
            </w:r>
            <w:r>
              <w:rPr>
                <w:rFonts w:ascii="Times New Roman"/>
                <w:b w:val="false"/>
                <w:i w:val="false"/>
                <w:color w:val="000000"/>
                <w:sz w:val="20"/>
              </w:rPr>
              <w:t>
</w:t>
            </w:r>
            <w:r>
              <w:rPr>
                <w:rFonts w:ascii="Times New Roman"/>
                <w:b w:val="false"/>
                <w:i w:val="false"/>
                <w:color w:val="000000"/>
                <w:sz w:val="20"/>
              </w:rPr>
              <w:t>из них выпускники дневной формы обучения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уын жал</w:t>
            </w:r>
            <w:r>
              <w:rPr>
                <w:rFonts w:ascii="Times New Roman"/>
                <w:b/>
                <w:i w:val="false"/>
                <w:color w:val="000000"/>
                <w:sz w:val="20"/>
              </w:rPr>
              <w:t>ғ</w:t>
            </w:r>
            <w:r>
              <w:rPr>
                <w:rFonts w:ascii="Times New Roman"/>
                <w:b/>
                <w:i w:val="false"/>
                <w:color w:val="000000"/>
                <w:sz w:val="20"/>
              </w:rPr>
              <w:t>астыр</w:t>
            </w:r>
            <w:r>
              <w:rPr>
                <w:rFonts w:ascii="Times New Roman"/>
                <w:b/>
                <w:i w:val="false"/>
                <w:color w:val="000000"/>
                <w:sz w:val="20"/>
              </w:rPr>
              <w:t>ғ</w:t>
            </w:r>
            <w:r>
              <w:rPr>
                <w:rFonts w:ascii="Times New Roman"/>
                <w:b/>
                <w:i w:val="false"/>
                <w:color w:val="000000"/>
                <w:sz w:val="20"/>
              </w:rPr>
              <w:t>ан т</w:t>
            </w:r>
            <w:r>
              <w:rPr>
                <w:rFonts w:ascii="Times New Roman"/>
                <w:b/>
                <w:i w:val="false"/>
                <w:color w:val="000000"/>
                <w:sz w:val="20"/>
              </w:rPr>
              <w:t>ү</w:t>
            </w:r>
            <w:r>
              <w:rPr>
                <w:rFonts w:ascii="Times New Roman"/>
                <w:b/>
                <w:i w:val="false"/>
                <w:color w:val="000000"/>
                <w:sz w:val="20"/>
              </w:rPr>
              <w:t>лектер саны</w:t>
            </w:r>
            <w:r>
              <w:br/>
            </w:r>
            <w:r>
              <w:rPr>
                <w:rFonts w:ascii="Times New Roman"/>
                <w:b w:val="false"/>
                <w:i w:val="false"/>
                <w:color w:val="000000"/>
                <w:sz w:val="20"/>
              </w:rPr>
              <w:t>
</w:t>
            </w:r>
            <w:r>
              <w:rPr>
                <w:rFonts w:ascii="Times New Roman"/>
                <w:b w:val="false"/>
                <w:i w:val="false"/>
                <w:color w:val="000000"/>
                <w:sz w:val="20"/>
              </w:rPr>
              <w:t>Численность выпусников, продолживших обучение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w:t>
            </w:r>
            <w:r>
              <w:rPr>
                <w:rFonts w:ascii="Times New Roman"/>
                <w:b/>
                <w:i w:val="false"/>
                <w:color w:val="000000"/>
                <w:sz w:val="20"/>
              </w:rPr>
              <w:t>ғ</w:t>
            </w:r>
            <w:r>
              <w:rPr>
                <w:rFonts w:ascii="Times New Roman"/>
                <w:b/>
                <w:i w:val="false"/>
                <w:color w:val="000000"/>
                <w:sz w:val="20"/>
              </w:rPr>
              <w:t>ары о</w:t>
            </w:r>
            <w:r>
              <w:rPr>
                <w:rFonts w:ascii="Times New Roman"/>
                <w:b/>
                <w:i w:val="false"/>
                <w:color w:val="000000"/>
                <w:sz w:val="20"/>
              </w:rPr>
              <w:t>қ</w:t>
            </w:r>
            <w:r>
              <w:rPr>
                <w:rFonts w:ascii="Times New Roman"/>
                <w:b/>
                <w:i w:val="false"/>
                <w:color w:val="000000"/>
                <w:sz w:val="20"/>
              </w:rPr>
              <w:t>у орнында</w:t>
            </w:r>
            <w:r>
              <w:br/>
            </w:r>
            <w:r>
              <w:rPr>
                <w:rFonts w:ascii="Times New Roman"/>
                <w:b w:val="false"/>
                <w:i w:val="false"/>
                <w:color w:val="000000"/>
                <w:sz w:val="20"/>
              </w:rPr>
              <w:t>
</w:t>
            </w:r>
            <w:r>
              <w:rPr>
                <w:rFonts w:ascii="Times New Roman"/>
                <w:b w:val="false"/>
                <w:i w:val="false"/>
                <w:color w:val="000000"/>
                <w:sz w:val="20"/>
              </w:rPr>
              <w:t>в высших учебных заведениях</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колледжде</w:t>
            </w:r>
            <w:r>
              <w:br/>
            </w:r>
            <w:r>
              <w:rPr>
                <w:rFonts w:ascii="Times New Roman"/>
                <w:b w:val="false"/>
                <w:i w:val="false"/>
                <w:color w:val="000000"/>
                <w:sz w:val="20"/>
              </w:rPr>
              <w:t>
</w:t>
            </w:r>
            <w:r>
              <w:rPr>
                <w:rFonts w:ascii="Times New Roman"/>
                <w:b w:val="false"/>
                <w:i w:val="false"/>
                <w:color w:val="000000"/>
                <w:sz w:val="20"/>
              </w:rPr>
              <w:t>в колледжах</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28"/>
    <w:p>
      <w:pPr>
        <w:spacing w:after="0"/>
        <w:ind w:left="0"/>
        <w:jc w:val="both"/>
      </w:pPr>
      <w:r>
        <w:rPr>
          <w:rFonts w:ascii="Times New Roman"/>
          <w:b w:val="false"/>
          <w:i w:val="false"/>
          <w:color w:val="000000"/>
          <w:sz w:val="28"/>
        </w:rPr>
        <w:t>
</w:t>
      </w:r>
      <w:r>
        <w:rPr>
          <w:rFonts w:ascii="Times New Roman"/>
          <w:b/>
          <w:i w:val="false"/>
          <w:color w:val="000000"/>
          <w:sz w:val="28"/>
        </w:rPr>
        <w:t xml:space="preserve">14. Педагог </w:t>
      </w:r>
      <w:r>
        <w:rPr>
          <w:rFonts w:ascii="Times New Roman"/>
          <w:b/>
          <w:i w:val="false"/>
          <w:color w:val="000000"/>
          <w:sz w:val="28"/>
        </w:rPr>
        <w:t>қ</w:t>
      </w:r>
      <w:r>
        <w:rPr>
          <w:rFonts w:ascii="Times New Roman"/>
          <w:b/>
          <w:i w:val="false"/>
          <w:color w:val="000000"/>
          <w:sz w:val="28"/>
        </w:rPr>
        <w:t>ызметкерлерді</w:t>
      </w:r>
      <w:r>
        <w:rPr>
          <w:rFonts w:ascii="Times New Roman"/>
          <w:b/>
          <w:i w:val="false"/>
          <w:color w:val="000000"/>
          <w:sz w:val="28"/>
        </w:rPr>
        <w:t>ң</w:t>
      </w:r>
      <w:r>
        <w:rPr>
          <w:rFonts w:ascii="Times New Roman"/>
          <w:b/>
          <w:i w:val="false"/>
          <w:color w:val="000000"/>
          <w:sz w:val="28"/>
        </w:rPr>
        <w:t xml:space="preserve"> саны мен </w:t>
      </w:r>
      <w:r>
        <w:rPr>
          <w:rFonts w:ascii="Times New Roman"/>
          <w:b/>
          <w:i w:val="false"/>
          <w:color w:val="000000"/>
          <w:sz w:val="28"/>
        </w:rPr>
        <w:t>құ</w:t>
      </w:r>
      <w:r>
        <w:rPr>
          <w:rFonts w:ascii="Times New Roman"/>
          <w:b/>
          <w:i w:val="false"/>
          <w:color w:val="000000"/>
          <w:sz w:val="28"/>
        </w:rPr>
        <w:t>рамын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адам</w:t>
      </w:r>
      <w:r>
        <w:br/>
      </w:r>
      <w:r>
        <w:rPr>
          <w:rFonts w:ascii="Times New Roman"/>
          <w:b w:val="false"/>
          <w:i w:val="false"/>
          <w:color w:val="000000"/>
          <w:sz w:val="28"/>
        </w:rPr>
        <w:t>
</w:t>
      </w:r>
      <w:r>
        <w:rPr>
          <w:rFonts w:ascii="Times New Roman"/>
          <w:b w:val="false"/>
          <w:i w:val="false"/>
          <w:color w:val="000000"/>
          <w:sz w:val="28"/>
        </w:rPr>
        <w:t>Укажите численность и состав педагогических работников, человек</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860"/>
        <w:gridCol w:w="1634"/>
        <w:gridCol w:w="1635"/>
        <w:gridCol w:w="1771"/>
        <w:gridCol w:w="1636"/>
      </w:tblGrid>
      <w:tr>
        <w:trPr>
          <w:trHeight w:val="45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ытушылар</w:t>
            </w:r>
            <w:r>
              <w:br/>
            </w:r>
            <w:r>
              <w:rPr>
                <w:rFonts w:ascii="Times New Roman"/>
                <w:b w:val="false"/>
                <w:i w:val="false"/>
                <w:color w:val="000000"/>
                <w:sz w:val="20"/>
              </w:rPr>
              <w:t>
</w:t>
            </w:r>
            <w:r>
              <w:rPr>
                <w:rFonts w:ascii="Times New Roman"/>
                <w:b w:val="false"/>
                <w:i w:val="false"/>
                <w:color w:val="000000"/>
                <w:sz w:val="20"/>
              </w:rPr>
              <w:t>Преподаватели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ндірістік о</w:t>
            </w:r>
            <w:r>
              <w:rPr>
                <w:rFonts w:ascii="Times New Roman"/>
                <w:b/>
                <w:i w:val="false"/>
                <w:color w:val="000000"/>
                <w:sz w:val="20"/>
              </w:rPr>
              <w:t>қ</w:t>
            </w:r>
            <w:r>
              <w:rPr>
                <w:rFonts w:ascii="Times New Roman"/>
                <w:b/>
                <w:i w:val="false"/>
                <w:color w:val="000000"/>
                <w:sz w:val="20"/>
              </w:rPr>
              <w:t>ыту</w:t>
            </w:r>
            <w:r>
              <w:br/>
            </w:r>
            <w:r>
              <w:rPr>
                <w:rFonts w:ascii="Times New Roman"/>
                <w:b w:val="false"/>
                <w:i w:val="false"/>
                <w:color w:val="000000"/>
                <w:sz w:val="20"/>
              </w:rPr>
              <w:t>
</w:t>
            </w:r>
            <w:r>
              <w:rPr>
                <w:rFonts w:ascii="Times New Roman"/>
                <w:b/>
                <w:i w:val="false"/>
                <w:color w:val="000000"/>
                <w:sz w:val="20"/>
              </w:rPr>
              <w:t>шеберлері</w:t>
            </w:r>
            <w:r>
              <w:br/>
            </w:r>
            <w:r>
              <w:rPr>
                <w:rFonts w:ascii="Times New Roman"/>
                <w:b w:val="false"/>
                <w:i w:val="false"/>
                <w:color w:val="000000"/>
                <w:sz w:val="20"/>
              </w:rPr>
              <w:t>
</w:t>
            </w:r>
            <w:r>
              <w:rPr>
                <w:rFonts w:ascii="Times New Roman"/>
                <w:b w:val="false"/>
                <w:i w:val="false"/>
                <w:color w:val="000000"/>
                <w:sz w:val="20"/>
              </w:rPr>
              <w:t>Мастера</w:t>
            </w:r>
            <w:r>
              <w:br/>
            </w:r>
            <w:r>
              <w:rPr>
                <w:rFonts w:ascii="Times New Roman"/>
                <w:b w:val="false"/>
                <w:i w:val="false"/>
                <w:color w:val="000000"/>
                <w:sz w:val="20"/>
              </w:rPr>
              <w:t>
</w:t>
            </w:r>
            <w:r>
              <w:rPr>
                <w:rFonts w:ascii="Times New Roman"/>
                <w:b w:val="false"/>
                <w:i w:val="false"/>
                <w:color w:val="000000"/>
                <w:sz w:val="20"/>
              </w:rPr>
              <w:t>производственного</w:t>
            </w:r>
            <w:r>
              <w:br/>
            </w:r>
            <w:r>
              <w:rPr>
                <w:rFonts w:ascii="Times New Roman"/>
                <w:b w:val="false"/>
                <w:i w:val="false"/>
                <w:color w:val="000000"/>
                <w:sz w:val="20"/>
              </w:rPr>
              <w:t>
</w:t>
            </w:r>
            <w:r>
              <w:rPr>
                <w:rFonts w:ascii="Times New Roman"/>
                <w:b w:val="false"/>
                <w:i w:val="false"/>
                <w:color w:val="000000"/>
                <w:sz w:val="20"/>
              </w:rPr>
              <w:t>обучения</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мужского</w:t>
            </w:r>
            <w:r>
              <w:br/>
            </w:r>
            <w:r>
              <w:rPr>
                <w:rFonts w:ascii="Times New Roman"/>
                <w:b w:val="false"/>
                <w:i w:val="false"/>
                <w:color w:val="000000"/>
                <w:sz w:val="20"/>
              </w:rPr>
              <w:t>
</w:t>
            </w:r>
            <w:r>
              <w:rPr>
                <w:rFonts w:ascii="Times New Roman"/>
                <w:b w:val="false"/>
                <w:i w:val="false"/>
                <w:color w:val="000000"/>
                <w:sz w:val="20"/>
              </w:rPr>
              <w:t>пола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йел</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женского</w:t>
            </w:r>
            <w:r>
              <w:br/>
            </w:r>
            <w:r>
              <w:rPr>
                <w:rFonts w:ascii="Times New Roman"/>
                <w:b w:val="false"/>
                <w:i w:val="false"/>
                <w:color w:val="000000"/>
                <w:sz w:val="20"/>
              </w:rPr>
              <w:t>
</w:t>
            </w:r>
            <w:r>
              <w:rPr>
                <w:rFonts w:ascii="Times New Roman"/>
                <w:b w:val="false"/>
                <w:i w:val="false"/>
                <w:color w:val="000000"/>
                <w:sz w:val="20"/>
              </w:rPr>
              <w:t>пола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мужского</w:t>
            </w:r>
            <w:r>
              <w:br/>
            </w:r>
            <w:r>
              <w:rPr>
                <w:rFonts w:ascii="Times New Roman"/>
                <w:b w:val="false"/>
                <w:i w:val="false"/>
                <w:color w:val="000000"/>
                <w:sz w:val="20"/>
              </w:rPr>
              <w:t>
</w:t>
            </w:r>
            <w:r>
              <w:rPr>
                <w:rFonts w:ascii="Times New Roman"/>
                <w:b w:val="false"/>
                <w:i w:val="false"/>
                <w:color w:val="000000"/>
                <w:sz w:val="20"/>
              </w:rPr>
              <w:t>пола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йел</w:t>
            </w:r>
            <w:r>
              <w:br/>
            </w:r>
            <w:r>
              <w:rPr>
                <w:rFonts w:ascii="Times New Roman"/>
                <w:b w:val="false"/>
                <w:i w:val="false"/>
                <w:color w:val="000000"/>
                <w:sz w:val="20"/>
              </w:rPr>
              <w:t>
</w:t>
            </w:r>
            <w:r>
              <w:rPr>
                <w:rFonts w:ascii="Times New Roman"/>
                <w:b/>
                <w:i w:val="false"/>
                <w:color w:val="000000"/>
                <w:sz w:val="20"/>
              </w:rPr>
              <w:t>жынысты</w:t>
            </w:r>
            <w:r>
              <w:br/>
            </w:r>
            <w:r>
              <w:rPr>
                <w:rFonts w:ascii="Times New Roman"/>
                <w:b w:val="false"/>
                <w:i w:val="false"/>
                <w:color w:val="000000"/>
                <w:sz w:val="20"/>
              </w:rPr>
              <w:t>
</w:t>
            </w:r>
            <w:r>
              <w:rPr>
                <w:rFonts w:ascii="Times New Roman"/>
                <w:b w:val="false"/>
                <w:i w:val="false"/>
                <w:color w:val="000000"/>
                <w:sz w:val="20"/>
              </w:rPr>
              <w:t>женского</w:t>
            </w:r>
            <w:r>
              <w:br/>
            </w:r>
            <w:r>
              <w:rPr>
                <w:rFonts w:ascii="Times New Roman"/>
                <w:b w:val="false"/>
                <w:i w:val="false"/>
                <w:color w:val="000000"/>
                <w:sz w:val="20"/>
              </w:rPr>
              <w:t>
</w:t>
            </w:r>
            <w:r>
              <w:rPr>
                <w:rFonts w:ascii="Times New Roman"/>
                <w:b w:val="false"/>
                <w:i w:val="false"/>
                <w:color w:val="000000"/>
                <w:sz w:val="20"/>
              </w:rPr>
              <w:t>пола</w:t>
            </w:r>
          </w:p>
        </w:tc>
      </w:tr>
      <w:tr>
        <w:trPr>
          <w:trHeight w:val="1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ызметкерлерді</w:t>
            </w:r>
            <w:r>
              <w:rPr>
                <w:rFonts w:ascii="Times New Roman"/>
                <w:b/>
                <w:i w:val="false"/>
                <w:color w:val="000000"/>
                <w:sz w:val="20"/>
              </w:rPr>
              <w:t>ң</w:t>
            </w:r>
            <w:r>
              <w:rPr>
                <w:rFonts w:ascii="Times New Roman"/>
                <w:b/>
                <w:i w:val="false"/>
                <w:color w:val="000000"/>
                <w:sz w:val="20"/>
              </w:rPr>
              <w:t xml:space="preserve">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оса ат</w:t>
            </w:r>
            <w:r>
              <w:rPr>
                <w:rFonts w:ascii="Times New Roman"/>
                <w:b/>
                <w:i w:val="false"/>
                <w:color w:val="000000"/>
                <w:sz w:val="20"/>
              </w:rPr>
              <w:t>қ</w:t>
            </w:r>
            <w:r>
              <w:rPr>
                <w:rFonts w:ascii="Times New Roman"/>
                <w:b/>
                <w:i w:val="false"/>
                <w:color w:val="000000"/>
                <w:sz w:val="20"/>
              </w:rPr>
              <w:t>арушылы</w:t>
            </w:r>
            <w:r>
              <w:rPr>
                <w:rFonts w:ascii="Times New Roman"/>
                <w:b/>
                <w:i w:val="false"/>
                <w:color w:val="000000"/>
                <w:sz w:val="20"/>
              </w:rPr>
              <w:t>қ</w:t>
            </w:r>
            <w:r>
              <w:rPr>
                <w:rFonts w:ascii="Times New Roman"/>
                <w:b/>
                <w:i w:val="false"/>
                <w:color w:val="000000"/>
                <w:sz w:val="20"/>
              </w:rPr>
              <w:t xml:space="preserve"> бойынша</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абылдан</w:t>
            </w:r>
            <w:r>
              <w:rPr>
                <w:rFonts w:ascii="Times New Roman"/>
                <w:b/>
                <w:i w:val="false"/>
                <w:color w:val="000000"/>
                <w:sz w:val="20"/>
              </w:rPr>
              <w:t>ғ</w:t>
            </w:r>
            <w:r>
              <w:rPr>
                <w:rFonts w:ascii="Times New Roman"/>
                <w:b/>
                <w:i w:val="false"/>
                <w:color w:val="000000"/>
                <w:sz w:val="20"/>
              </w:rPr>
              <w:t>ан қ</w:t>
            </w:r>
            <w:r>
              <w:rPr>
                <w:rFonts w:ascii="Times New Roman"/>
                <w:b/>
                <w:i w:val="false"/>
                <w:color w:val="000000"/>
                <w:sz w:val="20"/>
              </w:rPr>
              <w:t>ызметкерлерді</w:t>
            </w:r>
            <w:r>
              <w:rPr>
                <w:rFonts w:ascii="Times New Roman"/>
                <w:b/>
                <w:i w:val="false"/>
                <w:color w:val="000000"/>
                <w:sz w:val="20"/>
              </w:rPr>
              <w:t>ң</w:t>
            </w:r>
            <w:r>
              <w:rPr>
                <w:rFonts w:ascii="Times New Roman"/>
                <w:b/>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численность работников, принятых по</w:t>
            </w:r>
            <w:r>
              <w:br/>
            </w:r>
            <w:r>
              <w:rPr>
                <w:rFonts w:ascii="Times New Roman"/>
                <w:b w:val="false"/>
                <w:i w:val="false"/>
                <w:color w:val="000000"/>
                <w:sz w:val="20"/>
              </w:rPr>
              <w:t>
</w:t>
            </w:r>
            <w:r>
              <w:rPr>
                <w:rFonts w:ascii="Times New Roman"/>
                <w:b w:val="false"/>
                <w:i w:val="false"/>
                <w:color w:val="000000"/>
                <w:sz w:val="20"/>
              </w:rPr>
              <w:t>совместительству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w:t>
            </w:r>
            <w:r>
              <w:rPr>
                <w:rFonts w:ascii="Times New Roman"/>
                <w:b/>
                <w:i w:val="false"/>
                <w:color w:val="000000"/>
                <w:sz w:val="20"/>
              </w:rPr>
              <w:t>ғ</w:t>
            </w:r>
            <w:r>
              <w:rPr>
                <w:rFonts w:ascii="Times New Roman"/>
                <w:b/>
                <w:i w:val="false"/>
                <w:color w:val="000000"/>
                <w:sz w:val="20"/>
              </w:rPr>
              <w:t>ары білімі бар педагог</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ызметкерлерді</w:t>
            </w:r>
            <w:r>
              <w:rPr>
                <w:rFonts w:ascii="Times New Roman"/>
                <w:b/>
                <w:i w:val="false"/>
                <w:color w:val="000000"/>
                <w:sz w:val="20"/>
              </w:rPr>
              <w:t>ң</w:t>
            </w:r>
            <w:r>
              <w:rPr>
                <w:rFonts w:ascii="Times New Roman"/>
                <w:b/>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Численность педагогических</w:t>
            </w:r>
            <w:r>
              <w:br/>
            </w:r>
            <w:r>
              <w:rPr>
                <w:rFonts w:ascii="Times New Roman"/>
                <w:b w:val="false"/>
                <w:i w:val="false"/>
                <w:color w:val="000000"/>
                <w:sz w:val="20"/>
              </w:rPr>
              <w:t>
</w:t>
            </w:r>
            <w:r>
              <w:rPr>
                <w:rFonts w:ascii="Times New Roman"/>
                <w:b w:val="false"/>
                <w:i w:val="false"/>
                <w:color w:val="000000"/>
                <w:sz w:val="20"/>
              </w:rPr>
              <w:t>работников, имеющих высшее</w:t>
            </w:r>
            <w:r>
              <w:br/>
            </w:r>
            <w:r>
              <w:rPr>
                <w:rFonts w:ascii="Times New Roman"/>
                <w:b w:val="false"/>
                <w:i w:val="false"/>
                <w:color w:val="000000"/>
                <w:sz w:val="20"/>
              </w:rPr>
              <w:t>
</w:t>
            </w:r>
            <w:r>
              <w:rPr>
                <w:rFonts w:ascii="Times New Roman"/>
                <w:b w:val="false"/>
                <w:i w:val="false"/>
                <w:color w:val="000000"/>
                <w:sz w:val="20"/>
              </w:rPr>
              <w:t>образование</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 бойынша педагог</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ызметкерлерді</w:t>
            </w:r>
            <w:r>
              <w:rPr>
                <w:rFonts w:ascii="Times New Roman"/>
                <w:b/>
                <w:i w:val="false"/>
                <w:color w:val="000000"/>
                <w:sz w:val="20"/>
              </w:rPr>
              <w:t>ң</w:t>
            </w:r>
            <w:r>
              <w:rPr>
                <w:rFonts w:ascii="Times New Roman"/>
                <w:b/>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Численность педагогических работников по категориям</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w:t>
            </w:r>
            <w:r>
              <w:rPr>
                <w:rFonts w:ascii="Times New Roman"/>
                <w:b/>
                <w:i w:val="false"/>
                <w:color w:val="000000"/>
                <w:sz w:val="20"/>
              </w:rPr>
              <w:t>ғ</w:t>
            </w:r>
            <w:r>
              <w:rPr>
                <w:rFonts w:ascii="Times New Roman"/>
                <w:b/>
                <w:i w:val="false"/>
                <w:color w:val="000000"/>
                <w:sz w:val="20"/>
              </w:rPr>
              <w:t>ары</w:t>
            </w:r>
            <w:r>
              <w:br/>
            </w:r>
            <w:r>
              <w:rPr>
                <w:rFonts w:ascii="Times New Roman"/>
                <w:b w:val="false"/>
                <w:i w:val="false"/>
                <w:color w:val="000000"/>
                <w:sz w:val="20"/>
              </w:rPr>
              <w:t>
</w:t>
            </w:r>
            <w:r>
              <w:rPr>
                <w:rFonts w:ascii="Times New Roman"/>
                <w:b w:val="false"/>
                <w:i w:val="false"/>
                <w:color w:val="000000"/>
                <w:sz w:val="20"/>
              </w:rPr>
              <w:t>высшая</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первая</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вторая</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 жо</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без категории</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29"/>
    <w:p>
      <w:pPr>
        <w:spacing w:after="0"/>
        <w:ind w:left="0"/>
        <w:jc w:val="both"/>
      </w:pPr>
      <w:r>
        <w:rPr>
          <w:rFonts w:ascii="Times New Roman"/>
          <w:b w:val="false"/>
          <w:i w:val="false"/>
          <w:color w:val="000000"/>
          <w:sz w:val="28"/>
        </w:rPr>
        <w:t>
</w:t>
      </w:r>
      <w:r>
        <w:rPr>
          <w:rFonts w:ascii="Times New Roman"/>
          <w:b/>
          <w:i w:val="false"/>
          <w:color w:val="000000"/>
          <w:sz w:val="28"/>
        </w:rPr>
        <w:t>15. Кітапханалардың қызметі туралы деректерді толтырыңыз</w:t>
      </w:r>
      <w:r>
        <w:br/>
      </w:r>
      <w:r>
        <w:rPr>
          <w:rFonts w:ascii="Times New Roman"/>
          <w:b w:val="false"/>
          <w:i w:val="false"/>
          <w:color w:val="000000"/>
          <w:sz w:val="28"/>
        </w:rPr>
        <w:t>
</w:t>
      </w:r>
      <w:r>
        <w:rPr>
          <w:rFonts w:ascii="Times New Roman"/>
          <w:b w:val="false"/>
          <w:i w:val="false"/>
          <w:color w:val="000000"/>
          <w:sz w:val="28"/>
        </w:rPr>
        <w:t>Заполните данные по деятельности библиотек</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1635"/>
        <w:gridCol w:w="1635"/>
        <w:gridCol w:w="1227"/>
        <w:gridCol w:w="1772"/>
        <w:gridCol w:w="1500"/>
        <w:gridCol w:w="1635"/>
        <w:gridCol w:w="1500"/>
        <w:gridCol w:w="1501"/>
      </w:tblGrid>
      <w:tr>
        <w:trPr>
          <w:trHeight w:val="3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оры,</w:t>
            </w:r>
            <w:r>
              <w:br/>
            </w: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Библиотечный</w:t>
            </w:r>
            <w:r>
              <w:br/>
            </w:r>
            <w:r>
              <w:rPr>
                <w:rFonts w:ascii="Times New Roman"/>
                <w:b w:val="false"/>
                <w:i w:val="false"/>
                <w:color w:val="000000"/>
                <w:sz w:val="20"/>
              </w:rPr>
              <w:t>
</w:t>
            </w:r>
            <w:r>
              <w:rPr>
                <w:rFonts w:ascii="Times New Roman"/>
                <w:b w:val="false"/>
                <w:i w:val="false"/>
                <w:color w:val="000000"/>
                <w:sz w:val="20"/>
              </w:rPr>
              <w:t>фонд,</w:t>
            </w:r>
            <w:r>
              <w:br/>
            </w:r>
            <w:r>
              <w:rPr>
                <w:rFonts w:ascii="Times New Roman"/>
                <w:b w:val="false"/>
                <w:i w:val="false"/>
                <w:color w:val="000000"/>
                <w:sz w:val="20"/>
              </w:rPr>
              <w:t>
</w:t>
            </w:r>
            <w:r>
              <w:rPr>
                <w:rFonts w:ascii="Times New Roman"/>
                <w:b w:val="false"/>
                <w:i w:val="false"/>
                <w:color w:val="000000"/>
                <w:sz w:val="20"/>
              </w:rPr>
              <w:t>экземпляров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Из них:</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сайын</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скендері,</w:t>
            </w:r>
            <w:r>
              <w:br/>
            </w: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Ежегодные</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экземпляров</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ырмандар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читателей,</w:t>
            </w:r>
            <w:r>
              <w:br/>
            </w:r>
            <w:r>
              <w:rPr>
                <w:rFonts w:ascii="Times New Roman"/>
                <w:b w:val="false"/>
                <w:i w:val="false"/>
                <w:color w:val="000000"/>
                <w:sz w:val="20"/>
              </w:rPr>
              <w:t>
</w:t>
            </w:r>
            <w:r>
              <w:rPr>
                <w:rFonts w:ascii="Times New Roman"/>
                <w:b w:val="false"/>
                <w:i w:val="false"/>
                <w:color w:val="000000"/>
                <w:sz w:val="20"/>
              </w:rPr>
              <w:t>человек</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жыл</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берілген</w:t>
            </w:r>
            <w:r>
              <w:br/>
            </w:r>
            <w:r>
              <w:rPr>
                <w:rFonts w:ascii="Times New Roman"/>
                <w:b w:val="false"/>
                <w:i w:val="false"/>
                <w:color w:val="000000"/>
                <w:sz w:val="20"/>
              </w:rPr>
              <w:t>
</w:t>
            </w:r>
            <w:r>
              <w:rPr>
                <w:rFonts w:ascii="Times New Roman"/>
                <w:b/>
                <w:i w:val="false"/>
                <w:color w:val="000000"/>
                <w:sz w:val="20"/>
              </w:rPr>
              <w:t>кітаптар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i w:val="false"/>
                <w:color w:val="000000"/>
                <w:sz w:val="20"/>
              </w:rPr>
              <w:t>кітаптар</w:t>
            </w:r>
            <w:r>
              <w:br/>
            </w:r>
            <w:r>
              <w:rPr>
                <w:rFonts w:ascii="Times New Roman"/>
                <w:b w:val="false"/>
                <w:i w:val="false"/>
                <w:color w:val="000000"/>
                <w:sz w:val="20"/>
              </w:rPr>
              <w:t>
</w:t>
            </w:r>
            <w:r>
              <w:rPr>
                <w:rFonts w:ascii="Times New Roman"/>
                <w:b w:val="false"/>
                <w:i w:val="false"/>
                <w:color w:val="000000"/>
                <w:sz w:val="20"/>
              </w:rPr>
              <w:t>Число книговыдач</w:t>
            </w:r>
            <w:r>
              <w:br/>
            </w:r>
            <w:r>
              <w:rPr>
                <w:rFonts w:ascii="Times New Roman"/>
                <w:b w:val="false"/>
                <w:i w:val="false"/>
                <w:color w:val="000000"/>
                <w:sz w:val="20"/>
              </w:rPr>
              <w:t>
</w:t>
            </w:r>
            <w:r>
              <w:rPr>
                <w:rFonts w:ascii="Times New Roman"/>
                <w:b w:val="false"/>
                <w:i w:val="false"/>
                <w:color w:val="000000"/>
                <w:sz w:val="20"/>
              </w:rPr>
              <w:t>за год,</w:t>
            </w:r>
            <w:r>
              <w:br/>
            </w:r>
            <w:r>
              <w:rPr>
                <w:rFonts w:ascii="Times New Roman"/>
                <w:b w:val="false"/>
                <w:i w:val="false"/>
                <w:color w:val="000000"/>
                <w:sz w:val="20"/>
              </w:rPr>
              <w:t>
</w:t>
            </w:r>
            <w:r>
              <w:rPr>
                <w:rFonts w:ascii="Times New Roman"/>
                <w:b w:val="false"/>
                <w:i w:val="false"/>
                <w:color w:val="000000"/>
                <w:sz w:val="20"/>
              </w:rPr>
              <w:t>книг</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улы</w:t>
            </w:r>
            <w:r>
              <w:rPr>
                <w:rFonts w:ascii="Times New Roman"/>
                <w:b/>
                <w:i w:val="false"/>
                <w:color w:val="000000"/>
                <w:sz w:val="20"/>
              </w:rPr>
              <w:t>қ</w:t>
            </w:r>
            <w:r>
              <w:rPr>
                <w:rFonts w:ascii="Times New Roman"/>
                <w:b/>
                <w:i w:val="false"/>
                <w:color w:val="000000"/>
                <w:sz w:val="20"/>
              </w:rPr>
              <w:t>тар</w:t>
            </w:r>
            <w:r>
              <w:br/>
            </w:r>
            <w:r>
              <w:rPr>
                <w:rFonts w:ascii="Times New Roman"/>
                <w:b w:val="false"/>
                <w:i w:val="false"/>
                <w:color w:val="000000"/>
                <w:sz w:val="20"/>
              </w:rPr>
              <w:t>
</w:t>
            </w:r>
            <w:r>
              <w:rPr>
                <w:rFonts w:ascii="Times New Roman"/>
                <w:b w:val="false"/>
                <w:i w:val="false"/>
                <w:color w:val="000000"/>
                <w:sz w:val="20"/>
              </w:rPr>
              <w:t>учебники</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у-</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дістемелік</w:t>
            </w:r>
            <w:r>
              <w:br/>
            </w:r>
            <w:r>
              <w:rPr>
                <w:rFonts w:ascii="Times New Roman"/>
                <w:b w:val="false"/>
                <w:i w:val="false"/>
                <w:color w:val="000000"/>
                <w:sz w:val="20"/>
              </w:rPr>
              <w:t>
</w:t>
            </w:r>
            <w:r>
              <w:rPr>
                <w:rFonts w:ascii="Times New Roman"/>
                <w:b/>
                <w:i w:val="false"/>
                <w:color w:val="000000"/>
                <w:sz w:val="20"/>
              </w:rPr>
              <w:t>кітаптар</w:t>
            </w:r>
            <w:r>
              <w:br/>
            </w:r>
            <w:r>
              <w:rPr>
                <w:rFonts w:ascii="Times New Roman"/>
                <w:b w:val="false"/>
                <w:i w:val="false"/>
                <w:color w:val="000000"/>
                <w:sz w:val="20"/>
              </w:rPr>
              <w:t>
</w:t>
            </w:r>
            <w:r>
              <w:rPr>
                <w:rFonts w:ascii="Times New Roman"/>
                <w:b w:val="false"/>
                <w:i w:val="false"/>
                <w:color w:val="000000"/>
                <w:sz w:val="20"/>
              </w:rPr>
              <w:t>учебно-</w:t>
            </w:r>
            <w:r>
              <w:br/>
            </w:r>
            <w:r>
              <w:rPr>
                <w:rFonts w:ascii="Times New Roman"/>
                <w:b w:val="false"/>
                <w:i w:val="false"/>
                <w:color w:val="000000"/>
                <w:sz w:val="20"/>
              </w:rPr>
              <w:t>
</w:t>
            </w:r>
            <w:r>
              <w:rPr>
                <w:rFonts w:ascii="Times New Roman"/>
                <w:b w:val="false"/>
                <w:i w:val="false"/>
                <w:color w:val="000000"/>
                <w:sz w:val="20"/>
              </w:rPr>
              <w:t>методическая</w:t>
            </w:r>
            <w:r>
              <w:br/>
            </w:r>
            <w:r>
              <w:rPr>
                <w:rFonts w:ascii="Times New Roman"/>
                <w:b w:val="false"/>
                <w:i w:val="false"/>
                <w:color w:val="000000"/>
                <w:sz w:val="20"/>
              </w:rPr>
              <w:t>
</w:t>
            </w:r>
            <w:r>
              <w:rPr>
                <w:rFonts w:ascii="Times New Roman"/>
                <w:b w:val="false"/>
                <w:i w:val="false"/>
                <w:color w:val="000000"/>
                <w:sz w:val="20"/>
              </w:rPr>
              <w:t>литература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кітаптар</w:t>
            </w:r>
            <w:r>
              <w:br/>
            </w:r>
            <w:r>
              <w:rPr>
                <w:rFonts w:ascii="Times New Roman"/>
                <w:b w:val="false"/>
                <w:i w:val="false"/>
                <w:color w:val="000000"/>
                <w:sz w:val="20"/>
              </w:rPr>
              <w:t>
</w:t>
            </w:r>
            <w:r>
              <w:rPr>
                <w:rFonts w:ascii="Times New Roman"/>
                <w:b w:val="false"/>
                <w:i w:val="false"/>
                <w:color w:val="000000"/>
                <w:sz w:val="20"/>
              </w:rPr>
              <w:t>электронные</w:t>
            </w:r>
            <w:r>
              <w:br/>
            </w:r>
            <w:r>
              <w:rPr>
                <w:rFonts w:ascii="Times New Roman"/>
                <w:b w:val="false"/>
                <w:i w:val="false"/>
                <w:color w:val="000000"/>
                <w:sz w:val="20"/>
              </w:rPr>
              <w:t>
</w:t>
            </w:r>
            <w:r>
              <w:rPr>
                <w:rFonts w:ascii="Times New Roman"/>
                <w:b w:val="false"/>
                <w:i w:val="false"/>
                <w:color w:val="000000"/>
                <w:sz w:val="20"/>
              </w:rPr>
              <w:t>учебники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30"/>
    <w:p>
      <w:pPr>
        <w:spacing w:after="0"/>
        <w:ind w:left="0"/>
        <w:jc w:val="both"/>
      </w:pPr>
      <w:r>
        <w:rPr>
          <w:rFonts w:ascii="Times New Roman"/>
          <w:b w:val="false"/>
          <w:i w:val="false"/>
          <w:color w:val="000000"/>
          <w:sz w:val="28"/>
        </w:rPr>
        <w:t>
</w:t>
      </w:r>
      <w:r>
        <w:rPr>
          <w:rFonts w:ascii="Times New Roman"/>
          <w:b/>
          <w:i w:val="false"/>
          <w:color w:val="000000"/>
          <w:sz w:val="28"/>
        </w:rPr>
        <w:t>16. Материалдық-техникалы</w:t>
      </w:r>
      <w:r>
        <w:rPr>
          <w:rFonts w:ascii="Times New Roman"/>
          <w:b/>
          <w:i w:val="false"/>
          <w:color w:val="000000"/>
          <w:sz w:val="28"/>
        </w:rPr>
        <w:t>қ</w:t>
      </w:r>
      <w:r>
        <w:rPr>
          <w:rFonts w:ascii="Times New Roman"/>
          <w:b/>
          <w:i w:val="false"/>
          <w:color w:val="000000"/>
          <w:sz w:val="28"/>
        </w:rPr>
        <w:t xml:space="preserve"> базаны</w:t>
      </w:r>
      <w:r>
        <w:rPr>
          <w:rFonts w:ascii="Times New Roman"/>
          <w:b/>
          <w:i w:val="false"/>
          <w:color w:val="000000"/>
          <w:sz w:val="28"/>
        </w:rPr>
        <w:t>ң</w:t>
      </w:r>
      <w:r>
        <w:rPr>
          <w:rFonts w:ascii="Times New Roman"/>
          <w:b/>
          <w:i w:val="false"/>
          <w:color w:val="000000"/>
          <w:sz w:val="28"/>
        </w:rPr>
        <w:t xml:space="preserve"> бары туралы деректерді толтыры</w:t>
      </w:r>
      <w:r>
        <w:rPr>
          <w:rFonts w:ascii="Times New Roman"/>
          <w:b/>
          <w:i w:val="false"/>
          <w:color w:val="000000"/>
          <w:sz w:val="28"/>
        </w:rPr>
        <w:t>ң</w:t>
      </w:r>
      <w:r>
        <w:rPr>
          <w:rFonts w:ascii="Times New Roman"/>
          <w:b/>
          <w:i w:val="false"/>
          <w:color w:val="000000"/>
          <w:sz w:val="28"/>
        </w:rPr>
        <w:t>ыз</w:t>
      </w:r>
      <w:r>
        <w:br/>
      </w:r>
      <w:r>
        <w:rPr>
          <w:rFonts w:ascii="Times New Roman"/>
          <w:b w:val="false"/>
          <w:i w:val="false"/>
          <w:color w:val="000000"/>
          <w:sz w:val="28"/>
        </w:rPr>
        <w:t>
</w:t>
      </w:r>
      <w:r>
        <w:rPr>
          <w:rFonts w:ascii="Times New Roman"/>
          <w:b w:val="false"/>
          <w:i w:val="false"/>
          <w:color w:val="000000"/>
          <w:sz w:val="28"/>
        </w:rPr>
        <w:t>Заполните данные о наличии материально-технической базы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7978"/>
        <w:gridCol w:w="3924"/>
      </w:tblGrid>
      <w:tr>
        <w:trPr>
          <w:trHeight w:val="24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r>
      <w:tr>
        <w:trPr>
          <w:trHeight w:val="7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имаратты</w:t>
            </w:r>
            <w:r>
              <w:rPr>
                <w:rFonts w:ascii="Times New Roman"/>
                <w:b/>
                <w:i w:val="false"/>
                <w:color w:val="000000"/>
                <w:sz w:val="20"/>
              </w:rPr>
              <w:t>ң</w:t>
            </w:r>
            <w:r>
              <w:rPr>
                <w:rFonts w:ascii="Times New Roman"/>
                <w:b/>
                <w:i w:val="false"/>
                <w:color w:val="000000"/>
                <w:sz w:val="20"/>
              </w:rPr>
              <w:t xml:space="preserve"> жалпы  к</w:t>
            </w:r>
            <w:r>
              <w:rPr>
                <w:rFonts w:ascii="Times New Roman"/>
                <w:b/>
                <w:i w:val="false"/>
                <w:color w:val="000000"/>
                <w:sz w:val="20"/>
              </w:rPr>
              <w:t>ө</w:t>
            </w:r>
            <w:r>
              <w:rPr>
                <w:rFonts w:ascii="Times New Roman"/>
                <w:b/>
                <w:i w:val="false"/>
                <w:color w:val="000000"/>
                <w:sz w:val="20"/>
              </w:rPr>
              <w:t>лемі, шаршы метр</w:t>
            </w:r>
            <w:r>
              <w:br/>
            </w:r>
            <w:r>
              <w:rPr>
                <w:rFonts w:ascii="Times New Roman"/>
                <w:b w:val="false"/>
                <w:i w:val="false"/>
                <w:color w:val="000000"/>
                <w:sz w:val="20"/>
              </w:rPr>
              <w:t>
</w:t>
            </w:r>
            <w:r>
              <w:rPr>
                <w:rFonts w:ascii="Times New Roman"/>
                <w:b w:val="false"/>
                <w:i w:val="false"/>
                <w:color w:val="000000"/>
                <w:sz w:val="20"/>
              </w:rPr>
              <w:t>Общая площадь зданий, метр квадратный</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меншікте</w:t>
            </w:r>
            <w:r>
              <w:br/>
            </w:r>
            <w:r>
              <w:rPr>
                <w:rFonts w:ascii="Times New Roman"/>
                <w:b w:val="false"/>
                <w:i w:val="false"/>
                <w:color w:val="000000"/>
                <w:sz w:val="20"/>
              </w:rPr>
              <w:t>
</w:t>
            </w:r>
            <w:r>
              <w:rPr>
                <w:rFonts w:ascii="Times New Roman"/>
                <w:b w:val="false"/>
                <w:i w:val="false"/>
                <w:color w:val="000000"/>
                <w:sz w:val="20"/>
              </w:rPr>
              <w:t>собственная</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w:t>
            </w:r>
            <w:r>
              <w:rPr>
                <w:rFonts w:ascii="Times New Roman"/>
                <w:b/>
                <w:i w:val="false"/>
                <w:color w:val="000000"/>
                <w:sz w:val="20"/>
              </w:rPr>
              <w:t>ғ</w:t>
            </w:r>
            <w:r>
              <w:rPr>
                <w:rFonts w:ascii="Times New Roman"/>
                <w:b/>
                <w:i w:val="false"/>
                <w:color w:val="000000"/>
                <w:sz w:val="20"/>
              </w:rPr>
              <w:t>а алын</w:t>
            </w:r>
            <w:r>
              <w:rPr>
                <w:rFonts w:ascii="Times New Roman"/>
                <w:b/>
                <w:i w:val="false"/>
                <w:color w:val="000000"/>
                <w:sz w:val="20"/>
              </w:rPr>
              <w:t>ғ</w:t>
            </w:r>
            <w:r>
              <w:rPr>
                <w:rFonts w:ascii="Times New Roman"/>
                <w:b/>
                <w:i w:val="false"/>
                <w:color w:val="000000"/>
                <w:sz w:val="20"/>
              </w:rPr>
              <w:t>аны</w:t>
            </w:r>
            <w:r>
              <w:br/>
            </w:r>
            <w:r>
              <w:rPr>
                <w:rFonts w:ascii="Times New Roman"/>
                <w:b w:val="false"/>
                <w:i w:val="false"/>
                <w:color w:val="000000"/>
                <w:sz w:val="20"/>
              </w:rPr>
              <w:t>
</w:t>
            </w:r>
            <w:r>
              <w:rPr>
                <w:rFonts w:ascii="Times New Roman"/>
                <w:b w:val="false"/>
                <w:i w:val="false"/>
                <w:color w:val="000000"/>
                <w:sz w:val="20"/>
              </w:rPr>
              <w:t>арендованная</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учаскесіні</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ө</w:t>
            </w:r>
            <w:r>
              <w:rPr>
                <w:rFonts w:ascii="Times New Roman"/>
                <w:b/>
                <w:i w:val="false"/>
                <w:color w:val="000000"/>
                <w:sz w:val="20"/>
              </w:rPr>
              <w:t>лемі (т</w:t>
            </w:r>
            <w:r>
              <w:rPr>
                <w:rFonts w:ascii="Times New Roman"/>
                <w:b/>
                <w:i w:val="false"/>
                <w:color w:val="000000"/>
                <w:sz w:val="20"/>
              </w:rPr>
              <w:t>ә</w:t>
            </w:r>
            <w:r>
              <w:rPr>
                <w:rFonts w:ascii="Times New Roman"/>
                <w:b/>
                <w:i w:val="false"/>
                <w:color w:val="000000"/>
                <w:sz w:val="20"/>
              </w:rPr>
              <w:t>жірибе ала</w:t>
            </w:r>
            <w:r>
              <w:rPr>
                <w:rFonts w:ascii="Times New Roman"/>
                <w:b/>
                <w:i w:val="false"/>
                <w:color w:val="000000"/>
                <w:sz w:val="20"/>
              </w:rPr>
              <w:t>ң</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Площадь земельного участка (опытное поле), гектар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ғимаратының жобалық қуаттылығы, оқушылар</w:t>
            </w:r>
            <w:r>
              <w:br/>
            </w:r>
            <w:r>
              <w:rPr>
                <w:rFonts w:ascii="Times New Roman"/>
                <w:b w:val="false"/>
                <w:i w:val="false"/>
                <w:color w:val="000000"/>
                <w:sz w:val="20"/>
              </w:rPr>
              <w:t>
</w:t>
            </w:r>
            <w:r>
              <w:rPr>
                <w:rFonts w:ascii="Times New Roman"/>
                <w:b/>
                <w:i w:val="false"/>
                <w:color w:val="000000"/>
                <w:sz w:val="20"/>
              </w:rPr>
              <w:t>орындары</w:t>
            </w:r>
            <w:r>
              <w:br/>
            </w:r>
            <w:r>
              <w:rPr>
                <w:rFonts w:ascii="Times New Roman"/>
                <w:b w:val="false"/>
                <w:i w:val="false"/>
                <w:color w:val="000000"/>
                <w:sz w:val="20"/>
              </w:rPr>
              <w:t>
</w:t>
            </w:r>
            <w:r>
              <w:rPr>
                <w:rFonts w:ascii="Times New Roman"/>
                <w:b w:val="false"/>
                <w:i w:val="false"/>
                <w:color w:val="000000"/>
                <w:sz w:val="20"/>
              </w:rPr>
              <w:t>Проектная мощность учебного здания, ученических</w:t>
            </w:r>
            <w:r>
              <w:br/>
            </w:r>
            <w:r>
              <w:rPr>
                <w:rFonts w:ascii="Times New Roman"/>
                <w:b w:val="false"/>
                <w:i w:val="false"/>
                <w:color w:val="000000"/>
                <w:sz w:val="20"/>
              </w:rPr>
              <w:t>
</w:t>
            </w:r>
            <w:r>
              <w:rPr>
                <w:rFonts w:ascii="Times New Roman"/>
                <w:b w:val="false"/>
                <w:i w:val="false"/>
                <w:color w:val="000000"/>
                <w:sz w:val="20"/>
              </w:rPr>
              <w:t>мест</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 залды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ө</w:t>
            </w:r>
            <w:r>
              <w:rPr>
                <w:rFonts w:ascii="Times New Roman"/>
                <w:b/>
                <w:i w:val="false"/>
                <w:color w:val="000000"/>
                <w:sz w:val="20"/>
              </w:rPr>
              <w:t>лемі, шаршы метр</w:t>
            </w:r>
            <w:r>
              <w:br/>
            </w:r>
            <w:r>
              <w:rPr>
                <w:rFonts w:ascii="Times New Roman"/>
                <w:b w:val="false"/>
                <w:i w:val="false"/>
                <w:color w:val="000000"/>
                <w:sz w:val="20"/>
              </w:rPr>
              <w:t>
</w:t>
            </w:r>
            <w:r>
              <w:rPr>
                <w:rFonts w:ascii="Times New Roman"/>
                <w:b w:val="false"/>
                <w:i w:val="false"/>
                <w:color w:val="000000"/>
                <w:sz w:val="20"/>
              </w:rPr>
              <w:t>Площадь спортзала, метр квадратный</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 залыны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ө</w:t>
            </w:r>
            <w:r>
              <w:rPr>
                <w:rFonts w:ascii="Times New Roman"/>
                <w:b/>
                <w:i w:val="false"/>
                <w:color w:val="000000"/>
                <w:sz w:val="20"/>
              </w:rPr>
              <w:t>лемі, шаршы метр</w:t>
            </w:r>
            <w:r>
              <w:br/>
            </w:r>
            <w:r>
              <w:rPr>
                <w:rFonts w:ascii="Times New Roman"/>
                <w:b w:val="false"/>
                <w:i w:val="false"/>
                <w:color w:val="000000"/>
                <w:sz w:val="20"/>
              </w:rPr>
              <w:t>
</w:t>
            </w:r>
            <w:r>
              <w:rPr>
                <w:rFonts w:ascii="Times New Roman"/>
                <w:b w:val="false"/>
                <w:i w:val="false"/>
                <w:color w:val="000000"/>
                <w:sz w:val="20"/>
              </w:rPr>
              <w:t>Площадь актового зала, метр квадратный</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Жата</w:t>
            </w:r>
            <w:r>
              <w:rPr>
                <w:rFonts w:ascii="Times New Roman"/>
                <w:b/>
                <w:i w:val="false"/>
                <w:color w:val="000000"/>
                <w:sz w:val="20"/>
              </w:rPr>
              <w:t>қ</w:t>
            </w:r>
            <w:r>
              <w:rPr>
                <w:rFonts w:ascii="Times New Roman"/>
                <w:b/>
                <w:i w:val="false"/>
                <w:color w:val="000000"/>
                <w:sz w:val="20"/>
              </w:rPr>
              <w:t>ханаларды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ө</w:t>
            </w:r>
            <w:r>
              <w:rPr>
                <w:rFonts w:ascii="Times New Roman"/>
                <w:b/>
                <w:i w:val="false"/>
                <w:color w:val="000000"/>
                <w:sz w:val="20"/>
              </w:rPr>
              <w:t>лемі, шаршы метр</w:t>
            </w:r>
            <w:r>
              <w:br/>
            </w:r>
            <w:r>
              <w:rPr>
                <w:rFonts w:ascii="Times New Roman"/>
                <w:b w:val="false"/>
                <w:i w:val="false"/>
                <w:color w:val="000000"/>
                <w:sz w:val="20"/>
              </w:rPr>
              <w:t>
</w:t>
            </w:r>
            <w:r>
              <w:rPr>
                <w:rFonts w:ascii="Times New Roman"/>
                <w:b w:val="false"/>
                <w:i w:val="false"/>
                <w:color w:val="000000"/>
                <w:sz w:val="20"/>
              </w:rPr>
              <w:t>Площадь общежитий, метр квадратный</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Асхананың жобалық қуаттылығы, отыратын орындар</w:t>
            </w:r>
            <w:r>
              <w:br/>
            </w:r>
            <w:r>
              <w:rPr>
                <w:rFonts w:ascii="Times New Roman"/>
                <w:b w:val="false"/>
                <w:i w:val="false"/>
                <w:color w:val="000000"/>
                <w:sz w:val="20"/>
              </w:rPr>
              <w:t>
</w:t>
            </w:r>
            <w:r>
              <w:rPr>
                <w:rFonts w:ascii="Times New Roman"/>
                <w:b w:val="false"/>
                <w:i w:val="false"/>
                <w:color w:val="000000"/>
                <w:sz w:val="20"/>
              </w:rPr>
              <w:t>Проектная мощность столовой, посадочных мест</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у кабинеттеріні</w:t>
            </w:r>
            <w:r>
              <w:rPr>
                <w:rFonts w:ascii="Times New Roman"/>
                <w:b/>
                <w:i w:val="false"/>
                <w:color w:val="000000"/>
                <w:sz w:val="20"/>
              </w:rPr>
              <w:t>ң</w:t>
            </w:r>
            <w:r>
              <w:rPr>
                <w:rFonts w:ascii="Times New Roman"/>
                <w:b/>
                <w:i w:val="false"/>
                <w:color w:val="000000"/>
                <w:sz w:val="20"/>
              </w:rPr>
              <w:t xml:space="preserve"> саны, бірлік</w:t>
            </w:r>
            <w:r>
              <w:br/>
            </w:r>
            <w:r>
              <w:rPr>
                <w:rFonts w:ascii="Times New Roman"/>
                <w:b w:val="false"/>
                <w:i w:val="false"/>
                <w:color w:val="000000"/>
                <w:sz w:val="20"/>
              </w:rPr>
              <w:t>
</w:t>
            </w:r>
            <w:r>
              <w:rPr>
                <w:rFonts w:ascii="Times New Roman"/>
                <w:b w:val="false"/>
                <w:i w:val="false"/>
                <w:color w:val="000000"/>
                <w:sz w:val="20"/>
              </w:rPr>
              <w:t>Количество учебных кабинетов, единиц</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Зертханалар саны, бірлік</w:t>
            </w:r>
            <w:r>
              <w:br/>
            </w:r>
            <w:r>
              <w:rPr>
                <w:rFonts w:ascii="Times New Roman"/>
                <w:b w:val="false"/>
                <w:i w:val="false"/>
                <w:color w:val="000000"/>
                <w:sz w:val="20"/>
              </w:rPr>
              <w:t>
</w:t>
            </w:r>
            <w:r>
              <w:rPr>
                <w:rFonts w:ascii="Times New Roman"/>
                <w:b w:val="false"/>
                <w:i w:val="false"/>
                <w:color w:val="000000"/>
                <w:sz w:val="20"/>
              </w:rPr>
              <w:t>Количество лабораторий, единиц</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Шеберханалар саны, бірлік</w:t>
            </w:r>
            <w:r>
              <w:br/>
            </w:r>
            <w:r>
              <w:rPr>
                <w:rFonts w:ascii="Times New Roman"/>
                <w:b w:val="false"/>
                <w:i w:val="false"/>
                <w:color w:val="000000"/>
                <w:sz w:val="20"/>
              </w:rPr>
              <w:t>
</w:t>
            </w:r>
            <w:r>
              <w:rPr>
                <w:rFonts w:ascii="Times New Roman"/>
                <w:b w:val="false"/>
                <w:i w:val="false"/>
                <w:color w:val="000000"/>
                <w:sz w:val="20"/>
              </w:rPr>
              <w:t>Количество мастерских, единиц</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 (тракто) дромдар саны, бірлік</w:t>
            </w:r>
            <w:r>
              <w:br/>
            </w:r>
            <w:r>
              <w:rPr>
                <w:rFonts w:ascii="Times New Roman"/>
                <w:b w:val="false"/>
                <w:i w:val="false"/>
                <w:color w:val="000000"/>
                <w:sz w:val="20"/>
              </w:rPr>
              <w:t>
</w:t>
            </w:r>
            <w:r>
              <w:rPr>
                <w:rFonts w:ascii="Times New Roman"/>
                <w:b w:val="false"/>
                <w:i w:val="false"/>
                <w:color w:val="000000"/>
                <w:sz w:val="20"/>
              </w:rPr>
              <w:t>Количество авто (тракто) дромов, единиц</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Компьютерлік сыныптар саны, бірлік</w:t>
            </w:r>
            <w:r>
              <w:br/>
            </w:r>
            <w:r>
              <w:rPr>
                <w:rFonts w:ascii="Times New Roman"/>
                <w:b w:val="false"/>
                <w:i w:val="false"/>
                <w:color w:val="000000"/>
                <w:sz w:val="20"/>
              </w:rPr>
              <w:t>
</w:t>
            </w:r>
            <w:r>
              <w:rPr>
                <w:rFonts w:ascii="Times New Roman"/>
                <w:b w:val="false"/>
                <w:i w:val="false"/>
                <w:color w:val="000000"/>
                <w:sz w:val="20"/>
              </w:rPr>
              <w:t>Количество компьютерных классов, единиц</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 xml:space="preserve">у процесінде </w:t>
            </w:r>
            <w:r>
              <w:rPr>
                <w:rFonts w:ascii="Times New Roman"/>
                <w:b/>
                <w:i w:val="false"/>
                <w:color w:val="000000"/>
                <w:sz w:val="20"/>
              </w:rPr>
              <w:t>қ</w:t>
            </w:r>
            <w:r>
              <w:rPr>
                <w:rFonts w:ascii="Times New Roman"/>
                <w:b/>
                <w:i w:val="false"/>
                <w:color w:val="000000"/>
                <w:sz w:val="20"/>
              </w:rPr>
              <w:t>олданылатын компьютерлер саны, бірлік</w:t>
            </w:r>
            <w:r>
              <w:br/>
            </w:r>
            <w:r>
              <w:rPr>
                <w:rFonts w:ascii="Times New Roman"/>
                <w:b w:val="false"/>
                <w:i w:val="false"/>
                <w:color w:val="000000"/>
                <w:sz w:val="20"/>
              </w:rPr>
              <w:t>
</w:t>
            </w:r>
            <w:r>
              <w:rPr>
                <w:rFonts w:ascii="Times New Roman"/>
                <w:b w:val="false"/>
                <w:i w:val="false"/>
                <w:color w:val="000000"/>
                <w:sz w:val="20"/>
              </w:rPr>
              <w:t>Количество компьютеров, используемых в учебном</w:t>
            </w:r>
            <w:r>
              <w:br/>
            </w:r>
            <w:r>
              <w:rPr>
                <w:rFonts w:ascii="Times New Roman"/>
                <w:b w:val="false"/>
                <w:i w:val="false"/>
                <w:color w:val="000000"/>
                <w:sz w:val="20"/>
              </w:rPr>
              <w:t>
</w:t>
            </w:r>
            <w:r>
              <w:rPr>
                <w:rFonts w:ascii="Times New Roman"/>
                <w:b w:val="false"/>
                <w:i w:val="false"/>
                <w:color w:val="000000"/>
                <w:sz w:val="20"/>
              </w:rPr>
              <w:t>процессе, единиц</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одан Интернетке </w:t>
            </w:r>
            <w:r>
              <w:rPr>
                <w:rFonts w:ascii="Times New Roman"/>
                <w:b/>
                <w:i w:val="false"/>
                <w:color w:val="000000"/>
                <w:sz w:val="20"/>
              </w:rPr>
              <w:t>қ</w:t>
            </w:r>
            <w:r>
              <w:rPr>
                <w:rFonts w:ascii="Times New Roman"/>
                <w:b/>
                <w:i w:val="false"/>
                <w:color w:val="000000"/>
                <w:sz w:val="20"/>
              </w:rPr>
              <w:t>атынай алатындары, бірлік</w:t>
            </w:r>
            <w:r>
              <w:br/>
            </w:r>
            <w:r>
              <w:rPr>
                <w:rFonts w:ascii="Times New Roman"/>
                <w:b w:val="false"/>
                <w:i w:val="false"/>
                <w:color w:val="000000"/>
                <w:sz w:val="20"/>
              </w:rPr>
              <w:t>
</w:t>
            </w:r>
            <w:r>
              <w:rPr>
                <w:rFonts w:ascii="Times New Roman"/>
                <w:b w:val="false"/>
                <w:i w:val="false"/>
                <w:color w:val="000000"/>
                <w:sz w:val="20"/>
              </w:rPr>
              <w:t>из них имеют доступ к сети Интернет, единиц</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Интерактивті </w:t>
            </w:r>
            <w:r>
              <w:rPr>
                <w:rFonts w:ascii="Times New Roman"/>
                <w:b/>
                <w:i w:val="false"/>
                <w:color w:val="000000"/>
                <w:sz w:val="20"/>
              </w:rPr>
              <w:t>құ</w:t>
            </w:r>
            <w:r>
              <w:rPr>
                <w:rFonts w:ascii="Times New Roman"/>
                <w:b/>
                <w:i w:val="false"/>
                <w:color w:val="000000"/>
                <w:sz w:val="20"/>
              </w:rPr>
              <w:t>рал-жабды</w:t>
            </w:r>
            <w:r>
              <w:rPr>
                <w:rFonts w:ascii="Times New Roman"/>
                <w:b/>
                <w:i w:val="false"/>
                <w:color w:val="000000"/>
                <w:sz w:val="20"/>
              </w:rPr>
              <w:t>қ</w:t>
            </w:r>
            <w:r>
              <w:rPr>
                <w:rFonts w:ascii="Times New Roman"/>
                <w:b/>
                <w:i w:val="false"/>
                <w:color w:val="000000"/>
                <w:sz w:val="20"/>
              </w:rPr>
              <w:t>, жиынты</w:t>
            </w:r>
            <w:r>
              <w:rPr>
                <w:rFonts w:ascii="Times New Roman"/>
                <w:b/>
                <w:i w:val="false"/>
                <w:color w:val="000000"/>
                <w:sz w:val="20"/>
              </w:rPr>
              <w:t>қ</w:t>
            </w:r>
            <w:r>
              <w:rPr>
                <w:rFonts w:ascii="Times New Roman"/>
                <w:b/>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Интерактивное оборудование, комплектов</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медициналық қызметшілер саны, адам</w:t>
            </w:r>
            <w:r>
              <w:br/>
            </w:r>
            <w:r>
              <w:rPr>
                <w:rFonts w:ascii="Times New Roman"/>
                <w:b w:val="false"/>
                <w:i w:val="false"/>
                <w:color w:val="000000"/>
                <w:sz w:val="20"/>
              </w:rPr>
              <w:t>
</w:t>
            </w:r>
            <w:r>
              <w:rPr>
                <w:rFonts w:ascii="Times New Roman"/>
                <w:b w:val="false"/>
                <w:i w:val="false"/>
                <w:color w:val="000000"/>
                <w:sz w:val="20"/>
              </w:rPr>
              <w:t>Численность среднего медицинского персонала, человек</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 Адрес 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 Телефон ________________________________</w:t>
      </w:r>
    </w:p>
    <w:p>
      <w:pPr>
        <w:spacing w:after="0"/>
        <w:ind w:left="0"/>
        <w:jc w:val="both"/>
      </w:pPr>
      <w:r>
        <w:rPr>
          <w:rFonts w:ascii="Times New Roman"/>
          <w:b/>
          <w:i w:val="false"/>
          <w:color w:val="000000"/>
          <w:sz w:val="28"/>
        </w:rPr>
        <w:t>Орындаушының аты-жөні және телефоны</w:t>
      </w: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Фамилия и телефон исполнителя                 Адрес</w:t>
      </w:r>
      <w:r>
        <w:rPr>
          <w:rFonts w:ascii="Times New Roman"/>
          <w:b w:val="false"/>
          <w:i w:val="false"/>
          <w:color w:val="000000"/>
          <w:sz w:val="28"/>
        </w:rPr>
        <w:t> </w:t>
      </w:r>
      <w:r>
        <w:rPr>
          <w:rFonts w:ascii="Times New Roman"/>
          <w:b w:val="false"/>
          <w:i w:val="false"/>
          <w:color w:val="000000"/>
          <w:sz w:val="28"/>
        </w:rPr>
        <w:t>электронной почты _________________</w:t>
      </w:r>
    </w:p>
    <w:p>
      <w:pPr>
        <w:spacing w:after="0"/>
        <w:ind w:left="0"/>
        <w:jc w:val="both"/>
      </w:pPr>
      <w:r>
        <w:rPr>
          <w:rFonts w:ascii="Times New Roman"/>
          <w:b w:val="false"/>
          <w:i w:val="false"/>
          <w:color w:val="000000"/>
          <w:sz w:val="28"/>
        </w:rPr>
        <w:t>Телефон ____________________________________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 (Ф.И.О., подпись) 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___________________________ (Ф.И.О., подпись) 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16" w:id="31"/>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 төрағасының міндетін атқарушының</w:t>
      </w:r>
      <w:r>
        <w:br/>
      </w:r>
      <w:r>
        <w:rPr>
          <w:rFonts w:ascii="Times New Roman"/>
          <w:b w:val="false"/>
          <w:i w:val="false"/>
          <w:color w:val="000000"/>
          <w:sz w:val="28"/>
        </w:rPr>
        <w:t xml:space="preserve">
2012 жылғы 29 маусымдағы № 160 бұйрығына   </w:t>
      </w:r>
      <w:r>
        <w:br/>
      </w:r>
      <w:r>
        <w:rPr>
          <w:rFonts w:ascii="Times New Roman"/>
          <w:b w:val="false"/>
          <w:i w:val="false"/>
          <w:color w:val="000000"/>
          <w:sz w:val="28"/>
        </w:rPr>
        <w:t xml:space="preserve">
4-қосымша               </w:t>
      </w:r>
    </w:p>
    <w:bookmarkEnd w:id="31"/>
    <w:bookmarkStart w:name="z17" w:id="32"/>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2010 жылғы </w:t>
      </w:r>
      <w:r>
        <w:br/>
      </w:r>
      <w:r>
        <w:rPr>
          <w:rFonts w:ascii="Times New Roman"/>
          <w:b w:val="false"/>
          <w:i w:val="false"/>
          <w:color w:val="000000"/>
          <w:sz w:val="28"/>
        </w:rPr>
        <w:t xml:space="preserve">
10 қыркүйектегі № 254 бұйрығына  </w:t>
      </w:r>
      <w:r>
        <w:br/>
      </w:r>
      <w:r>
        <w:rPr>
          <w:rFonts w:ascii="Times New Roman"/>
          <w:b w:val="false"/>
          <w:i w:val="false"/>
          <w:color w:val="000000"/>
          <w:sz w:val="28"/>
        </w:rPr>
        <w:t xml:space="preserve">
4-қосымша               </w:t>
      </w:r>
    </w:p>
    <w:bookmarkEnd w:id="32"/>
    <w:bookmarkStart w:name="z18" w:id="33"/>
    <w:p>
      <w:pPr>
        <w:spacing w:after="0"/>
        <w:ind w:left="0"/>
        <w:jc w:val="left"/>
      </w:pPr>
      <w:r>
        <w:rPr>
          <w:rFonts w:ascii="Times New Roman"/>
          <w:b/>
          <w:i w:val="false"/>
          <w:color w:val="000000"/>
        </w:rPr>
        <w:t xml:space="preserve"> 
«Техникалық және кәсіптік білім беру туралы есеп»</w:t>
      </w:r>
      <w:r>
        <w:br/>
      </w:r>
      <w:r>
        <w:rPr>
          <w:rFonts w:ascii="Times New Roman"/>
          <w:b/>
          <w:i w:val="false"/>
          <w:color w:val="000000"/>
        </w:rPr>
        <w:t xml:space="preserve">
жалпымемлекеттік статистикалық байқаудың </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1301104, индексі 2-НК, кезеңділігі жылдық)</w:t>
      </w:r>
    </w:p>
    <w:bookmarkEnd w:id="33"/>
    <w:bookmarkStart w:name="z147" w:id="34"/>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«Техникалық және кәсіптік білім беру туралы есеп» жалпымемлекеттік статистикалық байқаудың статистикалық нысанын (код 1301104, индексі 2-НК, кезеңділігі жылдық)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қабылданғаны (оқушылар қабылдау) - оқу жылы басында конкурстық іріктеу нәтижесінде оқу орнына жаңадан қабылданған барлық оқушылардың саны көрсетіледі;</w:t>
      </w:r>
      <w:r>
        <w:br/>
      </w:r>
      <w:r>
        <w:rPr>
          <w:rFonts w:ascii="Times New Roman"/>
          <w:b w:val="false"/>
          <w:i w:val="false"/>
          <w:color w:val="000000"/>
          <w:sz w:val="28"/>
        </w:rPr>
        <w:t>
</w:t>
      </w:r>
      <w:r>
        <w:rPr>
          <w:rFonts w:ascii="Times New Roman"/>
          <w:b w:val="false"/>
          <w:i w:val="false"/>
          <w:color w:val="000000"/>
          <w:sz w:val="28"/>
        </w:rPr>
        <w:t>
      2) өткен оқу жылы ішінде келген оқушылар - оқу орнына оқуға қабылдау туралы бұйрық шығарылғаннан кейін келген (қабылданған) оқушылардың барлық саны көрсетіледі;</w:t>
      </w:r>
      <w:r>
        <w:br/>
      </w:r>
      <w:r>
        <w:rPr>
          <w:rFonts w:ascii="Times New Roman"/>
          <w:b w:val="false"/>
          <w:i w:val="false"/>
          <w:color w:val="000000"/>
          <w:sz w:val="28"/>
        </w:rPr>
        <w:t>
</w:t>
      </w:r>
      <w:r>
        <w:rPr>
          <w:rFonts w:ascii="Times New Roman"/>
          <w:b w:val="false"/>
          <w:i w:val="false"/>
          <w:color w:val="000000"/>
          <w:sz w:val="28"/>
        </w:rPr>
        <w:t>
      3) өткен оқу жылы ішінде кеткен оқушылар - өткен жылғы 1 қазаннан кейін оқу орнынан шыққан оқушылар саны туралы деректер келтіріледі;</w:t>
      </w:r>
      <w:r>
        <w:br/>
      </w:r>
      <w:r>
        <w:rPr>
          <w:rFonts w:ascii="Times New Roman"/>
          <w:b w:val="false"/>
          <w:i w:val="false"/>
          <w:color w:val="000000"/>
          <w:sz w:val="28"/>
        </w:rPr>
        <w:t>
</w:t>
      </w:r>
      <w:r>
        <w:rPr>
          <w:rFonts w:ascii="Times New Roman"/>
          <w:b w:val="false"/>
          <w:i w:val="false"/>
          <w:color w:val="000000"/>
          <w:sz w:val="28"/>
        </w:rPr>
        <w:t>
      4) бітірген оқушылар (оқушыларды бітіртіп шығару) – оқуды ағымдағы жылы бітіргендер, сондай-ақ өткен жылдары оқу курсынан өткендер, диплом қорғағандар немесе бітіру емтиханын тапсырғандар туралы деректер келтіріледі.</w:t>
      </w:r>
      <w:r>
        <w:br/>
      </w:r>
      <w:r>
        <w:rPr>
          <w:rFonts w:ascii="Times New Roman"/>
          <w:b w:val="false"/>
          <w:i w:val="false"/>
          <w:color w:val="000000"/>
          <w:sz w:val="28"/>
        </w:rPr>
        <w:t>
</w:t>
      </w:r>
      <w:r>
        <w:rPr>
          <w:rFonts w:ascii="Times New Roman"/>
          <w:b w:val="false"/>
          <w:i w:val="false"/>
          <w:color w:val="000000"/>
          <w:sz w:val="28"/>
        </w:rPr>
        <w:t>
      5) болжамды бітірушілер - оқу жоспарында көзделген оқу жылының соңында бітірушілер;</w:t>
      </w:r>
      <w:r>
        <w:br/>
      </w:r>
      <w:r>
        <w:rPr>
          <w:rFonts w:ascii="Times New Roman"/>
          <w:b w:val="false"/>
          <w:i w:val="false"/>
          <w:color w:val="000000"/>
          <w:sz w:val="28"/>
        </w:rPr>
        <w:t>
</w:t>
      </w:r>
      <w:r>
        <w:rPr>
          <w:rFonts w:ascii="Times New Roman"/>
          <w:b w:val="false"/>
          <w:i w:val="false"/>
          <w:color w:val="000000"/>
          <w:sz w:val="28"/>
        </w:rPr>
        <w:t>
      6) білімнің негізгі деңгейі – бітірген жалпы білім беретін оқу бағдарламалары анықталады және білім деңгейі (дәрежесі) туралы мемлекеттік үлгідегі құжат негізінде анықталады;</w:t>
      </w:r>
      <w:r>
        <w:br/>
      </w:r>
      <w:r>
        <w:rPr>
          <w:rFonts w:ascii="Times New Roman"/>
          <w:b w:val="false"/>
          <w:i w:val="false"/>
          <w:color w:val="000000"/>
          <w:sz w:val="28"/>
        </w:rPr>
        <w:t>
</w:t>
      </w:r>
      <w:r>
        <w:rPr>
          <w:rFonts w:ascii="Times New Roman"/>
          <w:b w:val="false"/>
          <w:i w:val="false"/>
          <w:color w:val="000000"/>
          <w:sz w:val="28"/>
        </w:rPr>
        <w:t>
      7) оқыту тілі – барлық пәндер бойынша оқыту жүргізілетін тіл;</w:t>
      </w:r>
      <w:r>
        <w:br/>
      </w:r>
      <w:r>
        <w:rPr>
          <w:rFonts w:ascii="Times New Roman"/>
          <w:b w:val="false"/>
          <w:i w:val="false"/>
          <w:color w:val="000000"/>
          <w:sz w:val="28"/>
        </w:rPr>
        <w:t>
</w:t>
      </w:r>
      <w:r>
        <w:rPr>
          <w:rFonts w:ascii="Times New Roman"/>
          <w:b w:val="false"/>
          <w:i w:val="false"/>
          <w:color w:val="000000"/>
          <w:sz w:val="28"/>
        </w:rPr>
        <w:t>
      8) қызметкерлердің тізімдік саны – шартты жасасу мерзіміне байланыссыз еңбек шарты бойынша қабылданған адамдар саны;</w:t>
      </w:r>
      <w:r>
        <w:br/>
      </w:r>
      <w:r>
        <w:rPr>
          <w:rFonts w:ascii="Times New Roman"/>
          <w:b w:val="false"/>
          <w:i w:val="false"/>
          <w:color w:val="000000"/>
          <w:sz w:val="28"/>
        </w:rPr>
        <w:t>
</w:t>
      </w:r>
      <w:r>
        <w:rPr>
          <w:rFonts w:ascii="Times New Roman"/>
          <w:b w:val="false"/>
          <w:i w:val="false"/>
          <w:color w:val="000000"/>
          <w:sz w:val="28"/>
        </w:rPr>
        <w:t>
      9) қызметті қоса атқарушылық – қызметкердің негізгі жұмысынан бос уақытында еңбек шарты жағдайында басқа тұрақты төленетін жұмысты орындауы;</w:t>
      </w:r>
      <w:r>
        <w:br/>
      </w:r>
      <w:r>
        <w:rPr>
          <w:rFonts w:ascii="Times New Roman"/>
          <w:b w:val="false"/>
          <w:i w:val="false"/>
          <w:color w:val="000000"/>
          <w:sz w:val="28"/>
        </w:rPr>
        <w:t>
</w:t>
      </w:r>
      <w:r>
        <w:rPr>
          <w:rFonts w:ascii="Times New Roman"/>
          <w:b w:val="false"/>
          <w:i w:val="false"/>
          <w:color w:val="000000"/>
          <w:sz w:val="28"/>
        </w:rPr>
        <w:t>
      10) ғимараттың жалпы алаңы – оқу орнымен пайдаланылатын оқу корпустарының, жатақханалардың, оқытушылар тұратын тұрғын үйлердің алаңы; қосалқы және меншікті, сондай-ақ жалға алынған да аудан кіреді;</w:t>
      </w:r>
      <w:r>
        <w:br/>
      </w:r>
      <w:r>
        <w:rPr>
          <w:rFonts w:ascii="Times New Roman"/>
          <w:b w:val="false"/>
          <w:i w:val="false"/>
          <w:color w:val="000000"/>
          <w:sz w:val="28"/>
        </w:rPr>
        <w:t>
</w:t>
      </w:r>
      <w:r>
        <w:rPr>
          <w:rFonts w:ascii="Times New Roman"/>
          <w:b w:val="false"/>
          <w:i w:val="false"/>
          <w:color w:val="000000"/>
          <w:sz w:val="28"/>
        </w:rPr>
        <w:t>
      11) жалға алынған алаңы - белгілі бір ақыға уақытша пайдалануға берілген (алынған) аудан;</w:t>
      </w:r>
      <w:r>
        <w:br/>
      </w:r>
      <w:r>
        <w:rPr>
          <w:rFonts w:ascii="Times New Roman"/>
          <w:b w:val="false"/>
          <w:i w:val="false"/>
          <w:color w:val="000000"/>
          <w:sz w:val="28"/>
        </w:rPr>
        <w:t>
</w:t>
      </w:r>
      <w:r>
        <w:rPr>
          <w:rFonts w:ascii="Times New Roman"/>
          <w:b w:val="false"/>
          <w:i w:val="false"/>
          <w:color w:val="000000"/>
          <w:sz w:val="28"/>
        </w:rPr>
        <w:t>
      13) жер телімінің ауданы (тәжірибе алаңы) – ауылшаруашылық тәжірибе шаруашылығын жүргізу үшін (өсімдік және мал шаруашылығы) оқу орнының пайдаланатын ауданы;</w:t>
      </w:r>
      <w:r>
        <w:br/>
      </w:r>
      <w:r>
        <w:rPr>
          <w:rFonts w:ascii="Times New Roman"/>
          <w:b w:val="false"/>
          <w:i w:val="false"/>
          <w:color w:val="000000"/>
          <w:sz w:val="28"/>
        </w:rPr>
        <w:t>
</w:t>
      </w:r>
      <w:r>
        <w:rPr>
          <w:rFonts w:ascii="Times New Roman"/>
          <w:b w:val="false"/>
          <w:i w:val="false"/>
          <w:color w:val="000000"/>
          <w:sz w:val="28"/>
        </w:rPr>
        <w:t>
      14) жобалық қуаттылығы – пайдалануға берілген объектінің бекітілген жобасында қарастырылған өндірістік қуаттылығы;</w:t>
      </w:r>
      <w:r>
        <w:br/>
      </w:r>
      <w:r>
        <w:rPr>
          <w:rFonts w:ascii="Times New Roman"/>
          <w:b w:val="false"/>
          <w:i w:val="false"/>
          <w:color w:val="000000"/>
          <w:sz w:val="28"/>
        </w:rPr>
        <w:t>
</w:t>
      </w:r>
      <w:r>
        <w:rPr>
          <w:rFonts w:ascii="Times New Roman"/>
          <w:b w:val="false"/>
          <w:i w:val="false"/>
          <w:color w:val="000000"/>
          <w:sz w:val="28"/>
        </w:rPr>
        <w:t>
      14) компьютерлік сынып – бұл арнаулы жиһазбен, жергілікті компьютерлік желімен, бағдарламалық қамтамасыз ету жиынтығымен, перифериялық жабдықпен және компьютерлермен жабдықталған оқу орындары;</w:t>
      </w:r>
      <w:r>
        <w:br/>
      </w:r>
      <w:r>
        <w:rPr>
          <w:rFonts w:ascii="Times New Roman"/>
          <w:b w:val="false"/>
          <w:i w:val="false"/>
          <w:color w:val="000000"/>
          <w:sz w:val="28"/>
        </w:rPr>
        <w:t>
</w:t>
      </w:r>
      <w:r>
        <w:rPr>
          <w:rFonts w:ascii="Times New Roman"/>
          <w:b w:val="false"/>
          <w:i w:val="false"/>
          <w:color w:val="000000"/>
          <w:sz w:val="28"/>
        </w:rPr>
        <w:t>
      15) интерактивті құрал-жабдық – интерактивті тақта, мультимедиялық проектор мен ноутбуктың жиынтығын білдіреді. Интерактивті тақта проектор экранының (тұсаукесер сабақты көрсету үшін) және тақталы-интерактивті функциялардың (суреттің үстінен жазу, тақтада проектормен көрсететін объектілерді қозғау, басқарудың интерактивті органдарын іске қосу мүмкіндігі және тағы сол сияқты) жиынтығын білдіреді;</w:t>
      </w:r>
      <w:r>
        <w:br/>
      </w:r>
      <w:r>
        <w:rPr>
          <w:rFonts w:ascii="Times New Roman"/>
          <w:b w:val="false"/>
          <w:i w:val="false"/>
          <w:color w:val="000000"/>
          <w:sz w:val="28"/>
        </w:rPr>
        <w:t>
</w:t>
      </w:r>
      <w:r>
        <w:rPr>
          <w:rFonts w:ascii="Times New Roman"/>
          <w:b w:val="false"/>
          <w:i w:val="false"/>
          <w:color w:val="000000"/>
          <w:sz w:val="28"/>
        </w:rPr>
        <w:t>
      16) кітапхана қоры – құжаттарды сақтау және пайдалану үшін оның міндеттеріне, түрлері мен бейініне сәйкес қалыптастырылатын кітапханадағы құжаттардың жүйелендірілген жиынтығы;</w:t>
      </w:r>
      <w:r>
        <w:br/>
      </w:r>
      <w:r>
        <w:rPr>
          <w:rFonts w:ascii="Times New Roman"/>
          <w:b w:val="false"/>
          <w:i w:val="false"/>
          <w:color w:val="000000"/>
          <w:sz w:val="28"/>
        </w:rPr>
        <w:t>
</w:t>
      </w:r>
      <w:r>
        <w:rPr>
          <w:rFonts w:ascii="Times New Roman"/>
          <w:b w:val="false"/>
          <w:i w:val="false"/>
          <w:color w:val="000000"/>
          <w:sz w:val="28"/>
        </w:rPr>
        <w:t>
      17) оқырман саны – белгіленген құжаттардағы ресми жазбалардың негізінде кітапхананы пайдаланатын тұлғалар саны;</w:t>
      </w:r>
      <w:r>
        <w:br/>
      </w:r>
      <w:r>
        <w:rPr>
          <w:rFonts w:ascii="Times New Roman"/>
          <w:b w:val="false"/>
          <w:i w:val="false"/>
          <w:color w:val="000000"/>
          <w:sz w:val="28"/>
        </w:rPr>
        <w:t>
</w:t>
      </w:r>
      <w:r>
        <w:rPr>
          <w:rFonts w:ascii="Times New Roman"/>
          <w:b w:val="false"/>
          <w:i w:val="false"/>
          <w:color w:val="000000"/>
          <w:sz w:val="28"/>
        </w:rPr>
        <w:t>
      18) келіп-кету саны - оқырмандардың кітапхананың абонементінен кітап алу, оған өткізу немесе айырбастау мақсатымен келіп-кету саны;</w:t>
      </w:r>
      <w:r>
        <w:br/>
      </w:r>
      <w:r>
        <w:rPr>
          <w:rFonts w:ascii="Times New Roman"/>
          <w:b w:val="false"/>
          <w:i w:val="false"/>
          <w:color w:val="000000"/>
          <w:sz w:val="28"/>
        </w:rPr>
        <w:t>
</w:t>
      </w:r>
      <w:r>
        <w:rPr>
          <w:rFonts w:ascii="Times New Roman"/>
          <w:b w:val="false"/>
          <w:i w:val="false"/>
          <w:color w:val="000000"/>
          <w:sz w:val="28"/>
        </w:rPr>
        <w:t>
      19) берілген кітаптар саны – оқырмандар формулярында тіркелген үйге берілген кітаптардың саны.</w:t>
      </w:r>
      <w:r>
        <w:br/>
      </w:r>
      <w:r>
        <w:rPr>
          <w:rFonts w:ascii="Times New Roman"/>
          <w:b w:val="false"/>
          <w:i w:val="false"/>
          <w:color w:val="000000"/>
          <w:sz w:val="28"/>
        </w:rPr>
        <w:t>
</w:t>
      </w:r>
      <w:r>
        <w:rPr>
          <w:rFonts w:ascii="Times New Roman"/>
          <w:b w:val="false"/>
          <w:i w:val="false"/>
          <w:color w:val="000000"/>
          <w:sz w:val="28"/>
        </w:rPr>
        <w:t>
      3. Статистикалық нысандағы деректер оқудың күндізгі, кешкі және сырттай нысандары бойынша жеке-жеке және оқу орны бойынша тұтастай толтырылады.</w:t>
      </w:r>
      <w:r>
        <w:br/>
      </w:r>
      <w:r>
        <w:rPr>
          <w:rFonts w:ascii="Times New Roman"/>
          <w:b w:val="false"/>
          <w:i w:val="false"/>
          <w:color w:val="000000"/>
          <w:sz w:val="28"/>
        </w:rPr>
        <w:t>
</w:t>
      </w:r>
      <w:r>
        <w:rPr>
          <w:rFonts w:ascii="Times New Roman"/>
          <w:b w:val="false"/>
          <w:i w:val="false"/>
          <w:color w:val="000000"/>
          <w:sz w:val="28"/>
        </w:rPr>
        <w:t>
      Статистикалық нысан оқу орнының оқу бөліміндегі, бухгалтериясындағы, кадрлар бөлімі мен басқа құрылымдық бөлімшелеріндегі бастапқы есепке алу құжаттамасы деректерінің негізінде құрастырылады.</w:t>
      </w:r>
      <w:r>
        <w:br/>
      </w:r>
      <w:r>
        <w:rPr>
          <w:rFonts w:ascii="Times New Roman"/>
          <w:b w:val="false"/>
          <w:i w:val="false"/>
          <w:color w:val="000000"/>
          <w:sz w:val="28"/>
        </w:rPr>
        <w:t>
</w:t>
      </w:r>
      <w:r>
        <w:rPr>
          <w:rFonts w:ascii="Times New Roman"/>
          <w:b w:val="false"/>
          <w:i w:val="false"/>
          <w:color w:val="000000"/>
          <w:sz w:val="28"/>
        </w:rPr>
        <w:t>
      4. 1 және 2 - бөлімдерде көрсетілген тор көздерде тиісті белгіні қою қажет.</w:t>
      </w:r>
      <w:r>
        <w:br/>
      </w:r>
      <w:r>
        <w:rPr>
          <w:rFonts w:ascii="Times New Roman"/>
          <w:b w:val="false"/>
          <w:i w:val="false"/>
          <w:color w:val="000000"/>
          <w:sz w:val="28"/>
        </w:rPr>
        <w:t>
</w:t>
      </w:r>
      <w:r>
        <w:rPr>
          <w:rFonts w:ascii="Times New Roman"/>
          <w:b w:val="false"/>
          <w:i w:val="false"/>
          <w:color w:val="000000"/>
          <w:sz w:val="28"/>
        </w:rPr>
        <w:t>
      5. 3-бөлімде көрсетілген тор көздерге тиісті белгіні қою қажет. Дербестік белгісі – осы оқу мекемесі дербес пе немесе басқа өңірдегі (аудандағы, қаладағы) оқу орнының филиалы болып табылатындығымен анықталады.</w:t>
      </w:r>
      <w:r>
        <w:br/>
      </w:r>
      <w:r>
        <w:rPr>
          <w:rFonts w:ascii="Times New Roman"/>
          <w:b w:val="false"/>
          <w:i w:val="false"/>
          <w:color w:val="000000"/>
          <w:sz w:val="28"/>
        </w:rPr>
        <w:t>
</w:t>
      </w:r>
      <w:r>
        <w:rPr>
          <w:rFonts w:ascii="Times New Roman"/>
          <w:b w:val="false"/>
          <w:i w:val="false"/>
          <w:color w:val="000000"/>
          <w:sz w:val="28"/>
        </w:rPr>
        <w:t>
      6. 4-бөлімде оқушылар санына (1-жол) есепті жылғы 1 қазандағы жағдай бойынша тіркелген барлық адамдар енгізіледі. Сабақта әлде бір себеппен болмаған, бірақ оқушылар құрамынан шығарылмаған оқушылар да осы бағанда есепке алынуға тиіс.</w:t>
      </w:r>
      <w:r>
        <w:br/>
      </w:r>
      <w:r>
        <w:rPr>
          <w:rFonts w:ascii="Times New Roman"/>
          <w:b w:val="false"/>
          <w:i w:val="false"/>
          <w:color w:val="000000"/>
          <w:sz w:val="28"/>
        </w:rPr>
        <w:t>
</w:t>
      </w:r>
      <w:r>
        <w:rPr>
          <w:rFonts w:ascii="Times New Roman"/>
          <w:b w:val="false"/>
          <w:i w:val="false"/>
          <w:color w:val="000000"/>
          <w:sz w:val="28"/>
        </w:rPr>
        <w:t>
      Өткен оқу жылы ішінде келгендер санына (7-жол) басқа оқу орнынан ауыстырылған және бұрын қандай да бір себеппен шығарылып, енді қайта қабылданғандар енеді.</w:t>
      </w:r>
      <w:r>
        <w:br/>
      </w:r>
      <w:r>
        <w:rPr>
          <w:rFonts w:ascii="Times New Roman"/>
          <w:b w:val="false"/>
          <w:i w:val="false"/>
          <w:color w:val="000000"/>
          <w:sz w:val="28"/>
        </w:rPr>
        <w:t>
</w:t>
      </w:r>
      <w:r>
        <w:rPr>
          <w:rFonts w:ascii="Times New Roman"/>
          <w:b w:val="false"/>
          <w:i w:val="false"/>
          <w:color w:val="000000"/>
          <w:sz w:val="28"/>
        </w:rPr>
        <w:t>
      Өткен оқу жылы ішінде кеткендер санына (10-жол) сабақты үлгірмегені үшін оқудан шығарылған оқушылар, соның ішінде дипломды қорғау немесе мемлекеттік емтихандарды тапсыру кезінде қанағаттанарлықсыз баға алғандар, сондай-ақ диплом қорғауға немесе бітіру емтихандарын тапсыруға отбасының жағдайына, науқастануына және басқа да дәлелcіз себептермен келмегендер, сондай-ақ басқа оқу орындарына ауыстырылған оқушылар енгізіледі.</w:t>
      </w:r>
      <w:r>
        <w:br/>
      </w:r>
      <w:r>
        <w:rPr>
          <w:rFonts w:ascii="Times New Roman"/>
          <w:b w:val="false"/>
          <w:i w:val="false"/>
          <w:color w:val="000000"/>
          <w:sz w:val="28"/>
        </w:rPr>
        <w:t>
</w:t>
      </w:r>
      <w:r>
        <w:rPr>
          <w:rFonts w:ascii="Times New Roman"/>
          <w:b w:val="false"/>
          <w:i w:val="false"/>
          <w:color w:val="000000"/>
          <w:sz w:val="28"/>
        </w:rPr>
        <w:t>
      16-жолда оқу жоспарында көзделген оқу жылының соңында бітірушілер көрсетіледі. Сонымен қатар, бұл бағанда қандай да бір себеппен диплом жобасын қорғамаған (мемлекеттік емтихандарды тапсырмаған), бірақ есепті жылы диплом қорғауға (мемлекеттік емтихандарды тапсыруға) рұқсат алған адамдар көрсетіледі.</w:t>
      </w:r>
      <w:r>
        <w:br/>
      </w:r>
      <w:r>
        <w:rPr>
          <w:rFonts w:ascii="Times New Roman"/>
          <w:b w:val="false"/>
          <w:i w:val="false"/>
          <w:color w:val="000000"/>
          <w:sz w:val="28"/>
        </w:rPr>
        <w:t>
</w:t>
      </w:r>
      <w:r>
        <w:rPr>
          <w:rFonts w:ascii="Times New Roman"/>
          <w:b w:val="false"/>
          <w:i w:val="false"/>
          <w:color w:val="000000"/>
          <w:sz w:val="28"/>
        </w:rPr>
        <w:t>
      7. 7-бөлімде білім беру базасын ескере отырып, оқыту курсы бойынша оқушылар саны бөлінеді.</w:t>
      </w:r>
      <w:r>
        <w:br/>
      </w:r>
      <w:r>
        <w:rPr>
          <w:rFonts w:ascii="Times New Roman"/>
          <w:b w:val="false"/>
          <w:i w:val="false"/>
          <w:color w:val="000000"/>
          <w:sz w:val="28"/>
        </w:rPr>
        <w:t>
</w:t>
      </w:r>
      <w:r>
        <w:rPr>
          <w:rFonts w:ascii="Times New Roman"/>
          <w:b w:val="false"/>
          <w:i w:val="false"/>
          <w:color w:val="000000"/>
          <w:sz w:val="28"/>
        </w:rPr>
        <w:t>
      8. 9-бөлімде оқушылардың жасы 1 қаңтардағы толық жасы бойынша анықталады.</w:t>
      </w:r>
      <w:r>
        <w:br/>
      </w:r>
      <w:r>
        <w:rPr>
          <w:rFonts w:ascii="Times New Roman"/>
          <w:b w:val="false"/>
          <w:i w:val="false"/>
          <w:color w:val="000000"/>
          <w:sz w:val="28"/>
        </w:rPr>
        <w:t>
</w:t>
      </w:r>
      <w:r>
        <w:rPr>
          <w:rFonts w:ascii="Times New Roman"/>
          <w:b w:val="false"/>
          <w:i w:val="false"/>
          <w:color w:val="000000"/>
          <w:sz w:val="28"/>
        </w:rPr>
        <w:t>
      9. 13-бөлімде жұмысқа орналасқан түлектер санында (8-жол) толық оқу курсын бітіргеннен кейін және диплом алған тұлғалар немесе разряд/біліктілік, оның ішінде (9-жол) күндізгі оқу нысанын бітіргеннен кейін жұмысқа орналасқан түлектер көрсетіледі. Сонымен қатар 10-жолда оқуын жалғастырған оқу орнының түрлері бойынша бөлумен көрсетіледі: жоғары оқу орны (11-жол) және (12-жол) колледж.</w:t>
      </w:r>
      <w:r>
        <w:br/>
      </w:r>
      <w:r>
        <w:rPr>
          <w:rFonts w:ascii="Times New Roman"/>
          <w:b w:val="false"/>
          <w:i w:val="false"/>
          <w:color w:val="000000"/>
          <w:sz w:val="28"/>
        </w:rPr>
        <w:t>
</w:t>
      </w:r>
      <w:r>
        <w:rPr>
          <w:rFonts w:ascii="Times New Roman"/>
          <w:b w:val="false"/>
          <w:i w:val="false"/>
          <w:color w:val="000000"/>
          <w:sz w:val="28"/>
        </w:rPr>
        <w:t>
      10. 14-бөлім. Егер оқытушы немесе өндірістік оқыту шебері бір оқу орнында негізгі жұмыс істесе және басқа оқу орнында жеке шарт жағдайында жұмыс істесе, онда ол негізгі жұмыс орны бойынша тек бір рет қана көрсетіледі. Оқу орнының басшылары мен әкімшіліктің басқа да қызметкерлері еңбегіне сағатпен ақы төленетін оқытушыларға жатқызылып, тек жалпы қорытындыға енгізіледі. Бұл бөлім сырттай және кешкі оқу орындары (бөлімшелері) негізгі жұмыс орны болып табылатын оқытушыларға ғана толтырылады.</w:t>
      </w:r>
      <w:r>
        <w:br/>
      </w:r>
      <w:r>
        <w:rPr>
          <w:rFonts w:ascii="Times New Roman"/>
          <w:b w:val="false"/>
          <w:i w:val="false"/>
          <w:color w:val="000000"/>
          <w:sz w:val="28"/>
        </w:rPr>
        <w:t>
</w:t>
      </w:r>
      <w:r>
        <w:rPr>
          <w:rFonts w:ascii="Times New Roman"/>
          <w:b w:val="false"/>
          <w:i w:val="false"/>
          <w:color w:val="000000"/>
          <w:sz w:val="28"/>
        </w:rPr>
        <w:t>
      11. 15-бөлімнің 1-бағанында есеп күніне оқырмандардың пайдалануында, қозғалыста және оқу залдарында (тағы басқаларда) болған мектеп оқулықтары, оқу-әдістемелік әдебиеттер, электрондық оқулықтар, кітапшалар, журналдарды қоса тізімдеме кітаптарында және басқа да есеп құжаттарында тіркелген барлық кітап қоры көрсетіледі. 7-бағанда оқырмандар залында берілген кітаптардың жалпы санында ескерілмейді.</w:t>
      </w:r>
      <w:r>
        <w:br/>
      </w:r>
      <w:r>
        <w:rPr>
          <w:rFonts w:ascii="Times New Roman"/>
          <w:b w:val="false"/>
          <w:i w:val="false"/>
          <w:color w:val="000000"/>
          <w:sz w:val="28"/>
        </w:rPr>
        <w:t>
</w:t>
      </w:r>
      <w:r>
        <w:rPr>
          <w:rFonts w:ascii="Times New Roman"/>
          <w:b w:val="false"/>
          <w:i w:val="false"/>
          <w:color w:val="000000"/>
          <w:sz w:val="28"/>
        </w:rPr>
        <w:t>
      12. 16-бөлімде ғимараттың жалпы ауданы туралы деректер ондықсыз бүтін сандармен, шаршы метрмен келтіріледі (1 жол). Егерде оқу орнында ауылшаруашылық өндірісіне (өсімдік және мал шаруашылығы) бөлінген тәжірибе шаруашылығы бар болса, 4-жолды толтыру керек.</w:t>
      </w:r>
      <w:r>
        <w:br/>
      </w:r>
      <w:r>
        <w:rPr>
          <w:rFonts w:ascii="Times New Roman"/>
          <w:b w:val="false"/>
          <w:i w:val="false"/>
          <w:color w:val="000000"/>
          <w:sz w:val="28"/>
        </w:rPr>
        <w:t>
</w:t>
      </w:r>
      <w:r>
        <w:rPr>
          <w:rFonts w:ascii="Times New Roman"/>
          <w:b w:val="false"/>
          <w:i w:val="false"/>
          <w:color w:val="000000"/>
          <w:sz w:val="28"/>
        </w:rPr>
        <w:t>
      Ескертпе: Х – осы айқындама толтыруға жатпайды.</w:t>
      </w:r>
      <w:r>
        <w:br/>
      </w:r>
      <w:r>
        <w:rPr>
          <w:rFonts w:ascii="Times New Roman"/>
          <w:b w:val="false"/>
          <w:i w:val="false"/>
          <w:color w:val="000000"/>
          <w:sz w:val="28"/>
        </w:rPr>
        <w:t>
</w:t>
      </w:r>
      <w:r>
        <w:rPr>
          <w:rFonts w:ascii="Times New Roman"/>
          <w:b w:val="false"/>
          <w:i w:val="false"/>
          <w:color w:val="000000"/>
          <w:sz w:val="28"/>
        </w:rPr>
        <w:t>
      13.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4-бөлім. «Контингенттің нақты бары және қозғалысы туралы деректер»:</w:t>
      </w:r>
      <w:r>
        <w:br/>
      </w:r>
      <w:r>
        <w:rPr>
          <w:rFonts w:ascii="Times New Roman"/>
          <w:b w:val="false"/>
          <w:i w:val="false"/>
          <w:color w:val="000000"/>
          <w:sz w:val="28"/>
        </w:rPr>
        <w:t>
</w:t>
      </w:r>
      <w:r>
        <w:rPr>
          <w:rFonts w:ascii="Times New Roman"/>
          <w:b w:val="false"/>
          <w:i w:val="false"/>
          <w:color w:val="000000"/>
          <w:sz w:val="28"/>
        </w:rPr>
        <w:t xml:space="preserve">
      1-баған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2-4-бағандардың әрбір жол үшін</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2-3-жолдардың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4-жол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5-6-жолдардың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7-жол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8-9-жолдардың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10-жол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11-12-жолдардың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13 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14-15 жолдардың әрбір баған үшін;</w:t>
      </w:r>
      <w:r>
        <w:br/>
      </w:r>
      <w:r>
        <w:rPr>
          <w:rFonts w:ascii="Times New Roman"/>
          <w:b w:val="false"/>
          <w:i w:val="false"/>
          <w:color w:val="000000"/>
          <w:sz w:val="28"/>
        </w:rPr>
        <w:t>
</w:t>
      </w:r>
      <w:r>
        <w:rPr>
          <w:rFonts w:ascii="Times New Roman"/>
          <w:b w:val="false"/>
          <w:i w:val="false"/>
          <w:color w:val="000000"/>
          <w:sz w:val="28"/>
        </w:rPr>
        <w:t>
      2) 5-бөлім. «Мамандықтар бойынша мемлекеттік білім беру тапсырысы бойынша оқитын оқушылар саны»:</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2-23-жолдардың әрбір баған үшін</w:t>
      </w:r>
      <w:r>
        <w:br/>
      </w:r>
      <w:r>
        <w:rPr>
          <w:rFonts w:ascii="Times New Roman"/>
          <w:b w:val="false"/>
          <w:i w:val="false"/>
          <w:color w:val="000000"/>
          <w:sz w:val="28"/>
        </w:rPr>
        <w:t>
</w:t>
      </w:r>
      <w:r>
        <w:rPr>
          <w:rFonts w:ascii="Times New Roman"/>
          <w:b w:val="false"/>
          <w:i w:val="false"/>
          <w:color w:val="000000"/>
          <w:sz w:val="28"/>
        </w:rPr>
        <w:t>
      1-баған &gt; 2-бағаннан әрбір жол үшін</w:t>
      </w:r>
      <w:r>
        <w:br/>
      </w:r>
      <w:r>
        <w:rPr>
          <w:rFonts w:ascii="Times New Roman"/>
          <w:b w:val="false"/>
          <w:i w:val="false"/>
          <w:color w:val="000000"/>
          <w:sz w:val="28"/>
        </w:rPr>
        <w:t>
</w:t>
      </w:r>
      <w:r>
        <w:rPr>
          <w:rFonts w:ascii="Times New Roman"/>
          <w:b w:val="false"/>
          <w:i w:val="false"/>
          <w:color w:val="000000"/>
          <w:sz w:val="28"/>
        </w:rPr>
        <w:t>
      1-баған &gt; 3-бағаннан әрбір жол үшін</w:t>
      </w:r>
      <w:r>
        <w:br/>
      </w:r>
      <w:r>
        <w:rPr>
          <w:rFonts w:ascii="Times New Roman"/>
          <w:b w:val="false"/>
          <w:i w:val="false"/>
          <w:color w:val="000000"/>
          <w:sz w:val="28"/>
        </w:rPr>
        <w:t>
</w:t>
      </w:r>
      <w:r>
        <w:rPr>
          <w:rFonts w:ascii="Times New Roman"/>
          <w:b w:val="false"/>
          <w:i w:val="false"/>
          <w:color w:val="000000"/>
          <w:sz w:val="28"/>
        </w:rPr>
        <w:t>
      4-баған &gt; 5-бағаннан әрбір жол үшін</w:t>
      </w:r>
      <w:r>
        <w:br/>
      </w:r>
      <w:r>
        <w:rPr>
          <w:rFonts w:ascii="Times New Roman"/>
          <w:b w:val="false"/>
          <w:i w:val="false"/>
          <w:color w:val="000000"/>
          <w:sz w:val="28"/>
        </w:rPr>
        <w:t>
</w:t>
      </w:r>
      <w:r>
        <w:rPr>
          <w:rFonts w:ascii="Times New Roman"/>
          <w:b w:val="false"/>
          <w:i w:val="false"/>
          <w:color w:val="000000"/>
          <w:sz w:val="28"/>
        </w:rPr>
        <w:t>
      4-баған &gt; 6-бағаннан әрбір жол үшін</w:t>
      </w:r>
      <w:r>
        <w:br/>
      </w:r>
      <w:r>
        <w:rPr>
          <w:rFonts w:ascii="Times New Roman"/>
          <w:b w:val="false"/>
          <w:i w:val="false"/>
          <w:color w:val="000000"/>
          <w:sz w:val="28"/>
        </w:rPr>
        <w:t>
</w:t>
      </w:r>
      <w:r>
        <w:rPr>
          <w:rFonts w:ascii="Times New Roman"/>
          <w:b w:val="false"/>
          <w:i w:val="false"/>
          <w:color w:val="000000"/>
          <w:sz w:val="28"/>
        </w:rPr>
        <w:t>
      7-баған &gt; 8-бағаннан әрбір жол үшін</w:t>
      </w:r>
      <w:r>
        <w:br/>
      </w:r>
      <w:r>
        <w:rPr>
          <w:rFonts w:ascii="Times New Roman"/>
          <w:b w:val="false"/>
          <w:i w:val="false"/>
          <w:color w:val="000000"/>
          <w:sz w:val="28"/>
        </w:rPr>
        <w:t>
</w:t>
      </w:r>
      <w:r>
        <w:rPr>
          <w:rFonts w:ascii="Times New Roman"/>
          <w:b w:val="false"/>
          <w:i w:val="false"/>
          <w:color w:val="000000"/>
          <w:sz w:val="28"/>
        </w:rPr>
        <w:t>
      7-баған &gt; 9-бағаннан әрбір жол үшін;</w:t>
      </w:r>
      <w:r>
        <w:br/>
      </w:r>
      <w:r>
        <w:rPr>
          <w:rFonts w:ascii="Times New Roman"/>
          <w:b w:val="false"/>
          <w:i w:val="false"/>
          <w:color w:val="000000"/>
          <w:sz w:val="28"/>
        </w:rPr>
        <w:t>
</w:t>
      </w:r>
      <w:r>
        <w:rPr>
          <w:rFonts w:ascii="Times New Roman"/>
          <w:b w:val="false"/>
          <w:i w:val="false"/>
          <w:color w:val="000000"/>
          <w:sz w:val="28"/>
        </w:rPr>
        <w:t>
      3) 6-бөлім. «Ақылы білім беру қызметтері көрсетілетін оқушылар саны мамандықтар бойынша»:</w:t>
      </w:r>
      <w:r>
        <w:br/>
      </w:r>
      <w:r>
        <w:rPr>
          <w:rFonts w:ascii="Times New Roman"/>
          <w:b w:val="false"/>
          <w:i w:val="false"/>
          <w:color w:val="000000"/>
          <w:sz w:val="28"/>
        </w:rPr>
        <w:t>
</w:t>
      </w:r>
      <w:r>
        <w:rPr>
          <w:rFonts w:ascii="Times New Roman"/>
          <w:b w:val="false"/>
          <w:i w:val="false"/>
          <w:color w:val="000000"/>
          <w:sz w:val="28"/>
        </w:rPr>
        <w:t>
      1-жол = 2-23-жолдар қосындысына әрбір баған үшін;</w:t>
      </w:r>
      <w:r>
        <w:br/>
      </w:r>
      <w:r>
        <w:rPr>
          <w:rFonts w:ascii="Times New Roman"/>
          <w:b w:val="false"/>
          <w:i w:val="false"/>
          <w:color w:val="000000"/>
          <w:sz w:val="28"/>
        </w:rPr>
        <w:t>
</w:t>
      </w:r>
      <w:r>
        <w:rPr>
          <w:rFonts w:ascii="Times New Roman"/>
          <w:b w:val="false"/>
          <w:i w:val="false"/>
          <w:color w:val="000000"/>
          <w:sz w:val="28"/>
        </w:rPr>
        <w:t>
      1-баған &gt; 2-бағаннан әрбір жол үшін</w:t>
      </w:r>
      <w:r>
        <w:br/>
      </w:r>
      <w:r>
        <w:rPr>
          <w:rFonts w:ascii="Times New Roman"/>
          <w:b w:val="false"/>
          <w:i w:val="false"/>
          <w:color w:val="000000"/>
          <w:sz w:val="28"/>
        </w:rPr>
        <w:t>
</w:t>
      </w:r>
      <w:r>
        <w:rPr>
          <w:rFonts w:ascii="Times New Roman"/>
          <w:b w:val="false"/>
          <w:i w:val="false"/>
          <w:color w:val="000000"/>
          <w:sz w:val="28"/>
        </w:rPr>
        <w:t>
      1-баған &gt; 3-бағаннан әрбір жол үшін</w:t>
      </w:r>
      <w:r>
        <w:br/>
      </w:r>
      <w:r>
        <w:rPr>
          <w:rFonts w:ascii="Times New Roman"/>
          <w:b w:val="false"/>
          <w:i w:val="false"/>
          <w:color w:val="000000"/>
          <w:sz w:val="28"/>
        </w:rPr>
        <w:t>
</w:t>
      </w:r>
      <w:r>
        <w:rPr>
          <w:rFonts w:ascii="Times New Roman"/>
          <w:b w:val="false"/>
          <w:i w:val="false"/>
          <w:color w:val="000000"/>
          <w:sz w:val="28"/>
        </w:rPr>
        <w:t>
      4-баған &gt; 5-бағаннан рбір жол үшін</w:t>
      </w:r>
      <w:r>
        <w:br/>
      </w:r>
      <w:r>
        <w:rPr>
          <w:rFonts w:ascii="Times New Roman"/>
          <w:b w:val="false"/>
          <w:i w:val="false"/>
          <w:color w:val="000000"/>
          <w:sz w:val="28"/>
        </w:rPr>
        <w:t>
</w:t>
      </w:r>
      <w:r>
        <w:rPr>
          <w:rFonts w:ascii="Times New Roman"/>
          <w:b w:val="false"/>
          <w:i w:val="false"/>
          <w:color w:val="000000"/>
          <w:sz w:val="28"/>
        </w:rPr>
        <w:t>
      4-баған &gt; 6-бағаннан әрбір жол үшін</w:t>
      </w:r>
      <w:r>
        <w:br/>
      </w:r>
      <w:r>
        <w:rPr>
          <w:rFonts w:ascii="Times New Roman"/>
          <w:b w:val="false"/>
          <w:i w:val="false"/>
          <w:color w:val="000000"/>
          <w:sz w:val="28"/>
        </w:rPr>
        <w:t>
</w:t>
      </w:r>
      <w:r>
        <w:rPr>
          <w:rFonts w:ascii="Times New Roman"/>
          <w:b w:val="false"/>
          <w:i w:val="false"/>
          <w:color w:val="000000"/>
          <w:sz w:val="28"/>
        </w:rPr>
        <w:t>
      7-баған &gt; 8-бағаннан әрбір жол үшін</w:t>
      </w:r>
      <w:r>
        <w:br/>
      </w:r>
      <w:r>
        <w:rPr>
          <w:rFonts w:ascii="Times New Roman"/>
          <w:b w:val="false"/>
          <w:i w:val="false"/>
          <w:color w:val="000000"/>
          <w:sz w:val="28"/>
        </w:rPr>
        <w:t>
</w:t>
      </w:r>
      <w:r>
        <w:rPr>
          <w:rFonts w:ascii="Times New Roman"/>
          <w:b w:val="false"/>
          <w:i w:val="false"/>
          <w:color w:val="000000"/>
          <w:sz w:val="28"/>
        </w:rPr>
        <w:t>
      7-баған &gt; 9-бағаннан әрбір жол үшін;</w:t>
      </w:r>
      <w:r>
        <w:br/>
      </w:r>
      <w:r>
        <w:rPr>
          <w:rFonts w:ascii="Times New Roman"/>
          <w:b w:val="false"/>
          <w:i w:val="false"/>
          <w:color w:val="000000"/>
          <w:sz w:val="28"/>
        </w:rPr>
        <w:t>
</w:t>
      </w:r>
      <w:r>
        <w:rPr>
          <w:rFonts w:ascii="Times New Roman"/>
          <w:b w:val="false"/>
          <w:i w:val="false"/>
          <w:color w:val="000000"/>
          <w:sz w:val="28"/>
        </w:rPr>
        <w:t>
      4) 7-бөлім. «Оқыту курсы бойынша оқушылар саны»:</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2-4-жолдардың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1-баған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2-5-бағандардың әрбір жол үшін;</w:t>
      </w:r>
      <w:r>
        <w:br/>
      </w:r>
      <w:r>
        <w:rPr>
          <w:rFonts w:ascii="Times New Roman"/>
          <w:b w:val="false"/>
          <w:i w:val="false"/>
          <w:color w:val="000000"/>
          <w:sz w:val="28"/>
        </w:rPr>
        <w:t>
</w:t>
      </w:r>
      <w:r>
        <w:rPr>
          <w:rFonts w:ascii="Times New Roman"/>
          <w:b w:val="false"/>
          <w:i w:val="false"/>
          <w:color w:val="000000"/>
          <w:sz w:val="28"/>
        </w:rPr>
        <w:t>
      5) 8-бөлім. «Оқыту тілдері бойынша оқушылар саны»:</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2-3 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1-баған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2-8 бағандардың әрбір жол үшін;</w:t>
      </w:r>
      <w:r>
        <w:br/>
      </w:r>
      <w:r>
        <w:rPr>
          <w:rFonts w:ascii="Times New Roman"/>
          <w:b w:val="false"/>
          <w:i w:val="false"/>
          <w:color w:val="000000"/>
          <w:sz w:val="28"/>
        </w:rPr>
        <w:t>
</w:t>
      </w:r>
      <w:r>
        <w:rPr>
          <w:rFonts w:ascii="Times New Roman"/>
          <w:b w:val="false"/>
          <w:i w:val="false"/>
          <w:color w:val="000000"/>
          <w:sz w:val="28"/>
        </w:rPr>
        <w:t>
      6) 9-бөлім. «Жынысы мен жасы бойынша оқушылар саны»:</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2-3-жолдардың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1-баған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2-17-бағандардың әрбір жол үшін;</w:t>
      </w:r>
      <w:r>
        <w:br/>
      </w:r>
      <w:r>
        <w:rPr>
          <w:rFonts w:ascii="Times New Roman"/>
          <w:b w:val="false"/>
          <w:i w:val="false"/>
          <w:color w:val="000000"/>
          <w:sz w:val="28"/>
        </w:rPr>
        <w:t>
</w:t>
      </w:r>
      <w:r>
        <w:rPr>
          <w:rFonts w:ascii="Times New Roman"/>
          <w:b w:val="false"/>
          <w:i w:val="false"/>
          <w:color w:val="000000"/>
          <w:sz w:val="28"/>
        </w:rPr>
        <w:t>
      7) 10-бөлім. «Ұлттар бойынша оқушылар саны»:</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2-24-жолдардың әрбір баған үшін</w:t>
      </w:r>
      <w:r>
        <w:br/>
      </w:r>
      <w:r>
        <w:rPr>
          <w:rFonts w:ascii="Times New Roman"/>
          <w:b w:val="false"/>
          <w:i w:val="false"/>
          <w:color w:val="000000"/>
          <w:sz w:val="28"/>
        </w:rPr>
        <w:t>
</w:t>
      </w:r>
      <w:r>
        <w:rPr>
          <w:rFonts w:ascii="Times New Roman"/>
          <w:b w:val="false"/>
          <w:i w:val="false"/>
          <w:color w:val="000000"/>
          <w:sz w:val="28"/>
        </w:rPr>
        <w:t>
      1-баған &gt; 2-бағаннан әрбір жол үшін</w:t>
      </w:r>
      <w:r>
        <w:br/>
      </w:r>
      <w:r>
        <w:rPr>
          <w:rFonts w:ascii="Times New Roman"/>
          <w:b w:val="false"/>
          <w:i w:val="false"/>
          <w:color w:val="000000"/>
          <w:sz w:val="28"/>
        </w:rPr>
        <w:t>
</w:t>
      </w:r>
      <w:r>
        <w:rPr>
          <w:rFonts w:ascii="Times New Roman"/>
          <w:b w:val="false"/>
          <w:i w:val="false"/>
          <w:color w:val="000000"/>
          <w:sz w:val="28"/>
        </w:rPr>
        <w:t>
      3-баған &gt; 4-бағаннан әрбір жол үшін</w:t>
      </w:r>
      <w:r>
        <w:br/>
      </w:r>
      <w:r>
        <w:rPr>
          <w:rFonts w:ascii="Times New Roman"/>
          <w:b w:val="false"/>
          <w:i w:val="false"/>
          <w:color w:val="000000"/>
          <w:sz w:val="28"/>
        </w:rPr>
        <w:t>
</w:t>
      </w:r>
      <w:r>
        <w:rPr>
          <w:rFonts w:ascii="Times New Roman"/>
          <w:b w:val="false"/>
          <w:i w:val="false"/>
          <w:color w:val="000000"/>
          <w:sz w:val="28"/>
        </w:rPr>
        <w:t>
      5-баған &gt; 6-бағаннан әрбір жол үшін;</w:t>
      </w:r>
      <w:r>
        <w:br/>
      </w:r>
      <w:r>
        <w:rPr>
          <w:rFonts w:ascii="Times New Roman"/>
          <w:b w:val="false"/>
          <w:i w:val="false"/>
          <w:color w:val="000000"/>
          <w:sz w:val="28"/>
        </w:rPr>
        <w:t>
</w:t>
      </w:r>
      <w:r>
        <w:rPr>
          <w:rFonts w:ascii="Times New Roman"/>
          <w:b w:val="false"/>
          <w:i w:val="false"/>
          <w:color w:val="000000"/>
          <w:sz w:val="28"/>
        </w:rPr>
        <w:t>
      8) 11-бөлім. «Келген елдері бойынша оқушылар саны»:</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 3, 18-жолдардың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3-жол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4-17-жолдардың әрбір жол үшін</w:t>
      </w:r>
      <w:r>
        <w:br/>
      </w:r>
      <w:r>
        <w:rPr>
          <w:rFonts w:ascii="Times New Roman"/>
          <w:b w:val="false"/>
          <w:i w:val="false"/>
          <w:color w:val="000000"/>
          <w:sz w:val="28"/>
        </w:rPr>
        <w:t>
</w:t>
      </w:r>
      <w:r>
        <w:rPr>
          <w:rFonts w:ascii="Times New Roman"/>
          <w:b w:val="false"/>
          <w:i w:val="false"/>
          <w:color w:val="000000"/>
          <w:sz w:val="28"/>
        </w:rPr>
        <w:t xml:space="preserve">
      18-жол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19-24-жолдардың әрбір баған үшін;</w:t>
      </w:r>
      <w:r>
        <w:br/>
      </w:r>
      <w:r>
        <w:rPr>
          <w:rFonts w:ascii="Times New Roman"/>
          <w:b w:val="false"/>
          <w:i w:val="false"/>
          <w:color w:val="000000"/>
          <w:sz w:val="28"/>
        </w:rPr>
        <w:t>
</w:t>
      </w:r>
      <w:r>
        <w:rPr>
          <w:rFonts w:ascii="Times New Roman"/>
          <w:b w:val="false"/>
          <w:i w:val="false"/>
          <w:color w:val="000000"/>
          <w:sz w:val="28"/>
        </w:rPr>
        <w:t>
      9) 13-бөлім. «Оқуды бітірушілердің білімін мемлекеттік бағалаудың қорытындылары және олардың жұмысқа орналасуы бойынша деректер»:</w:t>
      </w:r>
      <w:r>
        <w:br/>
      </w:r>
      <w:r>
        <w:rPr>
          <w:rFonts w:ascii="Times New Roman"/>
          <w:b w:val="false"/>
          <w:i w:val="false"/>
          <w:color w:val="000000"/>
          <w:sz w:val="28"/>
        </w:rPr>
        <w:t>
</w:t>
      </w:r>
      <w:r>
        <w:rPr>
          <w:rFonts w:ascii="Times New Roman"/>
          <w:b w:val="false"/>
          <w:i w:val="false"/>
          <w:color w:val="000000"/>
          <w:sz w:val="28"/>
        </w:rPr>
        <w:t xml:space="preserve">
      4-жол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5-7-жолдардың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10-жол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11, 12-жолдардың әрбір баған үшін</w:t>
      </w:r>
      <w:r>
        <w:br/>
      </w:r>
      <w:r>
        <w:rPr>
          <w:rFonts w:ascii="Times New Roman"/>
          <w:b w:val="false"/>
          <w:i w:val="false"/>
          <w:color w:val="000000"/>
          <w:sz w:val="28"/>
        </w:rPr>
        <w:t>
</w:t>
      </w:r>
      <w:r>
        <w:rPr>
          <w:rFonts w:ascii="Times New Roman"/>
          <w:b w:val="false"/>
          <w:i w:val="false"/>
          <w:color w:val="000000"/>
          <w:sz w:val="28"/>
        </w:rPr>
        <w:t>
      1-жол &gt; 2-жолдан әрбір баған үшін</w:t>
      </w:r>
      <w:r>
        <w:br/>
      </w:r>
      <w:r>
        <w:rPr>
          <w:rFonts w:ascii="Times New Roman"/>
          <w:b w:val="false"/>
          <w:i w:val="false"/>
          <w:color w:val="000000"/>
          <w:sz w:val="28"/>
        </w:rPr>
        <w:t>
</w:t>
      </w:r>
      <w:r>
        <w:rPr>
          <w:rFonts w:ascii="Times New Roman"/>
          <w:b w:val="false"/>
          <w:i w:val="false"/>
          <w:color w:val="000000"/>
          <w:sz w:val="28"/>
        </w:rPr>
        <w:t>
      1-жол &gt; 3-жолдан әрбір баған үшін</w:t>
      </w:r>
      <w:r>
        <w:br/>
      </w:r>
      <w:r>
        <w:rPr>
          <w:rFonts w:ascii="Times New Roman"/>
          <w:b w:val="false"/>
          <w:i w:val="false"/>
          <w:color w:val="000000"/>
          <w:sz w:val="28"/>
        </w:rPr>
        <w:t>
</w:t>
      </w:r>
      <w:r>
        <w:rPr>
          <w:rFonts w:ascii="Times New Roman"/>
          <w:b w:val="false"/>
          <w:i w:val="false"/>
          <w:color w:val="000000"/>
          <w:sz w:val="28"/>
        </w:rPr>
        <w:t>
      8-жол &gt; 9-жолдан әрбір баған үшін;</w:t>
      </w:r>
      <w:r>
        <w:br/>
      </w:r>
      <w:r>
        <w:rPr>
          <w:rFonts w:ascii="Times New Roman"/>
          <w:b w:val="false"/>
          <w:i w:val="false"/>
          <w:color w:val="000000"/>
          <w:sz w:val="28"/>
        </w:rPr>
        <w:t>
</w:t>
      </w:r>
      <w:r>
        <w:rPr>
          <w:rFonts w:ascii="Times New Roman"/>
          <w:b w:val="false"/>
          <w:i w:val="false"/>
          <w:color w:val="000000"/>
          <w:sz w:val="28"/>
        </w:rPr>
        <w:t>
      10) 14-бөлім. «Педагог қызметкерлердің саны мен құрамы»:</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2-3-жолдардың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5-жол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6-9-жолдардың әрбір баған үшін</w:t>
      </w:r>
      <w:r>
        <w:br/>
      </w:r>
      <w:r>
        <w:rPr>
          <w:rFonts w:ascii="Times New Roman"/>
          <w:b w:val="false"/>
          <w:i w:val="false"/>
          <w:color w:val="000000"/>
          <w:sz w:val="28"/>
        </w:rPr>
        <w:t>
</w:t>
      </w:r>
      <w:r>
        <w:rPr>
          <w:rFonts w:ascii="Times New Roman"/>
          <w:b w:val="false"/>
          <w:i w:val="false"/>
          <w:color w:val="000000"/>
          <w:sz w:val="28"/>
        </w:rPr>
        <w:t>
      1-жол = 5-жолға әрбір баған үшін</w:t>
      </w:r>
      <w:r>
        <w:br/>
      </w:r>
      <w:r>
        <w:rPr>
          <w:rFonts w:ascii="Times New Roman"/>
          <w:b w:val="false"/>
          <w:i w:val="false"/>
          <w:color w:val="000000"/>
          <w:sz w:val="28"/>
        </w:rPr>
        <w:t>
</w:t>
      </w:r>
      <w:r>
        <w:rPr>
          <w:rFonts w:ascii="Times New Roman"/>
          <w:b w:val="false"/>
          <w:i w:val="false"/>
          <w:color w:val="000000"/>
          <w:sz w:val="28"/>
        </w:rPr>
        <w:t>
      1-жол &gt; 4-жолдан әрбір баған үшін;</w:t>
      </w:r>
      <w:r>
        <w:br/>
      </w:r>
      <w:r>
        <w:rPr>
          <w:rFonts w:ascii="Times New Roman"/>
          <w:b w:val="false"/>
          <w:i w:val="false"/>
          <w:color w:val="000000"/>
          <w:sz w:val="28"/>
        </w:rPr>
        <w:t>
</w:t>
      </w:r>
      <w:r>
        <w:rPr>
          <w:rFonts w:ascii="Times New Roman"/>
          <w:b w:val="false"/>
          <w:i w:val="false"/>
          <w:color w:val="000000"/>
          <w:sz w:val="28"/>
        </w:rPr>
        <w:t>
      10) 15-бөлім. Кітапханалардың қызметі туралы деректер:</w:t>
      </w:r>
      <w:r>
        <w:br/>
      </w:r>
      <w:r>
        <w:rPr>
          <w:rFonts w:ascii="Times New Roman"/>
          <w:b w:val="false"/>
          <w:i w:val="false"/>
          <w:color w:val="000000"/>
          <w:sz w:val="28"/>
        </w:rPr>
        <w:t>
</w:t>
      </w:r>
      <w:r>
        <w:rPr>
          <w:rFonts w:ascii="Times New Roman"/>
          <w:b w:val="false"/>
          <w:i w:val="false"/>
          <w:color w:val="000000"/>
          <w:sz w:val="28"/>
        </w:rPr>
        <w:t xml:space="preserve">
      1 баған &gt;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2-4 бағандардың;</w:t>
      </w:r>
      <w:r>
        <w:br/>
      </w:r>
      <w:r>
        <w:rPr>
          <w:rFonts w:ascii="Times New Roman"/>
          <w:b w:val="false"/>
          <w:i w:val="false"/>
          <w:color w:val="000000"/>
          <w:sz w:val="28"/>
        </w:rPr>
        <w:t>
</w:t>
      </w:r>
      <w:r>
        <w:rPr>
          <w:rFonts w:ascii="Times New Roman"/>
          <w:b w:val="false"/>
          <w:i w:val="false"/>
          <w:color w:val="000000"/>
          <w:sz w:val="28"/>
        </w:rPr>
        <w:t>
      11) 16-бөлім. «Материалдық-техникалық базаның бары туралы деректер»:</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2-3 жолдардың</w:t>
      </w:r>
      <w:r>
        <w:br/>
      </w:r>
      <w:r>
        <w:rPr>
          <w:rFonts w:ascii="Times New Roman"/>
          <w:b w:val="false"/>
          <w:i w:val="false"/>
          <w:color w:val="000000"/>
          <w:sz w:val="28"/>
        </w:rPr>
        <w:t>
</w:t>
      </w:r>
      <w:r>
        <w:rPr>
          <w:rFonts w:ascii="Times New Roman"/>
          <w:b w:val="false"/>
          <w:i w:val="false"/>
          <w:color w:val="000000"/>
          <w:sz w:val="28"/>
        </w:rPr>
        <w:t xml:space="preserve">
      10-жол </w:t>
      </w:r>
      <w:r>
        <w:drawing>
          <wp:inline distT="0" distB="0" distL="0" distR="0">
            <wp:extent cx="139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39700" cy="203200"/>
                    </a:xfrm>
                    <a:prstGeom prst="rect">
                      <a:avLst/>
                    </a:prstGeom>
                  </pic:spPr>
                </pic:pic>
              </a:graphicData>
            </a:graphic>
          </wp:inline>
        </w:drawing>
      </w:r>
      <w:r>
        <w:rPr>
          <w:rFonts w:ascii="Times New Roman"/>
          <w:b w:val="false"/>
          <w:i w:val="false"/>
          <w:color w:val="000000"/>
          <w:sz w:val="28"/>
        </w:rPr>
        <w:t>17-жолдан</w:t>
      </w:r>
      <w:r>
        <w:br/>
      </w:r>
      <w:r>
        <w:rPr>
          <w:rFonts w:ascii="Times New Roman"/>
          <w:b w:val="false"/>
          <w:i w:val="false"/>
          <w:color w:val="000000"/>
          <w:sz w:val="28"/>
        </w:rPr>
        <w:t>
</w:t>
      </w:r>
      <w:r>
        <w:rPr>
          <w:rFonts w:ascii="Times New Roman"/>
          <w:b w:val="false"/>
          <w:i w:val="false"/>
          <w:color w:val="000000"/>
          <w:sz w:val="28"/>
        </w:rPr>
        <w:t xml:space="preserve">
      15-жол </w:t>
      </w:r>
      <w:r>
        <w:drawing>
          <wp:inline distT="0" distB="0" distL="0" distR="0">
            <wp:extent cx="139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39700" cy="203200"/>
                    </a:xfrm>
                    <a:prstGeom prst="rect">
                      <a:avLst/>
                    </a:prstGeom>
                  </pic:spPr>
                </pic:pic>
              </a:graphicData>
            </a:graphic>
          </wp:inline>
        </w:drawing>
      </w:r>
      <w:r>
        <w:rPr>
          <w:rFonts w:ascii="Times New Roman"/>
          <w:b w:val="false"/>
          <w:i w:val="false"/>
          <w:color w:val="000000"/>
          <w:sz w:val="28"/>
        </w:rPr>
        <w:t>16-жолдан</w:t>
      </w:r>
      <w:r>
        <w:br/>
      </w:r>
      <w:r>
        <w:rPr>
          <w:rFonts w:ascii="Times New Roman"/>
          <w:b w:val="false"/>
          <w:i w:val="false"/>
          <w:color w:val="000000"/>
          <w:sz w:val="28"/>
        </w:rPr>
        <w:t>
</w:t>
      </w:r>
      <w:r>
        <w:rPr>
          <w:rFonts w:ascii="Times New Roman"/>
          <w:b w:val="false"/>
          <w:i w:val="false"/>
          <w:color w:val="000000"/>
          <w:sz w:val="28"/>
        </w:rPr>
        <w:t xml:space="preserve">
      егер 1-жол </w:t>
      </w: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39700" cy="215900"/>
                    </a:xfrm>
                    <a:prstGeom prst="rect">
                      <a:avLst/>
                    </a:prstGeom>
                  </pic:spPr>
                </pic:pic>
              </a:graphicData>
            </a:graphic>
          </wp:inline>
        </w:drawing>
      </w:r>
      <w:r>
        <w:rPr>
          <w:rFonts w:ascii="Times New Roman"/>
          <w:b w:val="false"/>
          <w:i w:val="false"/>
          <w:color w:val="000000"/>
          <w:sz w:val="28"/>
        </w:rPr>
        <w:t xml:space="preserve">0, онда 5 жол </w:t>
      </w: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397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w:t>
      </w:r>
      <w:r>
        <w:rPr>
          <w:rFonts w:ascii="Times New Roman"/>
          <w:b w:val="false"/>
          <w:i w:val="false"/>
          <w:color w:val="000000"/>
          <w:sz w:val="28"/>
        </w:rPr>
        <w:t>
      егер 5-жол / 10-жолға &gt; 100 немесе &lt; 1</w:t>
      </w:r>
      <w:r>
        <w:br/>
      </w:r>
      <w:r>
        <w:rPr>
          <w:rFonts w:ascii="Times New Roman"/>
          <w:b w:val="false"/>
          <w:i w:val="false"/>
          <w:color w:val="000000"/>
          <w:sz w:val="28"/>
        </w:rPr>
        <w:t>
</w:t>
      </w:r>
      <w:r>
        <w:rPr>
          <w:rFonts w:ascii="Times New Roman"/>
          <w:b w:val="false"/>
          <w:i w:val="false"/>
          <w:color w:val="000000"/>
          <w:sz w:val="28"/>
        </w:rPr>
        <w:t xml:space="preserve">
      егер 14-жол </w:t>
      </w: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39700" cy="215900"/>
                    </a:xfrm>
                    <a:prstGeom prst="rect">
                      <a:avLst/>
                    </a:prstGeom>
                  </pic:spPr>
                </pic:pic>
              </a:graphicData>
            </a:graphic>
          </wp:inline>
        </w:drawing>
      </w:r>
      <w:r>
        <w:rPr>
          <w:rFonts w:ascii="Times New Roman"/>
          <w:b w:val="false"/>
          <w:i w:val="false"/>
          <w:color w:val="000000"/>
          <w:sz w:val="28"/>
        </w:rPr>
        <w:t xml:space="preserve">0, онда 15-жол </w:t>
      </w: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397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w:t>
      </w:r>
      <w:r>
        <w:rPr>
          <w:rFonts w:ascii="Times New Roman"/>
          <w:b w:val="false"/>
          <w:i w:val="false"/>
          <w:color w:val="000000"/>
          <w:sz w:val="28"/>
        </w:rPr>
        <w:t>
      егер 15-жол / 14-жол &gt; 30 немесе &lt; 1</w:t>
      </w:r>
      <w:r>
        <w:br/>
      </w:r>
      <w:r>
        <w:rPr>
          <w:rFonts w:ascii="Times New Roman"/>
          <w:b w:val="false"/>
          <w:i w:val="false"/>
          <w:color w:val="000000"/>
          <w:sz w:val="28"/>
        </w:rPr>
        <w:t>
</w:t>
      </w:r>
      <w:r>
        <w:rPr>
          <w:rFonts w:ascii="Times New Roman"/>
          <w:b w:val="false"/>
          <w:i w:val="false"/>
          <w:color w:val="000000"/>
          <w:sz w:val="28"/>
        </w:rPr>
        <w:t xml:space="preserve">
      жол 1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6, 7, 8-жолдардың</w:t>
      </w:r>
      <w:r>
        <w:br/>
      </w:r>
      <w:r>
        <w:rPr>
          <w:rFonts w:ascii="Times New Roman"/>
          <w:b w:val="false"/>
          <w:i w:val="false"/>
          <w:color w:val="000000"/>
          <w:sz w:val="28"/>
        </w:rPr>
        <w:t>
</w:t>
      </w:r>
      <w:r>
        <w:rPr>
          <w:rFonts w:ascii="Times New Roman"/>
          <w:b w:val="false"/>
          <w:i w:val="false"/>
          <w:color w:val="000000"/>
          <w:sz w:val="28"/>
        </w:rPr>
        <w:t xml:space="preserve">
      18 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19 жолдан;</w:t>
      </w:r>
      <w:r>
        <w:br/>
      </w:r>
      <w:r>
        <w:rPr>
          <w:rFonts w:ascii="Times New Roman"/>
          <w:b w:val="false"/>
          <w:i w:val="false"/>
          <w:color w:val="000000"/>
          <w:sz w:val="28"/>
        </w:rPr>
        <w:t>
</w:t>
      </w:r>
      <w:r>
        <w:rPr>
          <w:rFonts w:ascii="Times New Roman"/>
          <w:b w:val="false"/>
          <w:i w:val="false"/>
          <w:color w:val="000000"/>
          <w:sz w:val="28"/>
        </w:rPr>
        <w:t>
      Бөлімдер арасындағы бақылау:</w:t>
      </w:r>
      <w:r>
        <w:br/>
      </w:r>
      <w:r>
        <w:rPr>
          <w:rFonts w:ascii="Times New Roman"/>
          <w:b w:val="false"/>
          <w:i w:val="false"/>
          <w:color w:val="000000"/>
          <w:sz w:val="28"/>
        </w:rPr>
        <w:t>
</w:t>
      </w:r>
      <w:r>
        <w:rPr>
          <w:rFonts w:ascii="Times New Roman"/>
          <w:b w:val="false"/>
          <w:i w:val="false"/>
          <w:color w:val="000000"/>
          <w:sz w:val="28"/>
        </w:rPr>
        <w:t>
      1) Барлық үйренушілар:</w:t>
      </w:r>
      <w:r>
        <w:br/>
      </w:r>
      <w:r>
        <w:rPr>
          <w:rFonts w:ascii="Times New Roman"/>
          <w:b w:val="false"/>
          <w:i w:val="false"/>
          <w:color w:val="000000"/>
          <w:sz w:val="28"/>
        </w:rPr>
        <w:t>
</w:t>
      </w:r>
      <w:r>
        <w:rPr>
          <w:rFonts w:ascii="Times New Roman"/>
          <w:b w:val="false"/>
          <w:i w:val="false"/>
          <w:color w:val="000000"/>
          <w:sz w:val="28"/>
        </w:rPr>
        <w:t>
      4-бөлімнің 1-бағаны 1-жолы = 5-бөлімнің 4-бағаны 1-жолы + 6-бөлімнің 4-бағаны 1-жолы = 7-бөлімнің 1-бағаны 1-жолы = 8-бөлімнің 1-бағаны 1-жолы = 9-бөлімнің 1-бағаны 1-жолы = 10-бөлімнің 3-4 бағандар қосындысынан, 1-жолы = 11- бөлімнің 2-бағаны 1-жолы.</w:t>
      </w:r>
      <w:r>
        <w:br/>
      </w:r>
      <w:r>
        <w:rPr>
          <w:rFonts w:ascii="Times New Roman"/>
          <w:b w:val="false"/>
          <w:i w:val="false"/>
          <w:color w:val="000000"/>
          <w:sz w:val="28"/>
        </w:rPr>
        <w:t>
</w:t>
      </w:r>
      <w:r>
        <w:rPr>
          <w:rFonts w:ascii="Times New Roman"/>
          <w:b w:val="false"/>
          <w:i w:val="false"/>
          <w:color w:val="000000"/>
          <w:sz w:val="28"/>
        </w:rPr>
        <w:t>
      2) Қабылдау:</w:t>
      </w:r>
      <w:r>
        <w:br/>
      </w:r>
      <w:r>
        <w:rPr>
          <w:rFonts w:ascii="Times New Roman"/>
          <w:b w:val="false"/>
          <w:i w:val="false"/>
          <w:color w:val="000000"/>
          <w:sz w:val="28"/>
        </w:rPr>
        <w:t>
</w:t>
      </w:r>
      <w:r>
        <w:rPr>
          <w:rFonts w:ascii="Times New Roman"/>
          <w:b w:val="false"/>
          <w:i w:val="false"/>
          <w:color w:val="000000"/>
          <w:sz w:val="28"/>
        </w:rPr>
        <w:t>
      4-бөлімнің 1-бағаны 4- жолы = 5-бөлімнің 1-бағаны 1-жолы + 6-бөлімнің 1-бағаны 1-жолы = 10-бөлімнің 1-2 бағандар қосындысынан 1-жолы = 11-бөлімнің 1-бағаны 1-жолы.</w:t>
      </w:r>
      <w:r>
        <w:br/>
      </w:r>
      <w:r>
        <w:rPr>
          <w:rFonts w:ascii="Times New Roman"/>
          <w:b w:val="false"/>
          <w:i w:val="false"/>
          <w:color w:val="000000"/>
          <w:sz w:val="28"/>
        </w:rPr>
        <w:t>
</w:t>
      </w:r>
      <w:r>
        <w:rPr>
          <w:rFonts w:ascii="Times New Roman"/>
          <w:b w:val="false"/>
          <w:i w:val="false"/>
          <w:color w:val="000000"/>
          <w:sz w:val="28"/>
        </w:rPr>
        <w:t>
      3) Бітірушілер:</w:t>
      </w:r>
      <w:r>
        <w:br/>
      </w:r>
      <w:r>
        <w:rPr>
          <w:rFonts w:ascii="Times New Roman"/>
          <w:b w:val="false"/>
          <w:i w:val="false"/>
          <w:color w:val="000000"/>
          <w:sz w:val="28"/>
        </w:rPr>
        <w:t>
</w:t>
      </w:r>
      <w:r>
        <w:rPr>
          <w:rFonts w:ascii="Times New Roman"/>
          <w:b w:val="false"/>
          <w:i w:val="false"/>
          <w:color w:val="000000"/>
          <w:sz w:val="28"/>
        </w:rPr>
        <w:t>
      4-бөлімнің 1-бағаны 13-жолы = 5-бөлімнің 7-бағаны 1-жолы + 6-бөлімнің 7-бағаны 1-жолы = 10-бөлімнің 5-6 бағандар қосындысынан 1-жолы = 11-бөлімнің 3-бағаны 1-жолы.</w:t>
      </w:r>
      <w:r>
        <w:br/>
      </w:r>
      <w:r>
        <w:rPr>
          <w:rFonts w:ascii="Times New Roman"/>
          <w:b w:val="false"/>
          <w:i w:val="false"/>
          <w:color w:val="000000"/>
          <w:sz w:val="28"/>
        </w:rPr>
        <w:t>
</w:t>
      </w:r>
      <w:r>
        <w:rPr>
          <w:rFonts w:ascii="Times New Roman"/>
          <w:b w:val="false"/>
          <w:i w:val="false"/>
          <w:color w:val="000000"/>
          <w:sz w:val="28"/>
        </w:rPr>
        <w:t>
      4) Барлық оқып жатқан ерлер:</w:t>
      </w:r>
      <w:r>
        <w:br/>
      </w:r>
      <w:r>
        <w:rPr>
          <w:rFonts w:ascii="Times New Roman"/>
          <w:b w:val="false"/>
          <w:i w:val="false"/>
          <w:color w:val="000000"/>
          <w:sz w:val="28"/>
        </w:rPr>
        <w:t>
</w:t>
      </w:r>
      <w:r>
        <w:rPr>
          <w:rFonts w:ascii="Times New Roman"/>
          <w:b w:val="false"/>
          <w:i w:val="false"/>
          <w:color w:val="000000"/>
          <w:sz w:val="28"/>
        </w:rPr>
        <w:t>
      4-бөлімнің 1-бағаны 2-жолы = 8-бөлімнің 1-бағаны 2-жолы = 9-бөлімнің 1-бағаны 2-жолы = 10-бөлімнің 3-бағаны 1-жолы.</w:t>
      </w:r>
      <w:r>
        <w:br/>
      </w:r>
      <w:r>
        <w:rPr>
          <w:rFonts w:ascii="Times New Roman"/>
          <w:b w:val="false"/>
          <w:i w:val="false"/>
          <w:color w:val="000000"/>
          <w:sz w:val="28"/>
        </w:rPr>
        <w:t>
</w:t>
      </w:r>
      <w:r>
        <w:rPr>
          <w:rFonts w:ascii="Times New Roman"/>
          <w:b w:val="false"/>
          <w:i w:val="false"/>
          <w:color w:val="000000"/>
          <w:sz w:val="28"/>
        </w:rPr>
        <w:t>
      5) Барлық оқып жатқан әйелдер:</w:t>
      </w:r>
      <w:r>
        <w:br/>
      </w:r>
      <w:r>
        <w:rPr>
          <w:rFonts w:ascii="Times New Roman"/>
          <w:b w:val="false"/>
          <w:i w:val="false"/>
          <w:color w:val="000000"/>
          <w:sz w:val="28"/>
        </w:rPr>
        <w:t>
</w:t>
      </w:r>
      <w:r>
        <w:rPr>
          <w:rFonts w:ascii="Times New Roman"/>
          <w:b w:val="false"/>
          <w:i w:val="false"/>
          <w:color w:val="000000"/>
          <w:sz w:val="28"/>
        </w:rPr>
        <w:t>
      4-бөлімнің 1-бағаны 3- жолы = 5-бөлімнің 5-бағаны 1- жолы + 6-бөлімнің 5-бағаны 1-жолы = 8-бөлімнің 1-бағаны 3-жолы = 9-бөлімнің 1-бағаны 3-жолы = 10-бөлімнің 4-бағаны 1-жолы.</w:t>
      </w:r>
      <w:r>
        <w:br/>
      </w:r>
      <w:r>
        <w:rPr>
          <w:rFonts w:ascii="Times New Roman"/>
          <w:b w:val="false"/>
          <w:i w:val="false"/>
          <w:color w:val="000000"/>
          <w:sz w:val="28"/>
        </w:rPr>
        <w:t>
</w:t>
      </w:r>
      <w:r>
        <w:rPr>
          <w:rFonts w:ascii="Times New Roman"/>
          <w:b w:val="false"/>
          <w:i w:val="false"/>
          <w:color w:val="000000"/>
          <w:sz w:val="28"/>
        </w:rPr>
        <w:t>
      6) Қабылданған ерлер:</w:t>
      </w:r>
      <w:r>
        <w:br/>
      </w:r>
      <w:r>
        <w:rPr>
          <w:rFonts w:ascii="Times New Roman"/>
          <w:b w:val="false"/>
          <w:i w:val="false"/>
          <w:color w:val="000000"/>
          <w:sz w:val="28"/>
        </w:rPr>
        <w:t>
</w:t>
      </w:r>
      <w:r>
        <w:rPr>
          <w:rFonts w:ascii="Times New Roman"/>
          <w:b w:val="false"/>
          <w:i w:val="false"/>
          <w:color w:val="000000"/>
          <w:sz w:val="28"/>
        </w:rPr>
        <w:t>
      4-бөлімнің 1-бағаны 5-жолы = 10- бөлімнің 1-бағаны 1-жолы</w:t>
      </w:r>
      <w:r>
        <w:br/>
      </w:r>
      <w:r>
        <w:rPr>
          <w:rFonts w:ascii="Times New Roman"/>
          <w:b w:val="false"/>
          <w:i w:val="false"/>
          <w:color w:val="000000"/>
          <w:sz w:val="28"/>
        </w:rPr>
        <w:t>
</w:t>
      </w:r>
      <w:r>
        <w:rPr>
          <w:rFonts w:ascii="Times New Roman"/>
          <w:b w:val="false"/>
          <w:i w:val="false"/>
          <w:color w:val="000000"/>
          <w:sz w:val="28"/>
        </w:rPr>
        <w:t>
      7) Қабылданған әйелдер:</w:t>
      </w:r>
      <w:r>
        <w:br/>
      </w:r>
      <w:r>
        <w:rPr>
          <w:rFonts w:ascii="Times New Roman"/>
          <w:b w:val="false"/>
          <w:i w:val="false"/>
          <w:color w:val="000000"/>
          <w:sz w:val="28"/>
        </w:rPr>
        <w:t>
</w:t>
      </w:r>
      <w:r>
        <w:rPr>
          <w:rFonts w:ascii="Times New Roman"/>
          <w:b w:val="false"/>
          <w:i w:val="false"/>
          <w:color w:val="000000"/>
          <w:sz w:val="28"/>
        </w:rPr>
        <w:t>
      4-бөлімнің 1-бағаны 6-жолы = 5-бөлімнің 2- бағаны 1-жолы + 6-бөлімнің 2-бағаны 1-жолы = 10-бөлімнің 2-бағаны 1-жолы.</w:t>
      </w:r>
      <w:r>
        <w:br/>
      </w:r>
      <w:r>
        <w:rPr>
          <w:rFonts w:ascii="Times New Roman"/>
          <w:b w:val="false"/>
          <w:i w:val="false"/>
          <w:color w:val="000000"/>
          <w:sz w:val="28"/>
        </w:rPr>
        <w:t>
</w:t>
      </w:r>
      <w:r>
        <w:rPr>
          <w:rFonts w:ascii="Times New Roman"/>
          <w:b w:val="false"/>
          <w:i w:val="false"/>
          <w:color w:val="000000"/>
          <w:sz w:val="28"/>
        </w:rPr>
        <w:t>
      8) Бітірген ерлер:</w:t>
      </w:r>
      <w:r>
        <w:br/>
      </w:r>
      <w:r>
        <w:rPr>
          <w:rFonts w:ascii="Times New Roman"/>
          <w:b w:val="false"/>
          <w:i w:val="false"/>
          <w:color w:val="000000"/>
          <w:sz w:val="28"/>
        </w:rPr>
        <w:t>
</w:t>
      </w:r>
      <w:r>
        <w:rPr>
          <w:rFonts w:ascii="Times New Roman"/>
          <w:b w:val="false"/>
          <w:i w:val="false"/>
          <w:color w:val="000000"/>
          <w:sz w:val="28"/>
        </w:rPr>
        <w:t>
      4-бөлімнің 1-бағаны 14-жолы = 10-бөлімнің 5-бағаны 1-жолы;</w:t>
      </w:r>
      <w:r>
        <w:br/>
      </w:r>
      <w:r>
        <w:rPr>
          <w:rFonts w:ascii="Times New Roman"/>
          <w:b w:val="false"/>
          <w:i w:val="false"/>
          <w:color w:val="000000"/>
          <w:sz w:val="28"/>
        </w:rPr>
        <w:t>
</w:t>
      </w:r>
      <w:r>
        <w:rPr>
          <w:rFonts w:ascii="Times New Roman"/>
          <w:b w:val="false"/>
          <w:i w:val="false"/>
          <w:color w:val="000000"/>
          <w:sz w:val="28"/>
        </w:rPr>
        <w:t xml:space="preserve">
      егер 4-бөлімнің 1-бағаны 14-жолы </w:t>
      </w: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39700" cy="215900"/>
                    </a:xfrm>
                    <a:prstGeom prst="rect">
                      <a:avLst/>
                    </a:prstGeom>
                  </pic:spPr>
                </pic:pic>
              </a:graphicData>
            </a:graphic>
          </wp:inline>
        </w:drawing>
      </w:r>
      <w:r>
        <w:rPr>
          <w:rFonts w:ascii="Times New Roman"/>
          <w:b w:val="false"/>
          <w:i w:val="false"/>
          <w:color w:val="000000"/>
          <w:sz w:val="28"/>
        </w:rPr>
        <w:t xml:space="preserve">0, онда 13-бөлімнің 1-бағаны 1-жолы </w:t>
      </w: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397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w:t>
      </w:r>
      <w:r>
        <w:rPr>
          <w:rFonts w:ascii="Times New Roman"/>
          <w:b w:val="false"/>
          <w:i w:val="false"/>
          <w:color w:val="000000"/>
          <w:sz w:val="28"/>
        </w:rPr>
        <w:t>
      9) Бітірген әйелдер:</w:t>
      </w:r>
      <w:r>
        <w:br/>
      </w:r>
      <w:r>
        <w:rPr>
          <w:rFonts w:ascii="Times New Roman"/>
          <w:b w:val="false"/>
          <w:i w:val="false"/>
          <w:color w:val="000000"/>
          <w:sz w:val="28"/>
        </w:rPr>
        <w:t>
</w:t>
      </w:r>
      <w:r>
        <w:rPr>
          <w:rFonts w:ascii="Times New Roman"/>
          <w:b w:val="false"/>
          <w:i w:val="false"/>
          <w:color w:val="000000"/>
          <w:sz w:val="28"/>
        </w:rPr>
        <w:t>
      3-бөлімнің 1-бағаны 15-жолы = 4-бөлімнің 8-бағаны 1-жолы + 5-бөлімнің 8-бағаны 1-жолы = 10-бөлімнің 6-бағаны 1-жолы</w:t>
      </w:r>
      <w:r>
        <w:br/>
      </w:r>
      <w:r>
        <w:rPr>
          <w:rFonts w:ascii="Times New Roman"/>
          <w:b w:val="false"/>
          <w:i w:val="false"/>
          <w:color w:val="000000"/>
          <w:sz w:val="28"/>
        </w:rPr>
        <w:t>
</w:t>
      </w:r>
      <w:r>
        <w:rPr>
          <w:rFonts w:ascii="Times New Roman"/>
          <w:b w:val="false"/>
          <w:i w:val="false"/>
          <w:color w:val="000000"/>
          <w:sz w:val="28"/>
        </w:rPr>
        <w:t xml:space="preserve">
      Егер 4-бөлімнің 1-бағаны 15- жолы </w:t>
      </w: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39700" cy="215900"/>
                    </a:xfrm>
                    <a:prstGeom prst="rect">
                      <a:avLst/>
                    </a:prstGeom>
                  </pic:spPr>
                </pic:pic>
              </a:graphicData>
            </a:graphic>
          </wp:inline>
        </w:drawing>
      </w:r>
      <w:r>
        <w:rPr>
          <w:rFonts w:ascii="Times New Roman"/>
          <w:b w:val="false"/>
          <w:i w:val="false"/>
          <w:color w:val="000000"/>
          <w:sz w:val="28"/>
        </w:rPr>
        <w:t xml:space="preserve">0, онда 12-бөлімнің 2-бағаны 1 жолы </w:t>
      </w: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397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w:t>
      </w:r>
      <w:r>
        <w:rPr>
          <w:rFonts w:ascii="Times New Roman"/>
          <w:b w:val="false"/>
          <w:i w:val="false"/>
          <w:color w:val="000000"/>
          <w:sz w:val="28"/>
        </w:rPr>
        <w:t>
      10) Негізгі орта білімнің базасындағы оқушылардың саны:</w:t>
      </w:r>
      <w:r>
        <w:br/>
      </w:r>
      <w:r>
        <w:rPr>
          <w:rFonts w:ascii="Times New Roman"/>
          <w:b w:val="false"/>
          <w:i w:val="false"/>
          <w:color w:val="000000"/>
          <w:sz w:val="28"/>
        </w:rPr>
        <w:t>
</w:t>
      </w:r>
      <w:r>
        <w:rPr>
          <w:rFonts w:ascii="Times New Roman"/>
          <w:b w:val="false"/>
          <w:i w:val="false"/>
          <w:color w:val="000000"/>
          <w:sz w:val="28"/>
        </w:rPr>
        <w:t>
      4-бөлімнің 2-бағаны 1-жолы = 7-бөлімнің 1-бағаны 2-жолы.</w:t>
      </w:r>
      <w:r>
        <w:br/>
      </w:r>
      <w:r>
        <w:rPr>
          <w:rFonts w:ascii="Times New Roman"/>
          <w:b w:val="false"/>
          <w:i w:val="false"/>
          <w:color w:val="000000"/>
          <w:sz w:val="28"/>
        </w:rPr>
        <w:t>
</w:t>
      </w:r>
      <w:r>
        <w:rPr>
          <w:rFonts w:ascii="Times New Roman"/>
          <w:b w:val="false"/>
          <w:i w:val="false"/>
          <w:color w:val="000000"/>
          <w:sz w:val="28"/>
        </w:rPr>
        <w:t>
      11) Жалпы орта білімнің базасындағы оқушылардың саны:</w:t>
      </w:r>
      <w:r>
        <w:br/>
      </w:r>
      <w:r>
        <w:rPr>
          <w:rFonts w:ascii="Times New Roman"/>
          <w:b w:val="false"/>
          <w:i w:val="false"/>
          <w:color w:val="000000"/>
          <w:sz w:val="28"/>
        </w:rPr>
        <w:t>
</w:t>
      </w:r>
      <w:r>
        <w:rPr>
          <w:rFonts w:ascii="Times New Roman"/>
          <w:b w:val="false"/>
          <w:i w:val="false"/>
          <w:color w:val="000000"/>
          <w:sz w:val="28"/>
        </w:rPr>
        <w:t>
      4-бөлімнің 3-бағаны 1- жолы = 7-бөлімнің 1-бағаны 3-жолы.</w:t>
      </w:r>
      <w:r>
        <w:br/>
      </w:r>
      <w:r>
        <w:rPr>
          <w:rFonts w:ascii="Times New Roman"/>
          <w:b w:val="false"/>
          <w:i w:val="false"/>
          <w:color w:val="000000"/>
          <w:sz w:val="28"/>
        </w:rPr>
        <w:t>
</w:t>
      </w:r>
      <w:r>
        <w:rPr>
          <w:rFonts w:ascii="Times New Roman"/>
          <w:b w:val="false"/>
          <w:i w:val="false"/>
          <w:color w:val="000000"/>
          <w:sz w:val="28"/>
        </w:rPr>
        <w:t>
      12) Училище базасындағы оқушылардың саны:</w:t>
      </w:r>
      <w:r>
        <w:br/>
      </w:r>
      <w:r>
        <w:rPr>
          <w:rFonts w:ascii="Times New Roman"/>
          <w:b w:val="false"/>
          <w:i w:val="false"/>
          <w:color w:val="000000"/>
          <w:sz w:val="28"/>
        </w:rPr>
        <w:t>
</w:t>
      </w:r>
      <w:r>
        <w:rPr>
          <w:rFonts w:ascii="Times New Roman"/>
          <w:b w:val="false"/>
          <w:i w:val="false"/>
          <w:color w:val="000000"/>
          <w:sz w:val="28"/>
        </w:rPr>
        <w:t>
      4-бөлімнің 4-бағаны 1- жолы = 7-бөлімнің 1-бағаны 4-жолы.</w:t>
      </w:r>
      <w:r>
        <w:br/>
      </w:r>
      <w:r>
        <w:rPr>
          <w:rFonts w:ascii="Times New Roman"/>
          <w:b w:val="false"/>
          <w:i w:val="false"/>
          <w:color w:val="000000"/>
          <w:sz w:val="28"/>
        </w:rPr>
        <w:t>
</w:t>
      </w:r>
      <w:r>
        <w:rPr>
          <w:rFonts w:ascii="Times New Roman"/>
          <w:b w:val="false"/>
          <w:i w:val="false"/>
          <w:color w:val="000000"/>
          <w:sz w:val="28"/>
        </w:rPr>
        <w:t>
      13) Оқуға түсу кезінде жеңілдіктері бар оқушылардың саны:</w:t>
      </w:r>
      <w:r>
        <w:br/>
      </w:r>
      <w:r>
        <w:rPr>
          <w:rFonts w:ascii="Times New Roman"/>
          <w:b w:val="false"/>
          <w:i w:val="false"/>
          <w:color w:val="000000"/>
          <w:sz w:val="28"/>
        </w:rPr>
        <w:t>
</w:t>
      </w:r>
      <w:r>
        <w:rPr>
          <w:rFonts w:ascii="Times New Roman"/>
          <w:b w:val="false"/>
          <w:i w:val="false"/>
          <w:color w:val="000000"/>
          <w:sz w:val="28"/>
        </w:rPr>
        <w:t xml:space="preserve">
      4-бөлімнің 1-бағаны 2- 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12-бөлімнің 3-бағаны 1, 2, 3, 4, 5, 6-әрбір жолынан</w:t>
      </w:r>
      <w:r>
        <w:br/>
      </w:r>
      <w:r>
        <w:rPr>
          <w:rFonts w:ascii="Times New Roman"/>
          <w:b w:val="false"/>
          <w:i w:val="false"/>
          <w:color w:val="000000"/>
          <w:sz w:val="28"/>
        </w:rPr>
        <w:t>
</w:t>
      </w:r>
      <w:r>
        <w:rPr>
          <w:rFonts w:ascii="Times New Roman"/>
          <w:b w:val="false"/>
          <w:i w:val="false"/>
          <w:color w:val="000000"/>
          <w:sz w:val="28"/>
        </w:rPr>
        <w:t xml:space="preserve">
      4-бөлімнің 1-бағаны 3-жолы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12-бөлімнің 4-бағаны 1, 2, 3, 4, 5, 6-әрбір жолынан</w:t>
      </w:r>
      <w:r>
        <w:br/>
      </w:r>
      <w:r>
        <w:rPr>
          <w:rFonts w:ascii="Times New Roman"/>
          <w:b w:val="false"/>
          <w:i w:val="false"/>
          <w:color w:val="000000"/>
          <w:sz w:val="28"/>
        </w:rPr>
        <w:t>
</w:t>
      </w:r>
      <w:r>
        <w:rPr>
          <w:rFonts w:ascii="Times New Roman"/>
          <w:b w:val="false"/>
          <w:i w:val="false"/>
          <w:color w:val="000000"/>
          <w:sz w:val="28"/>
        </w:rPr>
        <w:t xml:space="preserve">
      4-бөлімнің 1-бағаны 5-жолы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12-бөлімнің 1-бағаны 1, 2, 3, 4, 5, 6-әрбір жолынан</w:t>
      </w:r>
      <w:r>
        <w:br/>
      </w:r>
      <w:r>
        <w:rPr>
          <w:rFonts w:ascii="Times New Roman"/>
          <w:b w:val="false"/>
          <w:i w:val="false"/>
          <w:color w:val="000000"/>
          <w:sz w:val="28"/>
        </w:rPr>
        <w:t>
</w:t>
      </w:r>
      <w:r>
        <w:rPr>
          <w:rFonts w:ascii="Times New Roman"/>
          <w:b w:val="false"/>
          <w:i w:val="false"/>
          <w:color w:val="000000"/>
          <w:sz w:val="28"/>
        </w:rPr>
        <w:t xml:space="preserve">
      4-бөлімнің 1-бағаны 6-жолы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12-бөлімнің 2-бағаны 1, 2, 3, 4, 5, 6-әрбір жолынан</w:t>
      </w:r>
      <w:r>
        <w:br/>
      </w:r>
      <w:r>
        <w:rPr>
          <w:rFonts w:ascii="Times New Roman"/>
          <w:b w:val="false"/>
          <w:i w:val="false"/>
          <w:color w:val="000000"/>
          <w:sz w:val="28"/>
        </w:rPr>
        <w:t>
</w:t>
      </w:r>
      <w:r>
        <w:rPr>
          <w:rFonts w:ascii="Times New Roman"/>
          <w:b w:val="false"/>
          <w:i w:val="false"/>
          <w:color w:val="000000"/>
          <w:sz w:val="28"/>
        </w:rPr>
        <w:t xml:space="preserve">
      4-бөлімнің 1-бағаны 14-жолы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12-бөлімнің 5-бағаны 1, 2, 3, 4, 5, 6-әрбір жолынан</w:t>
      </w:r>
      <w:r>
        <w:br/>
      </w:r>
      <w:r>
        <w:rPr>
          <w:rFonts w:ascii="Times New Roman"/>
          <w:b w:val="false"/>
          <w:i w:val="false"/>
          <w:color w:val="000000"/>
          <w:sz w:val="28"/>
        </w:rPr>
        <w:t>
</w:t>
      </w:r>
      <w:r>
        <w:rPr>
          <w:rFonts w:ascii="Times New Roman"/>
          <w:b w:val="false"/>
          <w:i w:val="false"/>
          <w:color w:val="000000"/>
          <w:sz w:val="28"/>
        </w:rPr>
        <w:t xml:space="preserve">
      4-бөлімнің 1-бағаны 15-жолы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12-бөлімнің 6-бағаны 1, 2, 3, 4, 5, 6-әрбір жолынан.</w:t>
      </w:r>
      <w:r>
        <w:br/>
      </w:r>
      <w:r>
        <w:rPr>
          <w:rFonts w:ascii="Times New Roman"/>
          <w:b w:val="false"/>
          <w:i w:val="false"/>
          <w:color w:val="000000"/>
          <w:sz w:val="28"/>
        </w:rPr>
        <w:t>
</w:t>
      </w:r>
      <w:r>
        <w:rPr>
          <w:rFonts w:ascii="Times New Roman"/>
          <w:b w:val="false"/>
          <w:i w:val="false"/>
          <w:color w:val="000000"/>
          <w:sz w:val="28"/>
        </w:rPr>
        <w:t>
      14) Қазақ тілінде оқитын оқушылардың саны:</w:t>
      </w:r>
      <w:r>
        <w:br/>
      </w:r>
      <w:r>
        <w:rPr>
          <w:rFonts w:ascii="Times New Roman"/>
          <w:b w:val="false"/>
          <w:i w:val="false"/>
          <w:color w:val="000000"/>
          <w:sz w:val="28"/>
        </w:rPr>
        <w:t>
</w:t>
      </w:r>
      <w:r>
        <w:rPr>
          <w:rFonts w:ascii="Times New Roman"/>
          <w:b w:val="false"/>
          <w:i w:val="false"/>
          <w:color w:val="000000"/>
          <w:sz w:val="28"/>
        </w:rPr>
        <w:t>
      5-бөлімнің 6-бағаны 1-жолы + 6-бөлімнің 6-бағаны 1-жолы = 8-бөлімнің 2-бағаны 1-жолы.</w:t>
      </w:r>
      <w:r>
        <w:br/>
      </w:r>
      <w:r>
        <w:rPr>
          <w:rFonts w:ascii="Times New Roman"/>
          <w:b w:val="false"/>
          <w:i w:val="false"/>
          <w:color w:val="000000"/>
          <w:sz w:val="28"/>
        </w:rPr>
        <w:t>
</w:t>
      </w:r>
      <w:r>
        <w:rPr>
          <w:rFonts w:ascii="Times New Roman"/>
          <w:b w:val="false"/>
          <w:i w:val="false"/>
          <w:color w:val="000000"/>
          <w:sz w:val="28"/>
        </w:rPr>
        <w:t>
      15) Баланстық бақылау (оқушылардың барлығы):</w:t>
      </w:r>
      <w:r>
        <w:br/>
      </w:r>
      <w:r>
        <w:rPr>
          <w:rFonts w:ascii="Times New Roman"/>
          <w:b w:val="false"/>
          <w:i w:val="false"/>
          <w:color w:val="000000"/>
          <w:sz w:val="28"/>
        </w:rPr>
        <w:t>
</w:t>
      </w:r>
      <w:r>
        <w:rPr>
          <w:rFonts w:ascii="Times New Roman"/>
          <w:b w:val="false"/>
          <w:i w:val="false"/>
          <w:color w:val="000000"/>
          <w:sz w:val="28"/>
        </w:rPr>
        <w:t>
      «Оқушылардың барлығы» соңғы кезең үшін есеп = «Оқушылардың барлығы» өткен кезең үшін + («Келген оқушылар» - «Кеткен оқушылар» + «Қабылданды» - «Бітіріп шыққандар») соңғы кезеңдегі есеп</w:t>
      </w:r>
      <w:r>
        <w:br/>
      </w:r>
      <w:r>
        <w:rPr>
          <w:rFonts w:ascii="Times New Roman"/>
          <w:b w:val="false"/>
          <w:i w:val="false"/>
          <w:color w:val="000000"/>
          <w:sz w:val="28"/>
        </w:rPr>
        <w:t>
</w:t>
      </w:r>
      <w:r>
        <w:rPr>
          <w:rFonts w:ascii="Times New Roman"/>
          <w:b w:val="false"/>
          <w:i w:val="false"/>
          <w:color w:val="000000"/>
          <w:sz w:val="28"/>
        </w:rPr>
        <w:t>
      16) Баланстық бақылау (әйелдер):</w:t>
      </w:r>
      <w:r>
        <w:br/>
      </w:r>
      <w:r>
        <w:rPr>
          <w:rFonts w:ascii="Times New Roman"/>
          <w:b w:val="false"/>
          <w:i w:val="false"/>
          <w:color w:val="000000"/>
          <w:sz w:val="28"/>
        </w:rPr>
        <w:t>
</w:t>
      </w:r>
      <w:r>
        <w:rPr>
          <w:rFonts w:ascii="Times New Roman"/>
          <w:b w:val="false"/>
          <w:i w:val="false"/>
          <w:color w:val="000000"/>
          <w:sz w:val="28"/>
        </w:rPr>
        <w:t>
      «Оқушылардың барлығы – әйелдер» соңғы кезең үшін есеп = «Оқушылардың барлығы – әйелдер» өткен кезең үшін + («Келген оқушылар – әйелдер» - «Кеткен оқушылар – әйелдер» + «Қабылданды – әйелдер» - «Бітіріп шыққандар – әйелдер») соңғы кезеңдегі есеп</w:t>
      </w:r>
      <w:r>
        <w:br/>
      </w:r>
      <w:r>
        <w:rPr>
          <w:rFonts w:ascii="Times New Roman"/>
          <w:b w:val="false"/>
          <w:i w:val="false"/>
          <w:color w:val="000000"/>
          <w:sz w:val="28"/>
        </w:rPr>
        <w:t>
</w:t>
      </w:r>
      <w:r>
        <w:rPr>
          <w:rFonts w:ascii="Times New Roman"/>
          <w:b w:val="false"/>
          <w:i w:val="false"/>
          <w:color w:val="000000"/>
          <w:sz w:val="28"/>
        </w:rPr>
        <w:t>
      17) Баланстық бақылау (ерлер).</w:t>
      </w:r>
      <w:r>
        <w:br/>
      </w:r>
      <w:r>
        <w:rPr>
          <w:rFonts w:ascii="Times New Roman"/>
          <w:b w:val="false"/>
          <w:i w:val="false"/>
          <w:color w:val="000000"/>
          <w:sz w:val="28"/>
        </w:rPr>
        <w:t>
</w:t>
      </w:r>
      <w:r>
        <w:rPr>
          <w:rFonts w:ascii="Times New Roman"/>
          <w:b w:val="false"/>
          <w:i w:val="false"/>
          <w:color w:val="000000"/>
          <w:sz w:val="28"/>
        </w:rPr>
        <w:t>
      «Оқушылардың барлығы – ерлер» соңғы кезең үшін есеп = «Оқушылардың барлығы – ерлер» өткен кезең үшін + («Келгені оқушылар – ерлер» - «Кеткен оқушылар – ерлер» + «Қабылданды – ерлер» - «Бітіріп шыққандар – ерлер») соңғы кезеңдегі есеп.</w:t>
      </w:r>
      <w:r>
        <w:br/>
      </w:r>
      <w:r>
        <w:rPr>
          <w:rFonts w:ascii="Times New Roman"/>
          <w:b w:val="false"/>
          <w:i w:val="false"/>
          <w:color w:val="000000"/>
          <w:sz w:val="28"/>
        </w:rPr>
        <w:t>
_________________________</w:t>
      </w:r>
      <w:r>
        <w:br/>
      </w:r>
      <w:r>
        <w:rPr>
          <w:rFonts w:ascii="Times New Roman"/>
          <w:b w:val="false"/>
          <w:i w:val="false"/>
          <w:color w:val="000000"/>
          <w:sz w:val="28"/>
        </w:rPr>
        <w:t>
</w:t>
      </w:r>
      <w:r>
        <w:rPr>
          <w:rFonts w:ascii="Times New Roman"/>
          <w:b w:val="false"/>
          <w:i w:val="false"/>
          <w:color w:val="000000"/>
          <w:sz w:val="28"/>
        </w:rPr>
        <w:t>
*Келтірілген бақылаулар рұқсат етілген болып табылады және респонденттердің жаңылысып жазуы және көңіл қоймағандығы себебінен туындаған тіркеудің кездейсоқ қателерінің пайда болу ықтималдылығын төмендету мақсатында қарастырылған.</w:t>
      </w:r>
    </w:p>
    <w:bookmarkEnd w:id="34"/>
    <w:bookmarkStart w:name="z19" w:id="35"/>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 төрағасының міндетін атқарушының</w:t>
      </w:r>
      <w:r>
        <w:br/>
      </w:r>
      <w:r>
        <w:rPr>
          <w:rFonts w:ascii="Times New Roman"/>
          <w:b w:val="false"/>
          <w:i w:val="false"/>
          <w:color w:val="000000"/>
          <w:sz w:val="28"/>
        </w:rPr>
        <w:t>
2012 жылғы 29 маусымдағы № 160 бұйрығына</w:t>
      </w:r>
      <w:r>
        <w:br/>
      </w:r>
      <w:r>
        <w:rPr>
          <w:rFonts w:ascii="Times New Roman"/>
          <w:b w:val="false"/>
          <w:i w:val="false"/>
          <w:color w:val="000000"/>
          <w:sz w:val="28"/>
        </w:rPr>
        <w:t xml:space="preserve">
5-қосымша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28"/>
        <w:gridCol w:w="5072"/>
        <w:gridCol w:w="5993"/>
      </w:tblGrid>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93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193800" cy="787400"/>
                          </a:xfrm>
                          <a:prstGeom prst="rect">
                            <a:avLst/>
                          </a:prstGeom>
                        </pic:spPr>
                      </pic:pic>
                    </a:graphicData>
                  </a:graphic>
                </wp:inline>
              </w:drawing>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 2010 жылғы</w:t>
            </w:r>
            <w:r>
              <w:br/>
            </w:r>
            <w:r>
              <w:rPr>
                <w:rFonts w:ascii="Times New Roman"/>
                <w:b w:val="false"/>
                <w:i w:val="false"/>
                <w:color w:val="000000"/>
                <w:sz w:val="20"/>
              </w:rPr>
              <w:t>
</w:t>
            </w:r>
            <w:r>
              <w:rPr>
                <w:rFonts w:ascii="Times New Roman"/>
                <w:b/>
                <w:i w:val="false"/>
                <w:color w:val="000000"/>
                <w:sz w:val="20"/>
              </w:rPr>
              <w:t>10 қыркүйектегі № 254 бұйрығына</w:t>
            </w:r>
            <w:r>
              <w:br/>
            </w:r>
            <w:r>
              <w:rPr>
                <w:rFonts w:ascii="Times New Roman"/>
                <w:b w:val="false"/>
                <w:i w:val="false"/>
                <w:color w:val="000000"/>
                <w:sz w:val="20"/>
              </w:rPr>
              <w:t>
</w:t>
            </w:r>
            <w:r>
              <w:rPr>
                <w:rFonts w:ascii="Times New Roman"/>
                <w:b/>
                <w:i w:val="false"/>
                <w:color w:val="000000"/>
                <w:sz w:val="20"/>
              </w:rPr>
              <w:t>5-қосымша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 от 10 сентября 2010 года № 254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w:t>
            </w:r>
            <w:r>
              <w:br/>
            </w: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5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553"/>
              <w:gridCol w:w="613"/>
              <w:gridCol w:w="792"/>
              <w:gridCol w:w="813"/>
              <w:gridCol w:w="17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 (нужное</w:t>
                  </w:r>
                  <w:r>
                    <w:br/>
                  </w:r>
                  <w:r>
                    <w:rPr>
                      <w:rFonts w:ascii="Times New Roman"/>
                      <w:b w:val="false"/>
                      <w:i w:val="false"/>
                      <w:color w:val="000000"/>
                      <w:sz w:val="20"/>
                    </w:rPr>
                    <w:t>
</w:t>
                  </w:r>
                  <w:r>
                    <w:rPr>
                      <w:rFonts w:ascii="Times New Roman"/>
                      <w:b w:val="false"/>
                      <w:i w:val="false"/>
                      <w:color w:val="000000"/>
                      <w:sz w:val="20"/>
                    </w:rPr>
                    <w:t>обвести)</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w:t>
            </w:r>
            <w:r>
              <w:br/>
            </w:r>
            <w:r>
              <w:rPr>
                <w:rFonts w:ascii="Times New Roman"/>
                <w:b w:val="false"/>
                <w:i w:val="false"/>
                <w:color w:val="000000"/>
                <w:sz w:val="20"/>
              </w:rPr>
              <w:t>
</w:t>
            </w:r>
            <w:r>
              <w:rPr>
                <w:rFonts w:ascii="Times New Roman"/>
                <w:b/>
                <w:i w:val="false"/>
                <w:color w:val="000000"/>
                <w:sz w:val="20"/>
              </w:rPr>
              <w:t>тапсырмау, уақтылы тапсырмау және дәйексіз деректерді беру «Әкімшілік құқық</w:t>
            </w:r>
            <w:r>
              <w:br/>
            </w:r>
            <w:r>
              <w:rPr>
                <w:rFonts w:ascii="Times New Roman"/>
                <w:b w:val="false"/>
                <w:i w:val="false"/>
                <w:color w:val="000000"/>
                <w:sz w:val="20"/>
              </w:rPr>
              <w:t>
</w:t>
            </w:r>
            <w:r>
              <w:rPr>
                <w:rFonts w:ascii="Times New Roman"/>
                <w:b/>
                <w:i w:val="false"/>
                <w:color w:val="000000"/>
                <w:sz w:val="20"/>
              </w:rPr>
              <w:t xml:space="preserve">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w:t>
            </w:r>
            <w:r>
              <w:br/>
            </w:r>
            <w:r>
              <w:rPr>
                <w:rFonts w:ascii="Times New Roman"/>
                <w:b w:val="false"/>
                <w:i w:val="false"/>
                <w:color w:val="000000"/>
                <w:sz w:val="20"/>
              </w:rPr>
              <w:t>
</w:t>
            </w:r>
            <w:r>
              <w:rPr>
                <w:rFonts w:ascii="Times New Roman"/>
                <w:b/>
                <w:i w:val="false"/>
                <w:color w:val="000000"/>
                <w:sz w:val="20"/>
              </w:rPr>
              <w:t>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 является</w:t>
            </w:r>
            <w:r>
              <w:br/>
            </w:r>
            <w:r>
              <w:rPr>
                <w:rFonts w:ascii="Times New Roman"/>
                <w:b w:val="false"/>
                <w:i w:val="false"/>
                <w:color w:val="000000"/>
                <w:sz w:val="20"/>
              </w:rPr>
              <w:t>
</w:t>
            </w:r>
            <w:r>
              <w:rPr>
                <w:rFonts w:ascii="Times New Roman"/>
                <w:b w:val="false"/>
                <w:i w:val="false"/>
                <w:color w:val="000000"/>
                <w:sz w:val="20"/>
              </w:rPr>
              <w:t>административным правонарушением, предусмотренным статьей 381 Кодекса Республики</w:t>
            </w:r>
            <w:r>
              <w:br/>
            </w:r>
            <w:r>
              <w:rPr>
                <w:rFonts w:ascii="Times New Roman"/>
                <w:b w:val="false"/>
                <w:i w:val="false"/>
                <w:color w:val="000000"/>
                <w:sz w:val="20"/>
              </w:rPr>
              <w:t>
</w:t>
            </w:r>
            <w:r>
              <w:rPr>
                <w:rFonts w:ascii="Times New Roman"/>
                <w:b w:val="false"/>
                <w:i w:val="false"/>
                <w:color w:val="000000"/>
                <w:sz w:val="20"/>
              </w:rPr>
              <w:t>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1311104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1311104</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Жоғары оқу орнының есебі
Отчет высшего учебного заведения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3033"/>
              <w:gridCol w:w="3033"/>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13"/>
                    <w:gridCol w:w="7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 нысанына және ведомстволық қатыстылығына қарамастан жоғары білім беру</w:t>
            </w:r>
            <w:r>
              <w:br/>
            </w:r>
            <w:r>
              <w:rPr>
                <w:rFonts w:ascii="Times New Roman"/>
                <w:b w:val="false"/>
                <w:i w:val="false"/>
                <w:color w:val="000000"/>
                <w:sz w:val="20"/>
              </w:rPr>
              <w:t>
</w:t>
            </w:r>
            <w:r>
              <w:rPr>
                <w:rFonts w:ascii="Times New Roman"/>
                <w:b/>
                <w:i w:val="false"/>
                <w:color w:val="000000"/>
                <w:sz w:val="20"/>
              </w:rPr>
              <w:t>саласында бакалаврлар мен мамандарды даярлауды жүзеге асыратын, заңды тұлғалар</w:t>
            </w:r>
            <w:r>
              <w:br/>
            </w:r>
            <w:r>
              <w:rPr>
                <w:rFonts w:ascii="Times New Roman"/>
                <w:b w:val="false"/>
                <w:i w:val="false"/>
                <w:color w:val="000000"/>
                <w:sz w:val="20"/>
              </w:rPr>
              <w:t>
</w:t>
            </w:r>
            <w:r>
              <w:rPr>
                <w:rFonts w:ascii="Times New Roman"/>
                <w:b/>
                <w:i w:val="false"/>
                <w:color w:val="000000"/>
                <w:sz w:val="20"/>
              </w:rPr>
              <w:t>және (немесе) олардың құрылымдық және оқшауланған бөлімшелері, сондай-ақ жеке</w:t>
            </w:r>
            <w:r>
              <w:br/>
            </w:r>
            <w:r>
              <w:rPr>
                <w:rFonts w:ascii="Times New Roman"/>
                <w:b w:val="false"/>
                <w:i w:val="false"/>
                <w:color w:val="000000"/>
                <w:sz w:val="20"/>
              </w:rPr>
              <w:t>
</w:t>
            </w:r>
            <w:r>
              <w:rPr>
                <w:rFonts w:ascii="Times New Roman"/>
                <w:b/>
                <w:i w:val="false"/>
                <w:color w:val="000000"/>
                <w:sz w:val="20"/>
              </w:rPr>
              <w:t>филиалдар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а</w:t>
            </w:r>
            <w:r>
              <w:br/>
            </w:r>
            <w:r>
              <w:rPr>
                <w:rFonts w:ascii="Times New Roman"/>
                <w:b w:val="false"/>
                <w:i w:val="false"/>
                <w:color w:val="000000"/>
                <w:sz w:val="20"/>
              </w:rPr>
              <w:t>
</w:t>
            </w:r>
            <w:r>
              <w:rPr>
                <w:rFonts w:ascii="Times New Roman"/>
                <w:b w:val="false"/>
                <w:i w:val="false"/>
                <w:color w:val="000000"/>
                <w:sz w:val="20"/>
              </w:rPr>
              <w:t>также самостоятельные филиалы, осуществляющие подготовку бакалавров и специалистов в</w:t>
            </w:r>
            <w:r>
              <w:br/>
            </w:r>
            <w:r>
              <w:rPr>
                <w:rFonts w:ascii="Times New Roman"/>
                <w:b w:val="false"/>
                <w:i w:val="false"/>
                <w:color w:val="000000"/>
                <w:sz w:val="20"/>
              </w:rPr>
              <w:t>
</w:t>
            </w:r>
            <w:r>
              <w:rPr>
                <w:rFonts w:ascii="Times New Roman"/>
                <w:b w:val="false"/>
                <w:i w:val="false"/>
                <w:color w:val="000000"/>
                <w:sz w:val="20"/>
              </w:rPr>
              <w:t>области высшего образования, независимо от форм собственности и ведомственной</w:t>
            </w:r>
            <w:r>
              <w:br/>
            </w:r>
            <w:r>
              <w:rPr>
                <w:rFonts w:ascii="Times New Roman"/>
                <w:b w:val="false"/>
                <w:i w:val="false"/>
                <w:color w:val="000000"/>
                <w:sz w:val="20"/>
              </w:rPr>
              <w:t>
</w:t>
            </w:r>
            <w:r>
              <w:rPr>
                <w:rFonts w:ascii="Times New Roman"/>
                <w:b w:val="false"/>
                <w:i w:val="false"/>
                <w:color w:val="000000"/>
                <w:sz w:val="20"/>
              </w:rPr>
              <w:t>принадлежности.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5 қазан.</w:t>
            </w:r>
            <w:r>
              <w:br/>
            </w:r>
            <w:r>
              <w:rPr>
                <w:rFonts w:ascii="Times New Roman"/>
                <w:b w:val="false"/>
                <w:i w:val="false"/>
                <w:color w:val="000000"/>
                <w:sz w:val="20"/>
              </w:rPr>
              <w:t>
</w:t>
            </w:r>
            <w:r>
              <w:rPr>
                <w:rFonts w:ascii="Times New Roman"/>
                <w:b w:val="false"/>
                <w:i w:val="false"/>
                <w:color w:val="000000"/>
                <w:sz w:val="20"/>
              </w:rPr>
              <w:t>Срок представления – 5 октября.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2"/>
              <w:gridCol w:w="11131"/>
            </w:tblGrid>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573"/>
                    <w:gridCol w:w="573"/>
                    <w:gridCol w:w="573"/>
                    <w:gridCol w:w="573"/>
                    <w:gridCol w:w="573"/>
                    <w:gridCol w:w="573"/>
                    <w:gridCol w:w="573"/>
                    <w:gridCol w:w="573"/>
                    <w:gridCol w:w="573"/>
                    <w:gridCol w:w="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bookmarkStart w:name="z291" w:id="36"/>
    <w:p>
      <w:pPr>
        <w:spacing w:after="0"/>
        <w:ind w:left="0"/>
        <w:jc w:val="both"/>
      </w:pPr>
      <w:r>
        <w:rPr>
          <w:rFonts w:ascii="Times New Roman"/>
          <w:b w:val="false"/>
          <w:i w:val="false"/>
          <w:color w:val="000000"/>
          <w:sz w:val="28"/>
        </w:rPr>
        <w:t>
</w:t>
      </w:r>
      <w:r>
        <w:rPr>
          <w:rFonts w:ascii="Times New Roman"/>
          <w:b/>
          <w:i w:val="false"/>
          <w:color w:val="000000"/>
          <w:sz w:val="28"/>
        </w:rPr>
        <w:t>1. Ұйымның түрін «V» белгісімен белгілеңіз</w:t>
      </w:r>
      <w:r>
        <w:br/>
      </w:r>
      <w:r>
        <w:rPr>
          <w:rFonts w:ascii="Times New Roman"/>
          <w:b w:val="false"/>
          <w:i w:val="false"/>
          <w:color w:val="000000"/>
          <w:sz w:val="28"/>
        </w:rPr>
        <w:t>
</w:t>
      </w:r>
      <w:r>
        <w:rPr>
          <w:rFonts w:ascii="Times New Roman"/>
          <w:b w:val="false"/>
          <w:i w:val="false"/>
          <w:color w:val="000000"/>
          <w:sz w:val="28"/>
        </w:rPr>
        <w:t>Отметьте знаком «V» вид организации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1245"/>
        <w:gridCol w:w="979"/>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зерттеу университеті</w:t>
            </w:r>
            <w:r>
              <w:br/>
            </w:r>
            <w:r>
              <w:rPr>
                <w:rFonts w:ascii="Times New Roman"/>
                <w:b w:val="false"/>
                <w:i w:val="false"/>
                <w:color w:val="000000"/>
                <w:sz w:val="20"/>
              </w:rPr>
              <w:t>
</w:t>
            </w:r>
            <w:r>
              <w:rPr>
                <w:rFonts w:ascii="Times New Roman"/>
                <w:b w:val="false"/>
                <w:i w:val="false"/>
                <w:color w:val="000000"/>
                <w:sz w:val="20"/>
              </w:rPr>
              <w:t>национальный исследовательский университет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жоғары оқу орны</w:t>
            </w:r>
            <w:r>
              <w:br/>
            </w:r>
            <w:r>
              <w:rPr>
                <w:rFonts w:ascii="Times New Roman"/>
                <w:b w:val="false"/>
                <w:i w:val="false"/>
                <w:color w:val="000000"/>
                <w:sz w:val="20"/>
              </w:rPr>
              <w:t>
</w:t>
            </w:r>
            <w:r>
              <w:rPr>
                <w:rFonts w:ascii="Times New Roman"/>
                <w:b w:val="false"/>
                <w:i w:val="false"/>
                <w:color w:val="000000"/>
                <w:sz w:val="20"/>
              </w:rPr>
              <w:t>национальное высшее учебное заведение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университет, зерттеу университеті</w:t>
            </w:r>
            <w:r>
              <w:br/>
            </w:r>
            <w:r>
              <w:rPr>
                <w:rFonts w:ascii="Times New Roman"/>
                <w:b w:val="false"/>
                <w:i w:val="false"/>
                <w:color w:val="000000"/>
                <w:sz w:val="20"/>
              </w:rPr>
              <w:t>
</w:t>
            </w:r>
            <w:r>
              <w:rPr>
                <w:rFonts w:ascii="Times New Roman"/>
                <w:b w:val="false"/>
                <w:i w:val="false"/>
                <w:color w:val="000000"/>
                <w:sz w:val="20"/>
              </w:rPr>
              <w:t>университет, исследовательский университет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академия</w:t>
            </w:r>
            <w:r>
              <w:br/>
            </w:r>
            <w:r>
              <w:rPr>
                <w:rFonts w:ascii="Times New Roman"/>
                <w:b w:val="false"/>
                <w:i w:val="false"/>
                <w:color w:val="000000"/>
                <w:sz w:val="20"/>
              </w:rPr>
              <w:t>
</w:t>
            </w:r>
            <w:r>
              <w:rPr>
                <w:rFonts w:ascii="Times New Roman"/>
                <w:b w:val="false"/>
                <w:i w:val="false"/>
                <w:color w:val="000000"/>
                <w:sz w:val="20"/>
              </w:rPr>
              <w:t>академия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институт және оларға теңестірілген консерватория, жоғары</w:t>
            </w:r>
            <w:r>
              <w:br/>
            </w:r>
            <w:r>
              <w:rPr>
                <w:rFonts w:ascii="Times New Roman"/>
                <w:b w:val="false"/>
                <w:i w:val="false"/>
                <w:color w:val="000000"/>
                <w:sz w:val="20"/>
              </w:rPr>
              <w:t>
</w:t>
            </w:r>
            <w:r>
              <w:rPr>
                <w:rFonts w:ascii="Times New Roman"/>
                <w:b/>
                <w:i w:val="false"/>
                <w:color w:val="000000"/>
                <w:sz w:val="20"/>
              </w:rPr>
              <w:t>мектеп, жоғары училище</w:t>
            </w:r>
            <w:r>
              <w:br/>
            </w:r>
            <w:r>
              <w:rPr>
                <w:rFonts w:ascii="Times New Roman"/>
                <w:b w:val="false"/>
                <w:i w:val="false"/>
                <w:color w:val="000000"/>
                <w:sz w:val="20"/>
              </w:rPr>
              <w:t>
</w:t>
            </w:r>
            <w:r>
              <w:rPr>
                <w:rFonts w:ascii="Times New Roman"/>
                <w:b w:val="false"/>
                <w:i w:val="false"/>
                <w:color w:val="000000"/>
                <w:sz w:val="20"/>
              </w:rPr>
              <w:t>институт и приравненные к ним консерватория, высшая школа, высшее училище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92" w:id="37"/>
    <w:p>
      <w:pPr>
        <w:spacing w:after="0"/>
        <w:ind w:left="0"/>
        <w:jc w:val="both"/>
      </w:pPr>
      <w:r>
        <w:rPr>
          <w:rFonts w:ascii="Times New Roman"/>
          <w:b w:val="false"/>
          <w:i w:val="false"/>
          <w:color w:val="000000"/>
          <w:sz w:val="28"/>
        </w:rPr>
        <w:t>
</w:t>
      </w:r>
      <w:r>
        <w:rPr>
          <w:rFonts w:ascii="Times New Roman"/>
          <w:b/>
          <w:i w:val="false"/>
          <w:color w:val="000000"/>
          <w:sz w:val="28"/>
        </w:rPr>
        <w:t>2. Оқыту нысанын «V» белгісімен белгілеңіз</w:t>
      </w:r>
      <w:r>
        <w:br/>
      </w:r>
      <w:r>
        <w:rPr>
          <w:rFonts w:ascii="Times New Roman"/>
          <w:b w:val="false"/>
          <w:i w:val="false"/>
          <w:color w:val="000000"/>
          <w:sz w:val="28"/>
        </w:rPr>
        <w:t>
</w:t>
      </w:r>
      <w:r>
        <w:rPr>
          <w:rFonts w:ascii="Times New Roman"/>
          <w:b w:val="false"/>
          <w:i w:val="false"/>
          <w:color w:val="000000"/>
          <w:sz w:val="28"/>
        </w:rPr>
        <w:t>Отметьте знаком «V» форму обучения</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013"/>
        <w:gridCol w:w="107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күндізгі</w:t>
            </w:r>
            <w:r>
              <w:br/>
            </w:r>
            <w:r>
              <w:rPr>
                <w:rFonts w:ascii="Times New Roman"/>
                <w:b w:val="false"/>
                <w:i w:val="false"/>
                <w:color w:val="000000"/>
                <w:sz w:val="20"/>
              </w:rPr>
              <w:t>
</w:t>
            </w:r>
            <w:r>
              <w:rPr>
                <w:rFonts w:ascii="Times New Roman"/>
                <w:b w:val="false"/>
                <w:i w:val="false"/>
                <w:color w:val="000000"/>
                <w:sz w:val="20"/>
              </w:rPr>
              <w:t>дневная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кешкі</w:t>
            </w:r>
            <w:r>
              <w:br/>
            </w:r>
            <w:r>
              <w:rPr>
                <w:rFonts w:ascii="Times New Roman"/>
                <w:b w:val="false"/>
                <w:i w:val="false"/>
                <w:color w:val="000000"/>
                <w:sz w:val="20"/>
              </w:rPr>
              <w:t>
</w:t>
            </w:r>
            <w:r>
              <w:rPr>
                <w:rFonts w:ascii="Times New Roman"/>
                <w:b w:val="false"/>
                <w:i w:val="false"/>
                <w:color w:val="000000"/>
                <w:sz w:val="20"/>
              </w:rPr>
              <w:t>вечерняя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сырттай</w:t>
            </w:r>
            <w:r>
              <w:br/>
            </w:r>
            <w:r>
              <w:rPr>
                <w:rFonts w:ascii="Times New Roman"/>
                <w:b w:val="false"/>
                <w:i w:val="false"/>
                <w:color w:val="000000"/>
                <w:sz w:val="20"/>
              </w:rPr>
              <w:t>
</w:t>
            </w:r>
            <w:r>
              <w:rPr>
                <w:rFonts w:ascii="Times New Roman"/>
                <w:b w:val="false"/>
                <w:i w:val="false"/>
                <w:color w:val="000000"/>
                <w:sz w:val="20"/>
              </w:rPr>
              <w:t>заочная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3. Дербестік белгісіне «V» белгісімен белгілеңіз</w:t>
      </w:r>
      <w:r>
        <w:br/>
      </w:r>
      <w:r>
        <w:rPr>
          <w:rFonts w:ascii="Times New Roman"/>
          <w:b w:val="false"/>
          <w:i w:val="false"/>
          <w:color w:val="000000"/>
          <w:sz w:val="28"/>
        </w:rPr>
        <w:t>
</w:t>
      </w:r>
      <w:r>
        <w:rPr>
          <w:rFonts w:ascii="Times New Roman"/>
          <w:b w:val="false"/>
          <w:i w:val="false"/>
          <w:color w:val="000000"/>
          <w:sz w:val="28"/>
        </w:rPr>
        <w:t>Отметьте знаком «V» признак самостоятельности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6973"/>
        <w:gridCol w:w="101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дербес</w:t>
            </w:r>
            <w:r>
              <w:br/>
            </w:r>
            <w:r>
              <w:rPr>
                <w:rFonts w:ascii="Times New Roman"/>
                <w:b w:val="false"/>
                <w:i w:val="false"/>
                <w:color w:val="000000"/>
                <w:sz w:val="20"/>
              </w:rPr>
              <w:t>
</w:t>
            </w:r>
            <w:r>
              <w:rPr>
                <w:rFonts w:ascii="Times New Roman"/>
                <w:b w:val="false"/>
                <w:i w:val="false"/>
                <w:color w:val="000000"/>
                <w:sz w:val="20"/>
              </w:rPr>
              <w:t>самостоятельное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дербес емес</w:t>
            </w:r>
            <w:r>
              <w:br/>
            </w:r>
            <w:r>
              <w:rPr>
                <w:rFonts w:ascii="Times New Roman"/>
                <w:b w:val="false"/>
                <w:i w:val="false"/>
                <w:color w:val="000000"/>
                <w:sz w:val="20"/>
              </w:rPr>
              <w:t>
</w:t>
            </w:r>
            <w:r>
              <w:rPr>
                <w:rFonts w:ascii="Times New Roman"/>
                <w:b w:val="false"/>
                <w:i w:val="false"/>
                <w:color w:val="000000"/>
                <w:sz w:val="20"/>
              </w:rPr>
              <w:t>несамостоятельное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93" w:id="38"/>
    <w:p>
      <w:pPr>
        <w:spacing w:after="0"/>
        <w:ind w:left="0"/>
        <w:jc w:val="both"/>
      </w:pPr>
      <w:r>
        <w:rPr>
          <w:rFonts w:ascii="Times New Roman"/>
          <w:b w:val="false"/>
          <w:i w:val="false"/>
          <w:color w:val="000000"/>
          <w:sz w:val="28"/>
        </w:rPr>
        <w:t>
</w:t>
      </w:r>
      <w:r>
        <w:rPr>
          <w:rFonts w:ascii="Times New Roman"/>
          <w:b/>
          <w:i w:val="false"/>
          <w:color w:val="000000"/>
          <w:sz w:val="28"/>
        </w:rPr>
        <w:t>4. Контингенттің нақты бары және қозғалысы туралы деректерді толтырыңыз, адам</w:t>
      </w:r>
      <w:r>
        <w:br/>
      </w:r>
      <w:r>
        <w:rPr>
          <w:rFonts w:ascii="Times New Roman"/>
          <w:b w:val="false"/>
          <w:i w:val="false"/>
          <w:color w:val="000000"/>
          <w:sz w:val="28"/>
        </w:rPr>
        <w:t>
</w:t>
      </w:r>
      <w:r>
        <w:rPr>
          <w:rFonts w:ascii="Times New Roman"/>
          <w:b w:val="false"/>
          <w:i w:val="false"/>
          <w:color w:val="000000"/>
          <w:sz w:val="28"/>
        </w:rPr>
        <w:t>Заполните данные о наличии и движении контингента, человек</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6951"/>
        <w:gridCol w:w="3666"/>
        <w:gridCol w:w="300"/>
      </w:tblGrid>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жылы басындағы</w:t>
            </w:r>
            <w:r>
              <w:br/>
            </w:r>
            <w:r>
              <w:rPr>
                <w:rFonts w:ascii="Times New Roman"/>
                <w:b w:val="false"/>
                <w:i w:val="false"/>
                <w:color w:val="000000"/>
                <w:sz w:val="20"/>
              </w:rPr>
              <w:t>
</w:t>
            </w:r>
            <w:r>
              <w:rPr>
                <w:rFonts w:ascii="Times New Roman"/>
                <w:b/>
                <w:i w:val="false"/>
                <w:color w:val="000000"/>
                <w:sz w:val="20"/>
              </w:rPr>
              <w:t>студенттердің жалпы саны</w:t>
            </w:r>
            <w:r>
              <w:br/>
            </w:r>
            <w:r>
              <w:rPr>
                <w:rFonts w:ascii="Times New Roman"/>
                <w:b w:val="false"/>
                <w:i w:val="false"/>
                <w:color w:val="000000"/>
                <w:sz w:val="20"/>
              </w:rPr>
              <w:t>
</w:t>
            </w:r>
            <w:r>
              <w:rPr>
                <w:rFonts w:ascii="Times New Roman"/>
                <w:b w:val="false"/>
                <w:i w:val="false"/>
                <w:color w:val="000000"/>
                <w:sz w:val="20"/>
              </w:rPr>
              <w:t>Общая</w:t>
            </w:r>
            <w:r>
              <w:rPr>
                <w:rFonts w:ascii="Times New Roman"/>
                <w:b w:val="false"/>
                <w:i w:val="false"/>
                <w:color w:val="000000"/>
                <w:sz w:val="20"/>
              </w:rPr>
              <w:t> </w:t>
            </w:r>
            <w:r>
              <w:rPr>
                <w:rFonts w:ascii="Times New Roman"/>
                <w:b w:val="false"/>
                <w:i w:val="false"/>
                <w:color w:val="000000"/>
                <w:sz w:val="20"/>
              </w:rPr>
              <w:t>численность студентов на</w:t>
            </w:r>
            <w:r>
              <w:br/>
            </w:r>
            <w:r>
              <w:rPr>
                <w:rFonts w:ascii="Times New Roman"/>
                <w:b w:val="false"/>
                <w:i w:val="false"/>
                <w:color w:val="000000"/>
                <w:sz w:val="20"/>
              </w:rPr>
              <w:t>
</w:t>
            </w:r>
            <w:r>
              <w:rPr>
                <w:rFonts w:ascii="Times New Roman"/>
                <w:b w:val="false"/>
                <w:i w:val="false"/>
                <w:color w:val="000000"/>
                <w:sz w:val="20"/>
              </w:rPr>
              <w:t>начало учебного года</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Қабылданды</w:t>
            </w:r>
            <w:r>
              <w:br/>
            </w:r>
            <w:r>
              <w:rPr>
                <w:rFonts w:ascii="Times New Roman"/>
                <w:b w:val="false"/>
                <w:i w:val="false"/>
                <w:color w:val="000000"/>
                <w:sz w:val="20"/>
              </w:rPr>
              <w:t>
</w:t>
            </w:r>
            <w:r>
              <w:rPr>
                <w:rFonts w:ascii="Times New Roman"/>
                <w:b w:val="false"/>
                <w:i w:val="false"/>
                <w:color w:val="000000"/>
                <w:sz w:val="20"/>
              </w:rPr>
              <w:t>Принято</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орта білім негізінде</w:t>
            </w:r>
            <w:r>
              <w:br/>
            </w:r>
            <w:r>
              <w:rPr>
                <w:rFonts w:ascii="Times New Roman"/>
                <w:b w:val="false"/>
                <w:i w:val="false"/>
                <w:color w:val="000000"/>
                <w:sz w:val="20"/>
              </w:rPr>
              <w:t>
</w:t>
            </w:r>
            <w:r>
              <w:rPr>
                <w:rFonts w:ascii="Times New Roman"/>
                <w:b/>
                <w:i w:val="false"/>
                <w:color w:val="000000"/>
                <w:sz w:val="20"/>
              </w:rPr>
              <w:t>қабылданды</w:t>
            </w:r>
            <w:r>
              <w:br/>
            </w:r>
            <w:r>
              <w:rPr>
                <w:rFonts w:ascii="Times New Roman"/>
                <w:b w:val="false"/>
                <w:i w:val="false"/>
                <w:color w:val="000000"/>
                <w:sz w:val="20"/>
              </w:rPr>
              <w:t>
</w:t>
            </w:r>
            <w:r>
              <w:rPr>
                <w:rFonts w:ascii="Times New Roman"/>
                <w:b w:val="false"/>
                <w:i w:val="false"/>
                <w:color w:val="000000"/>
                <w:sz w:val="20"/>
              </w:rPr>
              <w:t>на базе общего среднего</w:t>
            </w:r>
            <w:r>
              <w:br/>
            </w:r>
            <w:r>
              <w:rPr>
                <w:rFonts w:ascii="Times New Roman"/>
                <w:b w:val="false"/>
                <w:i w:val="false"/>
                <w:color w:val="000000"/>
                <w:sz w:val="20"/>
              </w:rPr>
              <w:t>
</w:t>
            </w:r>
            <w:r>
              <w:rPr>
                <w:rFonts w:ascii="Times New Roman"/>
                <w:b w:val="false"/>
                <w:i w:val="false"/>
                <w:color w:val="000000"/>
                <w:sz w:val="20"/>
              </w:rPr>
              <w:t>образования</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және кәсіптік</w:t>
            </w:r>
            <w:r>
              <w:br/>
            </w:r>
            <w:r>
              <w:rPr>
                <w:rFonts w:ascii="Times New Roman"/>
                <w:b w:val="false"/>
                <w:i w:val="false"/>
                <w:color w:val="000000"/>
                <w:sz w:val="20"/>
              </w:rPr>
              <w:t>
</w:t>
            </w:r>
            <w:r>
              <w:rPr>
                <w:rFonts w:ascii="Times New Roman"/>
                <w:b/>
                <w:i w:val="false"/>
                <w:color w:val="000000"/>
                <w:sz w:val="20"/>
              </w:rPr>
              <w:t>білім негізінде қабылданды</w:t>
            </w:r>
            <w:r>
              <w:br/>
            </w:r>
            <w:r>
              <w:rPr>
                <w:rFonts w:ascii="Times New Roman"/>
                <w:b w:val="false"/>
                <w:i w:val="false"/>
                <w:color w:val="000000"/>
                <w:sz w:val="20"/>
              </w:rPr>
              <w:t>
</w:t>
            </w:r>
            <w:r>
              <w:rPr>
                <w:rFonts w:ascii="Times New Roman"/>
                <w:b w:val="false"/>
                <w:i w:val="false"/>
                <w:color w:val="000000"/>
                <w:sz w:val="20"/>
              </w:rPr>
              <w:t>на базе технического и</w:t>
            </w:r>
            <w:r>
              <w:br/>
            </w:r>
            <w:r>
              <w:rPr>
                <w:rFonts w:ascii="Times New Roman"/>
                <w:b w:val="false"/>
                <w:i w:val="false"/>
                <w:color w:val="000000"/>
                <w:sz w:val="20"/>
              </w:rPr>
              <w:t>
</w:t>
            </w:r>
            <w:r>
              <w:rPr>
                <w:rFonts w:ascii="Times New Roman"/>
                <w:b w:val="false"/>
                <w:i w:val="false"/>
                <w:color w:val="000000"/>
                <w:sz w:val="20"/>
              </w:rPr>
              <w:t>профессионального образования</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білім негізінде</w:t>
            </w:r>
            <w:r>
              <w:br/>
            </w:r>
            <w:r>
              <w:rPr>
                <w:rFonts w:ascii="Times New Roman"/>
                <w:b w:val="false"/>
                <w:i w:val="false"/>
                <w:color w:val="000000"/>
                <w:sz w:val="20"/>
              </w:rPr>
              <w:t>
</w:t>
            </w:r>
            <w:r>
              <w:rPr>
                <w:rFonts w:ascii="Times New Roman"/>
                <w:b/>
                <w:i w:val="false"/>
                <w:color w:val="000000"/>
                <w:sz w:val="20"/>
              </w:rPr>
              <w:t>қабылданды</w:t>
            </w:r>
            <w:r>
              <w:br/>
            </w:r>
            <w:r>
              <w:rPr>
                <w:rFonts w:ascii="Times New Roman"/>
                <w:b w:val="false"/>
                <w:i w:val="false"/>
                <w:color w:val="000000"/>
                <w:sz w:val="20"/>
              </w:rPr>
              <w:t>
</w:t>
            </w:r>
            <w:r>
              <w:rPr>
                <w:rFonts w:ascii="Times New Roman"/>
                <w:b w:val="false"/>
                <w:i w:val="false"/>
                <w:color w:val="000000"/>
                <w:sz w:val="20"/>
              </w:rPr>
              <w:t>на базе высшего образования</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оқу жылы ішінде</w:t>
            </w:r>
            <w:r>
              <w:br/>
            </w:r>
            <w:r>
              <w:rPr>
                <w:rFonts w:ascii="Times New Roman"/>
                <w:b w:val="false"/>
                <w:i w:val="false"/>
                <w:color w:val="000000"/>
                <w:sz w:val="20"/>
              </w:rPr>
              <w:t>
</w:t>
            </w:r>
            <w:r>
              <w:rPr>
                <w:rFonts w:ascii="Times New Roman"/>
                <w:b/>
                <w:i w:val="false"/>
                <w:color w:val="000000"/>
                <w:sz w:val="20"/>
              </w:rPr>
              <w:t>келгені</w:t>
            </w:r>
            <w:r>
              <w:br/>
            </w:r>
            <w:r>
              <w:rPr>
                <w:rFonts w:ascii="Times New Roman"/>
                <w:b w:val="false"/>
                <w:i w:val="false"/>
                <w:color w:val="000000"/>
                <w:sz w:val="20"/>
              </w:rPr>
              <w:t>
</w:t>
            </w:r>
            <w:r>
              <w:rPr>
                <w:rFonts w:ascii="Times New Roman"/>
                <w:b w:val="false"/>
                <w:i w:val="false"/>
                <w:color w:val="000000"/>
                <w:sz w:val="20"/>
              </w:rPr>
              <w:t>Прибыло в течение предыдущего</w:t>
            </w:r>
            <w:r>
              <w:br/>
            </w:r>
            <w:r>
              <w:rPr>
                <w:rFonts w:ascii="Times New Roman"/>
                <w:b w:val="false"/>
                <w:i w:val="false"/>
                <w:color w:val="000000"/>
                <w:sz w:val="20"/>
              </w:rPr>
              <w:t>
</w:t>
            </w:r>
            <w:r>
              <w:rPr>
                <w:rFonts w:ascii="Times New Roman"/>
                <w:b w:val="false"/>
                <w:i w:val="false"/>
                <w:color w:val="000000"/>
                <w:sz w:val="20"/>
              </w:rPr>
              <w:t>учебного года</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келгендердің жалпы саны -</w:t>
            </w:r>
            <w:r>
              <w:br/>
            </w:r>
            <w:r>
              <w:rPr>
                <w:rFonts w:ascii="Times New Roman"/>
                <w:b w:val="false"/>
                <w:i w:val="false"/>
                <w:color w:val="000000"/>
                <w:sz w:val="20"/>
              </w:rPr>
              <w:t>
</w:t>
            </w:r>
            <w:r>
              <w:rPr>
                <w:rFonts w:ascii="Times New Roman"/>
                <w:b/>
                <w:i w:val="false"/>
                <w:color w:val="000000"/>
                <w:sz w:val="20"/>
              </w:rPr>
              <w:t>келу себептері:</w:t>
            </w:r>
            <w:r>
              <w:br/>
            </w:r>
            <w:r>
              <w:rPr>
                <w:rFonts w:ascii="Times New Roman"/>
                <w:b w:val="false"/>
                <w:i w:val="false"/>
                <w:color w:val="000000"/>
                <w:sz w:val="20"/>
              </w:rPr>
              <w:t>
</w:t>
            </w:r>
            <w:r>
              <w:rPr>
                <w:rFonts w:ascii="Times New Roman"/>
                <w:b w:val="false"/>
                <w:i w:val="false"/>
                <w:color w:val="000000"/>
                <w:sz w:val="20"/>
              </w:rPr>
              <w:t>в том числе по причинам</w:t>
            </w:r>
            <w:r>
              <w:br/>
            </w:r>
            <w:r>
              <w:rPr>
                <w:rFonts w:ascii="Times New Roman"/>
                <w:b w:val="false"/>
                <w:i w:val="false"/>
                <w:color w:val="000000"/>
                <w:sz w:val="20"/>
              </w:rPr>
              <w:t>
</w:t>
            </w:r>
            <w:r>
              <w:rPr>
                <w:rFonts w:ascii="Times New Roman"/>
                <w:b w:val="false"/>
                <w:i w:val="false"/>
                <w:color w:val="000000"/>
                <w:sz w:val="20"/>
              </w:rPr>
              <w:t>прибытия:</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осы оқу орнының басқа</w:t>
            </w:r>
            <w:r>
              <w:br/>
            </w:r>
            <w:r>
              <w:rPr>
                <w:rFonts w:ascii="Times New Roman"/>
                <w:b w:val="false"/>
                <w:i w:val="false"/>
                <w:color w:val="000000"/>
                <w:sz w:val="20"/>
              </w:rPr>
              <w:t>
</w:t>
            </w:r>
            <w:r>
              <w:rPr>
                <w:rFonts w:ascii="Times New Roman"/>
                <w:b/>
                <w:i w:val="false"/>
                <w:color w:val="000000"/>
                <w:sz w:val="20"/>
              </w:rPr>
              <w:t>оқыту нысанынан</w:t>
            </w:r>
            <w:r>
              <w:br/>
            </w:r>
            <w:r>
              <w:rPr>
                <w:rFonts w:ascii="Times New Roman"/>
                <w:b w:val="false"/>
                <w:i w:val="false"/>
                <w:color w:val="000000"/>
                <w:sz w:val="20"/>
              </w:rPr>
              <w:t>
</w:t>
            </w:r>
            <w:r>
              <w:rPr>
                <w:rFonts w:ascii="Times New Roman"/>
                <w:b/>
                <w:i w:val="false"/>
                <w:color w:val="000000"/>
                <w:sz w:val="20"/>
              </w:rPr>
              <w:t>ауыстырылғандар</w:t>
            </w:r>
            <w:r>
              <w:br/>
            </w:r>
            <w:r>
              <w:rPr>
                <w:rFonts w:ascii="Times New Roman"/>
                <w:b w:val="false"/>
                <w:i w:val="false"/>
                <w:color w:val="000000"/>
                <w:sz w:val="20"/>
              </w:rPr>
              <w:t>
</w:t>
            </w:r>
            <w:r>
              <w:rPr>
                <w:rFonts w:ascii="Times New Roman"/>
                <w:b w:val="false"/>
                <w:i w:val="false"/>
                <w:color w:val="000000"/>
                <w:sz w:val="20"/>
              </w:rPr>
              <w:t>переведено с других форм</w:t>
            </w:r>
            <w:r>
              <w:br/>
            </w:r>
            <w:r>
              <w:rPr>
                <w:rFonts w:ascii="Times New Roman"/>
                <w:b w:val="false"/>
                <w:i w:val="false"/>
                <w:color w:val="000000"/>
                <w:sz w:val="20"/>
              </w:rPr>
              <w:t>
</w:t>
            </w:r>
            <w:r>
              <w:rPr>
                <w:rFonts w:ascii="Times New Roman"/>
                <w:b w:val="false"/>
                <w:i w:val="false"/>
                <w:color w:val="000000"/>
                <w:sz w:val="20"/>
              </w:rPr>
              <w:t>обучения данного учебного</w:t>
            </w:r>
            <w:r>
              <w:br/>
            </w:r>
            <w:r>
              <w:rPr>
                <w:rFonts w:ascii="Times New Roman"/>
                <w:b w:val="false"/>
                <w:i w:val="false"/>
                <w:color w:val="000000"/>
                <w:sz w:val="20"/>
              </w:rPr>
              <w:t>
</w:t>
            </w:r>
            <w:r>
              <w:rPr>
                <w:rFonts w:ascii="Times New Roman"/>
                <w:b w:val="false"/>
                <w:i w:val="false"/>
                <w:color w:val="000000"/>
                <w:sz w:val="20"/>
              </w:rPr>
              <w:t>заведения</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жоғары оқу орнынан</w:t>
            </w:r>
            <w:r>
              <w:br/>
            </w:r>
            <w:r>
              <w:rPr>
                <w:rFonts w:ascii="Times New Roman"/>
                <w:b w:val="false"/>
                <w:i w:val="false"/>
                <w:color w:val="000000"/>
                <w:sz w:val="20"/>
              </w:rPr>
              <w:t>
</w:t>
            </w:r>
            <w:r>
              <w:rPr>
                <w:rFonts w:ascii="Times New Roman"/>
                <w:b/>
                <w:i w:val="false"/>
                <w:color w:val="000000"/>
                <w:sz w:val="20"/>
              </w:rPr>
              <w:t>ауыстырылғандар</w:t>
            </w:r>
            <w:r>
              <w:br/>
            </w:r>
            <w:r>
              <w:rPr>
                <w:rFonts w:ascii="Times New Roman"/>
                <w:b w:val="false"/>
                <w:i w:val="false"/>
                <w:color w:val="000000"/>
                <w:sz w:val="20"/>
              </w:rPr>
              <w:t>
</w:t>
            </w:r>
            <w:r>
              <w:rPr>
                <w:rFonts w:ascii="Times New Roman"/>
                <w:b w:val="false"/>
                <w:i w:val="false"/>
                <w:color w:val="000000"/>
                <w:sz w:val="20"/>
              </w:rPr>
              <w:t>переведено из других высших</w:t>
            </w:r>
            <w:r>
              <w:br/>
            </w:r>
            <w:r>
              <w:rPr>
                <w:rFonts w:ascii="Times New Roman"/>
                <w:b w:val="false"/>
                <w:i w:val="false"/>
                <w:color w:val="000000"/>
                <w:sz w:val="20"/>
              </w:rPr>
              <w:t>
</w:t>
            </w:r>
            <w:r>
              <w:rPr>
                <w:rFonts w:ascii="Times New Roman"/>
                <w:b w:val="false"/>
                <w:i w:val="false"/>
                <w:color w:val="000000"/>
                <w:sz w:val="20"/>
              </w:rPr>
              <w:t>учебных заведений</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қарулы күштер қатарынан</w:t>
            </w:r>
            <w:r>
              <w:br/>
            </w:r>
            <w:r>
              <w:rPr>
                <w:rFonts w:ascii="Times New Roman"/>
                <w:b w:val="false"/>
                <w:i w:val="false"/>
                <w:color w:val="000000"/>
                <w:sz w:val="20"/>
              </w:rPr>
              <w:t>
</w:t>
            </w:r>
            <w:r>
              <w:rPr>
                <w:rFonts w:ascii="Times New Roman"/>
                <w:b/>
                <w:i w:val="false"/>
                <w:color w:val="000000"/>
                <w:sz w:val="20"/>
              </w:rPr>
              <w:t>оралды</w:t>
            </w:r>
            <w:r>
              <w:br/>
            </w:r>
            <w:r>
              <w:rPr>
                <w:rFonts w:ascii="Times New Roman"/>
                <w:b w:val="false"/>
                <w:i w:val="false"/>
                <w:color w:val="000000"/>
                <w:sz w:val="20"/>
              </w:rPr>
              <w:t>
</w:t>
            </w:r>
            <w:r>
              <w:rPr>
                <w:rFonts w:ascii="Times New Roman"/>
                <w:b w:val="false"/>
                <w:i w:val="false"/>
                <w:color w:val="000000"/>
                <w:sz w:val="20"/>
              </w:rPr>
              <w:t>возвратились из рядов</w:t>
            </w:r>
            <w:r>
              <w:br/>
            </w:r>
            <w:r>
              <w:rPr>
                <w:rFonts w:ascii="Times New Roman"/>
                <w:b w:val="false"/>
                <w:i w:val="false"/>
                <w:color w:val="000000"/>
                <w:sz w:val="20"/>
              </w:rPr>
              <w:t>
</w:t>
            </w:r>
            <w:r>
              <w:rPr>
                <w:rFonts w:ascii="Times New Roman"/>
                <w:b w:val="false"/>
                <w:i w:val="false"/>
                <w:color w:val="000000"/>
                <w:sz w:val="20"/>
              </w:rPr>
              <w:t>вооруженных сил</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қайтадан қабылданғандар</w:t>
            </w:r>
            <w:r>
              <w:br/>
            </w:r>
            <w:r>
              <w:rPr>
                <w:rFonts w:ascii="Times New Roman"/>
                <w:b w:val="false"/>
                <w:i w:val="false"/>
                <w:color w:val="000000"/>
                <w:sz w:val="20"/>
              </w:rPr>
              <w:t>
</w:t>
            </w:r>
            <w:r>
              <w:rPr>
                <w:rFonts w:ascii="Times New Roman"/>
                <w:b w:val="false"/>
                <w:i w:val="false"/>
                <w:color w:val="000000"/>
                <w:sz w:val="20"/>
              </w:rPr>
              <w:t>восстановлено</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оқу жылы ішінде</w:t>
            </w:r>
            <w:r>
              <w:br/>
            </w:r>
            <w:r>
              <w:rPr>
                <w:rFonts w:ascii="Times New Roman"/>
                <w:b w:val="false"/>
                <w:i w:val="false"/>
                <w:color w:val="000000"/>
                <w:sz w:val="20"/>
              </w:rPr>
              <w:t>
</w:t>
            </w:r>
            <w:r>
              <w:rPr>
                <w:rFonts w:ascii="Times New Roman"/>
                <w:b/>
                <w:i w:val="false"/>
                <w:color w:val="000000"/>
                <w:sz w:val="20"/>
              </w:rPr>
              <w:t>кеткені</w:t>
            </w:r>
            <w:r>
              <w:br/>
            </w:r>
            <w:r>
              <w:rPr>
                <w:rFonts w:ascii="Times New Roman"/>
                <w:b w:val="false"/>
                <w:i w:val="false"/>
                <w:color w:val="000000"/>
                <w:sz w:val="20"/>
              </w:rPr>
              <w:t>
</w:t>
            </w:r>
            <w:r>
              <w:rPr>
                <w:rFonts w:ascii="Times New Roman"/>
                <w:b w:val="false"/>
                <w:i w:val="false"/>
                <w:color w:val="000000"/>
                <w:sz w:val="20"/>
              </w:rPr>
              <w:t>Выбыло в течение предыдущего</w:t>
            </w:r>
            <w:r>
              <w:br/>
            </w:r>
            <w:r>
              <w:rPr>
                <w:rFonts w:ascii="Times New Roman"/>
                <w:b w:val="false"/>
                <w:i w:val="false"/>
                <w:color w:val="000000"/>
                <w:sz w:val="20"/>
              </w:rPr>
              <w:t>
</w:t>
            </w:r>
            <w:r>
              <w:rPr>
                <w:rFonts w:ascii="Times New Roman"/>
                <w:b w:val="false"/>
                <w:i w:val="false"/>
                <w:color w:val="000000"/>
                <w:sz w:val="20"/>
              </w:rPr>
              <w:t>учебного года</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кеткендердің жалпы санынан</w:t>
            </w:r>
            <w:r>
              <w:br/>
            </w:r>
            <w:r>
              <w:rPr>
                <w:rFonts w:ascii="Times New Roman"/>
                <w:b w:val="false"/>
                <w:i w:val="false"/>
                <w:color w:val="000000"/>
                <w:sz w:val="20"/>
              </w:rPr>
              <w:t>
</w:t>
            </w:r>
            <w:r>
              <w:rPr>
                <w:rFonts w:ascii="Times New Roman"/>
                <w:b/>
                <w:i w:val="false"/>
                <w:color w:val="000000"/>
                <w:sz w:val="20"/>
              </w:rPr>
              <w:t>- кету себептері</w:t>
            </w:r>
            <w:r>
              <w:br/>
            </w:r>
            <w:r>
              <w:rPr>
                <w:rFonts w:ascii="Times New Roman"/>
                <w:b w:val="false"/>
                <w:i w:val="false"/>
                <w:color w:val="000000"/>
                <w:sz w:val="20"/>
              </w:rPr>
              <w:t>
</w:t>
            </w:r>
            <w:r>
              <w:rPr>
                <w:rFonts w:ascii="Times New Roman"/>
                <w:b w:val="false"/>
                <w:i w:val="false"/>
                <w:color w:val="000000"/>
                <w:sz w:val="20"/>
              </w:rPr>
              <w:t>в том числе по причинам</w:t>
            </w:r>
            <w:r>
              <w:br/>
            </w:r>
            <w:r>
              <w:rPr>
                <w:rFonts w:ascii="Times New Roman"/>
                <w:b w:val="false"/>
                <w:i w:val="false"/>
                <w:color w:val="000000"/>
                <w:sz w:val="20"/>
              </w:rPr>
              <w:t>
</w:t>
            </w:r>
            <w:r>
              <w:rPr>
                <w:rFonts w:ascii="Times New Roman"/>
                <w:b w:val="false"/>
                <w:i w:val="false"/>
                <w:color w:val="000000"/>
                <w:sz w:val="20"/>
              </w:rPr>
              <w:t>выбытия:</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жетіспеушілігінен</w:t>
            </w:r>
            <w:r>
              <w:br/>
            </w:r>
            <w:r>
              <w:rPr>
                <w:rFonts w:ascii="Times New Roman"/>
                <w:b w:val="false"/>
                <w:i w:val="false"/>
                <w:color w:val="000000"/>
                <w:sz w:val="20"/>
              </w:rPr>
              <w:t>
</w:t>
            </w:r>
            <w:r>
              <w:rPr>
                <w:rFonts w:ascii="Times New Roman"/>
                <w:b w:val="false"/>
                <w:i w:val="false"/>
                <w:color w:val="000000"/>
                <w:sz w:val="20"/>
              </w:rPr>
              <w:t>из-за финансовых затруднений</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үлгермеушілігі бойынша</w:t>
            </w:r>
            <w:r>
              <w:br/>
            </w:r>
            <w:r>
              <w:rPr>
                <w:rFonts w:ascii="Times New Roman"/>
                <w:b w:val="false"/>
                <w:i w:val="false"/>
                <w:color w:val="000000"/>
                <w:sz w:val="20"/>
              </w:rPr>
              <w:t>
</w:t>
            </w:r>
            <w:r>
              <w:rPr>
                <w:rFonts w:ascii="Times New Roman"/>
                <w:b w:val="false"/>
                <w:i w:val="false"/>
                <w:color w:val="000000"/>
                <w:sz w:val="20"/>
              </w:rPr>
              <w:t>по неуспеваемости</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осы оқу орнына басқа оқыту</w:t>
            </w:r>
            <w:r>
              <w:br/>
            </w:r>
            <w:r>
              <w:rPr>
                <w:rFonts w:ascii="Times New Roman"/>
                <w:b w:val="false"/>
                <w:i w:val="false"/>
                <w:color w:val="000000"/>
                <w:sz w:val="20"/>
              </w:rPr>
              <w:t>
</w:t>
            </w:r>
            <w:r>
              <w:rPr>
                <w:rFonts w:ascii="Times New Roman"/>
                <w:b/>
                <w:i w:val="false"/>
                <w:color w:val="000000"/>
                <w:sz w:val="20"/>
              </w:rPr>
              <w:t>нысанына ауыстырылғандар</w:t>
            </w:r>
            <w:r>
              <w:br/>
            </w:r>
            <w:r>
              <w:rPr>
                <w:rFonts w:ascii="Times New Roman"/>
                <w:b w:val="false"/>
                <w:i w:val="false"/>
                <w:color w:val="000000"/>
                <w:sz w:val="20"/>
              </w:rPr>
              <w:t>
</w:t>
            </w:r>
            <w:r>
              <w:rPr>
                <w:rFonts w:ascii="Times New Roman"/>
                <w:b w:val="false"/>
                <w:i w:val="false"/>
                <w:color w:val="000000"/>
                <w:sz w:val="20"/>
              </w:rPr>
              <w:t>переведено на другие формы</w:t>
            </w:r>
            <w:r>
              <w:br/>
            </w:r>
            <w:r>
              <w:rPr>
                <w:rFonts w:ascii="Times New Roman"/>
                <w:b w:val="false"/>
                <w:i w:val="false"/>
                <w:color w:val="000000"/>
                <w:sz w:val="20"/>
              </w:rPr>
              <w:t>
</w:t>
            </w:r>
            <w:r>
              <w:rPr>
                <w:rFonts w:ascii="Times New Roman"/>
                <w:b w:val="false"/>
                <w:i w:val="false"/>
                <w:color w:val="000000"/>
                <w:sz w:val="20"/>
              </w:rPr>
              <w:t>обучения в данном учебном</w:t>
            </w:r>
            <w:r>
              <w:br/>
            </w:r>
            <w:r>
              <w:rPr>
                <w:rFonts w:ascii="Times New Roman"/>
                <w:b w:val="false"/>
                <w:i w:val="false"/>
                <w:color w:val="000000"/>
                <w:sz w:val="20"/>
              </w:rPr>
              <w:t>
</w:t>
            </w:r>
            <w:r>
              <w:rPr>
                <w:rFonts w:ascii="Times New Roman"/>
                <w:b w:val="false"/>
                <w:i w:val="false"/>
                <w:color w:val="000000"/>
                <w:sz w:val="20"/>
              </w:rPr>
              <w:t>заведении</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жоғары оқу орнына</w:t>
            </w:r>
            <w:r>
              <w:br/>
            </w:r>
            <w:r>
              <w:rPr>
                <w:rFonts w:ascii="Times New Roman"/>
                <w:b w:val="false"/>
                <w:i w:val="false"/>
                <w:color w:val="000000"/>
                <w:sz w:val="20"/>
              </w:rPr>
              <w:t>
</w:t>
            </w:r>
            <w:r>
              <w:rPr>
                <w:rFonts w:ascii="Times New Roman"/>
                <w:b/>
                <w:i w:val="false"/>
                <w:color w:val="000000"/>
                <w:sz w:val="20"/>
              </w:rPr>
              <w:t>ауыстырылғандар</w:t>
            </w:r>
            <w:r>
              <w:br/>
            </w:r>
            <w:r>
              <w:rPr>
                <w:rFonts w:ascii="Times New Roman"/>
                <w:b w:val="false"/>
                <w:i w:val="false"/>
                <w:color w:val="000000"/>
                <w:sz w:val="20"/>
              </w:rPr>
              <w:t>
</w:t>
            </w:r>
            <w:r>
              <w:rPr>
                <w:rFonts w:ascii="Times New Roman"/>
                <w:b w:val="false"/>
                <w:i w:val="false"/>
                <w:color w:val="000000"/>
                <w:sz w:val="20"/>
              </w:rPr>
              <w:t>переведено в другие высшие</w:t>
            </w:r>
            <w:r>
              <w:br/>
            </w:r>
            <w:r>
              <w:rPr>
                <w:rFonts w:ascii="Times New Roman"/>
                <w:b w:val="false"/>
                <w:i w:val="false"/>
                <w:color w:val="000000"/>
                <w:sz w:val="20"/>
              </w:rPr>
              <w:t>
</w:t>
            </w:r>
            <w:r>
              <w:rPr>
                <w:rFonts w:ascii="Times New Roman"/>
                <w:b w:val="false"/>
                <w:i w:val="false"/>
                <w:color w:val="000000"/>
                <w:sz w:val="20"/>
              </w:rPr>
              <w:t>учебные заведения</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қарулы күштер қатарына</w:t>
            </w:r>
            <w:r>
              <w:br/>
            </w:r>
            <w:r>
              <w:rPr>
                <w:rFonts w:ascii="Times New Roman"/>
                <w:b w:val="false"/>
                <w:i w:val="false"/>
                <w:color w:val="000000"/>
                <w:sz w:val="20"/>
              </w:rPr>
              <w:t>
</w:t>
            </w:r>
            <w:r>
              <w:rPr>
                <w:rFonts w:ascii="Times New Roman"/>
                <w:b/>
                <w:i w:val="false"/>
                <w:color w:val="000000"/>
                <w:sz w:val="20"/>
              </w:rPr>
              <w:t>шақырылғандар</w:t>
            </w:r>
            <w:r>
              <w:br/>
            </w:r>
            <w:r>
              <w:rPr>
                <w:rFonts w:ascii="Times New Roman"/>
                <w:b w:val="false"/>
                <w:i w:val="false"/>
                <w:color w:val="000000"/>
                <w:sz w:val="20"/>
              </w:rPr>
              <w:t>
</w:t>
            </w:r>
            <w:r>
              <w:rPr>
                <w:rFonts w:ascii="Times New Roman"/>
                <w:b w:val="false"/>
                <w:i w:val="false"/>
                <w:color w:val="000000"/>
                <w:sz w:val="20"/>
              </w:rPr>
              <w:t>призвано в ряды вооруженных сил</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еркімен</w:t>
            </w:r>
            <w:r>
              <w:br/>
            </w:r>
            <w:r>
              <w:rPr>
                <w:rFonts w:ascii="Times New Roman"/>
                <w:b w:val="false"/>
                <w:i w:val="false"/>
                <w:color w:val="000000"/>
                <w:sz w:val="20"/>
              </w:rPr>
              <w:t>
</w:t>
            </w:r>
            <w:r>
              <w:rPr>
                <w:rFonts w:ascii="Times New Roman"/>
                <w:b w:val="false"/>
                <w:i w:val="false"/>
                <w:color w:val="000000"/>
                <w:sz w:val="20"/>
              </w:rPr>
              <w:t>по собственному желанию</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жағдайына</w:t>
            </w:r>
            <w:r>
              <w:br/>
            </w:r>
            <w:r>
              <w:rPr>
                <w:rFonts w:ascii="Times New Roman"/>
                <w:b w:val="false"/>
                <w:i w:val="false"/>
                <w:color w:val="000000"/>
                <w:sz w:val="20"/>
              </w:rPr>
              <w:t>
</w:t>
            </w:r>
            <w:r>
              <w:rPr>
                <w:rFonts w:ascii="Times New Roman"/>
                <w:b/>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по состоянию здоровья</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тәртібін, ішкі тәртіп</w:t>
            </w:r>
            <w:r>
              <w:br/>
            </w:r>
            <w:r>
              <w:rPr>
                <w:rFonts w:ascii="Times New Roman"/>
                <w:b w:val="false"/>
                <w:i w:val="false"/>
                <w:color w:val="000000"/>
                <w:sz w:val="20"/>
              </w:rPr>
              <w:t>
</w:t>
            </w:r>
            <w:r>
              <w:rPr>
                <w:rFonts w:ascii="Times New Roman"/>
                <w:b/>
                <w:i w:val="false"/>
                <w:color w:val="000000"/>
                <w:sz w:val="20"/>
              </w:rPr>
              <w:t>ережелері мен оқу орнының</w:t>
            </w:r>
            <w:r>
              <w:br/>
            </w:r>
            <w:r>
              <w:rPr>
                <w:rFonts w:ascii="Times New Roman"/>
                <w:b w:val="false"/>
                <w:i w:val="false"/>
                <w:color w:val="000000"/>
                <w:sz w:val="20"/>
              </w:rPr>
              <w:t>
</w:t>
            </w:r>
            <w:r>
              <w:rPr>
                <w:rFonts w:ascii="Times New Roman"/>
                <w:b/>
                <w:i w:val="false"/>
                <w:color w:val="000000"/>
                <w:sz w:val="20"/>
              </w:rPr>
              <w:t>Жарғысын бұзғаны үшін</w:t>
            </w:r>
            <w:r>
              <w:br/>
            </w:r>
            <w:r>
              <w:rPr>
                <w:rFonts w:ascii="Times New Roman"/>
                <w:b w:val="false"/>
                <w:i w:val="false"/>
                <w:color w:val="000000"/>
                <w:sz w:val="20"/>
              </w:rPr>
              <w:t>
</w:t>
            </w:r>
            <w:r>
              <w:rPr>
                <w:rFonts w:ascii="Times New Roman"/>
                <w:b w:val="false"/>
                <w:i w:val="false"/>
                <w:color w:val="000000"/>
                <w:sz w:val="20"/>
              </w:rPr>
              <w:t>за нарушение учебной</w:t>
            </w:r>
            <w:r>
              <w:br/>
            </w:r>
            <w:r>
              <w:rPr>
                <w:rFonts w:ascii="Times New Roman"/>
                <w:b w:val="false"/>
                <w:i w:val="false"/>
                <w:color w:val="000000"/>
                <w:sz w:val="20"/>
              </w:rPr>
              <w:t>
</w:t>
            </w:r>
            <w:r>
              <w:rPr>
                <w:rFonts w:ascii="Times New Roman"/>
                <w:b w:val="false"/>
                <w:i w:val="false"/>
                <w:color w:val="000000"/>
                <w:sz w:val="20"/>
              </w:rPr>
              <w:t>дисциплины, правил внутреннего</w:t>
            </w:r>
            <w:r>
              <w:br/>
            </w:r>
            <w:r>
              <w:rPr>
                <w:rFonts w:ascii="Times New Roman"/>
                <w:b w:val="false"/>
                <w:i w:val="false"/>
                <w:color w:val="000000"/>
                <w:sz w:val="20"/>
              </w:rPr>
              <w:t>
</w:t>
            </w:r>
            <w:r>
              <w:rPr>
                <w:rFonts w:ascii="Times New Roman"/>
                <w:b w:val="false"/>
                <w:i w:val="false"/>
                <w:color w:val="000000"/>
                <w:sz w:val="20"/>
              </w:rPr>
              <w:t>распорядка и Устава учебного</w:t>
            </w:r>
            <w:r>
              <w:br/>
            </w:r>
            <w:r>
              <w:rPr>
                <w:rFonts w:ascii="Times New Roman"/>
                <w:b w:val="false"/>
                <w:i w:val="false"/>
                <w:color w:val="000000"/>
                <w:sz w:val="20"/>
              </w:rPr>
              <w:t>
</w:t>
            </w:r>
            <w:r>
              <w:rPr>
                <w:rFonts w:ascii="Times New Roman"/>
                <w:b w:val="false"/>
                <w:i w:val="false"/>
                <w:color w:val="000000"/>
                <w:sz w:val="20"/>
              </w:rPr>
              <w:t>заведения</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Күнтізбелік жылы</w:t>
            </w:r>
            <w:r>
              <w:br/>
            </w:r>
            <w:r>
              <w:rPr>
                <w:rFonts w:ascii="Times New Roman"/>
                <w:b w:val="false"/>
                <w:i w:val="false"/>
                <w:color w:val="000000"/>
                <w:sz w:val="20"/>
              </w:rPr>
              <w:t>
</w:t>
            </w:r>
            <w:r>
              <w:rPr>
                <w:rFonts w:ascii="Times New Roman"/>
                <w:b/>
                <w:i w:val="false"/>
                <w:color w:val="000000"/>
                <w:sz w:val="20"/>
              </w:rPr>
              <w:t>бітіргендер</w:t>
            </w:r>
            <w:r>
              <w:br/>
            </w:r>
            <w:r>
              <w:rPr>
                <w:rFonts w:ascii="Times New Roman"/>
                <w:b w:val="false"/>
                <w:i w:val="false"/>
                <w:color w:val="000000"/>
                <w:sz w:val="20"/>
              </w:rPr>
              <w:t>
</w:t>
            </w:r>
            <w:r>
              <w:rPr>
                <w:rFonts w:ascii="Times New Roman"/>
                <w:b w:val="false"/>
                <w:i w:val="false"/>
                <w:color w:val="000000"/>
                <w:sz w:val="20"/>
              </w:rPr>
              <w:t>Выпуск за календарный год</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қаладан келген</w:t>
            </w:r>
            <w:r>
              <w:br/>
            </w:r>
            <w:r>
              <w:rPr>
                <w:rFonts w:ascii="Times New Roman"/>
                <w:b w:val="false"/>
                <w:i w:val="false"/>
                <w:color w:val="000000"/>
                <w:sz w:val="20"/>
              </w:rPr>
              <w:t>
</w:t>
            </w:r>
            <w:r>
              <w:rPr>
                <w:rFonts w:ascii="Times New Roman"/>
                <w:b/>
                <w:i w:val="false"/>
                <w:color w:val="000000"/>
                <w:sz w:val="20"/>
              </w:rPr>
              <w:t>студенттер саны, барлығы</w:t>
            </w:r>
            <w:r>
              <w:br/>
            </w:r>
            <w:r>
              <w:rPr>
                <w:rFonts w:ascii="Times New Roman"/>
                <w:b w:val="false"/>
                <w:i w:val="false"/>
                <w:color w:val="000000"/>
                <w:sz w:val="20"/>
              </w:rPr>
              <w:t>
</w:t>
            </w:r>
            <w:r>
              <w:rPr>
                <w:rFonts w:ascii="Times New Roman"/>
                <w:b w:val="false"/>
                <w:i w:val="false"/>
                <w:color w:val="000000"/>
                <w:sz w:val="20"/>
              </w:rPr>
              <w:t>Численность иногородних студентов, всего</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57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басқа қаладан</w:t>
            </w:r>
            <w:r>
              <w:br/>
            </w:r>
            <w:r>
              <w:rPr>
                <w:rFonts w:ascii="Times New Roman"/>
                <w:b w:val="false"/>
                <w:i w:val="false"/>
                <w:color w:val="000000"/>
                <w:sz w:val="20"/>
              </w:rPr>
              <w:t>
</w:t>
            </w:r>
            <w:r>
              <w:rPr>
                <w:rFonts w:ascii="Times New Roman"/>
                <w:b/>
                <w:i w:val="false"/>
                <w:color w:val="000000"/>
                <w:sz w:val="20"/>
              </w:rPr>
              <w:t>келген жатақханаға мұқтаж</w:t>
            </w:r>
            <w:r>
              <w:br/>
            </w:r>
            <w:r>
              <w:rPr>
                <w:rFonts w:ascii="Times New Roman"/>
                <w:b w:val="false"/>
                <w:i w:val="false"/>
                <w:color w:val="000000"/>
                <w:sz w:val="20"/>
              </w:rPr>
              <w:t>
</w:t>
            </w:r>
            <w:r>
              <w:rPr>
                <w:rFonts w:ascii="Times New Roman"/>
                <w:b/>
                <w:i w:val="false"/>
                <w:color w:val="000000"/>
                <w:sz w:val="20"/>
              </w:rPr>
              <w:t>студенттер саны</w:t>
            </w:r>
            <w:r>
              <w:br/>
            </w:r>
            <w:r>
              <w:rPr>
                <w:rFonts w:ascii="Times New Roman"/>
                <w:b w:val="false"/>
                <w:i w:val="false"/>
                <w:color w:val="000000"/>
                <w:sz w:val="20"/>
              </w:rPr>
              <w:t>
</w:t>
            </w:r>
            <w:r>
              <w:rPr>
                <w:rFonts w:ascii="Times New Roman"/>
                <w:b w:val="false"/>
                <w:i w:val="false"/>
                <w:color w:val="000000"/>
                <w:sz w:val="20"/>
              </w:rPr>
              <w:t>из них численность иногородних</w:t>
            </w:r>
            <w:r>
              <w:br/>
            </w:r>
            <w:r>
              <w:rPr>
                <w:rFonts w:ascii="Times New Roman"/>
                <w:b w:val="false"/>
                <w:i w:val="false"/>
                <w:color w:val="000000"/>
                <w:sz w:val="20"/>
              </w:rPr>
              <w:t>
</w:t>
            </w:r>
            <w:r>
              <w:rPr>
                <w:rFonts w:ascii="Times New Roman"/>
                <w:b w:val="false"/>
                <w:i w:val="false"/>
                <w:color w:val="000000"/>
                <w:sz w:val="20"/>
              </w:rPr>
              <w:t>студентов, нуждающихся в</w:t>
            </w:r>
            <w:r>
              <w:br/>
            </w:r>
            <w:r>
              <w:rPr>
                <w:rFonts w:ascii="Times New Roman"/>
                <w:b w:val="false"/>
                <w:i w:val="false"/>
                <w:color w:val="000000"/>
                <w:sz w:val="20"/>
              </w:rPr>
              <w:t>
</w:t>
            </w:r>
            <w:r>
              <w:rPr>
                <w:rFonts w:ascii="Times New Roman"/>
                <w:b w:val="false"/>
                <w:i w:val="false"/>
                <w:color w:val="000000"/>
                <w:sz w:val="20"/>
              </w:rPr>
              <w:t>общежитии</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жатақханада</w:t>
            </w:r>
            <w:r>
              <w:br/>
            </w:r>
            <w:r>
              <w:rPr>
                <w:rFonts w:ascii="Times New Roman"/>
                <w:b w:val="false"/>
                <w:i w:val="false"/>
                <w:color w:val="000000"/>
                <w:sz w:val="20"/>
              </w:rPr>
              <w:t>
</w:t>
            </w:r>
            <w:r>
              <w:rPr>
                <w:rFonts w:ascii="Times New Roman"/>
                <w:b/>
                <w:i w:val="false"/>
                <w:color w:val="000000"/>
                <w:sz w:val="20"/>
              </w:rPr>
              <w:t>тұратын студенттер саны</w:t>
            </w:r>
            <w:r>
              <w:br/>
            </w:r>
            <w:r>
              <w:rPr>
                <w:rFonts w:ascii="Times New Roman"/>
                <w:b w:val="false"/>
                <w:i w:val="false"/>
                <w:color w:val="000000"/>
                <w:sz w:val="20"/>
              </w:rPr>
              <w:t>
</w:t>
            </w:r>
            <w:r>
              <w:rPr>
                <w:rFonts w:ascii="Times New Roman"/>
                <w:b w:val="false"/>
                <w:i w:val="false"/>
                <w:color w:val="000000"/>
                <w:sz w:val="20"/>
              </w:rPr>
              <w:t>из них численность студентов</w:t>
            </w:r>
            <w:r>
              <w:br/>
            </w:r>
            <w:r>
              <w:rPr>
                <w:rFonts w:ascii="Times New Roman"/>
                <w:b w:val="false"/>
                <w:i w:val="false"/>
                <w:color w:val="000000"/>
                <w:sz w:val="20"/>
              </w:rPr>
              <w:t>
</w:t>
            </w:r>
            <w:r>
              <w:rPr>
                <w:rFonts w:ascii="Times New Roman"/>
                <w:b w:val="false"/>
                <w:i w:val="false"/>
                <w:color w:val="000000"/>
                <w:sz w:val="20"/>
              </w:rPr>
              <w:t>проживающих в общежитии</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294" w:id="39"/>
    <w:p>
      <w:pPr>
        <w:spacing w:after="0"/>
        <w:ind w:left="0"/>
        <w:jc w:val="both"/>
      </w:pPr>
      <w:r>
        <w:rPr>
          <w:rFonts w:ascii="Times New Roman"/>
          <w:b w:val="false"/>
          <w:i w:val="false"/>
          <w:color w:val="000000"/>
          <w:sz w:val="28"/>
        </w:rPr>
        <w:t>
</w:t>
      </w:r>
      <w:r>
        <w:rPr>
          <w:rFonts w:ascii="Times New Roman"/>
          <w:b/>
          <w:i w:val="false"/>
          <w:color w:val="000000"/>
          <w:sz w:val="28"/>
        </w:rPr>
        <w:t>5. Жоғары білім (бакалавриат) және жоғары арнайы білім мамандықтары</w:t>
      </w:r>
      <w:r>
        <w:rPr>
          <w:rFonts w:ascii="Times New Roman"/>
          <w:b w:val="false"/>
          <w:i w:val="false"/>
          <w:color w:val="000000"/>
          <w:sz w:val="28"/>
        </w:rPr>
        <w:t> </w:t>
      </w:r>
      <w:r>
        <w:rPr>
          <w:rFonts w:ascii="Times New Roman"/>
          <w:b/>
          <w:i w:val="false"/>
          <w:color w:val="000000"/>
          <w:sz w:val="28"/>
        </w:rPr>
        <w:t>бойынша</w:t>
      </w:r>
      <w:r>
        <w:br/>
      </w:r>
      <w:r>
        <w:rPr>
          <w:rFonts w:ascii="Times New Roman"/>
          <w:b w:val="false"/>
          <w:i w:val="false"/>
          <w:color w:val="000000"/>
          <w:sz w:val="28"/>
        </w:rPr>
        <w:t>
</w:t>
      </w:r>
      <w:r>
        <w:rPr>
          <w:rFonts w:ascii="Times New Roman"/>
          <w:b/>
          <w:i w:val="false"/>
          <w:color w:val="000000"/>
          <w:sz w:val="28"/>
        </w:rPr>
        <w:t>оқитын студенттер саны, адам</w:t>
      </w:r>
      <w:r>
        <w:br/>
      </w:r>
      <w:r>
        <w:rPr>
          <w:rFonts w:ascii="Times New Roman"/>
          <w:b w:val="false"/>
          <w:i w:val="false"/>
          <w:color w:val="000000"/>
          <w:sz w:val="28"/>
        </w:rPr>
        <w:t>
</w:t>
      </w:r>
      <w:r>
        <w:rPr>
          <w:rFonts w:ascii="Times New Roman"/>
          <w:b w:val="false"/>
          <w:i w:val="false"/>
          <w:color w:val="000000"/>
          <w:sz w:val="28"/>
        </w:rPr>
        <w:t>Численность студентов, обучающихся по специальностям высшего образования (бакалавриат)</w:t>
      </w:r>
      <w:r>
        <w:br/>
      </w:r>
      <w:r>
        <w:rPr>
          <w:rFonts w:ascii="Times New Roman"/>
          <w:b w:val="false"/>
          <w:i w:val="false"/>
          <w:color w:val="000000"/>
          <w:sz w:val="28"/>
        </w:rPr>
        <w:t>
</w:t>
      </w:r>
      <w:r>
        <w:rPr>
          <w:rFonts w:ascii="Times New Roman"/>
          <w:b w:val="false"/>
          <w:i w:val="false"/>
          <w:color w:val="000000"/>
          <w:sz w:val="28"/>
        </w:rPr>
        <w:t>и высшего специального образования, человек</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678"/>
        <w:gridCol w:w="986"/>
        <w:gridCol w:w="986"/>
        <w:gridCol w:w="704"/>
        <w:gridCol w:w="986"/>
        <w:gridCol w:w="986"/>
        <w:gridCol w:w="704"/>
        <w:gridCol w:w="986"/>
        <w:gridCol w:w="845"/>
        <w:gridCol w:w="705"/>
        <w:gridCol w:w="987"/>
        <w:gridCol w:w="846"/>
      </w:tblGrid>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специальности</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Студенттерді</w:t>
            </w:r>
            <w:r>
              <w:br/>
            </w:r>
            <w:r>
              <w:rPr>
                <w:rFonts w:ascii="Times New Roman"/>
                <w:b w:val="false"/>
                <w:i w:val="false"/>
                <w:color w:val="000000"/>
                <w:sz w:val="20"/>
              </w:rPr>
              <w:t>
</w:t>
            </w:r>
            <w:r>
              <w:rPr>
                <w:rFonts w:ascii="Times New Roman"/>
                <w:b/>
                <w:i w:val="false"/>
                <w:color w:val="000000"/>
                <w:sz w:val="20"/>
              </w:rPr>
              <w:t>қабылдау</w:t>
            </w:r>
            <w:r>
              <w:br/>
            </w:r>
            <w:r>
              <w:rPr>
                <w:rFonts w:ascii="Times New Roman"/>
                <w:b w:val="false"/>
                <w:i w:val="false"/>
                <w:color w:val="000000"/>
                <w:sz w:val="20"/>
              </w:rPr>
              <w:t>
</w:t>
            </w:r>
            <w:r>
              <w:rPr>
                <w:rFonts w:ascii="Times New Roman"/>
                <w:b w:val="false"/>
                <w:i w:val="false"/>
                <w:color w:val="000000"/>
                <w:sz w:val="20"/>
              </w:rPr>
              <w:t>Прием студентов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студентов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Бітіргендер</w:t>
            </w:r>
            <w:r>
              <w:br/>
            </w:r>
            <w:r>
              <w:rPr>
                <w:rFonts w:ascii="Times New Roman"/>
                <w:b w:val="false"/>
                <w:i w:val="false"/>
                <w:color w:val="000000"/>
                <w:sz w:val="20"/>
              </w:rPr>
              <w:t>
</w:t>
            </w:r>
            <w:r>
              <w:rPr>
                <w:rFonts w:ascii="Times New Roman"/>
                <w:b w:val="false"/>
                <w:i w:val="false"/>
                <w:color w:val="000000"/>
                <w:sz w:val="20"/>
              </w:rPr>
              <w:t>Выпуск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Болжамдағы</w:t>
            </w:r>
            <w:r>
              <w:br/>
            </w:r>
            <w:r>
              <w:rPr>
                <w:rFonts w:ascii="Times New Roman"/>
                <w:b w:val="false"/>
                <w:i w:val="false"/>
                <w:color w:val="000000"/>
                <w:sz w:val="20"/>
              </w:rPr>
              <w:t>
</w:t>
            </w:r>
            <w:r>
              <w:rPr>
                <w:rFonts w:ascii="Times New Roman"/>
                <w:b/>
                <w:i w:val="false"/>
                <w:color w:val="000000"/>
                <w:sz w:val="20"/>
              </w:rPr>
              <w:t>бітірушілер</w:t>
            </w:r>
            <w:r>
              <w:br/>
            </w:r>
            <w:r>
              <w:rPr>
                <w:rFonts w:ascii="Times New Roman"/>
                <w:b w:val="false"/>
                <w:i w:val="false"/>
                <w:color w:val="000000"/>
                <w:sz w:val="20"/>
              </w:rPr>
              <w:t>
</w:t>
            </w:r>
            <w:r>
              <w:rPr>
                <w:rFonts w:ascii="Times New Roman"/>
                <w:b w:val="false"/>
                <w:i w:val="false"/>
                <w:color w:val="000000"/>
                <w:sz w:val="20"/>
              </w:rPr>
              <w:t>Выпуск</w:t>
            </w:r>
            <w:r>
              <w:br/>
            </w:r>
            <w:r>
              <w:rPr>
                <w:rFonts w:ascii="Times New Roman"/>
                <w:b w:val="false"/>
                <w:i w:val="false"/>
                <w:color w:val="000000"/>
                <w:sz w:val="20"/>
              </w:rPr>
              <w:t>
</w:t>
            </w:r>
            <w:r>
              <w:rPr>
                <w:rFonts w:ascii="Times New Roman"/>
                <w:b w:val="false"/>
                <w:i w:val="false"/>
                <w:color w:val="000000"/>
                <w:sz w:val="20"/>
              </w:rPr>
              <w:t>ожидаемый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w:t>
            </w:r>
            <w:r>
              <w:br/>
            </w:r>
            <w:r>
              <w:rPr>
                <w:rFonts w:ascii="Times New Roman"/>
                <w:b w:val="false"/>
                <w:i w:val="false"/>
                <w:color w:val="000000"/>
                <w:sz w:val="20"/>
              </w:rPr>
              <w:t>
</w:t>
            </w:r>
            <w:r>
              <w:rPr>
                <w:rFonts w:ascii="Times New Roman"/>
                <w:b/>
                <w:i w:val="false"/>
                <w:color w:val="000000"/>
                <w:sz w:val="20"/>
              </w:rPr>
              <w:t>тілінде</w:t>
            </w:r>
            <w:r>
              <w:br/>
            </w:r>
            <w:r>
              <w:rPr>
                <w:rFonts w:ascii="Times New Roman"/>
                <w:b w:val="false"/>
                <w:i w:val="false"/>
                <w:color w:val="000000"/>
                <w:sz w:val="20"/>
              </w:rPr>
              <w:t>
</w:t>
            </w:r>
            <w:r>
              <w:rPr>
                <w:rFonts w:ascii="Times New Roman"/>
                <w:b/>
                <w:i w:val="false"/>
                <w:color w:val="000000"/>
                <w:sz w:val="20"/>
              </w:rPr>
              <w:t>оқитындарды</w:t>
            </w:r>
            <w:r>
              <w:br/>
            </w:r>
            <w:r>
              <w:rPr>
                <w:rFonts w:ascii="Times New Roman"/>
                <w:b w:val="false"/>
                <w:i w:val="false"/>
                <w:color w:val="000000"/>
                <w:sz w:val="20"/>
              </w:rPr>
              <w:t>
</w:t>
            </w: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қабылдаудан</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приема</w:t>
            </w:r>
            <w:r>
              <w:br/>
            </w:r>
            <w:r>
              <w:rPr>
                <w:rFonts w:ascii="Times New Roman"/>
                <w:b w:val="false"/>
                <w:i w:val="false"/>
                <w:color w:val="000000"/>
                <w:sz w:val="20"/>
              </w:rPr>
              <w:t>
</w:t>
            </w:r>
            <w:r>
              <w:rPr>
                <w:rFonts w:ascii="Times New Roman"/>
                <w:b w:val="false"/>
                <w:i w:val="false"/>
                <w:color w:val="000000"/>
                <w:sz w:val="20"/>
              </w:rPr>
              <w:t>обучающихся</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казахском</w:t>
            </w:r>
            <w:r>
              <w:br/>
            </w:r>
            <w:r>
              <w:rPr>
                <w:rFonts w:ascii="Times New Roman"/>
                <w:b w:val="false"/>
                <w:i w:val="false"/>
                <w:color w:val="000000"/>
                <w:sz w:val="20"/>
              </w:rPr>
              <w:t>
</w:t>
            </w:r>
            <w:r>
              <w:rPr>
                <w:rFonts w:ascii="Times New Roman"/>
                <w:b w:val="false"/>
                <w:i w:val="false"/>
                <w:color w:val="000000"/>
                <w:sz w:val="20"/>
              </w:rPr>
              <w:t>языке</w:t>
            </w: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w:t>
            </w:r>
            <w:r>
              <w:br/>
            </w:r>
            <w:r>
              <w:rPr>
                <w:rFonts w:ascii="Times New Roman"/>
                <w:b w:val="false"/>
                <w:i w:val="false"/>
                <w:color w:val="000000"/>
                <w:sz w:val="20"/>
              </w:rPr>
              <w:t>
</w:t>
            </w:r>
            <w:r>
              <w:rPr>
                <w:rFonts w:ascii="Times New Roman"/>
                <w:b/>
                <w:i w:val="false"/>
                <w:color w:val="000000"/>
                <w:sz w:val="20"/>
              </w:rPr>
              <w:t>тілінде</w:t>
            </w:r>
            <w:r>
              <w:br/>
            </w:r>
            <w:r>
              <w:rPr>
                <w:rFonts w:ascii="Times New Roman"/>
                <w:b w:val="false"/>
                <w:i w:val="false"/>
                <w:color w:val="000000"/>
                <w:sz w:val="20"/>
              </w:rPr>
              <w:t>
</w:t>
            </w:r>
            <w:r>
              <w:rPr>
                <w:rFonts w:ascii="Times New Roman"/>
                <w:b/>
                <w:i w:val="false"/>
                <w:color w:val="000000"/>
                <w:sz w:val="20"/>
              </w:rPr>
              <w:t>оқитындардың</w:t>
            </w:r>
            <w:r>
              <w:br/>
            </w:r>
            <w:r>
              <w:rPr>
                <w:rFonts w:ascii="Times New Roman"/>
                <w:b w:val="false"/>
                <w:i w:val="false"/>
                <w:color w:val="000000"/>
                <w:sz w:val="20"/>
              </w:rPr>
              <w:t>
</w:t>
            </w: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санынан</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общей</w:t>
            </w:r>
            <w:r>
              <w:br/>
            </w:r>
            <w:r>
              <w:rPr>
                <w:rFonts w:ascii="Times New Roman"/>
                <w:b w:val="false"/>
                <w:i w:val="false"/>
                <w:color w:val="000000"/>
                <w:sz w:val="20"/>
              </w:rPr>
              <w:t>
</w:t>
            </w:r>
            <w:r>
              <w:rPr>
                <w:rFonts w:ascii="Times New Roman"/>
                <w:b w:val="false"/>
                <w:i w:val="false"/>
                <w:color w:val="000000"/>
                <w:sz w:val="20"/>
              </w:rPr>
              <w:t>численности</w:t>
            </w:r>
            <w:r>
              <w:br/>
            </w:r>
            <w:r>
              <w:rPr>
                <w:rFonts w:ascii="Times New Roman"/>
                <w:b w:val="false"/>
                <w:i w:val="false"/>
                <w:color w:val="000000"/>
                <w:sz w:val="20"/>
              </w:rPr>
              <w:t>
</w:t>
            </w:r>
            <w:r>
              <w:rPr>
                <w:rFonts w:ascii="Times New Roman"/>
                <w:b w:val="false"/>
                <w:i w:val="false"/>
                <w:color w:val="000000"/>
                <w:sz w:val="20"/>
              </w:rPr>
              <w:t>обучающихся</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казахском</w:t>
            </w:r>
            <w:r>
              <w:br/>
            </w:r>
            <w:r>
              <w:rPr>
                <w:rFonts w:ascii="Times New Roman"/>
                <w:b w:val="false"/>
                <w:i w:val="false"/>
                <w:color w:val="000000"/>
                <w:sz w:val="20"/>
              </w:rPr>
              <w:t>
</w:t>
            </w:r>
            <w:r>
              <w:rPr>
                <w:rFonts w:ascii="Times New Roman"/>
                <w:b w:val="false"/>
                <w:i w:val="false"/>
                <w:color w:val="000000"/>
                <w:sz w:val="20"/>
              </w:rPr>
              <w:t>языке</w:t>
            </w: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шығарылымнан</w:t>
            </w:r>
            <w:r>
              <w:br/>
            </w:r>
            <w:r>
              <w:rPr>
                <w:rFonts w:ascii="Times New Roman"/>
                <w:b w:val="false"/>
                <w:i w:val="false"/>
                <w:color w:val="000000"/>
                <w:sz w:val="20"/>
              </w:rPr>
              <w:t>
</w:t>
            </w:r>
            <w:r>
              <w:rPr>
                <w:rFonts w:ascii="Times New Roman"/>
                <w:b/>
                <w:i w:val="false"/>
                <w:color w:val="000000"/>
                <w:sz w:val="20"/>
              </w:rPr>
              <w:t>қазақ тілінде</w:t>
            </w:r>
            <w:r>
              <w:br/>
            </w:r>
            <w:r>
              <w:rPr>
                <w:rFonts w:ascii="Times New Roman"/>
                <w:b w:val="false"/>
                <w:i w:val="false"/>
                <w:color w:val="000000"/>
                <w:sz w:val="20"/>
              </w:rPr>
              <w:t>
</w:t>
            </w:r>
            <w:r>
              <w:rPr>
                <w:rFonts w:ascii="Times New Roman"/>
                <w:b/>
                <w:i w:val="false"/>
                <w:color w:val="000000"/>
                <w:sz w:val="20"/>
              </w:rPr>
              <w:t>оқитындары</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выпуска</w:t>
            </w:r>
            <w:r>
              <w:br/>
            </w:r>
            <w:r>
              <w:rPr>
                <w:rFonts w:ascii="Times New Roman"/>
                <w:b w:val="false"/>
                <w:i w:val="false"/>
                <w:color w:val="000000"/>
                <w:sz w:val="20"/>
              </w:rPr>
              <w:t>
</w:t>
            </w:r>
            <w:r>
              <w:rPr>
                <w:rFonts w:ascii="Times New Roman"/>
                <w:b w:val="false"/>
                <w:i w:val="false"/>
                <w:color w:val="000000"/>
                <w:sz w:val="20"/>
              </w:rPr>
              <w:t>обучающихся</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казахском</w:t>
            </w:r>
            <w:r>
              <w:br/>
            </w:r>
            <w:r>
              <w:rPr>
                <w:rFonts w:ascii="Times New Roman"/>
                <w:b w:val="false"/>
                <w:i w:val="false"/>
                <w:color w:val="000000"/>
                <w:sz w:val="20"/>
              </w:rPr>
              <w:t>
</w:t>
            </w:r>
            <w:r>
              <w:rPr>
                <w:rFonts w:ascii="Times New Roman"/>
                <w:b w:val="false"/>
                <w:i w:val="false"/>
                <w:color w:val="000000"/>
                <w:sz w:val="20"/>
              </w:rPr>
              <w:t>языке</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специальности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мыналардың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обучающихся за</w:t>
            </w:r>
            <w:r>
              <w:br/>
            </w:r>
            <w:r>
              <w:rPr>
                <w:rFonts w:ascii="Times New Roman"/>
                <w:b w:val="false"/>
                <w:i w:val="false"/>
                <w:color w:val="000000"/>
                <w:sz w:val="20"/>
              </w:rPr>
              <w:t>
</w:t>
            </w:r>
            <w:r>
              <w:rPr>
                <w:rFonts w:ascii="Times New Roman"/>
                <w:b w:val="false"/>
                <w:i w:val="false"/>
                <w:color w:val="000000"/>
                <w:sz w:val="20"/>
              </w:rPr>
              <w:t>счет: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білім</w:t>
            </w:r>
            <w:r>
              <w:br/>
            </w:r>
            <w:r>
              <w:rPr>
                <w:rFonts w:ascii="Times New Roman"/>
                <w:b w:val="false"/>
                <w:i w:val="false"/>
                <w:color w:val="000000"/>
                <w:sz w:val="20"/>
              </w:rPr>
              <w:t>
</w:t>
            </w:r>
            <w:r>
              <w:rPr>
                <w:rFonts w:ascii="Times New Roman"/>
                <w:b/>
                <w:i w:val="false"/>
                <w:color w:val="000000"/>
                <w:sz w:val="20"/>
              </w:rPr>
              <w:t>гранттары</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грантов</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тапсырысы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образовательного</w:t>
            </w:r>
            <w:r>
              <w:br/>
            </w:r>
            <w:r>
              <w:rPr>
                <w:rFonts w:ascii="Times New Roman"/>
                <w:b w:val="false"/>
                <w:i w:val="false"/>
                <w:color w:val="000000"/>
                <w:sz w:val="20"/>
              </w:rPr>
              <w:t>
</w:t>
            </w:r>
            <w:r>
              <w:rPr>
                <w:rFonts w:ascii="Times New Roman"/>
                <w:b w:val="false"/>
                <w:i w:val="false"/>
                <w:color w:val="000000"/>
                <w:sz w:val="20"/>
              </w:rPr>
              <w:t>заказа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қызметтерін</w:t>
            </w:r>
            <w:r>
              <w:br/>
            </w:r>
            <w:r>
              <w:rPr>
                <w:rFonts w:ascii="Times New Roman"/>
                <w:b w:val="false"/>
                <w:i w:val="false"/>
                <w:color w:val="000000"/>
                <w:sz w:val="20"/>
              </w:rPr>
              <w:t>
</w:t>
            </w:r>
            <w:r>
              <w:rPr>
                <w:rFonts w:ascii="Times New Roman"/>
                <w:b/>
                <w:i w:val="false"/>
                <w:color w:val="000000"/>
                <w:sz w:val="20"/>
              </w:rPr>
              <w:t>сатып алу</w:t>
            </w:r>
            <w:r>
              <w:br/>
            </w:r>
            <w:r>
              <w:rPr>
                <w:rFonts w:ascii="Times New Roman"/>
                <w:b w:val="false"/>
                <w:i w:val="false"/>
                <w:color w:val="000000"/>
                <w:sz w:val="20"/>
              </w:rPr>
              <w:t>
</w:t>
            </w:r>
            <w:r>
              <w:rPr>
                <w:rFonts w:ascii="Times New Roman"/>
                <w:b w:val="false"/>
                <w:i w:val="false"/>
                <w:color w:val="000000"/>
                <w:sz w:val="20"/>
              </w:rPr>
              <w:t>покупки</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услуг</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предприятий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населения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специальности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мыналардың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обучающихся за</w:t>
            </w:r>
            <w:r>
              <w:br/>
            </w:r>
            <w:r>
              <w:rPr>
                <w:rFonts w:ascii="Times New Roman"/>
                <w:b w:val="false"/>
                <w:i w:val="false"/>
                <w:color w:val="000000"/>
                <w:sz w:val="20"/>
              </w:rPr>
              <w:t>
</w:t>
            </w:r>
            <w:r>
              <w:rPr>
                <w:rFonts w:ascii="Times New Roman"/>
                <w:b w:val="false"/>
                <w:i w:val="false"/>
                <w:color w:val="000000"/>
                <w:sz w:val="20"/>
              </w:rPr>
              <w:t>счет: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білім</w:t>
            </w:r>
            <w:r>
              <w:br/>
            </w:r>
            <w:r>
              <w:rPr>
                <w:rFonts w:ascii="Times New Roman"/>
                <w:b w:val="false"/>
                <w:i w:val="false"/>
                <w:color w:val="000000"/>
                <w:sz w:val="20"/>
              </w:rPr>
              <w:t>
</w:t>
            </w:r>
            <w:r>
              <w:rPr>
                <w:rFonts w:ascii="Times New Roman"/>
                <w:b/>
                <w:i w:val="false"/>
                <w:color w:val="000000"/>
                <w:sz w:val="20"/>
              </w:rPr>
              <w:t>гранттары</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грантов</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тапсырысы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образовательного</w:t>
            </w:r>
            <w:r>
              <w:br/>
            </w:r>
            <w:r>
              <w:rPr>
                <w:rFonts w:ascii="Times New Roman"/>
                <w:b w:val="false"/>
                <w:i w:val="false"/>
                <w:color w:val="000000"/>
                <w:sz w:val="20"/>
              </w:rPr>
              <w:t>
</w:t>
            </w:r>
            <w:r>
              <w:rPr>
                <w:rFonts w:ascii="Times New Roman"/>
                <w:b w:val="false"/>
                <w:i w:val="false"/>
                <w:color w:val="000000"/>
                <w:sz w:val="20"/>
              </w:rPr>
              <w:t>заказа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қызметтерін</w:t>
            </w:r>
            <w:r>
              <w:br/>
            </w:r>
            <w:r>
              <w:rPr>
                <w:rFonts w:ascii="Times New Roman"/>
                <w:b w:val="false"/>
                <w:i w:val="false"/>
                <w:color w:val="000000"/>
                <w:sz w:val="20"/>
              </w:rPr>
              <w:t>
</w:t>
            </w:r>
            <w:r>
              <w:rPr>
                <w:rFonts w:ascii="Times New Roman"/>
                <w:b/>
                <w:i w:val="false"/>
                <w:color w:val="000000"/>
                <w:sz w:val="20"/>
              </w:rPr>
              <w:t>сатып алу</w:t>
            </w:r>
            <w:r>
              <w:br/>
            </w:r>
            <w:r>
              <w:rPr>
                <w:rFonts w:ascii="Times New Roman"/>
                <w:b w:val="false"/>
                <w:i w:val="false"/>
                <w:color w:val="000000"/>
                <w:sz w:val="20"/>
              </w:rPr>
              <w:t>
</w:t>
            </w:r>
            <w:r>
              <w:rPr>
                <w:rFonts w:ascii="Times New Roman"/>
                <w:b w:val="false"/>
                <w:i w:val="false"/>
                <w:color w:val="000000"/>
                <w:sz w:val="20"/>
              </w:rPr>
              <w:t>покупки</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услуг</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предприятий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населения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специальности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мыналардың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обучающихся за</w:t>
            </w:r>
            <w:r>
              <w:br/>
            </w:r>
            <w:r>
              <w:rPr>
                <w:rFonts w:ascii="Times New Roman"/>
                <w:b w:val="false"/>
                <w:i w:val="false"/>
                <w:color w:val="000000"/>
                <w:sz w:val="20"/>
              </w:rPr>
              <w:t>
</w:t>
            </w:r>
            <w:r>
              <w:rPr>
                <w:rFonts w:ascii="Times New Roman"/>
                <w:b w:val="false"/>
                <w:i w:val="false"/>
                <w:color w:val="000000"/>
                <w:sz w:val="20"/>
              </w:rPr>
              <w:t>счет: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білім</w:t>
            </w:r>
            <w:r>
              <w:br/>
            </w:r>
            <w:r>
              <w:rPr>
                <w:rFonts w:ascii="Times New Roman"/>
                <w:b w:val="false"/>
                <w:i w:val="false"/>
                <w:color w:val="000000"/>
                <w:sz w:val="20"/>
              </w:rPr>
              <w:t>
</w:t>
            </w:r>
            <w:r>
              <w:rPr>
                <w:rFonts w:ascii="Times New Roman"/>
                <w:b/>
                <w:i w:val="false"/>
                <w:color w:val="000000"/>
                <w:sz w:val="20"/>
              </w:rPr>
              <w:t>гранттары</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грантов</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тапсырысы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образовательного</w:t>
            </w:r>
            <w:r>
              <w:br/>
            </w:r>
            <w:r>
              <w:rPr>
                <w:rFonts w:ascii="Times New Roman"/>
                <w:b w:val="false"/>
                <w:i w:val="false"/>
                <w:color w:val="000000"/>
                <w:sz w:val="20"/>
              </w:rPr>
              <w:t>
</w:t>
            </w:r>
            <w:r>
              <w:rPr>
                <w:rFonts w:ascii="Times New Roman"/>
                <w:b w:val="false"/>
                <w:i w:val="false"/>
                <w:color w:val="000000"/>
                <w:sz w:val="20"/>
              </w:rPr>
              <w:t>заказа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қызметтерін</w:t>
            </w:r>
            <w:r>
              <w:br/>
            </w:r>
            <w:r>
              <w:rPr>
                <w:rFonts w:ascii="Times New Roman"/>
                <w:b w:val="false"/>
                <w:i w:val="false"/>
                <w:color w:val="000000"/>
                <w:sz w:val="20"/>
              </w:rPr>
              <w:t>
</w:t>
            </w:r>
            <w:r>
              <w:rPr>
                <w:rFonts w:ascii="Times New Roman"/>
                <w:b/>
                <w:i w:val="false"/>
                <w:color w:val="000000"/>
                <w:sz w:val="20"/>
              </w:rPr>
              <w:t>сатып алу</w:t>
            </w:r>
            <w:r>
              <w:br/>
            </w:r>
            <w:r>
              <w:rPr>
                <w:rFonts w:ascii="Times New Roman"/>
                <w:b w:val="false"/>
                <w:i w:val="false"/>
                <w:color w:val="000000"/>
                <w:sz w:val="20"/>
              </w:rPr>
              <w:t>
</w:t>
            </w:r>
            <w:r>
              <w:rPr>
                <w:rFonts w:ascii="Times New Roman"/>
                <w:b w:val="false"/>
                <w:i w:val="false"/>
                <w:color w:val="000000"/>
                <w:sz w:val="20"/>
              </w:rPr>
              <w:t>покупки</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услуг</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предприятий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населения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специальности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мыналардың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обучающихся за</w:t>
            </w:r>
            <w:r>
              <w:br/>
            </w:r>
            <w:r>
              <w:rPr>
                <w:rFonts w:ascii="Times New Roman"/>
                <w:b w:val="false"/>
                <w:i w:val="false"/>
                <w:color w:val="000000"/>
                <w:sz w:val="20"/>
              </w:rPr>
              <w:t>
</w:t>
            </w:r>
            <w:r>
              <w:rPr>
                <w:rFonts w:ascii="Times New Roman"/>
                <w:b w:val="false"/>
                <w:i w:val="false"/>
                <w:color w:val="000000"/>
                <w:sz w:val="20"/>
              </w:rPr>
              <w:t>счет: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 xml:space="preserve">білім </w:t>
            </w:r>
            <w:r>
              <w:br/>
            </w:r>
            <w:r>
              <w:rPr>
                <w:rFonts w:ascii="Times New Roman"/>
                <w:b w:val="false"/>
                <w:i w:val="false"/>
                <w:color w:val="000000"/>
                <w:sz w:val="20"/>
              </w:rPr>
              <w:t>
</w:t>
            </w:r>
            <w:r>
              <w:rPr>
                <w:rFonts w:ascii="Times New Roman"/>
                <w:b/>
                <w:i w:val="false"/>
                <w:color w:val="000000"/>
                <w:sz w:val="20"/>
              </w:rPr>
              <w:t>гранттары</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грантов</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 xml:space="preserve">білім беру </w:t>
            </w:r>
            <w:r>
              <w:br/>
            </w:r>
            <w:r>
              <w:rPr>
                <w:rFonts w:ascii="Times New Roman"/>
                <w:b w:val="false"/>
                <w:i w:val="false"/>
                <w:color w:val="000000"/>
                <w:sz w:val="20"/>
              </w:rPr>
              <w:t>
</w:t>
            </w:r>
            <w:r>
              <w:rPr>
                <w:rFonts w:ascii="Times New Roman"/>
                <w:b/>
                <w:i w:val="false"/>
                <w:color w:val="000000"/>
                <w:sz w:val="20"/>
              </w:rPr>
              <w:t>тапсырысы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образовательного</w:t>
            </w:r>
            <w:r>
              <w:br/>
            </w:r>
            <w:r>
              <w:rPr>
                <w:rFonts w:ascii="Times New Roman"/>
                <w:b w:val="false"/>
                <w:i w:val="false"/>
                <w:color w:val="000000"/>
                <w:sz w:val="20"/>
              </w:rPr>
              <w:t>
</w:t>
            </w:r>
            <w:r>
              <w:rPr>
                <w:rFonts w:ascii="Times New Roman"/>
                <w:b w:val="false"/>
                <w:i w:val="false"/>
                <w:color w:val="000000"/>
                <w:sz w:val="20"/>
              </w:rPr>
              <w:t>заказа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қызметтерін</w:t>
            </w:r>
            <w:r>
              <w:br/>
            </w:r>
            <w:r>
              <w:rPr>
                <w:rFonts w:ascii="Times New Roman"/>
                <w:b w:val="false"/>
                <w:i w:val="false"/>
                <w:color w:val="000000"/>
                <w:sz w:val="20"/>
              </w:rPr>
              <w:t>
</w:t>
            </w:r>
            <w:r>
              <w:rPr>
                <w:rFonts w:ascii="Times New Roman"/>
                <w:b/>
                <w:i w:val="false"/>
                <w:color w:val="000000"/>
                <w:sz w:val="20"/>
              </w:rPr>
              <w:t>сатып алу</w:t>
            </w:r>
            <w:r>
              <w:br/>
            </w:r>
            <w:r>
              <w:rPr>
                <w:rFonts w:ascii="Times New Roman"/>
                <w:b w:val="false"/>
                <w:i w:val="false"/>
                <w:color w:val="000000"/>
                <w:sz w:val="20"/>
              </w:rPr>
              <w:t>
</w:t>
            </w:r>
            <w:r>
              <w:rPr>
                <w:rFonts w:ascii="Times New Roman"/>
                <w:b w:val="false"/>
                <w:i w:val="false"/>
                <w:color w:val="000000"/>
                <w:sz w:val="20"/>
              </w:rPr>
              <w:t>покупки</w:t>
            </w:r>
            <w:r>
              <w:br/>
            </w:r>
            <w:r>
              <w:rPr>
                <w:rFonts w:ascii="Times New Roman"/>
                <w:b w:val="false"/>
                <w:i w:val="false"/>
                <w:color w:val="000000"/>
                <w:sz w:val="20"/>
              </w:rPr>
              <w:t>
</w:t>
            </w:r>
            <w:r>
              <w:rPr>
                <w:rFonts w:ascii="Times New Roman"/>
                <w:b w:val="false"/>
                <w:i w:val="false"/>
                <w:color w:val="000000"/>
                <w:sz w:val="20"/>
              </w:rPr>
              <w:t xml:space="preserve">образовательных </w:t>
            </w:r>
            <w:r>
              <w:br/>
            </w:r>
            <w:r>
              <w:rPr>
                <w:rFonts w:ascii="Times New Roman"/>
                <w:b w:val="false"/>
                <w:i w:val="false"/>
                <w:color w:val="000000"/>
                <w:sz w:val="20"/>
              </w:rPr>
              <w:t>
</w:t>
            </w:r>
            <w:r>
              <w:rPr>
                <w:rFonts w:ascii="Times New Roman"/>
                <w:b w:val="false"/>
                <w:i w:val="false"/>
                <w:color w:val="000000"/>
                <w:sz w:val="20"/>
              </w:rPr>
              <w:t>услуг</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кәсіпорындар </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предприятий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населения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специальности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мыналардың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обучающихся за</w:t>
            </w:r>
            <w:r>
              <w:br/>
            </w:r>
            <w:r>
              <w:rPr>
                <w:rFonts w:ascii="Times New Roman"/>
                <w:b w:val="false"/>
                <w:i w:val="false"/>
                <w:color w:val="000000"/>
                <w:sz w:val="20"/>
              </w:rPr>
              <w:t>
</w:t>
            </w:r>
            <w:r>
              <w:rPr>
                <w:rFonts w:ascii="Times New Roman"/>
                <w:b w:val="false"/>
                <w:i w:val="false"/>
                <w:color w:val="000000"/>
                <w:sz w:val="20"/>
              </w:rPr>
              <w:t>счет: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 xml:space="preserve">білім </w:t>
            </w:r>
            <w:r>
              <w:br/>
            </w:r>
            <w:r>
              <w:rPr>
                <w:rFonts w:ascii="Times New Roman"/>
                <w:b w:val="false"/>
                <w:i w:val="false"/>
                <w:color w:val="000000"/>
                <w:sz w:val="20"/>
              </w:rPr>
              <w:t>
</w:t>
            </w:r>
            <w:r>
              <w:rPr>
                <w:rFonts w:ascii="Times New Roman"/>
                <w:b/>
                <w:i w:val="false"/>
                <w:color w:val="000000"/>
                <w:sz w:val="20"/>
              </w:rPr>
              <w:t>гранттары</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грантов</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 xml:space="preserve">білім беру </w:t>
            </w:r>
            <w:r>
              <w:br/>
            </w:r>
            <w:r>
              <w:rPr>
                <w:rFonts w:ascii="Times New Roman"/>
                <w:b w:val="false"/>
                <w:i w:val="false"/>
                <w:color w:val="000000"/>
                <w:sz w:val="20"/>
              </w:rPr>
              <w:t>
</w:t>
            </w:r>
            <w:r>
              <w:rPr>
                <w:rFonts w:ascii="Times New Roman"/>
                <w:b/>
                <w:i w:val="false"/>
                <w:color w:val="000000"/>
                <w:sz w:val="20"/>
              </w:rPr>
              <w:t>тапсырысы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образовательного</w:t>
            </w:r>
            <w:r>
              <w:br/>
            </w:r>
            <w:r>
              <w:rPr>
                <w:rFonts w:ascii="Times New Roman"/>
                <w:b w:val="false"/>
                <w:i w:val="false"/>
                <w:color w:val="000000"/>
                <w:sz w:val="20"/>
              </w:rPr>
              <w:t>
</w:t>
            </w:r>
            <w:r>
              <w:rPr>
                <w:rFonts w:ascii="Times New Roman"/>
                <w:b w:val="false"/>
                <w:i w:val="false"/>
                <w:color w:val="000000"/>
                <w:sz w:val="20"/>
              </w:rPr>
              <w:t>заказа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қызметтерін</w:t>
            </w:r>
            <w:r>
              <w:br/>
            </w:r>
            <w:r>
              <w:rPr>
                <w:rFonts w:ascii="Times New Roman"/>
                <w:b w:val="false"/>
                <w:i w:val="false"/>
                <w:color w:val="000000"/>
                <w:sz w:val="20"/>
              </w:rPr>
              <w:t>
</w:t>
            </w:r>
            <w:r>
              <w:rPr>
                <w:rFonts w:ascii="Times New Roman"/>
                <w:b/>
                <w:i w:val="false"/>
                <w:color w:val="000000"/>
                <w:sz w:val="20"/>
              </w:rPr>
              <w:t>сатып алу</w:t>
            </w:r>
            <w:r>
              <w:br/>
            </w:r>
            <w:r>
              <w:rPr>
                <w:rFonts w:ascii="Times New Roman"/>
                <w:b w:val="false"/>
                <w:i w:val="false"/>
                <w:color w:val="000000"/>
                <w:sz w:val="20"/>
              </w:rPr>
              <w:t>
</w:t>
            </w:r>
            <w:r>
              <w:rPr>
                <w:rFonts w:ascii="Times New Roman"/>
                <w:b w:val="false"/>
                <w:i w:val="false"/>
                <w:color w:val="000000"/>
                <w:sz w:val="20"/>
              </w:rPr>
              <w:t>покупки</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услуг</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предприятий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населения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специальности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мыналардың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оқитындар:</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обучающихся за</w:t>
            </w:r>
            <w:r>
              <w:br/>
            </w:r>
            <w:r>
              <w:rPr>
                <w:rFonts w:ascii="Times New Roman"/>
                <w:b w:val="false"/>
                <w:i w:val="false"/>
                <w:color w:val="000000"/>
                <w:sz w:val="20"/>
              </w:rPr>
              <w:t>
</w:t>
            </w:r>
            <w:r>
              <w:rPr>
                <w:rFonts w:ascii="Times New Roman"/>
                <w:b w:val="false"/>
                <w:i w:val="false"/>
                <w:color w:val="000000"/>
                <w:sz w:val="20"/>
              </w:rPr>
              <w:t>счет: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білім</w:t>
            </w:r>
            <w:r>
              <w:br/>
            </w:r>
            <w:r>
              <w:rPr>
                <w:rFonts w:ascii="Times New Roman"/>
                <w:b w:val="false"/>
                <w:i w:val="false"/>
                <w:color w:val="000000"/>
                <w:sz w:val="20"/>
              </w:rPr>
              <w:t>
</w:t>
            </w:r>
            <w:r>
              <w:rPr>
                <w:rFonts w:ascii="Times New Roman"/>
                <w:b/>
                <w:i w:val="false"/>
                <w:color w:val="000000"/>
                <w:sz w:val="20"/>
              </w:rPr>
              <w:t>гранттары</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грантов</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 xml:space="preserve">білім беру </w:t>
            </w:r>
            <w:r>
              <w:br/>
            </w:r>
            <w:r>
              <w:rPr>
                <w:rFonts w:ascii="Times New Roman"/>
                <w:b w:val="false"/>
                <w:i w:val="false"/>
                <w:color w:val="000000"/>
                <w:sz w:val="20"/>
              </w:rPr>
              <w:t>
</w:t>
            </w:r>
            <w:r>
              <w:rPr>
                <w:rFonts w:ascii="Times New Roman"/>
                <w:b/>
                <w:i w:val="false"/>
                <w:color w:val="000000"/>
                <w:sz w:val="20"/>
              </w:rPr>
              <w:t>тапсырысы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образовательного</w:t>
            </w:r>
            <w:r>
              <w:br/>
            </w:r>
            <w:r>
              <w:rPr>
                <w:rFonts w:ascii="Times New Roman"/>
                <w:b w:val="false"/>
                <w:i w:val="false"/>
                <w:color w:val="000000"/>
                <w:sz w:val="20"/>
              </w:rPr>
              <w:t>
</w:t>
            </w:r>
            <w:r>
              <w:rPr>
                <w:rFonts w:ascii="Times New Roman"/>
                <w:b w:val="false"/>
                <w:i w:val="false"/>
                <w:color w:val="000000"/>
                <w:sz w:val="20"/>
              </w:rPr>
              <w:t>заказа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қызметтерін</w:t>
            </w:r>
            <w:r>
              <w:br/>
            </w:r>
            <w:r>
              <w:rPr>
                <w:rFonts w:ascii="Times New Roman"/>
                <w:b w:val="false"/>
                <w:i w:val="false"/>
                <w:color w:val="000000"/>
                <w:sz w:val="20"/>
              </w:rPr>
              <w:t>
</w:t>
            </w:r>
            <w:r>
              <w:rPr>
                <w:rFonts w:ascii="Times New Roman"/>
                <w:b/>
                <w:i w:val="false"/>
                <w:color w:val="000000"/>
                <w:sz w:val="20"/>
              </w:rPr>
              <w:t>сатып алу</w:t>
            </w:r>
            <w:r>
              <w:br/>
            </w:r>
            <w:r>
              <w:rPr>
                <w:rFonts w:ascii="Times New Roman"/>
                <w:b w:val="false"/>
                <w:i w:val="false"/>
                <w:color w:val="000000"/>
                <w:sz w:val="20"/>
              </w:rPr>
              <w:t>
</w:t>
            </w:r>
            <w:r>
              <w:rPr>
                <w:rFonts w:ascii="Times New Roman"/>
                <w:b w:val="false"/>
                <w:i w:val="false"/>
                <w:color w:val="000000"/>
                <w:sz w:val="20"/>
              </w:rPr>
              <w:t>покупки</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услуг</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предприятий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населения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5" w:id="40"/>
    <w:p>
      <w:pPr>
        <w:spacing w:after="0"/>
        <w:ind w:left="0"/>
        <w:jc w:val="both"/>
      </w:pPr>
      <w:r>
        <w:rPr>
          <w:rFonts w:ascii="Times New Roman"/>
          <w:b w:val="false"/>
          <w:i w:val="false"/>
          <w:color w:val="000000"/>
          <w:sz w:val="28"/>
        </w:rPr>
        <w:t>
</w:t>
      </w:r>
      <w:r>
        <w:rPr>
          <w:rFonts w:ascii="Times New Roman"/>
          <w:b/>
          <w:i w:val="false"/>
          <w:color w:val="000000"/>
          <w:sz w:val="28"/>
        </w:rPr>
        <w:t>6. Оқыту курстары бойынша студенттер санын көрсетіңіз, адам</w:t>
      </w:r>
      <w:r>
        <w:br/>
      </w:r>
      <w:r>
        <w:rPr>
          <w:rFonts w:ascii="Times New Roman"/>
          <w:b w:val="false"/>
          <w:i w:val="false"/>
          <w:color w:val="000000"/>
          <w:sz w:val="28"/>
        </w:rPr>
        <w:t>
</w:t>
      </w:r>
      <w:r>
        <w:rPr>
          <w:rFonts w:ascii="Times New Roman"/>
          <w:b w:val="false"/>
          <w:i w:val="false"/>
          <w:color w:val="000000"/>
          <w:sz w:val="28"/>
        </w:rPr>
        <w:t>Укажите численность студентов по курсам обучения, человек</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725"/>
        <w:gridCol w:w="1498"/>
        <w:gridCol w:w="2725"/>
        <w:gridCol w:w="2725"/>
        <w:gridCol w:w="2726"/>
      </w:tblGrid>
      <w:tr>
        <w:trPr>
          <w:trHeight w:val="36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мыналардың есебінен оқитындар:</w:t>
            </w:r>
            <w:r>
              <w:br/>
            </w:r>
            <w:r>
              <w:rPr>
                <w:rFonts w:ascii="Times New Roman"/>
                <w:b w:val="false"/>
                <w:i w:val="false"/>
                <w:color w:val="000000"/>
                <w:sz w:val="20"/>
              </w:rPr>
              <w:t>
</w:t>
            </w:r>
            <w:r>
              <w:rPr>
                <w:rFonts w:ascii="Times New Roman"/>
                <w:b w:val="false"/>
                <w:i w:val="false"/>
                <w:color w:val="000000"/>
                <w:sz w:val="20"/>
              </w:rPr>
              <w:t>В том числе обучающихся за счет:</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білім гранттары</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грантов</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білім берү</w:t>
            </w:r>
            <w:r>
              <w:br/>
            </w:r>
            <w:r>
              <w:rPr>
                <w:rFonts w:ascii="Times New Roman"/>
                <w:b w:val="false"/>
                <w:i w:val="false"/>
                <w:color w:val="000000"/>
                <w:sz w:val="20"/>
              </w:rPr>
              <w:t>
</w:t>
            </w:r>
            <w:r>
              <w:rPr>
                <w:rFonts w:ascii="Times New Roman"/>
                <w:b/>
                <w:i w:val="false"/>
                <w:color w:val="000000"/>
                <w:sz w:val="20"/>
              </w:rPr>
              <w:t>тапсырысы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образовательного</w:t>
            </w:r>
            <w:r>
              <w:br/>
            </w:r>
            <w:r>
              <w:rPr>
                <w:rFonts w:ascii="Times New Roman"/>
                <w:b w:val="false"/>
                <w:i w:val="false"/>
                <w:color w:val="000000"/>
                <w:sz w:val="20"/>
              </w:rPr>
              <w:t>
</w:t>
            </w:r>
            <w:r>
              <w:rPr>
                <w:rFonts w:ascii="Times New Roman"/>
                <w:b w:val="false"/>
                <w:i w:val="false"/>
                <w:color w:val="000000"/>
                <w:sz w:val="20"/>
              </w:rPr>
              <w:t>заказа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i w:val="false"/>
                <w:color w:val="000000"/>
                <w:sz w:val="20"/>
              </w:rPr>
              <w:t>қызметтерін</w:t>
            </w:r>
            <w:r>
              <w:br/>
            </w:r>
            <w:r>
              <w:rPr>
                <w:rFonts w:ascii="Times New Roman"/>
                <w:b w:val="false"/>
                <w:i w:val="false"/>
                <w:color w:val="000000"/>
                <w:sz w:val="20"/>
              </w:rPr>
              <w:t>
</w:t>
            </w:r>
            <w:r>
              <w:rPr>
                <w:rFonts w:ascii="Times New Roman"/>
                <w:b/>
                <w:i w:val="false"/>
                <w:color w:val="000000"/>
                <w:sz w:val="20"/>
              </w:rPr>
              <w:t>сатып алу</w:t>
            </w:r>
            <w:r>
              <w:br/>
            </w:r>
            <w:r>
              <w:rPr>
                <w:rFonts w:ascii="Times New Roman"/>
                <w:b w:val="false"/>
                <w:i w:val="false"/>
                <w:color w:val="000000"/>
                <w:sz w:val="20"/>
              </w:rPr>
              <w:t>
</w:t>
            </w:r>
            <w:r>
              <w:rPr>
                <w:rFonts w:ascii="Times New Roman"/>
                <w:b w:val="false"/>
                <w:i w:val="false"/>
                <w:color w:val="000000"/>
                <w:sz w:val="20"/>
              </w:rPr>
              <w:t>покупки</w:t>
            </w:r>
            <w:r>
              <w:br/>
            </w:r>
            <w:r>
              <w:rPr>
                <w:rFonts w:ascii="Times New Roman"/>
                <w:b w:val="false"/>
                <w:i w:val="false"/>
                <w:color w:val="000000"/>
                <w:sz w:val="20"/>
              </w:rPr>
              <w:t>
</w:t>
            </w:r>
            <w:r>
              <w:rPr>
                <w:rFonts w:ascii="Times New Roman"/>
                <w:b w:val="false"/>
                <w:i w:val="false"/>
                <w:color w:val="000000"/>
                <w:sz w:val="20"/>
              </w:rPr>
              <w:t>образовательных</w:t>
            </w:r>
            <w:r>
              <w:br/>
            </w:r>
            <w:r>
              <w:rPr>
                <w:rFonts w:ascii="Times New Roman"/>
                <w:b w:val="false"/>
                <w:i w:val="false"/>
                <w:color w:val="000000"/>
                <w:sz w:val="20"/>
              </w:rPr>
              <w:t>
</w:t>
            </w:r>
            <w:r>
              <w:rPr>
                <w:rFonts w:ascii="Times New Roman"/>
                <w:b w:val="false"/>
                <w:i w:val="false"/>
                <w:color w:val="000000"/>
                <w:sz w:val="20"/>
              </w:rPr>
              <w:t>услуг</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Студенттердің</w:t>
            </w:r>
            <w:r>
              <w:br/>
            </w:r>
            <w:r>
              <w:rPr>
                <w:rFonts w:ascii="Times New Roman"/>
                <w:b w:val="false"/>
                <w:i w:val="false"/>
                <w:color w:val="000000"/>
                <w:sz w:val="20"/>
              </w:rPr>
              <w:t>
</w:t>
            </w:r>
            <w:r>
              <w:rPr>
                <w:rFonts w:ascii="Times New Roman"/>
                <w:b/>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 xml:space="preserve">студентов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i w:val="false"/>
                <w:color w:val="000000"/>
                <w:sz w:val="20"/>
              </w:rPr>
              <w:t>курстарда:</w:t>
            </w:r>
            <w:r>
              <w:br/>
            </w:r>
            <w:r>
              <w:rPr>
                <w:rFonts w:ascii="Times New Roman"/>
                <w:b w:val="false"/>
                <w:i w:val="false"/>
                <w:color w:val="000000"/>
                <w:sz w:val="20"/>
              </w:rPr>
              <w:t>
</w:t>
            </w: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курсам: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 w:id="41"/>
    <w:p>
      <w:pPr>
        <w:spacing w:after="0"/>
        <w:ind w:left="0"/>
        <w:jc w:val="both"/>
      </w:pPr>
      <w:r>
        <w:rPr>
          <w:rFonts w:ascii="Times New Roman"/>
          <w:b w:val="false"/>
          <w:i w:val="false"/>
          <w:color w:val="000000"/>
          <w:sz w:val="28"/>
        </w:rPr>
        <w:t>
</w:t>
      </w:r>
      <w:r>
        <w:rPr>
          <w:rFonts w:ascii="Times New Roman"/>
          <w:b/>
          <w:i w:val="false"/>
          <w:color w:val="000000"/>
          <w:sz w:val="28"/>
        </w:rPr>
        <w:t xml:space="preserve">7. Студенттердің жынысы мен жасы бойынша санын көрсетіңіз, адам </w:t>
      </w:r>
      <w:r>
        <w:br/>
      </w:r>
      <w:r>
        <w:rPr>
          <w:rFonts w:ascii="Times New Roman"/>
          <w:b w:val="false"/>
          <w:i w:val="false"/>
          <w:color w:val="000000"/>
          <w:sz w:val="28"/>
        </w:rPr>
        <w:t>
</w:t>
      </w:r>
      <w:r>
        <w:rPr>
          <w:rFonts w:ascii="Times New Roman"/>
          <w:b w:val="false"/>
          <w:i w:val="false"/>
          <w:color w:val="000000"/>
          <w:sz w:val="28"/>
        </w:rPr>
        <w:t>Укажите численность студентов по полу и возрастам, человек</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5624"/>
        <w:gridCol w:w="3400"/>
        <w:gridCol w:w="2878"/>
      </w:tblGrid>
      <w:tr>
        <w:trPr>
          <w:trHeight w:val="67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16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Студенттердің жалпы саны</w:t>
            </w:r>
            <w:r>
              <w:br/>
            </w:r>
            <w:r>
              <w:rPr>
                <w:rFonts w:ascii="Times New Roman"/>
                <w:b w:val="false"/>
                <w:i w:val="false"/>
                <w:color w:val="000000"/>
                <w:sz w:val="20"/>
              </w:rPr>
              <w:t>
</w:t>
            </w:r>
            <w:r>
              <w:rPr>
                <w:rFonts w:ascii="Times New Roman"/>
                <w:b w:val="false"/>
                <w:i w:val="false"/>
                <w:color w:val="000000"/>
                <w:sz w:val="20"/>
              </w:rPr>
              <w:t>Общая численность студентов</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жас және одан кіші</w:t>
            </w:r>
            <w:r>
              <w:br/>
            </w:r>
            <w:r>
              <w:rPr>
                <w:rFonts w:ascii="Times New Roman"/>
                <w:b w:val="false"/>
                <w:i w:val="false"/>
                <w:color w:val="000000"/>
                <w:sz w:val="20"/>
              </w:rPr>
              <w:t>
</w:t>
            </w:r>
            <w:r>
              <w:rPr>
                <w:rFonts w:ascii="Times New Roman"/>
                <w:b w:val="false"/>
                <w:i w:val="false"/>
                <w:color w:val="000000"/>
                <w:sz w:val="20"/>
              </w:rPr>
              <w:t>16 лет и менее</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жас</w:t>
            </w:r>
            <w:r>
              <w:br/>
            </w:r>
            <w:r>
              <w:rPr>
                <w:rFonts w:ascii="Times New Roman"/>
                <w:b w:val="false"/>
                <w:i w:val="false"/>
                <w:color w:val="000000"/>
                <w:sz w:val="20"/>
              </w:rPr>
              <w:t>
</w:t>
            </w:r>
            <w:r>
              <w:rPr>
                <w:rFonts w:ascii="Times New Roman"/>
                <w:b w:val="false"/>
                <w:i w:val="false"/>
                <w:color w:val="000000"/>
                <w:sz w:val="20"/>
              </w:rPr>
              <w:t>17 лет</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w:t>
            </w:r>
            <w:r>
              <w:br/>
            </w:r>
            <w:r>
              <w:rPr>
                <w:rFonts w:ascii="Times New Roman"/>
                <w:b w:val="false"/>
                <w:i w:val="false"/>
                <w:color w:val="000000"/>
                <w:sz w:val="20"/>
              </w:rPr>
              <w:t>
</w:t>
            </w:r>
            <w:r>
              <w:rPr>
                <w:rFonts w:ascii="Times New Roman"/>
                <w:b w:val="false"/>
                <w:i w:val="false"/>
                <w:color w:val="000000"/>
                <w:sz w:val="20"/>
              </w:rPr>
              <w:t>18 лет</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жас</w:t>
            </w:r>
            <w:r>
              <w:br/>
            </w:r>
            <w:r>
              <w:rPr>
                <w:rFonts w:ascii="Times New Roman"/>
                <w:b w:val="false"/>
                <w:i w:val="false"/>
                <w:color w:val="000000"/>
                <w:sz w:val="20"/>
              </w:rPr>
              <w:t>
</w:t>
            </w:r>
            <w:r>
              <w:rPr>
                <w:rFonts w:ascii="Times New Roman"/>
                <w:b w:val="false"/>
                <w:i w:val="false"/>
                <w:color w:val="000000"/>
                <w:sz w:val="20"/>
              </w:rPr>
              <w:t>19 лет</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жас</w:t>
            </w:r>
            <w:r>
              <w:br/>
            </w:r>
            <w:r>
              <w:rPr>
                <w:rFonts w:ascii="Times New Roman"/>
                <w:b w:val="false"/>
                <w:i w:val="false"/>
                <w:color w:val="000000"/>
                <w:sz w:val="20"/>
              </w:rPr>
              <w:t>
</w:t>
            </w:r>
            <w:r>
              <w:rPr>
                <w:rFonts w:ascii="Times New Roman"/>
                <w:b w:val="false"/>
                <w:i w:val="false"/>
                <w:color w:val="000000"/>
                <w:sz w:val="20"/>
              </w:rPr>
              <w:t>20 лет</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жас</w:t>
            </w:r>
            <w:r>
              <w:br/>
            </w:r>
            <w:r>
              <w:rPr>
                <w:rFonts w:ascii="Times New Roman"/>
                <w:b w:val="false"/>
                <w:i w:val="false"/>
                <w:color w:val="000000"/>
                <w:sz w:val="20"/>
              </w:rPr>
              <w:t>
</w:t>
            </w:r>
            <w:r>
              <w:rPr>
                <w:rFonts w:ascii="Times New Roman"/>
                <w:b w:val="false"/>
                <w:i w:val="false"/>
                <w:color w:val="000000"/>
                <w:sz w:val="20"/>
              </w:rPr>
              <w:t xml:space="preserve">21 год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жас</w:t>
            </w:r>
            <w:r>
              <w:br/>
            </w:r>
            <w:r>
              <w:rPr>
                <w:rFonts w:ascii="Times New Roman"/>
                <w:b w:val="false"/>
                <w:i w:val="false"/>
                <w:color w:val="000000"/>
                <w:sz w:val="20"/>
              </w:rPr>
              <w:t>
</w:t>
            </w:r>
            <w:r>
              <w:rPr>
                <w:rFonts w:ascii="Times New Roman"/>
                <w:b w:val="false"/>
                <w:i w:val="false"/>
                <w:color w:val="000000"/>
                <w:sz w:val="20"/>
              </w:rPr>
              <w:t>22 года</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жас</w:t>
            </w:r>
            <w:r>
              <w:br/>
            </w:r>
            <w:r>
              <w:rPr>
                <w:rFonts w:ascii="Times New Roman"/>
                <w:b w:val="false"/>
                <w:i w:val="false"/>
                <w:color w:val="000000"/>
                <w:sz w:val="20"/>
              </w:rPr>
              <w:t>
</w:t>
            </w:r>
            <w:r>
              <w:rPr>
                <w:rFonts w:ascii="Times New Roman"/>
                <w:b w:val="false"/>
                <w:i w:val="false"/>
                <w:color w:val="000000"/>
                <w:sz w:val="20"/>
              </w:rPr>
              <w:t>23 года</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жас</w:t>
            </w:r>
            <w:r>
              <w:br/>
            </w:r>
            <w:r>
              <w:rPr>
                <w:rFonts w:ascii="Times New Roman"/>
                <w:b w:val="false"/>
                <w:i w:val="false"/>
                <w:color w:val="000000"/>
                <w:sz w:val="20"/>
              </w:rPr>
              <w:t>
</w:t>
            </w:r>
            <w:r>
              <w:rPr>
                <w:rFonts w:ascii="Times New Roman"/>
                <w:b w:val="false"/>
                <w:i w:val="false"/>
                <w:color w:val="000000"/>
                <w:sz w:val="20"/>
              </w:rPr>
              <w:t>24 года</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25-29 жас</w:t>
            </w:r>
            <w:r>
              <w:br/>
            </w:r>
            <w:r>
              <w:rPr>
                <w:rFonts w:ascii="Times New Roman"/>
                <w:b w:val="false"/>
                <w:i w:val="false"/>
                <w:color w:val="000000"/>
                <w:sz w:val="20"/>
              </w:rPr>
              <w:t>
</w:t>
            </w:r>
            <w:r>
              <w:rPr>
                <w:rFonts w:ascii="Times New Roman"/>
                <w:b w:val="false"/>
                <w:i w:val="false"/>
                <w:color w:val="000000"/>
                <w:sz w:val="20"/>
              </w:rPr>
              <w:t>25-29 лет</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30-34 жас</w:t>
            </w:r>
            <w:r>
              <w:br/>
            </w:r>
            <w:r>
              <w:rPr>
                <w:rFonts w:ascii="Times New Roman"/>
                <w:b w:val="false"/>
                <w:i w:val="false"/>
                <w:color w:val="000000"/>
                <w:sz w:val="20"/>
              </w:rPr>
              <w:t>
</w:t>
            </w:r>
            <w:r>
              <w:rPr>
                <w:rFonts w:ascii="Times New Roman"/>
                <w:b w:val="false"/>
                <w:i w:val="false"/>
                <w:color w:val="000000"/>
                <w:sz w:val="20"/>
              </w:rPr>
              <w:t>30-34 года</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35-39 жас</w:t>
            </w:r>
            <w:r>
              <w:br/>
            </w:r>
            <w:r>
              <w:rPr>
                <w:rFonts w:ascii="Times New Roman"/>
                <w:b w:val="false"/>
                <w:i w:val="false"/>
                <w:color w:val="000000"/>
                <w:sz w:val="20"/>
              </w:rPr>
              <w:t>
</w:t>
            </w:r>
            <w:r>
              <w:rPr>
                <w:rFonts w:ascii="Times New Roman"/>
                <w:b w:val="false"/>
                <w:i w:val="false"/>
                <w:color w:val="000000"/>
                <w:sz w:val="20"/>
              </w:rPr>
              <w:t>35-39 лет</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40-49 жас</w:t>
            </w:r>
            <w:r>
              <w:br/>
            </w:r>
            <w:r>
              <w:rPr>
                <w:rFonts w:ascii="Times New Roman"/>
                <w:b w:val="false"/>
                <w:i w:val="false"/>
                <w:color w:val="000000"/>
                <w:sz w:val="20"/>
              </w:rPr>
              <w:t>
</w:t>
            </w:r>
            <w:r>
              <w:rPr>
                <w:rFonts w:ascii="Times New Roman"/>
                <w:b w:val="false"/>
                <w:i w:val="false"/>
                <w:color w:val="000000"/>
                <w:sz w:val="20"/>
              </w:rPr>
              <w:t xml:space="preserve">40-49 лет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50-59 жас</w:t>
            </w:r>
            <w:r>
              <w:br/>
            </w:r>
            <w:r>
              <w:rPr>
                <w:rFonts w:ascii="Times New Roman"/>
                <w:b w:val="false"/>
                <w:i w:val="false"/>
                <w:color w:val="000000"/>
                <w:sz w:val="20"/>
              </w:rPr>
              <w:t>
</w:t>
            </w:r>
            <w:r>
              <w:rPr>
                <w:rFonts w:ascii="Times New Roman"/>
                <w:b/>
                <w:i w:val="false"/>
                <w:color w:val="000000"/>
                <w:sz w:val="20"/>
              </w:rPr>
              <w:t>50-59 лет</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жас және одан үлкен</w:t>
            </w:r>
            <w:r>
              <w:br/>
            </w:r>
            <w:r>
              <w:rPr>
                <w:rFonts w:ascii="Times New Roman"/>
                <w:b w:val="false"/>
                <w:i w:val="false"/>
                <w:color w:val="000000"/>
                <w:sz w:val="20"/>
              </w:rPr>
              <w:t>
</w:t>
            </w:r>
            <w:r>
              <w:rPr>
                <w:rFonts w:ascii="Times New Roman"/>
                <w:b w:val="false"/>
                <w:i w:val="false"/>
                <w:color w:val="000000"/>
                <w:sz w:val="20"/>
              </w:rPr>
              <w:t>60 лет и старше</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7" w:id="42"/>
    <w:p>
      <w:pPr>
        <w:spacing w:after="0"/>
        <w:ind w:left="0"/>
        <w:jc w:val="both"/>
      </w:pPr>
      <w:r>
        <w:rPr>
          <w:rFonts w:ascii="Times New Roman"/>
          <w:b w:val="false"/>
          <w:i w:val="false"/>
          <w:color w:val="000000"/>
          <w:sz w:val="28"/>
        </w:rPr>
        <w:t>
</w:t>
      </w:r>
      <w:r>
        <w:rPr>
          <w:rFonts w:ascii="Times New Roman"/>
          <w:b/>
          <w:i w:val="false"/>
          <w:color w:val="000000"/>
          <w:sz w:val="28"/>
        </w:rPr>
        <w:t>8. Студенттердің оқыту тілдері бойынша санын көрсетіңіз, адам</w:t>
      </w:r>
      <w:r>
        <w:br/>
      </w:r>
      <w:r>
        <w:rPr>
          <w:rFonts w:ascii="Times New Roman"/>
          <w:b w:val="false"/>
          <w:i w:val="false"/>
          <w:color w:val="000000"/>
          <w:sz w:val="28"/>
        </w:rPr>
        <w:t>
</w:t>
      </w:r>
      <w:r>
        <w:rPr>
          <w:rFonts w:ascii="Times New Roman"/>
          <w:b w:val="false"/>
          <w:i w:val="false"/>
          <w:color w:val="000000"/>
          <w:sz w:val="28"/>
        </w:rPr>
        <w:t>Укажите численность студентов по языку обучения, человек</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2642"/>
        <w:gridCol w:w="1452"/>
        <w:gridCol w:w="1321"/>
        <w:gridCol w:w="1321"/>
        <w:gridCol w:w="1322"/>
        <w:gridCol w:w="1322"/>
        <w:gridCol w:w="1322"/>
        <w:gridCol w:w="1586"/>
      </w:tblGrid>
      <w:tr>
        <w:trPr>
          <w:trHeight w:val="225"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қазақша</w:t>
            </w:r>
            <w:r>
              <w:br/>
            </w:r>
            <w:r>
              <w:rPr>
                <w:rFonts w:ascii="Times New Roman"/>
                <w:b w:val="false"/>
                <w:i w:val="false"/>
                <w:color w:val="000000"/>
                <w:sz w:val="20"/>
              </w:rPr>
              <w:t>
</w:t>
            </w:r>
            <w:r>
              <w:rPr>
                <w:rFonts w:ascii="Times New Roman"/>
                <w:b w:val="false"/>
                <w:i w:val="false"/>
                <w:color w:val="000000"/>
                <w:sz w:val="20"/>
              </w:rPr>
              <w:t>казахский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орысша</w:t>
            </w:r>
            <w:r>
              <w:br/>
            </w:r>
            <w:r>
              <w:rPr>
                <w:rFonts w:ascii="Times New Roman"/>
                <w:b w:val="false"/>
                <w:i w:val="false"/>
                <w:color w:val="000000"/>
                <w:sz w:val="20"/>
              </w:rPr>
              <w:t>
</w:t>
            </w:r>
            <w:r>
              <w:rPr>
                <w:rFonts w:ascii="Times New Roman"/>
                <w:b w:val="false"/>
                <w:i w:val="false"/>
                <w:color w:val="000000"/>
                <w:sz w:val="20"/>
              </w:rPr>
              <w:t>русский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ағылшынша</w:t>
            </w:r>
            <w:r>
              <w:br/>
            </w:r>
            <w:r>
              <w:rPr>
                <w:rFonts w:ascii="Times New Roman"/>
                <w:b w:val="false"/>
                <w:i w:val="false"/>
                <w:color w:val="000000"/>
                <w:sz w:val="20"/>
              </w:rPr>
              <w:t>
</w:t>
            </w:r>
            <w:r>
              <w:rPr>
                <w:rFonts w:ascii="Times New Roman"/>
                <w:b w:val="false"/>
                <w:i w:val="false"/>
                <w:color w:val="000000"/>
                <w:sz w:val="20"/>
              </w:rPr>
              <w:t>английский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қытайша</w:t>
            </w:r>
            <w:r>
              <w:br/>
            </w:r>
            <w:r>
              <w:rPr>
                <w:rFonts w:ascii="Times New Roman"/>
                <w:b w:val="false"/>
                <w:i w:val="false"/>
                <w:color w:val="000000"/>
                <w:sz w:val="20"/>
              </w:rPr>
              <w:t>
</w:t>
            </w:r>
            <w:r>
              <w:rPr>
                <w:rFonts w:ascii="Times New Roman"/>
                <w:b w:val="false"/>
                <w:i w:val="false"/>
                <w:color w:val="000000"/>
                <w:sz w:val="20"/>
              </w:rPr>
              <w:t>китайский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немісше</w:t>
            </w:r>
            <w:r>
              <w:br/>
            </w:r>
            <w:r>
              <w:rPr>
                <w:rFonts w:ascii="Times New Roman"/>
                <w:b w:val="false"/>
                <w:i w:val="false"/>
                <w:color w:val="000000"/>
                <w:sz w:val="20"/>
              </w:rPr>
              <w:t>
</w:t>
            </w:r>
            <w:r>
              <w:rPr>
                <w:rFonts w:ascii="Times New Roman"/>
                <w:b w:val="false"/>
                <w:i w:val="false"/>
                <w:color w:val="000000"/>
                <w:sz w:val="20"/>
              </w:rPr>
              <w:t>немецкий</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другой</w:t>
            </w:r>
            <w:r>
              <w:br/>
            </w:r>
            <w:r>
              <w:rPr>
                <w:rFonts w:ascii="Times New Roman"/>
                <w:b w:val="false"/>
                <w:i w:val="false"/>
                <w:color w:val="000000"/>
                <w:sz w:val="20"/>
              </w:rPr>
              <w:t>
</w:t>
            </w:r>
            <w:r>
              <w:rPr>
                <w:rFonts w:ascii="Times New Roman"/>
                <w:b w:val="false"/>
                <w:i w:val="false"/>
                <w:color w:val="000000"/>
                <w:sz w:val="20"/>
              </w:rPr>
              <w:t>язык</w:t>
            </w:r>
          </w:p>
        </w:tc>
      </w:tr>
      <w:tr>
        <w:trPr>
          <w:trHeight w:val="1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Студенттердің</w:t>
            </w:r>
            <w:r>
              <w:br/>
            </w:r>
            <w:r>
              <w:rPr>
                <w:rFonts w:ascii="Times New Roman"/>
                <w:b w:val="false"/>
                <w:i w:val="false"/>
                <w:color w:val="000000"/>
                <w:sz w:val="20"/>
              </w:rPr>
              <w:t>
</w:t>
            </w:r>
            <w:r>
              <w:rPr>
                <w:rFonts w:ascii="Times New Roman"/>
                <w:b/>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студентов</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8" w:id="43"/>
    <w:p>
      <w:pPr>
        <w:spacing w:after="0"/>
        <w:ind w:left="0"/>
        <w:jc w:val="both"/>
      </w:pPr>
      <w:r>
        <w:rPr>
          <w:rFonts w:ascii="Times New Roman"/>
          <w:b w:val="false"/>
          <w:i w:val="false"/>
          <w:color w:val="000000"/>
          <w:sz w:val="28"/>
        </w:rPr>
        <w:t>
</w:t>
      </w:r>
      <w:r>
        <w:rPr>
          <w:rFonts w:ascii="Times New Roman"/>
          <w:b/>
          <w:i w:val="false"/>
          <w:color w:val="000000"/>
          <w:sz w:val="28"/>
        </w:rPr>
        <w:t>9. Студенттердің санын ұлттары бойынша бөлінісінде көрсетіңіз, адам</w:t>
      </w:r>
      <w:r>
        <w:br/>
      </w:r>
      <w:r>
        <w:rPr>
          <w:rFonts w:ascii="Times New Roman"/>
          <w:b w:val="false"/>
          <w:i w:val="false"/>
          <w:color w:val="000000"/>
          <w:sz w:val="28"/>
        </w:rPr>
        <w:t>
</w:t>
      </w:r>
      <w:r>
        <w:rPr>
          <w:rFonts w:ascii="Times New Roman"/>
          <w:b w:val="false"/>
          <w:i w:val="false"/>
          <w:color w:val="000000"/>
          <w:sz w:val="28"/>
        </w:rPr>
        <w:t>Укажите численность студентов в разбивке по национальностям, человек</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2692"/>
        <w:gridCol w:w="1667"/>
        <w:gridCol w:w="1667"/>
        <w:gridCol w:w="1666"/>
        <w:gridCol w:w="1666"/>
        <w:gridCol w:w="1281"/>
        <w:gridCol w:w="1281"/>
      </w:tblGrid>
      <w:tr>
        <w:trPr>
          <w:trHeight w:val="315"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национальности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i w:val="false"/>
                <w:color w:val="000000"/>
                <w:sz w:val="20"/>
              </w:rPr>
              <w:t>қабылданды</w:t>
            </w:r>
            <w:r>
              <w:br/>
            </w:r>
            <w:r>
              <w:rPr>
                <w:rFonts w:ascii="Times New Roman"/>
                <w:b w:val="false"/>
                <w:i w:val="false"/>
                <w:color w:val="000000"/>
                <w:sz w:val="20"/>
              </w:rPr>
              <w:t>
</w:t>
            </w:r>
            <w:r>
              <w:rPr>
                <w:rFonts w:ascii="Times New Roman"/>
                <w:b w:val="false"/>
                <w:i w:val="false"/>
                <w:color w:val="000000"/>
                <w:sz w:val="20"/>
              </w:rPr>
              <w:t>Принято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 саны</w:t>
            </w:r>
            <w:r>
              <w:br/>
            </w:r>
            <w:r>
              <w:rPr>
                <w:rFonts w:ascii="Times New Roman"/>
                <w:b w:val="false"/>
                <w:i w:val="false"/>
                <w:color w:val="000000"/>
                <w:sz w:val="20"/>
              </w:rPr>
              <w:t>
</w:t>
            </w:r>
            <w:r>
              <w:rPr>
                <w:rFonts w:ascii="Times New Roman"/>
                <w:b w:val="false"/>
                <w:i w:val="false"/>
                <w:color w:val="000000"/>
                <w:sz w:val="20"/>
              </w:rPr>
              <w:t>Численность студентов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i w:val="false"/>
                <w:color w:val="000000"/>
                <w:sz w:val="20"/>
              </w:rPr>
              <w:t>бітіргендер</w:t>
            </w:r>
            <w:r>
              <w:br/>
            </w:r>
            <w:r>
              <w:rPr>
                <w:rFonts w:ascii="Times New Roman"/>
                <w:b w:val="false"/>
                <w:i w:val="false"/>
                <w:color w:val="000000"/>
                <w:sz w:val="20"/>
              </w:rPr>
              <w:t>
</w:t>
            </w:r>
            <w:r>
              <w:rPr>
                <w:rFonts w:ascii="Times New Roman"/>
                <w:b w:val="false"/>
                <w:i w:val="false"/>
                <w:color w:val="000000"/>
                <w:sz w:val="20"/>
              </w:rPr>
              <w:t>Выпущено в</w:t>
            </w:r>
            <w:r>
              <w:br/>
            </w:r>
            <w:r>
              <w:rPr>
                <w:rFonts w:ascii="Times New Roman"/>
                <w:b w:val="false"/>
                <w:i w:val="false"/>
                <w:color w:val="000000"/>
                <w:sz w:val="20"/>
              </w:rPr>
              <w:t>
</w:t>
            </w:r>
            <w:r>
              <w:rPr>
                <w:rFonts w:ascii="Times New Roman"/>
                <w:b w:val="false"/>
                <w:i w:val="false"/>
                <w:color w:val="000000"/>
                <w:sz w:val="20"/>
              </w:rPr>
              <w:t>отчетном году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w:t>
            </w:r>
          </w:p>
        </w:tc>
      </w:tr>
      <w:tr>
        <w:trPr>
          <w:trHeight w:val="16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қазақтар</w:t>
            </w:r>
            <w:r>
              <w:br/>
            </w:r>
            <w:r>
              <w:rPr>
                <w:rFonts w:ascii="Times New Roman"/>
                <w:b w:val="false"/>
                <w:i w:val="false"/>
                <w:color w:val="000000"/>
                <w:sz w:val="20"/>
              </w:rPr>
              <w:t>
</w:t>
            </w:r>
            <w:r>
              <w:rPr>
                <w:rFonts w:ascii="Times New Roman"/>
                <w:b w:val="false"/>
                <w:i w:val="false"/>
                <w:color w:val="000000"/>
                <w:sz w:val="20"/>
              </w:rPr>
              <w:t>казахи</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украиндар</w:t>
            </w:r>
            <w:r>
              <w:br/>
            </w:r>
            <w:r>
              <w:rPr>
                <w:rFonts w:ascii="Times New Roman"/>
                <w:b w:val="false"/>
                <w:i w:val="false"/>
                <w:color w:val="000000"/>
                <w:sz w:val="20"/>
              </w:rPr>
              <w:t>
</w:t>
            </w:r>
            <w:r>
              <w:rPr>
                <w:rFonts w:ascii="Times New Roman"/>
                <w:b w:val="false"/>
                <w:i w:val="false"/>
                <w:color w:val="000000"/>
                <w:sz w:val="20"/>
              </w:rPr>
              <w:t>украинцы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белорустар</w:t>
            </w:r>
            <w:r>
              <w:br/>
            </w:r>
            <w:r>
              <w:rPr>
                <w:rFonts w:ascii="Times New Roman"/>
                <w:b w:val="false"/>
                <w:i w:val="false"/>
                <w:color w:val="000000"/>
                <w:sz w:val="20"/>
              </w:rPr>
              <w:t>
</w:t>
            </w:r>
            <w:r>
              <w:rPr>
                <w:rFonts w:ascii="Times New Roman"/>
                <w:b w:val="false"/>
                <w:i w:val="false"/>
                <w:color w:val="000000"/>
                <w:sz w:val="20"/>
              </w:rPr>
              <w:t>белорусы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өзбектер</w:t>
            </w:r>
            <w:r>
              <w:br/>
            </w:r>
            <w:r>
              <w:rPr>
                <w:rFonts w:ascii="Times New Roman"/>
                <w:b w:val="false"/>
                <w:i w:val="false"/>
                <w:color w:val="000000"/>
                <w:sz w:val="20"/>
              </w:rPr>
              <w:t>
</w:t>
            </w:r>
            <w:r>
              <w:rPr>
                <w:rFonts w:ascii="Times New Roman"/>
                <w:b w:val="false"/>
                <w:i w:val="false"/>
                <w:color w:val="000000"/>
                <w:sz w:val="20"/>
              </w:rPr>
              <w:t>узбеки</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қырғыздар</w:t>
            </w:r>
            <w:r>
              <w:br/>
            </w:r>
            <w:r>
              <w:rPr>
                <w:rFonts w:ascii="Times New Roman"/>
                <w:b w:val="false"/>
                <w:i w:val="false"/>
                <w:color w:val="000000"/>
                <w:sz w:val="20"/>
              </w:rPr>
              <w:t>
</w:t>
            </w:r>
            <w:r>
              <w:rPr>
                <w:rFonts w:ascii="Times New Roman"/>
                <w:b w:val="false"/>
                <w:i w:val="false"/>
                <w:color w:val="000000"/>
                <w:sz w:val="20"/>
              </w:rPr>
              <w:t>кыргызы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грузиндер</w:t>
            </w:r>
            <w:r>
              <w:br/>
            </w:r>
            <w:r>
              <w:rPr>
                <w:rFonts w:ascii="Times New Roman"/>
                <w:b w:val="false"/>
                <w:i w:val="false"/>
                <w:color w:val="000000"/>
                <w:sz w:val="20"/>
              </w:rPr>
              <w:t>
</w:t>
            </w:r>
            <w:r>
              <w:rPr>
                <w:rFonts w:ascii="Times New Roman"/>
                <w:b w:val="false"/>
                <w:i w:val="false"/>
                <w:color w:val="000000"/>
                <w:sz w:val="20"/>
              </w:rPr>
              <w:t>грузины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әзірбайжандар</w:t>
            </w:r>
            <w:r>
              <w:br/>
            </w:r>
            <w:r>
              <w:rPr>
                <w:rFonts w:ascii="Times New Roman"/>
                <w:b w:val="false"/>
                <w:i w:val="false"/>
                <w:color w:val="000000"/>
                <w:sz w:val="20"/>
              </w:rPr>
              <w:t>
</w:t>
            </w:r>
            <w:r>
              <w:rPr>
                <w:rFonts w:ascii="Times New Roman"/>
                <w:b w:val="false"/>
                <w:i w:val="false"/>
                <w:color w:val="000000"/>
                <w:sz w:val="20"/>
              </w:rPr>
              <w:t>азербайджанцы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тәжіктер</w:t>
            </w:r>
            <w:r>
              <w:br/>
            </w:r>
            <w:r>
              <w:rPr>
                <w:rFonts w:ascii="Times New Roman"/>
                <w:b w:val="false"/>
                <w:i w:val="false"/>
                <w:color w:val="000000"/>
                <w:sz w:val="20"/>
              </w:rPr>
              <w:t>
</w:t>
            </w:r>
            <w:r>
              <w:rPr>
                <w:rFonts w:ascii="Times New Roman"/>
                <w:b w:val="false"/>
                <w:i w:val="false"/>
                <w:color w:val="000000"/>
                <w:sz w:val="20"/>
              </w:rPr>
              <w:t>таджики</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армяндар</w:t>
            </w:r>
            <w:r>
              <w:br/>
            </w:r>
            <w:r>
              <w:rPr>
                <w:rFonts w:ascii="Times New Roman"/>
                <w:b w:val="false"/>
                <w:i w:val="false"/>
                <w:color w:val="000000"/>
                <w:sz w:val="20"/>
              </w:rPr>
              <w:t>
</w:t>
            </w:r>
            <w:r>
              <w:rPr>
                <w:rFonts w:ascii="Times New Roman"/>
                <w:b w:val="false"/>
                <w:i w:val="false"/>
                <w:color w:val="000000"/>
                <w:sz w:val="20"/>
              </w:rPr>
              <w:t>армяне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түркімендер</w:t>
            </w:r>
            <w:r>
              <w:br/>
            </w:r>
            <w:r>
              <w:rPr>
                <w:rFonts w:ascii="Times New Roman"/>
                <w:b w:val="false"/>
                <w:i w:val="false"/>
                <w:color w:val="000000"/>
                <w:sz w:val="20"/>
              </w:rPr>
              <w:t>
</w:t>
            </w:r>
            <w:r>
              <w:rPr>
                <w:rFonts w:ascii="Times New Roman"/>
                <w:b w:val="false"/>
                <w:i w:val="false"/>
                <w:color w:val="000000"/>
                <w:sz w:val="20"/>
              </w:rPr>
              <w:t>туркмены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татарлар</w:t>
            </w:r>
            <w:r>
              <w:br/>
            </w:r>
            <w:r>
              <w:rPr>
                <w:rFonts w:ascii="Times New Roman"/>
                <w:b w:val="false"/>
                <w:i w:val="false"/>
                <w:color w:val="000000"/>
                <w:sz w:val="20"/>
              </w:rPr>
              <w:t>
</w:t>
            </w:r>
            <w:r>
              <w:rPr>
                <w:rFonts w:ascii="Times New Roman"/>
                <w:b w:val="false"/>
                <w:i w:val="false"/>
                <w:color w:val="000000"/>
                <w:sz w:val="20"/>
              </w:rPr>
              <w:t>татары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дүнгендер</w:t>
            </w:r>
            <w:r>
              <w:br/>
            </w:r>
            <w:r>
              <w:rPr>
                <w:rFonts w:ascii="Times New Roman"/>
                <w:b w:val="false"/>
                <w:i w:val="false"/>
                <w:color w:val="000000"/>
                <w:sz w:val="20"/>
              </w:rPr>
              <w:t>
</w:t>
            </w:r>
            <w:r>
              <w:rPr>
                <w:rFonts w:ascii="Times New Roman"/>
                <w:b w:val="false"/>
                <w:i w:val="false"/>
                <w:color w:val="000000"/>
                <w:sz w:val="20"/>
              </w:rPr>
              <w:t>дунгане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кәрістер</w:t>
            </w:r>
            <w:r>
              <w:br/>
            </w:r>
            <w:r>
              <w:rPr>
                <w:rFonts w:ascii="Times New Roman"/>
                <w:b w:val="false"/>
                <w:i w:val="false"/>
                <w:color w:val="000000"/>
                <w:sz w:val="20"/>
              </w:rPr>
              <w:t>
</w:t>
            </w:r>
            <w:r>
              <w:rPr>
                <w:rFonts w:ascii="Times New Roman"/>
                <w:b w:val="false"/>
                <w:i w:val="false"/>
                <w:color w:val="000000"/>
                <w:sz w:val="20"/>
              </w:rPr>
              <w:t>корейцы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немістер</w:t>
            </w:r>
            <w:r>
              <w:br/>
            </w:r>
            <w:r>
              <w:rPr>
                <w:rFonts w:ascii="Times New Roman"/>
                <w:b w:val="false"/>
                <w:i w:val="false"/>
                <w:color w:val="000000"/>
                <w:sz w:val="20"/>
              </w:rPr>
              <w:t>
</w:t>
            </w:r>
            <w:r>
              <w:rPr>
                <w:rFonts w:ascii="Times New Roman"/>
                <w:b w:val="false"/>
                <w:i w:val="false"/>
                <w:color w:val="000000"/>
                <w:sz w:val="20"/>
              </w:rPr>
              <w:t>немцы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ұйғырлар</w:t>
            </w:r>
            <w:r>
              <w:br/>
            </w:r>
            <w:r>
              <w:rPr>
                <w:rFonts w:ascii="Times New Roman"/>
                <w:b w:val="false"/>
                <w:i w:val="false"/>
                <w:color w:val="000000"/>
                <w:sz w:val="20"/>
              </w:rPr>
              <w:t>
</w:t>
            </w:r>
            <w:r>
              <w:rPr>
                <w:rFonts w:ascii="Times New Roman"/>
                <w:b w:val="false"/>
                <w:i w:val="false"/>
                <w:color w:val="000000"/>
                <w:sz w:val="20"/>
              </w:rPr>
              <w:t>уйгуры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ұлттарды</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укажите другие</w:t>
            </w:r>
            <w:r>
              <w:br/>
            </w:r>
            <w:r>
              <w:rPr>
                <w:rFonts w:ascii="Times New Roman"/>
                <w:b w:val="false"/>
                <w:i w:val="false"/>
                <w:color w:val="000000"/>
                <w:sz w:val="20"/>
              </w:rPr>
              <w:t>
</w:t>
            </w:r>
            <w:r>
              <w:rPr>
                <w:rFonts w:ascii="Times New Roman"/>
                <w:b w:val="false"/>
                <w:i w:val="false"/>
                <w:color w:val="000000"/>
                <w:sz w:val="20"/>
              </w:rPr>
              <w:t>национальности</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44"/>
    <w:p>
      <w:pPr>
        <w:spacing w:after="0"/>
        <w:ind w:left="0"/>
        <w:jc w:val="both"/>
      </w:pPr>
      <w:r>
        <w:rPr>
          <w:rFonts w:ascii="Times New Roman"/>
          <w:b w:val="false"/>
          <w:i w:val="false"/>
          <w:color w:val="000000"/>
          <w:sz w:val="28"/>
        </w:rPr>
        <w:t>
</w:t>
      </w:r>
      <w:r>
        <w:rPr>
          <w:rFonts w:ascii="Times New Roman"/>
          <w:b/>
          <w:i w:val="false"/>
          <w:color w:val="000000"/>
          <w:sz w:val="28"/>
        </w:rPr>
        <w:t>10. Студенттердің келген елдері бойынша санын көрсетіңіз, адам</w:t>
      </w:r>
      <w:r>
        <w:br/>
      </w:r>
      <w:r>
        <w:rPr>
          <w:rFonts w:ascii="Times New Roman"/>
          <w:b w:val="false"/>
          <w:i w:val="false"/>
          <w:color w:val="000000"/>
          <w:sz w:val="28"/>
        </w:rPr>
        <w:t>
</w:t>
      </w:r>
      <w:r>
        <w:rPr>
          <w:rFonts w:ascii="Times New Roman"/>
          <w:b w:val="false"/>
          <w:i w:val="false"/>
          <w:color w:val="000000"/>
          <w:sz w:val="28"/>
        </w:rPr>
        <w:t>Укажите численность студентов по странам прибытия, человек</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3831"/>
        <w:gridCol w:w="2642"/>
        <w:gridCol w:w="2643"/>
        <w:gridCol w:w="3040"/>
      </w:tblGrid>
      <w:tr>
        <w:trPr>
          <w:trHeight w:val="73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Елдің атауы</w:t>
            </w:r>
            <w:r>
              <w:br/>
            </w:r>
            <w:r>
              <w:rPr>
                <w:rFonts w:ascii="Times New Roman"/>
                <w:b w:val="false"/>
                <w:i w:val="false"/>
                <w:color w:val="000000"/>
                <w:sz w:val="20"/>
              </w:rPr>
              <w:t>
</w:t>
            </w:r>
            <w:r>
              <w:rPr>
                <w:rFonts w:ascii="Times New Roman"/>
                <w:b w:val="false"/>
                <w:i w:val="false"/>
                <w:color w:val="000000"/>
                <w:sz w:val="20"/>
              </w:rPr>
              <w:t>Наименование страны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i w:val="false"/>
                <w:color w:val="000000"/>
                <w:sz w:val="20"/>
              </w:rPr>
              <w:t>қабылданды</w:t>
            </w:r>
            <w:r>
              <w:br/>
            </w:r>
            <w:r>
              <w:rPr>
                <w:rFonts w:ascii="Times New Roman"/>
                <w:b w:val="false"/>
                <w:i w:val="false"/>
                <w:color w:val="000000"/>
                <w:sz w:val="20"/>
              </w:rPr>
              <w:t>
</w:t>
            </w:r>
            <w:r>
              <w:rPr>
                <w:rFonts w:ascii="Times New Roman"/>
                <w:b w:val="false"/>
                <w:i w:val="false"/>
                <w:color w:val="000000"/>
                <w:sz w:val="20"/>
              </w:rPr>
              <w:t>Принято в</w:t>
            </w:r>
            <w:r>
              <w:br/>
            </w:r>
            <w:r>
              <w:rPr>
                <w:rFonts w:ascii="Times New Roman"/>
                <w:b w:val="false"/>
                <w:i w:val="false"/>
                <w:color w:val="000000"/>
                <w:sz w:val="20"/>
              </w:rPr>
              <w:t>
</w:t>
            </w:r>
            <w:r>
              <w:rPr>
                <w:rFonts w:ascii="Times New Roman"/>
                <w:b w:val="false"/>
                <w:i w:val="false"/>
                <w:color w:val="000000"/>
                <w:sz w:val="20"/>
              </w:rPr>
              <w:t>отчетном году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 саны</w:t>
            </w:r>
          </w:p>
          <w:p>
            <w:pPr>
              <w:spacing w:after="20"/>
              <w:ind w:left="20"/>
              <w:jc w:val="both"/>
            </w:pPr>
            <w:r>
              <w:rPr>
                <w:rFonts w:ascii="Times New Roman"/>
                <w:b w:val="false"/>
                <w:i w:val="false"/>
                <w:color w:val="000000"/>
                <w:sz w:val="20"/>
              </w:rPr>
              <w:t>Численность студентов</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бітіргендер</w:t>
            </w:r>
          </w:p>
          <w:p>
            <w:pPr>
              <w:spacing w:after="20"/>
              <w:ind w:left="20"/>
              <w:jc w:val="both"/>
            </w:pPr>
            <w:r>
              <w:rPr>
                <w:rFonts w:ascii="Times New Roman"/>
                <w:b w:val="false"/>
                <w:i w:val="false"/>
                <w:color w:val="000000"/>
                <w:sz w:val="20"/>
              </w:rPr>
              <w:t>Выпущено в отчетном году</w:t>
            </w:r>
          </w:p>
        </w:tc>
      </w:tr>
      <w:tr>
        <w:trPr>
          <w:trHeight w:val="19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Жақын шет елдерден</w:t>
            </w:r>
            <w:r>
              <w:br/>
            </w:r>
            <w:r>
              <w:rPr>
                <w:rFonts w:ascii="Times New Roman"/>
                <w:b w:val="false"/>
                <w:i w:val="false"/>
                <w:color w:val="000000"/>
                <w:sz w:val="20"/>
              </w:rPr>
              <w:t>
</w:t>
            </w:r>
            <w:r>
              <w:rPr>
                <w:rFonts w:ascii="Times New Roman"/>
                <w:b/>
                <w:i w:val="false"/>
                <w:color w:val="000000"/>
                <w:sz w:val="20"/>
              </w:rPr>
              <w:t>келгендер</w:t>
            </w:r>
            <w:r>
              <w:br/>
            </w:r>
            <w:r>
              <w:rPr>
                <w:rFonts w:ascii="Times New Roman"/>
                <w:b w:val="false"/>
                <w:i w:val="false"/>
                <w:color w:val="000000"/>
                <w:sz w:val="20"/>
              </w:rPr>
              <w:t>
</w:t>
            </w:r>
            <w:r>
              <w:rPr>
                <w:rFonts w:ascii="Times New Roman"/>
                <w:b w:val="false"/>
                <w:i w:val="false"/>
                <w:color w:val="000000"/>
                <w:sz w:val="20"/>
              </w:rPr>
              <w:t>Прибывшие из стран</w:t>
            </w:r>
            <w:r>
              <w:br/>
            </w:r>
            <w:r>
              <w:rPr>
                <w:rFonts w:ascii="Times New Roman"/>
                <w:b w:val="false"/>
                <w:i w:val="false"/>
                <w:color w:val="000000"/>
                <w:sz w:val="20"/>
              </w:rPr>
              <w:t>
</w:t>
            </w:r>
            <w:r>
              <w:rPr>
                <w:rFonts w:ascii="Times New Roman"/>
                <w:b w:val="false"/>
                <w:i w:val="false"/>
                <w:color w:val="000000"/>
                <w:sz w:val="20"/>
              </w:rPr>
              <w:t>ближнего зарубежья</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Әзірбайжан </w:t>
            </w:r>
            <w:r>
              <w:br/>
            </w:r>
            <w:r>
              <w:rPr>
                <w:rFonts w:ascii="Times New Roman"/>
                <w:b w:val="false"/>
                <w:i w:val="false"/>
                <w:color w:val="000000"/>
                <w:sz w:val="20"/>
              </w:rPr>
              <w:t>
</w:t>
            </w:r>
            <w:r>
              <w:rPr>
                <w:rFonts w:ascii="Times New Roman"/>
                <w:b w:val="false"/>
                <w:i w:val="false"/>
                <w:color w:val="000000"/>
                <w:sz w:val="20"/>
              </w:rPr>
              <w:t>Азербайджан</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Армения Республикасы</w:t>
            </w:r>
            <w:r>
              <w:br/>
            </w:r>
            <w:r>
              <w:rPr>
                <w:rFonts w:ascii="Times New Roman"/>
                <w:b w:val="false"/>
                <w:i w:val="false"/>
                <w:color w:val="000000"/>
                <w:sz w:val="20"/>
              </w:rPr>
              <w:t>
</w:t>
            </w:r>
            <w:r>
              <w:rPr>
                <w:rFonts w:ascii="Times New Roman"/>
                <w:b w:val="false"/>
                <w:i w:val="false"/>
                <w:color w:val="000000"/>
                <w:sz w:val="20"/>
              </w:rPr>
              <w:t>Республика Армения</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Беларусь Республикасы</w:t>
            </w:r>
            <w:r>
              <w:br/>
            </w:r>
            <w:r>
              <w:rPr>
                <w:rFonts w:ascii="Times New Roman"/>
                <w:b w:val="false"/>
                <w:i w:val="false"/>
                <w:color w:val="000000"/>
                <w:sz w:val="20"/>
              </w:rPr>
              <w:t>
</w:t>
            </w:r>
            <w:r>
              <w:rPr>
                <w:rFonts w:ascii="Times New Roman"/>
                <w:b w:val="false"/>
                <w:i w:val="false"/>
                <w:color w:val="000000"/>
                <w:sz w:val="20"/>
              </w:rPr>
              <w:t>Республика Беларусь</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Грузия Республикасы</w:t>
            </w:r>
            <w:r>
              <w:br/>
            </w:r>
            <w:r>
              <w:rPr>
                <w:rFonts w:ascii="Times New Roman"/>
                <w:b w:val="false"/>
                <w:i w:val="false"/>
                <w:color w:val="000000"/>
                <w:sz w:val="20"/>
              </w:rPr>
              <w:t>
</w:t>
            </w:r>
            <w:r>
              <w:rPr>
                <w:rFonts w:ascii="Times New Roman"/>
                <w:b w:val="false"/>
                <w:i w:val="false"/>
                <w:color w:val="000000"/>
                <w:sz w:val="20"/>
              </w:rPr>
              <w:t>Республика Грузия</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Қырғызстан</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Республика Кыргызстан</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Молдова Республикасы</w:t>
            </w:r>
            <w:r>
              <w:br/>
            </w:r>
            <w:r>
              <w:rPr>
                <w:rFonts w:ascii="Times New Roman"/>
                <w:b w:val="false"/>
                <w:i w:val="false"/>
                <w:color w:val="000000"/>
                <w:sz w:val="20"/>
              </w:rPr>
              <w:t>
</w:t>
            </w:r>
            <w:r>
              <w:rPr>
                <w:rFonts w:ascii="Times New Roman"/>
                <w:b w:val="false"/>
                <w:i w:val="false"/>
                <w:color w:val="000000"/>
                <w:sz w:val="20"/>
              </w:rPr>
              <w:t>Республика Молдова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 Федерациясы</w:t>
            </w:r>
            <w:r>
              <w:br/>
            </w:r>
            <w:r>
              <w:rPr>
                <w:rFonts w:ascii="Times New Roman"/>
                <w:b w:val="false"/>
                <w:i w:val="false"/>
                <w:color w:val="000000"/>
                <w:sz w:val="20"/>
              </w:rPr>
              <w:t>
</w:t>
            </w:r>
            <w:r>
              <w:rPr>
                <w:rFonts w:ascii="Times New Roman"/>
                <w:b w:val="false"/>
                <w:i w:val="false"/>
                <w:color w:val="000000"/>
                <w:sz w:val="20"/>
              </w:rPr>
              <w:t>Российская Федерация</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Тәжікстан</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Республика Таджикистан</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Түркіменстан</w:t>
            </w:r>
            <w:r>
              <w:br/>
            </w:r>
            <w:r>
              <w:rPr>
                <w:rFonts w:ascii="Times New Roman"/>
                <w:b w:val="false"/>
                <w:i w:val="false"/>
                <w:color w:val="000000"/>
                <w:sz w:val="20"/>
              </w:rPr>
              <w:t>
</w:t>
            </w:r>
            <w:r>
              <w:rPr>
                <w:rFonts w:ascii="Times New Roman"/>
                <w:b w:val="false"/>
                <w:i w:val="false"/>
                <w:color w:val="000000"/>
                <w:sz w:val="20"/>
              </w:rPr>
              <w:t>Туркменистан</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Өзбекстан</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Республика Узбекистан</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Украина</w:t>
            </w:r>
            <w:r>
              <w:br/>
            </w:r>
            <w:r>
              <w:rPr>
                <w:rFonts w:ascii="Times New Roman"/>
                <w:b w:val="false"/>
                <w:i w:val="false"/>
                <w:color w:val="000000"/>
                <w:sz w:val="20"/>
              </w:rPr>
              <w:t>
</w:t>
            </w:r>
            <w:r>
              <w:rPr>
                <w:rFonts w:ascii="Times New Roman"/>
                <w:b w:val="false"/>
                <w:i w:val="false"/>
                <w:color w:val="000000"/>
                <w:sz w:val="20"/>
              </w:rPr>
              <w:t>Украина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Латвия Республикасы</w:t>
            </w:r>
            <w:r>
              <w:br/>
            </w:r>
            <w:r>
              <w:rPr>
                <w:rFonts w:ascii="Times New Roman"/>
                <w:b w:val="false"/>
                <w:i w:val="false"/>
                <w:color w:val="000000"/>
                <w:sz w:val="20"/>
              </w:rPr>
              <w:t>
</w:t>
            </w:r>
            <w:r>
              <w:rPr>
                <w:rFonts w:ascii="Times New Roman"/>
                <w:b w:val="false"/>
                <w:i w:val="false"/>
                <w:color w:val="000000"/>
                <w:sz w:val="20"/>
              </w:rPr>
              <w:t xml:space="preserve">Республика Латвия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Литва Республикасы</w:t>
            </w:r>
            <w:r>
              <w:br/>
            </w:r>
            <w:r>
              <w:rPr>
                <w:rFonts w:ascii="Times New Roman"/>
                <w:b w:val="false"/>
                <w:i w:val="false"/>
                <w:color w:val="000000"/>
                <w:sz w:val="20"/>
              </w:rPr>
              <w:t>
</w:t>
            </w:r>
            <w:r>
              <w:rPr>
                <w:rFonts w:ascii="Times New Roman"/>
                <w:b w:val="false"/>
                <w:i w:val="false"/>
                <w:color w:val="000000"/>
                <w:sz w:val="20"/>
              </w:rPr>
              <w:t xml:space="preserve">Литовская Республика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Эстон Республикасы</w:t>
            </w:r>
            <w:r>
              <w:br/>
            </w:r>
            <w:r>
              <w:rPr>
                <w:rFonts w:ascii="Times New Roman"/>
                <w:b w:val="false"/>
                <w:i w:val="false"/>
                <w:color w:val="000000"/>
                <w:sz w:val="20"/>
              </w:rPr>
              <w:t>
</w:t>
            </w:r>
            <w:r>
              <w:rPr>
                <w:rFonts w:ascii="Times New Roman"/>
                <w:b w:val="false"/>
                <w:i w:val="false"/>
                <w:color w:val="000000"/>
                <w:sz w:val="20"/>
              </w:rPr>
              <w:t xml:space="preserve">Республика Эстония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Алыс шет ел</w:t>
            </w:r>
            <w:r>
              <w:br/>
            </w:r>
            <w:r>
              <w:rPr>
                <w:rFonts w:ascii="Times New Roman"/>
                <w:b w:val="false"/>
                <w:i w:val="false"/>
                <w:color w:val="000000"/>
                <w:sz w:val="20"/>
              </w:rPr>
              <w:t>
</w:t>
            </w:r>
            <w:r>
              <w:rPr>
                <w:rFonts w:ascii="Times New Roman"/>
                <w:b/>
                <w:i w:val="false"/>
                <w:color w:val="000000"/>
                <w:sz w:val="20"/>
              </w:rPr>
              <w:t>мемлекеттерінен</w:t>
            </w:r>
            <w:r>
              <w:br/>
            </w:r>
            <w:r>
              <w:rPr>
                <w:rFonts w:ascii="Times New Roman"/>
                <w:b w:val="false"/>
                <w:i w:val="false"/>
                <w:color w:val="000000"/>
                <w:sz w:val="20"/>
              </w:rPr>
              <w:t>
</w:t>
            </w:r>
            <w:r>
              <w:rPr>
                <w:rFonts w:ascii="Times New Roman"/>
                <w:b/>
                <w:i w:val="false"/>
                <w:color w:val="000000"/>
                <w:sz w:val="20"/>
              </w:rPr>
              <w:t>келгендер (елді</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Прибывшие из стран</w:t>
            </w:r>
            <w:r>
              <w:br/>
            </w:r>
            <w:r>
              <w:rPr>
                <w:rFonts w:ascii="Times New Roman"/>
                <w:b w:val="false"/>
                <w:i w:val="false"/>
                <w:color w:val="000000"/>
                <w:sz w:val="20"/>
              </w:rPr>
              <w:t>
</w:t>
            </w:r>
            <w:r>
              <w:rPr>
                <w:rFonts w:ascii="Times New Roman"/>
                <w:b w:val="false"/>
                <w:i w:val="false"/>
                <w:color w:val="000000"/>
                <w:sz w:val="20"/>
              </w:rPr>
              <w:t>дальнего зарубежья</w:t>
            </w:r>
            <w:r>
              <w:br/>
            </w:r>
            <w:r>
              <w:rPr>
                <w:rFonts w:ascii="Times New Roman"/>
                <w:b w:val="false"/>
                <w:i w:val="false"/>
                <w:color w:val="000000"/>
                <w:sz w:val="20"/>
              </w:rPr>
              <w:t>
</w:t>
            </w:r>
            <w:r>
              <w:rPr>
                <w:rFonts w:ascii="Times New Roman"/>
                <w:b w:val="false"/>
                <w:i w:val="false"/>
                <w:color w:val="000000"/>
                <w:sz w:val="20"/>
              </w:rPr>
              <w:t>(указать страну)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0" w:id="45"/>
    <w:p>
      <w:pPr>
        <w:spacing w:after="0"/>
        <w:ind w:left="0"/>
        <w:jc w:val="both"/>
      </w:pPr>
      <w:r>
        <w:rPr>
          <w:rFonts w:ascii="Times New Roman"/>
          <w:b w:val="false"/>
          <w:i w:val="false"/>
          <w:color w:val="000000"/>
          <w:sz w:val="28"/>
        </w:rPr>
        <w:t>
</w:t>
      </w:r>
      <w:r>
        <w:rPr>
          <w:rFonts w:ascii="Times New Roman"/>
          <w:b/>
          <w:i w:val="false"/>
          <w:color w:val="000000"/>
          <w:sz w:val="28"/>
        </w:rPr>
        <w:t>11. Квота бойынша деректерді көрсетіңіз, адам</w:t>
      </w:r>
      <w:r>
        <w:br/>
      </w:r>
      <w:r>
        <w:rPr>
          <w:rFonts w:ascii="Times New Roman"/>
          <w:b w:val="false"/>
          <w:i w:val="false"/>
          <w:color w:val="000000"/>
          <w:sz w:val="28"/>
        </w:rPr>
        <w:t>
</w:t>
      </w:r>
      <w:r>
        <w:rPr>
          <w:rFonts w:ascii="Times New Roman"/>
          <w:b w:val="false"/>
          <w:i w:val="false"/>
          <w:color w:val="000000"/>
          <w:sz w:val="28"/>
        </w:rPr>
        <w:t>Укажите данные по квоте, человек</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5208"/>
        <w:gridCol w:w="1201"/>
        <w:gridCol w:w="1201"/>
        <w:gridCol w:w="1068"/>
        <w:gridCol w:w="1201"/>
        <w:gridCol w:w="1069"/>
        <w:gridCol w:w="1069"/>
      </w:tblGrid>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i w:val="false"/>
                <w:color w:val="000000"/>
                <w:sz w:val="20"/>
              </w:rPr>
              <w:t>қабылданды</w:t>
            </w:r>
            <w:r>
              <w:br/>
            </w:r>
            <w:r>
              <w:rPr>
                <w:rFonts w:ascii="Times New Roman"/>
                <w:b w:val="false"/>
                <w:i w:val="false"/>
                <w:color w:val="000000"/>
                <w:sz w:val="20"/>
              </w:rPr>
              <w:t>
</w:t>
            </w:r>
            <w:r>
              <w:rPr>
                <w:rFonts w:ascii="Times New Roman"/>
                <w:b w:val="false"/>
                <w:i w:val="false"/>
                <w:color w:val="000000"/>
                <w:sz w:val="20"/>
              </w:rPr>
              <w:t>Принято в</w:t>
            </w:r>
            <w:r>
              <w:br/>
            </w:r>
            <w:r>
              <w:rPr>
                <w:rFonts w:ascii="Times New Roman"/>
                <w:b w:val="false"/>
                <w:i w:val="false"/>
                <w:color w:val="000000"/>
                <w:sz w:val="20"/>
              </w:rPr>
              <w:t>
</w:t>
            </w:r>
            <w:r>
              <w:rPr>
                <w:rFonts w:ascii="Times New Roman"/>
                <w:b w:val="false"/>
                <w:i w:val="false"/>
                <w:color w:val="000000"/>
                <w:sz w:val="20"/>
              </w:rPr>
              <w:t>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студентов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i w:val="false"/>
                <w:color w:val="000000"/>
                <w:sz w:val="20"/>
              </w:rPr>
              <w:t>бітіргендер</w:t>
            </w:r>
            <w:r>
              <w:br/>
            </w:r>
            <w:r>
              <w:rPr>
                <w:rFonts w:ascii="Times New Roman"/>
                <w:b w:val="false"/>
                <w:i w:val="false"/>
                <w:color w:val="000000"/>
                <w:sz w:val="20"/>
              </w:rPr>
              <w:t>
</w:t>
            </w:r>
            <w:r>
              <w:rPr>
                <w:rFonts w:ascii="Times New Roman"/>
                <w:b w:val="false"/>
                <w:i w:val="false"/>
                <w:color w:val="000000"/>
                <w:sz w:val="20"/>
              </w:rPr>
              <w:t>Выпущено в</w:t>
            </w:r>
            <w:r>
              <w:br/>
            </w:r>
            <w:r>
              <w:rPr>
                <w:rFonts w:ascii="Times New Roman"/>
                <w:b w:val="false"/>
                <w:i w:val="false"/>
                <w:color w:val="000000"/>
                <w:sz w:val="20"/>
              </w:rPr>
              <w:t>
</w:t>
            </w:r>
            <w:r>
              <w:rPr>
                <w:rFonts w:ascii="Times New Roman"/>
                <w:b w:val="false"/>
                <w:i w:val="false"/>
                <w:color w:val="000000"/>
                <w:sz w:val="20"/>
              </w:rPr>
              <w:t>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Жеңілдіктер мен кепілдіктер</w:t>
            </w:r>
            <w:r>
              <w:br/>
            </w:r>
            <w:r>
              <w:rPr>
                <w:rFonts w:ascii="Times New Roman"/>
                <w:b w:val="false"/>
                <w:i w:val="false"/>
                <w:color w:val="000000"/>
                <w:sz w:val="20"/>
              </w:rPr>
              <w:t>
</w:t>
            </w:r>
            <w:r>
              <w:rPr>
                <w:rFonts w:ascii="Times New Roman"/>
                <w:b/>
                <w:i w:val="false"/>
                <w:color w:val="000000"/>
                <w:sz w:val="20"/>
              </w:rPr>
              <w:t>бойынша соғысқа қатысушылар</w:t>
            </w:r>
            <w:r>
              <w:br/>
            </w:r>
            <w:r>
              <w:rPr>
                <w:rFonts w:ascii="Times New Roman"/>
                <w:b w:val="false"/>
                <w:i w:val="false"/>
                <w:color w:val="000000"/>
                <w:sz w:val="20"/>
              </w:rPr>
              <w:t>
</w:t>
            </w:r>
            <w:r>
              <w:rPr>
                <w:rFonts w:ascii="Times New Roman"/>
                <w:b/>
                <w:i w:val="false"/>
                <w:color w:val="000000"/>
                <w:sz w:val="20"/>
              </w:rPr>
              <w:t>мен соғыс мүгедектеріне</w:t>
            </w:r>
            <w:r>
              <w:br/>
            </w:r>
            <w:r>
              <w:rPr>
                <w:rFonts w:ascii="Times New Roman"/>
                <w:b w:val="false"/>
                <w:i w:val="false"/>
                <w:color w:val="000000"/>
                <w:sz w:val="20"/>
              </w:rPr>
              <w:t>
</w:t>
            </w:r>
            <w:r>
              <w:rPr>
                <w:rFonts w:ascii="Times New Roman"/>
                <w:b/>
                <w:i w:val="false"/>
                <w:color w:val="000000"/>
                <w:sz w:val="20"/>
              </w:rPr>
              <w:t>теңестірілген тұлғалар саны</w:t>
            </w:r>
            <w:r>
              <w:br/>
            </w:r>
            <w:r>
              <w:rPr>
                <w:rFonts w:ascii="Times New Roman"/>
                <w:b w:val="false"/>
                <w:i w:val="false"/>
                <w:color w:val="000000"/>
                <w:sz w:val="20"/>
              </w:rPr>
              <w:t>
</w:t>
            </w:r>
            <w:r>
              <w:rPr>
                <w:rFonts w:ascii="Times New Roman"/>
                <w:b w:val="false"/>
                <w:i w:val="false"/>
                <w:color w:val="000000"/>
                <w:sz w:val="20"/>
              </w:rPr>
              <w:t>Численность лиц, приравненных по</w:t>
            </w:r>
            <w:r>
              <w:br/>
            </w:r>
            <w:r>
              <w:rPr>
                <w:rFonts w:ascii="Times New Roman"/>
                <w:b w:val="false"/>
                <w:i w:val="false"/>
                <w:color w:val="000000"/>
                <w:sz w:val="20"/>
              </w:rPr>
              <w:t>
</w:t>
            </w:r>
            <w:r>
              <w:rPr>
                <w:rFonts w:ascii="Times New Roman"/>
                <w:b w:val="false"/>
                <w:i w:val="false"/>
                <w:color w:val="000000"/>
                <w:sz w:val="20"/>
              </w:rPr>
              <w:t>льготам и гарантиям к участникам</w:t>
            </w:r>
            <w:r>
              <w:br/>
            </w:r>
            <w:r>
              <w:rPr>
                <w:rFonts w:ascii="Times New Roman"/>
                <w:b w:val="false"/>
                <w:i w:val="false"/>
                <w:color w:val="000000"/>
                <w:sz w:val="20"/>
              </w:rPr>
              <w:t>
</w:t>
            </w:r>
            <w:r>
              <w:rPr>
                <w:rFonts w:ascii="Times New Roman"/>
                <w:b w:val="false"/>
                <w:i w:val="false"/>
                <w:color w:val="000000"/>
                <w:sz w:val="20"/>
              </w:rPr>
              <w:t>войны и инвалидам войны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жастан асқан I және II</w:t>
            </w:r>
            <w:r>
              <w:br/>
            </w:r>
            <w:r>
              <w:rPr>
                <w:rFonts w:ascii="Times New Roman"/>
                <w:b w:val="false"/>
                <w:i w:val="false"/>
                <w:color w:val="000000"/>
                <w:sz w:val="20"/>
              </w:rPr>
              <w:t>
</w:t>
            </w:r>
            <w:r>
              <w:rPr>
                <w:rFonts w:ascii="Times New Roman"/>
                <w:b/>
                <w:i w:val="false"/>
                <w:color w:val="000000"/>
                <w:sz w:val="20"/>
              </w:rPr>
              <w:t>топтағы мүгедектер саны</w:t>
            </w:r>
            <w:r>
              <w:br/>
            </w:r>
            <w:r>
              <w:rPr>
                <w:rFonts w:ascii="Times New Roman"/>
                <w:b w:val="false"/>
                <w:i w:val="false"/>
                <w:color w:val="000000"/>
                <w:sz w:val="20"/>
              </w:rPr>
              <w:t>
</w:t>
            </w:r>
            <w:r>
              <w:rPr>
                <w:rFonts w:ascii="Times New Roman"/>
                <w:b w:val="false"/>
                <w:i w:val="false"/>
                <w:color w:val="000000"/>
                <w:sz w:val="20"/>
              </w:rPr>
              <w:t>Численность инвалидов I и II</w:t>
            </w:r>
            <w:r>
              <w:br/>
            </w:r>
            <w:r>
              <w:rPr>
                <w:rFonts w:ascii="Times New Roman"/>
                <w:b w:val="false"/>
                <w:i w:val="false"/>
                <w:color w:val="000000"/>
                <w:sz w:val="20"/>
              </w:rPr>
              <w:t>
</w:t>
            </w:r>
            <w:r>
              <w:rPr>
                <w:rFonts w:ascii="Times New Roman"/>
                <w:b w:val="false"/>
                <w:i w:val="false"/>
                <w:color w:val="000000"/>
                <w:sz w:val="20"/>
              </w:rPr>
              <w:t>групп старше 18 лет</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жасқа дейінгі бала</w:t>
            </w:r>
            <w:r>
              <w:br/>
            </w:r>
            <w:r>
              <w:rPr>
                <w:rFonts w:ascii="Times New Roman"/>
                <w:b w:val="false"/>
                <w:i w:val="false"/>
                <w:color w:val="000000"/>
                <w:sz w:val="20"/>
              </w:rPr>
              <w:t>
</w:t>
            </w:r>
            <w:r>
              <w:rPr>
                <w:rFonts w:ascii="Times New Roman"/>
                <w:b/>
                <w:i w:val="false"/>
                <w:color w:val="000000"/>
                <w:sz w:val="20"/>
              </w:rPr>
              <w:t>кезінен мүгедектер және</w:t>
            </w:r>
            <w:r>
              <w:br/>
            </w:r>
            <w:r>
              <w:rPr>
                <w:rFonts w:ascii="Times New Roman"/>
                <w:b w:val="false"/>
                <w:i w:val="false"/>
                <w:color w:val="000000"/>
                <w:sz w:val="20"/>
              </w:rPr>
              <w:t>
</w:t>
            </w:r>
            <w:r>
              <w:rPr>
                <w:rFonts w:ascii="Times New Roman"/>
                <w:b/>
                <w:i w:val="false"/>
                <w:color w:val="000000"/>
                <w:sz w:val="20"/>
              </w:rPr>
              <w:t>мүгедек-балалар саны</w:t>
            </w:r>
            <w:r>
              <w:br/>
            </w:r>
            <w:r>
              <w:rPr>
                <w:rFonts w:ascii="Times New Roman"/>
                <w:b w:val="false"/>
                <w:i w:val="false"/>
                <w:color w:val="000000"/>
                <w:sz w:val="20"/>
              </w:rPr>
              <w:t>
</w:t>
            </w:r>
            <w:r>
              <w:rPr>
                <w:rFonts w:ascii="Times New Roman"/>
                <w:b w:val="false"/>
                <w:i w:val="false"/>
                <w:color w:val="000000"/>
                <w:sz w:val="20"/>
              </w:rPr>
              <w:t>Численность инвалидов с детства</w:t>
            </w:r>
            <w:r>
              <w:br/>
            </w:r>
            <w:r>
              <w:rPr>
                <w:rFonts w:ascii="Times New Roman"/>
                <w:b w:val="false"/>
                <w:i w:val="false"/>
                <w:color w:val="000000"/>
                <w:sz w:val="20"/>
              </w:rPr>
              <w:t>
</w:t>
            </w:r>
            <w:r>
              <w:rPr>
                <w:rFonts w:ascii="Times New Roman"/>
                <w:b w:val="false"/>
                <w:i w:val="false"/>
                <w:color w:val="000000"/>
                <w:sz w:val="20"/>
              </w:rPr>
              <w:t>и детей-инвалидов до 18 лет</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Жетімдер және ата-анасының</w:t>
            </w:r>
            <w:r>
              <w:br/>
            </w:r>
            <w:r>
              <w:rPr>
                <w:rFonts w:ascii="Times New Roman"/>
                <w:b w:val="false"/>
                <w:i w:val="false"/>
                <w:color w:val="000000"/>
                <w:sz w:val="20"/>
              </w:rPr>
              <w:t>
</w:t>
            </w:r>
            <w:r>
              <w:rPr>
                <w:rFonts w:ascii="Times New Roman"/>
                <w:b/>
                <w:i w:val="false"/>
                <w:color w:val="000000"/>
                <w:sz w:val="20"/>
              </w:rPr>
              <w:t>қамқорлығынсыз қалған</w:t>
            </w:r>
            <w:r>
              <w:br/>
            </w:r>
            <w:r>
              <w:rPr>
                <w:rFonts w:ascii="Times New Roman"/>
                <w:b w:val="false"/>
                <w:i w:val="false"/>
                <w:color w:val="000000"/>
                <w:sz w:val="20"/>
              </w:rPr>
              <w:t>
</w:t>
            </w:r>
            <w:r>
              <w:rPr>
                <w:rFonts w:ascii="Times New Roman"/>
                <w:b/>
                <w:i w:val="false"/>
                <w:color w:val="000000"/>
                <w:sz w:val="20"/>
              </w:rPr>
              <w:t>студенттер саны</w:t>
            </w:r>
            <w:r>
              <w:br/>
            </w:r>
            <w:r>
              <w:rPr>
                <w:rFonts w:ascii="Times New Roman"/>
                <w:b w:val="false"/>
                <w:i w:val="false"/>
                <w:color w:val="000000"/>
                <w:sz w:val="20"/>
              </w:rPr>
              <w:t>
</w:t>
            </w:r>
            <w:r>
              <w:rPr>
                <w:rFonts w:ascii="Times New Roman"/>
                <w:b w:val="false"/>
                <w:i w:val="false"/>
                <w:color w:val="000000"/>
                <w:sz w:val="20"/>
              </w:rPr>
              <w:t>Численность студентов - сирот и</w:t>
            </w:r>
            <w:r>
              <w:br/>
            </w:r>
            <w:r>
              <w:rPr>
                <w:rFonts w:ascii="Times New Roman"/>
                <w:b w:val="false"/>
                <w:i w:val="false"/>
                <w:color w:val="000000"/>
                <w:sz w:val="20"/>
              </w:rPr>
              <w:t>
</w:t>
            </w:r>
            <w:r>
              <w:rPr>
                <w:rFonts w:ascii="Times New Roman"/>
                <w:b w:val="false"/>
                <w:i w:val="false"/>
                <w:color w:val="000000"/>
                <w:sz w:val="20"/>
              </w:rPr>
              <w:t>оставшихся без попечения</w:t>
            </w:r>
            <w:r>
              <w:br/>
            </w:r>
            <w:r>
              <w:rPr>
                <w:rFonts w:ascii="Times New Roman"/>
                <w:b w:val="false"/>
                <w:i w:val="false"/>
                <w:color w:val="000000"/>
                <w:sz w:val="20"/>
              </w:rPr>
              <w:t>
</w:t>
            </w:r>
            <w:r>
              <w:rPr>
                <w:rFonts w:ascii="Times New Roman"/>
                <w:b w:val="false"/>
                <w:i w:val="false"/>
                <w:color w:val="000000"/>
                <w:sz w:val="20"/>
              </w:rPr>
              <w:t>родителей</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(село) жастары арасынан</w:t>
            </w:r>
            <w:r>
              <w:br/>
            </w:r>
            <w:r>
              <w:rPr>
                <w:rFonts w:ascii="Times New Roman"/>
                <w:b w:val="false"/>
                <w:i w:val="false"/>
                <w:color w:val="000000"/>
                <w:sz w:val="20"/>
              </w:rPr>
              <w:t>
</w:t>
            </w:r>
            <w:r>
              <w:rPr>
                <w:rFonts w:ascii="Times New Roman"/>
                <w:b/>
                <w:i w:val="false"/>
                <w:color w:val="000000"/>
                <w:sz w:val="20"/>
              </w:rPr>
              <w:t>шыққан студенттер саны</w:t>
            </w:r>
            <w:r>
              <w:br/>
            </w:r>
            <w:r>
              <w:rPr>
                <w:rFonts w:ascii="Times New Roman"/>
                <w:b w:val="false"/>
                <w:i w:val="false"/>
                <w:color w:val="000000"/>
                <w:sz w:val="20"/>
              </w:rPr>
              <w:t>
</w:t>
            </w:r>
            <w:r>
              <w:rPr>
                <w:rFonts w:ascii="Times New Roman"/>
                <w:b w:val="false"/>
                <w:i w:val="false"/>
                <w:color w:val="000000"/>
                <w:sz w:val="20"/>
              </w:rPr>
              <w:t>Численность студентов из числа</w:t>
            </w:r>
            <w:r>
              <w:br/>
            </w:r>
            <w:r>
              <w:rPr>
                <w:rFonts w:ascii="Times New Roman"/>
                <w:b w:val="false"/>
                <w:i w:val="false"/>
                <w:color w:val="000000"/>
                <w:sz w:val="20"/>
              </w:rPr>
              <w:t>
</w:t>
            </w:r>
            <w:r>
              <w:rPr>
                <w:rFonts w:ascii="Times New Roman"/>
                <w:b w:val="false"/>
                <w:i w:val="false"/>
                <w:color w:val="000000"/>
                <w:sz w:val="20"/>
              </w:rPr>
              <w:t>аульной (сельской) молодежи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азаматтары болып табылмайтын</w:t>
            </w:r>
            <w:r>
              <w:br/>
            </w:r>
            <w:r>
              <w:rPr>
                <w:rFonts w:ascii="Times New Roman"/>
                <w:b w:val="false"/>
                <w:i w:val="false"/>
                <w:color w:val="000000"/>
                <w:sz w:val="20"/>
              </w:rPr>
              <w:t>
</w:t>
            </w:r>
            <w:r>
              <w:rPr>
                <w:rFonts w:ascii="Times New Roman"/>
                <w:b/>
                <w:i w:val="false"/>
                <w:color w:val="000000"/>
                <w:sz w:val="20"/>
              </w:rPr>
              <w:t>ұлты қазақ студенттер саны</w:t>
            </w:r>
            <w:r>
              <w:br/>
            </w:r>
            <w:r>
              <w:rPr>
                <w:rFonts w:ascii="Times New Roman"/>
                <w:b w:val="false"/>
                <w:i w:val="false"/>
                <w:color w:val="000000"/>
                <w:sz w:val="20"/>
              </w:rPr>
              <w:t>
</w:t>
            </w:r>
            <w:r>
              <w:rPr>
                <w:rFonts w:ascii="Times New Roman"/>
                <w:b w:val="false"/>
                <w:i w:val="false"/>
                <w:color w:val="000000"/>
                <w:sz w:val="20"/>
              </w:rPr>
              <w:t>Численность студентов казахской</w:t>
            </w:r>
            <w:r>
              <w:br/>
            </w:r>
            <w:r>
              <w:rPr>
                <w:rFonts w:ascii="Times New Roman"/>
                <w:b w:val="false"/>
                <w:i w:val="false"/>
                <w:color w:val="000000"/>
                <w:sz w:val="20"/>
              </w:rPr>
              <w:t>
</w:t>
            </w:r>
            <w:r>
              <w:rPr>
                <w:rFonts w:ascii="Times New Roman"/>
                <w:b w:val="false"/>
                <w:i w:val="false"/>
                <w:color w:val="000000"/>
                <w:sz w:val="20"/>
              </w:rPr>
              <w:t>национальности, не являющихся</w:t>
            </w:r>
            <w:r>
              <w:br/>
            </w:r>
            <w:r>
              <w:rPr>
                <w:rFonts w:ascii="Times New Roman"/>
                <w:b w:val="false"/>
                <w:i w:val="false"/>
                <w:color w:val="000000"/>
                <w:sz w:val="20"/>
              </w:rPr>
              <w:t>
</w:t>
            </w:r>
            <w:r>
              <w:rPr>
                <w:rFonts w:ascii="Times New Roman"/>
                <w:b w:val="false"/>
                <w:i w:val="false"/>
                <w:color w:val="000000"/>
                <w:sz w:val="20"/>
              </w:rPr>
              <w:t>гражданами Республики Казахстан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 w:id="46"/>
    <w:p>
      <w:pPr>
        <w:spacing w:after="0"/>
        <w:ind w:left="0"/>
        <w:jc w:val="both"/>
      </w:pPr>
      <w:r>
        <w:rPr>
          <w:rFonts w:ascii="Times New Roman"/>
          <w:b w:val="false"/>
          <w:i w:val="false"/>
          <w:color w:val="000000"/>
          <w:sz w:val="28"/>
        </w:rPr>
        <w:t>
</w:t>
      </w:r>
      <w:r>
        <w:rPr>
          <w:rFonts w:ascii="Times New Roman"/>
          <w:b/>
          <w:i w:val="false"/>
          <w:color w:val="000000"/>
          <w:sz w:val="28"/>
        </w:rPr>
        <w:t>12. Түлектердің мемлекеттік аттестациясының қорытындылары бойынша деректерді толтырыңыз, адам</w:t>
      </w:r>
      <w:r>
        <w:br/>
      </w:r>
      <w:r>
        <w:rPr>
          <w:rFonts w:ascii="Times New Roman"/>
          <w:b w:val="false"/>
          <w:i w:val="false"/>
          <w:color w:val="000000"/>
          <w:sz w:val="28"/>
        </w:rPr>
        <w:t>
</w:t>
      </w:r>
      <w:r>
        <w:rPr>
          <w:rFonts w:ascii="Times New Roman"/>
          <w:b w:val="false"/>
          <w:i w:val="false"/>
          <w:color w:val="000000"/>
          <w:sz w:val="28"/>
        </w:rPr>
        <w:t>Заполните данные по итогам государственной аттестации выпускников, человек</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7324"/>
        <w:gridCol w:w="2485"/>
        <w:gridCol w:w="2093"/>
      </w:tblGrid>
      <w:tr>
        <w:trPr>
          <w:trHeight w:val="375"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7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 саны</w:t>
            </w:r>
            <w:r>
              <w:br/>
            </w:r>
            <w:r>
              <w:rPr>
                <w:rFonts w:ascii="Times New Roman"/>
                <w:b w:val="false"/>
                <w:i w:val="false"/>
                <w:color w:val="000000"/>
                <w:sz w:val="20"/>
              </w:rPr>
              <w:t>
</w:t>
            </w:r>
            <w:r>
              <w:rPr>
                <w:rFonts w:ascii="Times New Roman"/>
                <w:b w:val="false"/>
                <w:i w:val="false"/>
                <w:color w:val="000000"/>
                <w:sz w:val="20"/>
              </w:rPr>
              <w:t>Численность студентов</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7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қорытынды аттестациядан</w:t>
            </w:r>
            <w:r>
              <w:br/>
            </w:r>
            <w:r>
              <w:rPr>
                <w:rFonts w:ascii="Times New Roman"/>
                <w:b w:val="false"/>
                <w:i w:val="false"/>
                <w:color w:val="000000"/>
                <w:sz w:val="20"/>
              </w:rPr>
              <w:t>
</w:t>
            </w:r>
            <w:r>
              <w:rPr>
                <w:rFonts w:ascii="Times New Roman"/>
                <w:b/>
                <w:i w:val="false"/>
                <w:color w:val="000000"/>
                <w:sz w:val="20"/>
              </w:rPr>
              <w:t>өткендер, барлығы</w:t>
            </w:r>
            <w:r>
              <w:br/>
            </w:r>
            <w:r>
              <w:rPr>
                <w:rFonts w:ascii="Times New Roman"/>
                <w:b w:val="false"/>
                <w:i w:val="false"/>
                <w:color w:val="000000"/>
                <w:sz w:val="20"/>
              </w:rPr>
              <w:t>
</w:t>
            </w:r>
            <w:r>
              <w:rPr>
                <w:rFonts w:ascii="Times New Roman"/>
                <w:b w:val="false"/>
                <w:i w:val="false"/>
                <w:color w:val="000000"/>
                <w:sz w:val="20"/>
              </w:rPr>
              <w:t>Прошли итоговую государственную аттестацию,</w:t>
            </w:r>
            <w:r>
              <w:br/>
            </w:r>
            <w:r>
              <w:rPr>
                <w:rFonts w:ascii="Times New Roman"/>
                <w:b w:val="false"/>
                <w:i w:val="false"/>
                <w:color w:val="000000"/>
                <w:sz w:val="20"/>
              </w:rPr>
              <w:t>
</w:t>
            </w:r>
            <w:r>
              <w:rPr>
                <w:rFonts w:ascii="Times New Roman"/>
                <w:b w:val="false"/>
                <w:i w:val="false"/>
                <w:color w:val="000000"/>
                <w:sz w:val="20"/>
              </w:rPr>
              <w:t>всего</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Үздік диплом алған түлектер саны</w:t>
            </w:r>
            <w:r>
              <w:br/>
            </w:r>
            <w:r>
              <w:rPr>
                <w:rFonts w:ascii="Times New Roman"/>
                <w:b w:val="false"/>
                <w:i w:val="false"/>
                <w:color w:val="000000"/>
                <w:sz w:val="20"/>
              </w:rPr>
              <w:t>
</w:t>
            </w:r>
            <w:r>
              <w:rPr>
                <w:rFonts w:ascii="Times New Roman"/>
                <w:b w:val="false"/>
                <w:i w:val="false"/>
                <w:color w:val="000000"/>
                <w:sz w:val="20"/>
              </w:rPr>
              <w:t>Численность выпускников, получивших диплом с отличием</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 «үздік» баға алған</w:t>
            </w:r>
            <w:r>
              <w:rPr>
                <w:rFonts w:ascii="Times New Roman"/>
                <w:b w:val="false"/>
                <w:i w:val="false"/>
                <w:color w:val="000000"/>
                <w:sz w:val="20"/>
              </w:rPr>
              <w:t> </w:t>
            </w:r>
            <w:r>
              <w:rPr>
                <w:rFonts w:ascii="Times New Roman"/>
                <w:b/>
                <w:i w:val="false"/>
                <w:color w:val="000000"/>
                <w:sz w:val="20"/>
              </w:rPr>
              <w:t>түлектер саны</w:t>
            </w:r>
            <w:r>
              <w:br/>
            </w:r>
            <w:r>
              <w:rPr>
                <w:rFonts w:ascii="Times New Roman"/>
                <w:b w:val="false"/>
                <w:i w:val="false"/>
                <w:color w:val="000000"/>
                <w:sz w:val="20"/>
              </w:rPr>
              <w:t>
</w:t>
            </w:r>
            <w:r>
              <w:rPr>
                <w:rFonts w:ascii="Times New Roman"/>
                <w:b w:val="false"/>
                <w:i w:val="false"/>
                <w:color w:val="000000"/>
                <w:sz w:val="20"/>
              </w:rPr>
              <w:t>Численность выпускников, получивших оценки только «отлично»</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«Үздік» және «жақсы» бағаларын алған</w:t>
            </w:r>
            <w:r>
              <w:br/>
            </w:r>
            <w:r>
              <w:rPr>
                <w:rFonts w:ascii="Times New Roman"/>
                <w:b w:val="false"/>
                <w:i w:val="false"/>
                <w:color w:val="000000"/>
                <w:sz w:val="20"/>
              </w:rPr>
              <w:t>
</w:t>
            </w:r>
            <w:r>
              <w:rPr>
                <w:rFonts w:ascii="Times New Roman"/>
                <w:b/>
                <w:i w:val="false"/>
                <w:color w:val="000000"/>
                <w:sz w:val="20"/>
              </w:rPr>
              <w:t>түлектер саны</w:t>
            </w:r>
            <w:r>
              <w:br/>
            </w:r>
            <w:r>
              <w:rPr>
                <w:rFonts w:ascii="Times New Roman"/>
                <w:b w:val="false"/>
                <w:i w:val="false"/>
                <w:color w:val="000000"/>
                <w:sz w:val="20"/>
              </w:rPr>
              <w:t>
</w:t>
            </w:r>
            <w:r>
              <w:rPr>
                <w:rFonts w:ascii="Times New Roman"/>
                <w:b w:val="false"/>
                <w:i w:val="false"/>
                <w:color w:val="000000"/>
                <w:sz w:val="20"/>
              </w:rPr>
              <w:t>Численность выпускников, получивших оценки «отлично» и «хорошо»</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 w:id="47"/>
    <w:p>
      <w:pPr>
        <w:spacing w:after="0"/>
        <w:ind w:left="0"/>
        <w:jc w:val="both"/>
      </w:pPr>
      <w:r>
        <w:rPr>
          <w:rFonts w:ascii="Times New Roman"/>
          <w:b w:val="false"/>
          <w:i w:val="false"/>
          <w:color w:val="000000"/>
          <w:sz w:val="28"/>
        </w:rPr>
        <w:t>
</w:t>
      </w:r>
      <w:r>
        <w:rPr>
          <w:rFonts w:ascii="Times New Roman"/>
          <w:b/>
          <w:i w:val="false"/>
          <w:color w:val="000000"/>
          <w:sz w:val="28"/>
        </w:rPr>
        <w:t>13. Профессорлық-оқытушылық құрамның санын көрсетіңіз, адам</w:t>
      </w:r>
      <w:r>
        <w:br/>
      </w:r>
      <w:r>
        <w:rPr>
          <w:rFonts w:ascii="Times New Roman"/>
          <w:b w:val="false"/>
          <w:i w:val="false"/>
          <w:color w:val="000000"/>
          <w:sz w:val="28"/>
        </w:rPr>
        <w:t>
</w:t>
      </w:r>
      <w:r>
        <w:rPr>
          <w:rFonts w:ascii="Times New Roman"/>
          <w:b w:val="false"/>
          <w:i w:val="false"/>
          <w:color w:val="000000"/>
          <w:sz w:val="28"/>
        </w:rPr>
        <w:t>Укажите численность профессорско-преподавательского состава, человек</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2226"/>
        <w:gridCol w:w="1252"/>
        <w:gridCol w:w="974"/>
        <w:gridCol w:w="1113"/>
        <w:gridCol w:w="1252"/>
        <w:gridCol w:w="974"/>
        <w:gridCol w:w="1113"/>
        <w:gridCol w:w="1114"/>
        <w:gridCol w:w="974"/>
        <w:gridCol w:w="1532"/>
      </w:tblGrid>
      <w:tr>
        <w:trPr>
          <w:trHeight w:val="285" w:hRule="atLeast"/>
        </w:trPr>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w:t>
            </w:r>
            <w:r>
              <w:br/>
            </w:r>
            <w:r>
              <w:rPr>
                <w:rFonts w:ascii="Times New Roman"/>
                <w:b w:val="false"/>
                <w:i w:val="false"/>
                <w:color w:val="000000"/>
                <w:sz w:val="20"/>
              </w:rPr>
              <w:t>
</w:t>
            </w:r>
            <w:r>
              <w:rPr>
                <w:rFonts w:ascii="Times New Roman"/>
                <w:b/>
                <w:i w:val="false"/>
                <w:color w:val="000000"/>
                <w:sz w:val="20"/>
              </w:rPr>
              <w:t>(штаттың)</w:t>
            </w:r>
            <w:r>
              <w:br/>
            </w:r>
            <w:r>
              <w:rPr>
                <w:rFonts w:ascii="Times New Roman"/>
                <w:b w:val="false"/>
                <w:i w:val="false"/>
                <w:color w:val="000000"/>
                <w:sz w:val="20"/>
              </w:rPr>
              <w:t>
</w:t>
            </w:r>
            <w:r>
              <w:rPr>
                <w:rFonts w:ascii="Times New Roman"/>
                <w:b/>
                <w:i w:val="false"/>
                <w:color w:val="000000"/>
                <w:sz w:val="20"/>
              </w:rPr>
              <w:t>құрамның</w:t>
            </w:r>
            <w:r>
              <w:br/>
            </w:r>
            <w:r>
              <w:rPr>
                <w:rFonts w:ascii="Times New Roman"/>
                <w:b w:val="false"/>
                <w:i w:val="false"/>
                <w:color w:val="000000"/>
                <w:sz w:val="20"/>
              </w:rPr>
              <w:t>
</w:t>
            </w:r>
            <w:r>
              <w:rPr>
                <w:rFonts w:ascii="Times New Roman"/>
                <w:b/>
                <w:i w:val="false"/>
                <w:color w:val="000000"/>
                <w:sz w:val="20"/>
              </w:rPr>
              <w:t>тізімдік</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Списочная</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(штатного)</w:t>
            </w:r>
            <w:r>
              <w:br/>
            </w:r>
            <w:r>
              <w:rPr>
                <w:rFonts w:ascii="Times New Roman"/>
                <w:b w:val="false"/>
                <w:i w:val="false"/>
                <w:color w:val="000000"/>
                <w:sz w:val="20"/>
              </w:rPr>
              <w:t>
</w:t>
            </w:r>
            <w:r>
              <w:rPr>
                <w:rFonts w:ascii="Times New Roman"/>
                <w:b w:val="false"/>
                <w:i w:val="false"/>
                <w:color w:val="000000"/>
                <w:sz w:val="20"/>
              </w:rPr>
              <w:t>состава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 имеют:</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w:t>
            </w:r>
            <w:r>
              <w:br/>
            </w:r>
            <w:r>
              <w:rPr>
                <w:rFonts w:ascii="Times New Roman"/>
                <w:b w:val="false"/>
                <w:i w:val="false"/>
                <w:color w:val="000000"/>
                <w:sz w:val="20"/>
              </w:rPr>
              <w:t>
</w:t>
            </w:r>
            <w:r>
              <w:rPr>
                <w:rFonts w:ascii="Times New Roman"/>
                <w:b/>
                <w:i w:val="false"/>
                <w:color w:val="000000"/>
                <w:sz w:val="20"/>
              </w:rPr>
              <w:t>қоса</w:t>
            </w:r>
            <w:r>
              <w:br/>
            </w:r>
            <w:r>
              <w:rPr>
                <w:rFonts w:ascii="Times New Roman"/>
                <w:b w:val="false"/>
                <w:i w:val="false"/>
                <w:color w:val="000000"/>
                <w:sz w:val="20"/>
              </w:rPr>
              <w:t>
</w:t>
            </w:r>
            <w:r>
              <w:rPr>
                <w:rFonts w:ascii="Times New Roman"/>
                <w:b/>
                <w:i w:val="false"/>
                <w:color w:val="000000"/>
                <w:sz w:val="20"/>
              </w:rPr>
              <w:t>атқарушылық</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қабылданғандар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принятых</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совместительству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академиялық</w:t>
            </w:r>
            <w:r>
              <w:br/>
            </w:r>
            <w:r>
              <w:rPr>
                <w:rFonts w:ascii="Times New Roman"/>
                <w:b w:val="false"/>
                <w:i w:val="false"/>
                <w:color w:val="000000"/>
                <w:sz w:val="20"/>
              </w:rPr>
              <w:t>
</w:t>
            </w:r>
            <w:r>
              <w:rPr>
                <w:rFonts w:ascii="Times New Roman"/>
                <w:b/>
                <w:i w:val="false"/>
                <w:color w:val="000000"/>
                <w:sz w:val="20"/>
              </w:rPr>
              <w:t>дәрежесі</w:t>
            </w:r>
            <w:r>
              <w:br/>
            </w:r>
            <w:r>
              <w:rPr>
                <w:rFonts w:ascii="Times New Roman"/>
                <w:b w:val="false"/>
                <w:i w:val="false"/>
                <w:color w:val="000000"/>
                <w:sz w:val="20"/>
              </w:rPr>
              <w:t>
</w:t>
            </w:r>
            <w:r>
              <w:rPr>
                <w:rFonts w:ascii="Times New Roman"/>
                <w:b w:val="false"/>
                <w:i w:val="false"/>
                <w:color w:val="000000"/>
                <w:sz w:val="20"/>
              </w:rPr>
              <w:t>академическую 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дәрежесі</w:t>
            </w:r>
            <w:r>
              <w:br/>
            </w:r>
            <w:r>
              <w:rPr>
                <w:rFonts w:ascii="Times New Roman"/>
                <w:b w:val="false"/>
                <w:i w:val="false"/>
                <w:color w:val="000000"/>
                <w:sz w:val="20"/>
              </w:rPr>
              <w:t>
</w:t>
            </w:r>
            <w:r>
              <w:rPr>
                <w:rFonts w:ascii="Times New Roman"/>
                <w:b w:val="false"/>
                <w:i w:val="false"/>
                <w:color w:val="000000"/>
                <w:sz w:val="20"/>
              </w:rPr>
              <w:t>ученую</w:t>
            </w:r>
            <w:r>
              <w:br/>
            </w:r>
            <w:r>
              <w:rPr>
                <w:rFonts w:ascii="Times New Roman"/>
                <w:b w:val="false"/>
                <w:i w:val="false"/>
                <w:color w:val="000000"/>
                <w:sz w:val="20"/>
              </w:rPr>
              <w:t>
</w:t>
            </w:r>
            <w:r>
              <w:rPr>
                <w:rFonts w:ascii="Times New Roman"/>
                <w:b w:val="false"/>
                <w:i w:val="false"/>
                <w:color w:val="000000"/>
                <w:sz w:val="20"/>
              </w:rPr>
              <w:t>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атағына ие</w:t>
            </w:r>
            <w:r>
              <w:br/>
            </w:r>
            <w:r>
              <w:rPr>
                <w:rFonts w:ascii="Times New Roman"/>
                <w:b w:val="false"/>
                <w:i w:val="false"/>
                <w:color w:val="000000"/>
                <w:sz w:val="20"/>
              </w:rPr>
              <w:t>
</w:t>
            </w:r>
            <w:r>
              <w:rPr>
                <w:rFonts w:ascii="Times New Roman"/>
                <w:b w:val="false"/>
                <w:i w:val="false"/>
                <w:color w:val="000000"/>
                <w:sz w:val="20"/>
              </w:rPr>
              <w:t>ученое звание</w:t>
            </w:r>
          </w:p>
        </w:tc>
        <w:tc>
          <w:tcPr>
            <w:tcW w:w="0" w:type="auto"/>
            <w:vMerge/>
            <w:tcBorders>
              <w:top w:val="nil"/>
              <w:left w:val="single" w:color="cfcfcf" w:sz="5"/>
              <w:bottom w:val="single" w:color="cfcfcf" w:sz="5"/>
              <w:right w:val="single" w:color="cfcfcf" w:sz="5"/>
            </w:tcBorders>
          </w:tcP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доктора</w:t>
            </w:r>
            <w:r>
              <w:br/>
            </w:r>
            <w:r>
              <w:rPr>
                <w:rFonts w:ascii="Times New Roman"/>
                <w:b w:val="false"/>
                <w:i w:val="false"/>
                <w:color w:val="000000"/>
                <w:sz w:val="20"/>
              </w:rPr>
              <w:t>
</w:t>
            </w:r>
            <w:r>
              <w:rPr>
                <w:rFonts w:ascii="Times New Roman"/>
                <w:b w:val="false"/>
                <w:i w:val="false"/>
                <w:color w:val="000000"/>
                <w:sz w:val="20"/>
              </w:rPr>
              <w:t>философии</w:t>
            </w:r>
            <w:r>
              <w:br/>
            </w:r>
            <w:r>
              <w:rPr>
                <w:rFonts w:ascii="Times New Roman"/>
                <w:b w:val="false"/>
                <w:i w:val="false"/>
                <w:color w:val="000000"/>
                <w:sz w:val="20"/>
              </w:rPr>
              <w:t>
</w:t>
            </w:r>
            <w:r>
              <w:rPr>
                <w:rFonts w:ascii="Times New Roman"/>
                <w:b w:val="false"/>
                <w:i w:val="false"/>
                <w:color w:val="000000"/>
                <w:sz w:val="20"/>
              </w:rPr>
              <w:t>(PhD)</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бейіні</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профилю</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доктора</w:t>
            </w:r>
            <w:r>
              <w:br/>
            </w:r>
            <w:r>
              <w:rPr>
                <w:rFonts w:ascii="Times New Roman"/>
                <w:b w:val="false"/>
                <w:i w:val="false"/>
                <w:color w:val="000000"/>
                <w:sz w:val="20"/>
              </w:rPr>
              <w:t>
</w:t>
            </w:r>
            <w:r>
              <w:rPr>
                <w:rFonts w:ascii="Times New Roman"/>
                <w:b w:val="false"/>
                <w:i w:val="false"/>
                <w:color w:val="000000"/>
                <w:sz w:val="20"/>
              </w:rPr>
              <w:t>наук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w:t>
            </w:r>
            <w:r>
              <w:br/>
            </w:r>
            <w:r>
              <w:rPr>
                <w:rFonts w:ascii="Times New Roman"/>
                <w:b w:val="false"/>
                <w:i w:val="false"/>
                <w:color w:val="000000"/>
                <w:sz w:val="20"/>
              </w:rPr>
              <w:t>
</w:t>
            </w:r>
            <w:r>
              <w:rPr>
                <w:rFonts w:ascii="Times New Roman"/>
                <w:b/>
                <w:i w:val="false"/>
                <w:color w:val="000000"/>
                <w:sz w:val="20"/>
              </w:rPr>
              <w:t>кандидаты</w:t>
            </w:r>
            <w:r>
              <w:br/>
            </w:r>
            <w:r>
              <w:rPr>
                <w:rFonts w:ascii="Times New Roman"/>
                <w:b w:val="false"/>
                <w:i w:val="false"/>
                <w:color w:val="000000"/>
                <w:sz w:val="20"/>
              </w:rPr>
              <w:t>
</w:t>
            </w:r>
            <w:r>
              <w:rPr>
                <w:rFonts w:ascii="Times New Roman"/>
                <w:b w:val="false"/>
                <w:i w:val="false"/>
                <w:color w:val="000000"/>
                <w:sz w:val="20"/>
              </w:rPr>
              <w:t>кандидата</w:t>
            </w:r>
            <w:r>
              <w:br/>
            </w:r>
            <w:r>
              <w:rPr>
                <w:rFonts w:ascii="Times New Roman"/>
                <w:b w:val="false"/>
                <w:i w:val="false"/>
                <w:color w:val="000000"/>
                <w:sz w:val="20"/>
              </w:rPr>
              <w:t>
</w:t>
            </w:r>
            <w:r>
              <w:rPr>
                <w:rFonts w:ascii="Times New Roman"/>
                <w:b w:val="false"/>
                <w:i w:val="false"/>
                <w:color w:val="000000"/>
                <w:sz w:val="20"/>
              </w:rPr>
              <w:t>наук</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профессор</w:t>
            </w:r>
            <w:r>
              <w:br/>
            </w:r>
            <w:r>
              <w:rPr>
                <w:rFonts w:ascii="Times New Roman"/>
                <w:b w:val="false"/>
                <w:i w:val="false"/>
                <w:color w:val="000000"/>
                <w:sz w:val="20"/>
              </w:rPr>
              <w:t>
</w:t>
            </w:r>
            <w:r>
              <w:rPr>
                <w:rFonts w:ascii="Times New Roman"/>
                <w:b w:val="false"/>
                <w:i w:val="false"/>
                <w:color w:val="000000"/>
                <w:sz w:val="20"/>
              </w:rPr>
              <w:t>профессора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доцент</w:t>
            </w:r>
            <w:r>
              <w:br/>
            </w:r>
            <w:r>
              <w:rPr>
                <w:rFonts w:ascii="Times New Roman"/>
                <w:b w:val="false"/>
                <w:i w:val="false"/>
                <w:color w:val="000000"/>
                <w:sz w:val="20"/>
              </w:rPr>
              <w:t>
</w:t>
            </w:r>
            <w:r>
              <w:rPr>
                <w:rFonts w:ascii="Times New Roman"/>
                <w:b w:val="false"/>
                <w:i w:val="false"/>
                <w:color w:val="000000"/>
                <w:sz w:val="20"/>
              </w:rPr>
              <w:t>доцента</w:t>
            </w:r>
          </w:p>
        </w:tc>
        <w:tc>
          <w:tcPr>
            <w:tcW w:w="0" w:type="auto"/>
            <w:vMerge/>
            <w:tcBorders>
              <w:top w:val="nil"/>
              <w:left w:val="single" w:color="cfcfcf" w:sz="5"/>
              <w:bottom w:val="single" w:color="cfcfcf" w:sz="5"/>
              <w:right w:val="single" w:color="cfcfcf" w:sz="5"/>
            </w:tcBorders>
          </w:tcPr>
          <w:p/>
        </w:tc>
      </w:tr>
      <w:tr>
        <w:trPr>
          <w:trHeight w:val="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ерлер</w:t>
            </w:r>
            <w:r>
              <w:br/>
            </w:r>
            <w:r>
              <w:rPr>
                <w:rFonts w:ascii="Times New Roman"/>
                <w:b w:val="false"/>
                <w:i w:val="false"/>
                <w:color w:val="000000"/>
                <w:sz w:val="20"/>
              </w:rPr>
              <w:t>
</w:t>
            </w:r>
            <w:r>
              <w:rPr>
                <w:rFonts w:ascii="Times New Roman"/>
                <w:b w:val="false"/>
                <w:i w:val="false"/>
                <w:color w:val="000000"/>
                <w:sz w:val="20"/>
              </w:rPr>
              <w:t>мужчин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жасқа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до 30 лет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30 - 39 жас</w:t>
            </w:r>
            <w:r>
              <w:br/>
            </w:r>
            <w:r>
              <w:rPr>
                <w:rFonts w:ascii="Times New Roman"/>
                <w:b w:val="false"/>
                <w:i w:val="false"/>
                <w:color w:val="000000"/>
                <w:sz w:val="20"/>
              </w:rPr>
              <w:t>
</w:t>
            </w:r>
            <w:r>
              <w:rPr>
                <w:rFonts w:ascii="Times New Roman"/>
                <w:b w:val="false"/>
                <w:i w:val="false"/>
                <w:color w:val="000000"/>
                <w:sz w:val="20"/>
              </w:rPr>
              <w:t>30 - 39 лет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40 - 62 жас</w:t>
            </w:r>
            <w:r>
              <w:br/>
            </w:r>
            <w:r>
              <w:rPr>
                <w:rFonts w:ascii="Times New Roman"/>
                <w:b w:val="false"/>
                <w:i w:val="false"/>
                <w:color w:val="000000"/>
                <w:sz w:val="20"/>
              </w:rPr>
              <w:t>
</w:t>
            </w:r>
            <w:r>
              <w:rPr>
                <w:rFonts w:ascii="Times New Roman"/>
                <w:b w:val="false"/>
                <w:i w:val="false"/>
                <w:color w:val="000000"/>
                <w:sz w:val="20"/>
              </w:rPr>
              <w:t>40 - 62 года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жас және</w:t>
            </w:r>
            <w:r>
              <w:br/>
            </w:r>
            <w:r>
              <w:rPr>
                <w:rFonts w:ascii="Times New Roman"/>
                <w:b w:val="false"/>
                <w:i w:val="false"/>
                <w:color w:val="000000"/>
                <w:sz w:val="20"/>
              </w:rPr>
              <w:t>
</w:t>
            </w:r>
            <w:r>
              <w:rPr>
                <w:rFonts w:ascii="Times New Roman"/>
                <w:b/>
                <w:i w:val="false"/>
                <w:color w:val="000000"/>
                <w:sz w:val="20"/>
              </w:rPr>
              <w:t>одан жоғары</w:t>
            </w:r>
            <w:r>
              <w:br/>
            </w:r>
            <w:r>
              <w:rPr>
                <w:rFonts w:ascii="Times New Roman"/>
                <w:b w:val="false"/>
                <w:i w:val="false"/>
                <w:color w:val="000000"/>
                <w:sz w:val="20"/>
              </w:rPr>
              <w:t>
</w:t>
            </w:r>
            <w:r>
              <w:rPr>
                <w:rFonts w:ascii="Times New Roman"/>
                <w:b w:val="false"/>
                <w:i w:val="false"/>
                <w:color w:val="000000"/>
                <w:sz w:val="20"/>
              </w:rPr>
              <w:t>63 года и</w:t>
            </w:r>
            <w:r>
              <w:br/>
            </w:r>
            <w:r>
              <w:rPr>
                <w:rFonts w:ascii="Times New Roman"/>
                <w:b w:val="false"/>
                <w:i w:val="false"/>
                <w:color w:val="000000"/>
                <w:sz w:val="20"/>
              </w:rPr>
              <w:t>
</w:t>
            </w:r>
            <w:r>
              <w:rPr>
                <w:rFonts w:ascii="Times New Roman"/>
                <w:b w:val="false"/>
                <w:i w:val="false"/>
                <w:color w:val="000000"/>
                <w:sz w:val="20"/>
              </w:rPr>
              <w:t>старше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жасқа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до 30 лет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30 - 39 жас</w:t>
            </w:r>
            <w:r>
              <w:br/>
            </w:r>
            <w:r>
              <w:rPr>
                <w:rFonts w:ascii="Times New Roman"/>
                <w:b w:val="false"/>
                <w:i w:val="false"/>
                <w:color w:val="000000"/>
                <w:sz w:val="20"/>
              </w:rPr>
              <w:t>
</w:t>
            </w:r>
            <w:r>
              <w:rPr>
                <w:rFonts w:ascii="Times New Roman"/>
                <w:b w:val="false"/>
                <w:i w:val="false"/>
                <w:color w:val="000000"/>
                <w:sz w:val="20"/>
              </w:rPr>
              <w:t>30 - 39 лет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40 - 57 жас</w:t>
            </w:r>
            <w:r>
              <w:br/>
            </w:r>
            <w:r>
              <w:rPr>
                <w:rFonts w:ascii="Times New Roman"/>
                <w:b w:val="false"/>
                <w:i w:val="false"/>
                <w:color w:val="000000"/>
                <w:sz w:val="20"/>
              </w:rPr>
              <w:t>
</w:t>
            </w:r>
            <w:r>
              <w:rPr>
                <w:rFonts w:ascii="Times New Roman"/>
                <w:b w:val="false"/>
                <w:i w:val="false"/>
                <w:color w:val="000000"/>
                <w:sz w:val="20"/>
              </w:rPr>
              <w:t>40 - 57 лет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жастан</w:t>
            </w:r>
            <w:r>
              <w:br/>
            </w:r>
            <w:r>
              <w:rPr>
                <w:rFonts w:ascii="Times New Roman"/>
                <w:b w:val="false"/>
                <w:i w:val="false"/>
                <w:color w:val="000000"/>
                <w:sz w:val="20"/>
              </w:rPr>
              <w:t>
</w:t>
            </w:r>
            <w:r>
              <w:rPr>
                <w:rFonts w:ascii="Times New Roman"/>
                <w:b/>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58 лет и</w:t>
            </w:r>
            <w:r>
              <w:br/>
            </w:r>
            <w:r>
              <w:rPr>
                <w:rFonts w:ascii="Times New Roman"/>
                <w:b w:val="false"/>
                <w:i w:val="false"/>
                <w:color w:val="000000"/>
                <w:sz w:val="20"/>
              </w:rPr>
              <w:t>
</w:t>
            </w:r>
            <w:r>
              <w:rPr>
                <w:rFonts w:ascii="Times New Roman"/>
                <w:b w:val="false"/>
                <w:i w:val="false"/>
                <w:color w:val="000000"/>
                <w:sz w:val="20"/>
              </w:rPr>
              <w:t>старше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 w:id="48"/>
    <w:p>
      <w:pPr>
        <w:spacing w:after="0"/>
        <w:ind w:left="0"/>
        <w:jc w:val="both"/>
      </w:pPr>
      <w:r>
        <w:rPr>
          <w:rFonts w:ascii="Times New Roman"/>
          <w:b w:val="false"/>
          <w:i w:val="false"/>
          <w:color w:val="000000"/>
          <w:sz w:val="28"/>
        </w:rPr>
        <w:t>
</w:t>
      </w:r>
      <w:r>
        <w:rPr>
          <w:rFonts w:ascii="Times New Roman"/>
          <w:b/>
          <w:i w:val="false"/>
          <w:color w:val="000000"/>
          <w:sz w:val="28"/>
        </w:rPr>
        <w:t>14. Материалдық-техникалық базаның сипаттамалары туралы деректерді толтырыңыз</w:t>
      </w:r>
      <w:r>
        <w:br/>
      </w:r>
      <w:r>
        <w:rPr>
          <w:rFonts w:ascii="Times New Roman"/>
          <w:b w:val="false"/>
          <w:i w:val="false"/>
          <w:color w:val="000000"/>
          <w:sz w:val="28"/>
        </w:rPr>
        <w:t>
</w:t>
      </w:r>
      <w:r>
        <w:rPr>
          <w:rFonts w:ascii="Times New Roman"/>
          <w:b w:val="false"/>
          <w:i w:val="false"/>
          <w:color w:val="000000"/>
          <w:sz w:val="28"/>
        </w:rPr>
        <w:t>Заполните данные о характеристиках материально-технической базы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8240"/>
        <w:gridCol w:w="3532"/>
      </w:tblGrid>
      <w:tr>
        <w:trPr>
          <w:trHeight w:val="24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7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Ғимараттың жалпы көлемі, шаршы метр</w:t>
            </w:r>
            <w:r>
              <w:br/>
            </w:r>
            <w:r>
              <w:rPr>
                <w:rFonts w:ascii="Times New Roman"/>
                <w:b w:val="false"/>
                <w:i w:val="false"/>
                <w:color w:val="000000"/>
                <w:sz w:val="20"/>
              </w:rPr>
              <w:t>
</w:t>
            </w:r>
            <w:r>
              <w:rPr>
                <w:rFonts w:ascii="Times New Roman"/>
                <w:b w:val="false"/>
                <w:i w:val="false"/>
                <w:color w:val="000000"/>
                <w:sz w:val="20"/>
              </w:rPr>
              <w:t>Общая площадь зданий, квадратных метров</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меншіктегі</w:t>
            </w:r>
            <w:r>
              <w:br/>
            </w:r>
            <w:r>
              <w:rPr>
                <w:rFonts w:ascii="Times New Roman"/>
                <w:b w:val="false"/>
                <w:i w:val="false"/>
                <w:color w:val="000000"/>
                <w:sz w:val="20"/>
              </w:rPr>
              <w:t>
</w:t>
            </w:r>
            <w:r>
              <w:rPr>
                <w:rFonts w:ascii="Times New Roman"/>
                <w:b w:val="false"/>
                <w:i w:val="false"/>
                <w:color w:val="000000"/>
                <w:sz w:val="20"/>
              </w:rPr>
              <w:t>собственная</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алынғаны</w:t>
            </w:r>
            <w:r>
              <w:br/>
            </w:r>
            <w:r>
              <w:rPr>
                <w:rFonts w:ascii="Times New Roman"/>
                <w:b w:val="false"/>
                <w:i w:val="false"/>
                <w:color w:val="000000"/>
                <w:sz w:val="20"/>
              </w:rPr>
              <w:t>
</w:t>
            </w:r>
            <w:r>
              <w:rPr>
                <w:rFonts w:ascii="Times New Roman"/>
                <w:b w:val="false"/>
                <w:i w:val="false"/>
                <w:color w:val="000000"/>
                <w:sz w:val="20"/>
              </w:rPr>
              <w:t>арендованная</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 зертханалық ғимараттардың жалпы</w:t>
            </w:r>
            <w:r>
              <w:br/>
            </w:r>
            <w:r>
              <w:rPr>
                <w:rFonts w:ascii="Times New Roman"/>
                <w:b w:val="false"/>
                <w:i w:val="false"/>
                <w:color w:val="000000"/>
                <w:sz w:val="20"/>
              </w:rPr>
              <w:t>
</w:t>
            </w:r>
            <w:r>
              <w:rPr>
                <w:rFonts w:ascii="Times New Roman"/>
                <w:b/>
                <w:i w:val="false"/>
                <w:color w:val="000000"/>
                <w:sz w:val="20"/>
              </w:rPr>
              <w:t>көлемі, шаршы метр</w:t>
            </w:r>
            <w:r>
              <w:br/>
            </w:r>
            <w:r>
              <w:rPr>
                <w:rFonts w:ascii="Times New Roman"/>
                <w:b w:val="false"/>
                <w:i w:val="false"/>
                <w:color w:val="000000"/>
                <w:sz w:val="20"/>
              </w:rPr>
              <w:t>
</w:t>
            </w:r>
            <w:r>
              <w:rPr>
                <w:rFonts w:ascii="Times New Roman"/>
                <w:b w:val="false"/>
                <w:i w:val="false"/>
                <w:color w:val="000000"/>
                <w:sz w:val="20"/>
              </w:rPr>
              <w:t>Общая площадь учебно-лабораторных зданий,</w:t>
            </w:r>
            <w:r>
              <w:br/>
            </w:r>
            <w:r>
              <w:rPr>
                <w:rFonts w:ascii="Times New Roman"/>
                <w:b w:val="false"/>
                <w:i w:val="false"/>
                <w:color w:val="000000"/>
                <w:sz w:val="20"/>
              </w:rPr>
              <w:t>
</w:t>
            </w:r>
            <w:r>
              <w:rPr>
                <w:rFonts w:ascii="Times New Roman"/>
                <w:b w:val="false"/>
                <w:i w:val="false"/>
                <w:color w:val="000000"/>
                <w:sz w:val="20"/>
              </w:rPr>
              <w:t>квадратных метров</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Спортзалдың көлемі, шаршы метр</w:t>
            </w:r>
            <w:r>
              <w:br/>
            </w:r>
            <w:r>
              <w:rPr>
                <w:rFonts w:ascii="Times New Roman"/>
                <w:b w:val="false"/>
                <w:i w:val="false"/>
                <w:color w:val="000000"/>
                <w:sz w:val="20"/>
              </w:rPr>
              <w:t>
</w:t>
            </w:r>
            <w:r>
              <w:rPr>
                <w:rFonts w:ascii="Times New Roman"/>
                <w:b w:val="false"/>
                <w:i w:val="false"/>
                <w:color w:val="000000"/>
                <w:sz w:val="20"/>
              </w:rPr>
              <w:t>Площадь спортзала, квадратных метров</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Мәжіліс залының көлемі, шаршы метр</w:t>
            </w:r>
            <w:r>
              <w:br/>
            </w:r>
            <w:r>
              <w:rPr>
                <w:rFonts w:ascii="Times New Roman"/>
                <w:b w:val="false"/>
                <w:i w:val="false"/>
                <w:color w:val="000000"/>
                <w:sz w:val="20"/>
              </w:rPr>
              <w:t>
</w:t>
            </w:r>
            <w:r>
              <w:rPr>
                <w:rFonts w:ascii="Times New Roman"/>
                <w:b w:val="false"/>
                <w:i w:val="false"/>
                <w:color w:val="000000"/>
                <w:sz w:val="20"/>
              </w:rPr>
              <w:t>Площадь актового зала, квадратных метров</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Жатақханалардың көлемі, шаршы метр</w:t>
            </w:r>
            <w:r>
              <w:br/>
            </w:r>
            <w:r>
              <w:rPr>
                <w:rFonts w:ascii="Times New Roman"/>
                <w:b w:val="false"/>
                <w:i w:val="false"/>
                <w:color w:val="000000"/>
                <w:sz w:val="20"/>
              </w:rPr>
              <w:t>
</w:t>
            </w:r>
            <w:r>
              <w:rPr>
                <w:rFonts w:ascii="Times New Roman"/>
                <w:b w:val="false"/>
                <w:i w:val="false"/>
                <w:color w:val="000000"/>
                <w:sz w:val="20"/>
              </w:rPr>
              <w:t>Площадь общежитий, квадратных метров</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Асхананың жобалық қуаттылығы, отыратын</w:t>
            </w:r>
            <w:r>
              <w:br/>
            </w:r>
            <w:r>
              <w:rPr>
                <w:rFonts w:ascii="Times New Roman"/>
                <w:b w:val="false"/>
                <w:i w:val="false"/>
                <w:color w:val="000000"/>
                <w:sz w:val="20"/>
              </w:rPr>
              <w:t>
</w:t>
            </w:r>
            <w:r>
              <w:rPr>
                <w:rFonts w:ascii="Times New Roman"/>
                <w:b/>
                <w:i w:val="false"/>
                <w:color w:val="000000"/>
                <w:sz w:val="20"/>
              </w:rPr>
              <w:t>орындар</w:t>
            </w:r>
            <w:r>
              <w:br/>
            </w:r>
            <w:r>
              <w:rPr>
                <w:rFonts w:ascii="Times New Roman"/>
                <w:b w:val="false"/>
                <w:i w:val="false"/>
                <w:color w:val="000000"/>
                <w:sz w:val="20"/>
              </w:rPr>
              <w:t>
</w:t>
            </w:r>
            <w:r>
              <w:rPr>
                <w:rFonts w:ascii="Times New Roman"/>
                <w:b w:val="false"/>
                <w:i w:val="false"/>
                <w:color w:val="000000"/>
                <w:sz w:val="20"/>
              </w:rPr>
              <w:t>Проектная мощность столовой, посадочных мест</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үдерісінде қолданылатын компьютерлер</w:t>
            </w:r>
            <w:r>
              <w:br/>
            </w:r>
            <w:r>
              <w:rPr>
                <w:rFonts w:ascii="Times New Roman"/>
                <w:b w:val="false"/>
                <w:i w:val="false"/>
                <w:color w:val="000000"/>
                <w:sz w:val="20"/>
              </w:rPr>
              <w:t>
</w:t>
            </w: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компьютеров, используемых в учебном</w:t>
            </w:r>
            <w:r>
              <w:br/>
            </w:r>
            <w:r>
              <w:rPr>
                <w:rFonts w:ascii="Times New Roman"/>
                <w:b w:val="false"/>
                <w:i w:val="false"/>
                <w:color w:val="000000"/>
                <w:sz w:val="20"/>
              </w:rPr>
              <w:t>
</w:t>
            </w:r>
            <w:r>
              <w:rPr>
                <w:rFonts w:ascii="Times New Roman"/>
                <w:b w:val="false"/>
                <w:i w:val="false"/>
                <w:color w:val="000000"/>
                <w:sz w:val="20"/>
              </w:rPr>
              <w:t>процессе, единиц</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Интернетке қатынай алатындары,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из них имеют доступ к сети Интернет, единиц</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Интерактивтік жабдық, комплектілер</w:t>
            </w:r>
            <w:r>
              <w:br/>
            </w:r>
            <w:r>
              <w:rPr>
                <w:rFonts w:ascii="Times New Roman"/>
                <w:b w:val="false"/>
                <w:i w:val="false"/>
                <w:color w:val="000000"/>
                <w:sz w:val="20"/>
              </w:rPr>
              <w:t>
</w:t>
            </w:r>
            <w:r>
              <w:rPr>
                <w:rFonts w:ascii="Times New Roman"/>
                <w:b w:val="false"/>
                <w:i w:val="false"/>
                <w:color w:val="000000"/>
                <w:sz w:val="20"/>
              </w:rPr>
              <w:t>Интерактивное оборудование, комплектов</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Кітапхана қоры, дана </w:t>
            </w:r>
            <w:r>
              <w:br/>
            </w:r>
            <w:r>
              <w:rPr>
                <w:rFonts w:ascii="Times New Roman"/>
                <w:b w:val="false"/>
                <w:i w:val="false"/>
                <w:color w:val="000000"/>
                <w:sz w:val="20"/>
              </w:rPr>
              <w:t>
</w:t>
            </w:r>
            <w:r>
              <w:rPr>
                <w:rFonts w:ascii="Times New Roman"/>
                <w:b w:val="false"/>
                <w:i w:val="false"/>
                <w:color w:val="000000"/>
                <w:sz w:val="20"/>
              </w:rPr>
              <w:t>Библиотечный фонд, экземпляров</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сайынғы түсімі, дана</w:t>
            </w:r>
            <w:r>
              <w:br/>
            </w:r>
            <w:r>
              <w:rPr>
                <w:rFonts w:ascii="Times New Roman"/>
                <w:b w:val="false"/>
                <w:i w:val="false"/>
                <w:color w:val="000000"/>
                <w:sz w:val="20"/>
              </w:rPr>
              <w:t>
</w:t>
            </w:r>
            <w:r>
              <w:rPr>
                <w:rFonts w:ascii="Times New Roman"/>
                <w:b w:val="false"/>
                <w:i w:val="false"/>
                <w:color w:val="000000"/>
                <w:sz w:val="20"/>
              </w:rPr>
              <w:t>Ежегодные поступления, экземпляров</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Оқырмандар саны, адам</w:t>
            </w:r>
            <w:r>
              <w:br/>
            </w:r>
            <w:r>
              <w:rPr>
                <w:rFonts w:ascii="Times New Roman"/>
                <w:b w:val="false"/>
                <w:i w:val="false"/>
                <w:color w:val="000000"/>
                <w:sz w:val="20"/>
              </w:rPr>
              <w:t>
</w:t>
            </w:r>
            <w:r>
              <w:rPr>
                <w:rFonts w:ascii="Times New Roman"/>
                <w:b w:val="false"/>
                <w:i w:val="false"/>
                <w:color w:val="000000"/>
                <w:sz w:val="20"/>
              </w:rPr>
              <w:t>Количество читателей, человек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жыл ішінде келушілер саны, бірлік</w:t>
            </w:r>
            <w:r>
              <w:br/>
            </w:r>
            <w:r>
              <w:rPr>
                <w:rFonts w:ascii="Times New Roman"/>
                <w:b w:val="false"/>
                <w:i w:val="false"/>
                <w:color w:val="000000"/>
                <w:sz w:val="20"/>
              </w:rPr>
              <w:t>
</w:t>
            </w:r>
            <w:r>
              <w:rPr>
                <w:rFonts w:ascii="Times New Roman"/>
                <w:b w:val="false"/>
                <w:i w:val="false"/>
                <w:color w:val="000000"/>
                <w:sz w:val="20"/>
              </w:rPr>
              <w:t>Число посещений за год, единиц</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жыл ішінде берілген кітаптар саны,</w:t>
            </w:r>
            <w:r>
              <w:br/>
            </w:r>
            <w:r>
              <w:rPr>
                <w:rFonts w:ascii="Times New Roman"/>
                <w:b w:val="false"/>
                <w:i w:val="false"/>
                <w:color w:val="000000"/>
                <w:sz w:val="20"/>
              </w:rPr>
              <w:t>
</w:t>
            </w:r>
            <w:r>
              <w:rPr>
                <w:rFonts w:ascii="Times New Roman"/>
                <w:b/>
                <w:i w:val="false"/>
                <w:color w:val="000000"/>
                <w:sz w:val="20"/>
              </w:rPr>
              <w:t>кітаптар</w:t>
            </w:r>
            <w:r>
              <w:br/>
            </w:r>
            <w:r>
              <w:rPr>
                <w:rFonts w:ascii="Times New Roman"/>
                <w:b w:val="false"/>
                <w:i w:val="false"/>
                <w:color w:val="000000"/>
                <w:sz w:val="20"/>
              </w:rPr>
              <w:t>
</w:t>
            </w:r>
            <w:r>
              <w:rPr>
                <w:rFonts w:ascii="Times New Roman"/>
                <w:b w:val="false"/>
                <w:i w:val="false"/>
                <w:color w:val="000000"/>
                <w:sz w:val="20"/>
              </w:rPr>
              <w:t>Число книговыдач за год, книг</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 Адрес 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 Телефон ________________________________</w:t>
      </w:r>
    </w:p>
    <w:p>
      <w:pPr>
        <w:spacing w:after="0"/>
        <w:ind w:left="0"/>
        <w:jc w:val="both"/>
      </w:pPr>
      <w:r>
        <w:rPr>
          <w:rFonts w:ascii="Times New Roman"/>
          <w:b/>
          <w:i w:val="false"/>
          <w:color w:val="000000"/>
          <w:sz w:val="28"/>
        </w:rPr>
        <w:t>Орындаушының аты-жөні және телефоны</w:t>
      </w: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Фамилия и телефон исполнителя                 Адрес электронной почты _________________</w:t>
      </w:r>
    </w:p>
    <w:p>
      <w:pPr>
        <w:spacing w:after="0"/>
        <w:ind w:left="0"/>
        <w:jc w:val="both"/>
      </w:pPr>
      <w:r>
        <w:rPr>
          <w:rFonts w:ascii="Times New Roman"/>
          <w:b w:val="false"/>
          <w:i w:val="false"/>
          <w:color w:val="000000"/>
          <w:sz w:val="28"/>
        </w:rPr>
        <w:t>Телефон ______________________________________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 (Ф.И.О., подпись) 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______________________     (Ф.И.О., подпись) 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20" w:id="49"/>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 төрағасының міндетін атқарушының</w:t>
      </w:r>
      <w:r>
        <w:br/>
      </w:r>
      <w:r>
        <w:rPr>
          <w:rFonts w:ascii="Times New Roman"/>
          <w:b w:val="false"/>
          <w:i w:val="false"/>
          <w:color w:val="000000"/>
          <w:sz w:val="28"/>
        </w:rPr>
        <w:t xml:space="preserve">
2012 жылғы 29 маусымдағы № 160 бұйрығына   </w:t>
      </w:r>
      <w:r>
        <w:br/>
      </w:r>
      <w:r>
        <w:rPr>
          <w:rFonts w:ascii="Times New Roman"/>
          <w:b w:val="false"/>
          <w:i w:val="false"/>
          <w:color w:val="000000"/>
          <w:sz w:val="28"/>
        </w:rPr>
        <w:t xml:space="preserve">
6-қосымша               </w:t>
      </w:r>
    </w:p>
    <w:bookmarkEnd w:id="49"/>
    <w:bookmarkStart w:name="z21" w:id="50"/>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2010 жылғы </w:t>
      </w:r>
      <w:r>
        <w:br/>
      </w:r>
      <w:r>
        <w:rPr>
          <w:rFonts w:ascii="Times New Roman"/>
          <w:b w:val="false"/>
          <w:i w:val="false"/>
          <w:color w:val="000000"/>
          <w:sz w:val="28"/>
        </w:rPr>
        <w:t xml:space="preserve">
10 қыркүйектегі № 254 бұйрығына  </w:t>
      </w:r>
      <w:r>
        <w:br/>
      </w:r>
      <w:r>
        <w:rPr>
          <w:rFonts w:ascii="Times New Roman"/>
          <w:b w:val="false"/>
          <w:i w:val="false"/>
          <w:color w:val="000000"/>
          <w:sz w:val="28"/>
        </w:rPr>
        <w:t xml:space="preserve">
6-қосымша               </w:t>
      </w:r>
    </w:p>
    <w:bookmarkEnd w:id="50"/>
    <w:bookmarkStart w:name="z22" w:id="51"/>
    <w:p>
      <w:pPr>
        <w:spacing w:after="0"/>
        <w:ind w:left="0"/>
        <w:jc w:val="left"/>
      </w:pPr>
      <w:r>
        <w:rPr>
          <w:rFonts w:ascii="Times New Roman"/>
          <w:b/>
          <w:i w:val="false"/>
          <w:color w:val="000000"/>
        </w:rPr>
        <w:t xml:space="preserve"> 
«Жоғары оқу орнының есебі» жалпымемлекеттік статистикалық</w:t>
      </w:r>
      <w:r>
        <w:br/>
      </w:r>
      <w:r>
        <w:rPr>
          <w:rFonts w:ascii="Times New Roman"/>
          <w:b/>
          <w:i w:val="false"/>
          <w:color w:val="000000"/>
        </w:rPr>
        <w:t>
байқаудың статистикалық нысанын толтыру жөніндегі нұсқаулық</w:t>
      </w:r>
      <w:r>
        <w:br/>
      </w:r>
      <w:r>
        <w:rPr>
          <w:rFonts w:ascii="Times New Roman"/>
          <w:b/>
          <w:i w:val="false"/>
          <w:color w:val="000000"/>
        </w:rPr>
        <w:t>
(коды 1311104, индексі 3-НК, кезеңділігі жылдық)</w:t>
      </w:r>
    </w:p>
    <w:bookmarkEnd w:id="51"/>
    <w:bookmarkStart w:name="z304" w:id="52"/>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«Жоғары оқу орнының есебі» (коды 1311104, индексі 3-НК,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қабылданғаны (студенттерді қабылдау) - оқу жылының басында конкурстық іріктеу нәтижесінде оқу орнына жаңадан қабылданған студенттердің барлық саны;</w:t>
      </w:r>
      <w:r>
        <w:br/>
      </w:r>
      <w:r>
        <w:rPr>
          <w:rFonts w:ascii="Times New Roman"/>
          <w:b w:val="false"/>
          <w:i w:val="false"/>
          <w:color w:val="000000"/>
          <w:sz w:val="28"/>
        </w:rPr>
        <w:t>
</w:t>
      </w:r>
      <w:r>
        <w:rPr>
          <w:rFonts w:ascii="Times New Roman"/>
          <w:b w:val="false"/>
          <w:i w:val="false"/>
          <w:color w:val="000000"/>
          <w:sz w:val="28"/>
        </w:rPr>
        <w:t>
      2) өткен оқу жылы ішінде келген оқушылар - оқу орнына оқуға қабылдау туралы бұйрық шығарылғаннан кейін келген (қабылданған) студенттер саны;</w:t>
      </w:r>
      <w:r>
        <w:br/>
      </w:r>
      <w:r>
        <w:rPr>
          <w:rFonts w:ascii="Times New Roman"/>
          <w:b w:val="false"/>
          <w:i w:val="false"/>
          <w:color w:val="000000"/>
          <w:sz w:val="28"/>
        </w:rPr>
        <w:t>
</w:t>
      </w:r>
      <w:r>
        <w:rPr>
          <w:rFonts w:ascii="Times New Roman"/>
          <w:b w:val="false"/>
          <w:i w:val="false"/>
          <w:color w:val="000000"/>
          <w:sz w:val="28"/>
        </w:rPr>
        <w:t>
      3) өткен оқу жылы ішінде кеткен оқушылар - өткен жылғы 1 қазаннан кейін оқу орнынан шығарылған студенттер саны;</w:t>
      </w:r>
      <w:r>
        <w:br/>
      </w:r>
      <w:r>
        <w:rPr>
          <w:rFonts w:ascii="Times New Roman"/>
          <w:b w:val="false"/>
          <w:i w:val="false"/>
          <w:color w:val="000000"/>
          <w:sz w:val="28"/>
        </w:rPr>
        <w:t>
</w:t>
      </w:r>
      <w:r>
        <w:rPr>
          <w:rFonts w:ascii="Times New Roman"/>
          <w:b w:val="false"/>
          <w:i w:val="false"/>
          <w:color w:val="000000"/>
          <w:sz w:val="28"/>
        </w:rPr>
        <w:t>
      4) күнтізбелік жылы бітірушілер - оқуды ағымды жылы бітіргендердің, сондай-ақ өткен жылдары оқу курсынан өткендердің санынан диплом қорғағандардың немесе бітіру емтихандарын тапсырғандардың саны;</w:t>
      </w:r>
      <w:r>
        <w:br/>
      </w:r>
      <w:r>
        <w:rPr>
          <w:rFonts w:ascii="Times New Roman"/>
          <w:b w:val="false"/>
          <w:i w:val="false"/>
          <w:color w:val="000000"/>
          <w:sz w:val="28"/>
        </w:rPr>
        <w:t>
</w:t>
      </w:r>
      <w:r>
        <w:rPr>
          <w:rFonts w:ascii="Times New Roman"/>
          <w:b w:val="false"/>
          <w:i w:val="false"/>
          <w:color w:val="000000"/>
          <w:sz w:val="28"/>
        </w:rPr>
        <w:t>
      5) болжамды бітірушілер - оқу жоспарында көзделген оқу жылының соңында бітірушілер;</w:t>
      </w:r>
      <w:r>
        <w:br/>
      </w:r>
      <w:r>
        <w:rPr>
          <w:rFonts w:ascii="Times New Roman"/>
          <w:b w:val="false"/>
          <w:i w:val="false"/>
          <w:color w:val="000000"/>
          <w:sz w:val="28"/>
        </w:rPr>
        <w:t>
</w:t>
      </w:r>
      <w:r>
        <w:rPr>
          <w:rFonts w:ascii="Times New Roman"/>
          <w:b w:val="false"/>
          <w:i w:val="false"/>
          <w:color w:val="000000"/>
          <w:sz w:val="28"/>
        </w:rPr>
        <w:t>
      6) білім беру қызметтерін сатып алу – ақылы білім алу;</w:t>
      </w:r>
      <w:r>
        <w:br/>
      </w:r>
      <w:r>
        <w:rPr>
          <w:rFonts w:ascii="Times New Roman"/>
          <w:b w:val="false"/>
          <w:i w:val="false"/>
          <w:color w:val="000000"/>
          <w:sz w:val="28"/>
        </w:rPr>
        <w:t>
</w:t>
      </w:r>
      <w:r>
        <w:rPr>
          <w:rFonts w:ascii="Times New Roman"/>
          <w:b w:val="false"/>
          <w:i w:val="false"/>
          <w:color w:val="000000"/>
          <w:sz w:val="28"/>
        </w:rPr>
        <w:t>
      7) қызметкерлердің тізімдік саны – шартты жасасу мерзіміне байланыссыз еңбек шарты бойынша қабылданған адамдар саны;</w:t>
      </w:r>
      <w:r>
        <w:br/>
      </w:r>
      <w:r>
        <w:rPr>
          <w:rFonts w:ascii="Times New Roman"/>
          <w:b w:val="false"/>
          <w:i w:val="false"/>
          <w:color w:val="000000"/>
          <w:sz w:val="28"/>
        </w:rPr>
        <w:t>
</w:t>
      </w:r>
      <w:r>
        <w:rPr>
          <w:rFonts w:ascii="Times New Roman"/>
          <w:b w:val="false"/>
          <w:i w:val="false"/>
          <w:color w:val="000000"/>
          <w:sz w:val="28"/>
        </w:rPr>
        <w:t>
      8) қызметті қоса атқарушылық – қызметкердің негізгі жұмысынан бос уақытында еңбек шарты жағдайында басқа тұрақты төленетін жұмысты орындауы;</w:t>
      </w:r>
      <w:r>
        <w:br/>
      </w:r>
      <w:r>
        <w:rPr>
          <w:rFonts w:ascii="Times New Roman"/>
          <w:b w:val="false"/>
          <w:i w:val="false"/>
          <w:color w:val="000000"/>
          <w:sz w:val="28"/>
        </w:rPr>
        <w:t>
</w:t>
      </w:r>
      <w:r>
        <w:rPr>
          <w:rFonts w:ascii="Times New Roman"/>
          <w:b w:val="false"/>
          <w:i w:val="false"/>
          <w:color w:val="000000"/>
          <w:sz w:val="28"/>
        </w:rPr>
        <w:t>
      9) ғимараттың жалпы алаңы – оқу орнымен пайдаланылатын: оқу корпустарының, жатақханаларының, оқытушылар тұратын тұрғын үйлердің алаңы; меншікті, сондай-ақ жалға алынған қосалқы алаң және басқа да барлық алаңы;</w:t>
      </w:r>
      <w:r>
        <w:br/>
      </w:r>
      <w:r>
        <w:rPr>
          <w:rFonts w:ascii="Times New Roman"/>
          <w:b w:val="false"/>
          <w:i w:val="false"/>
          <w:color w:val="000000"/>
          <w:sz w:val="28"/>
        </w:rPr>
        <w:t>
</w:t>
      </w:r>
      <w:r>
        <w:rPr>
          <w:rFonts w:ascii="Times New Roman"/>
          <w:b w:val="false"/>
          <w:i w:val="false"/>
          <w:color w:val="000000"/>
          <w:sz w:val="28"/>
        </w:rPr>
        <w:t>
      10) жалға алынған алаңы - белгілі бір ақыға уақытша пайдалануға алынған алаң;</w:t>
      </w:r>
      <w:r>
        <w:br/>
      </w:r>
      <w:r>
        <w:rPr>
          <w:rFonts w:ascii="Times New Roman"/>
          <w:b w:val="false"/>
          <w:i w:val="false"/>
          <w:color w:val="000000"/>
          <w:sz w:val="28"/>
        </w:rPr>
        <w:t>
</w:t>
      </w:r>
      <w:r>
        <w:rPr>
          <w:rFonts w:ascii="Times New Roman"/>
          <w:b w:val="false"/>
          <w:i w:val="false"/>
          <w:color w:val="000000"/>
          <w:sz w:val="28"/>
        </w:rPr>
        <w:t>
      11) кітапхана қоры – құжаттарды сақтау және пайдалану үшін олардың міндеттеріне, түрлері мен бейініне сәйкес қалыптастырылатын кітапханадағы құжаттардың жүйелендірілген жиынтығы;</w:t>
      </w:r>
      <w:r>
        <w:br/>
      </w:r>
      <w:r>
        <w:rPr>
          <w:rFonts w:ascii="Times New Roman"/>
          <w:b w:val="false"/>
          <w:i w:val="false"/>
          <w:color w:val="000000"/>
          <w:sz w:val="28"/>
        </w:rPr>
        <w:t>
</w:t>
      </w:r>
      <w:r>
        <w:rPr>
          <w:rFonts w:ascii="Times New Roman"/>
          <w:b w:val="false"/>
          <w:i w:val="false"/>
          <w:color w:val="000000"/>
          <w:sz w:val="28"/>
        </w:rPr>
        <w:t>
      12) оқырман саны – белгіленген құжаттардағы ресми жазбалардың негізінде кітапхананы пайдаланатын тұлғалар саны;</w:t>
      </w:r>
      <w:r>
        <w:br/>
      </w:r>
      <w:r>
        <w:rPr>
          <w:rFonts w:ascii="Times New Roman"/>
          <w:b w:val="false"/>
          <w:i w:val="false"/>
          <w:color w:val="000000"/>
          <w:sz w:val="28"/>
        </w:rPr>
        <w:t>
</w:t>
      </w:r>
      <w:r>
        <w:rPr>
          <w:rFonts w:ascii="Times New Roman"/>
          <w:b w:val="false"/>
          <w:i w:val="false"/>
          <w:color w:val="000000"/>
          <w:sz w:val="28"/>
        </w:rPr>
        <w:t>
      13) келіп-кету саны - оқырмандардың кітапхананың абонементінен кітап алу, оған өткізу немесе айырбастау мақсатымен келіп-кету саны;</w:t>
      </w:r>
      <w:r>
        <w:br/>
      </w:r>
      <w:r>
        <w:rPr>
          <w:rFonts w:ascii="Times New Roman"/>
          <w:b w:val="false"/>
          <w:i w:val="false"/>
          <w:color w:val="000000"/>
          <w:sz w:val="28"/>
        </w:rPr>
        <w:t>
</w:t>
      </w:r>
      <w:r>
        <w:rPr>
          <w:rFonts w:ascii="Times New Roman"/>
          <w:b w:val="false"/>
          <w:i w:val="false"/>
          <w:color w:val="000000"/>
          <w:sz w:val="28"/>
        </w:rPr>
        <w:t>
      14) берілген кітаптар саны - оқырмандар формулярында тіркелген үйге берілген кітаптардың саны.</w:t>
      </w:r>
      <w:r>
        <w:br/>
      </w:r>
      <w:r>
        <w:rPr>
          <w:rFonts w:ascii="Times New Roman"/>
          <w:b w:val="false"/>
          <w:i w:val="false"/>
          <w:color w:val="000000"/>
          <w:sz w:val="28"/>
        </w:rPr>
        <w:t>
</w:t>
      </w:r>
      <w:r>
        <w:rPr>
          <w:rFonts w:ascii="Times New Roman"/>
          <w:b w:val="false"/>
          <w:i w:val="false"/>
          <w:color w:val="000000"/>
          <w:sz w:val="28"/>
        </w:rPr>
        <w:t>
      3. Статистикалық нысанда деректер оқытудың күндізгі, кешкі және сырттай нысандары бойынша жеке толтырылады. Статистикалық нысан оқу орнының оқу бөліміндегі, бухгалтериясындағы, кадрлар бөлімі мен басқа да құрылымдық бөлімшелеріндегі бастапқы есепке алу құжаттамасы деректерінің негізінде құрастырылады.</w:t>
      </w:r>
      <w:r>
        <w:br/>
      </w:r>
      <w:r>
        <w:rPr>
          <w:rFonts w:ascii="Times New Roman"/>
          <w:b w:val="false"/>
          <w:i w:val="false"/>
          <w:color w:val="000000"/>
          <w:sz w:val="28"/>
        </w:rPr>
        <w:t>
</w:t>
      </w:r>
      <w:r>
        <w:rPr>
          <w:rFonts w:ascii="Times New Roman"/>
          <w:b w:val="false"/>
          <w:i w:val="false"/>
          <w:color w:val="000000"/>
          <w:sz w:val="28"/>
        </w:rPr>
        <w:t>
      4. 1 және 2- бөлімдерде көрсетілген торкөздерге тиісті белгіні қою қажет.</w:t>
      </w:r>
      <w:r>
        <w:br/>
      </w:r>
      <w:r>
        <w:rPr>
          <w:rFonts w:ascii="Times New Roman"/>
          <w:b w:val="false"/>
          <w:i w:val="false"/>
          <w:color w:val="000000"/>
          <w:sz w:val="28"/>
        </w:rPr>
        <w:t>
</w:t>
      </w:r>
      <w:r>
        <w:rPr>
          <w:rFonts w:ascii="Times New Roman"/>
          <w:b w:val="false"/>
          <w:i w:val="false"/>
          <w:color w:val="000000"/>
          <w:sz w:val="28"/>
        </w:rPr>
        <w:t>
      5. 3 - бөлімде көрсетілген торкөздерге тиісті белгіні қою қажет. Дербестік белгісі – осы оқу мекемесі дербес пе немесе басқа өңірде (ауданда, қалада) орналасқан оқу орнының филиалы болып табылатындығымен анықталады.</w:t>
      </w:r>
      <w:r>
        <w:br/>
      </w:r>
      <w:r>
        <w:rPr>
          <w:rFonts w:ascii="Times New Roman"/>
          <w:b w:val="false"/>
          <w:i w:val="false"/>
          <w:color w:val="000000"/>
          <w:sz w:val="28"/>
        </w:rPr>
        <w:t>
</w:t>
      </w:r>
      <w:r>
        <w:rPr>
          <w:rFonts w:ascii="Times New Roman"/>
          <w:b w:val="false"/>
          <w:i w:val="false"/>
          <w:color w:val="000000"/>
          <w:sz w:val="28"/>
        </w:rPr>
        <w:t>
      6. 4 - бөлімде студенттердің қозғалысы және олардың оқу жылы басында бары туралы деректер көрсетіледі.</w:t>
      </w:r>
      <w:r>
        <w:br/>
      </w:r>
      <w:r>
        <w:rPr>
          <w:rFonts w:ascii="Times New Roman"/>
          <w:b w:val="false"/>
          <w:i w:val="false"/>
          <w:color w:val="000000"/>
          <w:sz w:val="28"/>
        </w:rPr>
        <w:t>
</w:t>
      </w:r>
      <w:r>
        <w:rPr>
          <w:rFonts w:ascii="Times New Roman"/>
          <w:b w:val="false"/>
          <w:i w:val="false"/>
          <w:color w:val="000000"/>
          <w:sz w:val="28"/>
        </w:rPr>
        <w:t>
      Қабылданған студенттер санына аталмыш жоғары оқу орнында білім беру базасы бойынша бөле отырып, оқуды алғаш рет бастағандар кіреді.</w:t>
      </w:r>
      <w:r>
        <w:br/>
      </w:r>
      <w:r>
        <w:rPr>
          <w:rFonts w:ascii="Times New Roman"/>
          <w:b w:val="false"/>
          <w:i w:val="false"/>
          <w:color w:val="000000"/>
          <w:sz w:val="28"/>
        </w:rPr>
        <w:t>
</w:t>
      </w:r>
      <w:r>
        <w:rPr>
          <w:rFonts w:ascii="Times New Roman"/>
          <w:b w:val="false"/>
          <w:i w:val="false"/>
          <w:color w:val="000000"/>
          <w:sz w:val="28"/>
        </w:rPr>
        <w:t>
      Келгендердің санына басқа оқу орнынан ауыстырылғандар және бұрын қандай да бір себеппен шығарылып, қайта қабылданғандар енгізіледі.</w:t>
      </w:r>
      <w:r>
        <w:br/>
      </w:r>
      <w:r>
        <w:rPr>
          <w:rFonts w:ascii="Times New Roman"/>
          <w:b w:val="false"/>
          <w:i w:val="false"/>
          <w:color w:val="000000"/>
          <w:sz w:val="28"/>
        </w:rPr>
        <w:t>
</w:t>
      </w:r>
      <w:r>
        <w:rPr>
          <w:rFonts w:ascii="Times New Roman"/>
          <w:b w:val="false"/>
          <w:i w:val="false"/>
          <w:color w:val="000000"/>
          <w:sz w:val="28"/>
        </w:rPr>
        <w:t>
      Кеткендердің санын сабақ үлгерімінің төмендігі үшін оқудан шығарылғандар, оның ішінде диплом қорғау немесе бітіру емтихандарын тапсыру кезінде қанағаттанарлықсыз баға алғандар, сондай-ақ диплом қорғау немесе бітіру емтихандарын тапсыруға дәлелсіз себептермен отбасының жағдайына, науқастануына байланысты, өз еркімен және басқа себептермен келмегендер, сондай-ақ басқа да оқу орындарына ауыстырылғандар енгізіледі.</w:t>
      </w:r>
      <w:r>
        <w:br/>
      </w:r>
      <w:r>
        <w:rPr>
          <w:rFonts w:ascii="Times New Roman"/>
          <w:b w:val="false"/>
          <w:i w:val="false"/>
          <w:color w:val="000000"/>
          <w:sz w:val="28"/>
        </w:rPr>
        <w:t>
</w:t>
      </w:r>
      <w:r>
        <w:rPr>
          <w:rFonts w:ascii="Times New Roman"/>
          <w:b w:val="false"/>
          <w:i w:val="false"/>
          <w:color w:val="000000"/>
          <w:sz w:val="28"/>
        </w:rPr>
        <w:t>
      6 - жолда басқа қаладан келген студенттердің жалпы санын, оның ішінде басқа қаладан келген, жатақханаға мұқтаж студенттер санын (6.1 жол) және жатақханада тұратын студенттер санын (6.1.1 жол) көрсету қажет.</w:t>
      </w:r>
      <w:r>
        <w:br/>
      </w:r>
      <w:r>
        <w:rPr>
          <w:rFonts w:ascii="Times New Roman"/>
          <w:b w:val="false"/>
          <w:i w:val="false"/>
          <w:color w:val="000000"/>
          <w:sz w:val="28"/>
        </w:rPr>
        <w:t>
</w:t>
      </w:r>
      <w:r>
        <w:rPr>
          <w:rFonts w:ascii="Times New Roman"/>
          <w:b w:val="false"/>
          <w:i w:val="false"/>
          <w:color w:val="000000"/>
          <w:sz w:val="28"/>
        </w:rPr>
        <w:t>
      7. 5 - бөлімде жоғары білім мамандықтары бойынша деректер 2009 жылғы 20 наурыздағы № 131-од Қазақстан Республикасы Индустрия және сауда министрлігі Техникалық реттеу және метрология комитетімен (Мемстандартпен) бекітілген «Қазақстан Республикасының жоғары және жоғары оқу орнынан кейінгі мамандықтар жіктеуіші» Қазақстан Республикасының мемлекеттік жіктеуішіне сәйкес толтырылады.</w:t>
      </w:r>
      <w:r>
        <w:br/>
      </w:r>
      <w:r>
        <w:rPr>
          <w:rFonts w:ascii="Times New Roman"/>
          <w:b w:val="false"/>
          <w:i w:val="false"/>
          <w:color w:val="000000"/>
          <w:sz w:val="28"/>
        </w:rPr>
        <w:t>
</w:t>
      </w:r>
      <w:r>
        <w:rPr>
          <w:rFonts w:ascii="Times New Roman"/>
          <w:b w:val="false"/>
          <w:i w:val="false"/>
          <w:color w:val="000000"/>
          <w:sz w:val="28"/>
        </w:rPr>
        <w:t>
      Жыл басындағы студенттер санына:</w:t>
      </w:r>
      <w:r>
        <w:br/>
      </w:r>
      <w:r>
        <w:rPr>
          <w:rFonts w:ascii="Times New Roman"/>
          <w:b w:val="false"/>
          <w:i w:val="false"/>
          <w:color w:val="000000"/>
          <w:sz w:val="28"/>
        </w:rPr>
        <w:t>
</w:t>
      </w:r>
      <w:r>
        <w:rPr>
          <w:rFonts w:ascii="Times New Roman"/>
          <w:b w:val="false"/>
          <w:i w:val="false"/>
          <w:color w:val="000000"/>
          <w:sz w:val="28"/>
        </w:rPr>
        <w:t>
      есепті жылғы 1-қазандағы жағдай бойынша тіркелген барлық адамдар енгізіледі. Сабақта әлде бір себеппен болмаған, бірақ оқушылар құрамынан шығарылмаған студенттер де осы бағанда есепке алынуы тиіс;</w:t>
      </w:r>
      <w:r>
        <w:br/>
      </w:r>
      <w:r>
        <w:rPr>
          <w:rFonts w:ascii="Times New Roman"/>
          <w:b w:val="false"/>
          <w:i w:val="false"/>
          <w:color w:val="000000"/>
          <w:sz w:val="28"/>
        </w:rPr>
        <w:t>
</w:t>
      </w:r>
      <w:r>
        <w:rPr>
          <w:rFonts w:ascii="Times New Roman"/>
          <w:b w:val="false"/>
          <w:i w:val="false"/>
          <w:color w:val="000000"/>
          <w:sz w:val="28"/>
        </w:rPr>
        <w:t>
      жоғары оқу орнына түсу үшін даярлау жөніндегі ақылы курстардың тыңдаушылары, шетелде оқу үшін іссапарға кеткен студенттер туралы деректер көрсетілмейді.</w:t>
      </w:r>
      <w:r>
        <w:br/>
      </w:r>
      <w:r>
        <w:rPr>
          <w:rFonts w:ascii="Times New Roman"/>
          <w:b w:val="false"/>
          <w:i w:val="false"/>
          <w:color w:val="000000"/>
          <w:sz w:val="28"/>
        </w:rPr>
        <w:t>
</w:t>
      </w:r>
      <w:r>
        <w:rPr>
          <w:rFonts w:ascii="Times New Roman"/>
          <w:b w:val="false"/>
          <w:i w:val="false"/>
          <w:color w:val="000000"/>
          <w:sz w:val="28"/>
        </w:rPr>
        <w:t>
      «Болжамды бітірушілер» бағанында сонымен қатар қандай да бір себеппен мерзімінде диплом жобасын қорғамаған (мемлекеттік емтихандарды тапсырмаған), бірақ есепті жылы диплом қорғауға (мемлекеттік емтихандарды тапсыруға) рұқсат алған адамдар көрсетіледі.</w:t>
      </w:r>
      <w:r>
        <w:br/>
      </w:r>
      <w:r>
        <w:rPr>
          <w:rFonts w:ascii="Times New Roman"/>
          <w:b w:val="false"/>
          <w:i w:val="false"/>
          <w:color w:val="000000"/>
          <w:sz w:val="28"/>
        </w:rPr>
        <w:t>
</w:t>
      </w:r>
      <w:r>
        <w:rPr>
          <w:rFonts w:ascii="Times New Roman"/>
          <w:b w:val="false"/>
          <w:i w:val="false"/>
          <w:color w:val="000000"/>
          <w:sz w:val="28"/>
        </w:rPr>
        <w:t>
      8. 6 - бөлімде студенттердің санын оқытуды қаржыландыру көздерінің бөлінісінде курстар бойынша бөлу.</w:t>
      </w:r>
      <w:r>
        <w:br/>
      </w:r>
      <w:r>
        <w:rPr>
          <w:rFonts w:ascii="Times New Roman"/>
          <w:b w:val="false"/>
          <w:i w:val="false"/>
          <w:color w:val="000000"/>
          <w:sz w:val="28"/>
        </w:rPr>
        <w:t>
</w:t>
      </w:r>
      <w:r>
        <w:rPr>
          <w:rFonts w:ascii="Times New Roman"/>
          <w:b w:val="false"/>
          <w:i w:val="false"/>
          <w:color w:val="000000"/>
          <w:sz w:val="28"/>
        </w:rPr>
        <w:t>
      9. 7 - бөлімде студенттердің жынысы мен жасы бойынша саны көрсетіледі. Студенттердің жасы 1 қаңтардағы толық жасы бойынша анықталады.</w:t>
      </w:r>
      <w:r>
        <w:br/>
      </w:r>
      <w:r>
        <w:rPr>
          <w:rFonts w:ascii="Times New Roman"/>
          <w:b w:val="false"/>
          <w:i w:val="false"/>
          <w:color w:val="000000"/>
          <w:sz w:val="28"/>
        </w:rPr>
        <w:t>
</w:t>
      </w:r>
      <w:r>
        <w:rPr>
          <w:rFonts w:ascii="Times New Roman"/>
          <w:b w:val="false"/>
          <w:i w:val="false"/>
          <w:color w:val="000000"/>
          <w:sz w:val="28"/>
        </w:rPr>
        <w:t>
      10. 8 - бөлімде студенттерді оқыту тілдері бойынша бөлу, «басқа тіл» бағанында оқыту тілін көрсету керек.</w:t>
      </w:r>
      <w:r>
        <w:br/>
      </w:r>
      <w:r>
        <w:rPr>
          <w:rFonts w:ascii="Times New Roman"/>
          <w:b w:val="false"/>
          <w:i w:val="false"/>
          <w:color w:val="000000"/>
          <w:sz w:val="28"/>
        </w:rPr>
        <w:t>
</w:t>
      </w:r>
      <w:r>
        <w:rPr>
          <w:rFonts w:ascii="Times New Roman"/>
          <w:b w:val="false"/>
          <w:i w:val="false"/>
          <w:color w:val="000000"/>
          <w:sz w:val="28"/>
        </w:rPr>
        <w:t>
      11. 9 және 10 - бөлімдерде студенттердің саны ұлттары және тиісінше келген елдері бойынша көрсетіледі</w:t>
      </w:r>
      <w:r>
        <w:br/>
      </w:r>
      <w:r>
        <w:rPr>
          <w:rFonts w:ascii="Times New Roman"/>
          <w:b w:val="false"/>
          <w:i w:val="false"/>
          <w:color w:val="000000"/>
          <w:sz w:val="28"/>
        </w:rPr>
        <w:t>
</w:t>
      </w:r>
      <w:r>
        <w:rPr>
          <w:rFonts w:ascii="Times New Roman"/>
          <w:b w:val="false"/>
          <w:i w:val="false"/>
          <w:color w:val="000000"/>
          <w:sz w:val="28"/>
        </w:rPr>
        <w:t>
      12. 11 - бөлімде студенттердің саны және квота бойынша қабылдау, бітіріп шығу туралы деректер көрсетіледі.</w:t>
      </w:r>
      <w:r>
        <w:br/>
      </w:r>
      <w:r>
        <w:rPr>
          <w:rFonts w:ascii="Times New Roman"/>
          <w:b w:val="false"/>
          <w:i w:val="false"/>
          <w:color w:val="000000"/>
          <w:sz w:val="28"/>
        </w:rPr>
        <w:t>
</w:t>
      </w:r>
      <w:r>
        <w:rPr>
          <w:rFonts w:ascii="Times New Roman"/>
          <w:b w:val="false"/>
          <w:i w:val="false"/>
          <w:color w:val="000000"/>
          <w:sz w:val="28"/>
        </w:rPr>
        <w:t>
      13. 12- бөлімде бітірушілердің мемлекеттік аттестаттау қорытындылары толтырылады.</w:t>
      </w:r>
      <w:r>
        <w:br/>
      </w:r>
      <w:r>
        <w:rPr>
          <w:rFonts w:ascii="Times New Roman"/>
          <w:b w:val="false"/>
          <w:i w:val="false"/>
          <w:color w:val="000000"/>
          <w:sz w:val="28"/>
        </w:rPr>
        <w:t>
</w:t>
      </w:r>
      <w:r>
        <w:rPr>
          <w:rFonts w:ascii="Times New Roman"/>
          <w:b w:val="false"/>
          <w:i w:val="false"/>
          <w:color w:val="000000"/>
          <w:sz w:val="28"/>
        </w:rPr>
        <w:t>
      14. 13-бөлімде негізгі жұмыс орны бойынша тек бір рет штаттық профессорлық- оқытушылық құрамының оқытушыларының тізімдік саны көрсетіледі.</w:t>
      </w:r>
      <w:r>
        <w:br/>
      </w:r>
      <w:r>
        <w:rPr>
          <w:rFonts w:ascii="Times New Roman"/>
          <w:b w:val="false"/>
          <w:i w:val="false"/>
          <w:color w:val="000000"/>
          <w:sz w:val="28"/>
        </w:rPr>
        <w:t>
</w:t>
      </w:r>
      <w:r>
        <w:rPr>
          <w:rFonts w:ascii="Times New Roman"/>
          <w:b w:val="false"/>
          <w:i w:val="false"/>
          <w:color w:val="000000"/>
          <w:sz w:val="28"/>
        </w:rPr>
        <w:t>
      Сырттай және кешкі оқу орындары (бөлімдері) осы бөлімге негізгі жұмыс орны осы оқу орны (бөлімшесі) болып табылатын оқытушылар ғана енгізіледі.</w:t>
      </w:r>
      <w:r>
        <w:br/>
      </w:r>
      <w:r>
        <w:rPr>
          <w:rFonts w:ascii="Times New Roman"/>
          <w:b w:val="false"/>
          <w:i w:val="false"/>
          <w:color w:val="000000"/>
          <w:sz w:val="28"/>
        </w:rPr>
        <w:t>
</w:t>
      </w:r>
      <w:r>
        <w:rPr>
          <w:rFonts w:ascii="Times New Roman"/>
          <w:b w:val="false"/>
          <w:i w:val="false"/>
          <w:color w:val="000000"/>
          <w:sz w:val="28"/>
        </w:rPr>
        <w:t>
      15. 14-бөлімде алаң туралы деректер бүтін сандармен шаршы метрмен келтіріледі.</w:t>
      </w:r>
      <w:r>
        <w:br/>
      </w:r>
      <w:r>
        <w:rPr>
          <w:rFonts w:ascii="Times New Roman"/>
          <w:b w:val="false"/>
          <w:i w:val="false"/>
          <w:color w:val="000000"/>
          <w:sz w:val="28"/>
        </w:rPr>
        <w:t>
</w:t>
      </w:r>
      <w:r>
        <w:rPr>
          <w:rFonts w:ascii="Times New Roman"/>
          <w:b w:val="false"/>
          <w:i w:val="false"/>
          <w:color w:val="000000"/>
          <w:sz w:val="28"/>
        </w:rPr>
        <w:t>
      Кітапхана қоры бойынша есеп күніне оқырмандар пайдалануында, қозғалыста және оқу залдарында (тағы басқа) болған мектеп оқулықтарын, кітаптар, кітапшалар, журналдарды қоса, мүкәммалдық кітаптарында және басқа да есеп құжаттарында тіркелген барлық кітап қоры көрсетіледі.</w:t>
      </w:r>
      <w:r>
        <w:br/>
      </w:r>
      <w:r>
        <w:rPr>
          <w:rFonts w:ascii="Times New Roman"/>
          <w:b w:val="false"/>
          <w:i w:val="false"/>
          <w:color w:val="000000"/>
          <w:sz w:val="28"/>
        </w:rPr>
        <w:t>
</w:t>
      </w:r>
      <w:r>
        <w:rPr>
          <w:rFonts w:ascii="Times New Roman"/>
          <w:b w:val="false"/>
          <w:i w:val="false"/>
          <w:color w:val="000000"/>
          <w:sz w:val="28"/>
        </w:rPr>
        <w:t>
      Оқырмандар залында берілген кітаптар саны берілген кітаптардың жалпы санына кірмейді.</w:t>
      </w:r>
      <w:r>
        <w:br/>
      </w:r>
      <w:r>
        <w:rPr>
          <w:rFonts w:ascii="Times New Roman"/>
          <w:b w:val="false"/>
          <w:i w:val="false"/>
          <w:color w:val="000000"/>
          <w:sz w:val="28"/>
        </w:rPr>
        <w:t>
</w:t>
      </w:r>
      <w:r>
        <w:rPr>
          <w:rFonts w:ascii="Times New Roman"/>
          <w:b w:val="false"/>
          <w:i w:val="false"/>
          <w:color w:val="000000"/>
          <w:sz w:val="28"/>
        </w:rPr>
        <w:t>
      «Келіп-кету саны» көрсеткішіне оқу залына келгендер саны есептелмейді.</w:t>
      </w:r>
      <w:r>
        <w:br/>
      </w:r>
      <w:r>
        <w:rPr>
          <w:rFonts w:ascii="Times New Roman"/>
          <w:b w:val="false"/>
          <w:i w:val="false"/>
          <w:color w:val="000000"/>
          <w:sz w:val="28"/>
        </w:rPr>
        <w:t>
</w:t>
      </w:r>
      <w:r>
        <w:rPr>
          <w:rFonts w:ascii="Times New Roman"/>
          <w:b w:val="false"/>
          <w:i w:val="false"/>
          <w:color w:val="000000"/>
          <w:sz w:val="28"/>
        </w:rPr>
        <w:t>
      Ескертпе: Х – осы айқындама толтыруға жатпайды.</w:t>
      </w:r>
      <w:r>
        <w:br/>
      </w:r>
      <w:r>
        <w:rPr>
          <w:rFonts w:ascii="Times New Roman"/>
          <w:b w:val="false"/>
          <w:i w:val="false"/>
          <w:color w:val="000000"/>
          <w:sz w:val="28"/>
        </w:rPr>
        <w:t>
</w:t>
      </w:r>
      <w:r>
        <w:rPr>
          <w:rFonts w:ascii="Times New Roman"/>
          <w:b w:val="false"/>
          <w:i w:val="false"/>
          <w:color w:val="000000"/>
          <w:sz w:val="28"/>
        </w:rPr>
        <w:t>
      16.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4-бөлім. «Контингенттің нақты бары және қозғалысы туралы деректер»:</w:t>
      </w:r>
      <w:r>
        <w:br/>
      </w:r>
      <w:r>
        <w:rPr>
          <w:rFonts w:ascii="Times New Roman"/>
          <w:b w:val="false"/>
          <w:i w:val="false"/>
          <w:color w:val="000000"/>
          <w:sz w:val="28"/>
        </w:rPr>
        <w:t>
</w:t>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1-бағаннан әрбір жолдар үшін</w:t>
      </w:r>
      <w:r>
        <w:br/>
      </w:r>
      <w:r>
        <w:rPr>
          <w:rFonts w:ascii="Times New Roman"/>
          <w:b w:val="false"/>
          <w:i w:val="false"/>
          <w:color w:val="000000"/>
          <w:sz w:val="28"/>
        </w:rPr>
        <w:t>
</w:t>
      </w:r>
      <w:r>
        <w:rPr>
          <w:rFonts w:ascii="Times New Roman"/>
          <w:b w:val="false"/>
          <w:i w:val="false"/>
          <w:color w:val="000000"/>
          <w:sz w:val="28"/>
        </w:rPr>
        <w:t>
      2-жол = 2.1-2.3-жолдар қосындысына әрбір баған үшін</w:t>
      </w:r>
      <w:r>
        <w:br/>
      </w:r>
      <w:r>
        <w:rPr>
          <w:rFonts w:ascii="Times New Roman"/>
          <w:b w:val="false"/>
          <w:i w:val="false"/>
          <w:color w:val="000000"/>
          <w:sz w:val="28"/>
        </w:rPr>
        <w:t>
</w:t>
      </w:r>
      <w:r>
        <w:rPr>
          <w:rFonts w:ascii="Times New Roman"/>
          <w:b w:val="false"/>
          <w:i w:val="false"/>
          <w:color w:val="000000"/>
          <w:sz w:val="28"/>
        </w:rPr>
        <w:t>
      3-жол = 3.1-3.5-жолдар қосындысына әрбір баған үшін</w:t>
      </w:r>
      <w:r>
        <w:br/>
      </w:r>
      <w:r>
        <w:rPr>
          <w:rFonts w:ascii="Times New Roman"/>
          <w:b w:val="false"/>
          <w:i w:val="false"/>
          <w:color w:val="000000"/>
          <w:sz w:val="28"/>
        </w:rPr>
        <w:t>
</w:t>
      </w:r>
      <w:r>
        <w:rPr>
          <w:rFonts w:ascii="Times New Roman"/>
          <w:b w:val="false"/>
          <w:i w:val="false"/>
          <w:color w:val="000000"/>
          <w:sz w:val="28"/>
        </w:rPr>
        <w:t>
      4-жол = 4.1-4.9 -жолдар қосындысына әрбір баған үшін</w:t>
      </w:r>
      <w:r>
        <w:br/>
      </w:r>
      <w:r>
        <w:rPr>
          <w:rFonts w:ascii="Times New Roman"/>
          <w:b w:val="false"/>
          <w:i w:val="false"/>
          <w:color w:val="000000"/>
          <w:sz w:val="28"/>
        </w:rPr>
        <w:t>
</w:t>
      </w:r>
      <w:r>
        <w:rPr>
          <w:rFonts w:ascii="Times New Roman"/>
          <w:b w:val="false"/>
          <w:i w:val="false"/>
          <w:color w:val="000000"/>
          <w:sz w:val="28"/>
        </w:rPr>
        <w:t xml:space="preserve">
      6-жол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1-жолдан әрбір баған үшін</w:t>
      </w:r>
      <w:r>
        <w:br/>
      </w:r>
      <w:r>
        <w:rPr>
          <w:rFonts w:ascii="Times New Roman"/>
          <w:b w:val="false"/>
          <w:i w:val="false"/>
          <w:color w:val="000000"/>
          <w:sz w:val="28"/>
        </w:rPr>
        <w:t>
</w:t>
      </w:r>
      <w:r>
        <w:rPr>
          <w:rFonts w:ascii="Times New Roman"/>
          <w:b w:val="false"/>
          <w:i w:val="false"/>
          <w:color w:val="000000"/>
          <w:sz w:val="28"/>
        </w:rPr>
        <w:t>
      6.1.1 - жол деректері 6.1-жолдан асып кетпеуі тиіс, ал 6.1-жол деректері 6-жолдан асып кетпеуі тиіс;</w:t>
      </w:r>
      <w:r>
        <w:br/>
      </w:r>
      <w:r>
        <w:rPr>
          <w:rFonts w:ascii="Times New Roman"/>
          <w:b w:val="false"/>
          <w:i w:val="false"/>
          <w:color w:val="000000"/>
          <w:sz w:val="28"/>
        </w:rPr>
        <w:t>
</w:t>
      </w:r>
      <w:r>
        <w:rPr>
          <w:rFonts w:ascii="Times New Roman"/>
          <w:b w:val="false"/>
          <w:i w:val="false"/>
          <w:color w:val="000000"/>
          <w:sz w:val="28"/>
        </w:rPr>
        <w:t>
      2) 5-бөлім. «Бакалавриат және жоғары арнайы білім мамандықтары бойынша оқитын студенттер саны»:</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 3, 4, 5, 6, 7-жолдардың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 2.2, 2.3-жолдардың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3-жол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3.1, 3.2, 2.3-жолдардың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4-жол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4.1, 4.2, 4.3-жолдардың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5-жол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5.1, 5.2, 5.3-жолдардың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6-жол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6.1, 6.2, 6.3-жолдардың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7-жол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7.1, 7.2, 7.3-жолдардың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2.2-жол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2.3.1, 2.3.2-жолдардың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3.2-жол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3.3.1, 3.3.2-жолдардың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4.2-жол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4.3.1, 4.3.2 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5.2-жол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5.3.1, 5.3.2-жолдардың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6.2-жол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6.3.1, 6.3.2-жолдардың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7.2-жол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7.3.1, 7.3.2-жолдардың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1-бағаннан</w:t>
      </w:r>
      <w:r>
        <w:br/>
      </w:r>
      <w:r>
        <w:rPr>
          <w:rFonts w:ascii="Times New Roman"/>
          <w:b w:val="false"/>
          <w:i w:val="false"/>
          <w:color w:val="000000"/>
          <w:sz w:val="28"/>
        </w:rPr>
        <w:t>
</w:t>
      </w:r>
      <w:r>
        <w:rPr>
          <w:rFonts w:ascii="Times New Roman"/>
          <w:b w:val="false"/>
          <w:i w:val="false"/>
          <w:color w:val="000000"/>
          <w:sz w:val="28"/>
        </w:rPr>
        <w:t xml:space="preserve">
      3-баған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1-бағаннан</w:t>
      </w:r>
      <w:r>
        <w:br/>
      </w:r>
      <w:r>
        <w:rPr>
          <w:rFonts w:ascii="Times New Roman"/>
          <w:b w:val="false"/>
          <w:i w:val="false"/>
          <w:color w:val="000000"/>
          <w:sz w:val="28"/>
        </w:rPr>
        <w:t>
</w:t>
      </w:r>
      <w:r>
        <w:rPr>
          <w:rFonts w:ascii="Times New Roman"/>
          <w:b w:val="false"/>
          <w:i w:val="false"/>
          <w:color w:val="000000"/>
          <w:sz w:val="28"/>
        </w:rPr>
        <w:t xml:space="preserve">
      5-баған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4-бағаннан</w:t>
      </w:r>
      <w:r>
        <w:br/>
      </w:r>
      <w:r>
        <w:rPr>
          <w:rFonts w:ascii="Times New Roman"/>
          <w:b w:val="false"/>
          <w:i w:val="false"/>
          <w:color w:val="000000"/>
          <w:sz w:val="28"/>
        </w:rPr>
        <w:t>
</w:t>
      </w:r>
      <w:r>
        <w:rPr>
          <w:rFonts w:ascii="Times New Roman"/>
          <w:b w:val="false"/>
          <w:i w:val="false"/>
          <w:color w:val="000000"/>
          <w:sz w:val="28"/>
        </w:rPr>
        <w:t xml:space="preserve">
      6-баған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4-бағаннан</w:t>
      </w:r>
      <w:r>
        <w:br/>
      </w:r>
      <w:r>
        <w:rPr>
          <w:rFonts w:ascii="Times New Roman"/>
          <w:b w:val="false"/>
          <w:i w:val="false"/>
          <w:color w:val="000000"/>
          <w:sz w:val="28"/>
        </w:rPr>
        <w:t>
</w:t>
      </w:r>
      <w:r>
        <w:rPr>
          <w:rFonts w:ascii="Times New Roman"/>
          <w:b w:val="false"/>
          <w:i w:val="false"/>
          <w:color w:val="000000"/>
          <w:sz w:val="28"/>
        </w:rPr>
        <w:t xml:space="preserve">
      8-баған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7-бағаннан</w:t>
      </w:r>
      <w:r>
        <w:br/>
      </w:r>
      <w:r>
        <w:rPr>
          <w:rFonts w:ascii="Times New Roman"/>
          <w:b w:val="false"/>
          <w:i w:val="false"/>
          <w:color w:val="000000"/>
          <w:sz w:val="28"/>
        </w:rPr>
        <w:t>
</w:t>
      </w:r>
      <w:r>
        <w:rPr>
          <w:rFonts w:ascii="Times New Roman"/>
          <w:b w:val="false"/>
          <w:i w:val="false"/>
          <w:color w:val="000000"/>
          <w:sz w:val="28"/>
        </w:rPr>
        <w:t xml:space="preserve">
      9-баған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7-бағаннан;</w:t>
      </w:r>
      <w:r>
        <w:br/>
      </w:r>
      <w:r>
        <w:rPr>
          <w:rFonts w:ascii="Times New Roman"/>
          <w:b w:val="false"/>
          <w:i w:val="false"/>
          <w:color w:val="000000"/>
          <w:sz w:val="28"/>
        </w:rPr>
        <w:t>
</w:t>
      </w:r>
      <w:r>
        <w:rPr>
          <w:rFonts w:ascii="Times New Roman"/>
          <w:b w:val="false"/>
          <w:i w:val="false"/>
          <w:color w:val="000000"/>
          <w:sz w:val="28"/>
        </w:rPr>
        <w:t>
      3) 6-бөлім. «Оқыту курстары бойынша студенттер саны»:</w:t>
      </w:r>
      <w:r>
        <w:br/>
      </w:r>
      <w:r>
        <w:rPr>
          <w:rFonts w:ascii="Times New Roman"/>
          <w:b w:val="false"/>
          <w:i w:val="false"/>
          <w:color w:val="000000"/>
          <w:sz w:val="28"/>
        </w:rPr>
        <w:t>
</w:t>
      </w:r>
      <w:r>
        <w:rPr>
          <w:rFonts w:ascii="Times New Roman"/>
          <w:b w:val="false"/>
          <w:i w:val="false"/>
          <w:color w:val="000000"/>
          <w:sz w:val="28"/>
        </w:rPr>
        <w:t xml:space="preserve">
      1-баған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2-4-бағандардың әрбір жол үшін</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1.1-1.7-жолдардың әрбір баған үшін;</w:t>
      </w:r>
      <w:r>
        <w:br/>
      </w:r>
      <w:r>
        <w:rPr>
          <w:rFonts w:ascii="Times New Roman"/>
          <w:b w:val="false"/>
          <w:i w:val="false"/>
          <w:color w:val="000000"/>
          <w:sz w:val="28"/>
        </w:rPr>
        <w:t>
</w:t>
      </w:r>
      <w:r>
        <w:rPr>
          <w:rFonts w:ascii="Times New Roman"/>
          <w:b w:val="false"/>
          <w:i w:val="false"/>
          <w:color w:val="000000"/>
          <w:sz w:val="28"/>
        </w:rPr>
        <w:t>
      4) 7-бөлім. «Студенттердің жынысы мен жасы бойынша саны»:</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2-16-жолдардың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1-бағаннан әрбір жол үшін;</w:t>
      </w:r>
      <w:r>
        <w:br/>
      </w:r>
      <w:r>
        <w:rPr>
          <w:rFonts w:ascii="Times New Roman"/>
          <w:b w:val="false"/>
          <w:i w:val="false"/>
          <w:color w:val="000000"/>
          <w:sz w:val="28"/>
        </w:rPr>
        <w:t>
</w:t>
      </w:r>
      <w:r>
        <w:rPr>
          <w:rFonts w:ascii="Times New Roman"/>
          <w:b w:val="false"/>
          <w:i w:val="false"/>
          <w:color w:val="000000"/>
          <w:sz w:val="28"/>
        </w:rPr>
        <w:t>
      5) 8-бөлім. «Студенттердің оқыту тілдері бойынша саны»:</w:t>
      </w:r>
      <w:r>
        <w:br/>
      </w:r>
      <w:r>
        <w:rPr>
          <w:rFonts w:ascii="Times New Roman"/>
          <w:b w:val="false"/>
          <w:i w:val="false"/>
          <w:color w:val="000000"/>
          <w:sz w:val="28"/>
        </w:rPr>
        <w:t>
</w:t>
      </w:r>
      <w:r>
        <w:rPr>
          <w:rFonts w:ascii="Times New Roman"/>
          <w:b w:val="false"/>
          <w:i w:val="false"/>
          <w:color w:val="000000"/>
          <w:sz w:val="28"/>
        </w:rPr>
        <w:t xml:space="preserve">
      1-баған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2-7-бағандардың әрбір жол үшін</w:t>
      </w:r>
      <w:r>
        <w:br/>
      </w:r>
      <w:r>
        <w:rPr>
          <w:rFonts w:ascii="Times New Roman"/>
          <w:b w:val="false"/>
          <w:i w:val="false"/>
          <w:color w:val="000000"/>
          <w:sz w:val="28"/>
        </w:rPr>
        <w:t>
</w:t>
      </w:r>
      <w:r>
        <w:rPr>
          <w:rFonts w:ascii="Times New Roman"/>
          <w:b w:val="false"/>
          <w:i w:val="false"/>
          <w:color w:val="000000"/>
          <w:sz w:val="28"/>
        </w:rPr>
        <w:t xml:space="preserve">
      2-жол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1-жолдан әрбір баған үшін;</w:t>
      </w:r>
      <w:r>
        <w:br/>
      </w:r>
      <w:r>
        <w:rPr>
          <w:rFonts w:ascii="Times New Roman"/>
          <w:b w:val="false"/>
          <w:i w:val="false"/>
          <w:color w:val="000000"/>
          <w:sz w:val="28"/>
        </w:rPr>
        <w:t>
</w:t>
      </w:r>
      <w:r>
        <w:rPr>
          <w:rFonts w:ascii="Times New Roman"/>
          <w:b w:val="false"/>
          <w:i w:val="false"/>
          <w:color w:val="000000"/>
          <w:sz w:val="28"/>
        </w:rPr>
        <w:t>
      6) 9-бөлім. «Студенттердің саны ұлттары бойынша бөліністе»:</w:t>
      </w:r>
      <w:r>
        <w:br/>
      </w:r>
      <w:r>
        <w:rPr>
          <w:rFonts w:ascii="Times New Roman"/>
          <w:b w:val="false"/>
          <w:i w:val="false"/>
          <w:color w:val="000000"/>
          <w:sz w:val="28"/>
        </w:rPr>
        <w:t>
</w:t>
      </w:r>
      <w:r>
        <w:rPr>
          <w:rFonts w:ascii="Times New Roman"/>
          <w:b w:val="false"/>
          <w:i w:val="false"/>
          <w:color w:val="000000"/>
          <w:sz w:val="28"/>
        </w:rPr>
        <w:t>
      1-жол = 2-25-жолдардың қосындысына әрбір баған үшін</w:t>
      </w:r>
      <w:r>
        <w:br/>
      </w:r>
      <w:r>
        <w:rPr>
          <w:rFonts w:ascii="Times New Roman"/>
          <w:b w:val="false"/>
          <w:i w:val="false"/>
          <w:color w:val="000000"/>
          <w:sz w:val="28"/>
        </w:rPr>
        <w:t>
</w:t>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1-бағаннан әрбір жол үшін</w:t>
      </w:r>
      <w:r>
        <w:br/>
      </w:r>
      <w:r>
        <w:rPr>
          <w:rFonts w:ascii="Times New Roman"/>
          <w:b w:val="false"/>
          <w:i w:val="false"/>
          <w:color w:val="000000"/>
          <w:sz w:val="28"/>
        </w:rPr>
        <w:t>
</w:t>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3-бағаннан әрбір жол үшін</w:t>
      </w:r>
      <w:r>
        <w:br/>
      </w:r>
      <w:r>
        <w:rPr>
          <w:rFonts w:ascii="Times New Roman"/>
          <w:b w:val="false"/>
          <w:i w:val="false"/>
          <w:color w:val="000000"/>
          <w:sz w:val="28"/>
        </w:rPr>
        <w:t>
</w:t>
      </w:r>
      <w:r>
        <w:rPr>
          <w:rFonts w:ascii="Times New Roman"/>
          <w:b w:val="false"/>
          <w:i w:val="false"/>
          <w:color w:val="000000"/>
          <w:sz w:val="28"/>
        </w:rPr>
        <w:t xml:space="preserve">
      6-баған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5-бағаннан әрбір жол үшін;</w:t>
      </w:r>
      <w:r>
        <w:br/>
      </w:r>
      <w:r>
        <w:rPr>
          <w:rFonts w:ascii="Times New Roman"/>
          <w:b w:val="false"/>
          <w:i w:val="false"/>
          <w:color w:val="000000"/>
          <w:sz w:val="28"/>
        </w:rPr>
        <w:t>
</w:t>
      </w:r>
      <w:r>
        <w:rPr>
          <w:rFonts w:ascii="Times New Roman"/>
          <w:b w:val="false"/>
          <w:i w:val="false"/>
          <w:color w:val="000000"/>
          <w:sz w:val="28"/>
        </w:rPr>
        <w:t>
      7) 10-бөлім. «Студенттердің келген елдері бойынша саны»:</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 3 және 18-жолдардың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3-жол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4 – 17-жолдардың әрбір баған үшін</w:t>
      </w:r>
      <w:r>
        <w:br/>
      </w:r>
      <w:r>
        <w:rPr>
          <w:rFonts w:ascii="Times New Roman"/>
          <w:b w:val="false"/>
          <w:i w:val="false"/>
          <w:color w:val="000000"/>
          <w:sz w:val="28"/>
        </w:rPr>
        <w:t>
</w:t>
      </w:r>
      <w:r>
        <w:rPr>
          <w:rFonts w:ascii="Times New Roman"/>
          <w:b w:val="false"/>
          <w:i w:val="false"/>
          <w:color w:val="000000"/>
          <w:sz w:val="28"/>
        </w:rPr>
        <w:t xml:space="preserve">
      18-жол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19-24-жолдардың әрбір баған үшін;</w:t>
      </w:r>
      <w:r>
        <w:br/>
      </w:r>
      <w:r>
        <w:rPr>
          <w:rFonts w:ascii="Times New Roman"/>
          <w:b w:val="false"/>
          <w:i w:val="false"/>
          <w:color w:val="000000"/>
          <w:sz w:val="28"/>
        </w:rPr>
        <w:t>
</w:t>
      </w:r>
      <w:r>
        <w:rPr>
          <w:rFonts w:ascii="Times New Roman"/>
          <w:b w:val="false"/>
          <w:i w:val="false"/>
          <w:color w:val="000000"/>
          <w:sz w:val="28"/>
        </w:rPr>
        <w:t>
      8) 11-бөлім. «Квота бойынша деректер»:</w:t>
      </w:r>
      <w:r>
        <w:br/>
      </w:r>
      <w:r>
        <w:rPr>
          <w:rFonts w:ascii="Times New Roman"/>
          <w:b w:val="false"/>
          <w:i w:val="false"/>
          <w:color w:val="000000"/>
          <w:sz w:val="28"/>
        </w:rPr>
        <w:t>
</w:t>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1-бағаннан әрбір жол үшін</w:t>
      </w:r>
      <w:r>
        <w:br/>
      </w:r>
      <w:r>
        <w:rPr>
          <w:rFonts w:ascii="Times New Roman"/>
          <w:b w:val="false"/>
          <w:i w:val="false"/>
          <w:color w:val="000000"/>
          <w:sz w:val="28"/>
        </w:rPr>
        <w:t>
</w:t>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3-бағаннан әрбір жол үшін</w:t>
      </w:r>
      <w:r>
        <w:br/>
      </w:r>
      <w:r>
        <w:rPr>
          <w:rFonts w:ascii="Times New Roman"/>
          <w:b w:val="false"/>
          <w:i w:val="false"/>
          <w:color w:val="000000"/>
          <w:sz w:val="28"/>
        </w:rPr>
        <w:t>
</w:t>
      </w:r>
      <w:r>
        <w:rPr>
          <w:rFonts w:ascii="Times New Roman"/>
          <w:b w:val="false"/>
          <w:i w:val="false"/>
          <w:color w:val="000000"/>
          <w:sz w:val="28"/>
        </w:rPr>
        <w:t xml:space="preserve">
      6-баған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5-бағаннан әрбір жол үшін;</w:t>
      </w:r>
      <w:r>
        <w:br/>
      </w:r>
      <w:r>
        <w:rPr>
          <w:rFonts w:ascii="Times New Roman"/>
          <w:b w:val="false"/>
          <w:i w:val="false"/>
          <w:color w:val="000000"/>
          <w:sz w:val="28"/>
        </w:rPr>
        <w:t>
</w:t>
      </w:r>
      <w:r>
        <w:rPr>
          <w:rFonts w:ascii="Times New Roman"/>
          <w:b w:val="false"/>
          <w:i w:val="false"/>
          <w:color w:val="000000"/>
          <w:sz w:val="28"/>
        </w:rPr>
        <w:t>
      9) 12-бөлім. «Түлектердің мемлекеттік аттестациясының қорытындылары бойынша деректер толтырыңыз»:</w:t>
      </w:r>
      <w:r>
        <w:br/>
      </w:r>
      <w:r>
        <w:rPr>
          <w:rFonts w:ascii="Times New Roman"/>
          <w:b w:val="false"/>
          <w:i w:val="false"/>
          <w:color w:val="000000"/>
          <w:sz w:val="28"/>
        </w:rPr>
        <w:t>
</w:t>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 бағаннан әрбір жол үшін</w:t>
      </w:r>
      <w:r>
        <w:br/>
      </w:r>
      <w:r>
        <w:rPr>
          <w:rFonts w:ascii="Times New Roman"/>
          <w:b w:val="false"/>
          <w:i w:val="false"/>
          <w:color w:val="000000"/>
          <w:sz w:val="28"/>
        </w:rPr>
        <w:t>
</w:t>
      </w:r>
      <w:r>
        <w:rPr>
          <w:rFonts w:ascii="Times New Roman"/>
          <w:b w:val="false"/>
          <w:i w:val="false"/>
          <w:color w:val="000000"/>
          <w:sz w:val="28"/>
        </w:rPr>
        <w:t xml:space="preserve">
      2-жол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 жолдан әрбір баған үшін</w:t>
      </w:r>
      <w:r>
        <w:br/>
      </w:r>
      <w:r>
        <w:rPr>
          <w:rFonts w:ascii="Times New Roman"/>
          <w:b w:val="false"/>
          <w:i w:val="false"/>
          <w:color w:val="000000"/>
          <w:sz w:val="28"/>
        </w:rPr>
        <w:t>
</w:t>
      </w:r>
      <w:r>
        <w:rPr>
          <w:rFonts w:ascii="Times New Roman"/>
          <w:b w:val="false"/>
          <w:i w:val="false"/>
          <w:color w:val="000000"/>
          <w:sz w:val="28"/>
        </w:rPr>
        <w:t xml:space="preserve">
      3-жол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 жолдан әрбір баған үшін</w:t>
      </w:r>
      <w:r>
        <w:br/>
      </w:r>
      <w:r>
        <w:rPr>
          <w:rFonts w:ascii="Times New Roman"/>
          <w:b w:val="false"/>
          <w:i w:val="false"/>
          <w:color w:val="000000"/>
          <w:sz w:val="28"/>
        </w:rPr>
        <w:t>
</w:t>
      </w:r>
      <w:r>
        <w:rPr>
          <w:rFonts w:ascii="Times New Roman"/>
          <w:b w:val="false"/>
          <w:i w:val="false"/>
          <w:color w:val="000000"/>
          <w:sz w:val="28"/>
        </w:rPr>
        <w:t xml:space="preserve">
      4-жол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 жолдан әрбір баған үшін;</w:t>
      </w:r>
      <w:r>
        <w:br/>
      </w:r>
      <w:r>
        <w:rPr>
          <w:rFonts w:ascii="Times New Roman"/>
          <w:b w:val="false"/>
          <w:i w:val="false"/>
          <w:color w:val="000000"/>
          <w:sz w:val="28"/>
        </w:rPr>
        <w:t>
</w:t>
      </w:r>
      <w:r>
        <w:rPr>
          <w:rFonts w:ascii="Times New Roman"/>
          <w:b w:val="false"/>
          <w:i w:val="false"/>
          <w:color w:val="000000"/>
          <w:sz w:val="28"/>
        </w:rPr>
        <w:t>
      10) 13-бөлім. «Профессорлық- оқытушылық құрамның саны»:</w:t>
      </w:r>
      <w:r>
        <w:br/>
      </w:r>
      <w:r>
        <w:rPr>
          <w:rFonts w:ascii="Times New Roman"/>
          <w:b w:val="false"/>
          <w:i w:val="false"/>
          <w:color w:val="000000"/>
          <w:sz w:val="28"/>
        </w:rPr>
        <w:t>
</w:t>
      </w:r>
      <w:r>
        <w:rPr>
          <w:rFonts w:ascii="Times New Roman"/>
          <w:b w:val="false"/>
          <w:i w:val="false"/>
          <w:color w:val="000000"/>
          <w:sz w:val="28"/>
        </w:rPr>
        <w:t xml:space="preserve">
      1-баған &gt;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2-4 - бағандар әрбір жол үшін</w:t>
      </w:r>
      <w:r>
        <w:br/>
      </w:r>
      <w:r>
        <w:rPr>
          <w:rFonts w:ascii="Times New Roman"/>
          <w:b w:val="false"/>
          <w:i w:val="false"/>
          <w:color w:val="000000"/>
          <w:sz w:val="28"/>
        </w:rPr>
        <w:t>
</w:t>
      </w:r>
      <w:r>
        <w:rPr>
          <w:rFonts w:ascii="Times New Roman"/>
          <w:b w:val="false"/>
          <w:i w:val="false"/>
          <w:color w:val="000000"/>
          <w:sz w:val="28"/>
        </w:rPr>
        <w:t xml:space="preserve">
      1-баған &gt;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5-6 - бағандар әрбір жол үшін</w:t>
      </w:r>
      <w:r>
        <w:br/>
      </w:r>
      <w:r>
        <w:rPr>
          <w:rFonts w:ascii="Times New Roman"/>
          <w:b w:val="false"/>
          <w:i w:val="false"/>
          <w:color w:val="000000"/>
          <w:sz w:val="28"/>
        </w:rPr>
        <w:t>
</w:t>
      </w:r>
      <w:r>
        <w:rPr>
          <w:rFonts w:ascii="Times New Roman"/>
          <w:b w:val="false"/>
          <w:i w:val="false"/>
          <w:color w:val="000000"/>
          <w:sz w:val="28"/>
        </w:rPr>
        <w:t xml:space="preserve">
      1-баған &gt;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7-8 - бағандар әрбір жол үшін</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 және 3 - жолдар әрбір баған үшін</w:t>
      </w:r>
      <w:r>
        <w:br/>
      </w:r>
      <w:r>
        <w:rPr>
          <w:rFonts w:ascii="Times New Roman"/>
          <w:b w:val="false"/>
          <w:i w:val="false"/>
          <w:color w:val="000000"/>
          <w:sz w:val="28"/>
        </w:rPr>
        <w:t>
</w:t>
      </w:r>
      <w:r>
        <w:rPr>
          <w:rFonts w:ascii="Times New Roman"/>
          <w:b w:val="false"/>
          <w:i w:val="false"/>
          <w:color w:val="000000"/>
          <w:sz w:val="28"/>
        </w:rPr>
        <w:t xml:space="preserve">
      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2.1-2.4 - жолдар әрбір баған үшін</w:t>
      </w:r>
      <w:r>
        <w:br/>
      </w:r>
      <w:r>
        <w:rPr>
          <w:rFonts w:ascii="Times New Roman"/>
          <w:b w:val="false"/>
          <w:i w:val="false"/>
          <w:color w:val="000000"/>
          <w:sz w:val="28"/>
        </w:rPr>
        <w:t>
</w:t>
      </w:r>
      <w:r>
        <w:rPr>
          <w:rFonts w:ascii="Times New Roman"/>
          <w:b w:val="false"/>
          <w:i w:val="false"/>
          <w:color w:val="000000"/>
          <w:sz w:val="28"/>
        </w:rPr>
        <w:t xml:space="preserve">
      3-жол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3.1-3.4 - жолдар әрбір баған үшін;</w:t>
      </w:r>
      <w:r>
        <w:br/>
      </w:r>
      <w:r>
        <w:rPr>
          <w:rFonts w:ascii="Times New Roman"/>
          <w:b w:val="false"/>
          <w:i w:val="false"/>
          <w:color w:val="000000"/>
          <w:sz w:val="28"/>
        </w:rPr>
        <w:t>
</w:t>
      </w:r>
      <w:r>
        <w:rPr>
          <w:rFonts w:ascii="Times New Roman"/>
          <w:b w:val="false"/>
          <w:i w:val="false"/>
          <w:color w:val="000000"/>
          <w:sz w:val="28"/>
        </w:rPr>
        <w:t>
      11) 14 бөлім. «Материалдық-техникалық базаның бары туралы деректер»:</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1.1-1.2- жолдардың</w:t>
      </w:r>
      <w:r>
        <w:br/>
      </w:r>
      <w:r>
        <w:rPr>
          <w:rFonts w:ascii="Times New Roman"/>
          <w:b w:val="false"/>
          <w:i w:val="false"/>
          <w:color w:val="000000"/>
          <w:sz w:val="28"/>
        </w:rPr>
        <w:t>
</w:t>
      </w:r>
      <w:r>
        <w:rPr>
          <w:rFonts w:ascii="Times New Roman"/>
          <w:b w:val="false"/>
          <w:i w:val="false"/>
          <w:color w:val="000000"/>
          <w:sz w:val="28"/>
        </w:rPr>
        <w:t>
      2-жол &lt; 1 - жолдан</w:t>
      </w:r>
      <w:r>
        <w:br/>
      </w:r>
      <w:r>
        <w:rPr>
          <w:rFonts w:ascii="Times New Roman"/>
          <w:b w:val="false"/>
          <w:i w:val="false"/>
          <w:color w:val="000000"/>
          <w:sz w:val="28"/>
        </w:rPr>
        <w:t>
</w:t>
      </w:r>
      <w:r>
        <w:rPr>
          <w:rFonts w:ascii="Times New Roman"/>
          <w:b w:val="false"/>
          <w:i w:val="false"/>
          <w:color w:val="000000"/>
          <w:sz w:val="28"/>
        </w:rPr>
        <w:t xml:space="preserve">
      1-жол &gt;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3-5 - жолдардың</w:t>
      </w:r>
      <w:r>
        <w:br/>
      </w:r>
      <w:r>
        <w:rPr>
          <w:rFonts w:ascii="Times New Roman"/>
          <w:b w:val="false"/>
          <w:i w:val="false"/>
          <w:color w:val="000000"/>
          <w:sz w:val="28"/>
        </w:rPr>
        <w:t>
</w:t>
      </w:r>
      <w:r>
        <w:rPr>
          <w:rFonts w:ascii="Times New Roman"/>
          <w:b w:val="false"/>
          <w:i w:val="false"/>
          <w:color w:val="000000"/>
          <w:sz w:val="28"/>
        </w:rPr>
        <w:t xml:space="preserve">
      8-жол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7- жолдан;</w:t>
      </w:r>
      <w:r>
        <w:br/>
      </w:r>
      <w:r>
        <w:rPr>
          <w:rFonts w:ascii="Times New Roman"/>
          <w:b w:val="false"/>
          <w:i w:val="false"/>
          <w:color w:val="000000"/>
          <w:sz w:val="28"/>
        </w:rPr>
        <w:t>
</w:t>
      </w:r>
      <w:r>
        <w:rPr>
          <w:rFonts w:ascii="Times New Roman"/>
          <w:b w:val="false"/>
          <w:i w:val="false"/>
          <w:color w:val="000000"/>
          <w:sz w:val="28"/>
        </w:rPr>
        <w:t>
      12) Бөлімдер арасындағы бақылау:</w:t>
      </w:r>
      <w:r>
        <w:br/>
      </w:r>
      <w:r>
        <w:rPr>
          <w:rFonts w:ascii="Times New Roman"/>
          <w:b w:val="false"/>
          <w:i w:val="false"/>
          <w:color w:val="000000"/>
          <w:sz w:val="28"/>
        </w:rPr>
        <w:t>
</w:t>
      </w:r>
      <w:r>
        <w:rPr>
          <w:rFonts w:ascii="Times New Roman"/>
          <w:b w:val="false"/>
          <w:i w:val="false"/>
          <w:color w:val="000000"/>
          <w:sz w:val="28"/>
        </w:rPr>
        <w:t>
      4-бөлімнің 1- бағаны 1-жолы = 5-бөлімнің 4-бағаны 1-жолы = 6-бөлімнің 1-бағаны 1-жолы = 7-бөлімнің 1-бағаны 1-жолы = 8-бөлімнің 1-бағаны 1-жолы = 9-бөлімнің 3-бағаны 1-жолы = 10-бөлімнің 2-бағаны 1-жолы;</w:t>
      </w:r>
      <w:r>
        <w:br/>
      </w:r>
      <w:r>
        <w:rPr>
          <w:rFonts w:ascii="Times New Roman"/>
          <w:b w:val="false"/>
          <w:i w:val="false"/>
          <w:color w:val="000000"/>
          <w:sz w:val="28"/>
        </w:rPr>
        <w:t>
</w:t>
      </w:r>
      <w:r>
        <w:rPr>
          <w:rFonts w:ascii="Times New Roman"/>
          <w:b w:val="false"/>
          <w:i w:val="false"/>
          <w:color w:val="000000"/>
          <w:sz w:val="28"/>
        </w:rPr>
        <w:t xml:space="preserve">
      4-бөлімнің 2-бағаны 1-жолы = 5-бөлімнің 5-бағаны 1-жолы = 7-бөлімнің 2-бағаны 1-жолы = 8-бөлімнің 1-бағаны 2-жолы = 9-бөлімнің 4-бағаны 1-жолы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11-бөлімнің 4-бағаны 1-жолы;</w:t>
      </w:r>
      <w:r>
        <w:br/>
      </w:r>
      <w:r>
        <w:rPr>
          <w:rFonts w:ascii="Times New Roman"/>
          <w:b w:val="false"/>
          <w:i w:val="false"/>
          <w:color w:val="000000"/>
          <w:sz w:val="28"/>
        </w:rPr>
        <w:t>
</w:t>
      </w:r>
      <w:r>
        <w:rPr>
          <w:rFonts w:ascii="Times New Roman"/>
          <w:b w:val="false"/>
          <w:i w:val="false"/>
          <w:color w:val="000000"/>
          <w:sz w:val="28"/>
        </w:rPr>
        <w:t xml:space="preserve">
      4-бөлімнің 1-бағаны 2-жолы = 5-бөлімнің 1-бағаны 1-жолы = 9-бөлімнің 1-бағаны 1-жолы = 10-бөлімнің 1-бағаны 1-жолы; </w:t>
      </w:r>
      <w:r>
        <w:br/>
      </w:r>
      <w:r>
        <w:rPr>
          <w:rFonts w:ascii="Times New Roman"/>
          <w:b w:val="false"/>
          <w:i w:val="false"/>
          <w:color w:val="000000"/>
          <w:sz w:val="28"/>
        </w:rPr>
        <w:t>
</w:t>
      </w:r>
      <w:r>
        <w:rPr>
          <w:rFonts w:ascii="Times New Roman"/>
          <w:b w:val="false"/>
          <w:i w:val="false"/>
          <w:color w:val="000000"/>
          <w:sz w:val="28"/>
        </w:rPr>
        <w:t xml:space="preserve">
      4-бөлімнің 2-бағаны 2-жолы = 5-бөлімнің 2-бағаны 1-жолы = 9-бөлімнің 2-бағаны 1-жолы; </w:t>
      </w:r>
      <w:r>
        <w:br/>
      </w:r>
      <w:r>
        <w:rPr>
          <w:rFonts w:ascii="Times New Roman"/>
          <w:b w:val="false"/>
          <w:i w:val="false"/>
          <w:color w:val="000000"/>
          <w:sz w:val="28"/>
        </w:rPr>
        <w:t>
</w:t>
      </w:r>
      <w:r>
        <w:rPr>
          <w:rFonts w:ascii="Times New Roman"/>
          <w:b w:val="false"/>
          <w:i w:val="false"/>
          <w:color w:val="000000"/>
          <w:sz w:val="28"/>
        </w:rPr>
        <w:t xml:space="preserve">
      4-бөлімнің 1-бағаны 5-жолы = 5-бөлімнің 7-бағаны 1-жолы = 9-бөлімнің 5-бағаны 1- жолы = 10-бөлімнің 3- бағаны 1-жолы; </w:t>
      </w:r>
      <w:r>
        <w:br/>
      </w:r>
      <w:r>
        <w:rPr>
          <w:rFonts w:ascii="Times New Roman"/>
          <w:b w:val="false"/>
          <w:i w:val="false"/>
          <w:color w:val="000000"/>
          <w:sz w:val="28"/>
        </w:rPr>
        <w:t>
</w:t>
      </w:r>
      <w:r>
        <w:rPr>
          <w:rFonts w:ascii="Times New Roman"/>
          <w:b w:val="false"/>
          <w:i w:val="false"/>
          <w:color w:val="000000"/>
          <w:sz w:val="28"/>
        </w:rPr>
        <w:t>
      4-бөлімнің 2-бағаны 5-жолы = 5-бөлімнің 8-бағаны 1-жолы = 9-бөлімнің 6-бағаны 1-жолы.</w:t>
      </w:r>
      <w:r>
        <w:br/>
      </w:r>
      <w:r>
        <w:rPr>
          <w:rFonts w:ascii="Times New Roman"/>
          <w:b w:val="false"/>
          <w:i w:val="false"/>
          <w:color w:val="000000"/>
          <w:sz w:val="28"/>
        </w:rPr>
        <w:t>
</w:t>
      </w:r>
      <w:r>
        <w:rPr>
          <w:rFonts w:ascii="Times New Roman"/>
          <w:b w:val="false"/>
          <w:i w:val="false"/>
          <w:color w:val="000000"/>
          <w:sz w:val="28"/>
        </w:rPr>
        <w:t xml:space="preserve">
      5-бөлімнің 4-бағаны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 3.1, 4.1, 5.1, 6.1, 7.1 - жолдардың барлық мамандықтар бойынша = 6-бөлімнің 2-бағаны 1-жолына;</w:t>
      </w:r>
      <w:r>
        <w:br/>
      </w:r>
      <w:r>
        <w:rPr>
          <w:rFonts w:ascii="Times New Roman"/>
          <w:b w:val="false"/>
          <w:i w:val="false"/>
          <w:color w:val="000000"/>
          <w:sz w:val="28"/>
        </w:rPr>
        <w:t>
</w:t>
      </w:r>
      <w:r>
        <w:rPr>
          <w:rFonts w:ascii="Times New Roman"/>
          <w:b w:val="false"/>
          <w:i w:val="false"/>
          <w:color w:val="000000"/>
          <w:sz w:val="28"/>
        </w:rPr>
        <w:t xml:space="preserve">
      5-бөлімнің 4-бағаны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2.2, 3.2, 4.2, 5.2, 6.2, 7.2 - жолдардың барлық мамандықтар бойынша = 6-бөлімнің 3- бағаны 1- жолына;</w:t>
      </w:r>
      <w:r>
        <w:br/>
      </w:r>
      <w:r>
        <w:rPr>
          <w:rFonts w:ascii="Times New Roman"/>
          <w:b w:val="false"/>
          <w:i w:val="false"/>
          <w:color w:val="000000"/>
          <w:sz w:val="28"/>
        </w:rPr>
        <w:t>
</w:t>
      </w:r>
      <w:r>
        <w:rPr>
          <w:rFonts w:ascii="Times New Roman"/>
          <w:b w:val="false"/>
          <w:i w:val="false"/>
          <w:color w:val="000000"/>
          <w:sz w:val="28"/>
        </w:rPr>
        <w:t xml:space="preserve">
      5-бөлімнің 4-бағаны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2.3, 3.3, 4.3, 5.3, 6.3, 7.3 - жолдардың барлық мамандықтар бойынша = 6-бөлімнің 4-бағаны 1-жолына;</w:t>
      </w:r>
      <w:r>
        <w:br/>
      </w:r>
      <w:r>
        <w:rPr>
          <w:rFonts w:ascii="Times New Roman"/>
          <w:b w:val="false"/>
          <w:i w:val="false"/>
          <w:color w:val="000000"/>
          <w:sz w:val="28"/>
        </w:rPr>
        <w:t>
</w:t>
      </w:r>
      <w:r>
        <w:rPr>
          <w:rFonts w:ascii="Times New Roman"/>
          <w:b w:val="false"/>
          <w:i w:val="false"/>
          <w:color w:val="000000"/>
          <w:sz w:val="28"/>
        </w:rPr>
        <w:t>
      5-бөлімнің 6-бағаны 1-жолы = 8-бөлімнің 2-бағаны 1-жолына.</w:t>
      </w:r>
      <w:r>
        <w:br/>
      </w:r>
      <w:r>
        <w:rPr>
          <w:rFonts w:ascii="Times New Roman"/>
          <w:b w:val="false"/>
          <w:i w:val="false"/>
          <w:color w:val="000000"/>
          <w:sz w:val="28"/>
        </w:rPr>
        <w:t>
</w:t>
      </w:r>
      <w:r>
        <w:rPr>
          <w:rFonts w:ascii="Times New Roman"/>
          <w:b w:val="false"/>
          <w:i w:val="false"/>
          <w:color w:val="000000"/>
          <w:sz w:val="28"/>
        </w:rPr>
        <w:t>
      13) Баланстық бақылау</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«Бұрынғы оқу жылының басындағы студенттердің саны» + «Қабылдау» + «Келгені» - «Кеткені» - «Бітіргені» = «Есепті оқу жылының басындағы студенттердің саны».</w:t>
      </w:r>
      <w:r>
        <w:br/>
      </w:r>
      <w:r>
        <w:rPr>
          <w:rFonts w:ascii="Times New Roman"/>
          <w:b w:val="false"/>
          <w:i w:val="false"/>
          <w:color w:val="000000"/>
          <w:sz w:val="28"/>
        </w:rPr>
        <w:t>
</w:t>
      </w:r>
      <w:r>
        <w:rPr>
          <w:rFonts w:ascii="Times New Roman"/>
          <w:b w:val="false"/>
          <w:i w:val="false"/>
          <w:color w:val="000000"/>
          <w:sz w:val="28"/>
        </w:rPr>
        <w:t>
      «Оқу жылының басындағы студенттердің саны (әйелдер)» + «Қабылдаған (әйелдер)» + «Келгені (әйелдер)» - «Кеткені (әйелдер) - Бітіргені (әйелдер) = «Есепті оқу жылының басындағы студенттердің (әйелдердің) саны».</w:t>
      </w:r>
      <w:r>
        <w:br/>
      </w:r>
      <w:r>
        <w:rPr>
          <w:rFonts w:ascii="Times New Roman"/>
          <w:b w:val="false"/>
          <w:i w:val="false"/>
          <w:color w:val="000000"/>
          <w:sz w:val="28"/>
        </w:rPr>
        <w:t>
_________________________</w:t>
      </w:r>
      <w:r>
        <w:br/>
      </w:r>
      <w:r>
        <w:rPr>
          <w:rFonts w:ascii="Times New Roman"/>
          <w:b w:val="false"/>
          <w:i w:val="false"/>
          <w:color w:val="000000"/>
          <w:sz w:val="28"/>
        </w:rPr>
        <w:t>
</w:t>
      </w:r>
      <w:r>
        <w:rPr>
          <w:rFonts w:ascii="Times New Roman"/>
          <w:b w:val="false"/>
          <w:i w:val="false"/>
          <w:color w:val="000000"/>
          <w:sz w:val="28"/>
        </w:rPr>
        <w:t>
*Келтірілген бақылаулар рұқсат етілген болып табылады және респонденттердің жаңылысып жазуы және көңіл қоймағандығы себебінен туындаған тіркеудің кездейсоқ қателерінің пайда болу ықтималдылығын төмендету мақсатында қарастырылған.</w:t>
      </w:r>
    </w:p>
    <w:bookmarkEnd w:id="52"/>
    <w:bookmarkStart w:name="z23" w:id="53"/>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 төрағасының міндетін атқарушының</w:t>
      </w:r>
      <w:r>
        <w:br/>
      </w:r>
      <w:r>
        <w:rPr>
          <w:rFonts w:ascii="Times New Roman"/>
          <w:b w:val="false"/>
          <w:i w:val="false"/>
          <w:color w:val="000000"/>
          <w:sz w:val="28"/>
        </w:rPr>
        <w:t>
2012 жылғы 29 маусымдағы № 160 бұйрығына</w:t>
      </w:r>
      <w:r>
        <w:br/>
      </w:r>
      <w:r>
        <w:rPr>
          <w:rFonts w:ascii="Times New Roman"/>
          <w:b w:val="false"/>
          <w:i w:val="false"/>
          <w:color w:val="000000"/>
          <w:sz w:val="28"/>
        </w:rPr>
        <w:t xml:space="preserve">
7-қосымша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32"/>
        <w:gridCol w:w="5068"/>
        <w:gridCol w:w="5993"/>
      </w:tblGrid>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93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193800" cy="787400"/>
                          </a:xfrm>
                          <a:prstGeom prst="rect">
                            <a:avLst/>
                          </a:prstGeom>
                        </pic:spPr>
                      </pic:pic>
                    </a:graphicData>
                  </a:graphic>
                </wp:inline>
              </w:drawing>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p>
          <w:p>
            <w:pPr>
              <w:spacing w:after="20"/>
              <w:ind w:left="20"/>
              <w:jc w:val="both"/>
            </w:pP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 2010 жылғы</w:t>
            </w:r>
            <w:r>
              <w:br/>
            </w:r>
            <w:r>
              <w:rPr>
                <w:rFonts w:ascii="Times New Roman"/>
                <w:b w:val="false"/>
                <w:i w:val="false"/>
                <w:color w:val="000000"/>
                <w:sz w:val="20"/>
              </w:rPr>
              <w:t>
</w:t>
            </w:r>
            <w:r>
              <w:rPr>
                <w:rFonts w:ascii="Times New Roman"/>
                <w:b w:val="false"/>
                <w:i w:val="false"/>
                <w:color w:val="000000"/>
                <w:sz w:val="20"/>
              </w:rPr>
              <w:t>10 қыркүйектегі № 254 бұйрығына</w:t>
            </w:r>
            <w:r>
              <w:br/>
            </w:r>
            <w:r>
              <w:rPr>
                <w:rFonts w:ascii="Times New Roman"/>
                <w:b w:val="false"/>
                <w:i w:val="false"/>
                <w:color w:val="000000"/>
                <w:sz w:val="20"/>
              </w:rPr>
              <w:t>
</w:t>
            </w:r>
            <w:r>
              <w:rPr>
                <w:rFonts w:ascii="Times New Roman"/>
                <w:b w:val="false"/>
                <w:i w:val="false"/>
                <w:color w:val="000000"/>
                <w:sz w:val="20"/>
              </w:rPr>
              <w:t>13-қосымша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13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 от 10 сентября 2010 года № 254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w:t>
            </w:r>
            <w:r>
              <w:br/>
            </w: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5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553"/>
              <w:gridCol w:w="613"/>
              <w:gridCol w:w="792"/>
              <w:gridCol w:w="813"/>
              <w:gridCol w:w="17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 (нужное</w:t>
                  </w:r>
                  <w:r>
                    <w:br/>
                  </w:r>
                  <w:r>
                    <w:rPr>
                      <w:rFonts w:ascii="Times New Roman"/>
                      <w:b w:val="false"/>
                      <w:i w:val="false"/>
                      <w:color w:val="000000"/>
                      <w:sz w:val="20"/>
                    </w:rPr>
                    <w:t>
</w:t>
                  </w:r>
                  <w:r>
                    <w:rPr>
                      <w:rFonts w:ascii="Times New Roman"/>
                      <w:b w:val="false"/>
                      <w:i w:val="false"/>
                      <w:color w:val="000000"/>
                      <w:sz w:val="20"/>
                    </w:rPr>
                    <w:t>обвести)</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w:t>
            </w:r>
            <w:r>
              <w:br/>
            </w:r>
            <w:r>
              <w:rPr>
                <w:rFonts w:ascii="Times New Roman"/>
                <w:b w:val="false"/>
                <w:i w:val="false"/>
                <w:color w:val="000000"/>
                <w:sz w:val="20"/>
              </w:rPr>
              <w:t>
</w:t>
            </w:r>
            <w:r>
              <w:rPr>
                <w:rFonts w:ascii="Times New Roman"/>
                <w:b/>
                <w:i w:val="false"/>
                <w:color w:val="000000"/>
                <w:sz w:val="20"/>
              </w:rPr>
              <w:t>тапсырмау, уақтылы тапсырмау және дәйексіз деректерді беру «Әкімшілік құқық</w:t>
            </w:r>
            <w:r>
              <w:br/>
            </w:r>
            <w:r>
              <w:rPr>
                <w:rFonts w:ascii="Times New Roman"/>
                <w:b w:val="false"/>
                <w:i w:val="false"/>
                <w:color w:val="000000"/>
                <w:sz w:val="20"/>
              </w:rPr>
              <w:t>
</w:t>
            </w:r>
            <w:r>
              <w:rPr>
                <w:rFonts w:ascii="Times New Roman"/>
                <w:b/>
                <w:i w:val="false"/>
                <w:color w:val="000000"/>
                <w:sz w:val="20"/>
              </w:rPr>
              <w:t xml:space="preserve">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w:t>
            </w:r>
            <w:r>
              <w:br/>
            </w:r>
            <w:r>
              <w:rPr>
                <w:rFonts w:ascii="Times New Roman"/>
                <w:b w:val="false"/>
                <w:i w:val="false"/>
                <w:color w:val="000000"/>
                <w:sz w:val="20"/>
              </w:rPr>
              <w:t>
</w:t>
            </w:r>
            <w:r>
              <w:rPr>
                <w:rFonts w:ascii="Times New Roman"/>
                <w:b/>
                <w:i w:val="false"/>
                <w:color w:val="000000"/>
                <w:sz w:val="20"/>
              </w:rPr>
              <w:t>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 является</w:t>
            </w:r>
            <w:r>
              <w:br/>
            </w:r>
            <w:r>
              <w:rPr>
                <w:rFonts w:ascii="Times New Roman"/>
                <w:b w:val="false"/>
                <w:i w:val="false"/>
                <w:color w:val="000000"/>
                <w:sz w:val="20"/>
              </w:rPr>
              <w:t>
</w:t>
            </w:r>
            <w:r>
              <w:rPr>
                <w:rFonts w:ascii="Times New Roman"/>
                <w:b w:val="false"/>
                <w:i w:val="false"/>
                <w:color w:val="000000"/>
                <w:sz w:val="20"/>
              </w:rPr>
              <w:t>административным правонарушением, предусмотренным статьей 381</w:t>
            </w:r>
            <w:r>
              <w:rPr>
                <w:rFonts w:ascii="Times New Roman"/>
                <w:b w:val="false"/>
                <w:i w:val="false"/>
                <w:color w:val="000000"/>
                <w:sz w:val="20"/>
              </w:rPr>
              <w:t xml:space="preserve"> Кодекса Республики</w:t>
            </w:r>
            <w:r>
              <w:br/>
            </w:r>
            <w:r>
              <w:rPr>
                <w:rFonts w:ascii="Times New Roman"/>
                <w:b w:val="false"/>
                <w:i w:val="false"/>
                <w:color w:val="000000"/>
                <w:sz w:val="20"/>
              </w:rPr>
              <w:t>
</w:t>
            </w:r>
            <w:r>
              <w:rPr>
                <w:rFonts w:ascii="Times New Roman"/>
                <w:b w:val="false"/>
                <w:i w:val="false"/>
                <w:color w:val="000000"/>
                <w:sz w:val="20"/>
              </w:rPr>
              <w:t>Казахстан «Об административных правонарушениях»</w:t>
            </w: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1331104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1331104</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ұйымның есебі
Отчет дошкольной организации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3033"/>
              <w:gridCol w:w="3033"/>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13"/>
                    <w:gridCol w:w="7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 нысаны мен ведомстволық тиістілігіне қарамастан (Экономикалық қызмет</w:t>
            </w:r>
            <w:r>
              <w:br/>
            </w:r>
            <w:r>
              <w:rPr>
                <w:rFonts w:ascii="Times New Roman"/>
                <w:b w:val="false"/>
                <w:i w:val="false"/>
                <w:color w:val="000000"/>
                <w:sz w:val="20"/>
              </w:rPr>
              <w:t>
</w:t>
            </w:r>
            <w:r>
              <w:rPr>
                <w:rFonts w:ascii="Times New Roman"/>
                <w:b/>
                <w:i w:val="false"/>
                <w:color w:val="000000"/>
                <w:sz w:val="20"/>
              </w:rPr>
              <w:t>түрлерінің жалпы жіктеуішінің 85.10 кодына сәйкес) мектепке дейінгі тәрбие мен</w:t>
            </w:r>
            <w:r>
              <w:br/>
            </w:r>
            <w:r>
              <w:rPr>
                <w:rFonts w:ascii="Times New Roman"/>
                <w:b w:val="false"/>
                <w:i w:val="false"/>
                <w:color w:val="000000"/>
                <w:sz w:val="20"/>
              </w:rPr>
              <w:t>
</w:t>
            </w:r>
            <w:r>
              <w:rPr>
                <w:rFonts w:ascii="Times New Roman"/>
                <w:b/>
                <w:i w:val="false"/>
                <w:color w:val="000000"/>
                <w:sz w:val="20"/>
              </w:rPr>
              <w:t>балаларды оқытуды жүзеге асыратын мектепке дейінгі ұйымдар тапсырады.</w:t>
            </w:r>
            <w:r>
              <w:br/>
            </w:r>
            <w:r>
              <w:rPr>
                <w:rFonts w:ascii="Times New Roman"/>
                <w:b w:val="false"/>
                <w:i w:val="false"/>
                <w:color w:val="000000"/>
                <w:sz w:val="20"/>
              </w:rPr>
              <w:t>
</w:t>
            </w:r>
            <w:r>
              <w:rPr>
                <w:rFonts w:ascii="Times New Roman"/>
                <w:b w:val="false"/>
                <w:i w:val="false"/>
                <w:color w:val="000000"/>
                <w:sz w:val="20"/>
              </w:rPr>
              <w:t>Представляют дошкольные организации, осуществляющие дошкольное воспитание и обучение</w:t>
            </w:r>
            <w:r>
              <w:br/>
            </w:r>
            <w:r>
              <w:rPr>
                <w:rFonts w:ascii="Times New Roman"/>
                <w:b w:val="false"/>
                <w:i w:val="false"/>
                <w:color w:val="000000"/>
                <w:sz w:val="20"/>
              </w:rPr>
              <w:t>
</w:t>
            </w:r>
            <w:r>
              <w:rPr>
                <w:rFonts w:ascii="Times New Roman"/>
                <w:b w:val="false"/>
                <w:i w:val="false"/>
                <w:color w:val="000000"/>
                <w:sz w:val="20"/>
              </w:rPr>
              <w:t>детей (согласно коду 85.10 Общего классификатора видов экономической деятельности),</w:t>
            </w:r>
            <w:r>
              <w:br/>
            </w:r>
            <w:r>
              <w:rPr>
                <w:rFonts w:ascii="Times New Roman"/>
                <w:b w:val="false"/>
                <w:i w:val="false"/>
                <w:color w:val="000000"/>
                <w:sz w:val="20"/>
              </w:rPr>
              <w:t>
</w:t>
            </w:r>
            <w:r>
              <w:rPr>
                <w:rFonts w:ascii="Times New Roman"/>
                <w:b w:val="false"/>
                <w:i w:val="false"/>
                <w:color w:val="000000"/>
                <w:sz w:val="20"/>
              </w:rPr>
              <w:t>независимо от форм собственности и ведомственной принадлежности.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25 қаңтар.</w:t>
            </w:r>
            <w:r>
              <w:br/>
            </w:r>
            <w:r>
              <w:rPr>
                <w:rFonts w:ascii="Times New Roman"/>
                <w:b w:val="false"/>
                <w:i w:val="false"/>
                <w:color w:val="000000"/>
                <w:sz w:val="20"/>
              </w:rPr>
              <w:t>
</w:t>
            </w:r>
            <w:r>
              <w:rPr>
                <w:rFonts w:ascii="Times New Roman"/>
                <w:b w:val="false"/>
                <w:i w:val="false"/>
                <w:color w:val="000000"/>
                <w:sz w:val="20"/>
              </w:rPr>
              <w:t>Срок представления – 25 января.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2"/>
              <w:gridCol w:w="11131"/>
            </w:tblGrid>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573"/>
                    <w:gridCol w:w="573"/>
                    <w:gridCol w:w="573"/>
                    <w:gridCol w:w="573"/>
                    <w:gridCol w:w="573"/>
                    <w:gridCol w:w="573"/>
                    <w:gridCol w:w="573"/>
                    <w:gridCol w:w="573"/>
                    <w:gridCol w:w="573"/>
                    <w:gridCol w:w="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067"/>
        <w:gridCol w:w="9878"/>
        <w:gridCol w:w="12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йымны</w:t>
            </w:r>
            <w:r>
              <w:rPr>
                <w:rFonts w:ascii="Times New Roman"/>
                <w:b/>
                <w:i w:val="false"/>
                <w:color w:val="000000"/>
                <w:sz w:val="20"/>
              </w:rPr>
              <w:t>ң</w:t>
            </w:r>
            <w:r>
              <w:rPr>
                <w:rFonts w:ascii="Times New Roman"/>
                <w:b/>
                <w:i w:val="false"/>
                <w:color w:val="000000"/>
                <w:sz w:val="20"/>
              </w:rPr>
              <w:t xml:space="preserve"> типін «</w:t>
            </w:r>
            <w:r>
              <w:rPr>
                <w:rFonts w:ascii="Times New Roman"/>
                <w:b w:val="false"/>
                <w:i/>
                <w:color w:val="000000"/>
                <w:sz w:val="20"/>
              </w:rPr>
              <w:t>V</w:t>
            </w:r>
            <w:r>
              <w:rPr>
                <w:rFonts w:ascii="Times New Roman"/>
                <w:b/>
                <w:i w:val="false"/>
                <w:color w:val="000000"/>
                <w:sz w:val="20"/>
              </w:rPr>
              <w:t>» белгісімен белгіле</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Отметьте тип организации знаком «</w:t>
            </w:r>
            <w:r>
              <w:rPr>
                <w:rFonts w:ascii="Times New Roman"/>
                <w:b w:val="false"/>
                <w:i/>
                <w:color w:val="000000"/>
                <w:sz w:val="20"/>
              </w:rPr>
              <w:t>V</w:t>
            </w: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Мектепке дейінгі </w:t>
            </w:r>
            <w:r>
              <w:rPr>
                <w:rFonts w:ascii="Times New Roman"/>
                <w:b/>
                <w:i w:val="false"/>
                <w:color w:val="000000"/>
                <w:sz w:val="20"/>
              </w:rPr>
              <w:t>ұ</w:t>
            </w:r>
            <w:r>
              <w:rPr>
                <w:rFonts w:ascii="Times New Roman"/>
                <w:b/>
                <w:i w:val="false"/>
                <w:color w:val="000000"/>
                <w:sz w:val="20"/>
              </w:rPr>
              <w:t>йымны</w:t>
            </w:r>
            <w:r>
              <w:rPr>
                <w:rFonts w:ascii="Times New Roman"/>
                <w:b/>
                <w:i w:val="false"/>
                <w:color w:val="000000"/>
                <w:sz w:val="20"/>
              </w:rPr>
              <w:t>ң</w:t>
            </w:r>
            <w:r>
              <w:rPr>
                <w:rFonts w:ascii="Times New Roman"/>
                <w:b/>
                <w:i w:val="false"/>
                <w:color w:val="000000"/>
                <w:sz w:val="20"/>
              </w:rPr>
              <w:t xml:space="preserve"> ведомстволы</w:t>
            </w:r>
            <w:r>
              <w:rPr>
                <w:rFonts w:ascii="Times New Roman"/>
                <w:b/>
                <w:i w:val="false"/>
                <w:color w:val="000000"/>
                <w:sz w:val="20"/>
              </w:rPr>
              <w:t>қ</w:t>
            </w:r>
            <w:r>
              <w:rPr>
                <w:rFonts w:ascii="Times New Roman"/>
                <w:b/>
                <w:i w:val="false"/>
                <w:color w:val="000000"/>
                <w:sz w:val="20"/>
              </w:rPr>
              <w:t xml:space="preserve"> ба</w:t>
            </w:r>
            <w:r>
              <w:rPr>
                <w:rFonts w:ascii="Times New Roman"/>
                <w:b/>
                <w:i w:val="false"/>
                <w:color w:val="000000"/>
                <w:sz w:val="20"/>
              </w:rPr>
              <w:t>ғ</w:t>
            </w:r>
            <w:r>
              <w:rPr>
                <w:rFonts w:ascii="Times New Roman"/>
                <w:b/>
                <w:i w:val="false"/>
                <w:color w:val="000000"/>
                <w:sz w:val="20"/>
              </w:rPr>
              <w:t>ыныстылы</w:t>
            </w:r>
            <w:r>
              <w:rPr>
                <w:rFonts w:ascii="Times New Roman"/>
                <w:b/>
                <w:i w:val="false"/>
                <w:color w:val="000000"/>
                <w:sz w:val="20"/>
              </w:rPr>
              <w:t>қ</w:t>
            </w:r>
            <w:r>
              <w:rPr>
                <w:rFonts w:ascii="Times New Roman"/>
                <w:b/>
                <w:i w:val="false"/>
                <w:color w:val="000000"/>
                <w:sz w:val="20"/>
              </w:rPr>
              <w:t xml:space="preserve"> белгісі</w:t>
            </w:r>
            <w:r>
              <w:br/>
            </w:r>
            <w:r>
              <w:rPr>
                <w:rFonts w:ascii="Times New Roman"/>
                <w:b w:val="false"/>
                <w:i w:val="false"/>
                <w:color w:val="000000"/>
                <w:sz w:val="20"/>
              </w:rPr>
              <w:t>
</w:t>
            </w:r>
            <w:r>
              <w:rPr>
                <w:rFonts w:ascii="Times New Roman"/>
                <w:b w:val="false"/>
                <w:i w:val="false"/>
                <w:color w:val="000000"/>
                <w:sz w:val="20"/>
              </w:rPr>
              <w:t>Признак ведомственной подчиненности дошкольной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Білім және </w:t>
            </w:r>
            <w:r>
              <w:rPr>
                <w:rFonts w:ascii="Times New Roman"/>
                <w:b/>
                <w:i w:val="false"/>
                <w:color w:val="000000"/>
                <w:sz w:val="20"/>
              </w:rPr>
              <w:t>ғ</w:t>
            </w:r>
            <w:r>
              <w:rPr>
                <w:rFonts w:ascii="Times New Roman"/>
                <w:b/>
                <w:i w:val="false"/>
                <w:color w:val="000000"/>
                <w:sz w:val="20"/>
              </w:rPr>
              <w:t>ылым министрлігі</w:t>
            </w:r>
            <w:r>
              <w:br/>
            </w:r>
            <w:r>
              <w:rPr>
                <w:rFonts w:ascii="Times New Roman"/>
                <w:b w:val="false"/>
                <w:i w:val="false"/>
                <w:color w:val="000000"/>
                <w:sz w:val="20"/>
              </w:rPr>
              <w:t>
</w:t>
            </w:r>
            <w:r>
              <w:rPr>
                <w:rFonts w:ascii="Times New Roman"/>
                <w:b w:val="false"/>
                <w:i w:val="false"/>
                <w:color w:val="000000"/>
                <w:sz w:val="20"/>
              </w:rPr>
              <w:t>Министерство образования и науки Республики Казахстан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зге де министрліктер мен ведомстволар</w:t>
            </w:r>
            <w:r>
              <w:br/>
            </w:r>
            <w:r>
              <w:rPr>
                <w:rFonts w:ascii="Times New Roman"/>
                <w:b w:val="false"/>
                <w:i w:val="false"/>
                <w:color w:val="000000"/>
                <w:sz w:val="20"/>
              </w:rPr>
              <w:t>
</w:t>
            </w:r>
            <w:r>
              <w:rPr>
                <w:rFonts w:ascii="Times New Roman"/>
                <w:b w:val="false"/>
                <w:i w:val="false"/>
                <w:color w:val="000000"/>
                <w:sz w:val="20"/>
              </w:rPr>
              <w:t>прочие министерства и ведомства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Мектепке дейінгі </w:t>
            </w:r>
            <w:r>
              <w:rPr>
                <w:rFonts w:ascii="Times New Roman"/>
                <w:b/>
                <w:i w:val="false"/>
                <w:color w:val="000000"/>
                <w:sz w:val="20"/>
              </w:rPr>
              <w:t>ұ</w:t>
            </w:r>
            <w:r>
              <w:rPr>
                <w:rFonts w:ascii="Times New Roman"/>
                <w:b/>
                <w:i w:val="false"/>
                <w:color w:val="000000"/>
                <w:sz w:val="20"/>
              </w:rPr>
              <w:t>йымны</w:t>
            </w:r>
            <w:r>
              <w:rPr>
                <w:rFonts w:ascii="Times New Roman"/>
                <w:b/>
                <w:i w:val="false"/>
                <w:color w:val="000000"/>
                <w:sz w:val="20"/>
              </w:rPr>
              <w:t>ң</w:t>
            </w:r>
            <w:r>
              <w:rPr>
                <w:rFonts w:ascii="Times New Roman"/>
                <w:b/>
                <w:i w:val="false"/>
                <w:color w:val="000000"/>
                <w:sz w:val="20"/>
              </w:rPr>
              <w:t xml:space="preserve"> типі</w:t>
            </w:r>
            <w:r>
              <w:br/>
            </w:r>
            <w:r>
              <w:rPr>
                <w:rFonts w:ascii="Times New Roman"/>
                <w:b w:val="false"/>
                <w:i w:val="false"/>
                <w:color w:val="000000"/>
                <w:sz w:val="20"/>
              </w:rPr>
              <w:t>
</w:t>
            </w:r>
            <w:r>
              <w:rPr>
                <w:rFonts w:ascii="Times New Roman"/>
                <w:b w:val="false"/>
                <w:i w:val="false"/>
                <w:color w:val="000000"/>
                <w:sz w:val="20"/>
              </w:rPr>
              <w:t>Тип дошкольной организации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балаба</w:t>
            </w:r>
            <w:r>
              <w:rPr>
                <w:rFonts w:ascii="Times New Roman"/>
                <w:b/>
                <w:i w:val="false"/>
                <w:color w:val="000000"/>
                <w:sz w:val="20"/>
              </w:rPr>
              <w:t>қ</w:t>
            </w:r>
            <w:r>
              <w:rPr>
                <w:rFonts w:ascii="Times New Roman"/>
                <w:b/>
                <w:i w:val="false"/>
                <w:color w:val="000000"/>
                <w:sz w:val="20"/>
              </w:rPr>
              <w:t>ша</w:t>
            </w:r>
            <w:r>
              <w:br/>
            </w:r>
            <w:r>
              <w:rPr>
                <w:rFonts w:ascii="Times New Roman"/>
                <w:b w:val="false"/>
                <w:i w:val="false"/>
                <w:color w:val="000000"/>
                <w:sz w:val="20"/>
              </w:rPr>
              <w:t>
</w:t>
            </w:r>
            <w:r>
              <w:rPr>
                <w:rFonts w:ascii="Times New Roman"/>
                <w:b w:val="false"/>
                <w:i w:val="false"/>
                <w:color w:val="000000"/>
                <w:sz w:val="20"/>
              </w:rPr>
              <w:t>детский сад</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ө</w:t>
            </w:r>
            <w:r>
              <w:rPr>
                <w:rFonts w:ascii="Times New Roman"/>
                <w:b/>
                <w:i w:val="false"/>
                <w:color w:val="000000"/>
                <w:sz w:val="20"/>
              </w:rPr>
              <w:t>бекжай-балаба</w:t>
            </w:r>
            <w:r>
              <w:rPr>
                <w:rFonts w:ascii="Times New Roman"/>
                <w:b/>
                <w:i w:val="false"/>
                <w:color w:val="000000"/>
                <w:sz w:val="20"/>
              </w:rPr>
              <w:t>қ</w:t>
            </w:r>
            <w:r>
              <w:rPr>
                <w:rFonts w:ascii="Times New Roman"/>
                <w:b/>
                <w:i w:val="false"/>
                <w:color w:val="000000"/>
                <w:sz w:val="20"/>
              </w:rPr>
              <w:t>ша</w:t>
            </w:r>
            <w:r>
              <w:br/>
            </w:r>
            <w:r>
              <w:rPr>
                <w:rFonts w:ascii="Times New Roman"/>
                <w:b w:val="false"/>
                <w:i w:val="false"/>
                <w:color w:val="000000"/>
                <w:sz w:val="20"/>
              </w:rPr>
              <w:t>
</w:t>
            </w:r>
            <w:r>
              <w:rPr>
                <w:rFonts w:ascii="Times New Roman"/>
                <w:b w:val="false"/>
                <w:i w:val="false"/>
                <w:color w:val="000000"/>
                <w:sz w:val="20"/>
              </w:rPr>
              <w:t>ясли–детский сад</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rPr>
                <w:rFonts w:ascii="Times New Roman"/>
                <w:b/>
                <w:i w:val="false"/>
                <w:color w:val="000000"/>
                <w:sz w:val="20"/>
              </w:rPr>
              <w:t>ө</w:t>
            </w:r>
            <w:r>
              <w:rPr>
                <w:rFonts w:ascii="Times New Roman"/>
                <w:b/>
                <w:i w:val="false"/>
                <w:color w:val="000000"/>
                <w:sz w:val="20"/>
              </w:rPr>
              <w:t>бекжай</w:t>
            </w:r>
            <w:r>
              <w:br/>
            </w:r>
            <w:r>
              <w:rPr>
                <w:rFonts w:ascii="Times New Roman"/>
                <w:b w:val="false"/>
                <w:i w:val="false"/>
                <w:color w:val="000000"/>
                <w:sz w:val="20"/>
              </w:rPr>
              <w:t>
</w:t>
            </w:r>
            <w:r>
              <w:rPr>
                <w:rFonts w:ascii="Times New Roman"/>
                <w:b w:val="false"/>
                <w:i w:val="false"/>
                <w:color w:val="000000"/>
                <w:sz w:val="20"/>
              </w:rPr>
              <w:t>ясли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«балаба</w:t>
            </w:r>
            <w:r>
              <w:rPr>
                <w:rFonts w:ascii="Times New Roman"/>
                <w:b/>
                <w:i w:val="false"/>
                <w:color w:val="000000"/>
                <w:sz w:val="20"/>
              </w:rPr>
              <w:t>қ</w:t>
            </w:r>
            <w:r>
              <w:rPr>
                <w:rFonts w:ascii="Times New Roman"/>
                <w:b/>
                <w:i w:val="false"/>
                <w:color w:val="000000"/>
                <w:sz w:val="20"/>
              </w:rPr>
              <w:t>ша – мектеп» кешені</w:t>
            </w:r>
            <w:r>
              <w:br/>
            </w:r>
            <w:r>
              <w:rPr>
                <w:rFonts w:ascii="Times New Roman"/>
                <w:b w:val="false"/>
                <w:i w:val="false"/>
                <w:color w:val="000000"/>
                <w:sz w:val="20"/>
              </w:rPr>
              <w:t>
</w:t>
            </w:r>
            <w:r>
              <w:rPr>
                <w:rFonts w:ascii="Times New Roman"/>
                <w:b w:val="false"/>
                <w:i w:val="false"/>
                <w:color w:val="000000"/>
                <w:sz w:val="20"/>
              </w:rPr>
              <w:t>комплекс «детский сад – школа»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ша</w:t>
            </w:r>
            <w:r>
              <w:rPr>
                <w:rFonts w:ascii="Times New Roman"/>
                <w:b/>
                <w:i w:val="false"/>
                <w:color w:val="000000"/>
                <w:sz w:val="20"/>
              </w:rPr>
              <w:t>ғ</w:t>
            </w:r>
            <w:r>
              <w:rPr>
                <w:rFonts w:ascii="Times New Roman"/>
                <w:b/>
                <w:i w:val="false"/>
                <w:color w:val="000000"/>
                <w:sz w:val="20"/>
              </w:rPr>
              <w:t>ын орталы</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дошкольный мини-центр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Мектепке дейінгі </w:t>
            </w:r>
            <w:r>
              <w:rPr>
                <w:rFonts w:ascii="Times New Roman"/>
                <w:b/>
                <w:i w:val="false"/>
                <w:color w:val="000000"/>
                <w:sz w:val="20"/>
              </w:rPr>
              <w:t>ұ</w:t>
            </w:r>
            <w:r>
              <w:rPr>
                <w:rFonts w:ascii="Times New Roman"/>
                <w:b/>
                <w:i w:val="false"/>
                <w:color w:val="000000"/>
                <w:sz w:val="20"/>
              </w:rPr>
              <w:t>йымны</w:t>
            </w:r>
            <w:r>
              <w:rPr>
                <w:rFonts w:ascii="Times New Roman"/>
                <w:b/>
                <w:i w:val="false"/>
                <w:color w:val="000000"/>
                <w:sz w:val="20"/>
              </w:rPr>
              <w:t>ң</w:t>
            </w:r>
            <w:r>
              <w:rPr>
                <w:rFonts w:ascii="Times New Roman"/>
                <w:b/>
                <w:i w:val="false"/>
                <w:color w:val="000000"/>
                <w:sz w:val="20"/>
              </w:rPr>
              <w:t xml:space="preserve"> белгісі</w:t>
            </w:r>
            <w:r>
              <w:br/>
            </w:r>
            <w:r>
              <w:rPr>
                <w:rFonts w:ascii="Times New Roman"/>
                <w:b w:val="false"/>
                <w:i w:val="false"/>
                <w:color w:val="000000"/>
                <w:sz w:val="20"/>
              </w:rPr>
              <w:t>
</w:t>
            </w:r>
            <w:r>
              <w:rPr>
                <w:rFonts w:ascii="Times New Roman"/>
                <w:b w:val="false"/>
                <w:i w:val="false"/>
                <w:color w:val="000000"/>
                <w:sz w:val="20"/>
              </w:rPr>
              <w:t>Назначение дошкольной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общее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шипажайлы</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санаторное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арнаулы</w:t>
            </w:r>
            <w:r>
              <w:br/>
            </w:r>
            <w:r>
              <w:rPr>
                <w:rFonts w:ascii="Times New Roman"/>
                <w:b w:val="false"/>
                <w:i w:val="false"/>
                <w:color w:val="000000"/>
                <w:sz w:val="20"/>
              </w:rPr>
              <w:t>
</w:t>
            </w:r>
            <w:r>
              <w:rPr>
                <w:rFonts w:ascii="Times New Roman"/>
                <w:b w:val="false"/>
                <w:i w:val="false"/>
                <w:color w:val="000000"/>
                <w:sz w:val="20"/>
              </w:rPr>
              <w:t>специальное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әлсіз балалар</w:t>
            </w:r>
            <w:r>
              <w:rPr>
                <w:rFonts w:ascii="Times New Roman"/>
                <w:b/>
                <w:i w:val="false"/>
                <w:color w:val="000000"/>
                <w:sz w:val="20"/>
              </w:rPr>
              <w:t>ғ</w:t>
            </w:r>
            <w:r>
              <w:rPr>
                <w:rFonts w:ascii="Times New Roman"/>
                <w:b/>
                <w:i w:val="false"/>
                <w:color w:val="000000"/>
                <w:sz w:val="20"/>
              </w:rPr>
              <w:t>а арнал</w:t>
            </w:r>
            <w:r>
              <w:rPr>
                <w:rFonts w:ascii="Times New Roman"/>
                <w:b/>
                <w:i w:val="false"/>
                <w:color w:val="000000"/>
                <w:sz w:val="20"/>
              </w:rPr>
              <w:t>ғ</w:t>
            </w:r>
            <w:r>
              <w:rPr>
                <w:rFonts w:ascii="Times New Roman"/>
                <w:b/>
                <w:i w:val="false"/>
                <w:color w:val="000000"/>
                <w:sz w:val="20"/>
              </w:rPr>
              <w:t>ан шипажайлы</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санаторное для ослабленных детей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Мектепке дейінгі </w:t>
            </w:r>
            <w:r>
              <w:rPr>
                <w:rFonts w:ascii="Times New Roman"/>
                <w:b/>
                <w:i w:val="false"/>
                <w:color w:val="000000"/>
                <w:sz w:val="20"/>
              </w:rPr>
              <w:t>ұ</w:t>
            </w:r>
            <w:r>
              <w:rPr>
                <w:rFonts w:ascii="Times New Roman"/>
                <w:b/>
                <w:i w:val="false"/>
                <w:color w:val="000000"/>
                <w:sz w:val="20"/>
              </w:rPr>
              <w:t>йымны</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мыс тәртібі</w:t>
            </w:r>
            <w:r>
              <w:br/>
            </w:r>
            <w:r>
              <w:rPr>
                <w:rFonts w:ascii="Times New Roman"/>
                <w:b w:val="false"/>
                <w:i w:val="false"/>
                <w:color w:val="000000"/>
                <w:sz w:val="20"/>
              </w:rPr>
              <w:t>
</w:t>
            </w:r>
            <w:r>
              <w:rPr>
                <w:rFonts w:ascii="Times New Roman"/>
                <w:b w:val="false"/>
                <w:i w:val="false"/>
                <w:color w:val="000000"/>
                <w:sz w:val="20"/>
              </w:rPr>
              <w:t>Режим работы дошкольной организации</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алты к</w:t>
            </w:r>
            <w:r>
              <w:rPr>
                <w:rFonts w:ascii="Times New Roman"/>
                <w:b/>
                <w:i w:val="false"/>
                <w:color w:val="000000"/>
                <w:sz w:val="20"/>
              </w:rPr>
              <w:t>ү</w:t>
            </w:r>
            <w:r>
              <w:rPr>
                <w:rFonts w:ascii="Times New Roman"/>
                <w:b/>
                <w:i w:val="false"/>
                <w:color w:val="000000"/>
                <w:sz w:val="20"/>
              </w:rPr>
              <w:t>ндік</w:t>
            </w:r>
            <w:r>
              <w:br/>
            </w:r>
            <w:r>
              <w:rPr>
                <w:rFonts w:ascii="Times New Roman"/>
                <w:b w:val="false"/>
                <w:i w:val="false"/>
                <w:color w:val="000000"/>
                <w:sz w:val="20"/>
              </w:rPr>
              <w:t>
</w:t>
            </w:r>
            <w:r>
              <w:rPr>
                <w:rFonts w:ascii="Times New Roman"/>
                <w:b w:val="false"/>
                <w:i w:val="false"/>
                <w:color w:val="000000"/>
                <w:sz w:val="20"/>
              </w:rPr>
              <w:t>шестидневный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бес к</w:t>
            </w:r>
            <w:r>
              <w:rPr>
                <w:rFonts w:ascii="Times New Roman"/>
                <w:b/>
                <w:i w:val="false"/>
                <w:color w:val="000000"/>
                <w:sz w:val="20"/>
              </w:rPr>
              <w:t>ү</w:t>
            </w:r>
            <w:r>
              <w:rPr>
                <w:rFonts w:ascii="Times New Roman"/>
                <w:b/>
                <w:i w:val="false"/>
                <w:color w:val="000000"/>
                <w:sz w:val="20"/>
              </w:rPr>
              <w:t>ндік</w:t>
            </w:r>
            <w:r>
              <w:br/>
            </w:r>
            <w:r>
              <w:rPr>
                <w:rFonts w:ascii="Times New Roman"/>
                <w:b w:val="false"/>
                <w:i w:val="false"/>
                <w:color w:val="000000"/>
                <w:sz w:val="20"/>
              </w:rPr>
              <w:t>
</w:t>
            </w:r>
            <w:r>
              <w:rPr>
                <w:rFonts w:ascii="Times New Roman"/>
                <w:b w:val="false"/>
                <w:i w:val="false"/>
                <w:color w:val="000000"/>
                <w:sz w:val="20"/>
              </w:rPr>
              <w:t>пятидневный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ө</w:t>
            </w:r>
            <w:r>
              <w:rPr>
                <w:rFonts w:ascii="Times New Roman"/>
                <w:b/>
                <w:i w:val="false"/>
                <w:color w:val="000000"/>
                <w:sz w:val="20"/>
              </w:rPr>
              <w:t>рт к</w:t>
            </w:r>
            <w:r>
              <w:rPr>
                <w:rFonts w:ascii="Times New Roman"/>
                <w:b/>
                <w:i w:val="false"/>
                <w:color w:val="000000"/>
                <w:sz w:val="20"/>
              </w:rPr>
              <w:t>ү</w:t>
            </w:r>
            <w:r>
              <w:rPr>
                <w:rFonts w:ascii="Times New Roman"/>
                <w:b/>
                <w:i w:val="false"/>
                <w:color w:val="000000"/>
                <w:sz w:val="20"/>
              </w:rPr>
              <w:t>ндік</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четырехдневный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tblGrid>
            <w:tr>
              <w:trPr>
                <w:trHeight w:val="34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ш к</w:t>
            </w:r>
            <w:r>
              <w:rPr>
                <w:rFonts w:ascii="Times New Roman"/>
                <w:b/>
                <w:i w:val="false"/>
                <w:color w:val="000000"/>
                <w:sz w:val="20"/>
              </w:rPr>
              <w:t>ү</w:t>
            </w:r>
            <w:r>
              <w:rPr>
                <w:rFonts w:ascii="Times New Roman"/>
                <w:b/>
                <w:i w:val="false"/>
                <w:color w:val="000000"/>
                <w:sz w:val="20"/>
              </w:rPr>
              <w:t>ндік</w:t>
            </w:r>
            <w:r>
              <w:br/>
            </w:r>
            <w:r>
              <w:rPr>
                <w:rFonts w:ascii="Times New Roman"/>
                <w:b w:val="false"/>
                <w:i w:val="false"/>
                <w:color w:val="000000"/>
                <w:sz w:val="20"/>
              </w:rPr>
              <w:t>
</w:t>
            </w:r>
            <w:r>
              <w:rPr>
                <w:rFonts w:ascii="Times New Roman"/>
                <w:b w:val="false"/>
                <w:i w:val="false"/>
                <w:color w:val="000000"/>
                <w:sz w:val="20"/>
              </w:rPr>
              <w:t>трехдневный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другой (указать) ______________________________________</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Мектепке дейінгі </w:t>
            </w:r>
            <w:r>
              <w:rPr>
                <w:rFonts w:ascii="Times New Roman"/>
                <w:b/>
                <w:i w:val="false"/>
                <w:color w:val="000000"/>
                <w:sz w:val="20"/>
              </w:rPr>
              <w:t>ұ</w:t>
            </w:r>
            <w:r>
              <w:rPr>
                <w:rFonts w:ascii="Times New Roman"/>
                <w:b/>
                <w:i w:val="false"/>
                <w:color w:val="000000"/>
                <w:sz w:val="20"/>
              </w:rPr>
              <w:t>йымны</w:t>
            </w:r>
            <w:r>
              <w:rPr>
                <w:rFonts w:ascii="Times New Roman"/>
                <w:b/>
                <w:i w:val="false"/>
                <w:color w:val="000000"/>
                <w:sz w:val="20"/>
              </w:rPr>
              <w:t>ң</w:t>
            </w:r>
            <w:r>
              <w:rPr>
                <w:rFonts w:ascii="Times New Roman"/>
                <w:b/>
                <w:i w:val="false"/>
                <w:color w:val="000000"/>
                <w:sz w:val="20"/>
              </w:rPr>
              <w:t xml:space="preserve"> немесе арнайы белгіленген топты</w:t>
            </w:r>
            <w:r>
              <w:rPr>
                <w:rFonts w:ascii="Times New Roman"/>
                <w:b/>
                <w:i w:val="false"/>
                <w:color w:val="000000"/>
                <w:sz w:val="20"/>
              </w:rPr>
              <w:t>ң</w:t>
            </w:r>
            <w:r>
              <w:rPr>
                <w:rFonts w:ascii="Times New Roman"/>
                <w:b/>
                <w:i w:val="false"/>
                <w:color w:val="000000"/>
                <w:sz w:val="20"/>
              </w:rPr>
              <w:t xml:space="preserve"> бейіні</w:t>
            </w:r>
            <w:r>
              <w:br/>
            </w:r>
            <w:r>
              <w:rPr>
                <w:rFonts w:ascii="Times New Roman"/>
                <w:b w:val="false"/>
                <w:i w:val="false"/>
                <w:color w:val="000000"/>
                <w:sz w:val="20"/>
              </w:rPr>
              <w:t>
</w:t>
            </w:r>
            <w:r>
              <w:rPr>
                <w:rFonts w:ascii="Times New Roman"/>
                <w:b w:val="false"/>
                <w:i w:val="false"/>
                <w:color w:val="000000"/>
                <w:sz w:val="20"/>
              </w:rPr>
              <w:t>Профиль дошкольной организации или группы специального назначения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есту м</w:t>
            </w:r>
            <w:r>
              <w:rPr>
                <w:rFonts w:ascii="Times New Roman"/>
                <w:b/>
                <w:i w:val="false"/>
                <w:color w:val="000000"/>
                <w:sz w:val="20"/>
              </w:rPr>
              <w:t>ү</w:t>
            </w:r>
            <w:r>
              <w:rPr>
                <w:rFonts w:ascii="Times New Roman"/>
                <w:b/>
                <w:i w:val="false"/>
                <w:color w:val="000000"/>
                <w:sz w:val="20"/>
              </w:rPr>
              <w:t>шесі б</w:t>
            </w:r>
            <w:r>
              <w:rPr>
                <w:rFonts w:ascii="Times New Roman"/>
                <w:b/>
                <w:i w:val="false"/>
                <w:color w:val="000000"/>
                <w:sz w:val="20"/>
              </w:rPr>
              <w:t>ұ</w:t>
            </w:r>
            <w:r>
              <w:rPr>
                <w:rFonts w:ascii="Times New Roman"/>
                <w:b/>
                <w:i w:val="false"/>
                <w:color w:val="000000"/>
                <w:sz w:val="20"/>
              </w:rPr>
              <w:t>зыл</w:t>
            </w:r>
            <w:r>
              <w:rPr>
                <w:rFonts w:ascii="Times New Roman"/>
                <w:b/>
                <w:i w:val="false"/>
                <w:color w:val="000000"/>
                <w:sz w:val="20"/>
              </w:rPr>
              <w:t>ғ</w:t>
            </w:r>
            <w:r>
              <w:rPr>
                <w:rFonts w:ascii="Times New Roman"/>
                <w:b/>
                <w:i w:val="false"/>
                <w:color w:val="000000"/>
                <w:sz w:val="20"/>
              </w:rPr>
              <w:t>ан балалар</w:t>
            </w:r>
            <w:r>
              <w:rPr>
                <w:rFonts w:ascii="Times New Roman"/>
                <w:b/>
                <w:i w:val="false"/>
                <w:color w:val="000000"/>
                <w:sz w:val="20"/>
              </w:rPr>
              <w:t>ғ</w:t>
            </w:r>
            <w:r>
              <w:rPr>
                <w:rFonts w:ascii="Times New Roman"/>
                <w:b/>
                <w:i w:val="false"/>
                <w:color w:val="000000"/>
                <w:sz w:val="20"/>
              </w:rPr>
              <w:t>а арнал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для детей с нарушением слуха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r>
              <w:rPr>
                <w:rFonts w:ascii="Times New Roman"/>
                <w:b/>
                <w:i w:val="false"/>
                <w:color w:val="000000"/>
                <w:sz w:val="20"/>
              </w:rPr>
              <w:t>ө</w:t>
            </w:r>
            <w:r>
              <w:rPr>
                <w:rFonts w:ascii="Times New Roman"/>
                <w:b/>
                <w:i w:val="false"/>
                <w:color w:val="000000"/>
                <w:sz w:val="20"/>
              </w:rPr>
              <w:t>йлеуі б</w:t>
            </w:r>
            <w:r>
              <w:rPr>
                <w:rFonts w:ascii="Times New Roman"/>
                <w:b/>
                <w:i w:val="false"/>
                <w:color w:val="000000"/>
                <w:sz w:val="20"/>
              </w:rPr>
              <w:t>ұ</w:t>
            </w:r>
            <w:r>
              <w:rPr>
                <w:rFonts w:ascii="Times New Roman"/>
                <w:b/>
                <w:i w:val="false"/>
                <w:color w:val="000000"/>
                <w:sz w:val="20"/>
              </w:rPr>
              <w:t>зыл</w:t>
            </w:r>
            <w:r>
              <w:rPr>
                <w:rFonts w:ascii="Times New Roman"/>
                <w:b/>
                <w:i w:val="false"/>
                <w:color w:val="000000"/>
                <w:sz w:val="20"/>
              </w:rPr>
              <w:t>ғ</w:t>
            </w:r>
            <w:r>
              <w:rPr>
                <w:rFonts w:ascii="Times New Roman"/>
                <w:b/>
                <w:i w:val="false"/>
                <w:color w:val="000000"/>
                <w:sz w:val="20"/>
              </w:rPr>
              <w:t>ан балалар</w:t>
            </w:r>
            <w:r>
              <w:rPr>
                <w:rFonts w:ascii="Times New Roman"/>
                <w:b/>
                <w:i w:val="false"/>
                <w:color w:val="000000"/>
                <w:sz w:val="20"/>
              </w:rPr>
              <w:t>ғ</w:t>
            </w:r>
            <w:r>
              <w:rPr>
                <w:rFonts w:ascii="Times New Roman"/>
                <w:b/>
                <w:i w:val="false"/>
                <w:color w:val="000000"/>
                <w:sz w:val="20"/>
              </w:rPr>
              <w:t>а арнал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для детей с нарушением речи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 xml:space="preserve">ру </w:t>
            </w:r>
            <w:r>
              <w:rPr>
                <w:rFonts w:ascii="Times New Roman"/>
                <w:b/>
                <w:i w:val="false"/>
                <w:color w:val="000000"/>
                <w:sz w:val="20"/>
              </w:rPr>
              <w:t>қ</w:t>
            </w:r>
            <w:r>
              <w:rPr>
                <w:rFonts w:ascii="Times New Roman"/>
                <w:b/>
                <w:i w:val="false"/>
                <w:color w:val="000000"/>
                <w:sz w:val="20"/>
              </w:rPr>
              <w:t>абілеті б</w:t>
            </w:r>
            <w:r>
              <w:rPr>
                <w:rFonts w:ascii="Times New Roman"/>
                <w:b/>
                <w:i w:val="false"/>
                <w:color w:val="000000"/>
                <w:sz w:val="20"/>
              </w:rPr>
              <w:t>ұ</w:t>
            </w:r>
            <w:r>
              <w:rPr>
                <w:rFonts w:ascii="Times New Roman"/>
                <w:b/>
                <w:i w:val="false"/>
                <w:color w:val="000000"/>
                <w:sz w:val="20"/>
              </w:rPr>
              <w:t>зыл</w:t>
            </w:r>
            <w:r>
              <w:rPr>
                <w:rFonts w:ascii="Times New Roman"/>
                <w:b/>
                <w:i w:val="false"/>
                <w:color w:val="000000"/>
                <w:sz w:val="20"/>
              </w:rPr>
              <w:t>ғ</w:t>
            </w:r>
            <w:r>
              <w:rPr>
                <w:rFonts w:ascii="Times New Roman"/>
                <w:b/>
                <w:i w:val="false"/>
                <w:color w:val="000000"/>
                <w:sz w:val="20"/>
              </w:rPr>
              <w:t>ан балалар</w:t>
            </w:r>
            <w:r>
              <w:rPr>
                <w:rFonts w:ascii="Times New Roman"/>
                <w:b/>
                <w:i w:val="false"/>
                <w:color w:val="000000"/>
                <w:sz w:val="20"/>
              </w:rPr>
              <w:t>ғ</w:t>
            </w:r>
            <w:r>
              <w:rPr>
                <w:rFonts w:ascii="Times New Roman"/>
                <w:b/>
                <w:i w:val="false"/>
                <w:color w:val="000000"/>
                <w:sz w:val="20"/>
              </w:rPr>
              <w:t>а арнал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для детей с нарушением зрения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интелектісі б</w:t>
            </w:r>
            <w:r>
              <w:rPr>
                <w:rFonts w:ascii="Times New Roman"/>
                <w:b/>
                <w:i w:val="false"/>
                <w:color w:val="000000"/>
                <w:sz w:val="20"/>
              </w:rPr>
              <w:t>ұ</w:t>
            </w:r>
            <w:r>
              <w:rPr>
                <w:rFonts w:ascii="Times New Roman"/>
                <w:b/>
                <w:i w:val="false"/>
                <w:color w:val="000000"/>
                <w:sz w:val="20"/>
              </w:rPr>
              <w:t>зыл</w:t>
            </w:r>
            <w:r>
              <w:rPr>
                <w:rFonts w:ascii="Times New Roman"/>
                <w:b/>
                <w:i w:val="false"/>
                <w:color w:val="000000"/>
                <w:sz w:val="20"/>
              </w:rPr>
              <w:t>ғ</w:t>
            </w:r>
            <w:r>
              <w:rPr>
                <w:rFonts w:ascii="Times New Roman"/>
                <w:b/>
                <w:i w:val="false"/>
                <w:color w:val="000000"/>
                <w:sz w:val="20"/>
              </w:rPr>
              <w:t>ан (а</w:t>
            </w:r>
            <w:r>
              <w:rPr>
                <w:rFonts w:ascii="Times New Roman"/>
                <w:b/>
                <w:i w:val="false"/>
                <w:color w:val="000000"/>
                <w:sz w:val="20"/>
              </w:rPr>
              <w:t>қ</w:t>
            </w:r>
            <w:r>
              <w:rPr>
                <w:rFonts w:ascii="Times New Roman"/>
                <w:b/>
                <w:i w:val="false"/>
                <w:color w:val="000000"/>
                <w:sz w:val="20"/>
              </w:rPr>
              <w:t>ыл-ес кемістігі) балалар</w:t>
            </w:r>
            <w:r>
              <w:rPr>
                <w:rFonts w:ascii="Times New Roman"/>
                <w:b/>
                <w:i w:val="false"/>
                <w:color w:val="000000"/>
                <w:sz w:val="20"/>
              </w:rPr>
              <w:t>ғ</w:t>
            </w:r>
            <w:r>
              <w:rPr>
                <w:rFonts w:ascii="Times New Roman"/>
                <w:b/>
                <w:i w:val="false"/>
                <w:color w:val="000000"/>
                <w:sz w:val="20"/>
              </w:rPr>
              <w:t>а арнал</w:t>
            </w:r>
            <w:r>
              <w:br/>
            </w:r>
            <w:r>
              <w:rPr>
                <w:rFonts w:ascii="Times New Roman"/>
                <w:b w:val="false"/>
                <w:i w:val="false"/>
                <w:color w:val="000000"/>
                <w:sz w:val="20"/>
              </w:rPr>
              <w:t>
</w:t>
            </w:r>
            <w:r>
              <w:rPr>
                <w:rFonts w:ascii="Times New Roman"/>
                <w:b/>
                <w:i w:val="false"/>
                <w:color w:val="000000"/>
                <w:sz w:val="20"/>
              </w:rPr>
              <w:t>ан</w:t>
            </w:r>
            <w:r>
              <w:rPr>
                <w:rFonts w:ascii="Times New Roman"/>
                <w:b w:val="false"/>
                <w:i w:val="false"/>
                <w:color w:val="000000"/>
                <w:sz w:val="20"/>
              </w:rPr>
              <w:t xml:space="preserve"> для детей с нарушением интеллекта (умственно отсталые)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тірек-</w:t>
            </w:r>
            <w:r>
              <w:rPr>
                <w:rFonts w:ascii="Times New Roman"/>
                <w:b/>
                <w:i w:val="false"/>
                <w:color w:val="000000"/>
                <w:sz w:val="20"/>
              </w:rPr>
              <w:t>қ</w:t>
            </w:r>
            <w:r>
              <w:rPr>
                <w:rFonts w:ascii="Times New Roman"/>
                <w:b/>
                <w:i w:val="false"/>
                <w:color w:val="000000"/>
                <w:sz w:val="20"/>
              </w:rPr>
              <w:t>оз</w:t>
            </w:r>
            <w:r>
              <w:rPr>
                <w:rFonts w:ascii="Times New Roman"/>
                <w:b/>
                <w:i w:val="false"/>
                <w:color w:val="000000"/>
                <w:sz w:val="20"/>
              </w:rPr>
              <w:t>ғ</w:t>
            </w:r>
            <w:r>
              <w:rPr>
                <w:rFonts w:ascii="Times New Roman"/>
                <w:b/>
                <w:i w:val="false"/>
                <w:color w:val="000000"/>
                <w:sz w:val="20"/>
              </w:rPr>
              <w:t>алыс аппараты б</w:t>
            </w:r>
            <w:r>
              <w:rPr>
                <w:rFonts w:ascii="Times New Roman"/>
                <w:b/>
                <w:i w:val="false"/>
                <w:color w:val="000000"/>
                <w:sz w:val="20"/>
              </w:rPr>
              <w:t>ұ</w:t>
            </w:r>
            <w:r>
              <w:rPr>
                <w:rFonts w:ascii="Times New Roman"/>
                <w:b/>
                <w:i w:val="false"/>
                <w:color w:val="000000"/>
                <w:sz w:val="20"/>
              </w:rPr>
              <w:t>зыл</w:t>
            </w:r>
            <w:r>
              <w:rPr>
                <w:rFonts w:ascii="Times New Roman"/>
                <w:b/>
                <w:i w:val="false"/>
                <w:color w:val="000000"/>
                <w:sz w:val="20"/>
              </w:rPr>
              <w:t>ғ</w:t>
            </w:r>
            <w:r>
              <w:rPr>
                <w:rFonts w:ascii="Times New Roman"/>
                <w:b/>
                <w:i w:val="false"/>
                <w:color w:val="000000"/>
                <w:sz w:val="20"/>
              </w:rPr>
              <w:t>ан балалар</w:t>
            </w:r>
            <w:r>
              <w:rPr>
                <w:rFonts w:ascii="Times New Roman"/>
                <w:b/>
                <w:i w:val="false"/>
                <w:color w:val="000000"/>
                <w:sz w:val="20"/>
              </w:rPr>
              <w:t>ғ</w:t>
            </w:r>
            <w:r>
              <w:rPr>
                <w:rFonts w:ascii="Times New Roman"/>
                <w:b/>
                <w:i w:val="false"/>
                <w:color w:val="000000"/>
                <w:sz w:val="20"/>
              </w:rPr>
              <w:t>а арнал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для детей с нарушением опорно-двигательного аппарата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бейін</w:t>
            </w:r>
            <w:r>
              <w:br/>
            </w:r>
            <w:r>
              <w:rPr>
                <w:rFonts w:ascii="Times New Roman"/>
                <w:b w:val="false"/>
                <w:i w:val="false"/>
                <w:color w:val="000000"/>
                <w:sz w:val="20"/>
              </w:rPr>
              <w:t>
</w:t>
            </w:r>
            <w:r>
              <w:rPr>
                <w:rFonts w:ascii="Times New Roman"/>
                <w:b w:val="false"/>
                <w:i w:val="false"/>
                <w:color w:val="000000"/>
                <w:sz w:val="20"/>
              </w:rPr>
              <w:t>другой профиль ______________________________________</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Мектепке дейінгі </w:t>
            </w:r>
            <w:r>
              <w:rPr>
                <w:rFonts w:ascii="Times New Roman"/>
                <w:b/>
                <w:i w:val="false"/>
                <w:color w:val="000000"/>
                <w:sz w:val="20"/>
              </w:rPr>
              <w:t>ұ</w:t>
            </w:r>
            <w:r>
              <w:rPr>
                <w:rFonts w:ascii="Times New Roman"/>
                <w:b/>
                <w:i w:val="false"/>
                <w:color w:val="000000"/>
                <w:sz w:val="20"/>
              </w:rPr>
              <w:t xml:space="preserve">йым </w:t>
            </w:r>
            <w:r>
              <w:rPr>
                <w:rFonts w:ascii="Times New Roman"/>
                <w:b/>
                <w:i w:val="false"/>
                <w:color w:val="000000"/>
                <w:sz w:val="20"/>
              </w:rPr>
              <w:t>ғ</w:t>
            </w:r>
            <w:r>
              <w:rPr>
                <w:rFonts w:ascii="Times New Roman"/>
                <w:b/>
                <w:i w:val="false"/>
                <w:color w:val="000000"/>
                <w:sz w:val="20"/>
              </w:rPr>
              <w:t>имаратыны</w:t>
            </w:r>
            <w:r>
              <w:rPr>
                <w:rFonts w:ascii="Times New Roman"/>
                <w:b/>
                <w:i w:val="false"/>
                <w:color w:val="000000"/>
                <w:sz w:val="20"/>
              </w:rPr>
              <w:t>ң</w:t>
            </w:r>
            <w:r>
              <w:rPr>
                <w:rFonts w:ascii="Times New Roman"/>
                <w:b/>
                <w:i w:val="false"/>
                <w:color w:val="000000"/>
                <w:sz w:val="20"/>
              </w:rPr>
              <w:t xml:space="preserve"> техникалы</w:t>
            </w:r>
            <w:r>
              <w:rPr>
                <w:rFonts w:ascii="Times New Roman"/>
                <w:b/>
                <w:i w:val="false"/>
                <w:color w:val="000000"/>
                <w:sz w:val="20"/>
              </w:rPr>
              <w:t>қ</w:t>
            </w:r>
            <w:r>
              <w:rPr>
                <w:rFonts w:ascii="Times New Roman"/>
                <w:b/>
                <w:i w:val="false"/>
                <w:color w:val="000000"/>
                <w:sz w:val="20"/>
              </w:rPr>
              <w:t xml:space="preserve"> жа</w:t>
            </w:r>
            <w:r>
              <w:rPr>
                <w:rFonts w:ascii="Times New Roman"/>
                <w:b/>
                <w:i w:val="false"/>
                <w:color w:val="000000"/>
                <w:sz w:val="20"/>
              </w:rPr>
              <w:t>ғ</w:t>
            </w:r>
            <w:r>
              <w:rPr>
                <w:rFonts w:ascii="Times New Roman"/>
                <w:b/>
                <w:i w:val="false"/>
                <w:color w:val="000000"/>
                <w:sz w:val="20"/>
              </w:rPr>
              <w:t>дайы</w:t>
            </w:r>
            <w:r>
              <w:br/>
            </w:r>
            <w:r>
              <w:rPr>
                <w:rFonts w:ascii="Times New Roman"/>
                <w:b w:val="false"/>
                <w:i w:val="false"/>
                <w:color w:val="000000"/>
                <w:sz w:val="20"/>
              </w:rPr>
              <w:t>
</w:t>
            </w:r>
            <w:r>
              <w:rPr>
                <w:rFonts w:ascii="Times New Roman"/>
                <w:b w:val="false"/>
                <w:i w:val="false"/>
                <w:color w:val="000000"/>
                <w:sz w:val="20"/>
              </w:rPr>
              <w:t>Техническое состояние здания дошкольной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rPr>
                <w:rFonts w:ascii="Times New Roman"/>
                <w:b/>
                <w:i w:val="false"/>
                <w:color w:val="000000"/>
                <w:sz w:val="20"/>
              </w:rPr>
              <w:t>ө</w:t>
            </w:r>
            <w:r>
              <w:rPr>
                <w:rFonts w:ascii="Times New Roman"/>
                <w:b/>
                <w:i w:val="false"/>
                <w:color w:val="000000"/>
                <w:sz w:val="20"/>
              </w:rPr>
              <w:t>ндеуді талап етпейді</w:t>
            </w:r>
            <w:r>
              <w:br/>
            </w:r>
            <w:r>
              <w:rPr>
                <w:rFonts w:ascii="Times New Roman"/>
                <w:b w:val="false"/>
                <w:i w:val="false"/>
                <w:color w:val="000000"/>
                <w:sz w:val="20"/>
              </w:rPr>
              <w:t>
</w:t>
            </w:r>
            <w:r>
              <w:rPr>
                <w:rFonts w:ascii="Times New Roman"/>
                <w:b w:val="false"/>
                <w:i w:val="false"/>
                <w:color w:val="000000"/>
                <w:sz w:val="20"/>
              </w:rPr>
              <w:t>не требует ремонта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косметикалы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ө</w:t>
            </w:r>
            <w:r>
              <w:rPr>
                <w:rFonts w:ascii="Times New Roman"/>
                <w:b/>
                <w:i w:val="false"/>
                <w:color w:val="000000"/>
                <w:sz w:val="20"/>
              </w:rPr>
              <w:t>ндеуді талап етеді</w:t>
            </w:r>
            <w:r>
              <w:br/>
            </w:r>
            <w:r>
              <w:rPr>
                <w:rFonts w:ascii="Times New Roman"/>
                <w:b w:val="false"/>
                <w:i w:val="false"/>
                <w:color w:val="000000"/>
                <w:sz w:val="20"/>
              </w:rPr>
              <w:t>
</w:t>
            </w:r>
            <w:r>
              <w:rPr>
                <w:rFonts w:ascii="Times New Roman"/>
                <w:b w:val="false"/>
                <w:i w:val="false"/>
                <w:color w:val="000000"/>
                <w:sz w:val="20"/>
              </w:rPr>
              <w:t>требует косметического ремонта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рделі ж</w:t>
            </w:r>
            <w:r>
              <w:rPr>
                <w:rFonts w:ascii="Times New Roman"/>
                <w:b/>
                <w:i w:val="false"/>
                <w:color w:val="000000"/>
                <w:sz w:val="20"/>
              </w:rPr>
              <w:t>ө</w:t>
            </w:r>
            <w:r>
              <w:rPr>
                <w:rFonts w:ascii="Times New Roman"/>
                <w:b/>
                <w:i w:val="false"/>
                <w:color w:val="000000"/>
                <w:sz w:val="20"/>
              </w:rPr>
              <w:t>ндеуді талап етеді</w:t>
            </w:r>
            <w:r>
              <w:br/>
            </w:r>
            <w:r>
              <w:rPr>
                <w:rFonts w:ascii="Times New Roman"/>
                <w:b w:val="false"/>
                <w:i w:val="false"/>
                <w:color w:val="000000"/>
                <w:sz w:val="20"/>
              </w:rPr>
              <w:t>
</w:t>
            </w:r>
            <w:r>
              <w:rPr>
                <w:rFonts w:ascii="Times New Roman"/>
                <w:b w:val="false"/>
                <w:i w:val="false"/>
                <w:color w:val="000000"/>
                <w:sz w:val="20"/>
              </w:rPr>
              <w:t>требует капитального ремонта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рделі ж</w:t>
            </w:r>
            <w:r>
              <w:rPr>
                <w:rFonts w:ascii="Times New Roman"/>
                <w:b/>
                <w:i w:val="false"/>
                <w:color w:val="000000"/>
                <w:sz w:val="20"/>
              </w:rPr>
              <w:t>ө</w:t>
            </w:r>
            <w:r>
              <w:rPr>
                <w:rFonts w:ascii="Times New Roman"/>
                <w:b/>
                <w:i w:val="false"/>
                <w:color w:val="000000"/>
                <w:sz w:val="20"/>
              </w:rPr>
              <w:t>ндеуде</w:t>
            </w:r>
            <w:r>
              <w:br/>
            </w:r>
            <w:r>
              <w:rPr>
                <w:rFonts w:ascii="Times New Roman"/>
                <w:b w:val="false"/>
                <w:i w:val="false"/>
                <w:color w:val="000000"/>
                <w:sz w:val="20"/>
              </w:rPr>
              <w:t>
</w:t>
            </w:r>
            <w:r>
              <w:rPr>
                <w:rFonts w:ascii="Times New Roman"/>
                <w:b w:val="false"/>
                <w:i w:val="false"/>
                <w:color w:val="000000"/>
                <w:sz w:val="20"/>
              </w:rPr>
              <w:t>на капитальном ремонте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апатты жа</w:t>
            </w:r>
            <w:r>
              <w:rPr>
                <w:rFonts w:ascii="Times New Roman"/>
                <w:b/>
                <w:i w:val="false"/>
                <w:color w:val="000000"/>
                <w:sz w:val="20"/>
              </w:rPr>
              <w:t>ғ</w:t>
            </w:r>
            <w:r>
              <w:rPr>
                <w:rFonts w:ascii="Times New Roman"/>
                <w:b/>
                <w:i w:val="false"/>
                <w:color w:val="000000"/>
                <w:sz w:val="20"/>
              </w:rPr>
              <w:t>дайда</w:t>
            </w:r>
            <w:r>
              <w:br/>
            </w:r>
            <w:r>
              <w:rPr>
                <w:rFonts w:ascii="Times New Roman"/>
                <w:b w:val="false"/>
                <w:i w:val="false"/>
                <w:color w:val="000000"/>
                <w:sz w:val="20"/>
              </w:rPr>
              <w:t>
</w:t>
            </w:r>
            <w:r>
              <w:rPr>
                <w:rFonts w:ascii="Times New Roman"/>
                <w:b w:val="false"/>
                <w:i w:val="false"/>
                <w:color w:val="000000"/>
                <w:sz w:val="20"/>
              </w:rPr>
              <w:t>в аварийном состоянии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tblGrid>
            <w:tr>
              <w:trPr>
                <w:trHeight w:val="34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bookmarkStart w:name="z428" w:id="54"/>
    <w:p>
      <w:pPr>
        <w:spacing w:after="0"/>
        <w:ind w:left="0"/>
        <w:jc w:val="both"/>
      </w:pPr>
      <w:r>
        <w:rPr>
          <w:rFonts w:ascii="Times New Roman"/>
          <w:b w:val="false"/>
          <w:i w:val="false"/>
          <w:color w:val="000000"/>
          <w:sz w:val="28"/>
        </w:rPr>
        <w:t>
</w:t>
      </w:r>
      <w:r>
        <w:rPr>
          <w:rFonts w:ascii="Times New Roman"/>
          <w:b/>
          <w:i w:val="false"/>
          <w:color w:val="000000"/>
          <w:sz w:val="28"/>
        </w:rPr>
        <w:t>2. Мектепке дейінгі ұйымдағы балалар саны</w:t>
      </w:r>
      <w:r>
        <w:br/>
      </w:r>
      <w:r>
        <w:rPr>
          <w:rFonts w:ascii="Times New Roman"/>
          <w:b w:val="false"/>
          <w:i w:val="false"/>
          <w:color w:val="000000"/>
          <w:sz w:val="28"/>
        </w:rPr>
        <w:t>
</w:t>
      </w:r>
      <w:r>
        <w:rPr>
          <w:rFonts w:ascii="Times New Roman"/>
          <w:b w:val="false"/>
          <w:i w:val="false"/>
          <w:color w:val="000000"/>
          <w:sz w:val="28"/>
        </w:rPr>
        <w:t>Численность детей в дошкольной организации</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1805"/>
        <w:gridCol w:w="762"/>
        <w:gridCol w:w="263"/>
        <w:gridCol w:w="532"/>
        <w:gridCol w:w="241"/>
        <w:gridCol w:w="519"/>
        <w:gridCol w:w="263"/>
        <w:gridCol w:w="559"/>
        <w:gridCol w:w="263"/>
        <w:gridCol w:w="559"/>
        <w:gridCol w:w="263"/>
        <w:gridCol w:w="467"/>
        <w:gridCol w:w="241"/>
        <w:gridCol w:w="480"/>
        <w:gridCol w:w="241"/>
        <w:gridCol w:w="520"/>
        <w:gridCol w:w="1632"/>
        <w:gridCol w:w="1177"/>
        <w:gridCol w:w="1546"/>
      </w:tblGrid>
      <w:tr>
        <w:trPr>
          <w:trHeight w:val="3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rPr>
                <w:rFonts w:ascii="Times New Roman"/>
                <w:b/>
                <w:i w:val="false"/>
                <w:color w:val="000000"/>
                <w:sz w:val="20"/>
              </w:rPr>
              <w:t>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чело-</w:t>
            </w:r>
            <w:r>
              <w:br/>
            </w:r>
            <w:r>
              <w:rPr>
                <w:rFonts w:ascii="Times New Roman"/>
                <w:b w:val="false"/>
                <w:i w:val="false"/>
                <w:color w:val="000000"/>
                <w:sz w:val="20"/>
              </w:rPr>
              <w:t>
</w:t>
            </w:r>
            <w:r>
              <w:rPr>
                <w:rFonts w:ascii="Times New Roman"/>
                <w:b w:val="false"/>
                <w:i w:val="false"/>
                <w:color w:val="000000"/>
                <w:sz w:val="20"/>
              </w:rPr>
              <w:t>век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 жасы бойынша</w:t>
            </w:r>
            <w:r>
              <w:br/>
            </w:r>
            <w:r>
              <w:rPr>
                <w:rFonts w:ascii="Times New Roman"/>
                <w:b w:val="false"/>
                <w:i w:val="false"/>
                <w:color w:val="000000"/>
                <w:sz w:val="20"/>
              </w:rPr>
              <w:t>
</w:t>
            </w:r>
            <w:r>
              <w:rPr>
                <w:rFonts w:ascii="Times New Roman"/>
                <w:b w:val="false"/>
                <w:i w:val="false"/>
                <w:color w:val="000000"/>
                <w:sz w:val="20"/>
              </w:rPr>
              <w:t>В том числе по возрастам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Балаларды</w:t>
            </w:r>
            <w:r>
              <w:rPr>
                <w:rFonts w:ascii="Times New Roman"/>
                <w:b/>
                <w:i w:val="false"/>
                <w:color w:val="000000"/>
                <w:sz w:val="20"/>
              </w:rPr>
              <w:t>ң</w:t>
            </w:r>
            <w:r>
              <w:rPr>
                <w:rFonts w:ascii="Times New Roman"/>
                <w:b/>
                <w:i w:val="false"/>
                <w:color w:val="000000"/>
                <w:sz w:val="20"/>
              </w:rPr>
              <w:t xml:space="preserve"> жалпы санынан</w:t>
            </w:r>
          </w:p>
          <w:p>
            <w:pPr>
              <w:spacing w:after="20"/>
              <w:ind w:left="20"/>
              <w:jc w:val="both"/>
            </w:pPr>
            <w:r>
              <w:rPr>
                <w:rFonts w:ascii="Times New Roman"/>
                <w:b w:val="false"/>
                <w:i w:val="false"/>
                <w:color w:val="000000"/>
                <w:sz w:val="20"/>
              </w:rPr>
              <w:t>Из общего числа детей</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w:t>
            </w:r>
            <w:r>
              <w:br/>
            </w:r>
            <w:r>
              <w:rPr>
                <w:rFonts w:ascii="Times New Roman"/>
                <w:b w:val="false"/>
                <w:i w:val="false"/>
                <w:color w:val="000000"/>
                <w:sz w:val="20"/>
              </w:rPr>
              <w:t>
</w:t>
            </w:r>
            <w:r>
              <w:rPr>
                <w:rFonts w:ascii="Times New Roman"/>
                <w:b/>
                <w:i w:val="false"/>
                <w:color w:val="000000"/>
                <w:sz w:val="20"/>
              </w:rPr>
              <w:t>контингентке</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осылма</w:t>
            </w:r>
            <w:r>
              <w:rPr>
                <w:rFonts w:ascii="Times New Roman"/>
                <w:b/>
                <w:i w:val="false"/>
                <w:color w:val="000000"/>
                <w:sz w:val="20"/>
              </w:rPr>
              <w:t>ғ</w:t>
            </w:r>
            <w:r>
              <w:rPr>
                <w:rFonts w:ascii="Times New Roman"/>
                <w:b/>
                <w:i w:val="false"/>
                <w:color w:val="000000"/>
                <w:sz w:val="20"/>
              </w:rPr>
              <w:t>андар,</w:t>
            </w:r>
            <w:r>
              <w:br/>
            </w:r>
            <w:r>
              <w:rPr>
                <w:rFonts w:ascii="Times New Roman"/>
                <w:b w:val="false"/>
                <w:i w:val="false"/>
                <w:color w:val="000000"/>
                <w:sz w:val="20"/>
              </w:rPr>
              <w:t>
</w:t>
            </w:r>
            <w:r>
              <w:rPr>
                <w:rFonts w:ascii="Times New Roman"/>
                <w:b/>
                <w:i w:val="false"/>
                <w:color w:val="000000"/>
                <w:sz w:val="20"/>
              </w:rPr>
              <w:t>мектеп</w:t>
            </w:r>
            <w:r>
              <w:br/>
            </w:r>
            <w:r>
              <w:rPr>
                <w:rFonts w:ascii="Times New Roman"/>
                <w:b w:val="false"/>
                <w:i w:val="false"/>
                <w:color w:val="000000"/>
                <w:sz w:val="20"/>
              </w:rPr>
              <w:t>
</w:t>
            </w:r>
            <w:r>
              <w:rPr>
                <w:rFonts w:ascii="Times New Roman"/>
                <w:b/>
                <w:i w:val="false"/>
                <w:color w:val="000000"/>
                <w:sz w:val="20"/>
              </w:rPr>
              <w:t>алды</w:t>
            </w:r>
            <w:r>
              <w:br/>
            </w:r>
            <w:r>
              <w:rPr>
                <w:rFonts w:ascii="Times New Roman"/>
                <w:b w:val="false"/>
                <w:i w:val="false"/>
                <w:color w:val="000000"/>
                <w:sz w:val="20"/>
              </w:rPr>
              <w:t>
</w:t>
            </w:r>
            <w:r>
              <w:rPr>
                <w:rFonts w:ascii="Times New Roman"/>
                <w:b/>
                <w:i w:val="false"/>
                <w:color w:val="000000"/>
                <w:sz w:val="20"/>
              </w:rPr>
              <w:t>дайынды</w:t>
            </w:r>
            <w:r>
              <w:rPr>
                <w:rFonts w:ascii="Times New Roman"/>
                <w:b/>
                <w:i w:val="false"/>
                <w:color w:val="000000"/>
                <w:sz w:val="20"/>
              </w:rPr>
              <w:t>қ</w:t>
            </w:r>
            <w:r>
              <w:rPr>
                <w:rFonts w:ascii="Times New Roman"/>
                <w:b/>
                <w:i w:val="false"/>
                <w:color w:val="000000"/>
                <w:sz w:val="20"/>
              </w:rPr>
              <w:t>пен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амтыл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включенные в</w:t>
            </w:r>
            <w:r>
              <w:br/>
            </w:r>
            <w:r>
              <w:rPr>
                <w:rFonts w:ascii="Times New Roman"/>
                <w:b w:val="false"/>
                <w:i w:val="false"/>
                <w:color w:val="000000"/>
                <w:sz w:val="20"/>
              </w:rPr>
              <w:t>
</w:t>
            </w:r>
            <w:r>
              <w:rPr>
                <w:rFonts w:ascii="Times New Roman"/>
                <w:b w:val="false"/>
                <w:i w:val="false"/>
                <w:color w:val="000000"/>
                <w:sz w:val="20"/>
              </w:rPr>
              <w:t>основной</w:t>
            </w:r>
            <w:r>
              <w:br/>
            </w:r>
            <w:r>
              <w:rPr>
                <w:rFonts w:ascii="Times New Roman"/>
                <w:b w:val="false"/>
                <w:i w:val="false"/>
                <w:color w:val="000000"/>
                <w:sz w:val="20"/>
              </w:rPr>
              <w:t>
</w:t>
            </w:r>
            <w:r>
              <w:rPr>
                <w:rFonts w:ascii="Times New Roman"/>
                <w:b w:val="false"/>
                <w:i w:val="false"/>
                <w:color w:val="000000"/>
                <w:sz w:val="20"/>
              </w:rPr>
              <w:t>контингент,</w:t>
            </w:r>
            <w:r>
              <w:br/>
            </w:r>
            <w:r>
              <w:rPr>
                <w:rFonts w:ascii="Times New Roman"/>
                <w:b w:val="false"/>
                <w:i w:val="false"/>
                <w:color w:val="000000"/>
                <w:sz w:val="20"/>
              </w:rPr>
              <w:t>
</w:t>
            </w:r>
            <w:r>
              <w:rPr>
                <w:rFonts w:ascii="Times New Roman"/>
                <w:b w:val="false"/>
                <w:i w:val="false"/>
                <w:color w:val="000000"/>
                <w:sz w:val="20"/>
              </w:rPr>
              <w:t>охваченые</w:t>
            </w:r>
            <w:r>
              <w:br/>
            </w:r>
            <w:r>
              <w:rPr>
                <w:rFonts w:ascii="Times New Roman"/>
                <w:b w:val="false"/>
                <w:i w:val="false"/>
                <w:color w:val="000000"/>
                <w:sz w:val="20"/>
              </w:rPr>
              <w:t>
</w:t>
            </w:r>
            <w:r>
              <w:rPr>
                <w:rFonts w:ascii="Times New Roman"/>
                <w:b w:val="false"/>
                <w:i w:val="false"/>
                <w:color w:val="000000"/>
                <w:sz w:val="20"/>
              </w:rPr>
              <w:t>предшкольной</w:t>
            </w:r>
            <w:r>
              <w:br/>
            </w:r>
            <w:r>
              <w:rPr>
                <w:rFonts w:ascii="Times New Roman"/>
                <w:b w:val="false"/>
                <w:i w:val="false"/>
                <w:color w:val="000000"/>
                <w:sz w:val="20"/>
              </w:rPr>
              <w:t>
</w:t>
            </w:r>
            <w:r>
              <w:rPr>
                <w:rFonts w:ascii="Times New Roman"/>
                <w:b w:val="false"/>
                <w:i w:val="false"/>
                <w:color w:val="000000"/>
                <w:sz w:val="20"/>
              </w:rPr>
              <w:t>подготовкой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w:t>
            </w:r>
            <w:r>
              <w:br/>
            </w:r>
            <w:r>
              <w:rPr>
                <w:rFonts w:ascii="Times New Roman"/>
                <w:b w:val="false"/>
                <w:i w:val="false"/>
                <w:color w:val="000000"/>
                <w:sz w:val="20"/>
              </w:rPr>
              <w:t>
</w:t>
            </w:r>
            <w:r>
              <w:rPr>
                <w:rFonts w:ascii="Times New Roman"/>
                <w:b w:val="false"/>
                <w:i w:val="false"/>
                <w:color w:val="000000"/>
                <w:sz w:val="20"/>
              </w:rPr>
              <w:t>год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w:t>
            </w:r>
            <w:r>
              <w:br/>
            </w:r>
            <w:r>
              <w:rPr>
                <w:rFonts w:ascii="Times New Roman"/>
                <w:b w:val="false"/>
                <w:i w:val="false"/>
                <w:color w:val="000000"/>
                <w:sz w:val="20"/>
              </w:rPr>
              <w:t>
</w:t>
            </w:r>
            <w:r>
              <w:rPr>
                <w:rFonts w:ascii="Times New Roman"/>
                <w:b w:val="false"/>
                <w:i w:val="false"/>
                <w:color w:val="000000"/>
                <w:sz w:val="20"/>
              </w:rPr>
              <w:t>года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w:t>
            </w:r>
            <w:r>
              <w:br/>
            </w:r>
            <w:r>
              <w:rPr>
                <w:rFonts w:ascii="Times New Roman"/>
                <w:b w:val="false"/>
                <w:i w:val="false"/>
                <w:color w:val="000000"/>
                <w:sz w:val="20"/>
              </w:rPr>
              <w:t>
</w:t>
            </w:r>
            <w:r>
              <w:rPr>
                <w:rFonts w:ascii="Times New Roman"/>
                <w:b w:val="false"/>
                <w:i w:val="false"/>
                <w:color w:val="000000"/>
                <w:sz w:val="20"/>
              </w:rPr>
              <w:t>года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w:t>
            </w:r>
            <w:r>
              <w:br/>
            </w:r>
            <w:r>
              <w:rPr>
                <w:rFonts w:ascii="Times New Roman"/>
                <w:b w:val="false"/>
                <w:i w:val="false"/>
                <w:color w:val="000000"/>
                <w:sz w:val="20"/>
              </w:rPr>
              <w:t>
</w:t>
            </w:r>
            <w:r>
              <w:rPr>
                <w:rFonts w:ascii="Times New Roman"/>
                <w:b w:val="false"/>
                <w:i w:val="false"/>
                <w:color w:val="000000"/>
                <w:sz w:val="20"/>
              </w:rPr>
              <w:t>года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w:t>
            </w:r>
            <w:r>
              <w:br/>
            </w:r>
            <w:r>
              <w:rPr>
                <w:rFonts w:ascii="Times New Roman"/>
                <w:b w:val="false"/>
                <w:i w:val="false"/>
                <w:color w:val="000000"/>
                <w:sz w:val="20"/>
              </w:rPr>
              <w:t>
</w:t>
            </w:r>
            <w:r>
              <w:rPr>
                <w:rFonts w:ascii="Times New Roman"/>
                <w:b w:val="false"/>
                <w:i w:val="false"/>
                <w:color w:val="000000"/>
                <w:sz w:val="20"/>
              </w:rPr>
              <w:t>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w:t>
            </w:r>
            <w:r>
              <w:br/>
            </w:r>
            <w:r>
              <w:rPr>
                <w:rFonts w:ascii="Times New Roman"/>
                <w:b w:val="false"/>
                <w:i w:val="false"/>
                <w:color w:val="000000"/>
                <w:sz w:val="20"/>
              </w:rPr>
              <w:t>
</w:t>
            </w:r>
            <w:r>
              <w:rPr>
                <w:rFonts w:ascii="Times New Roman"/>
                <w:b w:val="false"/>
                <w:i w:val="false"/>
                <w:color w:val="000000"/>
                <w:sz w:val="20"/>
              </w:rPr>
              <w:t>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w:t>
            </w:r>
            <w:r>
              <w:br/>
            </w:r>
            <w:r>
              <w:rPr>
                <w:rFonts w:ascii="Times New Roman"/>
                <w:b w:val="false"/>
                <w:i w:val="false"/>
                <w:color w:val="000000"/>
                <w:sz w:val="20"/>
              </w:rPr>
              <w:t>
</w:t>
            </w:r>
            <w:r>
              <w:rPr>
                <w:rFonts w:ascii="Times New Roman"/>
                <w:b w:val="false"/>
                <w:i w:val="false"/>
                <w:color w:val="000000"/>
                <w:sz w:val="20"/>
              </w:rPr>
              <w:t>лет</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білім</w:t>
            </w:r>
            <w:r>
              <w:br/>
            </w:r>
            <w:r>
              <w:rPr>
                <w:rFonts w:ascii="Times New Roman"/>
                <w:b w:val="false"/>
                <w:i w:val="false"/>
                <w:color w:val="000000"/>
                <w:sz w:val="20"/>
              </w:rPr>
              <w:t>
</w:t>
            </w:r>
            <w:r>
              <w:rPr>
                <w:rFonts w:ascii="Times New Roman"/>
                <w:b/>
                <w:i w:val="false"/>
                <w:color w:val="000000"/>
                <w:sz w:val="20"/>
              </w:rPr>
              <w:t>беретін</w:t>
            </w:r>
            <w:r>
              <w:br/>
            </w:r>
            <w:r>
              <w:rPr>
                <w:rFonts w:ascii="Times New Roman"/>
                <w:b w:val="false"/>
                <w:i w:val="false"/>
                <w:color w:val="000000"/>
                <w:sz w:val="20"/>
              </w:rPr>
              <w:t>
</w:t>
            </w:r>
            <w:r>
              <w:rPr>
                <w:rFonts w:ascii="Times New Roman"/>
                <w:b/>
                <w:i w:val="false"/>
                <w:color w:val="000000"/>
                <w:sz w:val="20"/>
              </w:rPr>
              <w:t>мектепті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сынып</w:t>
            </w:r>
            <w:r>
              <w:br/>
            </w:r>
            <w:r>
              <w:rPr>
                <w:rFonts w:ascii="Times New Roman"/>
                <w:b w:val="false"/>
                <w:i w:val="false"/>
                <w:color w:val="000000"/>
                <w:sz w:val="20"/>
              </w:rPr>
              <w:t>
</w:t>
            </w:r>
            <w:r>
              <w:rPr>
                <w:rFonts w:ascii="Times New Roman"/>
                <w:b/>
                <w:i w:val="false"/>
                <w:color w:val="000000"/>
                <w:sz w:val="20"/>
              </w:rPr>
              <w:t>ба</w:t>
            </w:r>
            <w:r>
              <w:rPr>
                <w:rFonts w:ascii="Times New Roman"/>
                <w:b/>
                <w:i w:val="false"/>
                <w:color w:val="000000"/>
                <w:sz w:val="20"/>
              </w:rPr>
              <w:t>ғ</w:t>
            </w:r>
            <w:r>
              <w:rPr>
                <w:rFonts w:ascii="Times New Roman"/>
                <w:b/>
                <w:i w:val="false"/>
                <w:color w:val="000000"/>
                <w:sz w:val="20"/>
              </w:rPr>
              <w:t>дар</w:t>
            </w:r>
            <w:r>
              <w:rPr>
                <w:rFonts w:ascii="Times New Roman"/>
                <w:b/>
                <w:i w:val="false"/>
                <w:color w:val="000000"/>
                <w:sz w:val="20"/>
              </w:rPr>
              <w:t>ламасы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ытылады</w:t>
            </w:r>
            <w:r>
              <w:br/>
            </w:r>
            <w:r>
              <w:rPr>
                <w:rFonts w:ascii="Times New Roman"/>
                <w:b w:val="false"/>
                <w:i w:val="false"/>
                <w:color w:val="000000"/>
                <w:sz w:val="20"/>
              </w:rPr>
              <w:t>
</w:t>
            </w:r>
            <w:r>
              <w:rPr>
                <w:rFonts w:ascii="Times New Roman"/>
                <w:b w:val="false"/>
                <w:i w:val="false"/>
                <w:color w:val="000000"/>
                <w:sz w:val="20"/>
              </w:rPr>
              <w:t>бучаются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программе</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класса</w:t>
            </w:r>
            <w:r>
              <w:br/>
            </w:r>
            <w:r>
              <w:rPr>
                <w:rFonts w:ascii="Times New Roman"/>
                <w:b w:val="false"/>
                <w:i w:val="false"/>
                <w:color w:val="000000"/>
                <w:sz w:val="20"/>
              </w:rPr>
              <w:t>
</w:t>
            </w:r>
            <w:r>
              <w:rPr>
                <w:rFonts w:ascii="Times New Roman"/>
                <w:b w:val="false"/>
                <w:i w:val="false"/>
                <w:color w:val="000000"/>
                <w:sz w:val="20"/>
              </w:rPr>
              <w:t>общеобразова-</w:t>
            </w:r>
            <w:r>
              <w:br/>
            </w:r>
            <w:r>
              <w:rPr>
                <w:rFonts w:ascii="Times New Roman"/>
                <w:b w:val="false"/>
                <w:i w:val="false"/>
                <w:color w:val="000000"/>
                <w:sz w:val="20"/>
              </w:rPr>
              <w:t>
</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школы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w:t>
            </w:r>
            <w:r>
              <w:br/>
            </w:r>
            <w:r>
              <w:rPr>
                <w:rFonts w:ascii="Times New Roman"/>
                <w:b w:val="false"/>
                <w:i w:val="false"/>
                <w:color w:val="000000"/>
                <w:sz w:val="20"/>
              </w:rPr>
              <w:t>
</w:t>
            </w:r>
            <w:r>
              <w:rPr>
                <w:rFonts w:ascii="Times New Roman"/>
                <w:b/>
                <w:i w:val="false"/>
                <w:color w:val="000000"/>
                <w:sz w:val="20"/>
              </w:rPr>
              <w:t>алды</w:t>
            </w:r>
            <w:r>
              <w:br/>
            </w:r>
            <w:r>
              <w:rPr>
                <w:rFonts w:ascii="Times New Roman"/>
                <w:b w:val="false"/>
                <w:i w:val="false"/>
                <w:color w:val="000000"/>
                <w:sz w:val="20"/>
              </w:rPr>
              <w:t>
</w:t>
            </w:r>
            <w:r>
              <w:rPr>
                <w:rFonts w:ascii="Times New Roman"/>
                <w:b/>
                <w:i w:val="false"/>
                <w:color w:val="000000"/>
                <w:sz w:val="20"/>
              </w:rPr>
              <w:t>дайын</w:t>
            </w:r>
            <w:r>
              <w:br/>
            </w:r>
            <w:r>
              <w:rPr>
                <w:rFonts w:ascii="Times New Roman"/>
                <w:b w:val="false"/>
                <w:i w:val="false"/>
                <w:color w:val="000000"/>
                <w:sz w:val="20"/>
              </w:rPr>
              <w:t>
</w:t>
            </w:r>
            <w:r>
              <w:rPr>
                <w:rFonts w:ascii="Times New Roman"/>
                <w:b/>
                <w:i w:val="false"/>
                <w:color w:val="000000"/>
                <w:sz w:val="20"/>
              </w:rPr>
              <w:t>ды</w:t>
            </w:r>
            <w:r>
              <w:rPr>
                <w:rFonts w:ascii="Times New Roman"/>
                <w:b/>
                <w:i w:val="false"/>
                <w:color w:val="000000"/>
                <w:sz w:val="20"/>
              </w:rPr>
              <w:t>қ</w:t>
            </w:r>
            <w:r>
              <w:rPr>
                <w:rFonts w:ascii="Times New Roman"/>
                <w:b/>
                <w:i w:val="false"/>
                <w:color w:val="000000"/>
                <w:sz w:val="20"/>
              </w:rPr>
              <w:t>пен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амтыл</w:t>
            </w:r>
            <w:r>
              <w:rPr>
                <w:rFonts w:ascii="Times New Roman"/>
                <w:b/>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охвачены</w:t>
            </w:r>
            <w:r>
              <w:br/>
            </w:r>
            <w:r>
              <w:rPr>
                <w:rFonts w:ascii="Times New Roman"/>
                <w:b w:val="false"/>
                <w:i w:val="false"/>
                <w:color w:val="000000"/>
                <w:sz w:val="20"/>
              </w:rPr>
              <w:t>
</w:t>
            </w: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школьной</w:t>
            </w:r>
            <w:r>
              <w:br/>
            </w:r>
            <w:r>
              <w:rPr>
                <w:rFonts w:ascii="Times New Roman"/>
                <w:b w:val="false"/>
                <w:i w:val="false"/>
                <w:color w:val="000000"/>
                <w:sz w:val="20"/>
              </w:rPr>
              <w:t>
</w:t>
            </w:r>
            <w:r>
              <w:rPr>
                <w:rFonts w:ascii="Times New Roman"/>
                <w:b w:val="false"/>
                <w:i w:val="false"/>
                <w:color w:val="000000"/>
                <w:sz w:val="20"/>
              </w:rPr>
              <w:t>подго-</w:t>
            </w:r>
            <w:r>
              <w:br/>
            </w:r>
            <w:r>
              <w:rPr>
                <w:rFonts w:ascii="Times New Roman"/>
                <w:b w:val="false"/>
                <w:i w:val="false"/>
                <w:color w:val="000000"/>
                <w:sz w:val="20"/>
              </w:rPr>
              <w:t>
</w:t>
            </w:r>
            <w:r>
              <w:rPr>
                <w:rFonts w:ascii="Times New Roman"/>
                <w:b w:val="false"/>
                <w:i w:val="false"/>
                <w:color w:val="000000"/>
                <w:sz w:val="20"/>
              </w:rPr>
              <w:t>товкой</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со</w:t>
            </w:r>
            <w:r>
              <w:rPr>
                <w:rFonts w:ascii="Times New Roman"/>
                <w:b/>
                <w:i w:val="false"/>
                <w:color w:val="000000"/>
                <w:sz w:val="20"/>
              </w:rPr>
              <w:t>ң</w:t>
            </w:r>
            <w:r>
              <w:rPr>
                <w:rFonts w:ascii="Times New Roman"/>
                <w:b/>
                <w:i w:val="false"/>
                <w:color w:val="000000"/>
                <w:sz w:val="20"/>
              </w:rPr>
              <w:t>ында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балалар 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детей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года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ыздар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девочек</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9" w:id="55"/>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11-бағанда тәрбиеленушілердің негізгі контингентіне енгізілмейтін және мектепке дейінгі ұйымда жарты күн болатын мектеп алды дайындықпен қамтылған оқушылардың саны туралы мәліметтер келтіріледі.</w:t>
      </w:r>
      <w:r>
        <w:br/>
      </w:r>
      <w:r>
        <w:rPr>
          <w:rFonts w:ascii="Times New Roman"/>
          <w:b w:val="false"/>
          <w:i w:val="false"/>
          <w:color w:val="000000"/>
          <w:sz w:val="28"/>
        </w:rPr>
        <w:t>
</w:t>
      </w:r>
      <w:r>
        <w:rPr>
          <w:rFonts w:ascii="Times New Roman"/>
          <w:b w:val="false"/>
          <w:i w:val="false"/>
          <w:color w:val="000000"/>
          <w:sz w:val="28"/>
        </w:rPr>
        <w:t>В графе 11 приводятся сведения о численности учащихся, охваченных предшкольной подготовкой, которые не включаются в основной контингент воспитанников и в дошкольной организации находятся неполный день.</w:t>
      </w:r>
    </w:p>
    <w:bookmarkEnd w:id="55"/>
    <w:bookmarkStart w:name="z430" w:id="56"/>
    <w:p>
      <w:pPr>
        <w:spacing w:after="0"/>
        <w:ind w:left="0"/>
        <w:jc w:val="both"/>
      </w:pPr>
      <w:r>
        <w:rPr>
          <w:rFonts w:ascii="Times New Roman"/>
          <w:b w:val="false"/>
          <w:i w:val="false"/>
          <w:color w:val="000000"/>
          <w:sz w:val="28"/>
        </w:rPr>
        <w:t>
</w:t>
      </w:r>
      <w:r>
        <w:rPr>
          <w:rFonts w:ascii="Times New Roman"/>
          <w:b/>
          <w:i w:val="false"/>
          <w:color w:val="000000"/>
          <w:sz w:val="28"/>
        </w:rPr>
        <w:t>3. Есепті жылдың соңында мектепке дейінгі ұйымдағы топтар мен орындардың нақты бары</w:t>
      </w:r>
      <w:r>
        <w:br/>
      </w:r>
      <w:r>
        <w:rPr>
          <w:rFonts w:ascii="Times New Roman"/>
          <w:b w:val="false"/>
          <w:i w:val="false"/>
          <w:color w:val="000000"/>
          <w:sz w:val="28"/>
        </w:rPr>
        <w:t>
</w:t>
      </w:r>
      <w:r>
        <w:rPr>
          <w:rFonts w:ascii="Times New Roman"/>
          <w:b w:val="false"/>
          <w:i w:val="false"/>
          <w:color w:val="000000"/>
          <w:sz w:val="28"/>
        </w:rPr>
        <w:t>Наличие групп и мест в дошкольной организации на конец отчетного года</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5287"/>
        <w:gridCol w:w="925"/>
        <w:gridCol w:w="1982"/>
        <w:gridCol w:w="925"/>
        <w:gridCol w:w="1850"/>
        <w:gridCol w:w="1057"/>
      </w:tblGrid>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 саны,</w:t>
            </w:r>
            <w:r>
              <w:br/>
            </w:r>
            <w:r>
              <w:rPr>
                <w:rFonts w:ascii="Times New Roman"/>
                <w:b w:val="false"/>
                <w:i w:val="false"/>
                <w:color w:val="000000"/>
                <w:sz w:val="20"/>
              </w:rPr>
              <w:t>
</w:t>
            </w:r>
            <w:r>
              <w:rPr>
                <w:rFonts w:ascii="Times New Roman"/>
                <w:b/>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Численность детей,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Топ 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Число групп, единиц</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p>
          <w:p>
            <w:pPr>
              <w:spacing w:after="20"/>
              <w:ind w:left="20"/>
              <w:jc w:val="both"/>
            </w:pPr>
            <w:r>
              <w:rPr>
                <w:rFonts w:ascii="Times New Roman"/>
                <w:b w:val="false"/>
                <w:i w:val="false"/>
                <w:color w:val="000000"/>
                <w:sz w:val="20"/>
              </w:rPr>
              <w:t>всего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ішінде 3</w:t>
            </w:r>
            <w:r>
              <w:br/>
            </w:r>
            <w:r>
              <w:rPr>
                <w:rFonts w:ascii="Times New Roman"/>
                <w:b w:val="false"/>
                <w:i w:val="false"/>
                <w:color w:val="000000"/>
                <w:sz w:val="20"/>
              </w:rPr>
              <w:t>
</w:t>
            </w:r>
            <w:r>
              <w:rPr>
                <w:rFonts w:ascii="Times New Roman"/>
                <w:b/>
                <w:i w:val="false"/>
                <w:color w:val="000000"/>
                <w:sz w:val="20"/>
              </w:rPr>
              <w:t>және одан</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лкен</w:t>
            </w:r>
            <w:r>
              <w:br/>
            </w:r>
            <w:r>
              <w:rPr>
                <w:rFonts w:ascii="Times New Roman"/>
                <w:b w:val="false"/>
                <w:i w:val="false"/>
                <w:color w:val="000000"/>
                <w:sz w:val="20"/>
              </w:rPr>
              <w:t>
</w:t>
            </w:r>
            <w:r>
              <w:rPr>
                <w:rFonts w:ascii="Times New Roman"/>
                <w:b/>
                <w:i w:val="false"/>
                <w:color w:val="000000"/>
                <w:sz w:val="20"/>
              </w:rPr>
              <w:t>жаста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из них в</w:t>
            </w:r>
            <w:r>
              <w:br/>
            </w:r>
            <w:r>
              <w:rPr>
                <w:rFonts w:ascii="Times New Roman"/>
                <w:b w:val="false"/>
                <w:i w:val="false"/>
                <w:color w:val="000000"/>
                <w:sz w:val="20"/>
              </w:rPr>
              <w:t>
</w:t>
            </w:r>
            <w:r>
              <w:rPr>
                <w:rFonts w:ascii="Times New Roman"/>
                <w:b w:val="false"/>
                <w:i w:val="false"/>
                <w:color w:val="000000"/>
                <w:sz w:val="20"/>
              </w:rPr>
              <w:t>возрасте</w:t>
            </w:r>
            <w:r>
              <w:br/>
            </w:r>
            <w:r>
              <w:rPr>
                <w:rFonts w:ascii="Times New Roman"/>
                <w:b w:val="false"/>
                <w:i w:val="false"/>
                <w:color w:val="000000"/>
                <w:sz w:val="20"/>
              </w:rPr>
              <w:t>
</w:t>
            </w:r>
            <w:r>
              <w:rPr>
                <w:rFonts w:ascii="Times New Roman"/>
                <w:b w:val="false"/>
                <w:i w:val="false"/>
                <w:color w:val="000000"/>
                <w:sz w:val="20"/>
              </w:rPr>
              <w:t>3 года и</w:t>
            </w:r>
            <w:r>
              <w:br/>
            </w:r>
            <w:r>
              <w:rPr>
                <w:rFonts w:ascii="Times New Roman"/>
                <w:b w:val="false"/>
                <w:i w:val="false"/>
                <w:color w:val="000000"/>
                <w:sz w:val="20"/>
              </w:rPr>
              <w:t>
</w:t>
            </w:r>
            <w:r>
              <w:rPr>
                <w:rFonts w:ascii="Times New Roman"/>
                <w:b w:val="false"/>
                <w:i w:val="false"/>
                <w:color w:val="000000"/>
                <w:sz w:val="20"/>
              </w:rPr>
              <w:t>старше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ішінде 3</w:t>
            </w:r>
            <w:r>
              <w:br/>
            </w:r>
            <w:r>
              <w:rPr>
                <w:rFonts w:ascii="Times New Roman"/>
                <w:b w:val="false"/>
                <w:i w:val="false"/>
                <w:color w:val="000000"/>
                <w:sz w:val="20"/>
              </w:rPr>
              <w:t>
</w:t>
            </w:r>
            <w:r>
              <w:rPr>
                <w:rFonts w:ascii="Times New Roman"/>
                <w:b/>
                <w:i w:val="false"/>
                <w:color w:val="000000"/>
                <w:sz w:val="20"/>
              </w:rPr>
              <w:t>және одан</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лкен</w:t>
            </w:r>
            <w:r>
              <w:br/>
            </w:r>
            <w:r>
              <w:rPr>
                <w:rFonts w:ascii="Times New Roman"/>
                <w:b w:val="false"/>
                <w:i w:val="false"/>
                <w:color w:val="000000"/>
                <w:sz w:val="20"/>
              </w:rPr>
              <w:t>
</w:t>
            </w:r>
            <w:r>
              <w:rPr>
                <w:rFonts w:ascii="Times New Roman"/>
                <w:b/>
                <w:i w:val="false"/>
                <w:color w:val="000000"/>
                <w:sz w:val="20"/>
              </w:rPr>
              <w:t>жаста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из них для</w:t>
            </w:r>
            <w:r>
              <w:br/>
            </w:r>
            <w:r>
              <w:rPr>
                <w:rFonts w:ascii="Times New Roman"/>
                <w:b w:val="false"/>
                <w:i w:val="false"/>
                <w:color w:val="000000"/>
                <w:sz w:val="20"/>
              </w:rPr>
              <w:t>
</w:t>
            </w:r>
            <w:r>
              <w:rPr>
                <w:rFonts w:ascii="Times New Roman"/>
                <w:b w:val="false"/>
                <w:i w:val="false"/>
                <w:color w:val="000000"/>
                <w:sz w:val="20"/>
              </w:rPr>
              <w:t>детей в</w:t>
            </w:r>
            <w:r>
              <w:br/>
            </w:r>
            <w:r>
              <w:rPr>
                <w:rFonts w:ascii="Times New Roman"/>
                <w:b w:val="false"/>
                <w:i w:val="false"/>
                <w:color w:val="000000"/>
                <w:sz w:val="20"/>
              </w:rPr>
              <w:t>
</w:t>
            </w:r>
            <w:r>
              <w:rPr>
                <w:rFonts w:ascii="Times New Roman"/>
                <w:b w:val="false"/>
                <w:i w:val="false"/>
                <w:color w:val="000000"/>
                <w:sz w:val="20"/>
              </w:rPr>
              <w:t>возрасте</w:t>
            </w:r>
            <w:r>
              <w:br/>
            </w:r>
            <w:r>
              <w:rPr>
                <w:rFonts w:ascii="Times New Roman"/>
                <w:b w:val="false"/>
                <w:i w:val="false"/>
                <w:color w:val="000000"/>
                <w:sz w:val="20"/>
              </w:rPr>
              <w:t>
</w:t>
            </w:r>
            <w:r>
              <w:rPr>
                <w:rFonts w:ascii="Times New Roman"/>
                <w:b w:val="false"/>
                <w:i w:val="false"/>
                <w:color w:val="000000"/>
                <w:sz w:val="20"/>
              </w:rPr>
              <w:t>3 года и</w:t>
            </w:r>
            <w:r>
              <w:br/>
            </w:r>
            <w:r>
              <w:rPr>
                <w:rFonts w:ascii="Times New Roman"/>
                <w:b w:val="false"/>
                <w:i w:val="false"/>
                <w:color w:val="000000"/>
                <w:sz w:val="20"/>
              </w:rPr>
              <w:t>
</w:t>
            </w:r>
            <w:r>
              <w:rPr>
                <w:rFonts w:ascii="Times New Roman"/>
                <w:b w:val="false"/>
                <w:i w:val="false"/>
                <w:color w:val="000000"/>
                <w:sz w:val="20"/>
              </w:rPr>
              <w:t>старше</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из них: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шипажайлы</w:t>
            </w:r>
            <w:r>
              <w:rPr>
                <w:rFonts w:ascii="Times New Roman"/>
                <w:b/>
                <w:i w:val="false"/>
                <w:color w:val="000000"/>
                <w:sz w:val="20"/>
              </w:rPr>
              <w:t>қ</w:t>
            </w:r>
            <w:r>
              <w:rPr>
                <w:rFonts w:ascii="Times New Roman"/>
                <w:b/>
                <w:i w:val="false"/>
                <w:color w:val="000000"/>
                <w:sz w:val="20"/>
              </w:rPr>
              <w:t xml:space="preserve"> топтар</w:t>
            </w:r>
            <w:r>
              <w:br/>
            </w:r>
            <w:r>
              <w:rPr>
                <w:rFonts w:ascii="Times New Roman"/>
                <w:b w:val="false"/>
                <w:i w:val="false"/>
                <w:color w:val="000000"/>
                <w:sz w:val="20"/>
              </w:rPr>
              <w:t>
</w:t>
            </w:r>
            <w:r>
              <w:rPr>
                <w:rFonts w:ascii="Times New Roman"/>
                <w:b w:val="false"/>
                <w:i w:val="false"/>
                <w:color w:val="000000"/>
                <w:sz w:val="20"/>
              </w:rPr>
              <w:t xml:space="preserve">санаторные группы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арнаулы ма</w:t>
            </w:r>
            <w:r>
              <w:rPr>
                <w:rFonts w:ascii="Times New Roman"/>
                <w:b/>
                <w:i w:val="false"/>
                <w:color w:val="000000"/>
                <w:sz w:val="20"/>
              </w:rPr>
              <w:t>қ</w:t>
            </w:r>
            <w:r>
              <w:rPr>
                <w:rFonts w:ascii="Times New Roman"/>
                <w:b/>
                <w:i w:val="false"/>
                <w:color w:val="000000"/>
                <w:sz w:val="20"/>
              </w:rPr>
              <w:t>сатта</w:t>
            </w:r>
            <w:r>
              <w:rPr>
                <w:rFonts w:ascii="Times New Roman"/>
                <w:b/>
                <w:i w:val="false"/>
                <w:color w:val="000000"/>
                <w:sz w:val="20"/>
              </w:rPr>
              <w:t>ғ</w:t>
            </w:r>
            <w:r>
              <w:rPr>
                <w:rFonts w:ascii="Times New Roman"/>
                <w:b/>
                <w:i w:val="false"/>
                <w:color w:val="000000"/>
                <w:sz w:val="20"/>
              </w:rPr>
              <w:t>ы топтар</w:t>
            </w:r>
            <w:r>
              <w:br/>
            </w:r>
            <w:r>
              <w:rPr>
                <w:rFonts w:ascii="Times New Roman"/>
                <w:b w:val="false"/>
                <w:i w:val="false"/>
                <w:color w:val="000000"/>
                <w:sz w:val="20"/>
              </w:rPr>
              <w:t>
</w:t>
            </w:r>
            <w:r>
              <w:rPr>
                <w:rFonts w:ascii="Times New Roman"/>
                <w:b w:val="false"/>
                <w:i w:val="false"/>
                <w:color w:val="000000"/>
                <w:sz w:val="20"/>
              </w:rPr>
              <w:t xml:space="preserve">группы специального назначения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 24 са</w:t>
            </w:r>
            <w:r>
              <w:rPr>
                <w:rFonts w:ascii="Times New Roman"/>
                <w:b/>
                <w:i w:val="false"/>
                <w:color w:val="000000"/>
                <w:sz w:val="20"/>
              </w:rPr>
              <w:t>ғ</w:t>
            </w:r>
            <w:r>
              <w:rPr>
                <w:rFonts w:ascii="Times New Roman"/>
                <w:b/>
                <w:i w:val="false"/>
                <w:color w:val="000000"/>
                <w:sz w:val="20"/>
              </w:rPr>
              <w:t>ат болатын</w:t>
            </w:r>
            <w:r>
              <w:br/>
            </w:r>
            <w:r>
              <w:rPr>
                <w:rFonts w:ascii="Times New Roman"/>
                <w:b w:val="false"/>
                <w:i w:val="false"/>
                <w:color w:val="000000"/>
                <w:sz w:val="20"/>
              </w:rPr>
              <w:t>
</w:t>
            </w:r>
            <w:r>
              <w:rPr>
                <w:rFonts w:ascii="Times New Roman"/>
                <w:b/>
                <w:i w:val="false"/>
                <w:color w:val="000000"/>
                <w:sz w:val="20"/>
              </w:rPr>
              <w:t>топтар</w:t>
            </w:r>
            <w:r>
              <w:br/>
            </w:r>
            <w:r>
              <w:rPr>
                <w:rFonts w:ascii="Times New Roman"/>
                <w:b w:val="false"/>
                <w:i w:val="false"/>
                <w:color w:val="000000"/>
                <w:sz w:val="20"/>
              </w:rPr>
              <w:t>
</w:t>
            </w:r>
            <w:r>
              <w:rPr>
                <w:rFonts w:ascii="Times New Roman"/>
                <w:b w:val="false"/>
                <w:i w:val="false"/>
                <w:color w:val="000000"/>
                <w:sz w:val="20"/>
              </w:rPr>
              <w:t>группы с 24 часовым пребыванием детей</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5309"/>
        <w:gridCol w:w="906"/>
        <w:gridCol w:w="2071"/>
        <w:gridCol w:w="906"/>
        <w:gridCol w:w="1943"/>
        <w:gridCol w:w="907"/>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Типтік жоба бойынша салынған</w:t>
            </w:r>
            <w:r>
              <w:br/>
            </w:r>
            <w:r>
              <w:rPr>
                <w:rFonts w:ascii="Times New Roman"/>
                <w:b w:val="false"/>
                <w:i w:val="false"/>
                <w:color w:val="000000"/>
                <w:sz w:val="20"/>
              </w:rPr>
              <w:t>
</w:t>
            </w:r>
            <w:r>
              <w:rPr>
                <w:rFonts w:ascii="Times New Roman"/>
                <w:b/>
                <w:i w:val="false"/>
                <w:color w:val="000000"/>
                <w:sz w:val="20"/>
              </w:rPr>
              <w:t>ғимараттардағы орындар</w:t>
            </w:r>
            <w:r>
              <w:br/>
            </w:r>
            <w:r>
              <w:rPr>
                <w:rFonts w:ascii="Times New Roman"/>
                <w:b w:val="false"/>
                <w:i w:val="false"/>
                <w:color w:val="000000"/>
                <w:sz w:val="20"/>
              </w:rPr>
              <w:t>
</w:t>
            </w:r>
            <w:r>
              <w:rPr>
                <w:rFonts w:ascii="Times New Roman"/>
                <w:b/>
                <w:i w:val="false"/>
                <w:color w:val="000000"/>
                <w:sz w:val="20"/>
              </w:rPr>
              <w:t>саны (ғимараттардың</w:t>
            </w:r>
            <w:r>
              <w:br/>
            </w:r>
            <w:r>
              <w:rPr>
                <w:rFonts w:ascii="Times New Roman"/>
                <w:b w:val="false"/>
                <w:i w:val="false"/>
                <w:color w:val="000000"/>
                <w:sz w:val="20"/>
              </w:rPr>
              <w:t>
</w:t>
            </w:r>
            <w:r>
              <w:rPr>
                <w:rFonts w:ascii="Times New Roman"/>
                <w:b/>
                <w:i w:val="false"/>
                <w:color w:val="000000"/>
                <w:sz w:val="20"/>
              </w:rPr>
              <w:t>көлқұжатында  көрсетілген)</w:t>
            </w:r>
            <w:r>
              <w:br/>
            </w:r>
            <w:r>
              <w:rPr>
                <w:rFonts w:ascii="Times New Roman"/>
                <w:b w:val="false"/>
                <w:i w:val="false"/>
                <w:color w:val="000000"/>
                <w:sz w:val="20"/>
              </w:rPr>
              <w:t>
</w:t>
            </w:r>
            <w:r>
              <w:rPr>
                <w:rFonts w:ascii="Times New Roman"/>
                <w:b w:val="false"/>
                <w:i w:val="false"/>
                <w:color w:val="000000"/>
                <w:sz w:val="20"/>
              </w:rPr>
              <w:t>Число мест в зданиях, построенных</w:t>
            </w:r>
            <w:r>
              <w:br/>
            </w:r>
            <w:r>
              <w:rPr>
                <w:rFonts w:ascii="Times New Roman"/>
                <w:b w:val="false"/>
                <w:i w:val="false"/>
                <w:color w:val="000000"/>
                <w:sz w:val="20"/>
              </w:rPr>
              <w:t>
</w:t>
            </w:r>
            <w:r>
              <w:rPr>
                <w:rFonts w:ascii="Times New Roman"/>
                <w:b w:val="false"/>
                <w:i w:val="false"/>
                <w:color w:val="000000"/>
                <w:sz w:val="20"/>
              </w:rPr>
              <w:t>по типовому проекту</w:t>
            </w:r>
            <w:r>
              <w:br/>
            </w:r>
            <w:r>
              <w:rPr>
                <w:rFonts w:ascii="Times New Roman"/>
                <w:b w:val="false"/>
                <w:i w:val="false"/>
                <w:color w:val="000000"/>
                <w:sz w:val="20"/>
              </w:rPr>
              <w:t>
</w:t>
            </w:r>
            <w:r>
              <w:rPr>
                <w:rFonts w:ascii="Times New Roman"/>
                <w:b w:val="false"/>
                <w:i w:val="false"/>
                <w:color w:val="000000"/>
                <w:sz w:val="20"/>
              </w:rPr>
              <w:t>(указано в паспорте здания)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1" w:id="57"/>
    <w:p>
      <w:pPr>
        <w:spacing w:after="0"/>
        <w:ind w:left="0"/>
        <w:jc w:val="both"/>
      </w:pPr>
      <w:r>
        <w:rPr>
          <w:rFonts w:ascii="Times New Roman"/>
          <w:b w:val="false"/>
          <w:i w:val="false"/>
          <w:color w:val="000000"/>
          <w:sz w:val="28"/>
        </w:rPr>
        <w:t>
</w:t>
      </w:r>
      <w:r>
        <w:rPr>
          <w:rFonts w:ascii="Times New Roman"/>
          <w:b/>
          <w:i w:val="false"/>
          <w:color w:val="000000"/>
          <w:sz w:val="28"/>
        </w:rPr>
        <w:t>4. Есепті жылы мектепке дейінгі ұ</w:t>
      </w:r>
      <w:r>
        <w:rPr>
          <w:rFonts w:ascii="Times New Roman"/>
          <w:b/>
          <w:i w:val="false"/>
          <w:color w:val="000000"/>
          <w:sz w:val="28"/>
        </w:rPr>
        <w:t>йым</w:t>
      </w:r>
      <w:r>
        <w:rPr>
          <w:rFonts w:ascii="Times New Roman"/>
          <w:b/>
          <w:i w:val="false"/>
          <w:color w:val="000000"/>
          <w:sz w:val="28"/>
        </w:rPr>
        <w:t>ғ</w:t>
      </w:r>
      <w:r>
        <w:rPr>
          <w:rFonts w:ascii="Times New Roman"/>
          <w:b/>
          <w:i w:val="false"/>
          <w:color w:val="000000"/>
          <w:sz w:val="28"/>
        </w:rPr>
        <w:t>а келуі</w:t>
      </w:r>
      <w:r>
        <w:br/>
      </w:r>
      <w:r>
        <w:rPr>
          <w:rFonts w:ascii="Times New Roman"/>
          <w:b w:val="false"/>
          <w:i w:val="false"/>
          <w:color w:val="000000"/>
          <w:sz w:val="28"/>
        </w:rPr>
        <w:t>
</w:t>
      </w:r>
      <w:r>
        <w:rPr>
          <w:rFonts w:ascii="Times New Roman"/>
          <w:b w:val="false"/>
          <w:i w:val="false"/>
          <w:color w:val="000000"/>
          <w:sz w:val="28"/>
        </w:rPr>
        <w:t>Посещаемость дошкольной организации в отчетном году</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5494"/>
        <w:gridCol w:w="2877"/>
        <w:gridCol w:w="3271"/>
      </w:tblGrid>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 бірлік</w:t>
            </w:r>
            <w:r>
              <w:br/>
            </w:r>
            <w:r>
              <w:rPr>
                <w:rFonts w:ascii="Times New Roman"/>
                <w:b w:val="false"/>
                <w:i w:val="false"/>
                <w:color w:val="000000"/>
                <w:sz w:val="20"/>
              </w:rPr>
              <w:t>
</w:t>
            </w:r>
            <w:r>
              <w:rPr>
                <w:rFonts w:ascii="Times New Roman"/>
                <w:b w:val="false"/>
                <w:i w:val="false"/>
                <w:color w:val="000000"/>
                <w:sz w:val="20"/>
              </w:rPr>
              <w:t>Всего, единиц</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 3 және</w:t>
            </w:r>
            <w:r>
              <w:br/>
            </w:r>
            <w:r>
              <w:rPr>
                <w:rFonts w:ascii="Times New Roman"/>
                <w:b w:val="false"/>
                <w:i w:val="false"/>
                <w:color w:val="000000"/>
                <w:sz w:val="20"/>
              </w:rPr>
              <w:t>
</w:t>
            </w:r>
            <w:r>
              <w:rPr>
                <w:rFonts w:ascii="Times New Roman"/>
                <w:b/>
                <w:i w:val="false"/>
                <w:color w:val="000000"/>
                <w:sz w:val="20"/>
              </w:rPr>
              <w:t xml:space="preserve">одан </w:t>
            </w:r>
            <w:r>
              <w:rPr>
                <w:rFonts w:ascii="Times New Roman"/>
                <w:b/>
                <w:i w:val="false"/>
                <w:color w:val="000000"/>
                <w:sz w:val="20"/>
              </w:rPr>
              <w:t>ү</w:t>
            </w:r>
            <w:r>
              <w:rPr>
                <w:rFonts w:ascii="Times New Roman"/>
                <w:b/>
                <w:i w:val="false"/>
                <w:color w:val="000000"/>
                <w:sz w:val="20"/>
              </w:rPr>
              <w:t>лкен жаста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Из них в возрасте 3</w:t>
            </w:r>
            <w:r>
              <w:br/>
            </w:r>
            <w:r>
              <w:rPr>
                <w:rFonts w:ascii="Times New Roman"/>
                <w:b w:val="false"/>
                <w:i w:val="false"/>
                <w:color w:val="000000"/>
                <w:sz w:val="20"/>
              </w:rPr>
              <w:t>
</w:t>
            </w:r>
            <w:r>
              <w:rPr>
                <w:rFonts w:ascii="Times New Roman"/>
                <w:b w:val="false"/>
                <w:i w:val="false"/>
                <w:color w:val="000000"/>
                <w:sz w:val="20"/>
              </w:rPr>
              <w:t>года и старше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Балаларды</w:t>
            </w:r>
            <w:r>
              <w:rPr>
                <w:rFonts w:ascii="Times New Roman"/>
                <w:b/>
                <w:i w:val="false"/>
                <w:color w:val="000000"/>
                <w:sz w:val="20"/>
              </w:rPr>
              <w:t>ң</w:t>
            </w:r>
            <w:r>
              <w:rPr>
                <w:rFonts w:ascii="Times New Roman"/>
                <w:b/>
                <w:i w:val="false"/>
                <w:color w:val="000000"/>
                <w:sz w:val="20"/>
              </w:rPr>
              <w:t xml:space="preserve"> топтарда </w:t>
            </w:r>
            <w:r>
              <w:rPr>
                <w:rFonts w:ascii="Times New Roman"/>
                <w:b/>
                <w:i w:val="false"/>
                <w:color w:val="000000"/>
                <w:sz w:val="20"/>
              </w:rPr>
              <w:t>ө</w:t>
            </w:r>
            <w:r>
              <w:rPr>
                <w:rFonts w:ascii="Times New Roman"/>
                <w:b/>
                <w:i w:val="false"/>
                <w:color w:val="000000"/>
                <w:sz w:val="20"/>
              </w:rPr>
              <w:t>ткізген</w:t>
            </w:r>
            <w:r>
              <w:br/>
            </w:r>
            <w:r>
              <w:rPr>
                <w:rFonts w:ascii="Times New Roman"/>
                <w:b w:val="false"/>
                <w:i w:val="false"/>
                <w:color w:val="000000"/>
                <w:sz w:val="20"/>
              </w:rPr>
              <w:t>
</w:t>
            </w:r>
            <w:r>
              <w:rPr>
                <w:rFonts w:ascii="Times New Roman"/>
                <w:b/>
                <w:i w:val="false"/>
                <w:color w:val="000000"/>
                <w:sz w:val="20"/>
              </w:rPr>
              <w:t>адам-к</w:t>
            </w:r>
            <w:r>
              <w:rPr>
                <w:rFonts w:ascii="Times New Roman"/>
                <w:b/>
                <w:i w:val="false"/>
                <w:color w:val="000000"/>
                <w:sz w:val="20"/>
              </w:rPr>
              <w:t>ү</w:t>
            </w:r>
            <w:r>
              <w:rPr>
                <w:rFonts w:ascii="Times New Roman"/>
                <w:b/>
                <w:i w:val="false"/>
                <w:color w:val="000000"/>
                <w:sz w:val="20"/>
              </w:rPr>
              <w:t>ндеріні</w:t>
            </w:r>
            <w:r>
              <w:rPr>
                <w:rFonts w:ascii="Times New Roman"/>
                <w:b/>
                <w:i w:val="false"/>
                <w:color w:val="000000"/>
                <w:sz w:val="20"/>
              </w:rPr>
              <w:t>ң</w:t>
            </w:r>
            <w:r>
              <w:rPr>
                <w:rFonts w:ascii="Times New Roman"/>
                <w:b/>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Число человеко-дней, проведенных в</w:t>
            </w:r>
            <w:r>
              <w:br/>
            </w:r>
            <w:r>
              <w:rPr>
                <w:rFonts w:ascii="Times New Roman"/>
                <w:b w:val="false"/>
                <w:i w:val="false"/>
                <w:color w:val="000000"/>
                <w:sz w:val="20"/>
              </w:rPr>
              <w:t>
</w:t>
            </w:r>
            <w:r>
              <w:rPr>
                <w:rFonts w:ascii="Times New Roman"/>
                <w:b w:val="false"/>
                <w:i w:val="false"/>
                <w:color w:val="000000"/>
                <w:sz w:val="20"/>
              </w:rPr>
              <w:t>группах детьми</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Балаларды</w:t>
            </w:r>
            <w:r>
              <w:rPr>
                <w:rFonts w:ascii="Times New Roman"/>
                <w:b/>
                <w:i w:val="false"/>
                <w:color w:val="000000"/>
                <w:sz w:val="20"/>
              </w:rPr>
              <w:t>ң</w:t>
            </w:r>
            <w:r>
              <w:rPr>
                <w:rFonts w:ascii="Times New Roman"/>
                <w:b/>
                <w:i w:val="false"/>
                <w:color w:val="000000"/>
                <w:sz w:val="20"/>
              </w:rPr>
              <w:t xml:space="preserve"> бармай </w:t>
            </w:r>
            <w:r>
              <w:rPr>
                <w:rFonts w:ascii="Times New Roman"/>
                <w:b/>
                <w:i w:val="false"/>
                <w:color w:val="000000"/>
                <w:sz w:val="20"/>
              </w:rPr>
              <w:t>қ</w:t>
            </w:r>
            <w:r>
              <w:rPr>
                <w:rFonts w:ascii="Times New Roman"/>
                <w:b/>
                <w:i w:val="false"/>
                <w:color w:val="000000"/>
                <w:sz w:val="20"/>
              </w:rPr>
              <w:t>ал</w:t>
            </w:r>
            <w:r>
              <w:rPr>
                <w:rFonts w:ascii="Times New Roman"/>
                <w:b/>
                <w:i w:val="false"/>
                <w:color w:val="000000"/>
                <w:sz w:val="20"/>
              </w:rPr>
              <w:t>ғ</w:t>
            </w:r>
            <w:r>
              <w:rPr>
                <w:rFonts w:ascii="Times New Roman"/>
                <w:b/>
                <w:i w:val="false"/>
                <w:color w:val="000000"/>
                <w:sz w:val="20"/>
              </w:rPr>
              <w:t>ан адам-</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ндеріні</w:t>
            </w:r>
            <w:r>
              <w:rPr>
                <w:rFonts w:ascii="Times New Roman"/>
                <w:b/>
                <w:i w:val="false"/>
                <w:color w:val="000000"/>
                <w:sz w:val="20"/>
              </w:rPr>
              <w:t>ң</w:t>
            </w:r>
            <w:r>
              <w:rPr>
                <w:rFonts w:ascii="Times New Roman"/>
                <w:b/>
                <w:i w:val="false"/>
                <w:color w:val="000000"/>
                <w:sz w:val="20"/>
              </w:rPr>
              <w:t xml:space="preserve"> саны,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Число человеко-дней, пропущенных детьми, всего</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балаларды</w:t>
            </w:r>
            <w:r>
              <w:rPr>
                <w:rFonts w:ascii="Times New Roman"/>
                <w:b/>
                <w:i w:val="false"/>
                <w:color w:val="000000"/>
                <w:sz w:val="20"/>
              </w:rPr>
              <w:t>ң</w:t>
            </w:r>
            <w:r>
              <w:rPr>
                <w:rFonts w:ascii="Times New Roman"/>
                <w:b/>
                <w:i w:val="false"/>
                <w:color w:val="000000"/>
                <w:sz w:val="20"/>
              </w:rPr>
              <w:t xml:space="preserve"> сыр</w:t>
            </w:r>
            <w:r>
              <w:rPr>
                <w:rFonts w:ascii="Times New Roman"/>
                <w:b/>
                <w:i w:val="false"/>
                <w:color w:val="000000"/>
                <w:sz w:val="20"/>
              </w:rPr>
              <w:t>қ</w:t>
            </w:r>
            <w:r>
              <w:rPr>
                <w:rFonts w:ascii="Times New Roman"/>
                <w:b/>
                <w:i w:val="false"/>
                <w:color w:val="000000"/>
                <w:sz w:val="20"/>
              </w:rPr>
              <w:t>аты бойынша</w:t>
            </w:r>
            <w:r>
              <w:br/>
            </w:r>
            <w:r>
              <w:rPr>
                <w:rFonts w:ascii="Times New Roman"/>
                <w:b w:val="false"/>
                <w:i w:val="false"/>
                <w:color w:val="000000"/>
                <w:sz w:val="20"/>
              </w:rPr>
              <w:t>
</w:t>
            </w:r>
            <w:r>
              <w:rPr>
                <w:rFonts w:ascii="Times New Roman"/>
                <w:b w:val="false"/>
                <w:i w:val="false"/>
                <w:color w:val="000000"/>
                <w:sz w:val="20"/>
              </w:rPr>
              <w:t>по болезни детей</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себептер 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w:t>
            </w:r>
            <w:r>
              <w:rPr>
                <w:rFonts w:ascii="Times New Roman"/>
                <w:b/>
                <w:i w:val="false"/>
                <w:color w:val="000000"/>
                <w:sz w:val="20"/>
              </w:rPr>
              <w:t>йымны</w:t>
            </w:r>
            <w:r>
              <w:rPr>
                <w:rFonts w:ascii="Times New Roman"/>
                <w:b/>
                <w:i w:val="false"/>
                <w:color w:val="000000"/>
                <w:sz w:val="20"/>
              </w:rPr>
              <w:t>ң</w:t>
            </w:r>
            <w:r>
              <w:rPr>
                <w:rFonts w:ascii="Times New Roman"/>
                <w:b/>
                <w:i w:val="false"/>
                <w:color w:val="000000"/>
                <w:sz w:val="20"/>
              </w:rPr>
              <w:t xml:space="preserve"> бір жылда ж</w:t>
            </w:r>
            <w:r>
              <w:rPr>
                <w:rFonts w:ascii="Times New Roman"/>
                <w:b/>
                <w:i w:val="false"/>
                <w:color w:val="000000"/>
                <w:sz w:val="20"/>
              </w:rPr>
              <w:t>ұ</w:t>
            </w:r>
            <w:r>
              <w:rPr>
                <w:rFonts w:ascii="Times New Roman"/>
                <w:b/>
                <w:i w:val="false"/>
                <w:color w:val="000000"/>
                <w:sz w:val="20"/>
              </w:rPr>
              <w:t>мыс істеген</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ндеріні</w:t>
            </w:r>
            <w:r>
              <w:rPr>
                <w:rFonts w:ascii="Times New Roman"/>
                <w:b/>
                <w:i w:val="false"/>
                <w:color w:val="000000"/>
                <w:sz w:val="20"/>
              </w:rPr>
              <w:t>ң</w:t>
            </w:r>
            <w:r>
              <w:rPr>
                <w:rFonts w:ascii="Times New Roman"/>
                <w:b/>
                <w:i w:val="false"/>
                <w:color w:val="000000"/>
                <w:sz w:val="20"/>
              </w:rPr>
              <w:t xml:space="preserve"> саны</w:t>
            </w:r>
            <w:r>
              <w:br/>
            </w:r>
            <w:r>
              <w:rPr>
                <w:rFonts w:ascii="Times New Roman"/>
                <w:b w:val="false"/>
                <w:i w:val="false"/>
                <w:color w:val="000000"/>
                <w:sz w:val="20"/>
              </w:rPr>
              <w:t>
</w:t>
            </w:r>
            <w:r>
              <w:rPr>
                <w:rFonts w:ascii="Times New Roman"/>
                <w:b w:val="false"/>
                <w:i w:val="false"/>
                <w:color w:val="000000"/>
                <w:sz w:val="20"/>
              </w:rPr>
              <w:t>Число дней работы организации в году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Балаларды</w:t>
            </w:r>
            <w:r>
              <w:rPr>
                <w:rFonts w:ascii="Times New Roman"/>
                <w:b/>
                <w:i w:val="false"/>
                <w:color w:val="000000"/>
                <w:sz w:val="20"/>
              </w:rPr>
              <w:t>ң</w:t>
            </w:r>
            <w:r>
              <w:rPr>
                <w:rFonts w:ascii="Times New Roman"/>
                <w:b/>
                <w:i w:val="false"/>
                <w:color w:val="000000"/>
                <w:sz w:val="20"/>
              </w:rPr>
              <w:t xml:space="preserve"> орташа жылды</w:t>
            </w:r>
            <w:r>
              <w:rPr>
                <w:rFonts w:ascii="Times New Roman"/>
                <w:b/>
                <w:i w:val="false"/>
                <w:color w:val="000000"/>
                <w:sz w:val="20"/>
              </w:rPr>
              <w:t>қ</w:t>
            </w:r>
            <w:r>
              <w:rPr>
                <w:rFonts w:ascii="Times New Roman"/>
                <w:b/>
                <w:i w:val="false"/>
                <w:color w:val="000000"/>
                <w:sz w:val="20"/>
              </w:rPr>
              <w:t xml:space="preserve"> саны, адам</w:t>
            </w:r>
            <w:r>
              <w:br/>
            </w:r>
            <w:r>
              <w:rPr>
                <w:rFonts w:ascii="Times New Roman"/>
                <w:b w:val="false"/>
                <w:i w:val="false"/>
                <w:color w:val="000000"/>
                <w:sz w:val="20"/>
              </w:rPr>
              <w:t>
</w:t>
            </w:r>
            <w:r>
              <w:rPr>
                <w:rFonts w:ascii="Times New Roman"/>
                <w:b w:val="false"/>
                <w:i w:val="false"/>
                <w:color w:val="000000"/>
                <w:sz w:val="20"/>
              </w:rPr>
              <w:t>Среднегодовая численность детей, человек</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2" w:id="58"/>
    <w:p>
      <w:pPr>
        <w:spacing w:after="0"/>
        <w:ind w:left="0"/>
        <w:jc w:val="both"/>
      </w:pPr>
      <w:r>
        <w:rPr>
          <w:rFonts w:ascii="Times New Roman"/>
          <w:b w:val="false"/>
          <w:i w:val="false"/>
          <w:color w:val="000000"/>
          <w:sz w:val="28"/>
        </w:rPr>
        <w:t>
</w:t>
      </w:r>
      <w:r>
        <w:rPr>
          <w:rFonts w:ascii="Times New Roman"/>
          <w:b/>
          <w:i w:val="false"/>
          <w:color w:val="000000"/>
          <w:sz w:val="28"/>
        </w:rPr>
        <w:t>5. Есепті жылы балалардың</w:t>
      </w:r>
      <w:r>
        <w:rPr>
          <w:rFonts w:ascii="Times New Roman"/>
          <w:b/>
          <w:i w:val="false"/>
          <w:color w:val="000000"/>
          <w:sz w:val="28"/>
        </w:rPr>
        <w:t xml:space="preserve"> нау</w:t>
      </w:r>
      <w:r>
        <w:rPr>
          <w:rFonts w:ascii="Times New Roman"/>
          <w:b/>
          <w:i w:val="false"/>
          <w:color w:val="000000"/>
          <w:sz w:val="28"/>
        </w:rPr>
        <w:t>қ</w:t>
      </w:r>
      <w:r>
        <w:rPr>
          <w:rFonts w:ascii="Times New Roman"/>
          <w:b/>
          <w:i w:val="false"/>
          <w:color w:val="000000"/>
          <w:sz w:val="28"/>
        </w:rPr>
        <w:t>астану жа</w:t>
      </w:r>
      <w:r>
        <w:rPr>
          <w:rFonts w:ascii="Times New Roman"/>
          <w:b/>
          <w:i w:val="false"/>
          <w:color w:val="000000"/>
          <w:sz w:val="28"/>
        </w:rPr>
        <w:t>ғ</w:t>
      </w:r>
      <w:r>
        <w:rPr>
          <w:rFonts w:ascii="Times New Roman"/>
          <w:b/>
          <w:i w:val="false"/>
          <w:color w:val="000000"/>
          <w:sz w:val="28"/>
        </w:rPr>
        <w:t>дайларыны</w:t>
      </w:r>
      <w:r>
        <w:rPr>
          <w:rFonts w:ascii="Times New Roman"/>
          <w:b/>
          <w:i w:val="false"/>
          <w:color w:val="000000"/>
          <w:sz w:val="28"/>
        </w:rPr>
        <w:t>ң</w:t>
      </w:r>
      <w:r>
        <w:rPr>
          <w:rFonts w:ascii="Times New Roman"/>
          <w:b/>
          <w:i w:val="false"/>
          <w:color w:val="000000"/>
          <w:sz w:val="28"/>
        </w:rPr>
        <w:t xml:space="preserve"> саны</w:t>
      </w:r>
      <w:r>
        <w:br/>
      </w:r>
      <w:r>
        <w:rPr>
          <w:rFonts w:ascii="Times New Roman"/>
          <w:b w:val="false"/>
          <w:i w:val="false"/>
          <w:color w:val="000000"/>
          <w:sz w:val="28"/>
        </w:rPr>
        <w:t>
</w:t>
      </w:r>
      <w:r>
        <w:rPr>
          <w:rFonts w:ascii="Times New Roman"/>
          <w:b w:val="false"/>
          <w:i w:val="false"/>
          <w:color w:val="000000"/>
          <w:sz w:val="28"/>
        </w:rPr>
        <w:t>Число случаев заболеваний детей в отчетном году</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4757"/>
        <w:gridCol w:w="2114"/>
        <w:gridCol w:w="1189"/>
        <w:gridCol w:w="1454"/>
        <w:gridCol w:w="1189"/>
        <w:gridCol w:w="1322"/>
      </w:tblGrid>
      <w:tr>
        <w:trPr>
          <w:trHeight w:val="3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Оныншы</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айта</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арауды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ауруларды</w:t>
            </w:r>
            <w:r>
              <w:br/>
            </w:r>
            <w:r>
              <w:rPr>
                <w:rFonts w:ascii="Times New Roman"/>
                <w:b w:val="false"/>
                <w:i w:val="false"/>
                <w:color w:val="000000"/>
                <w:sz w:val="20"/>
              </w:rPr>
              <w:t>
</w:t>
            </w:r>
            <w:r>
              <w:rPr>
                <w:rFonts w:ascii="Times New Roman"/>
                <w:b/>
                <w:i w:val="false"/>
                <w:color w:val="000000"/>
                <w:sz w:val="20"/>
              </w:rPr>
              <w:t>халы</w:t>
            </w:r>
            <w:r>
              <w:rPr>
                <w:rFonts w:ascii="Times New Roman"/>
                <w:b/>
                <w:i w:val="false"/>
                <w:color w:val="000000"/>
                <w:sz w:val="20"/>
              </w:rPr>
              <w:t>қ</w:t>
            </w:r>
            <w:r>
              <w:rPr>
                <w:rFonts w:ascii="Times New Roman"/>
                <w:b/>
                <w:i w:val="false"/>
                <w:color w:val="000000"/>
                <w:sz w:val="20"/>
              </w:rPr>
              <w:t>аралы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жіктеу</w:t>
            </w:r>
            <w:r>
              <w:br/>
            </w: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ә</w:t>
            </w:r>
            <w:r>
              <w:rPr>
                <w:rFonts w:ascii="Times New Roman"/>
                <w:b/>
                <w:i w:val="false"/>
                <w:color w:val="000000"/>
                <w:sz w:val="20"/>
              </w:rPr>
              <w:t>йкес коды</w:t>
            </w:r>
            <w:r>
              <w:br/>
            </w:r>
            <w:r>
              <w:rPr>
                <w:rFonts w:ascii="Times New Roman"/>
                <w:b w:val="false"/>
                <w:i w:val="false"/>
                <w:color w:val="000000"/>
                <w:sz w:val="20"/>
              </w:rPr>
              <w:t>
</w:t>
            </w:r>
            <w:r>
              <w:rPr>
                <w:rFonts w:ascii="Times New Roman"/>
                <w:b w:val="false"/>
                <w:i w:val="false"/>
                <w:color w:val="000000"/>
                <w:sz w:val="20"/>
              </w:rPr>
              <w:t>Код согласно</w:t>
            </w:r>
            <w:r>
              <w:br/>
            </w:r>
            <w:r>
              <w:rPr>
                <w:rFonts w:ascii="Times New Roman"/>
                <w:b w:val="false"/>
                <w:i w:val="false"/>
                <w:color w:val="000000"/>
                <w:sz w:val="20"/>
              </w:rPr>
              <w:t>
</w:t>
            </w:r>
            <w:r>
              <w:rPr>
                <w:rFonts w:ascii="Times New Roman"/>
                <w:b w:val="false"/>
                <w:i w:val="false"/>
                <w:color w:val="000000"/>
                <w:sz w:val="20"/>
              </w:rPr>
              <w:t>международной</w:t>
            </w:r>
            <w:r>
              <w:br/>
            </w:r>
            <w:r>
              <w:rPr>
                <w:rFonts w:ascii="Times New Roman"/>
                <w:b w:val="false"/>
                <w:i w:val="false"/>
                <w:color w:val="000000"/>
                <w:sz w:val="20"/>
              </w:rPr>
              <w:t>
</w:t>
            </w:r>
            <w:r>
              <w:rPr>
                <w:rFonts w:ascii="Times New Roman"/>
                <w:b w:val="false"/>
                <w:i w:val="false"/>
                <w:color w:val="000000"/>
                <w:sz w:val="20"/>
              </w:rPr>
              <w:t>классификации</w:t>
            </w:r>
            <w:r>
              <w:br/>
            </w:r>
            <w:r>
              <w:rPr>
                <w:rFonts w:ascii="Times New Roman"/>
                <w:b w:val="false"/>
                <w:i w:val="false"/>
                <w:color w:val="000000"/>
                <w:sz w:val="20"/>
              </w:rPr>
              <w:t>
</w:t>
            </w:r>
            <w:r>
              <w:rPr>
                <w:rFonts w:ascii="Times New Roman"/>
                <w:b w:val="false"/>
                <w:i w:val="false"/>
                <w:color w:val="000000"/>
                <w:sz w:val="20"/>
              </w:rPr>
              <w:t>болезней</w:t>
            </w:r>
            <w:r>
              <w:br/>
            </w:r>
            <w:r>
              <w:rPr>
                <w:rFonts w:ascii="Times New Roman"/>
                <w:b w:val="false"/>
                <w:i w:val="false"/>
                <w:color w:val="000000"/>
                <w:sz w:val="20"/>
              </w:rPr>
              <w:t>
</w:t>
            </w:r>
            <w:r>
              <w:rPr>
                <w:rFonts w:ascii="Times New Roman"/>
                <w:b w:val="false"/>
                <w:i w:val="false"/>
                <w:color w:val="000000"/>
                <w:sz w:val="20"/>
              </w:rPr>
              <w:t>десятого</w:t>
            </w:r>
            <w:r>
              <w:br/>
            </w:r>
            <w:r>
              <w:rPr>
                <w:rFonts w:ascii="Times New Roman"/>
                <w:b w:val="false"/>
                <w:i w:val="false"/>
                <w:color w:val="000000"/>
                <w:sz w:val="20"/>
              </w:rPr>
              <w:t>
</w:t>
            </w:r>
            <w:r>
              <w:rPr>
                <w:rFonts w:ascii="Times New Roman"/>
                <w:b w:val="false"/>
                <w:i w:val="false"/>
                <w:color w:val="000000"/>
                <w:sz w:val="20"/>
              </w:rPr>
              <w:t>пересмотра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нау</w:t>
            </w:r>
            <w:r>
              <w:br/>
            </w:r>
            <w:r>
              <w:rPr>
                <w:rFonts w:ascii="Times New Roman"/>
                <w:b w:val="false"/>
                <w:i w:val="false"/>
                <w:color w:val="000000"/>
                <w:sz w:val="20"/>
              </w:rPr>
              <w:t>
</w:t>
            </w:r>
            <w:r>
              <w:rPr>
                <w:rFonts w:ascii="Times New Roman"/>
                <w:b/>
                <w:i w:val="false"/>
                <w:color w:val="000000"/>
                <w:sz w:val="20"/>
              </w:rPr>
              <w:t>астану</w:t>
            </w:r>
            <w:r>
              <w:br/>
            </w:r>
            <w:r>
              <w:rPr>
                <w:rFonts w:ascii="Times New Roman"/>
                <w:b w:val="false"/>
                <w:i w:val="false"/>
                <w:color w:val="000000"/>
                <w:sz w:val="20"/>
              </w:rPr>
              <w:t>
</w:t>
            </w:r>
            <w:r>
              <w:rPr>
                <w:rFonts w:ascii="Times New Roman"/>
                <w:b/>
                <w:i w:val="false"/>
                <w:color w:val="000000"/>
                <w:sz w:val="20"/>
              </w:rPr>
              <w:t>жа</w:t>
            </w:r>
            <w:r>
              <w:rPr>
                <w:rFonts w:ascii="Times New Roman"/>
                <w:b/>
                <w:i w:val="false"/>
                <w:color w:val="000000"/>
                <w:sz w:val="20"/>
              </w:rPr>
              <w:t>ғ</w:t>
            </w:r>
            <w:r>
              <w:rPr>
                <w:rFonts w:ascii="Times New Roman"/>
                <w:b/>
                <w:i w:val="false"/>
                <w:color w:val="000000"/>
                <w:sz w:val="20"/>
              </w:rPr>
              <w:t>дайлары</w:t>
            </w:r>
            <w:r>
              <w:br/>
            </w:r>
            <w:r>
              <w:rPr>
                <w:rFonts w:ascii="Times New Roman"/>
                <w:b w:val="false"/>
                <w:i w:val="false"/>
                <w:color w:val="000000"/>
                <w:sz w:val="20"/>
              </w:rPr>
              <w:t>
</w:t>
            </w:r>
            <w:r>
              <w:rPr>
                <w:rFonts w:ascii="Times New Roman"/>
                <w:b/>
                <w:i w:val="false"/>
                <w:color w:val="000000"/>
                <w:sz w:val="20"/>
              </w:rPr>
              <w:t>тіркелді,</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Зарегистрировано</w:t>
            </w:r>
            <w:r>
              <w:br/>
            </w:r>
            <w:r>
              <w:rPr>
                <w:rFonts w:ascii="Times New Roman"/>
                <w:b w:val="false"/>
                <w:i w:val="false"/>
                <w:color w:val="000000"/>
                <w:sz w:val="20"/>
              </w:rPr>
              <w:t>
</w:t>
            </w:r>
            <w:r>
              <w:rPr>
                <w:rFonts w:ascii="Times New Roman"/>
                <w:b w:val="false"/>
                <w:i w:val="false"/>
                <w:color w:val="000000"/>
                <w:sz w:val="20"/>
              </w:rPr>
              <w:t>случаев</w:t>
            </w:r>
            <w:r>
              <w:br/>
            </w:r>
            <w:r>
              <w:rPr>
                <w:rFonts w:ascii="Times New Roman"/>
                <w:b w:val="false"/>
                <w:i w:val="false"/>
                <w:color w:val="000000"/>
                <w:sz w:val="20"/>
              </w:rPr>
              <w:t>
</w:t>
            </w:r>
            <w:r>
              <w:rPr>
                <w:rFonts w:ascii="Times New Roman"/>
                <w:b w:val="false"/>
                <w:i w:val="false"/>
                <w:color w:val="000000"/>
                <w:sz w:val="20"/>
              </w:rPr>
              <w:t>заболеваний за</w:t>
            </w:r>
            <w:r>
              <w:br/>
            </w:r>
            <w:r>
              <w:rPr>
                <w:rFonts w:ascii="Times New Roman"/>
                <w:b w:val="false"/>
                <w:i w:val="false"/>
                <w:color w:val="000000"/>
                <w:sz w:val="20"/>
              </w:rPr>
              <w:t>
</w:t>
            </w:r>
            <w:r>
              <w:rPr>
                <w:rFonts w:ascii="Times New Roman"/>
                <w:b w:val="false"/>
                <w:i w:val="false"/>
                <w:color w:val="000000"/>
                <w:sz w:val="20"/>
              </w:rPr>
              <w:t>отчетный год,</w:t>
            </w:r>
            <w:r>
              <w:br/>
            </w:r>
            <w:r>
              <w:rPr>
                <w:rFonts w:ascii="Times New Roman"/>
                <w:b w:val="false"/>
                <w:i w:val="false"/>
                <w:color w:val="000000"/>
                <w:sz w:val="20"/>
              </w:rPr>
              <w:t>
</w:t>
            </w:r>
            <w:r>
              <w:rPr>
                <w:rFonts w:ascii="Times New Roman"/>
                <w:b w:val="false"/>
                <w:i w:val="false"/>
                <w:color w:val="000000"/>
                <w:sz w:val="20"/>
              </w:rPr>
              <w:t>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i w:val="false"/>
                <w:color w:val="000000"/>
                <w:sz w:val="20"/>
              </w:rPr>
              <w:t>3 және одан</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лкен жаста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Из них в</w:t>
            </w:r>
            <w:r>
              <w:br/>
            </w:r>
            <w:r>
              <w:rPr>
                <w:rFonts w:ascii="Times New Roman"/>
                <w:b w:val="false"/>
                <w:i w:val="false"/>
                <w:color w:val="000000"/>
                <w:sz w:val="20"/>
              </w:rPr>
              <w:t>
</w:t>
            </w:r>
            <w:r>
              <w:rPr>
                <w:rFonts w:ascii="Times New Roman"/>
                <w:b w:val="false"/>
                <w:i w:val="false"/>
                <w:color w:val="000000"/>
                <w:sz w:val="20"/>
              </w:rPr>
              <w:t>возрасте 3 года</w:t>
            </w:r>
            <w:r>
              <w:br/>
            </w:r>
            <w:r>
              <w:rPr>
                <w:rFonts w:ascii="Times New Roman"/>
                <w:b w:val="false"/>
                <w:i w:val="false"/>
                <w:color w:val="000000"/>
                <w:sz w:val="20"/>
              </w:rPr>
              <w:t>
</w:t>
            </w:r>
            <w:r>
              <w:rPr>
                <w:rFonts w:ascii="Times New Roman"/>
                <w:b w:val="false"/>
                <w:i w:val="false"/>
                <w:color w:val="000000"/>
                <w:sz w:val="20"/>
              </w:rPr>
              <w:t>и старше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ыздар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девочек</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ыздар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девочек</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Аурулар,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 заболеваний</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из них:</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шигеллез (бактериялды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дизентерия)</w:t>
            </w:r>
            <w:r>
              <w:br/>
            </w:r>
            <w:r>
              <w:rPr>
                <w:rFonts w:ascii="Times New Roman"/>
                <w:b w:val="false"/>
                <w:i w:val="false"/>
                <w:color w:val="000000"/>
                <w:sz w:val="20"/>
              </w:rPr>
              <w:t>
</w:t>
            </w:r>
            <w:r>
              <w:rPr>
                <w:rFonts w:ascii="Times New Roman"/>
                <w:b w:val="false"/>
                <w:i w:val="false"/>
                <w:color w:val="000000"/>
                <w:sz w:val="20"/>
              </w:rPr>
              <w:t>шигеллез (бактериальная дизентерия)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вирусты</w:t>
            </w:r>
            <w:r>
              <w:rPr>
                <w:rFonts w:ascii="Times New Roman"/>
                <w:b/>
                <w:i w:val="false"/>
                <w:color w:val="000000"/>
                <w:sz w:val="20"/>
              </w:rPr>
              <w:t>қ</w:t>
            </w:r>
            <w:r>
              <w:rPr>
                <w:rFonts w:ascii="Times New Roman"/>
                <w:b/>
                <w:i w:val="false"/>
                <w:color w:val="000000"/>
                <w:sz w:val="20"/>
              </w:rPr>
              <w:t xml:space="preserve"> гепатит</w:t>
            </w:r>
            <w:r>
              <w:br/>
            </w:r>
            <w:r>
              <w:rPr>
                <w:rFonts w:ascii="Times New Roman"/>
                <w:b w:val="false"/>
                <w:i w:val="false"/>
                <w:color w:val="000000"/>
                <w:sz w:val="20"/>
              </w:rPr>
              <w:t>
</w:t>
            </w:r>
            <w:r>
              <w:rPr>
                <w:rFonts w:ascii="Times New Roman"/>
                <w:b w:val="false"/>
                <w:i w:val="false"/>
                <w:color w:val="000000"/>
                <w:sz w:val="20"/>
              </w:rPr>
              <w:t xml:space="preserve">вирусный гепатит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В15-В19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белгіленген, белгіленбеген</w:t>
            </w:r>
            <w:r>
              <w:br/>
            </w:r>
            <w:r>
              <w:rPr>
                <w:rFonts w:ascii="Times New Roman"/>
                <w:b w:val="false"/>
                <w:i w:val="false"/>
                <w:color w:val="000000"/>
                <w:sz w:val="20"/>
              </w:rPr>
              <w:t>
</w:t>
            </w:r>
            <w:r>
              <w:rPr>
                <w:rFonts w:ascii="Times New Roman"/>
                <w:b/>
                <w:i w:val="false"/>
                <w:color w:val="000000"/>
                <w:sz w:val="20"/>
              </w:rPr>
              <w:t>және дәл белгіленбеген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оздыр</w:t>
            </w:r>
            <w:r>
              <w:rPr>
                <w:rFonts w:ascii="Times New Roman"/>
                <w:b/>
                <w:i w:val="false"/>
                <w:color w:val="000000"/>
                <w:sz w:val="20"/>
              </w:rPr>
              <w:t>ғ</w:t>
            </w:r>
            <w:r>
              <w:rPr>
                <w:rFonts w:ascii="Times New Roman"/>
                <w:b/>
                <w:i w:val="false"/>
                <w:color w:val="000000"/>
                <w:sz w:val="20"/>
              </w:rPr>
              <w:t>ыштардан пайда</w:t>
            </w:r>
            <w:r>
              <w:br/>
            </w:r>
            <w:r>
              <w:rPr>
                <w:rFonts w:ascii="Times New Roman"/>
                <w:b w:val="false"/>
                <w:i w:val="false"/>
                <w:color w:val="000000"/>
                <w:sz w:val="20"/>
              </w:rPr>
              <w:t>
</w:t>
            </w:r>
            <w:r>
              <w:rPr>
                <w:rFonts w:ascii="Times New Roman"/>
                <w:b/>
                <w:i w:val="false"/>
                <w:color w:val="000000"/>
                <w:sz w:val="20"/>
              </w:rPr>
              <w:t>бол</w:t>
            </w:r>
            <w:r>
              <w:rPr>
                <w:rFonts w:ascii="Times New Roman"/>
                <w:b/>
                <w:i w:val="false"/>
                <w:color w:val="000000"/>
                <w:sz w:val="20"/>
              </w:rPr>
              <w:t>ғ</w:t>
            </w:r>
            <w:r>
              <w:rPr>
                <w:rFonts w:ascii="Times New Roman"/>
                <w:b/>
                <w:i w:val="false"/>
                <w:color w:val="000000"/>
                <w:sz w:val="20"/>
              </w:rPr>
              <w:t>ан энтерит, колит және</w:t>
            </w:r>
            <w:r>
              <w:br/>
            </w:r>
            <w:r>
              <w:rPr>
                <w:rFonts w:ascii="Times New Roman"/>
                <w:b w:val="false"/>
                <w:i w:val="false"/>
                <w:color w:val="000000"/>
                <w:sz w:val="20"/>
              </w:rPr>
              <w:t>
</w:t>
            </w:r>
            <w:r>
              <w:rPr>
                <w:rFonts w:ascii="Times New Roman"/>
                <w:b/>
                <w:i w:val="false"/>
                <w:color w:val="000000"/>
                <w:sz w:val="20"/>
              </w:rPr>
              <w:t>гастроэнтерит</w:t>
            </w:r>
            <w:r>
              <w:br/>
            </w:r>
            <w:r>
              <w:rPr>
                <w:rFonts w:ascii="Times New Roman"/>
                <w:b w:val="false"/>
                <w:i w:val="false"/>
                <w:color w:val="000000"/>
                <w:sz w:val="20"/>
              </w:rPr>
              <w:t>
</w:t>
            </w:r>
            <w:r>
              <w:rPr>
                <w:rFonts w:ascii="Times New Roman"/>
                <w:b w:val="false"/>
                <w:i w:val="false"/>
                <w:color w:val="000000"/>
                <w:sz w:val="20"/>
              </w:rPr>
              <w:t>энтериты, колиты и</w:t>
            </w:r>
            <w:r>
              <w:br/>
            </w:r>
            <w:r>
              <w:rPr>
                <w:rFonts w:ascii="Times New Roman"/>
                <w:b w:val="false"/>
                <w:i w:val="false"/>
                <w:color w:val="000000"/>
                <w:sz w:val="20"/>
              </w:rPr>
              <w:t>
</w:t>
            </w:r>
            <w:r>
              <w:rPr>
                <w:rFonts w:ascii="Times New Roman"/>
                <w:b w:val="false"/>
                <w:i w:val="false"/>
                <w:color w:val="000000"/>
                <w:sz w:val="20"/>
              </w:rPr>
              <w:t>гастроэнтериты, вызванные</w:t>
            </w:r>
            <w:r>
              <w:br/>
            </w:r>
            <w:r>
              <w:rPr>
                <w:rFonts w:ascii="Times New Roman"/>
                <w:b w:val="false"/>
                <w:i w:val="false"/>
                <w:color w:val="000000"/>
                <w:sz w:val="20"/>
              </w:rPr>
              <w:t>
</w:t>
            </w:r>
            <w:r>
              <w:rPr>
                <w:rFonts w:ascii="Times New Roman"/>
                <w:b w:val="false"/>
                <w:i w:val="false"/>
                <w:color w:val="000000"/>
                <w:sz w:val="20"/>
              </w:rPr>
              <w:t>установленными,</w:t>
            </w:r>
            <w:r>
              <w:br/>
            </w:r>
            <w:r>
              <w:rPr>
                <w:rFonts w:ascii="Times New Roman"/>
                <w:b w:val="false"/>
                <w:i w:val="false"/>
                <w:color w:val="000000"/>
                <w:sz w:val="20"/>
              </w:rPr>
              <w:t>
</w:t>
            </w:r>
            <w:r>
              <w:rPr>
                <w:rFonts w:ascii="Times New Roman"/>
                <w:b w:val="false"/>
                <w:i w:val="false"/>
                <w:color w:val="000000"/>
                <w:sz w:val="20"/>
              </w:rPr>
              <w:t>неустановленными и не точно</w:t>
            </w:r>
            <w:r>
              <w:br/>
            </w:r>
            <w:r>
              <w:rPr>
                <w:rFonts w:ascii="Times New Roman"/>
                <w:b w:val="false"/>
                <w:i w:val="false"/>
                <w:color w:val="000000"/>
                <w:sz w:val="20"/>
              </w:rPr>
              <w:t>
</w:t>
            </w:r>
            <w:r>
              <w:rPr>
                <w:rFonts w:ascii="Times New Roman"/>
                <w:b w:val="false"/>
                <w:i w:val="false"/>
                <w:color w:val="000000"/>
                <w:sz w:val="20"/>
              </w:rPr>
              <w:t>обозначенными возбудителями</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А02.0, А04, А05.0, А05.2-А05.9, А08, А09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скарлатина</w:t>
            </w:r>
            <w:r>
              <w:br/>
            </w:r>
            <w:r>
              <w:rPr>
                <w:rFonts w:ascii="Times New Roman"/>
                <w:b w:val="false"/>
                <w:i w:val="false"/>
                <w:color w:val="000000"/>
                <w:sz w:val="20"/>
              </w:rPr>
              <w:t>
</w:t>
            </w:r>
            <w:r>
              <w:rPr>
                <w:rFonts w:ascii="Times New Roman"/>
                <w:b w:val="false"/>
                <w:i w:val="false"/>
                <w:color w:val="000000"/>
                <w:sz w:val="20"/>
              </w:rPr>
              <w:t xml:space="preserve">скарлатина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эпидемиялы</w:t>
            </w:r>
            <w:r>
              <w:rPr>
                <w:rFonts w:ascii="Times New Roman"/>
                <w:b/>
                <w:i w:val="false"/>
                <w:color w:val="000000"/>
                <w:sz w:val="20"/>
              </w:rPr>
              <w:t>қ</w:t>
            </w:r>
            <w:r>
              <w:rPr>
                <w:rFonts w:ascii="Times New Roman"/>
                <w:b/>
                <w:i w:val="false"/>
                <w:color w:val="000000"/>
                <w:sz w:val="20"/>
              </w:rPr>
              <w:t xml:space="preserve"> паротит</w:t>
            </w:r>
            <w:r>
              <w:br/>
            </w:r>
            <w:r>
              <w:rPr>
                <w:rFonts w:ascii="Times New Roman"/>
                <w:b w:val="false"/>
                <w:i w:val="false"/>
                <w:color w:val="000000"/>
                <w:sz w:val="20"/>
              </w:rPr>
              <w:t>
</w:t>
            </w:r>
            <w:r>
              <w:rPr>
                <w:rFonts w:ascii="Times New Roman"/>
                <w:b/>
                <w:i w:val="false"/>
                <w:color w:val="000000"/>
                <w:sz w:val="20"/>
              </w:rPr>
              <w:t>(свинка)</w:t>
            </w:r>
            <w:r>
              <w:br/>
            </w:r>
            <w:r>
              <w:rPr>
                <w:rFonts w:ascii="Times New Roman"/>
                <w:b w:val="false"/>
                <w:i w:val="false"/>
                <w:color w:val="000000"/>
                <w:sz w:val="20"/>
              </w:rPr>
              <w:t>
</w:t>
            </w:r>
            <w:r>
              <w:rPr>
                <w:rFonts w:ascii="Times New Roman"/>
                <w:b w:val="false"/>
                <w:i w:val="false"/>
                <w:color w:val="000000"/>
                <w:sz w:val="20"/>
              </w:rPr>
              <w:t>эпидемический паротит (свинка)</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 xml:space="preserve">ызылша шешек </w:t>
            </w:r>
            <w:r>
              <w:br/>
            </w:r>
            <w:r>
              <w:rPr>
                <w:rFonts w:ascii="Times New Roman"/>
                <w:b w:val="false"/>
                <w:i w:val="false"/>
                <w:color w:val="000000"/>
                <w:sz w:val="20"/>
              </w:rPr>
              <w:t>
</w:t>
            </w:r>
            <w:r>
              <w:rPr>
                <w:rFonts w:ascii="Times New Roman"/>
                <w:b w:val="false"/>
                <w:i w:val="false"/>
                <w:color w:val="000000"/>
                <w:sz w:val="20"/>
              </w:rPr>
              <w:t>ветрянная оспа</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В01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w:t>
            </w:r>
            <w:r>
              <w:rPr>
                <w:rFonts w:ascii="Times New Roman"/>
                <w:b/>
                <w:i w:val="false"/>
                <w:color w:val="000000"/>
                <w:sz w:val="20"/>
              </w:rPr>
              <w:t>қ</w:t>
            </w:r>
            <w:r>
              <w:rPr>
                <w:rFonts w:ascii="Times New Roman"/>
                <w:b/>
                <w:i w:val="false"/>
                <w:color w:val="000000"/>
                <w:sz w:val="20"/>
              </w:rPr>
              <w:t>ын</w:t>
            </w:r>
            <w:r>
              <w:rPr>
                <w:rFonts w:ascii="Times New Roman"/>
                <w:b/>
                <w:i w:val="false"/>
                <w:color w:val="000000"/>
                <w:sz w:val="20"/>
              </w:rPr>
              <w:t>ғ</w:t>
            </w:r>
            <w:r>
              <w:rPr>
                <w:rFonts w:ascii="Times New Roman"/>
                <w:b/>
                <w:i w:val="false"/>
                <w:color w:val="000000"/>
                <w:sz w:val="20"/>
              </w:rPr>
              <w:t>ан тонзиллит (баспа)</w:t>
            </w:r>
            <w:r>
              <w:br/>
            </w:r>
            <w:r>
              <w:rPr>
                <w:rFonts w:ascii="Times New Roman"/>
                <w:b w:val="false"/>
                <w:i w:val="false"/>
                <w:color w:val="000000"/>
                <w:sz w:val="20"/>
              </w:rPr>
              <w:t>
</w:t>
            </w:r>
            <w:r>
              <w:rPr>
                <w:rFonts w:ascii="Times New Roman"/>
                <w:b w:val="false"/>
                <w:i w:val="false"/>
                <w:color w:val="000000"/>
                <w:sz w:val="20"/>
              </w:rPr>
              <w:t xml:space="preserve">острый тонзилит (ангина)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мау және жо</w:t>
            </w:r>
            <w:r>
              <w:rPr>
                <w:rFonts w:ascii="Times New Roman"/>
                <w:b/>
                <w:i w:val="false"/>
                <w:color w:val="000000"/>
                <w:sz w:val="20"/>
              </w:rPr>
              <w:t>ғ</w:t>
            </w:r>
            <w:r>
              <w:rPr>
                <w:rFonts w:ascii="Times New Roman"/>
                <w:b/>
                <w:i w:val="false"/>
                <w:color w:val="000000"/>
                <w:sz w:val="20"/>
              </w:rPr>
              <w:t>ары тыныс</w:t>
            </w:r>
            <w:r>
              <w:br/>
            </w:r>
            <w:r>
              <w:rPr>
                <w:rFonts w:ascii="Times New Roman"/>
                <w:b w:val="false"/>
                <w:i w:val="false"/>
                <w:color w:val="000000"/>
                <w:sz w:val="20"/>
              </w:rPr>
              <w:t>
</w:t>
            </w:r>
            <w:r>
              <w:rPr>
                <w:rFonts w:ascii="Times New Roman"/>
                <w:b/>
                <w:i w:val="false"/>
                <w:color w:val="000000"/>
                <w:sz w:val="20"/>
              </w:rPr>
              <w:t>жолдарыны</w:t>
            </w:r>
            <w:r>
              <w:rPr>
                <w:rFonts w:ascii="Times New Roman"/>
                <w:b/>
                <w:i w:val="false"/>
                <w:color w:val="000000"/>
                <w:sz w:val="20"/>
              </w:rPr>
              <w:t>ң ө</w:t>
            </w:r>
            <w:r>
              <w:rPr>
                <w:rFonts w:ascii="Times New Roman"/>
                <w:b/>
                <w:i w:val="false"/>
                <w:color w:val="000000"/>
                <w:sz w:val="20"/>
              </w:rPr>
              <w:t>ткір ж</w:t>
            </w:r>
            <w:r>
              <w:rPr>
                <w:rFonts w:ascii="Times New Roman"/>
                <w:b/>
                <w:i w:val="false"/>
                <w:color w:val="000000"/>
                <w:sz w:val="20"/>
              </w:rPr>
              <w:t>ұқ</w:t>
            </w:r>
            <w:r>
              <w:rPr>
                <w:rFonts w:ascii="Times New Roman"/>
                <w:b/>
                <w:i w:val="false"/>
                <w:color w:val="000000"/>
                <w:sz w:val="20"/>
              </w:rPr>
              <w:t>палары</w:t>
            </w:r>
            <w:r>
              <w:br/>
            </w:r>
            <w:r>
              <w:rPr>
                <w:rFonts w:ascii="Times New Roman"/>
                <w:b w:val="false"/>
                <w:i w:val="false"/>
                <w:color w:val="000000"/>
                <w:sz w:val="20"/>
              </w:rPr>
              <w:t>
</w:t>
            </w:r>
            <w:r>
              <w:rPr>
                <w:rFonts w:ascii="Times New Roman"/>
                <w:b w:val="false"/>
                <w:i w:val="false"/>
                <w:color w:val="000000"/>
                <w:sz w:val="20"/>
              </w:rPr>
              <w:t>грипп и острые инфекции</w:t>
            </w:r>
            <w:r>
              <w:br/>
            </w:r>
            <w:r>
              <w:rPr>
                <w:rFonts w:ascii="Times New Roman"/>
                <w:b w:val="false"/>
                <w:i w:val="false"/>
                <w:color w:val="000000"/>
                <w:sz w:val="20"/>
              </w:rPr>
              <w:t>
</w:t>
            </w:r>
            <w:r>
              <w:rPr>
                <w:rFonts w:ascii="Times New Roman"/>
                <w:b w:val="false"/>
                <w:i w:val="false"/>
                <w:color w:val="000000"/>
                <w:sz w:val="20"/>
              </w:rPr>
              <w:t xml:space="preserve">верхних дыхательных путей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J06, J10-J11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кпені</w:t>
            </w:r>
            <w:r>
              <w:rPr>
                <w:rFonts w:ascii="Times New Roman"/>
                <w:b/>
                <w:i w:val="false"/>
                <w:color w:val="000000"/>
                <w:sz w:val="20"/>
              </w:rPr>
              <w:t>ң қ</w:t>
            </w:r>
            <w:r>
              <w:rPr>
                <w:rFonts w:ascii="Times New Roman"/>
                <w:b/>
                <w:i w:val="false"/>
                <w:color w:val="000000"/>
                <w:sz w:val="20"/>
              </w:rPr>
              <w:t>абынуы</w:t>
            </w:r>
            <w:r>
              <w:br/>
            </w:r>
            <w:r>
              <w:rPr>
                <w:rFonts w:ascii="Times New Roman"/>
                <w:b w:val="false"/>
                <w:i w:val="false"/>
                <w:color w:val="000000"/>
                <w:sz w:val="20"/>
              </w:rPr>
              <w:t>
</w:t>
            </w:r>
            <w:r>
              <w:rPr>
                <w:rFonts w:ascii="Times New Roman"/>
                <w:b w:val="false"/>
                <w:i w:val="false"/>
                <w:color w:val="000000"/>
                <w:sz w:val="20"/>
              </w:rPr>
              <w:t xml:space="preserve">пневмония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w:t>
            </w:r>
            <w:r>
              <w:rPr>
                <w:rFonts w:ascii="Times New Roman"/>
                <w:b/>
                <w:i w:val="false"/>
                <w:color w:val="000000"/>
                <w:sz w:val="20"/>
              </w:rPr>
              <w:t>қ</w:t>
            </w:r>
            <w:r>
              <w:rPr>
                <w:rFonts w:ascii="Times New Roman"/>
                <w:b/>
                <w:i w:val="false"/>
                <w:color w:val="000000"/>
                <w:sz w:val="20"/>
              </w:rPr>
              <w:t>аттар, уланулар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сырт</w:t>
            </w:r>
            <w:r>
              <w:rPr>
                <w:rFonts w:ascii="Times New Roman"/>
                <w:b/>
                <w:i w:val="false"/>
                <w:color w:val="000000"/>
                <w:sz w:val="20"/>
              </w:rPr>
              <w:t>қ</w:t>
            </w:r>
            <w:r>
              <w:rPr>
                <w:rFonts w:ascii="Times New Roman"/>
                <w:b/>
                <w:i w:val="false"/>
                <w:color w:val="000000"/>
                <w:sz w:val="20"/>
              </w:rPr>
              <w:t xml:space="preserve">ы себептер </w:t>
            </w:r>
            <w:r>
              <w:rPr>
                <w:rFonts w:ascii="Times New Roman"/>
                <w:b/>
                <w:i w:val="false"/>
                <w:color w:val="000000"/>
                <w:sz w:val="20"/>
              </w:rPr>
              <w:t>ә</w:t>
            </w:r>
            <w:r>
              <w:rPr>
                <w:rFonts w:ascii="Times New Roman"/>
                <w:b/>
                <w:i w:val="false"/>
                <w:color w:val="000000"/>
                <w:sz w:val="20"/>
              </w:rPr>
              <w:t>серіні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бір</w:t>
            </w:r>
            <w:r>
              <w:rPr>
                <w:rFonts w:ascii="Times New Roman"/>
                <w:b/>
                <w:i w:val="false"/>
                <w:color w:val="000000"/>
                <w:sz w:val="20"/>
              </w:rPr>
              <w:t>қ</w:t>
            </w:r>
            <w:r>
              <w:rPr>
                <w:rFonts w:ascii="Times New Roman"/>
                <w:b/>
                <w:i w:val="false"/>
                <w:color w:val="000000"/>
                <w:sz w:val="20"/>
              </w:rPr>
              <w:t>атар бас</w:t>
            </w:r>
            <w:r>
              <w:rPr>
                <w:rFonts w:ascii="Times New Roman"/>
                <w:b/>
                <w:i w:val="false"/>
                <w:color w:val="000000"/>
                <w:sz w:val="20"/>
              </w:rPr>
              <w:t>қ</w:t>
            </w:r>
            <w:r>
              <w:rPr>
                <w:rFonts w:ascii="Times New Roman"/>
                <w:b/>
                <w:i w:val="false"/>
                <w:color w:val="000000"/>
                <w:sz w:val="20"/>
              </w:rPr>
              <w:t>а салдарлары</w:t>
            </w:r>
            <w:r>
              <w:br/>
            </w:r>
            <w:r>
              <w:rPr>
                <w:rFonts w:ascii="Times New Roman"/>
                <w:b w:val="false"/>
                <w:i w:val="false"/>
                <w:color w:val="000000"/>
                <w:sz w:val="20"/>
              </w:rPr>
              <w:t>
</w:t>
            </w:r>
            <w:r>
              <w:rPr>
                <w:rFonts w:ascii="Times New Roman"/>
                <w:b w:val="false"/>
                <w:i w:val="false"/>
                <w:color w:val="000000"/>
                <w:sz w:val="20"/>
              </w:rPr>
              <w:t>травмы, отравления  и</w:t>
            </w:r>
            <w:r>
              <w:br/>
            </w:r>
            <w:r>
              <w:rPr>
                <w:rFonts w:ascii="Times New Roman"/>
                <w:b w:val="false"/>
                <w:i w:val="false"/>
                <w:color w:val="000000"/>
                <w:sz w:val="20"/>
              </w:rPr>
              <w:t>
</w:t>
            </w:r>
            <w:r>
              <w:rPr>
                <w:rFonts w:ascii="Times New Roman"/>
                <w:b w:val="false"/>
                <w:i w:val="false"/>
                <w:color w:val="000000"/>
                <w:sz w:val="20"/>
              </w:rPr>
              <w:t>некоторые другие последствия</w:t>
            </w:r>
            <w:r>
              <w:br/>
            </w:r>
            <w:r>
              <w:rPr>
                <w:rFonts w:ascii="Times New Roman"/>
                <w:b w:val="false"/>
                <w:i w:val="false"/>
                <w:color w:val="000000"/>
                <w:sz w:val="20"/>
              </w:rPr>
              <w:t>
</w:t>
            </w:r>
            <w:r>
              <w:rPr>
                <w:rFonts w:ascii="Times New Roman"/>
                <w:b w:val="false"/>
                <w:i w:val="false"/>
                <w:color w:val="000000"/>
                <w:sz w:val="20"/>
              </w:rPr>
              <w:t>воздействия внешних причин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S00-T88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аурулар</w:t>
            </w:r>
            <w:r>
              <w:br/>
            </w:r>
            <w:r>
              <w:rPr>
                <w:rFonts w:ascii="Times New Roman"/>
                <w:b w:val="false"/>
                <w:i w:val="false"/>
                <w:color w:val="000000"/>
                <w:sz w:val="20"/>
              </w:rPr>
              <w:t>
</w:t>
            </w:r>
            <w:r>
              <w:rPr>
                <w:rFonts w:ascii="Times New Roman"/>
                <w:b w:val="false"/>
                <w:i w:val="false"/>
                <w:color w:val="000000"/>
                <w:sz w:val="20"/>
              </w:rPr>
              <w:t xml:space="preserve">другие заболевания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3" w:id="59"/>
    <w:p>
      <w:pPr>
        <w:spacing w:after="0"/>
        <w:ind w:left="0"/>
        <w:jc w:val="both"/>
      </w:pPr>
      <w:r>
        <w:rPr>
          <w:rFonts w:ascii="Times New Roman"/>
          <w:b w:val="false"/>
          <w:i w:val="false"/>
          <w:color w:val="000000"/>
          <w:sz w:val="28"/>
        </w:rPr>
        <w:t>
</w:t>
      </w:r>
      <w:r>
        <w:rPr>
          <w:rFonts w:ascii="Times New Roman"/>
          <w:b/>
          <w:i w:val="false"/>
          <w:color w:val="000000"/>
          <w:sz w:val="28"/>
        </w:rPr>
        <w:t>6</w:t>
      </w:r>
      <w:r>
        <w:rPr>
          <w:rFonts w:ascii="Times New Roman"/>
          <w:b w:val="false"/>
          <w:i w:val="false"/>
          <w:color w:val="000000"/>
          <w:sz w:val="28"/>
        </w:rPr>
        <w:t>.</w:t>
      </w:r>
      <w:r>
        <w:rPr>
          <w:rFonts w:ascii="Times New Roman"/>
          <w:b/>
          <w:i w:val="false"/>
          <w:color w:val="000000"/>
          <w:sz w:val="28"/>
        </w:rPr>
        <w:t xml:space="preserve"> Есепті жылды</w:t>
      </w:r>
      <w:r>
        <w:rPr>
          <w:rFonts w:ascii="Times New Roman"/>
          <w:b/>
          <w:i w:val="false"/>
          <w:color w:val="000000"/>
          <w:sz w:val="28"/>
        </w:rPr>
        <w:t>ң</w:t>
      </w:r>
      <w:r>
        <w:rPr>
          <w:rFonts w:ascii="Times New Roman"/>
          <w:b/>
          <w:i w:val="false"/>
          <w:color w:val="000000"/>
          <w:sz w:val="28"/>
        </w:rPr>
        <w:t xml:space="preserve"> со</w:t>
      </w:r>
      <w:r>
        <w:rPr>
          <w:rFonts w:ascii="Times New Roman"/>
          <w:b/>
          <w:i w:val="false"/>
          <w:color w:val="000000"/>
          <w:sz w:val="28"/>
        </w:rPr>
        <w:t>ң</w:t>
      </w:r>
      <w:r>
        <w:rPr>
          <w:rFonts w:ascii="Times New Roman"/>
          <w:b/>
          <w:i w:val="false"/>
          <w:color w:val="000000"/>
          <w:sz w:val="28"/>
        </w:rPr>
        <w:t xml:space="preserve">ында мектепке дейінгі </w:t>
      </w:r>
      <w:r>
        <w:rPr>
          <w:rFonts w:ascii="Times New Roman"/>
          <w:b/>
          <w:i w:val="false"/>
          <w:color w:val="000000"/>
          <w:sz w:val="28"/>
        </w:rPr>
        <w:t>ұ</w:t>
      </w:r>
      <w:r>
        <w:rPr>
          <w:rFonts w:ascii="Times New Roman"/>
          <w:b/>
          <w:i w:val="false"/>
          <w:color w:val="000000"/>
          <w:sz w:val="28"/>
        </w:rPr>
        <w:t>йымдарда</w:t>
      </w:r>
      <w:r>
        <w:rPr>
          <w:rFonts w:ascii="Times New Roman"/>
          <w:b/>
          <w:i w:val="false"/>
          <w:color w:val="000000"/>
          <w:sz w:val="28"/>
        </w:rPr>
        <w:t>ғ</w:t>
      </w:r>
      <w:r>
        <w:rPr>
          <w:rFonts w:ascii="Times New Roman"/>
          <w:b/>
          <w:i w:val="false"/>
          <w:color w:val="000000"/>
          <w:sz w:val="28"/>
        </w:rPr>
        <w:t xml:space="preserve">ы </w:t>
      </w:r>
      <w:r>
        <w:rPr>
          <w:rFonts w:ascii="Times New Roman"/>
          <w:b/>
          <w:i w:val="false"/>
          <w:color w:val="000000"/>
          <w:sz w:val="28"/>
        </w:rPr>
        <w:t>қ</w:t>
      </w:r>
      <w:r>
        <w:rPr>
          <w:rFonts w:ascii="Times New Roman"/>
          <w:b/>
          <w:i w:val="false"/>
          <w:color w:val="000000"/>
          <w:sz w:val="28"/>
        </w:rPr>
        <w:t>ызметкерлер саны және оларды</w:t>
      </w:r>
      <w:r>
        <w:rPr>
          <w:rFonts w:ascii="Times New Roman"/>
          <w:b/>
          <w:i w:val="false"/>
          <w:color w:val="000000"/>
          <w:sz w:val="28"/>
        </w:rPr>
        <w:t>ң</w:t>
      </w:r>
      <w:r>
        <w:rPr>
          <w:rFonts w:ascii="Times New Roman"/>
          <w:b/>
          <w:i w:val="false"/>
          <w:color w:val="000000"/>
          <w:sz w:val="28"/>
        </w:rPr>
        <w:t xml:space="preserve"> білім де</w:t>
      </w:r>
      <w:r>
        <w:rPr>
          <w:rFonts w:ascii="Times New Roman"/>
          <w:b/>
          <w:i w:val="false"/>
          <w:color w:val="000000"/>
          <w:sz w:val="28"/>
        </w:rPr>
        <w:t>ң</w:t>
      </w:r>
      <w:r>
        <w:rPr>
          <w:rFonts w:ascii="Times New Roman"/>
          <w:b/>
          <w:i w:val="false"/>
          <w:color w:val="000000"/>
          <w:sz w:val="28"/>
        </w:rPr>
        <w:t>гейі</w:t>
      </w:r>
      <w:r>
        <w:br/>
      </w:r>
      <w:r>
        <w:rPr>
          <w:rFonts w:ascii="Times New Roman"/>
          <w:b w:val="false"/>
          <w:i w:val="false"/>
          <w:color w:val="000000"/>
          <w:sz w:val="28"/>
        </w:rPr>
        <w:t>
</w:t>
      </w:r>
      <w:r>
        <w:rPr>
          <w:rFonts w:ascii="Times New Roman"/>
          <w:b w:val="false"/>
          <w:i w:val="false"/>
          <w:color w:val="000000"/>
          <w:sz w:val="28"/>
        </w:rPr>
        <w:t>Численность работников дошкольных организаций и их образовательный уровень на конец отчетного года</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4564"/>
        <w:gridCol w:w="1013"/>
        <w:gridCol w:w="887"/>
        <w:gridCol w:w="1394"/>
        <w:gridCol w:w="1268"/>
        <w:gridCol w:w="1014"/>
        <w:gridCol w:w="1142"/>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 ки</w:t>
            </w:r>
          </w:p>
        </w:tc>
        <w:tc>
          <w:tcPr>
            <w:tcW w:w="4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w:t>
            </w:r>
            <w:r>
              <w:br/>
            </w:r>
            <w:r>
              <w:rPr>
                <w:rFonts w:ascii="Times New Roman"/>
                <w:b w:val="false"/>
                <w:i w:val="false"/>
                <w:color w:val="000000"/>
                <w:sz w:val="20"/>
              </w:rPr>
              <w:t>
</w:t>
            </w:r>
            <w:r>
              <w:rPr>
                <w:rFonts w:ascii="Times New Roman"/>
                <w:b/>
                <w:i w:val="false"/>
                <w:color w:val="000000"/>
                <w:sz w:val="20"/>
              </w:rPr>
              <w:t>қызмет-</w:t>
            </w:r>
            <w:r>
              <w:br/>
            </w:r>
            <w:r>
              <w:rPr>
                <w:rFonts w:ascii="Times New Roman"/>
                <w:b w:val="false"/>
                <w:i w:val="false"/>
                <w:color w:val="000000"/>
                <w:sz w:val="20"/>
              </w:rPr>
              <w:t>
</w:t>
            </w:r>
            <w:r>
              <w:rPr>
                <w:rFonts w:ascii="Times New Roman"/>
                <w:b/>
                <w:i w:val="false"/>
                <w:color w:val="000000"/>
                <w:sz w:val="20"/>
              </w:rPr>
              <w:t>керлер,</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работни-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человек</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них</w:t>
            </w:r>
            <w:r>
              <w:br/>
            </w:r>
            <w:r>
              <w:rPr>
                <w:rFonts w:ascii="Times New Roman"/>
                <w:b w:val="false"/>
                <w:i w:val="false"/>
                <w:color w:val="000000"/>
                <w:sz w:val="20"/>
              </w:rPr>
              <w:t>
</w:t>
            </w:r>
            <w:r>
              <w:rPr>
                <w:rFonts w:ascii="Times New Roman"/>
                <w:b w:val="false"/>
                <w:i w:val="false"/>
                <w:color w:val="000000"/>
                <w:sz w:val="20"/>
              </w:rPr>
              <w:t>женщин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білімі бар</w:t>
            </w:r>
            <w:r>
              <w:br/>
            </w:r>
            <w:r>
              <w:rPr>
                <w:rFonts w:ascii="Times New Roman"/>
                <w:b w:val="false"/>
                <w:i w:val="false"/>
                <w:color w:val="000000"/>
                <w:sz w:val="20"/>
              </w:rPr>
              <w:t>
</w:t>
            </w:r>
            <w:r>
              <w:rPr>
                <w:rFonts w:ascii="Times New Roman"/>
                <w:b w:val="false"/>
                <w:i w:val="false"/>
                <w:color w:val="000000"/>
                <w:sz w:val="20"/>
              </w:rPr>
              <w:t>Из них имеют образование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аяқталған</w:t>
            </w:r>
            <w:r>
              <w:br/>
            </w:r>
            <w:r>
              <w:rPr>
                <w:rFonts w:ascii="Times New Roman"/>
                <w:b w:val="false"/>
                <w:i w:val="false"/>
                <w:color w:val="000000"/>
                <w:sz w:val="20"/>
              </w:rPr>
              <w:t>
</w:t>
            </w:r>
            <w:r>
              <w:rPr>
                <w:rFonts w:ascii="Times New Roman"/>
                <w:b/>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законченное</w:t>
            </w:r>
            <w:r>
              <w:br/>
            </w:r>
            <w:r>
              <w:rPr>
                <w:rFonts w:ascii="Times New Roman"/>
                <w:b w:val="false"/>
                <w:i w:val="false"/>
                <w:color w:val="000000"/>
                <w:sz w:val="20"/>
              </w:rPr>
              <w:t>
</w:t>
            </w:r>
            <w:r>
              <w:rPr>
                <w:rFonts w:ascii="Times New Roman"/>
                <w:b w:val="false"/>
                <w:i w:val="false"/>
                <w:color w:val="000000"/>
                <w:sz w:val="20"/>
              </w:rPr>
              <w:t>высшее</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ЖОО-</w:t>
            </w:r>
            <w:r>
              <w:br/>
            </w:r>
            <w:r>
              <w:rPr>
                <w:rFonts w:ascii="Times New Roman"/>
                <w:b w:val="false"/>
                <w:i w:val="false"/>
                <w:color w:val="000000"/>
                <w:sz w:val="20"/>
              </w:rPr>
              <w:t>
</w:t>
            </w:r>
            <w:r>
              <w:rPr>
                <w:rFonts w:ascii="Times New Roman"/>
                <w:b/>
                <w:i w:val="false"/>
                <w:color w:val="000000"/>
                <w:sz w:val="20"/>
              </w:rPr>
              <w:t>да</w:t>
            </w:r>
            <w:r>
              <w:br/>
            </w:r>
            <w:r>
              <w:rPr>
                <w:rFonts w:ascii="Times New Roman"/>
                <w:b w:val="false"/>
                <w:i w:val="false"/>
                <w:color w:val="000000"/>
                <w:sz w:val="20"/>
              </w:rPr>
              <w:t>
</w:t>
            </w:r>
            <w:r>
              <w:rPr>
                <w:rFonts w:ascii="Times New Roman"/>
                <w:b/>
                <w:i w:val="false"/>
                <w:color w:val="000000"/>
                <w:sz w:val="20"/>
              </w:rPr>
              <w:t>оқиды</w:t>
            </w:r>
            <w:r>
              <w:br/>
            </w:r>
            <w:r>
              <w:rPr>
                <w:rFonts w:ascii="Times New Roman"/>
                <w:b w:val="false"/>
                <w:i w:val="false"/>
                <w:color w:val="000000"/>
                <w:sz w:val="20"/>
              </w:rPr>
              <w:t>
</w:t>
            </w:r>
            <w:r>
              <w:rPr>
                <w:rFonts w:ascii="Times New Roman"/>
                <w:b w:val="false"/>
                <w:i w:val="false"/>
                <w:color w:val="000000"/>
                <w:sz w:val="20"/>
              </w:rPr>
              <w:t>обучаются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ВУЗе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кәсіптік</w:t>
            </w:r>
            <w:r>
              <w:br/>
            </w:r>
            <w:r>
              <w:rPr>
                <w:rFonts w:ascii="Times New Roman"/>
                <w:b w:val="false"/>
                <w:i w:val="false"/>
                <w:color w:val="000000"/>
                <w:sz w:val="20"/>
              </w:rPr>
              <w:t>
</w:t>
            </w:r>
            <w:r>
              <w:rPr>
                <w:rFonts w:ascii="Times New Roman"/>
                <w:b w:val="false"/>
                <w:i w:val="false"/>
                <w:color w:val="000000"/>
                <w:sz w:val="20"/>
              </w:rPr>
              <w:t>среднее</w:t>
            </w:r>
            <w:r>
              <w:br/>
            </w:r>
            <w:r>
              <w:rPr>
                <w:rFonts w:ascii="Times New Roman"/>
                <w:b w:val="false"/>
                <w:i w:val="false"/>
                <w:color w:val="000000"/>
                <w:sz w:val="20"/>
              </w:rPr>
              <w:t>
</w:t>
            </w:r>
            <w:r>
              <w:rPr>
                <w:rFonts w:ascii="Times New Roman"/>
                <w:b w:val="false"/>
                <w:i w:val="false"/>
                <w:color w:val="000000"/>
                <w:sz w:val="20"/>
              </w:rPr>
              <w:t>профессиональное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p>
            <w:pPr>
              <w:spacing w:after="20"/>
              <w:ind w:left="20"/>
              <w:jc w:val="both"/>
            </w:pPr>
            <w:r>
              <w:rPr>
                <w:rFonts w:ascii="Times New Roman"/>
                <w:b w:val="false"/>
                <w:i w:val="false"/>
                <w:color w:val="000000"/>
                <w:sz w:val="20"/>
              </w:rPr>
              <w:t>всего</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педагогикалық</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педагогическое</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 қызметкерлер, барлығы</w:t>
            </w:r>
            <w:r>
              <w:br/>
            </w:r>
            <w:r>
              <w:rPr>
                <w:rFonts w:ascii="Times New Roman"/>
                <w:b w:val="false"/>
                <w:i w:val="false"/>
                <w:color w:val="000000"/>
                <w:sz w:val="20"/>
              </w:rPr>
              <w:t>
</w:t>
            </w:r>
            <w:r>
              <w:rPr>
                <w:rFonts w:ascii="Times New Roman"/>
                <w:b w:val="false"/>
                <w:i w:val="false"/>
                <w:color w:val="000000"/>
                <w:sz w:val="20"/>
              </w:rPr>
              <w:t>педагогический персонал, всего</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меңгерушілер</w:t>
            </w:r>
            <w:r>
              <w:br/>
            </w:r>
            <w:r>
              <w:rPr>
                <w:rFonts w:ascii="Times New Roman"/>
                <w:b w:val="false"/>
                <w:i w:val="false"/>
                <w:color w:val="000000"/>
                <w:sz w:val="20"/>
              </w:rPr>
              <w:t>
</w:t>
            </w:r>
            <w:r>
              <w:rPr>
                <w:rFonts w:ascii="Times New Roman"/>
                <w:b w:val="false"/>
                <w:i w:val="false"/>
                <w:color w:val="000000"/>
                <w:sz w:val="20"/>
              </w:rPr>
              <w:t>заведующие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тәрбиешілер</w:t>
            </w:r>
            <w:r>
              <w:br/>
            </w:r>
            <w:r>
              <w:rPr>
                <w:rFonts w:ascii="Times New Roman"/>
                <w:b w:val="false"/>
                <w:i w:val="false"/>
                <w:color w:val="000000"/>
                <w:sz w:val="20"/>
              </w:rPr>
              <w:t>
</w:t>
            </w:r>
            <w:r>
              <w:rPr>
                <w:rFonts w:ascii="Times New Roman"/>
                <w:b w:val="false"/>
                <w:i w:val="false"/>
                <w:color w:val="000000"/>
                <w:sz w:val="20"/>
              </w:rPr>
              <w:t>воспитатели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аға тәрбиешілер</w:t>
            </w:r>
            <w:r>
              <w:br/>
            </w:r>
            <w:r>
              <w:rPr>
                <w:rFonts w:ascii="Times New Roman"/>
                <w:b w:val="false"/>
                <w:i w:val="false"/>
                <w:color w:val="000000"/>
                <w:sz w:val="20"/>
              </w:rPr>
              <w:t>
</w:t>
            </w:r>
            <w:r>
              <w:rPr>
                <w:rFonts w:ascii="Times New Roman"/>
                <w:b/>
                <w:i w:val="false"/>
                <w:color w:val="000000"/>
                <w:sz w:val="20"/>
              </w:rPr>
              <w:t>(тәрбиеші-әдіскерлер)</w:t>
            </w:r>
            <w:r>
              <w:br/>
            </w:r>
            <w:r>
              <w:rPr>
                <w:rFonts w:ascii="Times New Roman"/>
                <w:b w:val="false"/>
                <w:i w:val="false"/>
                <w:color w:val="000000"/>
                <w:sz w:val="20"/>
              </w:rPr>
              <w:t>
</w:t>
            </w:r>
            <w:r>
              <w:rPr>
                <w:rFonts w:ascii="Times New Roman"/>
                <w:b w:val="false"/>
                <w:i w:val="false"/>
                <w:color w:val="000000"/>
                <w:sz w:val="20"/>
              </w:rPr>
              <w:t>из них старшие воспитатели</w:t>
            </w:r>
            <w:r>
              <w:br/>
            </w:r>
            <w:r>
              <w:rPr>
                <w:rFonts w:ascii="Times New Roman"/>
                <w:b w:val="false"/>
                <w:i w:val="false"/>
                <w:color w:val="000000"/>
                <w:sz w:val="20"/>
              </w:rPr>
              <w:t>
</w:t>
            </w:r>
            <w:r>
              <w:rPr>
                <w:rFonts w:ascii="Times New Roman"/>
                <w:b w:val="false"/>
                <w:i w:val="false"/>
                <w:color w:val="000000"/>
                <w:sz w:val="20"/>
              </w:rPr>
              <w:t>(воспитатели-методисты)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 жетекшілері</w:t>
            </w:r>
            <w:r>
              <w:br/>
            </w:r>
            <w:r>
              <w:rPr>
                <w:rFonts w:ascii="Times New Roman"/>
                <w:b w:val="false"/>
                <w:i w:val="false"/>
                <w:color w:val="000000"/>
                <w:sz w:val="20"/>
              </w:rPr>
              <w:t>
</w:t>
            </w:r>
            <w:r>
              <w:rPr>
                <w:rFonts w:ascii="Times New Roman"/>
                <w:b w:val="false"/>
                <w:i w:val="false"/>
                <w:color w:val="000000"/>
                <w:sz w:val="20"/>
              </w:rPr>
              <w:t>музыкальные руководители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дефектолог-мұғалімдерь</w:t>
            </w:r>
            <w:r>
              <w:br/>
            </w:r>
            <w:r>
              <w:rPr>
                <w:rFonts w:ascii="Times New Roman"/>
                <w:b w:val="false"/>
                <w:i w:val="false"/>
                <w:color w:val="000000"/>
                <w:sz w:val="20"/>
              </w:rPr>
              <w:t>
</w:t>
            </w:r>
            <w:r>
              <w:rPr>
                <w:rFonts w:ascii="Times New Roman"/>
                <w:b w:val="false"/>
                <w:i w:val="false"/>
                <w:color w:val="000000"/>
                <w:sz w:val="20"/>
              </w:rPr>
              <w:t>учителя-дефектологи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дефектологиялық</w:t>
            </w:r>
            <w:r>
              <w:br/>
            </w:r>
            <w:r>
              <w:rPr>
                <w:rFonts w:ascii="Times New Roman"/>
                <w:b w:val="false"/>
                <w:i w:val="false"/>
                <w:color w:val="000000"/>
                <w:sz w:val="20"/>
              </w:rPr>
              <w:t>
</w:t>
            </w:r>
            <w:r>
              <w:rPr>
                <w:rFonts w:ascii="Times New Roman"/>
                <w:b/>
                <w:i w:val="false"/>
                <w:color w:val="000000"/>
                <w:sz w:val="20"/>
              </w:rPr>
              <w:t>білімімен</w:t>
            </w:r>
            <w:r>
              <w:br/>
            </w:r>
            <w:r>
              <w:rPr>
                <w:rFonts w:ascii="Times New Roman"/>
                <w:b w:val="false"/>
                <w:i w:val="false"/>
                <w:color w:val="000000"/>
                <w:sz w:val="20"/>
              </w:rPr>
              <w:t>
</w:t>
            </w:r>
            <w:r>
              <w:rPr>
                <w:rFonts w:ascii="Times New Roman"/>
                <w:b w:val="false"/>
                <w:i w:val="false"/>
                <w:color w:val="000000"/>
                <w:sz w:val="20"/>
              </w:rPr>
              <w:t>из них с дефектологическим</w:t>
            </w:r>
            <w:r>
              <w:br/>
            </w:r>
            <w:r>
              <w:rPr>
                <w:rFonts w:ascii="Times New Roman"/>
                <w:b w:val="false"/>
                <w:i w:val="false"/>
                <w:color w:val="000000"/>
                <w:sz w:val="20"/>
              </w:rPr>
              <w:t>
</w:t>
            </w:r>
            <w:r>
              <w:rPr>
                <w:rFonts w:ascii="Times New Roman"/>
                <w:b w:val="false"/>
                <w:i w:val="false"/>
                <w:color w:val="000000"/>
                <w:sz w:val="20"/>
              </w:rPr>
              <w:t xml:space="preserve">образованием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логопед-мұғалімдер</w:t>
            </w:r>
            <w:r>
              <w:br/>
            </w:r>
            <w:r>
              <w:rPr>
                <w:rFonts w:ascii="Times New Roman"/>
                <w:b w:val="false"/>
                <w:i w:val="false"/>
                <w:color w:val="000000"/>
                <w:sz w:val="20"/>
              </w:rPr>
              <w:t>
</w:t>
            </w:r>
            <w:r>
              <w:rPr>
                <w:rFonts w:ascii="Times New Roman"/>
                <w:b w:val="false"/>
                <w:i w:val="false"/>
                <w:color w:val="000000"/>
                <w:sz w:val="20"/>
              </w:rPr>
              <w:t>учителя-логопеды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дефектологиялық</w:t>
            </w:r>
            <w:r>
              <w:br/>
            </w:r>
            <w:r>
              <w:rPr>
                <w:rFonts w:ascii="Times New Roman"/>
                <w:b w:val="false"/>
                <w:i w:val="false"/>
                <w:color w:val="000000"/>
                <w:sz w:val="20"/>
              </w:rPr>
              <w:t>
</w:t>
            </w:r>
            <w:r>
              <w:rPr>
                <w:rFonts w:ascii="Times New Roman"/>
                <w:b/>
                <w:i w:val="false"/>
                <w:color w:val="000000"/>
                <w:sz w:val="20"/>
              </w:rPr>
              <w:t>білімімен</w:t>
            </w:r>
            <w:r>
              <w:br/>
            </w:r>
            <w:r>
              <w:rPr>
                <w:rFonts w:ascii="Times New Roman"/>
                <w:b w:val="false"/>
                <w:i w:val="false"/>
                <w:color w:val="000000"/>
                <w:sz w:val="20"/>
              </w:rPr>
              <w:t>
</w:t>
            </w:r>
            <w:r>
              <w:rPr>
                <w:rFonts w:ascii="Times New Roman"/>
                <w:b w:val="false"/>
                <w:i w:val="false"/>
                <w:color w:val="000000"/>
                <w:sz w:val="20"/>
              </w:rPr>
              <w:t xml:space="preserve">из них с дефектологическим образованием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педагогтар</w:t>
            </w:r>
            <w:r>
              <w:br/>
            </w:r>
            <w:r>
              <w:rPr>
                <w:rFonts w:ascii="Times New Roman"/>
                <w:b w:val="false"/>
                <w:i w:val="false"/>
                <w:color w:val="000000"/>
                <w:sz w:val="20"/>
              </w:rPr>
              <w:t>
</w:t>
            </w:r>
            <w:r>
              <w:rPr>
                <w:rFonts w:ascii="Times New Roman"/>
                <w:b w:val="false"/>
                <w:i w:val="false"/>
                <w:color w:val="000000"/>
                <w:sz w:val="20"/>
              </w:rPr>
              <w:t>другие педагоги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медбикелер, барлығы</w:t>
            </w:r>
            <w:r>
              <w:br/>
            </w:r>
            <w:r>
              <w:rPr>
                <w:rFonts w:ascii="Times New Roman"/>
                <w:b w:val="false"/>
                <w:i w:val="false"/>
                <w:color w:val="000000"/>
                <w:sz w:val="20"/>
              </w:rPr>
              <w:t>
</w:t>
            </w:r>
            <w:r>
              <w:rPr>
                <w:rFonts w:ascii="Times New Roman"/>
                <w:b w:val="false"/>
                <w:i w:val="false"/>
                <w:color w:val="000000"/>
                <w:sz w:val="20"/>
              </w:rPr>
              <w:t>медицинские сестры, всего</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тәрбиешілердің көмекшілері</w:t>
            </w:r>
            <w:r>
              <w:br/>
            </w:r>
            <w:r>
              <w:rPr>
                <w:rFonts w:ascii="Times New Roman"/>
                <w:b w:val="false"/>
                <w:i w:val="false"/>
                <w:color w:val="000000"/>
                <w:sz w:val="20"/>
              </w:rPr>
              <w:t>
</w:t>
            </w:r>
            <w:r>
              <w:rPr>
                <w:rFonts w:ascii="Times New Roman"/>
                <w:b w:val="false"/>
                <w:i w:val="false"/>
                <w:color w:val="000000"/>
                <w:sz w:val="20"/>
              </w:rPr>
              <w:t>помощники воспитателей</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аспаздар</w:t>
            </w:r>
            <w:r>
              <w:br/>
            </w:r>
            <w:r>
              <w:rPr>
                <w:rFonts w:ascii="Times New Roman"/>
                <w:b w:val="false"/>
                <w:i w:val="false"/>
                <w:color w:val="000000"/>
                <w:sz w:val="20"/>
              </w:rPr>
              <w:t>
</w:t>
            </w:r>
            <w:r>
              <w:rPr>
                <w:rFonts w:ascii="Times New Roman"/>
                <w:b w:val="false"/>
                <w:i w:val="false"/>
                <w:color w:val="000000"/>
                <w:sz w:val="20"/>
              </w:rPr>
              <w:t>повара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қызметтер</w:t>
            </w:r>
            <w:r>
              <w:br/>
            </w:r>
            <w:r>
              <w:rPr>
                <w:rFonts w:ascii="Times New Roman"/>
                <w:b w:val="false"/>
                <w:i w:val="false"/>
                <w:color w:val="000000"/>
                <w:sz w:val="20"/>
              </w:rPr>
              <w:t>
</w:t>
            </w:r>
            <w:r>
              <w:rPr>
                <w:rFonts w:ascii="Times New Roman"/>
                <w:b w:val="false"/>
                <w:i w:val="false"/>
                <w:color w:val="000000"/>
                <w:sz w:val="20"/>
              </w:rPr>
              <w:t xml:space="preserve">другие должности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жүктемемен жұмыс</w:t>
            </w:r>
            <w:r>
              <w:br/>
            </w:r>
            <w:r>
              <w:rPr>
                <w:rFonts w:ascii="Times New Roman"/>
                <w:b w:val="false"/>
                <w:i w:val="false"/>
                <w:color w:val="000000"/>
                <w:sz w:val="20"/>
              </w:rPr>
              <w:t>
</w:t>
            </w:r>
            <w:r>
              <w:rPr>
                <w:rFonts w:ascii="Times New Roman"/>
                <w:b/>
                <w:i w:val="false"/>
                <w:color w:val="000000"/>
                <w:sz w:val="20"/>
              </w:rPr>
              <w:t>істейтін педагог қызметкерлер</w:t>
            </w:r>
            <w:r>
              <w:br/>
            </w:r>
            <w:r>
              <w:rPr>
                <w:rFonts w:ascii="Times New Roman"/>
                <w:b w:val="false"/>
                <w:i w:val="false"/>
                <w:color w:val="000000"/>
                <w:sz w:val="20"/>
              </w:rPr>
              <w:t>
</w:t>
            </w:r>
            <w:r>
              <w:rPr>
                <w:rFonts w:ascii="Times New Roman"/>
                <w:b w:val="false"/>
                <w:i w:val="false"/>
                <w:color w:val="000000"/>
                <w:sz w:val="20"/>
              </w:rPr>
              <w:t>педагогический персонал,</w:t>
            </w:r>
            <w:r>
              <w:br/>
            </w:r>
            <w:r>
              <w:rPr>
                <w:rFonts w:ascii="Times New Roman"/>
                <w:b w:val="false"/>
                <w:i w:val="false"/>
                <w:color w:val="000000"/>
                <w:sz w:val="20"/>
              </w:rPr>
              <w:t>
</w:t>
            </w:r>
            <w:r>
              <w:rPr>
                <w:rFonts w:ascii="Times New Roman"/>
                <w:b w:val="false"/>
                <w:i w:val="false"/>
                <w:color w:val="000000"/>
                <w:sz w:val="20"/>
              </w:rPr>
              <w:t>работающий с полной нагрузкой</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емес жүктемемен жұмыс</w:t>
            </w:r>
            <w:r>
              <w:br/>
            </w:r>
            <w:r>
              <w:rPr>
                <w:rFonts w:ascii="Times New Roman"/>
                <w:b w:val="false"/>
                <w:i w:val="false"/>
                <w:color w:val="000000"/>
                <w:sz w:val="20"/>
              </w:rPr>
              <w:t>
</w:t>
            </w:r>
            <w:r>
              <w:rPr>
                <w:rFonts w:ascii="Times New Roman"/>
                <w:b/>
                <w:i w:val="false"/>
                <w:color w:val="000000"/>
                <w:sz w:val="20"/>
              </w:rPr>
              <w:t>істейтін педагог қызметкерлер</w:t>
            </w:r>
            <w:r>
              <w:br/>
            </w:r>
            <w:r>
              <w:rPr>
                <w:rFonts w:ascii="Times New Roman"/>
                <w:b w:val="false"/>
                <w:i w:val="false"/>
                <w:color w:val="000000"/>
                <w:sz w:val="20"/>
              </w:rPr>
              <w:t>
</w:t>
            </w:r>
            <w:r>
              <w:rPr>
                <w:rFonts w:ascii="Times New Roman"/>
                <w:b w:val="false"/>
                <w:i w:val="false"/>
                <w:color w:val="000000"/>
                <w:sz w:val="20"/>
              </w:rPr>
              <w:t>педагогический персонал,</w:t>
            </w:r>
            <w:r>
              <w:br/>
            </w:r>
            <w:r>
              <w:rPr>
                <w:rFonts w:ascii="Times New Roman"/>
                <w:b w:val="false"/>
                <w:i w:val="false"/>
                <w:color w:val="000000"/>
                <w:sz w:val="20"/>
              </w:rPr>
              <w:t>
</w:t>
            </w:r>
            <w:r>
              <w:rPr>
                <w:rFonts w:ascii="Times New Roman"/>
                <w:b w:val="false"/>
                <w:i w:val="false"/>
                <w:color w:val="000000"/>
                <w:sz w:val="20"/>
              </w:rPr>
              <w:t>работающий с неполной нагрузкой</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4" w:id="60"/>
    <w:p>
      <w:pPr>
        <w:spacing w:after="0"/>
        <w:ind w:left="0"/>
        <w:jc w:val="both"/>
      </w:pPr>
      <w:r>
        <w:rPr>
          <w:rFonts w:ascii="Times New Roman"/>
          <w:b w:val="false"/>
          <w:i w:val="false"/>
          <w:color w:val="000000"/>
          <w:sz w:val="28"/>
        </w:rPr>
        <w:t>
</w:t>
      </w:r>
      <w:r>
        <w:rPr>
          <w:rFonts w:ascii="Times New Roman"/>
          <w:b/>
          <w:i w:val="false"/>
          <w:color w:val="000000"/>
          <w:sz w:val="28"/>
        </w:rPr>
        <w:t>7. Мектепке дейінгі ұ</w:t>
      </w:r>
      <w:r>
        <w:rPr>
          <w:rFonts w:ascii="Times New Roman"/>
          <w:b/>
          <w:i w:val="false"/>
          <w:color w:val="000000"/>
          <w:sz w:val="28"/>
        </w:rPr>
        <w:t>йымда</w:t>
      </w:r>
      <w:r>
        <w:rPr>
          <w:rFonts w:ascii="Times New Roman"/>
          <w:b/>
          <w:i w:val="false"/>
          <w:color w:val="000000"/>
          <w:sz w:val="28"/>
        </w:rPr>
        <w:t>ғ</w:t>
      </w:r>
      <w:r>
        <w:rPr>
          <w:rFonts w:ascii="Times New Roman"/>
          <w:b/>
          <w:i w:val="false"/>
          <w:color w:val="000000"/>
          <w:sz w:val="28"/>
        </w:rPr>
        <w:t xml:space="preserve">ы </w:t>
      </w:r>
      <w:r>
        <w:rPr>
          <w:rFonts w:ascii="Times New Roman"/>
          <w:b/>
          <w:i w:val="false"/>
          <w:color w:val="000000"/>
          <w:sz w:val="28"/>
        </w:rPr>
        <w:t>қ</w:t>
      </w:r>
      <w:r>
        <w:rPr>
          <w:rFonts w:ascii="Times New Roman"/>
          <w:b/>
          <w:i w:val="false"/>
          <w:color w:val="000000"/>
          <w:sz w:val="28"/>
        </w:rPr>
        <w:t>ызметкерлерді</w:t>
      </w:r>
      <w:r>
        <w:rPr>
          <w:rFonts w:ascii="Times New Roman"/>
          <w:b/>
          <w:i w:val="false"/>
          <w:color w:val="000000"/>
          <w:sz w:val="28"/>
        </w:rPr>
        <w:t>ң</w:t>
      </w:r>
      <w:r>
        <w:rPr>
          <w:rFonts w:ascii="Times New Roman"/>
          <w:b/>
          <w:i w:val="false"/>
          <w:color w:val="000000"/>
          <w:sz w:val="28"/>
        </w:rPr>
        <w:t xml:space="preserve"> педагогикалы</w:t>
      </w:r>
      <w:r>
        <w:rPr>
          <w:rFonts w:ascii="Times New Roman"/>
          <w:b/>
          <w:i w:val="false"/>
          <w:color w:val="000000"/>
          <w:sz w:val="28"/>
        </w:rPr>
        <w:t>қ</w:t>
      </w:r>
      <w:r>
        <w:rPr>
          <w:rFonts w:ascii="Times New Roman"/>
          <w:b/>
          <w:i w:val="false"/>
          <w:color w:val="000000"/>
          <w:sz w:val="28"/>
        </w:rPr>
        <w:t xml:space="preserve"> е</w:t>
      </w:r>
      <w:r>
        <w:rPr>
          <w:rFonts w:ascii="Times New Roman"/>
          <w:b/>
          <w:i w:val="false"/>
          <w:color w:val="000000"/>
          <w:sz w:val="28"/>
        </w:rPr>
        <w:t>ң</w:t>
      </w:r>
      <w:r>
        <w:rPr>
          <w:rFonts w:ascii="Times New Roman"/>
          <w:b/>
          <w:i w:val="false"/>
          <w:color w:val="000000"/>
          <w:sz w:val="28"/>
        </w:rPr>
        <w:t xml:space="preserve">бек </w:t>
      </w:r>
      <w:r>
        <w:rPr>
          <w:rFonts w:ascii="Times New Roman"/>
          <w:b/>
          <w:i w:val="false"/>
          <w:color w:val="000000"/>
          <w:sz w:val="28"/>
        </w:rPr>
        <w:t>ө</w:t>
      </w:r>
      <w:r>
        <w:rPr>
          <w:rFonts w:ascii="Times New Roman"/>
          <w:b/>
          <w:i w:val="false"/>
          <w:color w:val="000000"/>
          <w:sz w:val="28"/>
        </w:rPr>
        <w:t>тілі</w:t>
      </w:r>
      <w:r>
        <w:br/>
      </w:r>
      <w:r>
        <w:rPr>
          <w:rFonts w:ascii="Times New Roman"/>
          <w:b w:val="false"/>
          <w:i w:val="false"/>
          <w:color w:val="000000"/>
          <w:sz w:val="28"/>
        </w:rPr>
        <w:t>
</w:t>
      </w:r>
      <w:r>
        <w:rPr>
          <w:rFonts w:ascii="Times New Roman"/>
          <w:b w:val="false"/>
          <w:i w:val="false"/>
          <w:color w:val="000000"/>
          <w:sz w:val="28"/>
        </w:rPr>
        <w:t>Стаж педагогической работы работников дошкольной организации</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3470"/>
        <w:gridCol w:w="2135"/>
        <w:gridCol w:w="2136"/>
        <w:gridCol w:w="2136"/>
        <w:gridCol w:w="2136"/>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жыл</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до 5 лет</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жылдан 10</w:t>
            </w:r>
            <w:r>
              <w:br/>
            </w:r>
            <w:r>
              <w:rPr>
                <w:rFonts w:ascii="Times New Roman"/>
                <w:b w:val="false"/>
                <w:i w:val="false"/>
                <w:color w:val="000000"/>
                <w:sz w:val="20"/>
              </w:rPr>
              <w:t>
</w:t>
            </w:r>
            <w:r>
              <w:rPr>
                <w:rFonts w:ascii="Times New Roman"/>
                <w:b/>
                <w:i w:val="false"/>
                <w:color w:val="000000"/>
                <w:sz w:val="20"/>
              </w:rPr>
              <w:t>жыл</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от 5 до 10</w:t>
            </w:r>
            <w:r>
              <w:br/>
            </w:r>
            <w:r>
              <w:rPr>
                <w:rFonts w:ascii="Times New Roman"/>
                <w:b w:val="false"/>
                <w:i w:val="false"/>
                <w:color w:val="000000"/>
                <w:sz w:val="20"/>
              </w:rPr>
              <w:t>
</w:t>
            </w:r>
            <w:r>
              <w:rPr>
                <w:rFonts w:ascii="Times New Roman"/>
                <w:b w:val="false"/>
                <w:i w:val="false"/>
                <w:color w:val="000000"/>
                <w:sz w:val="20"/>
              </w:rPr>
              <w:t>лет</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жылдан</w:t>
            </w:r>
            <w:r>
              <w:br/>
            </w:r>
            <w:r>
              <w:rPr>
                <w:rFonts w:ascii="Times New Roman"/>
                <w:b w:val="false"/>
                <w:i w:val="false"/>
                <w:color w:val="000000"/>
                <w:sz w:val="20"/>
              </w:rPr>
              <w:t>
</w:t>
            </w:r>
            <w:r>
              <w:rPr>
                <w:rFonts w:ascii="Times New Roman"/>
                <w:b/>
                <w:i w:val="false"/>
                <w:color w:val="000000"/>
                <w:sz w:val="20"/>
              </w:rPr>
              <w:t>15 жыл</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от 10 до 15</w:t>
            </w:r>
            <w:r>
              <w:br/>
            </w:r>
            <w:r>
              <w:rPr>
                <w:rFonts w:ascii="Times New Roman"/>
                <w:b w:val="false"/>
                <w:i w:val="false"/>
                <w:color w:val="000000"/>
                <w:sz w:val="20"/>
              </w:rPr>
              <w:t>
</w:t>
            </w:r>
            <w:r>
              <w:rPr>
                <w:rFonts w:ascii="Times New Roman"/>
                <w:b w:val="false"/>
                <w:i w:val="false"/>
                <w:color w:val="000000"/>
                <w:sz w:val="20"/>
              </w:rPr>
              <w:t>лет</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жыл және</w:t>
            </w:r>
            <w:r>
              <w:br/>
            </w:r>
            <w:r>
              <w:rPr>
                <w:rFonts w:ascii="Times New Roman"/>
                <w:b w:val="false"/>
                <w:i w:val="false"/>
                <w:color w:val="000000"/>
                <w:sz w:val="20"/>
              </w:rPr>
              <w:t>
</w:t>
            </w:r>
            <w:r>
              <w:rPr>
                <w:rFonts w:ascii="Times New Roman"/>
                <w:b/>
                <w:i w:val="false"/>
                <w:color w:val="000000"/>
                <w:sz w:val="20"/>
              </w:rPr>
              <w:t>одан да</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п</w:t>
            </w:r>
            <w:r>
              <w:br/>
            </w:r>
            <w:r>
              <w:rPr>
                <w:rFonts w:ascii="Times New Roman"/>
                <w:b w:val="false"/>
                <w:i w:val="false"/>
                <w:color w:val="000000"/>
                <w:sz w:val="20"/>
              </w:rPr>
              <w:t>
</w:t>
            </w:r>
            <w:r>
              <w:rPr>
                <w:rFonts w:ascii="Times New Roman"/>
                <w:b w:val="false"/>
                <w:i w:val="false"/>
                <w:color w:val="000000"/>
                <w:sz w:val="20"/>
              </w:rPr>
              <w:t>15 лет и</w:t>
            </w:r>
            <w:r>
              <w:br/>
            </w:r>
            <w:r>
              <w:rPr>
                <w:rFonts w:ascii="Times New Roman"/>
                <w:b w:val="false"/>
                <w:i w:val="false"/>
                <w:color w:val="000000"/>
                <w:sz w:val="20"/>
              </w:rPr>
              <w:t>
</w:t>
            </w:r>
            <w:r>
              <w:rPr>
                <w:rFonts w:ascii="Times New Roman"/>
                <w:b w:val="false"/>
                <w:i w:val="false"/>
                <w:color w:val="000000"/>
                <w:sz w:val="20"/>
              </w:rPr>
              <w:t>более</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w:t>
            </w:r>
            <w:r>
              <w:rPr>
                <w:rFonts w:ascii="Times New Roman"/>
                <w:b/>
                <w:i w:val="false"/>
                <w:color w:val="000000"/>
                <w:sz w:val="20"/>
              </w:rPr>
              <w:t>қ</w:t>
            </w:r>
            <w:r>
              <w:rPr>
                <w:rFonts w:ascii="Times New Roman"/>
                <w:b/>
                <w:i w:val="false"/>
                <w:color w:val="000000"/>
                <w:sz w:val="20"/>
              </w:rPr>
              <w:t xml:space="preserve"> е</w:t>
            </w:r>
            <w:r>
              <w:rPr>
                <w:rFonts w:ascii="Times New Roman"/>
                <w:b/>
                <w:i w:val="false"/>
                <w:color w:val="000000"/>
                <w:sz w:val="20"/>
              </w:rPr>
              <w:t>ң</w:t>
            </w:r>
            <w:r>
              <w:rPr>
                <w:rFonts w:ascii="Times New Roman"/>
                <w:b/>
                <w:i w:val="false"/>
                <w:color w:val="000000"/>
                <w:sz w:val="20"/>
              </w:rPr>
              <w:t>бек</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тілі бар педагог</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ызметкерлерді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педагогического</w:t>
            </w:r>
            <w:r>
              <w:br/>
            </w:r>
            <w:r>
              <w:rPr>
                <w:rFonts w:ascii="Times New Roman"/>
                <w:b w:val="false"/>
                <w:i w:val="false"/>
                <w:color w:val="000000"/>
                <w:sz w:val="20"/>
              </w:rPr>
              <w:t>
</w:t>
            </w:r>
            <w:r>
              <w:rPr>
                <w:rFonts w:ascii="Times New Roman"/>
                <w:b w:val="false"/>
                <w:i w:val="false"/>
                <w:color w:val="000000"/>
                <w:sz w:val="20"/>
              </w:rPr>
              <w:t>персонала, имеющего</w:t>
            </w:r>
            <w:r>
              <w:br/>
            </w:r>
            <w:r>
              <w:rPr>
                <w:rFonts w:ascii="Times New Roman"/>
                <w:b w:val="false"/>
                <w:i w:val="false"/>
                <w:color w:val="000000"/>
                <w:sz w:val="20"/>
              </w:rPr>
              <w:t>
</w:t>
            </w:r>
            <w:r>
              <w:rPr>
                <w:rFonts w:ascii="Times New Roman"/>
                <w:b w:val="false"/>
                <w:i w:val="false"/>
                <w:color w:val="000000"/>
                <w:sz w:val="20"/>
              </w:rPr>
              <w:t>стаж педагогической</w:t>
            </w:r>
            <w:r>
              <w:br/>
            </w:r>
            <w:r>
              <w:rPr>
                <w:rFonts w:ascii="Times New Roman"/>
                <w:b w:val="false"/>
                <w:i w:val="false"/>
                <w:color w:val="000000"/>
                <w:sz w:val="20"/>
              </w:rPr>
              <w:t>
</w:t>
            </w:r>
            <w:r>
              <w:rPr>
                <w:rFonts w:ascii="Times New Roman"/>
                <w:b w:val="false"/>
                <w:i w:val="false"/>
                <w:color w:val="000000"/>
                <w:sz w:val="20"/>
              </w:rPr>
              <w:t>работы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5" w:id="61"/>
    <w:p>
      <w:pPr>
        <w:spacing w:after="0"/>
        <w:ind w:left="0"/>
        <w:jc w:val="both"/>
      </w:pPr>
      <w:r>
        <w:rPr>
          <w:rFonts w:ascii="Times New Roman"/>
          <w:b w:val="false"/>
          <w:i w:val="false"/>
          <w:color w:val="000000"/>
          <w:sz w:val="28"/>
        </w:rPr>
        <w:t>
</w:t>
      </w:r>
      <w:r>
        <w:rPr>
          <w:rFonts w:ascii="Times New Roman"/>
          <w:b/>
          <w:i w:val="false"/>
          <w:color w:val="000000"/>
          <w:sz w:val="28"/>
        </w:rPr>
        <w:t>8. Мектепке дейінгі ұ</w:t>
      </w:r>
      <w:r>
        <w:rPr>
          <w:rFonts w:ascii="Times New Roman"/>
          <w:b/>
          <w:i w:val="false"/>
          <w:color w:val="000000"/>
          <w:sz w:val="28"/>
        </w:rPr>
        <w:t>йымны</w:t>
      </w:r>
      <w:r>
        <w:rPr>
          <w:rFonts w:ascii="Times New Roman"/>
          <w:b/>
          <w:i w:val="false"/>
          <w:color w:val="000000"/>
          <w:sz w:val="28"/>
        </w:rPr>
        <w:t>ң</w:t>
      </w:r>
      <w:r>
        <w:rPr>
          <w:rFonts w:ascii="Times New Roman"/>
          <w:b/>
          <w:i w:val="false"/>
          <w:color w:val="000000"/>
          <w:sz w:val="28"/>
        </w:rPr>
        <w:t xml:space="preserve"> топтарында</w:t>
      </w:r>
      <w:r>
        <w:rPr>
          <w:rFonts w:ascii="Times New Roman"/>
          <w:b/>
          <w:i w:val="false"/>
          <w:color w:val="000000"/>
          <w:sz w:val="28"/>
        </w:rPr>
        <w:t>ғ</w:t>
      </w:r>
      <w:r>
        <w:rPr>
          <w:rFonts w:ascii="Times New Roman"/>
          <w:b/>
          <w:i w:val="false"/>
          <w:color w:val="000000"/>
          <w:sz w:val="28"/>
        </w:rPr>
        <w:t>ы ж</w:t>
      </w:r>
      <w:r>
        <w:rPr>
          <w:rFonts w:ascii="Times New Roman"/>
          <w:b/>
          <w:i w:val="false"/>
          <w:color w:val="000000"/>
          <w:sz w:val="28"/>
        </w:rPr>
        <w:t>ұ</w:t>
      </w:r>
      <w:r>
        <w:rPr>
          <w:rFonts w:ascii="Times New Roman"/>
          <w:b/>
          <w:i w:val="false"/>
          <w:color w:val="000000"/>
          <w:sz w:val="28"/>
        </w:rPr>
        <w:t>мыс ж</w:t>
      </w:r>
      <w:r>
        <w:rPr>
          <w:rFonts w:ascii="Times New Roman"/>
          <w:b/>
          <w:i w:val="false"/>
          <w:color w:val="000000"/>
          <w:sz w:val="28"/>
        </w:rPr>
        <w:t>ү</w:t>
      </w:r>
      <w:r>
        <w:rPr>
          <w:rFonts w:ascii="Times New Roman"/>
          <w:b/>
          <w:i w:val="false"/>
          <w:color w:val="000000"/>
          <w:sz w:val="28"/>
        </w:rPr>
        <w:t>ргізілетін тіл</w:t>
      </w:r>
      <w:r>
        <w:br/>
      </w:r>
      <w:r>
        <w:rPr>
          <w:rFonts w:ascii="Times New Roman"/>
          <w:b w:val="false"/>
          <w:i w:val="false"/>
          <w:color w:val="000000"/>
          <w:sz w:val="28"/>
        </w:rPr>
        <w:t>
</w:t>
      </w:r>
      <w:r>
        <w:rPr>
          <w:rFonts w:ascii="Times New Roman"/>
          <w:b w:val="false"/>
          <w:i w:val="false"/>
          <w:color w:val="000000"/>
          <w:sz w:val="28"/>
        </w:rPr>
        <w:t>Язык, на котором ведется работа в группах в дошкольной организации</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5124"/>
        <w:gridCol w:w="3371"/>
        <w:gridCol w:w="3372"/>
      </w:tblGrid>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 саны, адам</w:t>
            </w:r>
            <w:r>
              <w:br/>
            </w:r>
            <w:r>
              <w:rPr>
                <w:rFonts w:ascii="Times New Roman"/>
                <w:b w:val="false"/>
                <w:i w:val="false"/>
                <w:color w:val="000000"/>
                <w:sz w:val="20"/>
              </w:rPr>
              <w:t>
</w:t>
            </w:r>
            <w:r>
              <w:rPr>
                <w:rFonts w:ascii="Times New Roman"/>
                <w:b w:val="false"/>
                <w:i w:val="false"/>
                <w:color w:val="000000"/>
                <w:sz w:val="20"/>
              </w:rPr>
              <w:t>Численность детей,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 </w:t>
            </w:r>
            <w:r>
              <w:rPr>
                <w:rFonts w:ascii="Times New Roman"/>
                <w:b/>
                <w:i w:val="false"/>
                <w:color w:val="000000"/>
                <w:sz w:val="20"/>
              </w:rPr>
              <w:t>қ</w:t>
            </w:r>
            <w:r>
              <w:rPr>
                <w:rFonts w:ascii="Times New Roman"/>
                <w:b/>
                <w:i w:val="false"/>
                <w:color w:val="000000"/>
                <w:sz w:val="20"/>
              </w:rPr>
              <w:t>ыздар</w:t>
            </w:r>
            <w:r>
              <w:br/>
            </w:r>
            <w:r>
              <w:rPr>
                <w:rFonts w:ascii="Times New Roman"/>
                <w:b w:val="false"/>
                <w:i w:val="false"/>
                <w:color w:val="000000"/>
                <w:sz w:val="20"/>
              </w:rPr>
              <w:t>
</w:t>
            </w:r>
            <w:r>
              <w:rPr>
                <w:rFonts w:ascii="Times New Roman"/>
                <w:b w:val="false"/>
                <w:i w:val="false"/>
                <w:color w:val="000000"/>
                <w:sz w:val="20"/>
              </w:rPr>
              <w:t>из них девочек</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Итого</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6" w:id="62"/>
    <w:p>
      <w:pPr>
        <w:spacing w:after="0"/>
        <w:ind w:left="0"/>
        <w:jc w:val="both"/>
      </w:pPr>
      <w:r>
        <w:rPr>
          <w:rFonts w:ascii="Times New Roman"/>
          <w:b w:val="false"/>
          <w:i w:val="false"/>
          <w:color w:val="000000"/>
          <w:sz w:val="28"/>
        </w:rPr>
        <w:t>
</w:t>
      </w:r>
      <w:r>
        <w:rPr>
          <w:rFonts w:ascii="Times New Roman"/>
          <w:b/>
          <w:i w:val="false"/>
          <w:color w:val="000000"/>
          <w:sz w:val="28"/>
        </w:rPr>
        <w:t>9. Мектепке дейінгі ұ</w:t>
      </w:r>
      <w:r>
        <w:rPr>
          <w:rFonts w:ascii="Times New Roman"/>
          <w:b/>
          <w:i w:val="false"/>
          <w:color w:val="000000"/>
          <w:sz w:val="28"/>
        </w:rPr>
        <w:t xml:space="preserve">йым </w:t>
      </w:r>
      <w:r>
        <w:rPr>
          <w:rFonts w:ascii="Times New Roman"/>
          <w:b/>
          <w:i w:val="false"/>
          <w:color w:val="000000"/>
          <w:sz w:val="28"/>
        </w:rPr>
        <w:t>ү</w:t>
      </w:r>
      <w:r>
        <w:rPr>
          <w:rFonts w:ascii="Times New Roman"/>
          <w:b/>
          <w:i w:val="false"/>
          <w:color w:val="000000"/>
          <w:sz w:val="28"/>
        </w:rPr>
        <w:t>йжайыны</w:t>
      </w:r>
      <w:r>
        <w:rPr>
          <w:rFonts w:ascii="Times New Roman"/>
          <w:b/>
          <w:i w:val="false"/>
          <w:color w:val="000000"/>
          <w:sz w:val="28"/>
        </w:rPr>
        <w:t>ң</w:t>
      </w:r>
      <w:r>
        <w:rPr>
          <w:rFonts w:ascii="Times New Roman"/>
          <w:b/>
          <w:i w:val="false"/>
          <w:color w:val="000000"/>
          <w:sz w:val="28"/>
        </w:rPr>
        <w:t xml:space="preserve"> ала</w:t>
      </w:r>
      <w:r>
        <w:rPr>
          <w:rFonts w:ascii="Times New Roman"/>
          <w:b/>
          <w:i w:val="false"/>
          <w:color w:val="000000"/>
          <w:sz w:val="28"/>
        </w:rPr>
        <w:t>ң</w:t>
      </w:r>
      <w:r>
        <w:rPr>
          <w:rFonts w:ascii="Times New Roman"/>
          <w:b/>
          <w:i w:val="false"/>
          <w:color w:val="000000"/>
          <w:sz w:val="28"/>
        </w:rPr>
        <w:t>ы</w:t>
      </w:r>
      <w:r>
        <w:br/>
      </w:r>
      <w:r>
        <w:rPr>
          <w:rFonts w:ascii="Times New Roman"/>
          <w:b w:val="false"/>
          <w:i w:val="false"/>
          <w:color w:val="000000"/>
          <w:sz w:val="28"/>
        </w:rPr>
        <w:t>
</w:t>
      </w:r>
      <w:r>
        <w:rPr>
          <w:rFonts w:ascii="Times New Roman"/>
          <w:b w:val="false"/>
          <w:i w:val="false"/>
          <w:color w:val="000000"/>
          <w:sz w:val="28"/>
        </w:rPr>
        <w:t>Площадь помещений дошкольной организации</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0306"/>
        <w:gridCol w:w="1718"/>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w:t>
            </w:r>
            <w:r>
              <w:br/>
            </w:r>
            <w:r>
              <w:rPr>
                <w:rFonts w:ascii="Times New Roman"/>
                <w:b w:val="false"/>
                <w:i w:val="false"/>
                <w:color w:val="000000"/>
                <w:sz w:val="20"/>
              </w:rPr>
              <w:t>
</w:t>
            </w:r>
            <w:r>
              <w:rPr>
                <w:rFonts w:ascii="Times New Roman"/>
                <w:b/>
                <w:i w:val="false"/>
                <w:color w:val="000000"/>
                <w:sz w:val="20"/>
              </w:rPr>
              <w:t>мәні</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w:t>
            </w:r>
            <w:r>
              <w:rPr>
                <w:rFonts w:ascii="Times New Roman"/>
                <w:b/>
                <w:i w:val="false"/>
                <w:color w:val="000000"/>
                <w:sz w:val="20"/>
              </w:rPr>
              <w:t>ң</w:t>
            </w:r>
            <w:r>
              <w:rPr>
                <w:rFonts w:ascii="Times New Roman"/>
                <w:b/>
                <w:i w:val="false"/>
                <w:color w:val="000000"/>
                <w:sz w:val="20"/>
              </w:rPr>
              <w:t xml:space="preserve"> со</w:t>
            </w:r>
            <w:r>
              <w:rPr>
                <w:rFonts w:ascii="Times New Roman"/>
                <w:b/>
                <w:i w:val="false"/>
                <w:color w:val="000000"/>
                <w:sz w:val="20"/>
              </w:rPr>
              <w:t>ң</w:t>
            </w:r>
            <w:r>
              <w:rPr>
                <w:rFonts w:ascii="Times New Roman"/>
                <w:b/>
                <w:i w:val="false"/>
                <w:color w:val="000000"/>
                <w:sz w:val="20"/>
              </w:rPr>
              <w:t>ында</w:t>
            </w:r>
            <w:r>
              <w:rPr>
                <w:rFonts w:ascii="Times New Roman"/>
                <w:b/>
                <w:i w:val="false"/>
                <w:color w:val="000000"/>
                <w:sz w:val="20"/>
              </w:rPr>
              <w:t>ғ</w:t>
            </w:r>
            <w:r>
              <w:rPr>
                <w:rFonts w:ascii="Times New Roman"/>
                <w:b/>
                <w:i w:val="false"/>
                <w:color w:val="000000"/>
                <w:sz w:val="20"/>
              </w:rPr>
              <w:t xml:space="preserve">ы мектепке дейінгі </w:t>
            </w:r>
            <w:r>
              <w:rPr>
                <w:rFonts w:ascii="Times New Roman"/>
                <w:b/>
                <w:i w:val="false"/>
                <w:color w:val="000000"/>
                <w:sz w:val="20"/>
              </w:rPr>
              <w:t>ұ</w:t>
            </w:r>
            <w:r>
              <w:rPr>
                <w:rFonts w:ascii="Times New Roman"/>
                <w:b/>
                <w:i w:val="false"/>
                <w:color w:val="000000"/>
                <w:sz w:val="20"/>
              </w:rPr>
              <w:t>йымны</w:t>
            </w:r>
            <w:r>
              <w:rPr>
                <w:rFonts w:ascii="Times New Roman"/>
                <w:b/>
                <w:i w:val="false"/>
                <w:color w:val="000000"/>
                <w:sz w:val="20"/>
              </w:rPr>
              <w:t>ң</w:t>
            </w:r>
            <w:r>
              <w:rPr>
                <w:rFonts w:ascii="Times New Roman"/>
                <w:b/>
                <w:i w:val="false"/>
                <w:color w:val="000000"/>
                <w:sz w:val="20"/>
              </w:rPr>
              <w:t xml:space="preserve"> барлы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йжайларыны</w:t>
            </w:r>
            <w:r>
              <w:rPr>
                <w:rFonts w:ascii="Times New Roman"/>
                <w:b/>
                <w:i w:val="false"/>
                <w:color w:val="000000"/>
                <w:sz w:val="20"/>
              </w:rPr>
              <w:t>ң</w:t>
            </w:r>
            <w:r>
              <w:rPr>
                <w:rFonts w:ascii="Times New Roman"/>
                <w:b/>
                <w:i w:val="false"/>
                <w:color w:val="000000"/>
                <w:sz w:val="20"/>
              </w:rPr>
              <w:t xml:space="preserve"> жалпы ала</w:t>
            </w:r>
            <w:r>
              <w:rPr>
                <w:rFonts w:ascii="Times New Roman"/>
                <w:b/>
                <w:i w:val="false"/>
                <w:color w:val="000000"/>
                <w:sz w:val="20"/>
              </w:rPr>
              <w:t>ң</w:t>
            </w:r>
            <w:r>
              <w:rPr>
                <w:rFonts w:ascii="Times New Roman"/>
                <w:b/>
                <w:i w:val="false"/>
                <w:color w:val="000000"/>
                <w:sz w:val="20"/>
              </w:rPr>
              <w:t>ы, шаршы метр</w:t>
            </w:r>
            <w:r>
              <w:br/>
            </w:r>
            <w:r>
              <w:rPr>
                <w:rFonts w:ascii="Times New Roman"/>
                <w:b w:val="false"/>
                <w:i w:val="false"/>
                <w:color w:val="000000"/>
                <w:sz w:val="20"/>
              </w:rPr>
              <w:t>
</w:t>
            </w:r>
            <w:r>
              <w:rPr>
                <w:rFonts w:ascii="Times New Roman"/>
                <w:b w:val="false"/>
                <w:i w:val="false"/>
                <w:color w:val="000000"/>
                <w:sz w:val="20"/>
              </w:rPr>
              <w:t>Общая площадь всех помещений дошкольной организации на конец</w:t>
            </w:r>
            <w:r>
              <w:br/>
            </w:r>
            <w:r>
              <w:rPr>
                <w:rFonts w:ascii="Times New Roman"/>
                <w:b w:val="false"/>
                <w:i w:val="false"/>
                <w:color w:val="000000"/>
                <w:sz w:val="20"/>
              </w:rPr>
              <w:t>
</w:t>
            </w:r>
            <w:r>
              <w:rPr>
                <w:rFonts w:ascii="Times New Roman"/>
                <w:b w:val="false"/>
                <w:i w:val="false"/>
                <w:color w:val="000000"/>
                <w:sz w:val="20"/>
              </w:rPr>
              <w:t>отчетного года, квадратных метров</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 топты</w:t>
            </w:r>
            <w:r>
              <w:rPr>
                <w:rFonts w:ascii="Times New Roman"/>
                <w:b/>
                <w:i w:val="false"/>
                <w:color w:val="000000"/>
                <w:sz w:val="20"/>
              </w:rPr>
              <w:t>қ ү</w:t>
            </w:r>
            <w:r>
              <w:rPr>
                <w:rFonts w:ascii="Times New Roman"/>
                <w:b/>
                <w:i w:val="false"/>
                <w:color w:val="000000"/>
                <w:sz w:val="20"/>
              </w:rPr>
              <w:t>й-жайларды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w:t>
            </w:r>
            <w:r>
              <w:rPr>
                <w:rFonts w:ascii="Times New Roman"/>
                <w:b/>
                <w:i w:val="false"/>
                <w:color w:val="000000"/>
                <w:sz w:val="20"/>
              </w:rPr>
              <w:t>абылдау, ойын, жатын,</w:t>
            </w:r>
            <w:r>
              <w:br/>
            </w:r>
            <w:r>
              <w:rPr>
                <w:rFonts w:ascii="Times New Roman"/>
                <w:b w:val="false"/>
                <w:i w:val="false"/>
                <w:color w:val="000000"/>
                <w:sz w:val="20"/>
              </w:rPr>
              <w:t>
</w:t>
            </w:r>
            <w:r>
              <w:rPr>
                <w:rFonts w:ascii="Times New Roman"/>
                <w:b/>
                <w:i w:val="false"/>
                <w:color w:val="000000"/>
                <w:sz w:val="20"/>
              </w:rPr>
              <w:t>дәретханалы</w:t>
            </w:r>
            <w:r>
              <w:rPr>
                <w:rFonts w:ascii="Times New Roman"/>
                <w:b/>
                <w:i w:val="false"/>
                <w:color w:val="000000"/>
                <w:sz w:val="20"/>
              </w:rPr>
              <w:t>қ</w:t>
            </w:r>
            <w:r>
              <w:rPr>
                <w:rFonts w:ascii="Times New Roman"/>
                <w:b/>
                <w:i w:val="false"/>
                <w:color w:val="000000"/>
                <w:sz w:val="20"/>
              </w:rPr>
              <w:t xml:space="preserve"> және буфет б</w:t>
            </w:r>
            <w:r>
              <w:rPr>
                <w:rFonts w:ascii="Times New Roman"/>
                <w:b/>
                <w:i w:val="false"/>
                <w:color w:val="000000"/>
                <w:sz w:val="20"/>
              </w:rPr>
              <w:t>ө</w:t>
            </w:r>
            <w:r>
              <w:rPr>
                <w:rFonts w:ascii="Times New Roman"/>
                <w:b/>
                <w:i w:val="false"/>
                <w:color w:val="000000"/>
                <w:sz w:val="20"/>
              </w:rPr>
              <w:t>лмелері) ала</w:t>
            </w:r>
            <w:r>
              <w:rPr>
                <w:rFonts w:ascii="Times New Roman"/>
                <w:b/>
                <w:i w:val="false"/>
                <w:color w:val="000000"/>
                <w:sz w:val="20"/>
              </w:rPr>
              <w:t>ң</w:t>
            </w:r>
            <w:r>
              <w:rPr>
                <w:rFonts w:ascii="Times New Roman"/>
                <w:b/>
                <w:i w:val="false"/>
                <w:color w:val="000000"/>
                <w:sz w:val="20"/>
              </w:rPr>
              <w:t>ы, шаршы метр</w:t>
            </w:r>
            <w:r>
              <w:br/>
            </w:r>
            <w:r>
              <w:rPr>
                <w:rFonts w:ascii="Times New Roman"/>
                <w:b w:val="false"/>
                <w:i w:val="false"/>
                <w:color w:val="000000"/>
                <w:sz w:val="20"/>
              </w:rPr>
              <w:t>
</w:t>
            </w:r>
            <w:r>
              <w:rPr>
                <w:rFonts w:ascii="Times New Roman"/>
                <w:b w:val="false"/>
                <w:i w:val="false"/>
                <w:color w:val="000000"/>
                <w:sz w:val="20"/>
              </w:rPr>
              <w:t>из них площадь групповых помещений (приемной, игральной, спальни,</w:t>
            </w:r>
            <w:r>
              <w:br/>
            </w:r>
            <w:r>
              <w:rPr>
                <w:rFonts w:ascii="Times New Roman"/>
                <w:b w:val="false"/>
                <w:i w:val="false"/>
                <w:color w:val="000000"/>
                <w:sz w:val="20"/>
              </w:rPr>
              <w:t>
</w:t>
            </w:r>
            <w:r>
              <w:rPr>
                <w:rFonts w:ascii="Times New Roman"/>
                <w:b w:val="false"/>
                <w:i w:val="false"/>
                <w:color w:val="000000"/>
                <w:sz w:val="20"/>
              </w:rPr>
              <w:t>туалетной и буфетной комнат), квадратных метров</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шау б</w:t>
            </w:r>
            <w:r>
              <w:rPr>
                <w:rFonts w:ascii="Times New Roman"/>
                <w:b/>
                <w:i w:val="false"/>
                <w:color w:val="000000"/>
                <w:sz w:val="20"/>
              </w:rPr>
              <w:t>ө</w:t>
            </w:r>
            <w:r>
              <w:rPr>
                <w:rFonts w:ascii="Times New Roman"/>
                <w:b/>
                <w:i w:val="false"/>
                <w:color w:val="000000"/>
                <w:sz w:val="20"/>
              </w:rPr>
              <w:t>лмедегі орындар саны, бірлік</w:t>
            </w:r>
            <w:r>
              <w:br/>
            </w:r>
            <w:r>
              <w:rPr>
                <w:rFonts w:ascii="Times New Roman"/>
                <w:b w:val="false"/>
                <w:i w:val="false"/>
                <w:color w:val="000000"/>
                <w:sz w:val="20"/>
              </w:rPr>
              <w:t>
</w:t>
            </w:r>
            <w:r>
              <w:rPr>
                <w:rFonts w:ascii="Times New Roman"/>
                <w:b w:val="false"/>
                <w:i w:val="false"/>
                <w:color w:val="000000"/>
                <w:sz w:val="20"/>
              </w:rPr>
              <w:t>Число мест в изоляторе, единиц</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7" w:id="63"/>
    <w:p>
      <w:pPr>
        <w:spacing w:after="0"/>
        <w:ind w:left="0"/>
        <w:jc w:val="both"/>
      </w:pPr>
      <w:r>
        <w:rPr>
          <w:rFonts w:ascii="Times New Roman"/>
          <w:b w:val="false"/>
          <w:i w:val="false"/>
          <w:color w:val="000000"/>
          <w:sz w:val="28"/>
        </w:rPr>
        <w:t>
</w:t>
      </w:r>
      <w:r>
        <w:rPr>
          <w:rFonts w:ascii="Times New Roman"/>
          <w:b/>
          <w:i w:val="false"/>
          <w:color w:val="000000"/>
          <w:sz w:val="28"/>
        </w:rPr>
        <w:t xml:space="preserve">10. Мектепке дейінгі </w:t>
      </w:r>
      <w:r>
        <w:rPr>
          <w:rFonts w:ascii="Times New Roman"/>
          <w:b/>
          <w:i w:val="false"/>
          <w:color w:val="000000"/>
          <w:sz w:val="28"/>
        </w:rPr>
        <w:t>ұ</w:t>
      </w:r>
      <w:r>
        <w:rPr>
          <w:rFonts w:ascii="Times New Roman"/>
          <w:b/>
          <w:i w:val="false"/>
          <w:color w:val="000000"/>
          <w:sz w:val="28"/>
        </w:rPr>
        <w:t>йымны</w:t>
      </w:r>
      <w:r>
        <w:rPr>
          <w:rFonts w:ascii="Times New Roman"/>
          <w:b/>
          <w:i w:val="false"/>
          <w:color w:val="000000"/>
          <w:sz w:val="28"/>
        </w:rPr>
        <w:t>ң</w:t>
      </w:r>
      <w:r>
        <w:rPr>
          <w:rFonts w:ascii="Times New Roman"/>
          <w:b/>
          <w:i w:val="false"/>
          <w:color w:val="000000"/>
          <w:sz w:val="28"/>
        </w:rPr>
        <w:t xml:space="preserve"> материалды</w:t>
      </w:r>
      <w:r>
        <w:rPr>
          <w:rFonts w:ascii="Times New Roman"/>
          <w:b/>
          <w:i w:val="false"/>
          <w:color w:val="000000"/>
          <w:sz w:val="28"/>
        </w:rPr>
        <w:t>қ қ</w:t>
      </w:r>
      <w:r>
        <w:rPr>
          <w:rFonts w:ascii="Times New Roman"/>
          <w:b/>
          <w:i w:val="false"/>
          <w:color w:val="000000"/>
          <w:sz w:val="28"/>
        </w:rPr>
        <w:t>оры және к</w:t>
      </w:r>
      <w:r>
        <w:rPr>
          <w:rFonts w:ascii="Times New Roman"/>
          <w:b/>
          <w:i w:val="false"/>
          <w:color w:val="000000"/>
          <w:sz w:val="28"/>
        </w:rPr>
        <w:t>ө</w:t>
      </w:r>
      <w:r>
        <w:rPr>
          <w:rFonts w:ascii="Times New Roman"/>
          <w:b/>
          <w:i w:val="false"/>
          <w:color w:val="000000"/>
          <w:sz w:val="28"/>
        </w:rPr>
        <w:t>ркейтілуі</w:t>
      </w:r>
      <w:r>
        <w:br/>
      </w:r>
      <w:r>
        <w:rPr>
          <w:rFonts w:ascii="Times New Roman"/>
          <w:b w:val="false"/>
          <w:i w:val="false"/>
          <w:color w:val="000000"/>
          <w:sz w:val="28"/>
        </w:rPr>
        <w:t>
</w:t>
      </w:r>
      <w:r>
        <w:rPr>
          <w:rFonts w:ascii="Times New Roman"/>
          <w:b w:val="false"/>
          <w:i w:val="false"/>
          <w:color w:val="000000"/>
          <w:sz w:val="28"/>
        </w:rPr>
        <w:t>Материальная база и благоустройство дошкольной организации</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3924"/>
        <w:gridCol w:w="2877"/>
        <w:gridCol w:w="4710"/>
      </w:tblGrid>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Мектепке дейінгі ұ</w:t>
            </w:r>
            <w:r>
              <w:rPr>
                <w:rFonts w:ascii="Times New Roman"/>
                <w:b/>
                <w:i w:val="false"/>
                <w:color w:val="000000"/>
                <w:sz w:val="20"/>
              </w:rPr>
              <w:t xml:space="preserve">йымда мынадай </w:t>
            </w:r>
            <w:r>
              <w:rPr>
                <w:rFonts w:ascii="Times New Roman"/>
                <w:b/>
                <w:i w:val="false"/>
                <w:color w:val="000000"/>
                <w:sz w:val="20"/>
              </w:rPr>
              <w:t>құ</w:t>
            </w:r>
            <w:r>
              <w:rPr>
                <w:rFonts w:ascii="Times New Roman"/>
                <w:b/>
                <w:i w:val="false"/>
                <w:color w:val="000000"/>
                <w:sz w:val="20"/>
              </w:rPr>
              <w:t>рылыстар мен жайластыру т</w:t>
            </w:r>
            <w:r>
              <w:rPr>
                <w:rFonts w:ascii="Times New Roman"/>
                <w:b/>
                <w:i w:val="false"/>
                <w:color w:val="000000"/>
                <w:sz w:val="20"/>
              </w:rPr>
              <w:t>ү</w:t>
            </w:r>
            <w:r>
              <w:rPr>
                <w:rFonts w:ascii="Times New Roman"/>
                <w:b/>
                <w:i w:val="false"/>
                <w:color w:val="000000"/>
                <w:sz w:val="20"/>
              </w:rPr>
              <w:t>рлері бар ма?</w:t>
            </w:r>
            <w:r>
              <w:br/>
            </w:r>
            <w:r>
              <w:rPr>
                <w:rFonts w:ascii="Times New Roman"/>
                <w:b w:val="false"/>
                <w:i w:val="false"/>
                <w:color w:val="000000"/>
                <w:sz w:val="20"/>
              </w:rPr>
              <w:t>
</w:t>
            </w:r>
            <w:r>
              <w:rPr>
                <w:rFonts w:ascii="Times New Roman"/>
                <w:b w:val="false"/>
                <w:i w:val="false"/>
                <w:color w:val="000000"/>
                <w:sz w:val="20"/>
              </w:rPr>
              <w:t>        Имеет ли дошкольная организация следующие виды сооружений и благоустройств?</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Нет</w:t>
            </w:r>
          </w:p>
        </w:tc>
      </w:tr>
      <w:tr>
        <w:trPr>
          <w:trHeight w:val="39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 залы</w:t>
            </w:r>
            <w:r>
              <w:br/>
            </w:r>
            <w:r>
              <w:rPr>
                <w:rFonts w:ascii="Times New Roman"/>
                <w:b w:val="false"/>
                <w:i w:val="false"/>
                <w:color w:val="000000"/>
                <w:sz w:val="20"/>
              </w:rPr>
              <w:t>
</w:t>
            </w:r>
            <w:r>
              <w:rPr>
                <w:rFonts w:ascii="Times New Roman"/>
                <w:b w:val="false"/>
                <w:i w:val="false"/>
                <w:color w:val="000000"/>
                <w:sz w:val="20"/>
              </w:rPr>
              <w:t>Спортивный зал</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tblGrid>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tblGrid>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5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rPr>
                <w:rFonts w:ascii="Times New Roman"/>
                <w:b/>
                <w:i w:val="false"/>
                <w:color w:val="000000"/>
                <w:sz w:val="20"/>
              </w:rPr>
              <w:t>ү</w:t>
            </w:r>
            <w:r>
              <w:rPr>
                <w:rFonts w:ascii="Times New Roman"/>
                <w:b/>
                <w:i w:val="false"/>
                <w:color w:val="000000"/>
                <w:sz w:val="20"/>
              </w:rPr>
              <w:t>зу бассейні (жабы</w:t>
            </w:r>
            <w:r>
              <w:rPr>
                <w:rFonts w:ascii="Times New Roman"/>
                <w:b/>
                <w:i w:val="false"/>
                <w:color w:val="000000"/>
                <w:sz w:val="20"/>
              </w:rPr>
              <w:t>қ</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Плавательный бассейн (крытый)</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tblGrid>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tblGrid>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85"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Шалпылдат</w:t>
            </w:r>
            <w:r>
              <w:rPr>
                <w:rFonts w:ascii="Times New Roman"/>
                <w:b/>
                <w:i w:val="false"/>
                <w:color w:val="000000"/>
                <w:sz w:val="20"/>
              </w:rPr>
              <w:t>қ</w:t>
            </w:r>
            <w:r>
              <w:rPr>
                <w:rFonts w:ascii="Times New Roman"/>
                <w:b/>
                <w:i w:val="false"/>
                <w:color w:val="000000"/>
                <w:sz w:val="20"/>
              </w:rPr>
              <w:t>ыш (ашы</w:t>
            </w:r>
            <w:r>
              <w:rPr>
                <w:rFonts w:ascii="Times New Roman"/>
                <w:b/>
                <w:i w:val="false"/>
                <w:color w:val="000000"/>
                <w:sz w:val="20"/>
              </w:rPr>
              <w:t>қ</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Плескательницы (открытые)</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tblGrid>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tblGrid>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65"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 саба</w:t>
            </w:r>
            <w:r>
              <w:rPr>
                <w:rFonts w:ascii="Times New Roman"/>
                <w:b/>
                <w:i w:val="false"/>
                <w:color w:val="000000"/>
                <w:sz w:val="20"/>
              </w:rPr>
              <w:t>қ</w:t>
            </w:r>
            <w:r>
              <w:rPr>
                <w:rFonts w:ascii="Times New Roman"/>
                <w:b/>
                <w:i w:val="false"/>
                <w:color w:val="000000"/>
                <w:sz w:val="20"/>
              </w:rPr>
              <w:t>тары</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тетін залдар,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Залы для музыкальных занятий, всего</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tblGrid>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tblGrid>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8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i w:val="false"/>
                <w:color w:val="000000"/>
                <w:sz w:val="20"/>
              </w:rPr>
              <w:t>біріктірілген</w:t>
            </w:r>
            <w:r>
              <w:br/>
            </w:r>
            <w:r>
              <w:rPr>
                <w:rFonts w:ascii="Times New Roman"/>
                <w:b w:val="false"/>
                <w:i w:val="false"/>
                <w:color w:val="000000"/>
                <w:sz w:val="20"/>
              </w:rPr>
              <w:t>
</w:t>
            </w:r>
            <w:r>
              <w:rPr>
                <w:rFonts w:ascii="Times New Roman"/>
                <w:b w:val="false"/>
                <w:i w:val="false"/>
                <w:color w:val="000000"/>
                <w:sz w:val="20"/>
              </w:rPr>
              <w:t>из них совмещенные</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tblGrid>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tblGrid>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85"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Жатын б</w:t>
            </w:r>
            <w:r>
              <w:rPr>
                <w:rFonts w:ascii="Times New Roman"/>
                <w:b/>
                <w:i w:val="false"/>
                <w:color w:val="000000"/>
                <w:sz w:val="20"/>
              </w:rPr>
              <w:t>ө</w:t>
            </w:r>
            <w:r>
              <w:rPr>
                <w:rFonts w:ascii="Times New Roman"/>
                <w:b/>
                <w:i w:val="false"/>
                <w:color w:val="000000"/>
                <w:sz w:val="20"/>
              </w:rPr>
              <w:t>лмелер,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Спальные комнаты, всего</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tblGrid>
            <w:tr>
              <w:trPr>
                <w:trHeight w:val="3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tblGrid>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15"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i w:val="false"/>
                <w:color w:val="000000"/>
                <w:sz w:val="20"/>
              </w:rPr>
              <w:t>біріктірілген</w:t>
            </w:r>
            <w:r>
              <w:br/>
            </w:r>
            <w:r>
              <w:rPr>
                <w:rFonts w:ascii="Times New Roman"/>
                <w:b w:val="false"/>
                <w:i w:val="false"/>
                <w:color w:val="000000"/>
                <w:sz w:val="20"/>
              </w:rPr>
              <w:t>
</w:t>
            </w:r>
            <w:r>
              <w:rPr>
                <w:rFonts w:ascii="Times New Roman"/>
                <w:b w:val="false"/>
                <w:i w:val="false"/>
                <w:color w:val="000000"/>
                <w:sz w:val="20"/>
              </w:rPr>
              <w:t>из них совмещенные</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tblGrid>
            <w:tr>
              <w:trPr>
                <w:trHeight w:val="3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tblGrid>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15"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Ысты</w:t>
            </w:r>
            <w:r>
              <w:rPr>
                <w:rFonts w:ascii="Times New Roman"/>
                <w:b/>
                <w:i w:val="false"/>
                <w:color w:val="000000"/>
                <w:sz w:val="20"/>
              </w:rPr>
              <w:t>қ</w:t>
            </w:r>
            <w:r>
              <w:rPr>
                <w:rFonts w:ascii="Times New Roman"/>
                <w:b/>
                <w:i w:val="false"/>
                <w:color w:val="000000"/>
                <w:sz w:val="20"/>
              </w:rPr>
              <w:t xml:space="preserve"> сумен жабды</w:t>
            </w:r>
            <w:r>
              <w:rPr>
                <w:rFonts w:ascii="Times New Roman"/>
                <w:b/>
                <w:i w:val="false"/>
                <w:color w:val="000000"/>
                <w:sz w:val="20"/>
              </w:rPr>
              <w:t>қ</w:t>
            </w:r>
            <w:r>
              <w:rPr>
                <w:rFonts w:ascii="Times New Roman"/>
                <w:b/>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Горячее водоснабжение</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tblGrid>
            <w:tr>
              <w:trPr>
                <w:trHeight w:val="3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tblGrid>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05"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Пешпен жылыту</w:t>
            </w:r>
            <w:r>
              <w:br/>
            </w:r>
            <w:r>
              <w:rPr>
                <w:rFonts w:ascii="Times New Roman"/>
                <w:b w:val="false"/>
                <w:i w:val="false"/>
                <w:color w:val="000000"/>
                <w:sz w:val="20"/>
              </w:rPr>
              <w:t>
</w:t>
            </w:r>
            <w:r>
              <w:rPr>
                <w:rFonts w:ascii="Times New Roman"/>
                <w:b w:val="false"/>
                <w:i w:val="false"/>
                <w:color w:val="000000"/>
                <w:sz w:val="20"/>
              </w:rPr>
              <w:t>Печное отопление</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tblGrid>
            <w:tr>
              <w:trPr>
                <w:trHeight w:val="3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tblGrid>
            <w:tr>
              <w:trPr>
                <w:trHeight w:val="3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8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10.1.10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Аулада</w:t>
            </w:r>
            <w:r>
              <w:rPr>
                <w:rFonts w:ascii="Times New Roman"/>
                <w:b/>
                <w:i w:val="false"/>
                <w:color w:val="000000"/>
                <w:sz w:val="20"/>
              </w:rPr>
              <w:t>ғ</w:t>
            </w:r>
            <w:r>
              <w:rPr>
                <w:rFonts w:ascii="Times New Roman"/>
                <w:b/>
                <w:i w:val="false"/>
                <w:color w:val="000000"/>
                <w:sz w:val="20"/>
              </w:rPr>
              <w:t>ы дәретханалар</w:t>
            </w:r>
            <w:r>
              <w:br/>
            </w:r>
            <w:r>
              <w:rPr>
                <w:rFonts w:ascii="Times New Roman"/>
                <w:b w:val="false"/>
                <w:i w:val="false"/>
                <w:color w:val="000000"/>
                <w:sz w:val="20"/>
              </w:rPr>
              <w:t>
</w:t>
            </w:r>
            <w:r>
              <w:rPr>
                <w:rFonts w:ascii="Times New Roman"/>
                <w:b w:val="false"/>
                <w:i w:val="false"/>
                <w:color w:val="000000"/>
                <w:sz w:val="20"/>
              </w:rPr>
              <w:t>Надворные туалеты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tblGrid>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tblGrid>
            <w:tr>
              <w:trPr>
                <w:trHeight w:val="3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 Адрес 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 Телефон ________________________________</w:t>
      </w:r>
    </w:p>
    <w:p>
      <w:pPr>
        <w:spacing w:after="0"/>
        <w:ind w:left="0"/>
        <w:jc w:val="both"/>
      </w:pPr>
      <w:r>
        <w:rPr>
          <w:rFonts w:ascii="Times New Roman"/>
          <w:b/>
          <w:i w:val="false"/>
          <w:color w:val="000000"/>
          <w:sz w:val="28"/>
        </w:rPr>
        <w:t>Орындаушының аты-жөні және телефоны</w:t>
      </w: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Фамилия и телефон исполнителя                 Адрес электронной почты _________________</w:t>
      </w:r>
    </w:p>
    <w:p>
      <w:pPr>
        <w:spacing w:after="0"/>
        <w:ind w:left="0"/>
        <w:jc w:val="both"/>
      </w:pPr>
      <w:r>
        <w:rPr>
          <w:rFonts w:ascii="Times New Roman"/>
          <w:b w:val="false"/>
          <w:i w:val="false"/>
          <w:color w:val="000000"/>
          <w:sz w:val="28"/>
        </w:rPr>
        <w:t>Телефон ______________________________________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 (Ф.И.О., подпись) 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___________________________ (Ф.И.О., подпись) 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24" w:id="64"/>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 төрағасының міндетін атқарушының</w:t>
      </w:r>
      <w:r>
        <w:br/>
      </w:r>
      <w:r>
        <w:rPr>
          <w:rFonts w:ascii="Times New Roman"/>
          <w:b w:val="false"/>
          <w:i w:val="false"/>
          <w:color w:val="000000"/>
          <w:sz w:val="28"/>
        </w:rPr>
        <w:t xml:space="preserve">
2012 жылғы 29 маусымдағы № 160 бұйрығына </w:t>
      </w:r>
      <w:r>
        <w:br/>
      </w:r>
      <w:r>
        <w:rPr>
          <w:rFonts w:ascii="Times New Roman"/>
          <w:b w:val="false"/>
          <w:i w:val="false"/>
          <w:color w:val="000000"/>
          <w:sz w:val="28"/>
        </w:rPr>
        <w:t xml:space="preserve">
8-қосымша                 </w:t>
      </w:r>
    </w:p>
    <w:bookmarkEnd w:id="64"/>
    <w:bookmarkStart w:name="z25" w:id="65"/>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2010 жылғы   </w:t>
      </w:r>
      <w:r>
        <w:br/>
      </w:r>
      <w:r>
        <w:rPr>
          <w:rFonts w:ascii="Times New Roman"/>
          <w:b w:val="false"/>
          <w:i w:val="false"/>
          <w:color w:val="000000"/>
          <w:sz w:val="28"/>
        </w:rPr>
        <w:t xml:space="preserve">
10 қыркүйектегі № 254 бұйрығына    </w:t>
      </w:r>
      <w:r>
        <w:br/>
      </w:r>
      <w:r>
        <w:rPr>
          <w:rFonts w:ascii="Times New Roman"/>
          <w:b w:val="false"/>
          <w:i w:val="false"/>
          <w:color w:val="000000"/>
          <w:sz w:val="28"/>
        </w:rPr>
        <w:t xml:space="preserve">
14-қосымша                </w:t>
      </w:r>
    </w:p>
    <w:bookmarkEnd w:id="65"/>
    <w:bookmarkStart w:name="z26" w:id="66"/>
    <w:p>
      <w:pPr>
        <w:spacing w:after="0"/>
        <w:ind w:left="0"/>
        <w:jc w:val="left"/>
      </w:pPr>
      <w:r>
        <w:rPr>
          <w:rFonts w:ascii="Times New Roman"/>
          <w:b/>
          <w:i w:val="false"/>
          <w:color w:val="000000"/>
        </w:rPr>
        <w:t xml:space="preserve"> 
«Мектепке дейінгі ұйымның есебі» жалпымемлекеттік статистикалық</w:t>
      </w:r>
      <w:r>
        <w:br/>
      </w:r>
      <w:r>
        <w:rPr>
          <w:rFonts w:ascii="Times New Roman"/>
          <w:b/>
          <w:i w:val="false"/>
          <w:color w:val="000000"/>
        </w:rPr>
        <w:t>
байқаудың статистикалық нысанын толтыру жөніндегі нұсқаулық</w:t>
      </w:r>
      <w:r>
        <w:br/>
      </w:r>
      <w:r>
        <w:rPr>
          <w:rFonts w:ascii="Times New Roman"/>
          <w:b/>
          <w:i w:val="false"/>
          <w:color w:val="000000"/>
        </w:rPr>
        <w:t>
(код 1331104, 85-К индексі, кезеңділігі жылдық)</w:t>
      </w:r>
    </w:p>
    <w:bookmarkEnd w:id="66"/>
    <w:bookmarkStart w:name="z438" w:id="67"/>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«Мектепке дейінгі ұйымның есебі» (код 1331104, 85-К индексі,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оқшау бөлмедегі орындар саны – науқас балалар стационарға жатқызылғанға дейін немесе оларды мектепке дейінгі ұйымнан үйіне алып кеткенге дейін болатын жеке үй-жайдағы орындар саны.</w:t>
      </w:r>
      <w:r>
        <w:br/>
      </w:r>
      <w:r>
        <w:rPr>
          <w:rFonts w:ascii="Times New Roman"/>
          <w:b w:val="false"/>
          <w:i w:val="false"/>
          <w:color w:val="000000"/>
          <w:sz w:val="28"/>
        </w:rPr>
        <w:t>
</w:t>
      </w:r>
      <w:r>
        <w:rPr>
          <w:rFonts w:ascii="Times New Roman"/>
          <w:b w:val="false"/>
          <w:i w:val="false"/>
          <w:color w:val="000000"/>
          <w:sz w:val="28"/>
        </w:rPr>
        <w:t>
      2) есту мүшесі бұзылған балаларға арналған топтар – нашар еститін, кейін саңырау болған және саңырау балаларға арналған топтар.</w:t>
      </w:r>
      <w:r>
        <w:br/>
      </w:r>
      <w:r>
        <w:rPr>
          <w:rFonts w:ascii="Times New Roman"/>
          <w:b w:val="false"/>
          <w:i w:val="false"/>
          <w:color w:val="000000"/>
          <w:sz w:val="28"/>
        </w:rPr>
        <w:t>
</w:t>
      </w:r>
      <w:r>
        <w:rPr>
          <w:rFonts w:ascii="Times New Roman"/>
          <w:b w:val="false"/>
          <w:i w:val="false"/>
          <w:color w:val="000000"/>
          <w:sz w:val="28"/>
        </w:rPr>
        <w:t>
      3) сөйлеуі бұзылған балаларға арналған топтар – есітуі қалыпты және бастапқы интелектісі сақталған да сөйлеу ауыр бұзылған балаларға, ерні мен таңдайының туа бітті кемістігіне байланысты операциядан кейін сөйлеуі бұзылған балаларға, тұтығумен ауыратын балалар, сөйлеу қабілеті нашар балаларға арналған топтар.</w:t>
      </w:r>
      <w:r>
        <w:br/>
      </w:r>
      <w:r>
        <w:rPr>
          <w:rFonts w:ascii="Times New Roman"/>
          <w:b w:val="false"/>
          <w:i w:val="false"/>
          <w:color w:val="000000"/>
          <w:sz w:val="28"/>
        </w:rPr>
        <w:t>
</w:t>
      </w:r>
      <w:r>
        <w:rPr>
          <w:rFonts w:ascii="Times New Roman"/>
          <w:b w:val="false"/>
          <w:i w:val="false"/>
          <w:color w:val="000000"/>
          <w:sz w:val="28"/>
        </w:rPr>
        <w:t>
      4) көру қабілеті бұзылған балаларға арналған топтар – нашар көретін балаларға, қыли көзді және амблиопиясы бар балалар, кемістігі күрделі (соқыр және нашар көретін, интелектісі бұзылған немесе тірек-қозғалыс аппараты аздап салданған) балаларға арналған топтар.</w:t>
      </w:r>
      <w:r>
        <w:br/>
      </w:r>
      <w:r>
        <w:rPr>
          <w:rFonts w:ascii="Times New Roman"/>
          <w:b w:val="false"/>
          <w:i w:val="false"/>
          <w:color w:val="000000"/>
          <w:sz w:val="28"/>
        </w:rPr>
        <w:t>
</w:t>
      </w:r>
      <w:r>
        <w:rPr>
          <w:rFonts w:ascii="Times New Roman"/>
          <w:b w:val="false"/>
          <w:i w:val="false"/>
          <w:color w:val="000000"/>
          <w:sz w:val="28"/>
        </w:rPr>
        <w:t>
      5) интеллектісі бұзылған (ақыл-есі кем) балаларға арналған топтар – есуастық сатысындағы (ауыр емес түрі) олигофрения диагнозы бар балаларға арналған топтар.</w:t>
      </w:r>
      <w:r>
        <w:br/>
      </w:r>
      <w:r>
        <w:rPr>
          <w:rFonts w:ascii="Times New Roman"/>
          <w:b w:val="false"/>
          <w:i w:val="false"/>
          <w:color w:val="000000"/>
          <w:sz w:val="28"/>
        </w:rPr>
        <w:t>
</w:t>
      </w:r>
      <w:r>
        <w:rPr>
          <w:rFonts w:ascii="Times New Roman"/>
          <w:b w:val="false"/>
          <w:i w:val="false"/>
          <w:color w:val="000000"/>
          <w:sz w:val="28"/>
        </w:rPr>
        <w:t>
      6) тірек-қозғалыс аппараты бұзылған балалар топтары – интелектісі қалыпты немесе психикасы мен сөйлеуі қайталама кешеуілдеген, тірек-қозғалыс аппаратының қызметі бұзылған (жарақат алу, полиомиелит, церебралды салдың жеңіл түрлері, қол мен аяқтың туа біткен және кейіннен пайда болған кемістігі, буындардың жұқпалы қабынуы, омыртқаның қисаюы салдарлары бар) балалар топтары.</w:t>
      </w:r>
      <w:r>
        <w:br/>
      </w:r>
      <w:r>
        <w:rPr>
          <w:rFonts w:ascii="Times New Roman"/>
          <w:b w:val="false"/>
          <w:i w:val="false"/>
          <w:color w:val="000000"/>
          <w:sz w:val="28"/>
        </w:rPr>
        <w:t>
</w:t>
      </w:r>
      <w:r>
        <w:rPr>
          <w:rFonts w:ascii="Times New Roman"/>
          <w:b w:val="false"/>
          <w:i w:val="false"/>
          <w:color w:val="000000"/>
          <w:sz w:val="28"/>
        </w:rPr>
        <w:t>
      3. Статистикалық нысанды ведомстволық тиістілігі мен меншік нысанына қарамастан мектепке дейінгі ұйым (балабақша, мектеп-балабақша кешені, бөбекжай-бақша, бөбекжай және мектепке дейінгі шағын-орталықтар) толтырады және мемлекеттік статистика органдарына тапсырады.</w:t>
      </w:r>
      <w:r>
        <w:br/>
      </w:r>
      <w:r>
        <w:rPr>
          <w:rFonts w:ascii="Times New Roman"/>
          <w:b w:val="false"/>
          <w:i w:val="false"/>
          <w:color w:val="000000"/>
          <w:sz w:val="28"/>
        </w:rPr>
        <w:t>
</w:t>
      </w:r>
      <w:r>
        <w:rPr>
          <w:rFonts w:ascii="Times New Roman"/>
          <w:b w:val="false"/>
          <w:i w:val="false"/>
          <w:color w:val="000000"/>
          <w:sz w:val="28"/>
        </w:rPr>
        <w:t>
      Статистикалық нысанды, сондай-ақ жыл ортасында немесе жыл соңында ашылған мектепке дейінгі ұйым, сондай-ақ есепті жылы күрделі жөндеуде тұрған мектепке дейінгі тұрақты ұйым да толтырады. Мектеп-балабақша кешені статистикалық нысанды тек мектеп жасына дейінгі балаларға ғана толтырады.</w:t>
      </w:r>
      <w:r>
        <w:br/>
      </w:r>
      <w:r>
        <w:rPr>
          <w:rFonts w:ascii="Times New Roman"/>
          <w:b w:val="false"/>
          <w:i w:val="false"/>
          <w:color w:val="000000"/>
          <w:sz w:val="28"/>
        </w:rPr>
        <w:t>
</w:t>
      </w:r>
      <w:r>
        <w:rPr>
          <w:rFonts w:ascii="Times New Roman"/>
          <w:b w:val="false"/>
          <w:i w:val="false"/>
          <w:color w:val="000000"/>
          <w:sz w:val="28"/>
        </w:rPr>
        <w:t>
      Статистикалық нысанның барлық көрсеткіштері мектепке дейінгі ұйымдағы бастапқы есепке алу құжаттамалары - бұйрықтар мен өкімдер кітабы, балаларға арналған жолдамалар, қызметкерлердің жеке істері, баланың медициналық картасы, жұқпалы ауруларды тіркеу журналы, балалардың күн сайынғы келуін есепке алу табелі, техникалық төлқұжат т.с.с. деректері бойынша толтырылады.</w:t>
      </w:r>
      <w:r>
        <w:br/>
      </w:r>
      <w:r>
        <w:rPr>
          <w:rFonts w:ascii="Times New Roman"/>
          <w:b w:val="false"/>
          <w:i w:val="false"/>
          <w:color w:val="000000"/>
          <w:sz w:val="28"/>
        </w:rPr>
        <w:t>
</w:t>
      </w:r>
      <w:r>
        <w:rPr>
          <w:rFonts w:ascii="Times New Roman"/>
          <w:b w:val="false"/>
          <w:i w:val="false"/>
          <w:color w:val="000000"/>
          <w:sz w:val="28"/>
        </w:rPr>
        <w:t>
      4. 1.1-1.6-сұрақтарда тиісті торды «V» белгісімен белгілейді.</w:t>
      </w:r>
      <w:r>
        <w:br/>
      </w:r>
      <w:r>
        <w:rPr>
          <w:rFonts w:ascii="Times New Roman"/>
          <w:b w:val="false"/>
          <w:i w:val="false"/>
          <w:color w:val="000000"/>
          <w:sz w:val="28"/>
        </w:rPr>
        <w:t>
</w:t>
      </w:r>
      <w:r>
        <w:rPr>
          <w:rFonts w:ascii="Times New Roman"/>
          <w:b w:val="false"/>
          <w:i w:val="false"/>
          <w:color w:val="000000"/>
          <w:sz w:val="28"/>
        </w:rPr>
        <w:t>
      5. 1.4-сұрақтарда ұйымның жұмыс істеу режимін көрсетіледі.</w:t>
      </w:r>
      <w:r>
        <w:br/>
      </w:r>
      <w:r>
        <w:rPr>
          <w:rFonts w:ascii="Times New Roman"/>
          <w:b w:val="false"/>
          <w:i w:val="false"/>
          <w:color w:val="000000"/>
          <w:sz w:val="28"/>
        </w:rPr>
        <w:t>
</w:t>
      </w:r>
      <w:r>
        <w:rPr>
          <w:rFonts w:ascii="Times New Roman"/>
          <w:b w:val="false"/>
          <w:i w:val="false"/>
          <w:color w:val="000000"/>
          <w:sz w:val="28"/>
        </w:rPr>
        <w:t>
      6. 1.5-сұрақтарда мектепке дейінгі ұйымның бейінін көрсету қажет. Мектепке дейінгі ұйымда бейіні осы статистикалық нысанда көзделмеген балаларға арналған топ ұйымдастырылған жағдайда «басқа бейін» 1.5.6-жолына деп көрсету және мұндай топтың бейіні толық жазылады.</w:t>
      </w:r>
      <w:r>
        <w:br/>
      </w:r>
      <w:r>
        <w:rPr>
          <w:rFonts w:ascii="Times New Roman"/>
          <w:b w:val="false"/>
          <w:i w:val="false"/>
          <w:color w:val="000000"/>
          <w:sz w:val="28"/>
        </w:rPr>
        <w:t>
</w:t>
      </w:r>
      <w:r>
        <w:rPr>
          <w:rFonts w:ascii="Times New Roman"/>
          <w:b w:val="false"/>
          <w:i w:val="false"/>
          <w:color w:val="000000"/>
          <w:sz w:val="28"/>
        </w:rPr>
        <w:t>
      7. 1.6-бөлімде мектепке дейінгі ұйым ғимаратының техникалық жағдайын көрсету қажет. Күрделі жөндеуде тұрған мектепке дейінгі ұйым статистикалық нысанда күрделі жөндеу басталғанға дейінгі өз қызметін сипаттайтын көрсеткіштерді толтырады.</w:t>
      </w:r>
      <w:r>
        <w:br/>
      </w:r>
      <w:r>
        <w:rPr>
          <w:rFonts w:ascii="Times New Roman"/>
          <w:b w:val="false"/>
          <w:i w:val="false"/>
          <w:color w:val="000000"/>
          <w:sz w:val="28"/>
        </w:rPr>
        <w:t>
</w:t>
      </w:r>
      <w:r>
        <w:rPr>
          <w:rFonts w:ascii="Times New Roman"/>
          <w:b w:val="false"/>
          <w:i w:val="false"/>
          <w:color w:val="000000"/>
          <w:sz w:val="28"/>
        </w:rPr>
        <w:t>
      Балабақша бастап күрделі жөндеуге қойылған жағдайда, статистикалық нысанда мұндай бала-бақша 1.6-бөлімде 1.6.4-жолдағы белгіні қояды, ал 4- және 5-бөлімдерде балалардың күрделі жөндеуге дейін ұйымға келуі мен сырқаттануы туралы барлық деректер толтырылады, балалардың орташа жылдық саны ұйымның күрделі жөндеуге жабылғанына дейінгі әр айдағы балалар саны туралы деректер бойынша анықталады, 6-, 7-бөлімдерде қызметкерлер туралы деректер, 9-бөлімде күрделі жөндеу басталғанға дейінгі үй-жайлар туралы мәліметтер (1-, 2-жолдар) келтіріледі. Егер мектепке дейінгі ұйым күрделі жөндеу салдарынан есепті жылы жұмыс істемесе, онда ол тек 6-, 7-, 9-бөлімдерін толтырады. әкімшілігі бар, бірақ балалармен қамтылмаған мектепке дейінгі ұйым күрделі жөндеуде тұрған ұйым сияқты осы көрсеткіштерді толтырады. Егер мектепке дейінгі ұйым жыл соңында таратылса, онда ол статистикалық нысанның тек 4- және 5-бөлімдері бойынша толтырады.</w:t>
      </w:r>
      <w:r>
        <w:br/>
      </w:r>
      <w:r>
        <w:rPr>
          <w:rFonts w:ascii="Times New Roman"/>
          <w:b w:val="false"/>
          <w:i w:val="false"/>
          <w:color w:val="000000"/>
          <w:sz w:val="28"/>
        </w:rPr>
        <w:t>
</w:t>
      </w:r>
      <w:r>
        <w:rPr>
          <w:rFonts w:ascii="Times New Roman"/>
          <w:b w:val="false"/>
          <w:i w:val="false"/>
          <w:color w:val="000000"/>
          <w:sz w:val="28"/>
        </w:rPr>
        <w:t>
      8. 2-бөлімдегі 1-жолда есепті жылдың соңында мектепке дейінгі ұйымның тізімінде (31-желтоқсанда) тұрған балалардың саны туралы деректер бұл күні балалар мектепке дейінгі ұйымға келгеніне немесе келмегеніне қарамастан келтіріледі. Үзіліспен жұмыс істейтін мектепке дейінгі ұйым, балалардың саны туралы деректерді үзіліс алдындағы соңғы жұмыс айындағы тізім бойынша береді.</w:t>
      </w:r>
      <w:r>
        <w:br/>
      </w:r>
      <w:r>
        <w:rPr>
          <w:rFonts w:ascii="Times New Roman"/>
          <w:b w:val="false"/>
          <w:i w:val="false"/>
          <w:color w:val="000000"/>
          <w:sz w:val="28"/>
        </w:rPr>
        <w:t>
</w:t>
      </w:r>
      <w:r>
        <w:rPr>
          <w:rFonts w:ascii="Times New Roman"/>
          <w:b w:val="false"/>
          <w:i w:val="false"/>
          <w:color w:val="000000"/>
          <w:sz w:val="28"/>
        </w:rPr>
        <w:t>
      Жыл ішінде бөбекжай мен балабақшаны біріктірген және осы екі ұйымның базасында мектепке дейінгі аралас «бөбекжай-балабақша» ұйымын құрған кезде статистикалық нысанға бұрынғы бөбекжай мен бұрынғы бала- бақшадағы балалар саны туралы жиынтық деректерді енгізіледі.</w:t>
      </w:r>
      <w:r>
        <w:br/>
      </w:r>
      <w:r>
        <w:rPr>
          <w:rFonts w:ascii="Times New Roman"/>
          <w:b w:val="false"/>
          <w:i w:val="false"/>
          <w:color w:val="000000"/>
          <w:sz w:val="28"/>
        </w:rPr>
        <w:t>
</w:t>
      </w:r>
      <w:r>
        <w:rPr>
          <w:rFonts w:ascii="Times New Roman"/>
          <w:b w:val="false"/>
          <w:i w:val="false"/>
          <w:color w:val="000000"/>
          <w:sz w:val="28"/>
        </w:rPr>
        <w:t>
      2-8-бағандарда балалардың жалпы санынан әр жастағы балалар саны туралы деректер көрсетіледі. Егер статистикалық нысанды толтыру кезінде бөбекжайда балабақшаға ауыстырылмаған үш жастағы сәбилер болса немесе статистикалық нысанды толтыру кезінде бұл бөбекжайды «бөбекжай-бақша» деп атау туралы шешім әлі де қабылданбаса, онда үш жасар сәбилер саны туралы мәліметтер 3-бағанда келтіріледі.</w:t>
      </w:r>
      <w:r>
        <w:br/>
      </w:r>
      <w:r>
        <w:rPr>
          <w:rFonts w:ascii="Times New Roman"/>
          <w:b w:val="false"/>
          <w:i w:val="false"/>
          <w:color w:val="000000"/>
          <w:sz w:val="28"/>
        </w:rPr>
        <w:t>
</w:t>
      </w:r>
      <w:r>
        <w:rPr>
          <w:rFonts w:ascii="Times New Roman"/>
          <w:b w:val="false"/>
          <w:i w:val="false"/>
          <w:color w:val="000000"/>
          <w:sz w:val="28"/>
        </w:rPr>
        <w:t>
      9-бағанда жалпы білім беретін мектептің бірінші сыныбының бағдарламасы бойынша оқитын балалар саны көрсетіледі. 10-бағанда мектеп алды дайындықпен қамтылған балалар саны туралы деректер келтіріледі. Мектеп-бала бақша кешені бұл бағандарды толтырмайды, өйткені мектеп алды және 1-сыныптардың оқушылары туралы мәліметтер "Жалпы білім беретін күндізгі мектептің есебі" (индексі ЖМ-1, коды 1321104 кезеңділігі жылдық) статистикалық нысанында келтіріледі.</w:t>
      </w:r>
      <w:r>
        <w:br/>
      </w:r>
      <w:r>
        <w:rPr>
          <w:rFonts w:ascii="Times New Roman"/>
          <w:b w:val="false"/>
          <w:i w:val="false"/>
          <w:color w:val="000000"/>
          <w:sz w:val="28"/>
        </w:rPr>
        <w:t>
</w:t>
      </w:r>
      <w:r>
        <w:rPr>
          <w:rFonts w:ascii="Times New Roman"/>
          <w:b w:val="false"/>
          <w:i w:val="false"/>
          <w:color w:val="000000"/>
          <w:sz w:val="28"/>
        </w:rPr>
        <w:t>
      11-бағанда тәрбиеленушілердің негізгі контингентіне енгізілмейтін және мектепке дейінгі ұйымда жарты күн болатын мектеп алды дайындықпен қамтылған оқушылардың саны туралы мәліметтер келтіріледі.</w:t>
      </w:r>
      <w:r>
        <w:br/>
      </w:r>
      <w:r>
        <w:rPr>
          <w:rFonts w:ascii="Times New Roman"/>
          <w:b w:val="false"/>
          <w:i w:val="false"/>
          <w:color w:val="000000"/>
          <w:sz w:val="28"/>
        </w:rPr>
        <w:t>
</w:t>
      </w:r>
      <w:r>
        <w:rPr>
          <w:rFonts w:ascii="Times New Roman"/>
          <w:b w:val="false"/>
          <w:i w:val="false"/>
          <w:color w:val="000000"/>
          <w:sz w:val="28"/>
        </w:rPr>
        <w:t>
      9. 3-бөлімде барлық жастағы және 3 және одан үлкен жастағы балаларға арналған топтар мен орындардың саны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1-жолда шипажайлық және арнаулы мақсаттағы оқу орындарындағы барлық топтар мен орындардың саны туралы деректер көрсетіледі, содан кейін олар туралы мәліметтерді 2 және 3-жолдарға бөліп көрсетеді; 4-жолда балалар 24 сағат бойы болатын топтар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10. 4-бөлімде балалардың топтарда өткізген күндерінің саны (адам-күн) есепті жылдың әрбір күнінде мектепке дейінгі ұйымға келген (келмеген) балалардың санын жиынтықтау жолымен мектепке дейінгі ұйымға келу табелі негізінде анықталады.</w:t>
      </w:r>
      <w:r>
        <w:br/>
      </w:r>
      <w:r>
        <w:rPr>
          <w:rFonts w:ascii="Times New Roman"/>
          <w:b w:val="false"/>
          <w:i w:val="false"/>
          <w:color w:val="000000"/>
          <w:sz w:val="28"/>
        </w:rPr>
        <w:t>
</w:t>
      </w:r>
      <w:r>
        <w:rPr>
          <w:rFonts w:ascii="Times New Roman"/>
          <w:b w:val="false"/>
          <w:i w:val="false"/>
          <w:color w:val="000000"/>
          <w:sz w:val="28"/>
        </w:rPr>
        <w:t>
      Мектепке дейінгі ұйымда болған күндерді есептегенде оның ішінара (толық жүктемемен емес, бір мезгіл ғана) жұмыс істеген күндері де ескеріледі. Баланың мектепке дейінгі ұйымда тәулік ішінде қанша уақыт болуына қарамастан аз ғана уақытқа келіп-кетуі толық бір күн деп есептеледі. Келмеген күндер саны туралы деректер де тиісінше толтырылады.</w:t>
      </w:r>
      <w:r>
        <w:br/>
      </w:r>
      <w:r>
        <w:rPr>
          <w:rFonts w:ascii="Times New Roman"/>
          <w:b w:val="false"/>
          <w:i w:val="false"/>
          <w:color w:val="000000"/>
          <w:sz w:val="28"/>
        </w:rPr>
        <w:t>
</w:t>
      </w:r>
      <w:r>
        <w:rPr>
          <w:rFonts w:ascii="Times New Roman"/>
          <w:b w:val="false"/>
          <w:i w:val="false"/>
          <w:color w:val="000000"/>
          <w:sz w:val="28"/>
        </w:rPr>
        <w:t>
      Есепті жылы мектепке дейінгі ұйымның жұмыс күндерінің санын анықтау үшін (5-жол) оның балаларды қабылдаған барлық күндерінің деректері пайдаланылады. Демалыс, мереке күндері, жазғы уақытта (егер мектепке дейінгі ұйым бұл кезеңде жабық болса), күрделі жөндеу, түрлі апаттар мен басқа да техникалық себептер салдарынан жұмыс істемеген күндері жұмыс күндерінің санына қосылмайды. Егер мектепке дейінгі ұйым жұмыс істеуді 1 қаңтардан кешірек бастаса, онда мұндай мекеменің жұмыс күндерінің саны балаларды қабылдаған бірінші күнінен бастап анықталады.</w:t>
      </w:r>
      <w:r>
        <w:br/>
      </w:r>
      <w:r>
        <w:rPr>
          <w:rFonts w:ascii="Times New Roman"/>
          <w:b w:val="false"/>
          <w:i w:val="false"/>
          <w:color w:val="000000"/>
          <w:sz w:val="28"/>
        </w:rPr>
        <w:t>
</w:t>
      </w:r>
      <w:r>
        <w:rPr>
          <w:rFonts w:ascii="Times New Roman"/>
          <w:b w:val="false"/>
          <w:i w:val="false"/>
          <w:color w:val="000000"/>
          <w:sz w:val="28"/>
        </w:rPr>
        <w:t>
      6-жолда 1-ақпаннан бастап әр айдың 1-жұлдызына олардың тізімдік құрамын жинақтау және алынған санды мектепке дейінгі ұйыммен жұмыс істеген айлардың санына бөлу жолымен анықталатын балалардың орташа жылдық саны келтіріледі, сондай-ақ 3 және одан үлкен жастағы балалардың орташа жылдық саны анықталады.</w:t>
      </w:r>
      <w:r>
        <w:br/>
      </w:r>
      <w:r>
        <w:rPr>
          <w:rFonts w:ascii="Times New Roman"/>
          <w:b w:val="false"/>
          <w:i w:val="false"/>
          <w:color w:val="000000"/>
          <w:sz w:val="28"/>
        </w:rPr>
        <w:t>
</w:t>
      </w:r>
      <w:r>
        <w:rPr>
          <w:rFonts w:ascii="Times New Roman"/>
          <w:b w:val="false"/>
          <w:i w:val="false"/>
          <w:color w:val="000000"/>
          <w:sz w:val="28"/>
        </w:rPr>
        <w:t>
      11. 5-бөлімде мектепке дейінгі ұйымда баланың бір күн және одан да көп уақыт болмауына әкеп соқтырған, ауырған, жарақат алған және уланған барлық жағдайлар көрсетіледі.</w:t>
      </w:r>
      <w:r>
        <w:br/>
      </w:r>
      <w:r>
        <w:rPr>
          <w:rFonts w:ascii="Times New Roman"/>
          <w:b w:val="false"/>
          <w:i w:val="false"/>
          <w:color w:val="000000"/>
          <w:sz w:val="28"/>
        </w:rPr>
        <w:t>
</w:t>
      </w:r>
      <w:r>
        <w:rPr>
          <w:rFonts w:ascii="Times New Roman"/>
          <w:b w:val="false"/>
          <w:i w:val="false"/>
          <w:color w:val="000000"/>
          <w:sz w:val="28"/>
        </w:rPr>
        <w:t>
      2-бағанда - есепті жылы балалардың жасына қарамастан барлық тіркелген науқастану оқиғаларының саны, 4-бағанда - 3 және одан үлкен жастағы балалардың 3 және 5 қыздардан сәйкес деректер тиісінші (баланың ауырған кездегі жасы ескеріледі) науқастану оқиғаларының саны көрсетіледі.</w:t>
      </w:r>
      <w:r>
        <w:br/>
      </w:r>
      <w:r>
        <w:rPr>
          <w:rFonts w:ascii="Times New Roman"/>
          <w:b w:val="false"/>
          <w:i w:val="false"/>
          <w:color w:val="000000"/>
          <w:sz w:val="28"/>
        </w:rPr>
        <w:t>
</w:t>
      </w:r>
      <w:r>
        <w:rPr>
          <w:rFonts w:ascii="Times New Roman"/>
          <w:b w:val="false"/>
          <w:i w:val="false"/>
          <w:color w:val="000000"/>
          <w:sz w:val="28"/>
        </w:rPr>
        <w:t>
      10-жолда вирусты өкпенің қабынуымен, пневмококковамен, сондай-ақ басқа да бактериялық өкпенің қабынуымен, асқынған өткір интерстициалды өкпенің қабынуымен, бронх өкпенің қабынуымен және басқа өткір өкпенің қабынуымен науқастану жағдайлары енгізіледі; өткір жұқпалы аурулардан (тұмау, қызылша, көкжөтел және басқалар) кейін болған созылмалы интерстициалды өкпенің қабынуынан және өкпенің қабынуылармен сырқаттану жағдайлары туралы деректер енгізілмейді.</w:t>
      </w:r>
      <w:r>
        <w:br/>
      </w:r>
      <w:r>
        <w:rPr>
          <w:rFonts w:ascii="Times New Roman"/>
          <w:b w:val="false"/>
          <w:i w:val="false"/>
          <w:color w:val="000000"/>
          <w:sz w:val="28"/>
        </w:rPr>
        <w:t>
</w:t>
      </w:r>
      <w:r>
        <w:rPr>
          <w:rFonts w:ascii="Times New Roman"/>
          <w:b w:val="false"/>
          <w:i w:val="false"/>
          <w:color w:val="000000"/>
          <w:sz w:val="28"/>
        </w:rPr>
        <w:t>
      12. 6-бөлімде мектепке дейінгі ұйымдағы қоса атқарушыларды қоса алғанда, барлық қызметкерлердің нақты саны туралы деректер және олардың білім деңгейі келтіріледі.</w:t>
      </w:r>
      <w:r>
        <w:br/>
      </w:r>
      <w:r>
        <w:rPr>
          <w:rFonts w:ascii="Times New Roman"/>
          <w:b w:val="false"/>
          <w:i w:val="false"/>
          <w:color w:val="000000"/>
          <w:sz w:val="28"/>
        </w:rPr>
        <w:t>
</w:t>
      </w:r>
      <w:r>
        <w:rPr>
          <w:rFonts w:ascii="Times New Roman"/>
          <w:b w:val="false"/>
          <w:i w:val="false"/>
          <w:color w:val="000000"/>
          <w:sz w:val="28"/>
        </w:rPr>
        <w:t>
      Жүктілігі мен босануға дейінгі және нәрестесі 3 жасқа толғанға дейін бала күтіміне арналған демалыстағы уақытша жұмыста болмаған қызметкерлер енгізілмейді.</w:t>
      </w:r>
      <w:r>
        <w:br/>
      </w:r>
      <w:r>
        <w:rPr>
          <w:rFonts w:ascii="Times New Roman"/>
          <w:b w:val="false"/>
          <w:i w:val="false"/>
          <w:color w:val="000000"/>
          <w:sz w:val="28"/>
        </w:rPr>
        <w:t>
</w:t>
      </w:r>
      <w:r>
        <w:rPr>
          <w:rFonts w:ascii="Times New Roman"/>
          <w:b w:val="false"/>
          <w:i w:val="false"/>
          <w:color w:val="000000"/>
          <w:sz w:val="28"/>
        </w:rPr>
        <w:t>
      11-жолда психологтардың, ана (орыс, шетел) тілі мұғалімдерінің және басқаларының саны туралы деректер көрсетіледі.</w:t>
      </w:r>
      <w:r>
        <w:br/>
      </w:r>
      <w:r>
        <w:rPr>
          <w:rFonts w:ascii="Times New Roman"/>
          <w:b w:val="false"/>
          <w:i w:val="false"/>
          <w:color w:val="000000"/>
          <w:sz w:val="28"/>
        </w:rPr>
        <w:t>
</w:t>
      </w:r>
      <w:r>
        <w:rPr>
          <w:rFonts w:ascii="Times New Roman"/>
          <w:b w:val="false"/>
          <w:i w:val="false"/>
          <w:color w:val="000000"/>
          <w:sz w:val="28"/>
        </w:rPr>
        <w:t>
      12-жолда медбикелер, аға медбикелер, үйде емдейтін медбикелер, фельдшерлер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2-жолдан 16 және 17-жолдарға толық және толық емес жүктемемен жұмыс істейтін педагог қызметкерлердің саны бөлінеді.</w:t>
      </w:r>
      <w:r>
        <w:br/>
      </w:r>
      <w:r>
        <w:rPr>
          <w:rFonts w:ascii="Times New Roman"/>
          <w:b w:val="false"/>
          <w:i w:val="false"/>
          <w:color w:val="000000"/>
          <w:sz w:val="28"/>
        </w:rPr>
        <w:t>
</w:t>
      </w:r>
      <w:r>
        <w:rPr>
          <w:rFonts w:ascii="Times New Roman"/>
          <w:b w:val="false"/>
          <w:i w:val="false"/>
          <w:color w:val="000000"/>
          <w:sz w:val="28"/>
        </w:rPr>
        <w:t>
      Егер мектеп-бала бақшада меңгеруші лауазымының орнына директордың лауазымы енгізілген болса, ол туралы мәліметтер статистикалық нысанға (3-жолға) енгізілмейді, ол тек "Жалпы білім беретін күндізгі мектептің есебі" индексі ЖМ-1, 1321104 коды) кезеңділігі жылдық статистикалық нысанында көрсетіледі.</w:t>
      </w:r>
      <w:r>
        <w:br/>
      </w:r>
      <w:r>
        <w:rPr>
          <w:rFonts w:ascii="Times New Roman"/>
          <w:b w:val="false"/>
          <w:i w:val="false"/>
          <w:color w:val="000000"/>
          <w:sz w:val="28"/>
        </w:rPr>
        <w:t>
</w:t>
      </w:r>
      <w:r>
        <w:rPr>
          <w:rFonts w:ascii="Times New Roman"/>
          <w:b w:val="false"/>
          <w:i w:val="false"/>
          <w:color w:val="000000"/>
          <w:sz w:val="28"/>
        </w:rPr>
        <w:t>
      13. 7-бөлімде педагогикалық еңбек өтілі бойынша педагог қызметкерлер бөлінеді.</w:t>
      </w:r>
      <w:r>
        <w:br/>
      </w:r>
      <w:r>
        <w:rPr>
          <w:rFonts w:ascii="Times New Roman"/>
          <w:b w:val="false"/>
          <w:i w:val="false"/>
          <w:color w:val="000000"/>
          <w:sz w:val="28"/>
        </w:rPr>
        <w:t>
</w:t>
      </w:r>
      <w:r>
        <w:rPr>
          <w:rFonts w:ascii="Times New Roman"/>
          <w:b w:val="false"/>
          <w:i w:val="false"/>
          <w:color w:val="000000"/>
          <w:sz w:val="28"/>
        </w:rPr>
        <w:t>
      14. 8-бөлімде топтардағы тәрбиешілердің балалармен жұмыс жүргізетін тілі (тілдері) және бұл топтардағы балалар саны көрсетіледі.</w:t>
      </w:r>
      <w:r>
        <w:br/>
      </w:r>
      <w:r>
        <w:rPr>
          <w:rFonts w:ascii="Times New Roman"/>
          <w:b w:val="false"/>
          <w:i w:val="false"/>
          <w:color w:val="000000"/>
          <w:sz w:val="28"/>
        </w:rPr>
        <w:t>
</w:t>
      </w:r>
      <w:r>
        <w:rPr>
          <w:rFonts w:ascii="Times New Roman"/>
          <w:b w:val="false"/>
          <w:i w:val="false"/>
          <w:color w:val="000000"/>
          <w:sz w:val="28"/>
        </w:rPr>
        <w:t>
      15. 9-бөлімде алаң толық (ондықсыз) шаршы метрмен көрсетіледі. Жалпы алаңға балаларды орналастыруға арналған бос және бос емес бөлмелердің, меңгеруші мен дәрігер кабинеттерінің, қосалқы жайлардың, ас үйдің, дәліздің, киім ілетін, жуынатын бөлмелердің, вестибюлдердің, кіріберістердің алаңы кіреді. Үй-жайлардың жалпы алаңына мектепке дейінгі ұйымның қажеттіліктері үшін жертөлелер мен жартылай жертөлелердің пайдаланылатын бөлігін де есепке алған жөн.</w:t>
      </w:r>
      <w:r>
        <w:br/>
      </w:r>
      <w:r>
        <w:rPr>
          <w:rFonts w:ascii="Times New Roman"/>
          <w:b w:val="false"/>
          <w:i w:val="false"/>
          <w:color w:val="000000"/>
          <w:sz w:val="28"/>
        </w:rPr>
        <w:t>
</w:t>
      </w:r>
      <w:r>
        <w:rPr>
          <w:rFonts w:ascii="Times New Roman"/>
          <w:b w:val="false"/>
          <w:i w:val="false"/>
          <w:color w:val="000000"/>
          <w:sz w:val="28"/>
        </w:rPr>
        <w:t>
      Жертөлелер мен жартылай жертөлелердің бос алаңы, қоймалардың жүк тұрған алаңы, сондай-ақ баспалдақтардың, санитарлық тораптар мен ауладағы құрылыстардың (сарайлар, гараждар, ат қоралар және тағы сол сияқты) алып отырған алаңы жалпы алаңға қосылмайды.</w:t>
      </w:r>
      <w:r>
        <w:br/>
      </w:r>
      <w:r>
        <w:rPr>
          <w:rFonts w:ascii="Times New Roman"/>
          <w:b w:val="false"/>
          <w:i w:val="false"/>
          <w:color w:val="000000"/>
          <w:sz w:val="28"/>
        </w:rPr>
        <w:t>
</w:t>
      </w:r>
      <w:r>
        <w:rPr>
          <w:rFonts w:ascii="Times New Roman"/>
          <w:b w:val="false"/>
          <w:i w:val="false"/>
          <w:color w:val="000000"/>
          <w:sz w:val="28"/>
        </w:rPr>
        <w:t>
      Егер мектеп-балабақшада, мектептпен, мектепке дейінгі ұйымдармен пайдаланатын үй-жайлар (мәселен, акт залы) болса, оның көлемі осы статистикалық нысанда көрсетіледі.</w:t>
      </w:r>
      <w:r>
        <w:br/>
      </w:r>
      <w:r>
        <w:rPr>
          <w:rFonts w:ascii="Times New Roman"/>
          <w:b w:val="false"/>
          <w:i w:val="false"/>
          <w:color w:val="000000"/>
          <w:sz w:val="28"/>
        </w:rPr>
        <w:t>
</w:t>
      </w:r>
      <w:r>
        <w:rPr>
          <w:rFonts w:ascii="Times New Roman"/>
          <w:b w:val="false"/>
          <w:i w:val="false"/>
          <w:color w:val="000000"/>
          <w:sz w:val="28"/>
        </w:rPr>
        <w:t>
      2-жолда барлық үй-жайлардың жалпы алаңынан топ ұяшықтарының алаңы көрсетіледі, оған қабылдау, ойын-сауық, ұйықтайтын, дәретханалық және ас үй бөлмелерінің көлемі кіреді.</w:t>
      </w:r>
      <w:r>
        <w:br/>
      </w:r>
      <w:r>
        <w:rPr>
          <w:rFonts w:ascii="Times New Roman"/>
          <w:b w:val="false"/>
          <w:i w:val="false"/>
          <w:color w:val="000000"/>
          <w:sz w:val="28"/>
        </w:rPr>
        <w:t>
</w:t>
      </w:r>
      <w:r>
        <w:rPr>
          <w:rFonts w:ascii="Times New Roman"/>
          <w:b w:val="false"/>
          <w:i w:val="false"/>
          <w:color w:val="000000"/>
          <w:sz w:val="28"/>
        </w:rPr>
        <w:t>
      Алаңы туралы деректерді толтыру үшін мектепке дейінгі ұйымның техникалық төлқұжаты пайдаланылады.</w:t>
      </w:r>
      <w:r>
        <w:br/>
      </w:r>
      <w:r>
        <w:rPr>
          <w:rFonts w:ascii="Times New Roman"/>
          <w:b w:val="false"/>
          <w:i w:val="false"/>
          <w:color w:val="000000"/>
          <w:sz w:val="28"/>
        </w:rPr>
        <w:t>
</w:t>
      </w:r>
      <w:r>
        <w:rPr>
          <w:rFonts w:ascii="Times New Roman"/>
          <w:b w:val="false"/>
          <w:i w:val="false"/>
          <w:color w:val="000000"/>
          <w:sz w:val="28"/>
        </w:rPr>
        <w:t>
      16. 10-бөлімде мектепке дейінгі ұйымдағы әр түрлі құрылыс және абаттандыру түрлерінің болуы туралы мәліметтер келтіріледі. Барлық жолдар бойынша жауаптың бірін таңдау қажет.</w:t>
      </w:r>
      <w:r>
        <w:br/>
      </w:r>
      <w:r>
        <w:rPr>
          <w:rFonts w:ascii="Times New Roman"/>
          <w:b w:val="false"/>
          <w:i w:val="false"/>
          <w:color w:val="000000"/>
          <w:sz w:val="28"/>
        </w:rPr>
        <w:t>
</w:t>
      </w:r>
      <w:r>
        <w:rPr>
          <w:rFonts w:ascii="Times New Roman"/>
          <w:b w:val="false"/>
          <w:i w:val="false"/>
          <w:color w:val="000000"/>
          <w:sz w:val="28"/>
        </w:rPr>
        <w:t>
      Ескертпе: Х – осы айқындама толтыруға жатпайды.</w:t>
      </w:r>
      <w:r>
        <w:br/>
      </w:r>
      <w:r>
        <w:rPr>
          <w:rFonts w:ascii="Times New Roman"/>
          <w:b w:val="false"/>
          <w:i w:val="false"/>
          <w:color w:val="000000"/>
          <w:sz w:val="28"/>
        </w:rPr>
        <w:t>
</w:t>
      </w:r>
      <w:r>
        <w:rPr>
          <w:rFonts w:ascii="Times New Roman"/>
          <w:b w:val="false"/>
          <w:i w:val="false"/>
          <w:color w:val="000000"/>
          <w:sz w:val="28"/>
        </w:rPr>
        <w:t>
      17.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2-бөлім. «Мектепке дейінгі ұйымдағы балалар саны»:</w:t>
      </w:r>
      <w:r>
        <w:br/>
      </w:r>
      <w:r>
        <w:rPr>
          <w:rFonts w:ascii="Times New Roman"/>
          <w:b w:val="false"/>
          <w:i w:val="false"/>
          <w:color w:val="000000"/>
          <w:sz w:val="28"/>
        </w:rPr>
        <w:t>
</w:t>
      </w:r>
      <w:r>
        <w:rPr>
          <w:rFonts w:ascii="Times New Roman"/>
          <w:b w:val="false"/>
          <w:i w:val="false"/>
          <w:color w:val="000000"/>
          <w:sz w:val="28"/>
        </w:rPr>
        <w:t xml:space="preserve">
      әрбір жол үшін 1-баған = 2-8 бағандардың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xml:space="preserve">
      әрбір баған үшін 2-жол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1-жолдан</w:t>
      </w:r>
      <w:r>
        <w:br/>
      </w:r>
      <w:r>
        <w:rPr>
          <w:rFonts w:ascii="Times New Roman"/>
          <w:b w:val="false"/>
          <w:i w:val="false"/>
          <w:color w:val="000000"/>
          <w:sz w:val="28"/>
        </w:rPr>
        <w:t>
</w:t>
      </w:r>
      <w:r>
        <w:rPr>
          <w:rFonts w:ascii="Times New Roman"/>
          <w:b w:val="false"/>
          <w:i w:val="false"/>
          <w:color w:val="000000"/>
          <w:sz w:val="28"/>
        </w:rPr>
        <w:t xml:space="preserve">
      әрбір жол үшін 9-баған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1-бағаннан</w:t>
      </w:r>
      <w:r>
        <w:br/>
      </w:r>
      <w:r>
        <w:rPr>
          <w:rFonts w:ascii="Times New Roman"/>
          <w:b w:val="false"/>
          <w:i w:val="false"/>
          <w:color w:val="000000"/>
          <w:sz w:val="28"/>
        </w:rPr>
        <w:t>
</w:t>
      </w:r>
      <w:r>
        <w:rPr>
          <w:rFonts w:ascii="Times New Roman"/>
          <w:b w:val="false"/>
          <w:i w:val="false"/>
          <w:color w:val="000000"/>
          <w:sz w:val="28"/>
        </w:rPr>
        <w:t xml:space="preserve">
      әрбір жол үшін 10-баған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1-бағаннан;</w:t>
      </w:r>
      <w:r>
        <w:br/>
      </w:r>
      <w:r>
        <w:rPr>
          <w:rFonts w:ascii="Times New Roman"/>
          <w:b w:val="false"/>
          <w:i w:val="false"/>
          <w:color w:val="000000"/>
          <w:sz w:val="28"/>
        </w:rPr>
        <w:t>
</w:t>
      </w:r>
      <w:r>
        <w:rPr>
          <w:rFonts w:ascii="Times New Roman"/>
          <w:b w:val="false"/>
          <w:i w:val="false"/>
          <w:color w:val="000000"/>
          <w:sz w:val="28"/>
        </w:rPr>
        <w:t>
      2) 3-бөлім. «Есепті жылдың соңында мектепке дейінгі ұйымдағы топтар мен орындардың нақты бары»:</w:t>
      </w:r>
      <w:r>
        <w:br/>
      </w:r>
      <w:r>
        <w:rPr>
          <w:rFonts w:ascii="Times New Roman"/>
          <w:b w:val="false"/>
          <w:i w:val="false"/>
          <w:color w:val="000000"/>
          <w:sz w:val="28"/>
        </w:rPr>
        <w:t>
</w:t>
      </w:r>
      <w:r>
        <w:rPr>
          <w:rFonts w:ascii="Times New Roman"/>
          <w:b w:val="false"/>
          <w:i w:val="false"/>
          <w:color w:val="000000"/>
          <w:sz w:val="28"/>
        </w:rPr>
        <w:t xml:space="preserve">
      3-5-бағандар бойынша 2, 3, 4-жолдар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1-жолдан</w:t>
      </w:r>
      <w:r>
        <w:br/>
      </w:r>
      <w:r>
        <w:rPr>
          <w:rFonts w:ascii="Times New Roman"/>
          <w:b w:val="false"/>
          <w:i w:val="false"/>
          <w:color w:val="000000"/>
          <w:sz w:val="28"/>
        </w:rPr>
        <w:t>
</w:t>
      </w:r>
      <w:r>
        <w:rPr>
          <w:rFonts w:ascii="Times New Roman"/>
          <w:b w:val="false"/>
          <w:i w:val="false"/>
          <w:color w:val="000000"/>
          <w:sz w:val="28"/>
        </w:rPr>
        <w:t xml:space="preserve">
      2-4-жолдар бойынша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1-бағаннан</w:t>
      </w:r>
      <w:r>
        <w:br/>
      </w:r>
      <w:r>
        <w:rPr>
          <w:rFonts w:ascii="Times New Roman"/>
          <w:b w:val="false"/>
          <w:i w:val="false"/>
          <w:color w:val="000000"/>
          <w:sz w:val="28"/>
        </w:rPr>
        <w:t>
</w:t>
      </w:r>
      <w:r>
        <w:rPr>
          <w:rFonts w:ascii="Times New Roman"/>
          <w:b w:val="false"/>
          <w:i w:val="false"/>
          <w:color w:val="000000"/>
          <w:sz w:val="28"/>
        </w:rPr>
        <w:t xml:space="preserve">
      2-4-жолдар бойынша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3-бағаннан</w:t>
      </w:r>
      <w:r>
        <w:br/>
      </w:r>
      <w:r>
        <w:rPr>
          <w:rFonts w:ascii="Times New Roman"/>
          <w:b w:val="false"/>
          <w:i w:val="false"/>
          <w:color w:val="000000"/>
          <w:sz w:val="28"/>
        </w:rPr>
        <w:t>
</w:t>
      </w:r>
      <w:r>
        <w:rPr>
          <w:rFonts w:ascii="Times New Roman"/>
          <w:b w:val="false"/>
          <w:i w:val="false"/>
          <w:color w:val="000000"/>
          <w:sz w:val="28"/>
        </w:rPr>
        <w:t xml:space="preserve">
      егер 2-4-жолдар бойынша 1 баған </w:t>
      </w: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39700" cy="215900"/>
                    </a:xfrm>
                    <a:prstGeom prst="rect">
                      <a:avLst/>
                    </a:prstGeom>
                  </pic:spPr>
                </pic:pic>
              </a:graphicData>
            </a:graphic>
          </wp:inline>
        </w:drawing>
      </w:r>
      <w:r>
        <w:rPr>
          <w:rFonts w:ascii="Times New Roman"/>
          <w:b w:val="false"/>
          <w:i w:val="false"/>
          <w:color w:val="000000"/>
          <w:sz w:val="28"/>
        </w:rPr>
        <w:t xml:space="preserve">0, онда 5 баған </w:t>
      </w: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397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w:t>
      </w:r>
      <w:r>
        <w:rPr>
          <w:rFonts w:ascii="Times New Roman"/>
          <w:b w:val="false"/>
          <w:i w:val="false"/>
          <w:color w:val="000000"/>
          <w:sz w:val="28"/>
        </w:rPr>
        <w:t>
      3) 4-бөлім. «Есепті жылы мектепке дейінгі ұйымға келуі»:</w:t>
      </w:r>
      <w:r>
        <w:br/>
      </w:r>
      <w:r>
        <w:rPr>
          <w:rFonts w:ascii="Times New Roman"/>
          <w:b w:val="false"/>
          <w:i w:val="false"/>
          <w:color w:val="000000"/>
          <w:sz w:val="28"/>
        </w:rPr>
        <w:t>
</w:t>
      </w:r>
      <w:r>
        <w:rPr>
          <w:rFonts w:ascii="Times New Roman"/>
          <w:b w:val="false"/>
          <w:i w:val="false"/>
          <w:color w:val="000000"/>
          <w:sz w:val="28"/>
        </w:rPr>
        <w:t xml:space="preserve">
      әрбір жол үшін 2 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1-бағаннан, 5-жолды қоспағанда</w:t>
      </w:r>
      <w:r>
        <w:br/>
      </w:r>
      <w:r>
        <w:rPr>
          <w:rFonts w:ascii="Times New Roman"/>
          <w:b w:val="false"/>
          <w:i w:val="false"/>
          <w:color w:val="000000"/>
          <w:sz w:val="28"/>
        </w:rPr>
        <w:t>
</w:t>
      </w:r>
      <w:r>
        <w:rPr>
          <w:rFonts w:ascii="Times New Roman"/>
          <w:b w:val="false"/>
          <w:i w:val="false"/>
          <w:color w:val="000000"/>
          <w:sz w:val="28"/>
        </w:rPr>
        <w:t xml:space="preserve">
      әрбір баған үшін 2-жол = 3-4-жолдардың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-сына </w:t>
      </w:r>
      <w:r>
        <w:br/>
      </w:r>
      <w:r>
        <w:rPr>
          <w:rFonts w:ascii="Times New Roman"/>
          <w:b w:val="false"/>
          <w:i w:val="false"/>
          <w:color w:val="000000"/>
          <w:sz w:val="28"/>
        </w:rPr>
        <w:t>
</w:t>
      </w:r>
      <w:r>
        <w:rPr>
          <w:rFonts w:ascii="Times New Roman"/>
          <w:b w:val="false"/>
          <w:i w:val="false"/>
          <w:color w:val="000000"/>
          <w:sz w:val="28"/>
        </w:rPr>
        <w:t xml:space="preserve">
      5-жол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366 күндерден;</w:t>
      </w:r>
      <w:r>
        <w:br/>
      </w:r>
      <w:r>
        <w:rPr>
          <w:rFonts w:ascii="Times New Roman"/>
          <w:b w:val="false"/>
          <w:i w:val="false"/>
          <w:color w:val="000000"/>
          <w:sz w:val="28"/>
        </w:rPr>
        <w:t>
</w:t>
      </w:r>
      <w:r>
        <w:rPr>
          <w:rFonts w:ascii="Times New Roman"/>
          <w:b w:val="false"/>
          <w:i w:val="false"/>
          <w:color w:val="000000"/>
          <w:sz w:val="28"/>
        </w:rPr>
        <w:t>
      4) 5-бөлім. «Есепті жылы балалардың науқастану жағдайларының саны»:</w:t>
      </w:r>
      <w:r>
        <w:br/>
      </w:r>
      <w:r>
        <w:rPr>
          <w:rFonts w:ascii="Times New Roman"/>
          <w:b w:val="false"/>
          <w:i w:val="false"/>
          <w:color w:val="000000"/>
          <w:sz w:val="28"/>
        </w:rPr>
        <w:t>
</w:t>
      </w:r>
      <w:r>
        <w:rPr>
          <w:rFonts w:ascii="Times New Roman"/>
          <w:b w:val="false"/>
          <w:i w:val="false"/>
          <w:color w:val="000000"/>
          <w:sz w:val="28"/>
        </w:rPr>
        <w:t xml:space="preserve">
      әрбір баған үшін 1-жол = 2-12-жолдардың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xml:space="preserve">
      әрбір жол үшін 3-баған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2-бағаннан</w:t>
      </w:r>
      <w:r>
        <w:br/>
      </w:r>
      <w:r>
        <w:rPr>
          <w:rFonts w:ascii="Times New Roman"/>
          <w:b w:val="false"/>
          <w:i w:val="false"/>
          <w:color w:val="000000"/>
          <w:sz w:val="28"/>
        </w:rPr>
        <w:t>
</w:t>
      </w:r>
      <w:r>
        <w:rPr>
          <w:rFonts w:ascii="Times New Roman"/>
          <w:b w:val="false"/>
          <w:i w:val="false"/>
          <w:color w:val="000000"/>
          <w:sz w:val="28"/>
        </w:rPr>
        <w:t xml:space="preserve">
      әрбір жол үшін 5-баған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4-бағаннан</w:t>
      </w:r>
      <w:r>
        <w:br/>
      </w:r>
      <w:r>
        <w:rPr>
          <w:rFonts w:ascii="Times New Roman"/>
          <w:b w:val="false"/>
          <w:i w:val="false"/>
          <w:color w:val="000000"/>
          <w:sz w:val="28"/>
        </w:rPr>
        <w:t>
</w:t>
      </w:r>
      <w:r>
        <w:rPr>
          <w:rFonts w:ascii="Times New Roman"/>
          <w:b w:val="false"/>
          <w:i w:val="false"/>
          <w:color w:val="000000"/>
          <w:sz w:val="28"/>
        </w:rPr>
        <w:t xml:space="preserve">
      әрбір жол үшін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2-бағаннан</w:t>
      </w:r>
      <w:r>
        <w:br/>
      </w:r>
      <w:r>
        <w:rPr>
          <w:rFonts w:ascii="Times New Roman"/>
          <w:b w:val="false"/>
          <w:i w:val="false"/>
          <w:color w:val="000000"/>
          <w:sz w:val="28"/>
        </w:rPr>
        <w:t>
</w:t>
      </w:r>
      <w:r>
        <w:rPr>
          <w:rFonts w:ascii="Times New Roman"/>
          <w:b w:val="false"/>
          <w:i w:val="false"/>
          <w:color w:val="000000"/>
          <w:sz w:val="28"/>
        </w:rPr>
        <w:t xml:space="preserve">
      әрбір жол үшін 5-баған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3-бағаннан;</w:t>
      </w:r>
      <w:r>
        <w:br/>
      </w:r>
      <w:r>
        <w:rPr>
          <w:rFonts w:ascii="Times New Roman"/>
          <w:b w:val="false"/>
          <w:i w:val="false"/>
          <w:color w:val="000000"/>
          <w:sz w:val="28"/>
        </w:rPr>
        <w:t>
</w:t>
      </w:r>
      <w:r>
        <w:rPr>
          <w:rFonts w:ascii="Times New Roman"/>
          <w:b w:val="false"/>
          <w:i w:val="false"/>
          <w:color w:val="000000"/>
          <w:sz w:val="28"/>
        </w:rPr>
        <w:t>
      5) 6-бөлім. «Есепті жылдың соңында мектепке дейінгі ұйымдардағы қызметкерлер саны және олардың білім деңгейі»:</w:t>
      </w:r>
      <w:r>
        <w:br/>
      </w:r>
      <w:r>
        <w:rPr>
          <w:rFonts w:ascii="Times New Roman"/>
          <w:b w:val="false"/>
          <w:i w:val="false"/>
          <w:color w:val="000000"/>
          <w:sz w:val="28"/>
        </w:rPr>
        <w:t>
</w:t>
      </w:r>
      <w:r>
        <w:rPr>
          <w:rFonts w:ascii="Times New Roman"/>
          <w:b w:val="false"/>
          <w:i w:val="false"/>
          <w:color w:val="000000"/>
          <w:sz w:val="28"/>
        </w:rPr>
        <w:t xml:space="preserve">
      3-7, 9, 11-15-жолдар бойынша 1 баған </w:t>
      </w:r>
      <w:r>
        <w:rPr>
          <w:rFonts w:ascii="Times New Roman"/>
          <w:b w:val="false"/>
          <w:i w:val="false"/>
          <w:color w:val="000000"/>
          <w:sz w:val="28"/>
          <w:u w:val="single"/>
        </w:rPr>
        <w:t>&gt;</w:t>
      </w:r>
      <w:r>
        <w:rPr>
          <w:rFonts w:ascii="Times New Roman"/>
          <w:b w:val="false"/>
          <w:i w:val="false"/>
          <w:color w:val="000000"/>
          <w:sz w:val="28"/>
        </w:rPr>
        <w:t xml:space="preserve"> 3-5 бағандардың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1-бағаннан</w:t>
      </w:r>
      <w:r>
        <w:br/>
      </w:r>
      <w:r>
        <w:rPr>
          <w:rFonts w:ascii="Times New Roman"/>
          <w:b w:val="false"/>
          <w:i w:val="false"/>
          <w:color w:val="000000"/>
          <w:sz w:val="28"/>
        </w:rPr>
        <w:t>
</w:t>
      </w:r>
      <w:r>
        <w:rPr>
          <w:rFonts w:ascii="Times New Roman"/>
          <w:b w:val="false"/>
          <w:i w:val="false"/>
          <w:color w:val="000000"/>
          <w:sz w:val="28"/>
        </w:rPr>
        <w:t xml:space="preserve">
      6-баған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5-бағаннан</w:t>
      </w:r>
      <w:r>
        <w:br/>
      </w:r>
      <w:r>
        <w:rPr>
          <w:rFonts w:ascii="Times New Roman"/>
          <w:b w:val="false"/>
          <w:i w:val="false"/>
          <w:color w:val="000000"/>
          <w:sz w:val="28"/>
        </w:rPr>
        <w:t>
</w:t>
      </w:r>
      <w:r>
        <w:rPr>
          <w:rFonts w:ascii="Times New Roman"/>
          <w:b w:val="false"/>
          <w:i w:val="false"/>
          <w:color w:val="000000"/>
          <w:sz w:val="28"/>
        </w:rPr>
        <w:t xml:space="preserve">
      1-жол = 2, 12-15-жолдардың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xml:space="preserve">
      2-жол = 3-4, 6-7, 9, 11-жолдардың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xml:space="preserve">
      2-жол = 16-17-жолдардың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xml:space="preserve">
      5-жол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4-жолдан</w:t>
      </w:r>
      <w:r>
        <w:br/>
      </w:r>
      <w:r>
        <w:rPr>
          <w:rFonts w:ascii="Times New Roman"/>
          <w:b w:val="false"/>
          <w:i w:val="false"/>
          <w:color w:val="000000"/>
          <w:sz w:val="28"/>
        </w:rPr>
        <w:t>
</w:t>
      </w:r>
      <w:r>
        <w:rPr>
          <w:rFonts w:ascii="Times New Roman"/>
          <w:b w:val="false"/>
          <w:i w:val="false"/>
          <w:color w:val="000000"/>
          <w:sz w:val="28"/>
        </w:rPr>
        <w:t xml:space="preserve">
      1-3 бағандар бойынша 8-жол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7-жолдан</w:t>
      </w:r>
      <w:r>
        <w:br/>
      </w:r>
      <w:r>
        <w:rPr>
          <w:rFonts w:ascii="Times New Roman"/>
          <w:b w:val="false"/>
          <w:i w:val="false"/>
          <w:color w:val="000000"/>
          <w:sz w:val="28"/>
        </w:rPr>
        <w:t>
</w:t>
      </w:r>
      <w:r>
        <w:rPr>
          <w:rFonts w:ascii="Times New Roman"/>
          <w:b w:val="false"/>
          <w:i w:val="false"/>
          <w:color w:val="000000"/>
          <w:sz w:val="28"/>
        </w:rPr>
        <w:t xml:space="preserve">
      1-3 бағандар бойынша 10-жол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9-жолдан;</w:t>
      </w:r>
      <w:r>
        <w:br/>
      </w:r>
      <w:r>
        <w:rPr>
          <w:rFonts w:ascii="Times New Roman"/>
          <w:b w:val="false"/>
          <w:i w:val="false"/>
          <w:color w:val="000000"/>
          <w:sz w:val="28"/>
        </w:rPr>
        <w:t>
</w:t>
      </w:r>
      <w:r>
        <w:rPr>
          <w:rFonts w:ascii="Times New Roman"/>
          <w:b w:val="false"/>
          <w:i w:val="false"/>
          <w:color w:val="000000"/>
          <w:sz w:val="28"/>
        </w:rPr>
        <w:t>
      6) 8-бөлім. «Мектепке дейінгі ұйым топтарындағы жұмыс жүргізілетін тіл»:</w:t>
      </w:r>
      <w:r>
        <w:br/>
      </w:r>
      <w:r>
        <w:rPr>
          <w:rFonts w:ascii="Times New Roman"/>
          <w:b w:val="false"/>
          <w:i w:val="false"/>
          <w:color w:val="000000"/>
          <w:sz w:val="28"/>
        </w:rPr>
        <w:t>
</w:t>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1-бағаннан</w:t>
      </w:r>
      <w:r>
        <w:br/>
      </w:r>
      <w:r>
        <w:rPr>
          <w:rFonts w:ascii="Times New Roman"/>
          <w:b w:val="false"/>
          <w:i w:val="false"/>
          <w:color w:val="000000"/>
          <w:sz w:val="28"/>
        </w:rPr>
        <w:t>
</w:t>
      </w:r>
      <w:r>
        <w:rPr>
          <w:rFonts w:ascii="Times New Roman"/>
          <w:b w:val="false"/>
          <w:i w:val="false"/>
          <w:color w:val="000000"/>
          <w:sz w:val="28"/>
        </w:rPr>
        <w:t xml:space="preserve">
      әрбір баған үшін 5-жол = 1-4-жолдардың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7) 9-бөлім. «Мектепке дейінгі ұйым үй-жайының алаңы»:</w:t>
      </w:r>
      <w:r>
        <w:br/>
      </w:r>
      <w:r>
        <w:rPr>
          <w:rFonts w:ascii="Times New Roman"/>
          <w:b w:val="false"/>
          <w:i w:val="false"/>
          <w:color w:val="000000"/>
          <w:sz w:val="28"/>
        </w:rPr>
        <w:t>
</w:t>
      </w:r>
      <w:r>
        <w:rPr>
          <w:rFonts w:ascii="Times New Roman"/>
          <w:b w:val="false"/>
          <w:i w:val="false"/>
          <w:color w:val="000000"/>
          <w:sz w:val="28"/>
        </w:rPr>
        <w:t>
      1, 2-жолдар &gt; 0;</w:t>
      </w:r>
      <w:r>
        <w:br/>
      </w:r>
      <w:r>
        <w:rPr>
          <w:rFonts w:ascii="Times New Roman"/>
          <w:b w:val="false"/>
          <w:i w:val="false"/>
          <w:color w:val="000000"/>
          <w:sz w:val="28"/>
        </w:rPr>
        <w:t>
</w:t>
      </w:r>
      <w:r>
        <w:rPr>
          <w:rFonts w:ascii="Times New Roman"/>
          <w:b w:val="false"/>
          <w:i w:val="false"/>
          <w:color w:val="000000"/>
          <w:sz w:val="28"/>
        </w:rPr>
        <w:t xml:space="preserve">
      2-жол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1-жолдан.</w:t>
      </w:r>
      <w:r>
        <w:br/>
      </w:r>
      <w:r>
        <w:rPr>
          <w:rFonts w:ascii="Times New Roman"/>
          <w:b w:val="false"/>
          <w:i w:val="false"/>
          <w:color w:val="000000"/>
          <w:sz w:val="28"/>
        </w:rPr>
        <w:t>
</w:t>
      </w:r>
      <w:r>
        <w:rPr>
          <w:rFonts w:ascii="Times New Roman"/>
          <w:b w:val="false"/>
          <w:i w:val="false"/>
          <w:color w:val="000000"/>
          <w:sz w:val="28"/>
        </w:rPr>
        <w:t>
      8) 10-бөлім. «Мектепке дейінгі ұйымның материалдық қоры және көркейтілуі»:</w:t>
      </w:r>
      <w:r>
        <w:br/>
      </w:r>
      <w:r>
        <w:rPr>
          <w:rFonts w:ascii="Times New Roman"/>
          <w:b w:val="false"/>
          <w:i w:val="false"/>
          <w:color w:val="000000"/>
          <w:sz w:val="28"/>
        </w:rPr>
        <w:t>
</w:t>
      </w:r>
      <w:r>
        <w:rPr>
          <w:rFonts w:ascii="Times New Roman"/>
          <w:b w:val="false"/>
          <w:i w:val="false"/>
          <w:color w:val="000000"/>
          <w:sz w:val="28"/>
        </w:rPr>
        <w:t>
      егер 10.1.5-жолда «Иә» жауабы таңдалса, онда 10.1.4-жолда «Иә» жауабы болуы тиіс;</w:t>
      </w:r>
      <w:r>
        <w:br/>
      </w:r>
      <w:r>
        <w:rPr>
          <w:rFonts w:ascii="Times New Roman"/>
          <w:b w:val="false"/>
          <w:i w:val="false"/>
          <w:color w:val="000000"/>
          <w:sz w:val="28"/>
        </w:rPr>
        <w:t>
</w:t>
      </w:r>
      <w:r>
        <w:rPr>
          <w:rFonts w:ascii="Times New Roman"/>
          <w:b w:val="false"/>
          <w:i w:val="false"/>
          <w:color w:val="000000"/>
          <w:sz w:val="28"/>
        </w:rPr>
        <w:t>
      егер 10.1.7-жолда «Иә» жауабы таңдалса, онда 10.1.6-жолда «Иә» жауабы болуы тиіс.</w:t>
      </w:r>
      <w:r>
        <w:br/>
      </w:r>
      <w:r>
        <w:rPr>
          <w:rFonts w:ascii="Times New Roman"/>
          <w:b w:val="false"/>
          <w:i w:val="false"/>
          <w:color w:val="000000"/>
          <w:sz w:val="28"/>
        </w:rPr>
        <w:t>
</w:t>
      </w:r>
      <w:r>
        <w:rPr>
          <w:rFonts w:ascii="Times New Roman"/>
          <w:b w:val="false"/>
          <w:i w:val="false"/>
          <w:color w:val="000000"/>
          <w:sz w:val="28"/>
        </w:rPr>
        <w:t>
      9) Бөлімдер арасындағы бақылау:</w:t>
      </w:r>
      <w:r>
        <w:br/>
      </w:r>
      <w:r>
        <w:rPr>
          <w:rFonts w:ascii="Times New Roman"/>
          <w:b w:val="false"/>
          <w:i w:val="false"/>
          <w:color w:val="000000"/>
          <w:sz w:val="28"/>
        </w:rPr>
        <w:t>
</w:t>
      </w:r>
      <w:r>
        <w:rPr>
          <w:rFonts w:ascii="Times New Roman"/>
          <w:b w:val="false"/>
          <w:i w:val="false"/>
          <w:color w:val="000000"/>
          <w:sz w:val="28"/>
        </w:rPr>
        <w:t>
      Егер 1.2-сұрақта «1.2.4» жолдың коды таңдалса, онда 2-бөлімнің 9-10-бағандары = 0;</w:t>
      </w:r>
      <w:r>
        <w:br/>
      </w:r>
      <w:r>
        <w:rPr>
          <w:rFonts w:ascii="Times New Roman"/>
          <w:b w:val="false"/>
          <w:i w:val="false"/>
          <w:color w:val="000000"/>
          <w:sz w:val="28"/>
        </w:rPr>
        <w:t>
</w:t>
      </w:r>
      <w:r>
        <w:rPr>
          <w:rFonts w:ascii="Times New Roman"/>
          <w:b w:val="false"/>
          <w:i w:val="false"/>
          <w:color w:val="000000"/>
          <w:sz w:val="28"/>
        </w:rPr>
        <w:t>
      егер 1.3-сұрақта «1.3.2» жолдың коды таңдалса, онда 3-бөлімнің 1-бағаны 2-жолы = 2-бөлімнің 1-бағаны 1-жолына;</w:t>
      </w:r>
      <w:r>
        <w:br/>
      </w:r>
      <w:r>
        <w:rPr>
          <w:rFonts w:ascii="Times New Roman"/>
          <w:b w:val="false"/>
          <w:i w:val="false"/>
          <w:color w:val="000000"/>
          <w:sz w:val="28"/>
        </w:rPr>
        <w:t>
</w:t>
      </w:r>
      <w:r>
        <w:rPr>
          <w:rFonts w:ascii="Times New Roman"/>
          <w:b w:val="false"/>
          <w:i w:val="false"/>
          <w:color w:val="000000"/>
          <w:sz w:val="28"/>
        </w:rPr>
        <w:t>
      егер 1.3-сұрақта «1.3.3» жолдың коды таңдалса, онда 3-бөлімнің 1-бағаны 3-жолы = 2-бөлімнің 1-бағаны 1-жолына;</w:t>
      </w:r>
      <w:r>
        <w:br/>
      </w:r>
      <w:r>
        <w:rPr>
          <w:rFonts w:ascii="Times New Roman"/>
          <w:b w:val="false"/>
          <w:i w:val="false"/>
          <w:color w:val="000000"/>
          <w:sz w:val="28"/>
        </w:rPr>
        <w:t>
</w:t>
      </w:r>
      <w:r>
        <w:rPr>
          <w:rFonts w:ascii="Times New Roman"/>
          <w:b w:val="false"/>
          <w:i w:val="false"/>
          <w:color w:val="000000"/>
          <w:sz w:val="28"/>
        </w:rPr>
        <w:t xml:space="preserve">
      егер 1.5-сұрақта бейіндердің бірі таңдалса, онда 3-бөлімнің әрбір бағаны үшін 3-жолы </w:t>
      </w: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397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w:t>
      </w:r>
      <w:r>
        <w:rPr>
          <w:rFonts w:ascii="Times New Roman"/>
          <w:b w:val="false"/>
          <w:i w:val="false"/>
          <w:color w:val="000000"/>
          <w:sz w:val="28"/>
        </w:rPr>
        <w:t xml:space="preserve">
      егер 2-бөлімдегі 1-бағанның 1-жолы = 1-жол бойынша 4-8-бағандардың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-сына, онда 3-бөлімдегі 2-4 жолдар бойынша 2-баған = 1-бағанға, 4-бөлімдегі 1-4-жолдар бойынша 2-баған = 1-бағанға, 5-бөлімдегі 1-12-жолдар бойынша 4- баған = 1-бағанға;</w:t>
      </w:r>
      <w:r>
        <w:br/>
      </w:r>
      <w:r>
        <w:rPr>
          <w:rFonts w:ascii="Times New Roman"/>
          <w:b w:val="false"/>
          <w:i w:val="false"/>
          <w:color w:val="000000"/>
          <w:sz w:val="28"/>
        </w:rPr>
        <w:t>
</w:t>
      </w:r>
      <w:r>
        <w:rPr>
          <w:rFonts w:ascii="Times New Roman"/>
          <w:b w:val="false"/>
          <w:i w:val="false"/>
          <w:color w:val="000000"/>
          <w:sz w:val="28"/>
        </w:rPr>
        <w:t>
      7-бөлімдегі 1-4-бағандар қосындысы = 6-бөлімдегі 1-бағанның 2-жолына.</w:t>
      </w:r>
    </w:p>
    <w:bookmarkEnd w:id="67"/>
    <w:bookmarkStart w:name="z27" w:id="68"/>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 төрағасының міндетін атқарушының</w:t>
      </w:r>
      <w:r>
        <w:br/>
      </w:r>
      <w:r>
        <w:rPr>
          <w:rFonts w:ascii="Times New Roman"/>
          <w:b w:val="false"/>
          <w:i w:val="false"/>
          <w:color w:val="000000"/>
          <w:sz w:val="28"/>
        </w:rPr>
        <w:t>
2012 жылғы 29 маусымдағы № 160 бұйрығына</w:t>
      </w:r>
      <w:r>
        <w:br/>
      </w:r>
      <w:r>
        <w:rPr>
          <w:rFonts w:ascii="Times New Roman"/>
          <w:b w:val="false"/>
          <w:i w:val="false"/>
          <w:color w:val="000000"/>
          <w:sz w:val="28"/>
        </w:rPr>
        <w:t xml:space="preserve">
9-қосымша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20"/>
        <w:gridCol w:w="5080"/>
        <w:gridCol w:w="5993"/>
      </w:tblGrid>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93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1193800" cy="787400"/>
                          </a:xfrm>
                          <a:prstGeom prst="rect">
                            <a:avLst/>
                          </a:prstGeom>
                        </pic:spPr>
                      </pic:pic>
                    </a:graphicData>
                  </a:graphic>
                </wp:inline>
              </w:drawing>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p>
          <w:p>
            <w:pPr>
              <w:spacing w:after="20"/>
              <w:ind w:left="20"/>
              <w:jc w:val="both"/>
            </w:pP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 2010 жылғы</w:t>
            </w:r>
            <w:r>
              <w:br/>
            </w:r>
            <w:r>
              <w:rPr>
                <w:rFonts w:ascii="Times New Roman"/>
                <w:b w:val="false"/>
                <w:i w:val="false"/>
                <w:color w:val="000000"/>
                <w:sz w:val="20"/>
              </w:rPr>
              <w:t>
</w:t>
            </w:r>
            <w:r>
              <w:rPr>
                <w:rFonts w:ascii="Times New Roman"/>
                <w:b/>
                <w:i w:val="false"/>
                <w:color w:val="000000"/>
                <w:sz w:val="20"/>
              </w:rPr>
              <w:t>10 қыркүйектегі № 254 бұйрығына</w:t>
            </w:r>
            <w:r>
              <w:br/>
            </w:r>
            <w:r>
              <w:rPr>
                <w:rFonts w:ascii="Times New Roman"/>
                <w:b w:val="false"/>
                <w:i w:val="false"/>
                <w:color w:val="000000"/>
                <w:sz w:val="20"/>
              </w:rPr>
              <w:t>
</w:t>
            </w:r>
            <w:r>
              <w:rPr>
                <w:rFonts w:ascii="Times New Roman"/>
                <w:b/>
                <w:i w:val="false"/>
                <w:color w:val="000000"/>
                <w:sz w:val="20"/>
              </w:rPr>
              <w:t>17-қосымша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17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 от 10 сентября 2010 года № 254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5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553"/>
              <w:gridCol w:w="613"/>
              <w:gridCol w:w="792"/>
              <w:gridCol w:w="813"/>
              <w:gridCol w:w="17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 (нужное</w:t>
                  </w:r>
                  <w:r>
                    <w:br/>
                  </w:r>
                  <w:r>
                    <w:rPr>
                      <w:rFonts w:ascii="Times New Roman"/>
                      <w:b w:val="false"/>
                      <w:i w:val="false"/>
                      <w:color w:val="000000"/>
                      <w:sz w:val="20"/>
                    </w:rPr>
                    <w:t>
</w:t>
                  </w:r>
                  <w:r>
                    <w:rPr>
                      <w:rFonts w:ascii="Times New Roman"/>
                      <w:b w:val="false"/>
                      <w:i w:val="false"/>
                      <w:color w:val="000000"/>
                      <w:sz w:val="20"/>
                    </w:rPr>
                    <w:t>обвести)</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 xml:space="preserve">деректерді </w:t>
            </w:r>
            <w:r>
              <w:rPr>
                <w:rFonts w:ascii="Times New Roman"/>
                <w:b/>
                <w:i w:val="false"/>
                <w:color w:val="000000"/>
                <w:sz w:val="20"/>
              </w:rPr>
              <w:t>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 xml:space="preserve">«Әкімшілік құқық </w:t>
            </w:r>
            <w:r>
              <w:rPr>
                <w:rFonts w:ascii="Times New Roman"/>
                <w:b/>
                <w:i w:val="false"/>
                <w:color w:val="000000"/>
                <w:sz w:val="20"/>
              </w:rPr>
              <w:t>бұзушылық туралы» Қазақстан Республикасы Кодексінің</w:t>
            </w:r>
            <w:r>
              <w:br/>
            </w:r>
            <w:r>
              <w:rPr>
                <w:rFonts w:ascii="Times New Roman"/>
                <w:b w:val="false"/>
                <w:i w:val="false"/>
                <w:color w:val="000000"/>
                <w:sz w:val="20"/>
              </w:rPr>
              <w:t>
</w:t>
            </w:r>
            <w:r>
              <w:rPr>
                <w:rFonts w:ascii="Times New Roman"/>
                <w:b w:val="false"/>
                <w:i w:val="false"/>
                <w:color w:val="000000"/>
                <w:sz w:val="20"/>
              </w:rPr>
              <w:t>381-бабында</w:t>
            </w:r>
            <w:r>
              <w:rPr>
                <w:rFonts w:ascii="Times New Roman"/>
                <w:b/>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 xml:space="preserve">первичных </w:t>
            </w:r>
            <w:r>
              <w:rPr>
                <w:rFonts w:ascii="Times New Roman"/>
                <w:b w:val="false"/>
                <w:i w:val="false"/>
                <w:color w:val="000000"/>
                <w:sz w:val="20"/>
              </w:rPr>
              <w:t>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 xml:space="preserve">Республики </w:t>
            </w:r>
            <w:r>
              <w:rPr>
                <w:rFonts w:ascii="Times New Roman"/>
                <w:b w:val="false"/>
                <w:i w:val="false"/>
                <w:color w:val="000000"/>
                <w:sz w:val="20"/>
              </w:rPr>
              <w:t>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1361102</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1361102</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Денсаулық сақтау мен әлеуметтік</w:t>
            </w:r>
            <w:r>
              <w:br/>
            </w:r>
            <w:r>
              <w:rPr>
                <w:rFonts w:ascii="Times New Roman"/>
                <w:b/>
                <w:i w:val="false"/>
                <w:color w:val="000000"/>
                <w:sz w:val="20"/>
              </w:rPr>
              <w:t>
қызметтер көрсету саласында көрсетілген</w:t>
            </w:r>
            <w:r>
              <w:br/>
            </w:r>
            <w:r>
              <w:rPr>
                <w:rFonts w:ascii="Times New Roman"/>
                <w:b/>
                <w:i w:val="false"/>
                <w:color w:val="000000"/>
                <w:sz w:val="20"/>
              </w:rPr>
              <w:t>
қызметтердің көлемі туралы есебі
Отчет о объеме оказанных услуг в области</w:t>
            </w:r>
            <w:r>
              <w:br/>
            </w:r>
            <w:r>
              <w:rPr>
                <w:rFonts w:ascii="Times New Roman"/>
                <w:b/>
                <w:i w:val="false"/>
                <w:color w:val="000000"/>
                <w:sz w:val="20"/>
              </w:rPr>
              <w:t>
здравоохранения и предоставления</w:t>
            </w:r>
            <w:r>
              <w:br/>
            </w:r>
            <w:r>
              <w:rPr>
                <w:rFonts w:ascii="Times New Roman"/>
                <w:b/>
                <w:i w:val="false"/>
                <w:color w:val="000000"/>
                <w:sz w:val="20"/>
              </w:rPr>
              <w:t>
социальных услуг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w:t>
            </w:r>
            <w:r>
              <w:br/>
            </w:r>
            <w:r>
              <w:rPr>
                <w:rFonts w:ascii="Times New Roman"/>
                <w:b w:val="false"/>
                <w:i w:val="false"/>
                <w:color w:val="000000"/>
                <w:sz w:val="20"/>
              </w:rPr>
              <w:t>
</w:t>
            </w:r>
            <w:r>
              <w:rPr>
                <w:rFonts w:ascii="Times New Roman"/>
                <w:b/>
                <w:i w:val="false"/>
                <w:color w:val="000000"/>
                <w:sz w:val="20"/>
              </w:rPr>
              <w:t>әлеуметтік қызметтер</w:t>
            </w:r>
            <w:r>
              <w:br/>
            </w:r>
            <w:r>
              <w:rPr>
                <w:rFonts w:ascii="Times New Roman"/>
                <w:b w:val="false"/>
                <w:i w:val="false"/>
                <w:color w:val="000000"/>
                <w:sz w:val="20"/>
              </w:rPr>
              <w:t>
</w:t>
            </w:r>
            <w:r>
              <w:rPr>
                <w:rFonts w:ascii="Times New Roman"/>
                <w:b w:val="false"/>
                <w:i w:val="false"/>
                <w:color w:val="000000"/>
                <w:sz w:val="20"/>
              </w:rPr>
              <w:t>Здравоохранение и</w:t>
            </w:r>
            <w:r>
              <w:br/>
            </w:r>
            <w:r>
              <w:rPr>
                <w:rFonts w:ascii="Times New Roman"/>
                <w:b w:val="false"/>
                <w:i w:val="false"/>
                <w:color w:val="000000"/>
                <w:sz w:val="20"/>
              </w:rPr>
              <w:t>
</w:t>
            </w:r>
            <w:r>
              <w:rPr>
                <w:rFonts w:ascii="Times New Roman"/>
                <w:b w:val="false"/>
                <w:i w:val="false"/>
                <w:color w:val="000000"/>
                <w:sz w:val="20"/>
              </w:rPr>
              <w:t>социальные услуги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433"/>
              <w:gridCol w:w="1313"/>
              <w:gridCol w:w="3013"/>
              <w:gridCol w:w="85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кезең</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13"/>
                    <w:gridCol w:w="7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санына қарамастан, қызметінің негізгі түрі «Денсаулық сақтау</w:t>
            </w:r>
            <w:r>
              <w:br/>
            </w:r>
            <w:r>
              <w:rPr>
                <w:rFonts w:ascii="Times New Roman"/>
                <w:b w:val="false"/>
                <w:i w:val="false"/>
                <w:color w:val="000000"/>
                <w:sz w:val="20"/>
              </w:rPr>
              <w:t>
</w:t>
            </w:r>
            <w:r>
              <w:rPr>
                <w:rFonts w:ascii="Times New Roman"/>
                <w:b/>
                <w:i w:val="false"/>
                <w:color w:val="000000"/>
                <w:sz w:val="20"/>
              </w:rPr>
              <w:t>мен әлеуметтік қызметтер» (Экономикалық қызмет түрлерінің жалпы жіктеуішінің</w:t>
            </w:r>
            <w:r>
              <w:br/>
            </w:r>
            <w:r>
              <w:rPr>
                <w:rFonts w:ascii="Times New Roman"/>
                <w:b w:val="false"/>
                <w:i w:val="false"/>
                <w:color w:val="000000"/>
                <w:sz w:val="20"/>
              </w:rPr>
              <w:t>
</w:t>
            </w:r>
            <w:r>
              <w:rPr>
                <w:rFonts w:ascii="Times New Roman"/>
                <w:b/>
                <w:i w:val="false"/>
                <w:color w:val="000000"/>
                <w:sz w:val="20"/>
              </w:rPr>
              <w:t>кодына сәйкес (ЭКЖС) – 86, 87, 88) болып табылатын заңды тұлғалар және</w:t>
            </w:r>
            <w:r>
              <w:br/>
            </w:r>
            <w:r>
              <w:rPr>
                <w:rFonts w:ascii="Times New Roman"/>
                <w:b w:val="false"/>
                <w:i w:val="false"/>
                <w:color w:val="000000"/>
                <w:sz w:val="20"/>
              </w:rPr>
              <w:t>
</w:t>
            </w:r>
            <w:r>
              <w:rPr>
                <w:rFonts w:ascii="Times New Roman"/>
                <w:b/>
                <w:i w:val="false"/>
                <w:color w:val="000000"/>
                <w:sz w:val="20"/>
              </w:rPr>
              <w:t>(немесе)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w:t>
            </w:r>
            <w:r>
              <w:br/>
            </w:r>
            <w:r>
              <w:rPr>
                <w:rFonts w:ascii="Times New Roman"/>
                <w:b w:val="false"/>
                <w:i w:val="false"/>
                <w:color w:val="000000"/>
                <w:sz w:val="20"/>
              </w:rPr>
              <w:t>
</w:t>
            </w:r>
            <w:r>
              <w:rPr>
                <w:rFonts w:ascii="Times New Roman"/>
                <w:b w:val="false"/>
                <w:i w:val="false"/>
                <w:color w:val="000000"/>
                <w:sz w:val="20"/>
              </w:rPr>
              <w:t>основным видом деятельности «Здравоохранение и социальные услуги» (согласно кодам</w:t>
            </w:r>
            <w:r>
              <w:br/>
            </w:r>
            <w:r>
              <w:rPr>
                <w:rFonts w:ascii="Times New Roman"/>
                <w:b w:val="false"/>
                <w:i w:val="false"/>
                <w:color w:val="000000"/>
                <w:sz w:val="20"/>
              </w:rPr>
              <w:t>
</w:t>
            </w:r>
            <w:r>
              <w:rPr>
                <w:rFonts w:ascii="Times New Roman"/>
                <w:b w:val="false"/>
                <w:i w:val="false"/>
                <w:color w:val="000000"/>
                <w:sz w:val="20"/>
              </w:rPr>
              <w:t>Общего классификатора видов экономической деятельности (ОКЭД) – 86, 87, 88) независимо</w:t>
            </w:r>
            <w:r>
              <w:br/>
            </w:r>
            <w:r>
              <w:rPr>
                <w:rFonts w:ascii="Times New Roman"/>
                <w:b w:val="false"/>
                <w:i w:val="false"/>
                <w:color w:val="000000"/>
                <w:sz w:val="20"/>
              </w:rPr>
              <w:t>
</w:t>
            </w:r>
            <w:r>
              <w:rPr>
                <w:rFonts w:ascii="Times New Roman"/>
                <w:b w:val="false"/>
                <w:i w:val="false"/>
                <w:color w:val="000000"/>
                <w:sz w:val="20"/>
              </w:rPr>
              <w:t>от численности работающих.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10-шы күн.</w:t>
            </w:r>
            <w:r>
              <w:br/>
            </w:r>
            <w:r>
              <w:rPr>
                <w:rFonts w:ascii="Times New Roman"/>
                <w:b w:val="false"/>
                <w:i w:val="false"/>
                <w:color w:val="000000"/>
                <w:sz w:val="20"/>
              </w:rPr>
              <w:t>
</w:t>
            </w:r>
            <w:r>
              <w:rPr>
                <w:rFonts w:ascii="Times New Roman"/>
                <w:b w:val="false"/>
                <w:i w:val="false"/>
                <w:color w:val="000000"/>
                <w:sz w:val="20"/>
              </w:rPr>
              <w:t>Срок представления – 10 числа после отчетного периода.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2"/>
              <w:gridCol w:w="11131"/>
            </w:tblGrid>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573"/>
                    <w:gridCol w:w="573"/>
                    <w:gridCol w:w="573"/>
                    <w:gridCol w:w="573"/>
                    <w:gridCol w:w="573"/>
                    <w:gridCol w:w="573"/>
                    <w:gridCol w:w="573"/>
                    <w:gridCol w:w="573"/>
                    <w:gridCol w:w="573"/>
                    <w:gridCol w:w="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bookmarkStart w:name="z530" w:id="69"/>
    <w:p>
      <w:pPr>
        <w:spacing w:after="0"/>
        <w:ind w:left="0"/>
        <w:jc w:val="both"/>
      </w:pPr>
      <w:r>
        <w:rPr>
          <w:rFonts w:ascii="Times New Roman"/>
          <w:b w:val="false"/>
          <w:i w:val="false"/>
          <w:color w:val="000000"/>
          <w:sz w:val="28"/>
        </w:rPr>
        <w:t>
</w:t>
      </w:r>
      <w:r>
        <w:rPr>
          <w:rFonts w:ascii="Times New Roman"/>
          <w:b/>
          <w:i w:val="false"/>
          <w:color w:val="000000"/>
          <w:sz w:val="28"/>
        </w:rPr>
        <w:t>Денсаулық сақтау мен әлеуметтік қызметтер көрсету саласында көрсетілген</w:t>
      </w:r>
      <w:r>
        <w:br/>
      </w:r>
      <w:r>
        <w:rPr>
          <w:rFonts w:ascii="Times New Roman"/>
          <w:b w:val="false"/>
          <w:i w:val="false"/>
          <w:color w:val="000000"/>
          <w:sz w:val="28"/>
        </w:rPr>
        <w:t>
</w:t>
      </w:r>
      <w:r>
        <w:rPr>
          <w:rFonts w:ascii="Times New Roman"/>
          <w:b/>
          <w:i w:val="false"/>
          <w:color w:val="000000"/>
          <w:sz w:val="28"/>
        </w:rPr>
        <w:t>қызметтердің көлемі туралы есеп, мың теңгемен қосымша құн салығынсыз</w:t>
      </w:r>
      <w:r>
        <w:br/>
      </w:r>
      <w:r>
        <w:rPr>
          <w:rFonts w:ascii="Times New Roman"/>
          <w:b w:val="false"/>
          <w:i w:val="false"/>
          <w:color w:val="000000"/>
          <w:sz w:val="28"/>
        </w:rPr>
        <w:t>
</w:t>
      </w:r>
      <w:r>
        <w:rPr>
          <w:rFonts w:ascii="Times New Roman"/>
          <w:b/>
          <w:i w:val="false"/>
          <w:color w:val="000000"/>
          <w:sz w:val="28"/>
        </w:rPr>
        <w:t>(бұдан әрі - ҚҚС)</w:t>
      </w:r>
      <w:r>
        <w:br/>
      </w:r>
      <w:r>
        <w:rPr>
          <w:rFonts w:ascii="Times New Roman"/>
          <w:b w:val="false"/>
          <w:i w:val="false"/>
          <w:color w:val="000000"/>
          <w:sz w:val="28"/>
        </w:rPr>
        <w:t>
</w:t>
      </w:r>
      <w:r>
        <w:rPr>
          <w:rFonts w:ascii="Times New Roman"/>
          <w:b w:val="false"/>
          <w:i w:val="false"/>
          <w:color w:val="000000"/>
          <w:sz w:val="28"/>
        </w:rPr>
        <w:t>Отчет об объеме оказанных услуг в области здравоохранения и предоставления социальных</w:t>
      </w:r>
      <w:r>
        <w:br/>
      </w:r>
      <w:r>
        <w:rPr>
          <w:rFonts w:ascii="Times New Roman"/>
          <w:b w:val="false"/>
          <w:i w:val="false"/>
          <w:color w:val="000000"/>
          <w:sz w:val="28"/>
        </w:rPr>
        <w:t>
</w:t>
      </w:r>
      <w:r>
        <w:rPr>
          <w:rFonts w:ascii="Times New Roman"/>
          <w:b w:val="false"/>
          <w:i w:val="false"/>
          <w:color w:val="000000"/>
          <w:sz w:val="28"/>
        </w:rPr>
        <w:t>услуг, в тысячах тенге без налога на добавленную стоимость (далее – НДС)</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6277"/>
        <w:gridCol w:w="1607"/>
        <w:gridCol w:w="1671"/>
        <w:gridCol w:w="1069"/>
        <w:gridCol w:w="961"/>
        <w:gridCol w:w="1242"/>
      </w:tblGrid>
      <w:tr>
        <w:trPr>
          <w:trHeight w:val="255"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атауы</w:t>
            </w:r>
            <w:r>
              <w:br/>
            </w:r>
            <w:r>
              <w:rPr>
                <w:rFonts w:ascii="Times New Roman"/>
                <w:b w:val="false"/>
                <w:i w:val="false"/>
                <w:color w:val="000000"/>
                <w:sz w:val="20"/>
              </w:rPr>
              <w:t>
</w:t>
            </w:r>
            <w:r>
              <w:rPr>
                <w:rFonts w:ascii="Times New Roman"/>
                <w:b w:val="false"/>
                <w:i w:val="false"/>
                <w:color w:val="000000"/>
                <w:sz w:val="20"/>
              </w:rPr>
              <w:t>Наименование услуги</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ЭҚТӨЖ</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қызмет</w:t>
            </w:r>
            <w:r>
              <w:br/>
            </w:r>
            <w:r>
              <w:rPr>
                <w:rFonts w:ascii="Times New Roman"/>
                <w:b w:val="false"/>
                <w:i w:val="false"/>
                <w:color w:val="000000"/>
                <w:sz w:val="20"/>
              </w:rPr>
              <w:t>
</w:t>
            </w:r>
            <w:r>
              <w:rPr>
                <w:rFonts w:ascii="Times New Roman"/>
                <w:b/>
                <w:i w:val="false"/>
                <w:color w:val="000000"/>
                <w:sz w:val="20"/>
              </w:rPr>
              <w:t>түрінің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вида</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по КПВЭД</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кезеңге,</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val="false"/>
                <w:i w:val="false"/>
                <w:color w:val="000000"/>
                <w:sz w:val="20"/>
              </w:rPr>
              <w:t>В том числе за счет</w:t>
            </w:r>
            <w:r>
              <w:br/>
            </w:r>
            <w:r>
              <w:rPr>
                <w:rFonts w:ascii="Times New Roman"/>
                <w:b w:val="false"/>
                <w:i w:val="false"/>
                <w:color w:val="000000"/>
                <w:sz w:val="20"/>
              </w:rPr>
              <w:t>
</w:t>
            </w:r>
            <w:r>
              <w:rPr>
                <w:rFonts w:ascii="Times New Roman"/>
                <w:b w:val="false"/>
                <w:i w:val="false"/>
                <w:color w:val="000000"/>
                <w:sz w:val="20"/>
              </w:rPr>
              <w:t>средств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бюджета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1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Қызметтердің көлемі көрсетілген:</w:t>
            </w:r>
            <w:r>
              <w:br/>
            </w:r>
            <w:r>
              <w:rPr>
                <w:rFonts w:ascii="Times New Roman"/>
                <w:b w:val="false"/>
                <w:i w:val="false"/>
                <w:color w:val="000000"/>
                <w:sz w:val="20"/>
              </w:rPr>
              <w:t>
</w:t>
            </w:r>
            <w:r>
              <w:rPr>
                <w:rFonts w:ascii="Times New Roman"/>
                <w:b w:val="false"/>
                <w:i w:val="false"/>
                <w:color w:val="000000"/>
                <w:sz w:val="20"/>
              </w:rPr>
              <w:t>Объем оказанных услуг:</w:t>
            </w:r>
            <w:r>
              <w:br/>
            </w:r>
            <w:r>
              <w:rPr>
                <w:rFonts w:ascii="Times New Roman"/>
                <w:b w:val="false"/>
                <w:i w:val="false"/>
                <w:color w:val="000000"/>
                <w:sz w:val="20"/>
              </w:rPr>
              <w:t>
</w:t>
            </w:r>
            <w:r>
              <w:rPr>
                <w:rFonts w:ascii="Times New Roman"/>
                <w:b/>
                <w:i w:val="false"/>
                <w:color w:val="000000"/>
                <w:sz w:val="20"/>
              </w:rPr>
              <w:t>денсаулық сақтау саласындағы, барлығы</w:t>
            </w:r>
            <w:r>
              <w:br/>
            </w:r>
            <w:r>
              <w:rPr>
                <w:rFonts w:ascii="Times New Roman"/>
                <w:b w:val="false"/>
                <w:i w:val="false"/>
                <w:color w:val="000000"/>
                <w:sz w:val="20"/>
              </w:rPr>
              <w:t>
</w:t>
            </w:r>
            <w:r>
              <w:rPr>
                <w:rFonts w:ascii="Times New Roman"/>
                <w:b w:val="false"/>
                <w:i w:val="false"/>
                <w:color w:val="000000"/>
                <w:sz w:val="20"/>
              </w:rPr>
              <w:t>в области здравоохранения, всего</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ауруханалардың қызметтері</w:t>
            </w:r>
            <w:r>
              <w:br/>
            </w:r>
            <w:r>
              <w:rPr>
                <w:rFonts w:ascii="Times New Roman"/>
                <w:b w:val="false"/>
                <w:i w:val="false"/>
                <w:color w:val="000000"/>
                <w:sz w:val="20"/>
              </w:rPr>
              <w:t>
</w:t>
            </w:r>
            <w:r>
              <w:rPr>
                <w:rFonts w:ascii="Times New Roman"/>
                <w:b w:val="false"/>
                <w:i w:val="false"/>
                <w:color w:val="000000"/>
                <w:sz w:val="20"/>
              </w:rPr>
              <w:t>услуги больниц</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ауруханалардың хирургия</w:t>
            </w:r>
            <w:r>
              <w:br/>
            </w:r>
            <w:r>
              <w:rPr>
                <w:rFonts w:ascii="Times New Roman"/>
                <w:b w:val="false"/>
                <w:i w:val="false"/>
                <w:color w:val="000000"/>
                <w:sz w:val="20"/>
              </w:rPr>
              <w:t>
</w:t>
            </w:r>
            <w:r>
              <w:rPr>
                <w:rFonts w:ascii="Times New Roman"/>
                <w:b/>
                <w:i w:val="false"/>
                <w:color w:val="000000"/>
                <w:sz w:val="20"/>
              </w:rPr>
              <w:t>бөлімшелерінің қызметтері</w:t>
            </w:r>
            <w:r>
              <w:br/>
            </w:r>
            <w:r>
              <w:rPr>
                <w:rFonts w:ascii="Times New Roman"/>
                <w:b w:val="false"/>
                <w:i w:val="false"/>
                <w:color w:val="000000"/>
                <w:sz w:val="20"/>
              </w:rPr>
              <w:t>
</w:t>
            </w:r>
            <w:r>
              <w:rPr>
                <w:rFonts w:ascii="Times New Roman"/>
                <w:b w:val="false"/>
                <w:i w:val="false"/>
                <w:color w:val="000000"/>
                <w:sz w:val="20"/>
              </w:rPr>
              <w:t>услуги хирургических отделений больниц</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ауруханалар мен</w:t>
            </w:r>
            <w:r>
              <w:br/>
            </w:r>
            <w:r>
              <w:rPr>
                <w:rFonts w:ascii="Times New Roman"/>
                <w:b w:val="false"/>
                <w:i w:val="false"/>
                <w:color w:val="000000"/>
                <w:sz w:val="20"/>
              </w:rPr>
              <w:t>
</w:t>
            </w:r>
            <w:r>
              <w:rPr>
                <w:rFonts w:ascii="Times New Roman"/>
                <w:b/>
                <w:i w:val="false"/>
                <w:color w:val="000000"/>
                <w:sz w:val="20"/>
              </w:rPr>
              <w:t>перзентханалардың гинекологиялық</w:t>
            </w:r>
            <w:r>
              <w:br/>
            </w:r>
            <w:r>
              <w:rPr>
                <w:rFonts w:ascii="Times New Roman"/>
                <w:b w:val="false"/>
                <w:i w:val="false"/>
                <w:color w:val="000000"/>
                <w:sz w:val="20"/>
              </w:rPr>
              <w:t>
</w:t>
            </w:r>
            <w:r>
              <w:rPr>
                <w:rFonts w:ascii="Times New Roman"/>
                <w:b/>
                <w:i w:val="false"/>
                <w:color w:val="000000"/>
                <w:sz w:val="20"/>
              </w:rPr>
              <w:t>бөлімшелерінің қызметтері</w:t>
            </w:r>
            <w:r>
              <w:br/>
            </w:r>
            <w:r>
              <w:rPr>
                <w:rFonts w:ascii="Times New Roman"/>
                <w:b w:val="false"/>
                <w:i w:val="false"/>
                <w:color w:val="000000"/>
                <w:sz w:val="20"/>
              </w:rPr>
              <w:t>
</w:t>
            </w:r>
            <w:r>
              <w:rPr>
                <w:rFonts w:ascii="Times New Roman"/>
                <w:b w:val="false"/>
                <w:i w:val="false"/>
                <w:color w:val="000000"/>
                <w:sz w:val="20"/>
              </w:rPr>
              <w:t>услуги гинекологических отделений</w:t>
            </w:r>
            <w:r>
              <w:br/>
            </w:r>
            <w:r>
              <w:rPr>
                <w:rFonts w:ascii="Times New Roman"/>
                <w:b w:val="false"/>
                <w:i w:val="false"/>
                <w:color w:val="000000"/>
                <w:sz w:val="20"/>
              </w:rPr>
              <w:t>
</w:t>
            </w:r>
            <w:r>
              <w:rPr>
                <w:rFonts w:ascii="Times New Roman"/>
                <w:b w:val="false"/>
                <w:i w:val="false"/>
                <w:color w:val="000000"/>
                <w:sz w:val="20"/>
              </w:rPr>
              <w:t>больниц и родильных домов</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сауықтыру орталықтарының қызметтері</w:t>
            </w:r>
            <w:r>
              <w:br/>
            </w:r>
            <w:r>
              <w:rPr>
                <w:rFonts w:ascii="Times New Roman"/>
                <w:b w:val="false"/>
                <w:i w:val="false"/>
                <w:color w:val="000000"/>
                <w:sz w:val="20"/>
              </w:rPr>
              <w:t>
</w:t>
            </w:r>
            <w:r>
              <w:rPr>
                <w:rFonts w:ascii="Times New Roman"/>
                <w:b w:val="false"/>
                <w:i w:val="false"/>
                <w:color w:val="000000"/>
                <w:sz w:val="20"/>
              </w:rPr>
              <w:t>услуги центров реабилитации</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психиатриялық ауруханалардың қызметтері</w:t>
            </w:r>
            <w:r>
              <w:br/>
            </w:r>
            <w:r>
              <w:rPr>
                <w:rFonts w:ascii="Times New Roman"/>
                <w:b w:val="false"/>
                <w:i w:val="false"/>
                <w:color w:val="000000"/>
                <w:sz w:val="20"/>
              </w:rPr>
              <w:t>
</w:t>
            </w:r>
            <w:r>
              <w:rPr>
                <w:rFonts w:ascii="Times New Roman"/>
                <w:b w:val="false"/>
                <w:i w:val="false"/>
                <w:color w:val="000000"/>
                <w:sz w:val="20"/>
              </w:rPr>
              <w:t>услуги психиатрических больниц</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ауруханалардың дәрігерлердің</w:t>
            </w:r>
            <w:r>
              <w:br/>
            </w:r>
            <w:r>
              <w:rPr>
                <w:rFonts w:ascii="Times New Roman"/>
                <w:b w:val="false"/>
                <w:i w:val="false"/>
                <w:color w:val="000000"/>
                <w:sz w:val="20"/>
              </w:rPr>
              <w:t>
</w:t>
            </w:r>
            <w:r>
              <w:rPr>
                <w:rFonts w:ascii="Times New Roman"/>
                <w:b/>
                <w:i w:val="false"/>
                <w:color w:val="000000"/>
                <w:sz w:val="20"/>
              </w:rPr>
              <w:t>бақылауымен ұсынылатын өзге де</w:t>
            </w:r>
            <w:r>
              <w:br/>
            </w:r>
            <w:r>
              <w:rPr>
                <w:rFonts w:ascii="Times New Roman"/>
                <w:b w:val="false"/>
                <w:i w:val="false"/>
                <w:color w:val="000000"/>
                <w:sz w:val="20"/>
              </w:rPr>
              <w:t>
</w:t>
            </w:r>
            <w:r>
              <w:rPr>
                <w:rFonts w:ascii="Times New Roman"/>
                <w:b/>
                <w:i w:val="false"/>
                <w:color w:val="000000"/>
                <w:sz w:val="20"/>
              </w:rPr>
              <w:t>қызметтері</w:t>
            </w:r>
            <w:r>
              <w:br/>
            </w:r>
            <w:r>
              <w:rPr>
                <w:rFonts w:ascii="Times New Roman"/>
                <w:b w:val="false"/>
                <w:i w:val="false"/>
                <w:color w:val="000000"/>
                <w:sz w:val="20"/>
              </w:rPr>
              <w:t>
</w:t>
            </w:r>
            <w:r>
              <w:rPr>
                <w:rFonts w:ascii="Times New Roman"/>
                <w:b w:val="false"/>
                <w:i w:val="false"/>
                <w:color w:val="000000"/>
                <w:sz w:val="20"/>
              </w:rPr>
              <w:t>услуги больниц, предоставляемые под</w:t>
            </w:r>
            <w:r>
              <w:br/>
            </w:r>
            <w:r>
              <w:rPr>
                <w:rFonts w:ascii="Times New Roman"/>
                <w:b w:val="false"/>
                <w:i w:val="false"/>
                <w:color w:val="000000"/>
                <w:sz w:val="20"/>
              </w:rPr>
              <w:t>
</w:t>
            </w:r>
            <w:r>
              <w:rPr>
                <w:rFonts w:ascii="Times New Roman"/>
                <w:b w:val="false"/>
                <w:i w:val="false"/>
                <w:color w:val="000000"/>
                <w:sz w:val="20"/>
              </w:rPr>
              <w:t>контролем врачей прочие</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ауруханалардың қызметтері</w:t>
            </w:r>
            <w:r>
              <w:br/>
            </w:r>
            <w:r>
              <w:rPr>
                <w:rFonts w:ascii="Times New Roman"/>
                <w:b w:val="false"/>
                <w:i w:val="false"/>
                <w:color w:val="000000"/>
                <w:sz w:val="20"/>
              </w:rPr>
              <w:t>
</w:t>
            </w:r>
            <w:r>
              <w:rPr>
                <w:rFonts w:ascii="Times New Roman"/>
                <w:b w:val="false"/>
                <w:i w:val="false"/>
                <w:color w:val="000000"/>
                <w:sz w:val="20"/>
              </w:rPr>
              <w:t>услуги прочих больниц</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дәрігерлік тәжірибе</w:t>
            </w:r>
            <w:r>
              <w:br/>
            </w:r>
            <w:r>
              <w:rPr>
                <w:rFonts w:ascii="Times New Roman"/>
                <w:b w:val="false"/>
                <w:i w:val="false"/>
                <w:color w:val="000000"/>
                <w:sz w:val="20"/>
              </w:rPr>
              <w:t>
</w:t>
            </w:r>
            <w:r>
              <w:rPr>
                <w:rFonts w:ascii="Times New Roman"/>
                <w:b/>
                <w:i w:val="false"/>
                <w:color w:val="000000"/>
                <w:sz w:val="20"/>
              </w:rPr>
              <w:t>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врачебной практики общей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86.21.1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мамандырылған дәрігерлік</w:t>
            </w:r>
            <w:r>
              <w:br/>
            </w:r>
            <w:r>
              <w:rPr>
                <w:rFonts w:ascii="Times New Roman"/>
                <w:b w:val="false"/>
                <w:i w:val="false"/>
                <w:color w:val="000000"/>
                <w:sz w:val="20"/>
              </w:rPr>
              <w:t>
</w:t>
            </w:r>
            <w:r>
              <w:rPr>
                <w:rFonts w:ascii="Times New Roman"/>
                <w:b/>
                <w:i w:val="false"/>
                <w:color w:val="000000"/>
                <w:sz w:val="20"/>
              </w:rPr>
              <w:t>тәжірибе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врачебной практики</w:t>
            </w:r>
            <w:r>
              <w:br/>
            </w:r>
            <w:r>
              <w:rPr>
                <w:rFonts w:ascii="Times New Roman"/>
                <w:b w:val="false"/>
                <w:i w:val="false"/>
                <w:color w:val="000000"/>
                <w:sz w:val="20"/>
              </w:rPr>
              <w:t>
</w:t>
            </w:r>
            <w:r>
              <w:rPr>
                <w:rFonts w:ascii="Times New Roman"/>
                <w:b w:val="false"/>
                <w:i w:val="false"/>
                <w:color w:val="000000"/>
                <w:sz w:val="20"/>
              </w:rPr>
              <w:t>специализированной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86.22.1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стоматология саласындағы</w:t>
            </w:r>
            <w:r>
              <w:br/>
            </w:r>
            <w:r>
              <w:rPr>
                <w:rFonts w:ascii="Times New Roman"/>
                <w:b w:val="false"/>
                <w:i w:val="false"/>
                <w:color w:val="000000"/>
                <w:sz w:val="20"/>
              </w:rPr>
              <w:t>
</w:t>
            </w:r>
            <w:r>
              <w:rPr>
                <w:rFonts w:ascii="Times New Roman"/>
                <w:b/>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услуги в области стоматологии</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денсаулығын қорғау бойынша</w:t>
            </w:r>
            <w:r>
              <w:br/>
            </w:r>
            <w:r>
              <w:rPr>
                <w:rFonts w:ascii="Times New Roman"/>
                <w:b w:val="false"/>
                <w:i w:val="false"/>
                <w:color w:val="000000"/>
                <w:sz w:val="20"/>
              </w:rPr>
              <w:t>
</w:t>
            </w:r>
            <w:r>
              <w:rPr>
                <w:rFonts w:ascii="Times New Roman"/>
                <w:b/>
                <w:i w:val="false"/>
                <w:color w:val="000000"/>
                <w:sz w:val="20"/>
              </w:rPr>
              <w:t>өзге де қызметтер</w:t>
            </w:r>
            <w:r>
              <w:br/>
            </w:r>
            <w:r>
              <w:rPr>
                <w:rFonts w:ascii="Times New Roman"/>
                <w:b w:val="false"/>
                <w:i w:val="false"/>
                <w:color w:val="000000"/>
                <w:sz w:val="20"/>
              </w:rPr>
              <w:t>
</w:t>
            </w:r>
            <w:r>
              <w:rPr>
                <w:rFonts w:ascii="Times New Roman"/>
                <w:b w:val="false"/>
                <w:i w:val="false"/>
                <w:color w:val="000000"/>
                <w:sz w:val="20"/>
              </w:rPr>
              <w:t>услуги по охране здоровья человека прочие</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тұратын орынды</w:t>
            </w:r>
            <w:r>
              <w:br/>
            </w:r>
            <w:r>
              <w:rPr>
                <w:rFonts w:ascii="Times New Roman"/>
                <w:b w:val="false"/>
                <w:i w:val="false"/>
                <w:color w:val="000000"/>
                <w:sz w:val="20"/>
              </w:rPr>
              <w:t>
</w:t>
            </w:r>
            <w:r>
              <w:rPr>
                <w:rFonts w:ascii="Times New Roman"/>
                <w:b/>
                <w:i w:val="false"/>
                <w:color w:val="000000"/>
                <w:sz w:val="20"/>
              </w:rPr>
              <w:t>қамтамасыз етумен, барлығы</w:t>
            </w:r>
            <w:r>
              <w:br/>
            </w:r>
            <w:r>
              <w:rPr>
                <w:rFonts w:ascii="Times New Roman"/>
                <w:b w:val="false"/>
                <w:i w:val="false"/>
                <w:color w:val="000000"/>
                <w:sz w:val="20"/>
              </w:rPr>
              <w:t>
</w:t>
            </w:r>
            <w:r>
              <w:rPr>
                <w:rFonts w:ascii="Times New Roman"/>
                <w:b w:val="false"/>
                <w:i w:val="false"/>
                <w:color w:val="000000"/>
                <w:sz w:val="20"/>
              </w:rPr>
              <w:t>социальных, с обеспечением</w:t>
            </w:r>
            <w:r>
              <w:br/>
            </w:r>
            <w:r>
              <w:rPr>
                <w:rFonts w:ascii="Times New Roman"/>
                <w:b w:val="false"/>
                <w:i w:val="false"/>
                <w:color w:val="000000"/>
                <w:sz w:val="20"/>
              </w:rPr>
              <w:t>
</w:t>
            </w:r>
            <w:r>
              <w:rPr>
                <w:rFonts w:ascii="Times New Roman"/>
                <w:b w:val="false"/>
                <w:i w:val="false"/>
                <w:color w:val="000000"/>
                <w:sz w:val="20"/>
              </w:rPr>
              <w:t>проживания, всего</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тұруды қамтамасыз етумен</w:t>
            </w:r>
            <w:r>
              <w:br/>
            </w:r>
            <w:r>
              <w:rPr>
                <w:rFonts w:ascii="Times New Roman"/>
                <w:b w:val="false"/>
                <w:i w:val="false"/>
                <w:color w:val="000000"/>
                <w:sz w:val="20"/>
              </w:rPr>
              <w:t>
</w:t>
            </w:r>
            <w:r>
              <w:rPr>
                <w:rFonts w:ascii="Times New Roman"/>
                <w:b/>
                <w:i w:val="false"/>
                <w:color w:val="000000"/>
                <w:sz w:val="20"/>
              </w:rPr>
              <w:t>науқастарды күту бойынша</w:t>
            </w:r>
            <w:r>
              <w:br/>
            </w:r>
            <w:r>
              <w:rPr>
                <w:rFonts w:ascii="Times New Roman"/>
                <w:b w:val="false"/>
                <w:i w:val="false"/>
                <w:color w:val="000000"/>
                <w:sz w:val="20"/>
              </w:rPr>
              <w:t>
</w:t>
            </w:r>
            <w:r>
              <w:rPr>
                <w:rFonts w:ascii="Times New Roman"/>
                <w:b/>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услуги по уходу за больными с</w:t>
            </w:r>
            <w:r>
              <w:br/>
            </w:r>
            <w:r>
              <w:rPr>
                <w:rFonts w:ascii="Times New Roman"/>
                <w:b w:val="false"/>
                <w:i w:val="false"/>
                <w:color w:val="000000"/>
                <w:sz w:val="20"/>
              </w:rPr>
              <w:t>
</w:t>
            </w:r>
            <w:r>
              <w:rPr>
                <w:rFonts w:ascii="Times New Roman"/>
                <w:b w:val="false"/>
                <w:i w:val="false"/>
                <w:color w:val="000000"/>
                <w:sz w:val="20"/>
              </w:rPr>
              <w:t>обеспечением проживания</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ақыл-ой немесе дене</w:t>
            </w:r>
            <w:r>
              <w:br/>
            </w:r>
            <w:r>
              <w:rPr>
                <w:rFonts w:ascii="Times New Roman"/>
                <w:b w:val="false"/>
                <w:i w:val="false"/>
                <w:color w:val="000000"/>
                <w:sz w:val="20"/>
              </w:rPr>
              <w:t>
</w:t>
            </w:r>
            <w:r>
              <w:rPr>
                <w:rFonts w:ascii="Times New Roman"/>
                <w:b/>
                <w:i w:val="false"/>
                <w:color w:val="000000"/>
                <w:sz w:val="20"/>
              </w:rPr>
              <w:t>кемшіліктері, психикалық аурулар</w:t>
            </w:r>
            <w:r>
              <w:br/>
            </w:r>
            <w:r>
              <w:rPr>
                <w:rFonts w:ascii="Times New Roman"/>
                <w:b w:val="false"/>
                <w:i w:val="false"/>
                <w:color w:val="000000"/>
                <w:sz w:val="20"/>
              </w:rPr>
              <w:t>
</w:t>
            </w:r>
            <w:r>
              <w:rPr>
                <w:rFonts w:ascii="Times New Roman"/>
                <w:b/>
                <w:i w:val="false"/>
                <w:color w:val="000000"/>
                <w:sz w:val="20"/>
              </w:rPr>
              <w:t>және наркологиялық ауытқулары</w:t>
            </w:r>
            <w:r>
              <w:br/>
            </w:r>
            <w:r>
              <w:rPr>
                <w:rFonts w:ascii="Times New Roman"/>
                <w:b w:val="false"/>
                <w:i w:val="false"/>
                <w:color w:val="000000"/>
                <w:sz w:val="20"/>
              </w:rPr>
              <w:t>
</w:t>
            </w:r>
            <w:r>
              <w:rPr>
                <w:rFonts w:ascii="Times New Roman"/>
                <w:b/>
                <w:i w:val="false"/>
                <w:color w:val="000000"/>
                <w:sz w:val="20"/>
              </w:rPr>
              <w:t>бар адамдардың тұруымен</w:t>
            </w:r>
            <w:r>
              <w:br/>
            </w:r>
            <w:r>
              <w:rPr>
                <w:rFonts w:ascii="Times New Roman"/>
                <w:b w:val="false"/>
                <w:i w:val="false"/>
                <w:color w:val="000000"/>
                <w:sz w:val="20"/>
              </w:rPr>
              <w:t>
</w:t>
            </w:r>
            <w:r>
              <w:rPr>
                <w:rFonts w:ascii="Times New Roman"/>
                <w:b/>
                <w:i w:val="false"/>
                <w:color w:val="000000"/>
                <w:sz w:val="20"/>
              </w:rPr>
              <w:t>байланысты қызметтер</w:t>
            </w:r>
            <w:r>
              <w:br/>
            </w:r>
            <w:r>
              <w:rPr>
                <w:rFonts w:ascii="Times New Roman"/>
                <w:b w:val="false"/>
                <w:i w:val="false"/>
                <w:color w:val="000000"/>
                <w:sz w:val="20"/>
              </w:rPr>
              <w:t>
</w:t>
            </w:r>
            <w:r>
              <w:rPr>
                <w:rFonts w:ascii="Times New Roman"/>
                <w:b w:val="false"/>
                <w:i w:val="false"/>
                <w:color w:val="000000"/>
                <w:sz w:val="20"/>
              </w:rPr>
              <w:t>услуги, связанные с проживанием лиц</w:t>
            </w:r>
            <w:r>
              <w:br/>
            </w:r>
            <w:r>
              <w:rPr>
                <w:rFonts w:ascii="Times New Roman"/>
                <w:b w:val="false"/>
                <w:i w:val="false"/>
                <w:color w:val="000000"/>
                <w:sz w:val="20"/>
              </w:rPr>
              <w:t>
</w:t>
            </w:r>
            <w:r>
              <w:rPr>
                <w:rFonts w:ascii="Times New Roman"/>
                <w:b w:val="false"/>
                <w:i w:val="false"/>
                <w:color w:val="000000"/>
                <w:sz w:val="20"/>
              </w:rPr>
              <w:t>с умственными или физическими</w:t>
            </w:r>
            <w:r>
              <w:br/>
            </w:r>
            <w:r>
              <w:rPr>
                <w:rFonts w:ascii="Times New Roman"/>
                <w:b w:val="false"/>
                <w:i w:val="false"/>
                <w:color w:val="000000"/>
                <w:sz w:val="20"/>
              </w:rPr>
              <w:t>
</w:t>
            </w:r>
            <w:r>
              <w:rPr>
                <w:rFonts w:ascii="Times New Roman"/>
                <w:b w:val="false"/>
                <w:i w:val="false"/>
                <w:color w:val="000000"/>
                <w:sz w:val="20"/>
              </w:rPr>
              <w:t>недостатками, психическими</w:t>
            </w:r>
            <w:r>
              <w:br/>
            </w:r>
            <w:r>
              <w:rPr>
                <w:rFonts w:ascii="Times New Roman"/>
                <w:b w:val="false"/>
                <w:i w:val="false"/>
                <w:color w:val="000000"/>
                <w:sz w:val="20"/>
              </w:rPr>
              <w:t>
</w:t>
            </w:r>
            <w:r>
              <w:rPr>
                <w:rFonts w:ascii="Times New Roman"/>
                <w:b w:val="false"/>
                <w:i w:val="false"/>
                <w:color w:val="000000"/>
                <w:sz w:val="20"/>
              </w:rPr>
              <w:t>заболеваниями и наркологическими</w:t>
            </w:r>
            <w:r>
              <w:br/>
            </w:r>
            <w:r>
              <w:rPr>
                <w:rFonts w:ascii="Times New Roman"/>
                <w:b w:val="false"/>
                <w:i w:val="false"/>
                <w:color w:val="000000"/>
                <w:sz w:val="20"/>
              </w:rPr>
              <w:t>
</w:t>
            </w:r>
            <w:r>
              <w:rPr>
                <w:rFonts w:ascii="Times New Roman"/>
                <w:b w:val="false"/>
                <w:i w:val="false"/>
                <w:color w:val="000000"/>
                <w:sz w:val="20"/>
              </w:rPr>
              <w:t>расстройствами</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қарттар мен мүгедектерге</w:t>
            </w:r>
            <w:r>
              <w:br/>
            </w:r>
            <w:r>
              <w:rPr>
                <w:rFonts w:ascii="Times New Roman"/>
                <w:b w:val="false"/>
                <w:i w:val="false"/>
                <w:color w:val="000000"/>
                <w:sz w:val="20"/>
              </w:rPr>
              <w:t>
</w:t>
            </w:r>
            <w:r>
              <w:rPr>
                <w:rFonts w:ascii="Times New Roman"/>
                <w:b/>
                <w:i w:val="false"/>
                <w:color w:val="000000"/>
                <w:sz w:val="20"/>
              </w:rPr>
              <w:t>арналған тұратын орынмен</w:t>
            </w:r>
            <w:r>
              <w:br/>
            </w:r>
            <w:r>
              <w:rPr>
                <w:rFonts w:ascii="Times New Roman"/>
                <w:b w:val="false"/>
                <w:i w:val="false"/>
                <w:color w:val="000000"/>
                <w:sz w:val="20"/>
              </w:rPr>
              <w:t>
</w:t>
            </w:r>
            <w:r>
              <w:rPr>
                <w:rFonts w:ascii="Times New Roman"/>
                <w:b/>
                <w:i w:val="false"/>
                <w:color w:val="000000"/>
                <w:sz w:val="20"/>
              </w:rPr>
              <w:t>байланысты қызметтер</w:t>
            </w:r>
            <w:r>
              <w:br/>
            </w:r>
            <w:r>
              <w:rPr>
                <w:rFonts w:ascii="Times New Roman"/>
                <w:b w:val="false"/>
                <w:i w:val="false"/>
                <w:color w:val="000000"/>
                <w:sz w:val="20"/>
              </w:rPr>
              <w:t>
</w:t>
            </w:r>
            <w:r>
              <w:rPr>
                <w:rFonts w:ascii="Times New Roman"/>
                <w:b w:val="false"/>
                <w:i w:val="false"/>
                <w:color w:val="000000"/>
                <w:sz w:val="20"/>
              </w:rPr>
              <w:t>услуги, связанные с проживанием для</w:t>
            </w:r>
            <w:r>
              <w:br/>
            </w:r>
            <w:r>
              <w:rPr>
                <w:rFonts w:ascii="Times New Roman"/>
                <w:b w:val="false"/>
                <w:i w:val="false"/>
                <w:color w:val="000000"/>
                <w:sz w:val="20"/>
              </w:rPr>
              <w:t>
</w:t>
            </w:r>
            <w:r>
              <w:rPr>
                <w:rFonts w:ascii="Times New Roman"/>
                <w:b w:val="false"/>
                <w:i w:val="false"/>
                <w:color w:val="000000"/>
                <w:sz w:val="20"/>
              </w:rPr>
              <w:t>престарелых и инвалидов</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тұрумен байланысты өзге де</w:t>
            </w:r>
            <w:r>
              <w:br/>
            </w:r>
            <w:r>
              <w:rPr>
                <w:rFonts w:ascii="Times New Roman"/>
                <w:b w:val="false"/>
                <w:i w:val="false"/>
                <w:color w:val="000000"/>
                <w:sz w:val="20"/>
              </w:rPr>
              <w:t>
</w:t>
            </w:r>
            <w:r>
              <w:rPr>
                <w:rFonts w:ascii="Times New Roman"/>
                <w:b/>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услуги, связанные с проживанием, прочие</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тұратын орынды</w:t>
            </w:r>
            <w:r>
              <w:br/>
            </w:r>
            <w:r>
              <w:rPr>
                <w:rFonts w:ascii="Times New Roman"/>
                <w:b w:val="false"/>
                <w:i w:val="false"/>
                <w:color w:val="000000"/>
                <w:sz w:val="20"/>
              </w:rPr>
              <w:t>
</w:t>
            </w:r>
            <w:r>
              <w:rPr>
                <w:rFonts w:ascii="Times New Roman"/>
                <w:b/>
                <w:i w:val="false"/>
                <w:color w:val="000000"/>
                <w:sz w:val="20"/>
              </w:rPr>
              <w:t>қамтамасыз етусіз, барлығы</w:t>
            </w:r>
            <w:r>
              <w:br/>
            </w:r>
            <w:r>
              <w:rPr>
                <w:rFonts w:ascii="Times New Roman"/>
                <w:b w:val="false"/>
                <w:i w:val="false"/>
                <w:color w:val="000000"/>
                <w:sz w:val="20"/>
              </w:rPr>
              <w:t>
</w:t>
            </w:r>
            <w:r>
              <w:rPr>
                <w:rFonts w:ascii="Times New Roman"/>
                <w:b w:val="false"/>
                <w:i w:val="false"/>
                <w:color w:val="000000"/>
                <w:sz w:val="20"/>
              </w:rPr>
              <w:t>социальных, без обеспечения проживания, всего</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қарттар мен мүгедектерге</w:t>
            </w:r>
            <w:r>
              <w:br/>
            </w:r>
            <w:r>
              <w:rPr>
                <w:rFonts w:ascii="Times New Roman"/>
                <w:b w:val="false"/>
                <w:i w:val="false"/>
                <w:color w:val="000000"/>
                <w:sz w:val="20"/>
              </w:rPr>
              <w:t>
</w:t>
            </w:r>
            <w:r>
              <w:rPr>
                <w:rFonts w:ascii="Times New Roman"/>
                <w:b/>
                <w:i w:val="false"/>
                <w:color w:val="000000"/>
                <w:sz w:val="20"/>
              </w:rPr>
              <w:t>арналған тұратын орынмен</w:t>
            </w:r>
            <w:r>
              <w:br/>
            </w:r>
            <w:r>
              <w:rPr>
                <w:rFonts w:ascii="Times New Roman"/>
                <w:b w:val="false"/>
                <w:i w:val="false"/>
                <w:color w:val="000000"/>
                <w:sz w:val="20"/>
              </w:rPr>
              <w:t>
</w:t>
            </w:r>
            <w:r>
              <w:rPr>
                <w:rFonts w:ascii="Times New Roman"/>
                <w:b/>
                <w:i w:val="false"/>
                <w:color w:val="000000"/>
                <w:sz w:val="20"/>
              </w:rPr>
              <w:t>қамтамасыз етусіз әлеуметтік</w:t>
            </w:r>
            <w:r>
              <w:br/>
            </w:r>
            <w:r>
              <w:rPr>
                <w:rFonts w:ascii="Times New Roman"/>
                <w:b w:val="false"/>
                <w:i w:val="false"/>
                <w:color w:val="000000"/>
                <w:sz w:val="20"/>
              </w:rPr>
              <w:t>
</w:t>
            </w:r>
            <w:r>
              <w:rPr>
                <w:rFonts w:ascii="Times New Roman"/>
                <w:b/>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услуги социальные без обеспечения</w:t>
            </w:r>
            <w:r>
              <w:br/>
            </w:r>
            <w:r>
              <w:rPr>
                <w:rFonts w:ascii="Times New Roman"/>
                <w:b w:val="false"/>
                <w:i w:val="false"/>
                <w:color w:val="000000"/>
                <w:sz w:val="20"/>
              </w:rPr>
              <w:t>
</w:t>
            </w:r>
            <w:r>
              <w:rPr>
                <w:rFonts w:ascii="Times New Roman"/>
                <w:b w:val="false"/>
                <w:i w:val="false"/>
                <w:color w:val="000000"/>
                <w:sz w:val="20"/>
              </w:rPr>
              <w:t>проживания для престарелых и</w:t>
            </w:r>
            <w:r>
              <w:br/>
            </w:r>
            <w:r>
              <w:rPr>
                <w:rFonts w:ascii="Times New Roman"/>
                <w:b w:val="false"/>
                <w:i w:val="false"/>
                <w:color w:val="000000"/>
                <w:sz w:val="20"/>
              </w:rPr>
              <w:t>
</w:t>
            </w:r>
            <w:r>
              <w:rPr>
                <w:rFonts w:ascii="Times New Roman"/>
                <w:b w:val="false"/>
                <w:i w:val="false"/>
                <w:color w:val="000000"/>
                <w:sz w:val="20"/>
              </w:rPr>
              <w:t>инвалидов</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балаларға күндізгі қарау бойынша</w:t>
            </w:r>
            <w:r>
              <w:br/>
            </w:r>
            <w:r>
              <w:rPr>
                <w:rFonts w:ascii="Times New Roman"/>
                <w:b w:val="false"/>
                <w:i w:val="false"/>
                <w:color w:val="000000"/>
                <w:sz w:val="20"/>
              </w:rPr>
              <w:t>
</w:t>
            </w:r>
            <w:r>
              <w:rPr>
                <w:rFonts w:ascii="Times New Roman"/>
                <w:b/>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услуги по дневному уходу за детьми</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топтамаларға кірмеген,</w:t>
            </w:r>
            <w:r>
              <w:br/>
            </w:r>
            <w:r>
              <w:rPr>
                <w:rFonts w:ascii="Times New Roman"/>
                <w:b w:val="false"/>
                <w:i w:val="false"/>
                <w:color w:val="000000"/>
                <w:sz w:val="20"/>
              </w:rPr>
              <w:t>
</w:t>
            </w:r>
            <w:r>
              <w:rPr>
                <w:rFonts w:ascii="Times New Roman"/>
                <w:b/>
                <w:i w:val="false"/>
                <w:color w:val="000000"/>
                <w:sz w:val="20"/>
              </w:rPr>
              <w:t>тұратын жерімен қамтамасыз</w:t>
            </w:r>
            <w:r>
              <w:br/>
            </w:r>
            <w:r>
              <w:rPr>
                <w:rFonts w:ascii="Times New Roman"/>
                <w:b w:val="false"/>
                <w:i w:val="false"/>
                <w:color w:val="000000"/>
                <w:sz w:val="20"/>
              </w:rPr>
              <w:t>
</w:t>
            </w:r>
            <w:r>
              <w:rPr>
                <w:rFonts w:ascii="Times New Roman"/>
                <w:b/>
                <w:i w:val="false"/>
                <w:color w:val="000000"/>
                <w:sz w:val="20"/>
              </w:rPr>
              <w:t>етусіз әлеуметтік көрсетілетін</w:t>
            </w:r>
            <w:r>
              <w:br/>
            </w:r>
            <w:r>
              <w:rPr>
                <w:rFonts w:ascii="Times New Roman"/>
                <w:b w:val="false"/>
                <w:i w:val="false"/>
                <w:color w:val="000000"/>
                <w:sz w:val="20"/>
              </w:rPr>
              <w:t>
</w:t>
            </w:r>
            <w:r>
              <w:rPr>
                <w:rFonts w:ascii="Times New Roman"/>
                <w:b/>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услуги социальные без обеспечения</w:t>
            </w:r>
            <w:r>
              <w:br/>
            </w:r>
            <w:r>
              <w:rPr>
                <w:rFonts w:ascii="Times New Roman"/>
                <w:b w:val="false"/>
                <w:i w:val="false"/>
                <w:color w:val="000000"/>
                <w:sz w:val="20"/>
              </w:rPr>
              <w:t>
</w:t>
            </w:r>
            <w:r>
              <w:rPr>
                <w:rFonts w:ascii="Times New Roman"/>
                <w:b w:val="false"/>
                <w:i w:val="false"/>
                <w:color w:val="000000"/>
                <w:sz w:val="20"/>
              </w:rPr>
              <w:t>проживания прочие, не включенные в</w:t>
            </w:r>
            <w:r>
              <w:br/>
            </w:r>
            <w:r>
              <w:rPr>
                <w:rFonts w:ascii="Times New Roman"/>
                <w:b w:val="false"/>
                <w:i w:val="false"/>
                <w:color w:val="000000"/>
                <w:sz w:val="20"/>
              </w:rPr>
              <w:t>
</w:t>
            </w:r>
            <w:r>
              <w:rPr>
                <w:rFonts w:ascii="Times New Roman"/>
                <w:b w:val="false"/>
                <w:i w:val="false"/>
                <w:color w:val="000000"/>
                <w:sz w:val="20"/>
              </w:rPr>
              <w:t>другие группировки</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w:t>
      </w:r>
      <w:r>
        <w:br/>
      </w:r>
      <w:r>
        <w:rPr>
          <w:rFonts w:ascii="Times New Roman"/>
          <w:b w:val="false"/>
          <w:i w:val="false"/>
          <w:color w:val="000000"/>
          <w:sz w:val="28"/>
        </w:rPr>
        <w:t>
</w:t>
      </w:r>
      <w:r>
        <w:rPr>
          <w:rFonts w:ascii="Times New Roman"/>
          <w:b/>
          <w:i w:val="false"/>
          <w:color w:val="000000"/>
          <w:sz w:val="28"/>
        </w:rPr>
        <w:t>* Экономикалық қызмет түрлері бойынша өнімдер жіктеуіші.</w:t>
      </w:r>
      <w:r>
        <w:br/>
      </w:r>
      <w:r>
        <w:rPr>
          <w:rFonts w:ascii="Times New Roman"/>
          <w:b w:val="false"/>
          <w:i w:val="false"/>
          <w:color w:val="000000"/>
          <w:sz w:val="28"/>
        </w:rPr>
        <w:t>
</w:t>
      </w:r>
      <w:r>
        <w:rPr>
          <w:rFonts w:ascii="Times New Roman"/>
          <w:b w:val="false"/>
          <w:i w:val="false"/>
          <w:color w:val="000000"/>
          <w:sz w:val="28"/>
        </w:rPr>
        <w:t>Классификатор продукции по видам экономической деятельности.</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 Адрес 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       _____________________________________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 Телефон ___________________________________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w:t>
      </w:r>
      <w:r>
        <w:rPr>
          <w:rFonts w:ascii="Times New Roman"/>
          <w:b w:val="false"/>
          <w:i w:val="false"/>
          <w:color w:val="000000"/>
          <w:sz w:val="28"/>
        </w:rPr>
        <w:t>Фамилия и телефон исполнителя _____________ Телефон ___________________________________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 (Ф.И.О., подпись)</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 xml:space="preserve">(Т.А.Ә., қолы) </w:t>
      </w:r>
      <w:r>
        <w:rPr>
          <w:rFonts w:ascii="Times New Roman"/>
          <w:b w:val="false"/>
          <w:i w:val="false"/>
          <w:color w:val="000000"/>
          <w:sz w:val="28"/>
        </w:rPr>
        <w:t>__________________________</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 (Ф.И.О., подпись) 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28" w:id="70"/>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 төрағасының міндетін атқарушының</w:t>
      </w:r>
      <w:r>
        <w:br/>
      </w:r>
      <w:r>
        <w:rPr>
          <w:rFonts w:ascii="Times New Roman"/>
          <w:b w:val="false"/>
          <w:i w:val="false"/>
          <w:color w:val="000000"/>
          <w:sz w:val="28"/>
        </w:rPr>
        <w:t xml:space="preserve">
2012 жылғы 29 маусымдағы № 160 бұйрығына </w:t>
      </w:r>
      <w:r>
        <w:br/>
      </w:r>
      <w:r>
        <w:rPr>
          <w:rFonts w:ascii="Times New Roman"/>
          <w:b w:val="false"/>
          <w:i w:val="false"/>
          <w:color w:val="000000"/>
          <w:sz w:val="28"/>
        </w:rPr>
        <w:t xml:space="preserve">
10-қосымша                 </w:t>
      </w:r>
    </w:p>
    <w:bookmarkEnd w:id="70"/>
    <w:bookmarkStart w:name="z29" w:id="71"/>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2010 жылғы   </w:t>
      </w:r>
      <w:r>
        <w:br/>
      </w:r>
      <w:r>
        <w:rPr>
          <w:rFonts w:ascii="Times New Roman"/>
          <w:b w:val="false"/>
          <w:i w:val="false"/>
          <w:color w:val="000000"/>
          <w:sz w:val="28"/>
        </w:rPr>
        <w:t xml:space="preserve">
10 қыркүйектегі № 254 бұйрығына    </w:t>
      </w:r>
      <w:r>
        <w:br/>
      </w:r>
      <w:r>
        <w:rPr>
          <w:rFonts w:ascii="Times New Roman"/>
          <w:b w:val="false"/>
          <w:i w:val="false"/>
          <w:color w:val="000000"/>
          <w:sz w:val="28"/>
        </w:rPr>
        <w:t xml:space="preserve">
18-қосымша                </w:t>
      </w:r>
    </w:p>
    <w:bookmarkEnd w:id="71"/>
    <w:bookmarkStart w:name="z30" w:id="72"/>
    <w:p>
      <w:pPr>
        <w:spacing w:after="0"/>
        <w:ind w:left="0"/>
        <w:jc w:val="left"/>
      </w:pPr>
      <w:r>
        <w:rPr>
          <w:rFonts w:ascii="Times New Roman"/>
          <w:b/>
          <w:i w:val="false"/>
          <w:color w:val="000000"/>
        </w:rPr>
        <w:t xml:space="preserve"> 
«Денсаулық сақтау мен әлеуметтік қызмет көрсету саласында</w:t>
      </w:r>
      <w:r>
        <w:br/>
      </w:r>
      <w:r>
        <w:rPr>
          <w:rFonts w:ascii="Times New Roman"/>
          <w:b/>
          <w:i w:val="false"/>
          <w:color w:val="000000"/>
        </w:rPr>
        <w:t>
көрсетілген қызметтердің көлемі туралы есеп» (коды 1361102, индексі Денсаулық сақтау және әлеуметтік қызметтер, кезеңділігі</w:t>
      </w:r>
      <w:r>
        <w:br/>
      </w:r>
      <w:r>
        <w:rPr>
          <w:rFonts w:ascii="Times New Roman"/>
          <w:b/>
          <w:i w:val="false"/>
          <w:color w:val="000000"/>
        </w:rPr>
        <w:t>
тоқсандық)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72"/>
    <w:bookmarkStart w:name="z531" w:id="73"/>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«Денсаулық сақтау мен әлеуметтік қызмет көрсету саласында көрсетілген қызметтердің көлемі туралы есеп» (коды 1361102, индексі Денсаулық сақтау және әлеуметтік қызметтер,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қызмет көрсету – адамның немесе тұтастай қоғамның түрлі қажеттіліктерін қанағаттандыруға бағытталған қызмет. Қызмет көрсету сатып алу - сату объектісі болып табылады, мұнда өндірушінің (қызмет көрсетуші тараптың) шығындары олардан түскен түсім және мемлекеттік бюджеттің қаражаты, ерікті жарналар немесе мемлекеттік әлеуметтік бағдарламалар, сондай-ақ кәсіпорындар мен халықтың қаражаты есебінен толығымен немесе едәуір өлшемде жабылады;</w:t>
      </w:r>
      <w:r>
        <w:br/>
      </w:r>
      <w:r>
        <w:rPr>
          <w:rFonts w:ascii="Times New Roman"/>
          <w:b w:val="false"/>
          <w:i w:val="false"/>
          <w:color w:val="000000"/>
          <w:sz w:val="28"/>
        </w:rPr>
        <w:t>
</w:t>
      </w:r>
      <w:r>
        <w:rPr>
          <w:rFonts w:ascii="Times New Roman"/>
          <w:b w:val="false"/>
          <w:i w:val="false"/>
          <w:color w:val="000000"/>
          <w:sz w:val="28"/>
        </w:rPr>
        <w:t>
      2) көрсетілген қызмет көлемі – кәсіпорындардан, ұйымдардан немесе/және тікелей халықтан (үй шаруашылықтарынан) түскен қаржы көлеміндегі денсаулық сақтау ұйымдары көрсеткен қызмет көлемдерінің құны болып табылады және өз кезегінде алынған немесе алынуға тиіс табыс ретінде мекемелердің өткізу құны бойынша бағаланады.</w:t>
      </w:r>
      <w:r>
        <w:br/>
      </w:r>
      <w:r>
        <w:rPr>
          <w:rFonts w:ascii="Times New Roman"/>
          <w:b w:val="false"/>
          <w:i w:val="false"/>
          <w:color w:val="000000"/>
          <w:sz w:val="28"/>
        </w:rPr>
        <w:t>
</w:t>
      </w:r>
      <w:r>
        <w:rPr>
          <w:rFonts w:ascii="Times New Roman"/>
          <w:b w:val="false"/>
          <w:i w:val="false"/>
          <w:color w:val="000000"/>
          <w:sz w:val="28"/>
        </w:rPr>
        <w:t>
      3. Егер құрылымдық және оқшауланған бөлімшелерге статистикалық нысандарды тапсыруға заңды тұлғамен өкілеттік берілсе, онда ол осы статистикалық нысанды өзінің орналасқан жері бойынша статистика органдарына тапсыруы қажет. Егер құрылымдық және оқшауланған бөлімшелердің статистикалық нысандарды тапсыруына өкілеттігі болмаса, онда заңды тұлға өзінің құрылымдық және оқшауланған бөлімшелер бөлінісінде олардың орналасқан жерін көрсете отырып, есепті статистика органдарына өзінің орналасқан жері бойынша тапсырады.</w:t>
      </w:r>
      <w:r>
        <w:br/>
      </w:r>
      <w:r>
        <w:rPr>
          <w:rFonts w:ascii="Times New Roman"/>
          <w:b w:val="false"/>
          <w:i w:val="false"/>
          <w:color w:val="000000"/>
          <w:sz w:val="28"/>
        </w:rPr>
        <w:t>
</w:t>
      </w:r>
      <w:r>
        <w:rPr>
          <w:rFonts w:ascii="Times New Roman"/>
          <w:b w:val="false"/>
          <w:i w:val="false"/>
          <w:color w:val="000000"/>
          <w:sz w:val="28"/>
        </w:rPr>
        <w:t>
      4. «Денсаулық сақтау мен әлеуметтік қызмет көрсету саласындағы көрсетілген қызметтердің көлемі» көрсеткіші негізгі қызмет түрі бойынша орындалған қызметтің жалпы көлемін көрсетеді. Көрсетілген қызметтердің құны қосылған құн салығын және акциздерді есептемегенде ағымдағы бағалармен көрсетіледі. Бұл сомадан халықтың және тұтынушылардың басқа санаттарының (кәсіпорындар және бюджеттің) меншікті қаражаты есебінен төленетін қызмет көлемі бөлінеді. Бұл көрсеткіш оларды орындау кезінде оларды төлеу уақытына қарамастан (көрсетілген қызмет көлемін есепке алу есептеу әдісі бойынша жүргізіледі) көрсетілген қызметтердің құны болып табылады.</w:t>
      </w:r>
      <w:r>
        <w:br/>
      </w:r>
      <w:r>
        <w:rPr>
          <w:rFonts w:ascii="Times New Roman"/>
          <w:b w:val="false"/>
          <w:i w:val="false"/>
          <w:color w:val="000000"/>
          <w:sz w:val="28"/>
        </w:rPr>
        <w:t>
</w:t>
      </w:r>
      <w:r>
        <w:rPr>
          <w:rFonts w:ascii="Times New Roman"/>
          <w:b w:val="false"/>
          <w:i w:val="false"/>
          <w:color w:val="000000"/>
          <w:sz w:val="28"/>
        </w:rPr>
        <w:t>
      Көрсетілген қызметтердің көлеміне көрсетілген қызметтердің барлық шығындары кіреді:</w:t>
      </w:r>
      <w:r>
        <w:br/>
      </w:r>
      <w:r>
        <w:rPr>
          <w:rFonts w:ascii="Times New Roman"/>
          <w:b w:val="false"/>
          <w:i w:val="false"/>
          <w:color w:val="000000"/>
          <w:sz w:val="28"/>
        </w:rPr>
        <w:t>
</w:t>
      </w:r>
      <w:r>
        <w:rPr>
          <w:rFonts w:ascii="Times New Roman"/>
          <w:b w:val="false"/>
          <w:i w:val="false"/>
          <w:color w:val="000000"/>
          <w:sz w:val="28"/>
        </w:rPr>
        <w:t>
      көліктік-дайындау шығыстарын есепке ала отырып, қызмет көрсету үдерісінде қолданылатын барлық материалдардың құны;</w:t>
      </w:r>
      <w:r>
        <w:br/>
      </w:r>
      <w:r>
        <w:rPr>
          <w:rFonts w:ascii="Times New Roman"/>
          <w:b w:val="false"/>
          <w:i w:val="false"/>
          <w:color w:val="000000"/>
          <w:sz w:val="28"/>
        </w:rPr>
        <w:t>
</w:t>
      </w:r>
      <w:r>
        <w:rPr>
          <w:rFonts w:ascii="Times New Roman"/>
          <w:b w:val="false"/>
          <w:i w:val="false"/>
          <w:color w:val="000000"/>
          <w:sz w:val="28"/>
        </w:rPr>
        <w:t>
      қызмет көрсету үдерісінде қолданылатын отынның барлық түрлері мен сатып алынған энергияның (электр, жылу) құны;</w:t>
      </w:r>
      <w:r>
        <w:br/>
      </w:r>
      <w:r>
        <w:rPr>
          <w:rFonts w:ascii="Times New Roman"/>
          <w:b w:val="false"/>
          <w:i w:val="false"/>
          <w:color w:val="000000"/>
          <w:sz w:val="28"/>
        </w:rPr>
        <w:t>
</w:t>
      </w:r>
      <w:r>
        <w:rPr>
          <w:rFonts w:ascii="Times New Roman"/>
          <w:b w:val="false"/>
          <w:i w:val="false"/>
          <w:color w:val="000000"/>
          <w:sz w:val="28"/>
        </w:rPr>
        <w:t>
      өзге ұйымдар атқарған өндірістік сипаттағы жұмыстар мен қызметтердің құны:</w:t>
      </w:r>
      <w:r>
        <w:br/>
      </w:r>
      <w:r>
        <w:rPr>
          <w:rFonts w:ascii="Times New Roman"/>
          <w:b w:val="false"/>
          <w:i w:val="false"/>
          <w:color w:val="000000"/>
          <w:sz w:val="28"/>
        </w:rPr>
        <w:t>
</w:t>
      </w:r>
      <w:r>
        <w:rPr>
          <w:rFonts w:ascii="Times New Roman"/>
          <w:b w:val="false"/>
          <w:i w:val="false"/>
          <w:color w:val="000000"/>
          <w:sz w:val="28"/>
        </w:rPr>
        <w:t>
      негізгі құралдардың барлық түрлері бойынша есепті кезеңде есептелген амортизациялық аударымдар сомасы;</w:t>
      </w:r>
      <w:r>
        <w:br/>
      </w:r>
      <w:r>
        <w:rPr>
          <w:rFonts w:ascii="Times New Roman"/>
          <w:b w:val="false"/>
          <w:i w:val="false"/>
          <w:color w:val="000000"/>
          <w:sz w:val="28"/>
        </w:rPr>
        <w:t>
</w:t>
      </w:r>
      <w:r>
        <w:rPr>
          <w:rFonts w:ascii="Times New Roman"/>
          <w:b w:val="false"/>
          <w:i w:val="false"/>
          <w:color w:val="000000"/>
          <w:sz w:val="28"/>
        </w:rPr>
        <w:t>
      кәсіпорын қаражаты есебінен төленетін қызметкерлерге ақшалай жәрдемақыны қоса, жалақы шығыстары, сондай-ақ жалақы қорында ескерілмейтін барлық шығыстар;</w:t>
      </w:r>
      <w:r>
        <w:br/>
      </w:r>
      <w:r>
        <w:rPr>
          <w:rFonts w:ascii="Times New Roman"/>
          <w:b w:val="false"/>
          <w:i w:val="false"/>
          <w:color w:val="000000"/>
          <w:sz w:val="28"/>
        </w:rPr>
        <w:t>
</w:t>
      </w:r>
      <w:r>
        <w:rPr>
          <w:rFonts w:ascii="Times New Roman"/>
          <w:b w:val="false"/>
          <w:i w:val="false"/>
          <w:color w:val="000000"/>
          <w:sz w:val="28"/>
        </w:rPr>
        <w:t>
      өзге де шығыстар: бюджетке төленетін салықтар мен басқа да міндетті төлемдердің сомасы (акциздерді, қосылған құн салығы және басқа да оған теңестірілген төлемдерді қоспағанда), қызметтік іссапар кезіндегі тәуліктік ақы, қайырымдылық көмек, өзге ұйымдар орындаған өндірістік емес қызметтердің құны (құқық, бухгалтерлік есеп және аудит, сәулет саласындағы қызметтерге, жарнамаға шығындар, банк қызметтері, сақтандыру ұйымдарының қызметтері, байланыс қызметтері).</w:t>
      </w:r>
      <w:r>
        <w:br/>
      </w:r>
      <w:r>
        <w:rPr>
          <w:rFonts w:ascii="Times New Roman"/>
          <w:b w:val="false"/>
          <w:i w:val="false"/>
          <w:color w:val="000000"/>
          <w:sz w:val="28"/>
        </w:rPr>
        <w:t>
</w:t>
      </w:r>
      <w:r>
        <w:rPr>
          <w:rFonts w:ascii="Times New Roman"/>
          <w:b w:val="false"/>
          <w:i w:val="false"/>
          <w:color w:val="000000"/>
          <w:sz w:val="28"/>
        </w:rPr>
        <w:t>
      Көрсетілген қызметтердiң көлемiне құрылысқа немесе ғимараттың және имараттың күрделi жөндеулеріне, жаңғырту машиналар және жабдықтардың оларды пайдалану мерзiмін көбейту және өнiмдiлiгін жоғарылату мақсатында (мұндай шығыстар негiзгi капиталдың жалпы жинақталуы ретiнде түсiндiрілдi) жөндеуге кететiн шығындар қосылмайды.</w:t>
      </w:r>
      <w:r>
        <w:br/>
      </w:r>
      <w:r>
        <w:rPr>
          <w:rFonts w:ascii="Times New Roman"/>
          <w:b w:val="false"/>
          <w:i w:val="false"/>
          <w:color w:val="000000"/>
          <w:sz w:val="28"/>
        </w:rPr>
        <w:t>
</w:t>
      </w:r>
      <w:r>
        <w:rPr>
          <w:rFonts w:ascii="Times New Roman"/>
          <w:b w:val="false"/>
          <w:i w:val="false"/>
          <w:color w:val="000000"/>
          <w:sz w:val="28"/>
        </w:rPr>
        <w:t>
      Қызмет көлемі бойынша деректер мың теңгемен, ондық белгісіз келтіріледі. Барлық көрсеткіштер есепті тоқсанға ұлғаю көлемінсіз келтіріледі.</w:t>
      </w:r>
      <w:r>
        <w:br/>
      </w:r>
      <w:r>
        <w:rPr>
          <w:rFonts w:ascii="Times New Roman"/>
          <w:b w:val="false"/>
          <w:i w:val="false"/>
          <w:color w:val="000000"/>
          <w:sz w:val="28"/>
        </w:rPr>
        <w:t>
</w:t>
      </w:r>
      <w:r>
        <w:rPr>
          <w:rFonts w:ascii="Times New Roman"/>
          <w:b w:val="false"/>
          <w:i w:val="false"/>
          <w:color w:val="000000"/>
          <w:sz w:val="28"/>
        </w:rPr>
        <w:t>
      5. 2.3-жолда оңалту орталықтары қызметтерінің (санаторлық-курорттық қызметтер) көлемі көрсетіледі.</w:t>
      </w:r>
      <w:r>
        <w:br/>
      </w:r>
      <w:r>
        <w:rPr>
          <w:rFonts w:ascii="Times New Roman"/>
          <w:b w:val="false"/>
          <w:i w:val="false"/>
          <w:color w:val="000000"/>
          <w:sz w:val="28"/>
        </w:rPr>
        <w:t>
</w:t>
      </w:r>
      <w:r>
        <w:rPr>
          <w:rFonts w:ascii="Times New Roman"/>
          <w:b w:val="false"/>
          <w:i w:val="false"/>
          <w:color w:val="000000"/>
          <w:sz w:val="28"/>
        </w:rPr>
        <w:t>
      2.6-жолда өзге де ауруханалардың қызметтерінің (фармацевтикалық қызмет, күту бойынша қызмет, техникалық қызмет және зертханалық қызмет, радиологиялық және анестезиологиялық қызмет және басқалары) көлемі көрсетіледі.</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«Денсаулық сақтау мен әлеуметтік қызмет көрсету саласындағы көрсетілген қызметтердің көлемі»:</w:t>
      </w:r>
      <w:r>
        <w:br/>
      </w:r>
      <w:r>
        <w:rPr>
          <w:rFonts w:ascii="Times New Roman"/>
          <w:b w:val="false"/>
          <w:i w:val="false"/>
          <w:color w:val="000000"/>
          <w:sz w:val="28"/>
        </w:rPr>
        <w:t>
</w:t>
      </w:r>
      <w:r>
        <w:rPr>
          <w:rFonts w:ascii="Times New Roman"/>
          <w:b w:val="false"/>
          <w:i w:val="false"/>
          <w:color w:val="000000"/>
          <w:sz w:val="28"/>
        </w:rPr>
        <w:t>
      1-жол = 2, 3, 4, 5, 6 жолдар қосындысына әрбір бағандар үшін;</w:t>
      </w:r>
      <w:r>
        <w:br/>
      </w:r>
      <w:r>
        <w:rPr>
          <w:rFonts w:ascii="Times New Roman"/>
          <w:b w:val="false"/>
          <w:i w:val="false"/>
          <w:color w:val="000000"/>
          <w:sz w:val="28"/>
        </w:rPr>
        <w:t>
</w:t>
      </w:r>
      <w:r>
        <w:rPr>
          <w:rFonts w:ascii="Times New Roman"/>
          <w:b w:val="false"/>
          <w:i w:val="false"/>
          <w:color w:val="000000"/>
          <w:sz w:val="28"/>
        </w:rPr>
        <w:t>
      2-жол = 2.1-2.6 жолдар қосындысына әрбір бағандар үшін;</w:t>
      </w:r>
      <w:r>
        <w:br/>
      </w:r>
      <w:r>
        <w:rPr>
          <w:rFonts w:ascii="Times New Roman"/>
          <w:b w:val="false"/>
          <w:i w:val="false"/>
          <w:color w:val="000000"/>
          <w:sz w:val="28"/>
        </w:rPr>
        <w:t>
</w:t>
      </w:r>
      <w:r>
        <w:rPr>
          <w:rFonts w:ascii="Times New Roman"/>
          <w:b w:val="false"/>
          <w:i w:val="false"/>
          <w:color w:val="000000"/>
          <w:sz w:val="28"/>
        </w:rPr>
        <w:t>
      7-жол = 8-11 жолдар қосындысына әрбір бағандар үшін;</w:t>
      </w:r>
      <w:r>
        <w:br/>
      </w:r>
      <w:r>
        <w:rPr>
          <w:rFonts w:ascii="Times New Roman"/>
          <w:b w:val="false"/>
          <w:i w:val="false"/>
          <w:color w:val="000000"/>
          <w:sz w:val="28"/>
        </w:rPr>
        <w:t>
</w:t>
      </w:r>
      <w:r>
        <w:rPr>
          <w:rFonts w:ascii="Times New Roman"/>
          <w:b w:val="false"/>
          <w:i w:val="false"/>
          <w:color w:val="000000"/>
          <w:sz w:val="28"/>
        </w:rPr>
        <w:t>
      12-жол = 13-15 жолдар қосындысына әрбір бағандар үшін;</w:t>
      </w:r>
      <w:r>
        <w:br/>
      </w:r>
      <w:r>
        <w:rPr>
          <w:rFonts w:ascii="Times New Roman"/>
          <w:b w:val="false"/>
          <w:i w:val="false"/>
          <w:color w:val="000000"/>
          <w:sz w:val="28"/>
        </w:rPr>
        <w:t>
</w:t>
      </w:r>
      <w:r>
        <w:rPr>
          <w:rFonts w:ascii="Times New Roman"/>
          <w:b w:val="false"/>
          <w:i w:val="false"/>
          <w:color w:val="000000"/>
          <w:sz w:val="28"/>
        </w:rPr>
        <w:t>
      1-баған = 2-4 бағандар қосындысына әрбір жолдар үшін.</w:t>
      </w:r>
    </w:p>
    <w:bookmarkEnd w:id="73"/>
    <w:bookmarkStart w:name="z31" w:id="74"/>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 төрағасының міндетін атқарушының</w:t>
      </w:r>
      <w:r>
        <w:br/>
      </w:r>
      <w:r>
        <w:rPr>
          <w:rFonts w:ascii="Times New Roman"/>
          <w:b w:val="false"/>
          <w:i w:val="false"/>
          <w:color w:val="000000"/>
          <w:sz w:val="28"/>
        </w:rPr>
        <w:t>
2012 жылғы 29 маусымдағы № 160 бұйрығына</w:t>
      </w:r>
      <w:r>
        <w:br/>
      </w:r>
      <w:r>
        <w:rPr>
          <w:rFonts w:ascii="Times New Roman"/>
          <w:b w:val="false"/>
          <w:i w:val="false"/>
          <w:color w:val="000000"/>
          <w:sz w:val="28"/>
        </w:rPr>
        <w:t xml:space="preserve">
11-қосымша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32"/>
        <w:gridCol w:w="5068"/>
        <w:gridCol w:w="5993"/>
      </w:tblGrid>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93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193800" cy="787400"/>
                          </a:xfrm>
                          <a:prstGeom prst="rect">
                            <a:avLst/>
                          </a:prstGeom>
                        </pic:spPr>
                      </pic:pic>
                    </a:graphicData>
                  </a:graphic>
                </wp:inline>
              </w:drawing>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p>
          <w:p>
            <w:pPr>
              <w:spacing w:after="20"/>
              <w:ind w:left="20"/>
              <w:jc w:val="both"/>
            </w:pP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 2010 жылғы</w:t>
            </w:r>
            <w:r>
              <w:br/>
            </w:r>
            <w:r>
              <w:rPr>
                <w:rFonts w:ascii="Times New Roman"/>
                <w:b w:val="false"/>
                <w:i w:val="false"/>
                <w:color w:val="000000"/>
                <w:sz w:val="20"/>
              </w:rPr>
              <w:t>
</w:t>
            </w:r>
            <w:r>
              <w:rPr>
                <w:rFonts w:ascii="Times New Roman"/>
                <w:b/>
                <w:i w:val="false"/>
                <w:color w:val="000000"/>
                <w:sz w:val="20"/>
              </w:rPr>
              <w:t>10 қыркүйектегі № 254 бұйрығына</w:t>
            </w:r>
            <w:r>
              <w:br/>
            </w:r>
            <w:r>
              <w:rPr>
                <w:rFonts w:ascii="Times New Roman"/>
                <w:b w:val="false"/>
                <w:i w:val="false"/>
                <w:color w:val="000000"/>
                <w:sz w:val="20"/>
              </w:rPr>
              <w:t>
</w:t>
            </w:r>
            <w:r>
              <w:rPr>
                <w:rFonts w:ascii="Times New Roman"/>
                <w:b/>
                <w:i w:val="false"/>
                <w:color w:val="000000"/>
                <w:sz w:val="20"/>
              </w:rPr>
              <w:t>19-қосымша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19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 от 10 сентября 2010 года № 254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5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553"/>
              <w:gridCol w:w="613"/>
              <w:gridCol w:w="792"/>
              <w:gridCol w:w="813"/>
              <w:gridCol w:w="17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 (нужное</w:t>
                  </w:r>
                  <w:r>
                    <w:br/>
                  </w:r>
                  <w:r>
                    <w:rPr>
                      <w:rFonts w:ascii="Times New Roman"/>
                      <w:b w:val="false"/>
                      <w:i w:val="false"/>
                      <w:color w:val="000000"/>
                      <w:sz w:val="20"/>
                    </w:rPr>
                    <w:t>
</w:t>
                  </w:r>
                  <w:r>
                    <w:rPr>
                      <w:rFonts w:ascii="Times New Roman"/>
                      <w:b w:val="false"/>
                      <w:i w:val="false"/>
                      <w:color w:val="000000"/>
                      <w:sz w:val="20"/>
                    </w:rPr>
                    <w:t>обвести)</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val="false"/>
                <w:i w:val="false"/>
                <w:color w:val="000000"/>
                <w:sz w:val="20"/>
              </w:rPr>
              <w:t>381-бабында</w:t>
            </w:r>
            <w:r>
              <w:rPr>
                <w:rFonts w:ascii="Times New Roman"/>
                <w:b/>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1371102</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1371102</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ұйымның көрсеткен</w:t>
            </w:r>
            <w:r>
              <w:br/>
            </w:r>
            <w:r>
              <w:rPr>
                <w:rFonts w:ascii="Times New Roman"/>
                <w:b/>
                <w:i w:val="false"/>
                <w:color w:val="000000"/>
                <w:sz w:val="20"/>
              </w:rPr>
              <w:t>
қызметткер көлемі туралы есебі
Отчет организации образования</w:t>
            </w:r>
            <w:r>
              <w:br/>
            </w:r>
            <w:r>
              <w:rPr>
                <w:rFonts w:ascii="Times New Roman"/>
                <w:b/>
                <w:i w:val="false"/>
                <w:color w:val="000000"/>
                <w:sz w:val="20"/>
              </w:rPr>
              <w:t>
об объеме оказанных услуг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қызметтері</w:t>
            </w:r>
            <w:r>
              <w:br/>
            </w:r>
            <w:r>
              <w:rPr>
                <w:rFonts w:ascii="Times New Roman"/>
                <w:b w:val="false"/>
                <w:i w:val="false"/>
                <w:color w:val="000000"/>
                <w:sz w:val="20"/>
              </w:rPr>
              <w:t>
</w:t>
            </w:r>
            <w:r>
              <w:rPr>
                <w:rFonts w:ascii="Times New Roman"/>
                <w:b w:val="false"/>
                <w:i w:val="false"/>
                <w:color w:val="000000"/>
                <w:sz w:val="20"/>
              </w:rPr>
              <w:t>Услуги образования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433"/>
              <w:gridCol w:w="1313"/>
              <w:gridCol w:w="3013"/>
              <w:gridCol w:w="85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кезең</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13"/>
                    <w:gridCol w:w="7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85-кодына сәйкес</w:t>
            </w:r>
            <w:r>
              <w:br/>
            </w:r>
            <w:r>
              <w:rPr>
                <w:rFonts w:ascii="Times New Roman"/>
                <w:b w:val="false"/>
                <w:i w:val="false"/>
                <w:color w:val="000000"/>
                <w:sz w:val="20"/>
              </w:rPr>
              <w:t>
</w:t>
            </w:r>
            <w:r>
              <w:rPr>
                <w:rFonts w:ascii="Times New Roman"/>
                <w:b/>
                <w:i w:val="false"/>
                <w:color w:val="000000"/>
                <w:sz w:val="20"/>
              </w:rPr>
              <w:t>қызметкерлерінің санына қарамастан қызметінің негізгі түрі «Білім беру»</w:t>
            </w:r>
            <w:r>
              <w:br/>
            </w:r>
            <w:r>
              <w:rPr>
                <w:rFonts w:ascii="Times New Roman"/>
                <w:b w:val="false"/>
                <w:i w:val="false"/>
                <w:color w:val="000000"/>
                <w:sz w:val="20"/>
              </w:rPr>
              <w:t>
</w:t>
            </w:r>
            <w:r>
              <w:rPr>
                <w:rFonts w:ascii="Times New Roman"/>
                <w:b/>
                <w:i w:val="false"/>
                <w:color w:val="000000"/>
                <w:sz w:val="20"/>
              </w:rPr>
              <w:t>болып табылатын заңды тұлғалар және (немесе) олардың құрылымдық және</w:t>
            </w:r>
            <w:r>
              <w:br/>
            </w:r>
            <w:r>
              <w:rPr>
                <w:rFonts w:ascii="Times New Roman"/>
                <w:b w:val="false"/>
                <w:i w:val="false"/>
                <w:color w:val="000000"/>
                <w:sz w:val="20"/>
              </w:rPr>
              <w:t>
</w:t>
            </w:r>
            <w:r>
              <w:rPr>
                <w:rFonts w:ascii="Times New Roman"/>
                <w:b/>
                <w:i w:val="false"/>
                <w:color w:val="000000"/>
                <w:sz w:val="20"/>
              </w:rPr>
              <w:t>оқшауланған бөлімшелері толтырады және тапсырады.</w:t>
            </w:r>
            <w:r>
              <w:br/>
            </w:r>
            <w:r>
              <w:rPr>
                <w:rFonts w:ascii="Times New Roman"/>
                <w:b w:val="false"/>
                <w:i w:val="false"/>
                <w:color w:val="000000"/>
                <w:sz w:val="20"/>
              </w:rPr>
              <w:t>
</w:t>
            </w:r>
            <w:r>
              <w:rPr>
                <w:rFonts w:ascii="Times New Roman"/>
                <w:b w:val="false"/>
                <w:i w:val="false"/>
                <w:color w:val="000000"/>
                <w:sz w:val="20"/>
              </w:rPr>
              <w:t>Заполняют и представляют юридические лица и (или) их структурные и обособленные</w:t>
            </w:r>
            <w:r>
              <w:br/>
            </w:r>
            <w:r>
              <w:rPr>
                <w:rFonts w:ascii="Times New Roman"/>
                <w:b w:val="false"/>
                <w:i w:val="false"/>
                <w:color w:val="000000"/>
                <w:sz w:val="20"/>
              </w:rPr>
              <w:t>
</w:t>
            </w:r>
            <w:r>
              <w:rPr>
                <w:rFonts w:ascii="Times New Roman"/>
                <w:b w:val="false"/>
                <w:i w:val="false"/>
                <w:color w:val="000000"/>
                <w:sz w:val="20"/>
              </w:rPr>
              <w:t>подразделения с основным видом деятельности «Образование» согласно коду Общего</w:t>
            </w:r>
            <w:r>
              <w:br/>
            </w:r>
            <w:r>
              <w:rPr>
                <w:rFonts w:ascii="Times New Roman"/>
                <w:b w:val="false"/>
                <w:i w:val="false"/>
                <w:color w:val="000000"/>
                <w:sz w:val="20"/>
              </w:rPr>
              <w:t>
</w:t>
            </w:r>
            <w:r>
              <w:rPr>
                <w:rFonts w:ascii="Times New Roman"/>
                <w:b w:val="false"/>
                <w:i w:val="false"/>
                <w:color w:val="000000"/>
                <w:sz w:val="20"/>
              </w:rPr>
              <w:t>классификатора видов экономической деятельности – 85 независимо от численности</w:t>
            </w:r>
            <w:r>
              <w:br/>
            </w:r>
            <w:r>
              <w:rPr>
                <w:rFonts w:ascii="Times New Roman"/>
                <w:b w:val="false"/>
                <w:i w:val="false"/>
                <w:color w:val="000000"/>
                <w:sz w:val="20"/>
              </w:rPr>
              <w:t>
</w:t>
            </w:r>
            <w:r>
              <w:rPr>
                <w:rFonts w:ascii="Times New Roman"/>
                <w:b w:val="false"/>
                <w:i w:val="false"/>
                <w:color w:val="000000"/>
                <w:sz w:val="20"/>
              </w:rPr>
              <w:t>работающих</w:t>
            </w:r>
            <w:r>
              <w:rPr>
                <w:rFonts w:ascii="Times New Roman"/>
                <w:b w:val="false"/>
                <w:i/>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10-шы күн.</w:t>
            </w:r>
            <w:r>
              <w:br/>
            </w:r>
            <w:r>
              <w:rPr>
                <w:rFonts w:ascii="Times New Roman"/>
                <w:b w:val="false"/>
                <w:i w:val="false"/>
                <w:color w:val="000000"/>
                <w:sz w:val="20"/>
              </w:rPr>
              <w:t>
</w:t>
            </w:r>
            <w:r>
              <w:rPr>
                <w:rFonts w:ascii="Times New Roman"/>
                <w:b w:val="false"/>
                <w:i w:val="false"/>
                <w:color w:val="000000"/>
                <w:sz w:val="20"/>
              </w:rPr>
              <w:t>Срок представления – 10 числа после отчетного периода.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2"/>
              <w:gridCol w:w="11131"/>
            </w:tblGrid>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573"/>
                    <w:gridCol w:w="573"/>
                    <w:gridCol w:w="573"/>
                    <w:gridCol w:w="573"/>
                    <w:gridCol w:w="573"/>
                    <w:gridCol w:w="573"/>
                    <w:gridCol w:w="573"/>
                    <w:gridCol w:w="573"/>
                    <w:gridCol w:w="573"/>
                    <w:gridCol w:w="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bookmarkStart w:name="z555" w:id="75"/>
    <w:p>
      <w:pPr>
        <w:spacing w:after="0"/>
        <w:ind w:left="0"/>
        <w:jc w:val="both"/>
      </w:pPr>
      <w:r>
        <w:rPr>
          <w:rFonts w:ascii="Times New Roman"/>
          <w:b w:val="false"/>
          <w:i w:val="false"/>
          <w:color w:val="000000"/>
          <w:sz w:val="28"/>
        </w:rPr>
        <w:t>
</w:t>
      </w:r>
      <w:r>
        <w:rPr>
          <w:rFonts w:ascii="Times New Roman"/>
          <w:b/>
          <w:i w:val="false"/>
          <w:color w:val="000000"/>
          <w:sz w:val="28"/>
        </w:rPr>
        <w:t>1. Көрсетілген қызметтердің көлемін көрсетіңіз, мың теңгемен қосылған құн салығынсыз (бұдан әрі - ҚҚС)</w:t>
      </w:r>
      <w:r>
        <w:br/>
      </w:r>
      <w:r>
        <w:rPr>
          <w:rFonts w:ascii="Times New Roman"/>
          <w:b w:val="false"/>
          <w:i w:val="false"/>
          <w:color w:val="000000"/>
          <w:sz w:val="28"/>
        </w:rPr>
        <w:t>
</w:t>
      </w:r>
      <w:r>
        <w:rPr>
          <w:rFonts w:ascii="Times New Roman"/>
          <w:b w:val="false"/>
          <w:i w:val="false"/>
          <w:color w:val="000000"/>
          <w:sz w:val="28"/>
        </w:rPr>
        <w:t xml:space="preserve">Укажите объем оказанных услуг, в тысячах тенге без налога на добавленную стоимость (далее - НДС)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5107"/>
        <w:gridCol w:w="1711"/>
        <w:gridCol w:w="1431"/>
        <w:gridCol w:w="996"/>
        <w:gridCol w:w="1087"/>
        <w:gridCol w:w="1704"/>
      </w:tblGrid>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атауы</w:t>
            </w:r>
            <w:r>
              <w:br/>
            </w:r>
            <w:r>
              <w:rPr>
                <w:rFonts w:ascii="Times New Roman"/>
                <w:b w:val="false"/>
                <w:i w:val="false"/>
                <w:color w:val="000000"/>
                <w:sz w:val="20"/>
              </w:rPr>
              <w:t>
</w:t>
            </w:r>
            <w:r>
              <w:rPr>
                <w:rFonts w:ascii="Times New Roman"/>
                <w:b w:val="false"/>
                <w:i w:val="false"/>
                <w:color w:val="000000"/>
                <w:sz w:val="20"/>
              </w:rPr>
              <w:t>Наименование услуги</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ЭҚТӨЖ</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қызмет</w:t>
            </w:r>
            <w:r>
              <w:br/>
            </w:r>
            <w:r>
              <w:rPr>
                <w:rFonts w:ascii="Times New Roman"/>
                <w:b w:val="false"/>
                <w:i w:val="false"/>
                <w:color w:val="000000"/>
                <w:sz w:val="20"/>
              </w:rPr>
              <w:t>
</w:t>
            </w:r>
            <w:r>
              <w:rPr>
                <w:rFonts w:ascii="Times New Roman"/>
                <w:b/>
                <w:i w:val="false"/>
                <w:color w:val="000000"/>
                <w:sz w:val="20"/>
              </w:rPr>
              <w:t>түрінің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вида</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по КПВЭД</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кезеңге,</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қаражаттары есебінен:</w:t>
            </w:r>
            <w:r>
              <w:br/>
            </w:r>
            <w:r>
              <w:rPr>
                <w:rFonts w:ascii="Times New Roman"/>
                <w:b w:val="false"/>
                <w:i w:val="false"/>
                <w:color w:val="000000"/>
                <w:sz w:val="20"/>
              </w:rPr>
              <w:t>
</w:t>
            </w:r>
            <w:r>
              <w:rPr>
                <w:rFonts w:ascii="Times New Roman"/>
                <w:b w:val="false"/>
                <w:i w:val="false"/>
                <w:color w:val="000000"/>
                <w:sz w:val="20"/>
              </w:rPr>
              <w:t>В том числе за счет</w:t>
            </w:r>
            <w:r>
              <w:br/>
            </w:r>
            <w:r>
              <w:rPr>
                <w:rFonts w:ascii="Times New Roman"/>
                <w:b w:val="false"/>
                <w:i w:val="false"/>
                <w:color w:val="000000"/>
                <w:sz w:val="20"/>
              </w:rPr>
              <w:t>
</w:t>
            </w:r>
            <w:r>
              <w:rPr>
                <w:rFonts w:ascii="Times New Roman"/>
                <w:b w:val="false"/>
                <w:i w:val="false"/>
                <w:color w:val="000000"/>
                <w:sz w:val="20"/>
              </w:rPr>
              <w:t>средств:</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бюджета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населения</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 барлығы</w:t>
            </w:r>
            <w:r>
              <w:br/>
            </w:r>
            <w:r>
              <w:rPr>
                <w:rFonts w:ascii="Times New Roman"/>
                <w:b w:val="false"/>
                <w:i w:val="false"/>
                <w:color w:val="000000"/>
                <w:sz w:val="20"/>
              </w:rPr>
              <w:t>
</w:t>
            </w:r>
            <w:r>
              <w:rPr>
                <w:rFonts w:ascii="Times New Roman"/>
                <w:b w:val="false"/>
                <w:i w:val="false"/>
                <w:color w:val="000000"/>
                <w:sz w:val="20"/>
              </w:rPr>
              <w:t>Оказано услуг, всего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мен</w:t>
            </w:r>
            <w:r>
              <w:br/>
            </w:r>
            <w:r>
              <w:rPr>
                <w:rFonts w:ascii="Times New Roman"/>
                <w:b w:val="false"/>
                <w:i w:val="false"/>
                <w:color w:val="000000"/>
                <w:sz w:val="20"/>
              </w:rPr>
              <w:t>
</w:t>
            </w:r>
            <w:r>
              <w:rPr>
                <w:rFonts w:ascii="Times New Roman"/>
                <w:b/>
                <w:i w:val="false"/>
                <w:color w:val="000000"/>
                <w:sz w:val="20"/>
              </w:rPr>
              <w:t>оқыту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дошкольного</w:t>
            </w:r>
            <w:r>
              <w:br/>
            </w:r>
            <w:r>
              <w:rPr>
                <w:rFonts w:ascii="Times New Roman"/>
                <w:b w:val="false"/>
                <w:i w:val="false"/>
                <w:color w:val="000000"/>
                <w:sz w:val="20"/>
              </w:rPr>
              <w:t>
</w:t>
            </w:r>
            <w:r>
              <w:rPr>
                <w:rFonts w:ascii="Times New Roman"/>
                <w:b w:val="false"/>
                <w:i w:val="false"/>
                <w:color w:val="000000"/>
                <w:sz w:val="20"/>
              </w:rPr>
              <w:t>воспитания и обучения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білім беру</w:t>
            </w:r>
            <w:r>
              <w:br/>
            </w:r>
            <w:r>
              <w:rPr>
                <w:rFonts w:ascii="Times New Roman"/>
                <w:b w:val="false"/>
                <w:i w:val="false"/>
                <w:color w:val="000000"/>
                <w:sz w:val="20"/>
              </w:rPr>
              <w:t>
</w:t>
            </w:r>
            <w:r>
              <w:rPr>
                <w:rFonts w:ascii="Times New Roman"/>
                <w:b/>
                <w:i w:val="false"/>
                <w:color w:val="000000"/>
                <w:sz w:val="20"/>
              </w:rPr>
              <w:t>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начального</w:t>
            </w:r>
            <w:r>
              <w:br/>
            </w:r>
            <w:r>
              <w:rPr>
                <w:rFonts w:ascii="Times New Roman"/>
                <w:b w:val="false"/>
                <w:i w:val="false"/>
                <w:color w:val="000000"/>
                <w:sz w:val="20"/>
              </w:rPr>
              <w:t>
</w:t>
            </w:r>
            <w:r>
              <w:rPr>
                <w:rFonts w:ascii="Times New Roman"/>
                <w:b w:val="false"/>
                <w:i w:val="false"/>
                <w:color w:val="000000"/>
                <w:sz w:val="20"/>
              </w:rPr>
              <w:t>образования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және жалпы орта білім</w:t>
            </w:r>
            <w:r>
              <w:br/>
            </w:r>
            <w:r>
              <w:rPr>
                <w:rFonts w:ascii="Times New Roman"/>
                <w:b w:val="false"/>
                <w:i w:val="false"/>
                <w:color w:val="000000"/>
                <w:sz w:val="20"/>
              </w:rPr>
              <w:t>
</w:t>
            </w:r>
            <w:r>
              <w:rPr>
                <w:rFonts w:ascii="Times New Roman"/>
                <w:b/>
                <w:i w:val="false"/>
                <w:color w:val="000000"/>
                <w:sz w:val="20"/>
              </w:rPr>
              <w:t>беру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основного и</w:t>
            </w:r>
            <w:r>
              <w:br/>
            </w:r>
            <w:r>
              <w:rPr>
                <w:rFonts w:ascii="Times New Roman"/>
                <w:b w:val="false"/>
                <w:i w:val="false"/>
                <w:color w:val="000000"/>
                <w:sz w:val="20"/>
              </w:rPr>
              <w:t>
</w:t>
            </w:r>
            <w:r>
              <w:rPr>
                <w:rFonts w:ascii="Times New Roman"/>
                <w:b w:val="false"/>
                <w:i w:val="false"/>
                <w:color w:val="000000"/>
                <w:sz w:val="20"/>
              </w:rPr>
              <w:t xml:space="preserve">общего среднего образования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және кәсіптік орта</w:t>
            </w:r>
            <w:r>
              <w:br/>
            </w:r>
            <w:r>
              <w:rPr>
                <w:rFonts w:ascii="Times New Roman"/>
                <w:b w:val="false"/>
                <w:i w:val="false"/>
                <w:color w:val="000000"/>
                <w:sz w:val="20"/>
              </w:rPr>
              <w:t>
</w:t>
            </w:r>
            <w:r>
              <w:rPr>
                <w:rFonts w:ascii="Times New Roman"/>
                <w:b/>
                <w:i w:val="false"/>
                <w:color w:val="000000"/>
                <w:sz w:val="20"/>
              </w:rPr>
              <w:t>білім беру саласындағы</w:t>
            </w:r>
            <w:r>
              <w:br/>
            </w:r>
            <w:r>
              <w:rPr>
                <w:rFonts w:ascii="Times New Roman"/>
                <w:b w:val="false"/>
                <w:i w:val="false"/>
                <w:color w:val="000000"/>
                <w:sz w:val="20"/>
              </w:rPr>
              <w:t>
</w:t>
            </w:r>
            <w:r>
              <w:rPr>
                <w:rFonts w:ascii="Times New Roman"/>
                <w:b/>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услуги в области технического и</w:t>
            </w:r>
            <w:r>
              <w:br/>
            </w:r>
            <w:r>
              <w:rPr>
                <w:rFonts w:ascii="Times New Roman"/>
                <w:b w:val="false"/>
                <w:i w:val="false"/>
                <w:color w:val="000000"/>
                <w:sz w:val="20"/>
              </w:rPr>
              <w:t>
</w:t>
            </w:r>
            <w:r>
              <w:rPr>
                <w:rFonts w:ascii="Times New Roman"/>
                <w:b w:val="false"/>
                <w:i w:val="false"/>
                <w:color w:val="000000"/>
                <w:sz w:val="20"/>
              </w:rPr>
              <w:t>профессионального среднего</w:t>
            </w:r>
            <w:r>
              <w:br/>
            </w:r>
            <w:r>
              <w:rPr>
                <w:rFonts w:ascii="Times New Roman"/>
                <w:b w:val="false"/>
                <w:i w:val="false"/>
                <w:color w:val="000000"/>
                <w:sz w:val="20"/>
              </w:rPr>
              <w:t>
</w:t>
            </w:r>
            <w:r>
              <w:rPr>
                <w:rFonts w:ascii="Times New Roman"/>
                <w:b w:val="false"/>
                <w:i w:val="false"/>
                <w:color w:val="000000"/>
                <w:sz w:val="20"/>
              </w:rPr>
              <w:t>образования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білімнен кейінгі білім</w:t>
            </w:r>
            <w:r>
              <w:br/>
            </w:r>
            <w:r>
              <w:rPr>
                <w:rFonts w:ascii="Times New Roman"/>
                <w:b w:val="false"/>
                <w:i w:val="false"/>
                <w:color w:val="000000"/>
                <w:sz w:val="20"/>
              </w:rPr>
              <w:t>
</w:t>
            </w:r>
            <w:r>
              <w:rPr>
                <w:rFonts w:ascii="Times New Roman"/>
                <w:b/>
                <w:i w:val="false"/>
                <w:color w:val="000000"/>
                <w:sz w:val="20"/>
              </w:rPr>
              <w:t>беру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послесреднего</w:t>
            </w:r>
            <w:r>
              <w:br/>
            </w:r>
            <w:r>
              <w:rPr>
                <w:rFonts w:ascii="Times New Roman"/>
                <w:b w:val="false"/>
                <w:i w:val="false"/>
                <w:color w:val="000000"/>
                <w:sz w:val="20"/>
              </w:rPr>
              <w:t>
</w:t>
            </w:r>
            <w:r>
              <w:rPr>
                <w:rFonts w:ascii="Times New Roman"/>
                <w:b w:val="false"/>
                <w:i w:val="false"/>
                <w:color w:val="000000"/>
                <w:sz w:val="20"/>
              </w:rPr>
              <w:t>образования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білім беру саласындағы</w:t>
            </w:r>
            <w:r>
              <w:br/>
            </w:r>
            <w:r>
              <w:rPr>
                <w:rFonts w:ascii="Times New Roman"/>
                <w:b w:val="false"/>
                <w:i w:val="false"/>
                <w:color w:val="000000"/>
                <w:sz w:val="20"/>
              </w:rPr>
              <w:t>
</w:t>
            </w:r>
            <w:r>
              <w:rPr>
                <w:rFonts w:ascii="Times New Roman"/>
                <w:b/>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услуги в области высшего</w:t>
            </w:r>
            <w:r>
              <w:br/>
            </w:r>
            <w:r>
              <w:rPr>
                <w:rFonts w:ascii="Times New Roman"/>
                <w:b w:val="false"/>
                <w:i w:val="false"/>
                <w:color w:val="000000"/>
                <w:sz w:val="20"/>
              </w:rPr>
              <w:t>
</w:t>
            </w:r>
            <w:r>
              <w:rPr>
                <w:rFonts w:ascii="Times New Roman"/>
                <w:b w:val="false"/>
                <w:i w:val="false"/>
                <w:color w:val="000000"/>
                <w:sz w:val="20"/>
              </w:rPr>
              <w:t>образования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спорттық білім беру және бос</w:t>
            </w:r>
            <w:r>
              <w:br/>
            </w:r>
            <w:r>
              <w:rPr>
                <w:rFonts w:ascii="Times New Roman"/>
                <w:b w:val="false"/>
                <w:i w:val="false"/>
                <w:color w:val="000000"/>
                <w:sz w:val="20"/>
              </w:rPr>
              <w:t>
</w:t>
            </w:r>
            <w:r>
              <w:rPr>
                <w:rFonts w:ascii="Times New Roman"/>
                <w:b/>
                <w:i w:val="false"/>
                <w:color w:val="000000"/>
                <w:sz w:val="20"/>
              </w:rPr>
              <w:t>уақытты ұйымдастыратын</w:t>
            </w:r>
            <w:r>
              <w:br/>
            </w:r>
            <w:r>
              <w:rPr>
                <w:rFonts w:ascii="Times New Roman"/>
                <w:b w:val="false"/>
                <w:i w:val="false"/>
                <w:color w:val="000000"/>
                <w:sz w:val="20"/>
              </w:rPr>
              <w:t>
</w:t>
            </w:r>
            <w:r>
              <w:rPr>
                <w:rFonts w:ascii="Times New Roman"/>
                <w:b/>
                <w:i w:val="false"/>
                <w:color w:val="000000"/>
                <w:sz w:val="20"/>
              </w:rPr>
              <w:t>мамандарды оқыту саласындағы</w:t>
            </w:r>
            <w:r>
              <w:br/>
            </w:r>
            <w:r>
              <w:rPr>
                <w:rFonts w:ascii="Times New Roman"/>
                <w:b w:val="false"/>
                <w:i w:val="false"/>
                <w:color w:val="000000"/>
                <w:sz w:val="20"/>
              </w:rPr>
              <w:t>
</w:t>
            </w:r>
            <w:r>
              <w:rPr>
                <w:rFonts w:ascii="Times New Roman"/>
                <w:b/>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услуги в области спортивного</w:t>
            </w:r>
            <w:r>
              <w:br/>
            </w:r>
            <w:r>
              <w:rPr>
                <w:rFonts w:ascii="Times New Roman"/>
                <w:b w:val="false"/>
                <w:i w:val="false"/>
                <w:color w:val="000000"/>
                <w:sz w:val="20"/>
              </w:rPr>
              <w:t>
</w:t>
            </w:r>
            <w:r>
              <w:rPr>
                <w:rFonts w:ascii="Times New Roman"/>
                <w:b w:val="false"/>
                <w:i w:val="false"/>
                <w:color w:val="000000"/>
                <w:sz w:val="20"/>
              </w:rPr>
              <w:t>образования и образования</w:t>
            </w:r>
            <w:r>
              <w:br/>
            </w:r>
            <w:r>
              <w:rPr>
                <w:rFonts w:ascii="Times New Roman"/>
                <w:b w:val="false"/>
                <w:i w:val="false"/>
                <w:color w:val="000000"/>
                <w:sz w:val="20"/>
              </w:rPr>
              <w:t>
</w:t>
            </w:r>
            <w:r>
              <w:rPr>
                <w:rFonts w:ascii="Times New Roman"/>
                <w:b w:val="false"/>
                <w:i w:val="false"/>
                <w:color w:val="000000"/>
                <w:sz w:val="20"/>
              </w:rPr>
              <w:t>специалистов организации досуга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аясында білім беру</w:t>
            </w:r>
            <w:r>
              <w:br/>
            </w:r>
            <w:r>
              <w:rPr>
                <w:rFonts w:ascii="Times New Roman"/>
                <w:b w:val="false"/>
                <w:i w:val="false"/>
                <w:color w:val="000000"/>
                <w:sz w:val="20"/>
              </w:rPr>
              <w:t>
</w:t>
            </w:r>
            <w:r>
              <w:rPr>
                <w:rFonts w:ascii="Times New Roman"/>
                <w:b/>
                <w:i w:val="false"/>
                <w:color w:val="000000"/>
                <w:sz w:val="20"/>
              </w:rPr>
              <w:t>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образования в</w:t>
            </w:r>
            <w:r>
              <w:br/>
            </w:r>
            <w:r>
              <w:rPr>
                <w:rFonts w:ascii="Times New Roman"/>
                <w:b w:val="false"/>
                <w:i w:val="false"/>
                <w:color w:val="000000"/>
                <w:sz w:val="20"/>
              </w:rPr>
              <w:t>
</w:t>
            </w:r>
            <w:r>
              <w:rPr>
                <w:rFonts w:ascii="Times New Roman"/>
                <w:b w:val="false"/>
                <w:i w:val="false"/>
                <w:color w:val="000000"/>
                <w:sz w:val="20"/>
              </w:rPr>
              <w:t>сфере культуры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жүргізушілерді дайындау</w:t>
            </w:r>
            <w:r>
              <w:br/>
            </w:r>
            <w:r>
              <w:rPr>
                <w:rFonts w:ascii="Times New Roman"/>
                <w:b w:val="false"/>
                <w:i w:val="false"/>
                <w:color w:val="000000"/>
                <w:sz w:val="20"/>
              </w:rPr>
              <w:t>
</w:t>
            </w:r>
            <w:r>
              <w:rPr>
                <w:rFonts w:ascii="Times New Roman"/>
                <w:b/>
                <w:i w:val="false"/>
                <w:color w:val="000000"/>
                <w:sz w:val="20"/>
              </w:rPr>
              <w:t>мектептерінің қызметтері</w:t>
            </w:r>
            <w:r>
              <w:br/>
            </w:r>
            <w:r>
              <w:rPr>
                <w:rFonts w:ascii="Times New Roman"/>
                <w:b w:val="false"/>
                <w:i w:val="false"/>
                <w:color w:val="000000"/>
                <w:sz w:val="20"/>
              </w:rPr>
              <w:t>
</w:t>
            </w:r>
            <w:r>
              <w:rPr>
                <w:rFonts w:ascii="Times New Roman"/>
                <w:b w:val="false"/>
                <w:i w:val="false"/>
                <w:color w:val="000000"/>
                <w:sz w:val="20"/>
              </w:rPr>
              <w:t>услуги школ подготовки водителей</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w:t>
            </w:r>
            <w:r>
              <w:br/>
            </w:r>
            <w:r>
              <w:rPr>
                <w:rFonts w:ascii="Times New Roman"/>
                <w:b w:val="false"/>
                <w:i w:val="false"/>
                <w:color w:val="000000"/>
                <w:sz w:val="20"/>
              </w:rPr>
              <w:t>
</w:t>
            </w:r>
            <w:r>
              <w:rPr>
                <w:rFonts w:ascii="Times New Roman"/>
                <w:b/>
                <w:i w:val="false"/>
                <w:color w:val="000000"/>
                <w:sz w:val="20"/>
              </w:rPr>
              <w:t>енгізілмеген, өзге де білім</w:t>
            </w:r>
            <w:r>
              <w:br/>
            </w:r>
            <w:r>
              <w:rPr>
                <w:rFonts w:ascii="Times New Roman"/>
                <w:b w:val="false"/>
                <w:i w:val="false"/>
                <w:color w:val="000000"/>
                <w:sz w:val="20"/>
              </w:rPr>
              <w:t>
</w:t>
            </w:r>
            <w:r>
              <w:rPr>
                <w:rFonts w:ascii="Times New Roman"/>
                <w:b/>
                <w:i w:val="false"/>
                <w:color w:val="000000"/>
                <w:sz w:val="20"/>
              </w:rPr>
              <w:t>беру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образования</w:t>
            </w:r>
            <w:r>
              <w:br/>
            </w:r>
            <w:r>
              <w:rPr>
                <w:rFonts w:ascii="Times New Roman"/>
                <w:b w:val="false"/>
                <w:i w:val="false"/>
                <w:color w:val="000000"/>
                <w:sz w:val="20"/>
              </w:rPr>
              <w:t>
</w:t>
            </w:r>
            <w:r>
              <w:rPr>
                <w:rFonts w:ascii="Times New Roman"/>
                <w:b w:val="false"/>
                <w:i w:val="false"/>
                <w:color w:val="000000"/>
                <w:sz w:val="20"/>
              </w:rPr>
              <w:t>прочие, не включенные в другие</w:t>
            </w:r>
            <w:r>
              <w:br/>
            </w:r>
            <w:r>
              <w:rPr>
                <w:rFonts w:ascii="Times New Roman"/>
                <w:b w:val="false"/>
                <w:i w:val="false"/>
                <w:color w:val="000000"/>
                <w:sz w:val="20"/>
              </w:rPr>
              <w:t>
</w:t>
            </w:r>
            <w:r>
              <w:rPr>
                <w:rFonts w:ascii="Times New Roman"/>
                <w:b w:val="false"/>
                <w:i w:val="false"/>
                <w:color w:val="000000"/>
                <w:sz w:val="20"/>
              </w:rPr>
              <w:t>группировки</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білім беру қызметтері</w:t>
            </w:r>
            <w:r>
              <w:br/>
            </w:r>
            <w:r>
              <w:rPr>
                <w:rFonts w:ascii="Times New Roman"/>
                <w:b w:val="false"/>
                <w:i w:val="false"/>
                <w:color w:val="000000"/>
                <w:sz w:val="20"/>
              </w:rPr>
              <w:t>
</w:t>
            </w:r>
            <w:r>
              <w:rPr>
                <w:rFonts w:ascii="Times New Roman"/>
                <w:b w:val="false"/>
                <w:i w:val="false"/>
                <w:color w:val="000000"/>
                <w:sz w:val="20"/>
              </w:rPr>
              <w:t>услуги образовательные</w:t>
            </w:r>
            <w:r>
              <w:br/>
            </w:r>
            <w:r>
              <w:rPr>
                <w:rFonts w:ascii="Times New Roman"/>
                <w:b w:val="false"/>
                <w:i w:val="false"/>
                <w:color w:val="000000"/>
                <w:sz w:val="20"/>
              </w:rPr>
              <w:t>
</w:t>
            </w:r>
            <w:r>
              <w:rPr>
                <w:rFonts w:ascii="Times New Roman"/>
                <w:b w:val="false"/>
                <w:i w:val="false"/>
                <w:color w:val="000000"/>
                <w:sz w:val="20"/>
              </w:rPr>
              <w:t>вспомогательные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6" w:id="76"/>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i w:val="false"/>
          <w:color w:val="000000"/>
          <w:sz w:val="28"/>
        </w:rPr>
        <w:t>ЭҚТӨЖ мұнда және бұдан әрі - Экономикалық қызмет түрлері бойынша өнімдер жіктеуіші.</w:t>
      </w:r>
      <w:r>
        <w:br/>
      </w:r>
      <w:r>
        <w:rPr>
          <w:rFonts w:ascii="Times New Roman"/>
          <w:b w:val="false"/>
          <w:i w:val="false"/>
          <w:color w:val="000000"/>
          <w:sz w:val="28"/>
        </w:rPr>
        <w:t>
</w:t>
      </w:r>
      <w:r>
        <w:rPr>
          <w:rFonts w:ascii="Times New Roman"/>
          <w:b w:val="false"/>
          <w:i w:val="false"/>
          <w:color w:val="000000"/>
          <w:sz w:val="28"/>
        </w:rPr>
        <w:t>КПВЭД - здесь и далее - Классификатор продукции по видам экономической деятельности.</w:t>
      </w:r>
    </w:p>
    <w:bookmarkEnd w:id="76"/>
    <w:bookmarkStart w:name="z557" w:id="77"/>
    <w:p>
      <w:pPr>
        <w:spacing w:after="0"/>
        <w:ind w:left="0"/>
        <w:jc w:val="both"/>
      </w:pPr>
      <w:r>
        <w:rPr>
          <w:rFonts w:ascii="Times New Roman"/>
          <w:b w:val="false"/>
          <w:i w:val="false"/>
          <w:color w:val="000000"/>
          <w:sz w:val="28"/>
        </w:rPr>
        <w:t>
</w:t>
      </w:r>
      <w:r>
        <w:rPr>
          <w:rFonts w:ascii="Times New Roman"/>
          <w:b/>
          <w:i w:val="false"/>
          <w:color w:val="000000"/>
          <w:sz w:val="28"/>
        </w:rPr>
        <w:t>2. Интернет желісі арқылы ұсынылатын, көрсетілген қызметтердің көлемін көрсетіңіз, мың теңгемен ҚҚС-сыз</w:t>
      </w:r>
      <w:r>
        <w:br/>
      </w:r>
      <w:r>
        <w:rPr>
          <w:rFonts w:ascii="Times New Roman"/>
          <w:b w:val="false"/>
          <w:i w:val="false"/>
          <w:color w:val="000000"/>
          <w:sz w:val="28"/>
        </w:rPr>
        <w:t>
</w:t>
      </w:r>
      <w:r>
        <w:rPr>
          <w:rFonts w:ascii="Times New Roman"/>
          <w:b w:val="false"/>
          <w:i w:val="false"/>
          <w:color w:val="000000"/>
          <w:sz w:val="28"/>
        </w:rPr>
        <w:t>Укажите объем оказанных услуг, предоставляемых через сеть Интернет в тысячах тенге без НДС</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5030"/>
        <w:gridCol w:w="1531"/>
        <w:gridCol w:w="1435"/>
        <w:gridCol w:w="1144"/>
        <w:gridCol w:w="1035"/>
        <w:gridCol w:w="1799"/>
      </w:tblGrid>
      <w:tr>
        <w:trPr>
          <w:trHeight w:val="30" w:hRule="atLeast"/>
        </w:trPr>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атауы</w:t>
            </w:r>
            <w:r>
              <w:br/>
            </w:r>
            <w:r>
              <w:rPr>
                <w:rFonts w:ascii="Times New Roman"/>
                <w:b w:val="false"/>
                <w:i w:val="false"/>
                <w:color w:val="000000"/>
                <w:sz w:val="20"/>
              </w:rPr>
              <w:t>
</w:t>
            </w:r>
            <w:r>
              <w:rPr>
                <w:rFonts w:ascii="Times New Roman"/>
                <w:b w:val="false"/>
                <w:i w:val="false"/>
                <w:color w:val="000000"/>
                <w:sz w:val="20"/>
              </w:rPr>
              <w:t>Наименование услуги</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ЭҚТӨЖ</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қызмет</w:t>
            </w:r>
            <w:r>
              <w:br/>
            </w:r>
            <w:r>
              <w:rPr>
                <w:rFonts w:ascii="Times New Roman"/>
                <w:b w:val="false"/>
                <w:i w:val="false"/>
                <w:color w:val="000000"/>
                <w:sz w:val="20"/>
              </w:rPr>
              <w:t>
</w:t>
            </w:r>
            <w:r>
              <w:rPr>
                <w:rFonts w:ascii="Times New Roman"/>
                <w:b/>
                <w:i w:val="false"/>
                <w:color w:val="000000"/>
                <w:sz w:val="20"/>
              </w:rPr>
              <w:t>түрінің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вида</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по КПВЭД</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кезеңге,</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қаражаттары есебінен:</w:t>
            </w:r>
            <w:r>
              <w:br/>
            </w:r>
            <w:r>
              <w:rPr>
                <w:rFonts w:ascii="Times New Roman"/>
                <w:b w:val="false"/>
                <w:i w:val="false"/>
                <w:color w:val="000000"/>
                <w:sz w:val="20"/>
              </w:rPr>
              <w:t>
</w:t>
            </w:r>
            <w:r>
              <w:rPr>
                <w:rFonts w:ascii="Times New Roman"/>
                <w:b w:val="false"/>
                <w:i w:val="false"/>
                <w:color w:val="000000"/>
                <w:sz w:val="20"/>
              </w:rPr>
              <w:t>В том числе за счет</w:t>
            </w:r>
            <w:r>
              <w:br/>
            </w:r>
            <w:r>
              <w:rPr>
                <w:rFonts w:ascii="Times New Roman"/>
                <w:b w:val="false"/>
                <w:i w:val="false"/>
                <w:color w:val="000000"/>
                <w:sz w:val="20"/>
              </w:rPr>
              <w:t>
</w:t>
            </w:r>
            <w:r>
              <w:rPr>
                <w:rFonts w:ascii="Times New Roman"/>
                <w:b w:val="false"/>
                <w:i w:val="false"/>
                <w:color w:val="000000"/>
                <w:sz w:val="20"/>
              </w:rPr>
              <w:t>средств:</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бюджета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көлемінен Интернет</w:t>
            </w:r>
            <w:r>
              <w:br/>
            </w:r>
            <w:r>
              <w:rPr>
                <w:rFonts w:ascii="Times New Roman"/>
                <w:b w:val="false"/>
                <w:i w:val="false"/>
                <w:color w:val="000000"/>
                <w:sz w:val="20"/>
              </w:rPr>
              <w:t>
</w:t>
            </w:r>
            <w:r>
              <w:rPr>
                <w:rFonts w:ascii="Times New Roman"/>
                <w:b/>
                <w:i w:val="false"/>
                <w:color w:val="000000"/>
                <w:sz w:val="20"/>
              </w:rPr>
              <w:t>желісі арқылы ұсынылатын,</w:t>
            </w:r>
            <w:r>
              <w:br/>
            </w:r>
            <w:r>
              <w:rPr>
                <w:rFonts w:ascii="Times New Roman"/>
                <w:b w:val="false"/>
                <w:i w:val="false"/>
                <w:color w:val="000000"/>
                <w:sz w:val="20"/>
              </w:rPr>
              <w:t>
</w:t>
            </w:r>
            <w:r>
              <w:rPr>
                <w:rFonts w:ascii="Times New Roman"/>
                <w:b/>
                <w:i w:val="false"/>
                <w:color w:val="000000"/>
                <w:sz w:val="20"/>
              </w:rPr>
              <w:t>көрсетілген қызметтер, барлығы</w:t>
            </w:r>
            <w:r>
              <w:br/>
            </w:r>
            <w:r>
              <w:rPr>
                <w:rFonts w:ascii="Times New Roman"/>
                <w:b w:val="false"/>
                <w:i w:val="false"/>
                <w:color w:val="000000"/>
                <w:sz w:val="20"/>
              </w:rPr>
              <w:t>
</w:t>
            </w:r>
            <w:r>
              <w:rPr>
                <w:rFonts w:ascii="Times New Roman"/>
                <w:b w:val="false"/>
                <w:i w:val="false"/>
                <w:color w:val="000000"/>
                <w:sz w:val="20"/>
              </w:rPr>
              <w:t>Из общего объема, оказано услуг,</w:t>
            </w:r>
            <w:r>
              <w:br/>
            </w:r>
            <w:r>
              <w:rPr>
                <w:rFonts w:ascii="Times New Roman"/>
                <w:b w:val="false"/>
                <w:i w:val="false"/>
                <w:color w:val="000000"/>
                <w:sz w:val="20"/>
              </w:rPr>
              <w:t>
</w:t>
            </w:r>
            <w:r>
              <w:rPr>
                <w:rFonts w:ascii="Times New Roman"/>
                <w:b w:val="false"/>
                <w:i w:val="false"/>
                <w:color w:val="000000"/>
                <w:sz w:val="20"/>
              </w:rPr>
              <w:t>предоставляемых через сеть</w:t>
            </w:r>
            <w:r>
              <w:br/>
            </w:r>
            <w:r>
              <w:rPr>
                <w:rFonts w:ascii="Times New Roman"/>
                <w:b w:val="false"/>
                <w:i w:val="false"/>
                <w:color w:val="000000"/>
                <w:sz w:val="20"/>
              </w:rPr>
              <w:t>
</w:t>
            </w:r>
            <w:r>
              <w:rPr>
                <w:rFonts w:ascii="Times New Roman"/>
                <w:b w:val="false"/>
                <w:i w:val="false"/>
                <w:color w:val="000000"/>
                <w:sz w:val="20"/>
              </w:rPr>
              <w:t>Интернет, всего</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білім беру</w:t>
            </w:r>
            <w:r>
              <w:br/>
            </w:r>
            <w:r>
              <w:rPr>
                <w:rFonts w:ascii="Times New Roman"/>
                <w:b w:val="false"/>
                <w:i w:val="false"/>
                <w:color w:val="000000"/>
                <w:sz w:val="20"/>
              </w:rPr>
              <w:t>
</w:t>
            </w:r>
            <w:r>
              <w:rPr>
                <w:rFonts w:ascii="Times New Roman"/>
                <w:b/>
                <w:i w:val="false"/>
                <w:color w:val="000000"/>
                <w:sz w:val="20"/>
              </w:rPr>
              <w:t>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начального</w:t>
            </w:r>
            <w:r>
              <w:br/>
            </w:r>
            <w:r>
              <w:rPr>
                <w:rFonts w:ascii="Times New Roman"/>
                <w:b w:val="false"/>
                <w:i w:val="false"/>
                <w:color w:val="000000"/>
                <w:sz w:val="20"/>
              </w:rPr>
              <w:t>
</w:t>
            </w:r>
            <w:r>
              <w:rPr>
                <w:rFonts w:ascii="Times New Roman"/>
                <w:b w:val="false"/>
                <w:i w:val="false"/>
                <w:color w:val="000000"/>
                <w:sz w:val="20"/>
              </w:rPr>
              <w:t>образования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және жалпы орта білім</w:t>
            </w:r>
            <w:r>
              <w:br/>
            </w:r>
            <w:r>
              <w:rPr>
                <w:rFonts w:ascii="Times New Roman"/>
                <w:b w:val="false"/>
                <w:i w:val="false"/>
                <w:color w:val="000000"/>
                <w:sz w:val="20"/>
              </w:rPr>
              <w:t>
</w:t>
            </w:r>
            <w:r>
              <w:rPr>
                <w:rFonts w:ascii="Times New Roman"/>
                <w:b/>
                <w:i w:val="false"/>
                <w:color w:val="000000"/>
                <w:sz w:val="20"/>
              </w:rPr>
              <w:t>беру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основного и</w:t>
            </w:r>
            <w:r>
              <w:br/>
            </w:r>
            <w:r>
              <w:rPr>
                <w:rFonts w:ascii="Times New Roman"/>
                <w:b w:val="false"/>
                <w:i w:val="false"/>
                <w:color w:val="000000"/>
                <w:sz w:val="20"/>
              </w:rPr>
              <w:t>
</w:t>
            </w:r>
            <w:r>
              <w:rPr>
                <w:rFonts w:ascii="Times New Roman"/>
                <w:b w:val="false"/>
                <w:i w:val="false"/>
                <w:color w:val="000000"/>
                <w:sz w:val="20"/>
              </w:rPr>
              <w:t xml:space="preserve">общего среднего образования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және кәсіптік орта</w:t>
            </w:r>
            <w:r>
              <w:br/>
            </w:r>
            <w:r>
              <w:rPr>
                <w:rFonts w:ascii="Times New Roman"/>
                <w:b w:val="false"/>
                <w:i w:val="false"/>
                <w:color w:val="000000"/>
                <w:sz w:val="20"/>
              </w:rPr>
              <w:t>
</w:t>
            </w:r>
            <w:r>
              <w:rPr>
                <w:rFonts w:ascii="Times New Roman"/>
                <w:b/>
                <w:i w:val="false"/>
                <w:color w:val="000000"/>
                <w:sz w:val="20"/>
              </w:rPr>
              <w:t>білім беру саласындағы</w:t>
            </w:r>
            <w:r>
              <w:br/>
            </w:r>
            <w:r>
              <w:rPr>
                <w:rFonts w:ascii="Times New Roman"/>
                <w:b w:val="false"/>
                <w:i w:val="false"/>
                <w:color w:val="000000"/>
                <w:sz w:val="20"/>
              </w:rPr>
              <w:t>
</w:t>
            </w:r>
            <w:r>
              <w:rPr>
                <w:rFonts w:ascii="Times New Roman"/>
                <w:b/>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услуги в области технического и</w:t>
            </w:r>
            <w:r>
              <w:br/>
            </w:r>
            <w:r>
              <w:rPr>
                <w:rFonts w:ascii="Times New Roman"/>
                <w:b w:val="false"/>
                <w:i w:val="false"/>
                <w:color w:val="000000"/>
                <w:sz w:val="20"/>
              </w:rPr>
              <w:t>
</w:t>
            </w:r>
            <w:r>
              <w:rPr>
                <w:rFonts w:ascii="Times New Roman"/>
                <w:b w:val="false"/>
                <w:i w:val="false"/>
                <w:color w:val="000000"/>
                <w:sz w:val="20"/>
              </w:rPr>
              <w:t>профессионального среднего</w:t>
            </w:r>
            <w:r>
              <w:br/>
            </w:r>
            <w:r>
              <w:rPr>
                <w:rFonts w:ascii="Times New Roman"/>
                <w:b w:val="false"/>
                <w:i w:val="false"/>
                <w:color w:val="000000"/>
                <w:sz w:val="20"/>
              </w:rPr>
              <w:t>
</w:t>
            </w:r>
            <w:r>
              <w:rPr>
                <w:rFonts w:ascii="Times New Roman"/>
                <w:b w:val="false"/>
                <w:i w:val="false"/>
                <w:color w:val="000000"/>
                <w:sz w:val="20"/>
              </w:rPr>
              <w:t>образования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білімнен кейінгі білім</w:t>
            </w:r>
            <w:r>
              <w:br/>
            </w:r>
            <w:r>
              <w:rPr>
                <w:rFonts w:ascii="Times New Roman"/>
                <w:b w:val="false"/>
                <w:i w:val="false"/>
                <w:color w:val="000000"/>
                <w:sz w:val="20"/>
              </w:rPr>
              <w:t>
</w:t>
            </w:r>
            <w:r>
              <w:rPr>
                <w:rFonts w:ascii="Times New Roman"/>
                <w:b/>
                <w:i w:val="false"/>
                <w:color w:val="000000"/>
                <w:sz w:val="20"/>
              </w:rPr>
              <w:t>беру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послесреднего</w:t>
            </w:r>
            <w:r>
              <w:br/>
            </w:r>
            <w:r>
              <w:rPr>
                <w:rFonts w:ascii="Times New Roman"/>
                <w:b w:val="false"/>
                <w:i w:val="false"/>
                <w:color w:val="000000"/>
                <w:sz w:val="20"/>
              </w:rPr>
              <w:t>
</w:t>
            </w:r>
            <w:r>
              <w:rPr>
                <w:rFonts w:ascii="Times New Roman"/>
                <w:b w:val="false"/>
                <w:i w:val="false"/>
                <w:color w:val="000000"/>
                <w:sz w:val="20"/>
              </w:rPr>
              <w:t>образования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білім беру саласындағы</w:t>
            </w:r>
            <w:r>
              <w:br/>
            </w:r>
            <w:r>
              <w:rPr>
                <w:rFonts w:ascii="Times New Roman"/>
                <w:b w:val="false"/>
                <w:i w:val="false"/>
                <w:color w:val="000000"/>
                <w:sz w:val="20"/>
              </w:rPr>
              <w:t>
</w:t>
            </w:r>
            <w:r>
              <w:rPr>
                <w:rFonts w:ascii="Times New Roman"/>
                <w:b/>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услуги в области высшего</w:t>
            </w:r>
            <w:r>
              <w:br/>
            </w:r>
            <w:r>
              <w:rPr>
                <w:rFonts w:ascii="Times New Roman"/>
                <w:b w:val="false"/>
                <w:i w:val="false"/>
                <w:color w:val="000000"/>
                <w:sz w:val="20"/>
              </w:rPr>
              <w:t>
</w:t>
            </w:r>
            <w:r>
              <w:rPr>
                <w:rFonts w:ascii="Times New Roman"/>
                <w:b w:val="false"/>
                <w:i w:val="false"/>
                <w:color w:val="000000"/>
                <w:sz w:val="20"/>
              </w:rPr>
              <w:t>образования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 Адрес 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       _____________________________________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 Телефон ___________________________________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w:t>
      </w:r>
      <w:r>
        <w:rPr>
          <w:rFonts w:ascii="Times New Roman"/>
          <w:b w:val="false"/>
          <w:i w:val="false"/>
          <w:color w:val="000000"/>
          <w:sz w:val="28"/>
        </w:rPr>
        <w:t>Фамилия и телефон исполнителя _____________ Телефон ___________________________________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 (Ф.И.О., подпись)</w:t>
      </w:r>
      <w:r>
        <w:rPr>
          <w:rFonts w:ascii="Times New Roman"/>
          <w:b/>
          <w:i w:val="false"/>
          <w:color w:val="000000"/>
          <w:sz w:val="28"/>
        </w:rPr>
        <w:t xml:space="preserve"> 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 xml:space="preserve">Главный бухгалтер _________________________ (Ф.И.О., подпись) </w:t>
      </w:r>
      <w:r>
        <w:rPr>
          <w:rFonts w:ascii="Times New Roman"/>
          <w:b/>
          <w:i w:val="false"/>
          <w:color w:val="000000"/>
          <w:sz w:val="28"/>
        </w:rPr>
        <w:t>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32" w:id="78"/>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 төрағасының міндетін атқарушының</w:t>
      </w:r>
      <w:r>
        <w:br/>
      </w:r>
      <w:r>
        <w:rPr>
          <w:rFonts w:ascii="Times New Roman"/>
          <w:b w:val="false"/>
          <w:i w:val="false"/>
          <w:color w:val="000000"/>
          <w:sz w:val="28"/>
        </w:rPr>
        <w:t xml:space="preserve">
2012 жылғы 29 маусымдағы № 160 бұйрығына </w:t>
      </w:r>
      <w:r>
        <w:br/>
      </w:r>
      <w:r>
        <w:rPr>
          <w:rFonts w:ascii="Times New Roman"/>
          <w:b w:val="false"/>
          <w:i w:val="false"/>
          <w:color w:val="000000"/>
          <w:sz w:val="28"/>
        </w:rPr>
        <w:t xml:space="preserve">
12-қосымша                 </w:t>
      </w:r>
    </w:p>
    <w:bookmarkEnd w:id="78"/>
    <w:bookmarkStart w:name="z33" w:id="79"/>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2010 жылғы   </w:t>
      </w:r>
      <w:r>
        <w:br/>
      </w:r>
      <w:r>
        <w:rPr>
          <w:rFonts w:ascii="Times New Roman"/>
          <w:b w:val="false"/>
          <w:i w:val="false"/>
          <w:color w:val="000000"/>
          <w:sz w:val="28"/>
        </w:rPr>
        <w:t xml:space="preserve">
10 қыркүйектегі № 254 бұйрығына    </w:t>
      </w:r>
      <w:r>
        <w:br/>
      </w:r>
      <w:r>
        <w:rPr>
          <w:rFonts w:ascii="Times New Roman"/>
          <w:b w:val="false"/>
          <w:i w:val="false"/>
          <w:color w:val="000000"/>
          <w:sz w:val="28"/>
        </w:rPr>
        <w:t xml:space="preserve">
20-қосымша                </w:t>
      </w:r>
    </w:p>
    <w:bookmarkEnd w:id="79"/>
    <w:bookmarkStart w:name="z34" w:id="80"/>
    <w:p>
      <w:pPr>
        <w:spacing w:after="0"/>
        <w:ind w:left="0"/>
        <w:jc w:val="left"/>
      </w:pPr>
      <w:r>
        <w:rPr>
          <w:rFonts w:ascii="Times New Roman"/>
          <w:b/>
          <w:i w:val="false"/>
          <w:color w:val="000000"/>
        </w:rPr>
        <w:t xml:space="preserve"> 
«Білім беру ұйымының көрсеткен қызметтер көлемі туралы есебі»</w:t>
      </w:r>
      <w:r>
        <w:br/>
      </w:r>
      <w:r>
        <w:rPr>
          <w:rFonts w:ascii="Times New Roman"/>
          <w:b/>
          <w:i w:val="false"/>
          <w:color w:val="000000"/>
        </w:rPr>
        <w:t>
(коды 1371102, индексі Білім беру қызметтері, кезеңділігі</w:t>
      </w:r>
      <w:r>
        <w:br/>
      </w:r>
      <w:r>
        <w:rPr>
          <w:rFonts w:ascii="Times New Roman"/>
          <w:b/>
          <w:i w:val="false"/>
          <w:color w:val="000000"/>
        </w:rPr>
        <w:t>
тоқсандық) жалпымемлекеттік статистикалық байқаудың</w:t>
      </w:r>
      <w:r>
        <w:br/>
      </w:r>
      <w:r>
        <w:rPr>
          <w:rFonts w:ascii="Times New Roman"/>
          <w:b/>
          <w:i w:val="false"/>
          <w:color w:val="000000"/>
        </w:rPr>
        <w:t>
статистикалық нысанын толтыру жөніндегі</w:t>
      </w:r>
      <w:r>
        <w:br/>
      </w:r>
      <w:r>
        <w:rPr>
          <w:rFonts w:ascii="Times New Roman"/>
          <w:b/>
          <w:i w:val="false"/>
          <w:color w:val="000000"/>
        </w:rPr>
        <w:t>
нұсқаулық</w:t>
      </w:r>
    </w:p>
    <w:bookmarkEnd w:id="80"/>
    <w:bookmarkStart w:name="z558" w:id="81"/>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«Білім беру ұйымының көрсеткен қызметтер көлемі туралы есебі» (коды 1371102, индексі Білім беру қызметтері,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қызмет көрсету – адамның немесе тұтастай қоғамның қандай да бір қажеттіліктерін қанағаттандыруға бағытталған қызмет. Қызмет көрсету сатып алу-сату объектісі болып табылады, мұнда өндірушінің (қызмет көрсетуші тараптың) шығындары оларды өткізуден түскен түсімдер есебінен, мемлекеттік бюджеттің қаражаты, ерікті жарналар немесе мемлекеттік әлеуметтік бағдарламалар, сондай-ақ кәсіпорындар мен халықтың қаражаты есебінен толығымен немесе едәуір өлшемде жабылады;</w:t>
      </w:r>
      <w:r>
        <w:br/>
      </w:r>
      <w:r>
        <w:rPr>
          <w:rFonts w:ascii="Times New Roman"/>
          <w:b w:val="false"/>
          <w:i w:val="false"/>
          <w:color w:val="000000"/>
          <w:sz w:val="28"/>
        </w:rPr>
        <w:t>
</w:t>
      </w:r>
      <w:r>
        <w:rPr>
          <w:rFonts w:ascii="Times New Roman"/>
          <w:b w:val="false"/>
          <w:i w:val="false"/>
          <w:color w:val="000000"/>
          <w:sz w:val="28"/>
        </w:rPr>
        <w:t>
      2) Интернет желісі арқылы ұсынылатын қызметтер – бастауыш, негізгі және жалпы орта, техникалық және кәсіптік, орта білімнен кейінгі, жоғарғы білім деңгейлері бойынша оқу-әдістемелік материалдармен қамтамасыз ету, оқу ұйымының сайтын әзірлеу және жүргізу, оқушылардың оқытушылармен және бір-бірімен өзара интерактивті әрекеттесуі нысандарын қамтамасыз ету, сондай-ақ Интернет желісін қолдану негізінде оқу үдерісіне әкімшілік ету бойынша қызметтер. Осы қызметтер Қазақстан Республикасы Үкіметінің 2012 жылғы 19 қаңтардағы № 112 </w:t>
      </w:r>
      <w:r>
        <w:rPr>
          <w:rFonts w:ascii="Times New Roman"/>
          <w:b w:val="false"/>
          <w:i w:val="false"/>
          <w:color w:val="000000"/>
          <w:sz w:val="28"/>
        </w:rPr>
        <w:t>қаулысымен</w:t>
      </w:r>
      <w:r>
        <w:rPr>
          <w:rFonts w:ascii="Times New Roman"/>
          <w:b w:val="false"/>
          <w:i w:val="false"/>
          <w:color w:val="000000"/>
          <w:sz w:val="28"/>
        </w:rPr>
        <w:t xml:space="preserve"> бекітілген Қашықтықтан білім беру технологиялары бойынша оқу процесін ұйымдастыру қағидаларының шеңберінде ұсынылады.</w:t>
      </w:r>
      <w:r>
        <w:br/>
      </w:r>
      <w:r>
        <w:rPr>
          <w:rFonts w:ascii="Times New Roman"/>
          <w:b w:val="false"/>
          <w:i w:val="false"/>
          <w:color w:val="000000"/>
          <w:sz w:val="28"/>
        </w:rPr>
        <w:t>
</w:t>
      </w:r>
      <w:r>
        <w:rPr>
          <w:rFonts w:ascii="Times New Roman"/>
          <w:b w:val="false"/>
          <w:i w:val="false"/>
          <w:color w:val="000000"/>
          <w:sz w:val="28"/>
        </w:rPr>
        <w:t>
      3. Егер құрылымдық және оқшауланған бөлімшеге статистикалық нысанды тапсыру бойынша өкілеттіктер заңды тұлғамен берілсе, онда ол осы статистикалық нысанды өзінің орналасқан жері бойынша статистика органдарына тапсырады. Егер құрылымдық және оқшауланған бөлімшенің статистикалық нысанды тапсыру бойынша өкілеттіктері болмаса, онда заңды тұлға өзінің құрылымдық және оқшауланған бөлімшелері бөлінісінде олардың орналасқан жерін көрсете отырып, статистикалық нысанды статистика органдарына өзінің орналасқан жері бойынша тапсырады.</w:t>
      </w:r>
      <w:r>
        <w:br/>
      </w:r>
      <w:r>
        <w:rPr>
          <w:rFonts w:ascii="Times New Roman"/>
          <w:b w:val="false"/>
          <w:i w:val="false"/>
          <w:color w:val="000000"/>
          <w:sz w:val="28"/>
        </w:rPr>
        <w:t>
</w:t>
      </w:r>
      <w:r>
        <w:rPr>
          <w:rFonts w:ascii="Times New Roman"/>
          <w:b w:val="false"/>
          <w:i w:val="false"/>
          <w:color w:val="000000"/>
          <w:sz w:val="28"/>
        </w:rPr>
        <w:t>
      4. 1-бөлімнің 1-жолында көрсеткіші негізгі қызмет түрі бойынша орындалған қызметтердің жалпы көлемін көрсетеді. Көрсетілген қызметтердің құны қосылған құн салығын және акциздерді есептемегенде ағымдағы бағалармен көрсетіледі. Бұл сомадан халықтың және тұтынушылардың басқа санаттарының (кәсіпорындар және бюджеттің) меншікті қаражаты есебінен төленетін қызметтер көлемі бөлінеді. Бұл көрсеткіш оларды орындау кезінде оларды төлеу уақытына қарамастан (көрсетілген қызметтер көлемін есепке алу есептеу әдісі бойынша жүргізіледі) көрсетілген қызметтердің құны болып табылады.</w:t>
      </w:r>
      <w:r>
        <w:br/>
      </w:r>
      <w:r>
        <w:rPr>
          <w:rFonts w:ascii="Times New Roman"/>
          <w:b w:val="false"/>
          <w:i w:val="false"/>
          <w:color w:val="000000"/>
          <w:sz w:val="28"/>
        </w:rPr>
        <w:t>
</w:t>
      </w:r>
      <w:r>
        <w:rPr>
          <w:rFonts w:ascii="Times New Roman"/>
          <w:b w:val="false"/>
          <w:i w:val="false"/>
          <w:color w:val="000000"/>
          <w:sz w:val="28"/>
        </w:rPr>
        <w:t>
      Көрсетілген қызметтердің көлеміне қызметтерді ұсыну бойынша барлық шығындар кіреді:</w:t>
      </w:r>
      <w:r>
        <w:br/>
      </w:r>
      <w:r>
        <w:rPr>
          <w:rFonts w:ascii="Times New Roman"/>
          <w:b w:val="false"/>
          <w:i w:val="false"/>
          <w:color w:val="000000"/>
          <w:sz w:val="28"/>
        </w:rPr>
        <w:t>
</w:t>
      </w:r>
      <w:r>
        <w:rPr>
          <w:rFonts w:ascii="Times New Roman"/>
          <w:b w:val="false"/>
          <w:i w:val="false"/>
          <w:color w:val="000000"/>
          <w:sz w:val="28"/>
        </w:rPr>
        <w:t>
      көліктік-дайындау шығыстарын есепке ала отырып, қызмет көрсету үдерісінде қолданылатын барлық материалдардың құны;</w:t>
      </w:r>
      <w:r>
        <w:br/>
      </w:r>
      <w:r>
        <w:rPr>
          <w:rFonts w:ascii="Times New Roman"/>
          <w:b w:val="false"/>
          <w:i w:val="false"/>
          <w:color w:val="000000"/>
          <w:sz w:val="28"/>
        </w:rPr>
        <w:t>
</w:t>
      </w:r>
      <w:r>
        <w:rPr>
          <w:rFonts w:ascii="Times New Roman"/>
          <w:b w:val="false"/>
          <w:i w:val="false"/>
          <w:color w:val="000000"/>
          <w:sz w:val="28"/>
        </w:rPr>
        <w:t>
      қызмет көрсету үдерісінде қолданылатын отынның барлық түрлері мен сатып алынған энергияның (электр, жылу) құны;</w:t>
      </w:r>
      <w:r>
        <w:br/>
      </w:r>
      <w:r>
        <w:rPr>
          <w:rFonts w:ascii="Times New Roman"/>
          <w:b w:val="false"/>
          <w:i w:val="false"/>
          <w:color w:val="000000"/>
          <w:sz w:val="28"/>
        </w:rPr>
        <w:t>
</w:t>
      </w:r>
      <w:r>
        <w:rPr>
          <w:rFonts w:ascii="Times New Roman"/>
          <w:b w:val="false"/>
          <w:i w:val="false"/>
          <w:color w:val="000000"/>
          <w:sz w:val="28"/>
        </w:rPr>
        <w:t>
      өзге ұйымдар атқарған өндірістік сипаттағы жұмыстар мен қызметтердің құны;</w:t>
      </w:r>
      <w:r>
        <w:br/>
      </w:r>
      <w:r>
        <w:rPr>
          <w:rFonts w:ascii="Times New Roman"/>
          <w:b w:val="false"/>
          <w:i w:val="false"/>
          <w:color w:val="000000"/>
          <w:sz w:val="28"/>
        </w:rPr>
        <w:t>
</w:t>
      </w:r>
      <w:r>
        <w:rPr>
          <w:rFonts w:ascii="Times New Roman"/>
          <w:b w:val="false"/>
          <w:i w:val="false"/>
          <w:color w:val="000000"/>
          <w:sz w:val="28"/>
        </w:rPr>
        <w:t>
      негізгі құралдардың барлық түрлері бойынша есепті кезеңде есептелген амортизациялық аударымдар сомасы;</w:t>
      </w:r>
      <w:r>
        <w:br/>
      </w:r>
      <w:r>
        <w:rPr>
          <w:rFonts w:ascii="Times New Roman"/>
          <w:b w:val="false"/>
          <w:i w:val="false"/>
          <w:color w:val="000000"/>
          <w:sz w:val="28"/>
        </w:rPr>
        <w:t>
</w:t>
      </w:r>
      <w:r>
        <w:rPr>
          <w:rFonts w:ascii="Times New Roman"/>
          <w:b w:val="false"/>
          <w:i w:val="false"/>
          <w:color w:val="000000"/>
          <w:sz w:val="28"/>
        </w:rPr>
        <w:t>
      кәсіпорын қаражаты есебінен төленетін қызметкерлерге ақшалай жәрдемақыны қоса, жалақы шығыстары, сондай-ақ жалақы қорында ескерілмейтін барлық шығыстар;</w:t>
      </w:r>
      <w:r>
        <w:br/>
      </w:r>
      <w:r>
        <w:rPr>
          <w:rFonts w:ascii="Times New Roman"/>
          <w:b w:val="false"/>
          <w:i w:val="false"/>
          <w:color w:val="000000"/>
          <w:sz w:val="28"/>
        </w:rPr>
        <w:t>
</w:t>
      </w:r>
      <w:r>
        <w:rPr>
          <w:rFonts w:ascii="Times New Roman"/>
          <w:b w:val="false"/>
          <w:i w:val="false"/>
          <w:color w:val="000000"/>
          <w:sz w:val="28"/>
        </w:rPr>
        <w:t>
      өзге де шығыстар: бюджетке төленетін салықтар мен басқа да міндетті төлемдердің сомасы (акциздерді, қосылған құн салығы және басқа да оған теңестірілген төлемдерді қоспағанда), қызметтік іссапар кезіндегі тәуліктік ақы, қайырымдылық көмек, өзге ұйымдар орындаған өндірістік емес қызметтердің құны (құқық, бухгалтерлік есеп және аудит, сәулет саласындағы қызметтерге, жарнамаға шығындар, банк қызметтері, сақтандыру ұйымдарының қызметтері, байланыс қызметтері).</w:t>
      </w:r>
      <w:r>
        <w:br/>
      </w:r>
      <w:r>
        <w:rPr>
          <w:rFonts w:ascii="Times New Roman"/>
          <w:b w:val="false"/>
          <w:i w:val="false"/>
          <w:color w:val="000000"/>
          <w:sz w:val="28"/>
        </w:rPr>
        <w:t>
</w:t>
      </w:r>
      <w:r>
        <w:rPr>
          <w:rFonts w:ascii="Times New Roman"/>
          <w:b w:val="false"/>
          <w:i w:val="false"/>
          <w:color w:val="000000"/>
          <w:sz w:val="28"/>
        </w:rPr>
        <w:t>
      Көрсетілген қызметтердiң көлемiне құрылысқа немесе ғимараттың және имараттың күрделi жөндеулеріне, жаңғырту машиналар және жабдықтардың оларды пайдалану мерзiмін көбейту және өнiмдiлiгін жоғарылату мақсатында (мұндай шығыстар негiзгi капиталдың жалпы жинақталуы ретiнде түсiндiрілдi) жөндеуге жұмсалған шығындар қосылмайды.</w:t>
      </w:r>
      <w:r>
        <w:br/>
      </w:r>
      <w:r>
        <w:rPr>
          <w:rFonts w:ascii="Times New Roman"/>
          <w:b w:val="false"/>
          <w:i w:val="false"/>
          <w:color w:val="000000"/>
          <w:sz w:val="28"/>
        </w:rPr>
        <w:t>
</w:t>
      </w:r>
      <w:r>
        <w:rPr>
          <w:rFonts w:ascii="Times New Roman"/>
          <w:b w:val="false"/>
          <w:i w:val="false"/>
          <w:color w:val="000000"/>
          <w:sz w:val="28"/>
        </w:rPr>
        <w:t>
      Қызмет көлемі бойынша деректер мың теңгемен, ондық белгісіз келтіріледі. Барлық көрсеткіштер есепті тоқсанға ұлғаю көлемінсіз келтіріледі.</w:t>
      </w:r>
      <w:r>
        <w:br/>
      </w:r>
      <w:r>
        <w:rPr>
          <w:rFonts w:ascii="Times New Roman"/>
          <w:b w:val="false"/>
          <w:i w:val="false"/>
          <w:color w:val="000000"/>
          <w:sz w:val="28"/>
        </w:rPr>
        <w:t>
</w:t>
      </w:r>
      <w:r>
        <w:rPr>
          <w:rFonts w:ascii="Times New Roman"/>
          <w:b w:val="false"/>
          <w:i w:val="false"/>
          <w:color w:val="000000"/>
          <w:sz w:val="28"/>
        </w:rPr>
        <w:t>
      5.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1-бөлім «Көрсетілген қызметтердің көлемін көрсетіңіз, мың теңгемен қосылған құн салығынсыз (ҚҚС-сыз мұнда және бұдан әрі)»:</w:t>
      </w:r>
      <w:r>
        <w:br/>
      </w:r>
      <w:r>
        <w:rPr>
          <w:rFonts w:ascii="Times New Roman"/>
          <w:b w:val="false"/>
          <w:i w:val="false"/>
          <w:color w:val="000000"/>
          <w:sz w:val="28"/>
        </w:rPr>
        <w:t>
</w:t>
      </w:r>
      <w:r>
        <w:rPr>
          <w:rFonts w:ascii="Times New Roman"/>
          <w:b w:val="false"/>
          <w:i w:val="false"/>
          <w:color w:val="000000"/>
          <w:sz w:val="28"/>
        </w:rPr>
        <w:t xml:space="preserve">
      1-бөлімнің 1-бағаны = 2-4 бағандар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әрбір жолдар үшін</w:t>
      </w:r>
      <w:r>
        <w:br/>
      </w:r>
      <w:r>
        <w:rPr>
          <w:rFonts w:ascii="Times New Roman"/>
          <w:b w:val="false"/>
          <w:i w:val="false"/>
          <w:color w:val="000000"/>
          <w:sz w:val="28"/>
        </w:rPr>
        <w:t>
</w:t>
      </w:r>
      <w:r>
        <w:rPr>
          <w:rFonts w:ascii="Times New Roman"/>
          <w:b w:val="false"/>
          <w:i w:val="false"/>
          <w:color w:val="000000"/>
          <w:sz w:val="28"/>
        </w:rPr>
        <w:t xml:space="preserve">
      1-бөлімнің 1-жолы = 2-12-жолдар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әрбір бағандар үшін</w:t>
      </w:r>
      <w:r>
        <w:br/>
      </w:r>
      <w:r>
        <w:rPr>
          <w:rFonts w:ascii="Times New Roman"/>
          <w:b w:val="false"/>
          <w:i w:val="false"/>
          <w:color w:val="000000"/>
          <w:sz w:val="28"/>
        </w:rPr>
        <w:t>
</w:t>
      </w:r>
      <w:r>
        <w:rPr>
          <w:rFonts w:ascii="Times New Roman"/>
          <w:b w:val="false"/>
          <w:i w:val="false"/>
          <w:color w:val="000000"/>
          <w:sz w:val="28"/>
        </w:rPr>
        <w:t>
      2) 2-бөлім «Интернет желісі арқылы ұсынылатын, көрсетілген қызметтердің көлемін көрсетіңіз, мың теңгемен -ҚҚС-сыз»:</w:t>
      </w:r>
      <w:r>
        <w:br/>
      </w:r>
      <w:r>
        <w:rPr>
          <w:rFonts w:ascii="Times New Roman"/>
          <w:b w:val="false"/>
          <w:i w:val="false"/>
          <w:color w:val="000000"/>
          <w:sz w:val="28"/>
        </w:rPr>
        <w:t>
</w:t>
      </w:r>
      <w:r>
        <w:rPr>
          <w:rFonts w:ascii="Times New Roman"/>
          <w:b w:val="false"/>
          <w:i w:val="false"/>
          <w:color w:val="000000"/>
          <w:sz w:val="28"/>
        </w:rPr>
        <w:t xml:space="preserve">
      2-бөлімнің 1-бағаны = 2-4 бағандар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әрбір жолдар үшін</w:t>
      </w:r>
      <w:r>
        <w:br/>
      </w:r>
      <w:r>
        <w:rPr>
          <w:rFonts w:ascii="Times New Roman"/>
          <w:b w:val="false"/>
          <w:i w:val="false"/>
          <w:color w:val="000000"/>
          <w:sz w:val="28"/>
        </w:rPr>
        <w:t>
</w:t>
      </w:r>
      <w:r>
        <w:rPr>
          <w:rFonts w:ascii="Times New Roman"/>
          <w:b w:val="false"/>
          <w:i w:val="false"/>
          <w:color w:val="000000"/>
          <w:sz w:val="28"/>
        </w:rPr>
        <w:t xml:space="preserve">
      2-бөлімнің 1-жолы = 2-6 жолдар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әрбір бағандар үшін.</w:t>
      </w:r>
      <w:r>
        <w:br/>
      </w:r>
      <w:r>
        <w:rPr>
          <w:rFonts w:ascii="Times New Roman"/>
          <w:b w:val="false"/>
          <w:i w:val="false"/>
          <w:color w:val="000000"/>
          <w:sz w:val="28"/>
        </w:rPr>
        <w:t>
</w:t>
      </w:r>
      <w:r>
        <w:rPr>
          <w:rFonts w:ascii="Times New Roman"/>
          <w:b w:val="false"/>
          <w:i w:val="false"/>
          <w:color w:val="000000"/>
          <w:sz w:val="28"/>
        </w:rPr>
        <w:t>
      3) Бөлімдердің арасындағы бақылау:</w:t>
      </w:r>
      <w:r>
        <w:br/>
      </w:r>
      <w:r>
        <w:rPr>
          <w:rFonts w:ascii="Times New Roman"/>
          <w:b w:val="false"/>
          <w:i w:val="false"/>
          <w:color w:val="000000"/>
          <w:sz w:val="28"/>
        </w:rPr>
        <w:t>
</w:t>
      </w:r>
      <w:r>
        <w:rPr>
          <w:rFonts w:ascii="Times New Roman"/>
          <w:b w:val="false"/>
          <w:i w:val="false"/>
          <w:color w:val="000000"/>
          <w:sz w:val="28"/>
        </w:rPr>
        <w:t>
      1-бөлімнің 1-жолы &gt;2-бөлімнің 1-жолынан әрбір бағандар үшін.</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header.xml" Type="http://schemas.openxmlformats.org/officeDocument/2006/relationships/header" Id="rId17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