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4b930a" w14:textId="c4b930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"Жеке сот орындаушысы қызметiмен айналысу құқығына лицензия беру, қайта ресімдеу, лицензияның телнұсқаларын беру" электрондық мемлекеттік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Әділет министрінің 2012 жылғы 24 тамыздағы № 292 Бұйрығы. Қазақстан Республикасының Әділет министрлігінде 2012 жылы 28 тамызда № 7875 тіркелді. Күші жойылды - Қазақстан Республикасы Әділет министрінің 2014 жылғы 17 ақпандағы № 65 бұйрығымен</w:t>
      </w:r>
    </w:p>
    <w:p>
      <w:pPr>
        <w:spacing w:after="0"/>
        <w:ind w:left="0"/>
        <w:jc w:val="both"/>
      </w:pPr>
      <w:r>
        <w:rPr>
          <w:rFonts w:ascii="Times New Roman"/>
          <w:b w:val="false"/>
          <w:i w:val="false"/>
          <w:color w:val="ff0000"/>
          <w:sz w:val="28"/>
        </w:rPr>
        <w:t xml:space="preserve">      Ескерту. Күші жойылды - ҚР Әділет министрінің 17.02.2014 </w:t>
      </w:r>
      <w:r>
        <w:rPr>
          <w:rFonts w:ascii="Times New Roman"/>
          <w:b w:val="false"/>
          <w:i w:val="false"/>
          <w:color w:val="ff0000"/>
          <w:sz w:val="28"/>
        </w:rPr>
        <w:t>№ 65</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«Әкімшілік рәсімдер туралы» Қазақстан Республикасының 2000 жылғы 27 қарашадағы Заңының 9-1 бабының </w:t>
      </w:r>
      <w:r>
        <w:rPr>
          <w:rFonts w:ascii="Times New Roman"/>
          <w:b w:val="false"/>
          <w:i w:val="false"/>
          <w:color w:val="000000"/>
          <w:sz w:val="28"/>
        </w:rPr>
        <w:t>4-ші 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«Жеке сот орындаушысы қызметiмен айналысу құқығына лицензия беру, қайта ресімдеу, лицензияның телнұсқаларын беру» электрондық мемлекеттік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бұйрықтың орындалуын бақылау Қазақстан Республикасы Әділет министрлігінің Сот актілерін орындау комитетінің төрағасы Ж.Б. Ешмағамбетовке жүктелсін.</w:t>
      </w:r>
      <w:r>
        <w:br/>
      </w:r>
      <w:r>
        <w:rPr>
          <w:rFonts w:ascii="Times New Roman"/>
          <w:b w:val="false"/>
          <w:i w:val="false"/>
          <w:color w:val="000000"/>
          <w:sz w:val="28"/>
        </w:rPr>
        <w:t>
</w:t>
      </w:r>
      <w:r>
        <w:rPr>
          <w:rFonts w:ascii="Times New Roman"/>
          <w:b w:val="false"/>
          <w:i w:val="false"/>
          <w:color w:val="000000"/>
          <w:sz w:val="28"/>
        </w:rPr>
        <w:t>
      3. Осы бұйрық алғаш рет ресми жарияланған күнінен он күнтізбелік күн өткен соң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Министр                                      Б. Имашев</w:t>
      </w:r>
    </w:p>
    <w:p>
      <w:pPr>
        <w:spacing w:after="0"/>
        <w:ind w:left="0"/>
        <w:jc w:val="both"/>
      </w:pPr>
      <w:r>
        <w:rPr>
          <w:rFonts w:ascii="Times New Roman"/>
          <w:b w:val="false"/>
          <w:i w:val="false"/>
          <w:color w:val="000000"/>
          <w:sz w:val="28"/>
        </w:rPr>
        <w:t>«КЕЛІСІЛДІ»</w:t>
      </w:r>
      <w:r>
        <w:br/>
      </w:r>
      <w:r>
        <w:rPr>
          <w:rFonts w:ascii="Times New Roman"/>
          <w:b w:val="false"/>
          <w:i w:val="false"/>
          <w:color w:val="000000"/>
          <w:sz w:val="28"/>
        </w:rPr>
        <w:t>
Қазақстан Республикасы</w:t>
      </w:r>
      <w:r>
        <w:br/>
      </w:r>
      <w:r>
        <w:rPr>
          <w:rFonts w:ascii="Times New Roman"/>
          <w:b w:val="false"/>
          <w:i w:val="false"/>
          <w:color w:val="000000"/>
          <w:sz w:val="28"/>
        </w:rPr>
        <w:t>
Көлік және коммуникация</w:t>
      </w:r>
      <w:r>
        <w:br/>
      </w:r>
      <w:r>
        <w:rPr>
          <w:rFonts w:ascii="Times New Roman"/>
          <w:b w:val="false"/>
          <w:i w:val="false"/>
          <w:color w:val="000000"/>
          <w:sz w:val="28"/>
        </w:rPr>
        <w:t>
министрі</w:t>
      </w:r>
      <w:r>
        <w:br/>
      </w:r>
      <w:r>
        <w:rPr>
          <w:rFonts w:ascii="Times New Roman"/>
          <w:b w:val="false"/>
          <w:i w:val="false"/>
          <w:color w:val="000000"/>
          <w:sz w:val="28"/>
        </w:rPr>
        <w:t>
_____________ А. Жұмағалиев</w:t>
      </w:r>
      <w:r>
        <w:br/>
      </w:r>
      <w:r>
        <w:rPr>
          <w:rFonts w:ascii="Times New Roman"/>
          <w:b w:val="false"/>
          <w:i w:val="false"/>
          <w:color w:val="000000"/>
          <w:sz w:val="28"/>
        </w:rPr>
        <w:t xml:space="preserve">
2012 жылғы «___» __________ </w:t>
      </w:r>
    </w:p>
    <w:bookmarkStart w:name="z5" w:id="1"/>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Әділет министрінің    </w:t>
      </w:r>
      <w:r>
        <w:br/>
      </w:r>
      <w:r>
        <w:rPr>
          <w:rFonts w:ascii="Times New Roman"/>
          <w:b w:val="false"/>
          <w:i w:val="false"/>
          <w:color w:val="000000"/>
          <w:sz w:val="28"/>
        </w:rPr>
        <w:t xml:space="preserve">
2012 жылғы 24 тамыздағы </w:t>
      </w:r>
      <w:r>
        <w:br/>
      </w:r>
      <w:r>
        <w:rPr>
          <w:rFonts w:ascii="Times New Roman"/>
          <w:b w:val="false"/>
          <w:i w:val="false"/>
          <w:color w:val="000000"/>
          <w:sz w:val="28"/>
        </w:rPr>
        <w:t xml:space="preserve">
№ 292 бұйрығымен    </w:t>
      </w:r>
      <w:r>
        <w:br/>
      </w:r>
      <w:r>
        <w:rPr>
          <w:rFonts w:ascii="Times New Roman"/>
          <w:b w:val="false"/>
          <w:i w:val="false"/>
          <w:color w:val="000000"/>
          <w:sz w:val="28"/>
        </w:rPr>
        <w:t xml:space="preserve">
бекітілген       </w:t>
      </w:r>
    </w:p>
    <w:bookmarkEnd w:id="1"/>
    <w:bookmarkStart w:name="z6" w:id="2"/>
    <w:p>
      <w:pPr>
        <w:spacing w:after="0"/>
        <w:ind w:left="0"/>
        <w:jc w:val="left"/>
      </w:pPr>
      <w:r>
        <w:rPr>
          <w:rFonts w:ascii="Times New Roman"/>
          <w:b/>
          <w:i w:val="false"/>
          <w:color w:val="000000"/>
        </w:rPr>
        <w:t xml:space="preserve"> 
«Жеке сот орындаушысының қызметiмен айналысу құқығына лицензия</w:t>
      </w:r>
      <w:r>
        <w:br/>
      </w:r>
      <w:r>
        <w:rPr>
          <w:rFonts w:ascii="Times New Roman"/>
          <w:b/>
          <w:i w:val="false"/>
          <w:color w:val="000000"/>
        </w:rPr>
        <w:t>
беру, қайта ресімдеу, лицензияның телнұсқаларын беру»</w:t>
      </w:r>
      <w:r>
        <w:br/>
      </w:r>
      <w:r>
        <w:rPr>
          <w:rFonts w:ascii="Times New Roman"/>
          <w:b/>
          <w:i w:val="false"/>
          <w:color w:val="000000"/>
        </w:rPr>
        <w:t>
электрондық мемлекеттiк қызмет регламенті</w:t>
      </w:r>
    </w:p>
    <w:bookmarkEnd w:id="2"/>
    <w:bookmarkStart w:name="z7" w:id="3"/>
    <w:p>
      <w:pPr>
        <w:spacing w:after="0"/>
        <w:ind w:left="0"/>
        <w:jc w:val="left"/>
      </w:pPr>
      <w:r>
        <w:rPr>
          <w:rFonts w:ascii="Times New Roman"/>
          <w:b/>
          <w:i w:val="false"/>
          <w:color w:val="000000"/>
        </w:rPr>
        <w:t xml:space="preserve"> 
1. Жалпы ережелер</w:t>
      </w:r>
    </w:p>
    <w:bookmarkEnd w:id="3"/>
    <w:bookmarkStart w:name="z8" w:id="4"/>
    <w:p>
      <w:pPr>
        <w:spacing w:after="0"/>
        <w:ind w:left="0"/>
        <w:jc w:val="both"/>
      </w:pPr>
      <w:r>
        <w:rPr>
          <w:rFonts w:ascii="Times New Roman"/>
          <w:b w:val="false"/>
          <w:i w:val="false"/>
          <w:color w:val="000000"/>
          <w:sz w:val="28"/>
        </w:rPr>
        <w:t>
      1. Электрондық мемлекеттiк қызмет «Жеке сот орындаушысының қызметiмен айналысу құқығына лицензия беру, қайта ресімдеу, лицензияның телнұсқаларын беру» (бұдан әрi – электрондық мемлекеттiк қызмет) Қазақстан Республикасы Әділет министрлiгiнiң Сот актілерін орындау комитетiмен (бұдан әрi – қызмет көрсетуші), оның ішінде «электрондық үкімет» веб-порталы www.elicense.kz немесе «Е-лицензиялау» веб-порталы www.elicense.kz (бұдан әрі - ЭҮП) арқылы көрсетіледі.</w:t>
      </w:r>
      <w:r>
        <w:br/>
      </w:r>
      <w:r>
        <w:rPr>
          <w:rFonts w:ascii="Times New Roman"/>
          <w:b w:val="false"/>
          <w:i w:val="false"/>
          <w:color w:val="000000"/>
          <w:sz w:val="28"/>
        </w:rPr>
        <w:t>
</w:t>
      </w:r>
      <w:r>
        <w:rPr>
          <w:rFonts w:ascii="Times New Roman"/>
          <w:b w:val="false"/>
          <w:i w:val="false"/>
          <w:color w:val="000000"/>
          <w:sz w:val="28"/>
        </w:rPr>
        <w:t>
      2. Электрондық мемлекеттiк қызмет Қазақстан Республикасы Үкіметінің 2012 жылғы 30 шілдедегі № 1000 </w:t>
      </w:r>
      <w:r>
        <w:rPr>
          <w:rFonts w:ascii="Times New Roman"/>
          <w:b w:val="false"/>
          <w:i w:val="false"/>
          <w:color w:val="000000"/>
          <w:sz w:val="28"/>
        </w:rPr>
        <w:t>қаулысымен</w:t>
      </w:r>
      <w:r>
        <w:rPr>
          <w:rFonts w:ascii="Times New Roman"/>
          <w:b w:val="false"/>
          <w:i w:val="false"/>
          <w:color w:val="000000"/>
          <w:sz w:val="28"/>
        </w:rPr>
        <w:t xml:space="preserve"> бекітілген «Жеке сот орындаушысының қызметiмен айналысу құқығына лицензия беру, қайта ресімдеу, лицензияның телнұсқаларын беру» мемлекеттік қызмет Стандартының негізінде (бұдан әрі – Стандарт) көрсетіледі.</w:t>
      </w:r>
      <w:r>
        <w:br/>
      </w:r>
      <w:r>
        <w:rPr>
          <w:rFonts w:ascii="Times New Roman"/>
          <w:b w:val="false"/>
          <w:i w:val="false"/>
          <w:color w:val="000000"/>
          <w:sz w:val="28"/>
        </w:rPr>
        <w:t>
</w:t>
      </w:r>
      <w:r>
        <w:rPr>
          <w:rFonts w:ascii="Times New Roman"/>
          <w:b w:val="false"/>
          <w:i w:val="false"/>
          <w:color w:val="000000"/>
          <w:sz w:val="28"/>
        </w:rPr>
        <w:t>
      3. Электрондық мемлекеттiк қызметті автоматтандыру дәрежесі: ішінара автоматтандырылған.</w:t>
      </w:r>
      <w:r>
        <w:br/>
      </w:r>
      <w:r>
        <w:rPr>
          <w:rFonts w:ascii="Times New Roman"/>
          <w:b w:val="false"/>
          <w:i w:val="false"/>
          <w:color w:val="000000"/>
          <w:sz w:val="28"/>
        </w:rPr>
        <w:t>
</w:t>
      </w:r>
      <w:r>
        <w:rPr>
          <w:rFonts w:ascii="Times New Roman"/>
          <w:b w:val="false"/>
          <w:i w:val="false"/>
          <w:color w:val="000000"/>
          <w:sz w:val="28"/>
        </w:rPr>
        <w:t>
      4. Электрондық мемлекеттiк қызметті көрсету түрі: транзакциялық.</w:t>
      </w:r>
      <w:r>
        <w:br/>
      </w:r>
      <w:r>
        <w:rPr>
          <w:rFonts w:ascii="Times New Roman"/>
          <w:b w:val="false"/>
          <w:i w:val="false"/>
          <w:color w:val="000000"/>
          <w:sz w:val="28"/>
        </w:rPr>
        <w:t>
</w:t>
      </w:r>
      <w:r>
        <w:rPr>
          <w:rFonts w:ascii="Times New Roman"/>
          <w:b w:val="false"/>
          <w:i w:val="false"/>
          <w:color w:val="000000"/>
          <w:sz w:val="28"/>
        </w:rPr>
        <w:t xml:space="preserve">
      5. Осы Регламентте пайдаланылатын ұғымдар мен қысқартулар: </w:t>
      </w:r>
      <w:r>
        <w:br/>
      </w:r>
      <w:r>
        <w:rPr>
          <w:rFonts w:ascii="Times New Roman"/>
          <w:b w:val="false"/>
          <w:i w:val="false"/>
          <w:color w:val="000000"/>
          <w:sz w:val="28"/>
        </w:rPr>
        <w:t>
</w:t>
      </w:r>
      <w:r>
        <w:rPr>
          <w:rFonts w:ascii="Times New Roman"/>
          <w:b w:val="false"/>
          <w:i w:val="false"/>
          <w:color w:val="000000"/>
          <w:sz w:val="28"/>
        </w:rPr>
        <w:t>
      1) ақпараттық жүйе (бұдан әрі – АЖ) – аппараттық-бағдарламалық кешенді қолданумен ақпаратты сақтау, өңдеу, іздеу, тарату, тапсыру және беруге арналған жүйе;</w:t>
      </w:r>
      <w:r>
        <w:br/>
      </w:r>
      <w:r>
        <w:rPr>
          <w:rFonts w:ascii="Times New Roman"/>
          <w:b w:val="false"/>
          <w:i w:val="false"/>
          <w:color w:val="000000"/>
          <w:sz w:val="28"/>
        </w:rPr>
        <w:t>
</w:t>
      </w:r>
      <w:r>
        <w:rPr>
          <w:rFonts w:ascii="Times New Roman"/>
          <w:b w:val="false"/>
          <w:i w:val="false"/>
          <w:color w:val="000000"/>
          <w:sz w:val="28"/>
        </w:rPr>
        <w:t>
      2) «Е-лицензиялау» веб-порталы (бұдан әрі – АЖ МДҚ «Е–лицензиялау») – берілген, қайта ресімделген, тоқтатылған, қайта басталған және әрекет етуін тоқтатқан лицензиялар, сондай-ақ лицензиарлар беретін лицензиялардың сәйкестендірме нөмірін орталықтандырып қалыптастыратын лицензияланатын қызмет түрін жүзеге асыратын лицензиаттың филиалдары, өкілдіктері (объекттері, пункттері, учаскелері) туралы мәліметтерді қамтитын ақпараттық жүйе;</w:t>
      </w:r>
      <w:r>
        <w:br/>
      </w:r>
      <w:r>
        <w:rPr>
          <w:rFonts w:ascii="Times New Roman"/>
          <w:b w:val="false"/>
          <w:i w:val="false"/>
          <w:color w:val="000000"/>
          <w:sz w:val="28"/>
        </w:rPr>
        <w:t>
</w:t>
      </w:r>
      <w:r>
        <w:rPr>
          <w:rFonts w:ascii="Times New Roman"/>
          <w:b w:val="false"/>
          <w:i w:val="false"/>
          <w:color w:val="000000"/>
          <w:sz w:val="28"/>
        </w:rPr>
        <w:t>
      3) жеке сәйкестендірме нөмірі (бұдан әрі – ЖСН) – жеке тұлға, оның ішінде өзінің қызметін жеке кәсіпкерлік түрінде жүзеге асыратын жеке кәсіпкер үшін қалыптастырылатын бірыңғай нөмір;</w:t>
      </w:r>
      <w:r>
        <w:br/>
      </w:r>
      <w:r>
        <w:rPr>
          <w:rFonts w:ascii="Times New Roman"/>
          <w:b w:val="false"/>
          <w:i w:val="false"/>
          <w:color w:val="000000"/>
          <w:sz w:val="28"/>
        </w:rPr>
        <w:t>
</w:t>
      </w:r>
      <w:r>
        <w:rPr>
          <w:rFonts w:ascii="Times New Roman"/>
          <w:b w:val="false"/>
          <w:i w:val="false"/>
          <w:color w:val="000000"/>
          <w:sz w:val="28"/>
        </w:rPr>
        <w:t>
      4) «жеке тұлғалар» мемлекеттік дерекқоры (бұдан әрі – МДҚ ЖТ) – ақпаратты автоматтандырылған түрде жинау, сақтау және өңдеу, Қазақстан Республикасындағы жеке тұлғалардың бірыңғай сәйкестендірме нөмірлерін енгізу және олар туралы көкейтесті және шынайы мәліметтерді мемлекеттік басқару органдарына және өзге субъектілерге олардың өкілеттіктері шеңберінде және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беру мақсатында жеке сәйкестендірме нөмірлерінің </w:t>
      </w:r>
      <w:r>
        <w:rPr>
          <w:rFonts w:ascii="Times New Roman"/>
          <w:b w:val="false"/>
          <w:i w:val="false"/>
          <w:color w:val="000000"/>
          <w:sz w:val="28"/>
        </w:rPr>
        <w:t>Ұлттық тізілімін</w:t>
      </w:r>
      <w:r>
        <w:rPr>
          <w:rFonts w:ascii="Times New Roman"/>
          <w:b w:val="false"/>
          <w:i w:val="false"/>
          <w:color w:val="000000"/>
          <w:sz w:val="28"/>
        </w:rPr>
        <w:t xml:space="preserve"> жасауға арналған ақпараттық жүйе;</w:t>
      </w:r>
      <w:r>
        <w:br/>
      </w:r>
      <w:r>
        <w:rPr>
          <w:rFonts w:ascii="Times New Roman"/>
          <w:b w:val="false"/>
          <w:i w:val="false"/>
          <w:color w:val="000000"/>
          <w:sz w:val="28"/>
        </w:rPr>
        <w:t>
</w:t>
      </w:r>
      <w:r>
        <w:rPr>
          <w:rFonts w:ascii="Times New Roman"/>
          <w:b w:val="false"/>
          <w:i w:val="false"/>
          <w:color w:val="000000"/>
          <w:sz w:val="28"/>
        </w:rPr>
        <w:t>
      5) ҚФБ – құрылымдық–функционалдық бірліктер;</w:t>
      </w:r>
      <w:r>
        <w:br/>
      </w:r>
      <w:r>
        <w:rPr>
          <w:rFonts w:ascii="Times New Roman"/>
          <w:b w:val="false"/>
          <w:i w:val="false"/>
          <w:color w:val="000000"/>
          <w:sz w:val="28"/>
        </w:rPr>
        <w:t>
</w:t>
      </w:r>
      <w:r>
        <w:rPr>
          <w:rFonts w:ascii="Times New Roman"/>
          <w:b w:val="false"/>
          <w:i w:val="false"/>
          <w:color w:val="000000"/>
          <w:sz w:val="28"/>
        </w:rPr>
        <w:t>
      6) мемлекеттік электрондық қызмет – ақпараттық технологияларды пайдаланумен электрондық нысанда көрсетілетін мемлекеттік қызмет;</w:t>
      </w:r>
      <w:r>
        <w:br/>
      </w:r>
      <w:r>
        <w:rPr>
          <w:rFonts w:ascii="Times New Roman"/>
          <w:b w:val="false"/>
          <w:i w:val="false"/>
          <w:color w:val="000000"/>
          <w:sz w:val="28"/>
        </w:rPr>
        <w:t>
</w:t>
      </w:r>
      <w:r>
        <w:rPr>
          <w:rFonts w:ascii="Times New Roman"/>
          <w:b w:val="false"/>
          <w:i w:val="false"/>
          <w:color w:val="000000"/>
          <w:sz w:val="28"/>
        </w:rPr>
        <w:t>
      7) пайдаланушы – ақпараттық жүйеге оған қажетті электрондық ақпараттық ресурстарды алу үшін жүгінетін және оларды пайдаланатын субъект (алушы, қызмет көрсетуші);</w:t>
      </w:r>
      <w:r>
        <w:br/>
      </w:r>
      <w:r>
        <w:rPr>
          <w:rFonts w:ascii="Times New Roman"/>
          <w:b w:val="false"/>
          <w:i w:val="false"/>
          <w:color w:val="000000"/>
          <w:sz w:val="28"/>
        </w:rPr>
        <w:t>
</w:t>
      </w:r>
      <w:r>
        <w:rPr>
          <w:rFonts w:ascii="Times New Roman"/>
          <w:b w:val="false"/>
          <w:i w:val="false"/>
          <w:color w:val="000000"/>
          <w:sz w:val="28"/>
        </w:rPr>
        <w:t>
      8) транзакциялық қызмет – пайдаланушыларға электрондық ақпараттық ресурстарды беру бойынша электрондық цифрлық қолтаңбаны қолданумен өзара ақпарат алмасуды талап ететін қызмет;</w:t>
      </w:r>
      <w:r>
        <w:br/>
      </w:r>
      <w:r>
        <w:rPr>
          <w:rFonts w:ascii="Times New Roman"/>
          <w:b w:val="false"/>
          <w:i w:val="false"/>
          <w:color w:val="000000"/>
          <w:sz w:val="28"/>
        </w:rPr>
        <w:t>
</w:t>
      </w:r>
      <w:r>
        <w:rPr>
          <w:rFonts w:ascii="Times New Roman"/>
          <w:b w:val="false"/>
          <w:i w:val="false"/>
          <w:color w:val="000000"/>
          <w:sz w:val="28"/>
        </w:rPr>
        <w:t>
      9) алушы – электрондық мемлекеттік қызмет көрсетілетін жеке тұлға;</w:t>
      </w:r>
      <w:r>
        <w:br/>
      </w:r>
      <w:r>
        <w:rPr>
          <w:rFonts w:ascii="Times New Roman"/>
          <w:b w:val="false"/>
          <w:i w:val="false"/>
          <w:color w:val="000000"/>
          <w:sz w:val="28"/>
        </w:rPr>
        <w:t>
</w:t>
      </w:r>
      <w:r>
        <w:rPr>
          <w:rFonts w:ascii="Times New Roman"/>
          <w:b w:val="false"/>
          <w:i w:val="false"/>
          <w:color w:val="000000"/>
          <w:sz w:val="28"/>
        </w:rPr>
        <w:t>
      10) </w:t>
      </w:r>
      <w:r>
        <w:rPr>
          <w:rFonts w:ascii="Times New Roman"/>
          <w:b w:val="false"/>
          <w:i w:val="false"/>
          <w:color w:val="000000"/>
          <w:sz w:val="28"/>
        </w:rPr>
        <w:t>электрондық құжат</w:t>
      </w:r>
      <w:r>
        <w:rPr>
          <w:rFonts w:ascii="Times New Roman"/>
          <w:b w:val="false"/>
          <w:i w:val="false"/>
          <w:color w:val="000000"/>
          <w:sz w:val="28"/>
        </w:rPr>
        <w:t xml:space="preserve"> – ақпарат электрондық–цифрлық нысанда берілген және электрондық цифрлық қолтаңба арқылы куәландырылған құжат;</w:t>
      </w:r>
      <w:r>
        <w:br/>
      </w:r>
      <w:r>
        <w:rPr>
          <w:rFonts w:ascii="Times New Roman"/>
          <w:b w:val="false"/>
          <w:i w:val="false"/>
          <w:color w:val="000000"/>
          <w:sz w:val="28"/>
        </w:rPr>
        <w:t>
</w:t>
      </w:r>
      <w:r>
        <w:rPr>
          <w:rFonts w:ascii="Times New Roman"/>
          <w:b w:val="false"/>
          <w:i w:val="false"/>
          <w:color w:val="000000"/>
          <w:sz w:val="28"/>
        </w:rPr>
        <w:t>
      11) электрондық лицензия – ақпараттық технологияларды пайдаланумен ресімделетін және берілетін, қағаз тасымалдағыштағы лицензияға теңмағыналы болатын электрондық құжат нысанындағы лицензия;</w:t>
      </w:r>
      <w:r>
        <w:br/>
      </w:r>
      <w:r>
        <w:rPr>
          <w:rFonts w:ascii="Times New Roman"/>
          <w:b w:val="false"/>
          <w:i w:val="false"/>
          <w:color w:val="000000"/>
          <w:sz w:val="28"/>
        </w:rPr>
        <w:t>
</w:t>
      </w:r>
      <w:r>
        <w:rPr>
          <w:rFonts w:ascii="Times New Roman"/>
          <w:b w:val="false"/>
          <w:i w:val="false"/>
          <w:color w:val="000000"/>
          <w:sz w:val="28"/>
        </w:rPr>
        <w:t>
      12) «электрондық үкіметтің» </w:t>
      </w:r>
      <w:r>
        <w:rPr>
          <w:rFonts w:ascii="Times New Roman"/>
          <w:b w:val="false"/>
          <w:i w:val="false"/>
          <w:color w:val="000000"/>
          <w:sz w:val="28"/>
        </w:rPr>
        <w:t>веб–порталы</w:t>
      </w:r>
      <w:r>
        <w:rPr>
          <w:rFonts w:ascii="Times New Roman"/>
          <w:b w:val="false"/>
          <w:i w:val="false"/>
          <w:color w:val="000000"/>
          <w:sz w:val="28"/>
        </w:rPr>
        <w:t xml:space="preserve"> (ЭҮП) – нормативтік құқықтық базаны қоса алғанда, барлық шоғырландырылған үкіметтік ақпаратқа және электрондық мемлекеттік қызметтерге қолжетімділіктің бірыңғай терезесін білдіретін ақпараттық жүйе;</w:t>
      </w:r>
      <w:r>
        <w:br/>
      </w:r>
      <w:r>
        <w:rPr>
          <w:rFonts w:ascii="Times New Roman"/>
          <w:b w:val="false"/>
          <w:i w:val="false"/>
          <w:color w:val="000000"/>
          <w:sz w:val="28"/>
        </w:rPr>
        <w:t>
</w:t>
      </w:r>
      <w:r>
        <w:rPr>
          <w:rFonts w:ascii="Times New Roman"/>
          <w:b w:val="false"/>
          <w:i w:val="false"/>
          <w:color w:val="000000"/>
          <w:sz w:val="28"/>
        </w:rPr>
        <w:t>
      13) «электрондық үкiметтiң» төлеу шлюзi (бұдан әрі – ЭҮТШ) – екінші деңгейдегі банктердің, банктік операциялардың жеке түрлерін жүзеге асыратын ұйымдардың және «электрондық үкiметтiң» жеке және заңды тұлғалардың төлемдерді жүзеге асыруы кезінде ақпараттық жүйелерінің арасында өзара іс-әрекет жасауды қамтамасыз етуге арналған автоматтандырылған ақпараттық жүйе;</w:t>
      </w:r>
      <w:r>
        <w:br/>
      </w:r>
      <w:r>
        <w:rPr>
          <w:rFonts w:ascii="Times New Roman"/>
          <w:b w:val="false"/>
          <w:i w:val="false"/>
          <w:color w:val="000000"/>
          <w:sz w:val="28"/>
        </w:rPr>
        <w:t>
</w:t>
      </w:r>
      <w:r>
        <w:rPr>
          <w:rFonts w:ascii="Times New Roman"/>
          <w:b w:val="false"/>
          <w:i w:val="false"/>
          <w:color w:val="000000"/>
          <w:sz w:val="28"/>
        </w:rPr>
        <w:t>
      14) «электрондық үкiметтiң» шлюзi (бұдан әрi – ЭҮШ) – электрондық қызметтi iске асыру аясында «электрондық үкiметтiң» ақпараттық жүйелерiн интеграциялауға арналған ақпараттық жүйе;</w:t>
      </w:r>
      <w:r>
        <w:br/>
      </w:r>
      <w:r>
        <w:rPr>
          <w:rFonts w:ascii="Times New Roman"/>
          <w:b w:val="false"/>
          <w:i w:val="false"/>
          <w:color w:val="000000"/>
          <w:sz w:val="28"/>
        </w:rPr>
        <w:t>
</w:t>
      </w:r>
      <w:r>
        <w:rPr>
          <w:rFonts w:ascii="Times New Roman"/>
          <w:b w:val="false"/>
          <w:i w:val="false"/>
          <w:color w:val="000000"/>
          <w:sz w:val="28"/>
        </w:rPr>
        <w:t>
      15) </w:t>
      </w:r>
      <w:r>
        <w:rPr>
          <w:rFonts w:ascii="Times New Roman"/>
          <w:b w:val="false"/>
          <w:i w:val="false"/>
          <w:color w:val="000000"/>
          <w:sz w:val="28"/>
        </w:rPr>
        <w:t>электрондық цифрлық қолтаңба</w:t>
      </w:r>
      <w:r>
        <w:rPr>
          <w:rFonts w:ascii="Times New Roman"/>
          <w:b w:val="false"/>
          <w:i w:val="false"/>
          <w:color w:val="000000"/>
          <w:sz w:val="28"/>
        </w:rPr>
        <w:t xml:space="preserve"> (бұдан әрі – ЭЦҚ) – электрондық цифрлық қолтаңба құралдарымен жасалған және электрондық құжаттың дұрыстығын, оның тиесілілігін және мазмұнының тұрақтылығын растайтын электрондық цифрлық таңбалардың жиынтығы; </w:t>
      </w:r>
    </w:p>
    <w:bookmarkEnd w:id="4"/>
    <w:bookmarkStart w:name="z28" w:id="5"/>
    <w:p>
      <w:pPr>
        <w:spacing w:after="0"/>
        <w:ind w:left="0"/>
        <w:jc w:val="left"/>
      </w:pPr>
      <w:r>
        <w:rPr>
          <w:rFonts w:ascii="Times New Roman"/>
          <w:b/>
          <w:i w:val="false"/>
          <w:color w:val="000000"/>
        </w:rPr>
        <w:t xml:space="preserve"> 
2. Электрондық мемлекеттік қызметті көрсету жөніндегі қызмет беруші әрекетінің тәртібі</w:t>
      </w:r>
    </w:p>
    <w:bookmarkEnd w:id="5"/>
    <w:bookmarkStart w:name="z29" w:id="6"/>
    <w:p>
      <w:pPr>
        <w:spacing w:after="0"/>
        <w:ind w:left="0"/>
        <w:jc w:val="both"/>
      </w:pPr>
      <w:r>
        <w:rPr>
          <w:rFonts w:ascii="Times New Roman"/>
          <w:b w:val="false"/>
          <w:i w:val="false"/>
          <w:color w:val="000000"/>
          <w:sz w:val="28"/>
        </w:rPr>
        <w:t>
      6. Қызмет берушінің ЭҮП арқылы қадамдық әрекеттері мен шешімдері (ЭҮП арқылы электрондық мемлекеттік қызмет көрсету кезіндегі функционалдық өзара әрекет жасаудың № 1 диаграммасы) осы Регламенттің 1-қосымшасында келтірілген:</w:t>
      </w:r>
      <w:r>
        <w:br/>
      </w:r>
      <w:r>
        <w:rPr>
          <w:rFonts w:ascii="Times New Roman"/>
          <w:b w:val="false"/>
          <w:i w:val="false"/>
          <w:color w:val="000000"/>
          <w:sz w:val="28"/>
        </w:rPr>
        <w:t>
</w:t>
      </w:r>
      <w:r>
        <w:rPr>
          <w:rFonts w:ascii="Times New Roman"/>
          <w:b w:val="false"/>
          <w:i w:val="false"/>
          <w:color w:val="000000"/>
          <w:sz w:val="28"/>
        </w:rPr>
        <w:t xml:space="preserve">
      1) алушы ЭҮП-ке тіркеуді алушы компьютердің интернет-браузеріне бекітіп қойған өзінің ЭЦҚ тіркеу куәлігінің көмегімен жүзеге асырады (ЭҮП-ке тіркелмеген алушылар үшін жүзеге асырылады); </w:t>
      </w:r>
      <w:r>
        <w:br/>
      </w:r>
      <w:r>
        <w:rPr>
          <w:rFonts w:ascii="Times New Roman"/>
          <w:b w:val="false"/>
          <w:i w:val="false"/>
          <w:color w:val="000000"/>
          <w:sz w:val="28"/>
        </w:rPr>
        <w:t>
</w:t>
      </w:r>
      <w:r>
        <w:rPr>
          <w:rFonts w:ascii="Times New Roman"/>
          <w:b w:val="false"/>
          <w:i w:val="false"/>
          <w:color w:val="000000"/>
          <w:sz w:val="28"/>
        </w:rPr>
        <w:t xml:space="preserve">
      2) 1 үдеріс – алушының ЭЦҚ тіркеу куәлігін компьютердің интернет-браузеріне бекітуі, мемлекеттік қызметті алу үшін алушының ЭҮП-ке парольді енгізуі (авторландыру үдерісі); </w:t>
      </w:r>
      <w:r>
        <w:br/>
      </w:r>
      <w:r>
        <w:rPr>
          <w:rFonts w:ascii="Times New Roman"/>
          <w:b w:val="false"/>
          <w:i w:val="false"/>
          <w:color w:val="000000"/>
          <w:sz w:val="28"/>
        </w:rPr>
        <w:t>
</w:t>
      </w:r>
      <w:r>
        <w:rPr>
          <w:rFonts w:ascii="Times New Roman"/>
          <w:b w:val="false"/>
          <w:i w:val="false"/>
          <w:color w:val="000000"/>
          <w:sz w:val="28"/>
        </w:rPr>
        <w:t xml:space="preserve">
      3) 1 шарт – ЖСН және пароль арқылы тіркелген алушы туралы деректердің дұрыстығын ЭҮП-те тексеру; </w:t>
      </w:r>
      <w:r>
        <w:br/>
      </w:r>
      <w:r>
        <w:rPr>
          <w:rFonts w:ascii="Times New Roman"/>
          <w:b w:val="false"/>
          <w:i w:val="false"/>
          <w:color w:val="000000"/>
          <w:sz w:val="28"/>
        </w:rPr>
        <w:t>
</w:t>
      </w:r>
      <w:r>
        <w:rPr>
          <w:rFonts w:ascii="Times New Roman"/>
          <w:b w:val="false"/>
          <w:i w:val="false"/>
          <w:color w:val="000000"/>
          <w:sz w:val="28"/>
        </w:rPr>
        <w:t xml:space="preserve">
      4) 2 үдеріс – алушының деректерінде бұзушылықтардың болуымен байланысты, ЭҮП авторландырудан бас тарту хабарламасын қалыптастырады; </w:t>
      </w:r>
      <w:r>
        <w:br/>
      </w:r>
      <w:r>
        <w:rPr>
          <w:rFonts w:ascii="Times New Roman"/>
          <w:b w:val="false"/>
          <w:i w:val="false"/>
          <w:color w:val="000000"/>
          <w:sz w:val="28"/>
        </w:rPr>
        <w:t>
</w:t>
      </w:r>
      <w:r>
        <w:rPr>
          <w:rFonts w:ascii="Times New Roman"/>
          <w:b w:val="false"/>
          <w:i w:val="false"/>
          <w:color w:val="000000"/>
          <w:sz w:val="28"/>
        </w:rPr>
        <w:t xml:space="preserve">
      5) 3 үдеріс – алушының осы Регламентте көрсетілген электрондық мемлекеттік қызметті таңдауы, Стандарттың 11-тармағында көрсетілген қажетті құжаттарды электрондық түрде бекітумен сауал нысанын толтыруы (деректерді енгізуі); </w:t>
      </w:r>
      <w:r>
        <w:br/>
      </w:r>
      <w:r>
        <w:rPr>
          <w:rFonts w:ascii="Times New Roman"/>
          <w:b w:val="false"/>
          <w:i w:val="false"/>
          <w:color w:val="000000"/>
          <w:sz w:val="28"/>
        </w:rPr>
        <w:t>
</w:t>
      </w:r>
      <w:r>
        <w:rPr>
          <w:rFonts w:ascii="Times New Roman"/>
          <w:b w:val="false"/>
          <w:i w:val="false"/>
          <w:color w:val="000000"/>
          <w:sz w:val="28"/>
        </w:rPr>
        <w:t>
      6) 4 үдеріс – ЭҮТШ-те электрондық мемлекеттік қызмет төлемақысын жасау, сосын бұл ақпарат «Е-лицензиялау» АЖ МДҚ-ға келіп түседі;</w:t>
      </w:r>
      <w:r>
        <w:br/>
      </w:r>
      <w:r>
        <w:rPr>
          <w:rFonts w:ascii="Times New Roman"/>
          <w:b w:val="false"/>
          <w:i w:val="false"/>
          <w:color w:val="000000"/>
          <w:sz w:val="28"/>
        </w:rPr>
        <w:t>
</w:t>
      </w:r>
      <w:r>
        <w:rPr>
          <w:rFonts w:ascii="Times New Roman"/>
          <w:b w:val="false"/>
          <w:i w:val="false"/>
          <w:color w:val="000000"/>
          <w:sz w:val="28"/>
        </w:rPr>
        <w:t xml:space="preserve">
      7) 2 шарт – «Е-лицензиялау» АЖ МДҚ-да көрсетілген электрондық мемлекеттік қызметтің төлемақысын тексеру; </w:t>
      </w:r>
      <w:r>
        <w:br/>
      </w:r>
      <w:r>
        <w:rPr>
          <w:rFonts w:ascii="Times New Roman"/>
          <w:b w:val="false"/>
          <w:i w:val="false"/>
          <w:color w:val="000000"/>
          <w:sz w:val="28"/>
        </w:rPr>
        <w:t>
</w:t>
      </w:r>
      <w:r>
        <w:rPr>
          <w:rFonts w:ascii="Times New Roman"/>
          <w:b w:val="false"/>
          <w:i w:val="false"/>
          <w:color w:val="000000"/>
          <w:sz w:val="28"/>
        </w:rPr>
        <w:t xml:space="preserve">
      8) 5 үдеріс – «Е-лицензиялау» АЖ МДҚ-да көрсетілген электрондық мемлекеттік қызмет үшін төлемақының жоқтығына байланысты сұрау салынған электрондық мемлекеттік қызметтен бас тарту туралы хабарламаны құрастыру; </w:t>
      </w:r>
      <w:r>
        <w:br/>
      </w:r>
      <w:r>
        <w:rPr>
          <w:rFonts w:ascii="Times New Roman"/>
          <w:b w:val="false"/>
          <w:i w:val="false"/>
          <w:color w:val="000000"/>
          <w:sz w:val="28"/>
        </w:rPr>
        <w:t>
</w:t>
      </w:r>
      <w:r>
        <w:rPr>
          <w:rFonts w:ascii="Times New Roman"/>
          <w:b w:val="false"/>
          <w:i w:val="false"/>
          <w:color w:val="000000"/>
          <w:sz w:val="28"/>
        </w:rPr>
        <w:t xml:space="preserve">
      9) 6 үдеріс – алушының сауалды куәландыру (қол қою) үшін ЭЦҚ тіркеу куәлігін таңдауы; </w:t>
      </w:r>
      <w:r>
        <w:br/>
      </w:r>
      <w:r>
        <w:rPr>
          <w:rFonts w:ascii="Times New Roman"/>
          <w:b w:val="false"/>
          <w:i w:val="false"/>
          <w:color w:val="000000"/>
          <w:sz w:val="28"/>
        </w:rPr>
        <w:t>
</w:t>
      </w:r>
      <w:r>
        <w:rPr>
          <w:rFonts w:ascii="Times New Roman"/>
          <w:b w:val="false"/>
          <w:i w:val="false"/>
          <w:color w:val="000000"/>
          <w:sz w:val="28"/>
        </w:rPr>
        <w:t xml:space="preserve">
      10) 3 шарт – ЭҮП-те ЭЦҚ тіркеу куәлігінің әрекет ету мерзімін және тізімде қайтарып алынған (күші жойылған) тіркеу куәліктерінің болмауын, сондай-ақ сауалда және ЭЦҚ тіркеу куәлігінде көрсетілген ЖСН арасындағы сәйкестендірме деректерге сәйкес келуін тексеру; </w:t>
      </w:r>
      <w:r>
        <w:br/>
      </w:r>
      <w:r>
        <w:rPr>
          <w:rFonts w:ascii="Times New Roman"/>
          <w:b w:val="false"/>
          <w:i w:val="false"/>
          <w:color w:val="000000"/>
          <w:sz w:val="28"/>
        </w:rPr>
        <w:t>
</w:t>
      </w:r>
      <w:r>
        <w:rPr>
          <w:rFonts w:ascii="Times New Roman"/>
          <w:b w:val="false"/>
          <w:i w:val="false"/>
          <w:color w:val="000000"/>
          <w:sz w:val="28"/>
        </w:rPr>
        <w:t xml:space="preserve">
      11) 7 үдеріс – алушының ЭЦҚ шынайылығының расталмауымен байланысты сұрау салынған электрондық мемлекеттік қызметтен бас тарту туралы хабарламаны құрастыру; </w:t>
      </w:r>
      <w:r>
        <w:br/>
      </w:r>
      <w:r>
        <w:rPr>
          <w:rFonts w:ascii="Times New Roman"/>
          <w:b w:val="false"/>
          <w:i w:val="false"/>
          <w:color w:val="000000"/>
          <w:sz w:val="28"/>
        </w:rPr>
        <w:t>
</w:t>
      </w:r>
      <w:r>
        <w:rPr>
          <w:rFonts w:ascii="Times New Roman"/>
          <w:b w:val="false"/>
          <w:i w:val="false"/>
          <w:color w:val="000000"/>
          <w:sz w:val="28"/>
        </w:rPr>
        <w:t xml:space="preserve">
      12) 8 үдеріс – алушының ЭЦҚ көмегімен сауалдың толтырылған нысанын (енгізілген деректерді) және оған электрондық мемлекеттік қызмет көрсетудің электрондық түрде бекітілген құжаттарын куәландыруы (қол қоюы); </w:t>
      </w:r>
      <w:r>
        <w:br/>
      </w:r>
      <w:r>
        <w:rPr>
          <w:rFonts w:ascii="Times New Roman"/>
          <w:b w:val="false"/>
          <w:i w:val="false"/>
          <w:color w:val="000000"/>
          <w:sz w:val="28"/>
        </w:rPr>
        <w:t>
</w:t>
      </w:r>
      <w:r>
        <w:rPr>
          <w:rFonts w:ascii="Times New Roman"/>
          <w:b w:val="false"/>
          <w:i w:val="false"/>
          <w:color w:val="000000"/>
          <w:sz w:val="28"/>
        </w:rPr>
        <w:t xml:space="preserve">
      13) 9 үдеріс – «Е-лицензиялау» АЖ МДҚ-дағы электрондық құжатты (алушының сауалын) тіркеу және «Е-лицензиялау» АЖ МДҚ-дағы сауалды өңдеу; </w:t>
      </w:r>
      <w:r>
        <w:br/>
      </w:r>
      <w:r>
        <w:rPr>
          <w:rFonts w:ascii="Times New Roman"/>
          <w:b w:val="false"/>
          <w:i w:val="false"/>
          <w:color w:val="000000"/>
          <w:sz w:val="28"/>
        </w:rPr>
        <w:t>
</w:t>
      </w:r>
      <w:r>
        <w:rPr>
          <w:rFonts w:ascii="Times New Roman"/>
          <w:b w:val="false"/>
          <w:i w:val="false"/>
          <w:color w:val="000000"/>
          <w:sz w:val="28"/>
        </w:rPr>
        <w:t xml:space="preserve">
      14) 4 шарт – алушының біліктілік талаптарына және лицензия беру негіздеріне сәйкестігін қызмет берушінің тексеруі; </w:t>
      </w:r>
      <w:r>
        <w:br/>
      </w:r>
      <w:r>
        <w:rPr>
          <w:rFonts w:ascii="Times New Roman"/>
          <w:b w:val="false"/>
          <w:i w:val="false"/>
          <w:color w:val="000000"/>
          <w:sz w:val="28"/>
        </w:rPr>
        <w:t>
</w:t>
      </w:r>
      <w:r>
        <w:rPr>
          <w:rFonts w:ascii="Times New Roman"/>
          <w:b w:val="false"/>
          <w:i w:val="false"/>
          <w:color w:val="000000"/>
          <w:sz w:val="28"/>
        </w:rPr>
        <w:t xml:space="preserve">
      15) 10 үдеріс – «Е-лицензиялау» АЖ МДҚ-дағы алушының деректерінде бұзушылықтардың болуымен байланысты сұрау салынған электрондық мемлекеттік қызметті көрсетуден бас тарту туралы хабарламаны құрастыру; </w:t>
      </w:r>
      <w:r>
        <w:br/>
      </w:r>
      <w:r>
        <w:rPr>
          <w:rFonts w:ascii="Times New Roman"/>
          <w:b w:val="false"/>
          <w:i w:val="false"/>
          <w:color w:val="000000"/>
          <w:sz w:val="28"/>
        </w:rPr>
        <w:t>
</w:t>
      </w:r>
      <w:r>
        <w:rPr>
          <w:rFonts w:ascii="Times New Roman"/>
          <w:b w:val="false"/>
          <w:i w:val="false"/>
          <w:color w:val="000000"/>
          <w:sz w:val="28"/>
        </w:rPr>
        <w:t xml:space="preserve">
      16) 11 үдеріс – алушының ЭҮП-те қалыптастырған электрондық мемлекеттік қызмет нәтижесін (электрондық лицензияны) алуы. Электрондық құжат қызмет берушінің уәкілетті тұлғасының ЭЦҚ-сын пайдаланумен құрастырылады. </w:t>
      </w:r>
      <w:r>
        <w:br/>
      </w:r>
      <w:r>
        <w:rPr>
          <w:rFonts w:ascii="Times New Roman"/>
          <w:b w:val="false"/>
          <w:i w:val="false"/>
          <w:color w:val="000000"/>
          <w:sz w:val="28"/>
        </w:rPr>
        <w:t>
</w:t>
      </w:r>
      <w:r>
        <w:rPr>
          <w:rFonts w:ascii="Times New Roman"/>
          <w:b w:val="false"/>
          <w:i w:val="false"/>
          <w:color w:val="000000"/>
          <w:sz w:val="28"/>
        </w:rPr>
        <w:t>
      7. Қызмет беруші арқылы қадамдық әрекеттер және шешімдер (қызмет көрсетуші арқылы электрондық мемлекеттік қызмет көрсету кезіндегі функционалдық өзара әрекеттің № 2 диаграммасы)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келтірілген: </w:t>
      </w:r>
      <w:r>
        <w:br/>
      </w:r>
      <w:r>
        <w:rPr>
          <w:rFonts w:ascii="Times New Roman"/>
          <w:b w:val="false"/>
          <w:i w:val="false"/>
          <w:color w:val="000000"/>
          <w:sz w:val="28"/>
        </w:rPr>
        <w:t>
</w:t>
      </w:r>
      <w:r>
        <w:rPr>
          <w:rFonts w:ascii="Times New Roman"/>
          <w:b w:val="false"/>
          <w:i w:val="false"/>
          <w:color w:val="000000"/>
          <w:sz w:val="28"/>
        </w:rPr>
        <w:t xml:space="preserve">
      1) 1 үдеріс – қызмет беруші қызметкерінің электрондық мемлекеттік қызметті алу үшін «Е-лицензиялау» АЖ МДҚ логині мен паролін енгізу үдерісі (авторландыру үдерісі); </w:t>
      </w:r>
      <w:r>
        <w:br/>
      </w:r>
      <w:r>
        <w:rPr>
          <w:rFonts w:ascii="Times New Roman"/>
          <w:b w:val="false"/>
          <w:i w:val="false"/>
          <w:color w:val="000000"/>
          <w:sz w:val="28"/>
        </w:rPr>
        <w:t>
</w:t>
      </w:r>
      <w:r>
        <w:rPr>
          <w:rFonts w:ascii="Times New Roman"/>
          <w:b w:val="false"/>
          <w:i w:val="false"/>
          <w:color w:val="000000"/>
          <w:sz w:val="28"/>
        </w:rPr>
        <w:t xml:space="preserve">
      2) 2 үдеріс – қызмет беруші электрондық мемлекеттік қызметкерінің осы Регламентте көрсетілген электрондық мемлекеттік қызметтерді таңдауы, қызмет көрсетуге арналған сауал нысанын экранға шығаруы және алушының деректерін енгізуі; </w:t>
      </w:r>
      <w:r>
        <w:br/>
      </w:r>
      <w:r>
        <w:rPr>
          <w:rFonts w:ascii="Times New Roman"/>
          <w:b w:val="false"/>
          <w:i w:val="false"/>
          <w:color w:val="000000"/>
          <w:sz w:val="28"/>
        </w:rPr>
        <w:t>
</w:t>
      </w:r>
      <w:r>
        <w:rPr>
          <w:rFonts w:ascii="Times New Roman"/>
          <w:b w:val="false"/>
          <w:i w:val="false"/>
          <w:color w:val="000000"/>
          <w:sz w:val="28"/>
        </w:rPr>
        <w:t xml:space="preserve">
      3) 3 үдеріс – МДҚ ЖТ-да ЭҮШ арқылы алушының деректері туралы сұрау салу; </w:t>
      </w:r>
      <w:r>
        <w:br/>
      </w:r>
      <w:r>
        <w:rPr>
          <w:rFonts w:ascii="Times New Roman"/>
          <w:b w:val="false"/>
          <w:i w:val="false"/>
          <w:color w:val="000000"/>
          <w:sz w:val="28"/>
        </w:rPr>
        <w:t>
</w:t>
      </w:r>
      <w:r>
        <w:rPr>
          <w:rFonts w:ascii="Times New Roman"/>
          <w:b w:val="false"/>
          <w:i w:val="false"/>
          <w:color w:val="000000"/>
          <w:sz w:val="28"/>
        </w:rPr>
        <w:t xml:space="preserve">
      4) 1 шарт – МДҚ ЖТ-да алушы деректерінің болуын тексеру; </w:t>
      </w:r>
      <w:r>
        <w:br/>
      </w:r>
      <w:r>
        <w:rPr>
          <w:rFonts w:ascii="Times New Roman"/>
          <w:b w:val="false"/>
          <w:i w:val="false"/>
          <w:color w:val="000000"/>
          <w:sz w:val="28"/>
        </w:rPr>
        <w:t>
</w:t>
      </w:r>
      <w:r>
        <w:rPr>
          <w:rFonts w:ascii="Times New Roman"/>
          <w:b w:val="false"/>
          <w:i w:val="false"/>
          <w:color w:val="000000"/>
          <w:sz w:val="28"/>
        </w:rPr>
        <w:t xml:space="preserve">
      5) 4 үдеріс – МДҚ ЖТ-да алушы деректерінің болмауымен байланысты деректерді алу мүмкін еместігі туралы хабарламаны құрастыру; </w:t>
      </w:r>
      <w:r>
        <w:br/>
      </w:r>
      <w:r>
        <w:rPr>
          <w:rFonts w:ascii="Times New Roman"/>
          <w:b w:val="false"/>
          <w:i w:val="false"/>
          <w:color w:val="000000"/>
          <w:sz w:val="28"/>
        </w:rPr>
        <w:t>
</w:t>
      </w:r>
      <w:r>
        <w:rPr>
          <w:rFonts w:ascii="Times New Roman"/>
          <w:b w:val="false"/>
          <w:i w:val="false"/>
          <w:color w:val="000000"/>
          <w:sz w:val="28"/>
        </w:rPr>
        <w:t xml:space="preserve">
      6) 5 үдеріс – сауал нысанын құжаттардың қағаз нысанында болуын белгілеу бөлігінде толтыру және қызмет беруші қызметкерінің алушы ұсынған қажетті құжаттарды сканерлеуі және оларды сауал нысанына бекітуі; </w:t>
      </w:r>
      <w:r>
        <w:br/>
      </w:r>
      <w:r>
        <w:rPr>
          <w:rFonts w:ascii="Times New Roman"/>
          <w:b w:val="false"/>
          <w:i w:val="false"/>
          <w:color w:val="000000"/>
          <w:sz w:val="28"/>
        </w:rPr>
        <w:t>
</w:t>
      </w:r>
      <w:r>
        <w:rPr>
          <w:rFonts w:ascii="Times New Roman"/>
          <w:b w:val="false"/>
          <w:i w:val="false"/>
          <w:color w:val="000000"/>
          <w:sz w:val="28"/>
        </w:rPr>
        <w:t xml:space="preserve">
      7) 6 үдеріс – «Е-лицензиялау» МДҚ ЖТ-да сұрау салуды тіркеу және «Е-лицензиялау» МДҚ ЖТ-да қызметті өңдеу; </w:t>
      </w:r>
      <w:r>
        <w:br/>
      </w:r>
      <w:r>
        <w:rPr>
          <w:rFonts w:ascii="Times New Roman"/>
          <w:b w:val="false"/>
          <w:i w:val="false"/>
          <w:color w:val="000000"/>
          <w:sz w:val="28"/>
        </w:rPr>
        <w:t>
</w:t>
      </w:r>
      <w:r>
        <w:rPr>
          <w:rFonts w:ascii="Times New Roman"/>
          <w:b w:val="false"/>
          <w:i w:val="false"/>
          <w:color w:val="000000"/>
          <w:sz w:val="28"/>
        </w:rPr>
        <w:t xml:space="preserve">
      8) 2 шарт – алушының біліктілік талаптарына және лицензия беру негіздеріне сәйкестігін қызмет берушінің тексеруі; </w:t>
      </w:r>
      <w:r>
        <w:br/>
      </w:r>
      <w:r>
        <w:rPr>
          <w:rFonts w:ascii="Times New Roman"/>
          <w:b w:val="false"/>
          <w:i w:val="false"/>
          <w:color w:val="000000"/>
          <w:sz w:val="28"/>
        </w:rPr>
        <w:t>
</w:t>
      </w:r>
      <w:r>
        <w:rPr>
          <w:rFonts w:ascii="Times New Roman"/>
          <w:b w:val="false"/>
          <w:i w:val="false"/>
          <w:color w:val="000000"/>
          <w:sz w:val="28"/>
        </w:rPr>
        <w:t>
      9) 7 үдеріс – «Е-лицензиялау» АЖ МДҚ-да алушының деректерінде бұзушылықтардың болуымен байланысты сұрау салынған электрондық мемлекеттік қызметті көрсетуден бас тарту туралы хабарламаны құрастыру;</w:t>
      </w:r>
      <w:r>
        <w:br/>
      </w:r>
      <w:r>
        <w:rPr>
          <w:rFonts w:ascii="Times New Roman"/>
          <w:b w:val="false"/>
          <w:i w:val="false"/>
          <w:color w:val="000000"/>
          <w:sz w:val="28"/>
        </w:rPr>
        <w:t>
</w:t>
      </w:r>
      <w:r>
        <w:rPr>
          <w:rFonts w:ascii="Times New Roman"/>
          <w:b w:val="false"/>
          <w:i w:val="false"/>
          <w:color w:val="000000"/>
          <w:sz w:val="28"/>
        </w:rPr>
        <w:t xml:space="preserve">
      10) 8 үдеріс – алушының «Е-лицензиялау» АЖ МДҚ-да қалыптастырған электрондық мемлекеттік қызмет нәтижесін (электрондық лицензияны) алуы. Электрондық құжат электрондық мемлекеттік қызмет берушінің уәкілетті тұлғасының ЭЦҚ-сын пайдаланумен құрастырылады. </w:t>
      </w:r>
      <w:r>
        <w:br/>
      </w:r>
      <w:r>
        <w:rPr>
          <w:rFonts w:ascii="Times New Roman"/>
          <w:b w:val="false"/>
          <w:i w:val="false"/>
          <w:color w:val="000000"/>
          <w:sz w:val="28"/>
        </w:rPr>
        <w:t>
</w:t>
      </w:r>
      <w:r>
        <w:rPr>
          <w:rFonts w:ascii="Times New Roman"/>
          <w:b w:val="false"/>
          <w:i w:val="false"/>
          <w:color w:val="000000"/>
          <w:sz w:val="28"/>
        </w:rPr>
        <w:t xml:space="preserve">
      8. Электрондық мемлекеттік қызмет көрсетуге арналған сұрау салу нысандарын толтыру бойынша әрекеттердің сипаттамасы: </w:t>
      </w:r>
      <w:r>
        <w:br/>
      </w:r>
      <w:r>
        <w:rPr>
          <w:rFonts w:ascii="Times New Roman"/>
          <w:b w:val="false"/>
          <w:i w:val="false"/>
          <w:color w:val="000000"/>
          <w:sz w:val="28"/>
        </w:rPr>
        <w:t>
</w:t>
      </w:r>
      <w:r>
        <w:rPr>
          <w:rFonts w:ascii="Times New Roman"/>
          <w:b w:val="false"/>
          <w:i w:val="false"/>
          <w:color w:val="000000"/>
          <w:sz w:val="28"/>
        </w:rPr>
        <w:t xml:space="preserve">
      компьютердің интернет-браузеріне ЭЦҚ-ның тіркеу куәлігін бекіту, ҮЭП–ке кіру үшін пайдаланушының парольді енгізуі; </w:t>
      </w:r>
      <w:r>
        <w:br/>
      </w:r>
      <w:r>
        <w:rPr>
          <w:rFonts w:ascii="Times New Roman"/>
          <w:b w:val="false"/>
          <w:i w:val="false"/>
          <w:color w:val="000000"/>
          <w:sz w:val="28"/>
        </w:rPr>
        <w:t>
</w:t>
      </w:r>
      <w:r>
        <w:rPr>
          <w:rFonts w:ascii="Times New Roman"/>
          <w:b w:val="false"/>
          <w:i w:val="false"/>
          <w:color w:val="000000"/>
          <w:sz w:val="28"/>
        </w:rPr>
        <w:t xml:space="preserve">
      электрондық мемлекеттік қызметін таңдау; </w:t>
      </w:r>
      <w:r>
        <w:br/>
      </w:r>
      <w:r>
        <w:rPr>
          <w:rFonts w:ascii="Times New Roman"/>
          <w:b w:val="false"/>
          <w:i w:val="false"/>
          <w:color w:val="000000"/>
          <w:sz w:val="28"/>
        </w:rPr>
        <w:t>
</w:t>
      </w:r>
      <w:r>
        <w:rPr>
          <w:rFonts w:ascii="Times New Roman"/>
          <w:b w:val="false"/>
          <w:i w:val="false"/>
          <w:color w:val="000000"/>
          <w:sz w:val="28"/>
        </w:rPr>
        <w:t xml:space="preserve">
      «Өтініш беру» кнопкасының көмегімен электрондық мемлекеттік қызметке тапсырыс беру; </w:t>
      </w:r>
      <w:r>
        <w:br/>
      </w:r>
      <w:r>
        <w:rPr>
          <w:rFonts w:ascii="Times New Roman"/>
          <w:b w:val="false"/>
          <w:i w:val="false"/>
          <w:color w:val="000000"/>
          <w:sz w:val="28"/>
        </w:rPr>
        <w:t>
</w:t>
      </w:r>
      <w:r>
        <w:rPr>
          <w:rFonts w:ascii="Times New Roman"/>
          <w:b w:val="false"/>
          <w:i w:val="false"/>
          <w:color w:val="000000"/>
          <w:sz w:val="28"/>
        </w:rPr>
        <w:t xml:space="preserve">
      сұрау салуды толтыру және қажетті құжаттарды электрондық түрде бекіту; </w:t>
      </w:r>
      <w:r>
        <w:br/>
      </w:r>
      <w:r>
        <w:rPr>
          <w:rFonts w:ascii="Times New Roman"/>
          <w:b w:val="false"/>
          <w:i w:val="false"/>
          <w:color w:val="000000"/>
          <w:sz w:val="28"/>
        </w:rPr>
        <w:t>
</w:t>
      </w:r>
      <w:r>
        <w:rPr>
          <w:rFonts w:ascii="Times New Roman"/>
          <w:b w:val="false"/>
          <w:i w:val="false"/>
          <w:color w:val="000000"/>
          <w:sz w:val="28"/>
        </w:rPr>
        <w:t>
      электрондық мемлекеттік қызметтің төлемақысы;</w:t>
      </w:r>
      <w:r>
        <w:br/>
      </w:r>
      <w:r>
        <w:rPr>
          <w:rFonts w:ascii="Times New Roman"/>
          <w:b w:val="false"/>
          <w:i w:val="false"/>
          <w:color w:val="000000"/>
          <w:sz w:val="28"/>
        </w:rPr>
        <w:t>
</w:t>
      </w:r>
      <w:r>
        <w:rPr>
          <w:rFonts w:ascii="Times New Roman"/>
          <w:b w:val="false"/>
          <w:i w:val="false"/>
          <w:color w:val="000000"/>
          <w:sz w:val="28"/>
        </w:rPr>
        <w:t xml:space="preserve">
      алушының ЭЦҚ тіркеу куәлігін таңдауы; </w:t>
      </w:r>
      <w:r>
        <w:br/>
      </w:r>
      <w:r>
        <w:rPr>
          <w:rFonts w:ascii="Times New Roman"/>
          <w:b w:val="false"/>
          <w:i w:val="false"/>
          <w:color w:val="000000"/>
          <w:sz w:val="28"/>
        </w:rPr>
        <w:t>
</w:t>
      </w:r>
      <w:r>
        <w:rPr>
          <w:rFonts w:ascii="Times New Roman"/>
          <w:b w:val="false"/>
          <w:i w:val="false"/>
          <w:color w:val="000000"/>
          <w:sz w:val="28"/>
        </w:rPr>
        <w:t xml:space="preserve">
      сұрау салуды куәландыру (қол қою) - пайдаланушы «Қол қою» кнопкасының көмегімен ЭЦҚ сұрау салуын куәландыруды (қол қоюды) жүзеге асырады, сосын сұрау салу «Е-лицензиялау» АЖ МДҚ-ға өңдеуге беріледі; </w:t>
      </w:r>
      <w:r>
        <w:br/>
      </w:r>
      <w:r>
        <w:rPr>
          <w:rFonts w:ascii="Times New Roman"/>
          <w:b w:val="false"/>
          <w:i w:val="false"/>
          <w:color w:val="000000"/>
          <w:sz w:val="28"/>
        </w:rPr>
        <w:t>
</w:t>
      </w:r>
      <w:r>
        <w:rPr>
          <w:rFonts w:ascii="Times New Roman"/>
          <w:b w:val="false"/>
          <w:i w:val="false"/>
          <w:color w:val="000000"/>
          <w:sz w:val="28"/>
        </w:rPr>
        <w:t xml:space="preserve">
      «Е-лицензиялау» АЖ МДҚ-да сұрау салуды өңдеу - пайдаланушының дисплей экранына алушының толтырған өтінішінің нысаны шығады; </w:t>
      </w:r>
      <w:r>
        <w:br/>
      </w:r>
      <w:r>
        <w:rPr>
          <w:rFonts w:ascii="Times New Roman"/>
          <w:b w:val="false"/>
          <w:i w:val="false"/>
          <w:color w:val="000000"/>
          <w:sz w:val="28"/>
        </w:rPr>
        <w:t>
</w:t>
      </w:r>
      <w:r>
        <w:rPr>
          <w:rFonts w:ascii="Times New Roman"/>
          <w:b w:val="false"/>
          <w:i w:val="false"/>
          <w:color w:val="000000"/>
          <w:sz w:val="28"/>
        </w:rPr>
        <w:t xml:space="preserve">
      «Менің өтініштерім» кнопкасының көмегімен пайдаланушыға сұрау салуды өңдеу нәтижелерін көру мүмкіндігі беріледі. </w:t>
      </w:r>
      <w:r>
        <w:br/>
      </w:r>
      <w:r>
        <w:rPr>
          <w:rFonts w:ascii="Times New Roman"/>
          <w:b w:val="false"/>
          <w:i w:val="false"/>
          <w:color w:val="000000"/>
          <w:sz w:val="28"/>
        </w:rPr>
        <w:t>
</w:t>
      </w:r>
      <w:r>
        <w:rPr>
          <w:rFonts w:ascii="Times New Roman"/>
          <w:b w:val="false"/>
          <w:i w:val="false"/>
          <w:color w:val="000000"/>
          <w:sz w:val="28"/>
        </w:rPr>
        <w:t xml:space="preserve">
      9. Сұрау салу өңделгеннен кейін алушыға өңдеу нәтижелерін көру мүмкіндігі беріледі: </w:t>
      </w:r>
      <w:r>
        <w:br/>
      </w:r>
      <w:r>
        <w:rPr>
          <w:rFonts w:ascii="Times New Roman"/>
          <w:b w:val="false"/>
          <w:i w:val="false"/>
          <w:color w:val="000000"/>
          <w:sz w:val="28"/>
        </w:rPr>
        <w:t>
</w:t>
      </w:r>
      <w:r>
        <w:rPr>
          <w:rFonts w:ascii="Times New Roman"/>
          <w:b w:val="false"/>
          <w:i w:val="false"/>
          <w:color w:val="000000"/>
          <w:sz w:val="28"/>
        </w:rPr>
        <w:t xml:space="preserve">
      «Іздеу» кнопкасын басқан қиын ЖСН-ді енгізу қажет; </w:t>
      </w:r>
      <w:r>
        <w:br/>
      </w:r>
      <w:r>
        <w:rPr>
          <w:rFonts w:ascii="Times New Roman"/>
          <w:b w:val="false"/>
          <w:i w:val="false"/>
          <w:color w:val="000000"/>
          <w:sz w:val="28"/>
        </w:rPr>
        <w:t>
</w:t>
      </w:r>
      <w:r>
        <w:rPr>
          <w:rFonts w:ascii="Times New Roman"/>
          <w:b w:val="false"/>
          <w:i w:val="false"/>
          <w:color w:val="000000"/>
          <w:sz w:val="28"/>
        </w:rPr>
        <w:t>
      сұрау салу нәтижесі Adobe Acrobat форматында алушымен берілген магниттік тасымалдағышта сақталады.</w:t>
      </w:r>
      <w:r>
        <w:br/>
      </w:r>
      <w:r>
        <w:rPr>
          <w:rFonts w:ascii="Times New Roman"/>
          <w:b w:val="false"/>
          <w:i w:val="false"/>
          <w:color w:val="000000"/>
          <w:sz w:val="28"/>
        </w:rPr>
        <w:t>
</w:t>
      </w:r>
      <w:r>
        <w:rPr>
          <w:rFonts w:ascii="Times New Roman"/>
          <w:b w:val="false"/>
          <w:i w:val="false"/>
          <w:color w:val="000000"/>
          <w:sz w:val="28"/>
        </w:rPr>
        <w:t xml:space="preserve">
      10. Қажетті ақпаратты және электрондық мемлекеттік қызметті көрсету бойынша кеңесті Сall Орталығының Қолдау қызметі «Ұлттық ақпараттық технологиялар» АҚ-ның 1414 ақысыз телефоны бойынша алуға болады. </w:t>
      </w:r>
    </w:p>
    <w:bookmarkEnd w:id="6"/>
    <w:bookmarkStart w:name="z71" w:id="7"/>
    <w:p>
      <w:pPr>
        <w:spacing w:after="0"/>
        <w:ind w:left="0"/>
        <w:jc w:val="left"/>
      </w:pPr>
      <w:r>
        <w:rPr>
          <w:rFonts w:ascii="Times New Roman"/>
          <w:b/>
          <w:i w:val="false"/>
          <w:color w:val="000000"/>
        </w:rPr>
        <w:t xml:space="preserve"> 
3. Электрондық мемлекеттік қызмет көрсету үдерісіндегі өзара іс-қимыл тәртібін сипаттау </w:t>
      </w:r>
    </w:p>
    <w:bookmarkEnd w:id="7"/>
    <w:bookmarkStart w:name="z72" w:id="8"/>
    <w:p>
      <w:pPr>
        <w:spacing w:after="0"/>
        <w:ind w:left="0"/>
        <w:jc w:val="both"/>
      </w:pPr>
      <w:r>
        <w:rPr>
          <w:rFonts w:ascii="Times New Roman"/>
          <w:b w:val="false"/>
          <w:i w:val="false"/>
          <w:color w:val="000000"/>
          <w:sz w:val="28"/>
        </w:rPr>
        <w:t xml:space="preserve">
      11. Электрондық мемлекеттік қызметті көрсету үдерісіне қатысатын ҚФБ: </w:t>
      </w:r>
      <w:r>
        <w:br/>
      </w:r>
      <w:r>
        <w:rPr>
          <w:rFonts w:ascii="Times New Roman"/>
          <w:b w:val="false"/>
          <w:i w:val="false"/>
          <w:color w:val="000000"/>
          <w:sz w:val="28"/>
        </w:rPr>
        <w:t>
</w:t>
      </w:r>
      <w:r>
        <w:rPr>
          <w:rFonts w:ascii="Times New Roman"/>
          <w:b w:val="false"/>
          <w:i w:val="false"/>
          <w:color w:val="000000"/>
          <w:sz w:val="28"/>
        </w:rPr>
        <w:t>
      1) ЭҮП;</w:t>
      </w:r>
      <w:r>
        <w:br/>
      </w:r>
      <w:r>
        <w:rPr>
          <w:rFonts w:ascii="Times New Roman"/>
          <w:b w:val="false"/>
          <w:i w:val="false"/>
          <w:color w:val="000000"/>
          <w:sz w:val="28"/>
        </w:rPr>
        <w:t>
</w:t>
      </w:r>
      <w:r>
        <w:rPr>
          <w:rFonts w:ascii="Times New Roman"/>
          <w:b w:val="false"/>
          <w:i w:val="false"/>
          <w:color w:val="000000"/>
          <w:sz w:val="28"/>
        </w:rPr>
        <w:t>
      2) ЭҮШ;</w:t>
      </w:r>
      <w:r>
        <w:br/>
      </w:r>
      <w:r>
        <w:rPr>
          <w:rFonts w:ascii="Times New Roman"/>
          <w:b w:val="false"/>
          <w:i w:val="false"/>
          <w:color w:val="000000"/>
          <w:sz w:val="28"/>
        </w:rPr>
        <w:t>
</w:t>
      </w:r>
      <w:r>
        <w:rPr>
          <w:rFonts w:ascii="Times New Roman"/>
          <w:b w:val="false"/>
          <w:i w:val="false"/>
          <w:color w:val="000000"/>
          <w:sz w:val="28"/>
        </w:rPr>
        <w:t>
      3) ЭҮТШ;</w:t>
      </w:r>
      <w:r>
        <w:br/>
      </w:r>
      <w:r>
        <w:rPr>
          <w:rFonts w:ascii="Times New Roman"/>
          <w:b w:val="false"/>
          <w:i w:val="false"/>
          <w:color w:val="000000"/>
          <w:sz w:val="28"/>
        </w:rPr>
        <w:t>
</w:t>
      </w:r>
      <w:r>
        <w:rPr>
          <w:rFonts w:ascii="Times New Roman"/>
          <w:b w:val="false"/>
          <w:i w:val="false"/>
          <w:color w:val="000000"/>
          <w:sz w:val="28"/>
        </w:rPr>
        <w:t>
      4) АЖ МДҚ «Е-лицензиялау»;</w:t>
      </w:r>
      <w:r>
        <w:br/>
      </w:r>
      <w:r>
        <w:rPr>
          <w:rFonts w:ascii="Times New Roman"/>
          <w:b w:val="false"/>
          <w:i w:val="false"/>
          <w:color w:val="000000"/>
          <w:sz w:val="28"/>
        </w:rPr>
        <w:t>
</w:t>
      </w:r>
      <w:r>
        <w:rPr>
          <w:rFonts w:ascii="Times New Roman"/>
          <w:b w:val="false"/>
          <w:i w:val="false"/>
          <w:color w:val="000000"/>
          <w:sz w:val="28"/>
        </w:rPr>
        <w:t>
      5) МДҚ ЖТ.</w:t>
      </w:r>
      <w:r>
        <w:br/>
      </w:r>
      <w:r>
        <w:rPr>
          <w:rFonts w:ascii="Times New Roman"/>
          <w:b w:val="false"/>
          <w:i w:val="false"/>
          <w:color w:val="000000"/>
          <w:sz w:val="28"/>
        </w:rPr>
        <w:t>
</w:t>
      </w:r>
      <w:r>
        <w:rPr>
          <w:rFonts w:ascii="Times New Roman"/>
          <w:b w:val="false"/>
          <w:i w:val="false"/>
          <w:color w:val="000000"/>
          <w:sz w:val="28"/>
        </w:rPr>
        <w:t>
      12. ҚФБ-ның әрекеттерінің (рәсімдерінің, атқаратын қызметтерінің, операцияларының) дәйектілігін әрбір әрекеттің орындалу мерзімін көрсетумен мәтіндік кестелік сипаттау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13. Әрекеттердің логикалық дәйектілігінің арасындағы (ЭҮП және қызмет көрсетуші арқылы электрондық мемлекеттік қызмет көрсету кезіндегі) өзара байланысты олардың сипаттамаларына сәйкес көрсететін диаграмма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14. Алушыларға электрондық мемлекеттік қызмет көрсету нәтижелері «сапа» және «қолжетімділік» электрондық мемлекеттік қызмет көрсету көрсеткіштерін анықтауға арналған сауалнамаға сәйкес осы Регламенттің </w:t>
      </w:r>
      <w:r>
        <w:rPr>
          <w:rFonts w:ascii="Times New Roman"/>
          <w:b w:val="false"/>
          <w:i w:val="false"/>
          <w:color w:val="000000"/>
          <w:sz w:val="28"/>
        </w:rPr>
        <w:t>3-қосымшасына</w:t>
      </w:r>
      <w:r>
        <w:rPr>
          <w:rFonts w:ascii="Times New Roman"/>
          <w:b w:val="false"/>
          <w:i w:val="false"/>
          <w:color w:val="000000"/>
          <w:sz w:val="28"/>
        </w:rPr>
        <w:t xml:space="preserve"> сәйкес өлшенеді. </w:t>
      </w:r>
      <w:r>
        <w:br/>
      </w:r>
      <w:r>
        <w:rPr>
          <w:rFonts w:ascii="Times New Roman"/>
          <w:b w:val="false"/>
          <w:i w:val="false"/>
          <w:color w:val="000000"/>
          <w:sz w:val="28"/>
        </w:rPr>
        <w:t>
</w:t>
      </w:r>
      <w:r>
        <w:rPr>
          <w:rFonts w:ascii="Times New Roman"/>
          <w:b w:val="false"/>
          <w:i w:val="false"/>
          <w:color w:val="000000"/>
          <w:sz w:val="28"/>
        </w:rPr>
        <w:t>
      15. Алушыларға электрондық мемлекеттік қызмет көрсету үдерісіне қойылатын талаптар:</w:t>
      </w:r>
      <w:r>
        <w:br/>
      </w:r>
      <w:r>
        <w:rPr>
          <w:rFonts w:ascii="Times New Roman"/>
          <w:b w:val="false"/>
          <w:i w:val="false"/>
          <w:color w:val="000000"/>
          <w:sz w:val="28"/>
        </w:rPr>
        <w:t>
</w:t>
      </w:r>
      <w:r>
        <w:rPr>
          <w:rFonts w:ascii="Times New Roman"/>
          <w:b w:val="false"/>
          <w:i w:val="false"/>
          <w:color w:val="000000"/>
          <w:sz w:val="28"/>
        </w:rPr>
        <w:t>
      1) құпиялылық (ақпаратты рұқсатсыз алудан қорғау);</w:t>
      </w:r>
      <w:r>
        <w:br/>
      </w:r>
      <w:r>
        <w:rPr>
          <w:rFonts w:ascii="Times New Roman"/>
          <w:b w:val="false"/>
          <w:i w:val="false"/>
          <w:color w:val="000000"/>
          <w:sz w:val="28"/>
        </w:rPr>
        <w:t>
</w:t>
      </w:r>
      <w:r>
        <w:rPr>
          <w:rFonts w:ascii="Times New Roman"/>
          <w:b w:val="false"/>
          <w:i w:val="false"/>
          <w:color w:val="000000"/>
          <w:sz w:val="28"/>
        </w:rPr>
        <w:t>
      2) тұтастық (ақпаратты рұқсатсыз өзгертуден қорғау);</w:t>
      </w:r>
      <w:r>
        <w:br/>
      </w:r>
      <w:r>
        <w:rPr>
          <w:rFonts w:ascii="Times New Roman"/>
          <w:b w:val="false"/>
          <w:i w:val="false"/>
          <w:color w:val="000000"/>
          <w:sz w:val="28"/>
        </w:rPr>
        <w:t>
</w:t>
      </w:r>
      <w:r>
        <w:rPr>
          <w:rFonts w:ascii="Times New Roman"/>
          <w:b w:val="false"/>
          <w:i w:val="false"/>
          <w:color w:val="000000"/>
          <w:sz w:val="28"/>
        </w:rPr>
        <w:t>
      3) қолжетімділік (ақпаратты және ресурстарды рұқсатсыз ұстап қалудан қорғау).</w:t>
      </w:r>
      <w:r>
        <w:br/>
      </w:r>
      <w:r>
        <w:rPr>
          <w:rFonts w:ascii="Times New Roman"/>
          <w:b w:val="false"/>
          <w:i w:val="false"/>
          <w:color w:val="000000"/>
          <w:sz w:val="28"/>
        </w:rPr>
        <w:t>
</w:t>
      </w:r>
      <w:r>
        <w:rPr>
          <w:rFonts w:ascii="Times New Roman"/>
          <w:b w:val="false"/>
          <w:i w:val="false"/>
          <w:color w:val="000000"/>
          <w:sz w:val="28"/>
        </w:rPr>
        <w:t>
      16. Электрондық мемлекеттік қызметті көрсетудің техникалық шарты:</w:t>
      </w:r>
      <w:r>
        <w:br/>
      </w:r>
      <w:r>
        <w:rPr>
          <w:rFonts w:ascii="Times New Roman"/>
          <w:b w:val="false"/>
          <w:i w:val="false"/>
          <w:color w:val="000000"/>
          <w:sz w:val="28"/>
        </w:rPr>
        <w:t>
</w:t>
      </w:r>
      <w:r>
        <w:rPr>
          <w:rFonts w:ascii="Times New Roman"/>
          <w:b w:val="false"/>
          <w:i w:val="false"/>
          <w:color w:val="000000"/>
          <w:sz w:val="28"/>
        </w:rPr>
        <w:t>
      1) Интернетке шығу;</w:t>
      </w:r>
      <w:r>
        <w:br/>
      </w:r>
      <w:r>
        <w:rPr>
          <w:rFonts w:ascii="Times New Roman"/>
          <w:b w:val="false"/>
          <w:i w:val="false"/>
          <w:color w:val="000000"/>
          <w:sz w:val="28"/>
        </w:rPr>
        <w:t>
</w:t>
      </w:r>
      <w:r>
        <w:rPr>
          <w:rFonts w:ascii="Times New Roman"/>
          <w:b w:val="false"/>
          <w:i w:val="false"/>
          <w:color w:val="000000"/>
          <w:sz w:val="28"/>
        </w:rPr>
        <w:t xml:space="preserve">
      2) электрондық мемлекеттік лицензия берілетін тұлғаның ЖСН-нің болуы; </w:t>
      </w:r>
      <w:r>
        <w:br/>
      </w:r>
      <w:r>
        <w:rPr>
          <w:rFonts w:ascii="Times New Roman"/>
          <w:b w:val="false"/>
          <w:i w:val="false"/>
          <w:color w:val="000000"/>
          <w:sz w:val="28"/>
        </w:rPr>
        <w:t>
</w:t>
      </w:r>
      <w:r>
        <w:rPr>
          <w:rFonts w:ascii="Times New Roman"/>
          <w:b w:val="false"/>
          <w:i w:val="false"/>
          <w:color w:val="000000"/>
          <w:sz w:val="28"/>
        </w:rPr>
        <w:t>
      3) ЭҮП-ті авторландыру;</w:t>
      </w:r>
      <w:r>
        <w:br/>
      </w:r>
      <w:r>
        <w:rPr>
          <w:rFonts w:ascii="Times New Roman"/>
          <w:b w:val="false"/>
          <w:i w:val="false"/>
          <w:color w:val="000000"/>
          <w:sz w:val="28"/>
        </w:rPr>
        <w:t>
</w:t>
      </w:r>
      <w:r>
        <w:rPr>
          <w:rFonts w:ascii="Times New Roman"/>
          <w:b w:val="false"/>
          <w:i w:val="false"/>
          <w:color w:val="000000"/>
          <w:sz w:val="28"/>
        </w:rPr>
        <w:t>
      4) ЭЦҚ пайдаланушысының болуы;</w:t>
      </w:r>
      <w:r>
        <w:br/>
      </w:r>
      <w:r>
        <w:rPr>
          <w:rFonts w:ascii="Times New Roman"/>
          <w:b w:val="false"/>
          <w:i w:val="false"/>
          <w:color w:val="000000"/>
          <w:sz w:val="28"/>
        </w:rPr>
        <w:t>
</w:t>
      </w:r>
      <w:r>
        <w:rPr>
          <w:rFonts w:ascii="Times New Roman"/>
          <w:b w:val="false"/>
          <w:i w:val="false"/>
          <w:color w:val="000000"/>
          <w:sz w:val="28"/>
        </w:rPr>
        <w:t>
      5) банк карточкасының немесе екінші деңгейдегі банкте ағымдағы шоттың болуы.</w:t>
      </w:r>
    </w:p>
    <w:bookmarkEnd w:id="8"/>
    <w:bookmarkStart w:name="z91" w:id="9"/>
    <w:p>
      <w:pPr>
        <w:spacing w:after="0"/>
        <w:ind w:left="0"/>
        <w:jc w:val="both"/>
      </w:pPr>
      <w:r>
        <w:rPr>
          <w:rFonts w:ascii="Times New Roman"/>
          <w:b w:val="false"/>
          <w:i w:val="false"/>
          <w:color w:val="000000"/>
          <w:sz w:val="28"/>
        </w:rPr>
        <w:t xml:space="preserve">
«Жеке сот орындаушысының қызметiмен айналысу </w:t>
      </w:r>
      <w:r>
        <w:br/>
      </w:r>
      <w:r>
        <w:rPr>
          <w:rFonts w:ascii="Times New Roman"/>
          <w:b w:val="false"/>
          <w:i w:val="false"/>
          <w:color w:val="000000"/>
          <w:sz w:val="28"/>
        </w:rPr>
        <w:t xml:space="preserve">
құқығына лицензия беру, қайта ресімдеу,   </w:t>
      </w:r>
      <w:r>
        <w:br/>
      </w:r>
      <w:r>
        <w:rPr>
          <w:rFonts w:ascii="Times New Roman"/>
          <w:b w:val="false"/>
          <w:i w:val="false"/>
          <w:color w:val="000000"/>
          <w:sz w:val="28"/>
        </w:rPr>
        <w:t xml:space="preserve">
лицензияның телнұсқаларын беру» электрондық </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1-қосымша                     </w:t>
      </w:r>
    </w:p>
    <w:bookmarkEnd w:id="9"/>
    <w:bookmarkStart w:name="z92" w:id="10"/>
    <w:p>
      <w:pPr>
        <w:spacing w:after="0"/>
        <w:ind w:left="0"/>
        <w:jc w:val="left"/>
      </w:pPr>
      <w:r>
        <w:rPr>
          <w:rFonts w:ascii="Times New Roman"/>
          <w:b/>
          <w:i w:val="false"/>
          <w:color w:val="000000"/>
        </w:rPr>
        <w:t xml:space="preserve"> 
ҮЭП арқылы электрондық мемлекеттік қызмет көрсету кезіндегі</w:t>
      </w:r>
      <w:r>
        <w:br/>
      </w:r>
      <w:r>
        <w:rPr>
          <w:rFonts w:ascii="Times New Roman"/>
          <w:b/>
          <w:i w:val="false"/>
          <w:color w:val="000000"/>
        </w:rPr>
        <w:t>
функционалдық өзара әрекет жасаудың № 1 диаграммасы</w:t>
      </w:r>
    </w:p>
    <w:bookmarkEnd w:id="10"/>
    <w:p>
      <w:pPr>
        <w:spacing w:after="0"/>
        <w:ind w:left="0"/>
        <w:jc w:val="both"/>
      </w:pPr>
      <w:r>
        <w:rPr>
          <w:rFonts w:ascii="Times New Roman"/>
          <w:b w:val="false"/>
          <w:i w:val="false"/>
          <w:color w:val="000000"/>
          <w:sz w:val="28"/>
        </w:rPr>
        <w:t> </w:t>
      </w:r>
      <w:r>
        <w:drawing>
          <wp:inline distT="0" distB="0" distL="0" distR="0">
            <wp:extent cx="10083800" cy="4737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0083800" cy="4737100"/>
                    </a:xfrm>
                    <a:prstGeom prst="rect">
                      <a:avLst/>
                    </a:prstGeom>
                  </pic:spPr>
                </pic:pic>
              </a:graphicData>
            </a:graphic>
          </wp:inline>
        </w:drawing>
      </w:r>
    </w:p>
    <w:bookmarkStart w:name="z93" w:id="11"/>
    <w:p>
      <w:pPr>
        <w:spacing w:after="0"/>
        <w:ind w:left="0"/>
        <w:jc w:val="left"/>
      </w:pPr>
      <w:r>
        <w:rPr>
          <w:rFonts w:ascii="Times New Roman"/>
          <w:b/>
          <w:i w:val="false"/>
          <w:color w:val="000000"/>
        </w:rPr>
        <w:t xml:space="preserve"> 
Қызмет көрсетуші арқылы электрондық мемлекеттік қызмет көрсету</w:t>
      </w:r>
      <w:r>
        <w:br/>
      </w:r>
      <w:r>
        <w:rPr>
          <w:rFonts w:ascii="Times New Roman"/>
          <w:b/>
          <w:i w:val="false"/>
          <w:color w:val="000000"/>
        </w:rPr>
        <w:t>
кезіндегі функционалдық өзара әрекет жасаудың № 2 диаграммасы</w:t>
      </w:r>
    </w:p>
    <w:bookmarkEnd w:id="11"/>
    <w:p>
      <w:pPr>
        <w:spacing w:after="0"/>
        <w:ind w:left="0"/>
        <w:jc w:val="both"/>
      </w:pPr>
      <w:r>
        <w:drawing>
          <wp:inline distT="0" distB="0" distL="0" distR="0">
            <wp:extent cx="10553700" cy="530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553700" cy="5308600"/>
                    </a:xfrm>
                    <a:prstGeom prst="rect">
                      <a:avLst/>
                    </a:prstGeom>
                  </pic:spPr>
                </pic:pic>
              </a:graphicData>
            </a:graphic>
          </wp:inline>
        </w:drawing>
      </w:r>
    </w:p>
    <w:p>
      <w:pPr>
        <w:spacing w:after="0"/>
        <w:ind w:left="0"/>
        <w:jc w:val="both"/>
      </w:pPr>
      <w:r>
        <w:rPr>
          <w:rFonts w:ascii="Times New Roman"/>
          <w:b w:val="false"/>
          <w:i w:val="false"/>
          <w:color w:val="000000"/>
          <w:sz w:val="28"/>
        </w:rPr>
        <w:t>      Шартты белгілер:</w:t>
      </w:r>
    </w:p>
    <w:p>
      <w:pPr>
        <w:spacing w:after="0"/>
        <w:ind w:left="0"/>
        <w:jc w:val="both"/>
      </w:pPr>
      <w:r>
        <w:drawing>
          <wp:inline distT="0" distB="0" distL="0" distR="0">
            <wp:extent cx="7023100" cy="5943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023100" cy="5943600"/>
                    </a:xfrm>
                    <a:prstGeom prst="rect">
                      <a:avLst/>
                    </a:prstGeom>
                  </pic:spPr>
                </pic:pic>
              </a:graphicData>
            </a:graphic>
          </wp:inline>
        </w:drawing>
      </w:r>
    </w:p>
    <w:bookmarkStart w:name="z94" w:id="12"/>
    <w:p>
      <w:pPr>
        <w:spacing w:after="0"/>
        <w:ind w:left="0"/>
        <w:jc w:val="both"/>
      </w:pPr>
      <w:r>
        <w:rPr>
          <w:rFonts w:ascii="Times New Roman"/>
          <w:b w:val="false"/>
          <w:i w:val="false"/>
          <w:color w:val="000000"/>
          <w:sz w:val="28"/>
        </w:rPr>
        <w:t xml:space="preserve">
«Жеке сот орындаушысының қызметiмен айналысу </w:t>
      </w:r>
      <w:r>
        <w:br/>
      </w:r>
      <w:r>
        <w:rPr>
          <w:rFonts w:ascii="Times New Roman"/>
          <w:b w:val="false"/>
          <w:i w:val="false"/>
          <w:color w:val="000000"/>
          <w:sz w:val="28"/>
        </w:rPr>
        <w:t xml:space="preserve">
құқығына лицензия беру, қайта ресімдеу,   </w:t>
      </w:r>
      <w:r>
        <w:br/>
      </w:r>
      <w:r>
        <w:rPr>
          <w:rFonts w:ascii="Times New Roman"/>
          <w:b w:val="false"/>
          <w:i w:val="false"/>
          <w:color w:val="000000"/>
          <w:sz w:val="28"/>
        </w:rPr>
        <w:t xml:space="preserve">
лицензияның телнұсқаларын беру» электрондық </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2-қосымша                    </w:t>
      </w:r>
    </w:p>
    <w:bookmarkEnd w:id="12"/>
    <w:bookmarkStart w:name="z95" w:id="13"/>
    <w:p>
      <w:pPr>
        <w:spacing w:after="0"/>
        <w:ind w:left="0"/>
        <w:jc w:val="left"/>
      </w:pPr>
      <w:r>
        <w:rPr>
          <w:rFonts w:ascii="Times New Roman"/>
          <w:b/>
          <w:i w:val="false"/>
          <w:color w:val="000000"/>
        </w:rPr>
        <w:t xml:space="preserve"> 
 1-кесте. ЭҮП арқылы ҚФБ іс-әрекеттерінің сипаттамасы</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
        <w:gridCol w:w="1006"/>
        <w:gridCol w:w="1006"/>
        <w:gridCol w:w="1006"/>
        <w:gridCol w:w="1294"/>
        <w:gridCol w:w="719"/>
        <w:gridCol w:w="1006"/>
        <w:gridCol w:w="1006"/>
        <w:gridCol w:w="1150"/>
        <w:gridCol w:w="719"/>
        <w:gridCol w:w="1294"/>
        <w:gridCol w:w="1725"/>
        <w:gridCol w:w="1006"/>
      </w:tblGrid>
      <w:tr>
        <w:trPr>
          <w:trHeight w:val="675" w:hRule="atLeast"/>
        </w:trPr>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 (жұмыс барысы, ағыны)</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75" w:hRule="atLeast"/>
        </w:trPr>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ФБ атауы</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w:t>
            </w:r>
            <w:r>
              <w:rPr>
                <w:rFonts w:ascii="Times New Roman"/>
                <w:b w:val="false"/>
                <w:i w:val="false"/>
                <w:color w:val="000000"/>
                <w:sz w:val="20"/>
              </w:rPr>
              <w:t>Ү</w:t>
            </w:r>
            <w:r>
              <w:rPr>
                <w:rFonts w:ascii="Times New Roman"/>
                <w:b w:val="false"/>
                <w:i w:val="false"/>
                <w:color w:val="000000"/>
                <w:sz w:val="20"/>
              </w:rPr>
              <w:t>П</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w:t>
            </w:r>
            <w:r>
              <w:rPr>
                <w:rFonts w:ascii="Times New Roman"/>
                <w:b w:val="false"/>
                <w:i w:val="false"/>
                <w:color w:val="000000"/>
                <w:sz w:val="20"/>
              </w:rPr>
              <w:t>Ү</w:t>
            </w:r>
            <w:r>
              <w:rPr>
                <w:rFonts w:ascii="Times New Roman"/>
                <w:b w:val="false"/>
                <w:i w:val="false"/>
                <w:color w:val="000000"/>
                <w:sz w:val="20"/>
              </w:rPr>
              <w:t>ТШ</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w:t>
            </w:r>
            <w:r>
              <w:rPr>
                <w:rFonts w:ascii="Times New Roman"/>
                <w:b w:val="false"/>
                <w:i w:val="false"/>
                <w:color w:val="000000"/>
                <w:sz w:val="20"/>
              </w:rPr>
              <w:t>Ү</w:t>
            </w:r>
            <w:r>
              <w:rPr>
                <w:rFonts w:ascii="Times New Roman"/>
                <w:b w:val="false"/>
                <w:i w:val="false"/>
                <w:color w:val="000000"/>
                <w:sz w:val="20"/>
              </w:rPr>
              <w:t>П</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Алушы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w:t>
            </w:r>
            <w:r>
              <w:rPr>
                <w:rFonts w:ascii="Times New Roman"/>
                <w:b w:val="false"/>
                <w:i w:val="false"/>
                <w:color w:val="000000"/>
                <w:sz w:val="20"/>
              </w:rPr>
              <w:t>Ү</w:t>
            </w:r>
            <w:r>
              <w:rPr>
                <w:rFonts w:ascii="Times New Roman"/>
                <w:b w:val="false"/>
                <w:i w:val="false"/>
                <w:color w:val="000000"/>
                <w:sz w:val="20"/>
              </w:rPr>
              <w:t xml:space="preserve">П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w:t>
            </w:r>
            <w:r>
              <w:rPr>
                <w:rFonts w:ascii="Times New Roman"/>
                <w:b w:val="false"/>
                <w:i w:val="false"/>
                <w:color w:val="000000"/>
                <w:sz w:val="20"/>
              </w:rPr>
              <w:t>Ү</w:t>
            </w:r>
            <w:r>
              <w:rPr>
                <w:rFonts w:ascii="Times New Roman"/>
                <w:b w:val="false"/>
                <w:i w:val="false"/>
                <w:color w:val="000000"/>
                <w:sz w:val="20"/>
              </w:rPr>
              <w:t>П</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w:t>
            </w:r>
            <w:r>
              <w:rPr>
                <w:rFonts w:ascii="Times New Roman"/>
                <w:b w:val="false"/>
                <w:i w:val="false"/>
                <w:color w:val="000000"/>
                <w:sz w:val="20"/>
              </w:rPr>
              <w:t>Ү</w:t>
            </w:r>
            <w:r>
              <w:rPr>
                <w:rFonts w:ascii="Times New Roman"/>
                <w:b w:val="false"/>
                <w:i w:val="false"/>
                <w:color w:val="000000"/>
                <w:sz w:val="20"/>
              </w:rPr>
              <w:t>П</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w:t>
            </w:r>
            <w:r>
              <w:rPr>
                <w:rFonts w:ascii="Times New Roman"/>
                <w:b w:val="false"/>
                <w:i w:val="false"/>
                <w:color w:val="000000"/>
                <w:sz w:val="20"/>
              </w:rPr>
              <w:t>Ү</w:t>
            </w:r>
            <w:r>
              <w:rPr>
                <w:rFonts w:ascii="Times New Roman"/>
                <w:b w:val="false"/>
                <w:i w:val="false"/>
                <w:color w:val="000000"/>
                <w:sz w:val="20"/>
              </w:rPr>
              <w:t>П</w:t>
            </w:r>
          </w:p>
        </w:tc>
      </w:tr>
      <w:tr>
        <w:trPr>
          <w:trHeight w:val="2115" w:hRule="atLeast"/>
        </w:trPr>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атауы (үдеріс, рәсім, операциялар) және олардың сипаттамасы</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Алушының ЭЦҚ тіркеу куәлігін компьютердің интернет-браузеріне бекіту</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Алушының деректеріндегі бұзушылықтармен байланысты бас тарту хабарламасын қалыптастырады</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Қажетті құжаттарды электрондық түрде бекітумен сауал деректерін қалыптастырады және қызметті таңдайды;</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 төлемақысын жасау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Төлемақының жоқтығына байланысты бас тарту туралы хабарламаны қалыптастырады</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Куәландыру (қол қою) үшін ЭЦҚ таңдауы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Алушының ЭЦҚ шынайылығының расталмауымен байланысты бас тарту туралы хабарламаны қалыптастырады</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ЭЦҚ көмегімен сауалды куәландыру (қол қою)</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АЖ МДҚ-дағы электрондық құжатты (алушының сауалын) тіркеу және «Е-лицензиялау» АЖ МДҚ-дағы сауалды өңдеу</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АЖ МДҚ-дағы алушының деректеріндегі бұзушылықтардың болуымен байланысты бас тарту туралы хабарламаны қалыптастыру</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құжат (электрондық лицензия)</w:t>
            </w:r>
          </w:p>
        </w:tc>
      </w:tr>
      <w:tr>
        <w:trPr>
          <w:trHeight w:val="1650" w:hRule="atLeast"/>
        </w:trPr>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құжаттар, ұйымдастыру- реттеу шешімі)</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сек</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жұмыс күні</w:t>
            </w:r>
          </w:p>
        </w:tc>
      </w:tr>
      <w:tr>
        <w:trPr>
          <w:trHeight w:val="2340" w:hRule="atLeast"/>
        </w:trPr>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 нөмірі</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алушы деректерінде бұзушылықтар болғанда; 3–авторландыру табысты өткенде</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 төлемақысын жасамағанда; 6 – төлемақысын жасағанда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 ЭЦҚ-да қателік болғанда; 9 – ЭЦҚ-да қате болмағанда</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 алушының біліктілік талаптарына және лицензия беру негіздеріне сәйкестігін қызмет берушінің тексеруі</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96" w:id="14"/>
    <w:p>
      <w:pPr>
        <w:spacing w:after="0"/>
        <w:ind w:left="0"/>
        <w:jc w:val="left"/>
      </w:pPr>
      <w:r>
        <w:rPr>
          <w:rFonts w:ascii="Times New Roman"/>
          <w:b/>
          <w:i w:val="false"/>
          <w:color w:val="000000"/>
        </w:rPr>
        <w:t xml:space="preserve"> 
2-кесте. Қызмет көрсетуші арқылы ҚФБ іс-әрекеттерінің сипаттамасы</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5"/>
        <w:gridCol w:w="1024"/>
        <w:gridCol w:w="1409"/>
        <w:gridCol w:w="1024"/>
        <w:gridCol w:w="1280"/>
        <w:gridCol w:w="1152"/>
        <w:gridCol w:w="1153"/>
        <w:gridCol w:w="1409"/>
        <w:gridCol w:w="2179"/>
        <w:gridCol w:w="1410"/>
      </w:tblGrid>
      <w:tr>
        <w:trPr>
          <w:trHeight w:val="675" w:hRule="atLeast"/>
        </w:trPr>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 (жұмыс барысы, ағыны)</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45" w:hRule="atLeast"/>
        </w:trPr>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көрсетуші</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көрсетуші</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көрсетуші</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МД</w:t>
            </w:r>
            <w:r>
              <w:rPr>
                <w:rFonts w:ascii="Times New Roman"/>
                <w:b w:val="false"/>
                <w:i w:val="false"/>
                <w:color w:val="000000"/>
                <w:sz w:val="20"/>
              </w:rPr>
              <w:t>Қ</w:t>
            </w:r>
            <w:r>
              <w:rPr>
                <w:rFonts w:ascii="Times New Roman"/>
                <w:b w:val="false"/>
                <w:i w:val="false"/>
                <w:color w:val="000000"/>
                <w:sz w:val="20"/>
              </w:rPr>
              <w:t xml:space="preserve"> ЖТ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көрсетуші</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АЖ МДҚ «Е-лицензиялау»</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АЖ МДҚ «Е-лицензиялау»</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көрсетуші  </w:t>
            </w:r>
          </w:p>
        </w:tc>
      </w:tr>
      <w:tr>
        <w:trPr>
          <w:trHeight w:val="795" w:hRule="atLeast"/>
        </w:trPr>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атауы (үдеріс, рәсім, операциялар) және олардың сипаттамасы</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«Е-лицензиялау» АЖ МДҚ-да авторландырылады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көрсетушінің қызметкерімен қызметті таңдауы</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МДҚ ЖТ-да алушының деректерін тексеруге сұрау салу</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 тарту туралы хабарламаны қалыптастыру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Сауал нысанын құжаттарды бекітумен толтыру</w:t>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МДҚ ЖТ-да электрондық құжатты тіркеу және «Е-лицензиялау» МДҚ ЖТ-да қызметті өңдеу</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АЖ МДҚ-да алушының деректерінде бұзушылықтардың болуымен байланысты сұрау салынған қызметтен бас тарту туралы хабарламаны қалыптастыру</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құжат (электрондық лицензия)</w:t>
            </w:r>
          </w:p>
        </w:tc>
      </w:tr>
      <w:tr>
        <w:trPr>
          <w:trHeight w:val="1695" w:hRule="atLeast"/>
        </w:trPr>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құжаттар, ұйымдастыру- реттеу шешімі)</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сек</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w:t>
            </w:r>
          </w:p>
        </w:tc>
      </w:tr>
      <w:tr>
        <w:trPr>
          <w:trHeight w:val="2085" w:hRule="atLeast"/>
        </w:trPr>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 нөмірі</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 бұзушылықтар алушы деректерінде болғанда; 5 – авторландыру табысты өткенде</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 алушының біліктілік талаптарына және лицензия беру негіздеріне сәйкестігін қызмет берушінің тексеруі</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7" w:id="15"/>
    <w:p>
      <w:pPr>
        <w:spacing w:after="0"/>
        <w:ind w:left="0"/>
        <w:jc w:val="both"/>
      </w:pPr>
      <w:r>
        <w:rPr>
          <w:rFonts w:ascii="Times New Roman"/>
          <w:b w:val="false"/>
          <w:i w:val="false"/>
          <w:color w:val="000000"/>
          <w:sz w:val="28"/>
        </w:rPr>
        <w:t xml:space="preserve">
«Жеке сот орындаушысының қызметiмен айналысу </w:t>
      </w:r>
      <w:r>
        <w:br/>
      </w:r>
      <w:r>
        <w:rPr>
          <w:rFonts w:ascii="Times New Roman"/>
          <w:b w:val="false"/>
          <w:i w:val="false"/>
          <w:color w:val="000000"/>
          <w:sz w:val="28"/>
        </w:rPr>
        <w:t xml:space="preserve">
құқығына лицензия беру, қайта ресімдеу,   </w:t>
      </w:r>
      <w:r>
        <w:br/>
      </w:r>
      <w:r>
        <w:rPr>
          <w:rFonts w:ascii="Times New Roman"/>
          <w:b w:val="false"/>
          <w:i w:val="false"/>
          <w:color w:val="000000"/>
          <w:sz w:val="28"/>
        </w:rPr>
        <w:t xml:space="preserve">
лицензияның телнұсқаларын беру» электрондық </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3-қосымша                    </w:t>
      </w:r>
    </w:p>
    <w:bookmarkEnd w:id="15"/>
    <w:bookmarkStart w:name="z98" w:id="16"/>
    <w:p>
      <w:pPr>
        <w:spacing w:after="0"/>
        <w:ind w:left="0"/>
        <w:jc w:val="left"/>
      </w:pPr>
      <w:r>
        <w:rPr>
          <w:rFonts w:ascii="Times New Roman"/>
          <w:b/>
          <w:i w:val="false"/>
          <w:color w:val="000000"/>
        </w:rPr>
        <w:t xml:space="preserve"> 
Электрондық мемлекеттік қызметтердің «сапа» және</w:t>
      </w:r>
      <w:r>
        <w:br/>
      </w:r>
      <w:r>
        <w:rPr>
          <w:rFonts w:ascii="Times New Roman"/>
          <w:b/>
          <w:i w:val="false"/>
          <w:color w:val="000000"/>
        </w:rPr>
        <w:t>
«қолжетімділік» көрсеткіштерін анықтауға сауалнама</w:t>
      </w:r>
      <w:r>
        <w:br/>
      </w:r>
      <w:r>
        <w:rPr>
          <w:rFonts w:ascii="Times New Roman"/>
          <w:b/>
          <w:i w:val="false"/>
          <w:color w:val="000000"/>
        </w:rPr>
        <w:t>
____________________________________________________</w:t>
      </w:r>
      <w:r>
        <w:br/>
      </w:r>
      <w:r>
        <w:rPr>
          <w:rFonts w:ascii="Times New Roman"/>
          <w:b/>
          <w:i w:val="false"/>
          <w:color w:val="000000"/>
        </w:rPr>
        <w:t>
(қызметтің атауы) </w:t>
      </w:r>
    </w:p>
    <w:bookmarkEnd w:id="16"/>
    <w:bookmarkStart w:name="z99" w:id="17"/>
    <w:p>
      <w:pPr>
        <w:spacing w:after="0"/>
        <w:ind w:left="0"/>
        <w:jc w:val="both"/>
      </w:pPr>
      <w:r>
        <w:rPr>
          <w:rFonts w:ascii="Times New Roman"/>
          <w:b w:val="false"/>
          <w:i w:val="false"/>
          <w:color w:val="000000"/>
          <w:sz w:val="28"/>
        </w:rPr>
        <w:t>
      1. Электрондық мемлекеттік қызметті көрсету үдерісінің сапасына және нәтижесіне қанағаттанасыз ба?</w:t>
      </w:r>
      <w:r>
        <w:br/>
      </w:r>
      <w:r>
        <w:rPr>
          <w:rFonts w:ascii="Times New Roman"/>
          <w:b w:val="false"/>
          <w:i w:val="false"/>
          <w:color w:val="000000"/>
          <w:sz w:val="28"/>
        </w:rPr>
        <w:t>
      1) қанағаттанған жоқпын;</w:t>
      </w:r>
      <w:r>
        <w:br/>
      </w:r>
      <w:r>
        <w:rPr>
          <w:rFonts w:ascii="Times New Roman"/>
          <w:b w:val="false"/>
          <w:i w:val="false"/>
          <w:color w:val="000000"/>
          <w:sz w:val="28"/>
        </w:rPr>
        <w:t>
      2) ішінара қанағаттанамын;</w:t>
      </w:r>
      <w:r>
        <w:br/>
      </w:r>
      <w:r>
        <w:rPr>
          <w:rFonts w:ascii="Times New Roman"/>
          <w:b w:val="false"/>
          <w:i w:val="false"/>
          <w:color w:val="000000"/>
          <w:sz w:val="28"/>
        </w:rPr>
        <w:t>
      3) қанағаттанамын.</w:t>
      </w:r>
      <w:r>
        <w:br/>
      </w:r>
      <w:r>
        <w:rPr>
          <w:rFonts w:ascii="Times New Roman"/>
          <w:b w:val="false"/>
          <w:i w:val="false"/>
          <w:color w:val="000000"/>
          <w:sz w:val="28"/>
        </w:rPr>
        <w:t>
</w:t>
      </w:r>
      <w:r>
        <w:rPr>
          <w:rFonts w:ascii="Times New Roman"/>
          <w:b w:val="false"/>
          <w:i w:val="false"/>
          <w:color w:val="000000"/>
          <w:sz w:val="28"/>
        </w:rPr>
        <w:t>
      2. Электрондық мемлекеттік қызметті көрсету тәртібі туралы ақпараттың сапасына қанағаттанасыз ба?</w:t>
      </w:r>
      <w:r>
        <w:br/>
      </w:r>
      <w:r>
        <w:rPr>
          <w:rFonts w:ascii="Times New Roman"/>
          <w:b w:val="false"/>
          <w:i w:val="false"/>
          <w:color w:val="000000"/>
          <w:sz w:val="28"/>
        </w:rPr>
        <w:t>
      1) қанағаттанған жоқпын;</w:t>
      </w:r>
      <w:r>
        <w:br/>
      </w:r>
      <w:r>
        <w:rPr>
          <w:rFonts w:ascii="Times New Roman"/>
          <w:b w:val="false"/>
          <w:i w:val="false"/>
          <w:color w:val="000000"/>
          <w:sz w:val="28"/>
        </w:rPr>
        <w:t>
      2) ішінара қанағаттанамын;</w:t>
      </w:r>
      <w:r>
        <w:br/>
      </w:r>
      <w:r>
        <w:rPr>
          <w:rFonts w:ascii="Times New Roman"/>
          <w:b w:val="false"/>
          <w:i w:val="false"/>
          <w:color w:val="000000"/>
          <w:sz w:val="28"/>
        </w:rPr>
        <w:t>
      3) қанағаттанамын.</w:t>
      </w:r>
    </w:p>
    <w:bookmarkEnd w:id="1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7"/>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header.xml" Type="http://schemas.openxmlformats.org/officeDocument/2006/relationships/header" Id="rId7"/></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