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d2c6f" w14:textId="ced2c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(36-шығарылым)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14 тамыздағы № 322-ө-м Бұйрығы. Қазақстан Республикасы Әділет министрлігінде 2012 жылы 28 тамызда № 7880 тіркелді. Күші жойылды - Қазақстан Республикасы Еңбек және халықты әлеуметтік қорғау министрінің 2020 жылғы 22 маусымдағы № 243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22.06.2020 </w:t>
      </w:r>
      <w:r>
        <w:rPr>
          <w:rFonts w:ascii="Times New Roman"/>
          <w:b w:val="false"/>
          <w:i w:val="false"/>
          <w:color w:val="ff0000"/>
          <w:sz w:val="28"/>
        </w:rPr>
        <w:t>№ 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(36-шығарылым) бекітілсін.</w:t>
      </w:r>
    </w:p>
    <w:bookmarkEnd w:id="1"/>
    <w:bookmarkStart w:name="z3" w:id="2"/>
    <w:p>
      <w:pPr>
        <w:spacing w:after="0"/>
        <w:ind w:left="0"/>
        <w:jc w:val="both"/>
      </w:pPr>
      <w:r>
        <w:rPr>
          <w:rFonts w:ascii="Times New Roman"/>
          <w:b w:val="false"/>
          <w:i w:val="false"/>
          <w:color w:val="000000"/>
          <w:sz w:val="28"/>
        </w:rPr>
        <w:t>
      2. Еңбек және әлеуметтік әріптестік департаменті (А. Ә. Сарбасов) осы бұйрықты заңнамада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бұйрықтың ресми және мерзімді баспасөз құралдарында ресми жариялануын қамтамасыз етсін. </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Б. Б. Нұрымбетовке жүктелсін.</w:t>
      </w:r>
    </w:p>
    <w:bookmarkEnd w:id="5"/>
    <w:bookmarkStart w:name="z7" w:id="6"/>
    <w:p>
      <w:pPr>
        <w:spacing w:after="0"/>
        <w:ind w:left="0"/>
        <w:jc w:val="both"/>
      </w:pPr>
      <w:r>
        <w:rPr>
          <w:rFonts w:ascii="Times New Roman"/>
          <w:b w:val="false"/>
          <w:i w:val="false"/>
          <w:color w:val="000000"/>
          <w:sz w:val="28"/>
        </w:rPr>
        <w:t xml:space="preserve">
      4. Осы бұйрық алғашқы ресми жарияланған күнінен бастап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Әбдіқалықова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2012 жылғы 14 тамыздағы</w:t>
            </w:r>
            <w:r>
              <w:br/>
            </w:r>
            <w:r>
              <w:rPr>
                <w:rFonts w:ascii="Times New Roman"/>
                <w:b w:val="false"/>
                <w:i w:val="false"/>
                <w:color w:val="000000"/>
                <w:sz w:val="20"/>
              </w:rPr>
              <w:t>№ 322-ө-м бұйрығымен бекітілген</w:t>
            </w:r>
          </w:p>
        </w:tc>
      </w:tr>
    </w:tbl>
    <w:bookmarkStart w:name="z8" w:id="7"/>
    <w:p>
      <w:pPr>
        <w:spacing w:after="0"/>
        <w:ind w:left="0"/>
        <w:jc w:val="left"/>
      </w:pPr>
      <w:r>
        <w:rPr>
          <w:rFonts w:ascii="Times New Roman"/>
          <w:b/>
          <w:i w:val="false"/>
          <w:color w:val="000000"/>
        </w:rPr>
        <w:t xml:space="preserve"> Жұмысшылардың жұмыстары мен кәсіптерінің бірыңғай тарифтік-біліктілік анықтамалығы (36-шығарылым) </w:t>
      </w:r>
      <w:r>
        <w:br/>
      </w:r>
      <w:r>
        <w:rPr>
          <w:rFonts w:ascii="Times New Roman"/>
          <w:b/>
          <w:i w:val="false"/>
          <w:color w:val="000000"/>
        </w:rPr>
        <w:t>1-бөлім. Жалпы ережелер</w:t>
      </w:r>
    </w:p>
    <w:bookmarkEnd w:id="7"/>
    <w:bookmarkStart w:name="z11" w:id="8"/>
    <w:p>
      <w:pPr>
        <w:spacing w:after="0"/>
        <w:ind w:left="0"/>
        <w:jc w:val="both"/>
      </w:pPr>
      <w:r>
        <w:rPr>
          <w:rFonts w:ascii="Times New Roman"/>
          <w:b w:val="false"/>
          <w:i w:val="false"/>
          <w:color w:val="000000"/>
          <w:sz w:val="28"/>
        </w:rPr>
        <w:t xml:space="preserve">
      1. Жұмысшылардың жұмыстары мен кәсіптерінің бірыңғай тарифтік-біліктілік анықтамалығы (36-шығарылым) (бұдан әрі - БТБА) "Таскендір техникалық бұйымдарын өндіру". </w:t>
      </w:r>
    </w:p>
    <w:bookmarkEnd w:id="8"/>
    <w:bookmarkStart w:name="z12" w:id="9"/>
    <w:p>
      <w:pPr>
        <w:spacing w:after="0"/>
        <w:ind w:left="0"/>
        <w:jc w:val="both"/>
      </w:pPr>
      <w:r>
        <w:rPr>
          <w:rFonts w:ascii="Times New Roman"/>
          <w:b w:val="false"/>
          <w:i w:val="false"/>
          <w:color w:val="000000"/>
          <w:sz w:val="28"/>
        </w:rPr>
        <w:t>
      2. Жұмыс разрядтары еңбек жағдайы ескерілмей (еңбектің күрделілік деңгейіне әсер етуші және орындаушының біліктілігіне қойылатын талаптарды арттырушы айрықша жағдайларды қоспағанда), олардың күрделілігіне бойынша белгіленді.</w:t>
      </w:r>
    </w:p>
    <w:bookmarkEnd w:id="9"/>
    <w:bookmarkStart w:name="z13" w:id="10"/>
    <w:p>
      <w:pPr>
        <w:spacing w:after="0"/>
        <w:ind w:left="0"/>
        <w:jc w:val="both"/>
      </w:pPr>
      <w:r>
        <w:rPr>
          <w:rFonts w:ascii="Times New Roman"/>
          <w:b w:val="false"/>
          <w:i w:val="false"/>
          <w:color w:val="000000"/>
          <w:sz w:val="28"/>
        </w:rPr>
        <w:t xml:space="preserve">
      3. Әр кәсіп бойынша тарифтік-біліктілік сипаттаманың екі бөлімі бар. "Жұмыс сипаттамасы" бөлімі жұмысшы орындай білуге тиіс жұмыстардың суреттемесін қамтиды. "Білуге тиіс" бөлімінде арнаулы білімге, сондай-ақ ережелерді, нұсқаулықтар мен басшы материалдарды, жұмысшы қолдануға тиісті әдістер мен құралдарды білуіне қатысты жұмысшыға қойылатын негізгі талаптар қамтылған. </w:t>
      </w:r>
    </w:p>
    <w:bookmarkEnd w:id="10"/>
    <w:bookmarkStart w:name="z14" w:id="11"/>
    <w:p>
      <w:pPr>
        <w:spacing w:after="0"/>
        <w:ind w:left="0"/>
        <w:jc w:val="both"/>
      </w:pPr>
      <w:r>
        <w:rPr>
          <w:rFonts w:ascii="Times New Roman"/>
          <w:b w:val="false"/>
          <w:i w:val="false"/>
          <w:color w:val="000000"/>
          <w:sz w:val="28"/>
        </w:rPr>
        <w:t xml:space="preserve">
      4. Тарифтік-біліктілік сипаттамасында жұмысшы кәсібінің осы разрядына анағұрлым тән жұмыстардың тізбесі келтіріледі. Бұл тізбе жұмысшы орындай алатын және орындауға тиісті жұмыстардың барлығын қамти алмайды. Жұмыс беруші қажетті жағдайда, жұмыс ерекшелігін ескере отырып, тиісті разряд жұмысшылары кәсіптерінің тарифтік-біліктілік сипаттамаларында қамтылған жұмыстарға сәйкес келетін жұмыстардың қосымша тізбесін әзірлей алады. </w:t>
      </w:r>
    </w:p>
    <w:bookmarkEnd w:id="11"/>
    <w:bookmarkStart w:name="z15" w:id="12"/>
    <w:p>
      <w:pPr>
        <w:spacing w:after="0"/>
        <w:ind w:left="0"/>
        <w:jc w:val="both"/>
      </w:pPr>
      <w:r>
        <w:rPr>
          <w:rFonts w:ascii="Times New Roman"/>
          <w:b w:val="false"/>
          <w:i w:val="false"/>
          <w:color w:val="000000"/>
          <w:sz w:val="28"/>
        </w:rPr>
        <w:t>
      5. "Жұмыс сипаттамасы" бөлімінде көзделген жұмыстармен қатар, жұмысшы ауысымды қабылдау және тапсыру, жұмыс орнын, айлабұйымдарды, құралдарды жинастыру, сондай-ақ оларды тиісінше ұстау, белгіленген техникалық құжаттаманы жүргізу жөніндегі жұмыстарды орындауға тиіс.</w:t>
      </w:r>
    </w:p>
    <w:bookmarkEnd w:id="12"/>
    <w:bookmarkStart w:name="z16" w:id="13"/>
    <w:p>
      <w:pPr>
        <w:spacing w:after="0"/>
        <w:ind w:left="0"/>
        <w:jc w:val="both"/>
      </w:pPr>
      <w:r>
        <w:rPr>
          <w:rFonts w:ascii="Times New Roman"/>
          <w:b w:val="false"/>
          <w:i w:val="false"/>
          <w:color w:val="000000"/>
          <w:sz w:val="28"/>
        </w:rPr>
        <w:t>
      6. "Білуге тиіс" бөлімінде қамтылған теориялық және практикалық білімдермен қатар, жұмысшы: еңбекті қорғау, өндірістік санитария мен өртке қарсы қауіпсіздік жөніндегі ереже мен нормаларды, жеке қорғану құралдарын пайдалану ережесін, орындалатын жұмыс (қызмет) сапасына қойылатын талаптарды, жарамсыздықтың түрлері мен оның алдын алу және жоюдың тәсілдерін, өндірістік дабылдатқышты, жұмыс орнында еңбекті ұтымды ұйымдастыру жөніндегі талаптарды білуге тиіс.</w:t>
      </w:r>
    </w:p>
    <w:bookmarkEnd w:id="13"/>
    <w:bookmarkStart w:name="z17" w:id="14"/>
    <w:p>
      <w:pPr>
        <w:spacing w:after="0"/>
        <w:ind w:left="0"/>
        <w:jc w:val="both"/>
      </w:pPr>
      <w:r>
        <w:rPr>
          <w:rFonts w:ascii="Times New Roman"/>
          <w:b w:val="false"/>
          <w:i w:val="false"/>
          <w:color w:val="000000"/>
          <w:sz w:val="28"/>
        </w:rPr>
        <w:t>
      7. Біліктілігі анағұрлым жоғары жұмысшы өзінің тарифтік-біліктілік сипаттамасында санамаланған жұмыстармен қатар, біліктілігі анағұрлым төмен жұмысшылардың тарифтік-біліктілік сипаттамасында көзделген жұмыстарды орындай білуге, сондай-ақ осы кәсіптегі разряды төмен жұмысшыларға басшылық жасай білуге тиіс. Осыған байланысты, анағұрлым төмен разряд кәсіптерінің тарифтік-біліктілік сипаттамасында келтірілген жұмыстар, анағұрлым жоғары тарифтік-біліктілік сипаттамасында, әдетте келтірілмейді.</w:t>
      </w:r>
    </w:p>
    <w:bookmarkEnd w:id="14"/>
    <w:bookmarkStart w:name="z18" w:id="15"/>
    <w:p>
      <w:pPr>
        <w:spacing w:after="0"/>
        <w:ind w:left="0"/>
        <w:jc w:val="both"/>
      </w:pPr>
      <w:r>
        <w:rPr>
          <w:rFonts w:ascii="Times New Roman"/>
          <w:b w:val="false"/>
          <w:i w:val="false"/>
          <w:color w:val="000000"/>
          <w:sz w:val="28"/>
        </w:rPr>
        <w:t xml:space="preserve">
      8. Қызметкердің еңбек қызметін растайтын құжаттарды толтырған кезде, сондай-ақ тарифтік разряды өзгерген кезде, оның кәсібінің атауы БТБА-ға сәйкес жазылады. </w:t>
      </w:r>
    </w:p>
    <w:bookmarkEnd w:id="15"/>
    <w:bookmarkStart w:name="z19" w:id="16"/>
    <w:p>
      <w:pPr>
        <w:spacing w:after="0"/>
        <w:ind w:left="0"/>
        <w:jc w:val="both"/>
      </w:pPr>
      <w:r>
        <w:rPr>
          <w:rFonts w:ascii="Times New Roman"/>
          <w:b w:val="false"/>
          <w:i w:val="false"/>
          <w:color w:val="000000"/>
          <w:sz w:val="28"/>
        </w:rPr>
        <w:t xml:space="preserve">
      9. Тарифтік-біліктілік сипаттамалары, ерекше ескертілген жағдайлардан басқа, осы бөлімдерде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 </w:t>
      </w:r>
    </w:p>
    <w:bookmarkEnd w:id="16"/>
    <w:bookmarkStart w:name="z20" w:id="17"/>
    <w:p>
      <w:pPr>
        <w:spacing w:after="0"/>
        <w:ind w:left="0"/>
        <w:jc w:val="both"/>
      </w:pPr>
      <w:r>
        <w:rPr>
          <w:rFonts w:ascii="Times New Roman"/>
          <w:b w:val="false"/>
          <w:i w:val="false"/>
          <w:color w:val="000000"/>
          <w:sz w:val="28"/>
        </w:rPr>
        <w:t xml:space="preserve">
      10. Қолданылуға ыңғайлы болу мақсатында, БТБА-да алфавиттік көрсеткіш </w:t>
      </w:r>
      <w:r>
        <w:rPr>
          <w:rFonts w:ascii="Times New Roman"/>
          <w:b w:val="false"/>
          <w:i w:val="false"/>
          <w:color w:val="000000"/>
          <w:sz w:val="28"/>
        </w:rPr>
        <w:t>қосымшада</w:t>
      </w:r>
      <w:r>
        <w:rPr>
          <w:rFonts w:ascii="Times New Roman"/>
          <w:b w:val="false"/>
          <w:i w:val="false"/>
          <w:color w:val="000000"/>
          <w:sz w:val="28"/>
        </w:rPr>
        <w:t xml:space="preserve"> көзделген, онда жұмысшылар кәсіптерінің атауы, разрядтардың диапазондары және беттердің нөмірленуі қарастырылған.</w:t>
      </w:r>
    </w:p>
    <w:bookmarkEnd w:id="17"/>
    <w:bookmarkStart w:name="z21" w:id="18"/>
    <w:p>
      <w:pPr>
        <w:spacing w:after="0"/>
        <w:ind w:left="0"/>
        <w:jc w:val="left"/>
      </w:pPr>
      <w:r>
        <w:rPr>
          <w:rFonts w:ascii="Times New Roman"/>
          <w:b/>
          <w:i w:val="false"/>
          <w:color w:val="000000"/>
        </w:rPr>
        <w:t xml:space="preserve"> 2-бөлім. Таскендір техникалық бұйымдарын өндіру</w:t>
      </w:r>
      <w:r>
        <w:br/>
      </w:r>
      <w:r>
        <w:rPr>
          <w:rFonts w:ascii="Times New Roman"/>
          <w:b/>
          <w:i w:val="false"/>
          <w:color w:val="000000"/>
        </w:rPr>
        <w:t>1. Таскендір тарамдарын ылғалдау және кептіру аспапшысы</w:t>
      </w:r>
      <w:r>
        <w:br/>
      </w:r>
      <w:r>
        <w:rPr>
          <w:rFonts w:ascii="Times New Roman"/>
          <w:b/>
          <w:i w:val="false"/>
          <w:color w:val="000000"/>
        </w:rPr>
        <w:t>Параграф 1. Таскендір тарамдарын ылғалдау және кептіру аспапшысы, 4-разряд</w:t>
      </w:r>
    </w:p>
    <w:bookmarkEnd w:id="18"/>
    <w:bookmarkStart w:name="z24" w:id="19"/>
    <w:p>
      <w:pPr>
        <w:spacing w:after="0"/>
        <w:ind w:left="0"/>
        <w:jc w:val="both"/>
      </w:pPr>
      <w:r>
        <w:rPr>
          <w:rFonts w:ascii="Times New Roman"/>
          <w:b w:val="false"/>
          <w:i w:val="false"/>
          <w:color w:val="000000"/>
          <w:sz w:val="28"/>
        </w:rPr>
        <w:t xml:space="preserve">
      11. Жұмыс сипаттамасы: </w:t>
      </w:r>
    </w:p>
    <w:bookmarkEnd w:id="19"/>
    <w:bookmarkStart w:name="z25" w:id="20"/>
    <w:p>
      <w:pPr>
        <w:spacing w:after="0"/>
        <w:ind w:left="0"/>
        <w:jc w:val="both"/>
      </w:pPr>
      <w:r>
        <w:rPr>
          <w:rFonts w:ascii="Times New Roman"/>
          <w:b w:val="false"/>
          <w:i w:val="false"/>
          <w:color w:val="000000"/>
          <w:sz w:val="28"/>
        </w:rPr>
        <w:t xml:space="preserve">
      дәрежесі жоғарырақ аспапшының қадағалауымен таскендір тарамдарын ылғалдау және кептіру технологиялық үрдісін жүргізу; </w:t>
      </w:r>
    </w:p>
    <w:bookmarkEnd w:id="20"/>
    <w:bookmarkStart w:name="z26" w:id="21"/>
    <w:p>
      <w:pPr>
        <w:spacing w:after="0"/>
        <w:ind w:left="0"/>
        <w:jc w:val="both"/>
      </w:pPr>
      <w:r>
        <w:rPr>
          <w:rFonts w:ascii="Times New Roman"/>
          <w:b w:val="false"/>
          <w:i w:val="false"/>
          <w:color w:val="000000"/>
          <w:sz w:val="28"/>
        </w:rPr>
        <w:t xml:space="preserve">
      желінің механизмдері мен агрегаттарын жұмысқа даярлау; </w:t>
      </w:r>
    </w:p>
    <w:bookmarkEnd w:id="21"/>
    <w:bookmarkStart w:name="z27" w:id="22"/>
    <w:p>
      <w:pPr>
        <w:spacing w:after="0"/>
        <w:ind w:left="0"/>
        <w:jc w:val="both"/>
      </w:pPr>
      <w:r>
        <w:rPr>
          <w:rFonts w:ascii="Times New Roman"/>
          <w:b w:val="false"/>
          <w:i w:val="false"/>
          <w:color w:val="000000"/>
          <w:sz w:val="28"/>
        </w:rPr>
        <w:t xml:space="preserve">
      таскендір тарамдарын ылғалдауға арналған ваннаны графит және басқа пасталармен толтыру; </w:t>
      </w:r>
    </w:p>
    <w:bookmarkEnd w:id="22"/>
    <w:bookmarkStart w:name="z28" w:id="23"/>
    <w:p>
      <w:pPr>
        <w:spacing w:after="0"/>
        <w:ind w:left="0"/>
        <w:jc w:val="both"/>
      </w:pPr>
      <w:r>
        <w:rPr>
          <w:rFonts w:ascii="Times New Roman"/>
          <w:b w:val="false"/>
          <w:i w:val="false"/>
          <w:color w:val="000000"/>
          <w:sz w:val="28"/>
        </w:rPr>
        <w:t xml:space="preserve">
      алдын ала ылғалдау агрегаты мен кептіру пештерінде құю-тарту желдетпе жүйелерін қосу; </w:t>
      </w:r>
    </w:p>
    <w:bookmarkEnd w:id="23"/>
    <w:bookmarkStart w:name="z29" w:id="24"/>
    <w:p>
      <w:pPr>
        <w:spacing w:after="0"/>
        <w:ind w:left="0"/>
        <w:jc w:val="both"/>
      </w:pPr>
      <w:r>
        <w:rPr>
          <w:rFonts w:ascii="Times New Roman"/>
          <w:b w:val="false"/>
          <w:i w:val="false"/>
          <w:color w:val="000000"/>
          <w:sz w:val="28"/>
        </w:rPr>
        <w:t xml:space="preserve">
      ылғалдайтын паста берілетін циркуляция жүйесін және таскендір тарамдарын ылғалданатын ванналарды жуу; </w:t>
      </w:r>
    </w:p>
    <w:bookmarkEnd w:id="24"/>
    <w:bookmarkStart w:name="z30" w:id="25"/>
    <w:p>
      <w:pPr>
        <w:spacing w:after="0"/>
        <w:ind w:left="0"/>
        <w:jc w:val="both"/>
      </w:pPr>
      <w:r>
        <w:rPr>
          <w:rFonts w:ascii="Times New Roman"/>
          <w:b w:val="false"/>
          <w:i w:val="false"/>
          <w:color w:val="000000"/>
          <w:sz w:val="28"/>
        </w:rPr>
        <w:t xml:space="preserve">
      механизмдер мен желі түйіндерін жөндеу. </w:t>
      </w:r>
    </w:p>
    <w:bookmarkEnd w:id="25"/>
    <w:bookmarkStart w:name="z31" w:id="26"/>
    <w:p>
      <w:pPr>
        <w:spacing w:after="0"/>
        <w:ind w:left="0"/>
        <w:jc w:val="both"/>
      </w:pPr>
      <w:r>
        <w:rPr>
          <w:rFonts w:ascii="Times New Roman"/>
          <w:b w:val="false"/>
          <w:i w:val="false"/>
          <w:color w:val="000000"/>
          <w:sz w:val="28"/>
        </w:rPr>
        <w:t xml:space="preserve">
      12. Білуге тиіс: </w:t>
      </w:r>
    </w:p>
    <w:bookmarkEnd w:id="26"/>
    <w:bookmarkStart w:name="z32" w:id="27"/>
    <w:p>
      <w:pPr>
        <w:spacing w:after="0"/>
        <w:ind w:left="0"/>
        <w:jc w:val="both"/>
      </w:pPr>
      <w:r>
        <w:rPr>
          <w:rFonts w:ascii="Times New Roman"/>
          <w:b w:val="false"/>
          <w:i w:val="false"/>
          <w:color w:val="000000"/>
          <w:sz w:val="28"/>
        </w:rPr>
        <w:t xml:space="preserve">
      таскендір тарамдарын ылғалдау және кептіру технологиялық үрдісін, желінің механизмдері мен түйіндерін жөндеу тәсілдерін; </w:t>
      </w:r>
    </w:p>
    <w:bookmarkEnd w:id="27"/>
    <w:bookmarkStart w:name="z33" w:id="28"/>
    <w:p>
      <w:pPr>
        <w:spacing w:after="0"/>
        <w:ind w:left="0"/>
        <w:jc w:val="both"/>
      </w:pPr>
      <w:r>
        <w:rPr>
          <w:rFonts w:ascii="Times New Roman"/>
          <w:b w:val="false"/>
          <w:i w:val="false"/>
          <w:color w:val="000000"/>
          <w:sz w:val="28"/>
        </w:rPr>
        <w:t xml:space="preserve">
      қолданылып жатқан бақылау-өлшеу аспаптары мен құрал-саймандардың құрылымы мен пайдалану мақсатын.  </w:t>
      </w:r>
    </w:p>
    <w:bookmarkEnd w:id="28"/>
    <w:bookmarkStart w:name="z34" w:id="29"/>
    <w:p>
      <w:pPr>
        <w:spacing w:after="0"/>
        <w:ind w:left="0"/>
        <w:jc w:val="left"/>
      </w:pPr>
      <w:r>
        <w:rPr>
          <w:rFonts w:ascii="Times New Roman"/>
          <w:b/>
          <w:i w:val="false"/>
          <w:color w:val="000000"/>
        </w:rPr>
        <w:t xml:space="preserve"> Параграф 2. Таскендір тарамдарын ылғалдау және кептіру аспапшысы, 5-разряд</w:t>
      </w:r>
    </w:p>
    <w:bookmarkEnd w:id="29"/>
    <w:bookmarkStart w:name="z35" w:id="30"/>
    <w:p>
      <w:pPr>
        <w:spacing w:after="0"/>
        <w:ind w:left="0"/>
        <w:jc w:val="both"/>
      </w:pPr>
      <w:r>
        <w:rPr>
          <w:rFonts w:ascii="Times New Roman"/>
          <w:b w:val="false"/>
          <w:i w:val="false"/>
          <w:color w:val="000000"/>
          <w:sz w:val="28"/>
        </w:rPr>
        <w:t xml:space="preserve">
      13. Жұмыс сипаттамасы: </w:t>
      </w:r>
    </w:p>
    <w:bookmarkEnd w:id="30"/>
    <w:bookmarkStart w:name="z36" w:id="31"/>
    <w:p>
      <w:pPr>
        <w:spacing w:after="0"/>
        <w:ind w:left="0"/>
        <w:jc w:val="both"/>
      </w:pPr>
      <w:r>
        <w:rPr>
          <w:rFonts w:ascii="Times New Roman"/>
          <w:b w:val="false"/>
          <w:i w:val="false"/>
          <w:color w:val="000000"/>
          <w:sz w:val="28"/>
        </w:rPr>
        <w:t xml:space="preserve">
      таскендір тарамдарын ылғалдау және кептіру технологиялық үрдісін жартылай автомат желіде жүргізуді; </w:t>
      </w:r>
    </w:p>
    <w:bookmarkEnd w:id="31"/>
    <w:bookmarkStart w:name="z37" w:id="32"/>
    <w:p>
      <w:pPr>
        <w:spacing w:after="0"/>
        <w:ind w:left="0"/>
        <w:jc w:val="both"/>
      </w:pPr>
      <w:r>
        <w:rPr>
          <w:rFonts w:ascii="Times New Roman"/>
          <w:b w:val="false"/>
          <w:i w:val="false"/>
          <w:color w:val="000000"/>
          <w:sz w:val="28"/>
        </w:rPr>
        <w:t xml:space="preserve">
      жартылай автомат станоктары мен механизмдерін жөндеу және жұмыстарын бақылау; </w:t>
      </w:r>
    </w:p>
    <w:bookmarkEnd w:id="32"/>
    <w:bookmarkStart w:name="z38" w:id="33"/>
    <w:p>
      <w:pPr>
        <w:spacing w:after="0"/>
        <w:ind w:left="0"/>
        <w:jc w:val="both"/>
      </w:pPr>
      <w:r>
        <w:rPr>
          <w:rFonts w:ascii="Times New Roman"/>
          <w:b w:val="false"/>
          <w:i w:val="false"/>
          <w:color w:val="000000"/>
          <w:sz w:val="28"/>
        </w:rPr>
        <w:t xml:space="preserve">
      технологиялық үрдістің барлық операцияларынан таскендір тарамдарының өтуін және ылғалдану мен кебу сапасын бақылау. </w:t>
      </w:r>
    </w:p>
    <w:bookmarkEnd w:id="33"/>
    <w:bookmarkStart w:name="z39" w:id="34"/>
    <w:p>
      <w:pPr>
        <w:spacing w:after="0"/>
        <w:ind w:left="0"/>
        <w:jc w:val="both"/>
      </w:pPr>
      <w:r>
        <w:rPr>
          <w:rFonts w:ascii="Times New Roman"/>
          <w:b w:val="false"/>
          <w:i w:val="false"/>
          <w:color w:val="000000"/>
          <w:sz w:val="28"/>
        </w:rPr>
        <w:t xml:space="preserve">
      14. Білуге тиіс: </w:t>
      </w:r>
    </w:p>
    <w:bookmarkEnd w:id="34"/>
    <w:bookmarkStart w:name="z40" w:id="35"/>
    <w:p>
      <w:pPr>
        <w:spacing w:after="0"/>
        <w:ind w:left="0"/>
        <w:jc w:val="both"/>
      </w:pPr>
      <w:r>
        <w:rPr>
          <w:rFonts w:ascii="Times New Roman"/>
          <w:b w:val="false"/>
          <w:i w:val="false"/>
          <w:color w:val="000000"/>
          <w:sz w:val="28"/>
        </w:rPr>
        <w:t xml:space="preserve">
      таскендір тарамдарын ылғалдау және кептіру технологиялық үрдісін, желінің механизмдері мен түйіндері; </w:t>
      </w:r>
    </w:p>
    <w:bookmarkEnd w:id="35"/>
    <w:bookmarkStart w:name="z41" w:id="36"/>
    <w:p>
      <w:pPr>
        <w:spacing w:after="0"/>
        <w:ind w:left="0"/>
        <w:jc w:val="both"/>
      </w:pPr>
      <w:r>
        <w:rPr>
          <w:rFonts w:ascii="Times New Roman"/>
          <w:b w:val="false"/>
          <w:i w:val="false"/>
          <w:color w:val="000000"/>
          <w:sz w:val="28"/>
        </w:rPr>
        <w:t xml:space="preserve">
      өрт сөндіру жүйелерін, желдетпе жүйелерінің құрылымы мен жөндеу тәсілдерін, қолдану шарттарын; </w:t>
      </w:r>
    </w:p>
    <w:bookmarkEnd w:id="36"/>
    <w:bookmarkStart w:name="z42" w:id="37"/>
    <w:p>
      <w:pPr>
        <w:spacing w:after="0"/>
        <w:ind w:left="0"/>
        <w:jc w:val="both"/>
      </w:pPr>
      <w:r>
        <w:rPr>
          <w:rFonts w:ascii="Times New Roman"/>
          <w:b w:val="false"/>
          <w:i w:val="false"/>
          <w:color w:val="000000"/>
          <w:sz w:val="28"/>
        </w:rPr>
        <w:t xml:space="preserve">
      шығарылып жатқан өнімге техникалық талаптарды.  </w:t>
      </w:r>
    </w:p>
    <w:bookmarkEnd w:id="37"/>
    <w:bookmarkStart w:name="z43" w:id="38"/>
    <w:p>
      <w:pPr>
        <w:spacing w:after="0"/>
        <w:ind w:left="0"/>
        <w:jc w:val="left"/>
      </w:pPr>
      <w:r>
        <w:rPr>
          <w:rFonts w:ascii="Times New Roman"/>
          <w:b/>
          <w:i w:val="false"/>
          <w:color w:val="000000"/>
        </w:rPr>
        <w:t xml:space="preserve"> 2. Қалып массасын кесектеуші</w:t>
      </w:r>
      <w:r>
        <w:br/>
      </w:r>
      <w:r>
        <w:rPr>
          <w:rFonts w:ascii="Times New Roman"/>
          <w:b/>
          <w:i w:val="false"/>
          <w:color w:val="000000"/>
        </w:rPr>
        <w:t>Параграф 1. Қалып массасын кесектеуші, 3-разряд</w:t>
      </w:r>
    </w:p>
    <w:bookmarkEnd w:id="38"/>
    <w:bookmarkStart w:name="z45" w:id="39"/>
    <w:p>
      <w:pPr>
        <w:spacing w:after="0"/>
        <w:ind w:left="0"/>
        <w:jc w:val="both"/>
      </w:pPr>
      <w:r>
        <w:rPr>
          <w:rFonts w:ascii="Times New Roman"/>
          <w:b w:val="false"/>
          <w:i w:val="false"/>
          <w:color w:val="000000"/>
          <w:sz w:val="28"/>
        </w:rPr>
        <w:t>
      15. Жұмыс сипаттамасы:</w:t>
      </w:r>
    </w:p>
    <w:bookmarkEnd w:id="39"/>
    <w:bookmarkStart w:name="z46" w:id="40"/>
    <w:p>
      <w:pPr>
        <w:spacing w:after="0"/>
        <w:ind w:left="0"/>
        <w:jc w:val="both"/>
      </w:pPr>
      <w:r>
        <w:rPr>
          <w:rFonts w:ascii="Times New Roman"/>
          <w:b w:val="false"/>
          <w:i w:val="false"/>
          <w:color w:val="000000"/>
          <w:sz w:val="28"/>
        </w:rPr>
        <w:t xml:space="preserve">
      жаншу-кесектеу машинасында немесе біртипті конструкциялардың бұрымдық престерінде таскендір қалып массасынан жаншылған таспа, тежегіш жапсырма және кесектер жасау; </w:t>
      </w:r>
    </w:p>
    <w:bookmarkEnd w:id="40"/>
    <w:bookmarkStart w:name="z47" w:id="41"/>
    <w:p>
      <w:pPr>
        <w:spacing w:after="0"/>
        <w:ind w:left="0"/>
        <w:jc w:val="both"/>
      </w:pPr>
      <w:r>
        <w:rPr>
          <w:rFonts w:ascii="Times New Roman"/>
          <w:b w:val="false"/>
          <w:i w:val="false"/>
          <w:color w:val="000000"/>
          <w:sz w:val="28"/>
        </w:rPr>
        <w:t xml:space="preserve">
      жаншу машинасы бункеріне немесе пресс құрылғысына массаны әкелу және салу, оларды қаңылтыр табаға алдын ала қолмен немесе шприц-машинасымен белгілі бір өлшем бойынша бөліктерге бөліп салу; </w:t>
      </w:r>
    </w:p>
    <w:bookmarkEnd w:id="41"/>
    <w:bookmarkStart w:name="z48" w:id="42"/>
    <w:p>
      <w:pPr>
        <w:spacing w:after="0"/>
        <w:ind w:left="0"/>
        <w:jc w:val="both"/>
      </w:pPr>
      <w:r>
        <w:rPr>
          <w:rFonts w:ascii="Times New Roman"/>
          <w:b w:val="false"/>
          <w:i w:val="false"/>
          <w:color w:val="000000"/>
          <w:sz w:val="28"/>
        </w:rPr>
        <w:t xml:space="preserve">
      жаншу машинасы шнегіне қалған массадан болат таспаны тазарту. Қабылдағыш барабаннан жаншылған таспаны шабу пресіне салу, берілген өлшемге сәйкес оны кесу; </w:t>
      </w:r>
    </w:p>
    <w:bookmarkEnd w:id="42"/>
    <w:bookmarkStart w:name="z49" w:id="43"/>
    <w:p>
      <w:pPr>
        <w:spacing w:after="0"/>
        <w:ind w:left="0"/>
        <w:jc w:val="both"/>
      </w:pPr>
      <w:r>
        <w:rPr>
          <w:rFonts w:ascii="Times New Roman"/>
          <w:b w:val="false"/>
          <w:i w:val="false"/>
          <w:color w:val="000000"/>
          <w:sz w:val="28"/>
        </w:rPr>
        <w:t xml:space="preserve">
      қолданылып жатқан жабдықты тексеру, тазалау, жөндеу; </w:t>
      </w:r>
    </w:p>
    <w:bookmarkEnd w:id="43"/>
    <w:bookmarkStart w:name="z50" w:id="44"/>
    <w:p>
      <w:pPr>
        <w:spacing w:after="0"/>
        <w:ind w:left="0"/>
        <w:jc w:val="both"/>
      </w:pPr>
      <w:r>
        <w:rPr>
          <w:rFonts w:ascii="Times New Roman"/>
          <w:b w:val="false"/>
          <w:i w:val="false"/>
          <w:color w:val="000000"/>
          <w:sz w:val="28"/>
        </w:rPr>
        <w:t xml:space="preserve">
      қалып массасының кесектерін салу және келесі өңдеуге жіберу. </w:t>
      </w:r>
    </w:p>
    <w:bookmarkEnd w:id="44"/>
    <w:bookmarkStart w:name="z51" w:id="45"/>
    <w:p>
      <w:pPr>
        <w:spacing w:after="0"/>
        <w:ind w:left="0"/>
        <w:jc w:val="both"/>
      </w:pPr>
      <w:r>
        <w:rPr>
          <w:rFonts w:ascii="Times New Roman"/>
          <w:b w:val="false"/>
          <w:i w:val="false"/>
          <w:color w:val="000000"/>
          <w:sz w:val="28"/>
        </w:rPr>
        <w:t xml:space="preserve">
      16. Білуге тиіс: </w:t>
      </w:r>
    </w:p>
    <w:bookmarkEnd w:id="45"/>
    <w:bookmarkStart w:name="z52" w:id="46"/>
    <w:p>
      <w:pPr>
        <w:spacing w:after="0"/>
        <w:ind w:left="0"/>
        <w:jc w:val="both"/>
      </w:pPr>
      <w:r>
        <w:rPr>
          <w:rFonts w:ascii="Times New Roman"/>
          <w:b w:val="false"/>
          <w:i w:val="false"/>
          <w:color w:val="000000"/>
          <w:sz w:val="28"/>
        </w:rPr>
        <w:t xml:space="preserve">
      таскендір қалып массаларын кесектеу технологиялық үрдісін; </w:t>
      </w:r>
    </w:p>
    <w:bookmarkEnd w:id="46"/>
    <w:bookmarkStart w:name="z53" w:id="47"/>
    <w:p>
      <w:pPr>
        <w:spacing w:after="0"/>
        <w:ind w:left="0"/>
        <w:jc w:val="both"/>
      </w:pPr>
      <w:r>
        <w:rPr>
          <w:rFonts w:ascii="Times New Roman"/>
          <w:b w:val="false"/>
          <w:i w:val="false"/>
          <w:color w:val="000000"/>
          <w:sz w:val="28"/>
        </w:rPr>
        <w:t xml:space="preserve">
      жаншу-кесектеу машинасы және бұрымдық престің құрылымын; </w:t>
      </w:r>
    </w:p>
    <w:bookmarkEnd w:id="47"/>
    <w:bookmarkStart w:name="z54" w:id="48"/>
    <w:p>
      <w:pPr>
        <w:spacing w:after="0"/>
        <w:ind w:left="0"/>
        <w:jc w:val="both"/>
      </w:pPr>
      <w:r>
        <w:rPr>
          <w:rFonts w:ascii="Times New Roman"/>
          <w:b w:val="false"/>
          <w:i w:val="false"/>
          <w:color w:val="000000"/>
          <w:sz w:val="28"/>
        </w:rPr>
        <w:t xml:space="preserve">
      қалыптау массаларының маркасы мен шифрын, шығарылып жатқан өнім түрлерін және сапасына қойылатын талаптарды. </w:t>
      </w:r>
    </w:p>
    <w:bookmarkEnd w:id="48"/>
    <w:bookmarkStart w:name="z55" w:id="49"/>
    <w:p>
      <w:pPr>
        <w:spacing w:after="0"/>
        <w:ind w:left="0"/>
        <w:jc w:val="left"/>
      </w:pPr>
      <w:r>
        <w:rPr>
          <w:rFonts w:ascii="Times New Roman"/>
          <w:b/>
          <w:i w:val="false"/>
          <w:color w:val="000000"/>
        </w:rPr>
        <w:t xml:space="preserve"> Параграф 2. Қалып массасын кесектеуші, 4-разряд </w:t>
      </w:r>
    </w:p>
    <w:bookmarkEnd w:id="49"/>
    <w:bookmarkStart w:name="z56" w:id="50"/>
    <w:p>
      <w:pPr>
        <w:spacing w:after="0"/>
        <w:ind w:left="0"/>
        <w:jc w:val="both"/>
      </w:pPr>
      <w:r>
        <w:rPr>
          <w:rFonts w:ascii="Times New Roman"/>
          <w:b w:val="false"/>
          <w:i w:val="false"/>
          <w:color w:val="000000"/>
          <w:sz w:val="28"/>
        </w:rPr>
        <w:t>
      17. Жұмыс сипаттамасы:</w:t>
      </w:r>
    </w:p>
    <w:bookmarkEnd w:id="50"/>
    <w:bookmarkStart w:name="z57" w:id="51"/>
    <w:p>
      <w:pPr>
        <w:spacing w:after="0"/>
        <w:ind w:left="0"/>
        <w:jc w:val="both"/>
      </w:pPr>
      <w:r>
        <w:rPr>
          <w:rFonts w:ascii="Times New Roman"/>
          <w:b w:val="false"/>
          <w:i w:val="false"/>
          <w:color w:val="000000"/>
          <w:sz w:val="28"/>
        </w:rPr>
        <w:t xml:space="preserve">
      жаншу-кесектеу машинасында немесе біртипті конструкциялардың бұрымдық престерінде таскендір қалып массасынан жаншылған таспа, тежегіш жапсырма жасау; </w:t>
      </w:r>
    </w:p>
    <w:bookmarkEnd w:id="51"/>
    <w:bookmarkStart w:name="z58" w:id="52"/>
    <w:p>
      <w:pPr>
        <w:spacing w:after="0"/>
        <w:ind w:left="0"/>
        <w:jc w:val="both"/>
      </w:pPr>
      <w:r>
        <w:rPr>
          <w:rFonts w:ascii="Times New Roman"/>
          <w:b w:val="false"/>
          <w:i w:val="false"/>
          <w:color w:val="000000"/>
          <w:sz w:val="28"/>
        </w:rPr>
        <w:t xml:space="preserve">
      жұмыс кезінде қолданылып жатқан жабдықты тексеру, тазалау, майлау, реттеу және жөндеу; </w:t>
      </w:r>
    </w:p>
    <w:bookmarkEnd w:id="52"/>
    <w:bookmarkStart w:name="z59" w:id="53"/>
    <w:p>
      <w:pPr>
        <w:spacing w:after="0"/>
        <w:ind w:left="0"/>
        <w:jc w:val="both"/>
      </w:pPr>
      <w:r>
        <w:rPr>
          <w:rFonts w:ascii="Times New Roman"/>
          <w:b w:val="false"/>
          <w:i w:val="false"/>
          <w:color w:val="000000"/>
          <w:sz w:val="28"/>
        </w:rPr>
        <w:t xml:space="preserve">
      пресс бастарына шығарылып жатқан өнім асссортиментіне сай тығырықтар таңдау; </w:t>
      </w:r>
    </w:p>
    <w:bookmarkEnd w:id="53"/>
    <w:bookmarkStart w:name="z60" w:id="54"/>
    <w:p>
      <w:pPr>
        <w:spacing w:after="0"/>
        <w:ind w:left="0"/>
        <w:jc w:val="both"/>
      </w:pPr>
      <w:r>
        <w:rPr>
          <w:rFonts w:ascii="Times New Roman"/>
          <w:b w:val="false"/>
          <w:i w:val="false"/>
          <w:color w:val="000000"/>
          <w:sz w:val="28"/>
        </w:rPr>
        <w:t xml:space="preserve">
      қалыптаудың дәлдігін реттеу, қатал технологиялық регламентке сай кесектер калибрі мен салмағын тексеру. </w:t>
      </w:r>
    </w:p>
    <w:bookmarkEnd w:id="54"/>
    <w:bookmarkStart w:name="z61" w:id="55"/>
    <w:p>
      <w:pPr>
        <w:spacing w:after="0"/>
        <w:ind w:left="0"/>
        <w:jc w:val="both"/>
      </w:pPr>
      <w:r>
        <w:rPr>
          <w:rFonts w:ascii="Times New Roman"/>
          <w:b w:val="false"/>
          <w:i w:val="false"/>
          <w:color w:val="000000"/>
          <w:sz w:val="28"/>
        </w:rPr>
        <w:t xml:space="preserve">
      18. Білуге тиіс: </w:t>
      </w:r>
    </w:p>
    <w:bookmarkEnd w:id="55"/>
    <w:bookmarkStart w:name="z62" w:id="56"/>
    <w:p>
      <w:pPr>
        <w:spacing w:after="0"/>
        <w:ind w:left="0"/>
        <w:jc w:val="both"/>
      </w:pPr>
      <w:r>
        <w:rPr>
          <w:rFonts w:ascii="Times New Roman"/>
          <w:b w:val="false"/>
          <w:i w:val="false"/>
          <w:color w:val="000000"/>
          <w:sz w:val="28"/>
        </w:rPr>
        <w:t xml:space="preserve">
      таскендір қалып массаларын кесектеу технологиялық үрдісін, таскендір қалып массаларының шифры мен маркаларын; </w:t>
      </w:r>
    </w:p>
    <w:bookmarkEnd w:id="56"/>
    <w:bookmarkStart w:name="z63" w:id="57"/>
    <w:p>
      <w:pPr>
        <w:spacing w:after="0"/>
        <w:ind w:left="0"/>
        <w:jc w:val="both"/>
      </w:pPr>
      <w:r>
        <w:rPr>
          <w:rFonts w:ascii="Times New Roman"/>
          <w:b w:val="false"/>
          <w:i w:val="false"/>
          <w:color w:val="000000"/>
          <w:sz w:val="28"/>
        </w:rPr>
        <w:t xml:space="preserve">
      оларды өңдеудің ерекшеліктерін, шығарылып жатқан өнім ассортиментін, кесек салмағын және олардың сапасына қойылатын талаптарды; </w:t>
      </w:r>
    </w:p>
    <w:bookmarkEnd w:id="57"/>
    <w:bookmarkStart w:name="z64" w:id="58"/>
    <w:p>
      <w:pPr>
        <w:spacing w:after="0"/>
        <w:ind w:left="0"/>
        <w:jc w:val="both"/>
      </w:pPr>
      <w:r>
        <w:rPr>
          <w:rFonts w:ascii="Times New Roman"/>
          <w:b w:val="false"/>
          <w:i w:val="false"/>
          <w:color w:val="000000"/>
          <w:sz w:val="28"/>
        </w:rPr>
        <w:t xml:space="preserve">
      жаншу-кесектеу машинасының және бұрымдау престерінің құрылымын, реттеу тәсілдерін және жөндеу ережелерін. </w:t>
      </w:r>
    </w:p>
    <w:bookmarkEnd w:id="58"/>
    <w:bookmarkStart w:name="z65" w:id="59"/>
    <w:p>
      <w:pPr>
        <w:spacing w:after="0"/>
        <w:ind w:left="0"/>
        <w:jc w:val="left"/>
      </w:pPr>
      <w:r>
        <w:rPr>
          <w:rFonts w:ascii="Times New Roman"/>
          <w:b/>
          <w:i w:val="false"/>
          <w:color w:val="000000"/>
        </w:rPr>
        <w:t xml:space="preserve"> Параграф 3. Қалып массасын кесектеуші, 5-разряд</w:t>
      </w:r>
    </w:p>
    <w:bookmarkEnd w:id="59"/>
    <w:bookmarkStart w:name="z66" w:id="60"/>
    <w:p>
      <w:pPr>
        <w:spacing w:after="0"/>
        <w:ind w:left="0"/>
        <w:jc w:val="both"/>
      </w:pPr>
      <w:r>
        <w:rPr>
          <w:rFonts w:ascii="Times New Roman"/>
          <w:b w:val="false"/>
          <w:i w:val="false"/>
          <w:color w:val="000000"/>
          <w:sz w:val="28"/>
        </w:rPr>
        <w:t xml:space="preserve">
      19. Жұмыс сипаттамасы: </w:t>
      </w:r>
    </w:p>
    <w:bookmarkEnd w:id="60"/>
    <w:bookmarkStart w:name="z67" w:id="61"/>
    <w:p>
      <w:pPr>
        <w:spacing w:after="0"/>
        <w:ind w:left="0"/>
        <w:jc w:val="both"/>
      </w:pPr>
      <w:r>
        <w:rPr>
          <w:rFonts w:ascii="Times New Roman"/>
          <w:b w:val="false"/>
          <w:i w:val="false"/>
          <w:color w:val="000000"/>
          <w:sz w:val="28"/>
        </w:rPr>
        <w:t xml:space="preserve">
      әр түрлі конструкциялардағы толассыз жұмыс істейтін буын-тұтқалық престерде және жартылай автомат қондырғыларда таскендір қалып массасынан кесектер, тежегіш жапсырма, қалыптар, ілініс жапсырмаларын жасау; </w:t>
      </w:r>
    </w:p>
    <w:bookmarkEnd w:id="61"/>
    <w:bookmarkStart w:name="z68" w:id="62"/>
    <w:p>
      <w:pPr>
        <w:spacing w:after="0"/>
        <w:ind w:left="0"/>
        <w:jc w:val="both"/>
      </w:pPr>
      <w:r>
        <w:rPr>
          <w:rFonts w:ascii="Times New Roman"/>
          <w:b w:val="false"/>
          <w:i w:val="false"/>
          <w:color w:val="000000"/>
          <w:sz w:val="28"/>
        </w:rPr>
        <w:t xml:space="preserve">
      пресс-қалыптарға престелетін массаны мөлшерлеп салу; </w:t>
      </w:r>
    </w:p>
    <w:bookmarkEnd w:id="62"/>
    <w:bookmarkStart w:name="z69" w:id="63"/>
    <w:p>
      <w:pPr>
        <w:spacing w:after="0"/>
        <w:ind w:left="0"/>
        <w:jc w:val="both"/>
      </w:pPr>
      <w:r>
        <w:rPr>
          <w:rFonts w:ascii="Times New Roman"/>
          <w:b w:val="false"/>
          <w:i w:val="false"/>
          <w:color w:val="000000"/>
          <w:sz w:val="28"/>
        </w:rPr>
        <w:t xml:space="preserve">
      бақылау-өлшеу аспаптары көрсеткіштері бойынша пресс-қалыпқа салынған массаның мөлшерін бақылау; </w:t>
      </w:r>
    </w:p>
    <w:bookmarkEnd w:id="63"/>
    <w:bookmarkStart w:name="z70" w:id="64"/>
    <w:p>
      <w:pPr>
        <w:spacing w:after="0"/>
        <w:ind w:left="0"/>
        <w:jc w:val="both"/>
      </w:pPr>
      <w:r>
        <w:rPr>
          <w:rFonts w:ascii="Times New Roman"/>
          <w:b w:val="false"/>
          <w:i w:val="false"/>
          <w:color w:val="000000"/>
          <w:sz w:val="28"/>
        </w:rPr>
        <w:t xml:space="preserve">
      кесектерді суық күйде қалыптау үрдісін жүргізу; </w:t>
      </w:r>
    </w:p>
    <w:bookmarkEnd w:id="64"/>
    <w:bookmarkStart w:name="z71" w:id="65"/>
    <w:p>
      <w:pPr>
        <w:spacing w:after="0"/>
        <w:ind w:left="0"/>
        <w:jc w:val="both"/>
      </w:pPr>
      <w:r>
        <w:rPr>
          <w:rFonts w:ascii="Times New Roman"/>
          <w:b w:val="false"/>
          <w:i w:val="false"/>
          <w:color w:val="000000"/>
          <w:sz w:val="28"/>
        </w:rPr>
        <w:t xml:space="preserve">
      қалыптаудың дұрыстығын реттеу, қатал түрде технологиялық регламентке сай кесектер калибрін, салмағын тексеру; </w:t>
      </w:r>
    </w:p>
    <w:bookmarkEnd w:id="65"/>
    <w:bookmarkStart w:name="z72" w:id="66"/>
    <w:p>
      <w:pPr>
        <w:spacing w:after="0"/>
        <w:ind w:left="0"/>
        <w:jc w:val="both"/>
      </w:pPr>
      <w:r>
        <w:rPr>
          <w:rFonts w:ascii="Times New Roman"/>
          <w:b w:val="false"/>
          <w:i w:val="false"/>
          <w:color w:val="000000"/>
          <w:sz w:val="28"/>
        </w:rPr>
        <w:t xml:space="preserve">
      қызмет көрсетіліп жатқан жабдықтың күйін тексеру, тазалау, майлау, жөндеу. </w:t>
      </w:r>
    </w:p>
    <w:bookmarkEnd w:id="66"/>
    <w:bookmarkStart w:name="z73" w:id="67"/>
    <w:p>
      <w:pPr>
        <w:spacing w:after="0"/>
        <w:ind w:left="0"/>
        <w:jc w:val="both"/>
      </w:pPr>
      <w:r>
        <w:rPr>
          <w:rFonts w:ascii="Times New Roman"/>
          <w:b w:val="false"/>
          <w:i w:val="false"/>
          <w:color w:val="000000"/>
          <w:sz w:val="28"/>
        </w:rPr>
        <w:t xml:space="preserve">
      20. Білуге тиіс: </w:t>
      </w:r>
    </w:p>
    <w:bookmarkEnd w:id="67"/>
    <w:bookmarkStart w:name="z74" w:id="68"/>
    <w:p>
      <w:pPr>
        <w:spacing w:after="0"/>
        <w:ind w:left="0"/>
        <w:jc w:val="both"/>
      </w:pPr>
      <w:r>
        <w:rPr>
          <w:rFonts w:ascii="Times New Roman"/>
          <w:b w:val="false"/>
          <w:i w:val="false"/>
          <w:color w:val="000000"/>
          <w:sz w:val="28"/>
        </w:rPr>
        <w:t xml:space="preserve">
      таскендір қалып массаларын кесектеу технологиялық үрдісін, таскендір қалып массаларының шифры мен маркаларын; </w:t>
      </w:r>
    </w:p>
    <w:bookmarkEnd w:id="68"/>
    <w:bookmarkStart w:name="z75" w:id="69"/>
    <w:p>
      <w:pPr>
        <w:spacing w:after="0"/>
        <w:ind w:left="0"/>
        <w:jc w:val="both"/>
      </w:pPr>
      <w:r>
        <w:rPr>
          <w:rFonts w:ascii="Times New Roman"/>
          <w:b w:val="false"/>
          <w:i w:val="false"/>
          <w:color w:val="000000"/>
          <w:sz w:val="28"/>
        </w:rPr>
        <w:t xml:space="preserve">
      өңдеу қасиеттері мен тәсілдерін, шығарылып жатқан өнім сапасына қойылатын талаптарды; </w:t>
      </w:r>
    </w:p>
    <w:bookmarkEnd w:id="69"/>
    <w:bookmarkStart w:name="z76" w:id="70"/>
    <w:p>
      <w:pPr>
        <w:spacing w:after="0"/>
        <w:ind w:left="0"/>
        <w:jc w:val="both"/>
      </w:pPr>
      <w:r>
        <w:rPr>
          <w:rFonts w:ascii="Times New Roman"/>
          <w:b w:val="false"/>
          <w:i w:val="false"/>
          <w:color w:val="000000"/>
          <w:sz w:val="28"/>
        </w:rPr>
        <w:t xml:space="preserve">
      жартылай автомат қондырғылар мен буын-тұтқалық престердің құрылымын, жұмыс істеу принципі мен жөндеу тәсілдерін.  </w:t>
      </w:r>
    </w:p>
    <w:bookmarkEnd w:id="70"/>
    <w:bookmarkStart w:name="z77" w:id="71"/>
    <w:p>
      <w:pPr>
        <w:spacing w:after="0"/>
        <w:ind w:left="0"/>
        <w:jc w:val="left"/>
      </w:pPr>
      <w:r>
        <w:rPr>
          <w:rFonts w:ascii="Times New Roman"/>
          <w:b/>
          <w:i w:val="false"/>
          <w:color w:val="000000"/>
        </w:rPr>
        <w:t xml:space="preserve"> 3. Таскендір техникалық бұйымдарын графиттендіруші</w:t>
      </w:r>
      <w:r>
        <w:br/>
      </w:r>
      <w:r>
        <w:rPr>
          <w:rFonts w:ascii="Times New Roman"/>
          <w:b/>
          <w:i w:val="false"/>
          <w:color w:val="000000"/>
        </w:rPr>
        <w:t>Параграф 1. Таскендір техникалық бұйымдарын графиттендіруші, 2-разряд</w:t>
      </w:r>
    </w:p>
    <w:bookmarkEnd w:id="71"/>
    <w:bookmarkStart w:name="z79" w:id="72"/>
    <w:p>
      <w:pPr>
        <w:spacing w:after="0"/>
        <w:ind w:left="0"/>
        <w:jc w:val="both"/>
      </w:pPr>
      <w:r>
        <w:rPr>
          <w:rFonts w:ascii="Times New Roman"/>
          <w:b w:val="false"/>
          <w:i w:val="false"/>
          <w:color w:val="000000"/>
          <w:sz w:val="28"/>
        </w:rPr>
        <w:t xml:space="preserve">
      21. Жұмыс сипаттамасы: </w:t>
      </w:r>
    </w:p>
    <w:bookmarkEnd w:id="72"/>
    <w:bookmarkStart w:name="z80" w:id="73"/>
    <w:p>
      <w:pPr>
        <w:spacing w:after="0"/>
        <w:ind w:left="0"/>
        <w:jc w:val="both"/>
      </w:pPr>
      <w:r>
        <w:rPr>
          <w:rFonts w:ascii="Times New Roman"/>
          <w:b w:val="false"/>
          <w:i w:val="false"/>
          <w:color w:val="000000"/>
          <w:sz w:val="28"/>
        </w:rPr>
        <w:t xml:space="preserve">
      жағу станоктарында немесе қолмен тығыздаушы сақиналарға графит ерітіндісін жағу; </w:t>
      </w:r>
    </w:p>
    <w:bookmarkEnd w:id="73"/>
    <w:bookmarkStart w:name="z81" w:id="74"/>
    <w:p>
      <w:pPr>
        <w:spacing w:after="0"/>
        <w:ind w:left="0"/>
        <w:jc w:val="both"/>
      </w:pPr>
      <w:r>
        <w:rPr>
          <w:rFonts w:ascii="Times New Roman"/>
          <w:b w:val="false"/>
          <w:i w:val="false"/>
          <w:color w:val="000000"/>
          <w:sz w:val="28"/>
        </w:rPr>
        <w:t xml:space="preserve">
      жұмыс орнына графит, желім, дайындамалар салынған қаңылтыр табаны әкелу; </w:t>
      </w:r>
    </w:p>
    <w:bookmarkEnd w:id="74"/>
    <w:bookmarkStart w:name="z82" w:id="75"/>
    <w:p>
      <w:pPr>
        <w:spacing w:after="0"/>
        <w:ind w:left="0"/>
        <w:jc w:val="both"/>
      </w:pPr>
      <w:r>
        <w:rPr>
          <w:rFonts w:ascii="Times New Roman"/>
          <w:b w:val="false"/>
          <w:i w:val="false"/>
          <w:color w:val="000000"/>
          <w:sz w:val="28"/>
        </w:rPr>
        <w:t xml:space="preserve">
      графит пен желімнен жағылатын паста әзірлеу; </w:t>
      </w:r>
    </w:p>
    <w:bookmarkEnd w:id="75"/>
    <w:bookmarkStart w:name="z83" w:id="76"/>
    <w:p>
      <w:pPr>
        <w:spacing w:after="0"/>
        <w:ind w:left="0"/>
        <w:jc w:val="both"/>
      </w:pPr>
      <w:r>
        <w:rPr>
          <w:rFonts w:ascii="Times New Roman"/>
          <w:b w:val="false"/>
          <w:i w:val="false"/>
          <w:color w:val="000000"/>
          <w:sz w:val="28"/>
        </w:rPr>
        <w:t xml:space="preserve">
      графит пен жағылатын массаны жағу; </w:t>
      </w:r>
    </w:p>
    <w:bookmarkEnd w:id="76"/>
    <w:bookmarkStart w:name="z84" w:id="77"/>
    <w:p>
      <w:pPr>
        <w:spacing w:after="0"/>
        <w:ind w:left="0"/>
        <w:jc w:val="both"/>
      </w:pPr>
      <w:r>
        <w:rPr>
          <w:rFonts w:ascii="Times New Roman"/>
          <w:b w:val="false"/>
          <w:i w:val="false"/>
          <w:color w:val="000000"/>
          <w:sz w:val="28"/>
        </w:rPr>
        <w:t xml:space="preserve">
      таскендір техникалық бұйымдарын техникалық шарттарға сай орап салу. </w:t>
      </w:r>
    </w:p>
    <w:bookmarkEnd w:id="77"/>
    <w:bookmarkStart w:name="z85" w:id="78"/>
    <w:p>
      <w:pPr>
        <w:spacing w:after="0"/>
        <w:ind w:left="0"/>
        <w:jc w:val="both"/>
      </w:pPr>
      <w:r>
        <w:rPr>
          <w:rFonts w:ascii="Times New Roman"/>
          <w:b w:val="false"/>
          <w:i w:val="false"/>
          <w:color w:val="000000"/>
          <w:sz w:val="28"/>
        </w:rPr>
        <w:t xml:space="preserve">
      22. Білуге тиіс: </w:t>
      </w:r>
    </w:p>
    <w:bookmarkEnd w:id="78"/>
    <w:bookmarkStart w:name="z86" w:id="79"/>
    <w:p>
      <w:pPr>
        <w:spacing w:after="0"/>
        <w:ind w:left="0"/>
        <w:jc w:val="both"/>
      </w:pPr>
      <w:r>
        <w:rPr>
          <w:rFonts w:ascii="Times New Roman"/>
          <w:b w:val="false"/>
          <w:i w:val="false"/>
          <w:color w:val="000000"/>
          <w:sz w:val="28"/>
        </w:rPr>
        <w:t xml:space="preserve">
      қолданылатын шикізаттың негізгі физико-химиялық қасиеттерін, жағу станоктары мен құрылғыларының жұмыс істеу принципін; </w:t>
      </w:r>
    </w:p>
    <w:bookmarkEnd w:id="79"/>
    <w:bookmarkStart w:name="z87" w:id="80"/>
    <w:p>
      <w:pPr>
        <w:spacing w:after="0"/>
        <w:ind w:left="0"/>
        <w:jc w:val="both"/>
      </w:pPr>
      <w:r>
        <w:rPr>
          <w:rFonts w:ascii="Times New Roman"/>
          <w:b w:val="false"/>
          <w:i w:val="false"/>
          <w:color w:val="000000"/>
          <w:sz w:val="28"/>
        </w:rPr>
        <w:t xml:space="preserve">
      графиттендірудің амалдары мен тәсілдерін, жағу пастасын әзірлеудің тәсілдерін.  </w:t>
      </w:r>
    </w:p>
    <w:bookmarkEnd w:id="80"/>
    <w:bookmarkStart w:name="z88" w:id="81"/>
    <w:p>
      <w:pPr>
        <w:spacing w:after="0"/>
        <w:ind w:left="0"/>
        <w:jc w:val="left"/>
      </w:pPr>
      <w:r>
        <w:rPr>
          <w:rFonts w:ascii="Times New Roman"/>
          <w:b/>
          <w:i w:val="false"/>
          <w:color w:val="000000"/>
        </w:rPr>
        <w:t xml:space="preserve"> Параграф 2. Таскендір техникалық бұйымдарын графиттендіруші, 3-разряд</w:t>
      </w:r>
    </w:p>
    <w:bookmarkEnd w:id="81"/>
    <w:bookmarkStart w:name="z89" w:id="82"/>
    <w:p>
      <w:pPr>
        <w:spacing w:after="0"/>
        <w:ind w:left="0"/>
        <w:jc w:val="both"/>
      </w:pPr>
      <w:r>
        <w:rPr>
          <w:rFonts w:ascii="Times New Roman"/>
          <w:b w:val="false"/>
          <w:i w:val="false"/>
          <w:color w:val="000000"/>
          <w:sz w:val="28"/>
        </w:rPr>
        <w:t xml:space="preserve">
      23. Жұмыс сипаттамасы: </w:t>
      </w:r>
    </w:p>
    <w:bookmarkEnd w:id="82"/>
    <w:bookmarkStart w:name="z90" w:id="83"/>
    <w:p>
      <w:pPr>
        <w:spacing w:after="0"/>
        <w:ind w:left="0"/>
        <w:jc w:val="both"/>
      </w:pPr>
      <w:r>
        <w:rPr>
          <w:rFonts w:ascii="Times New Roman"/>
          <w:b w:val="false"/>
          <w:i w:val="false"/>
          <w:color w:val="000000"/>
          <w:sz w:val="28"/>
        </w:rPr>
        <w:t xml:space="preserve">
      жағу станоктарында немесе қолмен таскендіртемір тарамдарын, таскендір кенебін, толтырмалар және басқа да таскендір бұйымдарына графит ерітіндісін жағып шығу; </w:t>
      </w:r>
    </w:p>
    <w:bookmarkEnd w:id="83"/>
    <w:bookmarkStart w:name="z91" w:id="84"/>
    <w:p>
      <w:pPr>
        <w:spacing w:after="0"/>
        <w:ind w:left="0"/>
        <w:jc w:val="both"/>
      </w:pPr>
      <w:r>
        <w:rPr>
          <w:rFonts w:ascii="Times New Roman"/>
          <w:b w:val="false"/>
          <w:i w:val="false"/>
          <w:color w:val="000000"/>
          <w:sz w:val="28"/>
        </w:rPr>
        <w:t xml:space="preserve">
      дайындамаларға желім жағу; </w:t>
      </w:r>
    </w:p>
    <w:bookmarkEnd w:id="84"/>
    <w:bookmarkStart w:name="z92" w:id="85"/>
    <w:p>
      <w:pPr>
        <w:spacing w:after="0"/>
        <w:ind w:left="0"/>
        <w:jc w:val="both"/>
      </w:pPr>
      <w:r>
        <w:rPr>
          <w:rFonts w:ascii="Times New Roman"/>
          <w:b w:val="false"/>
          <w:i w:val="false"/>
          <w:color w:val="000000"/>
          <w:sz w:val="28"/>
        </w:rPr>
        <w:t xml:space="preserve">
      таскендір кенебін графиттендіргенде – жағу станоктарына жағу пастасын құю, станок білікшелеріне кенепті салу, оны белгіленген регламент бойынша графиттендіру ваннасы арқылы өткізу; </w:t>
      </w:r>
    </w:p>
    <w:bookmarkEnd w:id="85"/>
    <w:bookmarkStart w:name="z93" w:id="86"/>
    <w:p>
      <w:pPr>
        <w:spacing w:after="0"/>
        <w:ind w:left="0"/>
        <w:jc w:val="both"/>
      </w:pPr>
      <w:r>
        <w:rPr>
          <w:rFonts w:ascii="Times New Roman"/>
          <w:b w:val="false"/>
          <w:i w:val="false"/>
          <w:color w:val="000000"/>
          <w:sz w:val="28"/>
        </w:rPr>
        <w:t xml:space="preserve">
      таскендір техникалық бұйымдарын түрі мен өлшемі бойынша сорттау. </w:t>
      </w:r>
    </w:p>
    <w:bookmarkEnd w:id="86"/>
    <w:bookmarkStart w:name="z94" w:id="87"/>
    <w:p>
      <w:pPr>
        <w:spacing w:after="0"/>
        <w:ind w:left="0"/>
        <w:jc w:val="both"/>
      </w:pPr>
      <w:r>
        <w:rPr>
          <w:rFonts w:ascii="Times New Roman"/>
          <w:b w:val="false"/>
          <w:i w:val="false"/>
          <w:color w:val="000000"/>
          <w:sz w:val="28"/>
        </w:rPr>
        <w:t xml:space="preserve">
      24. Білуге тиіс: </w:t>
      </w:r>
    </w:p>
    <w:bookmarkEnd w:id="87"/>
    <w:bookmarkStart w:name="z95" w:id="88"/>
    <w:p>
      <w:pPr>
        <w:spacing w:after="0"/>
        <w:ind w:left="0"/>
        <w:jc w:val="both"/>
      </w:pPr>
      <w:r>
        <w:rPr>
          <w:rFonts w:ascii="Times New Roman"/>
          <w:b w:val="false"/>
          <w:i w:val="false"/>
          <w:color w:val="000000"/>
          <w:sz w:val="28"/>
        </w:rPr>
        <w:t xml:space="preserve">
      таскендір техникалық бұйымдарының түрлері мен оларды өңдеудің ерекшеліктерін; </w:t>
      </w:r>
    </w:p>
    <w:bookmarkEnd w:id="88"/>
    <w:bookmarkStart w:name="z96" w:id="89"/>
    <w:p>
      <w:pPr>
        <w:spacing w:after="0"/>
        <w:ind w:left="0"/>
        <w:jc w:val="both"/>
      </w:pPr>
      <w:r>
        <w:rPr>
          <w:rFonts w:ascii="Times New Roman"/>
          <w:b w:val="false"/>
          <w:i w:val="false"/>
          <w:color w:val="000000"/>
          <w:sz w:val="28"/>
        </w:rPr>
        <w:t xml:space="preserve">
      жағу пастасының рецептурасын және әзірлеу тәсілдерін, пайдаланылып жатқан бақылау-өлшеу аспаптарының қолданылу мақсатын, жасалып жатқан өнімге техникалық шарттарды; </w:t>
      </w:r>
    </w:p>
    <w:bookmarkEnd w:id="89"/>
    <w:bookmarkStart w:name="z97" w:id="90"/>
    <w:p>
      <w:pPr>
        <w:spacing w:after="0"/>
        <w:ind w:left="0"/>
        <w:jc w:val="both"/>
      </w:pPr>
      <w:r>
        <w:rPr>
          <w:rFonts w:ascii="Times New Roman"/>
          <w:b w:val="false"/>
          <w:i w:val="false"/>
          <w:color w:val="000000"/>
          <w:sz w:val="28"/>
        </w:rPr>
        <w:t>
      жағу станоктары мен қолданылып жатқан құрылғылар құрылымын.</w:t>
      </w:r>
    </w:p>
    <w:bookmarkEnd w:id="90"/>
    <w:bookmarkStart w:name="z98" w:id="91"/>
    <w:p>
      <w:pPr>
        <w:spacing w:after="0"/>
        <w:ind w:left="0"/>
        <w:jc w:val="left"/>
      </w:pPr>
      <w:r>
        <w:rPr>
          <w:rFonts w:ascii="Times New Roman"/>
          <w:b/>
          <w:i w:val="false"/>
          <w:color w:val="000000"/>
        </w:rPr>
        <w:t xml:space="preserve"> 4. Таскендір қоспа даярлаушы</w:t>
      </w:r>
      <w:r>
        <w:br/>
      </w:r>
      <w:r>
        <w:rPr>
          <w:rFonts w:ascii="Times New Roman"/>
          <w:b/>
          <w:i w:val="false"/>
          <w:color w:val="000000"/>
        </w:rPr>
        <w:t>Параграф 1. Таскендір қоспа даярлаушы, 2-разряд</w:t>
      </w:r>
    </w:p>
    <w:bookmarkEnd w:id="91"/>
    <w:bookmarkStart w:name="z100" w:id="92"/>
    <w:p>
      <w:pPr>
        <w:spacing w:after="0"/>
        <w:ind w:left="0"/>
        <w:jc w:val="both"/>
      </w:pPr>
      <w:r>
        <w:rPr>
          <w:rFonts w:ascii="Times New Roman"/>
          <w:b w:val="false"/>
          <w:i w:val="false"/>
          <w:color w:val="000000"/>
          <w:sz w:val="28"/>
        </w:rPr>
        <w:t xml:space="preserve">
      25. Жұмыс сипаттамасы: </w:t>
      </w:r>
    </w:p>
    <w:bookmarkEnd w:id="92"/>
    <w:bookmarkStart w:name="z101" w:id="93"/>
    <w:p>
      <w:pPr>
        <w:spacing w:after="0"/>
        <w:ind w:left="0"/>
        <w:jc w:val="both"/>
      </w:pPr>
      <w:r>
        <w:rPr>
          <w:rFonts w:ascii="Times New Roman"/>
          <w:b w:val="false"/>
          <w:i w:val="false"/>
          <w:color w:val="000000"/>
          <w:sz w:val="28"/>
        </w:rPr>
        <w:t xml:space="preserve">
      дәрежесі жоғарырақ таскендір қоспа даярлаушы қадағалауымен берілген пропорция бойынша таскендірден, мақта және қалдықтардан ровницаға, түбіт-пілтеге немесе түтілген таспаға таскендір қоспасын даярлау; </w:t>
      </w:r>
    </w:p>
    <w:bookmarkEnd w:id="93"/>
    <w:bookmarkStart w:name="z102" w:id="94"/>
    <w:p>
      <w:pPr>
        <w:spacing w:after="0"/>
        <w:ind w:left="0"/>
        <w:jc w:val="both"/>
      </w:pPr>
      <w:r>
        <w:rPr>
          <w:rFonts w:ascii="Times New Roman"/>
          <w:b w:val="false"/>
          <w:i w:val="false"/>
          <w:color w:val="000000"/>
          <w:sz w:val="28"/>
        </w:rPr>
        <w:t xml:space="preserve">
      таскендір қоспасын кардотүткіш аспаптар мен түбітпілте машиналарға салу; </w:t>
      </w:r>
    </w:p>
    <w:bookmarkEnd w:id="94"/>
    <w:bookmarkStart w:name="z103" w:id="95"/>
    <w:p>
      <w:pPr>
        <w:spacing w:after="0"/>
        <w:ind w:left="0"/>
        <w:jc w:val="both"/>
      </w:pPr>
      <w:r>
        <w:rPr>
          <w:rFonts w:ascii="Times New Roman"/>
          <w:b w:val="false"/>
          <w:i w:val="false"/>
          <w:color w:val="000000"/>
          <w:sz w:val="28"/>
        </w:rPr>
        <w:t xml:space="preserve">
      арбаларға қоспаларды салу, өлшеу, бункерлерге самовестерді әкелу, нормаға сәйкес қоспаны бункерге салу; </w:t>
      </w:r>
    </w:p>
    <w:bookmarkEnd w:id="95"/>
    <w:bookmarkStart w:name="z104" w:id="96"/>
    <w:p>
      <w:pPr>
        <w:spacing w:after="0"/>
        <w:ind w:left="0"/>
        <w:jc w:val="both"/>
      </w:pPr>
      <w:r>
        <w:rPr>
          <w:rFonts w:ascii="Times New Roman"/>
          <w:b w:val="false"/>
          <w:i w:val="false"/>
          <w:color w:val="000000"/>
          <w:sz w:val="28"/>
        </w:rPr>
        <w:t xml:space="preserve">
      аппарат бункеріндегі қажет қоспа деңгейін бақылау және қоспаны өңдеу үрдісіне қарай қосымша қоспа салу; </w:t>
      </w:r>
    </w:p>
    <w:bookmarkEnd w:id="96"/>
    <w:bookmarkStart w:name="z105" w:id="97"/>
    <w:p>
      <w:pPr>
        <w:spacing w:after="0"/>
        <w:ind w:left="0"/>
        <w:jc w:val="both"/>
      </w:pPr>
      <w:r>
        <w:rPr>
          <w:rFonts w:ascii="Times New Roman"/>
          <w:b w:val="false"/>
          <w:i w:val="false"/>
          <w:color w:val="000000"/>
          <w:sz w:val="28"/>
        </w:rPr>
        <w:t xml:space="preserve">
      түтілген заттарды іріктеу, өлшеу, ыдыстарға салу, келесі өңдеуге жіберу; </w:t>
      </w:r>
    </w:p>
    <w:bookmarkEnd w:id="97"/>
    <w:bookmarkStart w:name="z106" w:id="98"/>
    <w:p>
      <w:pPr>
        <w:spacing w:after="0"/>
        <w:ind w:left="0"/>
        <w:jc w:val="both"/>
      </w:pPr>
      <w:r>
        <w:rPr>
          <w:rFonts w:ascii="Times New Roman"/>
          <w:b w:val="false"/>
          <w:i w:val="false"/>
          <w:color w:val="000000"/>
          <w:sz w:val="28"/>
        </w:rPr>
        <w:t xml:space="preserve">
      өлшейтін ыдысты тазалау және даярлау; </w:t>
      </w:r>
    </w:p>
    <w:bookmarkEnd w:id="98"/>
    <w:bookmarkStart w:name="z107" w:id="99"/>
    <w:p>
      <w:pPr>
        <w:spacing w:after="0"/>
        <w:ind w:left="0"/>
        <w:jc w:val="both"/>
      </w:pPr>
      <w:r>
        <w:rPr>
          <w:rFonts w:ascii="Times New Roman"/>
          <w:b w:val="false"/>
          <w:i w:val="false"/>
          <w:color w:val="000000"/>
          <w:sz w:val="28"/>
        </w:rPr>
        <w:t xml:space="preserve">
      аспапты тазалауға қатысу; </w:t>
      </w:r>
    </w:p>
    <w:bookmarkEnd w:id="99"/>
    <w:bookmarkStart w:name="z108" w:id="100"/>
    <w:p>
      <w:pPr>
        <w:spacing w:after="0"/>
        <w:ind w:left="0"/>
        <w:jc w:val="both"/>
      </w:pPr>
      <w:r>
        <w:rPr>
          <w:rFonts w:ascii="Times New Roman"/>
          <w:b w:val="false"/>
          <w:i w:val="false"/>
          <w:color w:val="000000"/>
          <w:sz w:val="28"/>
        </w:rPr>
        <w:t>
      қалыпты массалар даярлау үшін құрауыш заттарды белгіленген рецептура бойынша мөлшерлеу;</w:t>
      </w:r>
    </w:p>
    <w:bookmarkEnd w:id="100"/>
    <w:bookmarkStart w:name="z109" w:id="101"/>
    <w:p>
      <w:pPr>
        <w:spacing w:after="0"/>
        <w:ind w:left="0"/>
        <w:jc w:val="both"/>
      </w:pPr>
      <w:r>
        <w:rPr>
          <w:rFonts w:ascii="Times New Roman"/>
          <w:b w:val="false"/>
          <w:i w:val="false"/>
          <w:color w:val="000000"/>
          <w:sz w:val="28"/>
        </w:rPr>
        <w:t xml:space="preserve">
      жұмыс орнына жеткізу, електен өткізу және өлшеу; </w:t>
      </w:r>
    </w:p>
    <w:bookmarkEnd w:id="101"/>
    <w:bookmarkStart w:name="z110" w:id="102"/>
    <w:p>
      <w:pPr>
        <w:spacing w:after="0"/>
        <w:ind w:left="0"/>
        <w:jc w:val="both"/>
      </w:pPr>
      <w:r>
        <w:rPr>
          <w:rFonts w:ascii="Times New Roman"/>
          <w:b w:val="false"/>
          <w:i w:val="false"/>
          <w:color w:val="000000"/>
          <w:sz w:val="28"/>
        </w:rPr>
        <w:t>
      електің қабылдағыш камерасына және сақтау бункерлеріне електен өткен құрауыш заттарды салу.</w:t>
      </w:r>
    </w:p>
    <w:bookmarkEnd w:id="102"/>
    <w:bookmarkStart w:name="z111" w:id="103"/>
    <w:p>
      <w:pPr>
        <w:spacing w:after="0"/>
        <w:ind w:left="0"/>
        <w:jc w:val="both"/>
      </w:pPr>
      <w:r>
        <w:rPr>
          <w:rFonts w:ascii="Times New Roman"/>
          <w:b w:val="false"/>
          <w:i w:val="false"/>
          <w:color w:val="000000"/>
          <w:sz w:val="28"/>
        </w:rPr>
        <w:t xml:space="preserve">
      26. Білуге тиіс: </w:t>
      </w:r>
    </w:p>
    <w:bookmarkEnd w:id="103"/>
    <w:bookmarkStart w:name="z112" w:id="104"/>
    <w:p>
      <w:pPr>
        <w:spacing w:after="0"/>
        <w:ind w:left="0"/>
        <w:jc w:val="both"/>
      </w:pPr>
      <w:r>
        <w:rPr>
          <w:rFonts w:ascii="Times New Roman"/>
          <w:b w:val="false"/>
          <w:i w:val="false"/>
          <w:color w:val="000000"/>
          <w:sz w:val="28"/>
        </w:rPr>
        <w:t xml:space="preserve">
      кардотүткіш аспаптар мен түбітпілте машиналарда қалып массаларын, ровницаларды жасау технологиялық үрдісінің негіздерін, өңделіп жатқан ровницаның нөмірі мен сорты бойынша қолданылатын таскендір қоспаларының түрін; </w:t>
      </w:r>
    </w:p>
    <w:bookmarkEnd w:id="104"/>
    <w:bookmarkStart w:name="z113" w:id="105"/>
    <w:p>
      <w:pPr>
        <w:spacing w:after="0"/>
        <w:ind w:left="0"/>
        <w:jc w:val="both"/>
      </w:pPr>
      <w:r>
        <w:rPr>
          <w:rFonts w:ascii="Times New Roman"/>
          <w:b w:val="false"/>
          <w:i w:val="false"/>
          <w:color w:val="000000"/>
          <w:sz w:val="28"/>
        </w:rPr>
        <w:t xml:space="preserve">
      таскендір мен мақтаның сорттарын, таскендір қоспаларын даярлаудың қалдықтарының түрлері мен қолдалуын; </w:t>
      </w:r>
    </w:p>
    <w:bookmarkEnd w:id="105"/>
    <w:bookmarkStart w:name="z114" w:id="106"/>
    <w:p>
      <w:pPr>
        <w:spacing w:after="0"/>
        <w:ind w:left="0"/>
        <w:jc w:val="both"/>
      </w:pPr>
      <w:r>
        <w:rPr>
          <w:rFonts w:ascii="Times New Roman"/>
          <w:b w:val="false"/>
          <w:i w:val="false"/>
          <w:color w:val="000000"/>
          <w:sz w:val="28"/>
        </w:rPr>
        <w:t xml:space="preserve">
      таразы мен кардотүткіш аспаптардың қолданылуын, құрылымын.  </w:t>
      </w:r>
    </w:p>
    <w:bookmarkEnd w:id="106"/>
    <w:bookmarkStart w:name="z115" w:id="107"/>
    <w:p>
      <w:pPr>
        <w:spacing w:after="0"/>
        <w:ind w:left="0"/>
        <w:jc w:val="left"/>
      </w:pPr>
      <w:r>
        <w:rPr>
          <w:rFonts w:ascii="Times New Roman"/>
          <w:b/>
          <w:i w:val="false"/>
          <w:color w:val="000000"/>
        </w:rPr>
        <w:t xml:space="preserve"> Параграф 2. Таскендір қоспа даярлаушы, 3-разряд</w:t>
      </w:r>
    </w:p>
    <w:bookmarkEnd w:id="107"/>
    <w:bookmarkStart w:name="z116" w:id="108"/>
    <w:p>
      <w:pPr>
        <w:spacing w:after="0"/>
        <w:ind w:left="0"/>
        <w:jc w:val="both"/>
      </w:pPr>
      <w:r>
        <w:rPr>
          <w:rFonts w:ascii="Times New Roman"/>
          <w:b w:val="false"/>
          <w:i w:val="false"/>
          <w:color w:val="000000"/>
          <w:sz w:val="28"/>
        </w:rPr>
        <w:t xml:space="preserve">
      27. Жұмыс сипаттамасы: </w:t>
      </w:r>
    </w:p>
    <w:bookmarkEnd w:id="108"/>
    <w:bookmarkStart w:name="z117" w:id="109"/>
    <w:p>
      <w:pPr>
        <w:spacing w:after="0"/>
        <w:ind w:left="0"/>
        <w:jc w:val="both"/>
      </w:pPr>
      <w:r>
        <w:rPr>
          <w:rFonts w:ascii="Times New Roman"/>
          <w:b w:val="false"/>
          <w:i w:val="false"/>
          <w:color w:val="000000"/>
          <w:sz w:val="28"/>
        </w:rPr>
        <w:t xml:space="preserve">
      берілген пропорция бойынша таскендірден, мақта және қалдықтардан ровницаға, түбіт-пілтеге немесе түтілген таспаға таскендір қоспасын даярлау; </w:t>
      </w:r>
    </w:p>
    <w:bookmarkEnd w:id="109"/>
    <w:bookmarkStart w:name="z118" w:id="110"/>
    <w:p>
      <w:pPr>
        <w:spacing w:after="0"/>
        <w:ind w:left="0"/>
        <w:jc w:val="both"/>
      </w:pPr>
      <w:r>
        <w:rPr>
          <w:rFonts w:ascii="Times New Roman"/>
          <w:b w:val="false"/>
          <w:i w:val="false"/>
          <w:color w:val="000000"/>
          <w:sz w:val="28"/>
        </w:rPr>
        <w:t>
      жүгіргіш немесе механизацияланған агрегатқа шикізатты жеткізу және салу;</w:t>
      </w:r>
    </w:p>
    <w:bookmarkEnd w:id="110"/>
    <w:bookmarkStart w:name="z119" w:id="111"/>
    <w:p>
      <w:pPr>
        <w:spacing w:after="0"/>
        <w:ind w:left="0"/>
        <w:jc w:val="both"/>
      </w:pPr>
      <w:r>
        <w:rPr>
          <w:rFonts w:ascii="Times New Roman"/>
          <w:b w:val="false"/>
          <w:i w:val="false"/>
          <w:color w:val="000000"/>
          <w:sz w:val="28"/>
        </w:rPr>
        <w:t xml:space="preserve">
      дезинтеграторда немесе жүгіргіште белгіленген регламентке сай таскендір, целлюлоза, құрғақ қалып массасын, паронит кесінділерін және тағы басқа материалдарды түту; </w:t>
      </w:r>
    </w:p>
    <w:bookmarkEnd w:id="111"/>
    <w:bookmarkStart w:name="z120" w:id="112"/>
    <w:p>
      <w:pPr>
        <w:spacing w:after="0"/>
        <w:ind w:left="0"/>
        <w:jc w:val="both"/>
      </w:pPr>
      <w:r>
        <w:rPr>
          <w:rFonts w:ascii="Times New Roman"/>
          <w:b w:val="false"/>
          <w:i w:val="false"/>
          <w:color w:val="000000"/>
          <w:sz w:val="28"/>
        </w:rPr>
        <w:t xml:space="preserve">
      таскендірді жүгіркіштен шығару; </w:t>
      </w:r>
    </w:p>
    <w:bookmarkEnd w:id="112"/>
    <w:bookmarkStart w:name="z121" w:id="113"/>
    <w:p>
      <w:pPr>
        <w:spacing w:after="0"/>
        <w:ind w:left="0"/>
        <w:jc w:val="both"/>
      </w:pPr>
      <w:r>
        <w:rPr>
          <w:rFonts w:ascii="Times New Roman"/>
          <w:b w:val="false"/>
          <w:i w:val="false"/>
          <w:color w:val="000000"/>
          <w:sz w:val="28"/>
        </w:rPr>
        <w:t xml:space="preserve">
      құрауыш заттарды өлшеу және қоректендіргіш-қоспалауыш пен тік қопсытқыштарға салу; </w:t>
      </w:r>
    </w:p>
    <w:bookmarkEnd w:id="113"/>
    <w:bookmarkStart w:name="z122" w:id="114"/>
    <w:p>
      <w:pPr>
        <w:spacing w:after="0"/>
        <w:ind w:left="0"/>
        <w:jc w:val="both"/>
      </w:pPr>
      <w:r>
        <w:rPr>
          <w:rFonts w:ascii="Times New Roman"/>
          <w:b w:val="false"/>
          <w:i w:val="false"/>
          <w:color w:val="000000"/>
          <w:sz w:val="28"/>
        </w:rPr>
        <w:t xml:space="preserve">
      қолданылып жатқан жабдықты тексеру және жөндеу; </w:t>
      </w:r>
    </w:p>
    <w:bookmarkEnd w:id="114"/>
    <w:bookmarkStart w:name="z123" w:id="115"/>
    <w:p>
      <w:pPr>
        <w:spacing w:after="0"/>
        <w:ind w:left="0"/>
        <w:jc w:val="both"/>
      </w:pPr>
      <w:r>
        <w:rPr>
          <w:rFonts w:ascii="Times New Roman"/>
          <w:b w:val="false"/>
          <w:i w:val="false"/>
          <w:color w:val="000000"/>
          <w:sz w:val="28"/>
        </w:rPr>
        <w:t xml:space="preserve">
      таскендір массасы шифрі мен маркасына сай оттық торлары мен барабандарды орналастыру; </w:t>
      </w:r>
    </w:p>
    <w:bookmarkEnd w:id="115"/>
    <w:bookmarkStart w:name="z124" w:id="116"/>
    <w:p>
      <w:pPr>
        <w:spacing w:after="0"/>
        <w:ind w:left="0"/>
        <w:jc w:val="both"/>
      </w:pPr>
      <w:r>
        <w:rPr>
          <w:rFonts w:ascii="Times New Roman"/>
          <w:b w:val="false"/>
          <w:i w:val="false"/>
          <w:color w:val="000000"/>
          <w:sz w:val="28"/>
        </w:rPr>
        <w:t xml:space="preserve">
      жабдыққа шикізаттың салынуын, шикізаттың түтілу сапасын, жұлу-майлау машиналарының жұмысын, қоспаның араласуы мен эмульсиялануын бақылау; </w:t>
      </w:r>
    </w:p>
    <w:bookmarkEnd w:id="116"/>
    <w:bookmarkStart w:name="z125" w:id="117"/>
    <w:p>
      <w:pPr>
        <w:spacing w:after="0"/>
        <w:ind w:left="0"/>
        <w:jc w:val="both"/>
      </w:pPr>
      <w:r>
        <w:rPr>
          <w:rFonts w:ascii="Times New Roman"/>
          <w:b w:val="false"/>
          <w:i w:val="false"/>
          <w:color w:val="000000"/>
          <w:sz w:val="28"/>
        </w:rPr>
        <w:t xml:space="preserve">
      өңделген шикізатты шығару; </w:t>
      </w:r>
    </w:p>
    <w:bookmarkEnd w:id="117"/>
    <w:bookmarkStart w:name="z126" w:id="118"/>
    <w:p>
      <w:pPr>
        <w:spacing w:after="0"/>
        <w:ind w:left="0"/>
        <w:jc w:val="both"/>
      </w:pPr>
      <w:r>
        <w:rPr>
          <w:rFonts w:ascii="Times New Roman"/>
          <w:b w:val="false"/>
          <w:i w:val="false"/>
          <w:color w:val="000000"/>
          <w:sz w:val="28"/>
        </w:rPr>
        <w:t xml:space="preserve">
      белгіленген рецептура бойынша паронит массалары мен қалыптау қоспаларын жасауға құрауыш заттарды өлшеп мөлшерлеу; </w:t>
      </w:r>
    </w:p>
    <w:bookmarkEnd w:id="118"/>
    <w:bookmarkStart w:name="z127" w:id="119"/>
    <w:p>
      <w:pPr>
        <w:spacing w:after="0"/>
        <w:ind w:left="0"/>
        <w:jc w:val="both"/>
      </w:pPr>
      <w:r>
        <w:rPr>
          <w:rFonts w:ascii="Times New Roman"/>
          <w:b w:val="false"/>
          <w:i w:val="false"/>
          <w:color w:val="000000"/>
          <w:sz w:val="28"/>
        </w:rPr>
        <w:t xml:space="preserve">
      еленген құрауыш заттарды қоспалауыштарға салу үшін мөлшерлеу; </w:t>
      </w:r>
    </w:p>
    <w:bookmarkEnd w:id="119"/>
    <w:bookmarkStart w:name="z128" w:id="120"/>
    <w:p>
      <w:pPr>
        <w:spacing w:after="0"/>
        <w:ind w:left="0"/>
        <w:jc w:val="both"/>
      </w:pPr>
      <w:r>
        <w:rPr>
          <w:rFonts w:ascii="Times New Roman"/>
          <w:b w:val="false"/>
          <w:i w:val="false"/>
          <w:color w:val="000000"/>
          <w:sz w:val="28"/>
        </w:rPr>
        <w:t xml:space="preserve">
      магнит сепараторында жез жаңқаларын артық заттардан тазалау; </w:t>
      </w:r>
    </w:p>
    <w:bookmarkEnd w:id="120"/>
    <w:bookmarkStart w:name="z129" w:id="121"/>
    <w:p>
      <w:pPr>
        <w:spacing w:after="0"/>
        <w:ind w:left="0"/>
        <w:jc w:val="both"/>
      </w:pPr>
      <w:r>
        <w:rPr>
          <w:rFonts w:ascii="Times New Roman"/>
          <w:b w:val="false"/>
          <w:i w:val="false"/>
          <w:color w:val="000000"/>
          <w:sz w:val="28"/>
        </w:rPr>
        <w:t xml:space="preserve">
      қоспаларды келесі өңдеуге жіберу; </w:t>
      </w:r>
    </w:p>
    <w:bookmarkEnd w:id="121"/>
    <w:bookmarkStart w:name="z130" w:id="122"/>
    <w:p>
      <w:pPr>
        <w:spacing w:after="0"/>
        <w:ind w:left="0"/>
        <w:jc w:val="both"/>
      </w:pPr>
      <w:r>
        <w:rPr>
          <w:rFonts w:ascii="Times New Roman"/>
          <w:b w:val="false"/>
          <w:i w:val="false"/>
          <w:color w:val="000000"/>
          <w:sz w:val="28"/>
        </w:rPr>
        <w:t xml:space="preserve">
      қолданылып жатқан жабдықты тазалау және майлау; </w:t>
      </w:r>
    </w:p>
    <w:bookmarkEnd w:id="122"/>
    <w:bookmarkStart w:name="z131" w:id="123"/>
    <w:p>
      <w:pPr>
        <w:spacing w:after="0"/>
        <w:ind w:left="0"/>
        <w:jc w:val="both"/>
      </w:pPr>
      <w:r>
        <w:rPr>
          <w:rFonts w:ascii="Times New Roman"/>
          <w:b w:val="false"/>
          <w:i w:val="false"/>
          <w:color w:val="000000"/>
          <w:sz w:val="28"/>
        </w:rPr>
        <w:t xml:space="preserve">
      техникалық құжатнаманы жүргізу. </w:t>
      </w:r>
    </w:p>
    <w:bookmarkEnd w:id="123"/>
    <w:bookmarkStart w:name="z132" w:id="124"/>
    <w:p>
      <w:pPr>
        <w:spacing w:after="0"/>
        <w:ind w:left="0"/>
        <w:jc w:val="both"/>
      </w:pPr>
      <w:r>
        <w:rPr>
          <w:rFonts w:ascii="Times New Roman"/>
          <w:b w:val="false"/>
          <w:i w:val="false"/>
          <w:color w:val="000000"/>
          <w:sz w:val="28"/>
        </w:rPr>
        <w:t xml:space="preserve">
      28. Білуге тиіс: </w:t>
      </w:r>
    </w:p>
    <w:bookmarkEnd w:id="124"/>
    <w:bookmarkStart w:name="z133" w:id="125"/>
    <w:p>
      <w:pPr>
        <w:spacing w:after="0"/>
        <w:ind w:left="0"/>
        <w:jc w:val="both"/>
      </w:pPr>
      <w:r>
        <w:rPr>
          <w:rFonts w:ascii="Times New Roman"/>
          <w:b w:val="false"/>
          <w:i w:val="false"/>
          <w:color w:val="000000"/>
          <w:sz w:val="28"/>
        </w:rPr>
        <w:t xml:space="preserve">
      таскендір қоспасын, паронит массасын, қалып қоспаларын әзірлеу технологиялық үрдісін, әр түрлі материалдарды қолдану мақсаттары мен түту технологиялық тәртібін, өңделіп жатқан шикізат сапасына қойылатын талаптарды; </w:t>
      </w:r>
    </w:p>
    <w:bookmarkEnd w:id="125"/>
    <w:bookmarkStart w:name="z134" w:id="126"/>
    <w:p>
      <w:pPr>
        <w:spacing w:after="0"/>
        <w:ind w:left="0"/>
        <w:jc w:val="both"/>
      </w:pPr>
      <w:r>
        <w:rPr>
          <w:rFonts w:ascii="Times New Roman"/>
          <w:b w:val="false"/>
          <w:i w:val="false"/>
          <w:color w:val="000000"/>
          <w:sz w:val="28"/>
        </w:rPr>
        <w:t xml:space="preserve">
      әр түрлі таскендір қоспасының рецептурасы мен қолданылу мақсатын, паронит пен қалып массасының жеке маркаларына арналған қоспалардың рецептурасын; </w:t>
      </w:r>
    </w:p>
    <w:bookmarkEnd w:id="126"/>
    <w:bookmarkStart w:name="z135" w:id="127"/>
    <w:p>
      <w:pPr>
        <w:spacing w:after="0"/>
        <w:ind w:left="0"/>
        <w:jc w:val="both"/>
      </w:pPr>
      <w:r>
        <w:rPr>
          <w:rFonts w:ascii="Times New Roman"/>
          <w:b w:val="false"/>
          <w:i w:val="false"/>
          <w:color w:val="000000"/>
          <w:sz w:val="28"/>
        </w:rPr>
        <w:t xml:space="preserve">
      таскендір қоспаларын дайындауға арналған құрауыштардың мөлшерін өлшеу әдістемесін, өңделіп жатқан шикізат түріне сай оттық торларын таңдау және орнату тәртібін, қолданылып жатқан жабдықтың құрылымын.  </w:t>
      </w:r>
    </w:p>
    <w:bookmarkEnd w:id="127"/>
    <w:bookmarkStart w:name="z136" w:id="128"/>
    <w:p>
      <w:pPr>
        <w:spacing w:after="0"/>
        <w:ind w:left="0"/>
        <w:jc w:val="left"/>
      </w:pPr>
      <w:r>
        <w:rPr>
          <w:rFonts w:ascii="Times New Roman"/>
          <w:b/>
          <w:i w:val="false"/>
          <w:color w:val="000000"/>
        </w:rPr>
        <w:t xml:space="preserve"> 5. Таскендір техникалық бұйымдарын жасаушы</w:t>
      </w:r>
      <w:r>
        <w:br/>
      </w:r>
      <w:r>
        <w:rPr>
          <w:rFonts w:ascii="Times New Roman"/>
          <w:b/>
          <w:i w:val="false"/>
          <w:color w:val="000000"/>
        </w:rPr>
        <w:t>Параграф 1. Таскендір техникалық бұйымдарын жасаушы, 2-разряд</w:t>
      </w:r>
    </w:p>
    <w:bookmarkEnd w:id="128"/>
    <w:bookmarkStart w:name="z138" w:id="129"/>
    <w:p>
      <w:pPr>
        <w:spacing w:after="0"/>
        <w:ind w:left="0"/>
        <w:jc w:val="both"/>
      </w:pPr>
      <w:r>
        <w:rPr>
          <w:rFonts w:ascii="Times New Roman"/>
          <w:b w:val="false"/>
          <w:i w:val="false"/>
          <w:color w:val="000000"/>
          <w:sz w:val="28"/>
        </w:rPr>
        <w:t xml:space="preserve">
      29. Жұмыс сипаттамасы: </w:t>
      </w:r>
    </w:p>
    <w:bookmarkEnd w:id="129"/>
    <w:bookmarkStart w:name="z139" w:id="130"/>
    <w:p>
      <w:pPr>
        <w:spacing w:after="0"/>
        <w:ind w:left="0"/>
        <w:jc w:val="both"/>
      </w:pPr>
      <w:r>
        <w:rPr>
          <w:rFonts w:ascii="Times New Roman"/>
          <w:b w:val="false"/>
          <w:i w:val="false"/>
          <w:color w:val="000000"/>
          <w:sz w:val="28"/>
        </w:rPr>
        <w:t xml:space="preserve">
      арнайы станоктарда, престерде немесе қолмен шикі тоқыма немесе престелген таспаларының дайындамаларын және тағы басқа күрделі емес кескінді таскендір техникалық бұйымдарын жасау; </w:t>
      </w:r>
    </w:p>
    <w:bookmarkEnd w:id="130"/>
    <w:bookmarkStart w:name="z140" w:id="131"/>
    <w:p>
      <w:pPr>
        <w:spacing w:after="0"/>
        <w:ind w:left="0"/>
        <w:jc w:val="both"/>
      </w:pPr>
      <w:r>
        <w:rPr>
          <w:rFonts w:ascii="Times New Roman"/>
          <w:b w:val="false"/>
          <w:i w:val="false"/>
          <w:color w:val="000000"/>
          <w:sz w:val="28"/>
        </w:rPr>
        <w:t xml:space="preserve">
      дайындамаларды түйістіру және калибрлеу; </w:t>
      </w:r>
    </w:p>
    <w:bookmarkEnd w:id="131"/>
    <w:bookmarkStart w:name="z141" w:id="132"/>
    <w:p>
      <w:pPr>
        <w:spacing w:after="0"/>
        <w:ind w:left="0"/>
        <w:jc w:val="both"/>
      </w:pPr>
      <w:r>
        <w:rPr>
          <w:rFonts w:ascii="Times New Roman"/>
          <w:b w:val="false"/>
          <w:i w:val="false"/>
          <w:color w:val="000000"/>
          <w:sz w:val="28"/>
        </w:rPr>
        <w:t xml:space="preserve">
      дайындамаларды пайдалану мақсатына қарай таспа таңдау. </w:t>
      </w:r>
    </w:p>
    <w:bookmarkEnd w:id="132"/>
    <w:bookmarkStart w:name="z142" w:id="133"/>
    <w:p>
      <w:pPr>
        <w:spacing w:after="0"/>
        <w:ind w:left="0"/>
        <w:jc w:val="both"/>
      </w:pPr>
      <w:r>
        <w:rPr>
          <w:rFonts w:ascii="Times New Roman"/>
          <w:b w:val="false"/>
          <w:i w:val="false"/>
          <w:color w:val="000000"/>
          <w:sz w:val="28"/>
        </w:rPr>
        <w:t xml:space="preserve">
      30. Білуге тиіс: </w:t>
      </w:r>
    </w:p>
    <w:bookmarkEnd w:id="133"/>
    <w:bookmarkStart w:name="z143" w:id="134"/>
    <w:p>
      <w:pPr>
        <w:spacing w:after="0"/>
        <w:ind w:left="0"/>
        <w:jc w:val="both"/>
      </w:pPr>
      <w:r>
        <w:rPr>
          <w:rFonts w:ascii="Times New Roman"/>
          <w:b w:val="false"/>
          <w:i w:val="false"/>
          <w:color w:val="000000"/>
          <w:sz w:val="28"/>
        </w:rPr>
        <w:t xml:space="preserve">
      тоқымалы және престелген таспалардан таскендір техникалық бұйымдарын жасау, таскендір техникалық бұйымының әр түріне сай престелген таспа өлшемін, дайындамаларды пішудің; </w:t>
      </w:r>
    </w:p>
    <w:bookmarkEnd w:id="134"/>
    <w:bookmarkStart w:name="z144" w:id="135"/>
    <w:p>
      <w:pPr>
        <w:spacing w:after="0"/>
        <w:ind w:left="0"/>
        <w:jc w:val="both"/>
      </w:pPr>
      <w:r>
        <w:rPr>
          <w:rFonts w:ascii="Times New Roman"/>
          <w:b w:val="false"/>
          <w:i w:val="false"/>
          <w:color w:val="000000"/>
          <w:sz w:val="28"/>
        </w:rPr>
        <w:t xml:space="preserve">
      үрдісті қайталаудың, түйістіру тәртібін, даяр өнім сапасына қойылатын талаптарды, қолданылып жатқан жабдық құрылымын. </w:t>
      </w:r>
    </w:p>
    <w:bookmarkEnd w:id="135"/>
    <w:bookmarkStart w:name="z145" w:id="136"/>
    <w:p>
      <w:pPr>
        <w:spacing w:after="0"/>
        <w:ind w:left="0"/>
        <w:jc w:val="left"/>
      </w:pPr>
      <w:r>
        <w:rPr>
          <w:rFonts w:ascii="Times New Roman"/>
          <w:b/>
          <w:i w:val="false"/>
          <w:color w:val="000000"/>
        </w:rPr>
        <w:t xml:space="preserve"> Параграф 2. Таскендір техникалық бұйымдарын жасаушы, 3-разряд</w:t>
      </w:r>
    </w:p>
    <w:bookmarkEnd w:id="136"/>
    <w:bookmarkStart w:name="z146" w:id="137"/>
    <w:p>
      <w:pPr>
        <w:spacing w:after="0"/>
        <w:ind w:left="0"/>
        <w:jc w:val="both"/>
      </w:pPr>
      <w:r>
        <w:rPr>
          <w:rFonts w:ascii="Times New Roman"/>
          <w:b w:val="false"/>
          <w:i w:val="false"/>
          <w:color w:val="000000"/>
          <w:sz w:val="28"/>
        </w:rPr>
        <w:t>
      31. Жұмыс сипаттамасы:</w:t>
      </w:r>
    </w:p>
    <w:bookmarkEnd w:id="137"/>
    <w:bookmarkStart w:name="z147" w:id="138"/>
    <w:p>
      <w:pPr>
        <w:spacing w:after="0"/>
        <w:ind w:left="0"/>
        <w:jc w:val="both"/>
      </w:pPr>
      <w:r>
        <w:rPr>
          <w:rFonts w:ascii="Times New Roman"/>
          <w:b w:val="false"/>
          <w:i w:val="false"/>
          <w:color w:val="000000"/>
          <w:sz w:val="28"/>
        </w:rPr>
        <w:t xml:space="preserve">
      арнайы станоктарда немесе қолмен тығыздаушы сақиналар, манжета, толтырмалар және басқа да күрделі конфигурациялы резеңке-таскендір бөлшектерін жасау, дәрежесі жоғарырақ таскендір техникалық бұйымдарын жасаушының қадағалауымен домалату машинасында резеңкеленген таскендір матасынан техникалық тығыздаушы бұйымдарды жасау; </w:t>
      </w:r>
    </w:p>
    <w:bookmarkEnd w:id="138"/>
    <w:bookmarkStart w:name="z148" w:id="139"/>
    <w:p>
      <w:pPr>
        <w:spacing w:after="0"/>
        <w:ind w:left="0"/>
        <w:jc w:val="both"/>
      </w:pPr>
      <w:r>
        <w:rPr>
          <w:rFonts w:ascii="Times New Roman"/>
          <w:b w:val="false"/>
          <w:i w:val="false"/>
          <w:color w:val="000000"/>
          <w:sz w:val="28"/>
        </w:rPr>
        <w:t xml:space="preserve">
      үстелде резеңкеленген таскендір және таскендір емес матаны немесе қатты таскендір тоқымалы таспасын дөңгелетіп кеңейту; </w:t>
      </w:r>
    </w:p>
    <w:bookmarkEnd w:id="139"/>
    <w:bookmarkStart w:name="z149" w:id="140"/>
    <w:p>
      <w:pPr>
        <w:spacing w:after="0"/>
        <w:ind w:left="0"/>
        <w:jc w:val="both"/>
      </w:pPr>
      <w:r>
        <w:rPr>
          <w:rFonts w:ascii="Times New Roman"/>
          <w:b w:val="false"/>
          <w:i w:val="false"/>
          <w:color w:val="000000"/>
          <w:sz w:val="28"/>
        </w:rPr>
        <w:t xml:space="preserve">
      дайындамалардың шығуы және матаның немесе таспаның өлшемдерге сәйкес пішілуінің оңтайлылығын тексеру; </w:t>
      </w:r>
    </w:p>
    <w:bookmarkEnd w:id="140"/>
    <w:bookmarkStart w:name="z150" w:id="141"/>
    <w:p>
      <w:pPr>
        <w:spacing w:after="0"/>
        <w:ind w:left="0"/>
        <w:jc w:val="both"/>
      </w:pPr>
      <w:r>
        <w:rPr>
          <w:rFonts w:ascii="Times New Roman"/>
          <w:b w:val="false"/>
          <w:i w:val="false"/>
          <w:color w:val="000000"/>
          <w:sz w:val="28"/>
        </w:rPr>
        <w:t xml:space="preserve">
      ұштарын түйістіру және дайындамаларды викилдеу; </w:t>
      </w:r>
    </w:p>
    <w:bookmarkEnd w:id="141"/>
    <w:bookmarkStart w:name="z151" w:id="142"/>
    <w:p>
      <w:pPr>
        <w:spacing w:after="0"/>
        <w:ind w:left="0"/>
        <w:jc w:val="both"/>
      </w:pPr>
      <w:r>
        <w:rPr>
          <w:rFonts w:ascii="Times New Roman"/>
          <w:b w:val="false"/>
          <w:i w:val="false"/>
          <w:color w:val="000000"/>
          <w:sz w:val="28"/>
        </w:rPr>
        <w:t xml:space="preserve">
      қалыптау станогында дисктерді, кесу станогында шаблонды берілген дайындама өлшемі мен конфигурациясына сай ауыстыру; </w:t>
      </w:r>
    </w:p>
    <w:bookmarkEnd w:id="142"/>
    <w:bookmarkStart w:name="z152" w:id="143"/>
    <w:p>
      <w:pPr>
        <w:spacing w:after="0"/>
        <w:ind w:left="0"/>
        <w:jc w:val="both"/>
      </w:pPr>
      <w:r>
        <w:rPr>
          <w:rFonts w:ascii="Times New Roman"/>
          <w:b w:val="false"/>
          <w:i w:val="false"/>
          <w:color w:val="000000"/>
          <w:sz w:val="28"/>
        </w:rPr>
        <w:t xml:space="preserve">
      сақиналарды дайындағанда – графиттендіру, резеңке желім жағу, дорнада ұштарын жабыстыру және даяр болған білезіктерді сақиналарға кіргізу; </w:t>
      </w:r>
    </w:p>
    <w:bookmarkEnd w:id="143"/>
    <w:bookmarkStart w:name="z153" w:id="144"/>
    <w:p>
      <w:pPr>
        <w:spacing w:after="0"/>
        <w:ind w:left="0"/>
        <w:jc w:val="both"/>
      </w:pPr>
      <w:r>
        <w:rPr>
          <w:rFonts w:ascii="Times New Roman"/>
          <w:b w:val="false"/>
          <w:i w:val="false"/>
          <w:color w:val="000000"/>
          <w:sz w:val="28"/>
        </w:rPr>
        <w:t xml:space="preserve">
      графит пен желімді екінші рет жағу, дорналарға кигізу, станокта домалату; </w:t>
      </w:r>
    </w:p>
    <w:bookmarkEnd w:id="144"/>
    <w:bookmarkStart w:name="z154" w:id="145"/>
    <w:p>
      <w:pPr>
        <w:spacing w:after="0"/>
        <w:ind w:left="0"/>
        <w:jc w:val="both"/>
      </w:pPr>
      <w:r>
        <w:rPr>
          <w:rFonts w:ascii="Times New Roman"/>
          <w:b w:val="false"/>
          <w:i w:val="false"/>
          <w:color w:val="000000"/>
          <w:sz w:val="28"/>
        </w:rPr>
        <w:t xml:space="preserve">
      қолданылып жатқан машиналар мен жабдықты тазарту, майлау. </w:t>
      </w:r>
    </w:p>
    <w:bookmarkEnd w:id="145"/>
    <w:bookmarkStart w:name="z155" w:id="146"/>
    <w:p>
      <w:pPr>
        <w:spacing w:after="0"/>
        <w:ind w:left="0"/>
        <w:jc w:val="both"/>
      </w:pPr>
      <w:r>
        <w:rPr>
          <w:rFonts w:ascii="Times New Roman"/>
          <w:b w:val="false"/>
          <w:i w:val="false"/>
          <w:color w:val="000000"/>
          <w:sz w:val="28"/>
        </w:rPr>
        <w:t xml:space="preserve">
      32. Білуге тиіс: </w:t>
      </w:r>
    </w:p>
    <w:bookmarkEnd w:id="146"/>
    <w:bookmarkStart w:name="z156" w:id="147"/>
    <w:p>
      <w:pPr>
        <w:spacing w:after="0"/>
        <w:ind w:left="0"/>
        <w:jc w:val="both"/>
      </w:pPr>
      <w:r>
        <w:rPr>
          <w:rFonts w:ascii="Times New Roman"/>
          <w:b w:val="false"/>
          <w:i w:val="false"/>
          <w:color w:val="000000"/>
          <w:sz w:val="28"/>
        </w:rPr>
        <w:t xml:space="preserve">
      тоқымалы материалдардан жасалған әр түрлі тығыздаушы бөліктердің дайындамаларын жасау технологиялық үрдісін, қолданылып жатқан шикізат пен жартылай даяр өнімді өңдеудің мақсаты мен ерекшеліктерін; </w:t>
      </w:r>
    </w:p>
    <w:bookmarkEnd w:id="147"/>
    <w:bookmarkStart w:name="z157" w:id="148"/>
    <w:p>
      <w:pPr>
        <w:spacing w:after="0"/>
        <w:ind w:left="0"/>
        <w:jc w:val="both"/>
      </w:pPr>
      <w:r>
        <w:rPr>
          <w:rFonts w:ascii="Times New Roman"/>
          <w:b w:val="false"/>
          <w:i w:val="false"/>
          <w:color w:val="000000"/>
          <w:sz w:val="28"/>
        </w:rPr>
        <w:t xml:space="preserve">
      матаны белгілеу мен пішудің рационалды амалдарын, тығыздаушы бұйымдарға арналған мемлекеттік стандарттар мен техникалық шарттарды, шығарылып жатқан өнім сапасына қойылатын талаптарды; </w:t>
      </w:r>
    </w:p>
    <w:bookmarkEnd w:id="148"/>
    <w:bookmarkStart w:name="z158" w:id="149"/>
    <w:p>
      <w:pPr>
        <w:spacing w:after="0"/>
        <w:ind w:left="0"/>
        <w:jc w:val="both"/>
      </w:pPr>
      <w:r>
        <w:rPr>
          <w:rFonts w:ascii="Times New Roman"/>
          <w:b w:val="false"/>
          <w:i w:val="false"/>
          <w:color w:val="000000"/>
          <w:sz w:val="28"/>
        </w:rPr>
        <w:t xml:space="preserve">
      қолданылып жатқан машиналар мен жабдықтардың құрылымын.  </w:t>
      </w:r>
    </w:p>
    <w:bookmarkEnd w:id="149"/>
    <w:bookmarkStart w:name="z159" w:id="150"/>
    <w:p>
      <w:pPr>
        <w:spacing w:after="0"/>
        <w:ind w:left="0"/>
        <w:jc w:val="left"/>
      </w:pPr>
      <w:r>
        <w:rPr>
          <w:rFonts w:ascii="Times New Roman"/>
          <w:b/>
          <w:i w:val="false"/>
          <w:color w:val="000000"/>
        </w:rPr>
        <w:t xml:space="preserve"> Параграф 3. Таскендір техникалық бұйымдарын жасаушы, 4-й разряд</w:t>
      </w:r>
    </w:p>
    <w:bookmarkEnd w:id="150"/>
    <w:bookmarkStart w:name="z160" w:id="151"/>
    <w:p>
      <w:pPr>
        <w:spacing w:after="0"/>
        <w:ind w:left="0"/>
        <w:jc w:val="both"/>
      </w:pPr>
      <w:r>
        <w:rPr>
          <w:rFonts w:ascii="Times New Roman"/>
          <w:b w:val="false"/>
          <w:i w:val="false"/>
          <w:color w:val="000000"/>
          <w:sz w:val="28"/>
        </w:rPr>
        <w:t xml:space="preserve">
      33. Жұмыс сипаттамасы: </w:t>
      </w:r>
    </w:p>
    <w:bookmarkEnd w:id="151"/>
    <w:bookmarkStart w:name="z161" w:id="152"/>
    <w:p>
      <w:pPr>
        <w:spacing w:after="0"/>
        <w:ind w:left="0"/>
        <w:jc w:val="both"/>
      </w:pPr>
      <w:r>
        <w:rPr>
          <w:rFonts w:ascii="Times New Roman"/>
          <w:b w:val="false"/>
          <w:i w:val="false"/>
          <w:color w:val="000000"/>
          <w:sz w:val="28"/>
        </w:rPr>
        <w:t xml:space="preserve">
      домалату машиналарында резеңкеленген таскендір матадан техникалық тығыздаушы бұйымдарды жасау; </w:t>
      </w:r>
    </w:p>
    <w:bookmarkEnd w:id="152"/>
    <w:bookmarkStart w:name="z162" w:id="153"/>
    <w:p>
      <w:pPr>
        <w:spacing w:after="0"/>
        <w:ind w:left="0"/>
        <w:jc w:val="both"/>
      </w:pPr>
      <w:r>
        <w:rPr>
          <w:rFonts w:ascii="Times New Roman"/>
          <w:b w:val="false"/>
          <w:i w:val="false"/>
          <w:color w:val="000000"/>
          <w:sz w:val="28"/>
        </w:rPr>
        <w:t xml:space="preserve">
      технологиялық карта бойынша дайындамалардың шығысын есептеу. Кенепті бақылау-өлшеу аспаптары арқылы берілген өлшемдерге сәйкес тарамдар мен үйірлерге бөлу; </w:t>
      </w:r>
    </w:p>
    <w:bookmarkEnd w:id="153"/>
    <w:bookmarkStart w:name="z163" w:id="154"/>
    <w:p>
      <w:pPr>
        <w:spacing w:after="0"/>
        <w:ind w:left="0"/>
        <w:jc w:val="both"/>
      </w:pPr>
      <w:r>
        <w:rPr>
          <w:rFonts w:ascii="Times New Roman"/>
          <w:b w:val="false"/>
          <w:i w:val="false"/>
          <w:color w:val="000000"/>
          <w:sz w:val="28"/>
        </w:rPr>
        <w:t xml:space="preserve">
      үйірлерді түйістіру, оларды қабаттап салу, шығыршықпен домалату және дорналарға орау; </w:t>
      </w:r>
    </w:p>
    <w:bookmarkEnd w:id="154"/>
    <w:bookmarkStart w:name="z164" w:id="155"/>
    <w:p>
      <w:pPr>
        <w:spacing w:after="0"/>
        <w:ind w:left="0"/>
        <w:jc w:val="both"/>
      </w:pPr>
      <w:r>
        <w:rPr>
          <w:rFonts w:ascii="Times New Roman"/>
          <w:b w:val="false"/>
          <w:i w:val="false"/>
          <w:color w:val="000000"/>
          <w:sz w:val="28"/>
        </w:rPr>
        <w:t xml:space="preserve">
      домалату машинасына дорналарды салу және резеңкеленген дайындамаларды домалату; </w:t>
      </w:r>
    </w:p>
    <w:bookmarkEnd w:id="155"/>
    <w:bookmarkStart w:name="z165" w:id="156"/>
    <w:p>
      <w:pPr>
        <w:spacing w:after="0"/>
        <w:ind w:left="0"/>
        <w:jc w:val="both"/>
      </w:pPr>
      <w:r>
        <w:rPr>
          <w:rFonts w:ascii="Times New Roman"/>
          <w:b w:val="false"/>
          <w:i w:val="false"/>
          <w:color w:val="000000"/>
          <w:sz w:val="28"/>
        </w:rPr>
        <w:t xml:space="preserve">
      дорналарды дайындамалардан түсіру, талькпен опалап, келесі өңдеуге жіберу; </w:t>
      </w:r>
    </w:p>
    <w:bookmarkEnd w:id="156"/>
    <w:bookmarkStart w:name="z166" w:id="157"/>
    <w:p>
      <w:pPr>
        <w:spacing w:after="0"/>
        <w:ind w:left="0"/>
        <w:jc w:val="both"/>
      </w:pPr>
      <w:r>
        <w:rPr>
          <w:rFonts w:ascii="Times New Roman"/>
          <w:b w:val="false"/>
          <w:i w:val="false"/>
          <w:color w:val="000000"/>
          <w:sz w:val="28"/>
        </w:rPr>
        <w:t xml:space="preserve">
      бір уақытта резеңкеленген матаны домалатып, төсемені орайтын, матаны тарамдарға бөлетін домалату машинасы мен агрегаттың үздіксіз жұмыс істеуін, тексеру және жөндеу. </w:t>
      </w:r>
    </w:p>
    <w:bookmarkEnd w:id="157"/>
    <w:bookmarkStart w:name="z167" w:id="158"/>
    <w:p>
      <w:pPr>
        <w:spacing w:after="0"/>
        <w:ind w:left="0"/>
        <w:jc w:val="both"/>
      </w:pPr>
      <w:r>
        <w:rPr>
          <w:rFonts w:ascii="Times New Roman"/>
          <w:b w:val="false"/>
          <w:i w:val="false"/>
          <w:color w:val="000000"/>
          <w:sz w:val="28"/>
        </w:rPr>
        <w:t xml:space="preserve">
      34. Білуге тиіс: </w:t>
      </w:r>
    </w:p>
    <w:bookmarkEnd w:id="158"/>
    <w:bookmarkStart w:name="z168" w:id="159"/>
    <w:p>
      <w:pPr>
        <w:spacing w:after="0"/>
        <w:ind w:left="0"/>
        <w:jc w:val="both"/>
      </w:pPr>
      <w:r>
        <w:rPr>
          <w:rFonts w:ascii="Times New Roman"/>
          <w:b w:val="false"/>
          <w:i w:val="false"/>
          <w:color w:val="000000"/>
          <w:sz w:val="28"/>
        </w:rPr>
        <w:t xml:space="preserve">
      резеңке қоспалар мен мата қасиеттерін, таскендір техникалық бұйымдары дайындамаларының конфигурациясын; </w:t>
      </w:r>
    </w:p>
    <w:bookmarkEnd w:id="159"/>
    <w:bookmarkStart w:name="z169" w:id="160"/>
    <w:p>
      <w:pPr>
        <w:spacing w:after="0"/>
        <w:ind w:left="0"/>
        <w:jc w:val="both"/>
      </w:pPr>
      <w:r>
        <w:rPr>
          <w:rFonts w:ascii="Times New Roman"/>
          <w:b w:val="false"/>
          <w:i w:val="false"/>
          <w:color w:val="000000"/>
          <w:sz w:val="28"/>
        </w:rPr>
        <w:t xml:space="preserve">
      рационалды пішуді есептеу мен пішу әдісінің тәртібін, оларды өңдеудің ерекшеліктерін, жасалып жатқан өнімге техникалық шарттарды, домалату машинасы мен резеңкеленген матаны біруақытта созып домалату агрегатының құрылымы мен жөндеу тәсілдерін; </w:t>
      </w:r>
    </w:p>
    <w:bookmarkEnd w:id="160"/>
    <w:bookmarkStart w:name="z170" w:id="161"/>
    <w:p>
      <w:pPr>
        <w:spacing w:after="0"/>
        <w:ind w:left="0"/>
        <w:jc w:val="both"/>
      </w:pPr>
      <w:r>
        <w:rPr>
          <w:rFonts w:ascii="Times New Roman"/>
          <w:b w:val="false"/>
          <w:i w:val="false"/>
          <w:color w:val="000000"/>
          <w:sz w:val="28"/>
        </w:rPr>
        <w:t xml:space="preserve">
      төсемені ораудың және матаны тарамдарға бөлудің тәсілдерін. </w:t>
      </w:r>
    </w:p>
    <w:bookmarkEnd w:id="161"/>
    <w:bookmarkStart w:name="z171" w:id="162"/>
    <w:p>
      <w:pPr>
        <w:spacing w:after="0"/>
        <w:ind w:left="0"/>
        <w:jc w:val="left"/>
      </w:pPr>
      <w:r>
        <w:rPr>
          <w:rFonts w:ascii="Times New Roman"/>
          <w:b/>
          <w:i w:val="false"/>
          <w:color w:val="000000"/>
        </w:rPr>
        <w:t xml:space="preserve"> 6. Тежегіш таспаны салушы-шешуші</w:t>
      </w:r>
      <w:r>
        <w:br/>
      </w:r>
      <w:r>
        <w:rPr>
          <w:rFonts w:ascii="Times New Roman"/>
          <w:b/>
          <w:i w:val="false"/>
          <w:color w:val="000000"/>
        </w:rPr>
        <w:t>Параграф 1. Тежегіш таспаны салушы-шешуші 3-разряд</w:t>
      </w:r>
    </w:p>
    <w:bookmarkEnd w:id="162"/>
    <w:bookmarkStart w:name="z173" w:id="163"/>
    <w:p>
      <w:pPr>
        <w:spacing w:after="0"/>
        <w:ind w:left="0"/>
        <w:jc w:val="both"/>
      </w:pPr>
      <w:r>
        <w:rPr>
          <w:rFonts w:ascii="Times New Roman"/>
          <w:b w:val="false"/>
          <w:i w:val="false"/>
          <w:color w:val="000000"/>
          <w:sz w:val="28"/>
        </w:rPr>
        <w:t xml:space="preserve">
      35. Жұмыс сипаттамасы: </w:t>
      </w:r>
    </w:p>
    <w:bookmarkEnd w:id="163"/>
    <w:bookmarkStart w:name="z174" w:id="164"/>
    <w:p>
      <w:pPr>
        <w:spacing w:after="0"/>
        <w:ind w:left="0"/>
        <w:jc w:val="both"/>
      </w:pPr>
      <w:r>
        <w:rPr>
          <w:rFonts w:ascii="Times New Roman"/>
          <w:b w:val="false"/>
          <w:i w:val="false"/>
          <w:color w:val="000000"/>
          <w:sz w:val="28"/>
        </w:rPr>
        <w:t xml:space="preserve">
      таскендір тоқымалы таспаны кептіру-тесу агрегатына салу және даяр өнімді шешу; </w:t>
      </w:r>
    </w:p>
    <w:bookmarkEnd w:id="164"/>
    <w:bookmarkStart w:name="z175" w:id="165"/>
    <w:p>
      <w:pPr>
        <w:spacing w:after="0"/>
        <w:ind w:left="0"/>
        <w:jc w:val="both"/>
      </w:pPr>
      <w:r>
        <w:rPr>
          <w:rFonts w:ascii="Times New Roman"/>
          <w:b w:val="false"/>
          <w:i w:val="false"/>
          <w:color w:val="000000"/>
          <w:sz w:val="28"/>
        </w:rPr>
        <w:t xml:space="preserve">
      кептіру-тесу пешін тексеру; </w:t>
      </w:r>
    </w:p>
    <w:bookmarkEnd w:id="165"/>
    <w:bookmarkStart w:name="z176" w:id="166"/>
    <w:p>
      <w:pPr>
        <w:spacing w:after="0"/>
        <w:ind w:left="0"/>
        <w:jc w:val="both"/>
      </w:pPr>
      <w:r>
        <w:rPr>
          <w:rFonts w:ascii="Times New Roman"/>
          <w:b w:val="false"/>
          <w:i w:val="false"/>
          <w:color w:val="000000"/>
          <w:sz w:val="28"/>
        </w:rPr>
        <w:t xml:space="preserve">
      өңдеуге келген таспаны берілген өлшемдері бойынша таңдау; </w:t>
      </w:r>
    </w:p>
    <w:bookmarkEnd w:id="166"/>
    <w:bookmarkStart w:name="z177" w:id="167"/>
    <w:p>
      <w:pPr>
        <w:spacing w:after="0"/>
        <w:ind w:left="0"/>
        <w:jc w:val="both"/>
      </w:pPr>
      <w:r>
        <w:rPr>
          <w:rFonts w:ascii="Times New Roman"/>
          <w:b w:val="false"/>
          <w:i w:val="false"/>
          <w:color w:val="000000"/>
          <w:sz w:val="28"/>
        </w:rPr>
        <w:t xml:space="preserve">
      таспа ұштарын қолмен сыммен жалғау; </w:t>
      </w:r>
    </w:p>
    <w:bookmarkEnd w:id="167"/>
    <w:bookmarkStart w:name="z178" w:id="168"/>
    <w:p>
      <w:pPr>
        <w:spacing w:after="0"/>
        <w:ind w:left="0"/>
        <w:jc w:val="both"/>
      </w:pPr>
      <w:r>
        <w:rPr>
          <w:rFonts w:ascii="Times New Roman"/>
          <w:b w:val="false"/>
          <w:i w:val="false"/>
          <w:color w:val="000000"/>
          <w:sz w:val="28"/>
        </w:rPr>
        <w:t xml:space="preserve">
      таспаның үздіксіз келуін, оның суландыру ваннадан өтуін және кептіру-тесу пешінен өтуін бақылау; </w:t>
      </w:r>
    </w:p>
    <w:bookmarkEnd w:id="168"/>
    <w:bookmarkStart w:name="z179" w:id="169"/>
    <w:p>
      <w:pPr>
        <w:spacing w:after="0"/>
        <w:ind w:left="0"/>
        <w:jc w:val="both"/>
      </w:pPr>
      <w:r>
        <w:rPr>
          <w:rFonts w:ascii="Times New Roman"/>
          <w:b w:val="false"/>
          <w:i w:val="false"/>
          <w:color w:val="000000"/>
          <w:sz w:val="28"/>
        </w:rPr>
        <w:t xml:space="preserve">
      таспаның созылуын қадағалау және үзілген жерлерін жалғау; </w:t>
      </w:r>
    </w:p>
    <w:bookmarkEnd w:id="169"/>
    <w:bookmarkStart w:name="z180" w:id="170"/>
    <w:p>
      <w:pPr>
        <w:spacing w:after="0"/>
        <w:ind w:left="0"/>
        <w:jc w:val="both"/>
      </w:pPr>
      <w:r>
        <w:rPr>
          <w:rFonts w:ascii="Times New Roman"/>
          <w:b w:val="false"/>
          <w:i w:val="false"/>
          <w:color w:val="000000"/>
          <w:sz w:val="28"/>
        </w:rPr>
        <w:t xml:space="preserve">
      кепкен таспаны қабылдау, тігілген жерлерін кесу, орау станогында таспаны орағышқа орау, каландрлау аймағына жіберу; </w:t>
      </w:r>
    </w:p>
    <w:bookmarkEnd w:id="170"/>
    <w:bookmarkStart w:name="z181" w:id="171"/>
    <w:p>
      <w:pPr>
        <w:spacing w:after="0"/>
        <w:ind w:left="0"/>
        <w:jc w:val="both"/>
      </w:pPr>
      <w:r>
        <w:rPr>
          <w:rFonts w:ascii="Times New Roman"/>
          <w:b w:val="false"/>
          <w:i w:val="false"/>
          <w:color w:val="000000"/>
          <w:sz w:val="28"/>
        </w:rPr>
        <w:t xml:space="preserve">
      кептіру-тесу агрегатын майлау, уақыты келгенде тазалау және жуу. </w:t>
      </w:r>
    </w:p>
    <w:bookmarkEnd w:id="171"/>
    <w:bookmarkStart w:name="z182" w:id="172"/>
    <w:p>
      <w:pPr>
        <w:spacing w:after="0"/>
        <w:ind w:left="0"/>
        <w:jc w:val="both"/>
      </w:pPr>
      <w:r>
        <w:rPr>
          <w:rFonts w:ascii="Times New Roman"/>
          <w:b w:val="false"/>
          <w:i w:val="false"/>
          <w:color w:val="000000"/>
          <w:sz w:val="28"/>
        </w:rPr>
        <w:t xml:space="preserve">
      36. Білуге тиіс: </w:t>
      </w:r>
    </w:p>
    <w:bookmarkEnd w:id="172"/>
    <w:bookmarkStart w:name="z183" w:id="173"/>
    <w:p>
      <w:pPr>
        <w:spacing w:after="0"/>
        <w:ind w:left="0"/>
        <w:jc w:val="both"/>
      </w:pPr>
      <w:r>
        <w:rPr>
          <w:rFonts w:ascii="Times New Roman"/>
          <w:b w:val="false"/>
          <w:i w:val="false"/>
          <w:color w:val="000000"/>
          <w:sz w:val="28"/>
        </w:rPr>
        <w:t xml:space="preserve">
      таскендір тоқымалы таспаларының түрлерін, өңдеу ерекшеліктерін, суландыру және тесу технологиялық үрдісін; </w:t>
      </w:r>
    </w:p>
    <w:bookmarkEnd w:id="173"/>
    <w:bookmarkStart w:name="z184" w:id="174"/>
    <w:p>
      <w:pPr>
        <w:spacing w:after="0"/>
        <w:ind w:left="0"/>
        <w:jc w:val="both"/>
      </w:pPr>
      <w:r>
        <w:rPr>
          <w:rFonts w:ascii="Times New Roman"/>
          <w:b w:val="false"/>
          <w:i w:val="false"/>
          <w:color w:val="000000"/>
          <w:sz w:val="28"/>
        </w:rPr>
        <w:t xml:space="preserve">
      жасалып жатқан өнім сапасына қойылатын талаптарды, кептіру-тесу агрегатының құрылымын.  </w:t>
      </w:r>
    </w:p>
    <w:bookmarkEnd w:id="174"/>
    <w:bookmarkStart w:name="z185" w:id="175"/>
    <w:p>
      <w:pPr>
        <w:spacing w:after="0"/>
        <w:ind w:left="0"/>
        <w:jc w:val="left"/>
      </w:pPr>
      <w:r>
        <w:rPr>
          <w:rFonts w:ascii="Times New Roman"/>
          <w:b/>
          <w:i w:val="false"/>
          <w:color w:val="000000"/>
        </w:rPr>
        <w:t xml:space="preserve"> 7. Таскендірметалл бұйымдарын жасаушы</w:t>
      </w:r>
      <w:r>
        <w:br/>
      </w:r>
      <w:r>
        <w:rPr>
          <w:rFonts w:ascii="Times New Roman"/>
          <w:b/>
          <w:i w:val="false"/>
          <w:color w:val="000000"/>
        </w:rPr>
        <w:t>Параграф 1. Таскендірметалл бұйымдарын жасаушы, 3-разряд</w:t>
      </w:r>
    </w:p>
    <w:bookmarkEnd w:id="175"/>
    <w:bookmarkStart w:name="z187" w:id="176"/>
    <w:p>
      <w:pPr>
        <w:spacing w:after="0"/>
        <w:ind w:left="0"/>
        <w:jc w:val="both"/>
      </w:pPr>
      <w:r>
        <w:rPr>
          <w:rFonts w:ascii="Times New Roman"/>
          <w:b w:val="false"/>
          <w:i w:val="false"/>
          <w:color w:val="000000"/>
          <w:sz w:val="28"/>
        </w:rPr>
        <w:t xml:space="preserve">
      37. Жұмыс сипаттамасы: </w:t>
      </w:r>
    </w:p>
    <w:bookmarkEnd w:id="176"/>
    <w:bookmarkStart w:name="z188" w:id="177"/>
    <w:p>
      <w:pPr>
        <w:spacing w:after="0"/>
        <w:ind w:left="0"/>
        <w:jc w:val="both"/>
      </w:pPr>
      <w:r>
        <w:rPr>
          <w:rFonts w:ascii="Times New Roman"/>
          <w:b w:val="false"/>
          <w:i w:val="false"/>
          <w:color w:val="000000"/>
          <w:sz w:val="28"/>
        </w:rPr>
        <w:t xml:space="preserve">
      дәрежесі жоғарырақ таскендірметалл бұйымдарын жасаушының қадағалауымен жартылай автомат құрастырушы машина пультынан таскендір қағазы, паронит толтырмалары бар әр түрлі көлемдегі шиыршық-орайтын төсемелер мен металл таспаларды жасау технологиялық үрдісін жүргізу; </w:t>
      </w:r>
    </w:p>
    <w:bookmarkEnd w:id="177"/>
    <w:bookmarkStart w:name="z189" w:id="178"/>
    <w:p>
      <w:pPr>
        <w:spacing w:after="0"/>
        <w:ind w:left="0"/>
        <w:jc w:val="both"/>
      </w:pPr>
      <w:r>
        <w:rPr>
          <w:rFonts w:ascii="Times New Roman"/>
          <w:b w:val="false"/>
          <w:i w:val="false"/>
          <w:color w:val="000000"/>
          <w:sz w:val="28"/>
        </w:rPr>
        <w:t xml:space="preserve">
      толтырмаларды даярлау: парақтарды тегістеу, кесіктерді тазалау, жинап, орауышқа орау, жаю жабдығына орналастыру, бірінші кесу станогының тартатын білікшелеріне материал салу, кесілген тарамдарды таспаларға салу және таспаларды сөрелерге қою, материалды кесу, станоктағы қозғалысын бақылау, таспалардың оралуының тығыздығын реттеу, өңделген таспаларды түсіру, таспаларды бірінші кесу станогынан екіншісіне ауыстыру, таспаларды бағыттауыштарға салу, бірнеше салалы таспаларды орналастыру және бекіту, кесуді, таспалардың созылуы мен оралуын, оралудан кейін таспалардың орнығуын бақылау, өңделген таспаларды түсіру. </w:t>
      </w:r>
    </w:p>
    <w:bookmarkEnd w:id="178"/>
    <w:bookmarkStart w:name="z190" w:id="179"/>
    <w:p>
      <w:pPr>
        <w:spacing w:after="0"/>
        <w:ind w:left="0"/>
        <w:jc w:val="both"/>
      </w:pPr>
      <w:r>
        <w:rPr>
          <w:rFonts w:ascii="Times New Roman"/>
          <w:b w:val="false"/>
          <w:i w:val="false"/>
          <w:color w:val="000000"/>
          <w:sz w:val="28"/>
        </w:rPr>
        <w:t xml:space="preserve">
      38. Білуге тиіс: </w:t>
      </w:r>
    </w:p>
    <w:bookmarkEnd w:id="179"/>
    <w:bookmarkStart w:name="z191" w:id="180"/>
    <w:p>
      <w:pPr>
        <w:spacing w:after="0"/>
        <w:ind w:left="0"/>
        <w:jc w:val="both"/>
      </w:pPr>
      <w:r>
        <w:rPr>
          <w:rFonts w:ascii="Times New Roman"/>
          <w:b w:val="false"/>
          <w:i w:val="false"/>
          <w:color w:val="000000"/>
          <w:sz w:val="28"/>
        </w:rPr>
        <w:t xml:space="preserve">
      таскендірметалл бұйымдарын жасау технологиялық үрдісін, жартылай автомат құрастырушы машинасының жұмыс істеу принципін. </w:t>
      </w:r>
    </w:p>
    <w:bookmarkEnd w:id="180"/>
    <w:bookmarkStart w:name="z192" w:id="181"/>
    <w:p>
      <w:pPr>
        <w:spacing w:after="0"/>
        <w:ind w:left="0"/>
        <w:jc w:val="left"/>
      </w:pPr>
      <w:r>
        <w:rPr>
          <w:rFonts w:ascii="Times New Roman"/>
          <w:b/>
          <w:i w:val="false"/>
          <w:color w:val="000000"/>
        </w:rPr>
        <w:t xml:space="preserve"> Параграф 2. Таскендірметалл бұйымдарын жасаушы, 4-разряд</w:t>
      </w:r>
    </w:p>
    <w:bookmarkEnd w:id="181"/>
    <w:bookmarkStart w:name="z193" w:id="182"/>
    <w:p>
      <w:pPr>
        <w:spacing w:after="0"/>
        <w:ind w:left="0"/>
        <w:jc w:val="both"/>
      </w:pPr>
      <w:r>
        <w:rPr>
          <w:rFonts w:ascii="Times New Roman"/>
          <w:b w:val="false"/>
          <w:i w:val="false"/>
          <w:color w:val="000000"/>
          <w:sz w:val="28"/>
        </w:rPr>
        <w:t>
      39. Жұмыс сипаттамасы:</w:t>
      </w:r>
    </w:p>
    <w:bookmarkEnd w:id="182"/>
    <w:bookmarkStart w:name="z194" w:id="183"/>
    <w:p>
      <w:pPr>
        <w:spacing w:after="0"/>
        <w:ind w:left="0"/>
        <w:jc w:val="both"/>
      </w:pPr>
      <w:r>
        <w:rPr>
          <w:rFonts w:ascii="Times New Roman"/>
          <w:b w:val="false"/>
          <w:i w:val="false"/>
          <w:color w:val="000000"/>
          <w:sz w:val="28"/>
        </w:rPr>
        <w:t xml:space="preserve">
      жартылай автомат құрастыру машинасының басқару пультынан паронит, таскендір қағазы, металл таспадан жасалған толтырмалардан тұратын әр түрлі диаметрлі және енді шиыршықты-оралған төсемелерді жасау технологиялық үрдісін жүргізу; </w:t>
      </w:r>
    </w:p>
    <w:bookmarkEnd w:id="183"/>
    <w:bookmarkStart w:name="z195" w:id="184"/>
    <w:p>
      <w:pPr>
        <w:spacing w:after="0"/>
        <w:ind w:left="0"/>
        <w:jc w:val="both"/>
      </w:pPr>
      <w:r>
        <w:rPr>
          <w:rFonts w:ascii="Times New Roman"/>
          <w:b w:val="false"/>
          <w:i w:val="false"/>
          <w:color w:val="000000"/>
          <w:sz w:val="28"/>
        </w:rPr>
        <w:t xml:space="preserve">
      толтырмалары мен металл бар көптұтқалы таспаларды машина тіреулеріне орналастыру, кескіндеу шығыршықтарына жеке таспаны қою, бағыттаушы білікшелерге толтырма таспаларын салу; </w:t>
      </w:r>
    </w:p>
    <w:bookmarkEnd w:id="184"/>
    <w:bookmarkStart w:name="z196" w:id="185"/>
    <w:p>
      <w:pPr>
        <w:spacing w:after="0"/>
        <w:ind w:left="0"/>
        <w:jc w:val="both"/>
      </w:pPr>
      <w:r>
        <w:rPr>
          <w:rFonts w:ascii="Times New Roman"/>
          <w:b w:val="false"/>
          <w:i w:val="false"/>
          <w:color w:val="000000"/>
          <w:sz w:val="28"/>
        </w:rPr>
        <w:t xml:space="preserve">
      болат таспаны оправаға бекіту; </w:t>
      </w:r>
    </w:p>
    <w:bookmarkEnd w:id="185"/>
    <w:bookmarkStart w:name="z197" w:id="186"/>
    <w:p>
      <w:pPr>
        <w:spacing w:after="0"/>
        <w:ind w:left="0"/>
        <w:jc w:val="both"/>
      </w:pPr>
      <w:r>
        <w:rPr>
          <w:rFonts w:ascii="Times New Roman"/>
          <w:b w:val="false"/>
          <w:i w:val="false"/>
          <w:color w:val="000000"/>
          <w:sz w:val="28"/>
        </w:rPr>
        <w:t>
      айналым орауының дұрыстығын бақылау;</w:t>
      </w:r>
    </w:p>
    <w:bookmarkEnd w:id="186"/>
    <w:bookmarkStart w:name="z198" w:id="187"/>
    <w:p>
      <w:pPr>
        <w:spacing w:after="0"/>
        <w:ind w:left="0"/>
        <w:jc w:val="both"/>
      </w:pPr>
      <w:r>
        <w:rPr>
          <w:rFonts w:ascii="Times New Roman"/>
          <w:b w:val="false"/>
          <w:i w:val="false"/>
          <w:color w:val="000000"/>
          <w:sz w:val="28"/>
        </w:rPr>
        <w:t xml:space="preserve">
      берілген төсеме диаметріне сай алап енін реттеу; </w:t>
      </w:r>
    </w:p>
    <w:bookmarkEnd w:id="187"/>
    <w:bookmarkStart w:name="z199" w:id="188"/>
    <w:p>
      <w:pPr>
        <w:spacing w:after="0"/>
        <w:ind w:left="0"/>
        <w:jc w:val="both"/>
      </w:pPr>
      <w:r>
        <w:rPr>
          <w:rFonts w:ascii="Times New Roman"/>
          <w:b w:val="false"/>
          <w:i w:val="false"/>
          <w:color w:val="000000"/>
          <w:sz w:val="28"/>
        </w:rPr>
        <w:t xml:space="preserve">
      толтырманың жыртылуын жалғау; </w:t>
      </w:r>
    </w:p>
    <w:bookmarkEnd w:id="188"/>
    <w:bookmarkStart w:name="z200" w:id="189"/>
    <w:p>
      <w:pPr>
        <w:spacing w:after="0"/>
        <w:ind w:left="0"/>
        <w:jc w:val="both"/>
      </w:pPr>
      <w:r>
        <w:rPr>
          <w:rFonts w:ascii="Times New Roman"/>
          <w:b w:val="false"/>
          <w:i w:val="false"/>
          <w:color w:val="000000"/>
          <w:sz w:val="28"/>
        </w:rPr>
        <w:t xml:space="preserve">
      төсеме салу шеттерін түсіру және тазалау; </w:t>
      </w:r>
    </w:p>
    <w:bookmarkEnd w:id="189"/>
    <w:bookmarkStart w:name="z201" w:id="190"/>
    <w:p>
      <w:pPr>
        <w:spacing w:after="0"/>
        <w:ind w:left="0"/>
        <w:jc w:val="both"/>
      </w:pPr>
      <w:r>
        <w:rPr>
          <w:rFonts w:ascii="Times New Roman"/>
          <w:b w:val="false"/>
          <w:i w:val="false"/>
          <w:color w:val="000000"/>
          <w:sz w:val="28"/>
        </w:rPr>
        <w:t>
      шиыршықты-оралған төсеме сапасын бақылау, жалғау аспабы жұмысын реттеу;</w:t>
      </w:r>
    </w:p>
    <w:bookmarkEnd w:id="190"/>
    <w:bookmarkStart w:name="z202" w:id="191"/>
    <w:p>
      <w:pPr>
        <w:spacing w:after="0"/>
        <w:ind w:left="0"/>
        <w:jc w:val="both"/>
      </w:pPr>
      <w:r>
        <w:rPr>
          <w:rFonts w:ascii="Times New Roman"/>
          <w:b w:val="false"/>
          <w:i w:val="false"/>
          <w:color w:val="000000"/>
          <w:sz w:val="28"/>
        </w:rPr>
        <w:t>
      технологиялық ақауды жөндеу;</w:t>
      </w:r>
    </w:p>
    <w:bookmarkEnd w:id="191"/>
    <w:bookmarkStart w:name="z203" w:id="192"/>
    <w:p>
      <w:pPr>
        <w:spacing w:after="0"/>
        <w:ind w:left="0"/>
        <w:jc w:val="both"/>
      </w:pPr>
      <w:r>
        <w:rPr>
          <w:rFonts w:ascii="Times New Roman"/>
          <w:b w:val="false"/>
          <w:i w:val="false"/>
          <w:color w:val="000000"/>
          <w:sz w:val="28"/>
        </w:rPr>
        <w:t>
      қолданылып жатқан құрылғыны тазалау және майлау.</w:t>
      </w:r>
    </w:p>
    <w:bookmarkEnd w:id="192"/>
    <w:bookmarkStart w:name="z204" w:id="193"/>
    <w:p>
      <w:pPr>
        <w:spacing w:after="0"/>
        <w:ind w:left="0"/>
        <w:jc w:val="both"/>
      </w:pPr>
      <w:r>
        <w:rPr>
          <w:rFonts w:ascii="Times New Roman"/>
          <w:b w:val="false"/>
          <w:i w:val="false"/>
          <w:color w:val="000000"/>
          <w:sz w:val="28"/>
        </w:rPr>
        <w:t xml:space="preserve">
      40. Білуге тиіс: </w:t>
      </w:r>
    </w:p>
    <w:bookmarkEnd w:id="193"/>
    <w:bookmarkStart w:name="z205" w:id="194"/>
    <w:p>
      <w:pPr>
        <w:spacing w:after="0"/>
        <w:ind w:left="0"/>
        <w:jc w:val="both"/>
      </w:pPr>
      <w:r>
        <w:rPr>
          <w:rFonts w:ascii="Times New Roman"/>
          <w:b w:val="false"/>
          <w:i w:val="false"/>
          <w:color w:val="000000"/>
          <w:sz w:val="28"/>
        </w:rPr>
        <w:t xml:space="preserve">
      таскендір бұйымдарын жасау технологиялық үрдісін, технологиялық үрдісті автоматика құралдары мен қолмен реттеу ережелерін; </w:t>
      </w:r>
    </w:p>
    <w:bookmarkEnd w:id="194"/>
    <w:bookmarkStart w:name="z206" w:id="195"/>
    <w:p>
      <w:pPr>
        <w:spacing w:after="0"/>
        <w:ind w:left="0"/>
        <w:jc w:val="both"/>
      </w:pPr>
      <w:r>
        <w:rPr>
          <w:rFonts w:ascii="Times New Roman"/>
          <w:b w:val="false"/>
          <w:i w:val="false"/>
          <w:color w:val="000000"/>
          <w:sz w:val="28"/>
        </w:rPr>
        <w:t xml:space="preserve">
      жартылай автомат құрастыру машинасының құрылымы мен олардың түйіндерінің өзара әрекеттесуін; </w:t>
      </w:r>
    </w:p>
    <w:bookmarkEnd w:id="195"/>
    <w:bookmarkStart w:name="z207" w:id="196"/>
    <w:p>
      <w:pPr>
        <w:spacing w:after="0"/>
        <w:ind w:left="0"/>
        <w:jc w:val="both"/>
      </w:pPr>
      <w:r>
        <w:rPr>
          <w:rFonts w:ascii="Times New Roman"/>
          <w:b w:val="false"/>
          <w:i w:val="false"/>
          <w:color w:val="000000"/>
          <w:sz w:val="28"/>
        </w:rPr>
        <w:t xml:space="preserve">
      техникалық шарттар мен мемлекеттік стандарттарға сәйкес толтырма материалдар мен даяр өнімге қойылатын талаптарды.  </w:t>
      </w:r>
    </w:p>
    <w:bookmarkEnd w:id="196"/>
    <w:bookmarkStart w:name="z208" w:id="197"/>
    <w:p>
      <w:pPr>
        <w:spacing w:after="0"/>
        <w:ind w:left="0"/>
        <w:jc w:val="left"/>
      </w:pPr>
      <w:r>
        <w:rPr>
          <w:rFonts w:ascii="Times New Roman"/>
          <w:b/>
          <w:i w:val="false"/>
          <w:color w:val="000000"/>
        </w:rPr>
        <w:t xml:space="preserve"> 8. Толтырма жасаушы</w:t>
      </w:r>
      <w:r>
        <w:br/>
      </w:r>
      <w:r>
        <w:rPr>
          <w:rFonts w:ascii="Times New Roman"/>
          <w:b/>
          <w:i w:val="false"/>
          <w:color w:val="000000"/>
        </w:rPr>
        <w:t>Параграф 1. Толтырма жасаушы, 3-разряд</w:t>
      </w:r>
    </w:p>
    <w:bookmarkEnd w:id="197"/>
    <w:bookmarkStart w:name="z210" w:id="198"/>
    <w:p>
      <w:pPr>
        <w:spacing w:after="0"/>
        <w:ind w:left="0"/>
        <w:jc w:val="both"/>
      </w:pPr>
      <w:r>
        <w:rPr>
          <w:rFonts w:ascii="Times New Roman"/>
          <w:b w:val="false"/>
          <w:i w:val="false"/>
          <w:color w:val="000000"/>
          <w:sz w:val="28"/>
        </w:rPr>
        <w:t xml:space="preserve">
      41. Жұмыс сипаттамасы: </w:t>
      </w:r>
    </w:p>
    <w:bookmarkEnd w:id="198"/>
    <w:bookmarkStart w:name="z211" w:id="199"/>
    <w:p>
      <w:pPr>
        <w:spacing w:after="0"/>
        <w:ind w:left="0"/>
        <w:jc w:val="both"/>
      </w:pPr>
      <w:r>
        <w:rPr>
          <w:rFonts w:ascii="Times New Roman"/>
          <w:b w:val="false"/>
          <w:i w:val="false"/>
          <w:color w:val="000000"/>
          <w:sz w:val="28"/>
        </w:rPr>
        <w:t xml:space="preserve">
      шырмау машиналарында әр түрлі қималы және конструкциялы таскендір, мақтамата, кендір және басқа да құрғақ тальк толтырмаларын жасау; </w:t>
      </w:r>
    </w:p>
    <w:bookmarkEnd w:id="199"/>
    <w:bookmarkStart w:name="z212" w:id="200"/>
    <w:p>
      <w:pPr>
        <w:spacing w:after="0"/>
        <w:ind w:left="0"/>
        <w:jc w:val="both"/>
      </w:pPr>
      <w:r>
        <w:rPr>
          <w:rFonts w:ascii="Times New Roman"/>
          <w:b w:val="false"/>
          <w:i w:val="false"/>
          <w:color w:val="000000"/>
          <w:sz w:val="28"/>
        </w:rPr>
        <w:t xml:space="preserve">
      машинаны тексеру, оны берілген толтырма түрін жасауға даярлау және баптау; </w:t>
      </w:r>
    </w:p>
    <w:bookmarkEnd w:id="200"/>
    <w:bookmarkStart w:name="z213" w:id="201"/>
    <w:p>
      <w:pPr>
        <w:spacing w:after="0"/>
        <w:ind w:left="0"/>
        <w:jc w:val="both"/>
      </w:pPr>
      <w:r>
        <w:rPr>
          <w:rFonts w:ascii="Times New Roman"/>
          <w:b w:val="false"/>
          <w:i w:val="false"/>
          <w:color w:val="000000"/>
          <w:sz w:val="28"/>
        </w:rPr>
        <w:t xml:space="preserve">
      ақауларды кесіп тастау, толтырмалар бетін тазалау; </w:t>
      </w:r>
    </w:p>
    <w:bookmarkEnd w:id="201"/>
    <w:bookmarkStart w:name="z214" w:id="202"/>
    <w:p>
      <w:pPr>
        <w:spacing w:after="0"/>
        <w:ind w:left="0"/>
        <w:jc w:val="both"/>
      </w:pPr>
      <w:r>
        <w:rPr>
          <w:rFonts w:ascii="Times New Roman"/>
          <w:b w:val="false"/>
          <w:i w:val="false"/>
          <w:color w:val="000000"/>
          <w:sz w:val="28"/>
        </w:rPr>
        <w:t xml:space="preserve">
      әр түрлі көлемдегі және пайдалануына байланысты толтырмаларды жасауға қажет жіптерді есептеу; </w:t>
      </w:r>
    </w:p>
    <w:bookmarkEnd w:id="202"/>
    <w:bookmarkStart w:name="z215" w:id="203"/>
    <w:p>
      <w:pPr>
        <w:spacing w:after="0"/>
        <w:ind w:left="0"/>
        <w:jc w:val="both"/>
      </w:pPr>
      <w:r>
        <w:rPr>
          <w:rFonts w:ascii="Times New Roman"/>
          <w:b w:val="false"/>
          <w:i w:val="false"/>
          <w:color w:val="000000"/>
          <w:sz w:val="28"/>
        </w:rPr>
        <w:t xml:space="preserve">
      пайдаланылған шпуль, жіптерді ауыстыру, машиналарды тазалау және майлау. </w:t>
      </w:r>
    </w:p>
    <w:bookmarkEnd w:id="203"/>
    <w:bookmarkStart w:name="z216" w:id="204"/>
    <w:p>
      <w:pPr>
        <w:spacing w:after="0"/>
        <w:ind w:left="0"/>
        <w:jc w:val="both"/>
      </w:pPr>
      <w:r>
        <w:rPr>
          <w:rFonts w:ascii="Times New Roman"/>
          <w:b w:val="false"/>
          <w:i w:val="false"/>
          <w:color w:val="000000"/>
          <w:sz w:val="28"/>
        </w:rPr>
        <w:t xml:space="preserve">
      42. Білуге тиіс: </w:t>
      </w:r>
    </w:p>
    <w:bookmarkEnd w:id="204"/>
    <w:bookmarkStart w:name="z217" w:id="205"/>
    <w:p>
      <w:pPr>
        <w:spacing w:after="0"/>
        <w:ind w:left="0"/>
        <w:jc w:val="both"/>
      </w:pPr>
      <w:r>
        <w:rPr>
          <w:rFonts w:ascii="Times New Roman"/>
          <w:b w:val="false"/>
          <w:i w:val="false"/>
          <w:color w:val="000000"/>
          <w:sz w:val="28"/>
        </w:rPr>
        <w:t xml:space="preserve">
      құрғақ тальк толтырмаларды жасау технологиялық үрдісін, олардың түрлерін және пайдалану мақсатын; </w:t>
      </w:r>
    </w:p>
    <w:bookmarkEnd w:id="205"/>
    <w:bookmarkStart w:name="z218" w:id="206"/>
    <w:p>
      <w:pPr>
        <w:spacing w:after="0"/>
        <w:ind w:left="0"/>
        <w:jc w:val="both"/>
      </w:pPr>
      <w:r>
        <w:rPr>
          <w:rFonts w:ascii="Times New Roman"/>
          <w:b w:val="false"/>
          <w:i w:val="false"/>
          <w:color w:val="000000"/>
          <w:sz w:val="28"/>
        </w:rPr>
        <w:t xml:space="preserve">
      шырмау машиналары мен қолданылып жатқан бақылау-өлшеу аспаптарының жұмыс істеу принциптерін. </w:t>
      </w:r>
    </w:p>
    <w:bookmarkEnd w:id="206"/>
    <w:bookmarkStart w:name="z219" w:id="207"/>
    <w:p>
      <w:pPr>
        <w:spacing w:after="0"/>
        <w:ind w:left="0"/>
        <w:jc w:val="left"/>
      </w:pPr>
      <w:r>
        <w:rPr>
          <w:rFonts w:ascii="Times New Roman"/>
          <w:b/>
          <w:i w:val="false"/>
          <w:color w:val="000000"/>
        </w:rPr>
        <w:t xml:space="preserve"> Параграф 2. Толтырма жасаушы, 4-разряд</w:t>
      </w:r>
    </w:p>
    <w:bookmarkEnd w:id="207"/>
    <w:bookmarkStart w:name="z220" w:id="208"/>
    <w:p>
      <w:pPr>
        <w:spacing w:after="0"/>
        <w:ind w:left="0"/>
        <w:jc w:val="both"/>
      </w:pPr>
      <w:r>
        <w:rPr>
          <w:rFonts w:ascii="Times New Roman"/>
          <w:b w:val="false"/>
          <w:i w:val="false"/>
          <w:color w:val="000000"/>
          <w:sz w:val="28"/>
        </w:rPr>
        <w:t xml:space="preserve">
      43. Жұмыс сипаттамасы: </w:t>
      </w:r>
    </w:p>
    <w:bookmarkEnd w:id="208"/>
    <w:bookmarkStart w:name="z221" w:id="209"/>
    <w:p>
      <w:pPr>
        <w:spacing w:after="0"/>
        <w:ind w:left="0"/>
        <w:jc w:val="both"/>
      </w:pPr>
      <w:r>
        <w:rPr>
          <w:rFonts w:ascii="Times New Roman"/>
          <w:b w:val="false"/>
          <w:i w:val="false"/>
          <w:color w:val="000000"/>
          <w:sz w:val="28"/>
        </w:rPr>
        <w:t>
      шырмау машиналарында әр түрлі қималы және конструкциялы таскендір, мақтамата, кендір және басқа да майлы толтырмаларды жасау;</w:t>
      </w:r>
    </w:p>
    <w:bookmarkEnd w:id="209"/>
    <w:bookmarkStart w:name="z222" w:id="210"/>
    <w:p>
      <w:pPr>
        <w:spacing w:after="0"/>
        <w:ind w:left="0"/>
        <w:jc w:val="both"/>
      </w:pPr>
      <w:r>
        <w:rPr>
          <w:rFonts w:ascii="Times New Roman"/>
          <w:b w:val="false"/>
          <w:i w:val="false"/>
          <w:color w:val="000000"/>
          <w:sz w:val="28"/>
        </w:rPr>
        <w:t xml:space="preserve">
      машинаны берілген толтырма түрін жасауға даярлау және жөндеу; </w:t>
      </w:r>
    </w:p>
    <w:bookmarkEnd w:id="210"/>
    <w:bookmarkStart w:name="z223" w:id="211"/>
    <w:p>
      <w:pPr>
        <w:spacing w:after="0"/>
        <w:ind w:left="0"/>
        <w:jc w:val="both"/>
      </w:pPr>
      <w:r>
        <w:rPr>
          <w:rFonts w:ascii="Times New Roman"/>
          <w:b w:val="false"/>
          <w:i w:val="false"/>
          <w:color w:val="000000"/>
          <w:sz w:val="28"/>
        </w:rPr>
        <w:t xml:space="preserve">
      ыдысқа суландыратын массамен толтыру, оның белгілі бір көлемін бақылау; </w:t>
      </w:r>
    </w:p>
    <w:bookmarkEnd w:id="211"/>
    <w:bookmarkStart w:name="z224" w:id="212"/>
    <w:p>
      <w:pPr>
        <w:spacing w:after="0"/>
        <w:ind w:left="0"/>
        <w:jc w:val="both"/>
      </w:pPr>
      <w:r>
        <w:rPr>
          <w:rFonts w:ascii="Times New Roman"/>
          <w:b w:val="false"/>
          <w:i w:val="false"/>
          <w:color w:val="000000"/>
          <w:sz w:val="28"/>
        </w:rPr>
        <w:t xml:space="preserve">
      әр түрлі көлемдегі және пайдалануына байланысты толтырмаларды жасауға қажет жіптерді есептеу; </w:t>
      </w:r>
    </w:p>
    <w:bookmarkEnd w:id="212"/>
    <w:bookmarkStart w:name="z225" w:id="213"/>
    <w:p>
      <w:pPr>
        <w:spacing w:after="0"/>
        <w:ind w:left="0"/>
        <w:jc w:val="both"/>
      </w:pPr>
      <w:r>
        <w:rPr>
          <w:rFonts w:ascii="Times New Roman"/>
          <w:b w:val="false"/>
          <w:i w:val="false"/>
          <w:color w:val="000000"/>
          <w:sz w:val="28"/>
        </w:rPr>
        <w:t xml:space="preserve">
      пайдаланылған шпуль, жіптерді ауыстыру; </w:t>
      </w:r>
    </w:p>
    <w:bookmarkEnd w:id="213"/>
    <w:bookmarkStart w:name="z226" w:id="214"/>
    <w:p>
      <w:pPr>
        <w:spacing w:after="0"/>
        <w:ind w:left="0"/>
        <w:jc w:val="both"/>
      </w:pPr>
      <w:r>
        <w:rPr>
          <w:rFonts w:ascii="Times New Roman"/>
          <w:b w:val="false"/>
          <w:i w:val="false"/>
          <w:color w:val="000000"/>
          <w:sz w:val="28"/>
        </w:rPr>
        <w:t xml:space="preserve">
      жіптің үзілген жерлерін жалғау; </w:t>
      </w:r>
    </w:p>
    <w:bookmarkEnd w:id="214"/>
    <w:bookmarkStart w:name="z227" w:id="215"/>
    <w:p>
      <w:pPr>
        <w:spacing w:after="0"/>
        <w:ind w:left="0"/>
        <w:jc w:val="both"/>
      </w:pPr>
      <w:r>
        <w:rPr>
          <w:rFonts w:ascii="Times New Roman"/>
          <w:b w:val="false"/>
          <w:i w:val="false"/>
          <w:color w:val="000000"/>
          <w:sz w:val="28"/>
        </w:rPr>
        <w:t xml:space="preserve">
      керу білікшесіне калибрлеу саңылауынан жіп ұштарын өткізу; </w:t>
      </w:r>
    </w:p>
    <w:bookmarkEnd w:id="215"/>
    <w:bookmarkStart w:name="z228" w:id="216"/>
    <w:p>
      <w:pPr>
        <w:spacing w:after="0"/>
        <w:ind w:left="0"/>
        <w:jc w:val="both"/>
      </w:pPr>
      <w:r>
        <w:rPr>
          <w:rFonts w:ascii="Times New Roman"/>
          <w:b w:val="false"/>
          <w:i w:val="false"/>
          <w:color w:val="000000"/>
          <w:sz w:val="28"/>
        </w:rPr>
        <w:t xml:space="preserve">
      шырмалудың дұрыстығын, толтырманың тығыздығы, берілген диаметріне сай келуін бақылау; </w:t>
      </w:r>
    </w:p>
    <w:bookmarkEnd w:id="216"/>
    <w:bookmarkStart w:name="z229" w:id="217"/>
    <w:p>
      <w:pPr>
        <w:spacing w:after="0"/>
        <w:ind w:left="0"/>
        <w:jc w:val="both"/>
      </w:pPr>
      <w:r>
        <w:rPr>
          <w:rFonts w:ascii="Times New Roman"/>
          <w:b w:val="false"/>
          <w:i w:val="false"/>
          <w:color w:val="000000"/>
          <w:sz w:val="28"/>
        </w:rPr>
        <w:t xml:space="preserve">
      даяр толтырмаларды бухтаға орап, қатарға қою. </w:t>
      </w:r>
    </w:p>
    <w:bookmarkEnd w:id="217"/>
    <w:bookmarkStart w:name="z230" w:id="218"/>
    <w:p>
      <w:pPr>
        <w:spacing w:after="0"/>
        <w:ind w:left="0"/>
        <w:jc w:val="both"/>
      </w:pPr>
      <w:r>
        <w:rPr>
          <w:rFonts w:ascii="Times New Roman"/>
          <w:b w:val="false"/>
          <w:i w:val="false"/>
          <w:color w:val="000000"/>
          <w:sz w:val="28"/>
        </w:rPr>
        <w:t xml:space="preserve">
      44. Білуге тиіс: </w:t>
      </w:r>
    </w:p>
    <w:bookmarkEnd w:id="218"/>
    <w:bookmarkStart w:name="z231" w:id="219"/>
    <w:p>
      <w:pPr>
        <w:spacing w:after="0"/>
        <w:ind w:left="0"/>
        <w:jc w:val="both"/>
      </w:pPr>
      <w:r>
        <w:rPr>
          <w:rFonts w:ascii="Times New Roman"/>
          <w:b w:val="false"/>
          <w:i w:val="false"/>
          <w:color w:val="000000"/>
          <w:sz w:val="28"/>
        </w:rPr>
        <w:t xml:space="preserve">
      толтырмаларды жасау технологиялық үрдісін, иірілген жіп пен жіптердің нөмерлерін, даяр өнімнің мемлекеттік стандарттары мен қойылатын техникалық талаптарды; </w:t>
      </w:r>
    </w:p>
    <w:bookmarkEnd w:id="219"/>
    <w:bookmarkStart w:name="z232" w:id="220"/>
    <w:p>
      <w:pPr>
        <w:spacing w:after="0"/>
        <w:ind w:left="0"/>
        <w:jc w:val="both"/>
      </w:pPr>
      <w:r>
        <w:rPr>
          <w:rFonts w:ascii="Times New Roman"/>
          <w:b w:val="false"/>
          <w:i w:val="false"/>
          <w:color w:val="000000"/>
          <w:sz w:val="28"/>
        </w:rPr>
        <w:t xml:space="preserve">
      шырмау машиналары мен қолданылып жатқан бақылау-өлшеу аспаптарының құрылымы мен жұмыс істеу принциптерін. </w:t>
      </w:r>
    </w:p>
    <w:bookmarkEnd w:id="220"/>
    <w:bookmarkStart w:name="z233" w:id="221"/>
    <w:p>
      <w:pPr>
        <w:spacing w:after="0"/>
        <w:ind w:left="0"/>
        <w:jc w:val="left"/>
      </w:pPr>
      <w:r>
        <w:rPr>
          <w:rFonts w:ascii="Times New Roman"/>
          <w:b/>
          <w:i w:val="false"/>
          <w:color w:val="000000"/>
        </w:rPr>
        <w:t xml:space="preserve"> 9. Толтырмаларды калибрлеуші</w:t>
      </w:r>
      <w:r>
        <w:br/>
      </w:r>
      <w:r>
        <w:rPr>
          <w:rFonts w:ascii="Times New Roman"/>
          <w:b/>
          <w:i w:val="false"/>
          <w:color w:val="000000"/>
        </w:rPr>
        <w:t>Параграф 1. Толтырмаларды калибрлеуші, 2-разряд</w:t>
      </w:r>
    </w:p>
    <w:bookmarkEnd w:id="221"/>
    <w:bookmarkStart w:name="z235" w:id="222"/>
    <w:p>
      <w:pPr>
        <w:spacing w:after="0"/>
        <w:ind w:left="0"/>
        <w:jc w:val="both"/>
      </w:pPr>
      <w:r>
        <w:rPr>
          <w:rFonts w:ascii="Times New Roman"/>
          <w:b w:val="false"/>
          <w:i w:val="false"/>
          <w:color w:val="000000"/>
          <w:sz w:val="28"/>
        </w:rPr>
        <w:t xml:space="preserve">
      45. Жұмыс сипаттамасы: </w:t>
      </w:r>
    </w:p>
    <w:bookmarkEnd w:id="222"/>
    <w:bookmarkStart w:name="z236" w:id="223"/>
    <w:p>
      <w:pPr>
        <w:spacing w:after="0"/>
        <w:ind w:left="0"/>
        <w:jc w:val="both"/>
      </w:pPr>
      <w:r>
        <w:rPr>
          <w:rFonts w:ascii="Times New Roman"/>
          <w:b w:val="false"/>
          <w:i w:val="false"/>
          <w:color w:val="000000"/>
          <w:sz w:val="28"/>
        </w:rPr>
        <w:t xml:space="preserve">
      калибрлеу станоктары мен каландрларда қарапайым және орташа конфигурациялы зығыр, мақтамата, таскендір және басқа толтырмаларды калибрлеу-сығу; </w:t>
      </w:r>
    </w:p>
    <w:bookmarkEnd w:id="223"/>
    <w:bookmarkStart w:name="z237" w:id="224"/>
    <w:p>
      <w:pPr>
        <w:spacing w:after="0"/>
        <w:ind w:left="0"/>
        <w:jc w:val="both"/>
      </w:pPr>
      <w:r>
        <w:rPr>
          <w:rFonts w:ascii="Times New Roman"/>
          <w:b w:val="false"/>
          <w:i w:val="false"/>
          <w:color w:val="000000"/>
          <w:sz w:val="28"/>
        </w:rPr>
        <w:t xml:space="preserve">
      каландрды тазалау, майлау, баптау; </w:t>
      </w:r>
    </w:p>
    <w:bookmarkEnd w:id="224"/>
    <w:bookmarkStart w:name="z238" w:id="225"/>
    <w:p>
      <w:pPr>
        <w:spacing w:after="0"/>
        <w:ind w:left="0"/>
        <w:jc w:val="both"/>
      </w:pPr>
      <w:r>
        <w:rPr>
          <w:rFonts w:ascii="Times New Roman"/>
          <w:b w:val="false"/>
          <w:i w:val="false"/>
          <w:color w:val="000000"/>
          <w:sz w:val="28"/>
        </w:rPr>
        <w:t xml:space="preserve">
      толтырмаларды калибрлеу саңылауынан өткізу; </w:t>
      </w:r>
    </w:p>
    <w:bookmarkEnd w:id="225"/>
    <w:bookmarkStart w:name="z239" w:id="226"/>
    <w:p>
      <w:pPr>
        <w:spacing w:after="0"/>
        <w:ind w:left="0"/>
        <w:jc w:val="both"/>
      </w:pPr>
      <w:r>
        <w:rPr>
          <w:rFonts w:ascii="Times New Roman"/>
          <w:b w:val="false"/>
          <w:i w:val="false"/>
          <w:color w:val="000000"/>
          <w:sz w:val="28"/>
        </w:rPr>
        <w:t xml:space="preserve">
      толтырманы қажет пішінге келтіру, ақауларды жою; </w:t>
      </w:r>
    </w:p>
    <w:bookmarkEnd w:id="226"/>
    <w:bookmarkStart w:name="z240" w:id="227"/>
    <w:p>
      <w:pPr>
        <w:spacing w:after="0"/>
        <w:ind w:left="0"/>
        <w:jc w:val="both"/>
      </w:pPr>
      <w:r>
        <w:rPr>
          <w:rFonts w:ascii="Times New Roman"/>
          <w:b w:val="false"/>
          <w:i w:val="false"/>
          <w:color w:val="000000"/>
          <w:sz w:val="28"/>
        </w:rPr>
        <w:t xml:space="preserve">
      калибрленген толтырмаларды бухтаға орап салу. </w:t>
      </w:r>
    </w:p>
    <w:bookmarkEnd w:id="227"/>
    <w:bookmarkStart w:name="z241" w:id="228"/>
    <w:p>
      <w:pPr>
        <w:spacing w:after="0"/>
        <w:ind w:left="0"/>
        <w:jc w:val="both"/>
      </w:pPr>
      <w:r>
        <w:rPr>
          <w:rFonts w:ascii="Times New Roman"/>
          <w:b w:val="false"/>
          <w:i w:val="false"/>
          <w:color w:val="000000"/>
          <w:sz w:val="28"/>
        </w:rPr>
        <w:t xml:space="preserve">
      46. Білуге тиіс: </w:t>
      </w:r>
    </w:p>
    <w:bookmarkEnd w:id="228"/>
    <w:bookmarkStart w:name="z242" w:id="229"/>
    <w:p>
      <w:pPr>
        <w:spacing w:after="0"/>
        <w:ind w:left="0"/>
        <w:jc w:val="both"/>
      </w:pPr>
      <w:r>
        <w:rPr>
          <w:rFonts w:ascii="Times New Roman"/>
          <w:b w:val="false"/>
          <w:i w:val="false"/>
          <w:color w:val="000000"/>
          <w:sz w:val="28"/>
        </w:rPr>
        <w:t xml:space="preserve">
      толтырмаларды калибрлеу технологиялық үрдісін, толтырмалардың сортын, түрлерін, қолданылуын, толтырмаларды калиблеу сапасына қойылатын талаптарды; </w:t>
      </w:r>
    </w:p>
    <w:bookmarkEnd w:id="229"/>
    <w:bookmarkStart w:name="z243" w:id="230"/>
    <w:p>
      <w:pPr>
        <w:spacing w:after="0"/>
        <w:ind w:left="0"/>
        <w:jc w:val="both"/>
      </w:pPr>
      <w:r>
        <w:rPr>
          <w:rFonts w:ascii="Times New Roman"/>
          <w:b w:val="false"/>
          <w:i w:val="false"/>
          <w:color w:val="000000"/>
          <w:sz w:val="28"/>
        </w:rPr>
        <w:t xml:space="preserve">
      каландр мен калибрлеу станоктарының қолданылу мақсаты мен құрылымын.  </w:t>
      </w:r>
    </w:p>
    <w:bookmarkEnd w:id="230"/>
    <w:bookmarkStart w:name="z244" w:id="231"/>
    <w:p>
      <w:pPr>
        <w:spacing w:after="0"/>
        <w:ind w:left="0"/>
        <w:jc w:val="left"/>
      </w:pPr>
      <w:r>
        <w:rPr>
          <w:rFonts w:ascii="Times New Roman"/>
          <w:b/>
          <w:i w:val="false"/>
          <w:color w:val="000000"/>
        </w:rPr>
        <w:t xml:space="preserve"> Параграф 2. Толтырмаларды калибрлеуші, 4-разряд</w:t>
      </w:r>
    </w:p>
    <w:bookmarkEnd w:id="231"/>
    <w:bookmarkStart w:name="z245" w:id="232"/>
    <w:p>
      <w:pPr>
        <w:spacing w:after="0"/>
        <w:ind w:left="0"/>
        <w:jc w:val="both"/>
      </w:pPr>
      <w:r>
        <w:rPr>
          <w:rFonts w:ascii="Times New Roman"/>
          <w:b w:val="false"/>
          <w:i w:val="false"/>
          <w:color w:val="000000"/>
          <w:sz w:val="28"/>
        </w:rPr>
        <w:t xml:space="preserve">
      47. Жұмыс сипаттамасы: </w:t>
      </w:r>
    </w:p>
    <w:bookmarkEnd w:id="232"/>
    <w:bookmarkStart w:name="z246" w:id="233"/>
    <w:p>
      <w:pPr>
        <w:spacing w:after="0"/>
        <w:ind w:left="0"/>
        <w:jc w:val="both"/>
      </w:pPr>
      <w:r>
        <w:rPr>
          <w:rFonts w:ascii="Times New Roman"/>
          <w:b w:val="false"/>
          <w:i w:val="false"/>
          <w:color w:val="000000"/>
          <w:sz w:val="28"/>
        </w:rPr>
        <w:t xml:space="preserve">
      калибрлеу станоктары мен каландрларда күрделі конфигурациялы зығыр, мақтамата, таскендір және басқа толтырмаларды калибрлеу-сығу, бухтаға орау; </w:t>
      </w:r>
    </w:p>
    <w:bookmarkEnd w:id="233"/>
    <w:bookmarkStart w:name="z247" w:id="234"/>
    <w:p>
      <w:pPr>
        <w:spacing w:after="0"/>
        <w:ind w:left="0"/>
        <w:jc w:val="both"/>
      </w:pPr>
      <w:r>
        <w:rPr>
          <w:rFonts w:ascii="Times New Roman"/>
          <w:b w:val="false"/>
          <w:i w:val="false"/>
          <w:color w:val="000000"/>
          <w:sz w:val="28"/>
        </w:rPr>
        <w:t xml:space="preserve">
      каландрды баптау; </w:t>
      </w:r>
    </w:p>
    <w:bookmarkEnd w:id="234"/>
    <w:bookmarkStart w:name="z248" w:id="235"/>
    <w:p>
      <w:pPr>
        <w:spacing w:after="0"/>
        <w:ind w:left="0"/>
        <w:jc w:val="both"/>
      </w:pPr>
      <w:r>
        <w:rPr>
          <w:rFonts w:ascii="Times New Roman"/>
          <w:b w:val="false"/>
          <w:i w:val="false"/>
          <w:color w:val="000000"/>
          <w:sz w:val="28"/>
        </w:rPr>
        <w:t xml:space="preserve">
      жасалып жатқан өнім түріне байланысты диск пен білікше арасындағы қашықтықты есептеу. Дисктерді уақытында ауыстыру. </w:t>
      </w:r>
    </w:p>
    <w:bookmarkEnd w:id="235"/>
    <w:bookmarkStart w:name="z249" w:id="236"/>
    <w:p>
      <w:pPr>
        <w:spacing w:after="0"/>
        <w:ind w:left="0"/>
        <w:jc w:val="both"/>
      </w:pPr>
      <w:r>
        <w:rPr>
          <w:rFonts w:ascii="Times New Roman"/>
          <w:b w:val="false"/>
          <w:i w:val="false"/>
          <w:color w:val="000000"/>
          <w:sz w:val="28"/>
        </w:rPr>
        <w:t xml:space="preserve">
      48. Білуге тиіс: </w:t>
      </w:r>
    </w:p>
    <w:bookmarkEnd w:id="236"/>
    <w:bookmarkStart w:name="z250" w:id="237"/>
    <w:p>
      <w:pPr>
        <w:spacing w:after="0"/>
        <w:ind w:left="0"/>
        <w:jc w:val="both"/>
      </w:pPr>
      <w:r>
        <w:rPr>
          <w:rFonts w:ascii="Times New Roman"/>
          <w:b w:val="false"/>
          <w:i w:val="false"/>
          <w:color w:val="000000"/>
          <w:sz w:val="28"/>
        </w:rPr>
        <w:t xml:space="preserve">
      толтырмаларды калибрлеу технологиялық үрдісін; </w:t>
      </w:r>
    </w:p>
    <w:bookmarkEnd w:id="237"/>
    <w:bookmarkStart w:name="z251" w:id="238"/>
    <w:p>
      <w:pPr>
        <w:spacing w:after="0"/>
        <w:ind w:left="0"/>
        <w:jc w:val="both"/>
      </w:pPr>
      <w:r>
        <w:rPr>
          <w:rFonts w:ascii="Times New Roman"/>
          <w:b w:val="false"/>
          <w:i w:val="false"/>
          <w:color w:val="000000"/>
          <w:sz w:val="28"/>
        </w:rPr>
        <w:t xml:space="preserve">
      қызмет көрсетіліп жатқан жабдықтың құрылымы мен жұмыс істеу принципін, пайдаланылып жатқан шикізат қасиеттерін және оған қойылатын техникалық талаптарды, каландрды баптау тәсілдерін.  </w:t>
      </w:r>
    </w:p>
    <w:bookmarkEnd w:id="238"/>
    <w:bookmarkStart w:name="z252" w:id="239"/>
    <w:p>
      <w:pPr>
        <w:spacing w:after="0"/>
        <w:ind w:left="0"/>
        <w:jc w:val="left"/>
      </w:pPr>
      <w:r>
        <w:rPr>
          <w:rFonts w:ascii="Times New Roman"/>
          <w:b/>
          <w:i w:val="false"/>
          <w:color w:val="000000"/>
        </w:rPr>
        <w:t xml:space="preserve"> 10. Таскендір техникалық бұйымдарды жасаудағы жабдықты жөндеуші</w:t>
      </w:r>
      <w:r>
        <w:br/>
      </w:r>
      <w:r>
        <w:rPr>
          <w:rFonts w:ascii="Times New Roman"/>
          <w:b/>
          <w:i w:val="false"/>
          <w:color w:val="000000"/>
        </w:rPr>
        <w:t>Параграф 1. Таскендір техникалық бұйымдарды жасаудағы жабдықты жөндеуші, 4-разряд</w:t>
      </w:r>
    </w:p>
    <w:bookmarkEnd w:id="239"/>
    <w:bookmarkStart w:name="z254" w:id="240"/>
    <w:p>
      <w:pPr>
        <w:spacing w:after="0"/>
        <w:ind w:left="0"/>
        <w:jc w:val="both"/>
      </w:pPr>
      <w:r>
        <w:rPr>
          <w:rFonts w:ascii="Times New Roman"/>
          <w:b w:val="false"/>
          <w:i w:val="false"/>
          <w:color w:val="000000"/>
          <w:sz w:val="28"/>
        </w:rPr>
        <w:t xml:space="preserve">
      49. Жұмыс сипаттамасы: </w:t>
      </w:r>
    </w:p>
    <w:bookmarkEnd w:id="240"/>
    <w:bookmarkStart w:name="z255" w:id="241"/>
    <w:p>
      <w:pPr>
        <w:spacing w:after="0"/>
        <w:ind w:left="0"/>
        <w:jc w:val="both"/>
      </w:pPr>
      <w:r>
        <w:rPr>
          <w:rFonts w:ascii="Times New Roman"/>
          <w:b w:val="false"/>
          <w:i w:val="false"/>
          <w:color w:val="000000"/>
          <w:sz w:val="28"/>
        </w:rPr>
        <w:t xml:space="preserve">
      таскендір бұйымдарын жасауда қолданылатын әр түрлі жүйедегі және түрлі конструкциялы машиналар, станоктар, тасымалдау жабдықтарын жөндеу; </w:t>
      </w:r>
    </w:p>
    <w:bookmarkEnd w:id="241"/>
    <w:bookmarkStart w:name="z256" w:id="242"/>
    <w:p>
      <w:pPr>
        <w:spacing w:after="0"/>
        <w:ind w:left="0"/>
        <w:jc w:val="both"/>
      </w:pPr>
      <w:r>
        <w:rPr>
          <w:rFonts w:ascii="Times New Roman"/>
          <w:b w:val="false"/>
          <w:i w:val="false"/>
          <w:color w:val="000000"/>
          <w:sz w:val="28"/>
        </w:rPr>
        <w:t xml:space="preserve">
      ауыстыру тістегершіктерін іріктеу және орналастыру; </w:t>
      </w:r>
    </w:p>
    <w:bookmarkEnd w:id="242"/>
    <w:bookmarkStart w:name="z257" w:id="243"/>
    <w:p>
      <w:pPr>
        <w:spacing w:after="0"/>
        <w:ind w:left="0"/>
        <w:jc w:val="both"/>
      </w:pPr>
      <w:r>
        <w:rPr>
          <w:rFonts w:ascii="Times New Roman"/>
          <w:b w:val="false"/>
          <w:i w:val="false"/>
          <w:color w:val="000000"/>
          <w:sz w:val="28"/>
        </w:rPr>
        <w:t xml:space="preserve">
      қызмет көрсетіліп жатқан машиналар, станоктар, механизмдердің ағымдағы жөндеуіне қатысу; </w:t>
      </w:r>
    </w:p>
    <w:bookmarkEnd w:id="243"/>
    <w:bookmarkStart w:name="z258" w:id="244"/>
    <w:p>
      <w:pPr>
        <w:spacing w:after="0"/>
        <w:ind w:left="0"/>
        <w:jc w:val="both"/>
      </w:pPr>
      <w:r>
        <w:rPr>
          <w:rFonts w:ascii="Times New Roman"/>
          <w:b w:val="false"/>
          <w:i w:val="false"/>
          <w:color w:val="000000"/>
          <w:sz w:val="28"/>
        </w:rPr>
        <w:t xml:space="preserve">
      қызмет көрсетіліп жатқан жабдықты жұмыс істеу үрдісінде реттеу, жөндеу жұмысын бақылау. </w:t>
      </w:r>
    </w:p>
    <w:bookmarkEnd w:id="244"/>
    <w:bookmarkStart w:name="z259" w:id="245"/>
    <w:p>
      <w:pPr>
        <w:spacing w:after="0"/>
        <w:ind w:left="0"/>
        <w:jc w:val="both"/>
      </w:pPr>
      <w:r>
        <w:rPr>
          <w:rFonts w:ascii="Times New Roman"/>
          <w:b w:val="false"/>
          <w:i w:val="false"/>
          <w:color w:val="000000"/>
          <w:sz w:val="28"/>
        </w:rPr>
        <w:t xml:space="preserve">
      50. Білуге тиіс: </w:t>
      </w:r>
    </w:p>
    <w:bookmarkEnd w:id="245"/>
    <w:bookmarkStart w:name="z260" w:id="246"/>
    <w:p>
      <w:pPr>
        <w:spacing w:after="0"/>
        <w:ind w:left="0"/>
        <w:jc w:val="both"/>
      </w:pPr>
      <w:r>
        <w:rPr>
          <w:rFonts w:ascii="Times New Roman"/>
          <w:b w:val="false"/>
          <w:i w:val="false"/>
          <w:color w:val="000000"/>
          <w:sz w:val="28"/>
        </w:rPr>
        <w:t xml:space="preserve">
      таскендір бұйымдарын жасауда жабдықты жөндеу технологиялық үрдісін; </w:t>
      </w:r>
    </w:p>
    <w:bookmarkEnd w:id="246"/>
    <w:bookmarkStart w:name="z261" w:id="247"/>
    <w:p>
      <w:pPr>
        <w:spacing w:after="0"/>
        <w:ind w:left="0"/>
        <w:jc w:val="both"/>
      </w:pPr>
      <w:r>
        <w:rPr>
          <w:rFonts w:ascii="Times New Roman"/>
          <w:b w:val="false"/>
          <w:i w:val="false"/>
          <w:color w:val="000000"/>
          <w:sz w:val="28"/>
        </w:rPr>
        <w:t xml:space="preserve">
      бөлек түйіндер мен механизмдердің құрылымы мен өзара әрекеттесуі, арнайы құралдар, бақылау-өлшеу аспаптары, құрылғыларды қолдану тәсілдерін, слесарлық жұмыс негіздерін, жасалып жатқан таскендір техникалық бұйымдарының сапасына қойылатын талаптарды; </w:t>
      </w:r>
    </w:p>
    <w:bookmarkEnd w:id="247"/>
    <w:bookmarkStart w:name="z262" w:id="248"/>
    <w:p>
      <w:pPr>
        <w:spacing w:after="0"/>
        <w:ind w:left="0"/>
        <w:jc w:val="both"/>
      </w:pPr>
      <w:r>
        <w:rPr>
          <w:rFonts w:ascii="Times New Roman"/>
          <w:b w:val="false"/>
          <w:i w:val="false"/>
          <w:color w:val="000000"/>
          <w:sz w:val="28"/>
        </w:rPr>
        <w:t xml:space="preserve">
      қызмет көрсетіліп жатқан жабдықтың тетіктері мен түйіндерін өңдеу параметрлері жайлы негізгі мағлұматты, ақауды алдын алу және жою тәсілдерін.  </w:t>
      </w:r>
    </w:p>
    <w:bookmarkEnd w:id="248"/>
    <w:bookmarkStart w:name="z263" w:id="249"/>
    <w:p>
      <w:pPr>
        <w:spacing w:after="0"/>
        <w:ind w:left="0"/>
        <w:jc w:val="left"/>
      </w:pPr>
      <w:r>
        <w:rPr>
          <w:rFonts w:ascii="Times New Roman"/>
          <w:b/>
          <w:i w:val="false"/>
          <w:color w:val="000000"/>
        </w:rPr>
        <w:t xml:space="preserve"> Параграф 2. Таскендір техникалық бұйымдарды жасаудағы жабдықты жөндеуші, 5-разряд</w:t>
      </w:r>
    </w:p>
    <w:bookmarkEnd w:id="249"/>
    <w:bookmarkStart w:name="z264" w:id="250"/>
    <w:p>
      <w:pPr>
        <w:spacing w:after="0"/>
        <w:ind w:left="0"/>
        <w:jc w:val="both"/>
      </w:pPr>
      <w:r>
        <w:rPr>
          <w:rFonts w:ascii="Times New Roman"/>
          <w:b w:val="false"/>
          <w:i w:val="false"/>
          <w:color w:val="000000"/>
          <w:sz w:val="28"/>
        </w:rPr>
        <w:t xml:space="preserve">
      51. Жұмыс сипаттамасы: </w:t>
      </w:r>
    </w:p>
    <w:bookmarkEnd w:id="250"/>
    <w:bookmarkStart w:name="z265" w:id="251"/>
    <w:p>
      <w:pPr>
        <w:spacing w:after="0"/>
        <w:ind w:left="0"/>
        <w:jc w:val="both"/>
      </w:pPr>
      <w:r>
        <w:rPr>
          <w:rFonts w:ascii="Times New Roman"/>
          <w:b w:val="false"/>
          <w:i w:val="false"/>
          <w:color w:val="000000"/>
          <w:sz w:val="28"/>
        </w:rPr>
        <w:t xml:space="preserve">
      таскендір техникалық бұйымдарды жасауда қолданылатын автомат және жартылай автомат желілерді жөндеу; </w:t>
      </w:r>
    </w:p>
    <w:bookmarkEnd w:id="251"/>
    <w:bookmarkStart w:name="z266" w:id="252"/>
    <w:p>
      <w:pPr>
        <w:spacing w:after="0"/>
        <w:ind w:left="0"/>
        <w:jc w:val="both"/>
      </w:pPr>
      <w:r>
        <w:rPr>
          <w:rFonts w:ascii="Times New Roman"/>
          <w:b w:val="false"/>
          <w:i w:val="false"/>
          <w:color w:val="000000"/>
          <w:sz w:val="28"/>
        </w:rPr>
        <w:t xml:space="preserve">
      қызмет көрсетіліп жатқан жабдықты жөндеу кезінде есептеу жүргізу, ауыстыру тістегершіктерін таңдау және орналастыру; </w:t>
      </w:r>
    </w:p>
    <w:bookmarkEnd w:id="252"/>
    <w:bookmarkStart w:name="z267" w:id="253"/>
    <w:p>
      <w:pPr>
        <w:spacing w:after="0"/>
        <w:ind w:left="0"/>
        <w:jc w:val="both"/>
      </w:pPr>
      <w:r>
        <w:rPr>
          <w:rFonts w:ascii="Times New Roman"/>
          <w:b w:val="false"/>
          <w:i w:val="false"/>
          <w:color w:val="000000"/>
          <w:sz w:val="28"/>
        </w:rPr>
        <w:t xml:space="preserve">
      машиналар, станоктар мен автомат және жартылай автомат желі механизмдерінің ағымдағы жөндеуіне қатысу; </w:t>
      </w:r>
    </w:p>
    <w:bookmarkEnd w:id="253"/>
    <w:bookmarkStart w:name="z268" w:id="254"/>
    <w:p>
      <w:pPr>
        <w:spacing w:after="0"/>
        <w:ind w:left="0"/>
        <w:jc w:val="both"/>
      </w:pPr>
      <w:r>
        <w:rPr>
          <w:rFonts w:ascii="Times New Roman"/>
          <w:b w:val="false"/>
          <w:i w:val="false"/>
          <w:color w:val="000000"/>
          <w:sz w:val="28"/>
        </w:rPr>
        <w:t xml:space="preserve">
      жабдықты жұмыс кезінде жөндеу, реттеу, жұмысын бақылау; </w:t>
      </w:r>
    </w:p>
    <w:bookmarkEnd w:id="254"/>
    <w:bookmarkStart w:name="z269" w:id="255"/>
    <w:p>
      <w:pPr>
        <w:spacing w:after="0"/>
        <w:ind w:left="0"/>
        <w:jc w:val="both"/>
      </w:pPr>
      <w:r>
        <w:rPr>
          <w:rFonts w:ascii="Times New Roman"/>
          <w:b w:val="false"/>
          <w:i w:val="false"/>
          <w:color w:val="000000"/>
          <w:sz w:val="28"/>
        </w:rPr>
        <w:t xml:space="preserve">
      автомат және жартылай автомат желілерге қызмет көрсететін жұмысшылар нұсқамасын; </w:t>
      </w:r>
    </w:p>
    <w:bookmarkEnd w:id="255"/>
    <w:bookmarkStart w:name="z270" w:id="256"/>
    <w:p>
      <w:pPr>
        <w:spacing w:after="0"/>
        <w:ind w:left="0"/>
        <w:jc w:val="both"/>
      </w:pPr>
      <w:r>
        <w:rPr>
          <w:rFonts w:ascii="Times New Roman"/>
          <w:b w:val="false"/>
          <w:i w:val="false"/>
          <w:color w:val="000000"/>
          <w:sz w:val="28"/>
        </w:rPr>
        <w:t>
      жабдықтың толассыз жұмыс істеуін қамтамасыз ету.</w:t>
      </w:r>
    </w:p>
    <w:bookmarkEnd w:id="256"/>
    <w:bookmarkStart w:name="z271" w:id="257"/>
    <w:p>
      <w:pPr>
        <w:spacing w:after="0"/>
        <w:ind w:left="0"/>
        <w:jc w:val="both"/>
      </w:pPr>
      <w:r>
        <w:rPr>
          <w:rFonts w:ascii="Times New Roman"/>
          <w:b w:val="false"/>
          <w:i w:val="false"/>
          <w:color w:val="000000"/>
          <w:sz w:val="28"/>
        </w:rPr>
        <w:t xml:space="preserve">
      52. Білуге тиіс: </w:t>
      </w:r>
    </w:p>
    <w:bookmarkEnd w:id="257"/>
    <w:bookmarkStart w:name="z272" w:id="258"/>
    <w:p>
      <w:pPr>
        <w:spacing w:after="0"/>
        <w:ind w:left="0"/>
        <w:jc w:val="both"/>
      </w:pPr>
      <w:r>
        <w:rPr>
          <w:rFonts w:ascii="Times New Roman"/>
          <w:b w:val="false"/>
          <w:i w:val="false"/>
          <w:color w:val="000000"/>
          <w:sz w:val="28"/>
        </w:rPr>
        <w:t xml:space="preserve">
      таскендір техникалық бұйымдарды жасауда қолданылатын автомат және жартылай автомат желілердің кинематикалық сызбаларын және барлық түйіндерінің өзара әрекеттесуін, қолданылып жатқан бақылау-өлшеу аспабының құрылымы мен қолдану ережелерін; </w:t>
      </w:r>
    </w:p>
    <w:bookmarkEnd w:id="258"/>
    <w:bookmarkStart w:name="z273" w:id="259"/>
    <w:p>
      <w:pPr>
        <w:spacing w:after="0"/>
        <w:ind w:left="0"/>
        <w:jc w:val="both"/>
      </w:pPr>
      <w:r>
        <w:rPr>
          <w:rFonts w:ascii="Times New Roman"/>
          <w:b w:val="false"/>
          <w:i w:val="false"/>
          <w:color w:val="000000"/>
          <w:sz w:val="28"/>
        </w:rPr>
        <w:t xml:space="preserve">
      автомат және жартылай автомат желілердің тетіктерін реттеу тәсілдерін, слесарлық жұмыс негіздерін; </w:t>
      </w:r>
    </w:p>
    <w:bookmarkEnd w:id="259"/>
    <w:bookmarkStart w:name="z274" w:id="260"/>
    <w:p>
      <w:pPr>
        <w:spacing w:after="0"/>
        <w:ind w:left="0"/>
        <w:jc w:val="both"/>
      </w:pPr>
      <w:r>
        <w:rPr>
          <w:rFonts w:ascii="Times New Roman"/>
          <w:b w:val="false"/>
          <w:i w:val="false"/>
          <w:color w:val="000000"/>
          <w:sz w:val="28"/>
        </w:rPr>
        <w:t xml:space="preserve">
      қызмет көрсетіліп жатқан жабдықтың тетіктері мен түйіндерін өңдеу параметрлері жайлы негізгі мағлұматты.  </w:t>
      </w:r>
    </w:p>
    <w:bookmarkEnd w:id="260"/>
    <w:bookmarkStart w:name="z275" w:id="261"/>
    <w:p>
      <w:pPr>
        <w:spacing w:after="0"/>
        <w:ind w:left="0"/>
        <w:jc w:val="left"/>
      </w:pPr>
      <w:r>
        <w:rPr>
          <w:rFonts w:ascii="Times New Roman"/>
          <w:b/>
          <w:i w:val="false"/>
          <w:color w:val="000000"/>
        </w:rPr>
        <w:t xml:space="preserve"> 11. Таскендір кенебін жасау операторы</w:t>
      </w:r>
      <w:r>
        <w:br/>
      </w:r>
      <w:r>
        <w:rPr>
          <w:rFonts w:ascii="Times New Roman"/>
          <w:b/>
          <w:i w:val="false"/>
          <w:color w:val="000000"/>
        </w:rPr>
        <w:t>Параграф 1. Таскендір кенебін жасау операторы, 4-разряд</w:t>
      </w:r>
    </w:p>
    <w:bookmarkEnd w:id="261"/>
    <w:bookmarkStart w:name="z277" w:id="262"/>
    <w:p>
      <w:pPr>
        <w:spacing w:after="0"/>
        <w:ind w:left="0"/>
        <w:jc w:val="both"/>
      </w:pPr>
      <w:r>
        <w:rPr>
          <w:rFonts w:ascii="Times New Roman"/>
          <w:b w:val="false"/>
          <w:i w:val="false"/>
          <w:color w:val="000000"/>
          <w:sz w:val="28"/>
        </w:rPr>
        <w:t xml:space="preserve">
      53. Жұмыс сипаттамасы: </w:t>
      </w:r>
    </w:p>
    <w:bookmarkEnd w:id="262"/>
    <w:bookmarkStart w:name="z278" w:id="263"/>
    <w:p>
      <w:pPr>
        <w:spacing w:after="0"/>
        <w:ind w:left="0"/>
        <w:jc w:val="both"/>
      </w:pPr>
      <w:r>
        <w:rPr>
          <w:rFonts w:ascii="Times New Roman"/>
          <w:b w:val="false"/>
          <w:i w:val="false"/>
          <w:color w:val="000000"/>
          <w:sz w:val="28"/>
        </w:rPr>
        <w:t xml:space="preserve">
      разряды жоғарырақ таскендір кенебін жасау операторының қадағалауымен жартылай автомат желіде таскендір кенебін жасау технологиялық үрдісін жүргізу; </w:t>
      </w:r>
    </w:p>
    <w:bookmarkEnd w:id="263"/>
    <w:bookmarkStart w:name="z279" w:id="264"/>
    <w:p>
      <w:pPr>
        <w:spacing w:after="0"/>
        <w:ind w:left="0"/>
        <w:jc w:val="both"/>
      </w:pPr>
      <w:r>
        <w:rPr>
          <w:rFonts w:ascii="Times New Roman"/>
          <w:b w:val="false"/>
          <w:i w:val="false"/>
          <w:color w:val="000000"/>
          <w:sz w:val="28"/>
        </w:rPr>
        <w:t xml:space="preserve">
      қаңылтыр орағышын жазу жабдығына орналастыру, оны айыру барабанына бекіту; </w:t>
      </w:r>
    </w:p>
    <w:bookmarkEnd w:id="264"/>
    <w:bookmarkStart w:name="z280" w:id="265"/>
    <w:p>
      <w:pPr>
        <w:spacing w:after="0"/>
        <w:ind w:left="0"/>
        <w:jc w:val="both"/>
      </w:pPr>
      <w:r>
        <w:rPr>
          <w:rFonts w:ascii="Times New Roman"/>
          <w:b w:val="false"/>
          <w:i w:val="false"/>
          <w:color w:val="000000"/>
          <w:sz w:val="28"/>
        </w:rPr>
        <w:t xml:space="preserve">
      перфорация машинасына қаңылтырды салу; </w:t>
      </w:r>
    </w:p>
    <w:bookmarkEnd w:id="265"/>
    <w:bookmarkStart w:name="z281" w:id="266"/>
    <w:p>
      <w:pPr>
        <w:spacing w:after="0"/>
        <w:ind w:left="0"/>
        <w:jc w:val="both"/>
      </w:pPr>
      <w:r>
        <w:rPr>
          <w:rFonts w:ascii="Times New Roman"/>
          <w:b w:val="false"/>
          <w:i w:val="false"/>
          <w:color w:val="000000"/>
          <w:sz w:val="28"/>
        </w:rPr>
        <w:t xml:space="preserve">
      берілген пішін бойынша таскендір тарамдарын механикалық пышақпен кесу. </w:t>
      </w:r>
    </w:p>
    <w:bookmarkEnd w:id="266"/>
    <w:bookmarkStart w:name="z282" w:id="267"/>
    <w:p>
      <w:pPr>
        <w:spacing w:after="0"/>
        <w:ind w:left="0"/>
        <w:jc w:val="both"/>
      </w:pPr>
      <w:r>
        <w:rPr>
          <w:rFonts w:ascii="Times New Roman"/>
          <w:b w:val="false"/>
          <w:i w:val="false"/>
          <w:color w:val="000000"/>
          <w:sz w:val="28"/>
        </w:rPr>
        <w:t xml:space="preserve">
      54. Білуге тиіс: </w:t>
      </w:r>
    </w:p>
    <w:bookmarkEnd w:id="267"/>
    <w:bookmarkStart w:name="z283" w:id="268"/>
    <w:p>
      <w:pPr>
        <w:spacing w:after="0"/>
        <w:ind w:left="0"/>
        <w:jc w:val="both"/>
      </w:pPr>
      <w:r>
        <w:rPr>
          <w:rFonts w:ascii="Times New Roman"/>
          <w:b w:val="false"/>
          <w:i w:val="false"/>
          <w:color w:val="000000"/>
          <w:sz w:val="28"/>
        </w:rPr>
        <w:t xml:space="preserve">
      таскендір кенебін жасаудың технологиялық үрдісін, қызмет көрсетіліп жатқан жабдықтар мен бақылау-өлшеу аспаптарының құрылымы мен жұмыс істеу принциптерін; </w:t>
      </w:r>
    </w:p>
    <w:bookmarkEnd w:id="268"/>
    <w:bookmarkStart w:name="z284" w:id="269"/>
    <w:p>
      <w:pPr>
        <w:spacing w:after="0"/>
        <w:ind w:left="0"/>
        <w:jc w:val="both"/>
      </w:pPr>
      <w:r>
        <w:rPr>
          <w:rFonts w:ascii="Times New Roman"/>
          <w:b w:val="false"/>
          <w:i w:val="false"/>
          <w:color w:val="000000"/>
          <w:sz w:val="28"/>
        </w:rPr>
        <w:t xml:space="preserve">
      қолданылып жатқан шикізат қасиеттерін және таскендір кенебін қолданылуын.  </w:t>
      </w:r>
    </w:p>
    <w:bookmarkEnd w:id="269"/>
    <w:bookmarkStart w:name="z285" w:id="270"/>
    <w:p>
      <w:pPr>
        <w:spacing w:after="0"/>
        <w:ind w:left="0"/>
        <w:jc w:val="left"/>
      </w:pPr>
      <w:r>
        <w:rPr>
          <w:rFonts w:ascii="Times New Roman"/>
          <w:b/>
          <w:i w:val="false"/>
          <w:color w:val="000000"/>
        </w:rPr>
        <w:t xml:space="preserve"> Параграф 2. Таскендір кенебін жасау операторы, 5-разряд</w:t>
      </w:r>
    </w:p>
    <w:bookmarkEnd w:id="270"/>
    <w:bookmarkStart w:name="z286" w:id="271"/>
    <w:p>
      <w:pPr>
        <w:spacing w:after="0"/>
        <w:ind w:left="0"/>
        <w:jc w:val="both"/>
      </w:pPr>
      <w:r>
        <w:rPr>
          <w:rFonts w:ascii="Times New Roman"/>
          <w:b w:val="false"/>
          <w:i w:val="false"/>
          <w:color w:val="000000"/>
          <w:sz w:val="28"/>
        </w:rPr>
        <w:t xml:space="preserve">
      55. Жұмыс сипаттамасы: </w:t>
      </w:r>
    </w:p>
    <w:bookmarkEnd w:id="271"/>
    <w:bookmarkStart w:name="z287" w:id="272"/>
    <w:p>
      <w:pPr>
        <w:spacing w:after="0"/>
        <w:ind w:left="0"/>
        <w:jc w:val="both"/>
      </w:pPr>
      <w:r>
        <w:rPr>
          <w:rFonts w:ascii="Times New Roman"/>
          <w:b w:val="false"/>
          <w:i w:val="false"/>
          <w:color w:val="000000"/>
          <w:sz w:val="28"/>
        </w:rPr>
        <w:t xml:space="preserve">
      разряды жоғарырақ таскендір кенебін жасау операторының қадағалауымен жартылай автомат желіде таскендір кенебін немесе жаншылған кенепті жасау технологиялық үрдісін жүргізу; </w:t>
      </w:r>
    </w:p>
    <w:bookmarkEnd w:id="272"/>
    <w:bookmarkStart w:name="z288" w:id="273"/>
    <w:p>
      <w:pPr>
        <w:spacing w:after="0"/>
        <w:ind w:left="0"/>
        <w:jc w:val="both"/>
      </w:pPr>
      <w:r>
        <w:rPr>
          <w:rFonts w:ascii="Times New Roman"/>
          <w:b w:val="false"/>
          <w:i w:val="false"/>
          <w:color w:val="000000"/>
          <w:sz w:val="28"/>
        </w:rPr>
        <w:t xml:space="preserve">
      қаңылтыр перфорациясының сапасын қадағалау; </w:t>
      </w:r>
    </w:p>
    <w:bookmarkEnd w:id="273"/>
    <w:bookmarkStart w:name="z289" w:id="274"/>
    <w:p>
      <w:pPr>
        <w:spacing w:after="0"/>
        <w:ind w:left="0"/>
        <w:jc w:val="both"/>
      </w:pPr>
      <w:r>
        <w:rPr>
          <w:rFonts w:ascii="Times New Roman"/>
          <w:b w:val="false"/>
          <w:i w:val="false"/>
          <w:color w:val="000000"/>
          <w:sz w:val="28"/>
        </w:rPr>
        <w:t xml:space="preserve">
      перфорияланған қабықты орталықтандыратын, аралық, тежегіш барабанда созу; </w:t>
      </w:r>
    </w:p>
    <w:bookmarkEnd w:id="274"/>
    <w:bookmarkStart w:name="z290" w:id="275"/>
    <w:p>
      <w:pPr>
        <w:spacing w:after="0"/>
        <w:ind w:left="0"/>
        <w:jc w:val="both"/>
      </w:pPr>
      <w:r>
        <w:rPr>
          <w:rFonts w:ascii="Times New Roman"/>
          <w:b w:val="false"/>
          <w:i w:val="false"/>
          <w:color w:val="000000"/>
          <w:sz w:val="28"/>
        </w:rPr>
        <w:t xml:space="preserve">
      каландрға перфорияланған қабық пен таскендірлатекс қағазын салу; </w:t>
      </w:r>
    </w:p>
    <w:bookmarkEnd w:id="275"/>
    <w:bookmarkStart w:name="z291" w:id="276"/>
    <w:p>
      <w:pPr>
        <w:spacing w:after="0"/>
        <w:ind w:left="0"/>
        <w:jc w:val="both"/>
      </w:pPr>
      <w:r>
        <w:rPr>
          <w:rFonts w:ascii="Times New Roman"/>
          <w:b w:val="false"/>
          <w:i w:val="false"/>
          <w:color w:val="000000"/>
          <w:sz w:val="28"/>
        </w:rPr>
        <w:t>
      үрдісті қайталау;</w:t>
      </w:r>
    </w:p>
    <w:bookmarkEnd w:id="276"/>
    <w:bookmarkStart w:name="z292" w:id="277"/>
    <w:p>
      <w:pPr>
        <w:spacing w:after="0"/>
        <w:ind w:left="0"/>
        <w:jc w:val="both"/>
      </w:pPr>
      <w:r>
        <w:rPr>
          <w:rFonts w:ascii="Times New Roman"/>
          <w:b w:val="false"/>
          <w:i w:val="false"/>
          <w:color w:val="000000"/>
          <w:sz w:val="28"/>
        </w:rPr>
        <w:t xml:space="preserve">
      таскендір бұйымдарының ақауларын табу; </w:t>
      </w:r>
    </w:p>
    <w:bookmarkEnd w:id="277"/>
    <w:bookmarkStart w:name="z293" w:id="278"/>
    <w:p>
      <w:pPr>
        <w:spacing w:after="0"/>
        <w:ind w:left="0"/>
        <w:jc w:val="both"/>
      </w:pPr>
      <w:r>
        <w:rPr>
          <w:rFonts w:ascii="Times New Roman"/>
          <w:b w:val="false"/>
          <w:i w:val="false"/>
          <w:color w:val="000000"/>
          <w:sz w:val="28"/>
        </w:rPr>
        <w:t xml:space="preserve">
      таскендір тарамдарын қатарға жинайтын механизм жұмысын, іріктеу тасымал құралына салынуын, келесі өңдеуге жіберетін элеваторға салынуын бақылау; </w:t>
      </w:r>
    </w:p>
    <w:bookmarkEnd w:id="278"/>
    <w:bookmarkStart w:name="z294" w:id="279"/>
    <w:p>
      <w:pPr>
        <w:spacing w:after="0"/>
        <w:ind w:left="0"/>
        <w:jc w:val="both"/>
      </w:pPr>
      <w:r>
        <w:rPr>
          <w:rFonts w:ascii="Times New Roman"/>
          <w:b w:val="false"/>
          <w:i w:val="false"/>
          <w:color w:val="000000"/>
          <w:sz w:val="28"/>
        </w:rPr>
        <w:t xml:space="preserve">
      қаңылтыр тарқату және даяр орағыштарының жиектерін кесу және нүктелік электропісіру; </w:t>
      </w:r>
    </w:p>
    <w:bookmarkEnd w:id="279"/>
    <w:bookmarkStart w:name="z295" w:id="280"/>
    <w:p>
      <w:pPr>
        <w:spacing w:after="0"/>
        <w:ind w:left="0"/>
        <w:jc w:val="both"/>
      </w:pPr>
      <w:r>
        <w:rPr>
          <w:rFonts w:ascii="Times New Roman"/>
          <w:b w:val="false"/>
          <w:i w:val="false"/>
          <w:color w:val="000000"/>
          <w:sz w:val="28"/>
        </w:rPr>
        <w:t xml:space="preserve">
      таскендір кенебін жасау желісінің қызмет көрсетіліп жатқан түйіндері мен механизмдерін жөндеу. </w:t>
      </w:r>
    </w:p>
    <w:bookmarkEnd w:id="280"/>
    <w:bookmarkStart w:name="z296" w:id="281"/>
    <w:p>
      <w:pPr>
        <w:spacing w:after="0"/>
        <w:ind w:left="0"/>
        <w:jc w:val="both"/>
      </w:pPr>
      <w:r>
        <w:rPr>
          <w:rFonts w:ascii="Times New Roman"/>
          <w:b w:val="false"/>
          <w:i w:val="false"/>
          <w:color w:val="000000"/>
          <w:sz w:val="28"/>
        </w:rPr>
        <w:t xml:space="preserve">
      56. Білуге тиіс: </w:t>
      </w:r>
    </w:p>
    <w:bookmarkEnd w:id="281"/>
    <w:bookmarkStart w:name="z297" w:id="282"/>
    <w:p>
      <w:pPr>
        <w:spacing w:after="0"/>
        <w:ind w:left="0"/>
        <w:jc w:val="both"/>
      </w:pPr>
      <w:r>
        <w:rPr>
          <w:rFonts w:ascii="Times New Roman"/>
          <w:b w:val="false"/>
          <w:i w:val="false"/>
          <w:color w:val="000000"/>
          <w:sz w:val="28"/>
        </w:rPr>
        <w:t xml:space="preserve">
      таскендір кенебін жасау технологиялық үрдісін, автомат желінің түйіндері мен механизмдерінің құрылымы мен жөндеу тәсілдерін; </w:t>
      </w:r>
    </w:p>
    <w:bookmarkEnd w:id="282"/>
    <w:bookmarkStart w:name="z298" w:id="283"/>
    <w:p>
      <w:pPr>
        <w:spacing w:after="0"/>
        <w:ind w:left="0"/>
        <w:jc w:val="both"/>
      </w:pPr>
      <w:r>
        <w:rPr>
          <w:rFonts w:ascii="Times New Roman"/>
          <w:b w:val="false"/>
          <w:i w:val="false"/>
          <w:color w:val="000000"/>
          <w:sz w:val="28"/>
        </w:rPr>
        <w:t xml:space="preserve">
      орағыш қаңылтыр мен таскендірлатекс қағазының сипаттамаларын, қолданылып жатқан бақылау-өлшеуіш аспаптырының құрылымы мен қолданылу ережелерін.  </w:t>
      </w:r>
    </w:p>
    <w:bookmarkEnd w:id="283"/>
    <w:bookmarkStart w:name="z299" w:id="284"/>
    <w:p>
      <w:pPr>
        <w:spacing w:after="0"/>
        <w:ind w:left="0"/>
        <w:jc w:val="left"/>
      </w:pPr>
      <w:r>
        <w:rPr>
          <w:rFonts w:ascii="Times New Roman"/>
          <w:b/>
          <w:i w:val="false"/>
          <w:color w:val="000000"/>
        </w:rPr>
        <w:t xml:space="preserve"> Параграф 3. Таскендір кенебін жасау операторы, 6-разряд</w:t>
      </w:r>
    </w:p>
    <w:bookmarkEnd w:id="284"/>
    <w:bookmarkStart w:name="z300" w:id="285"/>
    <w:p>
      <w:pPr>
        <w:spacing w:after="0"/>
        <w:ind w:left="0"/>
        <w:jc w:val="both"/>
      </w:pPr>
      <w:r>
        <w:rPr>
          <w:rFonts w:ascii="Times New Roman"/>
          <w:b w:val="false"/>
          <w:i w:val="false"/>
          <w:color w:val="000000"/>
          <w:sz w:val="28"/>
        </w:rPr>
        <w:t xml:space="preserve">
      57. Жұмыс сипаттамасы: </w:t>
      </w:r>
    </w:p>
    <w:bookmarkEnd w:id="285"/>
    <w:bookmarkStart w:name="z301" w:id="286"/>
    <w:p>
      <w:pPr>
        <w:spacing w:after="0"/>
        <w:ind w:left="0"/>
        <w:jc w:val="both"/>
      </w:pPr>
      <w:r>
        <w:rPr>
          <w:rFonts w:ascii="Times New Roman"/>
          <w:b w:val="false"/>
          <w:i w:val="false"/>
          <w:color w:val="000000"/>
          <w:sz w:val="28"/>
        </w:rPr>
        <w:t xml:space="preserve">
      жартылай автомат желіде басқару пультынан жаншылған тасккендір кенебін жасау; </w:t>
      </w:r>
    </w:p>
    <w:bookmarkEnd w:id="286"/>
    <w:bookmarkStart w:name="z302" w:id="287"/>
    <w:p>
      <w:pPr>
        <w:spacing w:after="0"/>
        <w:ind w:left="0"/>
        <w:jc w:val="both"/>
      </w:pPr>
      <w:r>
        <w:rPr>
          <w:rFonts w:ascii="Times New Roman"/>
          <w:b w:val="false"/>
          <w:i w:val="false"/>
          <w:color w:val="000000"/>
          <w:sz w:val="28"/>
        </w:rPr>
        <w:t xml:space="preserve">
      қоректендіру бункеріне қоршау массасын салу; </w:t>
      </w:r>
    </w:p>
    <w:bookmarkEnd w:id="287"/>
    <w:bookmarkStart w:name="z303" w:id="288"/>
    <w:p>
      <w:pPr>
        <w:spacing w:after="0"/>
        <w:ind w:left="0"/>
        <w:jc w:val="both"/>
      </w:pPr>
      <w:r>
        <w:rPr>
          <w:rFonts w:ascii="Times New Roman"/>
          <w:b w:val="false"/>
          <w:i w:val="false"/>
          <w:color w:val="000000"/>
          <w:sz w:val="28"/>
        </w:rPr>
        <w:t xml:space="preserve">
      қоршау массасын есептеу; </w:t>
      </w:r>
    </w:p>
    <w:bookmarkEnd w:id="288"/>
    <w:bookmarkStart w:name="z304" w:id="289"/>
    <w:p>
      <w:pPr>
        <w:spacing w:after="0"/>
        <w:ind w:left="0"/>
        <w:jc w:val="both"/>
      </w:pPr>
      <w:r>
        <w:rPr>
          <w:rFonts w:ascii="Times New Roman"/>
          <w:b w:val="false"/>
          <w:i w:val="false"/>
          <w:color w:val="000000"/>
          <w:sz w:val="28"/>
        </w:rPr>
        <w:t xml:space="preserve">
      берілген қалыңдықтағы таскендір тарамдарын жаншу; </w:t>
      </w:r>
    </w:p>
    <w:bookmarkEnd w:id="289"/>
    <w:bookmarkStart w:name="z305" w:id="290"/>
    <w:p>
      <w:pPr>
        <w:spacing w:after="0"/>
        <w:ind w:left="0"/>
        <w:jc w:val="both"/>
      </w:pPr>
      <w:r>
        <w:rPr>
          <w:rFonts w:ascii="Times New Roman"/>
          <w:b w:val="false"/>
          <w:i w:val="false"/>
          <w:color w:val="000000"/>
          <w:sz w:val="28"/>
        </w:rPr>
        <w:t xml:space="preserve">
      суландыру қондырғысында таскендір кенебін графит немесе басқа материалдармен суландыру; </w:t>
      </w:r>
    </w:p>
    <w:bookmarkEnd w:id="290"/>
    <w:bookmarkStart w:name="z306" w:id="291"/>
    <w:p>
      <w:pPr>
        <w:spacing w:after="0"/>
        <w:ind w:left="0"/>
        <w:jc w:val="both"/>
      </w:pPr>
      <w:r>
        <w:rPr>
          <w:rFonts w:ascii="Times New Roman"/>
          <w:b w:val="false"/>
          <w:i w:val="false"/>
          <w:color w:val="000000"/>
          <w:sz w:val="28"/>
        </w:rPr>
        <w:t xml:space="preserve">
      құрғату-желімдеу агрегатында жаншылған таскендір тарамдарын кептіру және желімдеу; </w:t>
      </w:r>
    </w:p>
    <w:bookmarkEnd w:id="291"/>
    <w:bookmarkStart w:name="z307" w:id="292"/>
    <w:p>
      <w:pPr>
        <w:spacing w:after="0"/>
        <w:ind w:left="0"/>
        <w:jc w:val="both"/>
      </w:pPr>
      <w:r>
        <w:rPr>
          <w:rFonts w:ascii="Times New Roman"/>
          <w:b w:val="false"/>
          <w:i w:val="false"/>
          <w:color w:val="000000"/>
          <w:sz w:val="28"/>
        </w:rPr>
        <w:t xml:space="preserve">
      жаншу сапасын және жаншылған таскендір тарамдарының параметрлерін бақылау; </w:t>
      </w:r>
    </w:p>
    <w:bookmarkEnd w:id="292"/>
    <w:bookmarkStart w:name="z308" w:id="293"/>
    <w:p>
      <w:pPr>
        <w:spacing w:after="0"/>
        <w:ind w:left="0"/>
        <w:jc w:val="both"/>
      </w:pPr>
      <w:r>
        <w:rPr>
          <w:rFonts w:ascii="Times New Roman"/>
          <w:b w:val="false"/>
          <w:i w:val="false"/>
          <w:color w:val="000000"/>
          <w:sz w:val="28"/>
        </w:rPr>
        <w:t xml:space="preserve">
      қызмет көрсетіліп жатқан механизмдер мен жаншылған таскендір тарамдарын жасау желілерінің түйіндерін жөндеу. </w:t>
      </w:r>
    </w:p>
    <w:bookmarkEnd w:id="293"/>
    <w:bookmarkStart w:name="z309" w:id="294"/>
    <w:p>
      <w:pPr>
        <w:spacing w:after="0"/>
        <w:ind w:left="0"/>
        <w:jc w:val="both"/>
      </w:pPr>
      <w:r>
        <w:rPr>
          <w:rFonts w:ascii="Times New Roman"/>
          <w:b w:val="false"/>
          <w:i w:val="false"/>
          <w:color w:val="000000"/>
          <w:sz w:val="28"/>
        </w:rPr>
        <w:t xml:space="preserve">
      58. Білуге тиіс: </w:t>
      </w:r>
    </w:p>
    <w:bookmarkEnd w:id="294"/>
    <w:bookmarkStart w:name="z310" w:id="295"/>
    <w:p>
      <w:pPr>
        <w:spacing w:after="0"/>
        <w:ind w:left="0"/>
        <w:jc w:val="both"/>
      </w:pPr>
      <w:r>
        <w:rPr>
          <w:rFonts w:ascii="Times New Roman"/>
          <w:b w:val="false"/>
          <w:i w:val="false"/>
          <w:color w:val="000000"/>
          <w:sz w:val="28"/>
        </w:rPr>
        <w:t xml:space="preserve">
      жаншылған таскендір кенебін жасау технологиялық үрдісін, жаншылған таскендір кенебін жасау механизмдері мен жартылай автомат желілерінің тетіктерінің қолданылуын; </w:t>
      </w:r>
    </w:p>
    <w:bookmarkEnd w:id="295"/>
    <w:bookmarkStart w:name="z311" w:id="296"/>
    <w:p>
      <w:pPr>
        <w:spacing w:after="0"/>
        <w:ind w:left="0"/>
        <w:jc w:val="both"/>
      </w:pPr>
      <w:r>
        <w:rPr>
          <w:rFonts w:ascii="Times New Roman"/>
          <w:b w:val="false"/>
          <w:i w:val="false"/>
          <w:color w:val="000000"/>
          <w:sz w:val="28"/>
        </w:rPr>
        <w:t xml:space="preserve">
      құрылымын, жөндеу тәсілдерін, қолданылып жатқан материалдардың қасиеттері мен оларға қойылатын талаптарды, қолданылып жатқан бақылау-өлшеу аспаптары мен құрылғылардың құрылымын.  </w:t>
      </w:r>
    </w:p>
    <w:bookmarkEnd w:id="296"/>
    <w:bookmarkStart w:name="z312" w:id="297"/>
    <w:p>
      <w:pPr>
        <w:spacing w:after="0"/>
        <w:ind w:left="0"/>
        <w:jc w:val="left"/>
      </w:pPr>
      <w:r>
        <w:rPr>
          <w:rFonts w:ascii="Times New Roman"/>
          <w:b/>
          <w:i w:val="false"/>
          <w:color w:val="000000"/>
        </w:rPr>
        <w:t xml:space="preserve"> Параграф 4. Таскендір кенебін жасау операторы, 7-разряд</w:t>
      </w:r>
    </w:p>
    <w:bookmarkEnd w:id="297"/>
    <w:bookmarkStart w:name="z313" w:id="298"/>
    <w:p>
      <w:pPr>
        <w:spacing w:after="0"/>
        <w:ind w:left="0"/>
        <w:jc w:val="both"/>
      </w:pPr>
      <w:r>
        <w:rPr>
          <w:rFonts w:ascii="Times New Roman"/>
          <w:b w:val="false"/>
          <w:i w:val="false"/>
          <w:color w:val="000000"/>
          <w:sz w:val="28"/>
        </w:rPr>
        <w:t xml:space="preserve">
      59. Жұмыс сипаттамасы: </w:t>
      </w:r>
    </w:p>
    <w:bookmarkEnd w:id="298"/>
    <w:bookmarkStart w:name="z314" w:id="299"/>
    <w:p>
      <w:pPr>
        <w:spacing w:after="0"/>
        <w:ind w:left="0"/>
        <w:jc w:val="both"/>
      </w:pPr>
      <w:r>
        <w:rPr>
          <w:rFonts w:ascii="Times New Roman"/>
          <w:b w:val="false"/>
          <w:i w:val="false"/>
          <w:color w:val="000000"/>
          <w:sz w:val="28"/>
        </w:rPr>
        <w:t xml:space="preserve">
      технологиялық регламентке сай, берілген бағдарлама бойынша автомат желіде жаншылған таскендір кенебін жасау; </w:t>
      </w:r>
    </w:p>
    <w:bookmarkEnd w:id="299"/>
    <w:bookmarkStart w:name="z315" w:id="300"/>
    <w:p>
      <w:pPr>
        <w:spacing w:after="0"/>
        <w:ind w:left="0"/>
        <w:jc w:val="both"/>
      </w:pPr>
      <w:r>
        <w:rPr>
          <w:rFonts w:ascii="Times New Roman"/>
          <w:b w:val="false"/>
          <w:i w:val="false"/>
          <w:color w:val="000000"/>
          <w:sz w:val="28"/>
        </w:rPr>
        <w:t xml:space="preserve">
      басқару пультынан құрамын автоматты түрде мөлшерлеп салып, қоспалауышта латекс эмульсиясы мен таскендіркаучук қоспасын даярлау; </w:t>
      </w:r>
    </w:p>
    <w:bookmarkEnd w:id="300"/>
    <w:bookmarkStart w:name="z316" w:id="301"/>
    <w:p>
      <w:pPr>
        <w:spacing w:after="0"/>
        <w:ind w:left="0"/>
        <w:jc w:val="both"/>
      </w:pPr>
      <w:r>
        <w:rPr>
          <w:rFonts w:ascii="Times New Roman"/>
          <w:b w:val="false"/>
          <w:i w:val="false"/>
          <w:color w:val="000000"/>
          <w:sz w:val="28"/>
        </w:rPr>
        <w:t xml:space="preserve">
      оларды ыстық және суық қоспалауышта, гомогенизаторда массаны өлшеп, төртбілікшелі каландарға салып араластыру перфорияланған қабықты тарқату, тігу, даярлау, берілген қалыңдыққа сай оны таскендіркаучук қоспамен айналдыра сылау; </w:t>
      </w:r>
    </w:p>
    <w:bookmarkEnd w:id="301"/>
    <w:bookmarkStart w:name="z317" w:id="302"/>
    <w:p>
      <w:pPr>
        <w:spacing w:after="0"/>
        <w:ind w:left="0"/>
        <w:jc w:val="both"/>
      </w:pPr>
      <w:r>
        <w:rPr>
          <w:rFonts w:ascii="Times New Roman"/>
          <w:b w:val="false"/>
          <w:i w:val="false"/>
          <w:color w:val="000000"/>
          <w:sz w:val="28"/>
        </w:rPr>
        <w:t xml:space="preserve">
      барабан типті кептіру агрегатында жаншылған таскендір таспасын кептіру және желімдеу; </w:t>
      </w:r>
    </w:p>
    <w:bookmarkEnd w:id="302"/>
    <w:bookmarkStart w:name="z318" w:id="303"/>
    <w:p>
      <w:pPr>
        <w:spacing w:after="0"/>
        <w:ind w:left="0"/>
        <w:jc w:val="both"/>
      </w:pPr>
      <w:r>
        <w:rPr>
          <w:rFonts w:ascii="Times New Roman"/>
          <w:b w:val="false"/>
          <w:i w:val="false"/>
          <w:color w:val="000000"/>
          <w:sz w:val="28"/>
        </w:rPr>
        <w:t xml:space="preserve">
      таскендір кенебін жасау үрдісін, шикізат пен даяр өнім сапасын бақылау-өлшеу аспаптары мен зертханалық сараптама қорытындысы арқылы реттеу және бақылау; </w:t>
      </w:r>
    </w:p>
    <w:bookmarkEnd w:id="303"/>
    <w:bookmarkStart w:name="z319" w:id="304"/>
    <w:p>
      <w:pPr>
        <w:spacing w:after="0"/>
        <w:ind w:left="0"/>
        <w:jc w:val="both"/>
      </w:pPr>
      <w:r>
        <w:rPr>
          <w:rFonts w:ascii="Times New Roman"/>
          <w:b w:val="false"/>
          <w:i w:val="false"/>
          <w:color w:val="000000"/>
          <w:sz w:val="28"/>
        </w:rPr>
        <w:t xml:space="preserve">
      қызмет көрсетіліп жатқан агрегаттар мен жаншылған таскендір тарамдарын жасау желілерінің түйіндерін жөндеу; </w:t>
      </w:r>
    </w:p>
    <w:bookmarkEnd w:id="304"/>
    <w:bookmarkStart w:name="z320" w:id="305"/>
    <w:p>
      <w:pPr>
        <w:spacing w:after="0"/>
        <w:ind w:left="0"/>
        <w:jc w:val="both"/>
      </w:pPr>
      <w:r>
        <w:rPr>
          <w:rFonts w:ascii="Times New Roman"/>
          <w:b w:val="false"/>
          <w:i w:val="false"/>
          <w:color w:val="000000"/>
          <w:sz w:val="28"/>
        </w:rPr>
        <w:t xml:space="preserve">
      техникалық құжатнаманы жүргізу. </w:t>
      </w:r>
    </w:p>
    <w:bookmarkEnd w:id="305"/>
    <w:bookmarkStart w:name="z321" w:id="306"/>
    <w:p>
      <w:pPr>
        <w:spacing w:after="0"/>
        <w:ind w:left="0"/>
        <w:jc w:val="both"/>
      </w:pPr>
      <w:r>
        <w:rPr>
          <w:rFonts w:ascii="Times New Roman"/>
          <w:b w:val="false"/>
          <w:i w:val="false"/>
          <w:color w:val="000000"/>
          <w:sz w:val="28"/>
        </w:rPr>
        <w:t xml:space="preserve">
      60. Білуге тиіс: </w:t>
      </w:r>
    </w:p>
    <w:bookmarkEnd w:id="306"/>
    <w:bookmarkStart w:name="z322" w:id="307"/>
    <w:p>
      <w:pPr>
        <w:spacing w:after="0"/>
        <w:ind w:left="0"/>
        <w:jc w:val="both"/>
      </w:pPr>
      <w:r>
        <w:rPr>
          <w:rFonts w:ascii="Times New Roman"/>
          <w:b w:val="false"/>
          <w:i w:val="false"/>
          <w:color w:val="000000"/>
          <w:sz w:val="28"/>
        </w:rPr>
        <w:t xml:space="preserve">
      таскендір кенебін жасау технологиялық үрдісін жүргізу, қолданылып жатқан жабдықтар; </w:t>
      </w:r>
    </w:p>
    <w:bookmarkEnd w:id="307"/>
    <w:bookmarkStart w:name="z323" w:id="308"/>
    <w:p>
      <w:pPr>
        <w:spacing w:after="0"/>
        <w:ind w:left="0"/>
        <w:jc w:val="both"/>
      </w:pPr>
      <w:r>
        <w:rPr>
          <w:rFonts w:ascii="Times New Roman"/>
          <w:b w:val="false"/>
          <w:i w:val="false"/>
          <w:color w:val="000000"/>
          <w:sz w:val="28"/>
        </w:rPr>
        <w:t xml:space="preserve">
      механизмдері мен автоматика құралдарының пайдаланылу мақсатын, құрылымын, жөндеу тәсілдерін, қолданылып жатқан шикізат, материалдар, даяр өнім сапасына қойылатын талаптарды.  </w:t>
      </w:r>
    </w:p>
    <w:bookmarkEnd w:id="308"/>
    <w:bookmarkStart w:name="z324" w:id="309"/>
    <w:p>
      <w:pPr>
        <w:spacing w:after="0"/>
        <w:ind w:left="0"/>
        <w:jc w:val="left"/>
      </w:pPr>
      <w:r>
        <w:rPr>
          <w:rFonts w:ascii="Times New Roman"/>
          <w:b/>
          <w:i w:val="false"/>
          <w:color w:val="000000"/>
        </w:rPr>
        <w:t xml:space="preserve"> 12. Перфораторшы</w:t>
      </w:r>
      <w:r>
        <w:br/>
      </w:r>
      <w:r>
        <w:rPr>
          <w:rFonts w:ascii="Times New Roman"/>
          <w:b/>
          <w:i w:val="false"/>
          <w:color w:val="000000"/>
        </w:rPr>
        <w:t>Параграф 1. Перфораторшы 3-разряд</w:t>
      </w:r>
    </w:p>
    <w:bookmarkEnd w:id="309"/>
    <w:bookmarkStart w:name="z326" w:id="310"/>
    <w:p>
      <w:pPr>
        <w:spacing w:after="0"/>
        <w:ind w:left="0"/>
        <w:jc w:val="both"/>
      </w:pPr>
      <w:r>
        <w:rPr>
          <w:rFonts w:ascii="Times New Roman"/>
          <w:b w:val="false"/>
          <w:i w:val="false"/>
          <w:color w:val="000000"/>
          <w:sz w:val="28"/>
        </w:rPr>
        <w:t xml:space="preserve">
      61. Жұмыс сипаттамасы: </w:t>
      </w:r>
    </w:p>
    <w:bookmarkEnd w:id="310"/>
    <w:bookmarkStart w:name="z327" w:id="311"/>
    <w:p>
      <w:pPr>
        <w:spacing w:after="0"/>
        <w:ind w:left="0"/>
        <w:jc w:val="both"/>
      </w:pPr>
      <w:r>
        <w:rPr>
          <w:rFonts w:ascii="Times New Roman"/>
          <w:b w:val="false"/>
          <w:i w:val="false"/>
          <w:color w:val="000000"/>
          <w:sz w:val="28"/>
        </w:rPr>
        <w:t xml:space="preserve">
      перфорациялау станоктарында таскендір кенебіне және перфорияланған қаңылтырға қабықтар жасау; </w:t>
      </w:r>
    </w:p>
    <w:bookmarkEnd w:id="311"/>
    <w:bookmarkStart w:name="z328" w:id="312"/>
    <w:p>
      <w:pPr>
        <w:spacing w:after="0"/>
        <w:ind w:left="0"/>
        <w:jc w:val="both"/>
      </w:pPr>
      <w:r>
        <w:rPr>
          <w:rFonts w:ascii="Times New Roman"/>
          <w:b w:val="false"/>
          <w:i w:val="false"/>
          <w:color w:val="000000"/>
          <w:sz w:val="28"/>
        </w:rPr>
        <w:t xml:space="preserve">
      эмульсия құйылған ванналарда қаңылтырды жылтырату; </w:t>
      </w:r>
    </w:p>
    <w:bookmarkEnd w:id="312"/>
    <w:bookmarkStart w:name="z329" w:id="313"/>
    <w:p>
      <w:pPr>
        <w:spacing w:after="0"/>
        <w:ind w:left="0"/>
        <w:jc w:val="both"/>
      </w:pPr>
      <w:r>
        <w:rPr>
          <w:rFonts w:ascii="Times New Roman"/>
          <w:b w:val="false"/>
          <w:i w:val="false"/>
          <w:color w:val="000000"/>
          <w:sz w:val="28"/>
        </w:rPr>
        <w:t xml:space="preserve">
      перфорациялау станоктары мен тарау штамптарын жұмысқа даярлау; </w:t>
      </w:r>
    </w:p>
    <w:bookmarkEnd w:id="313"/>
    <w:bookmarkStart w:name="z330" w:id="314"/>
    <w:p>
      <w:pPr>
        <w:spacing w:after="0"/>
        <w:ind w:left="0"/>
        <w:jc w:val="both"/>
      </w:pPr>
      <w:r>
        <w:rPr>
          <w:rFonts w:ascii="Times New Roman"/>
          <w:b w:val="false"/>
          <w:i w:val="false"/>
          <w:color w:val="000000"/>
          <w:sz w:val="28"/>
        </w:rPr>
        <w:t xml:space="preserve">
      қаңылтыр тарамдарын білікшелерге және тарау штамптарына салу; </w:t>
      </w:r>
    </w:p>
    <w:bookmarkEnd w:id="314"/>
    <w:bookmarkStart w:name="z331" w:id="315"/>
    <w:p>
      <w:pPr>
        <w:spacing w:after="0"/>
        <w:ind w:left="0"/>
        <w:jc w:val="both"/>
      </w:pPr>
      <w:r>
        <w:rPr>
          <w:rFonts w:ascii="Times New Roman"/>
          <w:b w:val="false"/>
          <w:i w:val="false"/>
          <w:color w:val="000000"/>
          <w:sz w:val="28"/>
        </w:rPr>
        <w:t xml:space="preserve">
      перфорациялау жұмысын және перфорациялаудың дұрыстығын бақылау; </w:t>
      </w:r>
    </w:p>
    <w:bookmarkEnd w:id="315"/>
    <w:bookmarkStart w:name="z332" w:id="316"/>
    <w:p>
      <w:pPr>
        <w:spacing w:after="0"/>
        <w:ind w:left="0"/>
        <w:jc w:val="both"/>
      </w:pPr>
      <w:r>
        <w:rPr>
          <w:rFonts w:ascii="Times New Roman"/>
          <w:b w:val="false"/>
          <w:i w:val="false"/>
          <w:color w:val="000000"/>
          <w:sz w:val="28"/>
        </w:rPr>
        <w:t xml:space="preserve">
      даяр тарамдарды іріктеп, келесі өңдеуге жіберу. </w:t>
      </w:r>
    </w:p>
    <w:bookmarkEnd w:id="316"/>
    <w:bookmarkStart w:name="z333" w:id="317"/>
    <w:p>
      <w:pPr>
        <w:spacing w:after="0"/>
        <w:ind w:left="0"/>
        <w:jc w:val="both"/>
      </w:pPr>
      <w:r>
        <w:rPr>
          <w:rFonts w:ascii="Times New Roman"/>
          <w:b w:val="false"/>
          <w:i w:val="false"/>
          <w:color w:val="000000"/>
          <w:sz w:val="28"/>
        </w:rPr>
        <w:t xml:space="preserve">
      62. Білуге тиіс: </w:t>
      </w:r>
    </w:p>
    <w:bookmarkEnd w:id="317"/>
    <w:bookmarkStart w:name="z334" w:id="318"/>
    <w:p>
      <w:pPr>
        <w:spacing w:after="0"/>
        <w:ind w:left="0"/>
        <w:jc w:val="both"/>
      </w:pPr>
      <w:r>
        <w:rPr>
          <w:rFonts w:ascii="Times New Roman"/>
          <w:b w:val="false"/>
          <w:i w:val="false"/>
          <w:color w:val="000000"/>
          <w:sz w:val="28"/>
        </w:rPr>
        <w:t xml:space="preserve">
      қаңылтырдың маркаларын, түрлерін, өңдеу ерекшеліктерін, таскендір кенебін жасау технологиялық үрдісін; </w:t>
      </w:r>
    </w:p>
    <w:bookmarkEnd w:id="318"/>
    <w:bookmarkStart w:name="z335" w:id="319"/>
    <w:p>
      <w:pPr>
        <w:spacing w:after="0"/>
        <w:ind w:left="0"/>
        <w:jc w:val="both"/>
      </w:pPr>
      <w:r>
        <w:rPr>
          <w:rFonts w:ascii="Times New Roman"/>
          <w:b w:val="false"/>
          <w:i w:val="false"/>
          <w:color w:val="000000"/>
          <w:sz w:val="28"/>
        </w:rPr>
        <w:t xml:space="preserve">
      перфорациялау станоктарының құрылымын және оларды жөндеу тәсілдерін, жасалып жатқан өні сапасына қойылатын талаптарды.  </w:t>
      </w:r>
    </w:p>
    <w:bookmarkEnd w:id="319"/>
    <w:bookmarkStart w:name="z336" w:id="320"/>
    <w:p>
      <w:pPr>
        <w:spacing w:after="0"/>
        <w:ind w:left="0"/>
        <w:jc w:val="left"/>
      </w:pPr>
      <w:r>
        <w:rPr>
          <w:rFonts w:ascii="Times New Roman"/>
          <w:b/>
          <w:i w:val="false"/>
          <w:color w:val="000000"/>
        </w:rPr>
        <w:t xml:space="preserve"> 13. Ыстық қалыптау престеушісі</w:t>
      </w:r>
      <w:r>
        <w:br/>
      </w:r>
      <w:r>
        <w:rPr>
          <w:rFonts w:ascii="Times New Roman"/>
          <w:b/>
          <w:i w:val="false"/>
          <w:color w:val="000000"/>
        </w:rPr>
        <w:t>Параграф 1. Ыстық қалыптау престеушісі, 4-разряд</w:t>
      </w:r>
    </w:p>
    <w:bookmarkEnd w:id="320"/>
    <w:bookmarkStart w:name="z338" w:id="321"/>
    <w:p>
      <w:pPr>
        <w:spacing w:after="0"/>
        <w:ind w:left="0"/>
        <w:jc w:val="both"/>
      </w:pPr>
      <w:r>
        <w:rPr>
          <w:rFonts w:ascii="Times New Roman"/>
          <w:b w:val="false"/>
          <w:i w:val="false"/>
          <w:color w:val="000000"/>
          <w:sz w:val="28"/>
        </w:rPr>
        <w:t>
      63. Жұмыс сипаттамасы:</w:t>
      </w:r>
    </w:p>
    <w:bookmarkEnd w:id="321"/>
    <w:bookmarkStart w:name="z339" w:id="322"/>
    <w:p>
      <w:pPr>
        <w:spacing w:after="0"/>
        <w:ind w:left="0"/>
        <w:jc w:val="both"/>
      </w:pPr>
      <w:r>
        <w:rPr>
          <w:rFonts w:ascii="Times New Roman"/>
          <w:b w:val="false"/>
          <w:i w:val="false"/>
          <w:color w:val="000000"/>
          <w:sz w:val="28"/>
        </w:rPr>
        <w:t xml:space="preserve">
      гидропрестер, көпұялы, көпқабатты, алынбалы немесе алынбайтын, электр немесе бумен жылытылатын пресс-формаларда таскендір техникалық бұйымдарының престелген дайындамаларын престеу-бакелизациялау немесе желімдеу; </w:t>
      </w:r>
    </w:p>
    <w:bookmarkEnd w:id="322"/>
    <w:bookmarkStart w:name="z340" w:id="323"/>
    <w:p>
      <w:pPr>
        <w:spacing w:after="0"/>
        <w:ind w:left="0"/>
        <w:jc w:val="both"/>
      </w:pPr>
      <w:r>
        <w:rPr>
          <w:rFonts w:ascii="Times New Roman"/>
          <w:b w:val="false"/>
          <w:i w:val="false"/>
          <w:color w:val="000000"/>
          <w:sz w:val="28"/>
        </w:rPr>
        <w:t xml:space="preserve">
      дайындамаларды пресс-формаларға салу, пресс-формаларды преске салу; </w:t>
      </w:r>
    </w:p>
    <w:bookmarkEnd w:id="323"/>
    <w:bookmarkStart w:name="z341" w:id="324"/>
    <w:p>
      <w:pPr>
        <w:spacing w:after="0"/>
        <w:ind w:left="0"/>
        <w:jc w:val="both"/>
      </w:pPr>
      <w:r>
        <w:rPr>
          <w:rFonts w:ascii="Times New Roman"/>
          <w:b w:val="false"/>
          <w:i w:val="false"/>
          <w:color w:val="000000"/>
          <w:sz w:val="28"/>
        </w:rPr>
        <w:t xml:space="preserve">
      технологиялық регламентке сай таскендір техникалық бұйымдарын престеу-бакелизациялау; </w:t>
      </w:r>
    </w:p>
    <w:bookmarkEnd w:id="324"/>
    <w:bookmarkStart w:name="z342" w:id="325"/>
    <w:p>
      <w:pPr>
        <w:spacing w:after="0"/>
        <w:ind w:left="0"/>
        <w:jc w:val="both"/>
      </w:pPr>
      <w:r>
        <w:rPr>
          <w:rFonts w:ascii="Times New Roman"/>
          <w:b w:val="false"/>
          <w:i w:val="false"/>
          <w:color w:val="000000"/>
          <w:sz w:val="28"/>
        </w:rPr>
        <w:t xml:space="preserve">
      бақылау-өлшеу аспаптарының көрсеткіштеріне сай престеу-бакелизациялау технологиялық тәртібін, будың және қысылған ауа қысымын бақылау; </w:t>
      </w:r>
    </w:p>
    <w:bookmarkEnd w:id="325"/>
    <w:bookmarkStart w:name="z343" w:id="326"/>
    <w:p>
      <w:pPr>
        <w:spacing w:after="0"/>
        <w:ind w:left="0"/>
        <w:jc w:val="both"/>
      </w:pPr>
      <w:r>
        <w:rPr>
          <w:rFonts w:ascii="Times New Roman"/>
          <w:b w:val="false"/>
          <w:i w:val="false"/>
          <w:color w:val="000000"/>
          <w:sz w:val="28"/>
        </w:rPr>
        <w:t xml:space="preserve">
      пресс-формаларын престен түсіріп, даяр өнімді шығару; </w:t>
      </w:r>
    </w:p>
    <w:bookmarkEnd w:id="326"/>
    <w:bookmarkStart w:name="z344" w:id="327"/>
    <w:p>
      <w:pPr>
        <w:spacing w:after="0"/>
        <w:ind w:left="0"/>
        <w:jc w:val="both"/>
      </w:pPr>
      <w:r>
        <w:rPr>
          <w:rFonts w:ascii="Times New Roman"/>
          <w:b w:val="false"/>
          <w:i w:val="false"/>
          <w:color w:val="000000"/>
          <w:sz w:val="28"/>
        </w:rPr>
        <w:t xml:space="preserve">
      бұйымдарды сорттау, салу, оны келесі өңдеуге жіберу; </w:t>
      </w:r>
    </w:p>
    <w:bookmarkEnd w:id="327"/>
    <w:bookmarkStart w:name="z345" w:id="328"/>
    <w:p>
      <w:pPr>
        <w:spacing w:after="0"/>
        <w:ind w:left="0"/>
        <w:jc w:val="both"/>
      </w:pPr>
      <w:r>
        <w:rPr>
          <w:rFonts w:ascii="Times New Roman"/>
          <w:b w:val="false"/>
          <w:i w:val="false"/>
          <w:color w:val="000000"/>
          <w:sz w:val="28"/>
        </w:rPr>
        <w:t xml:space="preserve">
      қолданылып жатқан жабдықты тексеру; </w:t>
      </w:r>
    </w:p>
    <w:bookmarkEnd w:id="328"/>
    <w:bookmarkStart w:name="z346" w:id="329"/>
    <w:p>
      <w:pPr>
        <w:spacing w:after="0"/>
        <w:ind w:left="0"/>
        <w:jc w:val="both"/>
      </w:pPr>
      <w:r>
        <w:rPr>
          <w:rFonts w:ascii="Times New Roman"/>
          <w:b w:val="false"/>
          <w:i w:val="false"/>
          <w:color w:val="000000"/>
          <w:sz w:val="28"/>
        </w:rPr>
        <w:t>
      гидропрестерді тазалау және майлау.</w:t>
      </w:r>
    </w:p>
    <w:bookmarkEnd w:id="329"/>
    <w:bookmarkStart w:name="z347" w:id="330"/>
    <w:p>
      <w:pPr>
        <w:spacing w:after="0"/>
        <w:ind w:left="0"/>
        <w:jc w:val="both"/>
      </w:pPr>
      <w:r>
        <w:rPr>
          <w:rFonts w:ascii="Times New Roman"/>
          <w:b w:val="false"/>
          <w:i w:val="false"/>
          <w:color w:val="000000"/>
          <w:sz w:val="28"/>
        </w:rPr>
        <w:t xml:space="preserve">
      64. Білуге тиіс: </w:t>
      </w:r>
    </w:p>
    <w:bookmarkEnd w:id="330"/>
    <w:bookmarkStart w:name="z348" w:id="331"/>
    <w:p>
      <w:pPr>
        <w:spacing w:after="0"/>
        <w:ind w:left="0"/>
        <w:jc w:val="both"/>
      </w:pPr>
      <w:r>
        <w:rPr>
          <w:rFonts w:ascii="Times New Roman"/>
          <w:b w:val="false"/>
          <w:i w:val="false"/>
          <w:color w:val="000000"/>
          <w:sz w:val="28"/>
        </w:rPr>
        <w:t xml:space="preserve">
      өңделіп жатқан бұйымдардың түрлерін; </w:t>
      </w:r>
    </w:p>
    <w:bookmarkEnd w:id="331"/>
    <w:bookmarkStart w:name="z349" w:id="332"/>
    <w:p>
      <w:pPr>
        <w:spacing w:after="0"/>
        <w:ind w:left="0"/>
        <w:jc w:val="both"/>
      </w:pPr>
      <w:r>
        <w:rPr>
          <w:rFonts w:ascii="Times New Roman"/>
          <w:b w:val="false"/>
          <w:i w:val="false"/>
          <w:color w:val="000000"/>
          <w:sz w:val="28"/>
        </w:rPr>
        <w:t xml:space="preserve">
      таскендір техникалық бұйымдарын престеу-бакелизациялау және желімдеу технологиялық үрдісі мен тәртібін, даяр өнім сапасына қойылатын техникалық шарттар мен талаптарды, гидропрестер; </w:t>
      </w:r>
    </w:p>
    <w:bookmarkEnd w:id="332"/>
    <w:bookmarkStart w:name="z350" w:id="333"/>
    <w:p>
      <w:pPr>
        <w:spacing w:after="0"/>
        <w:ind w:left="0"/>
        <w:jc w:val="both"/>
      </w:pPr>
      <w:r>
        <w:rPr>
          <w:rFonts w:ascii="Times New Roman"/>
          <w:b w:val="false"/>
          <w:i w:val="false"/>
          <w:color w:val="000000"/>
          <w:sz w:val="28"/>
        </w:rPr>
        <w:t xml:space="preserve">
      әр түрлі конструкциялы пресс-формалар мен қолданылып жатқан бақылау-өлшеу аспаптарының құрылымын.  </w:t>
      </w:r>
    </w:p>
    <w:bookmarkEnd w:id="333"/>
    <w:bookmarkStart w:name="z351" w:id="334"/>
    <w:p>
      <w:pPr>
        <w:spacing w:after="0"/>
        <w:ind w:left="0"/>
        <w:jc w:val="left"/>
      </w:pPr>
      <w:r>
        <w:rPr>
          <w:rFonts w:ascii="Times New Roman"/>
          <w:b/>
          <w:i w:val="false"/>
          <w:color w:val="000000"/>
        </w:rPr>
        <w:t xml:space="preserve"> Параграф 2. Ыстық қалыптау престеушісі, 5-разряд</w:t>
      </w:r>
    </w:p>
    <w:bookmarkEnd w:id="334"/>
    <w:bookmarkStart w:name="z352" w:id="335"/>
    <w:p>
      <w:pPr>
        <w:spacing w:after="0"/>
        <w:ind w:left="0"/>
        <w:jc w:val="both"/>
      </w:pPr>
      <w:r>
        <w:rPr>
          <w:rFonts w:ascii="Times New Roman"/>
          <w:b w:val="false"/>
          <w:i w:val="false"/>
          <w:color w:val="000000"/>
          <w:sz w:val="28"/>
        </w:rPr>
        <w:t xml:space="preserve">
      65. Жұмыс сипаттамасы: </w:t>
      </w:r>
    </w:p>
    <w:bookmarkEnd w:id="335"/>
    <w:bookmarkStart w:name="z353" w:id="336"/>
    <w:p>
      <w:pPr>
        <w:spacing w:after="0"/>
        <w:ind w:left="0"/>
        <w:jc w:val="both"/>
      </w:pPr>
      <w:r>
        <w:rPr>
          <w:rFonts w:ascii="Times New Roman"/>
          <w:b w:val="false"/>
          <w:i w:val="false"/>
          <w:color w:val="000000"/>
          <w:sz w:val="28"/>
        </w:rPr>
        <w:t xml:space="preserve">
      гидропрестер, көпұялы, алынбалы немесе алынбайтын, электр немесе бумен жылытылатын пресс-формаларда таскендір техникалық бұйымдарының әр түрлі тоқымалы немесе қалыпталаған дайындамаларын престеу-бакелизациялау немесе желімдеу; </w:t>
      </w:r>
    </w:p>
    <w:bookmarkEnd w:id="336"/>
    <w:bookmarkStart w:name="z354" w:id="337"/>
    <w:p>
      <w:pPr>
        <w:spacing w:after="0"/>
        <w:ind w:left="0"/>
        <w:jc w:val="both"/>
      </w:pPr>
      <w:r>
        <w:rPr>
          <w:rFonts w:ascii="Times New Roman"/>
          <w:b w:val="false"/>
          <w:i w:val="false"/>
          <w:color w:val="000000"/>
          <w:sz w:val="28"/>
        </w:rPr>
        <w:t xml:space="preserve">
      пресс-формаларды тақтайшаларға сай есептеу; </w:t>
      </w:r>
    </w:p>
    <w:bookmarkEnd w:id="337"/>
    <w:bookmarkStart w:name="z355" w:id="338"/>
    <w:p>
      <w:pPr>
        <w:spacing w:after="0"/>
        <w:ind w:left="0"/>
        <w:jc w:val="both"/>
      </w:pPr>
      <w:r>
        <w:rPr>
          <w:rFonts w:ascii="Times New Roman"/>
          <w:b w:val="false"/>
          <w:i w:val="false"/>
          <w:color w:val="000000"/>
          <w:sz w:val="28"/>
        </w:rPr>
        <w:t xml:space="preserve">
      бақылау-өлшеу аспаптарының көрсеткіштеріне сай престеу-бакелизациялау технологиялық тәртібін, будың және қысылған ауа қысымын бақылау. </w:t>
      </w:r>
    </w:p>
    <w:bookmarkEnd w:id="338"/>
    <w:bookmarkStart w:name="z356" w:id="339"/>
    <w:p>
      <w:pPr>
        <w:spacing w:after="0"/>
        <w:ind w:left="0"/>
        <w:jc w:val="both"/>
      </w:pPr>
      <w:r>
        <w:rPr>
          <w:rFonts w:ascii="Times New Roman"/>
          <w:b w:val="false"/>
          <w:i w:val="false"/>
          <w:color w:val="000000"/>
          <w:sz w:val="28"/>
        </w:rPr>
        <w:t xml:space="preserve">
      66. Білуге тиіс: </w:t>
      </w:r>
    </w:p>
    <w:bookmarkEnd w:id="339"/>
    <w:bookmarkStart w:name="z357" w:id="340"/>
    <w:p>
      <w:pPr>
        <w:spacing w:after="0"/>
        <w:ind w:left="0"/>
        <w:jc w:val="both"/>
      </w:pPr>
      <w:r>
        <w:rPr>
          <w:rFonts w:ascii="Times New Roman"/>
          <w:b w:val="false"/>
          <w:i w:val="false"/>
          <w:color w:val="000000"/>
          <w:sz w:val="28"/>
        </w:rPr>
        <w:t xml:space="preserve">
      таскендір техникалық бұйымдарының тоқымалы және қалыптау дайындамаларды престеу-бакелизация мен желімдеуді; </w:t>
      </w:r>
    </w:p>
    <w:bookmarkEnd w:id="340"/>
    <w:bookmarkStart w:name="z358" w:id="341"/>
    <w:p>
      <w:pPr>
        <w:spacing w:after="0"/>
        <w:ind w:left="0"/>
        <w:jc w:val="both"/>
      </w:pPr>
      <w:r>
        <w:rPr>
          <w:rFonts w:ascii="Times New Roman"/>
          <w:b w:val="false"/>
          <w:i w:val="false"/>
          <w:color w:val="000000"/>
          <w:sz w:val="28"/>
        </w:rPr>
        <w:t xml:space="preserve">
      пресс-формалардың санын есептеу әдістемесін; </w:t>
      </w:r>
    </w:p>
    <w:bookmarkEnd w:id="341"/>
    <w:bookmarkStart w:name="z359" w:id="342"/>
    <w:p>
      <w:pPr>
        <w:spacing w:after="0"/>
        <w:ind w:left="0"/>
        <w:jc w:val="both"/>
      </w:pPr>
      <w:r>
        <w:rPr>
          <w:rFonts w:ascii="Times New Roman"/>
          <w:b w:val="false"/>
          <w:i w:val="false"/>
          <w:color w:val="000000"/>
          <w:sz w:val="28"/>
        </w:rPr>
        <w:t xml:space="preserve">
      бұйымдарды жасауға мемлекеттік стандарттарды.  </w:t>
      </w:r>
    </w:p>
    <w:bookmarkEnd w:id="342"/>
    <w:bookmarkStart w:name="z360" w:id="343"/>
    <w:p>
      <w:pPr>
        <w:spacing w:after="0"/>
        <w:ind w:left="0"/>
        <w:jc w:val="left"/>
      </w:pPr>
      <w:r>
        <w:rPr>
          <w:rFonts w:ascii="Times New Roman"/>
          <w:b/>
          <w:i w:val="false"/>
          <w:color w:val="000000"/>
        </w:rPr>
        <w:t xml:space="preserve"> 14. Таскендірметалл тарамдарын құрастырушы</w:t>
      </w:r>
      <w:r>
        <w:br/>
      </w:r>
      <w:r>
        <w:rPr>
          <w:rFonts w:ascii="Times New Roman"/>
          <w:b/>
          <w:i w:val="false"/>
          <w:color w:val="000000"/>
        </w:rPr>
        <w:t>Параграф 1. Таскендірметалл тарамдарын құрастырушы, 3-разряд</w:t>
      </w:r>
    </w:p>
    <w:bookmarkEnd w:id="343"/>
    <w:bookmarkStart w:name="z362" w:id="344"/>
    <w:p>
      <w:pPr>
        <w:spacing w:after="0"/>
        <w:ind w:left="0"/>
        <w:jc w:val="both"/>
      </w:pPr>
      <w:r>
        <w:rPr>
          <w:rFonts w:ascii="Times New Roman"/>
          <w:b w:val="false"/>
          <w:i w:val="false"/>
          <w:color w:val="000000"/>
          <w:sz w:val="28"/>
        </w:rPr>
        <w:t xml:space="preserve">
      67. Жұмыс сипаттамасы: </w:t>
      </w:r>
    </w:p>
    <w:bookmarkEnd w:id="344"/>
    <w:bookmarkStart w:name="z363" w:id="345"/>
    <w:p>
      <w:pPr>
        <w:spacing w:after="0"/>
        <w:ind w:left="0"/>
        <w:jc w:val="both"/>
      </w:pPr>
      <w:r>
        <w:rPr>
          <w:rFonts w:ascii="Times New Roman"/>
          <w:b w:val="false"/>
          <w:i w:val="false"/>
          <w:color w:val="000000"/>
          <w:sz w:val="28"/>
        </w:rPr>
        <w:t xml:space="preserve">
      таскендірметалл тарамдарын құрастыру, жинақтау; </w:t>
      </w:r>
    </w:p>
    <w:bookmarkEnd w:id="345"/>
    <w:bookmarkStart w:name="z364" w:id="346"/>
    <w:p>
      <w:pPr>
        <w:spacing w:after="0"/>
        <w:ind w:left="0"/>
        <w:jc w:val="both"/>
      </w:pPr>
      <w:r>
        <w:rPr>
          <w:rFonts w:ascii="Times New Roman"/>
          <w:b w:val="false"/>
          <w:i w:val="false"/>
          <w:color w:val="000000"/>
          <w:sz w:val="28"/>
        </w:rPr>
        <w:t xml:space="preserve">
      перфорацияланған қаңылтыр мен таскендір қағазын даярлау; </w:t>
      </w:r>
    </w:p>
    <w:bookmarkEnd w:id="346"/>
    <w:bookmarkStart w:name="z365" w:id="347"/>
    <w:p>
      <w:pPr>
        <w:spacing w:after="0"/>
        <w:ind w:left="0"/>
        <w:jc w:val="both"/>
      </w:pPr>
      <w:r>
        <w:rPr>
          <w:rFonts w:ascii="Times New Roman"/>
          <w:b w:val="false"/>
          <w:i w:val="false"/>
          <w:color w:val="000000"/>
          <w:sz w:val="28"/>
        </w:rPr>
        <w:t xml:space="preserve">
      перфорацияланған қаңылтырды таскендір қағазының ортасына шеттерін түзеп, бүктелген жерлерін тегістеп, салу. </w:t>
      </w:r>
    </w:p>
    <w:bookmarkEnd w:id="347"/>
    <w:bookmarkStart w:name="z366" w:id="348"/>
    <w:p>
      <w:pPr>
        <w:spacing w:after="0"/>
        <w:ind w:left="0"/>
        <w:jc w:val="both"/>
      </w:pPr>
      <w:r>
        <w:rPr>
          <w:rFonts w:ascii="Times New Roman"/>
          <w:b w:val="false"/>
          <w:i w:val="false"/>
          <w:color w:val="000000"/>
          <w:sz w:val="28"/>
        </w:rPr>
        <w:t xml:space="preserve">
      68. Білуге тиіс: </w:t>
      </w:r>
    </w:p>
    <w:bookmarkEnd w:id="348"/>
    <w:bookmarkStart w:name="z367" w:id="349"/>
    <w:p>
      <w:pPr>
        <w:spacing w:after="0"/>
        <w:ind w:left="0"/>
        <w:jc w:val="both"/>
      </w:pPr>
      <w:r>
        <w:rPr>
          <w:rFonts w:ascii="Times New Roman"/>
          <w:b w:val="false"/>
          <w:i w:val="false"/>
          <w:color w:val="000000"/>
          <w:sz w:val="28"/>
        </w:rPr>
        <w:t xml:space="preserve">
      таскендірметалл тарамдарын жасауды, қаңылтыр мен таскендір қағазының сорты мен қалыбын; </w:t>
      </w:r>
    </w:p>
    <w:bookmarkEnd w:id="349"/>
    <w:bookmarkStart w:name="z368" w:id="350"/>
    <w:p>
      <w:pPr>
        <w:spacing w:after="0"/>
        <w:ind w:left="0"/>
        <w:jc w:val="both"/>
      </w:pPr>
      <w:r>
        <w:rPr>
          <w:rFonts w:ascii="Times New Roman"/>
          <w:b w:val="false"/>
          <w:i w:val="false"/>
          <w:color w:val="000000"/>
          <w:sz w:val="28"/>
        </w:rPr>
        <w:t xml:space="preserve">
      жасалып жатқан таскендірметалл тарамдарының мемлекеттік стандарттары мен техникалық шарттарын.  </w:t>
      </w:r>
    </w:p>
    <w:bookmarkEnd w:id="350"/>
    <w:bookmarkStart w:name="z369" w:id="351"/>
    <w:p>
      <w:pPr>
        <w:spacing w:after="0"/>
        <w:ind w:left="0"/>
        <w:jc w:val="left"/>
      </w:pPr>
      <w:r>
        <w:rPr>
          <w:rFonts w:ascii="Times New Roman"/>
          <w:b/>
          <w:i w:val="false"/>
          <w:color w:val="000000"/>
        </w:rPr>
        <w:t xml:space="preserve"> 15. Сүзгі-пластиналарын қалыптаушы</w:t>
      </w:r>
      <w:r>
        <w:br/>
      </w:r>
      <w:r>
        <w:rPr>
          <w:rFonts w:ascii="Times New Roman"/>
          <w:b/>
          <w:i w:val="false"/>
          <w:color w:val="000000"/>
        </w:rPr>
        <w:t>Параграф 1. Сүзгі-пластиналарын қалыптаушы, 3-разряд</w:t>
      </w:r>
    </w:p>
    <w:bookmarkEnd w:id="351"/>
    <w:bookmarkStart w:name="z371" w:id="352"/>
    <w:p>
      <w:pPr>
        <w:spacing w:after="0"/>
        <w:ind w:left="0"/>
        <w:jc w:val="both"/>
      </w:pPr>
      <w:r>
        <w:rPr>
          <w:rFonts w:ascii="Times New Roman"/>
          <w:b w:val="false"/>
          <w:i w:val="false"/>
          <w:color w:val="000000"/>
          <w:sz w:val="28"/>
        </w:rPr>
        <w:t xml:space="preserve">
      69. Жұмыс сипаттамасы: </w:t>
      </w:r>
    </w:p>
    <w:bookmarkEnd w:id="352"/>
    <w:bookmarkStart w:name="z372" w:id="353"/>
    <w:p>
      <w:pPr>
        <w:spacing w:after="0"/>
        <w:ind w:left="0"/>
        <w:jc w:val="both"/>
      </w:pPr>
      <w:r>
        <w:rPr>
          <w:rFonts w:ascii="Times New Roman"/>
          <w:b w:val="false"/>
          <w:i w:val="false"/>
          <w:color w:val="000000"/>
          <w:sz w:val="28"/>
        </w:rPr>
        <w:t xml:space="preserve">
      тербелу станоктарында сүзгі-пластиналарды құю және қалыптау; </w:t>
      </w:r>
    </w:p>
    <w:bookmarkEnd w:id="353"/>
    <w:bookmarkStart w:name="z373" w:id="354"/>
    <w:p>
      <w:pPr>
        <w:spacing w:after="0"/>
        <w:ind w:left="0"/>
        <w:jc w:val="both"/>
      </w:pPr>
      <w:r>
        <w:rPr>
          <w:rFonts w:ascii="Times New Roman"/>
          <w:b w:val="false"/>
          <w:i w:val="false"/>
          <w:color w:val="000000"/>
          <w:sz w:val="28"/>
        </w:rPr>
        <w:t xml:space="preserve">
      қажет көлемдегі таскендірцеллюлоза массасын даярлау және оны тербелу станоктарының қалыптарына құю; </w:t>
      </w:r>
    </w:p>
    <w:bookmarkEnd w:id="354"/>
    <w:bookmarkStart w:name="z374" w:id="355"/>
    <w:p>
      <w:pPr>
        <w:spacing w:after="0"/>
        <w:ind w:left="0"/>
        <w:jc w:val="both"/>
      </w:pPr>
      <w:r>
        <w:rPr>
          <w:rFonts w:ascii="Times New Roman"/>
          <w:b w:val="false"/>
          <w:i w:val="false"/>
          <w:color w:val="000000"/>
          <w:sz w:val="28"/>
        </w:rPr>
        <w:t xml:space="preserve">
      тербелі станоктары мен вакуум механизмдерін қосу, өшіру; </w:t>
      </w:r>
    </w:p>
    <w:bookmarkEnd w:id="355"/>
    <w:bookmarkStart w:name="z375" w:id="356"/>
    <w:p>
      <w:pPr>
        <w:spacing w:after="0"/>
        <w:ind w:left="0"/>
        <w:jc w:val="both"/>
      </w:pPr>
      <w:r>
        <w:rPr>
          <w:rFonts w:ascii="Times New Roman"/>
          <w:b w:val="false"/>
          <w:i w:val="false"/>
          <w:color w:val="000000"/>
          <w:sz w:val="28"/>
        </w:rPr>
        <w:t xml:space="preserve">
      судың сорылуын бақылау; </w:t>
      </w:r>
    </w:p>
    <w:bookmarkEnd w:id="356"/>
    <w:bookmarkStart w:name="z376" w:id="357"/>
    <w:p>
      <w:pPr>
        <w:spacing w:after="0"/>
        <w:ind w:left="0"/>
        <w:jc w:val="both"/>
      </w:pPr>
      <w:r>
        <w:rPr>
          <w:rFonts w:ascii="Times New Roman"/>
          <w:b w:val="false"/>
          <w:i w:val="false"/>
          <w:color w:val="000000"/>
          <w:sz w:val="28"/>
        </w:rPr>
        <w:t xml:space="preserve">
      дымқыл сүзгі-пластиналары бар рамаларды түсіру және кептіру пештерінің конвейеріне салу, конвейер желдеткіші мен механизмдерін іске қосу; </w:t>
      </w:r>
    </w:p>
    <w:bookmarkEnd w:id="357"/>
    <w:bookmarkStart w:name="z377" w:id="358"/>
    <w:p>
      <w:pPr>
        <w:spacing w:after="0"/>
        <w:ind w:left="0"/>
        <w:jc w:val="both"/>
      </w:pPr>
      <w:r>
        <w:rPr>
          <w:rFonts w:ascii="Times New Roman"/>
          <w:b w:val="false"/>
          <w:i w:val="false"/>
          <w:color w:val="000000"/>
          <w:sz w:val="28"/>
        </w:rPr>
        <w:t xml:space="preserve">
      бақылау-өлшеу құралдары көрсеткіштері бойынша сүзгі-пластиналарын кептіруді бақылау, құрғақ пластиналарды рамалардан түсіру және қатарлап қою. </w:t>
      </w:r>
    </w:p>
    <w:bookmarkEnd w:id="358"/>
    <w:bookmarkStart w:name="z378" w:id="359"/>
    <w:p>
      <w:pPr>
        <w:spacing w:after="0"/>
        <w:ind w:left="0"/>
        <w:jc w:val="both"/>
      </w:pPr>
      <w:r>
        <w:rPr>
          <w:rFonts w:ascii="Times New Roman"/>
          <w:b w:val="false"/>
          <w:i w:val="false"/>
          <w:color w:val="000000"/>
          <w:sz w:val="28"/>
        </w:rPr>
        <w:t xml:space="preserve">
      70. Білуге тиіс: </w:t>
      </w:r>
    </w:p>
    <w:bookmarkEnd w:id="359"/>
    <w:bookmarkStart w:name="z379" w:id="360"/>
    <w:p>
      <w:pPr>
        <w:spacing w:after="0"/>
        <w:ind w:left="0"/>
        <w:jc w:val="both"/>
      </w:pPr>
      <w:r>
        <w:rPr>
          <w:rFonts w:ascii="Times New Roman"/>
          <w:b w:val="false"/>
          <w:i w:val="false"/>
          <w:color w:val="000000"/>
          <w:sz w:val="28"/>
        </w:rPr>
        <w:t xml:space="preserve">
      сүзгі-пластиналарды жасауды, сүзгі-пластиналарды қалыптау мен кептіруді; </w:t>
      </w:r>
    </w:p>
    <w:bookmarkEnd w:id="360"/>
    <w:bookmarkStart w:name="z380" w:id="361"/>
    <w:p>
      <w:pPr>
        <w:spacing w:after="0"/>
        <w:ind w:left="0"/>
        <w:jc w:val="both"/>
      </w:pPr>
      <w:r>
        <w:rPr>
          <w:rFonts w:ascii="Times New Roman"/>
          <w:b w:val="false"/>
          <w:i w:val="false"/>
          <w:color w:val="000000"/>
          <w:sz w:val="28"/>
        </w:rPr>
        <w:t xml:space="preserve">
      даяр өнімге қойылатын талаптарды, тербелу станоктары, қолданылып жатқан құрылғылар мен бақылау-өлшеу аспаптарының құрылымын.  </w:t>
      </w:r>
    </w:p>
    <w:bookmarkEnd w:id="3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анықтамалығына</w:t>
            </w:r>
            <w:r>
              <w:br/>
            </w:r>
            <w:r>
              <w:rPr>
                <w:rFonts w:ascii="Times New Roman"/>
                <w:b w:val="false"/>
                <w:i w:val="false"/>
                <w:color w:val="000000"/>
                <w:sz w:val="20"/>
              </w:rPr>
              <w:t>(36-шығарылым) қосымша</w:t>
            </w:r>
          </w:p>
        </w:tc>
      </w:tr>
    </w:tbl>
    <w:bookmarkStart w:name="z382" w:id="362"/>
    <w:p>
      <w:pPr>
        <w:spacing w:after="0"/>
        <w:ind w:left="0"/>
        <w:jc w:val="left"/>
      </w:pPr>
      <w:r>
        <w:rPr>
          <w:rFonts w:ascii="Times New Roman"/>
          <w:b/>
          <w:i w:val="false"/>
          <w:color w:val="000000"/>
        </w:rPr>
        <w:t xml:space="preserve"> Жұмысшы кәсіптерінің көрсеткіші</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3161"/>
        <w:gridCol w:w="3311"/>
        <w:gridCol w:w="2675"/>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атаулары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Таскендір тарамдарын ылғалдау және кептіру аспапшысы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 массасын кесектеуші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Таскендір техникалық бұйымдарын графиттендіруші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Таскендір қоспа даярлаушы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Таскендір техникалық бұйымдарын жасаушы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таспаны салушы-шешуші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Таскендірметалл бұйымдарын жасаушы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Толтырма жасаушы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Толтырмаларды калибрлеуші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Таскендір техникалық бұйымдарды жасаудағы жабдықты жөндеуші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Таскендір кенебін жасау операторы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Перфораторшы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қалыптау престеушісі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Таскендірметалл тарамдарын құрастырушы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Сүзгі-пластиналарын қалыптаушы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