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b5418" w14:textId="75b54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(61-шығарылым)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24 шілдедегі № 294-ө-м Бұйрығы. Қазақстан Республикасы Әділет министрлігінде 2012 жылы 28 тамызда № 7883 тіркелді. Күші жойылды - Қазақстан Республикасы Еңбек және халықты әлеуметтік қорғау министрінің 2020 жылғы 18 наурыздағы № 102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18.03.2020 </w:t>
      </w:r>
      <w:r>
        <w:rPr>
          <w:rFonts w:ascii="Times New Roman"/>
          <w:b w:val="false"/>
          <w:i w:val="false"/>
          <w:color w:val="ff0000"/>
          <w:sz w:val="28"/>
        </w:rPr>
        <w:t>№ 102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w:t>
      </w:r>
      <w:r>
        <w:rPr>
          <w:rFonts w:ascii="Times New Roman"/>
          <w:b w:val="false"/>
          <w:i w:val="false"/>
          <w:color w:val="000000"/>
          <w:sz w:val="28"/>
        </w:rPr>
        <w:t>бірыңғай тарифтік-біліктілік анықтамалығы</w:t>
      </w:r>
      <w:r>
        <w:rPr>
          <w:rFonts w:ascii="Times New Roman"/>
          <w:b w:val="false"/>
          <w:i w:val="false"/>
          <w:color w:val="000000"/>
          <w:sz w:val="28"/>
        </w:rPr>
        <w:t xml:space="preserve"> (61-шығарылым)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Б.Б. Нұрымбетовке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24 шілдедегі</w:t>
            </w:r>
            <w:r>
              <w:br/>
            </w:r>
            <w:r>
              <w:rPr>
                <w:rFonts w:ascii="Times New Roman"/>
                <w:b w:val="false"/>
                <w:i w:val="false"/>
                <w:color w:val="000000"/>
                <w:sz w:val="20"/>
              </w:rPr>
              <w:t>№ 294-ө-м бұйрығымен бекітілді</w:t>
            </w:r>
          </w:p>
        </w:tc>
      </w:tr>
    </w:tbl>
    <w:bookmarkStart w:name="z7" w:id="5"/>
    <w:p>
      <w:pPr>
        <w:spacing w:after="0"/>
        <w:ind w:left="0"/>
        <w:jc w:val="left"/>
      </w:pPr>
      <w:r>
        <w:rPr>
          <w:rFonts w:ascii="Times New Roman"/>
          <w:b/>
          <w:i w:val="false"/>
          <w:color w:val="000000"/>
        </w:rPr>
        <w:t xml:space="preserve"> Жұмысшылардың жұмыстары мен кәсіптерінің бірыңғай тарифтік-біліктілік анықтамалығы (61-шығарылым)</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1. Бірыңғай тарифтік-біліктілік анықтамалығының (бұдан әрі - БТБА) (61–шығарылымы) "</w:t>
      </w:r>
      <w:r>
        <w:rPr>
          <w:rFonts w:ascii="Times New Roman"/>
          <w:b w:val="false"/>
          <w:i w:val="false"/>
          <w:color w:val="000000"/>
          <w:sz w:val="28"/>
        </w:rPr>
        <w:t>Көркемөнер бұйымы өндірісінің</w:t>
      </w:r>
      <w:r>
        <w:rPr>
          <w:rFonts w:ascii="Times New Roman"/>
          <w:b w:val="false"/>
          <w:i w:val="false"/>
          <w:color w:val="000000"/>
          <w:sz w:val="28"/>
        </w:rPr>
        <w:t xml:space="preserve"> жалпы кәсіптері", "</w:t>
      </w:r>
      <w:r>
        <w:rPr>
          <w:rFonts w:ascii="Times New Roman"/>
          <w:b w:val="false"/>
          <w:i w:val="false"/>
          <w:color w:val="000000"/>
          <w:sz w:val="28"/>
        </w:rPr>
        <w:t>Зергерлік-филигран өндірісі</w:t>
      </w:r>
      <w:r>
        <w:rPr>
          <w:rFonts w:ascii="Times New Roman"/>
          <w:b w:val="false"/>
          <w:i w:val="false"/>
          <w:color w:val="000000"/>
          <w:sz w:val="28"/>
        </w:rPr>
        <w:t>", "</w:t>
      </w:r>
      <w:r>
        <w:rPr>
          <w:rFonts w:ascii="Times New Roman"/>
          <w:b w:val="false"/>
          <w:i w:val="false"/>
          <w:color w:val="000000"/>
          <w:sz w:val="28"/>
        </w:rPr>
        <w:t>Металдан көркемөнер бұйымдарын өндіру</w:t>
      </w:r>
      <w:r>
        <w:rPr>
          <w:rFonts w:ascii="Times New Roman"/>
          <w:b w:val="false"/>
          <w:i w:val="false"/>
          <w:color w:val="000000"/>
          <w:sz w:val="28"/>
        </w:rPr>
        <w:t>", "</w:t>
      </w:r>
      <w:r>
        <w:rPr>
          <w:rFonts w:ascii="Times New Roman"/>
          <w:b w:val="false"/>
          <w:i w:val="false"/>
          <w:color w:val="000000"/>
          <w:sz w:val="28"/>
        </w:rPr>
        <w:t>Ағаштан капе тамыры және қайың</w:t>
      </w:r>
      <w:r>
        <w:rPr>
          <w:rFonts w:ascii="Times New Roman"/>
          <w:b w:val="false"/>
          <w:i w:val="false"/>
          <w:color w:val="000000"/>
          <w:sz w:val="28"/>
        </w:rPr>
        <w:t xml:space="preserve"> қабығынан көркемөнер өндірісі", "</w:t>
      </w:r>
      <w:r>
        <w:rPr>
          <w:rFonts w:ascii="Times New Roman"/>
          <w:b w:val="false"/>
          <w:i w:val="false"/>
          <w:color w:val="000000"/>
          <w:sz w:val="28"/>
        </w:rPr>
        <w:t>Қырлау өндірісі</w:t>
      </w:r>
      <w:r>
        <w:rPr>
          <w:rFonts w:ascii="Times New Roman"/>
          <w:b w:val="false"/>
          <w:i w:val="false"/>
          <w:color w:val="000000"/>
          <w:sz w:val="28"/>
        </w:rPr>
        <w:t>", "</w:t>
      </w:r>
      <w:r>
        <w:rPr>
          <w:rFonts w:ascii="Times New Roman"/>
          <w:b w:val="false"/>
          <w:i w:val="false"/>
          <w:color w:val="000000"/>
          <w:sz w:val="28"/>
        </w:rPr>
        <w:t>Тастан көркемөнер</w:t>
      </w:r>
      <w:r>
        <w:rPr>
          <w:rFonts w:ascii="Times New Roman"/>
          <w:b w:val="false"/>
          <w:i w:val="false"/>
          <w:color w:val="000000"/>
          <w:sz w:val="28"/>
        </w:rPr>
        <w:t xml:space="preserve"> бұйымдарын өндіру", "</w:t>
      </w:r>
      <w:r>
        <w:rPr>
          <w:rFonts w:ascii="Times New Roman"/>
          <w:b w:val="false"/>
          <w:i w:val="false"/>
          <w:color w:val="000000"/>
          <w:sz w:val="28"/>
        </w:rPr>
        <w:t>Миниатюралық сурет салынған</w:t>
      </w:r>
      <w:r>
        <w:rPr>
          <w:rFonts w:ascii="Times New Roman"/>
          <w:b w:val="false"/>
          <w:i w:val="false"/>
          <w:color w:val="000000"/>
          <w:sz w:val="28"/>
        </w:rPr>
        <w:t xml:space="preserve"> папье-маше көркемөнер бұйымдарын өндіру", "</w:t>
      </w:r>
      <w:r>
        <w:rPr>
          <w:rFonts w:ascii="Times New Roman"/>
          <w:b w:val="false"/>
          <w:i w:val="false"/>
          <w:color w:val="000000"/>
          <w:sz w:val="28"/>
        </w:rPr>
        <w:t>Сүйек және мүйізден көркемөнер</w:t>
      </w:r>
      <w:r>
        <w:rPr>
          <w:rFonts w:ascii="Times New Roman"/>
          <w:b w:val="false"/>
          <w:i w:val="false"/>
          <w:color w:val="000000"/>
          <w:sz w:val="28"/>
        </w:rPr>
        <w:t xml:space="preserve"> бұйымдарын өндіру", "</w:t>
      </w:r>
      <w:r>
        <w:rPr>
          <w:rFonts w:ascii="Times New Roman"/>
          <w:b w:val="false"/>
          <w:i w:val="false"/>
          <w:color w:val="000000"/>
          <w:sz w:val="28"/>
        </w:rPr>
        <w:t>Янтарьдан көркемөнер бұйымдарын</w:t>
      </w:r>
      <w:r>
        <w:rPr>
          <w:rFonts w:ascii="Times New Roman"/>
          <w:b w:val="false"/>
          <w:i w:val="false"/>
          <w:color w:val="000000"/>
          <w:sz w:val="28"/>
        </w:rPr>
        <w:t xml:space="preserve"> өндіру", "</w:t>
      </w:r>
      <w:r>
        <w:rPr>
          <w:rFonts w:ascii="Times New Roman"/>
          <w:b w:val="false"/>
          <w:i w:val="false"/>
          <w:color w:val="000000"/>
          <w:sz w:val="28"/>
        </w:rPr>
        <w:t>Мүсіндеу өндірісі</w:t>
      </w:r>
      <w:r>
        <w:rPr>
          <w:rFonts w:ascii="Times New Roman"/>
          <w:b w:val="false"/>
          <w:i w:val="false"/>
          <w:color w:val="000000"/>
          <w:sz w:val="28"/>
        </w:rPr>
        <w:t>", "</w:t>
      </w:r>
      <w:r>
        <w:rPr>
          <w:rFonts w:ascii="Times New Roman"/>
          <w:b w:val="false"/>
          <w:i w:val="false"/>
          <w:color w:val="000000"/>
          <w:sz w:val="28"/>
        </w:rPr>
        <w:t>Боялған кенеп және картон</w:t>
      </w:r>
      <w:r>
        <w:rPr>
          <w:rFonts w:ascii="Times New Roman"/>
          <w:b w:val="false"/>
          <w:i w:val="false"/>
          <w:color w:val="000000"/>
          <w:sz w:val="28"/>
        </w:rPr>
        <w:t xml:space="preserve"> өндірісі", "</w:t>
      </w:r>
      <w:r>
        <w:rPr>
          <w:rFonts w:ascii="Times New Roman"/>
          <w:b w:val="false"/>
          <w:i w:val="false"/>
          <w:color w:val="000000"/>
          <w:sz w:val="28"/>
        </w:rPr>
        <w:t>Тері және былғарыдан көркемөнер</w:t>
      </w:r>
      <w:r>
        <w:rPr>
          <w:rFonts w:ascii="Times New Roman"/>
          <w:b w:val="false"/>
          <w:i w:val="false"/>
          <w:color w:val="000000"/>
          <w:sz w:val="28"/>
        </w:rPr>
        <w:t xml:space="preserve"> бұйымдарын өндіру", "</w:t>
      </w:r>
      <w:r>
        <w:rPr>
          <w:rFonts w:ascii="Times New Roman"/>
          <w:b w:val="false"/>
          <w:i w:val="false"/>
          <w:color w:val="000000"/>
          <w:sz w:val="28"/>
        </w:rPr>
        <w:t>Халық көркемөнер кәсіпшілігі</w:t>
      </w:r>
      <w:r>
        <w:rPr>
          <w:rFonts w:ascii="Times New Roman"/>
          <w:b w:val="false"/>
          <w:i w:val="false"/>
          <w:color w:val="000000"/>
          <w:sz w:val="28"/>
        </w:rPr>
        <w:t xml:space="preserve"> бұйымдарының өндірісі" бөлімі бұған дейін қолданылып келген.</w:t>
      </w:r>
    </w:p>
    <w:bookmarkEnd w:id="6"/>
    <w:bookmarkStart w:name="z10" w:id="7"/>
    <w:p>
      <w:pPr>
        <w:spacing w:after="0"/>
        <w:ind w:left="0"/>
        <w:jc w:val="both"/>
      </w:pPr>
      <w:r>
        <w:rPr>
          <w:rFonts w:ascii="Times New Roman"/>
          <w:b w:val="false"/>
          <w:i w:val="false"/>
          <w:color w:val="000000"/>
          <w:sz w:val="28"/>
        </w:rPr>
        <w:t>
      2. Шығарылым бөлімдерінде жұмыстарды тарифтеуді жетілдіру жүзеге асырылды, еңбек мазмұнының өзгеруіне, өнім, біліктілік сапасына, жұмысшылардың біліміне, жалпы білім беретін және арнайы дайындықтарына қойылатын талаптардың өсуіне байланысты жұмысшы кәсіптерінің тарифтік-біліктілік сипаттамалары нақтыланды.</w:t>
      </w:r>
    </w:p>
    <w:bookmarkEnd w:id="7"/>
    <w:bookmarkStart w:name="z11" w:id="8"/>
    <w:p>
      <w:pPr>
        <w:spacing w:after="0"/>
        <w:ind w:left="0"/>
        <w:jc w:val="both"/>
      </w:pPr>
      <w:r>
        <w:rPr>
          <w:rFonts w:ascii="Times New Roman"/>
          <w:b w:val="false"/>
          <w:i w:val="false"/>
          <w:color w:val="000000"/>
          <w:sz w:val="28"/>
        </w:rPr>
        <w:t>
      3. Жұмыстардың разрядтары еңбек жағдайлары ескерілмей (еңбектің күрделілігі деңгейіне әсер ететін және орындаушының біліктілігіне қойылатын талаптарды жоғарылататын төтенше жағдайларды қоспағанда) белгіленді.Әрбір кәсіптің тарифтік-біліктілік сипаттамалары "Жұмыс сипаттамасы" және "Білуге тиіс" бөлімдерінен тұрады. "Жұмыс сипаттамасы" бөлімі жұмысшы орындай алуға тиісті жұмыстардың сипаттамасын қамтиды.</w:t>
      </w:r>
    </w:p>
    <w:bookmarkEnd w:id="8"/>
    <w:bookmarkStart w:name="z12" w:id="9"/>
    <w:p>
      <w:pPr>
        <w:spacing w:after="0"/>
        <w:ind w:left="0"/>
        <w:jc w:val="both"/>
      </w:pPr>
      <w:r>
        <w:rPr>
          <w:rFonts w:ascii="Times New Roman"/>
          <w:b w:val="false"/>
          <w:i w:val="false"/>
          <w:color w:val="000000"/>
          <w:sz w:val="28"/>
        </w:rPr>
        <w:t>
      4. "Білуге тиіс" бөлімі жұмысшыға арнайы біліміне, сондай-ақ жұмысшы қолдануға тиіс ережелерді, нұсқаулықтар мен басқа да материалдарды, әдістер мен құралдарды білуіне қатысты қойылатын негізгі талаптарды қамтиды.</w:t>
      </w:r>
    </w:p>
    <w:bookmarkEnd w:id="9"/>
    <w:bookmarkStart w:name="z13" w:id="10"/>
    <w:p>
      <w:pPr>
        <w:spacing w:after="0"/>
        <w:ind w:left="0"/>
        <w:jc w:val="both"/>
      </w:pPr>
      <w:r>
        <w:rPr>
          <w:rFonts w:ascii="Times New Roman"/>
          <w:b w:val="false"/>
          <w:i w:val="false"/>
          <w:color w:val="000000"/>
          <w:sz w:val="28"/>
        </w:rPr>
        <w:t>
      5. Тарифтік-біліктілік сипаттамаларында жұмысшы кәсібінің осы разрядына тән жұмыстардың тізбесі келтіріледі. Бұл тізбе жұмысшы орындай алатын және орындауға тиіс барлық жұмыстарды қамтымайды. Қажет болған жағдайда жұмыс беруші айрықшалықтарды ескере отырып, жұмысты орындау күрделілігіне сәйкес келетін жұмыстардың қосымша тізбелерін әзірлей алады, олар тиісті разрядтағы жұмысшы кәсіптердің тарифтік-біліктілік сипаттамаларында бар.</w:t>
      </w:r>
    </w:p>
    <w:bookmarkEnd w:id="10"/>
    <w:bookmarkStart w:name="z14" w:id="11"/>
    <w:p>
      <w:pPr>
        <w:spacing w:after="0"/>
        <w:ind w:left="0"/>
        <w:jc w:val="both"/>
      </w:pPr>
      <w:r>
        <w:rPr>
          <w:rFonts w:ascii="Times New Roman"/>
          <w:b w:val="false"/>
          <w:i w:val="false"/>
          <w:color w:val="000000"/>
          <w:sz w:val="28"/>
        </w:rPr>
        <w:t>
      6. "Жұмыс сипаттамасы" бөлімінде көзделген жұмыстардан басқа, жұмысшы ауысымды қабылдау және тапсыру, жұмыс орнын, айлабұйымдарды, құралдарды жинастыру, сондай-ақ оларды тиісті жағдайда ұстау, белгіленген техникалық құжаттаманы жүргізу жөніндегі жұмысты орындауға тиіс.</w:t>
      </w:r>
    </w:p>
    <w:bookmarkEnd w:id="11"/>
    <w:bookmarkStart w:name="z15" w:id="12"/>
    <w:p>
      <w:pPr>
        <w:spacing w:after="0"/>
        <w:ind w:left="0"/>
        <w:jc w:val="both"/>
      </w:pPr>
      <w:r>
        <w:rPr>
          <w:rFonts w:ascii="Times New Roman"/>
          <w:b w:val="false"/>
          <w:i w:val="false"/>
          <w:color w:val="000000"/>
          <w:sz w:val="28"/>
        </w:rPr>
        <w:t>
      7. "Білуге тиіс" бөлімінде қамтылған теориялық және практикалық талаптармен қатар, жұмысшы: еңбекті қорғау, өндірістік санитария мен өртке қарсы қауіпсіздік жөніндегі ережелер мен нормаларды; жеке қорғану құралдарын пайдалану ережесін,; орындалатын жұмыстың (қызметтің) сапасына, жұмыс орнында еңбекті тиімді ұйымдастыруға қойылатын талаптарды; брак түрлерін және оның алдын алу мен жоюдың тәсілдерін; өндірістік дабылдатуды білуге тиіс.</w:t>
      </w:r>
    </w:p>
    <w:bookmarkEnd w:id="12"/>
    <w:bookmarkStart w:name="z16" w:id="13"/>
    <w:p>
      <w:pPr>
        <w:spacing w:after="0"/>
        <w:ind w:left="0"/>
        <w:jc w:val="both"/>
      </w:pPr>
      <w:r>
        <w:rPr>
          <w:rFonts w:ascii="Times New Roman"/>
          <w:b w:val="false"/>
          <w:i w:val="false"/>
          <w:color w:val="000000"/>
          <w:sz w:val="28"/>
        </w:rPr>
        <w:t>
      8. Осы бөлімдерге ұңғымаларды бұрғылау және мұнай мен газ өндіру жөніндегі жұмыс өндірістеріне тән, қоршаған орта мен жер қойнауын қорғау жөніндегі іс-шараларды жүргізу ережесін білуді көздейтін жұмысшылар кәсіптері қосылды. Кәсібі автомобильді, тракторды және басқа да көлікті басқаруды көздейтін жұмысшылардың тиісті құжаттары болуға тиіс.</w:t>
      </w:r>
    </w:p>
    <w:bookmarkEnd w:id="13"/>
    <w:bookmarkStart w:name="z17" w:id="14"/>
    <w:p>
      <w:pPr>
        <w:spacing w:after="0"/>
        <w:ind w:left="0"/>
        <w:jc w:val="both"/>
      </w:pPr>
      <w:r>
        <w:rPr>
          <w:rFonts w:ascii="Times New Roman"/>
          <w:b w:val="false"/>
          <w:i w:val="false"/>
          <w:color w:val="000000"/>
          <w:sz w:val="28"/>
        </w:rPr>
        <w:t>
      9. Біліктілігі анағұрлым жоғары жұмысшы өзінің тарифтік-біліктілік сипаттамасында санамаланған жұмыстармен қатар, анағұрлым біліктілігі төмен жұмысшылардың тарифтік-біліктілік сипаттамасында көзделген жұмыстарды орындай алуға, сондай-ақ осы кәсіптегі анағұрлым төмен разрядтағы жұмысшыларға басшылық жасай білуге тиіс. Осыған байланысты, анағұрлым төмен разрядтар кәсіптерінің тарифтік-біліктілік сипаттамасында келтірілген жұмыстар, анағұрлым жоғары разрядтар кәсіптерінің сипаттамасында әдетте, көрсетілмейді.</w:t>
      </w:r>
    </w:p>
    <w:bookmarkEnd w:id="14"/>
    <w:bookmarkStart w:name="z18" w:id="15"/>
    <w:p>
      <w:pPr>
        <w:spacing w:after="0"/>
        <w:ind w:left="0"/>
        <w:jc w:val="both"/>
      </w:pPr>
      <w:r>
        <w:rPr>
          <w:rFonts w:ascii="Times New Roman"/>
          <w:b w:val="false"/>
          <w:i w:val="false"/>
          <w:color w:val="000000"/>
          <w:sz w:val="28"/>
        </w:rPr>
        <w:t>
      10.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міндетті болып табылады.</w:t>
      </w:r>
    </w:p>
    <w:bookmarkEnd w:id="15"/>
    <w:bookmarkStart w:name="z19" w:id="16"/>
    <w:p>
      <w:pPr>
        <w:spacing w:after="0"/>
        <w:ind w:left="0"/>
        <w:jc w:val="both"/>
      </w:pPr>
      <w:r>
        <w:rPr>
          <w:rFonts w:ascii="Times New Roman"/>
          <w:b w:val="false"/>
          <w:i w:val="false"/>
          <w:color w:val="000000"/>
          <w:sz w:val="28"/>
        </w:rPr>
        <w:t>
      11. Қызметкердің еңбек кітапшасын толтыру кезінде, сондай-ақ тарифтік разрядты өзгерту кезінде оның кәсібінің атауы БТБА-ға сәйкес жазылады.</w:t>
      </w:r>
    </w:p>
    <w:bookmarkEnd w:id="16"/>
    <w:bookmarkStart w:name="z20" w:id="17"/>
    <w:p>
      <w:pPr>
        <w:spacing w:after="0"/>
        <w:ind w:left="0"/>
        <w:jc w:val="both"/>
      </w:pPr>
      <w:r>
        <w:rPr>
          <w:rFonts w:ascii="Times New Roman"/>
          <w:b w:val="false"/>
          <w:i w:val="false"/>
          <w:color w:val="000000"/>
          <w:sz w:val="28"/>
        </w:rPr>
        <w:t>
      12. Қолданылуға ыңғайлы болу мақсатында, БТБА-да алфавиттік көрсеткіш қосымшасында көзделген, онда жұмысшылар кәсіптерінің атауы, разрядтардың диапазондары және беттердің нөмірленуі қарастырылған.</w:t>
      </w:r>
    </w:p>
    <w:bookmarkEnd w:id="17"/>
    <w:bookmarkStart w:name="z21" w:id="18"/>
    <w:p>
      <w:pPr>
        <w:spacing w:after="0"/>
        <w:ind w:left="0"/>
        <w:jc w:val="left"/>
      </w:pPr>
      <w:r>
        <w:rPr>
          <w:rFonts w:ascii="Times New Roman"/>
          <w:b/>
          <w:i w:val="false"/>
          <w:color w:val="000000"/>
        </w:rPr>
        <w:t xml:space="preserve"> 2-бөлім. Көркемөнер бұйымы өндірісінің жалпы кәсіптері</w:t>
      </w:r>
    </w:p>
    <w:bookmarkEnd w:id="18"/>
    <w:bookmarkStart w:name="z22" w:id="19"/>
    <w:p>
      <w:pPr>
        <w:spacing w:after="0"/>
        <w:ind w:left="0"/>
        <w:jc w:val="both"/>
      </w:pPr>
      <w:r>
        <w:rPr>
          <w:rFonts w:ascii="Times New Roman"/>
          <w:b w:val="false"/>
          <w:i w:val="false"/>
          <w:color w:val="000000"/>
          <w:sz w:val="28"/>
        </w:rPr>
        <w:t>
      1. Көркем полотноның кенебі пен картонын сылаушы</w:t>
      </w:r>
    </w:p>
    <w:bookmarkEnd w:id="19"/>
    <w:bookmarkStart w:name="z23" w:id="20"/>
    <w:p>
      <w:pPr>
        <w:spacing w:after="0"/>
        <w:ind w:left="0"/>
        <w:jc w:val="both"/>
      </w:pPr>
      <w:r>
        <w:rPr>
          <w:rFonts w:ascii="Times New Roman"/>
          <w:b w:val="false"/>
          <w:i w:val="false"/>
          <w:color w:val="000000"/>
          <w:sz w:val="28"/>
        </w:rPr>
        <w:t>
      Параграф 1. Көркем полотноның кенебі пен картонын сылаушы, 1-разряд</w:t>
      </w:r>
    </w:p>
    <w:bookmarkEnd w:id="20"/>
    <w:bookmarkStart w:name="z24" w:id="21"/>
    <w:p>
      <w:pPr>
        <w:spacing w:after="0"/>
        <w:ind w:left="0"/>
        <w:jc w:val="both"/>
      </w:pPr>
      <w:r>
        <w:rPr>
          <w:rFonts w:ascii="Times New Roman"/>
          <w:b w:val="false"/>
          <w:i w:val="false"/>
          <w:color w:val="000000"/>
          <w:sz w:val="28"/>
        </w:rPr>
        <w:t>
      13. Жұмыс сипаттамасы:</w:t>
      </w:r>
    </w:p>
    <w:bookmarkEnd w:id="21"/>
    <w:bookmarkStart w:name="z25" w:id="22"/>
    <w:p>
      <w:pPr>
        <w:spacing w:after="0"/>
        <w:ind w:left="0"/>
        <w:jc w:val="both"/>
      </w:pPr>
      <w:r>
        <w:rPr>
          <w:rFonts w:ascii="Times New Roman"/>
          <w:b w:val="false"/>
          <w:i w:val="false"/>
          <w:color w:val="000000"/>
          <w:sz w:val="28"/>
        </w:rPr>
        <w:t>
      кенеп пен картонды сылау алдында дайындық жұмыстарын жүргізу;</w:t>
      </w:r>
    </w:p>
    <w:bookmarkEnd w:id="22"/>
    <w:bookmarkStart w:name="z26" w:id="23"/>
    <w:p>
      <w:pPr>
        <w:spacing w:after="0"/>
        <w:ind w:left="0"/>
        <w:jc w:val="both"/>
      </w:pPr>
      <w:r>
        <w:rPr>
          <w:rFonts w:ascii="Times New Roman"/>
          <w:b w:val="false"/>
          <w:i w:val="false"/>
          <w:color w:val="000000"/>
          <w:sz w:val="28"/>
        </w:rPr>
        <w:t>
      ыдыс пен керек-жарақты дайындау;</w:t>
      </w:r>
    </w:p>
    <w:bookmarkEnd w:id="23"/>
    <w:bookmarkStart w:name="z27" w:id="24"/>
    <w:p>
      <w:pPr>
        <w:spacing w:after="0"/>
        <w:ind w:left="0"/>
        <w:jc w:val="both"/>
      </w:pPr>
      <w:r>
        <w:rPr>
          <w:rFonts w:ascii="Times New Roman"/>
          <w:b w:val="false"/>
          <w:i w:val="false"/>
          <w:color w:val="000000"/>
          <w:sz w:val="28"/>
        </w:rPr>
        <w:t>
      шикізат пен материалды жеткізу;</w:t>
      </w:r>
    </w:p>
    <w:bookmarkEnd w:id="24"/>
    <w:bookmarkStart w:name="z28" w:id="25"/>
    <w:p>
      <w:pPr>
        <w:spacing w:after="0"/>
        <w:ind w:left="0"/>
        <w:jc w:val="both"/>
      </w:pPr>
      <w:r>
        <w:rPr>
          <w:rFonts w:ascii="Times New Roman"/>
          <w:b w:val="false"/>
          <w:i w:val="false"/>
          <w:color w:val="000000"/>
          <w:sz w:val="28"/>
        </w:rPr>
        <w:t>
      кенепті жазу;</w:t>
      </w:r>
    </w:p>
    <w:bookmarkEnd w:id="25"/>
    <w:bookmarkStart w:name="z29" w:id="26"/>
    <w:p>
      <w:pPr>
        <w:spacing w:after="0"/>
        <w:ind w:left="0"/>
        <w:jc w:val="both"/>
      </w:pPr>
      <w:r>
        <w:rPr>
          <w:rFonts w:ascii="Times New Roman"/>
          <w:b w:val="false"/>
          <w:i w:val="false"/>
          <w:color w:val="000000"/>
          <w:sz w:val="28"/>
        </w:rPr>
        <w:t>
      этикеткаларды жабыстыру және оларды таңбалау.</w:t>
      </w:r>
    </w:p>
    <w:bookmarkEnd w:id="26"/>
    <w:bookmarkStart w:name="z30" w:id="27"/>
    <w:p>
      <w:pPr>
        <w:spacing w:after="0"/>
        <w:ind w:left="0"/>
        <w:jc w:val="both"/>
      </w:pPr>
      <w:r>
        <w:rPr>
          <w:rFonts w:ascii="Times New Roman"/>
          <w:b w:val="false"/>
          <w:i w:val="false"/>
          <w:color w:val="000000"/>
          <w:sz w:val="28"/>
        </w:rPr>
        <w:t>
      14. Білуге тиіс:</w:t>
      </w:r>
    </w:p>
    <w:bookmarkEnd w:id="27"/>
    <w:bookmarkStart w:name="z31" w:id="28"/>
    <w:p>
      <w:pPr>
        <w:spacing w:after="0"/>
        <w:ind w:left="0"/>
        <w:jc w:val="both"/>
      </w:pPr>
      <w:r>
        <w:rPr>
          <w:rFonts w:ascii="Times New Roman"/>
          <w:b w:val="false"/>
          <w:i w:val="false"/>
          <w:color w:val="000000"/>
          <w:sz w:val="28"/>
        </w:rPr>
        <w:t>
      кенепті жазу, этикеткаларды жабыстыру және оларды таңбалау тәсілдері, ыдыс пен керек-жарақтың мақсаты.</w:t>
      </w:r>
    </w:p>
    <w:bookmarkEnd w:id="28"/>
    <w:bookmarkStart w:name="z32" w:id="29"/>
    <w:p>
      <w:pPr>
        <w:spacing w:after="0"/>
        <w:ind w:left="0"/>
        <w:jc w:val="both"/>
      </w:pPr>
      <w:r>
        <w:rPr>
          <w:rFonts w:ascii="Times New Roman"/>
          <w:b w:val="false"/>
          <w:i w:val="false"/>
          <w:color w:val="000000"/>
          <w:sz w:val="28"/>
        </w:rPr>
        <w:t>
      Параграф 2. Көркем полотноның кенебі пен картонын сылаушы, 2-разряд</w:t>
      </w:r>
    </w:p>
    <w:bookmarkEnd w:id="29"/>
    <w:bookmarkStart w:name="z33" w:id="30"/>
    <w:p>
      <w:pPr>
        <w:spacing w:after="0"/>
        <w:ind w:left="0"/>
        <w:jc w:val="both"/>
      </w:pPr>
      <w:r>
        <w:rPr>
          <w:rFonts w:ascii="Times New Roman"/>
          <w:b w:val="false"/>
          <w:i w:val="false"/>
          <w:color w:val="000000"/>
          <w:sz w:val="28"/>
        </w:rPr>
        <w:t>
      15. Жұмыс сипаттамасы:</w:t>
      </w:r>
    </w:p>
    <w:bookmarkEnd w:id="30"/>
    <w:bookmarkStart w:name="z34" w:id="31"/>
    <w:p>
      <w:pPr>
        <w:spacing w:after="0"/>
        <w:ind w:left="0"/>
        <w:jc w:val="both"/>
      </w:pPr>
      <w:r>
        <w:rPr>
          <w:rFonts w:ascii="Times New Roman"/>
          <w:b w:val="false"/>
          <w:i w:val="false"/>
          <w:color w:val="000000"/>
          <w:sz w:val="28"/>
        </w:rPr>
        <w:t>
      картонды сылақ қабатын жағуға дайындау;</w:t>
      </w:r>
    </w:p>
    <w:bookmarkEnd w:id="31"/>
    <w:bookmarkStart w:name="z35" w:id="32"/>
    <w:p>
      <w:pPr>
        <w:spacing w:after="0"/>
        <w:ind w:left="0"/>
        <w:jc w:val="both"/>
      </w:pPr>
      <w:r>
        <w:rPr>
          <w:rFonts w:ascii="Times New Roman"/>
          <w:b w:val="false"/>
          <w:i w:val="false"/>
          <w:color w:val="000000"/>
          <w:sz w:val="28"/>
        </w:rPr>
        <w:t>
      картонды ілгіштерге ілу және эмульсиялық картонды құндақтарға орналастыру;</w:t>
      </w:r>
    </w:p>
    <w:bookmarkEnd w:id="32"/>
    <w:bookmarkStart w:name="z36" w:id="33"/>
    <w:p>
      <w:pPr>
        <w:spacing w:after="0"/>
        <w:ind w:left="0"/>
        <w:jc w:val="both"/>
      </w:pPr>
      <w:r>
        <w:rPr>
          <w:rFonts w:ascii="Times New Roman"/>
          <w:b w:val="false"/>
          <w:i w:val="false"/>
          <w:color w:val="000000"/>
          <w:sz w:val="28"/>
        </w:rPr>
        <w:t>
      дайын картонды алу және қабаттарды түзету және толық кептіру үшін қатарлап жазу;</w:t>
      </w:r>
    </w:p>
    <w:bookmarkEnd w:id="33"/>
    <w:bookmarkStart w:name="z37" w:id="34"/>
    <w:p>
      <w:pPr>
        <w:spacing w:after="0"/>
        <w:ind w:left="0"/>
        <w:jc w:val="both"/>
      </w:pPr>
      <w:r>
        <w:rPr>
          <w:rFonts w:ascii="Times New Roman"/>
          <w:b w:val="false"/>
          <w:i w:val="false"/>
          <w:color w:val="000000"/>
          <w:sz w:val="28"/>
        </w:rPr>
        <w:t>
      кенептегі жіптің бос ұшын кесу және торапты теріс сығып шығару;</w:t>
      </w:r>
    </w:p>
    <w:bookmarkEnd w:id="34"/>
    <w:bookmarkStart w:name="z38" w:id="35"/>
    <w:p>
      <w:pPr>
        <w:spacing w:after="0"/>
        <w:ind w:left="0"/>
        <w:jc w:val="both"/>
      </w:pPr>
      <w:r>
        <w:rPr>
          <w:rFonts w:ascii="Times New Roman"/>
          <w:b w:val="false"/>
          <w:i w:val="false"/>
          <w:color w:val="000000"/>
          <w:sz w:val="28"/>
        </w:rPr>
        <w:t>
      пемза мен пеноқыш қол арамен аралау;</w:t>
      </w:r>
    </w:p>
    <w:bookmarkEnd w:id="35"/>
    <w:bookmarkStart w:name="z39" w:id="36"/>
    <w:p>
      <w:pPr>
        <w:spacing w:after="0"/>
        <w:ind w:left="0"/>
        <w:jc w:val="both"/>
      </w:pPr>
      <w:r>
        <w:rPr>
          <w:rFonts w:ascii="Times New Roman"/>
          <w:b w:val="false"/>
          <w:i w:val="false"/>
          <w:color w:val="000000"/>
          <w:sz w:val="28"/>
        </w:rPr>
        <w:t>
      пемза мен пеноқышты зімпара шеңбермен қайрау;</w:t>
      </w:r>
    </w:p>
    <w:bookmarkEnd w:id="36"/>
    <w:bookmarkStart w:name="z40" w:id="37"/>
    <w:p>
      <w:pPr>
        <w:spacing w:after="0"/>
        <w:ind w:left="0"/>
        <w:jc w:val="both"/>
      </w:pPr>
      <w:r>
        <w:rPr>
          <w:rFonts w:ascii="Times New Roman"/>
          <w:b w:val="false"/>
          <w:i w:val="false"/>
          <w:color w:val="000000"/>
          <w:sz w:val="28"/>
        </w:rPr>
        <w:t>
      картонды орау қағазына орау.</w:t>
      </w:r>
    </w:p>
    <w:bookmarkEnd w:id="37"/>
    <w:bookmarkStart w:name="z41" w:id="38"/>
    <w:p>
      <w:pPr>
        <w:spacing w:after="0"/>
        <w:ind w:left="0"/>
        <w:jc w:val="both"/>
      </w:pPr>
      <w:r>
        <w:rPr>
          <w:rFonts w:ascii="Times New Roman"/>
          <w:b w:val="false"/>
          <w:i w:val="false"/>
          <w:color w:val="000000"/>
          <w:sz w:val="28"/>
        </w:rPr>
        <w:t>
      16. Білуге тиіс:</w:t>
      </w:r>
    </w:p>
    <w:bookmarkEnd w:id="38"/>
    <w:bookmarkStart w:name="z42" w:id="39"/>
    <w:p>
      <w:pPr>
        <w:spacing w:after="0"/>
        <w:ind w:left="0"/>
        <w:jc w:val="both"/>
      </w:pPr>
      <w:r>
        <w:rPr>
          <w:rFonts w:ascii="Times New Roman"/>
          <w:b w:val="false"/>
          <w:i w:val="false"/>
          <w:color w:val="000000"/>
          <w:sz w:val="28"/>
        </w:rPr>
        <w:t>
      эмульсиялық картонды құндақтарға орналастыру және май картонды ілгіштерге ілу тәсілдері;</w:t>
      </w:r>
    </w:p>
    <w:bookmarkEnd w:id="39"/>
    <w:bookmarkStart w:name="z43" w:id="40"/>
    <w:p>
      <w:pPr>
        <w:spacing w:after="0"/>
        <w:ind w:left="0"/>
        <w:jc w:val="both"/>
      </w:pPr>
      <w:r>
        <w:rPr>
          <w:rFonts w:ascii="Times New Roman"/>
          <w:b w:val="false"/>
          <w:i w:val="false"/>
          <w:color w:val="000000"/>
          <w:sz w:val="28"/>
        </w:rPr>
        <w:t>
      Пемза мен пеноқышты аралау және қайрау кезіндегі жұмыстың тәсілдері;</w:t>
      </w:r>
    </w:p>
    <w:bookmarkEnd w:id="40"/>
    <w:bookmarkStart w:name="z44" w:id="41"/>
    <w:p>
      <w:pPr>
        <w:spacing w:after="0"/>
        <w:ind w:left="0"/>
        <w:jc w:val="both"/>
      </w:pPr>
      <w:r>
        <w:rPr>
          <w:rFonts w:ascii="Times New Roman"/>
          <w:b w:val="false"/>
          <w:i w:val="false"/>
          <w:color w:val="000000"/>
          <w:sz w:val="28"/>
        </w:rPr>
        <w:t>
      жіпті кесу кезінде құралды пайдалану ережесі;</w:t>
      </w:r>
    </w:p>
    <w:bookmarkEnd w:id="41"/>
    <w:bookmarkStart w:name="z45" w:id="42"/>
    <w:p>
      <w:pPr>
        <w:spacing w:after="0"/>
        <w:ind w:left="0"/>
        <w:jc w:val="both"/>
      </w:pPr>
      <w:r>
        <w:rPr>
          <w:rFonts w:ascii="Times New Roman"/>
          <w:b w:val="false"/>
          <w:i w:val="false"/>
          <w:color w:val="000000"/>
          <w:sz w:val="28"/>
        </w:rPr>
        <w:t>
      картонның кебу дәрежесі мен оның орауын анықтау тәсілдері.</w:t>
      </w:r>
    </w:p>
    <w:bookmarkEnd w:id="42"/>
    <w:bookmarkStart w:name="z46" w:id="43"/>
    <w:p>
      <w:pPr>
        <w:spacing w:after="0"/>
        <w:ind w:left="0"/>
        <w:jc w:val="both"/>
      </w:pPr>
      <w:r>
        <w:rPr>
          <w:rFonts w:ascii="Times New Roman"/>
          <w:b w:val="false"/>
          <w:i w:val="false"/>
          <w:color w:val="000000"/>
          <w:sz w:val="28"/>
        </w:rPr>
        <w:t>
      Параграф 3. Көркем полотноның кенебі пен картонын сылаушы, 3-разряд</w:t>
      </w:r>
    </w:p>
    <w:bookmarkEnd w:id="43"/>
    <w:bookmarkStart w:name="z47" w:id="44"/>
    <w:p>
      <w:pPr>
        <w:spacing w:after="0"/>
        <w:ind w:left="0"/>
        <w:jc w:val="both"/>
      </w:pPr>
      <w:r>
        <w:rPr>
          <w:rFonts w:ascii="Times New Roman"/>
          <w:b w:val="false"/>
          <w:i w:val="false"/>
          <w:color w:val="000000"/>
          <w:sz w:val="28"/>
        </w:rPr>
        <w:t>
      17. Жұмыс сипаттамасы:</w:t>
      </w:r>
    </w:p>
    <w:bookmarkEnd w:id="44"/>
    <w:bookmarkStart w:name="z48" w:id="45"/>
    <w:p>
      <w:pPr>
        <w:spacing w:after="0"/>
        <w:ind w:left="0"/>
        <w:jc w:val="both"/>
      </w:pPr>
      <w:r>
        <w:rPr>
          <w:rFonts w:ascii="Times New Roman"/>
          <w:b w:val="false"/>
          <w:i w:val="false"/>
          <w:color w:val="000000"/>
          <w:sz w:val="28"/>
        </w:rPr>
        <w:t>
      кенепті сылақ қабатын жағуға дайындау;</w:t>
      </w:r>
    </w:p>
    <w:bookmarkEnd w:id="45"/>
    <w:bookmarkStart w:name="z49" w:id="46"/>
    <w:p>
      <w:pPr>
        <w:spacing w:after="0"/>
        <w:ind w:left="0"/>
        <w:jc w:val="both"/>
      </w:pPr>
      <w:r>
        <w:rPr>
          <w:rFonts w:ascii="Times New Roman"/>
          <w:b w:val="false"/>
          <w:i w:val="false"/>
          <w:color w:val="000000"/>
          <w:sz w:val="28"/>
        </w:rPr>
        <w:t>
      кенепті пемзамен және пеноқышпен өңдеу;</w:t>
      </w:r>
    </w:p>
    <w:bookmarkEnd w:id="46"/>
    <w:bookmarkStart w:name="z50" w:id="47"/>
    <w:p>
      <w:pPr>
        <w:spacing w:after="0"/>
        <w:ind w:left="0"/>
        <w:jc w:val="both"/>
      </w:pPr>
      <w:r>
        <w:rPr>
          <w:rFonts w:ascii="Times New Roman"/>
          <w:b w:val="false"/>
          <w:i w:val="false"/>
          <w:color w:val="000000"/>
          <w:sz w:val="28"/>
        </w:rPr>
        <w:t>
      кенептің шаңын, костриктері мен пемзаның қалдықтарын шаңсорғышпен сору;</w:t>
      </w:r>
    </w:p>
    <w:bookmarkEnd w:id="47"/>
    <w:bookmarkStart w:name="z51" w:id="48"/>
    <w:p>
      <w:pPr>
        <w:spacing w:after="0"/>
        <w:ind w:left="0"/>
        <w:jc w:val="both"/>
      </w:pPr>
      <w:r>
        <w:rPr>
          <w:rFonts w:ascii="Times New Roman"/>
          <w:b w:val="false"/>
          <w:i w:val="false"/>
          <w:color w:val="000000"/>
          <w:sz w:val="28"/>
        </w:rPr>
        <w:t>
      кенептің артикуліне байланысты түктің көтерілу дәрежесін анықтау;</w:t>
      </w:r>
    </w:p>
    <w:bookmarkEnd w:id="48"/>
    <w:bookmarkStart w:name="z52" w:id="49"/>
    <w:p>
      <w:pPr>
        <w:spacing w:after="0"/>
        <w:ind w:left="0"/>
        <w:jc w:val="both"/>
      </w:pPr>
      <w:r>
        <w:rPr>
          <w:rFonts w:ascii="Times New Roman"/>
          <w:b w:val="false"/>
          <w:i w:val="false"/>
          <w:color w:val="000000"/>
          <w:sz w:val="28"/>
        </w:rPr>
        <w:t>
      дайын сыланған кенебін алу, оны өзекке илеу;</w:t>
      </w:r>
    </w:p>
    <w:bookmarkEnd w:id="49"/>
    <w:bookmarkStart w:name="z53" w:id="50"/>
    <w:p>
      <w:pPr>
        <w:spacing w:after="0"/>
        <w:ind w:left="0"/>
        <w:jc w:val="both"/>
      </w:pPr>
      <w:r>
        <w:rPr>
          <w:rFonts w:ascii="Times New Roman"/>
          <w:b w:val="false"/>
          <w:i w:val="false"/>
          <w:color w:val="000000"/>
          <w:sz w:val="28"/>
        </w:rPr>
        <w:t>
      бір бетін ғана эмульсиямен қаптай отырып, қағаздың екінші бетін желімдей отырып картон жасау;</w:t>
      </w:r>
    </w:p>
    <w:bookmarkEnd w:id="50"/>
    <w:bookmarkStart w:name="z54" w:id="51"/>
    <w:p>
      <w:pPr>
        <w:spacing w:after="0"/>
        <w:ind w:left="0"/>
        <w:jc w:val="both"/>
      </w:pPr>
      <w:r>
        <w:rPr>
          <w:rFonts w:ascii="Times New Roman"/>
          <w:b w:val="false"/>
          <w:i w:val="false"/>
          <w:color w:val="000000"/>
          <w:sz w:val="28"/>
        </w:rPr>
        <w:t>
      электр бұрғының көмегімен картоннан саңылау бұрғылау.</w:t>
      </w:r>
    </w:p>
    <w:bookmarkEnd w:id="51"/>
    <w:bookmarkStart w:name="z55" w:id="52"/>
    <w:p>
      <w:pPr>
        <w:spacing w:after="0"/>
        <w:ind w:left="0"/>
        <w:jc w:val="both"/>
      </w:pPr>
      <w:r>
        <w:rPr>
          <w:rFonts w:ascii="Times New Roman"/>
          <w:b w:val="false"/>
          <w:i w:val="false"/>
          <w:color w:val="000000"/>
          <w:sz w:val="28"/>
        </w:rPr>
        <w:t>
      18. Білуге тиіс:</w:t>
      </w:r>
    </w:p>
    <w:bookmarkEnd w:id="52"/>
    <w:bookmarkStart w:name="z56" w:id="53"/>
    <w:p>
      <w:pPr>
        <w:spacing w:after="0"/>
        <w:ind w:left="0"/>
        <w:jc w:val="both"/>
      </w:pPr>
      <w:r>
        <w:rPr>
          <w:rFonts w:ascii="Times New Roman"/>
          <w:b w:val="false"/>
          <w:i w:val="false"/>
          <w:color w:val="000000"/>
          <w:sz w:val="28"/>
        </w:rPr>
        <w:t>
      эмульсиялы құрамның рецептурасы мен оны дайындау технологиясы;</w:t>
      </w:r>
    </w:p>
    <w:bookmarkEnd w:id="53"/>
    <w:bookmarkStart w:name="z57" w:id="54"/>
    <w:p>
      <w:pPr>
        <w:spacing w:after="0"/>
        <w:ind w:left="0"/>
        <w:jc w:val="both"/>
      </w:pPr>
      <w:r>
        <w:rPr>
          <w:rFonts w:ascii="Times New Roman"/>
          <w:b w:val="false"/>
          <w:i w:val="false"/>
          <w:color w:val="000000"/>
          <w:sz w:val="28"/>
        </w:rPr>
        <w:t>
      сылақ қабатының кезектілігі мен жағу температурасы, кенепті пемзалау және оның бетіндегі шаңды тазалау, оны кебу және оралу дәрежесін айқындау тәсілдері;</w:t>
      </w:r>
    </w:p>
    <w:bookmarkEnd w:id="54"/>
    <w:bookmarkStart w:name="z58" w:id="55"/>
    <w:p>
      <w:pPr>
        <w:spacing w:after="0"/>
        <w:ind w:left="0"/>
        <w:jc w:val="both"/>
      </w:pPr>
      <w:r>
        <w:rPr>
          <w:rFonts w:ascii="Times New Roman"/>
          <w:b w:val="false"/>
          <w:i w:val="false"/>
          <w:color w:val="000000"/>
          <w:sz w:val="28"/>
        </w:rPr>
        <w:t>
      картонның екінші бетіне қағаз жабыстыру тәсілдері;</w:t>
      </w:r>
    </w:p>
    <w:bookmarkEnd w:id="55"/>
    <w:bookmarkStart w:name="z59" w:id="56"/>
    <w:p>
      <w:pPr>
        <w:spacing w:after="0"/>
        <w:ind w:left="0"/>
        <w:jc w:val="both"/>
      </w:pPr>
      <w:r>
        <w:rPr>
          <w:rFonts w:ascii="Times New Roman"/>
          <w:b w:val="false"/>
          <w:i w:val="false"/>
          <w:color w:val="000000"/>
          <w:sz w:val="28"/>
        </w:rPr>
        <w:t>
      картонның сапасына қойылатын талаптар.</w:t>
      </w:r>
    </w:p>
    <w:bookmarkEnd w:id="56"/>
    <w:bookmarkStart w:name="z60" w:id="57"/>
    <w:p>
      <w:pPr>
        <w:spacing w:after="0"/>
        <w:ind w:left="0"/>
        <w:jc w:val="both"/>
      </w:pPr>
      <w:r>
        <w:rPr>
          <w:rFonts w:ascii="Times New Roman"/>
          <w:b w:val="false"/>
          <w:i w:val="false"/>
          <w:color w:val="000000"/>
          <w:sz w:val="28"/>
        </w:rPr>
        <w:t>
      Параграф 4. Көркем полотноның кенебі пен картонын сылаушые, 4-разряд</w:t>
      </w:r>
    </w:p>
    <w:bookmarkEnd w:id="57"/>
    <w:bookmarkStart w:name="z61" w:id="58"/>
    <w:p>
      <w:pPr>
        <w:spacing w:after="0"/>
        <w:ind w:left="0"/>
        <w:jc w:val="both"/>
      </w:pPr>
      <w:r>
        <w:rPr>
          <w:rFonts w:ascii="Times New Roman"/>
          <w:b w:val="false"/>
          <w:i w:val="false"/>
          <w:color w:val="000000"/>
          <w:sz w:val="28"/>
        </w:rPr>
        <w:t>
      19. Жұмыс сипаттамасы:</w:t>
      </w:r>
    </w:p>
    <w:bookmarkEnd w:id="58"/>
    <w:bookmarkStart w:name="z62" w:id="59"/>
    <w:p>
      <w:pPr>
        <w:spacing w:after="0"/>
        <w:ind w:left="0"/>
        <w:jc w:val="both"/>
      </w:pPr>
      <w:r>
        <w:rPr>
          <w:rFonts w:ascii="Times New Roman"/>
          <w:b w:val="false"/>
          <w:i w:val="false"/>
          <w:color w:val="000000"/>
          <w:sz w:val="28"/>
        </w:rPr>
        <w:t>
      сылақты кенеп пен картонға жағудың кезектілігі;</w:t>
      </w:r>
    </w:p>
    <w:bookmarkEnd w:id="59"/>
    <w:bookmarkStart w:name="z63" w:id="60"/>
    <w:p>
      <w:pPr>
        <w:spacing w:after="0"/>
        <w:ind w:left="0"/>
        <w:jc w:val="both"/>
      </w:pPr>
      <w:r>
        <w:rPr>
          <w:rFonts w:ascii="Times New Roman"/>
          <w:b w:val="false"/>
          <w:i w:val="false"/>
          <w:color w:val="000000"/>
          <w:sz w:val="28"/>
        </w:rPr>
        <w:t>
      кенепті рамаға және кергішке керу, кенепті өлшем бойынша кесу және картонға жабыстыру үшін қолмен жазу;</w:t>
      </w:r>
    </w:p>
    <w:bookmarkEnd w:id="60"/>
    <w:bookmarkStart w:name="z64" w:id="61"/>
    <w:p>
      <w:pPr>
        <w:spacing w:after="0"/>
        <w:ind w:left="0"/>
        <w:jc w:val="both"/>
      </w:pPr>
      <w:r>
        <w:rPr>
          <w:rFonts w:ascii="Times New Roman"/>
          <w:b w:val="false"/>
          <w:i w:val="false"/>
          <w:color w:val="000000"/>
          <w:sz w:val="28"/>
        </w:rPr>
        <w:t>
      кенепті картонға жабыстыру;</w:t>
      </w:r>
    </w:p>
    <w:bookmarkEnd w:id="61"/>
    <w:bookmarkStart w:name="z65" w:id="62"/>
    <w:p>
      <w:pPr>
        <w:spacing w:after="0"/>
        <w:ind w:left="0"/>
        <w:jc w:val="both"/>
      </w:pPr>
      <w:r>
        <w:rPr>
          <w:rFonts w:ascii="Times New Roman"/>
          <w:b w:val="false"/>
          <w:i w:val="false"/>
          <w:color w:val="000000"/>
          <w:sz w:val="28"/>
        </w:rPr>
        <w:t>
      кенепті бобинаға немесе түптеу картонына орамаға орау.</w:t>
      </w:r>
    </w:p>
    <w:bookmarkEnd w:id="62"/>
    <w:bookmarkStart w:name="z66" w:id="63"/>
    <w:p>
      <w:pPr>
        <w:spacing w:after="0"/>
        <w:ind w:left="0"/>
        <w:jc w:val="both"/>
      </w:pPr>
      <w:r>
        <w:rPr>
          <w:rFonts w:ascii="Times New Roman"/>
          <w:b w:val="false"/>
          <w:i w:val="false"/>
          <w:color w:val="000000"/>
          <w:sz w:val="28"/>
        </w:rPr>
        <w:t>
      20. Білуге тиіс:</w:t>
      </w:r>
    </w:p>
    <w:bookmarkEnd w:id="63"/>
    <w:bookmarkStart w:name="z67" w:id="64"/>
    <w:p>
      <w:pPr>
        <w:spacing w:after="0"/>
        <w:ind w:left="0"/>
        <w:jc w:val="both"/>
      </w:pPr>
      <w:r>
        <w:rPr>
          <w:rFonts w:ascii="Times New Roman"/>
          <w:b w:val="false"/>
          <w:i w:val="false"/>
          <w:color w:val="000000"/>
          <w:sz w:val="28"/>
        </w:rPr>
        <w:t>
      жартылай майлы, казеин, құмды-желімді сылаққа арналған сылақ құрамының рецептурасы мен дайындау технологиясы;</w:t>
      </w:r>
    </w:p>
    <w:bookmarkEnd w:id="64"/>
    <w:bookmarkStart w:name="z68" w:id="65"/>
    <w:p>
      <w:pPr>
        <w:spacing w:after="0"/>
        <w:ind w:left="0"/>
        <w:jc w:val="both"/>
      </w:pPr>
      <w:r>
        <w:rPr>
          <w:rFonts w:ascii="Times New Roman"/>
          <w:b w:val="false"/>
          <w:i w:val="false"/>
          <w:color w:val="000000"/>
          <w:sz w:val="28"/>
        </w:rPr>
        <w:t>
      сылау қабатын қолмен жағу технологиясы;</w:t>
      </w:r>
    </w:p>
    <w:bookmarkEnd w:id="65"/>
    <w:bookmarkStart w:name="z69" w:id="66"/>
    <w:p>
      <w:pPr>
        <w:spacing w:after="0"/>
        <w:ind w:left="0"/>
        <w:jc w:val="both"/>
      </w:pPr>
      <w:r>
        <w:rPr>
          <w:rFonts w:ascii="Times New Roman"/>
          <w:b w:val="false"/>
          <w:i w:val="false"/>
          <w:color w:val="000000"/>
          <w:sz w:val="28"/>
        </w:rPr>
        <w:t>
      кенепті біркелкі керу тәсілдері, қолданылатын құралдарды пайдалану ережесі;</w:t>
      </w:r>
    </w:p>
    <w:bookmarkEnd w:id="66"/>
    <w:bookmarkStart w:name="z70" w:id="67"/>
    <w:p>
      <w:pPr>
        <w:spacing w:after="0"/>
        <w:ind w:left="0"/>
        <w:jc w:val="both"/>
      </w:pPr>
      <w:r>
        <w:rPr>
          <w:rFonts w:ascii="Times New Roman"/>
          <w:b w:val="false"/>
          <w:i w:val="false"/>
          <w:color w:val="000000"/>
          <w:sz w:val="28"/>
        </w:rPr>
        <w:t>
      кенептің артикулі, кенепті картонға жазу және жабыстыру ережесі.</w:t>
      </w:r>
    </w:p>
    <w:bookmarkEnd w:id="67"/>
    <w:bookmarkStart w:name="z71" w:id="68"/>
    <w:p>
      <w:pPr>
        <w:spacing w:after="0"/>
        <w:ind w:left="0"/>
        <w:jc w:val="both"/>
      </w:pPr>
      <w:r>
        <w:rPr>
          <w:rFonts w:ascii="Times New Roman"/>
          <w:b w:val="false"/>
          <w:i w:val="false"/>
          <w:color w:val="000000"/>
          <w:sz w:val="28"/>
        </w:rPr>
        <w:t>
      Параграф 5. Көркем полотноның кенебі пен картонын сылаушы, 5-разряд</w:t>
      </w:r>
    </w:p>
    <w:bookmarkEnd w:id="68"/>
    <w:bookmarkStart w:name="z72" w:id="69"/>
    <w:p>
      <w:pPr>
        <w:spacing w:after="0"/>
        <w:ind w:left="0"/>
        <w:jc w:val="both"/>
      </w:pPr>
      <w:r>
        <w:rPr>
          <w:rFonts w:ascii="Times New Roman"/>
          <w:b w:val="false"/>
          <w:i w:val="false"/>
          <w:color w:val="000000"/>
          <w:sz w:val="28"/>
        </w:rPr>
        <w:t>
      21. Жұмыс сипаттамасы:</w:t>
      </w:r>
    </w:p>
    <w:bookmarkEnd w:id="69"/>
    <w:bookmarkStart w:name="z73" w:id="70"/>
    <w:p>
      <w:pPr>
        <w:spacing w:after="0"/>
        <w:ind w:left="0"/>
        <w:jc w:val="both"/>
      </w:pPr>
      <w:r>
        <w:rPr>
          <w:rFonts w:ascii="Times New Roman"/>
          <w:b w:val="false"/>
          <w:i w:val="false"/>
          <w:color w:val="000000"/>
          <w:sz w:val="28"/>
        </w:rPr>
        <w:t>
      сылақты кенеп пен картонға механикаландырылған желіде жағудың кезектілігі;</w:t>
      </w:r>
    </w:p>
    <w:bookmarkEnd w:id="70"/>
    <w:bookmarkStart w:name="z74" w:id="71"/>
    <w:p>
      <w:pPr>
        <w:spacing w:after="0"/>
        <w:ind w:left="0"/>
        <w:jc w:val="both"/>
      </w:pPr>
      <w:r>
        <w:rPr>
          <w:rFonts w:ascii="Times New Roman"/>
          <w:b w:val="false"/>
          <w:i w:val="false"/>
          <w:color w:val="000000"/>
          <w:sz w:val="28"/>
        </w:rPr>
        <w:t>
      кенепті панорама мен диорамаларға арналған кергіштерде сылау;</w:t>
      </w:r>
    </w:p>
    <w:bookmarkEnd w:id="71"/>
    <w:bookmarkStart w:name="z75" w:id="72"/>
    <w:p>
      <w:pPr>
        <w:spacing w:after="0"/>
        <w:ind w:left="0"/>
        <w:jc w:val="both"/>
      </w:pPr>
      <w:r>
        <w:rPr>
          <w:rFonts w:ascii="Times New Roman"/>
          <w:b w:val="false"/>
          <w:i w:val="false"/>
          <w:color w:val="000000"/>
          <w:sz w:val="28"/>
        </w:rPr>
        <w:t>
      торға кенеппен шекара қою;</w:t>
      </w:r>
    </w:p>
    <w:bookmarkEnd w:id="72"/>
    <w:bookmarkStart w:name="z76" w:id="73"/>
    <w:p>
      <w:pPr>
        <w:spacing w:after="0"/>
        <w:ind w:left="0"/>
        <w:jc w:val="both"/>
      </w:pPr>
      <w:r>
        <w:rPr>
          <w:rFonts w:ascii="Times New Roman"/>
          <w:b w:val="false"/>
          <w:i w:val="false"/>
          <w:color w:val="000000"/>
          <w:sz w:val="28"/>
        </w:rPr>
        <w:t>
      картонды май сылақпен мелкография тәсілімен сылау;</w:t>
      </w:r>
    </w:p>
    <w:bookmarkEnd w:id="73"/>
    <w:bookmarkStart w:name="z77" w:id="74"/>
    <w:p>
      <w:pPr>
        <w:spacing w:after="0"/>
        <w:ind w:left="0"/>
        <w:jc w:val="both"/>
      </w:pPr>
      <w:r>
        <w:rPr>
          <w:rFonts w:ascii="Times New Roman"/>
          <w:b w:val="false"/>
          <w:i w:val="false"/>
          <w:color w:val="000000"/>
          <w:sz w:val="28"/>
        </w:rPr>
        <w:t>
      22. Білуге тиіс:</w:t>
      </w:r>
    </w:p>
    <w:bookmarkEnd w:id="74"/>
    <w:bookmarkStart w:name="z78" w:id="75"/>
    <w:p>
      <w:pPr>
        <w:spacing w:after="0"/>
        <w:ind w:left="0"/>
        <w:jc w:val="both"/>
      </w:pPr>
      <w:r>
        <w:rPr>
          <w:rFonts w:ascii="Times New Roman"/>
          <w:b w:val="false"/>
          <w:i w:val="false"/>
          <w:color w:val="000000"/>
          <w:sz w:val="28"/>
        </w:rPr>
        <w:t>
      сылақты кенеп пен картонға механикаландырылған желіде жағу технологиясы;</w:t>
      </w:r>
    </w:p>
    <w:bookmarkEnd w:id="75"/>
    <w:bookmarkStart w:name="z79" w:id="76"/>
    <w:p>
      <w:pPr>
        <w:spacing w:after="0"/>
        <w:ind w:left="0"/>
        <w:jc w:val="both"/>
      </w:pPr>
      <w:r>
        <w:rPr>
          <w:rFonts w:ascii="Times New Roman"/>
          <w:b w:val="false"/>
          <w:i w:val="false"/>
          <w:color w:val="000000"/>
          <w:sz w:val="28"/>
        </w:rPr>
        <w:t>
      илем машинасы рамасының құрылысы және май сылақты жағуға арналған машиналар, мелкография тәсілімен сылау тәсілдері;</w:t>
      </w:r>
    </w:p>
    <w:bookmarkEnd w:id="76"/>
    <w:bookmarkStart w:name="z80" w:id="77"/>
    <w:p>
      <w:pPr>
        <w:spacing w:after="0"/>
        <w:ind w:left="0"/>
        <w:jc w:val="both"/>
      </w:pPr>
      <w:r>
        <w:rPr>
          <w:rFonts w:ascii="Times New Roman"/>
          <w:b w:val="false"/>
          <w:i w:val="false"/>
          <w:color w:val="000000"/>
          <w:sz w:val="28"/>
        </w:rPr>
        <w:t>
      мелкографияға арналған станоктың құрылысы мен оны пайдалану ережесі;</w:t>
      </w:r>
    </w:p>
    <w:bookmarkEnd w:id="77"/>
    <w:bookmarkStart w:name="z81" w:id="78"/>
    <w:p>
      <w:pPr>
        <w:spacing w:after="0"/>
        <w:ind w:left="0"/>
        <w:jc w:val="both"/>
      </w:pPr>
      <w:r>
        <w:rPr>
          <w:rFonts w:ascii="Times New Roman"/>
          <w:b w:val="false"/>
          <w:i w:val="false"/>
          <w:color w:val="000000"/>
          <w:sz w:val="28"/>
        </w:rPr>
        <w:t>
      сылақтың, кенеп пен картонның сапасын анықтау бойынша техникалық шарттар;</w:t>
      </w:r>
    </w:p>
    <w:bookmarkEnd w:id="78"/>
    <w:bookmarkStart w:name="z82" w:id="79"/>
    <w:p>
      <w:pPr>
        <w:spacing w:after="0"/>
        <w:ind w:left="0"/>
        <w:jc w:val="both"/>
      </w:pPr>
      <w:r>
        <w:rPr>
          <w:rFonts w:ascii="Times New Roman"/>
          <w:b w:val="false"/>
          <w:i w:val="false"/>
          <w:color w:val="000000"/>
          <w:sz w:val="28"/>
        </w:rPr>
        <w:t>
      кенепті кептіру және ұстау режимі.</w:t>
      </w:r>
    </w:p>
    <w:bookmarkEnd w:id="79"/>
    <w:bookmarkStart w:name="z83" w:id="80"/>
    <w:p>
      <w:pPr>
        <w:spacing w:after="0"/>
        <w:ind w:left="0"/>
        <w:jc w:val="both"/>
      </w:pPr>
      <w:r>
        <w:rPr>
          <w:rFonts w:ascii="Times New Roman"/>
          <w:b w:val="false"/>
          <w:i w:val="false"/>
          <w:color w:val="000000"/>
          <w:sz w:val="28"/>
        </w:rPr>
        <w:t>
      2. Пластикалық кейіп көрсетуші</w:t>
      </w:r>
    </w:p>
    <w:bookmarkEnd w:id="80"/>
    <w:bookmarkStart w:name="z84" w:id="81"/>
    <w:p>
      <w:pPr>
        <w:spacing w:after="0"/>
        <w:ind w:left="0"/>
        <w:jc w:val="both"/>
      </w:pPr>
      <w:r>
        <w:rPr>
          <w:rFonts w:ascii="Times New Roman"/>
          <w:b w:val="false"/>
          <w:i w:val="false"/>
          <w:color w:val="000000"/>
          <w:sz w:val="28"/>
        </w:rPr>
        <w:t>
      Параграф 1. Пластикалық кейіп көрсетуші, 2-разряд</w:t>
      </w:r>
    </w:p>
    <w:bookmarkEnd w:id="81"/>
    <w:bookmarkStart w:name="z85" w:id="82"/>
    <w:p>
      <w:pPr>
        <w:spacing w:after="0"/>
        <w:ind w:left="0"/>
        <w:jc w:val="both"/>
      </w:pPr>
      <w:r>
        <w:rPr>
          <w:rFonts w:ascii="Times New Roman"/>
          <w:b w:val="false"/>
          <w:i w:val="false"/>
          <w:color w:val="000000"/>
          <w:sz w:val="28"/>
        </w:rPr>
        <w:t>
      23. Жұмыс сипаттамасы:</w:t>
      </w:r>
    </w:p>
    <w:bookmarkEnd w:id="82"/>
    <w:bookmarkStart w:name="z86" w:id="83"/>
    <w:p>
      <w:pPr>
        <w:spacing w:after="0"/>
        <w:ind w:left="0"/>
        <w:jc w:val="both"/>
      </w:pPr>
      <w:r>
        <w:rPr>
          <w:rFonts w:ascii="Times New Roman"/>
          <w:b w:val="false"/>
          <w:i w:val="false"/>
          <w:color w:val="000000"/>
          <w:sz w:val="28"/>
        </w:rPr>
        <w:t>
      сұңғат, мүсін өнерінің, графикаларды және басқа да бейнелеу өнерінің туындыларын жасау үшін шығармашылық және оқу шеберханаларында, сыныптарында, ателье, студияларда және пленэрде белгіленген уақыт ішінде әртүрлі күйде пластикалық кейіп көрсету;</w:t>
      </w:r>
    </w:p>
    <w:bookmarkEnd w:id="83"/>
    <w:bookmarkStart w:name="z87" w:id="84"/>
    <w:p>
      <w:pPr>
        <w:spacing w:after="0"/>
        <w:ind w:left="0"/>
        <w:jc w:val="both"/>
      </w:pPr>
      <w:r>
        <w:rPr>
          <w:rFonts w:ascii="Times New Roman"/>
          <w:b w:val="false"/>
          <w:i w:val="false"/>
          <w:color w:val="000000"/>
          <w:sz w:val="28"/>
        </w:rPr>
        <w:t>
      адамның келбеті мен кейіпінде сезімін және көңіл-күйін білдіру;</w:t>
      </w:r>
    </w:p>
    <w:bookmarkEnd w:id="84"/>
    <w:bookmarkStart w:name="z88" w:id="85"/>
    <w:p>
      <w:pPr>
        <w:spacing w:after="0"/>
        <w:ind w:left="0"/>
        <w:jc w:val="both"/>
      </w:pPr>
      <w:r>
        <w:rPr>
          <w:rFonts w:ascii="Times New Roman"/>
          <w:b w:val="false"/>
          <w:i w:val="false"/>
          <w:color w:val="000000"/>
          <w:sz w:val="28"/>
        </w:rPr>
        <w:t>
      кеудеге дейінгі, белге дейінгі (қолмен) портрет үшін кейіп көрсету, әр түрлі киімдерде бейнелер (қарапайым және күрделі кейіпте) көрсету;</w:t>
      </w:r>
    </w:p>
    <w:bookmarkEnd w:id="85"/>
    <w:bookmarkStart w:name="z89" w:id="86"/>
    <w:p>
      <w:pPr>
        <w:spacing w:after="0"/>
        <w:ind w:left="0"/>
        <w:jc w:val="both"/>
      </w:pPr>
      <w:r>
        <w:rPr>
          <w:rFonts w:ascii="Times New Roman"/>
          <w:b w:val="false"/>
          <w:i w:val="false"/>
          <w:color w:val="000000"/>
          <w:sz w:val="28"/>
        </w:rPr>
        <w:t>
      статикалық және динамикалық кейіптерді жүзеге асыру;</w:t>
      </w:r>
    </w:p>
    <w:bookmarkEnd w:id="86"/>
    <w:bookmarkStart w:name="z90" w:id="87"/>
    <w:p>
      <w:pPr>
        <w:spacing w:after="0"/>
        <w:ind w:left="0"/>
        <w:jc w:val="both"/>
      </w:pPr>
      <w:r>
        <w:rPr>
          <w:rFonts w:ascii="Times New Roman"/>
          <w:b w:val="false"/>
          <w:i w:val="false"/>
          <w:color w:val="000000"/>
          <w:sz w:val="28"/>
        </w:rPr>
        <w:t>
      белгіленген уақыт ішінде әртүрлі күйде кейіптерді сақтау мақсатында төзімділіктің пайда болуы үшін жеке жаттығулардың көмегімен дене қозғалысын және бет бұлшық еттерін жетілдіру;</w:t>
      </w:r>
    </w:p>
    <w:bookmarkEnd w:id="87"/>
    <w:bookmarkStart w:name="z91" w:id="88"/>
    <w:p>
      <w:pPr>
        <w:spacing w:after="0"/>
        <w:ind w:left="0"/>
        <w:jc w:val="both"/>
      </w:pPr>
      <w:r>
        <w:rPr>
          <w:rFonts w:ascii="Times New Roman"/>
          <w:b w:val="false"/>
          <w:i w:val="false"/>
          <w:color w:val="000000"/>
          <w:sz w:val="28"/>
        </w:rPr>
        <w:t>
      24. Білуге тиіс:</w:t>
      </w:r>
    </w:p>
    <w:bookmarkEnd w:id="88"/>
    <w:bookmarkStart w:name="z92" w:id="89"/>
    <w:p>
      <w:pPr>
        <w:spacing w:after="0"/>
        <w:ind w:left="0"/>
        <w:jc w:val="both"/>
      </w:pPr>
      <w:r>
        <w:rPr>
          <w:rFonts w:ascii="Times New Roman"/>
          <w:b w:val="false"/>
          <w:i w:val="false"/>
          <w:color w:val="000000"/>
          <w:sz w:val="28"/>
        </w:rPr>
        <w:t>
      адамның келбеті мен денесіндегі пластикалық және мимикалық мәнерінің негізгі принциптері;</w:t>
      </w:r>
    </w:p>
    <w:bookmarkEnd w:id="89"/>
    <w:bookmarkStart w:name="z93" w:id="90"/>
    <w:p>
      <w:pPr>
        <w:spacing w:after="0"/>
        <w:ind w:left="0"/>
        <w:jc w:val="both"/>
      </w:pPr>
      <w:r>
        <w:rPr>
          <w:rFonts w:ascii="Times New Roman"/>
          <w:b w:val="false"/>
          <w:i w:val="false"/>
          <w:color w:val="000000"/>
          <w:sz w:val="28"/>
        </w:rPr>
        <w:t>
      кейіптің сипатына қарай оның бейнесін ашу амалдары;</w:t>
      </w:r>
    </w:p>
    <w:bookmarkEnd w:id="90"/>
    <w:bookmarkStart w:name="z94" w:id="91"/>
    <w:p>
      <w:pPr>
        <w:spacing w:after="0"/>
        <w:ind w:left="0"/>
        <w:jc w:val="both"/>
      </w:pPr>
      <w:r>
        <w:rPr>
          <w:rFonts w:ascii="Times New Roman"/>
          <w:b w:val="false"/>
          <w:i w:val="false"/>
          <w:color w:val="000000"/>
          <w:sz w:val="28"/>
        </w:rPr>
        <w:t>
      киімде пластикалық кейіпті көрсетудің ережесі мен шарттары;</w:t>
      </w:r>
    </w:p>
    <w:bookmarkEnd w:id="91"/>
    <w:bookmarkStart w:name="z95" w:id="92"/>
    <w:p>
      <w:pPr>
        <w:spacing w:after="0"/>
        <w:ind w:left="0"/>
        <w:jc w:val="both"/>
      </w:pPr>
      <w:r>
        <w:rPr>
          <w:rFonts w:ascii="Times New Roman"/>
          <w:b w:val="false"/>
          <w:i w:val="false"/>
          <w:color w:val="000000"/>
          <w:sz w:val="28"/>
        </w:rPr>
        <w:t>
      жаттығуларды жүргізу әдістері, киімді өлшеп көру ережесі.</w:t>
      </w:r>
    </w:p>
    <w:bookmarkEnd w:id="92"/>
    <w:bookmarkStart w:name="z96" w:id="93"/>
    <w:p>
      <w:pPr>
        <w:spacing w:after="0"/>
        <w:ind w:left="0"/>
        <w:jc w:val="both"/>
      </w:pPr>
      <w:r>
        <w:rPr>
          <w:rFonts w:ascii="Times New Roman"/>
          <w:b w:val="false"/>
          <w:i w:val="false"/>
          <w:color w:val="000000"/>
          <w:sz w:val="28"/>
        </w:rPr>
        <w:t>
      Параграф 2. Пластикалық кейіп көрсетуші, 3-разряд</w:t>
      </w:r>
    </w:p>
    <w:bookmarkEnd w:id="93"/>
    <w:bookmarkStart w:name="z97" w:id="94"/>
    <w:p>
      <w:pPr>
        <w:spacing w:after="0"/>
        <w:ind w:left="0"/>
        <w:jc w:val="both"/>
      </w:pPr>
      <w:r>
        <w:rPr>
          <w:rFonts w:ascii="Times New Roman"/>
          <w:b w:val="false"/>
          <w:i w:val="false"/>
          <w:color w:val="000000"/>
          <w:sz w:val="28"/>
        </w:rPr>
        <w:t>
      25. Жұмыс сипаттамасы:</w:t>
      </w:r>
    </w:p>
    <w:bookmarkEnd w:id="94"/>
    <w:bookmarkStart w:name="z98" w:id="95"/>
    <w:p>
      <w:pPr>
        <w:spacing w:after="0"/>
        <w:ind w:left="0"/>
        <w:jc w:val="both"/>
      </w:pPr>
      <w:r>
        <w:rPr>
          <w:rFonts w:ascii="Times New Roman"/>
          <w:b w:val="false"/>
          <w:i w:val="false"/>
          <w:color w:val="000000"/>
          <w:sz w:val="28"/>
        </w:rPr>
        <w:t>
      сұңғат, мүсін өнерінің, графикаларды және басқа да бейнелеу өнерінің туындыларын жасау үшін белгіленген уақыт ішінде әртүрлі күйде (қарапайым және күрделі кейіпте) киімсіз пластикалық кейіп көрсету:</w:t>
      </w:r>
    </w:p>
    <w:bookmarkEnd w:id="95"/>
    <w:bookmarkStart w:name="z99" w:id="96"/>
    <w:p>
      <w:pPr>
        <w:spacing w:after="0"/>
        <w:ind w:left="0"/>
        <w:jc w:val="both"/>
      </w:pPr>
      <w:r>
        <w:rPr>
          <w:rFonts w:ascii="Times New Roman"/>
          <w:b w:val="false"/>
          <w:i w:val="false"/>
          <w:color w:val="000000"/>
          <w:sz w:val="28"/>
        </w:rPr>
        <w:t>
      айналымдары бар күрделі қойылымды кейіптерді жүзеге асыру;</w:t>
      </w:r>
    </w:p>
    <w:bookmarkEnd w:id="96"/>
    <w:bookmarkStart w:name="z100" w:id="97"/>
    <w:p>
      <w:pPr>
        <w:spacing w:after="0"/>
        <w:ind w:left="0"/>
        <w:jc w:val="both"/>
      </w:pPr>
      <w:r>
        <w:rPr>
          <w:rFonts w:ascii="Times New Roman"/>
          <w:b w:val="false"/>
          <w:i w:val="false"/>
          <w:color w:val="000000"/>
          <w:sz w:val="28"/>
        </w:rPr>
        <w:t>
      жеке жаттығулардың көмегімен дене қозғалысын және бет бұлшық еттерін жетілдіру.</w:t>
      </w:r>
    </w:p>
    <w:bookmarkEnd w:id="97"/>
    <w:bookmarkStart w:name="z101" w:id="98"/>
    <w:p>
      <w:pPr>
        <w:spacing w:after="0"/>
        <w:ind w:left="0"/>
        <w:jc w:val="both"/>
      </w:pPr>
      <w:r>
        <w:rPr>
          <w:rFonts w:ascii="Times New Roman"/>
          <w:b w:val="false"/>
          <w:i w:val="false"/>
          <w:color w:val="000000"/>
          <w:sz w:val="28"/>
        </w:rPr>
        <w:t>
      26. Білуге тиіс:</w:t>
      </w:r>
    </w:p>
    <w:bookmarkEnd w:id="98"/>
    <w:bookmarkStart w:name="z102" w:id="99"/>
    <w:p>
      <w:pPr>
        <w:spacing w:after="0"/>
        <w:ind w:left="0"/>
        <w:jc w:val="both"/>
      </w:pPr>
      <w:r>
        <w:rPr>
          <w:rFonts w:ascii="Times New Roman"/>
          <w:b w:val="false"/>
          <w:i w:val="false"/>
          <w:color w:val="000000"/>
          <w:sz w:val="28"/>
        </w:rPr>
        <w:t>
      мимика және икемді қозғалыстың көмегімен адамның жан дүниесін және оның мінезін білдіру тәсілдері;</w:t>
      </w:r>
    </w:p>
    <w:bookmarkEnd w:id="99"/>
    <w:bookmarkStart w:name="z103" w:id="100"/>
    <w:p>
      <w:pPr>
        <w:spacing w:after="0"/>
        <w:ind w:left="0"/>
        <w:jc w:val="both"/>
      </w:pPr>
      <w:r>
        <w:rPr>
          <w:rFonts w:ascii="Times New Roman"/>
          <w:b w:val="false"/>
          <w:i w:val="false"/>
          <w:color w:val="000000"/>
          <w:sz w:val="28"/>
        </w:rPr>
        <w:t>
      киімсіз пластикалық кейіпті көрсету ережесі мен шарты;</w:t>
      </w:r>
    </w:p>
    <w:bookmarkEnd w:id="100"/>
    <w:bookmarkStart w:name="z104" w:id="101"/>
    <w:p>
      <w:pPr>
        <w:spacing w:after="0"/>
        <w:ind w:left="0"/>
        <w:jc w:val="both"/>
      </w:pPr>
      <w:r>
        <w:rPr>
          <w:rFonts w:ascii="Times New Roman"/>
          <w:b w:val="false"/>
          <w:i w:val="false"/>
          <w:color w:val="000000"/>
          <w:sz w:val="28"/>
        </w:rPr>
        <w:t>
      жаттығулар жүргізу әдістері.</w:t>
      </w:r>
    </w:p>
    <w:bookmarkEnd w:id="101"/>
    <w:bookmarkStart w:name="z105" w:id="102"/>
    <w:p>
      <w:pPr>
        <w:spacing w:after="0"/>
        <w:ind w:left="0"/>
        <w:jc w:val="both"/>
      </w:pPr>
      <w:r>
        <w:rPr>
          <w:rFonts w:ascii="Times New Roman"/>
          <w:b w:val="false"/>
          <w:i w:val="false"/>
          <w:color w:val="000000"/>
          <w:sz w:val="28"/>
        </w:rPr>
        <w:t>
      3. Инкрустатор</w:t>
      </w:r>
    </w:p>
    <w:bookmarkEnd w:id="102"/>
    <w:bookmarkStart w:name="z106" w:id="103"/>
    <w:p>
      <w:pPr>
        <w:spacing w:after="0"/>
        <w:ind w:left="0"/>
        <w:jc w:val="both"/>
      </w:pPr>
      <w:r>
        <w:rPr>
          <w:rFonts w:ascii="Times New Roman"/>
          <w:b w:val="false"/>
          <w:i w:val="false"/>
          <w:color w:val="000000"/>
          <w:sz w:val="28"/>
        </w:rPr>
        <w:t>
      Параграф 1. Инкрустатор, 3-разряд</w:t>
      </w:r>
    </w:p>
    <w:bookmarkEnd w:id="103"/>
    <w:bookmarkStart w:name="z107" w:id="104"/>
    <w:p>
      <w:pPr>
        <w:spacing w:after="0"/>
        <w:ind w:left="0"/>
        <w:jc w:val="both"/>
      </w:pPr>
      <w:r>
        <w:rPr>
          <w:rFonts w:ascii="Times New Roman"/>
          <w:b w:val="false"/>
          <w:i w:val="false"/>
          <w:color w:val="000000"/>
          <w:sz w:val="28"/>
        </w:rPr>
        <w:t>
      27. Жұмыс сипаттамасы:</w:t>
      </w:r>
    </w:p>
    <w:bookmarkEnd w:id="104"/>
    <w:bookmarkStart w:name="z108" w:id="105"/>
    <w:p>
      <w:pPr>
        <w:spacing w:after="0"/>
        <w:ind w:left="0"/>
        <w:jc w:val="both"/>
      </w:pPr>
      <w:r>
        <w:rPr>
          <w:rFonts w:ascii="Times New Roman"/>
          <w:b w:val="false"/>
          <w:i w:val="false"/>
          <w:color w:val="000000"/>
          <w:sz w:val="28"/>
        </w:rPr>
        <w:t>
      қарапайым суреттер бойынша ағаштан, металдан, сүйектен жасалған бұйымдарды ағаштың құнды жыныстарымен, сабанмен, перламутрмен, металмен, сүйекпен, мүйізбен, пластмассамен инкрустациялау;</w:t>
      </w:r>
    </w:p>
    <w:bookmarkEnd w:id="105"/>
    <w:bookmarkStart w:name="z109" w:id="106"/>
    <w:p>
      <w:pPr>
        <w:spacing w:after="0"/>
        <w:ind w:left="0"/>
        <w:jc w:val="both"/>
      </w:pPr>
      <w:r>
        <w:rPr>
          <w:rFonts w:ascii="Times New Roman"/>
          <w:b w:val="false"/>
          <w:i w:val="false"/>
          <w:color w:val="000000"/>
          <w:sz w:val="28"/>
        </w:rPr>
        <w:t>
      даяр үлгі және сурет бойынша инкрустациялау материалын таңдау;</w:t>
      </w:r>
    </w:p>
    <w:bookmarkEnd w:id="106"/>
    <w:bookmarkStart w:name="z110" w:id="107"/>
    <w:p>
      <w:pPr>
        <w:spacing w:after="0"/>
        <w:ind w:left="0"/>
        <w:jc w:val="both"/>
      </w:pPr>
      <w:r>
        <w:rPr>
          <w:rFonts w:ascii="Times New Roman"/>
          <w:b w:val="false"/>
          <w:i w:val="false"/>
          <w:color w:val="000000"/>
          <w:sz w:val="28"/>
        </w:rPr>
        <w:t>
      кесетін аспапты қайрау және түзеу.</w:t>
      </w:r>
    </w:p>
    <w:bookmarkEnd w:id="107"/>
    <w:bookmarkStart w:name="z111" w:id="108"/>
    <w:p>
      <w:pPr>
        <w:spacing w:after="0"/>
        <w:ind w:left="0"/>
        <w:jc w:val="both"/>
      </w:pPr>
      <w:r>
        <w:rPr>
          <w:rFonts w:ascii="Times New Roman"/>
          <w:b w:val="false"/>
          <w:i w:val="false"/>
          <w:color w:val="000000"/>
          <w:sz w:val="28"/>
        </w:rPr>
        <w:t>
      28. Білуге тиіс:</w:t>
      </w:r>
    </w:p>
    <w:bookmarkEnd w:id="108"/>
    <w:bookmarkStart w:name="z112" w:id="109"/>
    <w:p>
      <w:pPr>
        <w:spacing w:after="0"/>
        <w:ind w:left="0"/>
        <w:jc w:val="both"/>
      </w:pPr>
      <w:r>
        <w:rPr>
          <w:rFonts w:ascii="Times New Roman"/>
          <w:b w:val="false"/>
          <w:i w:val="false"/>
          <w:color w:val="000000"/>
          <w:sz w:val="28"/>
        </w:rPr>
        <w:t>
      қарапайым суреттер бойынша түсті фанерамен, сабанмен, перламутрмен, янтарьмен, металмен, сүйекпен, мүйізбен, пластмассамен инкрустациялау тәсілдері;</w:t>
      </w:r>
    </w:p>
    <w:bookmarkEnd w:id="109"/>
    <w:bookmarkStart w:name="z113" w:id="110"/>
    <w:p>
      <w:pPr>
        <w:spacing w:after="0"/>
        <w:ind w:left="0"/>
        <w:jc w:val="both"/>
      </w:pPr>
      <w:r>
        <w:rPr>
          <w:rFonts w:ascii="Times New Roman"/>
          <w:b w:val="false"/>
          <w:i w:val="false"/>
          <w:color w:val="000000"/>
          <w:sz w:val="28"/>
        </w:rPr>
        <w:t>
      түсті және қымбат металлдармен ою жолдары;</w:t>
      </w:r>
    </w:p>
    <w:bookmarkEnd w:id="110"/>
    <w:bookmarkStart w:name="z114" w:id="111"/>
    <w:p>
      <w:pPr>
        <w:spacing w:after="0"/>
        <w:ind w:left="0"/>
        <w:jc w:val="both"/>
      </w:pPr>
      <w:r>
        <w:rPr>
          <w:rFonts w:ascii="Times New Roman"/>
          <w:b w:val="false"/>
          <w:i w:val="false"/>
          <w:color w:val="000000"/>
          <w:sz w:val="28"/>
        </w:rPr>
        <w:t>
      инкрустациялауда қолданылатын материалдардың қасиеті мен сапасы;</w:t>
      </w:r>
    </w:p>
    <w:bookmarkEnd w:id="111"/>
    <w:bookmarkStart w:name="z115" w:id="112"/>
    <w:p>
      <w:pPr>
        <w:spacing w:after="0"/>
        <w:ind w:left="0"/>
        <w:jc w:val="both"/>
      </w:pPr>
      <w:r>
        <w:rPr>
          <w:rFonts w:ascii="Times New Roman"/>
          <w:b w:val="false"/>
          <w:i w:val="false"/>
          <w:color w:val="000000"/>
          <w:sz w:val="28"/>
        </w:rPr>
        <w:t>
      кесетін аспаппен ағашты өңдеу технологиясы;</w:t>
      </w:r>
    </w:p>
    <w:bookmarkEnd w:id="112"/>
    <w:bookmarkStart w:name="z116" w:id="113"/>
    <w:p>
      <w:pPr>
        <w:spacing w:after="0"/>
        <w:ind w:left="0"/>
        <w:jc w:val="both"/>
      </w:pPr>
      <w:r>
        <w:rPr>
          <w:rFonts w:ascii="Times New Roman"/>
          <w:b w:val="false"/>
          <w:i w:val="false"/>
          <w:color w:val="000000"/>
          <w:sz w:val="28"/>
        </w:rPr>
        <w:t>
      түсті және желілік перспектива заңдылықтары.</w:t>
      </w:r>
    </w:p>
    <w:bookmarkEnd w:id="113"/>
    <w:bookmarkStart w:name="z117" w:id="114"/>
    <w:p>
      <w:pPr>
        <w:spacing w:after="0"/>
        <w:ind w:left="0"/>
        <w:jc w:val="both"/>
      </w:pPr>
      <w:r>
        <w:rPr>
          <w:rFonts w:ascii="Times New Roman"/>
          <w:b w:val="false"/>
          <w:i w:val="false"/>
          <w:color w:val="000000"/>
          <w:sz w:val="28"/>
        </w:rPr>
        <w:t>
      29. Жұмыс үлгілері:</w:t>
      </w:r>
    </w:p>
    <w:bookmarkEnd w:id="114"/>
    <w:bookmarkStart w:name="z118" w:id="115"/>
    <w:p>
      <w:pPr>
        <w:spacing w:after="0"/>
        <w:ind w:left="0"/>
        <w:jc w:val="both"/>
      </w:pPr>
      <w:r>
        <w:rPr>
          <w:rFonts w:ascii="Times New Roman"/>
          <w:b w:val="false"/>
          <w:i w:val="false"/>
          <w:color w:val="000000"/>
          <w:sz w:val="28"/>
        </w:rPr>
        <w:t>
      1) музыкалық аспаптардың дектері – панцирьді инкурстациялау және кесу.</w:t>
      </w:r>
    </w:p>
    <w:bookmarkEnd w:id="115"/>
    <w:bookmarkStart w:name="z119" w:id="116"/>
    <w:p>
      <w:pPr>
        <w:spacing w:after="0"/>
        <w:ind w:left="0"/>
        <w:jc w:val="both"/>
      </w:pPr>
      <w:r>
        <w:rPr>
          <w:rFonts w:ascii="Times New Roman"/>
          <w:b w:val="false"/>
          <w:i w:val="false"/>
          <w:color w:val="000000"/>
          <w:sz w:val="28"/>
        </w:rPr>
        <w:t>
      Параграф 2. Инкрустатор, 4-разряд</w:t>
      </w:r>
    </w:p>
    <w:bookmarkEnd w:id="116"/>
    <w:bookmarkStart w:name="z120" w:id="117"/>
    <w:p>
      <w:pPr>
        <w:spacing w:after="0"/>
        <w:ind w:left="0"/>
        <w:jc w:val="both"/>
      </w:pPr>
      <w:r>
        <w:rPr>
          <w:rFonts w:ascii="Times New Roman"/>
          <w:b w:val="false"/>
          <w:i w:val="false"/>
          <w:color w:val="000000"/>
          <w:sz w:val="28"/>
        </w:rPr>
        <w:t>
      30. Жұмыс сипаттамасы:</w:t>
      </w:r>
    </w:p>
    <w:bookmarkEnd w:id="117"/>
    <w:bookmarkStart w:name="z121" w:id="118"/>
    <w:p>
      <w:pPr>
        <w:spacing w:after="0"/>
        <w:ind w:left="0"/>
        <w:jc w:val="both"/>
      </w:pPr>
      <w:r>
        <w:rPr>
          <w:rFonts w:ascii="Times New Roman"/>
          <w:b w:val="false"/>
          <w:i w:val="false"/>
          <w:color w:val="000000"/>
          <w:sz w:val="28"/>
        </w:rPr>
        <w:t>
      орташа күрделіктегі суреттер бойынша ағаштан, металдан, сүйектен жасалған бұйымдарды ағаштың құнды жыныстарымен, сабанмен, перламутрмен, металмен, сүйекпен, мүйізбен, пластмассамен инкрустациялау;</w:t>
      </w:r>
    </w:p>
    <w:bookmarkEnd w:id="118"/>
    <w:bookmarkStart w:name="z122" w:id="119"/>
    <w:p>
      <w:pPr>
        <w:spacing w:after="0"/>
        <w:ind w:left="0"/>
        <w:jc w:val="both"/>
      </w:pPr>
      <w:r>
        <w:rPr>
          <w:rFonts w:ascii="Times New Roman"/>
          <w:b w:val="false"/>
          <w:i w:val="false"/>
          <w:color w:val="000000"/>
          <w:sz w:val="28"/>
        </w:rPr>
        <w:t>
      орташа күрделіктегі геометриялық және өсімдік орнаменттерін қолмен кесу және олардың сыртына сурет бойынша жабыстыру;</w:t>
      </w:r>
    </w:p>
    <w:bookmarkEnd w:id="119"/>
    <w:bookmarkStart w:name="z123" w:id="120"/>
    <w:p>
      <w:pPr>
        <w:spacing w:after="0"/>
        <w:ind w:left="0"/>
        <w:jc w:val="both"/>
      </w:pPr>
      <w:r>
        <w:rPr>
          <w:rFonts w:ascii="Times New Roman"/>
          <w:b w:val="false"/>
          <w:i w:val="false"/>
          <w:color w:val="000000"/>
          <w:sz w:val="28"/>
        </w:rPr>
        <w:t>
      шаблон жасау.</w:t>
      </w:r>
    </w:p>
    <w:bookmarkEnd w:id="120"/>
    <w:bookmarkStart w:name="z124" w:id="121"/>
    <w:p>
      <w:pPr>
        <w:spacing w:after="0"/>
        <w:ind w:left="0"/>
        <w:jc w:val="both"/>
      </w:pPr>
      <w:r>
        <w:rPr>
          <w:rFonts w:ascii="Times New Roman"/>
          <w:b w:val="false"/>
          <w:i w:val="false"/>
          <w:color w:val="000000"/>
          <w:sz w:val="28"/>
        </w:rPr>
        <w:t>
      31. Білуге тиіс:</w:t>
      </w:r>
    </w:p>
    <w:bookmarkEnd w:id="121"/>
    <w:bookmarkStart w:name="z125" w:id="122"/>
    <w:p>
      <w:pPr>
        <w:spacing w:after="0"/>
        <w:ind w:left="0"/>
        <w:jc w:val="both"/>
      </w:pPr>
      <w:r>
        <w:rPr>
          <w:rFonts w:ascii="Times New Roman"/>
          <w:b w:val="false"/>
          <w:i w:val="false"/>
          <w:color w:val="000000"/>
          <w:sz w:val="28"/>
        </w:rPr>
        <w:t>
      орташа күрделіктегі суреттер бойынша түрлі материалдармен инкрустациялау тәсілдері;</w:t>
      </w:r>
    </w:p>
    <w:bookmarkEnd w:id="122"/>
    <w:bookmarkStart w:name="z126" w:id="123"/>
    <w:p>
      <w:pPr>
        <w:spacing w:after="0"/>
        <w:ind w:left="0"/>
        <w:jc w:val="both"/>
      </w:pPr>
      <w:r>
        <w:rPr>
          <w:rFonts w:ascii="Times New Roman"/>
          <w:b w:val="false"/>
          <w:i w:val="false"/>
          <w:color w:val="000000"/>
          <w:sz w:val="28"/>
        </w:rPr>
        <w:t>
      түсті және қымбат металлдармен ою жолдары, ағаш жыныстары, қасиеті және кемшіліктері, аспаптар мен оларды қолдану шарттары;</w:t>
      </w:r>
    </w:p>
    <w:bookmarkEnd w:id="123"/>
    <w:bookmarkStart w:name="z127" w:id="124"/>
    <w:p>
      <w:pPr>
        <w:spacing w:after="0"/>
        <w:ind w:left="0"/>
        <w:jc w:val="both"/>
      </w:pPr>
      <w:r>
        <w:rPr>
          <w:rFonts w:ascii="Times New Roman"/>
          <w:b w:val="false"/>
          <w:i w:val="false"/>
          <w:color w:val="000000"/>
          <w:sz w:val="28"/>
        </w:rPr>
        <w:t>
      қайрау ережесі;</w:t>
      </w:r>
    </w:p>
    <w:bookmarkEnd w:id="124"/>
    <w:bookmarkStart w:name="z128" w:id="125"/>
    <w:p>
      <w:pPr>
        <w:spacing w:after="0"/>
        <w:ind w:left="0"/>
        <w:jc w:val="both"/>
      </w:pPr>
      <w:r>
        <w:rPr>
          <w:rFonts w:ascii="Times New Roman"/>
          <w:b w:val="false"/>
          <w:i w:val="false"/>
          <w:color w:val="000000"/>
          <w:sz w:val="28"/>
        </w:rPr>
        <w:t>
      арнайы желіммен жұмыс істеу ережесі.</w:t>
      </w:r>
    </w:p>
    <w:bookmarkEnd w:id="125"/>
    <w:bookmarkStart w:name="z129" w:id="126"/>
    <w:p>
      <w:pPr>
        <w:spacing w:after="0"/>
        <w:ind w:left="0"/>
        <w:jc w:val="both"/>
      </w:pPr>
      <w:r>
        <w:rPr>
          <w:rFonts w:ascii="Times New Roman"/>
          <w:b w:val="false"/>
          <w:i w:val="false"/>
          <w:color w:val="000000"/>
          <w:sz w:val="28"/>
        </w:rPr>
        <w:t>
      32. Жұмыс үлгілері:</w:t>
      </w:r>
    </w:p>
    <w:bookmarkEnd w:id="126"/>
    <w:bookmarkStart w:name="z130" w:id="127"/>
    <w:p>
      <w:pPr>
        <w:spacing w:after="0"/>
        <w:ind w:left="0"/>
        <w:jc w:val="both"/>
      </w:pPr>
      <w:r>
        <w:rPr>
          <w:rFonts w:ascii="Times New Roman"/>
          <w:b w:val="false"/>
          <w:i w:val="false"/>
          <w:color w:val="000000"/>
          <w:sz w:val="28"/>
        </w:rPr>
        <w:t>
      1) ағаштан жасалған панноны;</w:t>
      </w:r>
    </w:p>
    <w:bookmarkEnd w:id="127"/>
    <w:bookmarkStart w:name="z131" w:id="128"/>
    <w:p>
      <w:pPr>
        <w:spacing w:after="0"/>
        <w:ind w:left="0"/>
        <w:jc w:val="both"/>
      </w:pPr>
      <w:r>
        <w:rPr>
          <w:rFonts w:ascii="Times New Roman"/>
          <w:b w:val="false"/>
          <w:i w:val="false"/>
          <w:color w:val="000000"/>
          <w:sz w:val="28"/>
        </w:rPr>
        <w:t>
      2) базарлықты инкрустациялау.</w:t>
      </w:r>
    </w:p>
    <w:bookmarkEnd w:id="128"/>
    <w:bookmarkStart w:name="z132" w:id="129"/>
    <w:p>
      <w:pPr>
        <w:spacing w:after="0"/>
        <w:ind w:left="0"/>
        <w:jc w:val="both"/>
      </w:pPr>
      <w:r>
        <w:rPr>
          <w:rFonts w:ascii="Times New Roman"/>
          <w:b w:val="false"/>
          <w:i w:val="false"/>
          <w:color w:val="000000"/>
          <w:sz w:val="28"/>
        </w:rPr>
        <w:t>
      Параграф 3. Инкрустатор, 5-разряд</w:t>
      </w:r>
    </w:p>
    <w:bookmarkEnd w:id="129"/>
    <w:bookmarkStart w:name="z133" w:id="130"/>
    <w:p>
      <w:pPr>
        <w:spacing w:after="0"/>
        <w:ind w:left="0"/>
        <w:jc w:val="both"/>
      </w:pPr>
      <w:r>
        <w:rPr>
          <w:rFonts w:ascii="Times New Roman"/>
          <w:b w:val="false"/>
          <w:i w:val="false"/>
          <w:color w:val="000000"/>
          <w:sz w:val="28"/>
        </w:rPr>
        <w:t>
      33. Жұмыс сипаттамасы:</w:t>
      </w:r>
    </w:p>
    <w:bookmarkEnd w:id="130"/>
    <w:bookmarkStart w:name="z134" w:id="131"/>
    <w:p>
      <w:pPr>
        <w:spacing w:after="0"/>
        <w:ind w:left="0"/>
        <w:jc w:val="both"/>
      </w:pPr>
      <w:r>
        <w:rPr>
          <w:rFonts w:ascii="Times New Roman"/>
          <w:b w:val="false"/>
          <w:i w:val="false"/>
          <w:color w:val="000000"/>
          <w:sz w:val="28"/>
        </w:rPr>
        <w:t>
      күрделі суреттер бойынша ағаштан, металдан, сүйектен, ағаштың құнды жыныстарымен жасалған бұйымдарды, сабанмен, перламутрмен, металмен, сүйекпен, мүйізбен, пластмассамен инкрустациялау;</w:t>
      </w:r>
    </w:p>
    <w:bookmarkEnd w:id="131"/>
    <w:bookmarkStart w:name="z135" w:id="132"/>
    <w:p>
      <w:pPr>
        <w:spacing w:after="0"/>
        <w:ind w:left="0"/>
        <w:jc w:val="both"/>
      </w:pPr>
      <w:r>
        <w:rPr>
          <w:rFonts w:ascii="Times New Roman"/>
          <w:b w:val="false"/>
          <w:i w:val="false"/>
          <w:color w:val="000000"/>
          <w:sz w:val="28"/>
        </w:rPr>
        <w:t>
      бұйымдардағы суреттерді белгілеу, сурет бойынша янтарь, пластмасса, сабан, ағаш, сүйек, мүйіз, қалайыдан сымды, күміс және алтынды арнайы айлабұйымдарда созғылау тәсілімен дайындау;</w:t>
      </w:r>
    </w:p>
    <w:bookmarkEnd w:id="132"/>
    <w:bookmarkStart w:name="z136" w:id="133"/>
    <w:p>
      <w:pPr>
        <w:spacing w:after="0"/>
        <w:ind w:left="0"/>
        <w:jc w:val="both"/>
      </w:pPr>
      <w:r>
        <w:rPr>
          <w:rFonts w:ascii="Times New Roman"/>
          <w:b w:val="false"/>
          <w:i w:val="false"/>
          <w:color w:val="000000"/>
          <w:sz w:val="28"/>
        </w:rPr>
        <w:t>
      бұйымдарды жылтырату және түпкілікті өңдеу.</w:t>
      </w:r>
    </w:p>
    <w:bookmarkEnd w:id="133"/>
    <w:bookmarkStart w:name="z137" w:id="134"/>
    <w:p>
      <w:pPr>
        <w:spacing w:after="0"/>
        <w:ind w:left="0"/>
        <w:jc w:val="both"/>
      </w:pPr>
      <w:r>
        <w:rPr>
          <w:rFonts w:ascii="Times New Roman"/>
          <w:b w:val="false"/>
          <w:i w:val="false"/>
          <w:color w:val="000000"/>
          <w:sz w:val="28"/>
        </w:rPr>
        <w:t>
      34. Білуге тиіс:</w:t>
      </w:r>
    </w:p>
    <w:bookmarkEnd w:id="134"/>
    <w:bookmarkStart w:name="z138" w:id="135"/>
    <w:p>
      <w:pPr>
        <w:spacing w:after="0"/>
        <w:ind w:left="0"/>
        <w:jc w:val="both"/>
      </w:pPr>
      <w:r>
        <w:rPr>
          <w:rFonts w:ascii="Times New Roman"/>
          <w:b w:val="false"/>
          <w:i w:val="false"/>
          <w:color w:val="000000"/>
          <w:sz w:val="28"/>
        </w:rPr>
        <w:t>
      күрделі суреттер бойынша түрлі материалдармен инкрустациялау тәсілдері;</w:t>
      </w:r>
    </w:p>
    <w:bookmarkEnd w:id="135"/>
    <w:bookmarkStart w:name="z139" w:id="136"/>
    <w:p>
      <w:pPr>
        <w:spacing w:after="0"/>
        <w:ind w:left="0"/>
        <w:jc w:val="both"/>
      </w:pPr>
      <w:r>
        <w:rPr>
          <w:rFonts w:ascii="Times New Roman"/>
          <w:b w:val="false"/>
          <w:i w:val="false"/>
          <w:color w:val="000000"/>
          <w:sz w:val="28"/>
        </w:rPr>
        <w:t>
      суреттерді белгілеу тәсілдері мен трафареттер мен шаблондар жасау, инкрустациялау техникасында көркемөнер композициясын жасау тәсілдері;</w:t>
      </w:r>
    </w:p>
    <w:bookmarkEnd w:id="136"/>
    <w:bookmarkStart w:name="z140" w:id="137"/>
    <w:p>
      <w:pPr>
        <w:spacing w:after="0"/>
        <w:ind w:left="0"/>
        <w:jc w:val="both"/>
      </w:pPr>
      <w:r>
        <w:rPr>
          <w:rFonts w:ascii="Times New Roman"/>
          <w:b w:val="false"/>
          <w:i w:val="false"/>
          <w:color w:val="000000"/>
          <w:sz w:val="28"/>
        </w:rPr>
        <w:t>
      инкрустациялау материалдарын дайындау және олардың физикалық қасиеттері мен сапасы.</w:t>
      </w:r>
    </w:p>
    <w:bookmarkEnd w:id="137"/>
    <w:bookmarkStart w:name="z141" w:id="138"/>
    <w:p>
      <w:pPr>
        <w:spacing w:after="0"/>
        <w:ind w:left="0"/>
        <w:jc w:val="both"/>
      </w:pPr>
      <w:r>
        <w:rPr>
          <w:rFonts w:ascii="Times New Roman"/>
          <w:b w:val="false"/>
          <w:i w:val="false"/>
          <w:color w:val="000000"/>
          <w:sz w:val="28"/>
        </w:rPr>
        <w:t>
      35. Жұмыс үлгілері:</w:t>
      </w:r>
    </w:p>
    <w:bookmarkEnd w:id="138"/>
    <w:bookmarkStart w:name="z142" w:id="139"/>
    <w:p>
      <w:pPr>
        <w:spacing w:after="0"/>
        <w:ind w:left="0"/>
        <w:jc w:val="both"/>
      </w:pPr>
      <w:r>
        <w:rPr>
          <w:rFonts w:ascii="Times New Roman"/>
          <w:b w:val="false"/>
          <w:i w:val="false"/>
          <w:color w:val="000000"/>
          <w:sz w:val="28"/>
        </w:rPr>
        <w:t>
      1) түсті панноның беткі рамалары;</w:t>
      </w:r>
    </w:p>
    <w:bookmarkEnd w:id="139"/>
    <w:bookmarkStart w:name="z143" w:id="140"/>
    <w:p>
      <w:pPr>
        <w:spacing w:after="0"/>
        <w:ind w:left="0"/>
        <w:jc w:val="both"/>
      </w:pPr>
      <w:r>
        <w:rPr>
          <w:rFonts w:ascii="Times New Roman"/>
          <w:b w:val="false"/>
          <w:i w:val="false"/>
          <w:color w:val="000000"/>
          <w:sz w:val="28"/>
        </w:rPr>
        <w:t>
      2) әшекей бұйымдарды инкрустациялау.</w:t>
      </w:r>
    </w:p>
    <w:bookmarkEnd w:id="140"/>
    <w:bookmarkStart w:name="z144" w:id="141"/>
    <w:p>
      <w:pPr>
        <w:spacing w:after="0"/>
        <w:ind w:left="0"/>
        <w:jc w:val="both"/>
      </w:pPr>
      <w:r>
        <w:rPr>
          <w:rFonts w:ascii="Times New Roman"/>
          <w:b w:val="false"/>
          <w:i w:val="false"/>
          <w:color w:val="000000"/>
          <w:sz w:val="28"/>
        </w:rPr>
        <w:t>
      Параграф 4. Инкрустатор, 6-разряд</w:t>
      </w:r>
    </w:p>
    <w:bookmarkEnd w:id="141"/>
    <w:bookmarkStart w:name="z145" w:id="142"/>
    <w:p>
      <w:pPr>
        <w:spacing w:after="0"/>
        <w:ind w:left="0"/>
        <w:jc w:val="both"/>
      </w:pPr>
      <w:r>
        <w:rPr>
          <w:rFonts w:ascii="Times New Roman"/>
          <w:b w:val="false"/>
          <w:i w:val="false"/>
          <w:color w:val="000000"/>
          <w:sz w:val="28"/>
        </w:rPr>
        <w:t>
      36. Жұмыс сипаттамасы:</w:t>
      </w:r>
    </w:p>
    <w:bookmarkEnd w:id="142"/>
    <w:bookmarkStart w:name="z146" w:id="143"/>
    <w:p>
      <w:pPr>
        <w:spacing w:after="0"/>
        <w:ind w:left="0"/>
        <w:jc w:val="both"/>
      </w:pPr>
      <w:r>
        <w:rPr>
          <w:rFonts w:ascii="Times New Roman"/>
          <w:b w:val="false"/>
          <w:i w:val="false"/>
          <w:color w:val="000000"/>
          <w:sz w:val="28"/>
        </w:rPr>
        <w:t>
      ерекше күрделі суреттер бойынша ағаштан, металдан, сүйектен, ағаштан жасалған жоғары көркемөнер және бірегей құнды жыныстарымен, сабанмен, перламутрмен, металмен, сүйекпен, мүйізбен, пластмассамен инкрустациялау, сондай-ақ құнды және түсті металдармен қалайы, күміс және алтынмен ою;</w:t>
      </w:r>
    </w:p>
    <w:bookmarkEnd w:id="143"/>
    <w:bookmarkStart w:name="z147" w:id="144"/>
    <w:p>
      <w:pPr>
        <w:spacing w:after="0"/>
        <w:ind w:left="0"/>
        <w:jc w:val="both"/>
      </w:pPr>
      <w:r>
        <w:rPr>
          <w:rFonts w:ascii="Times New Roman"/>
          <w:b w:val="false"/>
          <w:i w:val="false"/>
          <w:color w:val="000000"/>
          <w:sz w:val="28"/>
        </w:rPr>
        <w:t>
      жоғары дәлдікте және таза өңдеп барлық ықтимал стильді шрифтерді каллиграфиялық орындау;</w:t>
      </w:r>
    </w:p>
    <w:bookmarkEnd w:id="144"/>
    <w:bookmarkStart w:name="z148" w:id="145"/>
    <w:p>
      <w:pPr>
        <w:spacing w:after="0"/>
        <w:ind w:left="0"/>
        <w:jc w:val="both"/>
      </w:pPr>
      <w:r>
        <w:rPr>
          <w:rFonts w:ascii="Times New Roman"/>
          <w:b w:val="false"/>
          <w:i w:val="false"/>
          <w:color w:val="000000"/>
          <w:sz w:val="28"/>
        </w:rPr>
        <w:t>
      түрлі тереңдікте қазып металл және сүйек бұйымдарға арнайы айлабұйымдармен сурет салу, ағашқа кесінділер жасау;</w:t>
      </w:r>
    </w:p>
    <w:bookmarkEnd w:id="145"/>
    <w:bookmarkStart w:name="z149" w:id="146"/>
    <w:p>
      <w:pPr>
        <w:spacing w:after="0"/>
        <w:ind w:left="0"/>
        <w:jc w:val="both"/>
      </w:pPr>
      <w:r>
        <w:rPr>
          <w:rFonts w:ascii="Times New Roman"/>
          <w:b w:val="false"/>
          <w:i w:val="false"/>
          <w:color w:val="000000"/>
          <w:sz w:val="28"/>
        </w:rPr>
        <w:t>
      қалайы, күміс, алтын сым дайындау.</w:t>
      </w:r>
    </w:p>
    <w:bookmarkEnd w:id="146"/>
    <w:bookmarkStart w:name="z150" w:id="147"/>
    <w:p>
      <w:pPr>
        <w:spacing w:after="0"/>
        <w:ind w:left="0"/>
        <w:jc w:val="both"/>
      </w:pPr>
      <w:r>
        <w:rPr>
          <w:rFonts w:ascii="Times New Roman"/>
          <w:b w:val="false"/>
          <w:i w:val="false"/>
          <w:color w:val="000000"/>
          <w:sz w:val="28"/>
        </w:rPr>
        <w:t>
      37. Білуге тиіс:</w:t>
      </w:r>
    </w:p>
    <w:bookmarkEnd w:id="147"/>
    <w:bookmarkStart w:name="z151" w:id="148"/>
    <w:p>
      <w:pPr>
        <w:spacing w:after="0"/>
        <w:ind w:left="0"/>
        <w:jc w:val="both"/>
      </w:pPr>
      <w:r>
        <w:rPr>
          <w:rFonts w:ascii="Times New Roman"/>
          <w:b w:val="false"/>
          <w:i w:val="false"/>
          <w:color w:val="000000"/>
          <w:sz w:val="28"/>
        </w:rPr>
        <w:t>
      ерекше күрделі суреттер бойынша алтынмен, күміспен және қалайымен ағаш, қара металл, сүйектен жасалған көркемөнер бұйымдарға инкрустациялау тәсілдері;</w:t>
      </w:r>
    </w:p>
    <w:bookmarkEnd w:id="148"/>
    <w:bookmarkStart w:name="z152" w:id="149"/>
    <w:p>
      <w:pPr>
        <w:spacing w:after="0"/>
        <w:ind w:left="0"/>
        <w:jc w:val="both"/>
      </w:pPr>
      <w:r>
        <w:rPr>
          <w:rFonts w:ascii="Times New Roman"/>
          <w:b w:val="false"/>
          <w:i w:val="false"/>
          <w:color w:val="000000"/>
          <w:sz w:val="28"/>
        </w:rPr>
        <w:t>
      сымды созғылау тәсілдері;</w:t>
      </w:r>
    </w:p>
    <w:bookmarkEnd w:id="149"/>
    <w:bookmarkStart w:name="z153" w:id="150"/>
    <w:p>
      <w:pPr>
        <w:spacing w:after="0"/>
        <w:ind w:left="0"/>
        <w:jc w:val="both"/>
      </w:pPr>
      <w:r>
        <w:rPr>
          <w:rFonts w:ascii="Times New Roman"/>
          <w:b w:val="false"/>
          <w:i w:val="false"/>
          <w:color w:val="000000"/>
          <w:sz w:val="28"/>
        </w:rPr>
        <w:t>
      сүйек және мүйізді ою және тегістеу ережесі;</w:t>
      </w:r>
    </w:p>
    <w:bookmarkEnd w:id="150"/>
    <w:bookmarkStart w:name="z154" w:id="151"/>
    <w:p>
      <w:pPr>
        <w:spacing w:after="0"/>
        <w:ind w:left="0"/>
        <w:jc w:val="both"/>
      </w:pPr>
      <w:r>
        <w:rPr>
          <w:rFonts w:ascii="Times New Roman"/>
          <w:b w:val="false"/>
          <w:i w:val="false"/>
          <w:color w:val="000000"/>
          <w:sz w:val="28"/>
        </w:rPr>
        <w:t>
      бұйымдардағы суретті белгілеу және аудару жолдары;</w:t>
      </w:r>
    </w:p>
    <w:bookmarkEnd w:id="151"/>
    <w:bookmarkStart w:name="z155" w:id="152"/>
    <w:p>
      <w:pPr>
        <w:spacing w:after="0"/>
        <w:ind w:left="0"/>
        <w:jc w:val="both"/>
      </w:pPr>
      <w:r>
        <w:rPr>
          <w:rFonts w:ascii="Times New Roman"/>
          <w:b w:val="false"/>
          <w:i w:val="false"/>
          <w:color w:val="000000"/>
          <w:sz w:val="28"/>
        </w:rPr>
        <w:t>
      қазба өрнегін жасау тәсілдері;</w:t>
      </w:r>
    </w:p>
    <w:bookmarkEnd w:id="152"/>
    <w:bookmarkStart w:name="z156" w:id="153"/>
    <w:p>
      <w:pPr>
        <w:spacing w:after="0"/>
        <w:ind w:left="0"/>
        <w:jc w:val="both"/>
      </w:pPr>
      <w:r>
        <w:rPr>
          <w:rFonts w:ascii="Times New Roman"/>
          <w:b w:val="false"/>
          <w:i w:val="false"/>
          <w:color w:val="000000"/>
          <w:sz w:val="28"/>
        </w:rPr>
        <w:t>
      сұңғат өнері негіздері;</w:t>
      </w:r>
    </w:p>
    <w:bookmarkEnd w:id="153"/>
    <w:bookmarkStart w:name="z157" w:id="154"/>
    <w:p>
      <w:pPr>
        <w:spacing w:after="0"/>
        <w:ind w:left="0"/>
        <w:jc w:val="both"/>
      </w:pPr>
      <w:r>
        <w:rPr>
          <w:rFonts w:ascii="Times New Roman"/>
          <w:b w:val="false"/>
          <w:i w:val="false"/>
          <w:color w:val="000000"/>
          <w:sz w:val="28"/>
        </w:rPr>
        <w:t>
      оюдың түр-түрі, түс білу және пластикалық анатомия негіздері.</w:t>
      </w:r>
    </w:p>
    <w:bookmarkEnd w:id="154"/>
    <w:bookmarkStart w:name="z158" w:id="155"/>
    <w:p>
      <w:pPr>
        <w:spacing w:after="0"/>
        <w:ind w:left="0"/>
        <w:jc w:val="both"/>
      </w:pPr>
      <w:r>
        <w:rPr>
          <w:rFonts w:ascii="Times New Roman"/>
          <w:b w:val="false"/>
          <w:i w:val="false"/>
          <w:color w:val="000000"/>
          <w:sz w:val="28"/>
        </w:rPr>
        <w:t>
      38. Жұмыс үлгілері:</w:t>
      </w:r>
    </w:p>
    <w:bookmarkEnd w:id="155"/>
    <w:bookmarkStart w:name="z159" w:id="156"/>
    <w:p>
      <w:pPr>
        <w:spacing w:after="0"/>
        <w:ind w:left="0"/>
        <w:jc w:val="both"/>
      </w:pPr>
      <w:r>
        <w:rPr>
          <w:rFonts w:ascii="Times New Roman"/>
          <w:b w:val="false"/>
          <w:i w:val="false"/>
          <w:color w:val="000000"/>
          <w:sz w:val="28"/>
        </w:rPr>
        <w:t>
      1) көркемөнер және зергерлік бұйымдарын – янтармен инкрустациялау, мозаика жасау;</w:t>
      </w:r>
    </w:p>
    <w:bookmarkEnd w:id="156"/>
    <w:bookmarkStart w:name="z160" w:id="157"/>
    <w:p>
      <w:pPr>
        <w:spacing w:after="0"/>
        <w:ind w:left="0"/>
        <w:jc w:val="both"/>
      </w:pPr>
      <w:r>
        <w:rPr>
          <w:rFonts w:ascii="Times New Roman"/>
          <w:b w:val="false"/>
          <w:i w:val="false"/>
          <w:color w:val="000000"/>
          <w:sz w:val="28"/>
        </w:rPr>
        <w:t>
      2) бірегей сыналар – сурет салу;</w:t>
      </w:r>
    </w:p>
    <w:bookmarkEnd w:id="157"/>
    <w:bookmarkStart w:name="z161" w:id="158"/>
    <w:p>
      <w:pPr>
        <w:spacing w:after="0"/>
        <w:ind w:left="0"/>
        <w:jc w:val="both"/>
      </w:pPr>
      <w:r>
        <w:rPr>
          <w:rFonts w:ascii="Times New Roman"/>
          <w:b w:val="false"/>
          <w:i w:val="false"/>
          <w:color w:val="000000"/>
          <w:sz w:val="28"/>
        </w:rPr>
        <w:t>
      3) сүйек және металл қораптар – күміс және алтынмен сурет салу.</w:t>
      </w:r>
    </w:p>
    <w:bookmarkEnd w:id="158"/>
    <w:bookmarkStart w:name="z162" w:id="159"/>
    <w:p>
      <w:pPr>
        <w:spacing w:after="0"/>
        <w:ind w:left="0"/>
        <w:jc w:val="both"/>
      </w:pPr>
      <w:r>
        <w:rPr>
          <w:rFonts w:ascii="Times New Roman"/>
          <w:b w:val="false"/>
          <w:i w:val="false"/>
          <w:color w:val="000000"/>
          <w:sz w:val="28"/>
        </w:rPr>
        <w:t>
      4. Монета-орден өндірісінің бақылаушысы</w:t>
      </w:r>
    </w:p>
    <w:bookmarkEnd w:id="159"/>
    <w:bookmarkStart w:name="z163" w:id="160"/>
    <w:p>
      <w:pPr>
        <w:spacing w:after="0"/>
        <w:ind w:left="0"/>
        <w:jc w:val="both"/>
      </w:pPr>
      <w:r>
        <w:rPr>
          <w:rFonts w:ascii="Times New Roman"/>
          <w:b w:val="false"/>
          <w:i w:val="false"/>
          <w:color w:val="000000"/>
          <w:sz w:val="28"/>
        </w:rPr>
        <w:t>
      Параграф 1. Монета-орден өндірісінің бақылаушысы, 3-разряд</w:t>
      </w:r>
    </w:p>
    <w:bookmarkEnd w:id="160"/>
    <w:bookmarkStart w:name="z164" w:id="161"/>
    <w:p>
      <w:pPr>
        <w:spacing w:after="0"/>
        <w:ind w:left="0"/>
        <w:jc w:val="both"/>
      </w:pPr>
      <w:r>
        <w:rPr>
          <w:rFonts w:ascii="Times New Roman"/>
          <w:b w:val="false"/>
          <w:i w:val="false"/>
          <w:color w:val="000000"/>
          <w:sz w:val="28"/>
        </w:rPr>
        <w:t>
      39. Жұмыс сипаттамасы:</w:t>
      </w:r>
    </w:p>
    <w:bookmarkEnd w:id="161"/>
    <w:bookmarkStart w:name="z165" w:id="162"/>
    <w:p>
      <w:pPr>
        <w:spacing w:after="0"/>
        <w:ind w:left="0"/>
        <w:jc w:val="both"/>
      </w:pPr>
      <w:r>
        <w:rPr>
          <w:rFonts w:ascii="Times New Roman"/>
          <w:b w:val="false"/>
          <w:i w:val="false"/>
          <w:color w:val="000000"/>
          <w:sz w:val="28"/>
        </w:rPr>
        <w:t>
      техникалық шарттарға және бекітілген үлгілерге сәйкес брактау үстеліндегі немесе конвейерлердің бетінде, гуртты жазба бойынша күрделі емес жартылай фабрикаттардың сапасын ішінара және тұтас бақылау;</w:t>
      </w:r>
    </w:p>
    <w:bookmarkEnd w:id="162"/>
    <w:bookmarkStart w:name="z166" w:id="163"/>
    <w:p>
      <w:pPr>
        <w:spacing w:after="0"/>
        <w:ind w:left="0"/>
        <w:jc w:val="both"/>
      </w:pPr>
      <w:r>
        <w:rPr>
          <w:rFonts w:ascii="Times New Roman"/>
          <w:b w:val="false"/>
          <w:i w:val="false"/>
          <w:color w:val="000000"/>
          <w:sz w:val="28"/>
        </w:rPr>
        <w:t>
      брак түрлері бойынша бракқа шыққан өнімнің сыныптауышы;</w:t>
      </w:r>
    </w:p>
    <w:bookmarkEnd w:id="163"/>
    <w:bookmarkStart w:name="z167" w:id="164"/>
    <w:p>
      <w:pPr>
        <w:spacing w:after="0"/>
        <w:ind w:left="0"/>
        <w:jc w:val="both"/>
      </w:pPr>
      <w:r>
        <w:rPr>
          <w:rFonts w:ascii="Times New Roman"/>
          <w:b w:val="false"/>
          <w:i w:val="false"/>
          <w:color w:val="000000"/>
          <w:sz w:val="28"/>
        </w:rPr>
        <w:t>
      конвейер жұмысындағы елеусіз кемшіліктерді жою және реттеу.</w:t>
      </w:r>
    </w:p>
    <w:bookmarkEnd w:id="164"/>
    <w:bookmarkStart w:name="z168" w:id="165"/>
    <w:p>
      <w:pPr>
        <w:spacing w:after="0"/>
        <w:ind w:left="0"/>
        <w:jc w:val="both"/>
      </w:pPr>
      <w:r>
        <w:rPr>
          <w:rFonts w:ascii="Times New Roman"/>
          <w:b w:val="false"/>
          <w:i w:val="false"/>
          <w:color w:val="000000"/>
          <w:sz w:val="28"/>
        </w:rPr>
        <w:t>
      40. Білуге тиіс:</w:t>
      </w:r>
    </w:p>
    <w:bookmarkEnd w:id="165"/>
    <w:bookmarkStart w:name="z169" w:id="166"/>
    <w:p>
      <w:pPr>
        <w:spacing w:after="0"/>
        <w:ind w:left="0"/>
        <w:jc w:val="both"/>
      </w:pPr>
      <w:r>
        <w:rPr>
          <w:rFonts w:ascii="Times New Roman"/>
          <w:b w:val="false"/>
          <w:i w:val="false"/>
          <w:color w:val="000000"/>
          <w:sz w:val="28"/>
        </w:rPr>
        <w:t>
      жартылай фабрикаттарды жасау және бақылау технологиялық процесі;</w:t>
      </w:r>
    </w:p>
    <w:bookmarkEnd w:id="166"/>
    <w:bookmarkStart w:name="z170" w:id="167"/>
    <w:p>
      <w:pPr>
        <w:spacing w:after="0"/>
        <w:ind w:left="0"/>
        <w:jc w:val="both"/>
      </w:pPr>
      <w:r>
        <w:rPr>
          <w:rFonts w:ascii="Times New Roman"/>
          <w:b w:val="false"/>
          <w:i w:val="false"/>
          <w:color w:val="000000"/>
          <w:sz w:val="28"/>
        </w:rPr>
        <w:t>
      шикізат пен жартылай фабрикаттардың негізгі түрлерінің техникалық шарттары мен бекітілген үлгілері;</w:t>
      </w:r>
    </w:p>
    <w:bookmarkEnd w:id="167"/>
    <w:bookmarkStart w:name="z171" w:id="168"/>
    <w:p>
      <w:pPr>
        <w:spacing w:after="0"/>
        <w:ind w:left="0"/>
        <w:jc w:val="both"/>
      </w:pPr>
      <w:r>
        <w:rPr>
          <w:rFonts w:ascii="Times New Roman"/>
          <w:b w:val="false"/>
          <w:i w:val="false"/>
          <w:color w:val="000000"/>
          <w:sz w:val="28"/>
        </w:rPr>
        <w:t>
      брактау конвейерлерінің құрылымы мен пайдалану ережесі;</w:t>
      </w:r>
    </w:p>
    <w:bookmarkEnd w:id="168"/>
    <w:bookmarkStart w:name="z172" w:id="169"/>
    <w:p>
      <w:pPr>
        <w:spacing w:after="0"/>
        <w:ind w:left="0"/>
        <w:jc w:val="both"/>
      </w:pPr>
      <w:r>
        <w:rPr>
          <w:rFonts w:ascii="Times New Roman"/>
          <w:b w:val="false"/>
          <w:i w:val="false"/>
          <w:color w:val="000000"/>
          <w:sz w:val="28"/>
        </w:rPr>
        <w:t>
      негізгі өлшеу аспабы: штангенциркуль, микрометр және калибрлер.</w:t>
      </w:r>
    </w:p>
    <w:bookmarkEnd w:id="169"/>
    <w:bookmarkStart w:name="z173" w:id="170"/>
    <w:p>
      <w:pPr>
        <w:spacing w:after="0"/>
        <w:ind w:left="0"/>
        <w:jc w:val="both"/>
      </w:pPr>
      <w:r>
        <w:rPr>
          <w:rFonts w:ascii="Times New Roman"/>
          <w:b w:val="false"/>
          <w:i w:val="false"/>
          <w:color w:val="000000"/>
          <w:sz w:val="28"/>
        </w:rPr>
        <w:t>
      41. Жұмыс үлгілері:</w:t>
      </w:r>
    </w:p>
    <w:bookmarkEnd w:id="170"/>
    <w:bookmarkStart w:name="z174" w:id="171"/>
    <w:p>
      <w:pPr>
        <w:spacing w:after="0"/>
        <w:ind w:left="0"/>
        <w:jc w:val="both"/>
      </w:pPr>
      <w:r>
        <w:rPr>
          <w:rFonts w:ascii="Times New Roman"/>
          <w:b w:val="false"/>
          <w:i w:val="false"/>
          <w:color w:val="000000"/>
          <w:sz w:val="28"/>
        </w:rPr>
        <w:t>
      1) монеталарға арналған дөңгелек тегіс дайындамаларды;</w:t>
      </w:r>
    </w:p>
    <w:bookmarkEnd w:id="171"/>
    <w:bookmarkStart w:name="z175" w:id="172"/>
    <w:p>
      <w:pPr>
        <w:spacing w:after="0"/>
        <w:ind w:left="0"/>
        <w:jc w:val="both"/>
      </w:pPr>
      <w:r>
        <w:rPr>
          <w:rFonts w:ascii="Times New Roman"/>
          <w:b w:val="false"/>
          <w:i w:val="false"/>
          <w:color w:val="000000"/>
          <w:sz w:val="28"/>
        </w:rPr>
        <w:t>
      2) орден және медальдарға арналған тегіс дайындамаларды бақылау.</w:t>
      </w:r>
    </w:p>
    <w:bookmarkEnd w:id="172"/>
    <w:bookmarkStart w:name="z176" w:id="173"/>
    <w:p>
      <w:pPr>
        <w:spacing w:after="0"/>
        <w:ind w:left="0"/>
        <w:jc w:val="both"/>
      </w:pPr>
      <w:r>
        <w:rPr>
          <w:rFonts w:ascii="Times New Roman"/>
          <w:b w:val="false"/>
          <w:i w:val="false"/>
          <w:color w:val="000000"/>
          <w:sz w:val="28"/>
        </w:rPr>
        <w:t>
      Параграф 2. Монета-орден өндірісінің бақылаушысы, 4-разряд</w:t>
      </w:r>
    </w:p>
    <w:bookmarkEnd w:id="173"/>
    <w:bookmarkStart w:name="z177" w:id="174"/>
    <w:p>
      <w:pPr>
        <w:spacing w:after="0"/>
        <w:ind w:left="0"/>
        <w:jc w:val="both"/>
      </w:pPr>
      <w:r>
        <w:rPr>
          <w:rFonts w:ascii="Times New Roman"/>
          <w:b w:val="false"/>
          <w:i w:val="false"/>
          <w:color w:val="000000"/>
          <w:sz w:val="28"/>
        </w:rPr>
        <w:t>
      42. Жұмыс сипаттамасы:</w:t>
      </w:r>
    </w:p>
    <w:bookmarkEnd w:id="174"/>
    <w:bookmarkStart w:name="z178" w:id="175"/>
    <w:p>
      <w:pPr>
        <w:spacing w:after="0"/>
        <w:ind w:left="0"/>
        <w:jc w:val="both"/>
      </w:pPr>
      <w:r>
        <w:rPr>
          <w:rFonts w:ascii="Times New Roman"/>
          <w:b w:val="false"/>
          <w:i w:val="false"/>
          <w:color w:val="000000"/>
          <w:sz w:val="28"/>
        </w:rPr>
        <w:t>
      күрделі жартылай фабрикаттар мен күрделі емес даяр бұйымдарды операциялық бақылау;</w:t>
      </w:r>
    </w:p>
    <w:bookmarkEnd w:id="175"/>
    <w:bookmarkStart w:name="z179" w:id="176"/>
    <w:p>
      <w:pPr>
        <w:spacing w:after="0"/>
        <w:ind w:left="0"/>
        <w:jc w:val="both"/>
      </w:pPr>
      <w:r>
        <w:rPr>
          <w:rFonts w:ascii="Times New Roman"/>
          <w:b w:val="false"/>
          <w:i w:val="false"/>
          <w:color w:val="000000"/>
          <w:sz w:val="28"/>
        </w:rPr>
        <w:t>
      бұйымдарды жасауға арналған күрделі емес аспаптардың, керек-жарақтардың сапасын техникалық шарттарға және бекітілген үлгілерге сәйкес арнайы калибрлермен, әмбебап өлшеу құралдарымен және оптикалық аспаптармен бақылау;</w:t>
      </w:r>
    </w:p>
    <w:bookmarkEnd w:id="176"/>
    <w:bookmarkStart w:name="z180" w:id="177"/>
    <w:p>
      <w:pPr>
        <w:spacing w:after="0"/>
        <w:ind w:left="0"/>
        <w:jc w:val="both"/>
      </w:pPr>
      <w:r>
        <w:rPr>
          <w:rFonts w:ascii="Times New Roman"/>
          <w:b w:val="false"/>
          <w:i w:val="false"/>
          <w:color w:val="000000"/>
          <w:sz w:val="28"/>
        </w:rPr>
        <w:t>
      монеталарды, ордендерді техникалық шарттарға және сызбаларға сәйкес өлшеу;</w:t>
      </w:r>
    </w:p>
    <w:bookmarkEnd w:id="177"/>
    <w:bookmarkStart w:name="z181" w:id="178"/>
    <w:p>
      <w:pPr>
        <w:spacing w:after="0"/>
        <w:ind w:left="0"/>
        <w:jc w:val="both"/>
      </w:pPr>
      <w:r>
        <w:rPr>
          <w:rFonts w:ascii="Times New Roman"/>
          <w:b w:val="false"/>
          <w:i w:val="false"/>
          <w:color w:val="000000"/>
          <w:sz w:val="28"/>
        </w:rPr>
        <w:t>
      жартылай автоматтар мен автоматтарда есеп жүргізу және монеталарды орау;</w:t>
      </w:r>
    </w:p>
    <w:bookmarkEnd w:id="178"/>
    <w:bookmarkStart w:name="z182" w:id="179"/>
    <w:p>
      <w:pPr>
        <w:spacing w:after="0"/>
        <w:ind w:left="0"/>
        <w:jc w:val="both"/>
      </w:pPr>
      <w:r>
        <w:rPr>
          <w:rFonts w:ascii="Times New Roman"/>
          <w:b w:val="false"/>
          <w:i w:val="false"/>
          <w:color w:val="000000"/>
          <w:sz w:val="28"/>
        </w:rPr>
        <w:t>
      брак түрлері бойынша сұрыптау, бракталған өнімге актілер жасау;</w:t>
      </w:r>
    </w:p>
    <w:bookmarkEnd w:id="179"/>
    <w:bookmarkStart w:name="z183" w:id="180"/>
    <w:p>
      <w:pPr>
        <w:spacing w:after="0"/>
        <w:ind w:left="0"/>
        <w:jc w:val="both"/>
      </w:pPr>
      <w:r>
        <w:rPr>
          <w:rFonts w:ascii="Times New Roman"/>
          <w:b w:val="false"/>
          <w:i w:val="false"/>
          <w:color w:val="000000"/>
          <w:sz w:val="28"/>
        </w:rPr>
        <w:t>
      жартылай автоматтар мен автоматтардың жұмысындағы елеусіз ақаулықтарды реттеу және жою.</w:t>
      </w:r>
    </w:p>
    <w:bookmarkEnd w:id="180"/>
    <w:bookmarkStart w:name="z184" w:id="181"/>
    <w:p>
      <w:pPr>
        <w:spacing w:after="0"/>
        <w:ind w:left="0"/>
        <w:jc w:val="both"/>
      </w:pPr>
      <w:r>
        <w:rPr>
          <w:rFonts w:ascii="Times New Roman"/>
          <w:b w:val="false"/>
          <w:i w:val="false"/>
          <w:color w:val="000000"/>
          <w:sz w:val="28"/>
        </w:rPr>
        <w:t>
      43. Білуге тиіс:</w:t>
      </w:r>
    </w:p>
    <w:bookmarkEnd w:id="181"/>
    <w:bookmarkStart w:name="z185" w:id="182"/>
    <w:p>
      <w:pPr>
        <w:spacing w:after="0"/>
        <w:ind w:left="0"/>
        <w:jc w:val="both"/>
      </w:pPr>
      <w:r>
        <w:rPr>
          <w:rFonts w:ascii="Times New Roman"/>
          <w:b w:val="false"/>
          <w:i w:val="false"/>
          <w:color w:val="000000"/>
          <w:sz w:val="28"/>
        </w:rPr>
        <w:t>
      бұйымдарды жасау және бақылау технологиялық процесі;</w:t>
      </w:r>
    </w:p>
    <w:bookmarkEnd w:id="182"/>
    <w:bookmarkStart w:name="z186" w:id="183"/>
    <w:p>
      <w:pPr>
        <w:spacing w:after="0"/>
        <w:ind w:left="0"/>
        <w:jc w:val="both"/>
      </w:pPr>
      <w:r>
        <w:rPr>
          <w:rFonts w:ascii="Times New Roman"/>
          <w:b w:val="false"/>
          <w:i w:val="false"/>
          <w:color w:val="000000"/>
          <w:sz w:val="28"/>
        </w:rPr>
        <w:t>
      күрделі емес сызбалар, шектеулер, шикізат, материалдар, даяр өнімдердің брак түрлері;</w:t>
      </w:r>
    </w:p>
    <w:bookmarkEnd w:id="183"/>
    <w:bookmarkStart w:name="z187" w:id="184"/>
    <w:p>
      <w:pPr>
        <w:spacing w:after="0"/>
        <w:ind w:left="0"/>
        <w:jc w:val="both"/>
      </w:pPr>
      <w:r>
        <w:rPr>
          <w:rFonts w:ascii="Times New Roman"/>
          <w:b w:val="false"/>
          <w:i w:val="false"/>
          <w:color w:val="000000"/>
          <w:sz w:val="28"/>
        </w:rPr>
        <w:t>
      қара, түсті және асыл металдардың, жартылай автоматтар мен автоматтардың, қаттылықты өлшегіштің қасиеті мен құрамы;</w:t>
      </w:r>
    </w:p>
    <w:bookmarkEnd w:id="184"/>
    <w:bookmarkStart w:name="z188" w:id="185"/>
    <w:p>
      <w:pPr>
        <w:spacing w:after="0"/>
        <w:ind w:left="0"/>
        <w:jc w:val="both"/>
      </w:pPr>
      <w:r>
        <w:rPr>
          <w:rFonts w:ascii="Times New Roman"/>
          <w:b w:val="false"/>
          <w:i w:val="false"/>
          <w:color w:val="000000"/>
          <w:sz w:val="28"/>
        </w:rPr>
        <w:t>
      әмбебап өлшеу құралдары мен аспаптары: рычагты микрометр, индикатор, аспапты микроскоп.</w:t>
      </w:r>
    </w:p>
    <w:bookmarkEnd w:id="185"/>
    <w:bookmarkStart w:name="z189" w:id="186"/>
    <w:p>
      <w:pPr>
        <w:spacing w:after="0"/>
        <w:ind w:left="0"/>
        <w:jc w:val="both"/>
      </w:pPr>
      <w:r>
        <w:rPr>
          <w:rFonts w:ascii="Times New Roman"/>
          <w:b w:val="false"/>
          <w:i w:val="false"/>
          <w:color w:val="000000"/>
          <w:sz w:val="28"/>
        </w:rPr>
        <w:t>
      44. Жұмыс үлгілері:</w:t>
      </w:r>
    </w:p>
    <w:bookmarkEnd w:id="186"/>
    <w:bookmarkStart w:name="z190" w:id="187"/>
    <w:p>
      <w:pPr>
        <w:spacing w:after="0"/>
        <w:ind w:left="0"/>
        <w:jc w:val="both"/>
      </w:pPr>
      <w:r>
        <w:rPr>
          <w:rFonts w:ascii="Times New Roman"/>
          <w:b w:val="false"/>
          <w:i w:val="false"/>
          <w:color w:val="000000"/>
          <w:sz w:val="28"/>
        </w:rPr>
        <w:t>
      1) орден, медаль және кеуде белгілерінің жартылай фабрикаттарын;</w:t>
      </w:r>
    </w:p>
    <w:bookmarkEnd w:id="187"/>
    <w:bookmarkStart w:name="z191" w:id="188"/>
    <w:p>
      <w:pPr>
        <w:spacing w:after="0"/>
        <w:ind w:left="0"/>
        <w:jc w:val="both"/>
      </w:pPr>
      <w:r>
        <w:rPr>
          <w:rFonts w:ascii="Times New Roman"/>
          <w:b w:val="false"/>
          <w:i w:val="false"/>
          <w:color w:val="000000"/>
          <w:sz w:val="28"/>
        </w:rPr>
        <w:t>
      2) күнтізбелерді;</w:t>
      </w:r>
    </w:p>
    <w:bookmarkEnd w:id="188"/>
    <w:bookmarkStart w:name="z192" w:id="189"/>
    <w:p>
      <w:pPr>
        <w:spacing w:after="0"/>
        <w:ind w:left="0"/>
        <w:jc w:val="both"/>
      </w:pPr>
      <w:r>
        <w:rPr>
          <w:rFonts w:ascii="Times New Roman"/>
          <w:b w:val="false"/>
          <w:i w:val="false"/>
          <w:color w:val="000000"/>
          <w:sz w:val="28"/>
        </w:rPr>
        <w:t>
      3) түрлі құндылықтағы ұсақ монеталар;</w:t>
      </w:r>
    </w:p>
    <w:bookmarkEnd w:id="189"/>
    <w:bookmarkStart w:name="z193" w:id="190"/>
    <w:p>
      <w:pPr>
        <w:spacing w:after="0"/>
        <w:ind w:left="0"/>
        <w:jc w:val="both"/>
      </w:pPr>
      <w:r>
        <w:rPr>
          <w:rFonts w:ascii="Times New Roman"/>
          <w:b w:val="false"/>
          <w:i w:val="false"/>
          <w:color w:val="000000"/>
          <w:sz w:val="28"/>
        </w:rPr>
        <w:t>
      4) штемпель, контрштемпельді бақылау.</w:t>
      </w:r>
    </w:p>
    <w:bookmarkEnd w:id="190"/>
    <w:bookmarkStart w:name="z194" w:id="191"/>
    <w:p>
      <w:pPr>
        <w:spacing w:after="0"/>
        <w:ind w:left="0"/>
        <w:jc w:val="both"/>
      </w:pPr>
      <w:r>
        <w:rPr>
          <w:rFonts w:ascii="Times New Roman"/>
          <w:b w:val="false"/>
          <w:i w:val="false"/>
          <w:color w:val="000000"/>
          <w:sz w:val="28"/>
        </w:rPr>
        <w:t>
      Параграф 3. Монета-орден өндірісінің бақылаушысы, 5-разряд</w:t>
      </w:r>
    </w:p>
    <w:bookmarkEnd w:id="191"/>
    <w:bookmarkStart w:name="z195" w:id="192"/>
    <w:p>
      <w:pPr>
        <w:spacing w:after="0"/>
        <w:ind w:left="0"/>
        <w:jc w:val="both"/>
      </w:pPr>
      <w:r>
        <w:rPr>
          <w:rFonts w:ascii="Times New Roman"/>
          <w:b w:val="false"/>
          <w:i w:val="false"/>
          <w:color w:val="000000"/>
          <w:sz w:val="28"/>
        </w:rPr>
        <w:t>
      45. Жұмыс сипаттамасы:</w:t>
      </w:r>
    </w:p>
    <w:bookmarkEnd w:id="192"/>
    <w:bookmarkStart w:name="z196" w:id="193"/>
    <w:p>
      <w:pPr>
        <w:spacing w:after="0"/>
        <w:ind w:left="0"/>
        <w:jc w:val="both"/>
      </w:pPr>
      <w:r>
        <w:rPr>
          <w:rFonts w:ascii="Times New Roman"/>
          <w:b w:val="false"/>
          <w:i w:val="false"/>
          <w:color w:val="000000"/>
          <w:sz w:val="28"/>
        </w:rPr>
        <w:t>
      күрделі даяр бұйымдардың сапасын көзбен байқау, өлшеу әдістерімен бақылау, механикалық және физикалық қасиеттерін аспаптар арқылы айқындау;</w:t>
      </w:r>
    </w:p>
    <w:bookmarkEnd w:id="193"/>
    <w:bookmarkStart w:name="z197" w:id="194"/>
    <w:p>
      <w:pPr>
        <w:spacing w:after="0"/>
        <w:ind w:left="0"/>
        <w:jc w:val="both"/>
      </w:pPr>
      <w:r>
        <w:rPr>
          <w:rFonts w:ascii="Times New Roman"/>
          <w:b w:val="false"/>
          <w:i w:val="false"/>
          <w:color w:val="000000"/>
          <w:sz w:val="28"/>
        </w:rPr>
        <w:t>
      химиялық құрамды айқындау үшін сынама алу;</w:t>
      </w:r>
    </w:p>
    <w:bookmarkEnd w:id="194"/>
    <w:bookmarkStart w:name="z198" w:id="195"/>
    <w:p>
      <w:pPr>
        <w:spacing w:after="0"/>
        <w:ind w:left="0"/>
        <w:jc w:val="both"/>
      </w:pPr>
      <w:r>
        <w:rPr>
          <w:rFonts w:ascii="Times New Roman"/>
          <w:b w:val="false"/>
          <w:i w:val="false"/>
          <w:color w:val="000000"/>
          <w:sz w:val="28"/>
        </w:rPr>
        <w:t>
      монета жасауға көзделген әрбір партиядан ұсақ монеталарды ішінара қайталама бақылау;</w:t>
      </w:r>
    </w:p>
    <w:bookmarkEnd w:id="195"/>
    <w:bookmarkStart w:name="z199" w:id="196"/>
    <w:p>
      <w:pPr>
        <w:spacing w:after="0"/>
        <w:ind w:left="0"/>
        <w:jc w:val="both"/>
      </w:pPr>
      <w:r>
        <w:rPr>
          <w:rFonts w:ascii="Times New Roman"/>
          <w:b w:val="false"/>
          <w:i w:val="false"/>
          <w:color w:val="000000"/>
          <w:sz w:val="28"/>
        </w:rPr>
        <w:t>
      бұйымдарды жасауда қолданылатын күрделі аспаптың сапасын бақылау;</w:t>
      </w:r>
    </w:p>
    <w:bookmarkEnd w:id="196"/>
    <w:bookmarkStart w:name="z200" w:id="197"/>
    <w:p>
      <w:pPr>
        <w:spacing w:after="0"/>
        <w:ind w:left="0"/>
        <w:jc w:val="both"/>
      </w:pPr>
      <w:r>
        <w:rPr>
          <w:rFonts w:ascii="Times New Roman"/>
          <w:b w:val="false"/>
          <w:i w:val="false"/>
          <w:color w:val="000000"/>
          <w:sz w:val="28"/>
        </w:rPr>
        <w:t>
      іріктелген бұйымдарды қайталама бақылау және брак түрлері бойынша сыныптау;</w:t>
      </w:r>
    </w:p>
    <w:bookmarkEnd w:id="197"/>
    <w:bookmarkStart w:name="z201" w:id="198"/>
    <w:p>
      <w:pPr>
        <w:spacing w:after="0"/>
        <w:ind w:left="0"/>
        <w:jc w:val="both"/>
      </w:pPr>
      <w:r>
        <w:rPr>
          <w:rFonts w:ascii="Times New Roman"/>
          <w:b w:val="false"/>
          <w:i w:val="false"/>
          <w:color w:val="000000"/>
          <w:sz w:val="28"/>
        </w:rPr>
        <w:t>
      өндірістік операцияларда технологиялық процестің сақталуын бақылау;</w:t>
      </w:r>
    </w:p>
    <w:bookmarkEnd w:id="198"/>
    <w:bookmarkStart w:name="z202" w:id="199"/>
    <w:p>
      <w:pPr>
        <w:spacing w:after="0"/>
        <w:ind w:left="0"/>
        <w:jc w:val="both"/>
      </w:pPr>
      <w:r>
        <w:rPr>
          <w:rFonts w:ascii="Times New Roman"/>
          <w:b w:val="false"/>
          <w:i w:val="false"/>
          <w:color w:val="000000"/>
          <w:sz w:val="28"/>
        </w:rPr>
        <w:t>
      брак құжаттамасын ресімдеу;</w:t>
      </w:r>
    </w:p>
    <w:bookmarkEnd w:id="199"/>
    <w:bookmarkStart w:name="z203" w:id="200"/>
    <w:p>
      <w:pPr>
        <w:spacing w:after="0"/>
        <w:ind w:left="0"/>
        <w:jc w:val="both"/>
      </w:pPr>
      <w:r>
        <w:rPr>
          <w:rFonts w:ascii="Times New Roman"/>
          <w:b w:val="false"/>
          <w:i w:val="false"/>
          <w:color w:val="000000"/>
          <w:sz w:val="28"/>
        </w:rPr>
        <w:t>
      есеп құжаттамасын жасау;</w:t>
      </w:r>
    </w:p>
    <w:bookmarkEnd w:id="200"/>
    <w:bookmarkStart w:name="z204" w:id="201"/>
    <w:p>
      <w:pPr>
        <w:spacing w:after="0"/>
        <w:ind w:left="0"/>
        <w:jc w:val="both"/>
      </w:pPr>
      <w:r>
        <w:rPr>
          <w:rFonts w:ascii="Times New Roman"/>
          <w:b w:val="false"/>
          <w:i w:val="false"/>
          <w:color w:val="000000"/>
          <w:sz w:val="28"/>
        </w:rPr>
        <w:t>
      операциялық қабылдауды жүзеге асыратын төмендеу білікті бақылаушының жұмысын басқару.</w:t>
      </w:r>
    </w:p>
    <w:bookmarkEnd w:id="201"/>
    <w:bookmarkStart w:name="z205" w:id="202"/>
    <w:p>
      <w:pPr>
        <w:spacing w:after="0"/>
        <w:ind w:left="0"/>
        <w:jc w:val="both"/>
      </w:pPr>
      <w:r>
        <w:rPr>
          <w:rFonts w:ascii="Times New Roman"/>
          <w:b w:val="false"/>
          <w:i w:val="false"/>
          <w:color w:val="000000"/>
          <w:sz w:val="28"/>
        </w:rPr>
        <w:t>
      46. Білуге тиіс:</w:t>
      </w:r>
    </w:p>
    <w:bookmarkEnd w:id="202"/>
    <w:bookmarkStart w:name="z206" w:id="203"/>
    <w:p>
      <w:pPr>
        <w:spacing w:after="0"/>
        <w:ind w:left="0"/>
        <w:jc w:val="both"/>
      </w:pPr>
      <w:r>
        <w:rPr>
          <w:rFonts w:ascii="Times New Roman"/>
          <w:b w:val="false"/>
          <w:i w:val="false"/>
          <w:color w:val="000000"/>
          <w:sz w:val="28"/>
        </w:rPr>
        <w:t>
      негізгі материалдарға, шикізат, даяр өнімге мемлекеттік стандарттар;</w:t>
      </w:r>
    </w:p>
    <w:bookmarkEnd w:id="203"/>
    <w:bookmarkStart w:name="z207" w:id="204"/>
    <w:p>
      <w:pPr>
        <w:spacing w:after="0"/>
        <w:ind w:left="0"/>
        <w:jc w:val="both"/>
      </w:pPr>
      <w:r>
        <w:rPr>
          <w:rFonts w:ascii="Times New Roman"/>
          <w:b w:val="false"/>
          <w:i w:val="false"/>
          <w:color w:val="000000"/>
          <w:sz w:val="28"/>
        </w:rPr>
        <w:t>
      техникалық шарттар;</w:t>
      </w:r>
    </w:p>
    <w:bookmarkEnd w:id="204"/>
    <w:bookmarkStart w:name="z208" w:id="205"/>
    <w:p>
      <w:pPr>
        <w:spacing w:after="0"/>
        <w:ind w:left="0"/>
        <w:jc w:val="both"/>
      </w:pPr>
      <w:r>
        <w:rPr>
          <w:rFonts w:ascii="Times New Roman"/>
          <w:b w:val="false"/>
          <w:i w:val="false"/>
          <w:color w:val="000000"/>
          <w:sz w:val="28"/>
        </w:rPr>
        <w:t>
      өнім сапасын айқындайтын параметрлер, эскиздер, күрделі сызбалар, шектеулер, бұйым жасаудың технологиялық процесі;</w:t>
      </w:r>
    </w:p>
    <w:bookmarkEnd w:id="205"/>
    <w:bookmarkStart w:name="z209" w:id="206"/>
    <w:p>
      <w:pPr>
        <w:spacing w:after="0"/>
        <w:ind w:left="0"/>
        <w:jc w:val="both"/>
      </w:pPr>
      <w:r>
        <w:rPr>
          <w:rFonts w:ascii="Times New Roman"/>
          <w:b w:val="false"/>
          <w:i w:val="false"/>
          <w:color w:val="000000"/>
          <w:sz w:val="28"/>
        </w:rPr>
        <w:t>
      арнайы және әмбебап өлшеу құралдары мен аспаптарының құрылымы (бетінің жиілігін айқындау оптикалық—механикалық аспаптар) және оларды пайдалану ережесі;</w:t>
      </w:r>
    </w:p>
    <w:bookmarkEnd w:id="206"/>
    <w:bookmarkStart w:name="z210" w:id="207"/>
    <w:p>
      <w:pPr>
        <w:spacing w:after="0"/>
        <w:ind w:left="0"/>
        <w:jc w:val="both"/>
      </w:pPr>
      <w:r>
        <w:rPr>
          <w:rFonts w:ascii="Times New Roman"/>
          <w:b w:val="false"/>
          <w:i w:val="false"/>
          <w:color w:val="000000"/>
          <w:sz w:val="28"/>
        </w:rPr>
        <w:t>
      негізгі материалдардың, түсті және құнды металдар мен балқымалардың қасиеті.</w:t>
      </w:r>
    </w:p>
    <w:bookmarkEnd w:id="207"/>
    <w:bookmarkStart w:name="z211" w:id="208"/>
    <w:p>
      <w:pPr>
        <w:spacing w:after="0"/>
        <w:ind w:left="0"/>
        <w:jc w:val="both"/>
      </w:pPr>
      <w:r>
        <w:rPr>
          <w:rFonts w:ascii="Times New Roman"/>
          <w:b w:val="false"/>
          <w:i w:val="false"/>
          <w:color w:val="000000"/>
          <w:sz w:val="28"/>
        </w:rPr>
        <w:t>
      47. Жұмыс үлгілері:</w:t>
      </w:r>
    </w:p>
    <w:bookmarkEnd w:id="208"/>
    <w:bookmarkStart w:name="z212" w:id="209"/>
    <w:p>
      <w:pPr>
        <w:spacing w:after="0"/>
        <w:ind w:left="0"/>
        <w:jc w:val="both"/>
      </w:pPr>
      <w:r>
        <w:rPr>
          <w:rFonts w:ascii="Times New Roman"/>
          <w:b w:val="false"/>
          <w:i w:val="false"/>
          <w:color w:val="000000"/>
          <w:sz w:val="28"/>
        </w:rPr>
        <w:t>
      1) орден, медаль және кеуде белгілері;</w:t>
      </w:r>
    </w:p>
    <w:bookmarkEnd w:id="209"/>
    <w:bookmarkStart w:name="z213" w:id="210"/>
    <w:p>
      <w:pPr>
        <w:spacing w:after="0"/>
        <w:ind w:left="0"/>
        <w:jc w:val="both"/>
      </w:pPr>
      <w:r>
        <w:rPr>
          <w:rFonts w:ascii="Times New Roman"/>
          <w:b w:val="false"/>
          <w:i w:val="false"/>
          <w:color w:val="000000"/>
          <w:sz w:val="28"/>
        </w:rPr>
        <w:t>
      2) монета-орден және белгі өндірісінің штампыларын бақылау.</w:t>
      </w:r>
    </w:p>
    <w:bookmarkEnd w:id="210"/>
    <w:bookmarkStart w:name="z214" w:id="211"/>
    <w:p>
      <w:pPr>
        <w:spacing w:after="0"/>
        <w:ind w:left="0"/>
        <w:jc w:val="both"/>
      </w:pPr>
      <w:r>
        <w:rPr>
          <w:rFonts w:ascii="Times New Roman"/>
          <w:b w:val="false"/>
          <w:i w:val="false"/>
          <w:color w:val="000000"/>
          <w:sz w:val="28"/>
        </w:rPr>
        <w:t>
      5. Көркемөнер бұйымдарын бақылаушы</w:t>
      </w:r>
    </w:p>
    <w:bookmarkEnd w:id="211"/>
    <w:bookmarkStart w:name="z215" w:id="212"/>
    <w:p>
      <w:pPr>
        <w:spacing w:after="0"/>
        <w:ind w:left="0"/>
        <w:jc w:val="both"/>
      </w:pPr>
      <w:r>
        <w:rPr>
          <w:rFonts w:ascii="Times New Roman"/>
          <w:b w:val="false"/>
          <w:i w:val="false"/>
          <w:color w:val="000000"/>
          <w:sz w:val="28"/>
        </w:rPr>
        <w:t>
      Параграф 1. Көркемөнер бұйымдарын бақылаушы, 2-разряд</w:t>
      </w:r>
    </w:p>
    <w:bookmarkEnd w:id="212"/>
    <w:bookmarkStart w:name="z216" w:id="213"/>
    <w:p>
      <w:pPr>
        <w:spacing w:after="0"/>
        <w:ind w:left="0"/>
        <w:jc w:val="both"/>
      </w:pPr>
      <w:r>
        <w:rPr>
          <w:rFonts w:ascii="Times New Roman"/>
          <w:b w:val="false"/>
          <w:i w:val="false"/>
          <w:color w:val="000000"/>
          <w:sz w:val="28"/>
        </w:rPr>
        <w:t>
      48. Жұмыс сипаттамасы:</w:t>
      </w:r>
    </w:p>
    <w:bookmarkEnd w:id="213"/>
    <w:bookmarkStart w:name="z217" w:id="214"/>
    <w:p>
      <w:pPr>
        <w:spacing w:after="0"/>
        <w:ind w:left="0"/>
        <w:jc w:val="both"/>
      </w:pPr>
      <w:r>
        <w:rPr>
          <w:rFonts w:ascii="Times New Roman"/>
          <w:b w:val="false"/>
          <w:i w:val="false"/>
          <w:color w:val="000000"/>
          <w:sz w:val="28"/>
        </w:rPr>
        <w:t>
      түсті металдардан, пластмассадан, ағаш, тас, сүйек, папье-маше, шыны және басқа да материалдардан жасалған қарапайым көркемөнер бұйымдары мен бөлшектердің сапасын сыртына қарай және қарапайым бақылау-өлшеу аспаптарын (шаблондарды, калибрлерді, қапсырғыштарды) пайдаланып бақылау;</w:t>
      </w:r>
    </w:p>
    <w:bookmarkEnd w:id="214"/>
    <w:bookmarkStart w:name="z218" w:id="215"/>
    <w:p>
      <w:pPr>
        <w:spacing w:after="0"/>
        <w:ind w:left="0"/>
        <w:jc w:val="both"/>
      </w:pPr>
      <w:r>
        <w:rPr>
          <w:rFonts w:ascii="Times New Roman"/>
          <w:b w:val="false"/>
          <w:i w:val="false"/>
          <w:color w:val="000000"/>
          <w:sz w:val="28"/>
        </w:rPr>
        <w:t>
      жай дайындамаларды немесе бөлшектерді жекелеген операцияларда, сондай-ақ шикізат және материалдарды қабылдау;</w:t>
      </w:r>
    </w:p>
    <w:bookmarkEnd w:id="215"/>
    <w:bookmarkStart w:name="z219" w:id="216"/>
    <w:p>
      <w:pPr>
        <w:spacing w:after="0"/>
        <w:ind w:left="0"/>
        <w:jc w:val="both"/>
      </w:pPr>
      <w:r>
        <w:rPr>
          <w:rFonts w:ascii="Times New Roman"/>
          <w:b w:val="false"/>
          <w:i w:val="false"/>
          <w:color w:val="000000"/>
          <w:sz w:val="28"/>
        </w:rPr>
        <w:t>
      жай бөлшектерді металмен қаптағаннан кейін бақылау;</w:t>
      </w:r>
    </w:p>
    <w:bookmarkEnd w:id="216"/>
    <w:bookmarkStart w:name="z220" w:id="217"/>
    <w:p>
      <w:pPr>
        <w:spacing w:after="0"/>
        <w:ind w:left="0"/>
        <w:jc w:val="both"/>
      </w:pPr>
      <w:r>
        <w:rPr>
          <w:rFonts w:ascii="Times New Roman"/>
          <w:b w:val="false"/>
          <w:i w:val="false"/>
          <w:color w:val="000000"/>
          <w:sz w:val="28"/>
        </w:rPr>
        <w:t>
      нұсқаулық бойынша іріктеу нәтижелерін есепке алу және жазу.</w:t>
      </w:r>
    </w:p>
    <w:bookmarkEnd w:id="217"/>
    <w:bookmarkStart w:name="z221" w:id="218"/>
    <w:p>
      <w:pPr>
        <w:spacing w:after="0"/>
        <w:ind w:left="0"/>
        <w:jc w:val="both"/>
      </w:pPr>
      <w:r>
        <w:rPr>
          <w:rFonts w:ascii="Times New Roman"/>
          <w:b w:val="false"/>
          <w:i w:val="false"/>
          <w:color w:val="000000"/>
          <w:sz w:val="28"/>
        </w:rPr>
        <w:t>
      49. Білуге тиіс:</w:t>
      </w:r>
    </w:p>
    <w:bookmarkEnd w:id="218"/>
    <w:bookmarkStart w:name="z222" w:id="219"/>
    <w:p>
      <w:pPr>
        <w:spacing w:after="0"/>
        <w:ind w:left="0"/>
        <w:jc w:val="both"/>
      </w:pPr>
      <w:r>
        <w:rPr>
          <w:rFonts w:ascii="Times New Roman"/>
          <w:b w:val="false"/>
          <w:i w:val="false"/>
          <w:color w:val="000000"/>
          <w:sz w:val="28"/>
        </w:rPr>
        <w:t>
      жай көркемөнер бұйымдарын, бөлшектерді, дайындамаларды қабылдау ережелері мен сапасын бақылау тәсілдері;</w:t>
      </w:r>
    </w:p>
    <w:bookmarkEnd w:id="219"/>
    <w:bookmarkStart w:name="z223" w:id="220"/>
    <w:p>
      <w:pPr>
        <w:spacing w:after="0"/>
        <w:ind w:left="0"/>
        <w:jc w:val="both"/>
      </w:pPr>
      <w:r>
        <w:rPr>
          <w:rFonts w:ascii="Times New Roman"/>
          <w:b w:val="false"/>
          <w:i w:val="false"/>
          <w:color w:val="000000"/>
          <w:sz w:val="28"/>
        </w:rPr>
        <w:t>
      қабылданатын бұйымдар мен бақылау объектілерінің нұсқаулықтары мен техникалық талаптары;</w:t>
      </w:r>
    </w:p>
    <w:bookmarkEnd w:id="220"/>
    <w:bookmarkStart w:name="z224" w:id="221"/>
    <w:p>
      <w:pPr>
        <w:spacing w:after="0"/>
        <w:ind w:left="0"/>
        <w:jc w:val="both"/>
      </w:pPr>
      <w:r>
        <w:rPr>
          <w:rFonts w:ascii="Times New Roman"/>
          <w:b w:val="false"/>
          <w:i w:val="false"/>
          <w:color w:val="000000"/>
          <w:sz w:val="28"/>
        </w:rPr>
        <w:t>
      жарамды және іріктелген бақылау объектілерін таңбалау ережесі;</w:t>
      </w:r>
    </w:p>
    <w:bookmarkEnd w:id="221"/>
    <w:bookmarkStart w:name="z225" w:id="222"/>
    <w:p>
      <w:pPr>
        <w:spacing w:after="0"/>
        <w:ind w:left="0"/>
        <w:jc w:val="both"/>
      </w:pPr>
      <w:r>
        <w:rPr>
          <w:rFonts w:ascii="Times New Roman"/>
          <w:b w:val="false"/>
          <w:i w:val="false"/>
          <w:color w:val="000000"/>
          <w:sz w:val="28"/>
        </w:rPr>
        <w:t>
      жаппай өнімді қабылдауға арналған қажетті арнайы бақылау-өлшеу аспабының және айлабұйымдарының құрылымы мен қолдану,</w:t>
      </w:r>
    </w:p>
    <w:bookmarkEnd w:id="222"/>
    <w:bookmarkStart w:name="z226" w:id="223"/>
    <w:p>
      <w:pPr>
        <w:spacing w:after="0"/>
        <w:ind w:left="0"/>
        <w:jc w:val="both"/>
      </w:pPr>
      <w:r>
        <w:rPr>
          <w:rFonts w:ascii="Times New Roman"/>
          <w:b w:val="false"/>
          <w:i w:val="false"/>
          <w:color w:val="000000"/>
          <w:sz w:val="28"/>
        </w:rPr>
        <w:t>
      брак түрлері мен іріктеу нәтижелерін жазудың негізгі түрлері.</w:t>
      </w:r>
    </w:p>
    <w:bookmarkEnd w:id="223"/>
    <w:bookmarkStart w:name="z227" w:id="224"/>
    <w:p>
      <w:pPr>
        <w:spacing w:after="0"/>
        <w:ind w:left="0"/>
        <w:jc w:val="both"/>
      </w:pPr>
      <w:r>
        <w:rPr>
          <w:rFonts w:ascii="Times New Roman"/>
          <w:b w:val="false"/>
          <w:i w:val="false"/>
          <w:color w:val="000000"/>
          <w:sz w:val="28"/>
        </w:rPr>
        <w:t>
      50.Жұмыс үлгілері:</w:t>
      </w:r>
    </w:p>
    <w:bookmarkEnd w:id="224"/>
    <w:bookmarkStart w:name="z228" w:id="225"/>
    <w:p>
      <w:pPr>
        <w:spacing w:after="0"/>
        <w:ind w:left="0"/>
        <w:jc w:val="both"/>
      </w:pPr>
      <w:r>
        <w:rPr>
          <w:rFonts w:ascii="Times New Roman"/>
          <w:b w:val="false"/>
          <w:i w:val="false"/>
          <w:color w:val="000000"/>
          <w:sz w:val="28"/>
        </w:rPr>
        <w:t>
      1) папье-машеден жасалған домино бөшкелері, қораптары –сапасын тексеру, лакпен қаптау;</w:t>
      </w:r>
    </w:p>
    <w:bookmarkEnd w:id="225"/>
    <w:bookmarkStart w:name="z229" w:id="226"/>
    <w:p>
      <w:pPr>
        <w:spacing w:after="0"/>
        <w:ind w:left="0"/>
        <w:jc w:val="both"/>
      </w:pPr>
      <w:r>
        <w:rPr>
          <w:rFonts w:ascii="Times New Roman"/>
          <w:b w:val="false"/>
          <w:i w:val="false"/>
          <w:color w:val="000000"/>
          <w:sz w:val="28"/>
        </w:rPr>
        <w:t>
      2) төс белгілер, плакеткалар – метал жағу сапасын бақылау;</w:t>
      </w:r>
    </w:p>
    <w:bookmarkEnd w:id="226"/>
    <w:bookmarkStart w:name="z230" w:id="227"/>
    <w:p>
      <w:pPr>
        <w:spacing w:after="0"/>
        <w:ind w:left="0"/>
        <w:jc w:val="both"/>
      </w:pPr>
      <w:r>
        <w:rPr>
          <w:rFonts w:ascii="Times New Roman"/>
          <w:b w:val="false"/>
          <w:i w:val="false"/>
          <w:color w:val="000000"/>
          <w:sz w:val="28"/>
        </w:rPr>
        <w:t>
      3) янтарь және пластмассадан жасалған тегіс, көлемді бұйымдар – бұйымдардың жарығын, дақтарын, күйген жерлерін, тегіс жылтырамаған жерлерін тексеру;</w:t>
      </w:r>
    </w:p>
    <w:bookmarkEnd w:id="227"/>
    <w:bookmarkStart w:name="z231" w:id="228"/>
    <w:p>
      <w:pPr>
        <w:spacing w:after="0"/>
        <w:ind w:left="0"/>
        <w:jc w:val="both"/>
      </w:pPr>
      <w:r>
        <w:rPr>
          <w:rFonts w:ascii="Times New Roman"/>
          <w:b w:val="false"/>
          <w:i w:val="false"/>
          <w:color w:val="000000"/>
          <w:sz w:val="28"/>
        </w:rPr>
        <w:t>
      4) тастан жасалған күлсалғыштар, лоткалар, қораптар - өңдеу сапасын бақылау;</w:t>
      </w:r>
    </w:p>
    <w:bookmarkEnd w:id="228"/>
    <w:bookmarkStart w:name="z232" w:id="229"/>
    <w:p>
      <w:pPr>
        <w:spacing w:after="0"/>
        <w:ind w:left="0"/>
        <w:jc w:val="both"/>
      </w:pPr>
      <w:r>
        <w:rPr>
          <w:rFonts w:ascii="Times New Roman"/>
          <w:b w:val="false"/>
          <w:i w:val="false"/>
          <w:color w:val="000000"/>
          <w:sz w:val="28"/>
        </w:rPr>
        <w:t>
      5) тегіс шпилькалар, сүйек және мүйізден жасалған түймелер – сапасын бақылау.</w:t>
      </w:r>
    </w:p>
    <w:bookmarkEnd w:id="229"/>
    <w:bookmarkStart w:name="z233" w:id="230"/>
    <w:p>
      <w:pPr>
        <w:spacing w:after="0"/>
        <w:ind w:left="0"/>
        <w:jc w:val="both"/>
      </w:pPr>
      <w:r>
        <w:rPr>
          <w:rFonts w:ascii="Times New Roman"/>
          <w:b w:val="false"/>
          <w:i w:val="false"/>
          <w:color w:val="000000"/>
          <w:sz w:val="28"/>
        </w:rPr>
        <w:t>
      Параграф 2. Көркемөнер бұйымдарын бақылаушы, 3-разряд</w:t>
      </w:r>
    </w:p>
    <w:bookmarkEnd w:id="230"/>
    <w:bookmarkStart w:name="z234" w:id="231"/>
    <w:p>
      <w:pPr>
        <w:spacing w:after="0"/>
        <w:ind w:left="0"/>
        <w:jc w:val="both"/>
      </w:pPr>
      <w:r>
        <w:rPr>
          <w:rFonts w:ascii="Times New Roman"/>
          <w:b w:val="false"/>
          <w:i w:val="false"/>
          <w:color w:val="000000"/>
          <w:sz w:val="28"/>
        </w:rPr>
        <w:t>
      51. Жұмыс сипаттамасы:</w:t>
      </w:r>
    </w:p>
    <w:bookmarkEnd w:id="231"/>
    <w:bookmarkStart w:name="z235" w:id="232"/>
    <w:p>
      <w:pPr>
        <w:spacing w:after="0"/>
        <w:ind w:left="0"/>
        <w:jc w:val="both"/>
      </w:pPr>
      <w:r>
        <w:rPr>
          <w:rFonts w:ascii="Times New Roman"/>
          <w:b w:val="false"/>
          <w:i w:val="false"/>
          <w:color w:val="000000"/>
          <w:sz w:val="28"/>
        </w:rPr>
        <w:t>
      орташа күрделіктегі көркемөнер бұйымдарының, жекелеген тораптар мен бөлшектердің сапасын бақылау-өлшеу аспаптармен бақылау;</w:t>
      </w:r>
    </w:p>
    <w:bookmarkEnd w:id="232"/>
    <w:bookmarkStart w:name="z236" w:id="233"/>
    <w:p>
      <w:pPr>
        <w:spacing w:after="0"/>
        <w:ind w:left="0"/>
        <w:jc w:val="both"/>
      </w:pPr>
      <w:r>
        <w:rPr>
          <w:rFonts w:ascii="Times New Roman"/>
          <w:b w:val="false"/>
          <w:i w:val="false"/>
          <w:color w:val="000000"/>
          <w:sz w:val="28"/>
        </w:rPr>
        <w:t>
      біркелкі және қорғау қабатын жағуды бақылау;</w:t>
      </w:r>
    </w:p>
    <w:bookmarkEnd w:id="233"/>
    <w:bookmarkStart w:name="z237" w:id="234"/>
    <w:p>
      <w:pPr>
        <w:spacing w:after="0"/>
        <w:ind w:left="0"/>
        <w:jc w:val="both"/>
      </w:pPr>
      <w:r>
        <w:rPr>
          <w:rFonts w:ascii="Times New Roman"/>
          <w:b w:val="false"/>
          <w:i w:val="false"/>
          <w:color w:val="000000"/>
          <w:sz w:val="28"/>
        </w:rPr>
        <w:t>
      жылтырату технологиялық процесінің орындалуын жаққанға дейін және кейін бақылау;</w:t>
      </w:r>
    </w:p>
    <w:bookmarkEnd w:id="234"/>
    <w:bookmarkStart w:name="z238" w:id="235"/>
    <w:p>
      <w:pPr>
        <w:spacing w:after="0"/>
        <w:ind w:left="0"/>
        <w:jc w:val="both"/>
      </w:pPr>
      <w:r>
        <w:rPr>
          <w:rFonts w:ascii="Times New Roman"/>
          <w:b w:val="false"/>
          <w:i w:val="false"/>
          <w:color w:val="000000"/>
          <w:sz w:val="28"/>
        </w:rPr>
        <w:t>
      гауһар тас өндірісіндегі қосалқы материалдардың сапасын бақылау.</w:t>
      </w:r>
    </w:p>
    <w:bookmarkEnd w:id="235"/>
    <w:bookmarkStart w:name="z239" w:id="236"/>
    <w:p>
      <w:pPr>
        <w:spacing w:after="0"/>
        <w:ind w:left="0"/>
        <w:jc w:val="both"/>
      </w:pPr>
      <w:r>
        <w:rPr>
          <w:rFonts w:ascii="Times New Roman"/>
          <w:b w:val="false"/>
          <w:i w:val="false"/>
          <w:color w:val="000000"/>
          <w:sz w:val="28"/>
        </w:rPr>
        <w:t>
      52. Білуге тиіс:</w:t>
      </w:r>
    </w:p>
    <w:bookmarkEnd w:id="236"/>
    <w:bookmarkStart w:name="z240" w:id="237"/>
    <w:p>
      <w:pPr>
        <w:spacing w:after="0"/>
        <w:ind w:left="0"/>
        <w:jc w:val="both"/>
      </w:pPr>
      <w:r>
        <w:rPr>
          <w:rFonts w:ascii="Times New Roman"/>
          <w:b w:val="false"/>
          <w:i w:val="false"/>
          <w:color w:val="000000"/>
          <w:sz w:val="28"/>
        </w:rPr>
        <w:t>
      орташа күрделіктегі көркемөнер бұйымдарының сапасын бақылау тәсілдері;</w:t>
      </w:r>
    </w:p>
    <w:bookmarkEnd w:id="237"/>
    <w:bookmarkStart w:name="z241" w:id="238"/>
    <w:p>
      <w:pPr>
        <w:spacing w:after="0"/>
        <w:ind w:left="0"/>
        <w:jc w:val="both"/>
      </w:pPr>
      <w:r>
        <w:rPr>
          <w:rFonts w:ascii="Times New Roman"/>
          <w:b w:val="false"/>
          <w:i w:val="false"/>
          <w:color w:val="000000"/>
          <w:sz w:val="28"/>
        </w:rPr>
        <w:t>
      қолданылатын бөлшектер мен бұйымдардың техникалық шарттары;</w:t>
      </w:r>
    </w:p>
    <w:bookmarkEnd w:id="238"/>
    <w:bookmarkStart w:name="z242" w:id="239"/>
    <w:p>
      <w:pPr>
        <w:spacing w:after="0"/>
        <w:ind w:left="0"/>
        <w:jc w:val="both"/>
      </w:pPr>
      <w:r>
        <w:rPr>
          <w:rFonts w:ascii="Times New Roman"/>
          <w:b w:val="false"/>
          <w:i w:val="false"/>
          <w:color w:val="000000"/>
          <w:sz w:val="28"/>
        </w:rPr>
        <w:t>
      технологиялық процесс негіздері;</w:t>
      </w:r>
    </w:p>
    <w:bookmarkEnd w:id="239"/>
    <w:bookmarkStart w:name="z243" w:id="240"/>
    <w:p>
      <w:pPr>
        <w:spacing w:after="0"/>
        <w:ind w:left="0"/>
        <w:jc w:val="both"/>
      </w:pPr>
      <w:r>
        <w:rPr>
          <w:rFonts w:ascii="Times New Roman"/>
          <w:b w:val="false"/>
          <w:i w:val="false"/>
          <w:color w:val="000000"/>
          <w:sz w:val="28"/>
        </w:rPr>
        <w:t>
      бөлшектер мен бұйымдарды өңдеудегі шектеулер жүйесі;</w:t>
      </w:r>
    </w:p>
    <w:bookmarkEnd w:id="240"/>
    <w:bookmarkStart w:name="z244" w:id="241"/>
    <w:p>
      <w:pPr>
        <w:spacing w:after="0"/>
        <w:ind w:left="0"/>
        <w:jc w:val="both"/>
      </w:pPr>
      <w:r>
        <w:rPr>
          <w:rFonts w:ascii="Times New Roman"/>
          <w:b w:val="false"/>
          <w:i w:val="false"/>
          <w:color w:val="000000"/>
          <w:sz w:val="28"/>
        </w:rPr>
        <w:t>
      сызбалар жасау мен техникалық шарттар бойынша дәлдігін тексеру.</w:t>
      </w:r>
    </w:p>
    <w:bookmarkEnd w:id="241"/>
    <w:bookmarkStart w:name="z245" w:id="242"/>
    <w:p>
      <w:pPr>
        <w:spacing w:after="0"/>
        <w:ind w:left="0"/>
        <w:jc w:val="both"/>
      </w:pPr>
      <w:r>
        <w:rPr>
          <w:rFonts w:ascii="Times New Roman"/>
          <w:b w:val="false"/>
          <w:i w:val="false"/>
          <w:color w:val="000000"/>
          <w:sz w:val="28"/>
        </w:rPr>
        <w:t>
      53. Жұмыс үлгілері:</w:t>
      </w:r>
    </w:p>
    <w:bookmarkEnd w:id="242"/>
    <w:bookmarkStart w:name="z246" w:id="243"/>
    <w:p>
      <w:pPr>
        <w:spacing w:after="0"/>
        <w:ind w:left="0"/>
        <w:jc w:val="both"/>
      </w:pPr>
      <w:r>
        <w:rPr>
          <w:rFonts w:ascii="Times New Roman"/>
          <w:b w:val="false"/>
          <w:i w:val="false"/>
          <w:color w:val="000000"/>
          <w:sz w:val="28"/>
        </w:rPr>
        <w:t>
      1) сүйек және мүйізден жасалған брошьтар, моншақтар, запонкалар, инесалғыштар, ілмектер – бұйымдардың геометриялық параметрлерін, өңдеу сапасын бақылау;</w:t>
      </w:r>
    </w:p>
    <w:bookmarkEnd w:id="243"/>
    <w:bookmarkStart w:name="z247" w:id="244"/>
    <w:p>
      <w:pPr>
        <w:spacing w:after="0"/>
        <w:ind w:left="0"/>
        <w:jc w:val="both"/>
      </w:pPr>
      <w:r>
        <w:rPr>
          <w:rFonts w:ascii="Times New Roman"/>
          <w:b w:val="false"/>
          <w:i w:val="false"/>
          <w:color w:val="000000"/>
          <w:sz w:val="28"/>
        </w:rPr>
        <w:t>
      2) бұрышы байланған, екіжақты фаскалы, "кабюшон" формалы тастан жасалған зергерлік бұйым қосымшалары - өңдеу сапасын бақылау;</w:t>
      </w:r>
    </w:p>
    <w:bookmarkEnd w:id="244"/>
    <w:bookmarkStart w:name="z248" w:id="245"/>
    <w:p>
      <w:pPr>
        <w:spacing w:after="0"/>
        <w:ind w:left="0"/>
        <w:jc w:val="both"/>
      </w:pPr>
      <w:r>
        <w:rPr>
          <w:rFonts w:ascii="Times New Roman"/>
          <w:b w:val="false"/>
          <w:i w:val="false"/>
          <w:color w:val="000000"/>
          <w:sz w:val="28"/>
        </w:rPr>
        <w:t>
      3) геометриялық бұрандалы ағаштан жасалған сөрелер, скамейкалар, шкатулкалар – геометриялық параметрлерін, бұранда сапасын, үндестілігін, лактың тегіс жағылуын, қоқыстың болмауын бақылау;</w:t>
      </w:r>
    </w:p>
    <w:bookmarkEnd w:id="245"/>
    <w:bookmarkStart w:name="z249" w:id="246"/>
    <w:p>
      <w:pPr>
        <w:spacing w:after="0"/>
        <w:ind w:left="0"/>
        <w:jc w:val="both"/>
      </w:pPr>
      <w:r>
        <w:rPr>
          <w:rFonts w:ascii="Times New Roman"/>
          <w:b w:val="false"/>
          <w:i w:val="false"/>
          <w:color w:val="000000"/>
          <w:sz w:val="28"/>
        </w:rPr>
        <w:t>
      4) көркем жазбалы металдан және папье-машеден жасалған шкатулкалар – геометриялық параметрлерін, лак қабатының, жазба сапасын, корпус бойынша мөлшері, түс гаммасы бойынша сәйкестігін бақылау.</w:t>
      </w:r>
    </w:p>
    <w:bookmarkEnd w:id="246"/>
    <w:bookmarkStart w:name="z250" w:id="247"/>
    <w:p>
      <w:pPr>
        <w:spacing w:after="0"/>
        <w:ind w:left="0"/>
        <w:jc w:val="both"/>
      </w:pPr>
      <w:r>
        <w:rPr>
          <w:rFonts w:ascii="Times New Roman"/>
          <w:b w:val="false"/>
          <w:i w:val="false"/>
          <w:color w:val="000000"/>
          <w:sz w:val="28"/>
        </w:rPr>
        <w:t>
      Параграф 3. Көркемөнер бұйымдарын бақылаушы, 4-разряд</w:t>
      </w:r>
    </w:p>
    <w:bookmarkEnd w:id="247"/>
    <w:bookmarkStart w:name="z251" w:id="248"/>
    <w:p>
      <w:pPr>
        <w:spacing w:after="0"/>
        <w:ind w:left="0"/>
        <w:jc w:val="both"/>
      </w:pPr>
      <w:r>
        <w:rPr>
          <w:rFonts w:ascii="Times New Roman"/>
          <w:b w:val="false"/>
          <w:i w:val="false"/>
          <w:color w:val="000000"/>
          <w:sz w:val="28"/>
        </w:rPr>
        <w:t>
      54. Жұмыс сипаттамасы:</w:t>
      </w:r>
    </w:p>
    <w:bookmarkEnd w:id="248"/>
    <w:bookmarkStart w:name="z252" w:id="249"/>
    <w:p>
      <w:pPr>
        <w:spacing w:after="0"/>
        <w:ind w:left="0"/>
        <w:jc w:val="both"/>
      </w:pPr>
      <w:r>
        <w:rPr>
          <w:rFonts w:ascii="Times New Roman"/>
          <w:b w:val="false"/>
          <w:i w:val="false"/>
          <w:color w:val="000000"/>
          <w:sz w:val="28"/>
        </w:rPr>
        <w:t>
      күрделі көркемөнер бұйымдарының, бөлшектердің, тораптардың, құймалардың сапасын бақылау;</w:t>
      </w:r>
    </w:p>
    <w:bookmarkEnd w:id="249"/>
    <w:bookmarkStart w:name="z253" w:id="250"/>
    <w:p>
      <w:pPr>
        <w:spacing w:after="0"/>
        <w:ind w:left="0"/>
        <w:jc w:val="both"/>
      </w:pPr>
      <w:r>
        <w:rPr>
          <w:rFonts w:ascii="Times New Roman"/>
          <w:b w:val="false"/>
          <w:i w:val="false"/>
          <w:color w:val="000000"/>
          <w:sz w:val="28"/>
        </w:rPr>
        <w:t>
      күрделі және жауапты бөлшектер мен тораптарды термиялық өңдеу түрлерін бақылау;</w:t>
      </w:r>
    </w:p>
    <w:bookmarkEnd w:id="250"/>
    <w:bookmarkStart w:name="z254" w:id="251"/>
    <w:p>
      <w:pPr>
        <w:spacing w:after="0"/>
        <w:ind w:left="0"/>
        <w:jc w:val="both"/>
      </w:pPr>
      <w:r>
        <w:rPr>
          <w:rFonts w:ascii="Times New Roman"/>
          <w:b w:val="false"/>
          <w:i w:val="false"/>
          <w:color w:val="000000"/>
          <w:sz w:val="28"/>
        </w:rPr>
        <w:t>
      кондиционды емес өнімнің жарнамалық актілерін ресімдеу;</w:t>
      </w:r>
    </w:p>
    <w:bookmarkEnd w:id="251"/>
    <w:bookmarkStart w:name="z255" w:id="252"/>
    <w:p>
      <w:pPr>
        <w:spacing w:after="0"/>
        <w:ind w:left="0"/>
        <w:jc w:val="both"/>
      </w:pPr>
      <w:r>
        <w:rPr>
          <w:rFonts w:ascii="Times New Roman"/>
          <w:b w:val="false"/>
          <w:i w:val="false"/>
          <w:color w:val="000000"/>
          <w:sz w:val="28"/>
        </w:rPr>
        <w:t>
      операциядан кейін жартылай фабрикаттардың сапасын үлкейту лупалары, штангенциркуль, индикатор, сағат проекторы арқылы көзбен бақылау;</w:t>
      </w:r>
    </w:p>
    <w:bookmarkEnd w:id="252"/>
    <w:bookmarkStart w:name="z256" w:id="253"/>
    <w:p>
      <w:pPr>
        <w:spacing w:after="0"/>
        <w:ind w:left="0"/>
        <w:jc w:val="both"/>
      </w:pPr>
      <w:r>
        <w:rPr>
          <w:rFonts w:ascii="Times New Roman"/>
          <w:b w:val="false"/>
          <w:i w:val="false"/>
          <w:color w:val="000000"/>
          <w:sz w:val="28"/>
        </w:rPr>
        <w:t>
      карат таразыларында өлшеу;</w:t>
      </w:r>
    </w:p>
    <w:bookmarkEnd w:id="253"/>
    <w:bookmarkStart w:name="z257" w:id="254"/>
    <w:p>
      <w:pPr>
        <w:spacing w:after="0"/>
        <w:ind w:left="0"/>
        <w:jc w:val="both"/>
      </w:pPr>
      <w:r>
        <w:rPr>
          <w:rFonts w:ascii="Times New Roman"/>
          <w:b w:val="false"/>
          <w:i w:val="false"/>
          <w:color w:val="000000"/>
          <w:sz w:val="28"/>
        </w:rPr>
        <w:t>
      аралау операциясында жартылай фабрикаттардың сапасын бақылау.</w:t>
      </w:r>
    </w:p>
    <w:bookmarkEnd w:id="254"/>
    <w:bookmarkStart w:name="z258" w:id="255"/>
    <w:p>
      <w:pPr>
        <w:spacing w:after="0"/>
        <w:ind w:left="0"/>
        <w:jc w:val="both"/>
      </w:pPr>
      <w:r>
        <w:rPr>
          <w:rFonts w:ascii="Times New Roman"/>
          <w:b w:val="false"/>
          <w:i w:val="false"/>
          <w:color w:val="000000"/>
          <w:sz w:val="28"/>
        </w:rPr>
        <w:t>
      55. Білуге тиіс:</w:t>
      </w:r>
    </w:p>
    <w:bookmarkEnd w:id="255"/>
    <w:bookmarkStart w:name="z259" w:id="256"/>
    <w:p>
      <w:pPr>
        <w:spacing w:after="0"/>
        <w:ind w:left="0"/>
        <w:jc w:val="both"/>
      </w:pPr>
      <w:r>
        <w:rPr>
          <w:rFonts w:ascii="Times New Roman"/>
          <w:b w:val="false"/>
          <w:i w:val="false"/>
          <w:color w:val="000000"/>
          <w:sz w:val="28"/>
        </w:rPr>
        <w:t>
      күрделі көркемөнер бұйымдарының сапасын бақылау тәсілдері;</w:t>
      </w:r>
    </w:p>
    <w:bookmarkEnd w:id="256"/>
    <w:bookmarkStart w:name="z260" w:id="257"/>
    <w:p>
      <w:pPr>
        <w:spacing w:after="0"/>
        <w:ind w:left="0"/>
        <w:jc w:val="both"/>
      </w:pPr>
      <w:r>
        <w:rPr>
          <w:rFonts w:ascii="Times New Roman"/>
          <w:b w:val="false"/>
          <w:i w:val="false"/>
          <w:color w:val="000000"/>
          <w:sz w:val="28"/>
        </w:rPr>
        <w:t>
      қабылданатын бөлшектер, бұйымдар мен жинақтау жұмыстарының техникалық шарттары;</w:t>
      </w:r>
    </w:p>
    <w:bookmarkEnd w:id="257"/>
    <w:bookmarkStart w:name="z261" w:id="258"/>
    <w:p>
      <w:pPr>
        <w:spacing w:after="0"/>
        <w:ind w:left="0"/>
        <w:jc w:val="both"/>
      </w:pPr>
      <w:r>
        <w:rPr>
          <w:rFonts w:ascii="Times New Roman"/>
          <w:b w:val="false"/>
          <w:i w:val="false"/>
          <w:color w:val="000000"/>
          <w:sz w:val="28"/>
        </w:rPr>
        <w:t>
      бақылау объектілерін техникалық қабылдау және сынау, бақылау-өлшеу аспаптары, айлабұйымдары мен аспаптарын пайдаланып техникалық шарттар;</w:t>
      </w:r>
    </w:p>
    <w:bookmarkEnd w:id="258"/>
    <w:bookmarkStart w:name="z262" w:id="259"/>
    <w:p>
      <w:pPr>
        <w:spacing w:after="0"/>
        <w:ind w:left="0"/>
        <w:jc w:val="both"/>
      </w:pPr>
      <w:r>
        <w:rPr>
          <w:rFonts w:ascii="Times New Roman"/>
          <w:b w:val="false"/>
          <w:i w:val="false"/>
          <w:color w:val="000000"/>
          <w:sz w:val="28"/>
        </w:rPr>
        <w:t>
      сызбалар және нұсқаулықтар бойынша құжаттарды ресімдеу ережесі;</w:t>
      </w:r>
    </w:p>
    <w:bookmarkEnd w:id="259"/>
    <w:bookmarkStart w:name="z263" w:id="260"/>
    <w:p>
      <w:pPr>
        <w:spacing w:after="0"/>
        <w:ind w:left="0"/>
        <w:jc w:val="both"/>
      </w:pPr>
      <w:r>
        <w:rPr>
          <w:rFonts w:ascii="Times New Roman"/>
          <w:b w:val="false"/>
          <w:i w:val="false"/>
          <w:color w:val="000000"/>
          <w:sz w:val="28"/>
        </w:rPr>
        <w:t>
      бақылау-өлшеу аспаптарын, сынау аппаратурасын теңшеу ережесі;</w:t>
      </w:r>
    </w:p>
    <w:bookmarkEnd w:id="260"/>
    <w:bookmarkStart w:name="z264" w:id="261"/>
    <w:p>
      <w:pPr>
        <w:spacing w:after="0"/>
        <w:ind w:left="0"/>
        <w:jc w:val="both"/>
      </w:pPr>
      <w:r>
        <w:rPr>
          <w:rFonts w:ascii="Times New Roman"/>
          <w:b w:val="false"/>
          <w:i w:val="false"/>
          <w:color w:val="000000"/>
          <w:sz w:val="28"/>
        </w:rPr>
        <w:t>
      жинақтау және бөлшектеу сызбаларын оқу, кристаллография негіздері;</w:t>
      </w:r>
    </w:p>
    <w:bookmarkEnd w:id="261"/>
    <w:bookmarkStart w:name="z265" w:id="262"/>
    <w:p>
      <w:pPr>
        <w:spacing w:after="0"/>
        <w:ind w:left="0"/>
        <w:jc w:val="both"/>
      </w:pPr>
      <w:r>
        <w:rPr>
          <w:rFonts w:ascii="Times New Roman"/>
          <w:b w:val="false"/>
          <w:i w:val="false"/>
          <w:color w:val="000000"/>
          <w:sz w:val="28"/>
        </w:rPr>
        <w:t>
      алмасты физикалық-химиялық және механикалық қасиеті;</w:t>
      </w:r>
    </w:p>
    <w:bookmarkEnd w:id="262"/>
    <w:bookmarkStart w:name="z266" w:id="263"/>
    <w:p>
      <w:pPr>
        <w:spacing w:after="0"/>
        <w:ind w:left="0"/>
        <w:jc w:val="both"/>
      </w:pPr>
      <w:r>
        <w:rPr>
          <w:rFonts w:ascii="Times New Roman"/>
          <w:b w:val="false"/>
          <w:i w:val="false"/>
          <w:color w:val="000000"/>
          <w:sz w:val="28"/>
        </w:rPr>
        <w:t>
      алмастан жасалған жартылай фабрикаттардың техникалық шарттары;</w:t>
      </w:r>
    </w:p>
    <w:bookmarkEnd w:id="263"/>
    <w:bookmarkStart w:name="z267" w:id="264"/>
    <w:p>
      <w:pPr>
        <w:spacing w:after="0"/>
        <w:ind w:left="0"/>
        <w:jc w:val="both"/>
      </w:pPr>
      <w:r>
        <w:rPr>
          <w:rFonts w:ascii="Times New Roman"/>
          <w:b w:val="false"/>
          <w:i w:val="false"/>
          <w:color w:val="000000"/>
          <w:sz w:val="28"/>
        </w:rPr>
        <w:t>
      алмас және гауһар тастардың көтерме баға прейскуранттары;</w:t>
      </w:r>
    </w:p>
    <w:bookmarkEnd w:id="264"/>
    <w:bookmarkStart w:name="z268" w:id="265"/>
    <w:p>
      <w:pPr>
        <w:spacing w:after="0"/>
        <w:ind w:left="0"/>
        <w:jc w:val="both"/>
      </w:pPr>
      <w:r>
        <w:rPr>
          <w:rFonts w:ascii="Times New Roman"/>
          <w:b w:val="false"/>
          <w:i w:val="false"/>
          <w:color w:val="000000"/>
          <w:sz w:val="28"/>
        </w:rPr>
        <w:t>
      алмастан жасалған жартылай фабрикаттардың технологиялық процесі мен технологиялық карталары;</w:t>
      </w:r>
    </w:p>
    <w:bookmarkEnd w:id="265"/>
    <w:bookmarkStart w:name="z269" w:id="266"/>
    <w:p>
      <w:pPr>
        <w:spacing w:after="0"/>
        <w:ind w:left="0"/>
        <w:jc w:val="both"/>
      </w:pPr>
      <w:r>
        <w:rPr>
          <w:rFonts w:ascii="Times New Roman"/>
          <w:b w:val="false"/>
          <w:i w:val="false"/>
          <w:color w:val="000000"/>
          <w:sz w:val="28"/>
        </w:rPr>
        <w:t>
      алмастан жасалған жартылай фабрикаттар жасауда қолданылатын құралдар мен технологиялық керек-жарақтар.</w:t>
      </w:r>
    </w:p>
    <w:bookmarkEnd w:id="266"/>
    <w:bookmarkStart w:name="z270" w:id="267"/>
    <w:p>
      <w:pPr>
        <w:spacing w:after="0"/>
        <w:ind w:left="0"/>
        <w:jc w:val="both"/>
      </w:pPr>
      <w:r>
        <w:rPr>
          <w:rFonts w:ascii="Times New Roman"/>
          <w:b w:val="false"/>
          <w:i w:val="false"/>
          <w:color w:val="000000"/>
          <w:sz w:val="28"/>
        </w:rPr>
        <w:t>
      56. Жұмыс үлгілері:</w:t>
      </w:r>
    </w:p>
    <w:bookmarkEnd w:id="267"/>
    <w:bookmarkStart w:name="z271" w:id="268"/>
    <w:p>
      <w:pPr>
        <w:spacing w:after="0"/>
        <w:ind w:left="0"/>
        <w:jc w:val="both"/>
      </w:pPr>
      <w:r>
        <w:rPr>
          <w:rFonts w:ascii="Times New Roman"/>
          <w:b w:val="false"/>
          <w:i w:val="false"/>
          <w:color w:val="000000"/>
          <w:sz w:val="28"/>
        </w:rPr>
        <w:t>
      1) рельеф бұрандалы табақтар, құмыралар, панно, шөміштер – бұранда, лак қабатының сапасын бақылау;</w:t>
      </w:r>
    </w:p>
    <w:bookmarkEnd w:id="268"/>
    <w:bookmarkStart w:name="z272" w:id="269"/>
    <w:p>
      <w:pPr>
        <w:spacing w:after="0"/>
        <w:ind w:left="0"/>
        <w:jc w:val="both"/>
      </w:pPr>
      <w:r>
        <w:rPr>
          <w:rFonts w:ascii="Times New Roman"/>
          <w:b w:val="false"/>
          <w:i w:val="false"/>
          <w:color w:val="000000"/>
          <w:sz w:val="28"/>
        </w:rPr>
        <w:t>
      2) декоративтік құмыралар, қораптар, көркемделген жиһаз жинақтары, ағаштан жасалған түрлі мөлшердегі матрешкалар, күрделі және папье-машедан жасалған шкатулкалар – геометриялық мөлшерлерді, көркемдеген ою, тораптардың және өңдеу сапасын тексеру;</w:t>
      </w:r>
    </w:p>
    <w:bookmarkEnd w:id="269"/>
    <w:bookmarkStart w:name="z273" w:id="270"/>
    <w:p>
      <w:pPr>
        <w:spacing w:after="0"/>
        <w:ind w:left="0"/>
        <w:jc w:val="both"/>
      </w:pPr>
      <w:r>
        <w:rPr>
          <w:rFonts w:ascii="Times New Roman"/>
          <w:b w:val="false"/>
          <w:i w:val="false"/>
          <w:color w:val="000000"/>
          <w:sz w:val="28"/>
        </w:rPr>
        <w:t>
      3) күрделі конфигурациялы кубиктер мен құмыралар – жекелеген тораптарды құрастыру және қиыстыру сапасын, жалпы бұйымдардың суретшінің эскизі бойынша сәйкестігін бақылау;</w:t>
      </w:r>
    </w:p>
    <w:bookmarkEnd w:id="270"/>
    <w:bookmarkStart w:name="z274" w:id="271"/>
    <w:p>
      <w:pPr>
        <w:spacing w:after="0"/>
        <w:ind w:left="0"/>
        <w:jc w:val="both"/>
      </w:pPr>
      <w:r>
        <w:rPr>
          <w:rFonts w:ascii="Times New Roman"/>
          <w:b w:val="false"/>
          <w:i w:val="false"/>
          <w:color w:val="000000"/>
          <w:sz w:val="28"/>
        </w:rPr>
        <w:t>
      4) күрделі көркем бұрандалы опа салғыштар, пышақтар, мундштуктар, сүйек, мүйіз және металдан жасалған құрамалы бұйымдар - өңдеу сапасын, құрамалы бұйымдардың сапасын бақылау.</w:t>
      </w:r>
    </w:p>
    <w:bookmarkEnd w:id="271"/>
    <w:bookmarkStart w:name="z275" w:id="272"/>
    <w:p>
      <w:pPr>
        <w:spacing w:after="0"/>
        <w:ind w:left="0"/>
        <w:jc w:val="both"/>
      </w:pPr>
      <w:r>
        <w:rPr>
          <w:rFonts w:ascii="Times New Roman"/>
          <w:b w:val="false"/>
          <w:i w:val="false"/>
          <w:color w:val="000000"/>
          <w:sz w:val="28"/>
        </w:rPr>
        <w:t>
      Параграф 4. Көркемөнер бұйымдарын бақылаушы, 5-разряд</w:t>
      </w:r>
    </w:p>
    <w:bookmarkEnd w:id="272"/>
    <w:bookmarkStart w:name="z276" w:id="273"/>
    <w:p>
      <w:pPr>
        <w:spacing w:after="0"/>
        <w:ind w:left="0"/>
        <w:jc w:val="both"/>
      </w:pPr>
      <w:r>
        <w:rPr>
          <w:rFonts w:ascii="Times New Roman"/>
          <w:b w:val="false"/>
          <w:i w:val="false"/>
          <w:color w:val="000000"/>
          <w:sz w:val="28"/>
        </w:rPr>
        <w:t>
      57. Жұмыс сипаттамасы:</w:t>
      </w:r>
    </w:p>
    <w:bookmarkEnd w:id="273"/>
    <w:bookmarkStart w:name="z277" w:id="274"/>
    <w:p>
      <w:pPr>
        <w:spacing w:after="0"/>
        <w:ind w:left="0"/>
        <w:jc w:val="both"/>
      </w:pPr>
      <w:r>
        <w:rPr>
          <w:rFonts w:ascii="Times New Roman"/>
          <w:b w:val="false"/>
          <w:i w:val="false"/>
          <w:color w:val="000000"/>
          <w:sz w:val="28"/>
        </w:rPr>
        <w:t>
      суретшінің эскизіне, эталонға немесе даяр үлгіге сәйкес бұйымдарды құю үшін ерекше күрделі көркемөнер бұйымдарының, бөлшектердің, штампылардың, пресс формалардың, модельдердің, кокильдердің сапасын бақылау;</w:t>
      </w:r>
    </w:p>
    <w:bookmarkEnd w:id="274"/>
    <w:bookmarkStart w:name="z278" w:id="275"/>
    <w:p>
      <w:pPr>
        <w:spacing w:after="0"/>
        <w:ind w:left="0"/>
        <w:jc w:val="both"/>
      </w:pPr>
      <w:r>
        <w:rPr>
          <w:rFonts w:ascii="Times New Roman"/>
          <w:b w:val="false"/>
          <w:i w:val="false"/>
          <w:color w:val="000000"/>
          <w:sz w:val="28"/>
        </w:rPr>
        <w:t>
      жұмыс орындарындағы технологиялық шарттар мен операциялардың дұрыс орындалуын тексеру;</w:t>
      </w:r>
    </w:p>
    <w:bookmarkEnd w:id="275"/>
    <w:bookmarkStart w:name="z279" w:id="276"/>
    <w:p>
      <w:pPr>
        <w:spacing w:after="0"/>
        <w:ind w:left="0"/>
        <w:jc w:val="both"/>
      </w:pPr>
      <w:r>
        <w:rPr>
          <w:rFonts w:ascii="Times New Roman"/>
          <w:b w:val="false"/>
          <w:i w:val="false"/>
          <w:color w:val="000000"/>
          <w:sz w:val="28"/>
        </w:rPr>
        <w:t>
      арнайы бақылау-өлшеу аспабы мен күрделі құралдарды пайдаланып мемлекеттік стандарт бойынша дәлдік және өңдеу түлеріне сәйкес өңдеу тазалығын айқындау;</w:t>
      </w:r>
    </w:p>
    <w:bookmarkEnd w:id="276"/>
    <w:bookmarkStart w:name="z280" w:id="277"/>
    <w:p>
      <w:pPr>
        <w:spacing w:after="0"/>
        <w:ind w:left="0"/>
        <w:jc w:val="both"/>
      </w:pPr>
      <w:r>
        <w:rPr>
          <w:rFonts w:ascii="Times New Roman"/>
          <w:b w:val="false"/>
          <w:i w:val="false"/>
          <w:color w:val="000000"/>
          <w:sz w:val="28"/>
        </w:rPr>
        <w:t>
      үлкейту лупасының көмегімен жартылай фабрикаттарды алмастан үлкен формалардағы гауһарға өңдеу сапасын тексеру;</w:t>
      </w:r>
    </w:p>
    <w:bookmarkEnd w:id="277"/>
    <w:bookmarkStart w:name="z281" w:id="278"/>
    <w:p>
      <w:pPr>
        <w:spacing w:after="0"/>
        <w:ind w:left="0"/>
        <w:jc w:val="both"/>
      </w:pPr>
      <w:r>
        <w:rPr>
          <w:rFonts w:ascii="Times New Roman"/>
          <w:b w:val="false"/>
          <w:i w:val="false"/>
          <w:color w:val="000000"/>
          <w:sz w:val="28"/>
        </w:rPr>
        <w:t>
      бұрыш өлшегіштердің, өлшеу лупаларының, штангенциркульдің көмегімен жартылай фабрикаттардың алмастан гауһарға геометриялық параметрлерін өлшеу;</w:t>
      </w:r>
    </w:p>
    <w:bookmarkEnd w:id="278"/>
    <w:bookmarkStart w:name="z282" w:id="279"/>
    <w:p>
      <w:pPr>
        <w:spacing w:after="0"/>
        <w:ind w:left="0"/>
        <w:jc w:val="both"/>
      </w:pPr>
      <w:r>
        <w:rPr>
          <w:rFonts w:ascii="Times New Roman"/>
          <w:b w:val="false"/>
          <w:i w:val="false"/>
          <w:color w:val="000000"/>
          <w:sz w:val="28"/>
        </w:rPr>
        <w:t>
      58. Білуге тиіс:</w:t>
      </w:r>
    </w:p>
    <w:bookmarkEnd w:id="279"/>
    <w:bookmarkStart w:name="z283" w:id="280"/>
    <w:p>
      <w:pPr>
        <w:spacing w:after="0"/>
        <w:ind w:left="0"/>
        <w:jc w:val="both"/>
      </w:pPr>
      <w:r>
        <w:rPr>
          <w:rFonts w:ascii="Times New Roman"/>
          <w:b w:val="false"/>
          <w:i w:val="false"/>
          <w:color w:val="000000"/>
          <w:sz w:val="28"/>
        </w:rPr>
        <w:t>
      бақылау объектісіне қойылатын техникалық шарттар мен талаптар;</w:t>
      </w:r>
    </w:p>
    <w:bookmarkEnd w:id="280"/>
    <w:bookmarkStart w:name="z284" w:id="281"/>
    <w:p>
      <w:pPr>
        <w:spacing w:after="0"/>
        <w:ind w:left="0"/>
        <w:jc w:val="both"/>
      </w:pPr>
      <w:r>
        <w:rPr>
          <w:rFonts w:ascii="Times New Roman"/>
          <w:b w:val="false"/>
          <w:i w:val="false"/>
          <w:color w:val="000000"/>
          <w:sz w:val="28"/>
        </w:rPr>
        <w:t>
      қабылданатын бұйымдарды жасау және құрастыру технологиялық процесі;</w:t>
      </w:r>
    </w:p>
    <w:bookmarkEnd w:id="281"/>
    <w:bookmarkStart w:name="z285" w:id="282"/>
    <w:p>
      <w:pPr>
        <w:spacing w:after="0"/>
        <w:ind w:left="0"/>
        <w:jc w:val="both"/>
      </w:pPr>
      <w:r>
        <w:rPr>
          <w:rFonts w:ascii="Times New Roman"/>
          <w:b w:val="false"/>
          <w:i w:val="false"/>
          <w:color w:val="000000"/>
          <w:sz w:val="28"/>
        </w:rPr>
        <w:t>
      түрлі күрделіктегі сызбаларды оқу, технологиялық карталарды, анықтамалықтарды, кестелерді пайдалану ережесі;</w:t>
      </w:r>
    </w:p>
    <w:bookmarkEnd w:id="282"/>
    <w:bookmarkStart w:name="z286" w:id="283"/>
    <w:p>
      <w:pPr>
        <w:spacing w:after="0"/>
        <w:ind w:left="0"/>
        <w:jc w:val="both"/>
      </w:pPr>
      <w:r>
        <w:rPr>
          <w:rFonts w:ascii="Times New Roman"/>
          <w:b w:val="false"/>
          <w:i w:val="false"/>
          <w:color w:val="000000"/>
          <w:sz w:val="28"/>
        </w:rPr>
        <w:t>
      бақылау объектілерін техникалық қабылдау және сынау жөніндегі құжаттаманы жасау және ресімдеу, карат, талдамалық таразылардың құрылымы.</w:t>
      </w:r>
    </w:p>
    <w:bookmarkEnd w:id="283"/>
    <w:bookmarkStart w:name="z287" w:id="284"/>
    <w:p>
      <w:pPr>
        <w:spacing w:after="0"/>
        <w:ind w:left="0"/>
        <w:jc w:val="both"/>
      </w:pPr>
      <w:r>
        <w:rPr>
          <w:rFonts w:ascii="Times New Roman"/>
          <w:b w:val="false"/>
          <w:i w:val="false"/>
          <w:color w:val="000000"/>
          <w:sz w:val="28"/>
        </w:rPr>
        <w:t>
      59. Жұмыс үлгілері:</w:t>
      </w:r>
    </w:p>
    <w:bookmarkEnd w:id="284"/>
    <w:bookmarkStart w:name="z288" w:id="285"/>
    <w:p>
      <w:pPr>
        <w:spacing w:after="0"/>
        <w:ind w:left="0"/>
        <w:jc w:val="both"/>
      </w:pPr>
      <w:r>
        <w:rPr>
          <w:rFonts w:ascii="Times New Roman"/>
          <w:b w:val="false"/>
          <w:i w:val="false"/>
          <w:color w:val="000000"/>
          <w:sz w:val="28"/>
        </w:rPr>
        <w:t>
      1) декоративтік табақтар - өңдеу сапасын бақылау;</w:t>
      </w:r>
    </w:p>
    <w:bookmarkEnd w:id="285"/>
    <w:bookmarkStart w:name="z289" w:id="286"/>
    <w:p>
      <w:pPr>
        <w:spacing w:after="0"/>
        <w:ind w:left="0"/>
        <w:jc w:val="both"/>
      </w:pPr>
      <w:r>
        <w:rPr>
          <w:rFonts w:ascii="Times New Roman"/>
          <w:b w:val="false"/>
          <w:i w:val="false"/>
          <w:color w:val="000000"/>
          <w:sz w:val="28"/>
        </w:rPr>
        <w:t>
      2) тастан жасалған фигуралық құмыралар, кубоктар, қатты тастан жасалған мозаикалық қабырғаға ілетін панно - өңдеу сапасын бақылау;</w:t>
      </w:r>
    </w:p>
    <w:bookmarkEnd w:id="286"/>
    <w:bookmarkStart w:name="z290" w:id="287"/>
    <w:p>
      <w:pPr>
        <w:spacing w:after="0"/>
        <w:ind w:left="0"/>
        <w:jc w:val="both"/>
      </w:pPr>
      <w:r>
        <w:rPr>
          <w:rFonts w:ascii="Times New Roman"/>
          <w:b w:val="false"/>
          <w:i w:val="false"/>
          <w:color w:val="000000"/>
          <w:sz w:val="28"/>
        </w:rPr>
        <w:t>
      3) көрме матрешкалары, ағаштан жасалған шкатулкалар – геометриялық параметрлерін, ою, өңдеу сапасын бақылау;</w:t>
      </w:r>
    </w:p>
    <w:bookmarkEnd w:id="287"/>
    <w:bookmarkStart w:name="z291" w:id="288"/>
    <w:p>
      <w:pPr>
        <w:spacing w:after="0"/>
        <w:ind w:left="0"/>
        <w:jc w:val="both"/>
      </w:pPr>
      <w:r>
        <w:rPr>
          <w:rFonts w:ascii="Times New Roman"/>
          <w:b w:val="false"/>
          <w:i w:val="false"/>
          <w:color w:val="000000"/>
          <w:sz w:val="28"/>
        </w:rPr>
        <w:t>
      4) сүйек және мүйізден жасалған скульптуралар - өңдеу сапасын бақылау.</w:t>
      </w:r>
    </w:p>
    <w:bookmarkEnd w:id="288"/>
    <w:bookmarkStart w:name="z292" w:id="289"/>
    <w:p>
      <w:pPr>
        <w:spacing w:after="0"/>
        <w:ind w:left="0"/>
        <w:jc w:val="both"/>
      </w:pPr>
      <w:r>
        <w:rPr>
          <w:rFonts w:ascii="Times New Roman"/>
          <w:b w:val="false"/>
          <w:i w:val="false"/>
          <w:color w:val="000000"/>
          <w:sz w:val="28"/>
        </w:rPr>
        <w:t>
      6. Көркемөнер бұйымдарын лактаушы</w:t>
      </w:r>
    </w:p>
    <w:bookmarkEnd w:id="289"/>
    <w:bookmarkStart w:name="z293" w:id="290"/>
    <w:p>
      <w:pPr>
        <w:spacing w:after="0"/>
        <w:ind w:left="0"/>
        <w:jc w:val="both"/>
      </w:pPr>
      <w:r>
        <w:rPr>
          <w:rFonts w:ascii="Times New Roman"/>
          <w:b w:val="false"/>
          <w:i w:val="false"/>
          <w:color w:val="000000"/>
          <w:sz w:val="28"/>
        </w:rPr>
        <w:t>
      Параграф 1. Көркемөнер бұйымдарын лактаушы, 1-разряд</w:t>
      </w:r>
    </w:p>
    <w:bookmarkEnd w:id="290"/>
    <w:bookmarkStart w:name="z294" w:id="291"/>
    <w:p>
      <w:pPr>
        <w:spacing w:after="0"/>
        <w:ind w:left="0"/>
        <w:jc w:val="both"/>
      </w:pPr>
      <w:r>
        <w:rPr>
          <w:rFonts w:ascii="Times New Roman"/>
          <w:b w:val="false"/>
          <w:i w:val="false"/>
          <w:color w:val="000000"/>
          <w:sz w:val="28"/>
        </w:rPr>
        <w:t>
      60. Жұмыс сипаттамасы:</w:t>
      </w:r>
    </w:p>
    <w:bookmarkEnd w:id="291"/>
    <w:bookmarkStart w:name="z295" w:id="292"/>
    <w:p>
      <w:pPr>
        <w:spacing w:after="0"/>
        <w:ind w:left="0"/>
        <w:jc w:val="both"/>
      </w:pPr>
      <w:r>
        <w:rPr>
          <w:rFonts w:ascii="Times New Roman"/>
          <w:b w:val="false"/>
          <w:i w:val="false"/>
          <w:color w:val="000000"/>
          <w:sz w:val="28"/>
        </w:rPr>
        <w:t>
      қарапайым көркемөнер бұйымдарын лактау;</w:t>
      </w:r>
    </w:p>
    <w:bookmarkEnd w:id="292"/>
    <w:bookmarkStart w:name="z296" w:id="293"/>
    <w:p>
      <w:pPr>
        <w:spacing w:after="0"/>
        <w:ind w:left="0"/>
        <w:jc w:val="both"/>
      </w:pPr>
      <w:r>
        <w:rPr>
          <w:rFonts w:ascii="Times New Roman"/>
          <w:b w:val="false"/>
          <w:i w:val="false"/>
          <w:color w:val="000000"/>
          <w:sz w:val="28"/>
        </w:rPr>
        <w:t>
      лак жағудан алдын бұйымдарды кептіру.</w:t>
      </w:r>
    </w:p>
    <w:bookmarkEnd w:id="293"/>
    <w:bookmarkStart w:name="z297" w:id="294"/>
    <w:p>
      <w:pPr>
        <w:spacing w:after="0"/>
        <w:ind w:left="0"/>
        <w:jc w:val="both"/>
      </w:pPr>
      <w:r>
        <w:rPr>
          <w:rFonts w:ascii="Times New Roman"/>
          <w:b w:val="false"/>
          <w:i w:val="false"/>
          <w:color w:val="000000"/>
          <w:sz w:val="28"/>
        </w:rPr>
        <w:t>
      61. Білуге тиіс:</w:t>
      </w:r>
    </w:p>
    <w:bookmarkEnd w:id="294"/>
    <w:bookmarkStart w:name="z298" w:id="295"/>
    <w:p>
      <w:pPr>
        <w:spacing w:after="0"/>
        <w:ind w:left="0"/>
        <w:jc w:val="both"/>
      </w:pPr>
      <w:r>
        <w:rPr>
          <w:rFonts w:ascii="Times New Roman"/>
          <w:b w:val="false"/>
          <w:i w:val="false"/>
          <w:color w:val="000000"/>
          <w:sz w:val="28"/>
        </w:rPr>
        <w:t>
      қарапайым бұйымдардың бетіне лакты біркелкі етіп жағу жолдары, лак жағудан алдын бұйымды кептіру ережесі мен режимі.</w:t>
      </w:r>
    </w:p>
    <w:bookmarkEnd w:id="295"/>
    <w:bookmarkStart w:name="z299" w:id="296"/>
    <w:p>
      <w:pPr>
        <w:spacing w:after="0"/>
        <w:ind w:left="0"/>
        <w:jc w:val="both"/>
      </w:pPr>
      <w:r>
        <w:rPr>
          <w:rFonts w:ascii="Times New Roman"/>
          <w:b w:val="false"/>
          <w:i w:val="false"/>
          <w:color w:val="000000"/>
          <w:sz w:val="28"/>
        </w:rPr>
        <w:t>
      62. Жұмыс үлгілері:</w:t>
      </w:r>
    </w:p>
    <w:bookmarkEnd w:id="296"/>
    <w:bookmarkStart w:name="z300" w:id="297"/>
    <w:p>
      <w:pPr>
        <w:spacing w:after="0"/>
        <w:ind w:left="0"/>
        <w:jc w:val="both"/>
      </w:pPr>
      <w:r>
        <w:rPr>
          <w:rFonts w:ascii="Times New Roman"/>
          <w:b w:val="false"/>
          <w:i w:val="false"/>
          <w:color w:val="000000"/>
          <w:sz w:val="28"/>
        </w:rPr>
        <w:t>
      1) лотоктар, күл салғыштарды;</w:t>
      </w:r>
    </w:p>
    <w:bookmarkEnd w:id="297"/>
    <w:bookmarkStart w:name="z301" w:id="298"/>
    <w:p>
      <w:pPr>
        <w:spacing w:after="0"/>
        <w:ind w:left="0"/>
        <w:jc w:val="both"/>
      </w:pPr>
      <w:r>
        <w:rPr>
          <w:rFonts w:ascii="Times New Roman"/>
          <w:b w:val="false"/>
          <w:i w:val="false"/>
          <w:color w:val="000000"/>
          <w:sz w:val="28"/>
        </w:rPr>
        <w:t>
      2) тастан жасалған шкатулкаларды лактау.</w:t>
      </w:r>
    </w:p>
    <w:bookmarkEnd w:id="298"/>
    <w:bookmarkStart w:name="z302" w:id="299"/>
    <w:p>
      <w:pPr>
        <w:spacing w:after="0"/>
        <w:ind w:left="0"/>
        <w:jc w:val="both"/>
      </w:pPr>
      <w:r>
        <w:rPr>
          <w:rFonts w:ascii="Times New Roman"/>
          <w:b w:val="false"/>
          <w:i w:val="false"/>
          <w:color w:val="000000"/>
          <w:sz w:val="28"/>
        </w:rPr>
        <w:t>
      Параграф 2. Көркемөнер бұйымдарын лактаушы, 2-разряд</w:t>
      </w:r>
    </w:p>
    <w:bookmarkEnd w:id="299"/>
    <w:bookmarkStart w:name="z303" w:id="300"/>
    <w:p>
      <w:pPr>
        <w:spacing w:after="0"/>
        <w:ind w:left="0"/>
        <w:jc w:val="both"/>
      </w:pPr>
      <w:r>
        <w:rPr>
          <w:rFonts w:ascii="Times New Roman"/>
          <w:b w:val="false"/>
          <w:i w:val="false"/>
          <w:color w:val="000000"/>
          <w:sz w:val="28"/>
        </w:rPr>
        <w:t>
      63. Жұмыс сипаттамасы:</w:t>
      </w:r>
    </w:p>
    <w:bookmarkEnd w:id="300"/>
    <w:bookmarkStart w:name="z304" w:id="301"/>
    <w:p>
      <w:pPr>
        <w:spacing w:after="0"/>
        <w:ind w:left="0"/>
        <w:jc w:val="both"/>
      </w:pPr>
      <w:r>
        <w:rPr>
          <w:rFonts w:ascii="Times New Roman"/>
          <w:b w:val="false"/>
          <w:i w:val="false"/>
          <w:color w:val="000000"/>
          <w:sz w:val="28"/>
        </w:rPr>
        <w:t>
      орташа күрделіктегі көркемөнер бұйымдарын лактау;</w:t>
      </w:r>
    </w:p>
    <w:bookmarkEnd w:id="301"/>
    <w:bookmarkStart w:name="z305" w:id="302"/>
    <w:p>
      <w:pPr>
        <w:spacing w:after="0"/>
        <w:ind w:left="0"/>
        <w:jc w:val="both"/>
      </w:pPr>
      <w:r>
        <w:rPr>
          <w:rFonts w:ascii="Times New Roman"/>
          <w:b w:val="false"/>
          <w:i w:val="false"/>
          <w:color w:val="000000"/>
          <w:sz w:val="28"/>
        </w:rPr>
        <w:t>
      арнайы кептіру құрылғыларында кептіру;</w:t>
      </w:r>
    </w:p>
    <w:bookmarkEnd w:id="302"/>
    <w:bookmarkStart w:name="z306" w:id="303"/>
    <w:p>
      <w:pPr>
        <w:spacing w:after="0"/>
        <w:ind w:left="0"/>
        <w:jc w:val="both"/>
      </w:pPr>
      <w:r>
        <w:rPr>
          <w:rFonts w:ascii="Times New Roman"/>
          <w:b w:val="false"/>
          <w:i w:val="false"/>
          <w:color w:val="000000"/>
          <w:sz w:val="28"/>
        </w:rPr>
        <w:t>
      түрлі бөлшектерге маржан түс лакты жағу;</w:t>
      </w:r>
    </w:p>
    <w:bookmarkEnd w:id="303"/>
    <w:bookmarkStart w:name="z307" w:id="304"/>
    <w:p>
      <w:pPr>
        <w:spacing w:after="0"/>
        <w:ind w:left="0"/>
        <w:jc w:val="both"/>
      </w:pPr>
      <w:r>
        <w:rPr>
          <w:rFonts w:ascii="Times New Roman"/>
          <w:b w:val="false"/>
          <w:i w:val="false"/>
          <w:color w:val="000000"/>
          <w:sz w:val="28"/>
        </w:rPr>
        <w:t>
      эталон бойынша акрелатқа жағу үшін түрлі маржан түстегі лак әзірлеу;</w:t>
      </w:r>
    </w:p>
    <w:bookmarkEnd w:id="304"/>
    <w:bookmarkStart w:name="z308" w:id="305"/>
    <w:p>
      <w:pPr>
        <w:spacing w:after="0"/>
        <w:ind w:left="0"/>
        <w:jc w:val="both"/>
      </w:pPr>
      <w:r>
        <w:rPr>
          <w:rFonts w:ascii="Times New Roman"/>
          <w:b w:val="false"/>
          <w:i w:val="false"/>
          <w:color w:val="000000"/>
          <w:sz w:val="28"/>
        </w:rPr>
        <w:t>
      маржан патты оның түсіне қарай мөлшерлеу;</w:t>
      </w:r>
    </w:p>
    <w:bookmarkEnd w:id="305"/>
    <w:bookmarkStart w:name="z309" w:id="306"/>
    <w:p>
      <w:pPr>
        <w:spacing w:after="0"/>
        <w:ind w:left="0"/>
        <w:jc w:val="both"/>
      </w:pPr>
      <w:r>
        <w:rPr>
          <w:rFonts w:ascii="Times New Roman"/>
          <w:b w:val="false"/>
          <w:i w:val="false"/>
          <w:color w:val="000000"/>
          <w:sz w:val="28"/>
        </w:rPr>
        <w:t>
      температуралық жағдайларға байланысты еріткіштердің үйлесуі мен мөлшерін өзгертіп отыру.</w:t>
      </w:r>
    </w:p>
    <w:bookmarkEnd w:id="306"/>
    <w:bookmarkStart w:name="z310" w:id="307"/>
    <w:p>
      <w:pPr>
        <w:spacing w:after="0"/>
        <w:ind w:left="0"/>
        <w:jc w:val="both"/>
      </w:pPr>
      <w:r>
        <w:rPr>
          <w:rFonts w:ascii="Times New Roman"/>
          <w:b w:val="false"/>
          <w:i w:val="false"/>
          <w:color w:val="000000"/>
          <w:sz w:val="28"/>
        </w:rPr>
        <w:t>
      64. Білуге тиіс:</w:t>
      </w:r>
    </w:p>
    <w:bookmarkEnd w:id="307"/>
    <w:bookmarkStart w:name="z311" w:id="308"/>
    <w:p>
      <w:pPr>
        <w:spacing w:after="0"/>
        <w:ind w:left="0"/>
        <w:jc w:val="both"/>
      </w:pPr>
      <w:r>
        <w:rPr>
          <w:rFonts w:ascii="Times New Roman"/>
          <w:b w:val="false"/>
          <w:i w:val="false"/>
          <w:color w:val="000000"/>
          <w:sz w:val="28"/>
        </w:rPr>
        <w:t>
      орташа күрделіктегі бұйымдардың бетіне лак жағу технологиясы;</w:t>
      </w:r>
    </w:p>
    <w:bookmarkEnd w:id="308"/>
    <w:bookmarkStart w:name="z312" w:id="309"/>
    <w:p>
      <w:pPr>
        <w:spacing w:after="0"/>
        <w:ind w:left="0"/>
        <w:jc w:val="both"/>
      </w:pPr>
      <w:r>
        <w:rPr>
          <w:rFonts w:ascii="Times New Roman"/>
          <w:b w:val="false"/>
          <w:i w:val="false"/>
          <w:color w:val="000000"/>
          <w:sz w:val="28"/>
        </w:rPr>
        <w:t>
      белгілі бір материал бойынша жағу үшін лак қоспасын әзірлеу, лак әзірлеуде қолданылатын заттардың негізгі қасиеті;</w:t>
      </w:r>
    </w:p>
    <w:bookmarkEnd w:id="309"/>
    <w:bookmarkStart w:name="z313" w:id="310"/>
    <w:p>
      <w:pPr>
        <w:spacing w:after="0"/>
        <w:ind w:left="0"/>
        <w:jc w:val="both"/>
      </w:pPr>
      <w:r>
        <w:rPr>
          <w:rFonts w:ascii="Times New Roman"/>
          <w:b w:val="false"/>
          <w:i w:val="false"/>
          <w:color w:val="000000"/>
          <w:sz w:val="28"/>
        </w:rPr>
        <w:t>
      ареометрді ұстау ережесі.</w:t>
      </w:r>
    </w:p>
    <w:bookmarkEnd w:id="310"/>
    <w:bookmarkStart w:name="z314" w:id="311"/>
    <w:p>
      <w:pPr>
        <w:spacing w:after="0"/>
        <w:ind w:left="0"/>
        <w:jc w:val="both"/>
      </w:pPr>
      <w:r>
        <w:rPr>
          <w:rFonts w:ascii="Times New Roman"/>
          <w:b w:val="false"/>
          <w:i w:val="false"/>
          <w:color w:val="000000"/>
          <w:sz w:val="28"/>
        </w:rPr>
        <w:t>
      65. Жұмыс үлгілері:</w:t>
      </w:r>
    </w:p>
    <w:bookmarkEnd w:id="311"/>
    <w:bookmarkStart w:name="z315" w:id="312"/>
    <w:p>
      <w:pPr>
        <w:spacing w:after="0"/>
        <w:ind w:left="0"/>
        <w:jc w:val="both"/>
      </w:pPr>
      <w:r>
        <w:rPr>
          <w:rFonts w:ascii="Times New Roman"/>
          <w:b w:val="false"/>
          <w:i w:val="false"/>
          <w:color w:val="000000"/>
          <w:sz w:val="28"/>
        </w:rPr>
        <w:t>
      1) төс белгілерді, белгілерді, медальдар, ордендерді;</w:t>
      </w:r>
    </w:p>
    <w:bookmarkEnd w:id="312"/>
    <w:bookmarkStart w:name="z316" w:id="313"/>
    <w:p>
      <w:pPr>
        <w:spacing w:after="0"/>
        <w:ind w:left="0"/>
        <w:jc w:val="both"/>
      </w:pPr>
      <w:r>
        <w:rPr>
          <w:rFonts w:ascii="Times New Roman"/>
          <w:b w:val="false"/>
          <w:i w:val="false"/>
          <w:color w:val="000000"/>
          <w:sz w:val="28"/>
        </w:rPr>
        <w:t>
      2) алқа шариктері жиынтығын;</w:t>
      </w:r>
    </w:p>
    <w:bookmarkEnd w:id="313"/>
    <w:bookmarkStart w:name="z317" w:id="314"/>
    <w:p>
      <w:pPr>
        <w:spacing w:after="0"/>
        <w:ind w:left="0"/>
        <w:jc w:val="both"/>
      </w:pPr>
      <w:r>
        <w:rPr>
          <w:rFonts w:ascii="Times New Roman"/>
          <w:b w:val="false"/>
          <w:i w:val="false"/>
          <w:color w:val="000000"/>
          <w:sz w:val="28"/>
        </w:rPr>
        <w:t>
      3) тастан жасалған скульптураларды лактау.</w:t>
      </w:r>
    </w:p>
    <w:bookmarkEnd w:id="314"/>
    <w:bookmarkStart w:name="z318" w:id="315"/>
    <w:p>
      <w:pPr>
        <w:spacing w:after="0"/>
        <w:ind w:left="0"/>
        <w:jc w:val="both"/>
      </w:pPr>
      <w:r>
        <w:rPr>
          <w:rFonts w:ascii="Times New Roman"/>
          <w:b w:val="false"/>
          <w:i w:val="false"/>
          <w:color w:val="000000"/>
          <w:sz w:val="28"/>
        </w:rPr>
        <w:t>
      Параграф 3. Көркемөнер бұйымдарын лактаушы, 3-разряд</w:t>
      </w:r>
    </w:p>
    <w:bookmarkEnd w:id="315"/>
    <w:bookmarkStart w:name="z319" w:id="316"/>
    <w:p>
      <w:pPr>
        <w:spacing w:after="0"/>
        <w:ind w:left="0"/>
        <w:jc w:val="both"/>
      </w:pPr>
      <w:r>
        <w:rPr>
          <w:rFonts w:ascii="Times New Roman"/>
          <w:b w:val="false"/>
          <w:i w:val="false"/>
          <w:color w:val="000000"/>
          <w:sz w:val="28"/>
        </w:rPr>
        <w:t>
      66. Жұмыс сипаттамасы:</w:t>
      </w:r>
    </w:p>
    <w:bookmarkEnd w:id="316"/>
    <w:bookmarkStart w:name="z320" w:id="317"/>
    <w:p>
      <w:pPr>
        <w:spacing w:after="0"/>
        <w:ind w:left="0"/>
        <w:jc w:val="both"/>
      </w:pPr>
      <w:r>
        <w:rPr>
          <w:rFonts w:ascii="Times New Roman"/>
          <w:b w:val="false"/>
          <w:i w:val="false"/>
          <w:color w:val="000000"/>
          <w:sz w:val="28"/>
        </w:rPr>
        <w:t>
      күрделі конфигурациядағы көркемөнер бұйымдарын лактау;</w:t>
      </w:r>
    </w:p>
    <w:bookmarkEnd w:id="317"/>
    <w:bookmarkStart w:name="z321" w:id="318"/>
    <w:p>
      <w:pPr>
        <w:spacing w:after="0"/>
        <w:ind w:left="0"/>
        <w:jc w:val="both"/>
      </w:pPr>
      <w:r>
        <w:rPr>
          <w:rFonts w:ascii="Times New Roman"/>
          <w:b w:val="false"/>
          <w:i w:val="false"/>
          <w:color w:val="000000"/>
          <w:sz w:val="28"/>
        </w:rPr>
        <w:t>
      ішкі бетін миниатюралық суретпен және қызыл бояумен безендіруге дейін папье-машеден жасалған бұйымдардың сыртқы бетін қара лак жағуға, гальваникалық қабат жағуға жатпайтын бұйымдардың бетін ішінара әдісімен лактау;</w:t>
      </w:r>
    </w:p>
    <w:bookmarkEnd w:id="318"/>
    <w:bookmarkStart w:name="z322" w:id="319"/>
    <w:p>
      <w:pPr>
        <w:spacing w:after="0"/>
        <w:ind w:left="0"/>
        <w:jc w:val="both"/>
      </w:pPr>
      <w:r>
        <w:rPr>
          <w:rFonts w:ascii="Times New Roman"/>
          <w:b w:val="false"/>
          <w:i w:val="false"/>
          <w:color w:val="000000"/>
          <w:sz w:val="28"/>
        </w:rPr>
        <w:t>
      томпақтан жасалған бұйымдарды бояу, лактау, сырлау, қабаттау;</w:t>
      </w:r>
    </w:p>
    <w:bookmarkEnd w:id="319"/>
    <w:bookmarkStart w:name="z323" w:id="320"/>
    <w:p>
      <w:pPr>
        <w:spacing w:after="0"/>
        <w:ind w:left="0"/>
        <w:jc w:val="both"/>
      </w:pPr>
      <w:r>
        <w:rPr>
          <w:rFonts w:ascii="Times New Roman"/>
          <w:b w:val="false"/>
          <w:i w:val="false"/>
          <w:color w:val="000000"/>
          <w:sz w:val="28"/>
        </w:rPr>
        <w:t>
      пульверизатордың көмегімен өзекше формальдегидті эмаль, УВЛ лак жағу;</w:t>
      </w:r>
    </w:p>
    <w:bookmarkEnd w:id="320"/>
    <w:bookmarkStart w:name="z324" w:id="321"/>
    <w:p>
      <w:pPr>
        <w:spacing w:after="0"/>
        <w:ind w:left="0"/>
        <w:jc w:val="both"/>
      </w:pPr>
      <w:r>
        <w:rPr>
          <w:rFonts w:ascii="Times New Roman"/>
          <w:b w:val="false"/>
          <w:i w:val="false"/>
          <w:color w:val="000000"/>
          <w:sz w:val="28"/>
        </w:rPr>
        <w:t>
      лактың сапасын айқындау;</w:t>
      </w:r>
    </w:p>
    <w:bookmarkEnd w:id="321"/>
    <w:bookmarkStart w:name="z325" w:id="322"/>
    <w:p>
      <w:pPr>
        <w:spacing w:after="0"/>
        <w:ind w:left="0"/>
        <w:jc w:val="both"/>
      </w:pPr>
      <w:r>
        <w:rPr>
          <w:rFonts w:ascii="Times New Roman"/>
          <w:b w:val="false"/>
          <w:i w:val="false"/>
          <w:color w:val="000000"/>
          <w:sz w:val="28"/>
        </w:rPr>
        <w:t>
      бояғыштар, лак еріткіштерін әзірлеу.</w:t>
      </w:r>
    </w:p>
    <w:bookmarkEnd w:id="322"/>
    <w:bookmarkStart w:name="z326" w:id="323"/>
    <w:p>
      <w:pPr>
        <w:spacing w:after="0"/>
        <w:ind w:left="0"/>
        <w:jc w:val="both"/>
      </w:pPr>
      <w:r>
        <w:rPr>
          <w:rFonts w:ascii="Times New Roman"/>
          <w:b w:val="false"/>
          <w:i w:val="false"/>
          <w:color w:val="000000"/>
          <w:sz w:val="28"/>
        </w:rPr>
        <w:t>
      67. Білуге тиіс:</w:t>
      </w:r>
    </w:p>
    <w:bookmarkEnd w:id="323"/>
    <w:bookmarkStart w:name="z327" w:id="324"/>
    <w:p>
      <w:pPr>
        <w:spacing w:after="0"/>
        <w:ind w:left="0"/>
        <w:jc w:val="both"/>
      </w:pPr>
      <w:r>
        <w:rPr>
          <w:rFonts w:ascii="Times New Roman"/>
          <w:b w:val="false"/>
          <w:i w:val="false"/>
          <w:color w:val="000000"/>
          <w:sz w:val="28"/>
        </w:rPr>
        <w:t>
      лактауда қолданылатын күрделі конфигурациядағы бұйымдарды, айлабұйымдарды лактау технологиясы;</w:t>
      </w:r>
    </w:p>
    <w:bookmarkEnd w:id="324"/>
    <w:bookmarkStart w:name="z328" w:id="325"/>
    <w:p>
      <w:pPr>
        <w:spacing w:after="0"/>
        <w:ind w:left="0"/>
        <w:jc w:val="both"/>
      </w:pPr>
      <w:r>
        <w:rPr>
          <w:rFonts w:ascii="Times New Roman"/>
          <w:b w:val="false"/>
          <w:i w:val="false"/>
          <w:color w:val="000000"/>
          <w:sz w:val="28"/>
        </w:rPr>
        <w:t>
      лакталатын бетке қойылатын талаптар;</w:t>
      </w:r>
    </w:p>
    <w:bookmarkEnd w:id="325"/>
    <w:bookmarkStart w:name="z329" w:id="326"/>
    <w:p>
      <w:pPr>
        <w:spacing w:after="0"/>
        <w:ind w:left="0"/>
        <w:jc w:val="both"/>
      </w:pPr>
      <w:r>
        <w:rPr>
          <w:rFonts w:ascii="Times New Roman"/>
          <w:b w:val="false"/>
          <w:i w:val="false"/>
          <w:color w:val="000000"/>
          <w:sz w:val="28"/>
        </w:rPr>
        <w:t>
      қолданылатын бояулар мен еріткіштердің қасиеті;</w:t>
      </w:r>
    </w:p>
    <w:bookmarkEnd w:id="326"/>
    <w:bookmarkStart w:name="z330" w:id="327"/>
    <w:p>
      <w:pPr>
        <w:spacing w:after="0"/>
        <w:ind w:left="0"/>
        <w:jc w:val="both"/>
      </w:pPr>
      <w:r>
        <w:rPr>
          <w:rFonts w:ascii="Times New Roman"/>
          <w:b w:val="false"/>
          <w:i w:val="false"/>
          <w:color w:val="000000"/>
          <w:sz w:val="28"/>
        </w:rPr>
        <w:t>
      лак қоспасын әзірлеу және түзету тәсілдері;</w:t>
      </w:r>
    </w:p>
    <w:bookmarkEnd w:id="327"/>
    <w:bookmarkStart w:name="z331" w:id="328"/>
    <w:p>
      <w:pPr>
        <w:spacing w:after="0"/>
        <w:ind w:left="0"/>
        <w:jc w:val="both"/>
      </w:pPr>
      <w:r>
        <w:rPr>
          <w:rFonts w:ascii="Times New Roman"/>
          <w:b w:val="false"/>
          <w:i w:val="false"/>
          <w:color w:val="000000"/>
          <w:sz w:val="28"/>
        </w:rPr>
        <w:t>
      кептіргіш шкафтарда кептіру режимдері мен температурасын реттеу ережесі.</w:t>
      </w:r>
    </w:p>
    <w:bookmarkEnd w:id="328"/>
    <w:bookmarkStart w:name="z332" w:id="329"/>
    <w:p>
      <w:pPr>
        <w:spacing w:after="0"/>
        <w:ind w:left="0"/>
        <w:jc w:val="both"/>
      </w:pPr>
      <w:r>
        <w:rPr>
          <w:rFonts w:ascii="Times New Roman"/>
          <w:b w:val="false"/>
          <w:i w:val="false"/>
          <w:color w:val="000000"/>
          <w:sz w:val="28"/>
        </w:rPr>
        <w:t>
      68. Жұмыс үлгілері:</w:t>
      </w:r>
    </w:p>
    <w:bookmarkEnd w:id="329"/>
    <w:bookmarkStart w:name="z333" w:id="330"/>
    <w:p>
      <w:pPr>
        <w:spacing w:after="0"/>
        <w:ind w:left="0"/>
        <w:jc w:val="both"/>
      </w:pPr>
      <w:r>
        <w:rPr>
          <w:rFonts w:ascii="Times New Roman"/>
          <w:b w:val="false"/>
          <w:i w:val="false"/>
          <w:color w:val="000000"/>
          <w:sz w:val="28"/>
        </w:rPr>
        <w:t>
      томпақ білезіктер;</w:t>
      </w:r>
    </w:p>
    <w:bookmarkEnd w:id="330"/>
    <w:bookmarkStart w:name="z334" w:id="331"/>
    <w:p>
      <w:pPr>
        <w:spacing w:after="0"/>
        <w:ind w:left="0"/>
        <w:jc w:val="both"/>
      </w:pPr>
      <w:r>
        <w:rPr>
          <w:rFonts w:ascii="Times New Roman"/>
          <w:b w:val="false"/>
          <w:i w:val="false"/>
          <w:color w:val="000000"/>
          <w:sz w:val="28"/>
        </w:rPr>
        <w:t>
      папье-машеден жасалған қораптар, панноларды лактау.</w:t>
      </w:r>
    </w:p>
    <w:bookmarkEnd w:id="331"/>
    <w:bookmarkStart w:name="z335" w:id="332"/>
    <w:p>
      <w:pPr>
        <w:spacing w:after="0"/>
        <w:ind w:left="0"/>
        <w:jc w:val="both"/>
      </w:pPr>
      <w:r>
        <w:rPr>
          <w:rFonts w:ascii="Times New Roman"/>
          <w:b w:val="false"/>
          <w:i w:val="false"/>
          <w:color w:val="000000"/>
          <w:sz w:val="28"/>
        </w:rPr>
        <w:t>
      Параграф 4. Көркемөнер бұйымдарын лактаушы, 4-разряд</w:t>
      </w:r>
    </w:p>
    <w:bookmarkEnd w:id="332"/>
    <w:bookmarkStart w:name="z336" w:id="333"/>
    <w:p>
      <w:pPr>
        <w:spacing w:after="0"/>
        <w:ind w:left="0"/>
        <w:jc w:val="both"/>
      </w:pPr>
      <w:r>
        <w:rPr>
          <w:rFonts w:ascii="Times New Roman"/>
          <w:b w:val="false"/>
          <w:i w:val="false"/>
          <w:color w:val="000000"/>
          <w:sz w:val="28"/>
        </w:rPr>
        <w:t>
      69. Жұмыс сипаттамасы: ерекше күрделі көркемөнер бұйымдарын қолмен және пульверизатор көмегімен жазылған көркемөнер бұйымдарының бетінде жылтыр пленка пайда болғанға дейін лактау;</w:t>
      </w:r>
    </w:p>
    <w:bookmarkEnd w:id="333"/>
    <w:bookmarkStart w:name="z337" w:id="334"/>
    <w:p>
      <w:pPr>
        <w:spacing w:after="0"/>
        <w:ind w:left="0"/>
        <w:jc w:val="both"/>
      </w:pPr>
      <w:r>
        <w:rPr>
          <w:rFonts w:ascii="Times New Roman"/>
          <w:b w:val="false"/>
          <w:i w:val="false"/>
          <w:color w:val="000000"/>
          <w:sz w:val="28"/>
        </w:rPr>
        <w:t>
      бояуды бекіту және түс гаммасын сақтау мақсатында ағаштан жасалған бұйымдарға олифа және лакты бірнеше рет жағу;</w:t>
      </w:r>
    </w:p>
    <w:bookmarkEnd w:id="334"/>
    <w:bookmarkStart w:name="z338" w:id="335"/>
    <w:p>
      <w:pPr>
        <w:spacing w:after="0"/>
        <w:ind w:left="0"/>
        <w:jc w:val="both"/>
      </w:pPr>
      <w:r>
        <w:rPr>
          <w:rFonts w:ascii="Times New Roman"/>
          <w:b w:val="false"/>
          <w:i w:val="false"/>
          <w:color w:val="000000"/>
          <w:sz w:val="28"/>
        </w:rPr>
        <w:t>
      лактың сапасын айқындау.</w:t>
      </w:r>
    </w:p>
    <w:bookmarkEnd w:id="335"/>
    <w:bookmarkStart w:name="z339" w:id="336"/>
    <w:p>
      <w:pPr>
        <w:spacing w:after="0"/>
        <w:ind w:left="0"/>
        <w:jc w:val="both"/>
      </w:pPr>
      <w:r>
        <w:rPr>
          <w:rFonts w:ascii="Times New Roman"/>
          <w:b w:val="false"/>
          <w:i w:val="false"/>
          <w:color w:val="000000"/>
          <w:sz w:val="28"/>
        </w:rPr>
        <w:t>
      70. Білуге тиіс:</w:t>
      </w:r>
    </w:p>
    <w:bookmarkEnd w:id="336"/>
    <w:bookmarkStart w:name="z340" w:id="337"/>
    <w:p>
      <w:pPr>
        <w:spacing w:after="0"/>
        <w:ind w:left="0"/>
        <w:jc w:val="both"/>
      </w:pPr>
      <w:r>
        <w:rPr>
          <w:rFonts w:ascii="Times New Roman"/>
          <w:b w:val="false"/>
          <w:i w:val="false"/>
          <w:color w:val="000000"/>
          <w:sz w:val="28"/>
        </w:rPr>
        <w:t>
      ерекше күрделі бұйымдарды лактау технологиясы;</w:t>
      </w:r>
    </w:p>
    <w:bookmarkEnd w:id="337"/>
    <w:bookmarkStart w:name="z341" w:id="338"/>
    <w:p>
      <w:pPr>
        <w:spacing w:after="0"/>
        <w:ind w:left="0"/>
        <w:jc w:val="both"/>
      </w:pPr>
      <w:r>
        <w:rPr>
          <w:rFonts w:ascii="Times New Roman"/>
          <w:b w:val="false"/>
          <w:i w:val="false"/>
          <w:color w:val="000000"/>
          <w:sz w:val="28"/>
        </w:rPr>
        <w:t>
      лактау бұйымдарының бетін дайындаудың техникалық талаптары.</w:t>
      </w:r>
    </w:p>
    <w:bookmarkEnd w:id="338"/>
    <w:bookmarkStart w:name="z342" w:id="339"/>
    <w:p>
      <w:pPr>
        <w:spacing w:after="0"/>
        <w:ind w:left="0"/>
        <w:jc w:val="both"/>
      </w:pPr>
      <w:r>
        <w:rPr>
          <w:rFonts w:ascii="Times New Roman"/>
          <w:b w:val="false"/>
          <w:i w:val="false"/>
          <w:color w:val="000000"/>
          <w:sz w:val="28"/>
        </w:rPr>
        <w:t>
      71. Жұмыс үлгілері:</w:t>
      </w:r>
    </w:p>
    <w:bookmarkEnd w:id="339"/>
    <w:bookmarkStart w:name="z343" w:id="340"/>
    <w:p>
      <w:pPr>
        <w:spacing w:after="0"/>
        <w:ind w:left="0"/>
        <w:jc w:val="both"/>
      </w:pPr>
      <w:r>
        <w:rPr>
          <w:rFonts w:ascii="Times New Roman"/>
          <w:b w:val="false"/>
          <w:i w:val="false"/>
          <w:color w:val="000000"/>
          <w:sz w:val="28"/>
        </w:rPr>
        <w:t>
      1) декоративтік құмыралар;</w:t>
      </w:r>
    </w:p>
    <w:bookmarkEnd w:id="340"/>
    <w:bookmarkStart w:name="z344" w:id="341"/>
    <w:p>
      <w:pPr>
        <w:spacing w:after="0"/>
        <w:ind w:left="0"/>
        <w:jc w:val="both"/>
      </w:pPr>
      <w:r>
        <w:rPr>
          <w:rFonts w:ascii="Times New Roman"/>
          <w:b w:val="false"/>
          <w:i w:val="false"/>
          <w:color w:val="000000"/>
          <w:sz w:val="28"/>
        </w:rPr>
        <w:t>
      2) папье-машеден жасалған бұйымдар;</w:t>
      </w:r>
    </w:p>
    <w:bookmarkEnd w:id="341"/>
    <w:bookmarkStart w:name="z345" w:id="342"/>
    <w:p>
      <w:pPr>
        <w:spacing w:after="0"/>
        <w:ind w:left="0"/>
        <w:jc w:val="both"/>
      </w:pPr>
      <w:r>
        <w:rPr>
          <w:rFonts w:ascii="Times New Roman"/>
          <w:b w:val="false"/>
          <w:i w:val="false"/>
          <w:color w:val="000000"/>
          <w:sz w:val="28"/>
        </w:rPr>
        <w:t>
      3) опа салғыштар, шкатулкалар;</w:t>
      </w:r>
    </w:p>
    <w:bookmarkEnd w:id="342"/>
    <w:bookmarkStart w:name="z346" w:id="343"/>
    <w:p>
      <w:pPr>
        <w:spacing w:after="0"/>
        <w:ind w:left="0"/>
        <w:jc w:val="both"/>
      </w:pPr>
      <w:r>
        <w:rPr>
          <w:rFonts w:ascii="Times New Roman"/>
          <w:b w:val="false"/>
          <w:i w:val="false"/>
          <w:color w:val="000000"/>
          <w:sz w:val="28"/>
        </w:rPr>
        <w:t>
      4) ағаштан жасалған сыяпаттар.</w:t>
      </w:r>
    </w:p>
    <w:bookmarkEnd w:id="343"/>
    <w:bookmarkStart w:name="z347" w:id="344"/>
    <w:p>
      <w:pPr>
        <w:spacing w:after="0"/>
        <w:ind w:left="0"/>
        <w:jc w:val="both"/>
      </w:pPr>
      <w:r>
        <w:rPr>
          <w:rFonts w:ascii="Times New Roman"/>
          <w:b w:val="false"/>
          <w:i w:val="false"/>
          <w:color w:val="000000"/>
          <w:sz w:val="28"/>
        </w:rPr>
        <w:t>
      7. Көркемөнер бұйымдарын құюшы</w:t>
      </w:r>
    </w:p>
    <w:bookmarkEnd w:id="344"/>
    <w:bookmarkStart w:name="z348" w:id="345"/>
    <w:p>
      <w:pPr>
        <w:spacing w:after="0"/>
        <w:ind w:left="0"/>
        <w:jc w:val="both"/>
      </w:pPr>
      <w:r>
        <w:rPr>
          <w:rFonts w:ascii="Times New Roman"/>
          <w:b w:val="false"/>
          <w:i w:val="false"/>
          <w:color w:val="000000"/>
          <w:sz w:val="28"/>
        </w:rPr>
        <w:t>
      Параграф 1. Көркемөнер бұйымдарын құюшы, 2-разряд</w:t>
      </w:r>
    </w:p>
    <w:bookmarkEnd w:id="345"/>
    <w:bookmarkStart w:name="z349" w:id="346"/>
    <w:p>
      <w:pPr>
        <w:spacing w:after="0"/>
        <w:ind w:left="0"/>
        <w:jc w:val="both"/>
      </w:pPr>
      <w:r>
        <w:rPr>
          <w:rFonts w:ascii="Times New Roman"/>
          <w:b w:val="false"/>
          <w:i w:val="false"/>
          <w:color w:val="000000"/>
          <w:sz w:val="28"/>
        </w:rPr>
        <w:t>
      72. Жұмыс сипаттамасы:</w:t>
      </w:r>
    </w:p>
    <w:bookmarkEnd w:id="346"/>
    <w:bookmarkStart w:name="z350" w:id="347"/>
    <w:p>
      <w:pPr>
        <w:spacing w:after="0"/>
        <w:ind w:left="0"/>
        <w:jc w:val="both"/>
      </w:pPr>
      <w:r>
        <w:rPr>
          <w:rFonts w:ascii="Times New Roman"/>
          <w:b w:val="false"/>
          <w:i w:val="false"/>
          <w:color w:val="000000"/>
          <w:sz w:val="28"/>
        </w:rPr>
        <w:t>
      түсті металдардан жасалған қарапайым және орташа күрделіктегі бөлшектер мен көркемөнер бұйымдарын және олардың қорытпаларын, шойын және болатты кокильге немесе формаларға құю;</w:t>
      </w:r>
    </w:p>
    <w:bookmarkEnd w:id="347"/>
    <w:bookmarkStart w:name="z351" w:id="348"/>
    <w:p>
      <w:pPr>
        <w:spacing w:after="0"/>
        <w:ind w:left="0"/>
        <w:jc w:val="both"/>
      </w:pPr>
      <w:r>
        <w:rPr>
          <w:rFonts w:ascii="Times New Roman"/>
          <w:b w:val="false"/>
          <w:i w:val="false"/>
          <w:color w:val="000000"/>
          <w:sz w:val="28"/>
        </w:rPr>
        <w:t>
      балқыту барысын қадағалау;</w:t>
      </w:r>
    </w:p>
    <w:bookmarkEnd w:id="348"/>
    <w:bookmarkStart w:name="z352" w:id="349"/>
    <w:p>
      <w:pPr>
        <w:spacing w:after="0"/>
        <w:ind w:left="0"/>
        <w:jc w:val="both"/>
      </w:pPr>
      <w:r>
        <w:rPr>
          <w:rFonts w:ascii="Times New Roman"/>
          <w:b w:val="false"/>
          <w:i w:val="false"/>
          <w:color w:val="000000"/>
          <w:sz w:val="28"/>
        </w:rPr>
        <w:t>
      тигльдер мен пештерді балқытуға дайындау;</w:t>
      </w:r>
    </w:p>
    <w:bookmarkEnd w:id="349"/>
    <w:bookmarkStart w:name="z353" w:id="350"/>
    <w:p>
      <w:pPr>
        <w:spacing w:after="0"/>
        <w:ind w:left="0"/>
        <w:jc w:val="both"/>
      </w:pPr>
      <w:r>
        <w:rPr>
          <w:rFonts w:ascii="Times New Roman"/>
          <w:b w:val="false"/>
          <w:i w:val="false"/>
          <w:color w:val="000000"/>
          <w:sz w:val="28"/>
        </w:rPr>
        <w:t>
      шикіқұрамды дайындау және оны салу;</w:t>
      </w:r>
    </w:p>
    <w:bookmarkEnd w:id="350"/>
    <w:bookmarkStart w:name="z354" w:id="351"/>
    <w:p>
      <w:pPr>
        <w:spacing w:after="0"/>
        <w:ind w:left="0"/>
        <w:jc w:val="both"/>
      </w:pPr>
      <w:r>
        <w:rPr>
          <w:rFonts w:ascii="Times New Roman"/>
          <w:b w:val="false"/>
          <w:i w:val="false"/>
          <w:color w:val="000000"/>
          <w:sz w:val="28"/>
        </w:rPr>
        <w:t>
      машинадан формаларды немесе құймаларды алу;</w:t>
      </w:r>
    </w:p>
    <w:bookmarkEnd w:id="351"/>
    <w:bookmarkStart w:name="z355" w:id="352"/>
    <w:p>
      <w:pPr>
        <w:spacing w:after="0"/>
        <w:ind w:left="0"/>
        <w:jc w:val="both"/>
      </w:pPr>
      <w:r>
        <w:rPr>
          <w:rFonts w:ascii="Times New Roman"/>
          <w:b w:val="false"/>
          <w:i w:val="false"/>
          <w:color w:val="000000"/>
          <w:sz w:val="28"/>
        </w:rPr>
        <w:t>
      формаларды металл құюға дайындау;</w:t>
      </w:r>
    </w:p>
    <w:bookmarkEnd w:id="352"/>
    <w:bookmarkStart w:name="z356" w:id="353"/>
    <w:p>
      <w:pPr>
        <w:spacing w:after="0"/>
        <w:ind w:left="0"/>
        <w:jc w:val="both"/>
      </w:pPr>
      <w:r>
        <w:rPr>
          <w:rFonts w:ascii="Times New Roman"/>
          <w:b w:val="false"/>
          <w:i w:val="false"/>
          <w:color w:val="000000"/>
          <w:sz w:val="28"/>
        </w:rPr>
        <w:t>
      сыртын қарап құю арқылы сапасын айқындау.</w:t>
      </w:r>
    </w:p>
    <w:bookmarkEnd w:id="353"/>
    <w:bookmarkStart w:name="z357" w:id="354"/>
    <w:p>
      <w:pPr>
        <w:spacing w:after="0"/>
        <w:ind w:left="0"/>
        <w:jc w:val="both"/>
      </w:pPr>
      <w:r>
        <w:rPr>
          <w:rFonts w:ascii="Times New Roman"/>
          <w:b w:val="false"/>
          <w:i w:val="false"/>
          <w:color w:val="000000"/>
          <w:sz w:val="28"/>
        </w:rPr>
        <w:t>
      73. Білуге тиіс:</w:t>
      </w:r>
    </w:p>
    <w:bookmarkEnd w:id="354"/>
    <w:bookmarkStart w:name="z358" w:id="355"/>
    <w:p>
      <w:pPr>
        <w:spacing w:after="0"/>
        <w:ind w:left="0"/>
        <w:jc w:val="both"/>
      </w:pPr>
      <w:r>
        <w:rPr>
          <w:rFonts w:ascii="Times New Roman"/>
          <w:b w:val="false"/>
          <w:i w:val="false"/>
          <w:color w:val="000000"/>
          <w:sz w:val="28"/>
        </w:rPr>
        <w:t>
      түсті металдарды, болат және шойынды балқыту және құю технологиялық процесі;</w:t>
      </w:r>
    </w:p>
    <w:bookmarkEnd w:id="355"/>
    <w:bookmarkStart w:name="z359" w:id="356"/>
    <w:p>
      <w:pPr>
        <w:spacing w:after="0"/>
        <w:ind w:left="0"/>
        <w:jc w:val="both"/>
      </w:pPr>
      <w:r>
        <w:rPr>
          <w:rFonts w:ascii="Times New Roman"/>
          <w:b w:val="false"/>
          <w:i w:val="false"/>
          <w:color w:val="000000"/>
          <w:sz w:val="28"/>
        </w:rPr>
        <w:t>
      құю пештері мен құрылғыларының қолдану принципі мен пайдалану ережесі;</w:t>
      </w:r>
    </w:p>
    <w:bookmarkEnd w:id="356"/>
    <w:bookmarkStart w:name="z360" w:id="357"/>
    <w:p>
      <w:pPr>
        <w:spacing w:after="0"/>
        <w:ind w:left="0"/>
        <w:jc w:val="both"/>
      </w:pPr>
      <w:r>
        <w:rPr>
          <w:rFonts w:ascii="Times New Roman"/>
          <w:b w:val="false"/>
          <w:i w:val="false"/>
          <w:color w:val="000000"/>
          <w:sz w:val="28"/>
        </w:rPr>
        <w:t>
      қолданылатын бақылау-өлшеу аспаптары, кокильдің қызметі, оны дайындау және құю ережесі;</w:t>
      </w:r>
    </w:p>
    <w:bookmarkEnd w:id="357"/>
    <w:bookmarkStart w:name="z361" w:id="358"/>
    <w:p>
      <w:pPr>
        <w:spacing w:after="0"/>
        <w:ind w:left="0"/>
        <w:jc w:val="both"/>
      </w:pPr>
      <w:r>
        <w:rPr>
          <w:rFonts w:ascii="Times New Roman"/>
          <w:b w:val="false"/>
          <w:i w:val="false"/>
          <w:color w:val="000000"/>
          <w:sz w:val="28"/>
        </w:rPr>
        <w:t>
      даяр құймаларға қойылатын талаптар.</w:t>
      </w:r>
    </w:p>
    <w:bookmarkEnd w:id="358"/>
    <w:bookmarkStart w:name="z362" w:id="359"/>
    <w:p>
      <w:pPr>
        <w:spacing w:after="0"/>
        <w:ind w:left="0"/>
        <w:jc w:val="both"/>
      </w:pPr>
      <w:r>
        <w:rPr>
          <w:rFonts w:ascii="Times New Roman"/>
          <w:b w:val="false"/>
          <w:i w:val="false"/>
          <w:color w:val="000000"/>
          <w:sz w:val="28"/>
        </w:rPr>
        <w:t>
      74. Жұмыс үлгілері:</w:t>
      </w:r>
    </w:p>
    <w:bookmarkEnd w:id="359"/>
    <w:bookmarkStart w:name="z363" w:id="360"/>
    <w:p>
      <w:pPr>
        <w:spacing w:after="0"/>
        <w:ind w:left="0"/>
        <w:jc w:val="both"/>
      </w:pPr>
      <w:r>
        <w:rPr>
          <w:rFonts w:ascii="Times New Roman"/>
          <w:b w:val="false"/>
          <w:i w:val="false"/>
          <w:color w:val="000000"/>
          <w:sz w:val="28"/>
        </w:rPr>
        <w:t>
      1) құмыралар;</w:t>
      </w:r>
    </w:p>
    <w:bookmarkEnd w:id="360"/>
    <w:bookmarkStart w:name="z364" w:id="361"/>
    <w:p>
      <w:pPr>
        <w:spacing w:after="0"/>
        <w:ind w:left="0"/>
        <w:jc w:val="both"/>
      </w:pPr>
      <w:r>
        <w:rPr>
          <w:rFonts w:ascii="Times New Roman"/>
          <w:b w:val="false"/>
          <w:i w:val="false"/>
          <w:color w:val="000000"/>
          <w:sz w:val="28"/>
        </w:rPr>
        <w:t>
      2) көркемөнер композициялары мен скульптураларының құрама бөлшектері;</w:t>
      </w:r>
    </w:p>
    <w:bookmarkEnd w:id="361"/>
    <w:bookmarkStart w:name="z365" w:id="362"/>
    <w:p>
      <w:pPr>
        <w:spacing w:after="0"/>
        <w:ind w:left="0"/>
        <w:jc w:val="both"/>
      </w:pPr>
      <w:r>
        <w:rPr>
          <w:rFonts w:ascii="Times New Roman"/>
          <w:b w:val="false"/>
          <w:i w:val="false"/>
          <w:color w:val="000000"/>
          <w:sz w:val="28"/>
        </w:rPr>
        <w:t>
      3) аң фигураларын құю.</w:t>
      </w:r>
    </w:p>
    <w:bookmarkEnd w:id="362"/>
    <w:bookmarkStart w:name="z366" w:id="363"/>
    <w:p>
      <w:pPr>
        <w:spacing w:after="0"/>
        <w:ind w:left="0"/>
        <w:jc w:val="both"/>
      </w:pPr>
      <w:r>
        <w:rPr>
          <w:rFonts w:ascii="Times New Roman"/>
          <w:b w:val="false"/>
          <w:i w:val="false"/>
          <w:color w:val="000000"/>
          <w:sz w:val="28"/>
        </w:rPr>
        <w:t>
      Параграф 2. Көркемөнер бұйымдарын құюшы, 3-разряд</w:t>
      </w:r>
    </w:p>
    <w:bookmarkEnd w:id="363"/>
    <w:bookmarkStart w:name="z367" w:id="364"/>
    <w:p>
      <w:pPr>
        <w:spacing w:after="0"/>
        <w:ind w:left="0"/>
        <w:jc w:val="both"/>
      </w:pPr>
      <w:r>
        <w:rPr>
          <w:rFonts w:ascii="Times New Roman"/>
          <w:b w:val="false"/>
          <w:i w:val="false"/>
          <w:color w:val="000000"/>
          <w:sz w:val="28"/>
        </w:rPr>
        <w:t>
      75. Жұмыс сипаттамасы:</w:t>
      </w:r>
    </w:p>
    <w:bookmarkEnd w:id="364"/>
    <w:bookmarkStart w:name="z368" w:id="365"/>
    <w:p>
      <w:pPr>
        <w:spacing w:after="0"/>
        <w:ind w:left="0"/>
        <w:jc w:val="both"/>
      </w:pPr>
      <w:r>
        <w:rPr>
          <w:rFonts w:ascii="Times New Roman"/>
          <w:b w:val="false"/>
          <w:i w:val="false"/>
          <w:color w:val="000000"/>
          <w:sz w:val="28"/>
        </w:rPr>
        <w:t>
      түсті металдардан жасалған күрделі бөлшектер мен көркемөнер бұйымдарын және олардың қорытпаларын, шойын және болатты кокильге немесе формаларға құю;</w:t>
      </w:r>
    </w:p>
    <w:bookmarkEnd w:id="365"/>
    <w:bookmarkStart w:name="z369" w:id="366"/>
    <w:p>
      <w:pPr>
        <w:spacing w:after="0"/>
        <w:ind w:left="0"/>
        <w:jc w:val="both"/>
      </w:pPr>
      <w:r>
        <w:rPr>
          <w:rFonts w:ascii="Times New Roman"/>
          <w:b w:val="false"/>
          <w:i w:val="false"/>
          <w:color w:val="000000"/>
          <w:sz w:val="28"/>
        </w:rPr>
        <w:t>
      балқытылған модельдер бойынша күміс және алтыннан жасалған күрделі конфигурациялы көркемөнер бұйымдарын құю;</w:t>
      </w:r>
    </w:p>
    <w:bookmarkEnd w:id="366"/>
    <w:bookmarkStart w:name="z370" w:id="367"/>
    <w:p>
      <w:pPr>
        <w:spacing w:after="0"/>
        <w:ind w:left="0"/>
        <w:jc w:val="both"/>
      </w:pPr>
      <w:r>
        <w:rPr>
          <w:rFonts w:ascii="Times New Roman"/>
          <w:b w:val="false"/>
          <w:i w:val="false"/>
          <w:color w:val="000000"/>
          <w:sz w:val="28"/>
        </w:rPr>
        <w:t>
      арнайы режим бойынша блоктарды бояу және кептіру;</w:t>
      </w:r>
    </w:p>
    <w:bookmarkEnd w:id="367"/>
    <w:bookmarkStart w:name="z371" w:id="368"/>
    <w:p>
      <w:pPr>
        <w:spacing w:after="0"/>
        <w:ind w:left="0"/>
        <w:jc w:val="both"/>
      </w:pPr>
      <w:r>
        <w:rPr>
          <w:rFonts w:ascii="Times New Roman"/>
          <w:b w:val="false"/>
          <w:i w:val="false"/>
          <w:color w:val="000000"/>
          <w:sz w:val="28"/>
        </w:rPr>
        <w:t>
      бояуларды дайындау;</w:t>
      </w:r>
    </w:p>
    <w:bookmarkEnd w:id="368"/>
    <w:bookmarkStart w:name="z372" w:id="369"/>
    <w:p>
      <w:pPr>
        <w:spacing w:after="0"/>
        <w:ind w:left="0"/>
        <w:jc w:val="both"/>
      </w:pPr>
      <w:r>
        <w:rPr>
          <w:rFonts w:ascii="Times New Roman"/>
          <w:b w:val="false"/>
          <w:i w:val="false"/>
          <w:color w:val="000000"/>
          <w:sz w:val="28"/>
        </w:rPr>
        <w:t>
      модельді құрамды күйдіру;</w:t>
      </w:r>
    </w:p>
    <w:bookmarkEnd w:id="369"/>
    <w:bookmarkStart w:name="z373" w:id="370"/>
    <w:p>
      <w:pPr>
        <w:spacing w:after="0"/>
        <w:ind w:left="0"/>
        <w:jc w:val="both"/>
      </w:pPr>
      <w:r>
        <w:rPr>
          <w:rFonts w:ascii="Times New Roman"/>
          <w:b w:val="false"/>
          <w:i w:val="false"/>
          <w:color w:val="000000"/>
          <w:sz w:val="28"/>
        </w:rPr>
        <w:t>
      магний қорытпасын балқыту.</w:t>
      </w:r>
    </w:p>
    <w:bookmarkEnd w:id="370"/>
    <w:bookmarkStart w:name="z374" w:id="371"/>
    <w:p>
      <w:pPr>
        <w:spacing w:after="0"/>
        <w:ind w:left="0"/>
        <w:jc w:val="both"/>
      </w:pPr>
      <w:r>
        <w:rPr>
          <w:rFonts w:ascii="Times New Roman"/>
          <w:b w:val="false"/>
          <w:i w:val="false"/>
          <w:color w:val="000000"/>
          <w:sz w:val="28"/>
        </w:rPr>
        <w:t>
      76. Білуге тиіс:</w:t>
      </w:r>
    </w:p>
    <w:bookmarkEnd w:id="371"/>
    <w:bookmarkStart w:name="z375" w:id="372"/>
    <w:p>
      <w:pPr>
        <w:spacing w:after="0"/>
        <w:ind w:left="0"/>
        <w:jc w:val="both"/>
      </w:pPr>
      <w:r>
        <w:rPr>
          <w:rFonts w:ascii="Times New Roman"/>
          <w:b w:val="false"/>
          <w:i w:val="false"/>
          <w:color w:val="000000"/>
          <w:sz w:val="28"/>
        </w:rPr>
        <w:t>
      күрделі көркемөнер, скульптуралық және зергерлік бұйымдарға арналған құнды металдарды балқыту технологиялық процесі;</w:t>
      </w:r>
    </w:p>
    <w:bookmarkEnd w:id="372"/>
    <w:bookmarkStart w:name="z376" w:id="373"/>
    <w:p>
      <w:pPr>
        <w:spacing w:after="0"/>
        <w:ind w:left="0"/>
        <w:jc w:val="both"/>
      </w:pPr>
      <w:r>
        <w:rPr>
          <w:rFonts w:ascii="Times New Roman"/>
          <w:b w:val="false"/>
          <w:i w:val="false"/>
          <w:color w:val="000000"/>
          <w:sz w:val="28"/>
        </w:rPr>
        <w:t>
      шикіқұрам материалдарының қасиеті;</w:t>
      </w:r>
    </w:p>
    <w:bookmarkEnd w:id="373"/>
    <w:bookmarkStart w:name="z377" w:id="374"/>
    <w:p>
      <w:pPr>
        <w:spacing w:after="0"/>
        <w:ind w:left="0"/>
        <w:jc w:val="both"/>
      </w:pPr>
      <w:r>
        <w:rPr>
          <w:rFonts w:ascii="Times New Roman"/>
          <w:b w:val="false"/>
          <w:i w:val="false"/>
          <w:color w:val="000000"/>
          <w:sz w:val="28"/>
        </w:rPr>
        <w:t>
      қызметі және құрамы, олардың металдың қасиетіне және сапасына әсері, түрлі лигатураларды әзірлеу тәсілдері;</w:t>
      </w:r>
    </w:p>
    <w:bookmarkEnd w:id="374"/>
    <w:bookmarkStart w:name="z378" w:id="375"/>
    <w:p>
      <w:pPr>
        <w:spacing w:after="0"/>
        <w:ind w:left="0"/>
        <w:jc w:val="both"/>
      </w:pPr>
      <w:r>
        <w:rPr>
          <w:rFonts w:ascii="Times New Roman"/>
          <w:b w:val="false"/>
          <w:i w:val="false"/>
          <w:color w:val="000000"/>
          <w:sz w:val="28"/>
        </w:rPr>
        <w:t>
      қышқылдағыштар мен флюстар, олардың қасиеті мен металдың сапасына әсері, құю кезіндегі металл мен балқымалардың температурасы.</w:t>
      </w:r>
    </w:p>
    <w:bookmarkEnd w:id="375"/>
    <w:bookmarkStart w:name="z379" w:id="376"/>
    <w:p>
      <w:pPr>
        <w:spacing w:after="0"/>
        <w:ind w:left="0"/>
        <w:jc w:val="both"/>
      </w:pPr>
      <w:r>
        <w:rPr>
          <w:rFonts w:ascii="Times New Roman"/>
          <w:b w:val="false"/>
          <w:i w:val="false"/>
          <w:color w:val="000000"/>
          <w:sz w:val="28"/>
        </w:rPr>
        <w:t>
      77. Жұмыс үлгілері:</w:t>
      </w:r>
    </w:p>
    <w:bookmarkEnd w:id="376"/>
    <w:bookmarkStart w:name="z380" w:id="377"/>
    <w:p>
      <w:pPr>
        <w:spacing w:after="0"/>
        <w:ind w:left="0"/>
        <w:jc w:val="both"/>
      </w:pPr>
      <w:r>
        <w:rPr>
          <w:rFonts w:ascii="Times New Roman"/>
          <w:b w:val="false"/>
          <w:i w:val="false"/>
          <w:color w:val="000000"/>
          <w:sz w:val="28"/>
        </w:rPr>
        <w:t>
      1) зергерлік бұйымдарды;</w:t>
      </w:r>
    </w:p>
    <w:bookmarkEnd w:id="377"/>
    <w:bookmarkStart w:name="z381" w:id="378"/>
    <w:p>
      <w:pPr>
        <w:spacing w:after="0"/>
        <w:ind w:left="0"/>
        <w:jc w:val="both"/>
      </w:pPr>
      <w:r>
        <w:rPr>
          <w:rFonts w:ascii="Times New Roman"/>
          <w:b w:val="false"/>
          <w:i w:val="false"/>
          <w:color w:val="000000"/>
          <w:sz w:val="28"/>
        </w:rPr>
        <w:t>
      2) статуялар мен бюсттер, скульптура блоктарын құю.</w:t>
      </w:r>
    </w:p>
    <w:bookmarkEnd w:id="378"/>
    <w:bookmarkStart w:name="z382" w:id="379"/>
    <w:p>
      <w:pPr>
        <w:spacing w:after="0"/>
        <w:ind w:left="0"/>
        <w:jc w:val="both"/>
      </w:pPr>
      <w:r>
        <w:rPr>
          <w:rFonts w:ascii="Times New Roman"/>
          <w:b w:val="false"/>
          <w:i w:val="false"/>
          <w:color w:val="000000"/>
          <w:sz w:val="28"/>
        </w:rPr>
        <w:t>
      Параграф 3. Көркемөнер бұйымдарын құюшы, 4-разряд</w:t>
      </w:r>
    </w:p>
    <w:bookmarkEnd w:id="379"/>
    <w:bookmarkStart w:name="z383" w:id="380"/>
    <w:p>
      <w:pPr>
        <w:spacing w:after="0"/>
        <w:ind w:left="0"/>
        <w:jc w:val="both"/>
      </w:pPr>
      <w:r>
        <w:rPr>
          <w:rFonts w:ascii="Times New Roman"/>
          <w:b w:val="false"/>
          <w:i w:val="false"/>
          <w:color w:val="000000"/>
          <w:sz w:val="28"/>
        </w:rPr>
        <w:t>
      78. Жұмыс сипаттамасы:</w:t>
      </w:r>
    </w:p>
    <w:bookmarkEnd w:id="380"/>
    <w:bookmarkStart w:name="z384" w:id="381"/>
    <w:p>
      <w:pPr>
        <w:spacing w:after="0"/>
        <w:ind w:left="0"/>
        <w:jc w:val="both"/>
      </w:pPr>
      <w:r>
        <w:rPr>
          <w:rFonts w:ascii="Times New Roman"/>
          <w:b w:val="false"/>
          <w:i w:val="false"/>
          <w:color w:val="000000"/>
          <w:sz w:val="28"/>
        </w:rPr>
        <w:t>
      құнды металдардан жасалған балқытылған модельдер бойынша ерекше күрделі конфигурациядағы зергерлік және көркемөнер бұйымдарын құю;</w:t>
      </w:r>
    </w:p>
    <w:bookmarkEnd w:id="381"/>
    <w:bookmarkStart w:name="z385" w:id="382"/>
    <w:p>
      <w:pPr>
        <w:spacing w:after="0"/>
        <w:ind w:left="0"/>
        <w:jc w:val="both"/>
      </w:pPr>
      <w:r>
        <w:rPr>
          <w:rFonts w:ascii="Times New Roman"/>
          <w:b w:val="false"/>
          <w:i w:val="false"/>
          <w:color w:val="000000"/>
          <w:sz w:val="28"/>
        </w:rPr>
        <w:t>
      түрлі әдістермен түсті және қара металдар мен балқымалардың бетіндегі жұқа және фигуралы шықпалары бар ерекше күрделі және маңызды, қабырғалары жұқа және іші металл бөлшектерді құю;</w:t>
      </w:r>
    </w:p>
    <w:bookmarkEnd w:id="382"/>
    <w:bookmarkStart w:name="z386" w:id="383"/>
    <w:p>
      <w:pPr>
        <w:spacing w:after="0"/>
        <w:ind w:left="0"/>
        <w:jc w:val="both"/>
      </w:pPr>
      <w:r>
        <w:rPr>
          <w:rFonts w:ascii="Times New Roman"/>
          <w:b w:val="false"/>
          <w:i w:val="false"/>
          <w:color w:val="000000"/>
          <w:sz w:val="28"/>
        </w:rPr>
        <w:t>
      арнайы режим бойынша аммиакта және хлорлы аммонийде өңдеу, құю және кептіру;</w:t>
      </w:r>
    </w:p>
    <w:bookmarkEnd w:id="383"/>
    <w:bookmarkStart w:name="z387" w:id="384"/>
    <w:p>
      <w:pPr>
        <w:spacing w:after="0"/>
        <w:ind w:left="0"/>
        <w:jc w:val="both"/>
      </w:pPr>
      <w:r>
        <w:rPr>
          <w:rFonts w:ascii="Times New Roman"/>
          <w:b w:val="false"/>
          <w:i w:val="false"/>
          <w:color w:val="000000"/>
          <w:sz w:val="28"/>
        </w:rPr>
        <w:t>
      арнайы құрылғыларға қызмет көрсету;</w:t>
      </w:r>
    </w:p>
    <w:bookmarkEnd w:id="384"/>
    <w:bookmarkStart w:name="z388" w:id="385"/>
    <w:p>
      <w:pPr>
        <w:spacing w:after="0"/>
        <w:ind w:left="0"/>
        <w:jc w:val="both"/>
      </w:pPr>
      <w:r>
        <w:rPr>
          <w:rFonts w:ascii="Times New Roman"/>
          <w:b w:val="false"/>
          <w:i w:val="false"/>
          <w:color w:val="000000"/>
          <w:sz w:val="28"/>
        </w:rPr>
        <w:t>
      вакуумдағы металды балқыту және құю.</w:t>
      </w:r>
    </w:p>
    <w:bookmarkEnd w:id="385"/>
    <w:bookmarkStart w:name="z389" w:id="386"/>
    <w:p>
      <w:pPr>
        <w:spacing w:after="0"/>
        <w:ind w:left="0"/>
        <w:jc w:val="both"/>
      </w:pPr>
      <w:r>
        <w:rPr>
          <w:rFonts w:ascii="Times New Roman"/>
          <w:b w:val="false"/>
          <w:i w:val="false"/>
          <w:color w:val="000000"/>
          <w:sz w:val="28"/>
        </w:rPr>
        <w:t>
      79. Білуге тиіс:</w:t>
      </w:r>
    </w:p>
    <w:bookmarkEnd w:id="386"/>
    <w:bookmarkStart w:name="z390" w:id="387"/>
    <w:p>
      <w:pPr>
        <w:spacing w:after="0"/>
        <w:ind w:left="0"/>
        <w:jc w:val="both"/>
      </w:pPr>
      <w:r>
        <w:rPr>
          <w:rFonts w:ascii="Times New Roman"/>
          <w:b w:val="false"/>
          <w:i w:val="false"/>
          <w:color w:val="000000"/>
          <w:sz w:val="28"/>
        </w:rPr>
        <w:t>
      вакуумдағы металды балқыту және құю технологиялық процесі;</w:t>
      </w:r>
    </w:p>
    <w:bookmarkEnd w:id="387"/>
    <w:bookmarkStart w:name="z391" w:id="388"/>
    <w:p>
      <w:pPr>
        <w:spacing w:after="0"/>
        <w:ind w:left="0"/>
        <w:jc w:val="both"/>
      </w:pPr>
      <w:r>
        <w:rPr>
          <w:rFonts w:ascii="Times New Roman"/>
          <w:b w:val="false"/>
          <w:i w:val="false"/>
          <w:color w:val="000000"/>
          <w:sz w:val="28"/>
        </w:rPr>
        <w:t>
      бақылау-өлшеу аппаратураны пайдалану ережесі;</w:t>
      </w:r>
    </w:p>
    <w:bookmarkEnd w:id="388"/>
    <w:bookmarkStart w:name="z392" w:id="389"/>
    <w:p>
      <w:pPr>
        <w:spacing w:after="0"/>
        <w:ind w:left="0"/>
        <w:jc w:val="both"/>
      </w:pPr>
      <w:r>
        <w:rPr>
          <w:rFonts w:ascii="Times New Roman"/>
          <w:b w:val="false"/>
          <w:i w:val="false"/>
          <w:color w:val="000000"/>
          <w:sz w:val="28"/>
        </w:rPr>
        <w:t>
      зергер бұйымдардың блоктарын бояу және оларды арнайы режим бойынша кептіру.</w:t>
      </w:r>
    </w:p>
    <w:bookmarkEnd w:id="389"/>
    <w:bookmarkStart w:name="z393" w:id="390"/>
    <w:p>
      <w:pPr>
        <w:spacing w:after="0"/>
        <w:ind w:left="0"/>
        <w:jc w:val="both"/>
      </w:pPr>
      <w:r>
        <w:rPr>
          <w:rFonts w:ascii="Times New Roman"/>
          <w:b w:val="false"/>
          <w:i w:val="false"/>
          <w:color w:val="000000"/>
          <w:sz w:val="28"/>
        </w:rPr>
        <w:t>
      80. Жұмыс үлгілері:</w:t>
      </w:r>
    </w:p>
    <w:bookmarkEnd w:id="390"/>
    <w:bookmarkStart w:name="z394" w:id="391"/>
    <w:p>
      <w:pPr>
        <w:spacing w:after="0"/>
        <w:ind w:left="0"/>
        <w:jc w:val="both"/>
      </w:pPr>
      <w:r>
        <w:rPr>
          <w:rFonts w:ascii="Times New Roman"/>
          <w:b w:val="false"/>
          <w:i w:val="false"/>
          <w:color w:val="000000"/>
          <w:sz w:val="28"/>
        </w:rPr>
        <w:t>
      1) барельефтер;</w:t>
      </w:r>
    </w:p>
    <w:bookmarkEnd w:id="391"/>
    <w:bookmarkStart w:name="z395" w:id="392"/>
    <w:p>
      <w:pPr>
        <w:spacing w:after="0"/>
        <w:ind w:left="0"/>
        <w:jc w:val="both"/>
      </w:pPr>
      <w:r>
        <w:rPr>
          <w:rFonts w:ascii="Times New Roman"/>
          <w:b w:val="false"/>
          <w:i w:val="false"/>
          <w:color w:val="000000"/>
          <w:sz w:val="28"/>
        </w:rPr>
        <w:t>
      2) жұқа суреті бар зергерлік бұйымдар;</w:t>
      </w:r>
    </w:p>
    <w:bookmarkEnd w:id="392"/>
    <w:bookmarkStart w:name="z396" w:id="393"/>
    <w:p>
      <w:pPr>
        <w:spacing w:after="0"/>
        <w:ind w:left="0"/>
        <w:jc w:val="both"/>
      </w:pPr>
      <w:r>
        <w:rPr>
          <w:rFonts w:ascii="Times New Roman"/>
          <w:b w:val="false"/>
          <w:i w:val="false"/>
          <w:color w:val="000000"/>
          <w:sz w:val="28"/>
        </w:rPr>
        <w:t>
      3) көп фигуралы композицияларды құю.</w:t>
      </w:r>
    </w:p>
    <w:bookmarkEnd w:id="393"/>
    <w:bookmarkStart w:name="z397" w:id="394"/>
    <w:p>
      <w:pPr>
        <w:spacing w:after="0"/>
        <w:ind w:left="0"/>
        <w:jc w:val="both"/>
      </w:pPr>
      <w:r>
        <w:rPr>
          <w:rFonts w:ascii="Times New Roman"/>
          <w:b w:val="false"/>
          <w:i w:val="false"/>
          <w:color w:val="000000"/>
          <w:sz w:val="28"/>
        </w:rPr>
        <w:t>
      8. Күйдіруші</w:t>
      </w:r>
    </w:p>
    <w:bookmarkEnd w:id="394"/>
    <w:bookmarkStart w:name="z398" w:id="395"/>
    <w:p>
      <w:pPr>
        <w:spacing w:after="0"/>
        <w:ind w:left="0"/>
        <w:jc w:val="both"/>
      </w:pPr>
      <w:r>
        <w:rPr>
          <w:rFonts w:ascii="Times New Roman"/>
          <w:b w:val="false"/>
          <w:i w:val="false"/>
          <w:color w:val="000000"/>
          <w:sz w:val="28"/>
        </w:rPr>
        <w:t>
      Параграф 1. Күйдіруші, 2-разряд</w:t>
      </w:r>
    </w:p>
    <w:bookmarkEnd w:id="395"/>
    <w:bookmarkStart w:name="z399" w:id="396"/>
    <w:p>
      <w:pPr>
        <w:spacing w:after="0"/>
        <w:ind w:left="0"/>
        <w:jc w:val="both"/>
      </w:pPr>
      <w:r>
        <w:rPr>
          <w:rFonts w:ascii="Times New Roman"/>
          <w:b w:val="false"/>
          <w:i w:val="false"/>
          <w:color w:val="000000"/>
          <w:sz w:val="28"/>
        </w:rPr>
        <w:t>
      81. Жұмыс сипаттамасы:</w:t>
      </w:r>
    </w:p>
    <w:bookmarkEnd w:id="396"/>
    <w:bookmarkStart w:name="z400" w:id="397"/>
    <w:p>
      <w:pPr>
        <w:spacing w:after="0"/>
        <w:ind w:left="0"/>
        <w:jc w:val="both"/>
      </w:pPr>
      <w:r>
        <w:rPr>
          <w:rFonts w:ascii="Times New Roman"/>
          <w:b w:val="false"/>
          <w:i w:val="false"/>
          <w:color w:val="000000"/>
          <w:sz w:val="28"/>
        </w:rPr>
        <w:t>
      көркемдеп өңдеу мақсатында түсті металдан жасалған түрлі дайындамаларды, бөлшектерді муфта және электр пештеріндегі белгіленген технологиялық процесс бойынша күйдіру және жіберу;</w:t>
      </w:r>
    </w:p>
    <w:bookmarkEnd w:id="397"/>
    <w:bookmarkStart w:name="z401" w:id="398"/>
    <w:p>
      <w:pPr>
        <w:spacing w:after="0"/>
        <w:ind w:left="0"/>
        <w:jc w:val="both"/>
      </w:pPr>
      <w:r>
        <w:rPr>
          <w:rFonts w:ascii="Times New Roman"/>
          <w:b w:val="false"/>
          <w:i w:val="false"/>
          <w:color w:val="000000"/>
          <w:sz w:val="28"/>
        </w:rPr>
        <w:t>
      процестерді жүргізу, күйдіру үшін пештер мен айлабұйымдарды дайындау;</w:t>
      </w:r>
    </w:p>
    <w:bookmarkEnd w:id="398"/>
    <w:bookmarkStart w:name="z402" w:id="399"/>
    <w:p>
      <w:pPr>
        <w:spacing w:after="0"/>
        <w:ind w:left="0"/>
        <w:jc w:val="both"/>
      </w:pPr>
      <w:r>
        <w:rPr>
          <w:rFonts w:ascii="Times New Roman"/>
          <w:b w:val="false"/>
          <w:i w:val="false"/>
          <w:color w:val="000000"/>
          <w:sz w:val="28"/>
        </w:rPr>
        <w:t>
      берілген температураға термореттегішті орнату және аспаптар бойынша пештердің жұмыс режимін қадағалау.</w:t>
      </w:r>
    </w:p>
    <w:bookmarkEnd w:id="399"/>
    <w:bookmarkStart w:name="z403" w:id="400"/>
    <w:p>
      <w:pPr>
        <w:spacing w:after="0"/>
        <w:ind w:left="0"/>
        <w:jc w:val="both"/>
      </w:pPr>
      <w:r>
        <w:rPr>
          <w:rFonts w:ascii="Times New Roman"/>
          <w:b w:val="false"/>
          <w:i w:val="false"/>
          <w:color w:val="000000"/>
          <w:sz w:val="28"/>
        </w:rPr>
        <w:t>
      82. Білуге тиіс:</w:t>
      </w:r>
    </w:p>
    <w:bookmarkEnd w:id="400"/>
    <w:bookmarkStart w:name="z404" w:id="401"/>
    <w:p>
      <w:pPr>
        <w:spacing w:after="0"/>
        <w:ind w:left="0"/>
        <w:jc w:val="both"/>
      </w:pPr>
      <w:r>
        <w:rPr>
          <w:rFonts w:ascii="Times New Roman"/>
          <w:b w:val="false"/>
          <w:i w:val="false"/>
          <w:color w:val="000000"/>
          <w:sz w:val="28"/>
        </w:rPr>
        <w:t>
      муфта және электр пештердің құрылымы мен пайдалану ережесі;</w:t>
      </w:r>
    </w:p>
    <w:bookmarkEnd w:id="401"/>
    <w:bookmarkStart w:name="z405" w:id="402"/>
    <w:p>
      <w:pPr>
        <w:spacing w:after="0"/>
        <w:ind w:left="0"/>
        <w:jc w:val="both"/>
      </w:pPr>
      <w:r>
        <w:rPr>
          <w:rFonts w:ascii="Times New Roman"/>
          <w:b w:val="false"/>
          <w:i w:val="false"/>
          <w:color w:val="000000"/>
          <w:sz w:val="28"/>
        </w:rPr>
        <w:t>
      күйдіру қызметі, оның өңделетін материалға әсері.</w:t>
      </w:r>
    </w:p>
    <w:bookmarkEnd w:id="402"/>
    <w:bookmarkStart w:name="z406" w:id="403"/>
    <w:p>
      <w:pPr>
        <w:spacing w:after="0"/>
        <w:ind w:left="0"/>
        <w:jc w:val="both"/>
      </w:pPr>
      <w:r>
        <w:rPr>
          <w:rFonts w:ascii="Times New Roman"/>
          <w:b w:val="false"/>
          <w:i w:val="false"/>
          <w:color w:val="000000"/>
          <w:sz w:val="28"/>
        </w:rPr>
        <w:t>
      83. Жұмыс үлгілері:</w:t>
      </w:r>
    </w:p>
    <w:bookmarkEnd w:id="403"/>
    <w:bookmarkStart w:name="z407" w:id="404"/>
    <w:p>
      <w:pPr>
        <w:spacing w:after="0"/>
        <w:ind w:left="0"/>
        <w:jc w:val="both"/>
      </w:pPr>
      <w:r>
        <w:rPr>
          <w:rFonts w:ascii="Times New Roman"/>
          <w:b w:val="false"/>
          <w:i w:val="false"/>
          <w:color w:val="000000"/>
          <w:sz w:val="28"/>
        </w:rPr>
        <w:t>
      көркемөнер бұйымдарына қосымшалар;</w:t>
      </w:r>
    </w:p>
    <w:bookmarkEnd w:id="404"/>
    <w:bookmarkStart w:name="z408" w:id="405"/>
    <w:p>
      <w:pPr>
        <w:spacing w:after="0"/>
        <w:ind w:left="0"/>
        <w:jc w:val="both"/>
      </w:pPr>
      <w:r>
        <w:rPr>
          <w:rFonts w:ascii="Times New Roman"/>
          <w:b w:val="false"/>
          <w:i w:val="false"/>
          <w:color w:val="000000"/>
          <w:sz w:val="28"/>
        </w:rPr>
        <w:t>
      ілгектер;</w:t>
      </w:r>
    </w:p>
    <w:bookmarkEnd w:id="405"/>
    <w:bookmarkStart w:name="z409" w:id="406"/>
    <w:p>
      <w:pPr>
        <w:spacing w:after="0"/>
        <w:ind w:left="0"/>
        <w:jc w:val="both"/>
      </w:pPr>
      <w:r>
        <w:rPr>
          <w:rFonts w:ascii="Times New Roman"/>
          <w:b w:val="false"/>
          <w:i w:val="false"/>
          <w:color w:val="000000"/>
          <w:sz w:val="28"/>
        </w:rPr>
        <w:t>
      белдік тоғаларын күйдіру және жіберу.</w:t>
      </w:r>
    </w:p>
    <w:bookmarkEnd w:id="406"/>
    <w:bookmarkStart w:name="z410" w:id="407"/>
    <w:p>
      <w:pPr>
        <w:spacing w:after="0"/>
        <w:ind w:left="0"/>
        <w:jc w:val="both"/>
      </w:pPr>
      <w:r>
        <w:rPr>
          <w:rFonts w:ascii="Times New Roman"/>
          <w:b w:val="false"/>
          <w:i w:val="false"/>
          <w:color w:val="000000"/>
          <w:sz w:val="28"/>
        </w:rPr>
        <w:t>
      Параграф 2. Күйдіруші, 3-разряд</w:t>
      </w:r>
    </w:p>
    <w:bookmarkEnd w:id="407"/>
    <w:bookmarkStart w:name="z411" w:id="408"/>
    <w:p>
      <w:pPr>
        <w:spacing w:after="0"/>
        <w:ind w:left="0"/>
        <w:jc w:val="both"/>
      </w:pPr>
      <w:r>
        <w:rPr>
          <w:rFonts w:ascii="Times New Roman"/>
          <w:b w:val="false"/>
          <w:i w:val="false"/>
          <w:color w:val="000000"/>
          <w:sz w:val="28"/>
        </w:rPr>
        <w:t>
      84. Жұмыс сипаттамасы:</w:t>
      </w:r>
    </w:p>
    <w:bookmarkEnd w:id="408"/>
    <w:bookmarkStart w:name="z412" w:id="409"/>
    <w:p>
      <w:pPr>
        <w:spacing w:after="0"/>
        <w:ind w:left="0"/>
        <w:jc w:val="both"/>
      </w:pPr>
      <w:r>
        <w:rPr>
          <w:rFonts w:ascii="Times New Roman"/>
          <w:b w:val="false"/>
          <w:i w:val="false"/>
          <w:color w:val="000000"/>
          <w:sz w:val="28"/>
        </w:rPr>
        <w:t>
      түсті және құнды металдан жасалған қарапайым және орташа күрделіктегі көркемөнер және зергерлік бұйымдарындағы эмальды күйдіру және балқыту;</w:t>
      </w:r>
    </w:p>
    <w:bookmarkEnd w:id="409"/>
    <w:bookmarkStart w:name="z413" w:id="410"/>
    <w:p>
      <w:pPr>
        <w:spacing w:after="0"/>
        <w:ind w:left="0"/>
        <w:jc w:val="both"/>
      </w:pPr>
      <w:r>
        <w:rPr>
          <w:rFonts w:ascii="Times New Roman"/>
          <w:b w:val="false"/>
          <w:i w:val="false"/>
          <w:color w:val="000000"/>
          <w:sz w:val="28"/>
        </w:rPr>
        <w:t>
      өз бетінше таңдалған жұмыс режимі бойынша суреті бар үш түске дейін томпақ және мыстан жасалған жартылай фабрикаттар мен бұйымдардағы эмальды балқыту;</w:t>
      </w:r>
    </w:p>
    <w:bookmarkEnd w:id="410"/>
    <w:bookmarkStart w:name="z414" w:id="411"/>
    <w:p>
      <w:pPr>
        <w:spacing w:after="0"/>
        <w:ind w:left="0"/>
        <w:jc w:val="both"/>
      </w:pPr>
      <w:r>
        <w:rPr>
          <w:rFonts w:ascii="Times New Roman"/>
          <w:b w:val="false"/>
          <w:i w:val="false"/>
          <w:color w:val="000000"/>
          <w:sz w:val="28"/>
        </w:rPr>
        <w:t>
      эмаль зергер бұйымдарын дайындау және оларды муфталы және электр пештерінде түпкілікті күйдіру.</w:t>
      </w:r>
    </w:p>
    <w:bookmarkEnd w:id="411"/>
    <w:bookmarkStart w:name="z415" w:id="412"/>
    <w:p>
      <w:pPr>
        <w:spacing w:after="0"/>
        <w:ind w:left="0"/>
        <w:jc w:val="both"/>
      </w:pPr>
      <w:r>
        <w:rPr>
          <w:rFonts w:ascii="Times New Roman"/>
          <w:b w:val="false"/>
          <w:i w:val="false"/>
          <w:color w:val="000000"/>
          <w:sz w:val="28"/>
        </w:rPr>
        <w:t>
      85. Білуге тиіс:</w:t>
      </w:r>
    </w:p>
    <w:bookmarkEnd w:id="412"/>
    <w:bookmarkStart w:name="z416" w:id="413"/>
    <w:p>
      <w:pPr>
        <w:spacing w:after="0"/>
        <w:ind w:left="0"/>
        <w:jc w:val="both"/>
      </w:pPr>
      <w:r>
        <w:rPr>
          <w:rFonts w:ascii="Times New Roman"/>
          <w:b w:val="false"/>
          <w:i w:val="false"/>
          <w:color w:val="000000"/>
          <w:sz w:val="28"/>
        </w:rPr>
        <w:t>
      қарапайым және орташа күрделіктегі көркемөнер бұйымдарын эмаль жағып күйдірудің технологиялық процесі;</w:t>
      </w:r>
    </w:p>
    <w:bookmarkEnd w:id="413"/>
    <w:bookmarkStart w:name="z417" w:id="414"/>
    <w:p>
      <w:pPr>
        <w:spacing w:after="0"/>
        <w:ind w:left="0"/>
        <w:jc w:val="both"/>
      </w:pPr>
      <w:r>
        <w:rPr>
          <w:rFonts w:ascii="Times New Roman"/>
          <w:b w:val="false"/>
          <w:i w:val="false"/>
          <w:color w:val="000000"/>
          <w:sz w:val="28"/>
        </w:rPr>
        <w:t>
      түрлі металдарды күйдіру режимі;</w:t>
      </w:r>
    </w:p>
    <w:bookmarkEnd w:id="414"/>
    <w:bookmarkStart w:name="z418" w:id="415"/>
    <w:p>
      <w:pPr>
        <w:spacing w:after="0"/>
        <w:ind w:left="0"/>
        <w:jc w:val="both"/>
      </w:pPr>
      <w:r>
        <w:rPr>
          <w:rFonts w:ascii="Times New Roman"/>
          <w:b w:val="false"/>
          <w:i w:val="false"/>
          <w:color w:val="000000"/>
          <w:sz w:val="28"/>
        </w:rPr>
        <w:t>
      қасиеті мен сапасы, эмальды балқыту температуралық режимі;</w:t>
      </w:r>
    </w:p>
    <w:bookmarkEnd w:id="415"/>
    <w:bookmarkStart w:name="z419" w:id="416"/>
    <w:p>
      <w:pPr>
        <w:spacing w:after="0"/>
        <w:ind w:left="0"/>
        <w:jc w:val="both"/>
      </w:pPr>
      <w:r>
        <w:rPr>
          <w:rFonts w:ascii="Times New Roman"/>
          <w:b w:val="false"/>
          <w:i w:val="false"/>
          <w:color w:val="000000"/>
          <w:sz w:val="28"/>
        </w:rPr>
        <w:t>
      жартылай фабрикаттар мен бұйымдарды күйдіргеннен кейін сапасына қойылатын талаптар;</w:t>
      </w:r>
    </w:p>
    <w:bookmarkEnd w:id="416"/>
    <w:bookmarkStart w:name="z420" w:id="417"/>
    <w:p>
      <w:pPr>
        <w:spacing w:after="0"/>
        <w:ind w:left="0"/>
        <w:jc w:val="both"/>
      </w:pPr>
      <w:r>
        <w:rPr>
          <w:rFonts w:ascii="Times New Roman"/>
          <w:b w:val="false"/>
          <w:i w:val="false"/>
          <w:color w:val="000000"/>
          <w:sz w:val="28"/>
        </w:rPr>
        <w:t>
      фондон жағылған бөлшектерді күйдіру мысалдары, бөлетін эмальді бұйымдарды қыздыру температуралық режимі, күйдірудің аяқталу белгілері.</w:t>
      </w:r>
    </w:p>
    <w:bookmarkEnd w:id="417"/>
    <w:bookmarkStart w:name="z421" w:id="418"/>
    <w:p>
      <w:pPr>
        <w:spacing w:after="0"/>
        <w:ind w:left="0"/>
        <w:jc w:val="both"/>
      </w:pPr>
      <w:r>
        <w:rPr>
          <w:rFonts w:ascii="Times New Roman"/>
          <w:b w:val="false"/>
          <w:i w:val="false"/>
          <w:color w:val="000000"/>
          <w:sz w:val="28"/>
        </w:rPr>
        <w:t>
      86. Жұмыс үлгілері:</w:t>
      </w:r>
    </w:p>
    <w:bookmarkEnd w:id="418"/>
    <w:bookmarkStart w:name="z422" w:id="419"/>
    <w:p>
      <w:pPr>
        <w:spacing w:after="0"/>
        <w:ind w:left="0"/>
        <w:jc w:val="both"/>
      </w:pPr>
      <w:r>
        <w:rPr>
          <w:rFonts w:ascii="Times New Roman"/>
          <w:b w:val="false"/>
          <w:i w:val="false"/>
          <w:color w:val="000000"/>
          <w:sz w:val="28"/>
        </w:rPr>
        <w:t>
      1) бөлетін эмальды плакеткалар;</w:t>
      </w:r>
    </w:p>
    <w:bookmarkEnd w:id="419"/>
    <w:bookmarkStart w:name="z423" w:id="420"/>
    <w:p>
      <w:pPr>
        <w:spacing w:after="0"/>
        <w:ind w:left="0"/>
        <w:jc w:val="both"/>
      </w:pPr>
      <w:r>
        <w:rPr>
          <w:rFonts w:ascii="Times New Roman"/>
          <w:b w:val="false"/>
          <w:i w:val="false"/>
          <w:color w:val="000000"/>
          <w:sz w:val="28"/>
        </w:rPr>
        <w:t>
      2) ыстық эмальды плакеткалар, сандықтар, шкатулкаларды күйдіру.</w:t>
      </w:r>
    </w:p>
    <w:bookmarkEnd w:id="420"/>
    <w:bookmarkStart w:name="z424" w:id="421"/>
    <w:p>
      <w:pPr>
        <w:spacing w:after="0"/>
        <w:ind w:left="0"/>
        <w:jc w:val="both"/>
      </w:pPr>
      <w:r>
        <w:rPr>
          <w:rFonts w:ascii="Times New Roman"/>
          <w:b w:val="false"/>
          <w:i w:val="false"/>
          <w:color w:val="000000"/>
          <w:sz w:val="28"/>
        </w:rPr>
        <w:t>
      Параграф 3. Күйдіруші, 4-разряд</w:t>
      </w:r>
    </w:p>
    <w:bookmarkEnd w:id="421"/>
    <w:bookmarkStart w:name="z425" w:id="422"/>
    <w:p>
      <w:pPr>
        <w:spacing w:after="0"/>
        <w:ind w:left="0"/>
        <w:jc w:val="both"/>
      </w:pPr>
      <w:r>
        <w:rPr>
          <w:rFonts w:ascii="Times New Roman"/>
          <w:b w:val="false"/>
          <w:i w:val="false"/>
          <w:color w:val="000000"/>
          <w:sz w:val="28"/>
        </w:rPr>
        <w:t>
      87. Жұмыс сипаттамасы:</w:t>
      </w:r>
    </w:p>
    <w:bookmarkEnd w:id="422"/>
    <w:bookmarkStart w:name="z426" w:id="423"/>
    <w:p>
      <w:pPr>
        <w:spacing w:after="0"/>
        <w:ind w:left="0"/>
        <w:jc w:val="both"/>
      </w:pPr>
      <w:r>
        <w:rPr>
          <w:rFonts w:ascii="Times New Roman"/>
          <w:b w:val="false"/>
          <w:i w:val="false"/>
          <w:color w:val="000000"/>
          <w:sz w:val="28"/>
        </w:rPr>
        <w:t>
      муфталы және электр пештерде үш және бес түске дейінгі эмаль жағылған түсті металдан жасалған күрделі конфигурациялы көркемөнер және зергерлік бұйымдарды күйдіру;</w:t>
      </w:r>
    </w:p>
    <w:bookmarkEnd w:id="423"/>
    <w:bookmarkStart w:name="z427" w:id="424"/>
    <w:p>
      <w:pPr>
        <w:spacing w:after="0"/>
        <w:ind w:left="0"/>
        <w:jc w:val="both"/>
      </w:pPr>
      <w:r>
        <w:rPr>
          <w:rFonts w:ascii="Times New Roman"/>
          <w:b w:val="false"/>
          <w:i w:val="false"/>
          <w:color w:val="000000"/>
          <w:sz w:val="28"/>
        </w:rPr>
        <w:t>
      күйдіру процесінде эмаль қабаттың сапасын және аспаптар бойынша күйдіру режимін бақылау.</w:t>
      </w:r>
    </w:p>
    <w:bookmarkEnd w:id="424"/>
    <w:bookmarkStart w:name="z428" w:id="425"/>
    <w:p>
      <w:pPr>
        <w:spacing w:after="0"/>
        <w:ind w:left="0"/>
        <w:jc w:val="both"/>
      </w:pPr>
      <w:r>
        <w:rPr>
          <w:rFonts w:ascii="Times New Roman"/>
          <w:b w:val="false"/>
          <w:i w:val="false"/>
          <w:color w:val="000000"/>
          <w:sz w:val="28"/>
        </w:rPr>
        <w:t>
      88. Білуге тиіс:</w:t>
      </w:r>
    </w:p>
    <w:bookmarkEnd w:id="425"/>
    <w:bookmarkStart w:name="z429" w:id="426"/>
    <w:p>
      <w:pPr>
        <w:spacing w:after="0"/>
        <w:ind w:left="0"/>
        <w:jc w:val="both"/>
      </w:pPr>
      <w:r>
        <w:rPr>
          <w:rFonts w:ascii="Times New Roman"/>
          <w:b w:val="false"/>
          <w:i w:val="false"/>
          <w:color w:val="000000"/>
          <w:sz w:val="28"/>
        </w:rPr>
        <w:t>
      күрделі конфигурациялы көркемөнер және зергерлік бұйымдарын оларға эмаль жағып күйдірудің технологиялық процесі;</w:t>
      </w:r>
    </w:p>
    <w:bookmarkEnd w:id="426"/>
    <w:bookmarkStart w:name="z430" w:id="427"/>
    <w:p>
      <w:pPr>
        <w:spacing w:after="0"/>
        <w:ind w:left="0"/>
        <w:jc w:val="both"/>
      </w:pPr>
      <w:r>
        <w:rPr>
          <w:rFonts w:ascii="Times New Roman"/>
          <w:b w:val="false"/>
          <w:i w:val="false"/>
          <w:color w:val="000000"/>
          <w:sz w:val="28"/>
        </w:rPr>
        <w:t>
      эмаль түрлері;</w:t>
      </w:r>
    </w:p>
    <w:bookmarkEnd w:id="427"/>
    <w:bookmarkStart w:name="z431" w:id="428"/>
    <w:p>
      <w:pPr>
        <w:spacing w:after="0"/>
        <w:ind w:left="0"/>
        <w:jc w:val="both"/>
      </w:pPr>
      <w:r>
        <w:rPr>
          <w:rFonts w:ascii="Times New Roman"/>
          <w:b w:val="false"/>
          <w:i w:val="false"/>
          <w:color w:val="000000"/>
          <w:sz w:val="28"/>
        </w:rPr>
        <w:t>
      эмаль күйдіру жүргізілетін металдарды балқыту температурасы;</w:t>
      </w:r>
    </w:p>
    <w:bookmarkEnd w:id="428"/>
    <w:bookmarkStart w:name="z432" w:id="429"/>
    <w:p>
      <w:pPr>
        <w:spacing w:after="0"/>
        <w:ind w:left="0"/>
        <w:jc w:val="both"/>
      </w:pPr>
      <w:r>
        <w:rPr>
          <w:rFonts w:ascii="Times New Roman"/>
          <w:b w:val="false"/>
          <w:i w:val="false"/>
          <w:color w:val="000000"/>
          <w:sz w:val="28"/>
        </w:rPr>
        <w:t>
      дәнекерлерді балқыту температурасы, температурасына қарай эмальдардың түсі және финифтянды бояудың өзгергіштігі;</w:t>
      </w:r>
    </w:p>
    <w:bookmarkEnd w:id="429"/>
    <w:bookmarkStart w:name="z433" w:id="430"/>
    <w:p>
      <w:pPr>
        <w:spacing w:after="0"/>
        <w:ind w:left="0"/>
        <w:jc w:val="both"/>
      </w:pPr>
      <w:r>
        <w:rPr>
          <w:rFonts w:ascii="Times New Roman"/>
          <w:b w:val="false"/>
          <w:i w:val="false"/>
          <w:color w:val="000000"/>
          <w:sz w:val="28"/>
        </w:rPr>
        <w:t>
      сырттан қосылған қышқыл ерітінділерінің эмаль қабаттың сапасына әсері;</w:t>
      </w:r>
    </w:p>
    <w:bookmarkEnd w:id="430"/>
    <w:bookmarkStart w:name="z434" w:id="431"/>
    <w:p>
      <w:pPr>
        <w:spacing w:after="0"/>
        <w:ind w:left="0"/>
        <w:jc w:val="both"/>
      </w:pPr>
      <w:r>
        <w:rPr>
          <w:rFonts w:ascii="Times New Roman"/>
          <w:b w:val="false"/>
          <w:i w:val="false"/>
          <w:color w:val="000000"/>
          <w:sz w:val="28"/>
        </w:rPr>
        <w:t>
      фондонның негізгі қасиеті;</w:t>
      </w:r>
    </w:p>
    <w:bookmarkEnd w:id="431"/>
    <w:bookmarkStart w:name="z435" w:id="432"/>
    <w:p>
      <w:pPr>
        <w:spacing w:after="0"/>
        <w:ind w:left="0"/>
        <w:jc w:val="both"/>
      </w:pPr>
      <w:r>
        <w:rPr>
          <w:rFonts w:ascii="Times New Roman"/>
          <w:b w:val="false"/>
          <w:i w:val="false"/>
          <w:color w:val="000000"/>
          <w:sz w:val="28"/>
        </w:rPr>
        <w:t>
      финифти бойынша суретті бұйымдарды күйдіру жолдары.</w:t>
      </w:r>
    </w:p>
    <w:bookmarkEnd w:id="432"/>
    <w:bookmarkStart w:name="z436" w:id="433"/>
    <w:p>
      <w:pPr>
        <w:spacing w:after="0"/>
        <w:ind w:left="0"/>
        <w:jc w:val="both"/>
      </w:pPr>
      <w:r>
        <w:rPr>
          <w:rFonts w:ascii="Times New Roman"/>
          <w:b w:val="false"/>
          <w:i w:val="false"/>
          <w:color w:val="000000"/>
          <w:sz w:val="28"/>
        </w:rPr>
        <w:t>
      89. Жұмыс үлгілері:</w:t>
      </w:r>
    </w:p>
    <w:bookmarkEnd w:id="433"/>
    <w:bookmarkStart w:name="z437" w:id="434"/>
    <w:p>
      <w:pPr>
        <w:spacing w:after="0"/>
        <w:ind w:left="0"/>
        <w:jc w:val="both"/>
      </w:pPr>
      <w:r>
        <w:rPr>
          <w:rFonts w:ascii="Times New Roman"/>
          <w:b w:val="false"/>
          <w:i w:val="false"/>
          <w:color w:val="000000"/>
          <w:sz w:val="28"/>
        </w:rPr>
        <w:t>
      1) эмальды брошьтар, кулондар, сырғалар;</w:t>
      </w:r>
    </w:p>
    <w:bookmarkEnd w:id="434"/>
    <w:bookmarkStart w:name="z438" w:id="435"/>
    <w:p>
      <w:pPr>
        <w:spacing w:after="0"/>
        <w:ind w:left="0"/>
        <w:jc w:val="both"/>
      </w:pPr>
      <w:r>
        <w:rPr>
          <w:rFonts w:ascii="Times New Roman"/>
          <w:b w:val="false"/>
          <w:i w:val="false"/>
          <w:color w:val="000000"/>
          <w:sz w:val="28"/>
        </w:rPr>
        <w:t>
      2) ілетін панноларды күйдіру.</w:t>
      </w:r>
    </w:p>
    <w:bookmarkEnd w:id="435"/>
    <w:bookmarkStart w:name="z439" w:id="436"/>
    <w:p>
      <w:pPr>
        <w:spacing w:after="0"/>
        <w:ind w:left="0"/>
        <w:jc w:val="both"/>
      </w:pPr>
      <w:r>
        <w:rPr>
          <w:rFonts w:ascii="Times New Roman"/>
          <w:b w:val="false"/>
          <w:i w:val="false"/>
          <w:color w:val="000000"/>
          <w:sz w:val="28"/>
        </w:rPr>
        <w:t>
      Параграф 4. Күйдіруші, 5-разряд</w:t>
      </w:r>
    </w:p>
    <w:bookmarkEnd w:id="436"/>
    <w:bookmarkStart w:name="z440" w:id="437"/>
    <w:p>
      <w:pPr>
        <w:spacing w:after="0"/>
        <w:ind w:left="0"/>
        <w:jc w:val="both"/>
      </w:pPr>
      <w:r>
        <w:rPr>
          <w:rFonts w:ascii="Times New Roman"/>
          <w:b w:val="false"/>
          <w:i w:val="false"/>
          <w:color w:val="000000"/>
          <w:sz w:val="28"/>
        </w:rPr>
        <w:t>
      90. Жұмыс сипаттамасы:</w:t>
      </w:r>
    </w:p>
    <w:bookmarkEnd w:id="437"/>
    <w:bookmarkStart w:name="z441" w:id="438"/>
    <w:p>
      <w:pPr>
        <w:spacing w:after="0"/>
        <w:ind w:left="0"/>
        <w:jc w:val="both"/>
      </w:pPr>
      <w:r>
        <w:rPr>
          <w:rFonts w:ascii="Times New Roman"/>
          <w:b w:val="false"/>
          <w:i w:val="false"/>
          <w:color w:val="000000"/>
          <w:sz w:val="28"/>
        </w:rPr>
        <w:t>
      бес түстен асатын эмаль жағылған түсті және асыл металдан жасалған ерекше күрделі жоғары көркемдік бұйымдардың эмалін күйдіру және балқыту.</w:t>
      </w:r>
    </w:p>
    <w:bookmarkEnd w:id="438"/>
    <w:bookmarkStart w:name="z442" w:id="439"/>
    <w:p>
      <w:pPr>
        <w:spacing w:after="0"/>
        <w:ind w:left="0"/>
        <w:jc w:val="both"/>
      </w:pPr>
      <w:r>
        <w:rPr>
          <w:rFonts w:ascii="Times New Roman"/>
          <w:b w:val="false"/>
          <w:i w:val="false"/>
          <w:color w:val="000000"/>
          <w:sz w:val="28"/>
        </w:rPr>
        <w:t>
      91. Білуге тиіс:</w:t>
      </w:r>
    </w:p>
    <w:bookmarkEnd w:id="439"/>
    <w:bookmarkStart w:name="z443" w:id="440"/>
    <w:p>
      <w:pPr>
        <w:spacing w:after="0"/>
        <w:ind w:left="0"/>
        <w:jc w:val="both"/>
      </w:pPr>
      <w:r>
        <w:rPr>
          <w:rFonts w:ascii="Times New Roman"/>
          <w:b w:val="false"/>
          <w:i w:val="false"/>
          <w:color w:val="000000"/>
          <w:sz w:val="28"/>
        </w:rPr>
        <w:t>
      күміс және алтыннан жасалған ерекше күрделі конфигурациялы сурет және зергерлік бұйымдарды бірнеше рет күйдіру тәсілдері және термометр арқылы практикалық тәжірибе бойынша көп түсті эмальді күйдіру температурасы, ақау түрлері мен оны жою тәсілдері.</w:t>
      </w:r>
    </w:p>
    <w:bookmarkEnd w:id="440"/>
    <w:bookmarkStart w:name="z444" w:id="441"/>
    <w:p>
      <w:pPr>
        <w:spacing w:after="0"/>
        <w:ind w:left="0"/>
        <w:jc w:val="both"/>
      </w:pPr>
      <w:r>
        <w:rPr>
          <w:rFonts w:ascii="Times New Roman"/>
          <w:b w:val="false"/>
          <w:i w:val="false"/>
          <w:color w:val="000000"/>
          <w:sz w:val="28"/>
        </w:rPr>
        <w:t>
      92. Жұмыс үлгілері:</w:t>
      </w:r>
    </w:p>
    <w:bookmarkEnd w:id="441"/>
    <w:bookmarkStart w:name="z445" w:id="442"/>
    <w:p>
      <w:pPr>
        <w:spacing w:after="0"/>
        <w:ind w:left="0"/>
        <w:jc w:val="both"/>
      </w:pPr>
      <w:r>
        <w:rPr>
          <w:rFonts w:ascii="Times New Roman"/>
          <w:b w:val="false"/>
          <w:i w:val="false"/>
          <w:color w:val="000000"/>
          <w:sz w:val="28"/>
        </w:rPr>
        <w:t>
      білезкітер, алқа, әшекейлерді;</w:t>
      </w:r>
    </w:p>
    <w:bookmarkEnd w:id="442"/>
    <w:bookmarkStart w:name="z446" w:id="443"/>
    <w:p>
      <w:pPr>
        <w:spacing w:after="0"/>
        <w:ind w:left="0"/>
        <w:jc w:val="both"/>
      </w:pPr>
      <w:r>
        <w:rPr>
          <w:rFonts w:ascii="Times New Roman"/>
          <w:b w:val="false"/>
          <w:i w:val="false"/>
          <w:color w:val="000000"/>
          <w:sz w:val="28"/>
        </w:rPr>
        <w:t>
      жоғары көркемдік, көрмеге қойылатын сыйапаттарды күйдіру.</w:t>
      </w:r>
    </w:p>
    <w:bookmarkEnd w:id="443"/>
    <w:bookmarkStart w:name="z447" w:id="444"/>
    <w:p>
      <w:pPr>
        <w:spacing w:after="0"/>
        <w:ind w:left="0"/>
        <w:jc w:val="both"/>
      </w:pPr>
      <w:r>
        <w:rPr>
          <w:rFonts w:ascii="Times New Roman"/>
          <w:b w:val="false"/>
          <w:i w:val="false"/>
          <w:color w:val="000000"/>
          <w:sz w:val="28"/>
        </w:rPr>
        <w:t>
      9. Сурет салатын көмірді күйдіруші</w:t>
      </w:r>
    </w:p>
    <w:bookmarkEnd w:id="444"/>
    <w:bookmarkStart w:name="z448" w:id="445"/>
    <w:p>
      <w:pPr>
        <w:spacing w:after="0"/>
        <w:ind w:left="0"/>
        <w:jc w:val="both"/>
      </w:pPr>
      <w:r>
        <w:rPr>
          <w:rFonts w:ascii="Times New Roman"/>
          <w:b w:val="false"/>
          <w:i w:val="false"/>
          <w:color w:val="000000"/>
          <w:sz w:val="28"/>
        </w:rPr>
        <w:t>
      Параграф 1. Сурет салатын көмірді күйдіруші, 3-разряд</w:t>
      </w:r>
    </w:p>
    <w:bookmarkEnd w:id="445"/>
    <w:bookmarkStart w:name="z449" w:id="446"/>
    <w:p>
      <w:pPr>
        <w:spacing w:after="0"/>
        <w:ind w:left="0"/>
        <w:jc w:val="both"/>
      </w:pPr>
      <w:r>
        <w:rPr>
          <w:rFonts w:ascii="Times New Roman"/>
          <w:b w:val="false"/>
          <w:i w:val="false"/>
          <w:color w:val="000000"/>
          <w:sz w:val="28"/>
        </w:rPr>
        <w:t>
      93. Жұмыс сипаттамасы:</w:t>
      </w:r>
    </w:p>
    <w:bookmarkEnd w:id="446"/>
    <w:bookmarkStart w:name="z450" w:id="447"/>
    <w:p>
      <w:pPr>
        <w:spacing w:after="0"/>
        <w:ind w:left="0"/>
        <w:jc w:val="both"/>
      </w:pPr>
      <w:r>
        <w:rPr>
          <w:rFonts w:ascii="Times New Roman"/>
          <w:b w:val="false"/>
          <w:i w:val="false"/>
          <w:color w:val="000000"/>
          <w:sz w:val="28"/>
        </w:rPr>
        <w:t>
      алдын ала шыбықтар мен құмды сұрыптап, шыбықтарды тығыз байлап, бумаларды реторттарға салып ағаш шыбықтарды күйдіру;</w:t>
      </w:r>
    </w:p>
    <w:bookmarkEnd w:id="447"/>
    <w:bookmarkStart w:name="z451" w:id="448"/>
    <w:p>
      <w:pPr>
        <w:spacing w:after="0"/>
        <w:ind w:left="0"/>
        <w:jc w:val="both"/>
      </w:pPr>
      <w:r>
        <w:rPr>
          <w:rFonts w:ascii="Times New Roman"/>
          <w:b w:val="false"/>
          <w:i w:val="false"/>
          <w:color w:val="000000"/>
          <w:sz w:val="28"/>
        </w:rPr>
        <w:t>
      реторттарды электр пешіне салу;</w:t>
      </w:r>
    </w:p>
    <w:bookmarkEnd w:id="448"/>
    <w:bookmarkStart w:name="z452" w:id="449"/>
    <w:p>
      <w:pPr>
        <w:spacing w:after="0"/>
        <w:ind w:left="0"/>
        <w:jc w:val="both"/>
      </w:pPr>
      <w:r>
        <w:rPr>
          <w:rFonts w:ascii="Times New Roman"/>
          <w:b w:val="false"/>
          <w:i w:val="false"/>
          <w:color w:val="000000"/>
          <w:sz w:val="28"/>
        </w:rPr>
        <w:t>
      күйдірудің белгіленген режиміне сәйкес пештің температуралық режимін қадағалау;</w:t>
      </w:r>
    </w:p>
    <w:bookmarkEnd w:id="449"/>
    <w:bookmarkStart w:name="z453" w:id="450"/>
    <w:p>
      <w:pPr>
        <w:spacing w:after="0"/>
        <w:ind w:left="0"/>
        <w:jc w:val="both"/>
      </w:pPr>
      <w:r>
        <w:rPr>
          <w:rFonts w:ascii="Times New Roman"/>
          <w:b w:val="false"/>
          <w:i w:val="false"/>
          <w:color w:val="000000"/>
          <w:sz w:val="28"/>
        </w:rPr>
        <w:t>
      электр пештегі реторттарды мен реторттардағы көмірді салқындағаннан кейін алу;</w:t>
      </w:r>
    </w:p>
    <w:bookmarkEnd w:id="450"/>
    <w:bookmarkStart w:name="z454" w:id="451"/>
    <w:p>
      <w:pPr>
        <w:spacing w:after="0"/>
        <w:ind w:left="0"/>
        <w:jc w:val="both"/>
      </w:pPr>
      <w:r>
        <w:rPr>
          <w:rFonts w:ascii="Times New Roman"/>
          <w:b w:val="false"/>
          <w:i w:val="false"/>
          <w:color w:val="000000"/>
          <w:sz w:val="28"/>
        </w:rPr>
        <w:t>
      реторттарды тазалау.</w:t>
      </w:r>
    </w:p>
    <w:bookmarkEnd w:id="451"/>
    <w:bookmarkStart w:name="z455" w:id="452"/>
    <w:p>
      <w:pPr>
        <w:spacing w:after="0"/>
        <w:ind w:left="0"/>
        <w:jc w:val="both"/>
      </w:pPr>
      <w:r>
        <w:rPr>
          <w:rFonts w:ascii="Times New Roman"/>
          <w:b w:val="false"/>
          <w:i w:val="false"/>
          <w:color w:val="000000"/>
          <w:sz w:val="28"/>
        </w:rPr>
        <w:t>
      94. Білуге тиіс:</w:t>
      </w:r>
    </w:p>
    <w:bookmarkEnd w:id="452"/>
    <w:bookmarkStart w:name="z456" w:id="453"/>
    <w:p>
      <w:pPr>
        <w:spacing w:after="0"/>
        <w:ind w:left="0"/>
        <w:jc w:val="both"/>
      </w:pPr>
      <w:r>
        <w:rPr>
          <w:rFonts w:ascii="Times New Roman"/>
          <w:b w:val="false"/>
          <w:i w:val="false"/>
          <w:color w:val="000000"/>
          <w:sz w:val="28"/>
        </w:rPr>
        <w:t>
      күйдіруге жарамды ағаш шыбықтардың сапасы;</w:t>
      </w:r>
    </w:p>
    <w:bookmarkEnd w:id="453"/>
    <w:bookmarkStart w:name="z457" w:id="454"/>
    <w:p>
      <w:pPr>
        <w:spacing w:after="0"/>
        <w:ind w:left="0"/>
        <w:jc w:val="both"/>
      </w:pPr>
      <w:r>
        <w:rPr>
          <w:rFonts w:ascii="Times New Roman"/>
          <w:b w:val="false"/>
          <w:i w:val="false"/>
          <w:color w:val="000000"/>
          <w:sz w:val="28"/>
        </w:rPr>
        <w:t>
      темір реторттарға ағаш шыбықтарды салу тәсілі;</w:t>
      </w:r>
    </w:p>
    <w:bookmarkEnd w:id="454"/>
    <w:bookmarkStart w:name="z458" w:id="455"/>
    <w:p>
      <w:pPr>
        <w:spacing w:after="0"/>
        <w:ind w:left="0"/>
        <w:jc w:val="both"/>
      </w:pPr>
      <w:r>
        <w:rPr>
          <w:rFonts w:ascii="Times New Roman"/>
          <w:b w:val="false"/>
          <w:i w:val="false"/>
          <w:color w:val="000000"/>
          <w:sz w:val="28"/>
        </w:rPr>
        <w:t>
      реторттарды құммен көму, және реторт қақпақтарына балшық жағу, реторт және электр пештерінің құрылымы;</w:t>
      </w:r>
    </w:p>
    <w:bookmarkEnd w:id="455"/>
    <w:bookmarkStart w:name="z459" w:id="456"/>
    <w:p>
      <w:pPr>
        <w:spacing w:after="0"/>
        <w:ind w:left="0"/>
        <w:jc w:val="both"/>
      </w:pPr>
      <w:r>
        <w:rPr>
          <w:rFonts w:ascii="Times New Roman"/>
          <w:b w:val="false"/>
          <w:i w:val="false"/>
          <w:color w:val="000000"/>
          <w:sz w:val="28"/>
        </w:rPr>
        <w:t>
      көмір сапасын айқындау тәсілі;</w:t>
      </w:r>
    </w:p>
    <w:bookmarkEnd w:id="456"/>
    <w:bookmarkStart w:name="z460" w:id="457"/>
    <w:p>
      <w:pPr>
        <w:spacing w:after="0"/>
        <w:ind w:left="0"/>
        <w:jc w:val="both"/>
      </w:pPr>
      <w:r>
        <w:rPr>
          <w:rFonts w:ascii="Times New Roman"/>
          <w:b w:val="false"/>
          <w:i w:val="false"/>
          <w:color w:val="000000"/>
          <w:sz w:val="28"/>
        </w:rPr>
        <w:t>
      еңбек қауіпсіздігі және еңбекті қорғау техникасы ережелері;</w:t>
      </w:r>
    </w:p>
    <w:bookmarkEnd w:id="457"/>
    <w:bookmarkStart w:name="z461" w:id="458"/>
    <w:p>
      <w:pPr>
        <w:spacing w:after="0"/>
        <w:ind w:left="0"/>
        <w:jc w:val="both"/>
      </w:pPr>
      <w:r>
        <w:rPr>
          <w:rFonts w:ascii="Times New Roman"/>
          <w:b w:val="false"/>
          <w:i w:val="false"/>
          <w:color w:val="000000"/>
          <w:sz w:val="28"/>
        </w:rPr>
        <w:t>
      өртке қарсы іс-шаралар.</w:t>
      </w:r>
    </w:p>
    <w:bookmarkEnd w:id="458"/>
    <w:bookmarkStart w:name="z462" w:id="459"/>
    <w:p>
      <w:pPr>
        <w:spacing w:after="0"/>
        <w:ind w:left="0"/>
        <w:jc w:val="both"/>
      </w:pPr>
      <w:r>
        <w:rPr>
          <w:rFonts w:ascii="Times New Roman"/>
          <w:b w:val="false"/>
          <w:i w:val="false"/>
          <w:color w:val="000000"/>
          <w:sz w:val="28"/>
        </w:rPr>
        <w:t>
      10. Көркемөнер бұйымдарын өңдеуші</w:t>
      </w:r>
    </w:p>
    <w:bookmarkEnd w:id="459"/>
    <w:bookmarkStart w:name="z463" w:id="460"/>
    <w:p>
      <w:pPr>
        <w:spacing w:after="0"/>
        <w:ind w:left="0"/>
        <w:jc w:val="both"/>
      </w:pPr>
      <w:r>
        <w:rPr>
          <w:rFonts w:ascii="Times New Roman"/>
          <w:b w:val="false"/>
          <w:i w:val="false"/>
          <w:color w:val="000000"/>
          <w:sz w:val="28"/>
        </w:rPr>
        <w:t>
      Параграф 1. Көркемөнер бұйымдарын өңдеуші, 1-разряд</w:t>
      </w:r>
    </w:p>
    <w:bookmarkEnd w:id="460"/>
    <w:bookmarkStart w:name="z464" w:id="461"/>
    <w:p>
      <w:pPr>
        <w:spacing w:after="0"/>
        <w:ind w:left="0"/>
        <w:jc w:val="both"/>
      </w:pPr>
      <w:r>
        <w:rPr>
          <w:rFonts w:ascii="Times New Roman"/>
          <w:b w:val="false"/>
          <w:i w:val="false"/>
          <w:color w:val="000000"/>
          <w:sz w:val="28"/>
        </w:rPr>
        <w:t>
      95. Жұмыс сипаттамасы:</w:t>
      </w:r>
    </w:p>
    <w:bookmarkEnd w:id="461"/>
    <w:bookmarkStart w:name="z465" w:id="462"/>
    <w:p>
      <w:pPr>
        <w:spacing w:after="0"/>
        <w:ind w:left="0"/>
        <w:jc w:val="both"/>
      </w:pPr>
      <w:r>
        <w:rPr>
          <w:rFonts w:ascii="Times New Roman"/>
          <w:b w:val="false"/>
          <w:i w:val="false"/>
          <w:color w:val="000000"/>
          <w:sz w:val="28"/>
        </w:rPr>
        <w:t>
      рельефті үлгі бойынша тазалап қылқаламмен немесе арнайы қарындашпен нитро немесе офсетті бояу жағу арқылы түрлі материалдардан жасалған қарапайым көркемөнер бұйымдарын өңдеу;</w:t>
      </w:r>
    </w:p>
    <w:bookmarkEnd w:id="462"/>
    <w:bookmarkStart w:name="z466" w:id="463"/>
    <w:p>
      <w:pPr>
        <w:spacing w:after="0"/>
        <w:ind w:left="0"/>
        <w:jc w:val="both"/>
      </w:pPr>
      <w:r>
        <w:rPr>
          <w:rFonts w:ascii="Times New Roman"/>
          <w:b w:val="false"/>
          <w:i w:val="false"/>
          <w:color w:val="000000"/>
          <w:sz w:val="28"/>
        </w:rPr>
        <w:t>
      оксидирлеу үшін суреттеу жұмыстарын орындау;</w:t>
      </w:r>
    </w:p>
    <w:bookmarkEnd w:id="463"/>
    <w:bookmarkStart w:name="z467" w:id="464"/>
    <w:p>
      <w:pPr>
        <w:spacing w:after="0"/>
        <w:ind w:left="0"/>
        <w:jc w:val="both"/>
      </w:pPr>
      <w:r>
        <w:rPr>
          <w:rFonts w:ascii="Times New Roman"/>
          <w:b w:val="false"/>
          <w:i w:val="false"/>
          <w:color w:val="000000"/>
          <w:sz w:val="28"/>
        </w:rPr>
        <w:t>
      сіңдіргіш жағу, қылқаламмен балауыздау, бояу;</w:t>
      </w:r>
    </w:p>
    <w:bookmarkEnd w:id="464"/>
    <w:bookmarkStart w:name="z468" w:id="465"/>
    <w:p>
      <w:pPr>
        <w:spacing w:after="0"/>
        <w:ind w:left="0"/>
        <w:jc w:val="both"/>
      </w:pPr>
      <w:r>
        <w:rPr>
          <w:rFonts w:ascii="Times New Roman"/>
          <w:b w:val="false"/>
          <w:i w:val="false"/>
          <w:color w:val="000000"/>
          <w:sz w:val="28"/>
        </w:rPr>
        <w:t>
      бұйымдардың бетін бояуға дайындау;</w:t>
      </w:r>
    </w:p>
    <w:bookmarkEnd w:id="465"/>
    <w:bookmarkStart w:name="z469" w:id="466"/>
    <w:p>
      <w:pPr>
        <w:spacing w:after="0"/>
        <w:ind w:left="0"/>
        <w:jc w:val="both"/>
      </w:pPr>
      <w:r>
        <w:rPr>
          <w:rFonts w:ascii="Times New Roman"/>
          <w:b w:val="false"/>
          <w:i w:val="false"/>
          <w:color w:val="000000"/>
          <w:sz w:val="28"/>
        </w:rPr>
        <w:t>
      бояғыштарды дайындау.</w:t>
      </w:r>
    </w:p>
    <w:bookmarkEnd w:id="466"/>
    <w:bookmarkStart w:name="z470" w:id="467"/>
    <w:p>
      <w:pPr>
        <w:spacing w:after="0"/>
        <w:ind w:left="0"/>
        <w:jc w:val="both"/>
      </w:pPr>
      <w:r>
        <w:rPr>
          <w:rFonts w:ascii="Times New Roman"/>
          <w:b w:val="false"/>
          <w:i w:val="false"/>
          <w:color w:val="000000"/>
          <w:sz w:val="28"/>
        </w:rPr>
        <w:t>
      96. Білуге тиіс:</w:t>
      </w:r>
    </w:p>
    <w:bookmarkEnd w:id="467"/>
    <w:bookmarkStart w:name="z471" w:id="468"/>
    <w:p>
      <w:pPr>
        <w:spacing w:after="0"/>
        <w:ind w:left="0"/>
        <w:jc w:val="both"/>
      </w:pPr>
      <w:r>
        <w:rPr>
          <w:rFonts w:ascii="Times New Roman"/>
          <w:b w:val="false"/>
          <w:i w:val="false"/>
          <w:color w:val="000000"/>
          <w:sz w:val="28"/>
        </w:rPr>
        <w:t>
      қарапайым формадағы көркемөнер ұйымдарын өңдеу тәсілдері;</w:t>
      </w:r>
    </w:p>
    <w:bookmarkEnd w:id="468"/>
    <w:bookmarkStart w:name="z472" w:id="469"/>
    <w:p>
      <w:pPr>
        <w:spacing w:after="0"/>
        <w:ind w:left="0"/>
        <w:jc w:val="both"/>
      </w:pPr>
      <w:r>
        <w:rPr>
          <w:rFonts w:ascii="Times New Roman"/>
          <w:b w:val="false"/>
          <w:i w:val="false"/>
          <w:color w:val="000000"/>
          <w:sz w:val="28"/>
        </w:rPr>
        <w:t>
      бояу үшін бұйымдардың бетін дайындау ережесі;</w:t>
      </w:r>
    </w:p>
    <w:bookmarkEnd w:id="469"/>
    <w:bookmarkStart w:name="z473" w:id="470"/>
    <w:p>
      <w:pPr>
        <w:spacing w:after="0"/>
        <w:ind w:left="0"/>
        <w:jc w:val="both"/>
      </w:pPr>
      <w:r>
        <w:rPr>
          <w:rFonts w:ascii="Times New Roman"/>
          <w:b w:val="false"/>
          <w:i w:val="false"/>
          <w:color w:val="000000"/>
          <w:sz w:val="28"/>
        </w:rPr>
        <w:t>
      нитро және офсетті бояулар мен еріткіштердің қасиеті, белгілі бір жұмысқа арналған қылқаламның қасиеті, балауыздау, сіңдіру және бояу жолдары;</w:t>
      </w:r>
    </w:p>
    <w:bookmarkEnd w:id="470"/>
    <w:bookmarkStart w:name="z474" w:id="471"/>
    <w:p>
      <w:pPr>
        <w:spacing w:after="0"/>
        <w:ind w:left="0"/>
        <w:jc w:val="both"/>
      </w:pPr>
      <w:r>
        <w:rPr>
          <w:rFonts w:ascii="Times New Roman"/>
          <w:b w:val="false"/>
          <w:i w:val="false"/>
          <w:color w:val="000000"/>
          <w:sz w:val="28"/>
        </w:rPr>
        <w:t>
      рельефтерді еріткіштер және арнайы құралмен тазалау тәсілдері.</w:t>
      </w:r>
    </w:p>
    <w:bookmarkEnd w:id="471"/>
    <w:bookmarkStart w:name="z475" w:id="472"/>
    <w:p>
      <w:pPr>
        <w:spacing w:after="0"/>
        <w:ind w:left="0"/>
        <w:jc w:val="both"/>
      </w:pPr>
      <w:r>
        <w:rPr>
          <w:rFonts w:ascii="Times New Roman"/>
          <w:b w:val="false"/>
          <w:i w:val="false"/>
          <w:color w:val="000000"/>
          <w:sz w:val="28"/>
        </w:rPr>
        <w:t>
      97. Жұмыс үлгілері:</w:t>
      </w:r>
    </w:p>
    <w:bookmarkEnd w:id="472"/>
    <w:bookmarkStart w:name="z476" w:id="473"/>
    <w:p>
      <w:pPr>
        <w:spacing w:after="0"/>
        <w:ind w:left="0"/>
        <w:jc w:val="both"/>
      </w:pPr>
      <w:r>
        <w:rPr>
          <w:rFonts w:ascii="Times New Roman"/>
          <w:b w:val="false"/>
          <w:i w:val="false"/>
          <w:color w:val="000000"/>
          <w:sz w:val="28"/>
        </w:rPr>
        <w:t>
      1) құмыралар;</w:t>
      </w:r>
    </w:p>
    <w:bookmarkEnd w:id="473"/>
    <w:bookmarkStart w:name="z477" w:id="474"/>
    <w:p>
      <w:pPr>
        <w:spacing w:after="0"/>
        <w:ind w:left="0"/>
        <w:jc w:val="both"/>
      </w:pPr>
      <w:r>
        <w:rPr>
          <w:rFonts w:ascii="Times New Roman"/>
          <w:b w:val="false"/>
          <w:i w:val="false"/>
          <w:color w:val="000000"/>
          <w:sz w:val="28"/>
        </w:rPr>
        <w:t>
      2) белгілер;</w:t>
      </w:r>
    </w:p>
    <w:bookmarkEnd w:id="474"/>
    <w:bookmarkStart w:name="z478" w:id="475"/>
    <w:p>
      <w:pPr>
        <w:spacing w:after="0"/>
        <w:ind w:left="0"/>
        <w:jc w:val="both"/>
      </w:pPr>
      <w:r>
        <w:rPr>
          <w:rFonts w:ascii="Times New Roman"/>
          <w:b w:val="false"/>
          <w:i w:val="false"/>
          <w:color w:val="000000"/>
          <w:sz w:val="28"/>
        </w:rPr>
        <w:t>
      3) ұстағанның асты;</w:t>
      </w:r>
    </w:p>
    <w:bookmarkEnd w:id="475"/>
    <w:bookmarkStart w:name="z479" w:id="476"/>
    <w:p>
      <w:pPr>
        <w:spacing w:after="0"/>
        <w:ind w:left="0"/>
        <w:jc w:val="both"/>
      </w:pPr>
      <w:r>
        <w:rPr>
          <w:rFonts w:ascii="Times New Roman"/>
          <w:b w:val="false"/>
          <w:i w:val="false"/>
          <w:color w:val="000000"/>
          <w:sz w:val="28"/>
        </w:rPr>
        <w:t>
      4) плакеткаларды бояу.</w:t>
      </w:r>
    </w:p>
    <w:bookmarkEnd w:id="476"/>
    <w:bookmarkStart w:name="z480" w:id="477"/>
    <w:p>
      <w:pPr>
        <w:spacing w:after="0"/>
        <w:ind w:left="0"/>
        <w:jc w:val="both"/>
      </w:pPr>
      <w:r>
        <w:rPr>
          <w:rFonts w:ascii="Times New Roman"/>
          <w:b w:val="false"/>
          <w:i w:val="false"/>
          <w:color w:val="000000"/>
          <w:sz w:val="28"/>
        </w:rPr>
        <w:t>
      Параграф 2. Көркемөнер бұйымдарын өңдеуші, 2-разряд</w:t>
      </w:r>
    </w:p>
    <w:bookmarkEnd w:id="477"/>
    <w:bookmarkStart w:name="z481" w:id="478"/>
    <w:p>
      <w:pPr>
        <w:spacing w:after="0"/>
        <w:ind w:left="0"/>
        <w:jc w:val="both"/>
      </w:pPr>
      <w:r>
        <w:rPr>
          <w:rFonts w:ascii="Times New Roman"/>
          <w:b w:val="false"/>
          <w:i w:val="false"/>
          <w:color w:val="000000"/>
          <w:sz w:val="28"/>
        </w:rPr>
        <w:t>
      98. Жұмыс сипаттамасы:</w:t>
      </w:r>
    </w:p>
    <w:bookmarkEnd w:id="478"/>
    <w:bookmarkStart w:name="z482" w:id="479"/>
    <w:p>
      <w:pPr>
        <w:spacing w:after="0"/>
        <w:ind w:left="0"/>
        <w:jc w:val="both"/>
      </w:pPr>
      <w:r>
        <w:rPr>
          <w:rFonts w:ascii="Times New Roman"/>
          <w:b w:val="false"/>
          <w:i w:val="false"/>
          <w:color w:val="000000"/>
          <w:sz w:val="28"/>
        </w:rPr>
        <w:t>
      күрделі конфигурациялы түрлі материалдардан жасалған орташа күрделіктегі көркемөнер бұйымдарды қылқаламмен және арнайы қарындашпен, пульверизатормен және бояу бұлауларында аунату әдісімен өңдеу;</w:t>
      </w:r>
    </w:p>
    <w:bookmarkEnd w:id="479"/>
    <w:bookmarkStart w:name="z483" w:id="480"/>
    <w:p>
      <w:pPr>
        <w:spacing w:after="0"/>
        <w:ind w:left="0"/>
        <w:jc w:val="both"/>
      </w:pPr>
      <w:r>
        <w:rPr>
          <w:rFonts w:ascii="Times New Roman"/>
          <w:b w:val="false"/>
          <w:i w:val="false"/>
          <w:color w:val="000000"/>
          <w:sz w:val="28"/>
        </w:rPr>
        <w:t>
      скульптуралар мен миниатюраларды тондау, балауыздау, қылқаламмен бояу;</w:t>
      </w:r>
    </w:p>
    <w:bookmarkEnd w:id="480"/>
    <w:bookmarkStart w:name="z484" w:id="481"/>
    <w:p>
      <w:pPr>
        <w:spacing w:after="0"/>
        <w:ind w:left="0"/>
        <w:jc w:val="both"/>
      </w:pPr>
      <w:r>
        <w:rPr>
          <w:rFonts w:ascii="Times New Roman"/>
          <w:b w:val="false"/>
          <w:i w:val="false"/>
          <w:color w:val="000000"/>
          <w:sz w:val="28"/>
        </w:rPr>
        <w:t>
      бояуларды құрастыру, бояу бұлауларына бояғыштар мен химикаттар салу.</w:t>
      </w:r>
    </w:p>
    <w:bookmarkEnd w:id="481"/>
    <w:bookmarkStart w:name="z485" w:id="482"/>
    <w:p>
      <w:pPr>
        <w:spacing w:after="0"/>
        <w:ind w:left="0"/>
        <w:jc w:val="both"/>
      </w:pPr>
      <w:r>
        <w:rPr>
          <w:rFonts w:ascii="Times New Roman"/>
          <w:b w:val="false"/>
          <w:i w:val="false"/>
          <w:color w:val="000000"/>
          <w:sz w:val="28"/>
        </w:rPr>
        <w:t>
      99. Білуге тиіс:</w:t>
      </w:r>
    </w:p>
    <w:bookmarkEnd w:id="482"/>
    <w:bookmarkStart w:name="z486" w:id="483"/>
    <w:p>
      <w:pPr>
        <w:spacing w:after="0"/>
        <w:ind w:left="0"/>
        <w:jc w:val="both"/>
      </w:pPr>
      <w:r>
        <w:rPr>
          <w:rFonts w:ascii="Times New Roman"/>
          <w:b w:val="false"/>
          <w:i w:val="false"/>
          <w:color w:val="000000"/>
          <w:sz w:val="28"/>
        </w:rPr>
        <w:t>
      орташа күрделіктегі көркемөнер бұйымдарын өңдеу тәсілдері мен технологиясы, бояғыштар әзірлеу рецептурасы.</w:t>
      </w:r>
    </w:p>
    <w:bookmarkEnd w:id="483"/>
    <w:bookmarkStart w:name="z487" w:id="484"/>
    <w:p>
      <w:pPr>
        <w:spacing w:after="0"/>
        <w:ind w:left="0"/>
        <w:jc w:val="both"/>
      </w:pPr>
      <w:r>
        <w:rPr>
          <w:rFonts w:ascii="Times New Roman"/>
          <w:b w:val="false"/>
          <w:i w:val="false"/>
          <w:color w:val="000000"/>
          <w:sz w:val="28"/>
        </w:rPr>
        <w:t>
      100. Жұмыс үлгілері:</w:t>
      </w:r>
    </w:p>
    <w:bookmarkEnd w:id="484"/>
    <w:bookmarkStart w:name="z488" w:id="485"/>
    <w:p>
      <w:pPr>
        <w:spacing w:after="0"/>
        <w:ind w:left="0"/>
        <w:jc w:val="both"/>
      </w:pPr>
      <w:r>
        <w:rPr>
          <w:rFonts w:ascii="Times New Roman"/>
          <w:b w:val="false"/>
          <w:i w:val="false"/>
          <w:color w:val="000000"/>
          <w:sz w:val="28"/>
        </w:rPr>
        <w:t>
      1) конв шайқағыштар.</w:t>
      </w:r>
    </w:p>
    <w:bookmarkEnd w:id="485"/>
    <w:bookmarkStart w:name="z489" w:id="486"/>
    <w:p>
      <w:pPr>
        <w:spacing w:after="0"/>
        <w:ind w:left="0"/>
        <w:jc w:val="both"/>
      </w:pPr>
      <w:r>
        <w:rPr>
          <w:rFonts w:ascii="Times New Roman"/>
          <w:b w:val="false"/>
          <w:i w:val="false"/>
          <w:color w:val="000000"/>
          <w:sz w:val="28"/>
        </w:rPr>
        <w:t>
      2) ағаштан жасалған матрешкалар, ойыншықтар.</w:t>
      </w:r>
    </w:p>
    <w:bookmarkEnd w:id="486"/>
    <w:bookmarkStart w:name="z490" w:id="487"/>
    <w:p>
      <w:pPr>
        <w:spacing w:after="0"/>
        <w:ind w:left="0"/>
        <w:jc w:val="both"/>
      </w:pPr>
      <w:r>
        <w:rPr>
          <w:rFonts w:ascii="Times New Roman"/>
          <w:b w:val="false"/>
          <w:i w:val="false"/>
          <w:color w:val="000000"/>
          <w:sz w:val="28"/>
        </w:rPr>
        <w:t>
      3) опа салғыш, сандық, шкатулка.</w:t>
      </w:r>
    </w:p>
    <w:bookmarkEnd w:id="487"/>
    <w:bookmarkStart w:name="z491" w:id="488"/>
    <w:p>
      <w:pPr>
        <w:spacing w:after="0"/>
        <w:ind w:left="0"/>
        <w:jc w:val="both"/>
      </w:pPr>
      <w:r>
        <w:rPr>
          <w:rFonts w:ascii="Times New Roman"/>
          <w:b w:val="false"/>
          <w:i w:val="false"/>
          <w:color w:val="000000"/>
          <w:sz w:val="28"/>
        </w:rPr>
        <w:t>
      4) шаңын формадағы ағаштан жасалған скульптураларды - бояу.</w:t>
      </w:r>
    </w:p>
    <w:bookmarkEnd w:id="488"/>
    <w:bookmarkStart w:name="z492" w:id="489"/>
    <w:p>
      <w:pPr>
        <w:spacing w:after="0"/>
        <w:ind w:left="0"/>
        <w:jc w:val="both"/>
      </w:pPr>
      <w:r>
        <w:rPr>
          <w:rFonts w:ascii="Times New Roman"/>
          <w:b w:val="false"/>
          <w:i w:val="false"/>
          <w:color w:val="000000"/>
          <w:sz w:val="28"/>
        </w:rPr>
        <w:t>
      Параграф 3. Көркемөнер бұйымдарын өңдеуші, 3-разряд</w:t>
      </w:r>
    </w:p>
    <w:bookmarkEnd w:id="489"/>
    <w:bookmarkStart w:name="z493" w:id="490"/>
    <w:p>
      <w:pPr>
        <w:spacing w:after="0"/>
        <w:ind w:left="0"/>
        <w:jc w:val="both"/>
      </w:pPr>
      <w:r>
        <w:rPr>
          <w:rFonts w:ascii="Times New Roman"/>
          <w:b w:val="false"/>
          <w:i w:val="false"/>
          <w:color w:val="000000"/>
          <w:sz w:val="28"/>
        </w:rPr>
        <w:t>
      101. Жұмыс сипаттамасы:</w:t>
      </w:r>
    </w:p>
    <w:bookmarkEnd w:id="490"/>
    <w:bookmarkStart w:name="z494" w:id="491"/>
    <w:p>
      <w:pPr>
        <w:spacing w:after="0"/>
        <w:ind w:left="0"/>
        <w:jc w:val="both"/>
      </w:pPr>
      <w:r>
        <w:rPr>
          <w:rFonts w:ascii="Times New Roman"/>
          <w:b w:val="false"/>
          <w:i w:val="false"/>
          <w:color w:val="000000"/>
          <w:sz w:val="28"/>
        </w:rPr>
        <w:t>
      түрлі материалдардан жасалған күрделі көркемөнер бұйымдарды қолмен және пульверизатормен және бояумен олардың бетін алдын ала бояп және тегістеп өңдеу;</w:t>
      </w:r>
    </w:p>
    <w:bookmarkEnd w:id="491"/>
    <w:bookmarkStart w:name="z495" w:id="492"/>
    <w:p>
      <w:pPr>
        <w:spacing w:after="0"/>
        <w:ind w:left="0"/>
        <w:jc w:val="both"/>
      </w:pPr>
      <w:r>
        <w:rPr>
          <w:rFonts w:ascii="Times New Roman"/>
          <w:b w:val="false"/>
          <w:i w:val="false"/>
          <w:color w:val="000000"/>
          <w:sz w:val="28"/>
        </w:rPr>
        <w:t>
      тік сызықты формадағы ағаштан жасалған көркемөнер бұйымдарына бояу сіңдіру;</w:t>
      </w:r>
    </w:p>
    <w:bookmarkEnd w:id="492"/>
    <w:bookmarkStart w:name="z496" w:id="493"/>
    <w:p>
      <w:pPr>
        <w:spacing w:after="0"/>
        <w:ind w:left="0"/>
        <w:jc w:val="both"/>
      </w:pPr>
      <w:r>
        <w:rPr>
          <w:rFonts w:ascii="Times New Roman"/>
          <w:b w:val="false"/>
          <w:i w:val="false"/>
          <w:color w:val="000000"/>
          <w:sz w:val="28"/>
        </w:rPr>
        <w:t>
      үлгі эталон және суретшінің эскизі бойынша сіңдіргіштер мен бояуларды әзірлеу және таңдау.</w:t>
      </w:r>
    </w:p>
    <w:bookmarkEnd w:id="493"/>
    <w:bookmarkStart w:name="z497" w:id="494"/>
    <w:p>
      <w:pPr>
        <w:spacing w:after="0"/>
        <w:ind w:left="0"/>
        <w:jc w:val="both"/>
      </w:pPr>
      <w:r>
        <w:rPr>
          <w:rFonts w:ascii="Times New Roman"/>
          <w:b w:val="false"/>
          <w:i w:val="false"/>
          <w:color w:val="000000"/>
          <w:sz w:val="28"/>
        </w:rPr>
        <w:t>
      101. Білуге тиіс:</w:t>
      </w:r>
    </w:p>
    <w:bookmarkEnd w:id="494"/>
    <w:bookmarkStart w:name="z498" w:id="495"/>
    <w:p>
      <w:pPr>
        <w:spacing w:after="0"/>
        <w:ind w:left="0"/>
        <w:jc w:val="both"/>
      </w:pPr>
      <w:r>
        <w:rPr>
          <w:rFonts w:ascii="Times New Roman"/>
          <w:b w:val="false"/>
          <w:i w:val="false"/>
          <w:color w:val="000000"/>
          <w:sz w:val="28"/>
        </w:rPr>
        <w:t>
      пульверизаторлар мен бояу камераларының құрылымы;</w:t>
      </w:r>
    </w:p>
    <w:bookmarkEnd w:id="495"/>
    <w:bookmarkStart w:name="z499" w:id="496"/>
    <w:p>
      <w:pPr>
        <w:spacing w:after="0"/>
        <w:ind w:left="0"/>
        <w:jc w:val="both"/>
      </w:pPr>
      <w:r>
        <w:rPr>
          <w:rFonts w:ascii="Times New Roman"/>
          <w:b w:val="false"/>
          <w:i w:val="false"/>
          <w:color w:val="000000"/>
          <w:sz w:val="28"/>
        </w:rPr>
        <w:t>
      бояу, тегістеу жолдары, бояу, лак және еріткіштер, бұйымдарды бояудың техникалық талаптары;</w:t>
      </w:r>
    </w:p>
    <w:bookmarkEnd w:id="496"/>
    <w:bookmarkStart w:name="z500" w:id="497"/>
    <w:p>
      <w:pPr>
        <w:spacing w:after="0"/>
        <w:ind w:left="0"/>
        <w:jc w:val="both"/>
      </w:pPr>
      <w:r>
        <w:rPr>
          <w:rFonts w:ascii="Times New Roman"/>
          <w:b w:val="false"/>
          <w:i w:val="false"/>
          <w:color w:val="000000"/>
          <w:sz w:val="28"/>
        </w:rPr>
        <w:t>
      боялған бұйымдарды кептіру режимі.</w:t>
      </w:r>
    </w:p>
    <w:bookmarkEnd w:id="497"/>
    <w:bookmarkStart w:name="z501" w:id="498"/>
    <w:p>
      <w:pPr>
        <w:spacing w:after="0"/>
        <w:ind w:left="0"/>
        <w:jc w:val="both"/>
      </w:pPr>
      <w:r>
        <w:rPr>
          <w:rFonts w:ascii="Times New Roman"/>
          <w:b w:val="false"/>
          <w:i w:val="false"/>
          <w:color w:val="000000"/>
          <w:sz w:val="28"/>
        </w:rPr>
        <w:t>
      102. Жұмыс үлгілері:</w:t>
      </w:r>
    </w:p>
    <w:bookmarkEnd w:id="498"/>
    <w:bookmarkStart w:name="z502" w:id="499"/>
    <w:p>
      <w:pPr>
        <w:spacing w:after="0"/>
        <w:ind w:left="0"/>
        <w:jc w:val="both"/>
      </w:pPr>
      <w:r>
        <w:rPr>
          <w:rFonts w:ascii="Times New Roman"/>
          <w:b w:val="false"/>
          <w:i w:val="false"/>
          <w:color w:val="000000"/>
          <w:sz w:val="28"/>
        </w:rPr>
        <w:t>
      1) брошьтар, сөрелер, үстелдер, орындықтар – бояу;</w:t>
      </w:r>
    </w:p>
    <w:bookmarkEnd w:id="499"/>
    <w:bookmarkStart w:name="z503" w:id="500"/>
    <w:p>
      <w:pPr>
        <w:spacing w:after="0"/>
        <w:ind w:left="0"/>
        <w:jc w:val="both"/>
      </w:pPr>
      <w:r>
        <w:rPr>
          <w:rFonts w:ascii="Times New Roman"/>
          <w:b w:val="false"/>
          <w:i w:val="false"/>
          <w:color w:val="000000"/>
          <w:sz w:val="28"/>
        </w:rPr>
        <w:t>
      2) скульптуралық композициялар – бояу;</w:t>
      </w:r>
    </w:p>
    <w:bookmarkEnd w:id="500"/>
    <w:bookmarkStart w:name="z504" w:id="501"/>
    <w:p>
      <w:pPr>
        <w:spacing w:after="0"/>
        <w:ind w:left="0"/>
        <w:jc w:val="both"/>
      </w:pPr>
      <w:r>
        <w:rPr>
          <w:rFonts w:ascii="Times New Roman"/>
          <w:b w:val="false"/>
          <w:i w:val="false"/>
          <w:color w:val="000000"/>
          <w:sz w:val="28"/>
        </w:rPr>
        <w:t>
      3) беті тегіс қораптар мен шкатулкалар – сіңдіру;</w:t>
      </w:r>
    </w:p>
    <w:bookmarkEnd w:id="501"/>
    <w:bookmarkStart w:name="z505" w:id="502"/>
    <w:p>
      <w:pPr>
        <w:spacing w:after="0"/>
        <w:ind w:left="0"/>
        <w:jc w:val="both"/>
      </w:pPr>
      <w:r>
        <w:rPr>
          <w:rFonts w:ascii="Times New Roman"/>
          <w:b w:val="false"/>
          <w:i w:val="false"/>
          <w:color w:val="000000"/>
          <w:sz w:val="28"/>
        </w:rPr>
        <w:t>
      4) ларецтер, ілетін паннолар – бояу.</w:t>
      </w:r>
    </w:p>
    <w:bookmarkEnd w:id="502"/>
    <w:bookmarkStart w:name="z506" w:id="503"/>
    <w:p>
      <w:pPr>
        <w:spacing w:after="0"/>
        <w:ind w:left="0"/>
        <w:jc w:val="both"/>
      </w:pPr>
      <w:r>
        <w:rPr>
          <w:rFonts w:ascii="Times New Roman"/>
          <w:b w:val="false"/>
          <w:i w:val="false"/>
          <w:color w:val="000000"/>
          <w:sz w:val="28"/>
        </w:rPr>
        <w:t>
      Параграф 4. Көркемөнер бұйымдарын өңдеуші, 4-разряд</w:t>
      </w:r>
    </w:p>
    <w:bookmarkEnd w:id="503"/>
    <w:bookmarkStart w:name="z507" w:id="504"/>
    <w:p>
      <w:pPr>
        <w:spacing w:after="0"/>
        <w:ind w:left="0"/>
        <w:jc w:val="both"/>
      </w:pPr>
      <w:r>
        <w:rPr>
          <w:rFonts w:ascii="Times New Roman"/>
          <w:b w:val="false"/>
          <w:i w:val="false"/>
          <w:color w:val="000000"/>
          <w:sz w:val="28"/>
        </w:rPr>
        <w:t>
      103. Жұмыс сипаттамасы:</w:t>
      </w:r>
    </w:p>
    <w:bookmarkEnd w:id="504"/>
    <w:bookmarkStart w:name="z508" w:id="505"/>
    <w:p>
      <w:pPr>
        <w:spacing w:after="0"/>
        <w:ind w:left="0"/>
        <w:jc w:val="both"/>
      </w:pPr>
      <w:r>
        <w:rPr>
          <w:rFonts w:ascii="Times New Roman"/>
          <w:b w:val="false"/>
          <w:i w:val="false"/>
          <w:color w:val="000000"/>
          <w:sz w:val="28"/>
        </w:rPr>
        <w:t>
      түрлі материалдардан жасалған ерекше күрделі көркемөнер бұйымдарды қолмен және пульверизатормен өңдеу;</w:t>
      </w:r>
    </w:p>
    <w:bookmarkEnd w:id="505"/>
    <w:bookmarkStart w:name="z509" w:id="506"/>
    <w:p>
      <w:pPr>
        <w:spacing w:after="0"/>
        <w:ind w:left="0"/>
        <w:jc w:val="both"/>
      </w:pPr>
      <w:r>
        <w:rPr>
          <w:rFonts w:ascii="Times New Roman"/>
          <w:b w:val="false"/>
          <w:i w:val="false"/>
          <w:color w:val="000000"/>
          <w:sz w:val="28"/>
        </w:rPr>
        <w:t>
      геометриялық және тегіс рельефті кесілген ағаштан жасалған көркемөнер бұйымдарына тампон, щетка және пульверизатордың көмегімен қолмен фонды таңдап бояу сіңдіру;</w:t>
      </w:r>
    </w:p>
    <w:bookmarkEnd w:id="506"/>
    <w:bookmarkStart w:name="z510" w:id="507"/>
    <w:p>
      <w:pPr>
        <w:spacing w:after="0"/>
        <w:ind w:left="0"/>
        <w:jc w:val="both"/>
      </w:pPr>
      <w:r>
        <w:rPr>
          <w:rFonts w:ascii="Times New Roman"/>
          <w:b w:val="false"/>
          <w:i w:val="false"/>
          <w:color w:val="000000"/>
          <w:sz w:val="28"/>
        </w:rPr>
        <w:t>
      сіңдіру бояуын өз бетінше әзірлеу;</w:t>
      </w:r>
    </w:p>
    <w:bookmarkEnd w:id="507"/>
    <w:bookmarkStart w:name="z511" w:id="508"/>
    <w:p>
      <w:pPr>
        <w:spacing w:after="0"/>
        <w:ind w:left="0"/>
        <w:jc w:val="both"/>
      </w:pPr>
      <w:r>
        <w:rPr>
          <w:rFonts w:ascii="Times New Roman"/>
          <w:b w:val="false"/>
          <w:i w:val="false"/>
          <w:color w:val="000000"/>
          <w:sz w:val="28"/>
        </w:rPr>
        <w:t>
      щетканы, пульверизаторды тазалау және шаю.</w:t>
      </w:r>
    </w:p>
    <w:bookmarkEnd w:id="508"/>
    <w:bookmarkStart w:name="z512" w:id="509"/>
    <w:p>
      <w:pPr>
        <w:spacing w:after="0"/>
        <w:ind w:left="0"/>
        <w:jc w:val="both"/>
      </w:pPr>
      <w:r>
        <w:rPr>
          <w:rFonts w:ascii="Times New Roman"/>
          <w:b w:val="false"/>
          <w:i w:val="false"/>
          <w:color w:val="000000"/>
          <w:sz w:val="28"/>
        </w:rPr>
        <w:t>
      104. Білуге тиіс:</w:t>
      </w:r>
    </w:p>
    <w:bookmarkEnd w:id="509"/>
    <w:bookmarkStart w:name="z513" w:id="510"/>
    <w:p>
      <w:pPr>
        <w:spacing w:after="0"/>
        <w:ind w:left="0"/>
        <w:jc w:val="both"/>
      </w:pPr>
      <w:r>
        <w:rPr>
          <w:rFonts w:ascii="Times New Roman"/>
          <w:b w:val="false"/>
          <w:i w:val="false"/>
          <w:color w:val="000000"/>
          <w:sz w:val="28"/>
        </w:rPr>
        <w:t>
      геометриялық және тегіс рельефті кесілген бұйымдарға бояу сіңдіру жолдары;</w:t>
      </w:r>
    </w:p>
    <w:bookmarkEnd w:id="510"/>
    <w:bookmarkStart w:name="z514" w:id="511"/>
    <w:p>
      <w:pPr>
        <w:spacing w:after="0"/>
        <w:ind w:left="0"/>
        <w:jc w:val="both"/>
      </w:pPr>
      <w:r>
        <w:rPr>
          <w:rFonts w:ascii="Times New Roman"/>
          <w:b w:val="false"/>
          <w:i w:val="false"/>
          <w:color w:val="000000"/>
          <w:sz w:val="28"/>
        </w:rPr>
        <w:t>
      кесу техникасының ерекшеліктері;</w:t>
      </w:r>
    </w:p>
    <w:bookmarkEnd w:id="511"/>
    <w:bookmarkStart w:name="z515" w:id="512"/>
    <w:p>
      <w:pPr>
        <w:spacing w:after="0"/>
        <w:ind w:left="0"/>
        <w:jc w:val="both"/>
      </w:pPr>
      <w:r>
        <w:rPr>
          <w:rFonts w:ascii="Times New Roman"/>
          <w:b w:val="false"/>
          <w:i w:val="false"/>
          <w:color w:val="000000"/>
          <w:sz w:val="28"/>
        </w:rPr>
        <w:t>
      сіңдіру бояуының құрамы, түс құрастыру негіздері;</w:t>
      </w:r>
    </w:p>
    <w:bookmarkEnd w:id="512"/>
    <w:bookmarkStart w:name="z516" w:id="513"/>
    <w:p>
      <w:pPr>
        <w:spacing w:after="0"/>
        <w:ind w:left="0"/>
        <w:jc w:val="both"/>
      </w:pPr>
      <w:r>
        <w:rPr>
          <w:rFonts w:ascii="Times New Roman"/>
          <w:b w:val="false"/>
          <w:i w:val="false"/>
          <w:color w:val="000000"/>
          <w:sz w:val="28"/>
        </w:rPr>
        <w:t>
      даяр бұйымдардағы лактың әсерінен сіңдіру бояуы түсінің өзгеруі.</w:t>
      </w:r>
    </w:p>
    <w:bookmarkEnd w:id="513"/>
    <w:bookmarkStart w:name="z517" w:id="514"/>
    <w:p>
      <w:pPr>
        <w:spacing w:after="0"/>
        <w:ind w:left="0"/>
        <w:jc w:val="both"/>
      </w:pPr>
      <w:r>
        <w:rPr>
          <w:rFonts w:ascii="Times New Roman"/>
          <w:b w:val="false"/>
          <w:i w:val="false"/>
          <w:color w:val="000000"/>
          <w:sz w:val="28"/>
        </w:rPr>
        <w:t>
      105. Жұмыс үлгілері:</w:t>
      </w:r>
    </w:p>
    <w:bookmarkEnd w:id="514"/>
    <w:bookmarkStart w:name="z518" w:id="515"/>
    <w:p>
      <w:pPr>
        <w:spacing w:after="0"/>
        <w:ind w:left="0"/>
        <w:jc w:val="both"/>
      </w:pPr>
      <w:r>
        <w:rPr>
          <w:rFonts w:ascii="Times New Roman"/>
          <w:b w:val="false"/>
          <w:i w:val="false"/>
          <w:color w:val="000000"/>
          <w:sz w:val="28"/>
        </w:rPr>
        <w:t>
      1) декоративтік паннолар, липадан жасалған тегіс кесілген табақтар жаңғақ, қызыл ағаш түсіне бояу;</w:t>
      </w:r>
    </w:p>
    <w:bookmarkEnd w:id="515"/>
    <w:bookmarkStart w:name="z519" w:id="516"/>
    <w:p>
      <w:pPr>
        <w:spacing w:after="0"/>
        <w:ind w:left="0"/>
        <w:jc w:val="both"/>
      </w:pPr>
      <w:r>
        <w:rPr>
          <w:rFonts w:ascii="Times New Roman"/>
          <w:b w:val="false"/>
          <w:i w:val="false"/>
          <w:color w:val="000000"/>
          <w:sz w:val="28"/>
        </w:rPr>
        <w:t>
      2) фонды таңдап кесілген шкатулкалар, құмыралар, шөміштер – бояу сіңдіру.</w:t>
      </w:r>
    </w:p>
    <w:bookmarkEnd w:id="516"/>
    <w:bookmarkStart w:name="z520" w:id="517"/>
    <w:p>
      <w:pPr>
        <w:spacing w:after="0"/>
        <w:ind w:left="0"/>
        <w:jc w:val="both"/>
      </w:pPr>
      <w:r>
        <w:rPr>
          <w:rFonts w:ascii="Times New Roman"/>
          <w:b w:val="false"/>
          <w:i w:val="false"/>
          <w:color w:val="000000"/>
          <w:sz w:val="28"/>
        </w:rPr>
        <w:t>
      Параграф 5. Көркемөнер бұйымдарын парафиндеуші, 2-разряд</w:t>
      </w:r>
    </w:p>
    <w:bookmarkEnd w:id="517"/>
    <w:bookmarkStart w:name="z521" w:id="518"/>
    <w:p>
      <w:pPr>
        <w:spacing w:after="0"/>
        <w:ind w:left="0"/>
        <w:jc w:val="both"/>
      </w:pPr>
      <w:r>
        <w:rPr>
          <w:rFonts w:ascii="Times New Roman"/>
          <w:b w:val="false"/>
          <w:i w:val="false"/>
          <w:color w:val="000000"/>
          <w:sz w:val="28"/>
        </w:rPr>
        <w:t>
      106. Жұмыс сипаттамасы:</w:t>
      </w:r>
    </w:p>
    <w:bookmarkEnd w:id="518"/>
    <w:bookmarkStart w:name="z522" w:id="519"/>
    <w:p>
      <w:pPr>
        <w:spacing w:after="0"/>
        <w:ind w:left="0"/>
        <w:jc w:val="both"/>
      </w:pPr>
      <w:r>
        <w:rPr>
          <w:rFonts w:ascii="Times New Roman"/>
          <w:b w:val="false"/>
          <w:i w:val="false"/>
          <w:color w:val="000000"/>
          <w:sz w:val="28"/>
        </w:rPr>
        <w:t>
      бұлауларда және құрылғылардағы көркемөнер бұйымдарына қолмен парафин жағу және сіңдіру;</w:t>
      </w:r>
    </w:p>
    <w:bookmarkEnd w:id="519"/>
    <w:bookmarkStart w:name="z523" w:id="520"/>
    <w:p>
      <w:pPr>
        <w:spacing w:after="0"/>
        <w:ind w:left="0"/>
        <w:jc w:val="both"/>
      </w:pPr>
      <w:r>
        <w:rPr>
          <w:rFonts w:ascii="Times New Roman"/>
          <w:b w:val="false"/>
          <w:i w:val="false"/>
          <w:color w:val="000000"/>
          <w:sz w:val="28"/>
        </w:rPr>
        <w:t>
      талап етілетін сападағы парафин ерітіндісін құрастыру;</w:t>
      </w:r>
    </w:p>
    <w:bookmarkEnd w:id="520"/>
    <w:bookmarkStart w:name="z524" w:id="521"/>
    <w:p>
      <w:pPr>
        <w:spacing w:after="0"/>
        <w:ind w:left="0"/>
        <w:jc w:val="both"/>
      </w:pPr>
      <w:r>
        <w:rPr>
          <w:rFonts w:ascii="Times New Roman"/>
          <w:b w:val="false"/>
          <w:i w:val="false"/>
          <w:color w:val="000000"/>
          <w:sz w:val="28"/>
        </w:rPr>
        <w:t>
      парафиндеуге бұйымдарды дайындау;</w:t>
      </w:r>
    </w:p>
    <w:bookmarkEnd w:id="521"/>
    <w:bookmarkStart w:name="z525" w:id="522"/>
    <w:p>
      <w:pPr>
        <w:spacing w:after="0"/>
        <w:ind w:left="0"/>
        <w:jc w:val="both"/>
      </w:pPr>
      <w:r>
        <w:rPr>
          <w:rFonts w:ascii="Times New Roman"/>
          <w:b w:val="false"/>
          <w:i w:val="false"/>
          <w:color w:val="000000"/>
          <w:sz w:val="28"/>
        </w:rPr>
        <w:t>
      бұйымдардағы жарықтар мен раковиналарды бекіту;</w:t>
      </w:r>
    </w:p>
    <w:bookmarkEnd w:id="522"/>
    <w:bookmarkStart w:name="z526" w:id="523"/>
    <w:p>
      <w:pPr>
        <w:spacing w:after="0"/>
        <w:ind w:left="0"/>
        <w:jc w:val="both"/>
      </w:pPr>
      <w:r>
        <w:rPr>
          <w:rFonts w:ascii="Times New Roman"/>
          <w:b w:val="false"/>
          <w:i w:val="false"/>
          <w:color w:val="000000"/>
          <w:sz w:val="28"/>
        </w:rPr>
        <w:t>
      парафин жағу алдында талап етілетін температураға дейін бұйымдарды қыздыру;</w:t>
      </w:r>
    </w:p>
    <w:bookmarkEnd w:id="523"/>
    <w:bookmarkStart w:name="z527" w:id="524"/>
    <w:p>
      <w:pPr>
        <w:spacing w:after="0"/>
        <w:ind w:left="0"/>
        <w:jc w:val="both"/>
      </w:pPr>
      <w:r>
        <w:rPr>
          <w:rFonts w:ascii="Times New Roman"/>
          <w:b w:val="false"/>
          <w:i w:val="false"/>
          <w:color w:val="000000"/>
          <w:sz w:val="28"/>
        </w:rPr>
        <w:t>
      бұйымдарды ысқылау және кептіру;</w:t>
      </w:r>
    </w:p>
    <w:bookmarkEnd w:id="524"/>
    <w:bookmarkStart w:name="z528" w:id="525"/>
    <w:p>
      <w:pPr>
        <w:spacing w:after="0"/>
        <w:ind w:left="0"/>
        <w:jc w:val="both"/>
      </w:pPr>
      <w:r>
        <w:rPr>
          <w:rFonts w:ascii="Times New Roman"/>
          <w:b w:val="false"/>
          <w:i w:val="false"/>
          <w:color w:val="000000"/>
          <w:sz w:val="28"/>
        </w:rPr>
        <w:t>
      парафин қабаты сапасын сыртқы түріне қарай айқындау.</w:t>
      </w:r>
    </w:p>
    <w:bookmarkEnd w:id="525"/>
    <w:bookmarkStart w:name="z529" w:id="526"/>
    <w:p>
      <w:pPr>
        <w:spacing w:after="0"/>
        <w:ind w:left="0"/>
        <w:jc w:val="both"/>
      </w:pPr>
      <w:r>
        <w:rPr>
          <w:rFonts w:ascii="Times New Roman"/>
          <w:b w:val="false"/>
          <w:i w:val="false"/>
          <w:color w:val="000000"/>
          <w:sz w:val="28"/>
        </w:rPr>
        <w:t>
      107. Білуге тиіс:</w:t>
      </w:r>
    </w:p>
    <w:bookmarkEnd w:id="526"/>
    <w:bookmarkStart w:name="z530" w:id="527"/>
    <w:p>
      <w:pPr>
        <w:spacing w:after="0"/>
        <w:ind w:left="0"/>
        <w:jc w:val="both"/>
      </w:pPr>
      <w:r>
        <w:rPr>
          <w:rFonts w:ascii="Times New Roman"/>
          <w:b w:val="false"/>
          <w:i w:val="false"/>
          <w:color w:val="000000"/>
          <w:sz w:val="28"/>
        </w:rPr>
        <w:t>
      көркемөнер бұйымдарына парафин жағу және сіңдіру технологиялық процесі мен жолдары;</w:t>
      </w:r>
    </w:p>
    <w:bookmarkEnd w:id="527"/>
    <w:bookmarkStart w:name="z531" w:id="528"/>
    <w:p>
      <w:pPr>
        <w:spacing w:after="0"/>
        <w:ind w:left="0"/>
        <w:jc w:val="both"/>
      </w:pPr>
      <w:r>
        <w:rPr>
          <w:rFonts w:ascii="Times New Roman"/>
          <w:b w:val="false"/>
          <w:i w:val="false"/>
          <w:color w:val="000000"/>
          <w:sz w:val="28"/>
        </w:rPr>
        <w:t>
      бұйымдарды қыздыру және кептіру температуралық режимі;</w:t>
      </w:r>
    </w:p>
    <w:bookmarkEnd w:id="528"/>
    <w:bookmarkStart w:name="z532" w:id="529"/>
    <w:p>
      <w:pPr>
        <w:spacing w:after="0"/>
        <w:ind w:left="0"/>
        <w:jc w:val="both"/>
      </w:pPr>
      <w:r>
        <w:rPr>
          <w:rFonts w:ascii="Times New Roman"/>
          <w:b w:val="false"/>
          <w:i w:val="false"/>
          <w:color w:val="000000"/>
          <w:sz w:val="28"/>
        </w:rPr>
        <w:t>
      парафин және оның еріткіштерінің сұрыптары, маркалары мен қасиеті;</w:t>
      </w:r>
    </w:p>
    <w:bookmarkEnd w:id="529"/>
    <w:bookmarkStart w:name="z533" w:id="530"/>
    <w:p>
      <w:pPr>
        <w:spacing w:after="0"/>
        <w:ind w:left="0"/>
        <w:jc w:val="both"/>
      </w:pPr>
      <w:r>
        <w:rPr>
          <w:rFonts w:ascii="Times New Roman"/>
          <w:b w:val="false"/>
          <w:i w:val="false"/>
          <w:color w:val="000000"/>
          <w:sz w:val="28"/>
        </w:rPr>
        <w:t>
      парафиндегеннен кейін бұйымдарды сынау әдістері мен тапсыру техникалық шарттары.</w:t>
      </w:r>
    </w:p>
    <w:bookmarkEnd w:id="530"/>
    <w:bookmarkStart w:name="z534" w:id="531"/>
    <w:p>
      <w:pPr>
        <w:spacing w:after="0"/>
        <w:ind w:left="0"/>
        <w:jc w:val="both"/>
      </w:pPr>
      <w:r>
        <w:rPr>
          <w:rFonts w:ascii="Times New Roman"/>
          <w:b w:val="false"/>
          <w:i w:val="false"/>
          <w:color w:val="000000"/>
          <w:sz w:val="28"/>
        </w:rPr>
        <w:t>
      11. Сылақ құрамын дайындаушы</w:t>
      </w:r>
    </w:p>
    <w:bookmarkEnd w:id="531"/>
    <w:bookmarkStart w:name="z535" w:id="532"/>
    <w:p>
      <w:pPr>
        <w:spacing w:after="0"/>
        <w:ind w:left="0"/>
        <w:jc w:val="both"/>
      </w:pPr>
      <w:r>
        <w:rPr>
          <w:rFonts w:ascii="Times New Roman"/>
          <w:b w:val="false"/>
          <w:i w:val="false"/>
          <w:color w:val="000000"/>
          <w:sz w:val="28"/>
        </w:rPr>
        <w:t>
      Параграф 1. Сылақ құрамын дайындаушы, 3-разряд</w:t>
      </w:r>
    </w:p>
    <w:bookmarkEnd w:id="532"/>
    <w:bookmarkStart w:name="z536" w:id="533"/>
    <w:p>
      <w:pPr>
        <w:spacing w:after="0"/>
        <w:ind w:left="0"/>
        <w:jc w:val="both"/>
      </w:pPr>
      <w:r>
        <w:rPr>
          <w:rFonts w:ascii="Times New Roman"/>
          <w:b w:val="false"/>
          <w:i w:val="false"/>
          <w:color w:val="000000"/>
          <w:sz w:val="28"/>
        </w:rPr>
        <w:t>
      108. Жұмыс сипаттамасы:</w:t>
      </w:r>
    </w:p>
    <w:bookmarkEnd w:id="533"/>
    <w:bookmarkStart w:name="z537" w:id="534"/>
    <w:p>
      <w:pPr>
        <w:spacing w:after="0"/>
        <w:ind w:left="0"/>
        <w:jc w:val="both"/>
      </w:pPr>
      <w:r>
        <w:rPr>
          <w:rFonts w:ascii="Times New Roman"/>
          <w:b w:val="false"/>
          <w:i w:val="false"/>
          <w:color w:val="000000"/>
          <w:sz w:val="28"/>
        </w:rPr>
        <w:t>
      қолданыстағы рецептура мен технологияға сәйкес желім ерітіндісін дайындау;</w:t>
      </w:r>
    </w:p>
    <w:bookmarkEnd w:id="534"/>
    <w:bookmarkStart w:name="z538" w:id="535"/>
    <w:p>
      <w:pPr>
        <w:spacing w:after="0"/>
        <w:ind w:left="0"/>
        <w:jc w:val="both"/>
      </w:pPr>
      <w:r>
        <w:rPr>
          <w:rFonts w:ascii="Times New Roman"/>
          <w:b w:val="false"/>
          <w:i w:val="false"/>
          <w:color w:val="000000"/>
          <w:sz w:val="28"/>
        </w:rPr>
        <w:t>
      шикізатты өлшеу және оны бактарға салу;</w:t>
      </w:r>
    </w:p>
    <w:bookmarkEnd w:id="535"/>
    <w:bookmarkStart w:name="z539" w:id="536"/>
    <w:p>
      <w:pPr>
        <w:spacing w:after="0"/>
        <w:ind w:left="0"/>
        <w:jc w:val="both"/>
      </w:pPr>
      <w:r>
        <w:rPr>
          <w:rFonts w:ascii="Times New Roman"/>
          <w:b w:val="false"/>
          <w:i w:val="false"/>
          <w:color w:val="000000"/>
          <w:sz w:val="28"/>
        </w:rPr>
        <w:t>
      желім ерітіндісін түсіру және сүзу;</w:t>
      </w:r>
    </w:p>
    <w:bookmarkEnd w:id="536"/>
    <w:bookmarkStart w:name="z540" w:id="537"/>
    <w:p>
      <w:pPr>
        <w:spacing w:after="0"/>
        <w:ind w:left="0"/>
        <w:jc w:val="both"/>
      </w:pPr>
      <w:r>
        <w:rPr>
          <w:rFonts w:ascii="Times New Roman"/>
          <w:b w:val="false"/>
          <w:i w:val="false"/>
          <w:color w:val="000000"/>
          <w:sz w:val="28"/>
        </w:rPr>
        <w:t>
      бу қазандықтарын дайындау және сылақ құрамына арналған материалдарды жеткізу.</w:t>
      </w:r>
    </w:p>
    <w:bookmarkEnd w:id="537"/>
    <w:bookmarkStart w:name="z541" w:id="538"/>
    <w:p>
      <w:pPr>
        <w:spacing w:after="0"/>
        <w:ind w:left="0"/>
        <w:jc w:val="both"/>
      </w:pPr>
      <w:r>
        <w:rPr>
          <w:rFonts w:ascii="Times New Roman"/>
          <w:b w:val="false"/>
          <w:i w:val="false"/>
          <w:color w:val="000000"/>
          <w:sz w:val="28"/>
        </w:rPr>
        <w:t>
      109. Білуге тиіс:</w:t>
      </w:r>
    </w:p>
    <w:bookmarkEnd w:id="538"/>
    <w:bookmarkStart w:name="z542" w:id="539"/>
    <w:p>
      <w:pPr>
        <w:spacing w:after="0"/>
        <w:ind w:left="0"/>
        <w:jc w:val="both"/>
      </w:pPr>
      <w:r>
        <w:rPr>
          <w:rFonts w:ascii="Times New Roman"/>
          <w:b w:val="false"/>
          <w:i w:val="false"/>
          <w:color w:val="000000"/>
          <w:sz w:val="28"/>
        </w:rPr>
        <w:t>
      желім ерітіндісін дайындаудың технологиялық процессі және температуралық режимі;</w:t>
      </w:r>
    </w:p>
    <w:bookmarkEnd w:id="539"/>
    <w:bookmarkStart w:name="z543" w:id="540"/>
    <w:p>
      <w:pPr>
        <w:spacing w:after="0"/>
        <w:ind w:left="0"/>
        <w:jc w:val="both"/>
      </w:pPr>
      <w:r>
        <w:rPr>
          <w:rFonts w:ascii="Times New Roman"/>
          <w:b w:val="false"/>
          <w:i w:val="false"/>
          <w:color w:val="000000"/>
          <w:sz w:val="28"/>
        </w:rPr>
        <w:t>
      сылау кезінде қолданылатын шикізаттың түржиыны мен түрлері, оларды сыртқы түрі бойынша анықтау тәсілдері.</w:t>
      </w:r>
    </w:p>
    <w:bookmarkEnd w:id="540"/>
    <w:bookmarkStart w:name="z544" w:id="541"/>
    <w:p>
      <w:pPr>
        <w:spacing w:after="0"/>
        <w:ind w:left="0"/>
        <w:jc w:val="both"/>
      </w:pPr>
      <w:r>
        <w:rPr>
          <w:rFonts w:ascii="Times New Roman"/>
          <w:b w:val="false"/>
          <w:i w:val="false"/>
          <w:color w:val="000000"/>
          <w:sz w:val="28"/>
        </w:rPr>
        <w:t>
      Параграф 2. Сылақ құрамын дайындаушы, 4-разряд</w:t>
      </w:r>
    </w:p>
    <w:bookmarkEnd w:id="541"/>
    <w:bookmarkStart w:name="z545" w:id="542"/>
    <w:p>
      <w:pPr>
        <w:spacing w:after="0"/>
        <w:ind w:left="0"/>
        <w:jc w:val="both"/>
      </w:pPr>
      <w:r>
        <w:rPr>
          <w:rFonts w:ascii="Times New Roman"/>
          <w:b w:val="false"/>
          <w:i w:val="false"/>
          <w:color w:val="000000"/>
          <w:sz w:val="28"/>
        </w:rPr>
        <w:t>
      110. Жұмыс сипаттамасы:</w:t>
      </w:r>
    </w:p>
    <w:bookmarkEnd w:id="542"/>
    <w:bookmarkStart w:name="z546" w:id="543"/>
    <w:p>
      <w:pPr>
        <w:spacing w:after="0"/>
        <w:ind w:left="0"/>
        <w:jc w:val="both"/>
      </w:pPr>
      <w:r>
        <w:rPr>
          <w:rFonts w:ascii="Times New Roman"/>
          <w:b w:val="false"/>
          <w:i w:val="false"/>
          <w:color w:val="000000"/>
          <w:sz w:val="28"/>
        </w:rPr>
        <w:t>
      қолданыстағы рецептура мен технологияға сәйкес сылақ құрамы мен әр түрлі құрылымды эмульсияны электр эмульсаторларда дайындау;</w:t>
      </w:r>
    </w:p>
    <w:bookmarkEnd w:id="543"/>
    <w:bookmarkStart w:name="z547" w:id="544"/>
    <w:p>
      <w:pPr>
        <w:spacing w:after="0"/>
        <w:ind w:left="0"/>
        <w:jc w:val="both"/>
      </w:pPr>
      <w:r>
        <w:rPr>
          <w:rFonts w:ascii="Times New Roman"/>
          <w:b w:val="false"/>
          <w:i w:val="false"/>
          <w:color w:val="000000"/>
          <w:sz w:val="28"/>
        </w:rPr>
        <w:t>
      құрғақ мырыш және этюдтік-май ақ сырды бояу ысқыш машинада ысқылау;</w:t>
      </w:r>
    </w:p>
    <w:bookmarkEnd w:id="544"/>
    <w:bookmarkStart w:name="z548" w:id="545"/>
    <w:p>
      <w:pPr>
        <w:spacing w:after="0"/>
        <w:ind w:left="0"/>
        <w:jc w:val="both"/>
      </w:pPr>
      <w:r>
        <w:rPr>
          <w:rFonts w:ascii="Times New Roman"/>
          <w:b w:val="false"/>
          <w:i w:val="false"/>
          <w:color w:val="000000"/>
          <w:sz w:val="28"/>
        </w:rPr>
        <w:t>
      балық желімін электр ет тартқыштан өткізу.</w:t>
      </w:r>
    </w:p>
    <w:bookmarkEnd w:id="545"/>
    <w:bookmarkStart w:name="z549" w:id="546"/>
    <w:p>
      <w:pPr>
        <w:spacing w:after="0"/>
        <w:ind w:left="0"/>
        <w:jc w:val="both"/>
      </w:pPr>
      <w:r>
        <w:rPr>
          <w:rFonts w:ascii="Times New Roman"/>
          <w:b w:val="false"/>
          <w:i w:val="false"/>
          <w:color w:val="000000"/>
          <w:sz w:val="28"/>
        </w:rPr>
        <w:t>
      111. Білуге тиіс:</w:t>
      </w:r>
    </w:p>
    <w:bookmarkEnd w:id="546"/>
    <w:bookmarkStart w:name="z550" w:id="547"/>
    <w:p>
      <w:pPr>
        <w:spacing w:after="0"/>
        <w:ind w:left="0"/>
        <w:jc w:val="both"/>
      </w:pPr>
      <w:r>
        <w:rPr>
          <w:rFonts w:ascii="Times New Roman"/>
          <w:b w:val="false"/>
          <w:i w:val="false"/>
          <w:color w:val="000000"/>
          <w:sz w:val="28"/>
        </w:rPr>
        <w:t>
      желім ерітіндісін дайындаудың технологиялық процессі және температуралық режимі;</w:t>
      </w:r>
    </w:p>
    <w:bookmarkEnd w:id="547"/>
    <w:bookmarkStart w:name="z551" w:id="548"/>
    <w:p>
      <w:pPr>
        <w:spacing w:after="0"/>
        <w:ind w:left="0"/>
        <w:jc w:val="both"/>
      </w:pPr>
      <w:r>
        <w:rPr>
          <w:rFonts w:ascii="Times New Roman"/>
          <w:b w:val="false"/>
          <w:i w:val="false"/>
          <w:color w:val="000000"/>
          <w:sz w:val="28"/>
        </w:rPr>
        <w:t>
      кенеп пен картонды сылау кезінде қолданылатын этюдтік-май ақ сыр мен сылақ құрамының сапасы, бояу ысқыш машинаның мақсаты мен жұмыс қағидаты.</w:t>
      </w:r>
    </w:p>
    <w:bookmarkEnd w:id="548"/>
    <w:bookmarkStart w:name="z552" w:id="549"/>
    <w:p>
      <w:pPr>
        <w:spacing w:after="0"/>
        <w:ind w:left="0"/>
        <w:jc w:val="both"/>
      </w:pPr>
      <w:r>
        <w:rPr>
          <w:rFonts w:ascii="Times New Roman"/>
          <w:b w:val="false"/>
          <w:i w:val="false"/>
          <w:color w:val="000000"/>
          <w:sz w:val="28"/>
        </w:rPr>
        <w:t>
      12. Көркемөнер бұйымдарына алтын жалатушы</w:t>
      </w:r>
    </w:p>
    <w:bookmarkEnd w:id="549"/>
    <w:bookmarkStart w:name="z553" w:id="550"/>
    <w:p>
      <w:pPr>
        <w:spacing w:after="0"/>
        <w:ind w:left="0"/>
        <w:jc w:val="both"/>
      </w:pPr>
      <w:r>
        <w:rPr>
          <w:rFonts w:ascii="Times New Roman"/>
          <w:b w:val="false"/>
          <w:i w:val="false"/>
          <w:color w:val="000000"/>
          <w:sz w:val="28"/>
        </w:rPr>
        <w:t>
      Параграф 1. Көркемөнер бұйымдарына алтын жалатушы, 2-разряд</w:t>
      </w:r>
    </w:p>
    <w:bookmarkEnd w:id="550"/>
    <w:bookmarkStart w:name="z554" w:id="551"/>
    <w:p>
      <w:pPr>
        <w:spacing w:after="0"/>
        <w:ind w:left="0"/>
        <w:jc w:val="both"/>
      </w:pPr>
      <w:r>
        <w:rPr>
          <w:rFonts w:ascii="Times New Roman"/>
          <w:b w:val="false"/>
          <w:i w:val="false"/>
          <w:color w:val="000000"/>
          <w:sz w:val="28"/>
        </w:rPr>
        <w:t>
      112. Жұмыс сипаттамасы:</w:t>
      </w:r>
    </w:p>
    <w:bookmarkEnd w:id="551"/>
    <w:bookmarkStart w:name="z555" w:id="552"/>
    <w:p>
      <w:pPr>
        <w:spacing w:after="0"/>
        <w:ind w:left="0"/>
        <w:jc w:val="both"/>
      </w:pPr>
      <w:r>
        <w:rPr>
          <w:rFonts w:ascii="Times New Roman"/>
          <w:b w:val="false"/>
          <w:i w:val="false"/>
          <w:color w:val="000000"/>
          <w:sz w:val="28"/>
        </w:rPr>
        <w:t>
      алтын жалату және реставрациялау кезіндегі қосымша жұмыстарды орындау;</w:t>
      </w:r>
    </w:p>
    <w:bookmarkEnd w:id="552"/>
    <w:bookmarkStart w:name="z556" w:id="553"/>
    <w:p>
      <w:pPr>
        <w:spacing w:after="0"/>
        <w:ind w:left="0"/>
        <w:jc w:val="both"/>
      </w:pPr>
      <w:r>
        <w:rPr>
          <w:rFonts w:ascii="Times New Roman"/>
          <w:b w:val="false"/>
          <w:i w:val="false"/>
          <w:color w:val="000000"/>
          <w:sz w:val="28"/>
        </w:rPr>
        <w:t>
      әзірленген құраммен алтын жалатылған бұйымды шаю;</w:t>
      </w:r>
    </w:p>
    <w:bookmarkEnd w:id="553"/>
    <w:bookmarkStart w:name="z557" w:id="554"/>
    <w:p>
      <w:pPr>
        <w:spacing w:after="0"/>
        <w:ind w:left="0"/>
        <w:jc w:val="both"/>
      </w:pPr>
      <w:r>
        <w:rPr>
          <w:rFonts w:ascii="Times New Roman"/>
          <w:b w:val="false"/>
          <w:i w:val="false"/>
          <w:color w:val="000000"/>
          <w:sz w:val="28"/>
        </w:rPr>
        <w:t>
      өңдеу жібере отырып ағаштан, гипстен, тас және металдан ескі алтынның қалдықтарын алу;</w:t>
      </w:r>
    </w:p>
    <w:bookmarkEnd w:id="554"/>
    <w:bookmarkStart w:name="z558" w:id="555"/>
    <w:p>
      <w:pPr>
        <w:spacing w:after="0"/>
        <w:ind w:left="0"/>
        <w:jc w:val="both"/>
      </w:pPr>
      <w:r>
        <w:rPr>
          <w:rFonts w:ascii="Times New Roman"/>
          <w:b w:val="false"/>
          <w:i w:val="false"/>
          <w:color w:val="000000"/>
          <w:sz w:val="28"/>
        </w:rPr>
        <w:t>
      алтын жалатылған затты реставрациялау кезінде левкас және бояудың бетін тазалау;</w:t>
      </w:r>
    </w:p>
    <w:bookmarkEnd w:id="555"/>
    <w:bookmarkStart w:name="z559" w:id="556"/>
    <w:p>
      <w:pPr>
        <w:spacing w:after="0"/>
        <w:ind w:left="0"/>
        <w:jc w:val="both"/>
      </w:pPr>
      <w:r>
        <w:rPr>
          <w:rFonts w:ascii="Times New Roman"/>
          <w:b w:val="false"/>
          <w:i w:val="false"/>
          <w:color w:val="000000"/>
          <w:sz w:val="28"/>
        </w:rPr>
        <w:t>
      анағұрлым жоғары білікті алтын жалатушының басшылығымен көркемөнер бұйымдарына алтын жалату жөніндегі қарапайым жұмыстарды орындау.</w:t>
      </w:r>
    </w:p>
    <w:bookmarkEnd w:id="556"/>
    <w:bookmarkStart w:name="z560" w:id="557"/>
    <w:p>
      <w:pPr>
        <w:spacing w:after="0"/>
        <w:ind w:left="0"/>
        <w:jc w:val="both"/>
      </w:pPr>
      <w:r>
        <w:rPr>
          <w:rFonts w:ascii="Times New Roman"/>
          <w:b w:val="false"/>
          <w:i w:val="false"/>
          <w:color w:val="000000"/>
          <w:sz w:val="28"/>
        </w:rPr>
        <w:t>
      113. Білуге тиіс:</w:t>
      </w:r>
    </w:p>
    <w:bookmarkEnd w:id="557"/>
    <w:bookmarkStart w:name="z561" w:id="558"/>
    <w:p>
      <w:pPr>
        <w:spacing w:after="0"/>
        <w:ind w:left="0"/>
        <w:jc w:val="both"/>
      </w:pPr>
      <w:r>
        <w:rPr>
          <w:rFonts w:ascii="Times New Roman"/>
          <w:b w:val="false"/>
          <w:i w:val="false"/>
          <w:color w:val="000000"/>
          <w:sz w:val="28"/>
        </w:rPr>
        <w:t>
      алтын жалататын заттарды даяр құраммен шаюдың негізгі тәсілдері;</w:t>
      </w:r>
    </w:p>
    <w:bookmarkEnd w:id="558"/>
    <w:bookmarkStart w:name="z562" w:id="559"/>
    <w:p>
      <w:pPr>
        <w:spacing w:after="0"/>
        <w:ind w:left="0"/>
        <w:jc w:val="both"/>
      </w:pPr>
      <w:r>
        <w:rPr>
          <w:rFonts w:ascii="Times New Roman"/>
          <w:b w:val="false"/>
          <w:i w:val="false"/>
          <w:color w:val="000000"/>
          <w:sz w:val="28"/>
        </w:rPr>
        <w:t>
      ескі алтын қалдықтарын гипстен, ағаштан, тас және металдан алу тәсілдері;</w:t>
      </w:r>
    </w:p>
    <w:bookmarkEnd w:id="559"/>
    <w:bookmarkStart w:name="z563" w:id="560"/>
    <w:p>
      <w:pPr>
        <w:spacing w:after="0"/>
        <w:ind w:left="0"/>
        <w:jc w:val="both"/>
      </w:pPr>
      <w:r>
        <w:rPr>
          <w:rFonts w:ascii="Times New Roman"/>
          <w:b w:val="false"/>
          <w:i w:val="false"/>
          <w:color w:val="000000"/>
          <w:sz w:val="28"/>
        </w:rPr>
        <w:t>
      левкас және бояудан тазарту құрамы, негізгі құрал, онымен жұмыс істеу және күту ережесі;</w:t>
      </w:r>
    </w:p>
    <w:bookmarkEnd w:id="560"/>
    <w:bookmarkStart w:name="z564" w:id="561"/>
    <w:p>
      <w:pPr>
        <w:spacing w:after="0"/>
        <w:ind w:left="0"/>
        <w:jc w:val="both"/>
      </w:pPr>
      <w:r>
        <w:rPr>
          <w:rFonts w:ascii="Times New Roman"/>
          <w:b w:val="false"/>
          <w:i w:val="false"/>
          <w:color w:val="000000"/>
          <w:sz w:val="28"/>
        </w:rPr>
        <w:t>
      алтын жалататын бетін даярлауда қолданылатын материалдар.</w:t>
      </w:r>
    </w:p>
    <w:bookmarkEnd w:id="561"/>
    <w:bookmarkStart w:name="z565" w:id="562"/>
    <w:p>
      <w:pPr>
        <w:spacing w:after="0"/>
        <w:ind w:left="0"/>
        <w:jc w:val="both"/>
      </w:pPr>
      <w:r>
        <w:rPr>
          <w:rFonts w:ascii="Times New Roman"/>
          <w:b w:val="false"/>
          <w:i w:val="false"/>
          <w:color w:val="000000"/>
          <w:sz w:val="28"/>
        </w:rPr>
        <w:t>
      Параграф 2. Көркемөнер бұйымдарына алтын жалатушы, 3-разряд</w:t>
      </w:r>
    </w:p>
    <w:bookmarkEnd w:id="562"/>
    <w:bookmarkStart w:name="z566" w:id="563"/>
    <w:p>
      <w:pPr>
        <w:spacing w:after="0"/>
        <w:ind w:left="0"/>
        <w:jc w:val="both"/>
      </w:pPr>
      <w:r>
        <w:rPr>
          <w:rFonts w:ascii="Times New Roman"/>
          <w:b w:val="false"/>
          <w:i w:val="false"/>
          <w:color w:val="000000"/>
          <w:sz w:val="28"/>
        </w:rPr>
        <w:t>
      114. Жұмыс сипаттамасы:</w:t>
      </w:r>
    </w:p>
    <w:bookmarkEnd w:id="563"/>
    <w:bookmarkStart w:name="z567" w:id="564"/>
    <w:p>
      <w:pPr>
        <w:spacing w:after="0"/>
        <w:ind w:left="0"/>
        <w:jc w:val="both"/>
      </w:pPr>
      <w:r>
        <w:rPr>
          <w:rFonts w:ascii="Times New Roman"/>
          <w:b w:val="false"/>
          <w:i w:val="false"/>
          <w:color w:val="000000"/>
          <w:sz w:val="28"/>
        </w:rPr>
        <w:t>
      көркемөнер бұйымдарына алтын жалату жөніндегі қарапайым жұмыстарды орындау;</w:t>
      </w:r>
    </w:p>
    <w:bookmarkEnd w:id="564"/>
    <w:bookmarkStart w:name="z568" w:id="565"/>
    <w:p>
      <w:pPr>
        <w:spacing w:after="0"/>
        <w:ind w:left="0"/>
        <w:jc w:val="both"/>
      </w:pPr>
      <w:r>
        <w:rPr>
          <w:rFonts w:ascii="Times New Roman"/>
          <w:b w:val="false"/>
          <w:i w:val="false"/>
          <w:color w:val="000000"/>
          <w:sz w:val="28"/>
        </w:rPr>
        <w:t>
      алтын жалатылатын бетін тазалау, олифа жағу, желімдеу, тегістеу, левкастау, колер бояуын жағу, лак жағу, гипстен, ағаштан, металдан жасалған көркемөнер бұйымдарының тегіс бетіне сусальды алтын жағу;</w:t>
      </w:r>
    </w:p>
    <w:bookmarkEnd w:id="565"/>
    <w:bookmarkStart w:name="z569" w:id="566"/>
    <w:p>
      <w:pPr>
        <w:spacing w:after="0"/>
        <w:ind w:left="0"/>
        <w:jc w:val="both"/>
      </w:pPr>
      <w:r>
        <w:rPr>
          <w:rFonts w:ascii="Times New Roman"/>
          <w:b w:val="false"/>
          <w:i w:val="false"/>
          <w:color w:val="000000"/>
          <w:sz w:val="28"/>
        </w:rPr>
        <w:t>
      даяр рецептілер бойынша тегістеуге, левкастауға, бояуға әзірлеу;</w:t>
      </w:r>
    </w:p>
    <w:bookmarkEnd w:id="566"/>
    <w:bookmarkStart w:name="z570" w:id="567"/>
    <w:p>
      <w:pPr>
        <w:spacing w:after="0"/>
        <w:ind w:left="0"/>
        <w:jc w:val="both"/>
      </w:pPr>
      <w:r>
        <w:rPr>
          <w:rFonts w:ascii="Times New Roman"/>
          <w:b w:val="false"/>
          <w:i w:val="false"/>
          <w:color w:val="000000"/>
          <w:sz w:val="28"/>
        </w:rPr>
        <w:t>
      полимент және желіммен орындалған алтын жалатылған затты шаю.</w:t>
      </w:r>
    </w:p>
    <w:bookmarkEnd w:id="567"/>
    <w:bookmarkStart w:name="z571" w:id="568"/>
    <w:p>
      <w:pPr>
        <w:spacing w:after="0"/>
        <w:ind w:left="0"/>
        <w:jc w:val="both"/>
      </w:pPr>
      <w:r>
        <w:rPr>
          <w:rFonts w:ascii="Times New Roman"/>
          <w:b w:val="false"/>
          <w:i w:val="false"/>
          <w:color w:val="000000"/>
          <w:sz w:val="28"/>
        </w:rPr>
        <w:t>
      115. Білуге тиіс:</w:t>
      </w:r>
    </w:p>
    <w:bookmarkEnd w:id="568"/>
    <w:bookmarkStart w:name="z572" w:id="569"/>
    <w:p>
      <w:pPr>
        <w:spacing w:after="0"/>
        <w:ind w:left="0"/>
        <w:jc w:val="both"/>
      </w:pPr>
      <w:r>
        <w:rPr>
          <w:rFonts w:ascii="Times New Roman"/>
          <w:b w:val="false"/>
          <w:i w:val="false"/>
          <w:color w:val="000000"/>
          <w:sz w:val="28"/>
        </w:rPr>
        <w:t>
      алтын жалату жөніндегі қарапайым жұмыстарды орындау жолдары;</w:t>
      </w:r>
    </w:p>
    <w:bookmarkEnd w:id="569"/>
    <w:bookmarkStart w:name="z573" w:id="570"/>
    <w:p>
      <w:pPr>
        <w:spacing w:after="0"/>
        <w:ind w:left="0"/>
        <w:jc w:val="both"/>
      </w:pPr>
      <w:r>
        <w:rPr>
          <w:rFonts w:ascii="Times New Roman"/>
          <w:b w:val="false"/>
          <w:i w:val="false"/>
          <w:color w:val="000000"/>
          <w:sz w:val="28"/>
        </w:rPr>
        <w:t>
      тегістеуге, левкастауға, бояуға әзірлей отырып ағаштан, гипстен, металдан жасалған көркемөнер бұйымдарының бетін "мордан" лагын және гульфабру жағу үшін дайындаудың технологиялық процесі;</w:t>
      </w:r>
    </w:p>
    <w:bookmarkEnd w:id="570"/>
    <w:bookmarkStart w:name="z574" w:id="571"/>
    <w:p>
      <w:pPr>
        <w:spacing w:after="0"/>
        <w:ind w:left="0"/>
        <w:jc w:val="both"/>
      </w:pPr>
      <w:r>
        <w:rPr>
          <w:rFonts w:ascii="Times New Roman"/>
          <w:b w:val="false"/>
          <w:i w:val="false"/>
          <w:color w:val="000000"/>
          <w:sz w:val="28"/>
        </w:rPr>
        <w:t>
      алтын жалатуда қолданылатын негізгі материалдар, олардың түрлері, ағаш, металл, гипс, папье-маше және мастиканың физикалық-химиялық қасиеті мен технологиялық сипаттамалары;</w:t>
      </w:r>
    </w:p>
    <w:bookmarkEnd w:id="571"/>
    <w:bookmarkStart w:name="z575" w:id="572"/>
    <w:p>
      <w:pPr>
        <w:spacing w:after="0"/>
        <w:ind w:left="0"/>
        <w:jc w:val="both"/>
      </w:pPr>
      <w:r>
        <w:rPr>
          <w:rFonts w:ascii="Times New Roman"/>
          <w:b w:val="false"/>
          <w:i w:val="false"/>
          <w:color w:val="000000"/>
          <w:sz w:val="28"/>
        </w:rPr>
        <w:t>
      алтын жалататын бетті дайындау тәсілдері.</w:t>
      </w:r>
    </w:p>
    <w:bookmarkEnd w:id="572"/>
    <w:bookmarkStart w:name="z576" w:id="573"/>
    <w:p>
      <w:pPr>
        <w:spacing w:after="0"/>
        <w:ind w:left="0"/>
        <w:jc w:val="both"/>
      </w:pPr>
      <w:r>
        <w:rPr>
          <w:rFonts w:ascii="Times New Roman"/>
          <w:b w:val="false"/>
          <w:i w:val="false"/>
          <w:color w:val="000000"/>
          <w:sz w:val="28"/>
        </w:rPr>
        <w:t>
      Параграф 3. Көркемөнер бұйымдарына алтын жалатушы, 4-разряд</w:t>
      </w:r>
    </w:p>
    <w:bookmarkEnd w:id="573"/>
    <w:bookmarkStart w:name="z577" w:id="574"/>
    <w:p>
      <w:pPr>
        <w:spacing w:after="0"/>
        <w:ind w:left="0"/>
        <w:jc w:val="both"/>
      </w:pPr>
      <w:r>
        <w:rPr>
          <w:rFonts w:ascii="Times New Roman"/>
          <w:b w:val="false"/>
          <w:i w:val="false"/>
          <w:color w:val="000000"/>
          <w:sz w:val="28"/>
        </w:rPr>
        <w:t>
      116. Жұмыс сипаттамасы:</w:t>
      </w:r>
    </w:p>
    <w:bookmarkEnd w:id="574"/>
    <w:bookmarkStart w:name="z578" w:id="575"/>
    <w:p>
      <w:pPr>
        <w:spacing w:after="0"/>
        <w:ind w:left="0"/>
        <w:jc w:val="both"/>
      </w:pPr>
      <w:r>
        <w:rPr>
          <w:rFonts w:ascii="Times New Roman"/>
          <w:b w:val="false"/>
          <w:i w:val="false"/>
          <w:color w:val="000000"/>
          <w:sz w:val="28"/>
        </w:rPr>
        <w:t>
      көркемөнер бұйымдарына алтын жалату жөніндегі орташа күрделіктегі жұмыстарды орындау;</w:t>
      </w:r>
    </w:p>
    <w:bookmarkEnd w:id="575"/>
    <w:bookmarkStart w:name="z579" w:id="576"/>
    <w:p>
      <w:pPr>
        <w:spacing w:after="0"/>
        <w:ind w:left="0"/>
        <w:jc w:val="both"/>
      </w:pPr>
      <w:r>
        <w:rPr>
          <w:rFonts w:ascii="Times New Roman"/>
          <w:b w:val="false"/>
          <w:i w:val="false"/>
          <w:color w:val="000000"/>
          <w:sz w:val="28"/>
        </w:rPr>
        <w:t>
      алтын жалатудың жеңіл левкасын бекіту, бетіндегі кірді химиялық тәсілмен (еріткіштермен) және механикалық тәсілмен (скальпельмен және басқа да аспаптармен) кетіру. Бетін тегістеп және жылтыратып "мордан" және гульфабру лагымен алтын жалату үшін левкас жағу. Қорғасындау жұмыстарын орындау.</w:t>
      </w:r>
    </w:p>
    <w:bookmarkEnd w:id="576"/>
    <w:bookmarkStart w:name="z580" w:id="577"/>
    <w:p>
      <w:pPr>
        <w:spacing w:after="0"/>
        <w:ind w:left="0"/>
        <w:jc w:val="both"/>
      </w:pPr>
      <w:r>
        <w:rPr>
          <w:rFonts w:ascii="Times New Roman"/>
          <w:b w:val="false"/>
          <w:i w:val="false"/>
          <w:color w:val="000000"/>
          <w:sz w:val="28"/>
        </w:rPr>
        <w:t>
      117. Білуге тиіс:</w:t>
      </w:r>
    </w:p>
    <w:bookmarkEnd w:id="577"/>
    <w:bookmarkStart w:name="z581" w:id="578"/>
    <w:p>
      <w:pPr>
        <w:spacing w:after="0"/>
        <w:ind w:left="0"/>
        <w:jc w:val="both"/>
      </w:pPr>
      <w:r>
        <w:rPr>
          <w:rFonts w:ascii="Times New Roman"/>
          <w:b w:val="false"/>
          <w:i w:val="false"/>
          <w:color w:val="000000"/>
          <w:sz w:val="28"/>
        </w:rPr>
        <w:t>
      орташа күрделіктегі жұмыстарды орындау жолдары;</w:t>
      </w:r>
    </w:p>
    <w:bookmarkEnd w:id="578"/>
    <w:bookmarkStart w:name="z582" w:id="579"/>
    <w:p>
      <w:pPr>
        <w:spacing w:after="0"/>
        <w:ind w:left="0"/>
        <w:jc w:val="both"/>
      </w:pPr>
      <w:r>
        <w:rPr>
          <w:rFonts w:ascii="Times New Roman"/>
          <w:b w:val="false"/>
          <w:i w:val="false"/>
          <w:color w:val="000000"/>
          <w:sz w:val="28"/>
        </w:rPr>
        <w:t>
      алтын жалату және оны реставрациялауға материалдарының қасиеті және қойылатын талаптар;</w:t>
      </w:r>
    </w:p>
    <w:bookmarkEnd w:id="579"/>
    <w:bookmarkStart w:name="z583" w:id="580"/>
    <w:p>
      <w:pPr>
        <w:spacing w:after="0"/>
        <w:ind w:left="0"/>
        <w:jc w:val="both"/>
      </w:pPr>
      <w:r>
        <w:rPr>
          <w:rFonts w:ascii="Times New Roman"/>
          <w:b w:val="false"/>
          <w:i w:val="false"/>
          <w:color w:val="000000"/>
          <w:sz w:val="28"/>
        </w:rPr>
        <w:t>
      алтын жалатуда консервациялау және реставрациялауда қолданылатын табиғи және жасанды пигменттердің, шайыр, лактардың физикалық-химиялық қасиеттері.</w:t>
      </w:r>
    </w:p>
    <w:bookmarkEnd w:id="580"/>
    <w:bookmarkStart w:name="z584" w:id="581"/>
    <w:p>
      <w:pPr>
        <w:spacing w:after="0"/>
        <w:ind w:left="0"/>
        <w:jc w:val="both"/>
      </w:pPr>
      <w:r>
        <w:rPr>
          <w:rFonts w:ascii="Times New Roman"/>
          <w:b w:val="false"/>
          <w:i w:val="false"/>
          <w:color w:val="000000"/>
          <w:sz w:val="28"/>
        </w:rPr>
        <w:t>
      Параграф 4. Көркемөнер бұйымдарына алтын жалатушы, 5-разряд</w:t>
      </w:r>
    </w:p>
    <w:bookmarkEnd w:id="581"/>
    <w:bookmarkStart w:name="z585" w:id="582"/>
    <w:p>
      <w:pPr>
        <w:spacing w:after="0"/>
        <w:ind w:left="0"/>
        <w:jc w:val="both"/>
      </w:pPr>
      <w:r>
        <w:rPr>
          <w:rFonts w:ascii="Times New Roman"/>
          <w:b w:val="false"/>
          <w:i w:val="false"/>
          <w:color w:val="000000"/>
          <w:sz w:val="28"/>
        </w:rPr>
        <w:t>
      118. Жұмыс сипаттамасы:</w:t>
      </w:r>
    </w:p>
    <w:bookmarkEnd w:id="582"/>
    <w:bookmarkStart w:name="z586" w:id="583"/>
    <w:p>
      <w:pPr>
        <w:spacing w:after="0"/>
        <w:ind w:left="0"/>
        <w:jc w:val="both"/>
      </w:pPr>
      <w:r>
        <w:rPr>
          <w:rFonts w:ascii="Times New Roman"/>
          <w:b w:val="false"/>
          <w:i w:val="false"/>
          <w:color w:val="000000"/>
          <w:sz w:val="28"/>
        </w:rPr>
        <w:t>
      көркемөнер бұйымдарына алтын жалату жөніндегі күрделі жұмыстарды орындау;</w:t>
      </w:r>
    </w:p>
    <w:bookmarkEnd w:id="583"/>
    <w:bookmarkStart w:name="z587" w:id="584"/>
    <w:p>
      <w:pPr>
        <w:spacing w:after="0"/>
        <w:ind w:left="0"/>
        <w:jc w:val="both"/>
      </w:pPr>
      <w:r>
        <w:rPr>
          <w:rFonts w:ascii="Times New Roman"/>
          <w:b w:val="false"/>
          <w:i w:val="false"/>
          <w:color w:val="000000"/>
          <w:sz w:val="28"/>
        </w:rPr>
        <w:t>
      қалыңдатып алтын жалату, көп қабатты және қорғау декоративтік қабат.</w:t>
      </w:r>
    </w:p>
    <w:bookmarkEnd w:id="584"/>
    <w:bookmarkStart w:name="z588" w:id="585"/>
    <w:p>
      <w:pPr>
        <w:spacing w:after="0"/>
        <w:ind w:left="0"/>
        <w:jc w:val="both"/>
      </w:pPr>
      <w:r>
        <w:rPr>
          <w:rFonts w:ascii="Times New Roman"/>
          <w:b w:val="false"/>
          <w:i w:val="false"/>
          <w:color w:val="000000"/>
          <w:sz w:val="28"/>
        </w:rPr>
        <w:t>
      қатты бүлінген левкас және алтын жалатылған бетін бекіту, полиментке алтын жалатуда тегістеп және жылтыратып левкастау;</w:t>
      </w:r>
    </w:p>
    <w:bookmarkEnd w:id="585"/>
    <w:bookmarkStart w:name="z589" w:id="586"/>
    <w:p>
      <w:pPr>
        <w:spacing w:after="0"/>
        <w:ind w:left="0"/>
        <w:jc w:val="both"/>
      </w:pPr>
      <w:r>
        <w:rPr>
          <w:rFonts w:ascii="Times New Roman"/>
          <w:b w:val="false"/>
          <w:i w:val="false"/>
          <w:color w:val="000000"/>
          <w:sz w:val="28"/>
        </w:rPr>
        <w:t>
      көлемді және тұтас рельефті кесілген көркемөнер бұйымдарының бетіне сусальды алтын жағу, ескі алтын және қоламен тотықтыру;</w:t>
      </w:r>
    </w:p>
    <w:bookmarkEnd w:id="586"/>
    <w:bookmarkStart w:name="z590" w:id="587"/>
    <w:p>
      <w:pPr>
        <w:spacing w:after="0"/>
        <w:ind w:left="0"/>
        <w:jc w:val="both"/>
      </w:pPr>
      <w:r>
        <w:rPr>
          <w:rFonts w:ascii="Times New Roman"/>
          <w:b w:val="false"/>
          <w:i w:val="false"/>
          <w:color w:val="000000"/>
          <w:sz w:val="28"/>
        </w:rPr>
        <w:t>
      төмендеу білікті алтын жалатушының жұмысын басқару.</w:t>
      </w:r>
    </w:p>
    <w:bookmarkEnd w:id="587"/>
    <w:bookmarkStart w:name="z591" w:id="588"/>
    <w:p>
      <w:pPr>
        <w:spacing w:after="0"/>
        <w:ind w:left="0"/>
        <w:jc w:val="both"/>
      </w:pPr>
      <w:r>
        <w:rPr>
          <w:rFonts w:ascii="Times New Roman"/>
          <w:b w:val="false"/>
          <w:i w:val="false"/>
          <w:color w:val="000000"/>
          <w:sz w:val="28"/>
        </w:rPr>
        <w:t>
      119. Білуге тиіс:</w:t>
      </w:r>
    </w:p>
    <w:bookmarkEnd w:id="588"/>
    <w:bookmarkStart w:name="z592" w:id="589"/>
    <w:p>
      <w:pPr>
        <w:spacing w:after="0"/>
        <w:ind w:left="0"/>
        <w:jc w:val="both"/>
      </w:pPr>
      <w:r>
        <w:rPr>
          <w:rFonts w:ascii="Times New Roman"/>
          <w:b w:val="false"/>
          <w:i w:val="false"/>
          <w:color w:val="000000"/>
          <w:sz w:val="28"/>
        </w:rPr>
        <w:t>
      көркемөнер бұйымдарына алтын жағу жөніндегі күрделі жұмыстарды орындау жолдары;</w:t>
      </w:r>
    </w:p>
    <w:bookmarkEnd w:id="589"/>
    <w:bookmarkStart w:name="z593" w:id="590"/>
    <w:p>
      <w:pPr>
        <w:spacing w:after="0"/>
        <w:ind w:left="0"/>
        <w:jc w:val="both"/>
      </w:pPr>
      <w:r>
        <w:rPr>
          <w:rFonts w:ascii="Times New Roman"/>
          <w:b w:val="false"/>
          <w:i w:val="false"/>
          <w:color w:val="000000"/>
          <w:sz w:val="28"/>
        </w:rPr>
        <w:t>
      полиментке алтын жалату бетін дайындаудың технологиялық процесі мен бояу, левкас жағу, полимент әзірлеу әдістемесі;</w:t>
      </w:r>
    </w:p>
    <w:bookmarkEnd w:id="590"/>
    <w:bookmarkStart w:name="z594" w:id="591"/>
    <w:p>
      <w:pPr>
        <w:spacing w:after="0"/>
        <w:ind w:left="0"/>
        <w:jc w:val="both"/>
      </w:pPr>
      <w:r>
        <w:rPr>
          <w:rFonts w:ascii="Times New Roman"/>
          <w:b w:val="false"/>
          <w:i w:val="false"/>
          <w:color w:val="000000"/>
          <w:sz w:val="28"/>
        </w:rPr>
        <w:t>
      "мордан" лагын жағу және сусальды алтын жағу технологиясы;</w:t>
      </w:r>
    </w:p>
    <w:bookmarkEnd w:id="591"/>
    <w:bookmarkStart w:name="z595" w:id="592"/>
    <w:p>
      <w:pPr>
        <w:spacing w:after="0"/>
        <w:ind w:left="0"/>
        <w:jc w:val="both"/>
      </w:pPr>
      <w:r>
        <w:rPr>
          <w:rFonts w:ascii="Times New Roman"/>
          <w:b w:val="false"/>
          <w:i w:val="false"/>
          <w:color w:val="000000"/>
          <w:sz w:val="28"/>
        </w:rPr>
        <w:t>
      кесетін бетіндегі суретті кесу, бликтеу жолдары.</w:t>
      </w:r>
    </w:p>
    <w:bookmarkEnd w:id="592"/>
    <w:bookmarkStart w:name="z596" w:id="593"/>
    <w:p>
      <w:pPr>
        <w:spacing w:after="0"/>
        <w:ind w:left="0"/>
        <w:jc w:val="both"/>
      </w:pPr>
      <w:r>
        <w:rPr>
          <w:rFonts w:ascii="Times New Roman"/>
          <w:b w:val="false"/>
          <w:i w:val="false"/>
          <w:color w:val="000000"/>
          <w:sz w:val="28"/>
        </w:rPr>
        <w:t>
      Параграф 6. Көркемөнер бұйымдарына алтын жалатушы, 6-разряд</w:t>
      </w:r>
    </w:p>
    <w:bookmarkEnd w:id="593"/>
    <w:bookmarkStart w:name="z597" w:id="594"/>
    <w:p>
      <w:pPr>
        <w:spacing w:after="0"/>
        <w:ind w:left="0"/>
        <w:jc w:val="both"/>
      </w:pPr>
      <w:r>
        <w:rPr>
          <w:rFonts w:ascii="Times New Roman"/>
          <w:b w:val="false"/>
          <w:i w:val="false"/>
          <w:color w:val="000000"/>
          <w:sz w:val="28"/>
        </w:rPr>
        <w:t>
      120. Жұмыс сипаттамасы:</w:t>
      </w:r>
    </w:p>
    <w:bookmarkEnd w:id="594"/>
    <w:bookmarkStart w:name="z598" w:id="595"/>
    <w:p>
      <w:pPr>
        <w:spacing w:after="0"/>
        <w:ind w:left="0"/>
        <w:jc w:val="both"/>
      </w:pPr>
      <w:r>
        <w:rPr>
          <w:rFonts w:ascii="Times New Roman"/>
          <w:b w:val="false"/>
          <w:i w:val="false"/>
          <w:color w:val="000000"/>
          <w:sz w:val="28"/>
        </w:rPr>
        <w:t>
      көркемөнер бұйымдарына алтын жалату жөніндегі ерекше күрделі жұмыстарды орындау;</w:t>
      </w:r>
    </w:p>
    <w:bookmarkEnd w:id="595"/>
    <w:bookmarkStart w:name="z599" w:id="596"/>
    <w:p>
      <w:pPr>
        <w:spacing w:after="0"/>
        <w:ind w:left="0"/>
        <w:jc w:val="both"/>
      </w:pPr>
      <w:r>
        <w:rPr>
          <w:rFonts w:ascii="Times New Roman"/>
          <w:b w:val="false"/>
          <w:i w:val="false"/>
          <w:color w:val="000000"/>
          <w:sz w:val="28"/>
        </w:rPr>
        <w:t>
      түрлі материалдардан жасалған бірегей шығармаларға алтын жалату, тазалау және бекіту;</w:t>
      </w:r>
    </w:p>
    <w:bookmarkEnd w:id="596"/>
    <w:bookmarkStart w:name="z600" w:id="597"/>
    <w:p>
      <w:pPr>
        <w:spacing w:after="0"/>
        <w:ind w:left="0"/>
        <w:jc w:val="both"/>
      </w:pPr>
      <w:r>
        <w:rPr>
          <w:rFonts w:ascii="Times New Roman"/>
          <w:b w:val="false"/>
          <w:i w:val="false"/>
          <w:color w:val="000000"/>
          <w:sz w:val="28"/>
        </w:rPr>
        <w:t>
      агат тістермен жылтырату, алтынмен алтындау, суретпен байланысты құрама алтындау, жасанды алтын жалату, жеңіл алтын жалату;</w:t>
      </w:r>
    </w:p>
    <w:bookmarkEnd w:id="597"/>
    <w:bookmarkStart w:name="z601" w:id="598"/>
    <w:p>
      <w:pPr>
        <w:spacing w:after="0"/>
        <w:ind w:left="0"/>
        <w:jc w:val="both"/>
      </w:pPr>
      <w:r>
        <w:rPr>
          <w:rFonts w:ascii="Times New Roman"/>
          <w:b w:val="false"/>
          <w:i w:val="false"/>
          <w:color w:val="000000"/>
          <w:sz w:val="28"/>
        </w:rPr>
        <w:t>
      өз бетінше бояу, левкас, полимент, "мордан" лагын және түрлі реңктегі қола әзірлеу.</w:t>
      </w:r>
    </w:p>
    <w:bookmarkEnd w:id="598"/>
    <w:bookmarkStart w:name="z602" w:id="599"/>
    <w:p>
      <w:pPr>
        <w:spacing w:after="0"/>
        <w:ind w:left="0"/>
        <w:jc w:val="both"/>
      </w:pPr>
      <w:r>
        <w:rPr>
          <w:rFonts w:ascii="Times New Roman"/>
          <w:b w:val="false"/>
          <w:i w:val="false"/>
          <w:color w:val="000000"/>
          <w:sz w:val="28"/>
        </w:rPr>
        <w:t>
      121. Білуге тиіс: көркемөнер бұйымдарына алтын жағу жөніндегі ерекше күрделі жұмыстарды орындау жолдары, агат тістермен жылтырату, алтынмен алтындау, суретпен байланысты құрама алтындау, жеңіл алтын жалату технологиясы, суретпен және көркемдеп өңдеудің басқа да түрлерімен байланысты бликтеу, алтын жалату әдістемесі, жасанды алтын әзірлеу тәсілдері.</w:t>
      </w:r>
    </w:p>
    <w:bookmarkEnd w:id="599"/>
    <w:bookmarkStart w:name="z603" w:id="600"/>
    <w:p>
      <w:pPr>
        <w:spacing w:after="0"/>
        <w:ind w:left="0"/>
        <w:jc w:val="both"/>
      </w:pPr>
      <w:r>
        <w:rPr>
          <w:rFonts w:ascii="Times New Roman"/>
          <w:b w:val="false"/>
          <w:i w:val="false"/>
          <w:color w:val="000000"/>
          <w:sz w:val="28"/>
        </w:rPr>
        <w:t>
      13. Көркемөнер бұйымдарын жылтыратушы</w:t>
      </w:r>
    </w:p>
    <w:bookmarkEnd w:id="600"/>
    <w:bookmarkStart w:name="z604" w:id="601"/>
    <w:p>
      <w:pPr>
        <w:spacing w:after="0"/>
        <w:ind w:left="0"/>
        <w:jc w:val="both"/>
      </w:pPr>
      <w:r>
        <w:rPr>
          <w:rFonts w:ascii="Times New Roman"/>
          <w:b w:val="false"/>
          <w:i w:val="false"/>
          <w:color w:val="000000"/>
          <w:sz w:val="28"/>
        </w:rPr>
        <w:t>
      Параграф 1. Көркемөнер бұйымдарын жылтыратушы, 1-разряд</w:t>
      </w:r>
    </w:p>
    <w:bookmarkEnd w:id="601"/>
    <w:bookmarkStart w:name="z605" w:id="602"/>
    <w:p>
      <w:pPr>
        <w:spacing w:after="0"/>
        <w:ind w:left="0"/>
        <w:jc w:val="both"/>
      </w:pPr>
      <w:r>
        <w:rPr>
          <w:rFonts w:ascii="Times New Roman"/>
          <w:b w:val="false"/>
          <w:i w:val="false"/>
          <w:color w:val="000000"/>
          <w:sz w:val="28"/>
        </w:rPr>
        <w:t>
      122. Жұмыс сипаттамасы:</w:t>
      </w:r>
    </w:p>
    <w:bookmarkEnd w:id="602"/>
    <w:bookmarkStart w:name="z606" w:id="603"/>
    <w:p>
      <w:pPr>
        <w:spacing w:after="0"/>
        <w:ind w:left="0"/>
        <w:jc w:val="both"/>
      </w:pPr>
      <w:r>
        <w:rPr>
          <w:rFonts w:ascii="Times New Roman"/>
          <w:b w:val="false"/>
          <w:i w:val="false"/>
          <w:color w:val="000000"/>
          <w:sz w:val="28"/>
        </w:rPr>
        <w:t>
      жұмсақ жынысты тастардан, металдан жасалған қарапайым көркемөнер бұйымдарын, зергерлік бұйымдарын қолмен және жылтырату және тегістеу машиналарында жылтырату және тегістеу;</w:t>
      </w:r>
    </w:p>
    <w:bookmarkEnd w:id="603"/>
    <w:bookmarkStart w:name="z607" w:id="604"/>
    <w:p>
      <w:pPr>
        <w:spacing w:after="0"/>
        <w:ind w:left="0"/>
        <w:jc w:val="both"/>
      </w:pPr>
      <w:r>
        <w:rPr>
          <w:rFonts w:ascii="Times New Roman"/>
          <w:b w:val="false"/>
          <w:i w:val="false"/>
          <w:color w:val="000000"/>
          <w:sz w:val="28"/>
        </w:rPr>
        <w:t>
      жылтыратылған бұйымдарды шаю және кептіру;</w:t>
      </w:r>
    </w:p>
    <w:bookmarkEnd w:id="604"/>
    <w:bookmarkStart w:name="z608" w:id="605"/>
    <w:p>
      <w:pPr>
        <w:spacing w:after="0"/>
        <w:ind w:left="0"/>
        <w:jc w:val="both"/>
      </w:pPr>
      <w:r>
        <w:rPr>
          <w:rFonts w:ascii="Times New Roman"/>
          <w:b w:val="false"/>
          <w:i w:val="false"/>
          <w:color w:val="000000"/>
          <w:sz w:val="28"/>
        </w:rPr>
        <w:t>
      өңдеу тастарынан жасалған бөлшектер мен дайындамаларды таңдау, оларды желімнен және мастикадан тазарту және желімдеу;</w:t>
      </w:r>
    </w:p>
    <w:bookmarkEnd w:id="605"/>
    <w:bookmarkStart w:name="z609" w:id="606"/>
    <w:p>
      <w:pPr>
        <w:spacing w:after="0"/>
        <w:ind w:left="0"/>
        <w:jc w:val="both"/>
      </w:pPr>
      <w:r>
        <w:rPr>
          <w:rFonts w:ascii="Times New Roman"/>
          <w:b w:val="false"/>
          <w:i w:val="false"/>
          <w:color w:val="000000"/>
          <w:sz w:val="28"/>
        </w:rPr>
        <w:t>
      жылтырату пасталары мен мастикаларын даяр рецептілер бойынша құрастыру және жасау.</w:t>
      </w:r>
    </w:p>
    <w:bookmarkEnd w:id="606"/>
    <w:bookmarkStart w:name="z610" w:id="607"/>
    <w:p>
      <w:pPr>
        <w:spacing w:after="0"/>
        <w:ind w:left="0"/>
        <w:jc w:val="both"/>
      </w:pPr>
      <w:r>
        <w:rPr>
          <w:rFonts w:ascii="Times New Roman"/>
          <w:b w:val="false"/>
          <w:i w:val="false"/>
          <w:color w:val="000000"/>
          <w:sz w:val="28"/>
        </w:rPr>
        <w:t>
      123. Білуге тиіс:</w:t>
      </w:r>
    </w:p>
    <w:bookmarkEnd w:id="607"/>
    <w:bookmarkStart w:name="z611" w:id="608"/>
    <w:p>
      <w:pPr>
        <w:spacing w:after="0"/>
        <w:ind w:left="0"/>
        <w:jc w:val="both"/>
      </w:pPr>
      <w:r>
        <w:rPr>
          <w:rFonts w:ascii="Times New Roman"/>
          <w:b w:val="false"/>
          <w:i w:val="false"/>
          <w:color w:val="000000"/>
          <w:sz w:val="28"/>
        </w:rPr>
        <w:t>
      қарапайым көркемөнер бұйымдарын қолмен және станоктарда тегістеу және жылтырату жолдары;</w:t>
      </w:r>
    </w:p>
    <w:bookmarkEnd w:id="608"/>
    <w:bookmarkStart w:name="z612" w:id="609"/>
    <w:p>
      <w:pPr>
        <w:spacing w:after="0"/>
        <w:ind w:left="0"/>
        <w:jc w:val="both"/>
      </w:pPr>
      <w:r>
        <w:rPr>
          <w:rFonts w:ascii="Times New Roman"/>
          <w:b w:val="false"/>
          <w:i w:val="false"/>
          <w:color w:val="000000"/>
          <w:sz w:val="28"/>
        </w:rPr>
        <w:t>
      тастың жұмсақ жыныстарының қасиеті;</w:t>
      </w:r>
    </w:p>
    <w:bookmarkEnd w:id="609"/>
    <w:bookmarkStart w:name="z613" w:id="610"/>
    <w:p>
      <w:pPr>
        <w:spacing w:after="0"/>
        <w:ind w:left="0"/>
        <w:jc w:val="both"/>
      </w:pPr>
      <w:r>
        <w:rPr>
          <w:rFonts w:ascii="Times New Roman"/>
          <w:b w:val="false"/>
          <w:i w:val="false"/>
          <w:color w:val="000000"/>
          <w:sz w:val="28"/>
        </w:rPr>
        <w:t>
      жылтырату материалы мен оның қасиеті.</w:t>
      </w:r>
    </w:p>
    <w:bookmarkEnd w:id="610"/>
    <w:bookmarkStart w:name="z614" w:id="611"/>
    <w:p>
      <w:pPr>
        <w:spacing w:after="0"/>
        <w:ind w:left="0"/>
        <w:jc w:val="both"/>
      </w:pPr>
      <w:r>
        <w:rPr>
          <w:rFonts w:ascii="Times New Roman"/>
          <w:b w:val="false"/>
          <w:i w:val="false"/>
          <w:color w:val="000000"/>
          <w:sz w:val="28"/>
        </w:rPr>
        <w:t>
      124. Жұмыс үлгілері:</w:t>
      </w:r>
    </w:p>
    <w:bookmarkEnd w:id="611"/>
    <w:bookmarkStart w:name="z615" w:id="612"/>
    <w:p>
      <w:pPr>
        <w:spacing w:after="0"/>
        <w:ind w:left="0"/>
        <w:jc w:val="both"/>
      </w:pPr>
      <w:r>
        <w:rPr>
          <w:rFonts w:ascii="Times New Roman"/>
          <w:b w:val="false"/>
          <w:i w:val="false"/>
          <w:color w:val="000000"/>
          <w:sz w:val="28"/>
        </w:rPr>
        <w:t>
      1) белгілер, сақиналар, портсигаралар, стопкалар – тегістеу, жылтырату.</w:t>
      </w:r>
    </w:p>
    <w:bookmarkEnd w:id="612"/>
    <w:bookmarkStart w:name="z616" w:id="613"/>
    <w:p>
      <w:pPr>
        <w:spacing w:after="0"/>
        <w:ind w:left="0"/>
        <w:jc w:val="both"/>
      </w:pPr>
      <w:r>
        <w:rPr>
          <w:rFonts w:ascii="Times New Roman"/>
          <w:b w:val="false"/>
          <w:i w:val="false"/>
          <w:color w:val="000000"/>
          <w:sz w:val="28"/>
        </w:rPr>
        <w:t>
      Параграф 2. Көркемөнер бұйымдарын жылтыратушы, 2-разряд</w:t>
      </w:r>
    </w:p>
    <w:bookmarkEnd w:id="613"/>
    <w:bookmarkStart w:name="z617" w:id="614"/>
    <w:p>
      <w:pPr>
        <w:spacing w:after="0"/>
        <w:ind w:left="0"/>
        <w:jc w:val="both"/>
      </w:pPr>
      <w:r>
        <w:rPr>
          <w:rFonts w:ascii="Times New Roman"/>
          <w:b w:val="false"/>
          <w:i w:val="false"/>
          <w:color w:val="000000"/>
          <w:sz w:val="28"/>
        </w:rPr>
        <w:t>
      125. Жұмыс сипаттамасы:</w:t>
      </w:r>
    </w:p>
    <w:bookmarkEnd w:id="614"/>
    <w:bookmarkStart w:name="z618" w:id="615"/>
    <w:p>
      <w:pPr>
        <w:spacing w:after="0"/>
        <w:ind w:left="0"/>
        <w:jc w:val="both"/>
      </w:pPr>
      <w:r>
        <w:rPr>
          <w:rFonts w:ascii="Times New Roman"/>
          <w:b w:val="false"/>
          <w:i w:val="false"/>
          <w:color w:val="000000"/>
          <w:sz w:val="28"/>
        </w:rPr>
        <w:t>
      тастан, ағаштан, папье-машеден жасалған орташа күрделіктегі көркемөнер бұйымдарын, зергерлік бұйымдарын және түсті және асыл металдан жасалған ыдыс тобындағы бұйымдарды қолмен және жылтырату және тегістеу машиналарында абризивті қолмен және автоматты түрде жіберіп түрлі пасталарды пайдалана отырып жылтырату және тегістеу;</w:t>
      </w:r>
    </w:p>
    <w:bookmarkEnd w:id="615"/>
    <w:bookmarkStart w:name="z619" w:id="616"/>
    <w:p>
      <w:pPr>
        <w:spacing w:after="0"/>
        <w:ind w:left="0"/>
        <w:jc w:val="both"/>
      </w:pPr>
      <w:r>
        <w:rPr>
          <w:rFonts w:ascii="Times New Roman"/>
          <w:b w:val="false"/>
          <w:i w:val="false"/>
          <w:color w:val="000000"/>
          <w:sz w:val="28"/>
        </w:rPr>
        <w:t>
      технологиялық карта бойынша өңдеудің технологиялық кезектілігін бекіту.</w:t>
      </w:r>
    </w:p>
    <w:bookmarkEnd w:id="616"/>
    <w:bookmarkStart w:name="z620" w:id="617"/>
    <w:p>
      <w:pPr>
        <w:spacing w:after="0"/>
        <w:ind w:left="0"/>
        <w:jc w:val="both"/>
      </w:pPr>
      <w:r>
        <w:rPr>
          <w:rFonts w:ascii="Times New Roman"/>
          <w:b w:val="false"/>
          <w:i w:val="false"/>
          <w:color w:val="000000"/>
          <w:sz w:val="28"/>
        </w:rPr>
        <w:t>
      126. Білуге тиіс:</w:t>
      </w:r>
    </w:p>
    <w:bookmarkEnd w:id="617"/>
    <w:bookmarkStart w:name="z621" w:id="618"/>
    <w:p>
      <w:pPr>
        <w:spacing w:after="0"/>
        <w:ind w:left="0"/>
        <w:jc w:val="both"/>
      </w:pPr>
      <w:r>
        <w:rPr>
          <w:rFonts w:ascii="Times New Roman"/>
          <w:b w:val="false"/>
          <w:i w:val="false"/>
          <w:color w:val="000000"/>
          <w:sz w:val="28"/>
        </w:rPr>
        <w:t>
      орташа күрделіктегі көркемөнер бұйымдарын қолмен және станоктарда тегістеу және жылтырату жолдары;</w:t>
      </w:r>
    </w:p>
    <w:bookmarkEnd w:id="618"/>
    <w:bookmarkStart w:name="z622" w:id="619"/>
    <w:p>
      <w:pPr>
        <w:spacing w:after="0"/>
        <w:ind w:left="0"/>
        <w:jc w:val="both"/>
      </w:pPr>
      <w:r>
        <w:rPr>
          <w:rFonts w:ascii="Times New Roman"/>
          <w:b w:val="false"/>
          <w:i w:val="false"/>
          <w:color w:val="000000"/>
          <w:sz w:val="28"/>
        </w:rPr>
        <w:t>
      түрлі үлгідегі жылтырату және тегістеу станоктарының құрылымы;</w:t>
      </w:r>
    </w:p>
    <w:bookmarkEnd w:id="619"/>
    <w:bookmarkStart w:name="z623" w:id="620"/>
    <w:p>
      <w:pPr>
        <w:spacing w:after="0"/>
        <w:ind w:left="0"/>
        <w:jc w:val="both"/>
      </w:pPr>
      <w:r>
        <w:rPr>
          <w:rFonts w:ascii="Times New Roman"/>
          <w:b w:val="false"/>
          <w:i w:val="false"/>
          <w:color w:val="000000"/>
          <w:sz w:val="28"/>
        </w:rPr>
        <w:t>
      тегістеу және жылтыратуда қолданылатын айлабұйымдар мен аспаптардың қызметі және қолданылуы.</w:t>
      </w:r>
    </w:p>
    <w:bookmarkEnd w:id="620"/>
    <w:bookmarkStart w:name="z624" w:id="621"/>
    <w:p>
      <w:pPr>
        <w:spacing w:after="0"/>
        <w:ind w:left="0"/>
        <w:jc w:val="both"/>
      </w:pPr>
      <w:r>
        <w:rPr>
          <w:rFonts w:ascii="Times New Roman"/>
          <w:b w:val="false"/>
          <w:i w:val="false"/>
          <w:color w:val="000000"/>
          <w:sz w:val="28"/>
        </w:rPr>
        <w:t>
      127. Жұмыс үлгілері:</w:t>
      </w:r>
    </w:p>
    <w:bookmarkEnd w:id="621"/>
    <w:bookmarkStart w:name="z625" w:id="622"/>
    <w:p>
      <w:pPr>
        <w:spacing w:after="0"/>
        <w:ind w:left="0"/>
        <w:jc w:val="both"/>
      </w:pPr>
      <w:r>
        <w:rPr>
          <w:rFonts w:ascii="Times New Roman"/>
          <w:b w:val="false"/>
          <w:i w:val="false"/>
          <w:color w:val="000000"/>
          <w:sz w:val="28"/>
        </w:rPr>
        <w:t>
      1) папье-машеден жасалған бочаталар, опа салғыштар;</w:t>
      </w:r>
    </w:p>
    <w:bookmarkEnd w:id="622"/>
    <w:bookmarkStart w:name="z626" w:id="623"/>
    <w:p>
      <w:pPr>
        <w:spacing w:after="0"/>
        <w:ind w:left="0"/>
        <w:jc w:val="both"/>
      </w:pPr>
      <w:r>
        <w:rPr>
          <w:rFonts w:ascii="Times New Roman"/>
          <w:b w:val="false"/>
          <w:i w:val="false"/>
          <w:color w:val="000000"/>
          <w:sz w:val="28"/>
        </w:rPr>
        <w:t>
      2) тегіс брошьтар, сақиналар;</w:t>
      </w:r>
    </w:p>
    <w:bookmarkEnd w:id="623"/>
    <w:bookmarkStart w:name="z627" w:id="624"/>
    <w:p>
      <w:pPr>
        <w:spacing w:after="0"/>
        <w:ind w:left="0"/>
        <w:jc w:val="both"/>
      </w:pPr>
      <w:r>
        <w:rPr>
          <w:rFonts w:ascii="Times New Roman"/>
          <w:b w:val="false"/>
          <w:i w:val="false"/>
          <w:color w:val="000000"/>
          <w:sz w:val="28"/>
        </w:rPr>
        <w:t>
      3) өңдеу тасынан жасалған қоспалар;</w:t>
      </w:r>
    </w:p>
    <w:bookmarkEnd w:id="624"/>
    <w:bookmarkStart w:name="z628" w:id="625"/>
    <w:p>
      <w:pPr>
        <w:spacing w:after="0"/>
        <w:ind w:left="0"/>
        <w:jc w:val="both"/>
      </w:pPr>
      <w:r>
        <w:rPr>
          <w:rFonts w:ascii="Times New Roman"/>
          <w:b w:val="false"/>
          <w:i w:val="false"/>
          <w:color w:val="000000"/>
          <w:sz w:val="28"/>
        </w:rPr>
        <w:t>
      4) ағаштан жасалған шкатулкалар – тегістеу және жылтырату.</w:t>
      </w:r>
    </w:p>
    <w:bookmarkEnd w:id="625"/>
    <w:bookmarkStart w:name="z629" w:id="626"/>
    <w:p>
      <w:pPr>
        <w:spacing w:after="0"/>
        <w:ind w:left="0"/>
        <w:jc w:val="both"/>
      </w:pPr>
      <w:r>
        <w:rPr>
          <w:rFonts w:ascii="Times New Roman"/>
          <w:b w:val="false"/>
          <w:i w:val="false"/>
          <w:color w:val="000000"/>
          <w:sz w:val="28"/>
        </w:rPr>
        <w:t>
      Параграф 3. Көркемөнер бұйымдарын жылтыратушы, 3-разряд</w:t>
      </w:r>
    </w:p>
    <w:bookmarkEnd w:id="626"/>
    <w:bookmarkStart w:name="z630" w:id="627"/>
    <w:p>
      <w:pPr>
        <w:spacing w:after="0"/>
        <w:ind w:left="0"/>
        <w:jc w:val="both"/>
      </w:pPr>
      <w:r>
        <w:rPr>
          <w:rFonts w:ascii="Times New Roman"/>
          <w:b w:val="false"/>
          <w:i w:val="false"/>
          <w:color w:val="000000"/>
          <w:sz w:val="28"/>
        </w:rPr>
        <w:t>
      128. Жұмыс сипаттамасы:</w:t>
      </w:r>
    </w:p>
    <w:bookmarkEnd w:id="627"/>
    <w:bookmarkStart w:name="z631" w:id="628"/>
    <w:p>
      <w:pPr>
        <w:spacing w:after="0"/>
        <w:ind w:left="0"/>
        <w:jc w:val="both"/>
      </w:pPr>
      <w:r>
        <w:rPr>
          <w:rFonts w:ascii="Times New Roman"/>
          <w:b w:val="false"/>
          <w:i w:val="false"/>
          <w:color w:val="000000"/>
          <w:sz w:val="28"/>
        </w:rPr>
        <w:t>
      тастан, ағаштан, папье-машеден, сүйектен және мүйізден жасалған күрделі көркемөнер бұйымдарын, зергерлік бұйымдарын және түсті және асыл металдан жасалған ыдыс тобындағы бұйымдарды қолмен және жылтырату және тегістеу машиналарында жылтырату және тегістеу;</w:t>
      </w:r>
    </w:p>
    <w:bookmarkEnd w:id="628"/>
    <w:bookmarkStart w:name="z632" w:id="629"/>
    <w:p>
      <w:pPr>
        <w:spacing w:after="0"/>
        <w:ind w:left="0"/>
        <w:jc w:val="both"/>
      </w:pPr>
      <w:r>
        <w:rPr>
          <w:rFonts w:ascii="Times New Roman"/>
          <w:b w:val="false"/>
          <w:i w:val="false"/>
          <w:color w:val="000000"/>
          <w:sz w:val="28"/>
        </w:rPr>
        <w:t>
      бөлшектер мен қосымшаларды зергерлік бұйымдарға, бұрыштары байланған, екіжақты фаскалы және "кабошон" формалы тастарды қолмен тегістеу, жылтырату және жетілдіру;</w:t>
      </w:r>
    </w:p>
    <w:bookmarkEnd w:id="629"/>
    <w:bookmarkStart w:name="z633" w:id="630"/>
    <w:p>
      <w:pPr>
        <w:spacing w:after="0"/>
        <w:ind w:left="0"/>
        <w:jc w:val="both"/>
      </w:pPr>
      <w:r>
        <w:rPr>
          <w:rFonts w:ascii="Times New Roman"/>
          <w:b w:val="false"/>
          <w:i w:val="false"/>
          <w:color w:val="000000"/>
          <w:sz w:val="28"/>
        </w:rPr>
        <w:t>
      станокты баптау.</w:t>
      </w:r>
    </w:p>
    <w:bookmarkEnd w:id="630"/>
    <w:bookmarkStart w:name="z634" w:id="631"/>
    <w:p>
      <w:pPr>
        <w:spacing w:after="0"/>
        <w:ind w:left="0"/>
        <w:jc w:val="both"/>
      </w:pPr>
      <w:r>
        <w:rPr>
          <w:rFonts w:ascii="Times New Roman"/>
          <w:b w:val="false"/>
          <w:i w:val="false"/>
          <w:color w:val="000000"/>
          <w:sz w:val="28"/>
        </w:rPr>
        <w:t>
      129. Білуге тиіс:</w:t>
      </w:r>
    </w:p>
    <w:bookmarkEnd w:id="631"/>
    <w:bookmarkStart w:name="z635" w:id="632"/>
    <w:p>
      <w:pPr>
        <w:spacing w:after="0"/>
        <w:ind w:left="0"/>
        <w:jc w:val="both"/>
      </w:pPr>
      <w:r>
        <w:rPr>
          <w:rFonts w:ascii="Times New Roman"/>
          <w:b w:val="false"/>
          <w:i w:val="false"/>
          <w:color w:val="000000"/>
          <w:sz w:val="28"/>
        </w:rPr>
        <w:t>
      күрделі көркемөнер бұйымдарын тегістеу және жылтырату жолдары;</w:t>
      </w:r>
    </w:p>
    <w:bookmarkEnd w:id="632"/>
    <w:bookmarkStart w:name="z636" w:id="633"/>
    <w:p>
      <w:pPr>
        <w:spacing w:after="0"/>
        <w:ind w:left="0"/>
        <w:jc w:val="both"/>
      </w:pPr>
      <w:r>
        <w:rPr>
          <w:rFonts w:ascii="Times New Roman"/>
          <w:b w:val="false"/>
          <w:i w:val="false"/>
          <w:color w:val="000000"/>
          <w:sz w:val="28"/>
        </w:rPr>
        <w:t>
      жылтырату және тегістеу станоктарының жұмыс істеу принциптері мен баптау ережесі;</w:t>
      </w:r>
    </w:p>
    <w:bookmarkEnd w:id="633"/>
    <w:bookmarkStart w:name="z637" w:id="634"/>
    <w:p>
      <w:pPr>
        <w:spacing w:after="0"/>
        <w:ind w:left="0"/>
        <w:jc w:val="both"/>
      </w:pPr>
      <w:r>
        <w:rPr>
          <w:rFonts w:ascii="Times New Roman"/>
          <w:b w:val="false"/>
          <w:i w:val="false"/>
          <w:color w:val="000000"/>
          <w:sz w:val="28"/>
        </w:rPr>
        <w:t>
      өңделетін материалдардың қасиеті.</w:t>
      </w:r>
    </w:p>
    <w:bookmarkEnd w:id="634"/>
    <w:bookmarkStart w:name="z638" w:id="635"/>
    <w:p>
      <w:pPr>
        <w:spacing w:after="0"/>
        <w:ind w:left="0"/>
        <w:jc w:val="both"/>
      </w:pPr>
      <w:r>
        <w:rPr>
          <w:rFonts w:ascii="Times New Roman"/>
          <w:b w:val="false"/>
          <w:i w:val="false"/>
          <w:color w:val="000000"/>
          <w:sz w:val="28"/>
        </w:rPr>
        <w:t>
      130. Жұмыс үлгілері:</w:t>
      </w:r>
    </w:p>
    <w:bookmarkEnd w:id="635"/>
    <w:bookmarkStart w:name="z639" w:id="636"/>
    <w:p>
      <w:pPr>
        <w:spacing w:after="0"/>
        <w:ind w:left="0"/>
        <w:jc w:val="both"/>
      </w:pPr>
      <w:r>
        <w:rPr>
          <w:rFonts w:ascii="Times New Roman"/>
          <w:b w:val="false"/>
          <w:i w:val="false"/>
          <w:color w:val="000000"/>
          <w:sz w:val="28"/>
        </w:rPr>
        <w:t>
      1) папье-машеден жасалған баулдар, шкатулкалар;</w:t>
      </w:r>
    </w:p>
    <w:bookmarkEnd w:id="636"/>
    <w:bookmarkStart w:name="z640" w:id="637"/>
    <w:p>
      <w:pPr>
        <w:spacing w:after="0"/>
        <w:ind w:left="0"/>
        <w:jc w:val="both"/>
      </w:pPr>
      <w:r>
        <w:rPr>
          <w:rFonts w:ascii="Times New Roman"/>
          <w:b w:val="false"/>
          <w:i w:val="false"/>
          <w:color w:val="000000"/>
          <w:sz w:val="28"/>
        </w:rPr>
        <w:t>
      2) жартылай асыл тастардан жасалған брошьтар, сақиналар, сырғалар;</w:t>
      </w:r>
    </w:p>
    <w:bookmarkEnd w:id="637"/>
    <w:bookmarkStart w:name="z641" w:id="638"/>
    <w:p>
      <w:pPr>
        <w:spacing w:after="0"/>
        <w:ind w:left="0"/>
        <w:jc w:val="both"/>
      </w:pPr>
      <w:r>
        <w:rPr>
          <w:rFonts w:ascii="Times New Roman"/>
          <w:b w:val="false"/>
          <w:i w:val="false"/>
          <w:color w:val="000000"/>
          <w:sz w:val="28"/>
        </w:rPr>
        <w:t>
      3) сүйектен жасалған түймелер;</w:t>
      </w:r>
    </w:p>
    <w:bookmarkEnd w:id="638"/>
    <w:bookmarkStart w:name="z642" w:id="639"/>
    <w:p>
      <w:pPr>
        <w:spacing w:after="0"/>
        <w:ind w:left="0"/>
        <w:jc w:val="both"/>
      </w:pPr>
      <w:r>
        <w:rPr>
          <w:rFonts w:ascii="Times New Roman"/>
          <w:b w:val="false"/>
          <w:i w:val="false"/>
          <w:color w:val="000000"/>
          <w:sz w:val="28"/>
        </w:rPr>
        <w:t>
      4) күрделі суреті бар табақтар;</w:t>
      </w:r>
    </w:p>
    <w:bookmarkEnd w:id="639"/>
    <w:bookmarkStart w:name="z643" w:id="640"/>
    <w:p>
      <w:pPr>
        <w:spacing w:after="0"/>
        <w:ind w:left="0"/>
        <w:jc w:val="both"/>
      </w:pPr>
      <w:r>
        <w:rPr>
          <w:rFonts w:ascii="Times New Roman"/>
          <w:b w:val="false"/>
          <w:i w:val="false"/>
          <w:color w:val="000000"/>
          <w:sz w:val="28"/>
        </w:rPr>
        <w:t>
      5) тарақ тәрізді мүйізді пластиналар;</w:t>
      </w:r>
    </w:p>
    <w:bookmarkEnd w:id="640"/>
    <w:bookmarkStart w:name="z644" w:id="641"/>
    <w:p>
      <w:pPr>
        <w:spacing w:after="0"/>
        <w:ind w:left="0"/>
        <w:jc w:val="both"/>
      </w:pPr>
      <w:r>
        <w:rPr>
          <w:rFonts w:ascii="Times New Roman"/>
          <w:b w:val="false"/>
          <w:i w:val="false"/>
          <w:color w:val="000000"/>
          <w:sz w:val="28"/>
        </w:rPr>
        <w:t>
      6) мрамордан жасалған жазба құралдар;</w:t>
      </w:r>
    </w:p>
    <w:bookmarkEnd w:id="641"/>
    <w:bookmarkStart w:name="z645" w:id="642"/>
    <w:p>
      <w:pPr>
        <w:spacing w:after="0"/>
        <w:ind w:left="0"/>
        <w:jc w:val="both"/>
      </w:pPr>
      <w:r>
        <w:rPr>
          <w:rFonts w:ascii="Times New Roman"/>
          <w:b w:val="false"/>
          <w:i w:val="false"/>
          <w:color w:val="000000"/>
          <w:sz w:val="28"/>
        </w:rPr>
        <w:t>
      7) контурлы және тегіс рельефті кесілген ағаштан жасалған шкафтар, аптечкалар, тәрелкелер – тегістеу және жылтырату.</w:t>
      </w:r>
    </w:p>
    <w:bookmarkEnd w:id="642"/>
    <w:bookmarkStart w:name="z646" w:id="643"/>
    <w:p>
      <w:pPr>
        <w:spacing w:after="0"/>
        <w:ind w:left="0"/>
        <w:jc w:val="both"/>
      </w:pPr>
      <w:r>
        <w:rPr>
          <w:rFonts w:ascii="Times New Roman"/>
          <w:b w:val="false"/>
          <w:i w:val="false"/>
          <w:color w:val="000000"/>
          <w:sz w:val="28"/>
        </w:rPr>
        <w:t>
      Параграф 4. Көркемөнер бұйымдарын жылтыратушы, 4-разряд</w:t>
      </w:r>
    </w:p>
    <w:bookmarkEnd w:id="643"/>
    <w:bookmarkStart w:name="z647" w:id="644"/>
    <w:p>
      <w:pPr>
        <w:spacing w:after="0"/>
        <w:ind w:left="0"/>
        <w:jc w:val="both"/>
      </w:pPr>
      <w:r>
        <w:rPr>
          <w:rFonts w:ascii="Times New Roman"/>
          <w:b w:val="false"/>
          <w:i w:val="false"/>
          <w:color w:val="000000"/>
          <w:sz w:val="28"/>
        </w:rPr>
        <w:t>
      131. Жұмыс сипаттамасы:</w:t>
      </w:r>
    </w:p>
    <w:bookmarkEnd w:id="644"/>
    <w:bookmarkStart w:name="z648" w:id="645"/>
    <w:p>
      <w:pPr>
        <w:spacing w:after="0"/>
        <w:ind w:left="0"/>
        <w:jc w:val="both"/>
      </w:pPr>
      <w:r>
        <w:rPr>
          <w:rFonts w:ascii="Times New Roman"/>
          <w:b w:val="false"/>
          <w:i w:val="false"/>
          <w:color w:val="000000"/>
          <w:sz w:val="28"/>
        </w:rPr>
        <w:t>
      тастан, ағаштан, папье-машеден, сүйектен және мүйізден жасалған ерекше күрделі көркемөнер бұйымдарын, зергерлік бұйымдарын және түсті және асыл металдан жасалған ыдыс тобындағы бұйымдарды қолмен және жылтырату және тегістеу машиналарында түрлі айлабұйымдар мен материалдарды пайдаланып жылтырату және тегістеу;</w:t>
      </w:r>
    </w:p>
    <w:bookmarkEnd w:id="645"/>
    <w:bookmarkStart w:name="z649" w:id="646"/>
    <w:p>
      <w:pPr>
        <w:spacing w:after="0"/>
        <w:ind w:left="0"/>
        <w:jc w:val="both"/>
      </w:pPr>
      <w:r>
        <w:rPr>
          <w:rFonts w:ascii="Times New Roman"/>
          <w:b w:val="false"/>
          <w:i w:val="false"/>
          <w:color w:val="000000"/>
          <w:sz w:val="28"/>
        </w:rPr>
        <w:t>
      жекелеген бөлшектерді талап етілетін мөлшерге дейін, материалдардың декоративтік сапасын барынша анықтай отырып бұрыштар мен суреттерді тегістеу, жылтырату және жетілдіру.</w:t>
      </w:r>
    </w:p>
    <w:bookmarkEnd w:id="646"/>
    <w:bookmarkStart w:name="z650" w:id="647"/>
    <w:p>
      <w:pPr>
        <w:spacing w:after="0"/>
        <w:ind w:left="0"/>
        <w:jc w:val="both"/>
      </w:pPr>
      <w:r>
        <w:rPr>
          <w:rFonts w:ascii="Times New Roman"/>
          <w:b w:val="false"/>
          <w:i w:val="false"/>
          <w:color w:val="000000"/>
          <w:sz w:val="28"/>
        </w:rPr>
        <w:t>
      132. Білуге тиіс: ерекше күрделі көркемөнер бұйымдарын тегістеу және жылтырату жолдары, әмбебап және арнайы айлабұйымдардың құрылымы, бұйымдардың жылтыратылған бетінің сапасына қойылатын техникалық талаптар, шектеулер мен жетілдіру.</w:t>
      </w:r>
    </w:p>
    <w:bookmarkEnd w:id="647"/>
    <w:bookmarkStart w:name="z651" w:id="648"/>
    <w:p>
      <w:pPr>
        <w:spacing w:after="0"/>
        <w:ind w:left="0"/>
        <w:jc w:val="both"/>
      </w:pPr>
      <w:r>
        <w:rPr>
          <w:rFonts w:ascii="Times New Roman"/>
          <w:b w:val="false"/>
          <w:i w:val="false"/>
          <w:color w:val="000000"/>
          <w:sz w:val="28"/>
        </w:rPr>
        <w:t>
      133. Жұмыс үлгілері:</w:t>
      </w:r>
    </w:p>
    <w:bookmarkEnd w:id="648"/>
    <w:bookmarkStart w:name="z652" w:id="649"/>
    <w:p>
      <w:pPr>
        <w:spacing w:after="0"/>
        <w:ind w:left="0"/>
        <w:jc w:val="both"/>
      </w:pPr>
      <w:r>
        <w:rPr>
          <w:rFonts w:ascii="Times New Roman"/>
          <w:b w:val="false"/>
          <w:i w:val="false"/>
          <w:color w:val="000000"/>
          <w:sz w:val="28"/>
        </w:rPr>
        <w:t>
      1) білезіктер, кулондар, сырғалар – тегістеу, жылтырату;</w:t>
      </w:r>
    </w:p>
    <w:bookmarkEnd w:id="649"/>
    <w:bookmarkStart w:name="z653" w:id="650"/>
    <w:p>
      <w:pPr>
        <w:spacing w:after="0"/>
        <w:ind w:left="0"/>
        <w:jc w:val="both"/>
      </w:pPr>
      <w:r>
        <w:rPr>
          <w:rFonts w:ascii="Times New Roman"/>
          <w:b w:val="false"/>
          <w:i w:val="false"/>
          <w:color w:val="000000"/>
          <w:sz w:val="28"/>
        </w:rPr>
        <w:t>
      2) күрделі кескінді және қырлы қораптар мен шкатулкалар – жылтырату;</w:t>
      </w:r>
    </w:p>
    <w:bookmarkEnd w:id="650"/>
    <w:bookmarkStart w:name="z654" w:id="651"/>
    <w:p>
      <w:pPr>
        <w:spacing w:after="0"/>
        <w:ind w:left="0"/>
        <w:jc w:val="both"/>
      </w:pPr>
      <w:r>
        <w:rPr>
          <w:rFonts w:ascii="Times New Roman"/>
          <w:b w:val="false"/>
          <w:i w:val="false"/>
          <w:color w:val="000000"/>
          <w:sz w:val="28"/>
        </w:rPr>
        <w:t>
      3) сүйектен жасалған кубиктер – тегістеу, жылтырату;</w:t>
      </w:r>
    </w:p>
    <w:bookmarkEnd w:id="651"/>
    <w:bookmarkStart w:name="z655" w:id="652"/>
    <w:p>
      <w:pPr>
        <w:spacing w:after="0"/>
        <w:ind w:left="0"/>
        <w:jc w:val="both"/>
      </w:pPr>
      <w:r>
        <w:rPr>
          <w:rFonts w:ascii="Times New Roman"/>
          <w:b w:val="false"/>
          <w:i w:val="false"/>
          <w:color w:val="000000"/>
          <w:sz w:val="28"/>
        </w:rPr>
        <w:t>
      4) панно, табақтар, құмыралар, шөміштер – жылтырату;</w:t>
      </w:r>
    </w:p>
    <w:bookmarkEnd w:id="652"/>
    <w:bookmarkStart w:name="z656" w:id="653"/>
    <w:p>
      <w:pPr>
        <w:spacing w:after="0"/>
        <w:ind w:left="0"/>
        <w:jc w:val="both"/>
      </w:pPr>
      <w:r>
        <w:rPr>
          <w:rFonts w:ascii="Times New Roman"/>
          <w:b w:val="false"/>
          <w:i w:val="false"/>
          <w:color w:val="000000"/>
          <w:sz w:val="28"/>
        </w:rPr>
        <w:t>
      5) сүйектен жасалған скульптуралар – тегістеу және жылтырату.</w:t>
      </w:r>
    </w:p>
    <w:bookmarkEnd w:id="653"/>
    <w:bookmarkStart w:name="z657" w:id="654"/>
    <w:p>
      <w:pPr>
        <w:spacing w:after="0"/>
        <w:ind w:left="0"/>
        <w:jc w:val="both"/>
      </w:pPr>
      <w:r>
        <w:rPr>
          <w:rFonts w:ascii="Times New Roman"/>
          <w:b w:val="false"/>
          <w:i w:val="false"/>
          <w:color w:val="000000"/>
          <w:sz w:val="28"/>
        </w:rPr>
        <w:t>
      14. Тұрмыстық қызмет көрсету бюросының жұмысшысы</w:t>
      </w:r>
    </w:p>
    <w:bookmarkEnd w:id="654"/>
    <w:bookmarkStart w:name="z658" w:id="655"/>
    <w:p>
      <w:pPr>
        <w:spacing w:after="0"/>
        <w:ind w:left="0"/>
        <w:jc w:val="both"/>
      </w:pPr>
      <w:r>
        <w:rPr>
          <w:rFonts w:ascii="Times New Roman"/>
          <w:b w:val="false"/>
          <w:i w:val="false"/>
          <w:color w:val="000000"/>
          <w:sz w:val="28"/>
        </w:rPr>
        <w:t>
      Параграф 1. Тұрмыстық қызмет көрсету бюросының жұмысшысы 1-разряд</w:t>
      </w:r>
    </w:p>
    <w:bookmarkEnd w:id="655"/>
    <w:bookmarkStart w:name="z659" w:id="656"/>
    <w:p>
      <w:pPr>
        <w:spacing w:after="0"/>
        <w:ind w:left="0"/>
        <w:jc w:val="both"/>
      </w:pPr>
      <w:r>
        <w:rPr>
          <w:rFonts w:ascii="Times New Roman"/>
          <w:b w:val="false"/>
          <w:i w:val="false"/>
          <w:color w:val="000000"/>
          <w:sz w:val="28"/>
        </w:rPr>
        <w:t>
      134. Жұмыс сипаттамасы:</w:t>
      </w:r>
    </w:p>
    <w:bookmarkEnd w:id="656"/>
    <w:bookmarkStart w:name="z660" w:id="657"/>
    <w:p>
      <w:pPr>
        <w:spacing w:after="0"/>
        <w:ind w:left="0"/>
        <w:jc w:val="both"/>
      </w:pPr>
      <w:r>
        <w:rPr>
          <w:rFonts w:ascii="Times New Roman"/>
          <w:b w:val="false"/>
          <w:i w:val="false"/>
          <w:color w:val="000000"/>
          <w:sz w:val="28"/>
        </w:rPr>
        <w:t>
      халықтың тапсырысы бойынша әртүрлі тұрмыстық қызметтерді орындау: азық – түлік, өнеркәсіп тауарларын, дәрі – дәрмек және тағы басқа сатып алу және оларды үйге жеткізу;</w:t>
      </w:r>
    </w:p>
    <w:bookmarkEnd w:id="657"/>
    <w:bookmarkStart w:name="z661" w:id="658"/>
    <w:p>
      <w:pPr>
        <w:spacing w:after="0"/>
        <w:ind w:left="0"/>
        <w:jc w:val="both"/>
      </w:pPr>
      <w:r>
        <w:rPr>
          <w:rFonts w:ascii="Times New Roman"/>
          <w:b w:val="false"/>
          <w:i w:val="false"/>
          <w:color w:val="000000"/>
          <w:sz w:val="28"/>
        </w:rPr>
        <w:t>
      хабарламаларды, жарнамаларды, газеттерді, жер – жерге афиша жапсыру;</w:t>
      </w:r>
    </w:p>
    <w:bookmarkEnd w:id="658"/>
    <w:bookmarkStart w:name="z662" w:id="659"/>
    <w:p>
      <w:pPr>
        <w:spacing w:after="0"/>
        <w:ind w:left="0"/>
        <w:jc w:val="both"/>
      </w:pPr>
      <w:r>
        <w:rPr>
          <w:rFonts w:ascii="Times New Roman"/>
          <w:b w:val="false"/>
          <w:i w:val="false"/>
          <w:color w:val="000000"/>
          <w:sz w:val="28"/>
        </w:rPr>
        <w:t>
      адамның табиғи деректерін өлшеу: медийиналық таразыларда салмақтау, бойын өлшеу, клиенттің сүрауы бойынша силомермен колының күшін өлшеу;</w:t>
      </w:r>
    </w:p>
    <w:bookmarkEnd w:id="659"/>
    <w:bookmarkStart w:name="z663" w:id="660"/>
    <w:p>
      <w:pPr>
        <w:spacing w:after="0"/>
        <w:ind w:left="0"/>
        <w:jc w:val="both"/>
      </w:pPr>
      <w:r>
        <w:rPr>
          <w:rFonts w:ascii="Times New Roman"/>
          <w:b w:val="false"/>
          <w:i w:val="false"/>
          <w:color w:val="000000"/>
          <w:sz w:val="28"/>
        </w:rPr>
        <w:t>
      көрсетілген қызметтері үшін клиеттерден ақша алу;</w:t>
      </w:r>
    </w:p>
    <w:bookmarkEnd w:id="660"/>
    <w:bookmarkStart w:name="z664" w:id="661"/>
    <w:p>
      <w:pPr>
        <w:spacing w:after="0"/>
        <w:ind w:left="0"/>
        <w:jc w:val="both"/>
      </w:pPr>
      <w:r>
        <w:rPr>
          <w:rFonts w:ascii="Times New Roman"/>
          <w:b w:val="false"/>
          <w:i w:val="false"/>
          <w:color w:val="000000"/>
          <w:sz w:val="28"/>
        </w:rPr>
        <w:t>
      өлшеу аспаптарын реттеу;</w:t>
      </w:r>
    </w:p>
    <w:bookmarkEnd w:id="661"/>
    <w:bookmarkStart w:name="z665" w:id="662"/>
    <w:p>
      <w:pPr>
        <w:spacing w:after="0"/>
        <w:ind w:left="0"/>
        <w:jc w:val="both"/>
      </w:pPr>
      <w:r>
        <w:rPr>
          <w:rFonts w:ascii="Times New Roman"/>
          <w:b w:val="false"/>
          <w:i w:val="false"/>
          <w:color w:val="000000"/>
          <w:sz w:val="28"/>
        </w:rPr>
        <w:t>
      іске асырылған талондар бойынша есеп жүргізу.</w:t>
      </w:r>
    </w:p>
    <w:bookmarkEnd w:id="662"/>
    <w:bookmarkStart w:name="z666" w:id="663"/>
    <w:p>
      <w:pPr>
        <w:spacing w:after="0"/>
        <w:ind w:left="0"/>
        <w:jc w:val="both"/>
      </w:pPr>
      <w:r>
        <w:rPr>
          <w:rFonts w:ascii="Times New Roman"/>
          <w:b w:val="false"/>
          <w:i w:val="false"/>
          <w:color w:val="000000"/>
          <w:sz w:val="28"/>
        </w:rPr>
        <w:t>
      135. Білуі тиіс:</w:t>
      </w:r>
    </w:p>
    <w:bookmarkEnd w:id="663"/>
    <w:bookmarkStart w:name="z667" w:id="664"/>
    <w:p>
      <w:pPr>
        <w:spacing w:after="0"/>
        <w:ind w:left="0"/>
        <w:jc w:val="both"/>
      </w:pPr>
      <w:r>
        <w:rPr>
          <w:rFonts w:ascii="Times New Roman"/>
          <w:b w:val="false"/>
          <w:i w:val="false"/>
          <w:color w:val="000000"/>
          <w:sz w:val="28"/>
        </w:rPr>
        <w:t>
      тұрмыстық қызмет көрсету ұйымдарды мен дүкендердің жұмыс істеу кестесі мен мекен – жайын, қызмет көрсететін учаскедегі анықтамалық және жарнамалық стендтерің орналасуын хабарламалар мен жарнамалық стендтердің орналасуын хабарламалар мен жарнамаларды жапсыру ережесін;</w:t>
      </w:r>
    </w:p>
    <w:bookmarkEnd w:id="664"/>
    <w:bookmarkStart w:name="z668" w:id="665"/>
    <w:p>
      <w:pPr>
        <w:spacing w:after="0"/>
        <w:ind w:left="0"/>
        <w:jc w:val="both"/>
      </w:pPr>
      <w:r>
        <w:rPr>
          <w:rFonts w:ascii="Times New Roman"/>
          <w:b w:val="false"/>
          <w:i w:val="false"/>
          <w:color w:val="000000"/>
          <w:sz w:val="28"/>
        </w:rPr>
        <w:t>
      адамның табиғи деректерін өлшеу үшін белгіленген аспаптарды пайдалану ережесін және құрылғысын және оларды реттеу ережесін;</w:t>
      </w:r>
    </w:p>
    <w:bookmarkEnd w:id="665"/>
    <w:bookmarkStart w:name="z669" w:id="666"/>
    <w:p>
      <w:pPr>
        <w:spacing w:after="0"/>
        <w:ind w:left="0"/>
        <w:jc w:val="both"/>
      </w:pPr>
      <w:r>
        <w:rPr>
          <w:rFonts w:ascii="Times New Roman"/>
          <w:b w:val="false"/>
          <w:i w:val="false"/>
          <w:color w:val="000000"/>
          <w:sz w:val="28"/>
        </w:rPr>
        <w:t>
      тапсырыс берушінің тапсырмасын орындау үшін қала бойынша тиімді маршруттарды.</w:t>
      </w:r>
    </w:p>
    <w:bookmarkEnd w:id="666"/>
    <w:bookmarkStart w:name="z670" w:id="667"/>
    <w:p>
      <w:pPr>
        <w:spacing w:after="0"/>
        <w:ind w:left="0"/>
        <w:jc w:val="both"/>
      </w:pPr>
      <w:r>
        <w:rPr>
          <w:rFonts w:ascii="Times New Roman"/>
          <w:b w:val="false"/>
          <w:i w:val="false"/>
          <w:color w:val="000000"/>
          <w:sz w:val="28"/>
        </w:rPr>
        <w:t>
      15. Салттық қызмет көрсету жұмысшысы</w:t>
      </w:r>
    </w:p>
    <w:bookmarkEnd w:id="667"/>
    <w:bookmarkStart w:name="z671" w:id="668"/>
    <w:p>
      <w:pPr>
        <w:spacing w:after="0"/>
        <w:ind w:left="0"/>
        <w:jc w:val="both"/>
      </w:pPr>
      <w:r>
        <w:rPr>
          <w:rFonts w:ascii="Times New Roman"/>
          <w:b w:val="false"/>
          <w:i w:val="false"/>
          <w:color w:val="000000"/>
          <w:sz w:val="28"/>
        </w:rPr>
        <w:t>
      Параграф 1. Салттық қызмет көрсету жұмысшысы, 2-разряд</w:t>
      </w:r>
    </w:p>
    <w:bookmarkEnd w:id="668"/>
    <w:bookmarkStart w:name="z672" w:id="669"/>
    <w:p>
      <w:pPr>
        <w:spacing w:after="0"/>
        <w:ind w:left="0"/>
        <w:jc w:val="both"/>
      </w:pPr>
      <w:r>
        <w:rPr>
          <w:rFonts w:ascii="Times New Roman"/>
          <w:b w:val="false"/>
          <w:i w:val="false"/>
          <w:color w:val="000000"/>
          <w:sz w:val="28"/>
        </w:rPr>
        <w:t>
      136. Жұмыс сипаттамасы:</w:t>
      </w:r>
    </w:p>
    <w:bookmarkEnd w:id="669"/>
    <w:bookmarkStart w:name="z673" w:id="670"/>
    <w:p>
      <w:pPr>
        <w:spacing w:after="0"/>
        <w:ind w:left="0"/>
        <w:jc w:val="both"/>
      </w:pPr>
      <w:r>
        <w:rPr>
          <w:rFonts w:ascii="Times New Roman"/>
          <w:b w:val="false"/>
          <w:i w:val="false"/>
          <w:color w:val="000000"/>
          <w:sz w:val="28"/>
        </w:rPr>
        <w:t>
      қайтыс болған адамды санитарлық өңдеу, киіндіріп және табытқа салу;</w:t>
      </w:r>
    </w:p>
    <w:bookmarkEnd w:id="670"/>
    <w:bookmarkStart w:name="z674" w:id="671"/>
    <w:p>
      <w:pPr>
        <w:spacing w:after="0"/>
        <w:ind w:left="0"/>
        <w:jc w:val="both"/>
      </w:pPr>
      <w:r>
        <w:rPr>
          <w:rFonts w:ascii="Times New Roman"/>
          <w:b w:val="false"/>
          <w:i w:val="false"/>
          <w:color w:val="000000"/>
          <w:sz w:val="28"/>
        </w:rPr>
        <w:t>
      шаштараз және косметикалық жұмыстарды орындау;</w:t>
      </w:r>
    </w:p>
    <w:bookmarkEnd w:id="671"/>
    <w:bookmarkStart w:name="z675" w:id="672"/>
    <w:p>
      <w:pPr>
        <w:spacing w:after="0"/>
        <w:ind w:left="0"/>
        <w:jc w:val="both"/>
      </w:pPr>
      <w:r>
        <w:rPr>
          <w:rFonts w:ascii="Times New Roman"/>
          <w:b w:val="false"/>
          <w:i w:val="false"/>
          <w:color w:val="000000"/>
          <w:sz w:val="28"/>
        </w:rPr>
        <w:t>
      салттық заттарды тағайындаған жерге жеткізу;</w:t>
      </w:r>
    </w:p>
    <w:bookmarkEnd w:id="672"/>
    <w:bookmarkStart w:name="z676" w:id="673"/>
    <w:p>
      <w:pPr>
        <w:spacing w:after="0"/>
        <w:ind w:left="0"/>
        <w:jc w:val="both"/>
      </w:pPr>
      <w:r>
        <w:rPr>
          <w:rFonts w:ascii="Times New Roman"/>
          <w:b w:val="false"/>
          <w:i w:val="false"/>
          <w:color w:val="000000"/>
          <w:sz w:val="28"/>
        </w:rPr>
        <w:t>
      автокатафалкадан тағанын беру, табытты автокатафалкаға орнату, оны бекіту және жерлейтін жерде автокатафалкадан шешу;</w:t>
      </w:r>
    </w:p>
    <w:bookmarkEnd w:id="673"/>
    <w:bookmarkStart w:name="z677" w:id="674"/>
    <w:p>
      <w:pPr>
        <w:spacing w:after="0"/>
        <w:ind w:left="0"/>
        <w:jc w:val="both"/>
      </w:pPr>
      <w:r>
        <w:rPr>
          <w:rFonts w:ascii="Times New Roman"/>
          <w:b w:val="false"/>
          <w:i w:val="false"/>
          <w:color w:val="000000"/>
          <w:sz w:val="28"/>
        </w:rPr>
        <w:t>
      мола төбешігін әзірлеу, оны шыммен жабу және жерлеуге байланысты басқада жұмыстарын жүргізу.</w:t>
      </w:r>
    </w:p>
    <w:bookmarkEnd w:id="674"/>
    <w:bookmarkStart w:name="z678" w:id="675"/>
    <w:p>
      <w:pPr>
        <w:spacing w:after="0"/>
        <w:ind w:left="0"/>
        <w:jc w:val="both"/>
      </w:pPr>
      <w:r>
        <w:rPr>
          <w:rFonts w:ascii="Times New Roman"/>
          <w:b w:val="false"/>
          <w:i w:val="false"/>
          <w:color w:val="000000"/>
          <w:sz w:val="28"/>
        </w:rPr>
        <w:t>
      137. Білуі тиіс:</w:t>
      </w:r>
    </w:p>
    <w:bookmarkEnd w:id="675"/>
    <w:bookmarkStart w:name="z679" w:id="676"/>
    <w:p>
      <w:pPr>
        <w:spacing w:after="0"/>
        <w:ind w:left="0"/>
        <w:jc w:val="both"/>
      </w:pPr>
      <w:r>
        <w:rPr>
          <w:rFonts w:ascii="Times New Roman"/>
          <w:b w:val="false"/>
          <w:i w:val="false"/>
          <w:color w:val="000000"/>
          <w:sz w:val="28"/>
        </w:rPr>
        <w:t>
      қайтыс болған адамды санитарлық өңдеу;</w:t>
      </w:r>
    </w:p>
    <w:bookmarkEnd w:id="676"/>
    <w:bookmarkStart w:name="z680" w:id="677"/>
    <w:p>
      <w:pPr>
        <w:spacing w:after="0"/>
        <w:ind w:left="0"/>
        <w:jc w:val="both"/>
      </w:pPr>
      <w:r>
        <w:rPr>
          <w:rFonts w:ascii="Times New Roman"/>
          <w:b w:val="false"/>
          <w:i w:val="false"/>
          <w:color w:val="000000"/>
          <w:sz w:val="28"/>
        </w:rPr>
        <w:t>
      шаштараз және косметикалық жұмыстардың орындалуын, қолданылатын медикаменттерді және материалдарды тағайындауды;</w:t>
      </w:r>
    </w:p>
    <w:bookmarkEnd w:id="677"/>
    <w:bookmarkStart w:name="z681" w:id="678"/>
    <w:p>
      <w:pPr>
        <w:spacing w:after="0"/>
        <w:ind w:left="0"/>
        <w:jc w:val="both"/>
      </w:pPr>
      <w:r>
        <w:rPr>
          <w:rFonts w:ascii="Times New Roman"/>
          <w:b w:val="false"/>
          <w:i w:val="false"/>
          <w:color w:val="000000"/>
          <w:sz w:val="28"/>
        </w:rPr>
        <w:t>
      жерлердің қасиетті негізі мен түрлерін, оларды өңдеу тәсілдерін және қолмен нығыздаудын, дайындау тәсілдерін және шымды қалауын, жерлеу салттының тәртібін, автокатафалканы ұстау бойынша санитарлық ережесін жұмысшы.</w:t>
      </w:r>
    </w:p>
    <w:bookmarkEnd w:id="678"/>
    <w:bookmarkStart w:name="z682" w:id="679"/>
    <w:p>
      <w:pPr>
        <w:spacing w:after="0"/>
        <w:ind w:left="0"/>
        <w:jc w:val="both"/>
      </w:pPr>
      <w:r>
        <w:rPr>
          <w:rFonts w:ascii="Times New Roman"/>
          <w:b w:val="false"/>
          <w:i w:val="false"/>
          <w:color w:val="000000"/>
          <w:sz w:val="28"/>
        </w:rPr>
        <w:t>
      16. Асыл металдарды регенераторлаушы</w:t>
      </w:r>
    </w:p>
    <w:bookmarkEnd w:id="679"/>
    <w:bookmarkStart w:name="z683" w:id="680"/>
    <w:p>
      <w:pPr>
        <w:spacing w:after="0"/>
        <w:ind w:left="0"/>
        <w:jc w:val="both"/>
      </w:pPr>
      <w:r>
        <w:rPr>
          <w:rFonts w:ascii="Times New Roman"/>
          <w:b w:val="false"/>
          <w:i w:val="false"/>
          <w:color w:val="000000"/>
          <w:sz w:val="28"/>
        </w:rPr>
        <w:t>
      Параграф 1. Асыл металдарды регенераторлаушы, 2-разряд</w:t>
      </w:r>
    </w:p>
    <w:bookmarkEnd w:id="680"/>
    <w:bookmarkStart w:name="z684" w:id="681"/>
    <w:p>
      <w:pPr>
        <w:spacing w:after="0"/>
        <w:ind w:left="0"/>
        <w:jc w:val="both"/>
      </w:pPr>
      <w:r>
        <w:rPr>
          <w:rFonts w:ascii="Times New Roman"/>
          <w:b w:val="false"/>
          <w:i w:val="false"/>
          <w:color w:val="000000"/>
          <w:sz w:val="28"/>
        </w:rPr>
        <w:t>
      138. Жұмыс сипаттамасы:</w:t>
      </w:r>
    </w:p>
    <w:bookmarkEnd w:id="681"/>
    <w:bookmarkStart w:name="z685" w:id="682"/>
    <w:p>
      <w:pPr>
        <w:spacing w:after="0"/>
        <w:ind w:left="0"/>
        <w:jc w:val="both"/>
      </w:pPr>
      <w:r>
        <w:rPr>
          <w:rFonts w:ascii="Times New Roman"/>
          <w:b w:val="false"/>
          <w:i w:val="false"/>
          <w:color w:val="000000"/>
          <w:sz w:val="28"/>
        </w:rPr>
        <w:t>
      бұлаулардағы қышқыл арқылы шаятын суды сүзгілеу;</w:t>
      </w:r>
    </w:p>
    <w:bookmarkEnd w:id="682"/>
    <w:bookmarkStart w:name="z686" w:id="683"/>
    <w:p>
      <w:pPr>
        <w:spacing w:after="0"/>
        <w:ind w:left="0"/>
        <w:jc w:val="both"/>
      </w:pPr>
      <w:r>
        <w:rPr>
          <w:rFonts w:ascii="Times New Roman"/>
          <w:b w:val="false"/>
          <w:i w:val="false"/>
          <w:color w:val="000000"/>
          <w:sz w:val="28"/>
        </w:rPr>
        <w:t>
      берілген рецептура бойынша жылтырату пастасының қоспа компоненттерін өлшеу және түрлі құрылымдағы плиталарда пісіру;</w:t>
      </w:r>
    </w:p>
    <w:bookmarkEnd w:id="683"/>
    <w:bookmarkStart w:name="z687" w:id="684"/>
    <w:p>
      <w:pPr>
        <w:spacing w:after="0"/>
        <w:ind w:left="0"/>
        <w:jc w:val="both"/>
      </w:pPr>
      <w:r>
        <w:rPr>
          <w:rFonts w:ascii="Times New Roman"/>
          <w:b w:val="false"/>
          <w:i w:val="false"/>
          <w:color w:val="000000"/>
          <w:sz w:val="28"/>
        </w:rPr>
        <w:t>
      қосалқы материалдардың қалдықтарын – құрамында бағалы және түсті метал бар қоқыс және шлифті жинау;</w:t>
      </w:r>
    </w:p>
    <w:bookmarkEnd w:id="684"/>
    <w:bookmarkStart w:name="z688" w:id="685"/>
    <w:p>
      <w:pPr>
        <w:spacing w:after="0"/>
        <w:ind w:left="0"/>
        <w:jc w:val="both"/>
      </w:pPr>
      <w:r>
        <w:rPr>
          <w:rFonts w:ascii="Times New Roman"/>
          <w:b w:val="false"/>
          <w:i w:val="false"/>
          <w:color w:val="000000"/>
          <w:sz w:val="28"/>
        </w:rPr>
        <w:t>
      шлиф және кризді күйдіру және уату.</w:t>
      </w:r>
    </w:p>
    <w:bookmarkEnd w:id="685"/>
    <w:bookmarkStart w:name="z689" w:id="686"/>
    <w:p>
      <w:pPr>
        <w:spacing w:after="0"/>
        <w:ind w:left="0"/>
        <w:jc w:val="both"/>
      </w:pPr>
      <w:r>
        <w:rPr>
          <w:rFonts w:ascii="Times New Roman"/>
          <w:b w:val="false"/>
          <w:i w:val="false"/>
          <w:color w:val="000000"/>
          <w:sz w:val="28"/>
        </w:rPr>
        <w:t>
      139. Білуге тиіс:</w:t>
      </w:r>
    </w:p>
    <w:bookmarkEnd w:id="686"/>
    <w:bookmarkStart w:name="z690" w:id="687"/>
    <w:p>
      <w:pPr>
        <w:spacing w:after="0"/>
        <w:ind w:left="0"/>
        <w:jc w:val="both"/>
      </w:pPr>
      <w:r>
        <w:rPr>
          <w:rFonts w:ascii="Times New Roman"/>
          <w:b w:val="false"/>
          <w:i w:val="false"/>
          <w:color w:val="000000"/>
          <w:sz w:val="28"/>
        </w:rPr>
        <w:t>
      бұлаулардағы шаятын суды өңдеу және сүзгілеу және құрамында бағалы тастары бар қалдықтарды жинау;</w:t>
      </w:r>
    </w:p>
    <w:bookmarkEnd w:id="687"/>
    <w:bookmarkStart w:name="z691" w:id="688"/>
    <w:p>
      <w:pPr>
        <w:spacing w:after="0"/>
        <w:ind w:left="0"/>
        <w:jc w:val="both"/>
      </w:pPr>
      <w:r>
        <w:rPr>
          <w:rFonts w:ascii="Times New Roman"/>
          <w:b w:val="false"/>
          <w:i w:val="false"/>
          <w:color w:val="000000"/>
          <w:sz w:val="28"/>
        </w:rPr>
        <w:t>
      араластыру нұсқаулықтары, кризді шлифтен айыру, уату тазалығы.</w:t>
      </w:r>
    </w:p>
    <w:bookmarkEnd w:id="688"/>
    <w:bookmarkStart w:name="z692" w:id="689"/>
    <w:p>
      <w:pPr>
        <w:spacing w:after="0"/>
        <w:ind w:left="0"/>
        <w:jc w:val="both"/>
      </w:pPr>
      <w:r>
        <w:rPr>
          <w:rFonts w:ascii="Times New Roman"/>
          <w:b w:val="false"/>
          <w:i w:val="false"/>
          <w:color w:val="000000"/>
          <w:sz w:val="28"/>
        </w:rPr>
        <w:t>
      Параграф 2. Асыл металдарды регенераторлаушы, 3-разряд</w:t>
      </w:r>
    </w:p>
    <w:bookmarkEnd w:id="689"/>
    <w:bookmarkStart w:name="z693" w:id="690"/>
    <w:p>
      <w:pPr>
        <w:spacing w:after="0"/>
        <w:ind w:left="0"/>
        <w:jc w:val="both"/>
      </w:pPr>
      <w:r>
        <w:rPr>
          <w:rFonts w:ascii="Times New Roman"/>
          <w:b w:val="false"/>
          <w:i w:val="false"/>
          <w:color w:val="000000"/>
          <w:sz w:val="28"/>
        </w:rPr>
        <w:t>
      140. Жұмыс сипаттамасы:</w:t>
      </w:r>
    </w:p>
    <w:bookmarkEnd w:id="690"/>
    <w:bookmarkStart w:name="z694" w:id="691"/>
    <w:p>
      <w:pPr>
        <w:spacing w:after="0"/>
        <w:ind w:left="0"/>
        <w:jc w:val="both"/>
      </w:pPr>
      <w:r>
        <w:rPr>
          <w:rFonts w:ascii="Times New Roman"/>
          <w:b w:val="false"/>
          <w:i w:val="false"/>
          <w:color w:val="000000"/>
          <w:sz w:val="28"/>
        </w:rPr>
        <w:t>
      ион алмастыру құрылғысында, бағалы металдардан тұратын шаю суын және өңдеу ерітіндісін сүзгілеу;</w:t>
      </w:r>
    </w:p>
    <w:bookmarkEnd w:id="691"/>
    <w:bookmarkStart w:name="z695" w:id="692"/>
    <w:p>
      <w:pPr>
        <w:spacing w:after="0"/>
        <w:ind w:left="0"/>
        <w:jc w:val="both"/>
      </w:pPr>
      <w:r>
        <w:rPr>
          <w:rFonts w:ascii="Times New Roman"/>
          <w:b w:val="false"/>
          <w:i w:val="false"/>
          <w:color w:val="000000"/>
          <w:sz w:val="28"/>
        </w:rPr>
        <w:t>
      желдеткіш құбырлары мен тұндырғыштарды тазалау;</w:t>
      </w:r>
    </w:p>
    <w:bookmarkEnd w:id="692"/>
    <w:bookmarkStart w:name="z696" w:id="693"/>
    <w:p>
      <w:pPr>
        <w:spacing w:after="0"/>
        <w:ind w:left="0"/>
        <w:jc w:val="both"/>
      </w:pPr>
      <w:r>
        <w:rPr>
          <w:rFonts w:ascii="Times New Roman"/>
          <w:b w:val="false"/>
          <w:i w:val="false"/>
          <w:color w:val="000000"/>
          <w:sz w:val="28"/>
        </w:rPr>
        <w:t>
      құрамында бағалы металы бар ион алмастыру шайырларын өңдеу;</w:t>
      </w:r>
    </w:p>
    <w:bookmarkEnd w:id="693"/>
    <w:bookmarkStart w:name="z697" w:id="694"/>
    <w:p>
      <w:pPr>
        <w:spacing w:after="0"/>
        <w:ind w:left="0"/>
        <w:jc w:val="both"/>
      </w:pPr>
      <w:r>
        <w:rPr>
          <w:rFonts w:ascii="Times New Roman"/>
          <w:b w:val="false"/>
          <w:i w:val="false"/>
          <w:color w:val="000000"/>
          <w:sz w:val="28"/>
        </w:rPr>
        <w:t>
      тұнған су және шайырды булау, кептіру;</w:t>
      </w:r>
    </w:p>
    <w:bookmarkEnd w:id="694"/>
    <w:bookmarkStart w:name="z698" w:id="695"/>
    <w:p>
      <w:pPr>
        <w:spacing w:after="0"/>
        <w:ind w:left="0"/>
        <w:jc w:val="both"/>
      </w:pPr>
      <w:r>
        <w:rPr>
          <w:rFonts w:ascii="Times New Roman"/>
          <w:b w:val="false"/>
          <w:i w:val="false"/>
          <w:color w:val="000000"/>
          <w:sz w:val="28"/>
        </w:rPr>
        <w:t>
      өңделетін материалдардан бағалы металдарды шығару;</w:t>
      </w:r>
    </w:p>
    <w:bookmarkEnd w:id="695"/>
    <w:bookmarkStart w:name="z699" w:id="696"/>
    <w:p>
      <w:pPr>
        <w:spacing w:after="0"/>
        <w:ind w:left="0"/>
        <w:jc w:val="both"/>
      </w:pPr>
      <w:r>
        <w:rPr>
          <w:rFonts w:ascii="Times New Roman"/>
          <w:b w:val="false"/>
          <w:i w:val="false"/>
          <w:color w:val="000000"/>
          <w:sz w:val="28"/>
        </w:rPr>
        <w:t>
      ерекше улы заттары бар ерітінділерді бейтараптандыру және оларды ион алмастыру құрылғыларында өңдеу;</w:t>
      </w:r>
    </w:p>
    <w:bookmarkEnd w:id="696"/>
    <w:bookmarkStart w:name="z700" w:id="697"/>
    <w:p>
      <w:pPr>
        <w:spacing w:after="0"/>
        <w:ind w:left="0"/>
        <w:jc w:val="both"/>
      </w:pPr>
      <w:r>
        <w:rPr>
          <w:rFonts w:ascii="Times New Roman"/>
          <w:b w:val="false"/>
          <w:i w:val="false"/>
          <w:color w:val="000000"/>
          <w:sz w:val="28"/>
        </w:rPr>
        <w:t>
      өңделген шлифтерді барботирлеу, сүзгілеу, кептіру, елеу, бағалы металдарды шығару мақсатында егеулеулерді өңдеу.</w:t>
      </w:r>
    </w:p>
    <w:bookmarkEnd w:id="697"/>
    <w:bookmarkStart w:name="z701" w:id="698"/>
    <w:p>
      <w:pPr>
        <w:spacing w:after="0"/>
        <w:ind w:left="0"/>
        <w:jc w:val="both"/>
      </w:pPr>
      <w:r>
        <w:rPr>
          <w:rFonts w:ascii="Times New Roman"/>
          <w:b w:val="false"/>
          <w:i w:val="false"/>
          <w:color w:val="000000"/>
          <w:sz w:val="28"/>
        </w:rPr>
        <w:t>
      141. Білуге тиіс:</w:t>
      </w:r>
    </w:p>
    <w:bookmarkEnd w:id="698"/>
    <w:bookmarkStart w:name="z702" w:id="699"/>
    <w:p>
      <w:pPr>
        <w:spacing w:after="0"/>
        <w:ind w:left="0"/>
        <w:jc w:val="both"/>
      </w:pPr>
      <w:r>
        <w:rPr>
          <w:rFonts w:ascii="Times New Roman"/>
          <w:b w:val="false"/>
          <w:i w:val="false"/>
          <w:color w:val="000000"/>
          <w:sz w:val="28"/>
        </w:rPr>
        <w:t>
      құрамында бағалы тастары бар шаю ерітіндісін ион алмастыру құрылғысында өңдеу және сүзгілеу нұсқаулығы;</w:t>
      </w:r>
    </w:p>
    <w:bookmarkEnd w:id="699"/>
    <w:bookmarkStart w:name="z703" w:id="700"/>
    <w:p>
      <w:pPr>
        <w:spacing w:after="0"/>
        <w:ind w:left="0"/>
        <w:jc w:val="both"/>
      </w:pPr>
      <w:r>
        <w:rPr>
          <w:rFonts w:ascii="Times New Roman"/>
          <w:b w:val="false"/>
          <w:i w:val="false"/>
          <w:color w:val="000000"/>
          <w:sz w:val="28"/>
        </w:rPr>
        <w:t>
      шаю және крацтау суларын және шайырды бейтараптандырудың технологиялық процесі;</w:t>
      </w:r>
    </w:p>
    <w:bookmarkEnd w:id="700"/>
    <w:bookmarkStart w:name="z704" w:id="701"/>
    <w:p>
      <w:pPr>
        <w:spacing w:after="0"/>
        <w:ind w:left="0"/>
        <w:jc w:val="both"/>
      </w:pPr>
      <w:r>
        <w:rPr>
          <w:rFonts w:ascii="Times New Roman"/>
          <w:b w:val="false"/>
          <w:i w:val="false"/>
          <w:color w:val="000000"/>
          <w:sz w:val="28"/>
        </w:rPr>
        <w:t>
      желдеткіш және тұндыру жүйесінің тәсімдері мен жұмыс принципі;</w:t>
      </w:r>
    </w:p>
    <w:bookmarkEnd w:id="701"/>
    <w:bookmarkStart w:name="z705" w:id="702"/>
    <w:p>
      <w:pPr>
        <w:spacing w:after="0"/>
        <w:ind w:left="0"/>
        <w:jc w:val="both"/>
      </w:pPr>
      <w:r>
        <w:rPr>
          <w:rFonts w:ascii="Times New Roman"/>
          <w:b w:val="false"/>
          <w:i w:val="false"/>
          <w:color w:val="000000"/>
          <w:sz w:val="28"/>
        </w:rPr>
        <w:t>
      ион алмастыру құрылғысы мен механикалық елек құрылғысы және пайдалану ережесі;</w:t>
      </w:r>
    </w:p>
    <w:bookmarkEnd w:id="702"/>
    <w:bookmarkStart w:name="z706" w:id="703"/>
    <w:p>
      <w:pPr>
        <w:spacing w:after="0"/>
        <w:ind w:left="0"/>
        <w:jc w:val="both"/>
      </w:pPr>
      <w:r>
        <w:rPr>
          <w:rFonts w:ascii="Times New Roman"/>
          <w:b w:val="false"/>
          <w:i w:val="false"/>
          <w:color w:val="000000"/>
          <w:sz w:val="28"/>
        </w:rPr>
        <w:t>
      қолданылатын қышқыл және сілтілердің қасиеті және оларды бейтараптандыру ережесі;</w:t>
      </w:r>
    </w:p>
    <w:bookmarkEnd w:id="703"/>
    <w:bookmarkStart w:name="z707" w:id="704"/>
    <w:p>
      <w:pPr>
        <w:spacing w:after="0"/>
        <w:ind w:left="0"/>
        <w:jc w:val="both"/>
      </w:pPr>
      <w:r>
        <w:rPr>
          <w:rFonts w:ascii="Times New Roman"/>
          <w:b w:val="false"/>
          <w:i w:val="false"/>
          <w:color w:val="000000"/>
          <w:sz w:val="28"/>
        </w:rPr>
        <w:t>
      ерекше улы заттармен, қышқыл және сілтілермен жұмыс істегенде қауіпсіздік техникасы ережесі;</w:t>
      </w:r>
    </w:p>
    <w:bookmarkEnd w:id="704"/>
    <w:bookmarkStart w:name="z708" w:id="705"/>
    <w:p>
      <w:pPr>
        <w:spacing w:after="0"/>
        <w:ind w:left="0"/>
        <w:jc w:val="both"/>
      </w:pPr>
      <w:r>
        <w:rPr>
          <w:rFonts w:ascii="Times New Roman"/>
          <w:b w:val="false"/>
          <w:i w:val="false"/>
          <w:color w:val="000000"/>
          <w:sz w:val="28"/>
        </w:rPr>
        <w:t>
      ерітінділерден алтынды қалпына келтіру және күмісті тұндыру әдістері, қышқыл және тұнбаларды тұндырылған металдың сыртқы түріне қарай айыру.</w:t>
      </w:r>
    </w:p>
    <w:bookmarkEnd w:id="705"/>
    <w:bookmarkStart w:name="z709" w:id="706"/>
    <w:p>
      <w:pPr>
        <w:spacing w:after="0"/>
        <w:ind w:left="0"/>
        <w:jc w:val="both"/>
      </w:pPr>
      <w:r>
        <w:rPr>
          <w:rFonts w:ascii="Times New Roman"/>
          <w:b w:val="false"/>
          <w:i w:val="false"/>
          <w:color w:val="000000"/>
          <w:sz w:val="28"/>
        </w:rPr>
        <w:t>
      17. Дайындамалар мен көркемөнер бұйымдарын кептіруші</w:t>
      </w:r>
    </w:p>
    <w:bookmarkEnd w:id="706"/>
    <w:bookmarkStart w:name="z710" w:id="707"/>
    <w:p>
      <w:pPr>
        <w:spacing w:after="0"/>
        <w:ind w:left="0"/>
        <w:jc w:val="both"/>
      </w:pPr>
      <w:r>
        <w:rPr>
          <w:rFonts w:ascii="Times New Roman"/>
          <w:b w:val="false"/>
          <w:i w:val="false"/>
          <w:color w:val="000000"/>
          <w:sz w:val="28"/>
        </w:rPr>
        <w:t>
      Параграф 1. Дайындамалар мен көркемөнер бұйымдарын кептіруші, 2-разряд</w:t>
      </w:r>
    </w:p>
    <w:bookmarkEnd w:id="707"/>
    <w:bookmarkStart w:name="z711" w:id="708"/>
    <w:p>
      <w:pPr>
        <w:spacing w:after="0"/>
        <w:ind w:left="0"/>
        <w:jc w:val="both"/>
      </w:pPr>
      <w:r>
        <w:rPr>
          <w:rFonts w:ascii="Times New Roman"/>
          <w:b w:val="false"/>
          <w:i w:val="false"/>
          <w:color w:val="000000"/>
          <w:sz w:val="28"/>
        </w:rPr>
        <w:t>
      142. Жұмыс сипаттамасы:</w:t>
      </w:r>
    </w:p>
    <w:bookmarkEnd w:id="708"/>
    <w:bookmarkStart w:name="z712" w:id="709"/>
    <w:p>
      <w:pPr>
        <w:spacing w:after="0"/>
        <w:ind w:left="0"/>
        <w:jc w:val="both"/>
      </w:pPr>
      <w:r>
        <w:rPr>
          <w:rFonts w:ascii="Times New Roman"/>
          <w:b w:val="false"/>
          <w:i w:val="false"/>
          <w:color w:val="000000"/>
          <w:sz w:val="28"/>
        </w:rPr>
        <w:t>
      ағаштың түрлі жыныстарынан, папье-машеден, металдан жасалған жартылай фабрикаттардан жасалған кесетін материалдарды, бөлшек дайындамаларын электр кептіргіш камераларда көркемдеп жазба жасау үшін бетін кезең-кезеңімен дайындай отырып кептіру;</w:t>
      </w:r>
    </w:p>
    <w:bookmarkEnd w:id="709"/>
    <w:bookmarkStart w:name="z713" w:id="710"/>
    <w:p>
      <w:pPr>
        <w:spacing w:after="0"/>
        <w:ind w:left="0"/>
        <w:jc w:val="both"/>
      </w:pPr>
      <w:r>
        <w:rPr>
          <w:rFonts w:ascii="Times New Roman"/>
          <w:b w:val="false"/>
          <w:i w:val="false"/>
          <w:color w:val="000000"/>
          <w:sz w:val="28"/>
        </w:rPr>
        <w:t>
      кептіру процесін қадағалау, белгіленген режимді сақтау;</w:t>
      </w:r>
    </w:p>
    <w:bookmarkEnd w:id="710"/>
    <w:bookmarkStart w:name="z714" w:id="711"/>
    <w:p>
      <w:pPr>
        <w:spacing w:after="0"/>
        <w:ind w:left="0"/>
        <w:jc w:val="both"/>
      </w:pPr>
      <w:r>
        <w:rPr>
          <w:rFonts w:ascii="Times New Roman"/>
          <w:b w:val="false"/>
          <w:i w:val="false"/>
          <w:color w:val="000000"/>
          <w:sz w:val="28"/>
        </w:rPr>
        <w:t>
      камераларға салу және босату.</w:t>
      </w:r>
    </w:p>
    <w:bookmarkEnd w:id="711"/>
    <w:bookmarkStart w:name="z715" w:id="712"/>
    <w:p>
      <w:pPr>
        <w:spacing w:after="0"/>
        <w:ind w:left="0"/>
        <w:jc w:val="both"/>
      </w:pPr>
      <w:r>
        <w:rPr>
          <w:rFonts w:ascii="Times New Roman"/>
          <w:b w:val="false"/>
          <w:i w:val="false"/>
          <w:color w:val="000000"/>
          <w:sz w:val="28"/>
        </w:rPr>
        <w:t>
      143. Білуге тиіс:</w:t>
      </w:r>
    </w:p>
    <w:bookmarkEnd w:id="712"/>
    <w:bookmarkStart w:name="z716" w:id="713"/>
    <w:p>
      <w:pPr>
        <w:spacing w:after="0"/>
        <w:ind w:left="0"/>
        <w:jc w:val="both"/>
      </w:pPr>
      <w:r>
        <w:rPr>
          <w:rFonts w:ascii="Times New Roman"/>
          <w:b w:val="false"/>
          <w:i w:val="false"/>
          <w:color w:val="000000"/>
          <w:sz w:val="28"/>
        </w:rPr>
        <w:t>
      электр кептіргіш камералардың қызметі мен қолдану принципі;</w:t>
      </w:r>
    </w:p>
    <w:bookmarkEnd w:id="713"/>
    <w:bookmarkStart w:name="z717" w:id="714"/>
    <w:p>
      <w:pPr>
        <w:spacing w:after="0"/>
        <w:ind w:left="0"/>
        <w:jc w:val="both"/>
      </w:pPr>
      <w:r>
        <w:rPr>
          <w:rFonts w:ascii="Times New Roman"/>
          <w:b w:val="false"/>
          <w:i w:val="false"/>
          <w:color w:val="000000"/>
          <w:sz w:val="28"/>
        </w:rPr>
        <w:t>
      стеллаждардағы бұйымдарды орналастыру және оларды түсіру жолдары, оларды пайдалану және күту ережесі, бақылау-өлшеу аспаптарын пайдалану ережесі.</w:t>
      </w:r>
    </w:p>
    <w:bookmarkEnd w:id="714"/>
    <w:bookmarkStart w:name="z718" w:id="715"/>
    <w:p>
      <w:pPr>
        <w:spacing w:after="0"/>
        <w:ind w:left="0"/>
        <w:jc w:val="both"/>
      </w:pPr>
      <w:r>
        <w:rPr>
          <w:rFonts w:ascii="Times New Roman"/>
          <w:b w:val="false"/>
          <w:i w:val="false"/>
          <w:color w:val="000000"/>
          <w:sz w:val="28"/>
        </w:rPr>
        <w:t>
      Параграф 2. Дайындамалар мен көркемөнер бұйымдарын кептіруші, 3-разряд</w:t>
      </w:r>
    </w:p>
    <w:bookmarkEnd w:id="715"/>
    <w:bookmarkStart w:name="z719" w:id="716"/>
    <w:p>
      <w:pPr>
        <w:spacing w:after="0"/>
        <w:ind w:left="0"/>
        <w:jc w:val="both"/>
      </w:pPr>
      <w:r>
        <w:rPr>
          <w:rFonts w:ascii="Times New Roman"/>
          <w:b w:val="false"/>
          <w:i w:val="false"/>
          <w:color w:val="000000"/>
          <w:sz w:val="28"/>
        </w:rPr>
        <w:t>
      144. Жұмыс сипаттамасы:</w:t>
      </w:r>
    </w:p>
    <w:bookmarkEnd w:id="716"/>
    <w:bookmarkStart w:name="z720" w:id="717"/>
    <w:p>
      <w:pPr>
        <w:spacing w:after="0"/>
        <w:ind w:left="0"/>
        <w:jc w:val="both"/>
      </w:pPr>
      <w:r>
        <w:rPr>
          <w:rFonts w:ascii="Times New Roman"/>
          <w:b w:val="false"/>
          <w:i w:val="false"/>
          <w:color w:val="000000"/>
          <w:sz w:val="28"/>
        </w:rPr>
        <w:t>
      көркем суретті лакталған эмаль жағылған көркемөнер бұйымдарының бөлшектерін, жартылай фабрикаттарын электр кептіргіш камераларда кептіру. Камералардағы бұйымдарды орналастыру;</w:t>
      </w:r>
    </w:p>
    <w:bookmarkEnd w:id="717"/>
    <w:bookmarkStart w:name="z721" w:id="718"/>
    <w:p>
      <w:pPr>
        <w:spacing w:after="0"/>
        <w:ind w:left="0"/>
        <w:jc w:val="both"/>
      </w:pPr>
      <w:r>
        <w:rPr>
          <w:rFonts w:ascii="Times New Roman"/>
          <w:b w:val="false"/>
          <w:i w:val="false"/>
          <w:color w:val="000000"/>
          <w:sz w:val="28"/>
        </w:rPr>
        <w:t>
      температуралық режимдер кестесіне сәйкес режимді ұстау, температурасын өлшеу;</w:t>
      </w:r>
    </w:p>
    <w:bookmarkEnd w:id="718"/>
    <w:bookmarkStart w:name="z722" w:id="719"/>
    <w:p>
      <w:pPr>
        <w:spacing w:after="0"/>
        <w:ind w:left="0"/>
        <w:jc w:val="both"/>
      </w:pPr>
      <w:r>
        <w:rPr>
          <w:rFonts w:ascii="Times New Roman"/>
          <w:b w:val="false"/>
          <w:i w:val="false"/>
          <w:color w:val="000000"/>
          <w:sz w:val="28"/>
        </w:rPr>
        <w:t>
      синтетикалық эмальдарды кептірудегі барлық қосалқы жұмыстарды орындау;</w:t>
      </w:r>
    </w:p>
    <w:bookmarkEnd w:id="719"/>
    <w:bookmarkStart w:name="z723" w:id="720"/>
    <w:p>
      <w:pPr>
        <w:spacing w:after="0"/>
        <w:ind w:left="0"/>
        <w:jc w:val="both"/>
      </w:pPr>
      <w:r>
        <w:rPr>
          <w:rFonts w:ascii="Times New Roman"/>
          <w:b w:val="false"/>
          <w:i w:val="false"/>
          <w:color w:val="000000"/>
          <w:sz w:val="28"/>
        </w:rPr>
        <w:t>
      бұйымдардың кебуін кезең-кезеңмен тексеру.</w:t>
      </w:r>
    </w:p>
    <w:bookmarkEnd w:id="720"/>
    <w:bookmarkStart w:name="z724" w:id="721"/>
    <w:p>
      <w:pPr>
        <w:spacing w:after="0"/>
        <w:ind w:left="0"/>
        <w:jc w:val="both"/>
      </w:pPr>
      <w:r>
        <w:rPr>
          <w:rFonts w:ascii="Times New Roman"/>
          <w:b w:val="false"/>
          <w:i w:val="false"/>
          <w:color w:val="000000"/>
          <w:sz w:val="28"/>
        </w:rPr>
        <w:t>
      145. Білуге тиіс:</w:t>
      </w:r>
    </w:p>
    <w:bookmarkEnd w:id="721"/>
    <w:bookmarkStart w:name="z725" w:id="722"/>
    <w:p>
      <w:pPr>
        <w:spacing w:after="0"/>
        <w:ind w:left="0"/>
        <w:jc w:val="both"/>
      </w:pPr>
      <w:r>
        <w:rPr>
          <w:rFonts w:ascii="Times New Roman"/>
          <w:b w:val="false"/>
          <w:i w:val="false"/>
          <w:color w:val="000000"/>
          <w:sz w:val="28"/>
        </w:rPr>
        <w:t>
      кептіру жабдықтарының және бақылау-өлшеу аспаптарының құрылымы мен пайдалану ережесі;</w:t>
      </w:r>
    </w:p>
    <w:bookmarkEnd w:id="722"/>
    <w:bookmarkStart w:name="z726" w:id="723"/>
    <w:p>
      <w:pPr>
        <w:spacing w:after="0"/>
        <w:ind w:left="0"/>
        <w:jc w:val="both"/>
      </w:pPr>
      <w:r>
        <w:rPr>
          <w:rFonts w:ascii="Times New Roman"/>
          <w:b w:val="false"/>
          <w:i w:val="false"/>
          <w:color w:val="000000"/>
          <w:sz w:val="28"/>
        </w:rPr>
        <w:t>
      көркем суретті түрлі лакталған бұйымдарды кептірудің температуралық режимдері;</w:t>
      </w:r>
    </w:p>
    <w:bookmarkEnd w:id="723"/>
    <w:bookmarkStart w:name="z727" w:id="724"/>
    <w:p>
      <w:pPr>
        <w:spacing w:after="0"/>
        <w:ind w:left="0"/>
        <w:jc w:val="both"/>
      </w:pPr>
      <w:r>
        <w:rPr>
          <w:rFonts w:ascii="Times New Roman"/>
          <w:b w:val="false"/>
          <w:i w:val="false"/>
          <w:color w:val="000000"/>
          <w:sz w:val="28"/>
        </w:rPr>
        <w:t>
      эмаль түрлері, физикалық-химиялық қасиеттері, кептірудің сапасына қойылатын талаптар.</w:t>
      </w:r>
    </w:p>
    <w:bookmarkEnd w:id="724"/>
    <w:bookmarkStart w:name="z728" w:id="725"/>
    <w:p>
      <w:pPr>
        <w:spacing w:after="0"/>
        <w:ind w:left="0"/>
        <w:jc w:val="both"/>
      </w:pPr>
      <w:r>
        <w:rPr>
          <w:rFonts w:ascii="Times New Roman"/>
          <w:b w:val="false"/>
          <w:i w:val="false"/>
          <w:color w:val="000000"/>
          <w:sz w:val="28"/>
        </w:rPr>
        <w:t>
      18. Трафаретші</w:t>
      </w:r>
    </w:p>
    <w:bookmarkEnd w:id="725"/>
    <w:bookmarkStart w:name="z729" w:id="726"/>
    <w:p>
      <w:pPr>
        <w:spacing w:after="0"/>
        <w:ind w:left="0"/>
        <w:jc w:val="both"/>
      </w:pPr>
      <w:r>
        <w:rPr>
          <w:rFonts w:ascii="Times New Roman"/>
          <w:b w:val="false"/>
          <w:i w:val="false"/>
          <w:color w:val="000000"/>
          <w:sz w:val="28"/>
        </w:rPr>
        <w:t>
      Параграф 1. Трафаретші, 2-разряд</w:t>
      </w:r>
    </w:p>
    <w:bookmarkEnd w:id="726"/>
    <w:bookmarkStart w:name="z730" w:id="727"/>
    <w:p>
      <w:pPr>
        <w:spacing w:after="0"/>
        <w:ind w:left="0"/>
        <w:jc w:val="both"/>
      </w:pPr>
      <w:r>
        <w:rPr>
          <w:rFonts w:ascii="Times New Roman"/>
          <w:b w:val="false"/>
          <w:i w:val="false"/>
          <w:color w:val="000000"/>
          <w:sz w:val="28"/>
        </w:rPr>
        <w:t>
      146. Жұмыс сипаттамасы:</w:t>
      </w:r>
    </w:p>
    <w:bookmarkEnd w:id="727"/>
    <w:bookmarkStart w:name="z731" w:id="728"/>
    <w:p>
      <w:pPr>
        <w:spacing w:after="0"/>
        <w:ind w:left="0"/>
        <w:jc w:val="both"/>
      </w:pPr>
      <w:r>
        <w:rPr>
          <w:rFonts w:ascii="Times New Roman"/>
          <w:b w:val="false"/>
          <w:i w:val="false"/>
          <w:color w:val="000000"/>
          <w:sz w:val="28"/>
        </w:rPr>
        <w:t>
      ағаштан, металдан, папье-машеден жасалған көркем сурет бұйымдарын инкрустациялау, ағаш қабығы, ағаш, тас, сүйек, мүйізді ою үшін берілген суреттер, эскиздер, сызбалар бойынша калькадан, картоннан және фанерадан қарапайым және орташа күрделіктегі шаблондар мен трафареттер жасау;</w:t>
      </w:r>
    </w:p>
    <w:bookmarkEnd w:id="728"/>
    <w:bookmarkStart w:name="z732" w:id="729"/>
    <w:p>
      <w:pPr>
        <w:spacing w:after="0"/>
        <w:ind w:left="0"/>
        <w:jc w:val="both"/>
      </w:pPr>
      <w:r>
        <w:rPr>
          <w:rFonts w:ascii="Times New Roman"/>
          <w:b w:val="false"/>
          <w:i w:val="false"/>
          <w:color w:val="000000"/>
          <w:sz w:val="28"/>
        </w:rPr>
        <w:t>
      геометриялық және табиғи орнаменттердің, бір фигуралы композициялардың шаблондары мен трафареттерін жасау.</w:t>
      </w:r>
    </w:p>
    <w:bookmarkEnd w:id="729"/>
    <w:bookmarkStart w:name="z733" w:id="730"/>
    <w:p>
      <w:pPr>
        <w:spacing w:after="0"/>
        <w:ind w:left="0"/>
        <w:jc w:val="both"/>
      </w:pPr>
      <w:r>
        <w:rPr>
          <w:rFonts w:ascii="Times New Roman"/>
          <w:b w:val="false"/>
          <w:i w:val="false"/>
          <w:color w:val="000000"/>
          <w:sz w:val="28"/>
        </w:rPr>
        <w:t>
      147. Білуге тиіс:</w:t>
      </w:r>
    </w:p>
    <w:bookmarkEnd w:id="730"/>
    <w:bookmarkStart w:name="z734" w:id="731"/>
    <w:p>
      <w:pPr>
        <w:spacing w:after="0"/>
        <w:ind w:left="0"/>
        <w:jc w:val="both"/>
      </w:pPr>
      <w:r>
        <w:rPr>
          <w:rFonts w:ascii="Times New Roman"/>
          <w:b w:val="false"/>
          <w:i w:val="false"/>
          <w:color w:val="000000"/>
          <w:sz w:val="28"/>
        </w:rPr>
        <w:t>
      трафарет жасауға арналған материалдардың қасиеті және дайындау тәсілдері;</w:t>
      </w:r>
    </w:p>
    <w:bookmarkEnd w:id="731"/>
    <w:bookmarkStart w:name="z735" w:id="732"/>
    <w:p>
      <w:pPr>
        <w:spacing w:after="0"/>
        <w:ind w:left="0"/>
        <w:jc w:val="both"/>
      </w:pPr>
      <w:r>
        <w:rPr>
          <w:rFonts w:ascii="Times New Roman"/>
          <w:b w:val="false"/>
          <w:i w:val="false"/>
          <w:color w:val="000000"/>
          <w:sz w:val="28"/>
        </w:rPr>
        <w:t>
      қарапайым және орташа күрделіктегі шаблондар мен трафареттер жасау тәсілдері.</w:t>
      </w:r>
    </w:p>
    <w:bookmarkEnd w:id="732"/>
    <w:bookmarkStart w:name="z736" w:id="733"/>
    <w:p>
      <w:pPr>
        <w:spacing w:after="0"/>
        <w:ind w:left="0"/>
        <w:jc w:val="both"/>
      </w:pPr>
      <w:r>
        <w:rPr>
          <w:rFonts w:ascii="Times New Roman"/>
          <w:b w:val="false"/>
          <w:i w:val="false"/>
          <w:color w:val="000000"/>
          <w:sz w:val="28"/>
        </w:rPr>
        <w:t>
      Параграф 2. Трафаретші, 3-разряд</w:t>
      </w:r>
    </w:p>
    <w:bookmarkEnd w:id="733"/>
    <w:bookmarkStart w:name="z737" w:id="734"/>
    <w:p>
      <w:pPr>
        <w:spacing w:after="0"/>
        <w:ind w:left="0"/>
        <w:jc w:val="both"/>
      </w:pPr>
      <w:r>
        <w:rPr>
          <w:rFonts w:ascii="Times New Roman"/>
          <w:b w:val="false"/>
          <w:i w:val="false"/>
          <w:color w:val="000000"/>
          <w:sz w:val="28"/>
        </w:rPr>
        <w:t>
      148. Жұмыс сипаттамасы:</w:t>
      </w:r>
    </w:p>
    <w:bookmarkEnd w:id="734"/>
    <w:bookmarkStart w:name="z738" w:id="735"/>
    <w:p>
      <w:pPr>
        <w:spacing w:after="0"/>
        <w:ind w:left="0"/>
        <w:jc w:val="both"/>
      </w:pPr>
      <w:r>
        <w:rPr>
          <w:rFonts w:ascii="Times New Roman"/>
          <w:b w:val="false"/>
          <w:i w:val="false"/>
          <w:color w:val="000000"/>
          <w:sz w:val="28"/>
        </w:rPr>
        <w:t>
      ағаштан, металдан, папье-машеден жасалған көркем сурет бұйымдарын инкрустациялау, ағаш қабығы, ағаш, тас, сүйек, мүйізді ою, эмаль бойынша сурет, күрделі сюжеттік-орнаменттік композицияларға адамның, аң және құстардың фигураларын жасап, миниатюралық сурет, пейзаж жасау үшін берілген суреттер, эскиздер, сызбалар бойынша калькадан, картоннан және фанерадан күрделі шаблондар мен трафареттер жасау;</w:t>
      </w:r>
    </w:p>
    <w:bookmarkEnd w:id="735"/>
    <w:bookmarkStart w:name="z739" w:id="736"/>
    <w:p>
      <w:pPr>
        <w:spacing w:after="0"/>
        <w:ind w:left="0"/>
        <w:jc w:val="both"/>
      </w:pPr>
      <w:r>
        <w:rPr>
          <w:rFonts w:ascii="Times New Roman"/>
          <w:b w:val="false"/>
          <w:i w:val="false"/>
          <w:color w:val="000000"/>
          <w:sz w:val="28"/>
        </w:rPr>
        <w:t>
      бұйымдарға ұнтақтау және инемен сурет сызығын ою әдісімен трафарет бойынша сурет салу.</w:t>
      </w:r>
    </w:p>
    <w:bookmarkEnd w:id="736"/>
    <w:bookmarkStart w:name="z740" w:id="737"/>
    <w:p>
      <w:pPr>
        <w:spacing w:after="0"/>
        <w:ind w:left="0"/>
        <w:jc w:val="both"/>
      </w:pPr>
      <w:r>
        <w:rPr>
          <w:rFonts w:ascii="Times New Roman"/>
          <w:b w:val="false"/>
          <w:i w:val="false"/>
          <w:color w:val="000000"/>
          <w:sz w:val="28"/>
        </w:rPr>
        <w:t>
      149. Білуге тиіс:</w:t>
      </w:r>
    </w:p>
    <w:bookmarkEnd w:id="737"/>
    <w:bookmarkStart w:name="z741" w:id="738"/>
    <w:p>
      <w:pPr>
        <w:spacing w:after="0"/>
        <w:ind w:left="0"/>
        <w:jc w:val="both"/>
      </w:pPr>
      <w:r>
        <w:rPr>
          <w:rFonts w:ascii="Times New Roman"/>
          <w:b w:val="false"/>
          <w:i w:val="false"/>
          <w:color w:val="000000"/>
          <w:sz w:val="28"/>
        </w:rPr>
        <w:t>
      күрделі шаблондар мен трафареттер жасау тәсілдері;</w:t>
      </w:r>
    </w:p>
    <w:bookmarkEnd w:id="738"/>
    <w:bookmarkStart w:name="z742" w:id="739"/>
    <w:p>
      <w:pPr>
        <w:spacing w:after="0"/>
        <w:ind w:left="0"/>
        <w:jc w:val="both"/>
      </w:pPr>
      <w:r>
        <w:rPr>
          <w:rFonts w:ascii="Times New Roman"/>
          <w:b w:val="false"/>
          <w:i w:val="false"/>
          <w:color w:val="000000"/>
          <w:sz w:val="28"/>
        </w:rPr>
        <w:t>
      бұйымдарға суретті трафареттің көмегімен салу тәсілдері.</w:t>
      </w:r>
    </w:p>
    <w:bookmarkEnd w:id="739"/>
    <w:bookmarkStart w:name="z743" w:id="740"/>
    <w:p>
      <w:pPr>
        <w:spacing w:after="0"/>
        <w:ind w:left="0"/>
        <w:jc w:val="both"/>
      </w:pPr>
      <w:r>
        <w:rPr>
          <w:rFonts w:ascii="Times New Roman"/>
          <w:b w:val="false"/>
          <w:i w:val="false"/>
          <w:color w:val="000000"/>
          <w:sz w:val="28"/>
        </w:rPr>
        <w:t>
      19. Көркемөнер бұйымдарын нақыштаушы</w:t>
      </w:r>
    </w:p>
    <w:bookmarkEnd w:id="740"/>
    <w:bookmarkStart w:name="z744" w:id="741"/>
    <w:p>
      <w:pPr>
        <w:spacing w:after="0"/>
        <w:ind w:left="0"/>
        <w:jc w:val="both"/>
      </w:pPr>
      <w:r>
        <w:rPr>
          <w:rFonts w:ascii="Times New Roman"/>
          <w:b w:val="false"/>
          <w:i w:val="false"/>
          <w:color w:val="000000"/>
          <w:sz w:val="28"/>
        </w:rPr>
        <w:t>
      Параграф 1. Көркемөнер бұйымдарын нақыштаушы 1-разряд</w:t>
      </w:r>
    </w:p>
    <w:bookmarkEnd w:id="741"/>
    <w:bookmarkStart w:name="z745" w:id="742"/>
    <w:p>
      <w:pPr>
        <w:spacing w:after="0"/>
        <w:ind w:left="0"/>
        <w:jc w:val="both"/>
      </w:pPr>
      <w:r>
        <w:rPr>
          <w:rFonts w:ascii="Times New Roman"/>
          <w:b w:val="false"/>
          <w:i w:val="false"/>
          <w:color w:val="000000"/>
          <w:sz w:val="28"/>
        </w:rPr>
        <w:t>
      150. Жұмыс сипаттамасы:</w:t>
      </w:r>
    </w:p>
    <w:bookmarkEnd w:id="742"/>
    <w:bookmarkStart w:name="z746" w:id="743"/>
    <w:p>
      <w:pPr>
        <w:spacing w:after="0"/>
        <w:ind w:left="0"/>
        <w:jc w:val="both"/>
      </w:pPr>
      <w:r>
        <w:rPr>
          <w:rFonts w:ascii="Times New Roman"/>
          <w:b w:val="false"/>
          <w:i w:val="false"/>
          <w:color w:val="000000"/>
          <w:sz w:val="28"/>
        </w:rPr>
        <w:t>
      қарапайым нақыштау аспабын қолданып алюминийден құйылған бөлшектерге қарапайым орнамент нақыштау;</w:t>
      </w:r>
    </w:p>
    <w:bookmarkEnd w:id="743"/>
    <w:bookmarkStart w:name="z747" w:id="744"/>
    <w:p>
      <w:pPr>
        <w:spacing w:after="0"/>
        <w:ind w:left="0"/>
        <w:jc w:val="both"/>
      </w:pPr>
      <w:r>
        <w:rPr>
          <w:rFonts w:ascii="Times New Roman"/>
          <w:b w:val="false"/>
          <w:i w:val="false"/>
          <w:color w:val="000000"/>
          <w:sz w:val="28"/>
        </w:rPr>
        <w:t>
      нақышталатын бұйымдардың: рама, жәшік, қорап, шыны аяқ, обручниктердің астына қоятын ыдыстарды жасау;</w:t>
      </w:r>
    </w:p>
    <w:bookmarkEnd w:id="744"/>
    <w:bookmarkStart w:name="z748" w:id="745"/>
    <w:p>
      <w:pPr>
        <w:spacing w:after="0"/>
        <w:ind w:left="0"/>
        <w:jc w:val="both"/>
      </w:pPr>
      <w:r>
        <w:rPr>
          <w:rFonts w:ascii="Times New Roman"/>
          <w:b w:val="false"/>
          <w:i w:val="false"/>
          <w:color w:val="000000"/>
          <w:sz w:val="28"/>
        </w:rPr>
        <w:t>
      жаймалық түсті металдан жасалған сұңғат өнері шығармасының бөлшектерінде дәнекерлеуден қалған жапсарларды тазалау, өңдеуден алдын құйманы тазалау;</w:t>
      </w:r>
    </w:p>
    <w:bookmarkEnd w:id="745"/>
    <w:bookmarkStart w:name="z749" w:id="746"/>
    <w:p>
      <w:pPr>
        <w:spacing w:after="0"/>
        <w:ind w:left="0"/>
        <w:jc w:val="both"/>
      </w:pPr>
      <w:r>
        <w:rPr>
          <w:rFonts w:ascii="Times New Roman"/>
          <w:b w:val="false"/>
          <w:i w:val="false"/>
          <w:color w:val="000000"/>
          <w:sz w:val="28"/>
        </w:rPr>
        <w:t>
      дайындамаларды ағарту, өңдеу және шаю, нақыштау үшін дайындамаларды шайырлау, нақышталатын ыдыстарға шайыр құю;</w:t>
      </w:r>
    </w:p>
    <w:bookmarkEnd w:id="746"/>
    <w:bookmarkStart w:name="z750" w:id="747"/>
    <w:p>
      <w:pPr>
        <w:spacing w:after="0"/>
        <w:ind w:left="0"/>
        <w:jc w:val="both"/>
      </w:pPr>
      <w:r>
        <w:rPr>
          <w:rFonts w:ascii="Times New Roman"/>
          <w:b w:val="false"/>
          <w:i w:val="false"/>
          <w:color w:val="000000"/>
          <w:sz w:val="28"/>
        </w:rPr>
        <w:t>
      көлемді бұйымдардың астына шайырланған ұяшықтарды дайындау;</w:t>
      </w:r>
    </w:p>
    <w:bookmarkEnd w:id="747"/>
    <w:bookmarkStart w:name="z751" w:id="748"/>
    <w:p>
      <w:pPr>
        <w:spacing w:after="0"/>
        <w:ind w:left="0"/>
        <w:jc w:val="both"/>
      </w:pPr>
      <w:r>
        <w:rPr>
          <w:rFonts w:ascii="Times New Roman"/>
          <w:b w:val="false"/>
          <w:i w:val="false"/>
          <w:color w:val="000000"/>
          <w:sz w:val="28"/>
        </w:rPr>
        <w:t>
      пісірілген ақаулы жерлерді өңдеу;</w:t>
      </w:r>
    </w:p>
    <w:bookmarkEnd w:id="748"/>
    <w:bookmarkStart w:name="z752" w:id="749"/>
    <w:p>
      <w:pPr>
        <w:spacing w:after="0"/>
        <w:ind w:left="0"/>
        <w:jc w:val="both"/>
      </w:pPr>
      <w:r>
        <w:rPr>
          <w:rFonts w:ascii="Times New Roman"/>
          <w:b w:val="false"/>
          <w:i w:val="false"/>
          <w:color w:val="000000"/>
          <w:sz w:val="28"/>
        </w:rPr>
        <w:t>
      нақышталған жартылай фабрикаттарды оны арасында күйдіріп және ағартып қайта шайырлау.</w:t>
      </w:r>
    </w:p>
    <w:bookmarkEnd w:id="749"/>
    <w:bookmarkStart w:name="z753" w:id="750"/>
    <w:p>
      <w:pPr>
        <w:spacing w:after="0"/>
        <w:ind w:left="0"/>
        <w:jc w:val="both"/>
      </w:pPr>
      <w:r>
        <w:rPr>
          <w:rFonts w:ascii="Times New Roman"/>
          <w:b w:val="false"/>
          <w:i w:val="false"/>
          <w:color w:val="000000"/>
          <w:sz w:val="28"/>
        </w:rPr>
        <w:t>
      151. Білуге тиіс:</w:t>
      </w:r>
    </w:p>
    <w:bookmarkEnd w:id="750"/>
    <w:bookmarkStart w:name="z754" w:id="751"/>
    <w:p>
      <w:pPr>
        <w:spacing w:after="0"/>
        <w:ind w:left="0"/>
        <w:jc w:val="both"/>
      </w:pPr>
      <w:r>
        <w:rPr>
          <w:rFonts w:ascii="Times New Roman"/>
          <w:b w:val="false"/>
          <w:i w:val="false"/>
          <w:color w:val="000000"/>
          <w:sz w:val="28"/>
        </w:rPr>
        <w:t>
      қарапайым орнаментті бөлшектерге нақыштау жолдары, нақышталатын дайындамаларды дайындау ережесі;</w:t>
      </w:r>
    </w:p>
    <w:bookmarkEnd w:id="751"/>
    <w:bookmarkStart w:name="z755" w:id="752"/>
    <w:p>
      <w:pPr>
        <w:spacing w:after="0"/>
        <w:ind w:left="0"/>
        <w:jc w:val="both"/>
      </w:pPr>
      <w:r>
        <w:rPr>
          <w:rFonts w:ascii="Times New Roman"/>
          <w:b w:val="false"/>
          <w:i w:val="false"/>
          <w:color w:val="000000"/>
          <w:sz w:val="28"/>
        </w:rPr>
        <w:t>
      жапсарларын өңдеу ережесі;</w:t>
      </w:r>
    </w:p>
    <w:bookmarkEnd w:id="752"/>
    <w:bookmarkStart w:name="z756" w:id="753"/>
    <w:p>
      <w:pPr>
        <w:spacing w:after="0"/>
        <w:ind w:left="0"/>
        <w:jc w:val="both"/>
      </w:pPr>
      <w:r>
        <w:rPr>
          <w:rFonts w:ascii="Times New Roman"/>
          <w:b w:val="false"/>
          <w:i w:val="false"/>
          <w:color w:val="000000"/>
          <w:sz w:val="28"/>
        </w:rPr>
        <w:t>
      металдың атаулары, таңбалау және негізгі механикалық қасиеті, металдардың механикалық қасиетіне байланысты бөлшектерді шайырлау үшін шайырды әзірлеу рецептурасы, қарапайым нақыштау аспабын әзірлеу жолдары, айлабұйымдар мен аспаптардың қызметі, қолдану ережесі мен шарттары, бұйымдарды шайырлау және қайта шайырлау тәсілдері.</w:t>
      </w:r>
    </w:p>
    <w:bookmarkEnd w:id="753"/>
    <w:bookmarkStart w:name="z757" w:id="754"/>
    <w:p>
      <w:pPr>
        <w:spacing w:after="0"/>
        <w:ind w:left="0"/>
        <w:jc w:val="both"/>
      </w:pPr>
      <w:r>
        <w:rPr>
          <w:rFonts w:ascii="Times New Roman"/>
          <w:b w:val="false"/>
          <w:i w:val="false"/>
          <w:color w:val="000000"/>
          <w:sz w:val="28"/>
        </w:rPr>
        <w:t>
      Параграф 2. Көркемөнер бұйымдарын нақыштаушы, 2-разряд</w:t>
      </w:r>
    </w:p>
    <w:bookmarkEnd w:id="754"/>
    <w:bookmarkStart w:name="z758" w:id="755"/>
    <w:p>
      <w:pPr>
        <w:spacing w:after="0"/>
        <w:ind w:left="0"/>
        <w:jc w:val="both"/>
      </w:pPr>
      <w:r>
        <w:rPr>
          <w:rFonts w:ascii="Times New Roman"/>
          <w:b w:val="false"/>
          <w:i w:val="false"/>
          <w:color w:val="000000"/>
          <w:sz w:val="28"/>
        </w:rPr>
        <w:t>
      152. Жұмыс сипаттамасы:</w:t>
      </w:r>
    </w:p>
    <w:bookmarkEnd w:id="755"/>
    <w:bookmarkStart w:name="z759" w:id="756"/>
    <w:p>
      <w:pPr>
        <w:spacing w:after="0"/>
        <w:ind w:left="0"/>
        <w:jc w:val="both"/>
      </w:pPr>
      <w:r>
        <w:rPr>
          <w:rFonts w:ascii="Times New Roman"/>
          <w:b w:val="false"/>
          <w:i w:val="false"/>
          <w:color w:val="000000"/>
          <w:sz w:val="28"/>
        </w:rPr>
        <w:t>
      қарапайым көркемөнер бұйымдарында және сәулет құймасындағы ірі табиғи орнаменттерді нақыштау және ою;</w:t>
      </w:r>
    </w:p>
    <w:bookmarkEnd w:id="756"/>
    <w:bookmarkStart w:name="z760" w:id="757"/>
    <w:p>
      <w:pPr>
        <w:spacing w:after="0"/>
        <w:ind w:left="0"/>
        <w:jc w:val="both"/>
      </w:pPr>
      <w:r>
        <w:rPr>
          <w:rFonts w:ascii="Times New Roman"/>
          <w:b w:val="false"/>
          <w:i w:val="false"/>
          <w:color w:val="000000"/>
          <w:sz w:val="28"/>
        </w:rPr>
        <w:t>
      түрлі фасондар мен мөлшердегі расходниктердің контурын нақыштау;</w:t>
      </w:r>
    </w:p>
    <w:bookmarkEnd w:id="757"/>
    <w:bookmarkStart w:name="z761" w:id="758"/>
    <w:p>
      <w:pPr>
        <w:spacing w:after="0"/>
        <w:ind w:left="0"/>
        <w:jc w:val="both"/>
      </w:pPr>
      <w:r>
        <w:rPr>
          <w:rFonts w:ascii="Times New Roman"/>
          <w:b w:val="false"/>
          <w:i w:val="false"/>
          <w:color w:val="000000"/>
          <w:sz w:val="28"/>
        </w:rPr>
        <w:t>
      канфарниктермен фонды өңдеу;</w:t>
      </w:r>
    </w:p>
    <w:bookmarkEnd w:id="758"/>
    <w:bookmarkStart w:name="z762" w:id="759"/>
    <w:p>
      <w:pPr>
        <w:spacing w:after="0"/>
        <w:ind w:left="0"/>
        <w:jc w:val="both"/>
      </w:pPr>
      <w:r>
        <w:rPr>
          <w:rFonts w:ascii="Times New Roman"/>
          <w:b w:val="false"/>
          <w:i w:val="false"/>
          <w:color w:val="000000"/>
          <w:sz w:val="28"/>
        </w:rPr>
        <w:t>
      нақыштау тістерімен фонды тарау;</w:t>
      </w:r>
    </w:p>
    <w:bookmarkEnd w:id="759"/>
    <w:bookmarkStart w:name="z763" w:id="760"/>
    <w:p>
      <w:pPr>
        <w:spacing w:after="0"/>
        <w:ind w:left="0"/>
        <w:jc w:val="both"/>
      </w:pPr>
      <w:r>
        <w:rPr>
          <w:rFonts w:ascii="Times New Roman"/>
          <w:b w:val="false"/>
          <w:i w:val="false"/>
          <w:color w:val="000000"/>
          <w:sz w:val="28"/>
        </w:rPr>
        <w:t>
      канфарник арқылы металға сурет контурын салу;</w:t>
      </w:r>
    </w:p>
    <w:bookmarkEnd w:id="760"/>
    <w:bookmarkStart w:name="z764" w:id="761"/>
    <w:p>
      <w:pPr>
        <w:spacing w:after="0"/>
        <w:ind w:left="0"/>
        <w:jc w:val="both"/>
      </w:pPr>
      <w:r>
        <w:rPr>
          <w:rFonts w:ascii="Times New Roman"/>
          <w:b w:val="false"/>
          <w:i w:val="false"/>
          <w:color w:val="000000"/>
          <w:sz w:val="28"/>
        </w:rPr>
        <w:t>
      құрастыруда бөлшектерді бекіту орнына нақыштау;</w:t>
      </w:r>
    </w:p>
    <w:bookmarkEnd w:id="761"/>
    <w:bookmarkStart w:name="z765" w:id="762"/>
    <w:p>
      <w:pPr>
        <w:spacing w:after="0"/>
        <w:ind w:left="0"/>
        <w:jc w:val="both"/>
      </w:pPr>
      <w:r>
        <w:rPr>
          <w:rFonts w:ascii="Times New Roman"/>
          <w:b w:val="false"/>
          <w:i w:val="false"/>
          <w:color w:val="000000"/>
          <w:sz w:val="28"/>
        </w:rPr>
        <w:t>
      нақышталатын металл немесе құймаларды дайындау, бетін тегістеу және тазалау;</w:t>
      </w:r>
    </w:p>
    <w:bookmarkEnd w:id="762"/>
    <w:bookmarkStart w:name="z766" w:id="763"/>
    <w:p>
      <w:pPr>
        <w:spacing w:after="0"/>
        <w:ind w:left="0"/>
        <w:jc w:val="both"/>
      </w:pPr>
      <w:r>
        <w:rPr>
          <w:rFonts w:ascii="Times New Roman"/>
          <w:b w:val="false"/>
          <w:i w:val="false"/>
          <w:color w:val="000000"/>
          <w:sz w:val="28"/>
        </w:rPr>
        <w:t>
      баббит және шайыр құю үшін гипсті формаларды дайындау;</w:t>
      </w:r>
    </w:p>
    <w:bookmarkEnd w:id="763"/>
    <w:bookmarkStart w:name="z767" w:id="764"/>
    <w:p>
      <w:pPr>
        <w:spacing w:after="0"/>
        <w:ind w:left="0"/>
        <w:jc w:val="both"/>
      </w:pPr>
      <w:r>
        <w:rPr>
          <w:rFonts w:ascii="Times New Roman"/>
          <w:b w:val="false"/>
          <w:i w:val="false"/>
          <w:color w:val="000000"/>
          <w:sz w:val="28"/>
        </w:rPr>
        <w:t>
      механикалық құралдармен жіктерді тазарту;</w:t>
      </w:r>
    </w:p>
    <w:bookmarkEnd w:id="764"/>
    <w:bookmarkStart w:name="z768" w:id="765"/>
    <w:p>
      <w:pPr>
        <w:spacing w:after="0"/>
        <w:ind w:left="0"/>
        <w:jc w:val="both"/>
      </w:pPr>
      <w:r>
        <w:rPr>
          <w:rFonts w:ascii="Times New Roman"/>
          <w:b w:val="false"/>
          <w:i w:val="false"/>
          <w:color w:val="000000"/>
          <w:sz w:val="28"/>
        </w:rPr>
        <w:t>
      жайма мысын күйдіру;</w:t>
      </w:r>
    </w:p>
    <w:bookmarkEnd w:id="765"/>
    <w:bookmarkStart w:name="z769" w:id="766"/>
    <w:p>
      <w:pPr>
        <w:spacing w:after="0"/>
        <w:ind w:left="0"/>
        <w:jc w:val="both"/>
      </w:pPr>
      <w:r>
        <w:rPr>
          <w:rFonts w:ascii="Times New Roman"/>
          <w:b w:val="false"/>
          <w:i w:val="false"/>
          <w:color w:val="000000"/>
          <w:sz w:val="28"/>
        </w:rPr>
        <w:t>
      суретті дайындау, оны металға белгілеу және аудару.</w:t>
      </w:r>
    </w:p>
    <w:bookmarkEnd w:id="766"/>
    <w:bookmarkStart w:name="z770" w:id="767"/>
    <w:p>
      <w:pPr>
        <w:spacing w:after="0"/>
        <w:ind w:left="0"/>
        <w:jc w:val="both"/>
      </w:pPr>
      <w:r>
        <w:rPr>
          <w:rFonts w:ascii="Times New Roman"/>
          <w:b w:val="false"/>
          <w:i w:val="false"/>
          <w:color w:val="000000"/>
          <w:sz w:val="28"/>
        </w:rPr>
        <w:t>
      153. Білуге тиіс:</w:t>
      </w:r>
    </w:p>
    <w:bookmarkEnd w:id="767"/>
    <w:bookmarkStart w:name="z771" w:id="768"/>
    <w:p>
      <w:pPr>
        <w:spacing w:after="0"/>
        <w:ind w:left="0"/>
        <w:jc w:val="both"/>
      </w:pPr>
      <w:r>
        <w:rPr>
          <w:rFonts w:ascii="Times New Roman"/>
          <w:b w:val="false"/>
          <w:i w:val="false"/>
          <w:color w:val="000000"/>
          <w:sz w:val="28"/>
        </w:rPr>
        <w:t>
      қарапайым көркемөнер бұйымдарын, көлемді заттарды нақыштау әдісімен нақыштау жолдары, жаймалық металдан бөлшектерді ою тәсілдері;</w:t>
      </w:r>
    </w:p>
    <w:bookmarkEnd w:id="768"/>
    <w:bookmarkStart w:name="z772" w:id="769"/>
    <w:p>
      <w:pPr>
        <w:spacing w:after="0"/>
        <w:ind w:left="0"/>
        <w:jc w:val="both"/>
      </w:pPr>
      <w:r>
        <w:rPr>
          <w:rFonts w:ascii="Times New Roman"/>
          <w:b w:val="false"/>
          <w:i w:val="false"/>
          <w:color w:val="000000"/>
          <w:sz w:val="28"/>
        </w:rPr>
        <w:t>
      түсті металдар мен балқымалардың бағалы сыналары мен маркалары, оларды негізгі механикалық қасиеттері;</w:t>
      </w:r>
    </w:p>
    <w:bookmarkEnd w:id="769"/>
    <w:bookmarkStart w:name="z773" w:id="770"/>
    <w:p>
      <w:pPr>
        <w:spacing w:after="0"/>
        <w:ind w:left="0"/>
        <w:jc w:val="both"/>
      </w:pPr>
      <w:r>
        <w:rPr>
          <w:rFonts w:ascii="Times New Roman"/>
          <w:b w:val="false"/>
          <w:i w:val="false"/>
          <w:color w:val="000000"/>
          <w:sz w:val="28"/>
        </w:rPr>
        <w:t>
      жайма мысын күйдіру технологиясы;</w:t>
      </w:r>
    </w:p>
    <w:bookmarkEnd w:id="770"/>
    <w:bookmarkStart w:name="z774" w:id="771"/>
    <w:p>
      <w:pPr>
        <w:spacing w:after="0"/>
        <w:ind w:left="0"/>
        <w:jc w:val="both"/>
      </w:pPr>
      <w:r>
        <w:rPr>
          <w:rFonts w:ascii="Times New Roman"/>
          <w:b w:val="false"/>
          <w:i w:val="false"/>
          <w:color w:val="000000"/>
          <w:sz w:val="28"/>
        </w:rPr>
        <w:t>
      түрлі металдан жасалған бұйымдарды нақыштауда қолданылатын шайырдың құрамы.</w:t>
      </w:r>
    </w:p>
    <w:bookmarkEnd w:id="771"/>
    <w:bookmarkStart w:name="z775" w:id="772"/>
    <w:p>
      <w:pPr>
        <w:spacing w:after="0"/>
        <w:ind w:left="0"/>
        <w:jc w:val="both"/>
      </w:pPr>
      <w:r>
        <w:rPr>
          <w:rFonts w:ascii="Times New Roman"/>
          <w:b w:val="false"/>
          <w:i w:val="false"/>
          <w:color w:val="000000"/>
          <w:sz w:val="28"/>
        </w:rPr>
        <w:t>
      154. Жұмыс үлгілері:</w:t>
      </w:r>
    </w:p>
    <w:bookmarkEnd w:id="772"/>
    <w:bookmarkStart w:name="z776" w:id="773"/>
    <w:p>
      <w:pPr>
        <w:spacing w:after="0"/>
        <w:ind w:left="0"/>
        <w:jc w:val="both"/>
      </w:pPr>
      <w:r>
        <w:rPr>
          <w:rFonts w:ascii="Times New Roman"/>
          <w:b w:val="false"/>
          <w:i w:val="false"/>
          <w:color w:val="000000"/>
          <w:sz w:val="28"/>
        </w:rPr>
        <w:t>
      1) скульптуралық шығармалардың бөлшектері – ою;</w:t>
      </w:r>
    </w:p>
    <w:bookmarkEnd w:id="773"/>
    <w:bookmarkStart w:name="z777" w:id="774"/>
    <w:p>
      <w:pPr>
        <w:spacing w:after="0"/>
        <w:ind w:left="0"/>
        <w:jc w:val="both"/>
      </w:pPr>
      <w:r>
        <w:rPr>
          <w:rFonts w:ascii="Times New Roman"/>
          <w:b w:val="false"/>
          <w:i w:val="false"/>
          <w:color w:val="000000"/>
          <w:sz w:val="28"/>
        </w:rPr>
        <w:t>
      2) ұстаған астына қоятын ыдыстар, стопкалар – түрлі формада және суретпен нақыштау.</w:t>
      </w:r>
    </w:p>
    <w:bookmarkEnd w:id="774"/>
    <w:bookmarkStart w:name="z778" w:id="775"/>
    <w:p>
      <w:pPr>
        <w:spacing w:after="0"/>
        <w:ind w:left="0"/>
        <w:jc w:val="both"/>
      </w:pPr>
      <w:r>
        <w:rPr>
          <w:rFonts w:ascii="Times New Roman"/>
          <w:b w:val="false"/>
          <w:i w:val="false"/>
          <w:color w:val="000000"/>
          <w:sz w:val="28"/>
        </w:rPr>
        <w:t>
      Параграф 3. Көркемөнер бұйымдарын нақыштаушы, 3-разряд</w:t>
      </w:r>
    </w:p>
    <w:bookmarkEnd w:id="775"/>
    <w:bookmarkStart w:name="z779" w:id="776"/>
    <w:p>
      <w:pPr>
        <w:spacing w:after="0"/>
        <w:ind w:left="0"/>
        <w:jc w:val="both"/>
      </w:pPr>
      <w:r>
        <w:rPr>
          <w:rFonts w:ascii="Times New Roman"/>
          <w:b w:val="false"/>
          <w:i w:val="false"/>
          <w:color w:val="000000"/>
          <w:sz w:val="28"/>
        </w:rPr>
        <w:t>
      155. Жұмыс сипаттамасы:</w:t>
      </w:r>
    </w:p>
    <w:bookmarkEnd w:id="776"/>
    <w:bookmarkStart w:name="z780" w:id="777"/>
    <w:p>
      <w:pPr>
        <w:spacing w:after="0"/>
        <w:ind w:left="0"/>
        <w:jc w:val="both"/>
      </w:pPr>
      <w:r>
        <w:rPr>
          <w:rFonts w:ascii="Times New Roman"/>
          <w:b w:val="false"/>
          <w:i w:val="false"/>
          <w:color w:val="000000"/>
          <w:sz w:val="28"/>
        </w:rPr>
        <w:t>
      орташа күрделіктегі көркемөнер бұйымдарында және сәулет құймасындағы орташа күрделіктегі геометриялық және табиғи орнаменттерді нақыштау және ою;</w:t>
      </w:r>
    </w:p>
    <w:bookmarkEnd w:id="777"/>
    <w:bookmarkStart w:name="z781" w:id="778"/>
    <w:p>
      <w:pPr>
        <w:spacing w:after="0"/>
        <w:ind w:left="0"/>
        <w:jc w:val="both"/>
      </w:pPr>
      <w:r>
        <w:rPr>
          <w:rFonts w:ascii="Times New Roman"/>
          <w:b w:val="false"/>
          <w:i w:val="false"/>
          <w:color w:val="000000"/>
          <w:sz w:val="28"/>
        </w:rPr>
        <w:t>
      барельефтердің, тұратын скульптуралардың күрделі емес жерлерін нақыштау;</w:t>
      </w:r>
    </w:p>
    <w:bookmarkEnd w:id="778"/>
    <w:bookmarkStart w:name="z782" w:id="779"/>
    <w:p>
      <w:pPr>
        <w:spacing w:after="0"/>
        <w:ind w:left="0"/>
        <w:jc w:val="both"/>
      </w:pPr>
      <w:r>
        <w:rPr>
          <w:rFonts w:ascii="Times New Roman"/>
          <w:b w:val="false"/>
          <w:i w:val="false"/>
          <w:color w:val="000000"/>
          <w:sz w:val="28"/>
        </w:rPr>
        <w:t>
      жаймалық металдан жасалған орташа күрделіктегі бөлшектерді белгілеу, ою;</w:t>
      </w:r>
    </w:p>
    <w:bookmarkEnd w:id="779"/>
    <w:bookmarkStart w:name="z783" w:id="780"/>
    <w:p>
      <w:pPr>
        <w:spacing w:after="0"/>
        <w:ind w:left="0"/>
        <w:jc w:val="both"/>
      </w:pPr>
      <w:r>
        <w:rPr>
          <w:rFonts w:ascii="Times New Roman"/>
          <w:b w:val="false"/>
          <w:i w:val="false"/>
          <w:color w:val="000000"/>
          <w:sz w:val="28"/>
        </w:rPr>
        <w:t>
      ойылған бөлшектерді дәнекерлеуге дайындау;</w:t>
      </w:r>
    </w:p>
    <w:bookmarkEnd w:id="780"/>
    <w:bookmarkStart w:name="z784" w:id="781"/>
    <w:p>
      <w:pPr>
        <w:spacing w:after="0"/>
        <w:ind w:left="0"/>
        <w:jc w:val="both"/>
      </w:pPr>
      <w:r>
        <w:rPr>
          <w:rFonts w:ascii="Times New Roman"/>
          <w:b w:val="false"/>
          <w:i w:val="false"/>
          <w:color w:val="000000"/>
          <w:sz w:val="28"/>
        </w:rPr>
        <w:t>
      даяр мөлшерлер бойынша каркас бөлшектерін дайындау.</w:t>
      </w:r>
    </w:p>
    <w:bookmarkEnd w:id="781"/>
    <w:bookmarkStart w:name="z785" w:id="782"/>
    <w:p>
      <w:pPr>
        <w:spacing w:after="0"/>
        <w:ind w:left="0"/>
        <w:jc w:val="both"/>
      </w:pPr>
      <w:r>
        <w:rPr>
          <w:rFonts w:ascii="Times New Roman"/>
          <w:b w:val="false"/>
          <w:i w:val="false"/>
          <w:color w:val="000000"/>
          <w:sz w:val="28"/>
        </w:rPr>
        <w:t>
      156. Білуге тиіс:</w:t>
      </w:r>
    </w:p>
    <w:bookmarkEnd w:id="782"/>
    <w:bookmarkStart w:name="z786" w:id="783"/>
    <w:p>
      <w:pPr>
        <w:spacing w:after="0"/>
        <w:ind w:left="0"/>
        <w:jc w:val="both"/>
      </w:pPr>
      <w:r>
        <w:rPr>
          <w:rFonts w:ascii="Times New Roman"/>
          <w:b w:val="false"/>
          <w:i w:val="false"/>
          <w:color w:val="000000"/>
          <w:sz w:val="28"/>
        </w:rPr>
        <w:t>
      сәулет құймасы көркемөнер бұйымдарында орташа күрделіктегі нақыштау жолдары;</w:t>
      </w:r>
    </w:p>
    <w:bookmarkEnd w:id="783"/>
    <w:bookmarkStart w:name="z787" w:id="784"/>
    <w:p>
      <w:pPr>
        <w:spacing w:after="0"/>
        <w:ind w:left="0"/>
        <w:jc w:val="both"/>
      </w:pPr>
      <w:r>
        <w:rPr>
          <w:rFonts w:ascii="Times New Roman"/>
          <w:b w:val="false"/>
          <w:i w:val="false"/>
          <w:color w:val="000000"/>
          <w:sz w:val="28"/>
        </w:rPr>
        <w:t>
      ою технологиясы, механизмдердің, әмбебап және арнайы айлабұйымдардың, аспаптардың құрылымы, пайдалану шарттары мен ережесі;</w:t>
      </w:r>
    </w:p>
    <w:bookmarkEnd w:id="784"/>
    <w:bookmarkStart w:name="z788" w:id="785"/>
    <w:p>
      <w:pPr>
        <w:spacing w:after="0"/>
        <w:ind w:left="0"/>
        <w:jc w:val="both"/>
      </w:pPr>
      <w:r>
        <w:rPr>
          <w:rFonts w:ascii="Times New Roman"/>
          <w:b w:val="false"/>
          <w:i w:val="false"/>
          <w:color w:val="000000"/>
          <w:sz w:val="28"/>
        </w:rPr>
        <w:t>
      бұйымдарды күйдіру технологиясы, өңделетін металдар мен балқымалардың атауы, таңбалануы және механикалық қасиеті.</w:t>
      </w:r>
    </w:p>
    <w:bookmarkEnd w:id="785"/>
    <w:bookmarkStart w:name="z789" w:id="786"/>
    <w:p>
      <w:pPr>
        <w:spacing w:after="0"/>
        <w:ind w:left="0"/>
        <w:jc w:val="both"/>
      </w:pPr>
      <w:r>
        <w:rPr>
          <w:rFonts w:ascii="Times New Roman"/>
          <w:b w:val="false"/>
          <w:i w:val="false"/>
          <w:color w:val="000000"/>
          <w:sz w:val="28"/>
        </w:rPr>
        <w:t>
      157. Жұмыс үлгілері:</w:t>
      </w:r>
    </w:p>
    <w:bookmarkEnd w:id="786"/>
    <w:bookmarkStart w:name="z790" w:id="787"/>
    <w:p>
      <w:pPr>
        <w:spacing w:after="0"/>
        <w:ind w:left="0"/>
        <w:jc w:val="both"/>
      </w:pPr>
      <w:r>
        <w:rPr>
          <w:rFonts w:ascii="Times New Roman"/>
          <w:b w:val="false"/>
          <w:i w:val="false"/>
          <w:color w:val="000000"/>
          <w:sz w:val="28"/>
        </w:rPr>
        <w:t>
      1) шеті жабық білезіктер, брошьтар – нақыштау;</w:t>
      </w:r>
    </w:p>
    <w:bookmarkEnd w:id="787"/>
    <w:bookmarkStart w:name="z791" w:id="788"/>
    <w:p>
      <w:pPr>
        <w:spacing w:after="0"/>
        <w:ind w:left="0"/>
        <w:jc w:val="both"/>
      </w:pPr>
      <w:r>
        <w:rPr>
          <w:rFonts w:ascii="Times New Roman"/>
          <w:b w:val="false"/>
          <w:i w:val="false"/>
          <w:color w:val="000000"/>
          <w:sz w:val="28"/>
        </w:rPr>
        <w:t>
      2) дөңгелек құмыралар – нақыштау;</w:t>
      </w:r>
    </w:p>
    <w:bookmarkEnd w:id="788"/>
    <w:bookmarkStart w:name="z792" w:id="789"/>
    <w:p>
      <w:pPr>
        <w:spacing w:after="0"/>
        <w:ind w:left="0"/>
        <w:jc w:val="both"/>
      </w:pPr>
      <w:r>
        <w:rPr>
          <w:rFonts w:ascii="Times New Roman"/>
          <w:b w:val="false"/>
          <w:i w:val="false"/>
          <w:color w:val="000000"/>
          <w:sz w:val="28"/>
        </w:rPr>
        <w:t>
      3) панно, тәрелкелер – нақыштау.</w:t>
      </w:r>
    </w:p>
    <w:bookmarkEnd w:id="789"/>
    <w:bookmarkStart w:name="z793" w:id="790"/>
    <w:p>
      <w:pPr>
        <w:spacing w:after="0"/>
        <w:ind w:left="0"/>
        <w:jc w:val="both"/>
      </w:pPr>
      <w:r>
        <w:rPr>
          <w:rFonts w:ascii="Times New Roman"/>
          <w:b w:val="false"/>
          <w:i w:val="false"/>
          <w:color w:val="000000"/>
          <w:sz w:val="28"/>
        </w:rPr>
        <w:t>
      Параграф 4. Көркемөнер бұйымдарын нақыштаушы, 4-разряд</w:t>
      </w:r>
    </w:p>
    <w:bookmarkEnd w:id="790"/>
    <w:bookmarkStart w:name="z794" w:id="791"/>
    <w:p>
      <w:pPr>
        <w:spacing w:after="0"/>
        <w:ind w:left="0"/>
        <w:jc w:val="both"/>
      </w:pPr>
      <w:r>
        <w:rPr>
          <w:rFonts w:ascii="Times New Roman"/>
          <w:b w:val="false"/>
          <w:i w:val="false"/>
          <w:color w:val="000000"/>
          <w:sz w:val="28"/>
        </w:rPr>
        <w:t>
      158. Жұмыс сипаттамасы:</w:t>
      </w:r>
    </w:p>
    <w:bookmarkEnd w:id="791"/>
    <w:bookmarkStart w:name="z795" w:id="792"/>
    <w:p>
      <w:pPr>
        <w:spacing w:after="0"/>
        <w:ind w:left="0"/>
        <w:jc w:val="both"/>
      </w:pPr>
      <w:r>
        <w:rPr>
          <w:rFonts w:ascii="Times New Roman"/>
          <w:b w:val="false"/>
          <w:i w:val="false"/>
          <w:color w:val="000000"/>
          <w:sz w:val="28"/>
        </w:rPr>
        <w:t>
      жаймалық металл және үлгіні өз бетінше пішіп, отырғызып және созғылап күрделі көркемөнер бұйымдарында нақыштау және ою;</w:t>
      </w:r>
    </w:p>
    <w:bookmarkEnd w:id="792"/>
    <w:bookmarkStart w:name="z796" w:id="793"/>
    <w:p>
      <w:pPr>
        <w:spacing w:after="0"/>
        <w:ind w:left="0"/>
        <w:jc w:val="both"/>
      </w:pPr>
      <w:r>
        <w:rPr>
          <w:rFonts w:ascii="Times New Roman"/>
          <w:b w:val="false"/>
          <w:i w:val="false"/>
          <w:color w:val="000000"/>
          <w:sz w:val="28"/>
        </w:rPr>
        <w:t>
      жазықтықта және күрделі конфигурациялы көлемді заттарда рельеф жазықтығын айқастырып жан-жақты рельефті және горельфті скульптуралық суреттерді, геометриялық және табиғи формаларды нақыштау;</w:t>
      </w:r>
    </w:p>
    <w:bookmarkEnd w:id="793"/>
    <w:bookmarkStart w:name="z797" w:id="794"/>
    <w:p>
      <w:pPr>
        <w:spacing w:after="0"/>
        <w:ind w:left="0"/>
        <w:jc w:val="both"/>
      </w:pPr>
      <w:r>
        <w:rPr>
          <w:rFonts w:ascii="Times New Roman"/>
          <w:b w:val="false"/>
          <w:i w:val="false"/>
          <w:color w:val="000000"/>
          <w:sz w:val="28"/>
        </w:rPr>
        <w:t>
      сурет көлемі 1-ден 3 сантиметрге (бұдан әрі – см) дейінгі жан жақты табиғи және геометриялық орнаменттер мен шрифтілерді, көлемді скульптуралық горельефтер мен барельефтерді нақыштау;</w:t>
      </w:r>
    </w:p>
    <w:bookmarkEnd w:id="794"/>
    <w:bookmarkStart w:name="z798" w:id="795"/>
    <w:p>
      <w:pPr>
        <w:spacing w:after="0"/>
        <w:ind w:left="0"/>
        <w:jc w:val="both"/>
      </w:pPr>
      <w:r>
        <w:rPr>
          <w:rFonts w:ascii="Times New Roman"/>
          <w:b w:val="false"/>
          <w:i w:val="false"/>
          <w:color w:val="000000"/>
          <w:sz w:val="28"/>
        </w:rPr>
        <w:t>
      рельефті ою бөлшектерін ойып дайындамалардың сыртқы бетіндегі контурды нақыштау;</w:t>
      </w:r>
    </w:p>
    <w:bookmarkEnd w:id="795"/>
    <w:bookmarkStart w:name="z799" w:id="796"/>
    <w:p>
      <w:pPr>
        <w:spacing w:after="0"/>
        <w:ind w:left="0"/>
        <w:jc w:val="both"/>
      </w:pPr>
      <w:r>
        <w:rPr>
          <w:rFonts w:ascii="Times New Roman"/>
          <w:b w:val="false"/>
          <w:i w:val="false"/>
          <w:color w:val="000000"/>
          <w:sz w:val="28"/>
        </w:rPr>
        <w:t>
      ұсақ рельефті бұйымдарға нақыштау;</w:t>
      </w:r>
    </w:p>
    <w:bookmarkEnd w:id="796"/>
    <w:bookmarkStart w:name="z800" w:id="797"/>
    <w:p>
      <w:pPr>
        <w:spacing w:after="0"/>
        <w:ind w:left="0"/>
        <w:jc w:val="both"/>
      </w:pPr>
      <w:r>
        <w:rPr>
          <w:rFonts w:ascii="Times New Roman"/>
          <w:b w:val="false"/>
          <w:i w:val="false"/>
          <w:color w:val="000000"/>
          <w:sz w:val="28"/>
        </w:rPr>
        <w:t>
      модель фактурасына сәйкес дәнекер жіктерін өңдеу және нақыштау.</w:t>
      </w:r>
    </w:p>
    <w:bookmarkEnd w:id="797"/>
    <w:bookmarkStart w:name="z801" w:id="798"/>
    <w:p>
      <w:pPr>
        <w:spacing w:after="0"/>
        <w:ind w:left="0"/>
        <w:jc w:val="both"/>
      </w:pPr>
      <w:r>
        <w:rPr>
          <w:rFonts w:ascii="Times New Roman"/>
          <w:b w:val="false"/>
          <w:i w:val="false"/>
          <w:color w:val="000000"/>
          <w:sz w:val="28"/>
        </w:rPr>
        <w:t>
      159. Білуге тиіс:</w:t>
      </w:r>
    </w:p>
    <w:bookmarkEnd w:id="798"/>
    <w:bookmarkStart w:name="z802" w:id="799"/>
    <w:p>
      <w:pPr>
        <w:spacing w:after="0"/>
        <w:ind w:left="0"/>
        <w:jc w:val="both"/>
      </w:pPr>
      <w:r>
        <w:rPr>
          <w:rFonts w:ascii="Times New Roman"/>
          <w:b w:val="false"/>
          <w:i w:val="false"/>
          <w:color w:val="000000"/>
          <w:sz w:val="28"/>
        </w:rPr>
        <w:t>
      күрделі көркемөнер бұйымдарын нақыштау жолдары;</w:t>
      </w:r>
    </w:p>
    <w:bookmarkEnd w:id="799"/>
    <w:bookmarkStart w:name="z803" w:id="800"/>
    <w:p>
      <w:pPr>
        <w:spacing w:after="0"/>
        <w:ind w:left="0"/>
        <w:jc w:val="both"/>
      </w:pPr>
      <w:r>
        <w:rPr>
          <w:rFonts w:ascii="Times New Roman"/>
          <w:b w:val="false"/>
          <w:i w:val="false"/>
          <w:color w:val="000000"/>
          <w:sz w:val="28"/>
        </w:rPr>
        <w:t>
      күрделі конфигурациялы бұйымдарды нақыштау жолдары;</w:t>
      </w:r>
    </w:p>
    <w:bookmarkEnd w:id="800"/>
    <w:bookmarkStart w:name="z804" w:id="801"/>
    <w:p>
      <w:pPr>
        <w:spacing w:after="0"/>
        <w:ind w:left="0"/>
        <w:jc w:val="both"/>
      </w:pPr>
      <w:r>
        <w:rPr>
          <w:rFonts w:ascii="Times New Roman"/>
          <w:b w:val="false"/>
          <w:i w:val="false"/>
          <w:color w:val="000000"/>
          <w:sz w:val="28"/>
        </w:rPr>
        <w:t>
      фактуралық өңдеу түрлері, әмбебап, арнайы нақыштау аспаптары мен айлабұйымдар жасау тәсілдері, құрылымы, оларды термоөңдеу ережесі;</w:t>
      </w:r>
    </w:p>
    <w:bookmarkEnd w:id="801"/>
    <w:bookmarkStart w:name="z805" w:id="802"/>
    <w:p>
      <w:pPr>
        <w:spacing w:after="0"/>
        <w:ind w:left="0"/>
        <w:jc w:val="both"/>
      </w:pPr>
      <w:r>
        <w:rPr>
          <w:rFonts w:ascii="Times New Roman"/>
          <w:b w:val="false"/>
          <w:i w:val="false"/>
          <w:color w:val="000000"/>
          <w:sz w:val="28"/>
        </w:rPr>
        <w:t>
      барельефтік, горельефтік және көлемді скульптуралық суреттерді, табиғи, геометриялық формалар мен шрифтілерді құю жөніндегі нақыштау жолдары;</w:t>
      </w:r>
    </w:p>
    <w:bookmarkEnd w:id="802"/>
    <w:bookmarkStart w:name="z806" w:id="803"/>
    <w:p>
      <w:pPr>
        <w:spacing w:after="0"/>
        <w:ind w:left="0"/>
        <w:jc w:val="both"/>
      </w:pPr>
      <w:r>
        <w:rPr>
          <w:rFonts w:ascii="Times New Roman"/>
          <w:b w:val="false"/>
          <w:i w:val="false"/>
          <w:color w:val="000000"/>
          <w:sz w:val="28"/>
        </w:rPr>
        <w:t>
      табиғи және геометриялық орнамент және шрифтілердің суретін құрастырудың негізгі заңдары, бабиттен жасалған күрделі бөлшектерді құю технологиясы;</w:t>
      </w:r>
    </w:p>
    <w:bookmarkEnd w:id="803"/>
    <w:bookmarkStart w:name="z807" w:id="804"/>
    <w:p>
      <w:pPr>
        <w:spacing w:after="0"/>
        <w:ind w:left="0"/>
        <w:jc w:val="both"/>
      </w:pPr>
      <w:r>
        <w:rPr>
          <w:rFonts w:ascii="Times New Roman"/>
          <w:b w:val="false"/>
          <w:i w:val="false"/>
          <w:color w:val="000000"/>
          <w:sz w:val="28"/>
        </w:rPr>
        <w:t>
      нақыштаудан алдын шайыр құю және шайыр пісіру технологиясы.</w:t>
      </w:r>
    </w:p>
    <w:bookmarkEnd w:id="804"/>
    <w:bookmarkStart w:name="z808" w:id="805"/>
    <w:p>
      <w:pPr>
        <w:spacing w:after="0"/>
        <w:ind w:left="0"/>
        <w:jc w:val="both"/>
      </w:pPr>
      <w:r>
        <w:rPr>
          <w:rFonts w:ascii="Times New Roman"/>
          <w:b w:val="false"/>
          <w:i w:val="false"/>
          <w:color w:val="000000"/>
          <w:sz w:val="28"/>
        </w:rPr>
        <w:t>
      160. Жұмыс үлгілері:</w:t>
      </w:r>
    </w:p>
    <w:bookmarkEnd w:id="805"/>
    <w:bookmarkStart w:name="z809" w:id="806"/>
    <w:p>
      <w:pPr>
        <w:spacing w:after="0"/>
        <w:ind w:left="0"/>
        <w:jc w:val="both"/>
      </w:pPr>
      <w:r>
        <w:rPr>
          <w:rFonts w:ascii="Times New Roman"/>
          <w:b w:val="false"/>
          <w:i w:val="false"/>
          <w:color w:val="000000"/>
          <w:sz w:val="28"/>
        </w:rPr>
        <w:t>
      1) сәулет нақыштарының бөлшектері – ою, нақыштау;</w:t>
      </w:r>
    </w:p>
    <w:bookmarkEnd w:id="806"/>
    <w:bookmarkStart w:name="z810" w:id="807"/>
    <w:p>
      <w:pPr>
        <w:spacing w:after="0"/>
        <w:ind w:left="0"/>
        <w:jc w:val="both"/>
      </w:pPr>
      <w:r>
        <w:rPr>
          <w:rFonts w:ascii="Times New Roman"/>
          <w:b w:val="false"/>
          <w:i w:val="false"/>
          <w:color w:val="000000"/>
          <w:sz w:val="28"/>
        </w:rPr>
        <w:t>
      2) қант салғыштар – ою және нақыштау.</w:t>
      </w:r>
    </w:p>
    <w:bookmarkEnd w:id="807"/>
    <w:bookmarkStart w:name="z811" w:id="808"/>
    <w:p>
      <w:pPr>
        <w:spacing w:after="0"/>
        <w:ind w:left="0"/>
        <w:jc w:val="both"/>
      </w:pPr>
      <w:r>
        <w:rPr>
          <w:rFonts w:ascii="Times New Roman"/>
          <w:b w:val="false"/>
          <w:i w:val="false"/>
          <w:color w:val="000000"/>
          <w:sz w:val="28"/>
        </w:rPr>
        <w:t>
      Параграф 5. Көркемөнер бұйымдарын нақыштаушы, 5-разряд</w:t>
      </w:r>
    </w:p>
    <w:bookmarkEnd w:id="808"/>
    <w:bookmarkStart w:name="z812" w:id="809"/>
    <w:p>
      <w:pPr>
        <w:spacing w:after="0"/>
        <w:ind w:left="0"/>
        <w:jc w:val="both"/>
      </w:pPr>
      <w:r>
        <w:rPr>
          <w:rFonts w:ascii="Times New Roman"/>
          <w:b w:val="false"/>
          <w:i w:val="false"/>
          <w:color w:val="000000"/>
          <w:sz w:val="28"/>
        </w:rPr>
        <w:t>
      161. Жұмыс сипаттамасы:</w:t>
      </w:r>
    </w:p>
    <w:bookmarkEnd w:id="809"/>
    <w:bookmarkStart w:name="z813" w:id="810"/>
    <w:p>
      <w:pPr>
        <w:spacing w:after="0"/>
        <w:ind w:left="0"/>
        <w:jc w:val="both"/>
      </w:pPr>
      <w:r>
        <w:rPr>
          <w:rFonts w:ascii="Times New Roman"/>
          <w:b w:val="false"/>
          <w:i w:val="false"/>
          <w:color w:val="000000"/>
          <w:sz w:val="28"/>
        </w:rPr>
        <w:t>
      ерекше күрделі көркемөнер бұйымдарында жан-жақты, табиғи және геометриялық орнаменттер мен шрифтілерді, көлемді скульптура бөлшектерін, күрделі фактурадағы күрделі композициялық позадағы портрет фигураларының бөліктерін, скульптуралық бейнелер салынған горельефтер мен барельефтерді нақыштау;</w:t>
      </w:r>
    </w:p>
    <w:bookmarkEnd w:id="810"/>
    <w:bookmarkStart w:name="z814" w:id="811"/>
    <w:p>
      <w:pPr>
        <w:spacing w:after="0"/>
        <w:ind w:left="0"/>
        <w:jc w:val="both"/>
      </w:pPr>
      <w:r>
        <w:rPr>
          <w:rFonts w:ascii="Times New Roman"/>
          <w:b w:val="false"/>
          <w:i w:val="false"/>
          <w:color w:val="000000"/>
          <w:sz w:val="28"/>
        </w:rPr>
        <w:t>
      суретін үш см-ден бес см-ге дейін және ерекше күрделі портреттер мен декоративті фигураларын көтеріп ерекше күрделі скульптуралық шығармалары мен архитектуралық ойылған бөлшектерді (одақ республикалар елтаңбалары, орден белгілері, табиғи және геометриялық орнаменттер) ою, кесу, нақыштау.</w:t>
      </w:r>
    </w:p>
    <w:bookmarkEnd w:id="811"/>
    <w:bookmarkStart w:name="z815" w:id="812"/>
    <w:p>
      <w:pPr>
        <w:spacing w:after="0"/>
        <w:ind w:left="0"/>
        <w:jc w:val="both"/>
      </w:pPr>
      <w:r>
        <w:rPr>
          <w:rFonts w:ascii="Times New Roman"/>
          <w:b w:val="false"/>
          <w:i w:val="false"/>
          <w:color w:val="000000"/>
          <w:sz w:val="28"/>
        </w:rPr>
        <w:t>
      162. Білуге тиіс: бағалы, түсті, қара металлдар мен олардың қорытпаларына ерекше күрделі көркемөнер нақыштау жолдары, скульптуралық-барельефті бейнелерді салу және тегіс, рельефті, көлемді бейнелерді қысқартудың негізгі заңдары, скульптуралық мүсіндеу жолдары, құю және пісіру технологиясы негіздері, пісіруден кейін түзету тәсілдері, гипс формадағы баббиттен жасалған бөлшектерді құю тәсілдері, баббит құюға формаларды дайындау, нақыштау үшін шайырды пісіру рецептурасын дайындау ережесі.</w:t>
      </w:r>
    </w:p>
    <w:bookmarkEnd w:id="812"/>
    <w:bookmarkStart w:name="z816" w:id="813"/>
    <w:p>
      <w:pPr>
        <w:spacing w:after="0"/>
        <w:ind w:left="0"/>
        <w:jc w:val="both"/>
      </w:pPr>
      <w:r>
        <w:rPr>
          <w:rFonts w:ascii="Times New Roman"/>
          <w:b w:val="false"/>
          <w:i w:val="false"/>
          <w:color w:val="000000"/>
          <w:sz w:val="28"/>
        </w:rPr>
        <w:t>
      163. Жұмыс үлгілері:</w:t>
      </w:r>
    </w:p>
    <w:bookmarkEnd w:id="813"/>
    <w:bookmarkStart w:name="z817" w:id="814"/>
    <w:p>
      <w:pPr>
        <w:spacing w:after="0"/>
        <w:ind w:left="0"/>
        <w:jc w:val="both"/>
      </w:pPr>
      <w:r>
        <w:rPr>
          <w:rFonts w:ascii="Times New Roman"/>
          <w:b w:val="false"/>
          <w:i w:val="false"/>
          <w:color w:val="000000"/>
          <w:sz w:val="28"/>
        </w:rPr>
        <w:t>
      1) кубиктер – ою, нақыштау;</w:t>
      </w:r>
    </w:p>
    <w:bookmarkEnd w:id="814"/>
    <w:bookmarkStart w:name="z818" w:id="815"/>
    <w:p>
      <w:pPr>
        <w:spacing w:after="0"/>
        <w:ind w:left="0"/>
        <w:jc w:val="both"/>
      </w:pPr>
      <w:r>
        <w:rPr>
          <w:rFonts w:ascii="Times New Roman"/>
          <w:b w:val="false"/>
          <w:i w:val="false"/>
          <w:color w:val="000000"/>
          <w:sz w:val="28"/>
        </w:rPr>
        <w:t>
      2) ларецтер - сәулет имараты миниатюралық бейнелі фризді нақыштау (миниатюралық горельеф).</w:t>
      </w:r>
    </w:p>
    <w:bookmarkEnd w:id="815"/>
    <w:bookmarkStart w:name="z819" w:id="816"/>
    <w:p>
      <w:pPr>
        <w:spacing w:after="0"/>
        <w:ind w:left="0"/>
        <w:jc w:val="both"/>
      </w:pPr>
      <w:r>
        <w:rPr>
          <w:rFonts w:ascii="Times New Roman"/>
          <w:b w:val="false"/>
          <w:i w:val="false"/>
          <w:color w:val="000000"/>
          <w:sz w:val="28"/>
        </w:rPr>
        <w:t>
      Параграф 6. Көркемөнер бұйымдарын нақыштаушы, 6-разряд</w:t>
      </w:r>
    </w:p>
    <w:bookmarkEnd w:id="816"/>
    <w:bookmarkStart w:name="z820" w:id="817"/>
    <w:p>
      <w:pPr>
        <w:spacing w:after="0"/>
        <w:ind w:left="0"/>
        <w:jc w:val="both"/>
      </w:pPr>
      <w:r>
        <w:rPr>
          <w:rFonts w:ascii="Times New Roman"/>
          <w:b w:val="false"/>
          <w:i w:val="false"/>
          <w:color w:val="000000"/>
          <w:sz w:val="28"/>
        </w:rPr>
        <w:t>
      164. Жұмыс сипаттамасы:</w:t>
      </w:r>
    </w:p>
    <w:bookmarkEnd w:id="817"/>
    <w:bookmarkStart w:name="z821" w:id="818"/>
    <w:p>
      <w:pPr>
        <w:spacing w:after="0"/>
        <w:ind w:left="0"/>
        <w:jc w:val="both"/>
      </w:pPr>
      <w:r>
        <w:rPr>
          <w:rFonts w:ascii="Times New Roman"/>
          <w:b w:val="false"/>
          <w:i w:val="false"/>
          <w:color w:val="000000"/>
          <w:sz w:val="28"/>
        </w:rPr>
        <w:t>
      бірегей және көрмелік бұйымдарды және сәулет мүсіндеу бөлшектерін жекелеген блоктармен: портреттік, барельефтік, горельефтік және контррельефтік бейнелерді нақыштау, ою және монтаждау;</w:t>
      </w:r>
    </w:p>
    <w:bookmarkEnd w:id="818"/>
    <w:bookmarkStart w:name="z822" w:id="819"/>
    <w:p>
      <w:pPr>
        <w:spacing w:after="0"/>
        <w:ind w:left="0"/>
        <w:jc w:val="both"/>
      </w:pPr>
      <w:r>
        <w:rPr>
          <w:rFonts w:ascii="Times New Roman"/>
          <w:b w:val="false"/>
          <w:i w:val="false"/>
          <w:color w:val="000000"/>
          <w:sz w:val="28"/>
        </w:rPr>
        <w:t>
      орнамент және фигураларды бейнелеп горельефтерді, барельефтерді, көркем-декоративтік құйма және кокильдерді нақыштау;</w:t>
      </w:r>
    </w:p>
    <w:bookmarkEnd w:id="819"/>
    <w:bookmarkStart w:name="z823" w:id="820"/>
    <w:p>
      <w:pPr>
        <w:spacing w:after="0"/>
        <w:ind w:left="0"/>
        <w:jc w:val="both"/>
      </w:pPr>
      <w:r>
        <w:rPr>
          <w:rFonts w:ascii="Times New Roman"/>
          <w:b w:val="false"/>
          <w:i w:val="false"/>
          <w:color w:val="000000"/>
          <w:sz w:val="28"/>
        </w:rPr>
        <w:t>
      портреттік бейнелерді дифтілеу, ерекше күрделі табиғи және геометриялық орнаменттердің суретін 5 см-ге көтеріп және фактураны өңдеп кесу және нақыштау.</w:t>
      </w:r>
    </w:p>
    <w:bookmarkEnd w:id="820"/>
    <w:bookmarkStart w:name="z824" w:id="821"/>
    <w:p>
      <w:pPr>
        <w:spacing w:after="0"/>
        <w:ind w:left="0"/>
        <w:jc w:val="both"/>
      </w:pPr>
      <w:r>
        <w:rPr>
          <w:rFonts w:ascii="Times New Roman"/>
          <w:b w:val="false"/>
          <w:i w:val="false"/>
          <w:color w:val="000000"/>
          <w:sz w:val="28"/>
        </w:rPr>
        <w:t>
      165. Білуге тиіс: сұңғат, сурет, мүсіндеу, композиция элементтері, жануар және адамдардың пластикалық анатомиясы;</w:t>
      </w:r>
    </w:p>
    <w:bookmarkEnd w:id="821"/>
    <w:bookmarkStart w:name="z825" w:id="822"/>
    <w:p>
      <w:pPr>
        <w:spacing w:after="0"/>
        <w:ind w:left="0"/>
        <w:jc w:val="both"/>
      </w:pPr>
      <w:r>
        <w:rPr>
          <w:rFonts w:ascii="Times New Roman"/>
          <w:b w:val="false"/>
          <w:i w:val="false"/>
          <w:color w:val="000000"/>
          <w:sz w:val="28"/>
        </w:rPr>
        <w:t>
      металдардың физикалық және механикалық қасиеттері;</w:t>
      </w:r>
    </w:p>
    <w:bookmarkEnd w:id="822"/>
    <w:bookmarkStart w:name="z826" w:id="823"/>
    <w:p>
      <w:pPr>
        <w:spacing w:after="0"/>
        <w:ind w:left="0"/>
        <w:jc w:val="both"/>
      </w:pPr>
      <w:r>
        <w:rPr>
          <w:rFonts w:ascii="Times New Roman"/>
          <w:b w:val="false"/>
          <w:i w:val="false"/>
          <w:color w:val="000000"/>
          <w:sz w:val="28"/>
        </w:rPr>
        <w:t>
      қолданылатын аспаптың барлық түрлері және оны жасау тәсілдері, кокиль жасау және оларды нақыштау жолдары, жарық көлеңкесінің мәні және оған жету тәсілдері, тондау құрамды пайдалану ережесі.</w:t>
      </w:r>
    </w:p>
    <w:bookmarkEnd w:id="823"/>
    <w:bookmarkStart w:name="z827" w:id="824"/>
    <w:p>
      <w:pPr>
        <w:spacing w:after="0"/>
        <w:ind w:left="0"/>
        <w:jc w:val="both"/>
      </w:pPr>
      <w:r>
        <w:rPr>
          <w:rFonts w:ascii="Times New Roman"/>
          <w:b w:val="false"/>
          <w:i w:val="false"/>
          <w:color w:val="000000"/>
          <w:sz w:val="28"/>
        </w:rPr>
        <w:t>
      166. Жұмыс үлгілері:</w:t>
      </w:r>
    </w:p>
    <w:bookmarkEnd w:id="824"/>
    <w:bookmarkStart w:name="z828" w:id="825"/>
    <w:p>
      <w:pPr>
        <w:spacing w:after="0"/>
        <w:ind w:left="0"/>
        <w:jc w:val="both"/>
      </w:pPr>
      <w:r>
        <w:rPr>
          <w:rFonts w:ascii="Times New Roman"/>
          <w:b w:val="false"/>
          <w:i w:val="false"/>
          <w:color w:val="000000"/>
          <w:sz w:val="28"/>
        </w:rPr>
        <w:t>
      1) медаль және белгілердің модельдері – нақыштау;</w:t>
      </w:r>
    </w:p>
    <w:bookmarkEnd w:id="825"/>
    <w:bookmarkStart w:name="z829" w:id="826"/>
    <w:p>
      <w:pPr>
        <w:spacing w:after="0"/>
        <w:ind w:left="0"/>
        <w:jc w:val="both"/>
      </w:pPr>
      <w:r>
        <w:rPr>
          <w:rFonts w:ascii="Times New Roman"/>
          <w:b w:val="false"/>
          <w:i w:val="false"/>
          <w:color w:val="000000"/>
          <w:sz w:val="28"/>
        </w:rPr>
        <w:t>
      2) скульптура - жекелеген бөліктерін ою, монтаждау.</w:t>
      </w:r>
    </w:p>
    <w:bookmarkEnd w:id="826"/>
    <w:bookmarkStart w:name="z830" w:id="827"/>
    <w:p>
      <w:pPr>
        <w:spacing w:after="0"/>
        <w:ind w:left="0"/>
        <w:jc w:val="both"/>
      </w:pPr>
      <w:r>
        <w:rPr>
          <w:rFonts w:ascii="Times New Roman"/>
          <w:b w:val="false"/>
          <w:i w:val="false"/>
          <w:color w:val="000000"/>
          <w:sz w:val="28"/>
        </w:rPr>
        <w:t>
      20. Тығыздаушы</w:t>
      </w:r>
    </w:p>
    <w:bookmarkEnd w:id="827"/>
    <w:bookmarkStart w:name="z831" w:id="828"/>
    <w:p>
      <w:pPr>
        <w:spacing w:after="0"/>
        <w:ind w:left="0"/>
        <w:jc w:val="both"/>
      </w:pPr>
      <w:r>
        <w:rPr>
          <w:rFonts w:ascii="Times New Roman"/>
          <w:b w:val="false"/>
          <w:i w:val="false"/>
          <w:color w:val="000000"/>
          <w:sz w:val="28"/>
        </w:rPr>
        <w:t>
      Параграф 1. Тығыздаушы, 2-разряд</w:t>
      </w:r>
    </w:p>
    <w:bookmarkEnd w:id="828"/>
    <w:bookmarkStart w:name="z832" w:id="829"/>
    <w:p>
      <w:pPr>
        <w:spacing w:after="0"/>
        <w:ind w:left="0"/>
        <w:jc w:val="both"/>
      </w:pPr>
      <w:r>
        <w:rPr>
          <w:rFonts w:ascii="Times New Roman"/>
          <w:b w:val="false"/>
          <w:i w:val="false"/>
          <w:color w:val="000000"/>
          <w:sz w:val="28"/>
        </w:rPr>
        <w:t>
      167. Жұмыс сипаттамасы:</w:t>
      </w:r>
    </w:p>
    <w:bookmarkEnd w:id="829"/>
    <w:bookmarkStart w:name="z833" w:id="830"/>
    <w:p>
      <w:pPr>
        <w:spacing w:after="0"/>
        <w:ind w:left="0"/>
        <w:jc w:val="both"/>
      </w:pPr>
      <w:r>
        <w:rPr>
          <w:rFonts w:ascii="Times New Roman"/>
          <w:b w:val="false"/>
          <w:i w:val="false"/>
          <w:color w:val="000000"/>
          <w:sz w:val="28"/>
        </w:rPr>
        <w:t>
      ағаштан, папье-машеден жасалған қарапайым және орташа күрделіктегі көркемөнер бұйымдары формаларының бетін тығыздау;</w:t>
      </w:r>
    </w:p>
    <w:bookmarkEnd w:id="830"/>
    <w:bookmarkStart w:name="z834" w:id="831"/>
    <w:p>
      <w:pPr>
        <w:spacing w:after="0"/>
        <w:ind w:left="0"/>
        <w:jc w:val="both"/>
      </w:pPr>
      <w:r>
        <w:rPr>
          <w:rFonts w:ascii="Times New Roman"/>
          <w:b w:val="false"/>
          <w:i w:val="false"/>
          <w:color w:val="000000"/>
          <w:sz w:val="28"/>
        </w:rPr>
        <w:t>
      тығыздалған бұйымдарды кептіру;</w:t>
      </w:r>
    </w:p>
    <w:bookmarkEnd w:id="831"/>
    <w:bookmarkStart w:name="z835" w:id="832"/>
    <w:p>
      <w:pPr>
        <w:spacing w:after="0"/>
        <w:ind w:left="0"/>
        <w:jc w:val="both"/>
      </w:pPr>
      <w:r>
        <w:rPr>
          <w:rFonts w:ascii="Times New Roman"/>
          <w:b w:val="false"/>
          <w:i w:val="false"/>
          <w:color w:val="000000"/>
          <w:sz w:val="28"/>
        </w:rPr>
        <w:t>
      тығыздалатын бұйымдардың бетін дайындау;</w:t>
      </w:r>
    </w:p>
    <w:bookmarkEnd w:id="832"/>
    <w:bookmarkStart w:name="z836" w:id="833"/>
    <w:p>
      <w:pPr>
        <w:spacing w:after="0"/>
        <w:ind w:left="0"/>
        <w:jc w:val="both"/>
      </w:pPr>
      <w:r>
        <w:rPr>
          <w:rFonts w:ascii="Times New Roman"/>
          <w:b w:val="false"/>
          <w:i w:val="false"/>
          <w:color w:val="000000"/>
          <w:sz w:val="28"/>
        </w:rPr>
        <w:t>
      даяр рецептілер бойынша тығыздау материалын әзірлеу.</w:t>
      </w:r>
    </w:p>
    <w:bookmarkEnd w:id="833"/>
    <w:bookmarkStart w:name="z837" w:id="834"/>
    <w:p>
      <w:pPr>
        <w:spacing w:after="0"/>
        <w:ind w:left="0"/>
        <w:jc w:val="both"/>
      </w:pPr>
      <w:r>
        <w:rPr>
          <w:rFonts w:ascii="Times New Roman"/>
          <w:b w:val="false"/>
          <w:i w:val="false"/>
          <w:color w:val="000000"/>
          <w:sz w:val="28"/>
        </w:rPr>
        <w:t>
      168. Білуге тиіс:</w:t>
      </w:r>
    </w:p>
    <w:bookmarkEnd w:id="834"/>
    <w:bookmarkStart w:name="z838" w:id="835"/>
    <w:p>
      <w:pPr>
        <w:spacing w:after="0"/>
        <w:ind w:left="0"/>
        <w:jc w:val="both"/>
      </w:pPr>
      <w:r>
        <w:rPr>
          <w:rFonts w:ascii="Times New Roman"/>
          <w:b w:val="false"/>
          <w:i w:val="false"/>
          <w:color w:val="000000"/>
          <w:sz w:val="28"/>
        </w:rPr>
        <w:t>
      қарапайым және орташа күрделіктегі көркемөнер бұйымдары формаларының бетін тығыздау жолдары;</w:t>
      </w:r>
    </w:p>
    <w:bookmarkEnd w:id="835"/>
    <w:bookmarkStart w:name="z839" w:id="836"/>
    <w:p>
      <w:pPr>
        <w:spacing w:after="0"/>
        <w:ind w:left="0"/>
        <w:jc w:val="both"/>
      </w:pPr>
      <w:r>
        <w:rPr>
          <w:rFonts w:ascii="Times New Roman"/>
          <w:b w:val="false"/>
          <w:i w:val="false"/>
          <w:color w:val="000000"/>
          <w:sz w:val="28"/>
        </w:rPr>
        <w:t>
      қолданылатын аспап, тығыздау материалының құрамы мен әзірлеу тәсілдері;</w:t>
      </w:r>
    </w:p>
    <w:bookmarkEnd w:id="836"/>
    <w:bookmarkStart w:name="z840" w:id="837"/>
    <w:p>
      <w:pPr>
        <w:spacing w:after="0"/>
        <w:ind w:left="0"/>
        <w:jc w:val="both"/>
      </w:pPr>
      <w:r>
        <w:rPr>
          <w:rFonts w:ascii="Times New Roman"/>
          <w:b w:val="false"/>
          <w:i w:val="false"/>
          <w:color w:val="000000"/>
          <w:sz w:val="28"/>
        </w:rPr>
        <w:t>
      тығыздалатын бұйымдарды кептіру режимдері.</w:t>
      </w:r>
    </w:p>
    <w:bookmarkEnd w:id="837"/>
    <w:bookmarkStart w:name="z841" w:id="838"/>
    <w:p>
      <w:pPr>
        <w:spacing w:after="0"/>
        <w:ind w:left="0"/>
        <w:jc w:val="both"/>
      </w:pPr>
      <w:r>
        <w:rPr>
          <w:rFonts w:ascii="Times New Roman"/>
          <w:b w:val="false"/>
          <w:i w:val="false"/>
          <w:color w:val="000000"/>
          <w:sz w:val="28"/>
        </w:rPr>
        <w:t>
      169. Жұмыс үлгілері:</w:t>
      </w:r>
    </w:p>
    <w:bookmarkEnd w:id="838"/>
    <w:bookmarkStart w:name="z842" w:id="839"/>
    <w:p>
      <w:pPr>
        <w:spacing w:after="0"/>
        <w:ind w:left="0"/>
        <w:jc w:val="both"/>
      </w:pPr>
      <w:r>
        <w:rPr>
          <w:rFonts w:ascii="Times New Roman"/>
          <w:b w:val="false"/>
          <w:i w:val="false"/>
          <w:color w:val="000000"/>
          <w:sz w:val="28"/>
        </w:rPr>
        <w:t>
      1) папье-маше қораптары - тығыздау.</w:t>
      </w:r>
    </w:p>
    <w:bookmarkEnd w:id="839"/>
    <w:bookmarkStart w:name="z843" w:id="840"/>
    <w:p>
      <w:pPr>
        <w:spacing w:after="0"/>
        <w:ind w:left="0"/>
        <w:jc w:val="both"/>
      </w:pPr>
      <w:r>
        <w:rPr>
          <w:rFonts w:ascii="Times New Roman"/>
          <w:b w:val="false"/>
          <w:i w:val="false"/>
          <w:color w:val="000000"/>
          <w:sz w:val="28"/>
        </w:rPr>
        <w:t>
      Параграф 2. Тығыздаушы, 3-разряд</w:t>
      </w:r>
    </w:p>
    <w:bookmarkEnd w:id="840"/>
    <w:bookmarkStart w:name="z844" w:id="841"/>
    <w:p>
      <w:pPr>
        <w:spacing w:after="0"/>
        <w:ind w:left="0"/>
        <w:jc w:val="both"/>
      </w:pPr>
      <w:r>
        <w:rPr>
          <w:rFonts w:ascii="Times New Roman"/>
          <w:b w:val="false"/>
          <w:i w:val="false"/>
          <w:color w:val="000000"/>
          <w:sz w:val="28"/>
        </w:rPr>
        <w:t>
      170. Жұмыс сипаттамасы:</w:t>
      </w:r>
    </w:p>
    <w:bookmarkEnd w:id="841"/>
    <w:bookmarkStart w:name="z845" w:id="842"/>
    <w:p>
      <w:pPr>
        <w:spacing w:after="0"/>
        <w:ind w:left="0"/>
        <w:jc w:val="both"/>
      </w:pPr>
      <w:r>
        <w:rPr>
          <w:rFonts w:ascii="Times New Roman"/>
          <w:b w:val="false"/>
          <w:i w:val="false"/>
          <w:color w:val="000000"/>
          <w:sz w:val="28"/>
        </w:rPr>
        <w:t>
      ағаштан кесіп, бояп, инкрустациялап жасалған күрделі формадағы көркемөнер бұйымдарын, папье-машеден жасалған түрлі конфигурациядағы бұйымдар мен металл табақтарды қолмен бетін тегістеу;</w:t>
      </w:r>
    </w:p>
    <w:bookmarkEnd w:id="842"/>
    <w:bookmarkStart w:name="z846" w:id="843"/>
    <w:p>
      <w:pPr>
        <w:spacing w:after="0"/>
        <w:ind w:left="0"/>
        <w:jc w:val="both"/>
      </w:pPr>
      <w:r>
        <w:rPr>
          <w:rFonts w:ascii="Times New Roman"/>
          <w:b w:val="false"/>
          <w:i w:val="false"/>
          <w:color w:val="000000"/>
          <w:sz w:val="28"/>
        </w:rPr>
        <w:t>
      бұйымдардағы жарылған, майысқан жерлерін, саңылауларды жою және олардың беттерін боялған мастикамен одан әрі бұйымды көркемдеп өңдеу үшін тегістеу.</w:t>
      </w:r>
    </w:p>
    <w:bookmarkEnd w:id="843"/>
    <w:bookmarkStart w:name="z847" w:id="844"/>
    <w:p>
      <w:pPr>
        <w:spacing w:after="0"/>
        <w:ind w:left="0"/>
        <w:jc w:val="both"/>
      </w:pPr>
      <w:r>
        <w:rPr>
          <w:rFonts w:ascii="Times New Roman"/>
          <w:b w:val="false"/>
          <w:i w:val="false"/>
          <w:color w:val="000000"/>
          <w:sz w:val="28"/>
        </w:rPr>
        <w:t>
      171. Білуге тиіс:</w:t>
      </w:r>
    </w:p>
    <w:bookmarkEnd w:id="844"/>
    <w:bookmarkStart w:name="z848" w:id="845"/>
    <w:p>
      <w:pPr>
        <w:spacing w:after="0"/>
        <w:ind w:left="0"/>
        <w:jc w:val="both"/>
      </w:pPr>
      <w:r>
        <w:rPr>
          <w:rFonts w:ascii="Times New Roman"/>
          <w:b w:val="false"/>
          <w:i w:val="false"/>
          <w:color w:val="000000"/>
          <w:sz w:val="28"/>
        </w:rPr>
        <w:t>
      ағаштан және папье-машеден жасалған күрделі көркемөнер бұйымдарын тегістеу жолдары;</w:t>
      </w:r>
    </w:p>
    <w:bookmarkEnd w:id="845"/>
    <w:bookmarkStart w:name="z849" w:id="846"/>
    <w:p>
      <w:pPr>
        <w:spacing w:after="0"/>
        <w:ind w:left="0"/>
        <w:jc w:val="both"/>
      </w:pPr>
      <w:r>
        <w:rPr>
          <w:rFonts w:ascii="Times New Roman"/>
          <w:b w:val="false"/>
          <w:i w:val="false"/>
          <w:color w:val="000000"/>
          <w:sz w:val="28"/>
        </w:rPr>
        <w:t>
      тегістеу қасиеті;</w:t>
      </w:r>
    </w:p>
    <w:bookmarkEnd w:id="846"/>
    <w:bookmarkStart w:name="z850" w:id="847"/>
    <w:p>
      <w:pPr>
        <w:spacing w:after="0"/>
        <w:ind w:left="0"/>
        <w:jc w:val="both"/>
      </w:pPr>
      <w:r>
        <w:rPr>
          <w:rFonts w:ascii="Times New Roman"/>
          <w:b w:val="false"/>
          <w:i w:val="false"/>
          <w:color w:val="000000"/>
          <w:sz w:val="28"/>
        </w:rPr>
        <w:t>
      ағаштың құрылымы және физикалық қасиеті.</w:t>
      </w:r>
    </w:p>
    <w:bookmarkEnd w:id="847"/>
    <w:bookmarkStart w:name="z851" w:id="848"/>
    <w:p>
      <w:pPr>
        <w:spacing w:after="0"/>
        <w:ind w:left="0"/>
        <w:jc w:val="both"/>
      </w:pPr>
      <w:r>
        <w:rPr>
          <w:rFonts w:ascii="Times New Roman"/>
          <w:b w:val="false"/>
          <w:i w:val="false"/>
          <w:color w:val="000000"/>
          <w:sz w:val="28"/>
        </w:rPr>
        <w:t>
      172. Жұмыс үлгілері:</w:t>
      </w:r>
    </w:p>
    <w:bookmarkEnd w:id="848"/>
    <w:bookmarkStart w:name="z852" w:id="849"/>
    <w:p>
      <w:pPr>
        <w:spacing w:after="0"/>
        <w:ind w:left="0"/>
        <w:jc w:val="both"/>
      </w:pPr>
      <w:r>
        <w:rPr>
          <w:rFonts w:ascii="Times New Roman"/>
          <w:b w:val="false"/>
          <w:i w:val="false"/>
          <w:color w:val="000000"/>
          <w:sz w:val="28"/>
        </w:rPr>
        <w:t>
      1) портсигарлар, капо тамырдан жасалған опа салғыштар.</w:t>
      </w:r>
    </w:p>
    <w:bookmarkEnd w:id="849"/>
    <w:bookmarkStart w:name="z853" w:id="850"/>
    <w:p>
      <w:pPr>
        <w:spacing w:after="0"/>
        <w:ind w:left="0"/>
        <w:jc w:val="both"/>
      </w:pPr>
      <w:r>
        <w:rPr>
          <w:rFonts w:ascii="Times New Roman"/>
          <w:b w:val="false"/>
          <w:i w:val="false"/>
          <w:color w:val="000000"/>
          <w:sz w:val="28"/>
        </w:rPr>
        <w:t>
      2) папье-маше қораптары - тығыздау.</w:t>
      </w:r>
    </w:p>
    <w:bookmarkEnd w:id="850"/>
    <w:bookmarkStart w:name="z854" w:id="851"/>
    <w:p>
      <w:pPr>
        <w:spacing w:after="0"/>
        <w:ind w:left="0"/>
        <w:jc w:val="both"/>
      </w:pPr>
      <w:r>
        <w:rPr>
          <w:rFonts w:ascii="Times New Roman"/>
          <w:b w:val="false"/>
          <w:i w:val="false"/>
          <w:color w:val="000000"/>
          <w:sz w:val="28"/>
        </w:rPr>
        <w:t xml:space="preserve">
      БТБА-ның бұрын қолданыста болған шығарылымы бойынша атаулары көрсетілген, осы "Көркемөнер бұйымы өндірісінің жалпы кәсіптері" бөлімінде көзделген жұмысшылар кәсіптері атауларының тізбесі БТБА-ның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51"/>
    <w:bookmarkStart w:name="z855" w:id="852"/>
    <w:p>
      <w:pPr>
        <w:spacing w:after="0"/>
        <w:ind w:left="0"/>
        <w:jc w:val="left"/>
      </w:pPr>
      <w:r>
        <w:rPr>
          <w:rFonts w:ascii="Times New Roman"/>
          <w:b/>
          <w:i w:val="false"/>
          <w:color w:val="000000"/>
        </w:rPr>
        <w:t xml:space="preserve"> 3-бөлім. Зергерлік-филигран өндірісі</w:t>
      </w:r>
    </w:p>
    <w:bookmarkEnd w:id="852"/>
    <w:bookmarkStart w:name="z856" w:id="853"/>
    <w:p>
      <w:pPr>
        <w:spacing w:after="0"/>
        <w:ind w:left="0"/>
        <w:jc w:val="both"/>
      </w:pPr>
      <w:r>
        <w:rPr>
          <w:rFonts w:ascii="Times New Roman"/>
          <w:b w:val="false"/>
          <w:i w:val="false"/>
          <w:color w:val="000000"/>
          <w:sz w:val="28"/>
        </w:rPr>
        <w:t>
      21.Көркемөнер және зергерлік бұйымдарының бөлшектері мен материалдарын дайындаушы</w:t>
      </w:r>
    </w:p>
    <w:bookmarkEnd w:id="853"/>
    <w:bookmarkStart w:name="z857" w:id="854"/>
    <w:p>
      <w:pPr>
        <w:spacing w:after="0"/>
        <w:ind w:left="0"/>
        <w:jc w:val="both"/>
      </w:pPr>
      <w:r>
        <w:rPr>
          <w:rFonts w:ascii="Times New Roman"/>
          <w:b w:val="false"/>
          <w:i w:val="false"/>
          <w:color w:val="000000"/>
          <w:sz w:val="28"/>
        </w:rPr>
        <w:t>
      Параграф 1. Көркемөнер және зергерлік бұйымдарының бөлшектері мен материалдарын дайындаушы, 2-разряд</w:t>
      </w:r>
    </w:p>
    <w:bookmarkEnd w:id="854"/>
    <w:bookmarkStart w:name="z858" w:id="855"/>
    <w:p>
      <w:pPr>
        <w:spacing w:after="0"/>
        <w:ind w:left="0"/>
        <w:jc w:val="both"/>
      </w:pPr>
      <w:r>
        <w:rPr>
          <w:rFonts w:ascii="Times New Roman"/>
          <w:b w:val="false"/>
          <w:i w:val="false"/>
          <w:color w:val="000000"/>
          <w:sz w:val="28"/>
        </w:rPr>
        <w:t>
      173. Жұмыс сипаттамасы:</w:t>
      </w:r>
    </w:p>
    <w:bookmarkEnd w:id="855"/>
    <w:bookmarkStart w:name="z859" w:id="856"/>
    <w:p>
      <w:pPr>
        <w:spacing w:after="0"/>
        <w:ind w:left="0"/>
        <w:jc w:val="both"/>
      </w:pPr>
      <w:r>
        <w:rPr>
          <w:rFonts w:ascii="Times New Roman"/>
          <w:b w:val="false"/>
          <w:i w:val="false"/>
          <w:color w:val="000000"/>
          <w:sz w:val="28"/>
        </w:rPr>
        <w:t>
      түсті металдар мен күмістен жасалған шынжырдың сақинасын кесетін арнайы станоктарда спираль дайындау, ширатпаны ширату және шырмауын тарату, сымды катушкаға орау;</w:t>
      </w:r>
    </w:p>
    <w:bookmarkEnd w:id="856"/>
    <w:bookmarkStart w:name="z860" w:id="857"/>
    <w:p>
      <w:pPr>
        <w:spacing w:after="0"/>
        <w:ind w:left="0"/>
        <w:jc w:val="both"/>
      </w:pPr>
      <w:r>
        <w:rPr>
          <w:rFonts w:ascii="Times New Roman"/>
          <w:b w:val="false"/>
          <w:i w:val="false"/>
          <w:color w:val="000000"/>
          <w:sz w:val="28"/>
        </w:rPr>
        <w:t>
      бағалы және түсті металдан жасалған тегіс немесе дөңгелек сыммен тығыздалған және біліктелген таспаны арнайы өру станогында өру;</w:t>
      </w:r>
    </w:p>
    <w:bookmarkEnd w:id="857"/>
    <w:bookmarkStart w:name="z861" w:id="858"/>
    <w:p>
      <w:pPr>
        <w:spacing w:after="0"/>
        <w:ind w:left="0"/>
        <w:jc w:val="both"/>
      </w:pPr>
      <w:r>
        <w:rPr>
          <w:rFonts w:ascii="Times New Roman"/>
          <w:b w:val="false"/>
          <w:i w:val="false"/>
          <w:color w:val="000000"/>
          <w:sz w:val="28"/>
        </w:rPr>
        <w:t>
      сымды күйдіру және бояу.</w:t>
      </w:r>
    </w:p>
    <w:bookmarkEnd w:id="858"/>
    <w:bookmarkStart w:name="z862" w:id="859"/>
    <w:p>
      <w:pPr>
        <w:spacing w:after="0"/>
        <w:ind w:left="0"/>
        <w:jc w:val="both"/>
      </w:pPr>
      <w:r>
        <w:rPr>
          <w:rFonts w:ascii="Times New Roman"/>
          <w:b w:val="false"/>
          <w:i w:val="false"/>
          <w:color w:val="000000"/>
          <w:sz w:val="28"/>
        </w:rPr>
        <w:t>
      174. Білуге тиіс:</w:t>
      </w:r>
    </w:p>
    <w:bookmarkEnd w:id="859"/>
    <w:bookmarkStart w:name="z863" w:id="860"/>
    <w:p>
      <w:pPr>
        <w:spacing w:after="0"/>
        <w:ind w:left="0"/>
        <w:jc w:val="both"/>
      </w:pPr>
      <w:r>
        <w:rPr>
          <w:rFonts w:ascii="Times New Roman"/>
          <w:b w:val="false"/>
          <w:i w:val="false"/>
          <w:color w:val="000000"/>
          <w:sz w:val="28"/>
        </w:rPr>
        <w:t>
      сымды ширатуға дайындау тәсілдері, ширату, өру жолдары, ағартатын құрамдардың рецептурасын;</w:t>
      </w:r>
    </w:p>
    <w:bookmarkEnd w:id="860"/>
    <w:bookmarkStart w:name="z864" w:id="861"/>
    <w:p>
      <w:pPr>
        <w:spacing w:after="0"/>
        <w:ind w:left="0"/>
        <w:jc w:val="both"/>
      </w:pPr>
      <w:r>
        <w:rPr>
          <w:rFonts w:ascii="Times New Roman"/>
          <w:b w:val="false"/>
          <w:i w:val="false"/>
          <w:color w:val="000000"/>
          <w:sz w:val="28"/>
        </w:rPr>
        <w:t>
      өретін және ширататын станоктардың құрылымы, оларды пайдалану және реттеу ережесі;</w:t>
      </w:r>
    </w:p>
    <w:bookmarkEnd w:id="861"/>
    <w:bookmarkStart w:name="z865" w:id="862"/>
    <w:p>
      <w:pPr>
        <w:spacing w:after="0"/>
        <w:ind w:left="0"/>
        <w:jc w:val="both"/>
      </w:pPr>
      <w:r>
        <w:rPr>
          <w:rFonts w:ascii="Times New Roman"/>
          <w:b w:val="false"/>
          <w:i w:val="false"/>
          <w:color w:val="000000"/>
          <w:sz w:val="28"/>
        </w:rPr>
        <w:t>
      түсті металдар мен күмістің физикалық қасиеті.</w:t>
      </w:r>
    </w:p>
    <w:bookmarkEnd w:id="862"/>
    <w:bookmarkStart w:name="z866" w:id="863"/>
    <w:p>
      <w:pPr>
        <w:spacing w:after="0"/>
        <w:ind w:left="0"/>
        <w:jc w:val="both"/>
      </w:pPr>
      <w:r>
        <w:rPr>
          <w:rFonts w:ascii="Times New Roman"/>
          <w:b w:val="false"/>
          <w:i w:val="false"/>
          <w:color w:val="000000"/>
          <w:sz w:val="28"/>
        </w:rPr>
        <w:t>
      Параграф 2. Көркемөнер және зергерлік бұйымдарының бөлшектері мен материалдарын дайындаушы, 3-разряд</w:t>
      </w:r>
    </w:p>
    <w:bookmarkEnd w:id="863"/>
    <w:bookmarkStart w:name="z867" w:id="864"/>
    <w:p>
      <w:pPr>
        <w:spacing w:after="0"/>
        <w:ind w:left="0"/>
        <w:jc w:val="both"/>
      </w:pPr>
      <w:r>
        <w:rPr>
          <w:rFonts w:ascii="Times New Roman"/>
          <w:b w:val="false"/>
          <w:i w:val="false"/>
          <w:color w:val="000000"/>
          <w:sz w:val="28"/>
        </w:rPr>
        <w:t>
      175. Жұмыс сипаттамасы:</w:t>
      </w:r>
    </w:p>
    <w:bookmarkEnd w:id="864"/>
    <w:bookmarkStart w:name="z868" w:id="865"/>
    <w:p>
      <w:pPr>
        <w:spacing w:after="0"/>
        <w:ind w:left="0"/>
        <w:jc w:val="both"/>
      </w:pPr>
      <w:r>
        <w:rPr>
          <w:rFonts w:ascii="Times New Roman"/>
          <w:b w:val="false"/>
          <w:i w:val="false"/>
          <w:color w:val="000000"/>
          <w:sz w:val="28"/>
        </w:rPr>
        <w:t>
      арнайы станокта, сығымдағыштар мен диірмендерде мыс-мырыш, күміс және алтын дәнекер жолақтар мен сымнан жасалған құймаларды дайындау;</w:t>
      </w:r>
    </w:p>
    <w:bookmarkEnd w:id="865"/>
    <w:bookmarkStart w:name="z869" w:id="866"/>
    <w:p>
      <w:pPr>
        <w:spacing w:after="0"/>
        <w:ind w:left="0"/>
        <w:jc w:val="both"/>
      </w:pPr>
      <w:r>
        <w:rPr>
          <w:rFonts w:ascii="Times New Roman"/>
          <w:b w:val="false"/>
          <w:i w:val="false"/>
          <w:color w:val="000000"/>
          <w:sz w:val="28"/>
        </w:rPr>
        <w:t>
      уатылған дәнекерді елеу;</w:t>
      </w:r>
    </w:p>
    <w:bookmarkEnd w:id="866"/>
    <w:bookmarkStart w:name="z870" w:id="867"/>
    <w:p>
      <w:pPr>
        <w:spacing w:after="0"/>
        <w:ind w:left="0"/>
        <w:jc w:val="both"/>
      </w:pPr>
      <w:r>
        <w:rPr>
          <w:rFonts w:ascii="Times New Roman"/>
          <w:b w:val="false"/>
          <w:i w:val="false"/>
          <w:color w:val="000000"/>
          <w:sz w:val="28"/>
        </w:rPr>
        <w:t>
      сымды созғылау;</w:t>
      </w:r>
    </w:p>
    <w:bookmarkEnd w:id="867"/>
    <w:bookmarkStart w:name="z871" w:id="868"/>
    <w:p>
      <w:pPr>
        <w:spacing w:after="0"/>
        <w:ind w:left="0"/>
        <w:jc w:val="both"/>
      </w:pPr>
      <w:r>
        <w:rPr>
          <w:rFonts w:ascii="Times New Roman"/>
          <w:b w:val="false"/>
          <w:i w:val="false"/>
          <w:color w:val="000000"/>
          <w:sz w:val="28"/>
        </w:rPr>
        <w:t>
      түсті металдан жасалған білезіктер төсемін өру;</w:t>
      </w:r>
    </w:p>
    <w:bookmarkEnd w:id="868"/>
    <w:bookmarkStart w:name="z872" w:id="869"/>
    <w:p>
      <w:pPr>
        <w:spacing w:after="0"/>
        <w:ind w:left="0"/>
        <w:jc w:val="both"/>
      </w:pPr>
      <w:r>
        <w:rPr>
          <w:rFonts w:ascii="Times New Roman"/>
          <w:b w:val="false"/>
          <w:i w:val="false"/>
          <w:color w:val="000000"/>
          <w:sz w:val="28"/>
        </w:rPr>
        <w:t>
      арнайы станокта таспаны кесу, тығыздау, біліктеу;</w:t>
      </w:r>
    </w:p>
    <w:bookmarkEnd w:id="869"/>
    <w:bookmarkStart w:name="z873" w:id="870"/>
    <w:p>
      <w:pPr>
        <w:spacing w:after="0"/>
        <w:ind w:left="0"/>
        <w:jc w:val="both"/>
      </w:pPr>
      <w:r>
        <w:rPr>
          <w:rFonts w:ascii="Times New Roman"/>
          <w:b w:val="false"/>
          <w:i w:val="false"/>
          <w:color w:val="000000"/>
          <w:sz w:val="28"/>
        </w:rPr>
        <w:t>
      түсті және бағалы металдан жасалған білезіктердің өрілген таспасына сурет салу;</w:t>
      </w:r>
    </w:p>
    <w:bookmarkEnd w:id="870"/>
    <w:bookmarkStart w:name="z874" w:id="871"/>
    <w:p>
      <w:pPr>
        <w:spacing w:after="0"/>
        <w:ind w:left="0"/>
        <w:jc w:val="both"/>
      </w:pPr>
      <w:r>
        <w:rPr>
          <w:rFonts w:ascii="Times New Roman"/>
          <w:b w:val="false"/>
          <w:i w:val="false"/>
          <w:color w:val="000000"/>
          <w:sz w:val="28"/>
        </w:rPr>
        <w:t>
      сығымдағыштарды, станоктар мен диірмендерді баптау.</w:t>
      </w:r>
    </w:p>
    <w:bookmarkEnd w:id="871"/>
    <w:bookmarkStart w:name="z875" w:id="872"/>
    <w:p>
      <w:pPr>
        <w:spacing w:after="0"/>
        <w:ind w:left="0"/>
        <w:jc w:val="both"/>
      </w:pPr>
      <w:r>
        <w:rPr>
          <w:rFonts w:ascii="Times New Roman"/>
          <w:b w:val="false"/>
          <w:i w:val="false"/>
          <w:color w:val="000000"/>
          <w:sz w:val="28"/>
        </w:rPr>
        <w:t>
      176. Білуге тиіс:</w:t>
      </w:r>
    </w:p>
    <w:bookmarkEnd w:id="872"/>
    <w:bookmarkStart w:name="z876" w:id="873"/>
    <w:p>
      <w:pPr>
        <w:spacing w:after="0"/>
        <w:ind w:left="0"/>
        <w:jc w:val="both"/>
      </w:pPr>
      <w:r>
        <w:rPr>
          <w:rFonts w:ascii="Times New Roman"/>
          <w:b w:val="false"/>
          <w:i w:val="false"/>
          <w:color w:val="000000"/>
          <w:sz w:val="28"/>
        </w:rPr>
        <w:t>
      түрлі дәнекерлерді дайындау, уату және ұсақтау жолдары, сым, төсем және таспа жасау технологиясы;</w:t>
      </w:r>
    </w:p>
    <w:bookmarkEnd w:id="873"/>
    <w:bookmarkStart w:name="z877" w:id="874"/>
    <w:p>
      <w:pPr>
        <w:spacing w:after="0"/>
        <w:ind w:left="0"/>
        <w:jc w:val="both"/>
      </w:pPr>
      <w:r>
        <w:rPr>
          <w:rFonts w:ascii="Times New Roman"/>
          <w:b w:val="false"/>
          <w:i w:val="false"/>
          <w:color w:val="000000"/>
          <w:sz w:val="28"/>
        </w:rPr>
        <w:t>
      таспаға сурет салу тәсілдері;</w:t>
      </w:r>
    </w:p>
    <w:bookmarkEnd w:id="874"/>
    <w:bookmarkStart w:name="z878" w:id="875"/>
    <w:p>
      <w:pPr>
        <w:spacing w:after="0"/>
        <w:ind w:left="0"/>
        <w:jc w:val="both"/>
      </w:pPr>
      <w:r>
        <w:rPr>
          <w:rFonts w:ascii="Times New Roman"/>
          <w:b w:val="false"/>
          <w:i w:val="false"/>
          <w:color w:val="000000"/>
          <w:sz w:val="28"/>
        </w:rPr>
        <w:t>
      түсті және бағалы металдардан жасалған бұйымдар жасауда қолданылатын дәнекерлердің маркалары мен құрамы;</w:t>
      </w:r>
    </w:p>
    <w:bookmarkEnd w:id="875"/>
    <w:bookmarkStart w:name="z879" w:id="876"/>
    <w:p>
      <w:pPr>
        <w:spacing w:after="0"/>
        <w:ind w:left="0"/>
        <w:jc w:val="both"/>
      </w:pPr>
      <w:r>
        <w:rPr>
          <w:rFonts w:ascii="Times New Roman"/>
          <w:b w:val="false"/>
          <w:i w:val="false"/>
          <w:color w:val="000000"/>
          <w:sz w:val="28"/>
        </w:rPr>
        <w:t>
      дәнекерлерді ұсақтау деңгейі және күйдіру температурасы, төсем өруге арналған сым және таспаны кесу, созбалау және біліктеу станоктарын пайдалану және баптау ережесі.</w:t>
      </w:r>
    </w:p>
    <w:bookmarkEnd w:id="876"/>
    <w:bookmarkStart w:name="z880" w:id="877"/>
    <w:p>
      <w:pPr>
        <w:spacing w:after="0"/>
        <w:ind w:left="0"/>
        <w:jc w:val="both"/>
      </w:pPr>
      <w:r>
        <w:rPr>
          <w:rFonts w:ascii="Times New Roman"/>
          <w:b w:val="false"/>
          <w:i w:val="false"/>
          <w:color w:val="000000"/>
          <w:sz w:val="28"/>
        </w:rPr>
        <w:t>
      177. Жұмыс үлгілері:</w:t>
      </w:r>
    </w:p>
    <w:bookmarkEnd w:id="877"/>
    <w:bookmarkStart w:name="z881" w:id="878"/>
    <w:p>
      <w:pPr>
        <w:spacing w:after="0"/>
        <w:ind w:left="0"/>
        <w:jc w:val="both"/>
      </w:pPr>
      <w:r>
        <w:rPr>
          <w:rFonts w:ascii="Times New Roman"/>
          <w:b w:val="false"/>
          <w:i w:val="false"/>
          <w:color w:val="000000"/>
          <w:sz w:val="28"/>
        </w:rPr>
        <w:t>
      1) алтын шынжыр – сымды созғылау, сақинасын кесу;</w:t>
      </w:r>
    </w:p>
    <w:bookmarkEnd w:id="878"/>
    <w:bookmarkStart w:name="z882" w:id="879"/>
    <w:p>
      <w:pPr>
        <w:spacing w:after="0"/>
        <w:ind w:left="0"/>
        <w:jc w:val="both"/>
      </w:pPr>
      <w:r>
        <w:rPr>
          <w:rFonts w:ascii="Times New Roman"/>
          <w:b w:val="false"/>
          <w:i w:val="false"/>
          <w:color w:val="000000"/>
          <w:sz w:val="28"/>
        </w:rPr>
        <w:t>
      2) сақина шинкалары – қолмен жасау.</w:t>
      </w:r>
    </w:p>
    <w:bookmarkEnd w:id="879"/>
    <w:bookmarkStart w:name="z883" w:id="880"/>
    <w:p>
      <w:pPr>
        <w:spacing w:after="0"/>
        <w:ind w:left="0"/>
        <w:jc w:val="both"/>
      </w:pPr>
      <w:r>
        <w:rPr>
          <w:rFonts w:ascii="Times New Roman"/>
          <w:b w:val="false"/>
          <w:i w:val="false"/>
          <w:color w:val="000000"/>
          <w:sz w:val="28"/>
        </w:rPr>
        <w:t>
      Параграф 3. Көркемөнер және зергерлік бұйымдарының бөлшектері мен материалдарын дайындаушы, 4-разряд</w:t>
      </w:r>
    </w:p>
    <w:bookmarkEnd w:id="880"/>
    <w:bookmarkStart w:name="z884" w:id="881"/>
    <w:p>
      <w:pPr>
        <w:spacing w:after="0"/>
        <w:ind w:left="0"/>
        <w:jc w:val="both"/>
      </w:pPr>
      <w:r>
        <w:rPr>
          <w:rFonts w:ascii="Times New Roman"/>
          <w:b w:val="false"/>
          <w:i w:val="false"/>
          <w:color w:val="000000"/>
          <w:sz w:val="28"/>
        </w:rPr>
        <w:t>
      178. Жұмыс сипаттамасы:</w:t>
      </w:r>
    </w:p>
    <w:bookmarkEnd w:id="881"/>
    <w:bookmarkStart w:name="z885" w:id="882"/>
    <w:p>
      <w:pPr>
        <w:spacing w:after="0"/>
        <w:ind w:left="0"/>
        <w:jc w:val="both"/>
      </w:pPr>
      <w:r>
        <w:rPr>
          <w:rFonts w:ascii="Times New Roman"/>
          <w:b w:val="false"/>
          <w:i w:val="false"/>
          <w:color w:val="000000"/>
          <w:sz w:val="28"/>
        </w:rPr>
        <w:t>
      түсті және бағалы металдан жасалған бөлшектерді дайындау, бағалы металл білезіктердің төсемдерін өру, ширатпаларды ширату, өру, біліктеу, тарату.</w:t>
      </w:r>
    </w:p>
    <w:bookmarkEnd w:id="882"/>
    <w:bookmarkStart w:name="z886" w:id="883"/>
    <w:p>
      <w:pPr>
        <w:spacing w:after="0"/>
        <w:ind w:left="0"/>
        <w:jc w:val="both"/>
      </w:pPr>
      <w:r>
        <w:rPr>
          <w:rFonts w:ascii="Times New Roman"/>
          <w:b w:val="false"/>
          <w:i w:val="false"/>
          <w:color w:val="000000"/>
          <w:sz w:val="28"/>
        </w:rPr>
        <w:t>
      179. Білуге тиіс:</w:t>
      </w:r>
    </w:p>
    <w:bookmarkEnd w:id="883"/>
    <w:bookmarkStart w:name="z887" w:id="884"/>
    <w:p>
      <w:pPr>
        <w:spacing w:after="0"/>
        <w:ind w:left="0"/>
        <w:jc w:val="both"/>
      </w:pPr>
      <w:r>
        <w:rPr>
          <w:rFonts w:ascii="Times New Roman"/>
          <w:b w:val="false"/>
          <w:i w:val="false"/>
          <w:color w:val="000000"/>
          <w:sz w:val="28"/>
        </w:rPr>
        <w:t>
      ширатпа дайындамалары мен бөлшектерін штампылау технологиясы;</w:t>
      </w:r>
    </w:p>
    <w:bookmarkEnd w:id="884"/>
    <w:bookmarkStart w:name="z888" w:id="885"/>
    <w:p>
      <w:pPr>
        <w:spacing w:after="0"/>
        <w:ind w:left="0"/>
        <w:jc w:val="both"/>
      </w:pPr>
      <w:r>
        <w:rPr>
          <w:rFonts w:ascii="Times New Roman"/>
          <w:b w:val="false"/>
          <w:i w:val="false"/>
          <w:color w:val="000000"/>
          <w:sz w:val="28"/>
        </w:rPr>
        <w:t>
      ширатпа спиралі, штампылау сығымдағыштарын және ширатпа дайындамасы жабдықтарының құрылымы мен пайдалану ережесі.</w:t>
      </w:r>
    </w:p>
    <w:bookmarkEnd w:id="885"/>
    <w:bookmarkStart w:name="z889" w:id="886"/>
    <w:p>
      <w:pPr>
        <w:spacing w:after="0"/>
        <w:ind w:left="0"/>
        <w:jc w:val="both"/>
      </w:pPr>
      <w:r>
        <w:rPr>
          <w:rFonts w:ascii="Times New Roman"/>
          <w:b w:val="false"/>
          <w:i w:val="false"/>
          <w:color w:val="000000"/>
          <w:sz w:val="28"/>
        </w:rPr>
        <w:t>
      22. Қарайтылған күміс дайындаушы</w:t>
      </w:r>
    </w:p>
    <w:bookmarkEnd w:id="886"/>
    <w:bookmarkStart w:name="z890" w:id="887"/>
    <w:p>
      <w:pPr>
        <w:spacing w:after="0"/>
        <w:ind w:left="0"/>
        <w:jc w:val="both"/>
      </w:pPr>
      <w:r>
        <w:rPr>
          <w:rFonts w:ascii="Times New Roman"/>
          <w:b w:val="false"/>
          <w:i w:val="false"/>
          <w:color w:val="000000"/>
          <w:sz w:val="28"/>
        </w:rPr>
        <w:t>
      Параграф 1. Қарайтылған күміс дайындаушы, 5-разряд</w:t>
      </w:r>
    </w:p>
    <w:bookmarkEnd w:id="887"/>
    <w:bookmarkStart w:name="z891" w:id="888"/>
    <w:p>
      <w:pPr>
        <w:spacing w:after="0"/>
        <w:ind w:left="0"/>
        <w:jc w:val="both"/>
      </w:pPr>
      <w:r>
        <w:rPr>
          <w:rFonts w:ascii="Times New Roman"/>
          <w:b w:val="false"/>
          <w:i w:val="false"/>
          <w:color w:val="000000"/>
          <w:sz w:val="28"/>
        </w:rPr>
        <w:t>
      180. Жұмыс сипаттамасы:</w:t>
      </w:r>
    </w:p>
    <w:bookmarkEnd w:id="888"/>
    <w:bookmarkStart w:name="z892" w:id="889"/>
    <w:p>
      <w:pPr>
        <w:spacing w:after="0"/>
        <w:ind w:left="0"/>
        <w:jc w:val="both"/>
      </w:pPr>
      <w:r>
        <w:rPr>
          <w:rFonts w:ascii="Times New Roman"/>
          <w:b w:val="false"/>
          <w:i w:val="false"/>
          <w:color w:val="000000"/>
          <w:sz w:val="28"/>
        </w:rPr>
        <w:t>
      түсті және бағалы металдан жасалған ойылған суреті бар зергерлік және көркемөнер бұйымдарының бетіне жағу үшін күмісті қарайтуға дайындау;</w:t>
      </w:r>
    </w:p>
    <w:bookmarkEnd w:id="889"/>
    <w:bookmarkStart w:name="z893" w:id="890"/>
    <w:p>
      <w:pPr>
        <w:spacing w:after="0"/>
        <w:ind w:left="0"/>
        <w:jc w:val="both"/>
      </w:pPr>
      <w:r>
        <w:rPr>
          <w:rFonts w:ascii="Times New Roman"/>
          <w:b w:val="false"/>
          <w:i w:val="false"/>
          <w:color w:val="000000"/>
          <w:sz w:val="28"/>
        </w:rPr>
        <w:t>
      күмісті және балқытуға қажетті компоненттерді дайындау және қарайтылған күмісті электр пештерінде немесе ашық пештерде арнайы шамдармен тиглдарда балқыту;</w:t>
      </w:r>
    </w:p>
    <w:bookmarkEnd w:id="890"/>
    <w:bookmarkStart w:name="z894" w:id="891"/>
    <w:p>
      <w:pPr>
        <w:spacing w:after="0"/>
        <w:ind w:left="0"/>
        <w:jc w:val="both"/>
      </w:pPr>
      <w:r>
        <w:rPr>
          <w:rFonts w:ascii="Times New Roman"/>
          <w:b w:val="false"/>
          <w:i w:val="false"/>
          <w:color w:val="000000"/>
          <w:sz w:val="28"/>
        </w:rPr>
        <w:t>
      қалыпқа құйманы құю;</w:t>
      </w:r>
    </w:p>
    <w:bookmarkEnd w:id="891"/>
    <w:bookmarkStart w:name="z895" w:id="892"/>
    <w:p>
      <w:pPr>
        <w:spacing w:after="0"/>
        <w:ind w:left="0"/>
        <w:jc w:val="both"/>
      </w:pPr>
      <w:r>
        <w:rPr>
          <w:rFonts w:ascii="Times New Roman"/>
          <w:b w:val="false"/>
          <w:i w:val="false"/>
          <w:color w:val="000000"/>
          <w:sz w:val="28"/>
        </w:rPr>
        <w:t>
      қарайтылған күмісті арнайы станок диірмендерде уату.</w:t>
      </w:r>
    </w:p>
    <w:bookmarkEnd w:id="892"/>
    <w:bookmarkStart w:name="z896" w:id="893"/>
    <w:p>
      <w:pPr>
        <w:spacing w:after="0"/>
        <w:ind w:left="0"/>
        <w:jc w:val="both"/>
      </w:pPr>
      <w:r>
        <w:rPr>
          <w:rFonts w:ascii="Times New Roman"/>
          <w:b w:val="false"/>
          <w:i w:val="false"/>
          <w:color w:val="000000"/>
          <w:sz w:val="28"/>
        </w:rPr>
        <w:t>
      181. Білуге тиіс:</w:t>
      </w:r>
    </w:p>
    <w:bookmarkEnd w:id="893"/>
    <w:bookmarkStart w:name="z897" w:id="894"/>
    <w:p>
      <w:pPr>
        <w:spacing w:after="0"/>
        <w:ind w:left="0"/>
        <w:jc w:val="both"/>
      </w:pPr>
      <w:r>
        <w:rPr>
          <w:rFonts w:ascii="Times New Roman"/>
          <w:b w:val="false"/>
          <w:i w:val="false"/>
          <w:color w:val="000000"/>
          <w:sz w:val="28"/>
        </w:rPr>
        <w:t>
      қарайтылған күмісті дайындау және балқыту ережесі;</w:t>
      </w:r>
    </w:p>
    <w:bookmarkEnd w:id="894"/>
    <w:bookmarkStart w:name="z898" w:id="895"/>
    <w:p>
      <w:pPr>
        <w:spacing w:after="0"/>
        <w:ind w:left="0"/>
        <w:jc w:val="both"/>
      </w:pPr>
      <w:r>
        <w:rPr>
          <w:rFonts w:ascii="Times New Roman"/>
          <w:b w:val="false"/>
          <w:i w:val="false"/>
          <w:color w:val="000000"/>
          <w:sz w:val="28"/>
        </w:rPr>
        <w:t>
      уату станоктарына салу режимі, қарайтылған күмістің құрамына кіретін ингредиенттердің температурасы мен физикалық-химиялық қасиеті;</w:t>
      </w:r>
    </w:p>
    <w:bookmarkEnd w:id="895"/>
    <w:bookmarkStart w:name="z899" w:id="896"/>
    <w:p>
      <w:pPr>
        <w:spacing w:after="0"/>
        <w:ind w:left="0"/>
        <w:jc w:val="both"/>
      </w:pPr>
      <w:r>
        <w:rPr>
          <w:rFonts w:ascii="Times New Roman"/>
          <w:b w:val="false"/>
          <w:i w:val="false"/>
          <w:color w:val="000000"/>
          <w:sz w:val="28"/>
        </w:rPr>
        <w:t>
      қарайтылған күмістің даярлығын және сапасын айқындау әдістері;</w:t>
      </w:r>
    </w:p>
    <w:bookmarkEnd w:id="896"/>
    <w:bookmarkStart w:name="z900" w:id="897"/>
    <w:p>
      <w:pPr>
        <w:spacing w:after="0"/>
        <w:ind w:left="0"/>
        <w:jc w:val="both"/>
      </w:pPr>
      <w:r>
        <w:rPr>
          <w:rFonts w:ascii="Times New Roman"/>
          <w:b w:val="false"/>
          <w:i w:val="false"/>
          <w:color w:val="000000"/>
          <w:sz w:val="28"/>
        </w:rPr>
        <w:t>
      қарайтылған күмісті дайындау және балқытуда қауіпсіздік техникасы ережелері.</w:t>
      </w:r>
    </w:p>
    <w:bookmarkEnd w:id="897"/>
    <w:bookmarkStart w:name="z901" w:id="898"/>
    <w:p>
      <w:pPr>
        <w:spacing w:after="0"/>
        <w:ind w:left="0"/>
        <w:jc w:val="both"/>
      </w:pPr>
      <w:r>
        <w:rPr>
          <w:rFonts w:ascii="Times New Roman"/>
          <w:b w:val="false"/>
          <w:i w:val="false"/>
          <w:color w:val="000000"/>
          <w:sz w:val="28"/>
        </w:rPr>
        <w:t>
      23. Филигранды негіз жасаушы</w:t>
      </w:r>
    </w:p>
    <w:bookmarkEnd w:id="898"/>
    <w:bookmarkStart w:name="z902" w:id="899"/>
    <w:p>
      <w:pPr>
        <w:spacing w:after="0"/>
        <w:ind w:left="0"/>
        <w:jc w:val="both"/>
      </w:pPr>
      <w:r>
        <w:rPr>
          <w:rFonts w:ascii="Times New Roman"/>
          <w:b w:val="false"/>
          <w:i w:val="false"/>
          <w:color w:val="000000"/>
          <w:sz w:val="28"/>
        </w:rPr>
        <w:t>
      Параграф 1. Филигранды негіз жасаушы, 3-разряд</w:t>
      </w:r>
    </w:p>
    <w:bookmarkEnd w:id="899"/>
    <w:bookmarkStart w:name="z903" w:id="900"/>
    <w:p>
      <w:pPr>
        <w:spacing w:after="0"/>
        <w:ind w:left="0"/>
        <w:jc w:val="both"/>
      </w:pPr>
      <w:r>
        <w:rPr>
          <w:rFonts w:ascii="Times New Roman"/>
          <w:b w:val="false"/>
          <w:i w:val="false"/>
          <w:color w:val="000000"/>
          <w:sz w:val="28"/>
        </w:rPr>
        <w:t>
      182. Жұмыс сипаттамасы:</w:t>
      </w:r>
    </w:p>
    <w:bookmarkEnd w:id="900"/>
    <w:bookmarkStart w:name="z904" w:id="901"/>
    <w:p>
      <w:pPr>
        <w:spacing w:after="0"/>
        <w:ind w:left="0"/>
        <w:jc w:val="both"/>
      </w:pPr>
      <w:r>
        <w:rPr>
          <w:rFonts w:ascii="Times New Roman"/>
          <w:b w:val="false"/>
          <w:i w:val="false"/>
          <w:color w:val="000000"/>
          <w:sz w:val="28"/>
        </w:rPr>
        <w:t>
      түсті және бағалы металдардан көлемі 0,2 см-ден асатын филигрань негізі мен элементтерін суреті, сызбасы және шаблоны бойынша қолмен жасау;</w:t>
      </w:r>
    </w:p>
    <w:bookmarkEnd w:id="901"/>
    <w:bookmarkStart w:name="z905" w:id="902"/>
    <w:p>
      <w:pPr>
        <w:spacing w:after="0"/>
        <w:ind w:left="0"/>
        <w:jc w:val="both"/>
      </w:pPr>
      <w:r>
        <w:rPr>
          <w:rFonts w:ascii="Times New Roman"/>
          <w:b w:val="false"/>
          <w:i w:val="false"/>
          <w:color w:val="000000"/>
          <w:sz w:val="28"/>
        </w:rPr>
        <w:t>
      зергерлік және көркемөнер бұйымдарының бетіндегі филигрань элементтерін жинақтау, дайындау және желімдеу.</w:t>
      </w:r>
    </w:p>
    <w:bookmarkEnd w:id="902"/>
    <w:bookmarkStart w:name="z906" w:id="903"/>
    <w:p>
      <w:pPr>
        <w:spacing w:after="0"/>
        <w:ind w:left="0"/>
        <w:jc w:val="both"/>
      </w:pPr>
      <w:r>
        <w:rPr>
          <w:rFonts w:ascii="Times New Roman"/>
          <w:b w:val="false"/>
          <w:i w:val="false"/>
          <w:color w:val="000000"/>
          <w:sz w:val="28"/>
        </w:rPr>
        <w:t>
      183. Білуге тиіс:</w:t>
      </w:r>
    </w:p>
    <w:bookmarkEnd w:id="903"/>
    <w:bookmarkStart w:name="z907" w:id="904"/>
    <w:p>
      <w:pPr>
        <w:spacing w:after="0"/>
        <w:ind w:left="0"/>
        <w:jc w:val="both"/>
      </w:pPr>
      <w:r>
        <w:rPr>
          <w:rFonts w:ascii="Times New Roman"/>
          <w:b w:val="false"/>
          <w:i w:val="false"/>
          <w:color w:val="000000"/>
          <w:sz w:val="28"/>
        </w:rPr>
        <w:t>
      көлемі 0,2 см-ден асатын филигрань негіздері мен элементтерін жасау жолдары;</w:t>
      </w:r>
    </w:p>
    <w:bookmarkEnd w:id="904"/>
    <w:bookmarkStart w:name="z908" w:id="905"/>
    <w:p>
      <w:pPr>
        <w:spacing w:after="0"/>
        <w:ind w:left="0"/>
        <w:jc w:val="both"/>
      </w:pPr>
      <w:r>
        <w:rPr>
          <w:rFonts w:ascii="Times New Roman"/>
          <w:b w:val="false"/>
          <w:i w:val="false"/>
          <w:color w:val="000000"/>
          <w:sz w:val="28"/>
        </w:rPr>
        <w:t>
      ширатылған және филиграньды сым кескіндері, түсті және бағалы металдардың физикалық-механикалық қасиеті.</w:t>
      </w:r>
    </w:p>
    <w:bookmarkEnd w:id="905"/>
    <w:bookmarkStart w:name="z909" w:id="906"/>
    <w:p>
      <w:pPr>
        <w:spacing w:after="0"/>
        <w:ind w:left="0"/>
        <w:jc w:val="both"/>
      </w:pPr>
      <w:r>
        <w:rPr>
          <w:rFonts w:ascii="Times New Roman"/>
          <w:b w:val="false"/>
          <w:i w:val="false"/>
          <w:color w:val="000000"/>
          <w:sz w:val="28"/>
        </w:rPr>
        <w:t>
      Параграф 2. Филигранды негіз жасаушы, 4-разряд</w:t>
      </w:r>
    </w:p>
    <w:bookmarkEnd w:id="906"/>
    <w:bookmarkStart w:name="z910" w:id="907"/>
    <w:p>
      <w:pPr>
        <w:spacing w:after="0"/>
        <w:ind w:left="0"/>
        <w:jc w:val="both"/>
      </w:pPr>
      <w:r>
        <w:rPr>
          <w:rFonts w:ascii="Times New Roman"/>
          <w:b w:val="false"/>
          <w:i w:val="false"/>
          <w:color w:val="000000"/>
          <w:sz w:val="28"/>
        </w:rPr>
        <w:t>
      184. Жұмыс сипаттамасы:</w:t>
      </w:r>
    </w:p>
    <w:bookmarkEnd w:id="907"/>
    <w:bookmarkStart w:name="z911" w:id="908"/>
    <w:p>
      <w:pPr>
        <w:spacing w:after="0"/>
        <w:ind w:left="0"/>
        <w:jc w:val="both"/>
      </w:pPr>
      <w:r>
        <w:rPr>
          <w:rFonts w:ascii="Times New Roman"/>
          <w:b w:val="false"/>
          <w:i w:val="false"/>
          <w:color w:val="000000"/>
          <w:sz w:val="28"/>
        </w:rPr>
        <w:t>
      түсті және бағалы металдардан көлемі 0,2 см-ге дейінгі ажурлы филигрань негізі мен элементтерін суреті, сызбасы және шаблоны бойынша қолмен жасау;</w:t>
      </w:r>
    </w:p>
    <w:bookmarkEnd w:id="908"/>
    <w:bookmarkStart w:name="z912" w:id="909"/>
    <w:p>
      <w:pPr>
        <w:spacing w:after="0"/>
        <w:ind w:left="0"/>
        <w:jc w:val="both"/>
      </w:pPr>
      <w:r>
        <w:rPr>
          <w:rFonts w:ascii="Times New Roman"/>
          <w:b w:val="false"/>
          <w:i w:val="false"/>
          <w:color w:val="000000"/>
          <w:sz w:val="28"/>
        </w:rPr>
        <w:t>
      көп қабатты филиграньды барельефті дәнекерлей отырып түрлі формадағы ширатылған бөлшек бұйымдарын жинақтау.</w:t>
      </w:r>
    </w:p>
    <w:bookmarkEnd w:id="909"/>
    <w:bookmarkStart w:name="z913" w:id="910"/>
    <w:p>
      <w:pPr>
        <w:spacing w:after="0"/>
        <w:ind w:left="0"/>
        <w:jc w:val="both"/>
      </w:pPr>
      <w:r>
        <w:rPr>
          <w:rFonts w:ascii="Times New Roman"/>
          <w:b w:val="false"/>
          <w:i w:val="false"/>
          <w:color w:val="000000"/>
          <w:sz w:val="28"/>
        </w:rPr>
        <w:t>
      185. Білуге тиіс:</w:t>
      </w:r>
    </w:p>
    <w:bookmarkEnd w:id="910"/>
    <w:bookmarkStart w:name="z914" w:id="911"/>
    <w:p>
      <w:pPr>
        <w:spacing w:after="0"/>
        <w:ind w:left="0"/>
        <w:jc w:val="both"/>
      </w:pPr>
      <w:r>
        <w:rPr>
          <w:rFonts w:ascii="Times New Roman"/>
          <w:b w:val="false"/>
          <w:i w:val="false"/>
          <w:color w:val="000000"/>
          <w:sz w:val="28"/>
        </w:rPr>
        <w:t>
      көлемі 0,2 см-ге дейінгі филигрань негіздері мен элементтерін жасау ерекшеліктері, композиция және сурет жасау негіздері.</w:t>
      </w:r>
    </w:p>
    <w:bookmarkEnd w:id="911"/>
    <w:bookmarkStart w:name="z915" w:id="912"/>
    <w:p>
      <w:pPr>
        <w:spacing w:after="0"/>
        <w:ind w:left="0"/>
        <w:jc w:val="both"/>
      </w:pPr>
      <w:r>
        <w:rPr>
          <w:rFonts w:ascii="Times New Roman"/>
          <w:b w:val="false"/>
          <w:i w:val="false"/>
          <w:color w:val="000000"/>
          <w:sz w:val="28"/>
        </w:rPr>
        <w:t>
      24. Зергерлік және көркемөнер бұйымдарының қондырғыларын жапсырушы</w:t>
      </w:r>
    </w:p>
    <w:bookmarkEnd w:id="912"/>
    <w:bookmarkStart w:name="z916" w:id="913"/>
    <w:p>
      <w:pPr>
        <w:spacing w:after="0"/>
        <w:ind w:left="0"/>
        <w:jc w:val="both"/>
      </w:pPr>
      <w:r>
        <w:rPr>
          <w:rFonts w:ascii="Times New Roman"/>
          <w:b w:val="false"/>
          <w:i w:val="false"/>
          <w:color w:val="000000"/>
          <w:sz w:val="28"/>
        </w:rPr>
        <w:t>
      Параграф 1. Зергерлік және көркемөнер бұйымдарының қондырғыларын жапсырушы, 1-разряд</w:t>
      </w:r>
    </w:p>
    <w:bookmarkEnd w:id="913"/>
    <w:bookmarkStart w:name="z917" w:id="914"/>
    <w:p>
      <w:pPr>
        <w:spacing w:after="0"/>
        <w:ind w:left="0"/>
        <w:jc w:val="both"/>
      </w:pPr>
      <w:r>
        <w:rPr>
          <w:rFonts w:ascii="Times New Roman"/>
          <w:b w:val="false"/>
          <w:i w:val="false"/>
          <w:color w:val="000000"/>
          <w:sz w:val="28"/>
        </w:rPr>
        <w:t>
      186. Жұмыс сипаттамасы:</w:t>
      </w:r>
    </w:p>
    <w:bookmarkEnd w:id="914"/>
    <w:bookmarkStart w:name="z918" w:id="915"/>
    <w:p>
      <w:pPr>
        <w:spacing w:after="0"/>
        <w:ind w:left="0"/>
        <w:jc w:val="both"/>
      </w:pPr>
      <w:r>
        <w:rPr>
          <w:rFonts w:ascii="Times New Roman"/>
          <w:b w:val="false"/>
          <w:i w:val="false"/>
          <w:color w:val="000000"/>
          <w:sz w:val="28"/>
        </w:rPr>
        <w:t>
      кичке түсті әйнектен жасалған қарапайым формадағы қондырғыны желімдеу және қайта желімдеу;</w:t>
      </w:r>
    </w:p>
    <w:bookmarkEnd w:id="915"/>
    <w:bookmarkStart w:name="z919" w:id="916"/>
    <w:p>
      <w:pPr>
        <w:spacing w:after="0"/>
        <w:ind w:left="0"/>
        <w:jc w:val="both"/>
      </w:pPr>
      <w:r>
        <w:rPr>
          <w:rFonts w:ascii="Times New Roman"/>
          <w:b w:val="false"/>
          <w:i w:val="false"/>
          <w:color w:val="000000"/>
          <w:sz w:val="28"/>
        </w:rPr>
        <w:t>
      кичтердегі қондырғылардың ортасын дәлдеу және ауытқуын болдырмау.</w:t>
      </w:r>
    </w:p>
    <w:bookmarkEnd w:id="916"/>
    <w:bookmarkStart w:name="z920" w:id="917"/>
    <w:p>
      <w:pPr>
        <w:spacing w:after="0"/>
        <w:ind w:left="0"/>
        <w:jc w:val="both"/>
      </w:pPr>
      <w:r>
        <w:rPr>
          <w:rFonts w:ascii="Times New Roman"/>
          <w:b w:val="false"/>
          <w:i w:val="false"/>
          <w:color w:val="000000"/>
          <w:sz w:val="28"/>
        </w:rPr>
        <w:t>
      187. Білуге тиіс:</w:t>
      </w:r>
    </w:p>
    <w:bookmarkEnd w:id="917"/>
    <w:bookmarkStart w:name="z921" w:id="918"/>
    <w:p>
      <w:pPr>
        <w:spacing w:after="0"/>
        <w:ind w:left="0"/>
        <w:jc w:val="both"/>
      </w:pPr>
      <w:r>
        <w:rPr>
          <w:rFonts w:ascii="Times New Roman"/>
          <w:b w:val="false"/>
          <w:i w:val="false"/>
          <w:color w:val="000000"/>
          <w:sz w:val="28"/>
        </w:rPr>
        <w:t>
      әйнек қондырғыларды жапсыру және қайта жапсыру жолдары;</w:t>
      </w:r>
    </w:p>
    <w:bookmarkEnd w:id="918"/>
    <w:bookmarkStart w:name="z922" w:id="919"/>
    <w:p>
      <w:pPr>
        <w:spacing w:after="0"/>
        <w:ind w:left="0"/>
        <w:jc w:val="both"/>
      </w:pPr>
      <w:r>
        <w:rPr>
          <w:rFonts w:ascii="Times New Roman"/>
          <w:b w:val="false"/>
          <w:i w:val="false"/>
          <w:color w:val="000000"/>
          <w:sz w:val="28"/>
        </w:rPr>
        <w:t>
      желім және мастика рецептурасын және оларды әзірлеу тәсілдері;</w:t>
      </w:r>
    </w:p>
    <w:bookmarkEnd w:id="919"/>
    <w:bookmarkStart w:name="z923" w:id="920"/>
    <w:p>
      <w:pPr>
        <w:spacing w:after="0"/>
        <w:ind w:left="0"/>
        <w:jc w:val="both"/>
      </w:pPr>
      <w:r>
        <w:rPr>
          <w:rFonts w:ascii="Times New Roman"/>
          <w:b w:val="false"/>
          <w:i w:val="false"/>
          <w:color w:val="000000"/>
          <w:sz w:val="28"/>
        </w:rPr>
        <w:t>
      әйнек, желім және мастикаға қыздырудың әсері, электр қыздырғыш және газ аспаптарын пайдалану ережесі.</w:t>
      </w:r>
    </w:p>
    <w:bookmarkEnd w:id="920"/>
    <w:bookmarkStart w:name="z924" w:id="921"/>
    <w:p>
      <w:pPr>
        <w:spacing w:after="0"/>
        <w:ind w:left="0"/>
        <w:jc w:val="both"/>
      </w:pPr>
      <w:r>
        <w:rPr>
          <w:rFonts w:ascii="Times New Roman"/>
          <w:b w:val="false"/>
          <w:i w:val="false"/>
          <w:color w:val="000000"/>
          <w:sz w:val="28"/>
        </w:rPr>
        <w:t>
      Параграф 2. Зергерлік және көркемөнер бұйымдарының қондырғыларын жапсырушы, 2-разряд</w:t>
      </w:r>
    </w:p>
    <w:bookmarkEnd w:id="921"/>
    <w:bookmarkStart w:name="z925" w:id="922"/>
    <w:p>
      <w:pPr>
        <w:spacing w:after="0"/>
        <w:ind w:left="0"/>
        <w:jc w:val="both"/>
      </w:pPr>
      <w:r>
        <w:rPr>
          <w:rFonts w:ascii="Times New Roman"/>
          <w:b w:val="false"/>
          <w:i w:val="false"/>
          <w:color w:val="000000"/>
          <w:sz w:val="28"/>
        </w:rPr>
        <w:t>
      188. Жұмыс сипаттамасы:</w:t>
      </w:r>
    </w:p>
    <w:bookmarkEnd w:id="922"/>
    <w:bookmarkStart w:name="z926" w:id="923"/>
    <w:p>
      <w:pPr>
        <w:spacing w:after="0"/>
        <w:ind w:left="0"/>
        <w:jc w:val="both"/>
      </w:pPr>
      <w:r>
        <w:rPr>
          <w:rFonts w:ascii="Times New Roman"/>
          <w:b w:val="false"/>
          <w:i w:val="false"/>
          <w:color w:val="000000"/>
          <w:sz w:val="28"/>
        </w:rPr>
        <w:t>
      жартылай асыл және асыл тас қондырғыларын, сондай-ақ түсті әйнектен жасалған күрделі формадағы қондырғыларды кичке, кассета шпилькаларына және гуттаперчті айлабұйымдарға жапсыру және қайта жапсыру;</w:t>
      </w:r>
    </w:p>
    <w:bookmarkEnd w:id="923"/>
    <w:bookmarkStart w:name="z927" w:id="924"/>
    <w:p>
      <w:pPr>
        <w:spacing w:after="0"/>
        <w:ind w:left="0"/>
        <w:jc w:val="both"/>
      </w:pPr>
      <w:r>
        <w:rPr>
          <w:rFonts w:ascii="Times New Roman"/>
          <w:b w:val="false"/>
          <w:i w:val="false"/>
          <w:color w:val="000000"/>
          <w:sz w:val="28"/>
        </w:rPr>
        <w:t>
      түрлі алмастарды оправкаларға орнату және жапсыру;</w:t>
      </w:r>
    </w:p>
    <w:bookmarkEnd w:id="924"/>
    <w:bookmarkStart w:name="z928" w:id="925"/>
    <w:p>
      <w:pPr>
        <w:spacing w:after="0"/>
        <w:ind w:left="0"/>
        <w:jc w:val="both"/>
      </w:pPr>
      <w:r>
        <w:rPr>
          <w:rFonts w:ascii="Times New Roman"/>
          <w:b w:val="false"/>
          <w:i w:val="false"/>
          <w:color w:val="000000"/>
          <w:sz w:val="28"/>
        </w:rPr>
        <w:t>
      алмастарды өлшеу.</w:t>
      </w:r>
    </w:p>
    <w:bookmarkEnd w:id="925"/>
    <w:bookmarkStart w:name="z929" w:id="926"/>
    <w:p>
      <w:pPr>
        <w:spacing w:after="0"/>
        <w:ind w:left="0"/>
        <w:jc w:val="both"/>
      </w:pPr>
      <w:r>
        <w:rPr>
          <w:rFonts w:ascii="Times New Roman"/>
          <w:b w:val="false"/>
          <w:i w:val="false"/>
          <w:color w:val="000000"/>
          <w:sz w:val="28"/>
        </w:rPr>
        <w:t>
      189.Білуге тиіс:</w:t>
      </w:r>
    </w:p>
    <w:bookmarkEnd w:id="926"/>
    <w:bookmarkStart w:name="z930" w:id="927"/>
    <w:p>
      <w:pPr>
        <w:spacing w:after="0"/>
        <w:ind w:left="0"/>
        <w:jc w:val="both"/>
      </w:pPr>
      <w:r>
        <w:rPr>
          <w:rFonts w:ascii="Times New Roman"/>
          <w:b w:val="false"/>
          <w:i w:val="false"/>
          <w:color w:val="000000"/>
          <w:sz w:val="28"/>
        </w:rPr>
        <w:t>
      тастан жасалған қондырғыларды жапсыру және қайта жапсыру технологиясы;</w:t>
      </w:r>
    </w:p>
    <w:bookmarkEnd w:id="927"/>
    <w:bookmarkStart w:name="z931" w:id="928"/>
    <w:p>
      <w:pPr>
        <w:spacing w:after="0"/>
        <w:ind w:left="0"/>
        <w:jc w:val="both"/>
      </w:pPr>
      <w:r>
        <w:rPr>
          <w:rFonts w:ascii="Times New Roman"/>
          <w:b w:val="false"/>
          <w:i w:val="false"/>
          <w:color w:val="000000"/>
          <w:sz w:val="28"/>
        </w:rPr>
        <w:t>
      қырлы станок жартылай автоматтың құрылымы;</w:t>
      </w:r>
    </w:p>
    <w:bookmarkEnd w:id="928"/>
    <w:bookmarkStart w:name="z932" w:id="929"/>
    <w:p>
      <w:pPr>
        <w:spacing w:after="0"/>
        <w:ind w:left="0"/>
        <w:jc w:val="both"/>
      </w:pPr>
      <w:r>
        <w:rPr>
          <w:rFonts w:ascii="Times New Roman"/>
          <w:b w:val="false"/>
          <w:i w:val="false"/>
          <w:color w:val="000000"/>
          <w:sz w:val="28"/>
        </w:rPr>
        <w:t>
      алмастарды оправкаларға орнату және жапсыру құралдары;</w:t>
      </w:r>
    </w:p>
    <w:bookmarkEnd w:id="929"/>
    <w:bookmarkStart w:name="z933" w:id="930"/>
    <w:p>
      <w:pPr>
        <w:spacing w:after="0"/>
        <w:ind w:left="0"/>
        <w:jc w:val="both"/>
      </w:pPr>
      <w:r>
        <w:rPr>
          <w:rFonts w:ascii="Times New Roman"/>
          <w:b w:val="false"/>
          <w:i w:val="false"/>
          <w:color w:val="000000"/>
          <w:sz w:val="28"/>
        </w:rPr>
        <w:t>
      жартылай асыл және асыл тастардың физикалық-химиялық қасиеті;</w:t>
      </w:r>
    </w:p>
    <w:bookmarkEnd w:id="930"/>
    <w:bookmarkStart w:name="z934" w:id="931"/>
    <w:p>
      <w:pPr>
        <w:spacing w:after="0"/>
        <w:ind w:left="0"/>
        <w:jc w:val="both"/>
      </w:pPr>
      <w:r>
        <w:rPr>
          <w:rFonts w:ascii="Times New Roman"/>
          <w:b w:val="false"/>
          <w:i w:val="false"/>
          <w:color w:val="000000"/>
          <w:sz w:val="28"/>
        </w:rPr>
        <w:t>
      оларды қыздыру режимі, жартылай асыл және асыл тастарды қырлау формалары.</w:t>
      </w:r>
    </w:p>
    <w:bookmarkEnd w:id="931"/>
    <w:bookmarkStart w:name="z935" w:id="932"/>
    <w:p>
      <w:pPr>
        <w:spacing w:after="0"/>
        <w:ind w:left="0"/>
        <w:jc w:val="both"/>
      </w:pPr>
      <w:r>
        <w:rPr>
          <w:rFonts w:ascii="Times New Roman"/>
          <w:b w:val="false"/>
          <w:i w:val="false"/>
          <w:color w:val="000000"/>
          <w:sz w:val="28"/>
        </w:rPr>
        <w:t>
      25. Зергерлік және көркемөнер бұйымдарының қондырғыларын қырлаушы</w:t>
      </w:r>
    </w:p>
    <w:bookmarkEnd w:id="932"/>
    <w:bookmarkStart w:name="z936" w:id="933"/>
    <w:p>
      <w:pPr>
        <w:spacing w:after="0"/>
        <w:ind w:left="0"/>
        <w:jc w:val="both"/>
      </w:pPr>
      <w:r>
        <w:rPr>
          <w:rFonts w:ascii="Times New Roman"/>
          <w:b w:val="false"/>
          <w:i w:val="false"/>
          <w:color w:val="000000"/>
          <w:sz w:val="28"/>
        </w:rPr>
        <w:t>
      Параграф 1. Зергерлік және көркемөнер бұйымдарының қондырғыларын қырлаушы, 1-разряд</w:t>
      </w:r>
    </w:p>
    <w:bookmarkEnd w:id="933"/>
    <w:bookmarkStart w:name="z937" w:id="934"/>
    <w:p>
      <w:pPr>
        <w:spacing w:after="0"/>
        <w:ind w:left="0"/>
        <w:jc w:val="both"/>
      </w:pPr>
      <w:r>
        <w:rPr>
          <w:rFonts w:ascii="Times New Roman"/>
          <w:b w:val="false"/>
          <w:i w:val="false"/>
          <w:color w:val="000000"/>
          <w:sz w:val="28"/>
        </w:rPr>
        <w:t>
      190. Жұмыс сипаттамасы:</w:t>
      </w:r>
    </w:p>
    <w:bookmarkEnd w:id="934"/>
    <w:bookmarkStart w:name="z938" w:id="935"/>
    <w:p>
      <w:pPr>
        <w:spacing w:after="0"/>
        <w:ind w:left="0"/>
        <w:jc w:val="both"/>
      </w:pPr>
      <w:r>
        <w:rPr>
          <w:rFonts w:ascii="Times New Roman"/>
          <w:b w:val="false"/>
          <w:i w:val="false"/>
          <w:color w:val="000000"/>
          <w:sz w:val="28"/>
        </w:rPr>
        <w:t>
      түсті әйнектен жасалған қарапайым формадағы қондырғыларды қырлау станоктарында және қолмен қырлау;</w:t>
      </w:r>
    </w:p>
    <w:bookmarkEnd w:id="935"/>
    <w:bookmarkStart w:name="z939" w:id="936"/>
    <w:p>
      <w:pPr>
        <w:spacing w:after="0"/>
        <w:ind w:left="0"/>
        <w:jc w:val="both"/>
      </w:pPr>
      <w:r>
        <w:rPr>
          <w:rFonts w:ascii="Times New Roman"/>
          <w:b w:val="false"/>
          <w:i w:val="false"/>
          <w:color w:val="000000"/>
          <w:sz w:val="28"/>
        </w:rPr>
        <w:t>
      абразивтік дөңгелек және сумен салқындатуды пайдаланып шыныдан жасалған қарапайым формадағы қондырғылардың дайындамаларын қайрау;</w:t>
      </w:r>
    </w:p>
    <w:bookmarkEnd w:id="936"/>
    <w:bookmarkStart w:name="z940" w:id="937"/>
    <w:p>
      <w:pPr>
        <w:spacing w:after="0"/>
        <w:ind w:left="0"/>
        <w:jc w:val="both"/>
      </w:pPr>
      <w:r>
        <w:rPr>
          <w:rFonts w:ascii="Times New Roman"/>
          <w:b w:val="false"/>
          <w:i w:val="false"/>
          <w:color w:val="000000"/>
          <w:sz w:val="28"/>
        </w:rPr>
        <w:t>
      191. Білуге тиіс:</w:t>
      </w:r>
    </w:p>
    <w:bookmarkEnd w:id="937"/>
    <w:bookmarkStart w:name="z941" w:id="938"/>
    <w:p>
      <w:pPr>
        <w:spacing w:after="0"/>
        <w:ind w:left="0"/>
        <w:jc w:val="both"/>
      </w:pPr>
      <w:r>
        <w:rPr>
          <w:rFonts w:ascii="Times New Roman"/>
          <w:b w:val="false"/>
          <w:i w:val="false"/>
          <w:color w:val="000000"/>
          <w:sz w:val="28"/>
        </w:rPr>
        <w:t>
      түсті әйнектен жасалған дайындамаларды қырлау технологиясы мен қайрау, қырланған бір шпиндельді станоктың құрылымы мен пайдалану ережесі;</w:t>
      </w:r>
    </w:p>
    <w:bookmarkEnd w:id="938"/>
    <w:bookmarkStart w:name="z942" w:id="939"/>
    <w:p>
      <w:pPr>
        <w:spacing w:after="0"/>
        <w:ind w:left="0"/>
        <w:jc w:val="both"/>
      </w:pPr>
      <w:r>
        <w:rPr>
          <w:rFonts w:ascii="Times New Roman"/>
          <w:b w:val="false"/>
          <w:i w:val="false"/>
          <w:color w:val="000000"/>
          <w:sz w:val="28"/>
        </w:rPr>
        <w:t>
      абразивтік дөңгелекті және сумен салқындатуды пайдалану ережесі;</w:t>
      </w:r>
    </w:p>
    <w:bookmarkEnd w:id="939"/>
    <w:bookmarkStart w:name="z943" w:id="940"/>
    <w:p>
      <w:pPr>
        <w:spacing w:after="0"/>
        <w:ind w:left="0"/>
        <w:jc w:val="both"/>
      </w:pPr>
      <w:r>
        <w:rPr>
          <w:rFonts w:ascii="Times New Roman"/>
          <w:b w:val="false"/>
          <w:i w:val="false"/>
          <w:color w:val="000000"/>
          <w:sz w:val="28"/>
        </w:rPr>
        <w:t>
      қарапайым өлшеу аспаптарын пайдалану ережесі;</w:t>
      </w:r>
    </w:p>
    <w:bookmarkEnd w:id="940"/>
    <w:bookmarkStart w:name="z944" w:id="941"/>
    <w:p>
      <w:pPr>
        <w:spacing w:after="0"/>
        <w:ind w:left="0"/>
        <w:jc w:val="both"/>
      </w:pPr>
      <w:r>
        <w:rPr>
          <w:rFonts w:ascii="Times New Roman"/>
          <w:b w:val="false"/>
          <w:i w:val="false"/>
          <w:color w:val="000000"/>
          <w:sz w:val="28"/>
        </w:rPr>
        <w:t>
      түсті шынының физикалық-механикалық қасиеті.</w:t>
      </w:r>
    </w:p>
    <w:bookmarkEnd w:id="941"/>
    <w:bookmarkStart w:name="z945" w:id="942"/>
    <w:p>
      <w:pPr>
        <w:spacing w:after="0"/>
        <w:ind w:left="0"/>
        <w:jc w:val="both"/>
      </w:pPr>
      <w:r>
        <w:rPr>
          <w:rFonts w:ascii="Times New Roman"/>
          <w:b w:val="false"/>
          <w:i w:val="false"/>
          <w:color w:val="000000"/>
          <w:sz w:val="28"/>
        </w:rPr>
        <w:t>
      Параграф 2. Зергерлік және көркемөнер бұйымдарының қондырғыларын қырлаушы, 2-разряд</w:t>
      </w:r>
    </w:p>
    <w:bookmarkEnd w:id="942"/>
    <w:bookmarkStart w:name="z946" w:id="943"/>
    <w:p>
      <w:pPr>
        <w:spacing w:after="0"/>
        <w:ind w:left="0"/>
        <w:jc w:val="both"/>
      </w:pPr>
      <w:r>
        <w:rPr>
          <w:rFonts w:ascii="Times New Roman"/>
          <w:b w:val="false"/>
          <w:i w:val="false"/>
          <w:color w:val="000000"/>
          <w:sz w:val="28"/>
        </w:rPr>
        <w:t>
      192. Жұмыс сипаттамасы:</w:t>
      </w:r>
    </w:p>
    <w:bookmarkEnd w:id="943"/>
    <w:bookmarkStart w:name="z947" w:id="944"/>
    <w:p>
      <w:pPr>
        <w:spacing w:after="0"/>
        <w:ind w:left="0"/>
        <w:jc w:val="both"/>
      </w:pPr>
      <w:r>
        <w:rPr>
          <w:rFonts w:ascii="Times New Roman"/>
          <w:b w:val="false"/>
          <w:i w:val="false"/>
          <w:color w:val="000000"/>
          <w:sz w:val="28"/>
        </w:rPr>
        <w:t>
      түсті әйнектен жасалған қарапайым формадағы қондырғыларды бір шпиндельді қырлау станоктарында және қолмен коронкалардың сыналарын және павильонды бөле отырып қырлау;</w:t>
      </w:r>
    </w:p>
    <w:bookmarkEnd w:id="944"/>
    <w:bookmarkStart w:name="z948" w:id="945"/>
    <w:p>
      <w:pPr>
        <w:spacing w:after="0"/>
        <w:ind w:left="0"/>
        <w:jc w:val="both"/>
      </w:pPr>
      <w:r>
        <w:rPr>
          <w:rFonts w:ascii="Times New Roman"/>
          <w:b w:val="false"/>
          <w:i w:val="false"/>
          <w:color w:val="000000"/>
          <w:sz w:val="28"/>
        </w:rPr>
        <w:t>
      абразивтік дөңгелек және сумен салқындатуды пайдаланып шыныдан жасалған күрделі формадағы қондырғылардың дайындамаларын қайрау.</w:t>
      </w:r>
    </w:p>
    <w:bookmarkEnd w:id="945"/>
    <w:bookmarkStart w:name="z949" w:id="946"/>
    <w:p>
      <w:pPr>
        <w:spacing w:after="0"/>
        <w:ind w:left="0"/>
        <w:jc w:val="both"/>
      </w:pPr>
      <w:r>
        <w:rPr>
          <w:rFonts w:ascii="Times New Roman"/>
          <w:b w:val="false"/>
          <w:i w:val="false"/>
          <w:color w:val="000000"/>
          <w:sz w:val="28"/>
        </w:rPr>
        <w:t>
      193. Білуге тиіс:</w:t>
      </w:r>
    </w:p>
    <w:bookmarkEnd w:id="946"/>
    <w:bookmarkStart w:name="z950" w:id="947"/>
    <w:p>
      <w:pPr>
        <w:spacing w:after="0"/>
        <w:ind w:left="0"/>
        <w:jc w:val="both"/>
      </w:pPr>
      <w:r>
        <w:rPr>
          <w:rFonts w:ascii="Times New Roman"/>
          <w:b w:val="false"/>
          <w:i w:val="false"/>
          <w:color w:val="000000"/>
          <w:sz w:val="28"/>
        </w:rPr>
        <w:t>
      жартылай асыл тастардан жасалған қондырғылардың дайындамаларын қайрау технологиясы;</w:t>
      </w:r>
    </w:p>
    <w:bookmarkEnd w:id="947"/>
    <w:bookmarkStart w:name="z951" w:id="948"/>
    <w:p>
      <w:pPr>
        <w:spacing w:after="0"/>
        <w:ind w:left="0"/>
        <w:jc w:val="both"/>
      </w:pPr>
      <w:r>
        <w:rPr>
          <w:rFonts w:ascii="Times New Roman"/>
          <w:b w:val="false"/>
          <w:i w:val="false"/>
          <w:color w:val="000000"/>
          <w:sz w:val="28"/>
        </w:rPr>
        <w:t>
      жартылай асыл тастардың физикалық-механикалық қасиеті.</w:t>
      </w:r>
    </w:p>
    <w:bookmarkEnd w:id="948"/>
    <w:bookmarkStart w:name="z952" w:id="949"/>
    <w:p>
      <w:pPr>
        <w:spacing w:after="0"/>
        <w:ind w:left="0"/>
        <w:jc w:val="both"/>
      </w:pPr>
      <w:r>
        <w:rPr>
          <w:rFonts w:ascii="Times New Roman"/>
          <w:b w:val="false"/>
          <w:i w:val="false"/>
          <w:color w:val="000000"/>
          <w:sz w:val="28"/>
        </w:rPr>
        <w:t>
      Параграф 3. Зергерлік және көркемөнер бұйымдарының қондырғыларын қырлаушы, 3-разряд</w:t>
      </w:r>
    </w:p>
    <w:bookmarkEnd w:id="949"/>
    <w:bookmarkStart w:name="z953" w:id="950"/>
    <w:p>
      <w:pPr>
        <w:spacing w:after="0"/>
        <w:ind w:left="0"/>
        <w:jc w:val="both"/>
      </w:pPr>
      <w:r>
        <w:rPr>
          <w:rFonts w:ascii="Times New Roman"/>
          <w:b w:val="false"/>
          <w:i w:val="false"/>
          <w:color w:val="000000"/>
          <w:sz w:val="28"/>
        </w:rPr>
        <w:t>
      194. Жұмыс сипаттамасы:</w:t>
      </w:r>
    </w:p>
    <w:bookmarkEnd w:id="950"/>
    <w:bookmarkStart w:name="z954" w:id="951"/>
    <w:p>
      <w:pPr>
        <w:spacing w:after="0"/>
        <w:ind w:left="0"/>
        <w:jc w:val="both"/>
      </w:pPr>
      <w:r>
        <w:rPr>
          <w:rFonts w:ascii="Times New Roman"/>
          <w:b w:val="false"/>
          <w:i w:val="false"/>
          <w:color w:val="000000"/>
          <w:sz w:val="28"/>
        </w:rPr>
        <w:t>
      түсті әйнектен жасалған орташа күрделіктегі формадағы қондырғыларды абразивтік материалдарды пайдалана отырып қалайы дөңгелектегі коронка сыналарын бөле отырып қырлау;</w:t>
      </w:r>
    </w:p>
    <w:bookmarkEnd w:id="951"/>
    <w:bookmarkStart w:name="z955" w:id="952"/>
    <w:p>
      <w:pPr>
        <w:spacing w:after="0"/>
        <w:ind w:left="0"/>
        <w:jc w:val="both"/>
      </w:pPr>
      <w:r>
        <w:rPr>
          <w:rFonts w:ascii="Times New Roman"/>
          <w:b w:val="false"/>
          <w:i w:val="false"/>
          <w:color w:val="000000"/>
          <w:sz w:val="28"/>
        </w:rPr>
        <w:t>
      алмас құралдарды пайдаланып жартылай асыл тастан жасалған түрлі формадағы қондырғылардың дайындамаларын қайрау;</w:t>
      </w:r>
    </w:p>
    <w:bookmarkEnd w:id="952"/>
    <w:bookmarkStart w:name="z956" w:id="953"/>
    <w:p>
      <w:pPr>
        <w:spacing w:after="0"/>
        <w:ind w:left="0"/>
        <w:jc w:val="both"/>
      </w:pPr>
      <w:r>
        <w:rPr>
          <w:rFonts w:ascii="Times New Roman"/>
          <w:b w:val="false"/>
          <w:i w:val="false"/>
          <w:color w:val="000000"/>
          <w:sz w:val="28"/>
        </w:rPr>
        <w:t>
      бұрғылау станоктарында түсті әйнектен және жартылай асыл тастан жасалған көлемді зергерлік және көркемөнер бұйымдарындағы саңылауларды белгілеу және бұрғылау.</w:t>
      </w:r>
    </w:p>
    <w:bookmarkEnd w:id="953"/>
    <w:bookmarkStart w:name="z957" w:id="954"/>
    <w:p>
      <w:pPr>
        <w:spacing w:after="0"/>
        <w:ind w:left="0"/>
        <w:jc w:val="both"/>
      </w:pPr>
      <w:r>
        <w:rPr>
          <w:rFonts w:ascii="Times New Roman"/>
          <w:b w:val="false"/>
          <w:i w:val="false"/>
          <w:color w:val="000000"/>
          <w:sz w:val="28"/>
        </w:rPr>
        <w:t>
      195. Білуге тиіс:</w:t>
      </w:r>
    </w:p>
    <w:bookmarkEnd w:id="954"/>
    <w:bookmarkStart w:name="z958" w:id="955"/>
    <w:p>
      <w:pPr>
        <w:spacing w:after="0"/>
        <w:ind w:left="0"/>
        <w:jc w:val="both"/>
      </w:pPr>
      <w:r>
        <w:rPr>
          <w:rFonts w:ascii="Times New Roman"/>
          <w:b w:val="false"/>
          <w:i w:val="false"/>
          <w:color w:val="000000"/>
          <w:sz w:val="28"/>
        </w:rPr>
        <w:t>
      абразивтік паста және ұнтақты пайдаланып қалайы дөңгелектердегі әйнек қондырғыларды қырлау технологиясы;</w:t>
      </w:r>
    </w:p>
    <w:bookmarkEnd w:id="955"/>
    <w:bookmarkStart w:name="z959" w:id="956"/>
    <w:p>
      <w:pPr>
        <w:spacing w:after="0"/>
        <w:ind w:left="0"/>
        <w:jc w:val="both"/>
      </w:pPr>
      <w:r>
        <w:rPr>
          <w:rFonts w:ascii="Times New Roman"/>
          <w:b w:val="false"/>
          <w:i w:val="false"/>
          <w:color w:val="000000"/>
          <w:sz w:val="28"/>
        </w:rPr>
        <w:t>
      түсті әйнек және тастан жасалған бұйымдардағы саңылауларды бұрғылау жолдары;</w:t>
      </w:r>
    </w:p>
    <w:bookmarkEnd w:id="956"/>
    <w:bookmarkStart w:name="z960" w:id="957"/>
    <w:p>
      <w:pPr>
        <w:spacing w:after="0"/>
        <w:ind w:left="0"/>
        <w:jc w:val="both"/>
      </w:pPr>
      <w:r>
        <w:rPr>
          <w:rFonts w:ascii="Times New Roman"/>
          <w:b w:val="false"/>
          <w:i w:val="false"/>
          <w:color w:val="000000"/>
          <w:sz w:val="28"/>
        </w:rPr>
        <w:t>
      барлық үлгідегі механикалық және қолмен істейтін қайрау және бұрғылау станоктарын пайдалану ережесі, квадранттың құрылымы мен пайдалану ережесі;</w:t>
      </w:r>
    </w:p>
    <w:bookmarkEnd w:id="957"/>
    <w:bookmarkStart w:name="z961" w:id="958"/>
    <w:p>
      <w:pPr>
        <w:spacing w:after="0"/>
        <w:ind w:left="0"/>
        <w:jc w:val="both"/>
      </w:pPr>
      <w:r>
        <w:rPr>
          <w:rFonts w:ascii="Times New Roman"/>
          <w:b w:val="false"/>
          <w:i w:val="false"/>
          <w:color w:val="000000"/>
          <w:sz w:val="28"/>
        </w:rPr>
        <w:t>
      алмас планшайбаларын, абразивтік пасталар мен ұнтақтарды пайдалану жолдары;</w:t>
      </w:r>
    </w:p>
    <w:bookmarkEnd w:id="958"/>
    <w:bookmarkStart w:name="z962" w:id="959"/>
    <w:p>
      <w:pPr>
        <w:spacing w:after="0"/>
        <w:ind w:left="0"/>
        <w:jc w:val="both"/>
      </w:pPr>
      <w:r>
        <w:rPr>
          <w:rFonts w:ascii="Times New Roman"/>
          <w:b w:val="false"/>
          <w:i w:val="false"/>
          <w:color w:val="000000"/>
          <w:sz w:val="28"/>
        </w:rPr>
        <w:t>
      абразивті үнемді пайдалану тәсілдері, жартылай асыл тастардың сапасын бағалау негіздері.</w:t>
      </w:r>
    </w:p>
    <w:bookmarkEnd w:id="959"/>
    <w:bookmarkStart w:name="z963" w:id="960"/>
    <w:p>
      <w:pPr>
        <w:spacing w:after="0"/>
        <w:ind w:left="0"/>
        <w:jc w:val="both"/>
      </w:pPr>
      <w:r>
        <w:rPr>
          <w:rFonts w:ascii="Times New Roman"/>
          <w:b w:val="false"/>
          <w:i w:val="false"/>
          <w:color w:val="000000"/>
          <w:sz w:val="28"/>
        </w:rPr>
        <w:t>
      Параграф 4. Зергерлік және көркемөнер бұйымдарының қондырғыларын қырлаушы, 4-разряд</w:t>
      </w:r>
    </w:p>
    <w:bookmarkEnd w:id="960"/>
    <w:bookmarkStart w:name="z964" w:id="961"/>
    <w:p>
      <w:pPr>
        <w:spacing w:after="0"/>
        <w:ind w:left="0"/>
        <w:jc w:val="both"/>
      </w:pPr>
      <w:r>
        <w:rPr>
          <w:rFonts w:ascii="Times New Roman"/>
          <w:b w:val="false"/>
          <w:i w:val="false"/>
          <w:color w:val="000000"/>
          <w:sz w:val="28"/>
        </w:rPr>
        <w:t>
      196. Жұмыс сипаттамасы:</w:t>
      </w:r>
    </w:p>
    <w:bookmarkEnd w:id="961"/>
    <w:bookmarkStart w:name="z965" w:id="962"/>
    <w:p>
      <w:pPr>
        <w:spacing w:after="0"/>
        <w:ind w:left="0"/>
        <w:jc w:val="both"/>
      </w:pPr>
      <w:r>
        <w:rPr>
          <w:rFonts w:ascii="Times New Roman"/>
          <w:b w:val="false"/>
          <w:i w:val="false"/>
          <w:color w:val="000000"/>
          <w:sz w:val="28"/>
        </w:rPr>
        <w:t>
      арнайы айлабұйымдарды пайдалана отырып қырлау бір шпиндельді станоктарда түсті әйнектен жасалған күрделі формадағы және жартылай бағалы тастардан және табиғи әрі синтетикалық асыл тастардан жасалған қарапайым және орташа күрделіктегі формадағы қондырмаларды қырлау;</w:t>
      </w:r>
    </w:p>
    <w:bookmarkEnd w:id="962"/>
    <w:bookmarkStart w:name="z966" w:id="963"/>
    <w:p>
      <w:pPr>
        <w:spacing w:after="0"/>
        <w:ind w:left="0"/>
        <w:jc w:val="both"/>
      </w:pPr>
      <w:r>
        <w:rPr>
          <w:rFonts w:ascii="Times New Roman"/>
          <w:b w:val="false"/>
          <w:i w:val="false"/>
          <w:color w:val="000000"/>
          <w:sz w:val="28"/>
        </w:rPr>
        <w:t>
      жартылай бағалы тастардан жасалған қондырғылардың дайындамаларындағы рундистіні және конусты қайрау;</w:t>
      </w:r>
    </w:p>
    <w:bookmarkEnd w:id="963"/>
    <w:bookmarkStart w:name="z967" w:id="964"/>
    <w:p>
      <w:pPr>
        <w:spacing w:after="0"/>
        <w:ind w:left="0"/>
        <w:jc w:val="both"/>
      </w:pPr>
      <w:r>
        <w:rPr>
          <w:rFonts w:ascii="Times New Roman"/>
          <w:b w:val="false"/>
          <w:i w:val="false"/>
          <w:color w:val="000000"/>
          <w:sz w:val="28"/>
        </w:rPr>
        <w:t>
      жартылай бағалы тастан жасалған қарапайым формадағы қондырғыларды реставрациялау.</w:t>
      </w:r>
    </w:p>
    <w:bookmarkEnd w:id="964"/>
    <w:bookmarkStart w:name="z968" w:id="965"/>
    <w:p>
      <w:pPr>
        <w:spacing w:after="0"/>
        <w:ind w:left="0"/>
        <w:jc w:val="both"/>
      </w:pPr>
      <w:r>
        <w:rPr>
          <w:rFonts w:ascii="Times New Roman"/>
          <w:b w:val="false"/>
          <w:i w:val="false"/>
          <w:color w:val="000000"/>
          <w:sz w:val="28"/>
        </w:rPr>
        <w:t>
      197. Білуге тиіс:</w:t>
      </w:r>
    </w:p>
    <w:bookmarkEnd w:id="965"/>
    <w:bookmarkStart w:name="z969" w:id="966"/>
    <w:p>
      <w:pPr>
        <w:spacing w:after="0"/>
        <w:ind w:left="0"/>
        <w:jc w:val="both"/>
      </w:pPr>
      <w:r>
        <w:rPr>
          <w:rFonts w:ascii="Times New Roman"/>
          <w:b w:val="false"/>
          <w:i w:val="false"/>
          <w:color w:val="000000"/>
          <w:sz w:val="28"/>
        </w:rPr>
        <w:t>
      жартылай бағалы тастан жасалған қондырғыларды қырлау технологиясы, жартылай бағалы тастардың оптикалық қасиеті;</w:t>
      </w:r>
    </w:p>
    <w:bookmarkEnd w:id="966"/>
    <w:bookmarkStart w:name="z970" w:id="967"/>
    <w:p>
      <w:pPr>
        <w:spacing w:after="0"/>
        <w:ind w:left="0"/>
        <w:jc w:val="both"/>
      </w:pPr>
      <w:r>
        <w:rPr>
          <w:rFonts w:ascii="Times New Roman"/>
          <w:b w:val="false"/>
          <w:i w:val="false"/>
          <w:color w:val="000000"/>
          <w:sz w:val="28"/>
        </w:rPr>
        <w:t>
      оларға түсті дақтардың орналасу ережесі;</w:t>
      </w:r>
    </w:p>
    <w:bookmarkEnd w:id="967"/>
    <w:bookmarkStart w:name="z971" w:id="968"/>
    <w:p>
      <w:pPr>
        <w:spacing w:after="0"/>
        <w:ind w:left="0"/>
        <w:jc w:val="both"/>
      </w:pPr>
      <w:r>
        <w:rPr>
          <w:rFonts w:ascii="Times New Roman"/>
          <w:b w:val="false"/>
          <w:i w:val="false"/>
          <w:color w:val="000000"/>
          <w:sz w:val="28"/>
        </w:rPr>
        <w:t>
      барынша жалтырату үшін жартылай бағалы тастан жасалған дайындамаларға қырды орналастыруын есептеу әдістері және ережесі;</w:t>
      </w:r>
    </w:p>
    <w:bookmarkEnd w:id="968"/>
    <w:bookmarkStart w:name="z972" w:id="969"/>
    <w:p>
      <w:pPr>
        <w:spacing w:after="0"/>
        <w:ind w:left="0"/>
        <w:jc w:val="both"/>
      </w:pPr>
      <w:r>
        <w:rPr>
          <w:rFonts w:ascii="Times New Roman"/>
          <w:b w:val="false"/>
          <w:i w:val="false"/>
          <w:color w:val="000000"/>
          <w:sz w:val="28"/>
        </w:rPr>
        <w:t>
      жартылай бағалы тастарды қырлаудағы шығын нормалары, түйіршек абразивтерді жасау ережесі және қасиеті;</w:t>
      </w:r>
    </w:p>
    <w:bookmarkEnd w:id="969"/>
    <w:bookmarkStart w:name="z973" w:id="970"/>
    <w:p>
      <w:pPr>
        <w:spacing w:after="0"/>
        <w:ind w:left="0"/>
        <w:jc w:val="both"/>
      </w:pPr>
      <w:r>
        <w:rPr>
          <w:rFonts w:ascii="Times New Roman"/>
          <w:b w:val="false"/>
          <w:i w:val="false"/>
          <w:color w:val="000000"/>
          <w:sz w:val="28"/>
        </w:rPr>
        <w:t>
      даяр тастардың техникалық шарттары мен нормалары.</w:t>
      </w:r>
    </w:p>
    <w:bookmarkEnd w:id="970"/>
    <w:bookmarkStart w:name="z974" w:id="971"/>
    <w:p>
      <w:pPr>
        <w:spacing w:after="0"/>
        <w:ind w:left="0"/>
        <w:jc w:val="both"/>
      </w:pPr>
      <w:r>
        <w:rPr>
          <w:rFonts w:ascii="Times New Roman"/>
          <w:b w:val="false"/>
          <w:i w:val="false"/>
          <w:color w:val="000000"/>
          <w:sz w:val="28"/>
        </w:rPr>
        <w:t>
      Параграф 5. Зергерлік және көркемөнер бұйымдарының қондырғыларын қырлаушы, 5-разряд</w:t>
      </w:r>
    </w:p>
    <w:bookmarkEnd w:id="971"/>
    <w:bookmarkStart w:name="z975" w:id="972"/>
    <w:p>
      <w:pPr>
        <w:spacing w:after="0"/>
        <w:ind w:left="0"/>
        <w:jc w:val="both"/>
      </w:pPr>
      <w:r>
        <w:rPr>
          <w:rFonts w:ascii="Times New Roman"/>
          <w:b w:val="false"/>
          <w:i w:val="false"/>
          <w:color w:val="000000"/>
          <w:sz w:val="28"/>
        </w:rPr>
        <w:t>
      198. Жұмыс сипаттамасы:</w:t>
      </w:r>
    </w:p>
    <w:bookmarkEnd w:id="972"/>
    <w:bookmarkStart w:name="z976" w:id="973"/>
    <w:p>
      <w:pPr>
        <w:spacing w:after="0"/>
        <w:ind w:left="0"/>
        <w:jc w:val="both"/>
      </w:pPr>
      <w:r>
        <w:rPr>
          <w:rFonts w:ascii="Times New Roman"/>
          <w:b w:val="false"/>
          <w:i w:val="false"/>
          <w:color w:val="000000"/>
          <w:sz w:val="28"/>
        </w:rPr>
        <w:t>
      жартылай бағалы және табиғи әрі синтетикалық асыл тастардан жасалған күрделі формадағы қондырмаларды қырлау;</w:t>
      </w:r>
    </w:p>
    <w:bookmarkEnd w:id="973"/>
    <w:bookmarkStart w:name="z977" w:id="974"/>
    <w:p>
      <w:pPr>
        <w:spacing w:after="0"/>
        <w:ind w:left="0"/>
        <w:jc w:val="both"/>
      </w:pPr>
      <w:r>
        <w:rPr>
          <w:rFonts w:ascii="Times New Roman"/>
          <w:b w:val="false"/>
          <w:i w:val="false"/>
          <w:color w:val="000000"/>
          <w:sz w:val="28"/>
        </w:rPr>
        <w:t>
      жартылай бағалы және асыл тастардан жасалған күрделі формадағы қондырғыларды реставрациялау.</w:t>
      </w:r>
    </w:p>
    <w:bookmarkEnd w:id="974"/>
    <w:bookmarkStart w:name="z978" w:id="975"/>
    <w:p>
      <w:pPr>
        <w:spacing w:after="0"/>
        <w:ind w:left="0"/>
        <w:jc w:val="both"/>
      </w:pPr>
      <w:r>
        <w:rPr>
          <w:rFonts w:ascii="Times New Roman"/>
          <w:b w:val="false"/>
          <w:i w:val="false"/>
          <w:color w:val="000000"/>
          <w:sz w:val="28"/>
        </w:rPr>
        <w:t>
      199. Білуге тиіс:</w:t>
      </w:r>
    </w:p>
    <w:bookmarkEnd w:id="975"/>
    <w:bookmarkStart w:name="z979" w:id="976"/>
    <w:p>
      <w:pPr>
        <w:spacing w:after="0"/>
        <w:ind w:left="0"/>
        <w:jc w:val="both"/>
      </w:pPr>
      <w:r>
        <w:rPr>
          <w:rFonts w:ascii="Times New Roman"/>
          <w:b w:val="false"/>
          <w:i w:val="false"/>
          <w:color w:val="000000"/>
          <w:sz w:val="28"/>
        </w:rPr>
        <w:t>
      жартылай және асыл тастан жасалған күрделі формадағы қондырғыларды қырлау технологиясы;</w:t>
      </w:r>
    </w:p>
    <w:bookmarkEnd w:id="976"/>
    <w:bookmarkStart w:name="z980" w:id="977"/>
    <w:p>
      <w:pPr>
        <w:spacing w:after="0"/>
        <w:ind w:left="0"/>
        <w:jc w:val="both"/>
      </w:pPr>
      <w:r>
        <w:rPr>
          <w:rFonts w:ascii="Times New Roman"/>
          <w:b w:val="false"/>
          <w:i w:val="false"/>
          <w:color w:val="000000"/>
          <w:sz w:val="28"/>
        </w:rPr>
        <w:t>
      бағалы тастардың оптикалық қасиеті, жартылай бағалы және асыл тастардың түс ерекшеліктері мен кемшіліктері.</w:t>
      </w:r>
    </w:p>
    <w:bookmarkEnd w:id="977"/>
    <w:bookmarkStart w:name="z981" w:id="978"/>
    <w:p>
      <w:pPr>
        <w:spacing w:after="0"/>
        <w:ind w:left="0"/>
        <w:jc w:val="both"/>
      </w:pPr>
      <w:r>
        <w:rPr>
          <w:rFonts w:ascii="Times New Roman"/>
          <w:b w:val="false"/>
          <w:i w:val="false"/>
          <w:color w:val="000000"/>
          <w:sz w:val="28"/>
        </w:rPr>
        <w:t>
      Параграф 6. Зергерлік және көркемөнер бұйымдарының қондырғыларын қырлаушы, 6-разряд</w:t>
      </w:r>
    </w:p>
    <w:bookmarkEnd w:id="978"/>
    <w:bookmarkStart w:name="z982" w:id="979"/>
    <w:p>
      <w:pPr>
        <w:spacing w:after="0"/>
        <w:ind w:left="0"/>
        <w:jc w:val="both"/>
      </w:pPr>
      <w:r>
        <w:rPr>
          <w:rFonts w:ascii="Times New Roman"/>
          <w:b w:val="false"/>
          <w:i w:val="false"/>
          <w:color w:val="000000"/>
          <w:sz w:val="28"/>
        </w:rPr>
        <w:t>
      200. Жұмыс сипаттамасы:</w:t>
      </w:r>
    </w:p>
    <w:bookmarkEnd w:id="979"/>
    <w:bookmarkStart w:name="z983" w:id="980"/>
    <w:p>
      <w:pPr>
        <w:spacing w:after="0"/>
        <w:ind w:left="0"/>
        <w:jc w:val="both"/>
      </w:pPr>
      <w:r>
        <w:rPr>
          <w:rFonts w:ascii="Times New Roman"/>
          <w:b w:val="false"/>
          <w:i w:val="false"/>
          <w:color w:val="000000"/>
          <w:sz w:val="28"/>
        </w:rPr>
        <w:t>
      жартылай бағалы және табиғи әрі синтетикалық асыл тастардан жасалған күрделі ғажайып формадағы қондырмаларды қырлау;</w:t>
      </w:r>
    </w:p>
    <w:bookmarkEnd w:id="980"/>
    <w:bookmarkStart w:name="z984" w:id="981"/>
    <w:p>
      <w:pPr>
        <w:spacing w:after="0"/>
        <w:ind w:left="0"/>
        <w:jc w:val="both"/>
      </w:pPr>
      <w:r>
        <w:rPr>
          <w:rFonts w:ascii="Times New Roman"/>
          <w:b w:val="false"/>
          <w:i w:val="false"/>
          <w:color w:val="000000"/>
          <w:sz w:val="28"/>
        </w:rPr>
        <w:t>
      зергерлік бұйымдардың сызбалары немесе үлгілері бойынша қырлаудың күрделі түрлері;</w:t>
      </w:r>
    </w:p>
    <w:bookmarkEnd w:id="981"/>
    <w:bookmarkStart w:name="z985" w:id="982"/>
    <w:p>
      <w:pPr>
        <w:spacing w:after="0"/>
        <w:ind w:left="0"/>
        <w:jc w:val="both"/>
      </w:pPr>
      <w:r>
        <w:rPr>
          <w:rFonts w:ascii="Times New Roman"/>
          <w:b w:val="false"/>
          <w:i w:val="false"/>
          <w:color w:val="000000"/>
          <w:sz w:val="28"/>
        </w:rPr>
        <w:t>
      жартылай бағалы және асыл тастардан жасалған күрделі формадағы қондырғыларды реставрациялау.</w:t>
      </w:r>
    </w:p>
    <w:bookmarkEnd w:id="982"/>
    <w:bookmarkStart w:name="z986" w:id="983"/>
    <w:p>
      <w:pPr>
        <w:spacing w:after="0"/>
        <w:ind w:left="0"/>
        <w:jc w:val="both"/>
      </w:pPr>
      <w:r>
        <w:rPr>
          <w:rFonts w:ascii="Times New Roman"/>
          <w:b w:val="false"/>
          <w:i w:val="false"/>
          <w:color w:val="000000"/>
          <w:sz w:val="28"/>
        </w:rPr>
        <w:t>
      201. Білуге тиіс:</w:t>
      </w:r>
    </w:p>
    <w:bookmarkEnd w:id="983"/>
    <w:bookmarkStart w:name="z987" w:id="984"/>
    <w:p>
      <w:pPr>
        <w:spacing w:after="0"/>
        <w:ind w:left="0"/>
        <w:jc w:val="both"/>
      </w:pPr>
      <w:r>
        <w:rPr>
          <w:rFonts w:ascii="Times New Roman"/>
          <w:b w:val="false"/>
          <w:i w:val="false"/>
          <w:color w:val="000000"/>
          <w:sz w:val="28"/>
        </w:rPr>
        <w:t>
      жартылай және асыл тастан жасалған күрделі формадағы қондырғыларды қырлау технологиясы, оптикалық қасиеттер;</w:t>
      </w:r>
    </w:p>
    <w:bookmarkEnd w:id="984"/>
    <w:bookmarkStart w:name="z988" w:id="985"/>
    <w:p>
      <w:pPr>
        <w:spacing w:after="0"/>
        <w:ind w:left="0"/>
        <w:jc w:val="both"/>
      </w:pPr>
      <w:r>
        <w:rPr>
          <w:rFonts w:ascii="Times New Roman"/>
          <w:b w:val="false"/>
          <w:i w:val="false"/>
          <w:color w:val="000000"/>
          <w:sz w:val="28"/>
        </w:rPr>
        <w:t>
      жартылай бағалы және асыл тастардың түс ерекшеліктері мен кемшіліктері.</w:t>
      </w:r>
    </w:p>
    <w:bookmarkEnd w:id="985"/>
    <w:bookmarkStart w:name="z989" w:id="986"/>
    <w:p>
      <w:pPr>
        <w:spacing w:after="0"/>
        <w:ind w:left="0"/>
        <w:jc w:val="both"/>
      </w:pPr>
      <w:r>
        <w:rPr>
          <w:rFonts w:ascii="Times New Roman"/>
          <w:b w:val="false"/>
          <w:i w:val="false"/>
          <w:color w:val="000000"/>
          <w:sz w:val="28"/>
        </w:rPr>
        <w:t>
      26. Қарайтылған күмісті егеулеуші</w:t>
      </w:r>
    </w:p>
    <w:bookmarkEnd w:id="986"/>
    <w:bookmarkStart w:name="z990" w:id="987"/>
    <w:p>
      <w:pPr>
        <w:spacing w:after="0"/>
        <w:ind w:left="0"/>
        <w:jc w:val="both"/>
      </w:pPr>
      <w:r>
        <w:rPr>
          <w:rFonts w:ascii="Times New Roman"/>
          <w:b w:val="false"/>
          <w:i w:val="false"/>
          <w:color w:val="000000"/>
          <w:sz w:val="28"/>
        </w:rPr>
        <w:t>
      Параграф 1. Қарайтылған күмісті егеулеуші, 3-разряд</w:t>
      </w:r>
    </w:p>
    <w:bookmarkEnd w:id="987"/>
    <w:bookmarkStart w:name="z991" w:id="988"/>
    <w:p>
      <w:pPr>
        <w:spacing w:after="0"/>
        <w:ind w:left="0"/>
        <w:jc w:val="both"/>
      </w:pPr>
      <w:r>
        <w:rPr>
          <w:rFonts w:ascii="Times New Roman"/>
          <w:b w:val="false"/>
          <w:i w:val="false"/>
          <w:color w:val="000000"/>
          <w:sz w:val="28"/>
        </w:rPr>
        <w:t>
      202. Жұмыс сипаттамасы:</w:t>
      </w:r>
    </w:p>
    <w:bookmarkEnd w:id="988"/>
    <w:bookmarkStart w:name="z992" w:id="989"/>
    <w:p>
      <w:pPr>
        <w:spacing w:after="0"/>
        <w:ind w:left="0"/>
        <w:jc w:val="both"/>
      </w:pPr>
      <w:r>
        <w:rPr>
          <w:rFonts w:ascii="Times New Roman"/>
          <w:b w:val="false"/>
          <w:i w:val="false"/>
          <w:color w:val="000000"/>
          <w:sz w:val="28"/>
        </w:rPr>
        <w:t>
      түсті және табиғи әрі синтетикалық асыл тастардан жасалған қарапайым конфигурациялы зергерлік және көркемөнер бұйымдарындағы қарайтылған күміс балқымасы қабатын егеулеу;</w:t>
      </w:r>
    </w:p>
    <w:bookmarkEnd w:id="989"/>
    <w:bookmarkStart w:name="z993" w:id="990"/>
    <w:p>
      <w:pPr>
        <w:spacing w:after="0"/>
        <w:ind w:left="0"/>
        <w:jc w:val="both"/>
      </w:pPr>
      <w:r>
        <w:rPr>
          <w:rFonts w:ascii="Times New Roman"/>
          <w:b w:val="false"/>
          <w:i w:val="false"/>
          <w:color w:val="000000"/>
          <w:sz w:val="28"/>
        </w:rPr>
        <w:t>
      ойылған суреттің контуры шыққанға дейін қарайтылған күміс балқымасының қатты қабатын рашпиль, шиферлік брусоктар мен ағаш көмірді қолдана отырып алу.</w:t>
      </w:r>
    </w:p>
    <w:bookmarkEnd w:id="990"/>
    <w:bookmarkStart w:name="z994" w:id="991"/>
    <w:p>
      <w:pPr>
        <w:spacing w:after="0"/>
        <w:ind w:left="0"/>
        <w:jc w:val="both"/>
      </w:pPr>
      <w:r>
        <w:rPr>
          <w:rFonts w:ascii="Times New Roman"/>
          <w:b w:val="false"/>
          <w:i w:val="false"/>
          <w:color w:val="000000"/>
          <w:sz w:val="28"/>
        </w:rPr>
        <w:t>
      203. Білуге тиіс:</w:t>
      </w:r>
    </w:p>
    <w:bookmarkEnd w:id="991"/>
    <w:bookmarkStart w:name="z995" w:id="992"/>
    <w:p>
      <w:pPr>
        <w:spacing w:after="0"/>
        <w:ind w:left="0"/>
        <w:jc w:val="both"/>
      </w:pPr>
      <w:r>
        <w:rPr>
          <w:rFonts w:ascii="Times New Roman"/>
          <w:b w:val="false"/>
          <w:i w:val="false"/>
          <w:color w:val="000000"/>
          <w:sz w:val="28"/>
        </w:rPr>
        <w:t>
      қарапайым конфигурациялы қарайтылған күмістен жасалған зергерлік және көркемөнер бұйымдарын егеулеу жолдары;</w:t>
      </w:r>
    </w:p>
    <w:bookmarkEnd w:id="992"/>
    <w:bookmarkStart w:name="z996" w:id="993"/>
    <w:p>
      <w:pPr>
        <w:spacing w:after="0"/>
        <w:ind w:left="0"/>
        <w:jc w:val="both"/>
      </w:pPr>
      <w:r>
        <w:rPr>
          <w:rFonts w:ascii="Times New Roman"/>
          <w:b w:val="false"/>
          <w:i w:val="false"/>
          <w:color w:val="000000"/>
          <w:sz w:val="28"/>
        </w:rPr>
        <w:t>
      бұйымдарды қарайту технологиясы, түсті және бағалы металдардың физикалық-химиялық қасиеті.</w:t>
      </w:r>
    </w:p>
    <w:bookmarkEnd w:id="993"/>
    <w:bookmarkStart w:name="z997" w:id="994"/>
    <w:p>
      <w:pPr>
        <w:spacing w:after="0"/>
        <w:ind w:left="0"/>
        <w:jc w:val="both"/>
      </w:pPr>
      <w:r>
        <w:rPr>
          <w:rFonts w:ascii="Times New Roman"/>
          <w:b w:val="false"/>
          <w:i w:val="false"/>
          <w:color w:val="000000"/>
          <w:sz w:val="28"/>
        </w:rPr>
        <w:t>
      204. Жұмыс үлгілері:</w:t>
      </w:r>
    </w:p>
    <w:bookmarkEnd w:id="994"/>
    <w:bookmarkStart w:name="z998" w:id="995"/>
    <w:p>
      <w:pPr>
        <w:spacing w:after="0"/>
        <w:ind w:left="0"/>
        <w:jc w:val="both"/>
      </w:pPr>
      <w:r>
        <w:rPr>
          <w:rFonts w:ascii="Times New Roman"/>
          <w:b w:val="false"/>
          <w:i w:val="false"/>
          <w:color w:val="000000"/>
          <w:sz w:val="28"/>
        </w:rPr>
        <w:t>
      1) десерт, шәй қасықтар;</w:t>
      </w:r>
    </w:p>
    <w:bookmarkEnd w:id="995"/>
    <w:bookmarkStart w:name="z999" w:id="996"/>
    <w:p>
      <w:pPr>
        <w:spacing w:after="0"/>
        <w:ind w:left="0"/>
        <w:jc w:val="both"/>
      </w:pPr>
      <w:r>
        <w:rPr>
          <w:rFonts w:ascii="Times New Roman"/>
          <w:b w:val="false"/>
          <w:i w:val="false"/>
          <w:color w:val="000000"/>
          <w:sz w:val="28"/>
        </w:rPr>
        <w:t>
      2) стопкалардың қарайтылған қабатын егеулеу.</w:t>
      </w:r>
    </w:p>
    <w:bookmarkEnd w:id="996"/>
    <w:bookmarkStart w:name="z1000" w:id="997"/>
    <w:p>
      <w:pPr>
        <w:spacing w:after="0"/>
        <w:ind w:left="0"/>
        <w:jc w:val="both"/>
      </w:pPr>
      <w:r>
        <w:rPr>
          <w:rFonts w:ascii="Times New Roman"/>
          <w:b w:val="false"/>
          <w:i w:val="false"/>
          <w:color w:val="000000"/>
          <w:sz w:val="28"/>
        </w:rPr>
        <w:t>
      Параграф 2. Қарайтылған күмісті егеулеуші, 4-разряд</w:t>
      </w:r>
    </w:p>
    <w:bookmarkEnd w:id="997"/>
    <w:bookmarkStart w:name="z1001" w:id="998"/>
    <w:p>
      <w:pPr>
        <w:spacing w:after="0"/>
        <w:ind w:left="0"/>
        <w:jc w:val="both"/>
      </w:pPr>
      <w:r>
        <w:rPr>
          <w:rFonts w:ascii="Times New Roman"/>
          <w:b w:val="false"/>
          <w:i w:val="false"/>
          <w:color w:val="000000"/>
          <w:sz w:val="28"/>
        </w:rPr>
        <w:t>
      205. Жұмыс сипаттамасы:</w:t>
      </w:r>
    </w:p>
    <w:bookmarkEnd w:id="998"/>
    <w:bookmarkStart w:name="z1002" w:id="999"/>
    <w:p>
      <w:pPr>
        <w:spacing w:after="0"/>
        <w:ind w:left="0"/>
        <w:jc w:val="both"/>
      </w:pPr>
      <w:r>
        <w:rPr>
          <w:rFonts w:ascii="Times New Roman"/>
          <w:b w:val="false"/>
          <w:i w:val="false"/>
          <w:color w:val="000000"/>
          <w:sz w:val="28"/>
        </w:rPr>
        <w:t>
      түсті және асыл тастардан жасалған орташа күрделіктегі конфигурациялы зергерлік және көркемөнер бұйымдарындағы қарайтылған күміс балқымасы қабатын егеулеу.</w:t>
      </w:r>
    </w:p>
    <w:bookmarkEnd w:id="999"/>
    <w:bookmarkStart w:name="z1003" w:id="1000"/>
    <w:p>
      <w:pPr>
        <w:spacing w:after="0"/>
        <w:ind w:left="0"/>
        <w:jc w:val="both"/>
      </w:pPr>
      <w:r>
        <w:rPr>
          <w:rFonts w:ascii="Times New Roman"/>
          <w:b w:val="false"/>
          <w:i w:val="false"/>
          <w:color w:val="000000"/>
          <w:sz w:val="28"/>
        </w:rPr>
        <w:t>
      206. Білуге тиіс:</w:t>
      </w:r>
    </w:p>
    <w:bookmarkEnd w:id="1000"/>
    <w:bookmarkStart w:name="z1004" w:id="1001"/>
    <w:p>
      <w:pPr>
        <w:spacing w:after="0"/>
        <w:ind w:left="0"/>
        <w:jc w:val="both"/>
      </w:pPr>
      <w:r>
        <w:rPr>
          <w:rFonts w:ascii="Times New Roman"/>
          <w:b w:val="false"/>
          <w:i w:val="false"/>
          <w:color w:val="000000"/>
          <w:sz w:val="28"/>
        </w:rPr>
        <w:t>
      орташа конфигурациялы қарайтылған күмістен жасалған зергерлік және көркемөнер бұйымдарын егеулеу жолдары.</w:t>
      </w:r>
    </w:p>
    <w:bookmarkEnd w:id="1001"/>
    <w:bookmarkStart w:name="z1005" w:id="1002"/>
    <w:p>
      <w:pPr>
        <w:spacing w:after="0"/>
        <w:ind w:left="0"/>
        <w:jc w:val="both"/>
      </w:pPr>
      <w:r>
        <w:rPr>
          <w:rFonts w:ascii="Times New Roman"/>
          <w:b w:val="false"/>
          <w:i w:val="false"/>
          <w:color w:val="000000"/>
          <w:sz w:val="28"/>
        </w:rPr>
        <w:t>
      207. Жұмыс үлгілері:</w:t>
      </w:r>
    </w:p>
    <w:bookmarkEnd w:id="1002"/>
    <w:bookmarkStart w:name="z1006" w:id="1003"/>
    <w:p>
      <w:pPr>
        <w:spacing w:after="0"/>
        <w:ind w:left="0"/>
        <w:jc w:val="both"/>
      </w:pPr>
      <w:r>
        <w:rPr>
          <w:rFonts w:ascii="Times New Roman"/>
          <w:b w:val="false"/>
          <w:i w:val="false"/>
          <w:color w:val="000000"/>
          <w:sz w:val="28"/>
        </w:rPr>
        <w:t>
      1) брошьтар, запонкалар;</w:t>
      </w:r>
    </w:p>
    <w:bookmarkEnd w:id="1003"/>
    <w:bookmarkStart w:name="z1007" w:id="1004"/>
    <w:p>
      <w:pPr>
        <w:spacing w:after="0"/>
        <w:ind w:left="0"/>
        <w:jc w:val="both"/>
      </w:pPr>
      <w:r>
        <w:rPr>
          <w:rFonts w:ascii="Times New Roman"/>
          <w:b w:val="false"/>
          <w:i w:val="false"/>
          <w:color w:val="000000"/>
          <w:sz w:val="28"/>
        </w:rPr>
        <w:t>
      2) ұстағанның астындағы қарайтылған қабатын егеулеу.</w:t>
      </w:r>
    </w:p>
    <w:bookmarkEnd w:id="1004"/>
    <w:bookmarkStart w:name="z1008" w:id="1005"/>
    <w:p>
      <w:pPr>
        <w:spacing w:after="0"/>
        <w:ind w:left="0"/>
        <w:jc w:val="both"/>
      </w:pPr>
      <w:r>
        <w:rPr>
          <w:rFonts w:ascii="Times New Roman"/>
          <w:b w:val="false"/>
          <w:i w:val="false"/>
          <w:color w:val="000000"/>
          <w:sz w:val="28"/>
        </w:rPr>
        <w:t>
      Параграф 3. Қарайтылған күмісті егеулеуші, 5-разряд</w:t>
      </w:r>
    </w:p>
    <w:bookmarkEnd w:id="1005"/>
    <w:bookmarkStart w:name="z1009" w:id="1006"/>
    <w:p>
      <w:pPr>
        <w:spacing w:after="0"/>
        <w:ind w:left="0"/>
        <w:jc w:val="both"/>
      </w:pPr>
      <w:r>
        <w:rPr>
          <w:rFonts w:ascii="Times New Roman"/>
          <w:b w:val="false"/>
          <w:i w:val="false"/>
          <w:color w:val="000000"/>
          <w:sz w:val="28"/>
        </w:rPr>
        <w:t>
      208. Жұмыс сипаттамасы:</w:t>
      </w:r>
    </w:p>
    <w:bookmarkEnd w:id="1006"/>
    <w:bookmarkStart w:name="z1010" w:id="1007"/>
    <w:p>
      <w:pPr>
        <w:spacing w:after="0"/>
        <w:ind w:left="0"/>
        <w:jc w:val="both"/>
      </w:pPr>
      <w:r>
        <w:rPr>
          <w:rFonts w:ascii="Times New Roman"/>
          <w:b w:val="false"/>
          <w:i w:val="false"/>
          <w:color w:val="000000"/>
          <w:sz w:val="28"/>
        </w:rPr>
        <w:t>
      түсті және асыл тастардан жасалған күрделі конфигурациялы зергерлік және көркемөнер бұйымдарындағы қарайтылған күміс балқымасы қабатын егеулеу.</w:t>
      </w:r>
    </w:p>
    <w:bookmarkEnd w:id="1007"/>
    <w:bookmarkStart w:name="z1011" w:id="1008"/>
    <w:p>
      <w:pPr>
        <w:spacing w:after="0"/>
        <w:ind w:left="0"/>
        <w:jc w:val="both"/>
      </w:pPr>
      <w:r>
        <w:rPr>
          <w:rFonts w:ascii="Times New Roman"/>
          <w:b w:val="false"/>
          <w:i w:val="false"/>
          <w:color w:val="000000"/>
          <w:sz w:val="28"/>
        </w:rPr>
        <w:t>
      209. Білуге тиіс:</w:t>
      </w:r>
    </w:p>
    <w:bookmarkEnd w:id="1008"/>
    <w:bookmarkStart w:name="z1012" w:id="1009"/>
    <w:p>
      <w:pPr>
        <w:spacing w:after="0"/>
        <w:ind w:left="0"/>
        <w:jc w:val="both"/>
      </w:pPr>
      <w:r>
        <w:rPr>
          <w:rFonts w:ascii="Times New Roman"/>
          <w:b w:val="false"/>
          <w:i w:val="false"/>
          <w:color w:val="000000"/>
          <w:sz w:val="28"/>
        </w:rPr>
        <w:t>
      күрделі конфигурациялы қарайтылған күмістен жасалған зергерлік және көркемөнер бұйымдарын егеулеу жолдары.</w:t>
      </w:r>
    </w:p>
    <w:bookmarkEnd w:id="1009"/>
    <w:bookmarkStart w:name="z1013" w:id="1010"/>
    <w:p>
      <w:pPr>
        <w:spacing w:after="0"/>
        <w:ind w:left="0"/>
        <w:jc w:val="both"/>
      </w:pPr>
      <w:r>
        <w:rPr>
          <w:rFonts w:ascii="Times New Roman"/>
          <w:b w:val="false"/>
          <w:i w:val="false"/>
          <w:color w:val="000000"/>
          <w:sz w:val="28"/>
        </w:rPr>
        <w:t>
      210. Жұмыс үлгілері:</w:t>
      </w:r>
    </w:p>
    <w:bookmarkEnd w:id="1010"/>
    <w:bookmarkStart w:name="z1014" w:id="1011"/>
    <w:p>
      <w:pPr>
        <w:spacing w:after="0"/>
        <w:ind w:left="0"/>
        <w:jc w:val="both"/>
      </w:pPr>
      <w:r>
        <w:rPr>
          <w:rFonts w:ascii="Times New Roman"/>
          <w:b w:val="false"/>
          <w:i w:val="false"/>
          <w:color w:val="000000"/>
          <w:sz w:val="28"/>
        </w:rPr>
        <w:t>
      1) құмыралар, кубоктардың қарайтылған қабатын егеулеу.</w:t>
      </w:r>
    </w:p>
    <w:bookmarkEnd w:id="1011"/>
    <w:bookmarkStart w:name="z1015" w:id="1012"/>
    <w:p>
      <w:pPr>
        <w:spacing w:after="0"/>
        <w:ind w:left="0"/>
        <w:jc w:val="both"/>
      </w:pPr>
      <w:r>
        <w:rPr>
          <w:rFonts w:ascii="Times New Roman"/>
          <w:b w:val="false"/>
          <w:i w:val="false"/>
          <w:color w:val="000000"/>
          <w:sz w:val="28"/>
        </w:rPr>
        <w:t>
      27. Тас іріктеуші</w:t>
      </w:r>
    </w:p>
    <w:bookmarkEnd w:id="1012"/>
    <w:bookmarkStart w:name="z1016" w:id="1013"/>
    <w:p>
      <w:pPr>
        <w:spacing w:after="0"/>
        <w:ind w:left="0"/>
        <w:jc w:val="both"/>
      </w:pPr>
      <w:r>
        <w:rPr>
          <w:rFonts w:ascii="Times New Roman"/>
          <w:b w:val="false"/>
          <w:i w:val="false"/>
          <w:color w:val="000000"/>
          <w:sz w:val="28"/>
        </w:rPr>
        <w:t>
      Параграф 1. Тас іріктеуші, 3-разряд</w:t>
      </w:r>
    </w:p>
    <w:bookmarkEnd w:id="1013"/>
    <w:bookmarkStart w:name="z1017" w:id="1014"/>
    <w:p>
      <w:pPr>
        <w:spacing w:after="0"/>
        <w:ind w:left="0"/>
        <w:jc w:val="both"/>
      </w:pPr>
      <w:r>
        <w:rPr>
          <w:rFonts w:ascii="Times New Roman"/>
          <w:b w:val="false"/>
          <w:i w:val="false"/>
          <w:color w:val="000000"/>
          <w:sz w:val="28"/>
        </w:rPr>
        <w:t>
      211. Жұмыс сипаттамасы:</w:t>
      </w:r>
    </w:p>
    <w:bookmarkEnd w:id="1014"/>
    <w:bookmarkStart w:name="z1018" w:id="1015"/>
    <w:p>
      <w:pPr>
        <w:spacing w:after="0"/>
        <w:ind w:left="0"/>
        <w:jc w:val="both"/>
      </w:pPr>
      <w:r>
        <w:rPr>
          <w:rFonts w:ascii="Times New Roman"/>
          <w:b w:val="false"/>
          <w:i w:val="false"/>
          <w:color w:val="000000"/>
          <w:sz w:val="28"/>
        </w:rPr>
        <w:t>
      өңделетін, жартылай бағалы және асыл тастарды егеулеуден алдын сурет, түсі, физикалық-химиялық қасиеттері бойынша іріктеу:</w:t>
      </w:r>
    </w:p>
    <w:bookmarkEnd w:id="1015"/>
    <w:bookmarkStart w:name="z1019" w:id="1016"/>
    <w:p>
      <w:pPr>
        <w:spacing w:after="0"/>
        <w:ind w:left="0"/>
        <w:jc w:val="both"/>
      </w:pPr>
      <w:r>
        <w:rPr>
          <w:rFonts w:ascii="Times New Roman"/>
          <w:b w:val="false"/>
          <w:i w:val="false"/>
          <w:color w:val="000000"/>
          <w:sz w:val="28"/>
        </w:rPr>
        <w:t>
      тастан жасалған зергерлік және көркемөнер бұйымдарын жасауға арналған пластиналарды іріктеу:</w:t>
      </w:r>
    </w:p>
    <w:bookmarkEnd w:id="1016"/>
    <w:bookmarkStart w:name="z1020" w:id="1017"/>
    <w:p>
      <w:pPr>
        <w:spacing w:after="0"/>
        <w:ind w:left="0"/>
        <w:jc w:val="both"/>
      </w:pPr>
      <w:r>
        <w:rPr>
          <w:rFonts w:ascii="Times New Roman"/>
          <w:b w:val="false"/>
          <w:i w:val="false"/>
          <w:color w:val="000000"/>
          <w:sz w:val="28"/>
        </w:rPr>
        <w:t>
      егеулеуден алдын пластиналарды белгілеу;</w:t>
      </w:r>
    </w:p>
    <w:bookmarkEnd w:id="1017"/>
    <w:bookmarkStart w:name="z1021" w:id="1018"/>
    <w:p>
      <w:pPr>
        <w:spacing w:after="0"/>
        <w:ind w:left="0"/>
        <w:jc w:val="both"/>
      </w:pPr>
      <w:r>
        <w:rPr>
          <w:rFonts w:ascii="Times New Roman"/>
          <w:b w:val="false"/>
          <w:i w:val="false"/>
          <w:color w:val="000000"/>
          <w:sz w:val="28"/>
        </w:rPr>
        <w:t>
      зергерлік және көркемөнер бұйымдарының даяр қондырғыларын мөлшері және салмағы бойынша жұптап іріктеу.</w:t>
      </w:r>
    </w:p>
    <w:bookmarkEnd w:id="1018"/>
    <w:bookmarkStart w:name="z1022" w:id="1019"/>
    <w:p>
      <w:pPr>
        <w:spacing w:after="0"/>
        <w:ind w:left="0"/>
        <w:jc w:val="both"/>
      </w:pPr>
      <w:r>
        <w:rPr>
          <w:rFonts w:ascii="Times New Roman"/>
          <w:b w:val="false"/>
          <w:i w:val="false"/>
          <w:color w:val="000000"/>
          <w:sz w:val="28"/>
        </w:rPr>
        <w:t>
      212. Білуге тиіс:</w:t>
      </w:r>
    </w:p>
    <w:bookmarkEnd w:id="1019"/>
    <w:bookmarkStart w:name="z1023" w:id="1020"/>
    <w:p>
      <w:pPr>
        <w:spacing w:after="0"/>
        <w:ind w:left="0"/>
        <w:jc w:val="both"/>
      </w:pPr>
      <w:r>
        <w:rPr>
          <w:rFonts w:ascii="Times New Roman"/>
          <w:b w:val="false"/>
          <w:i w:val="false"/>
          <w:color w:val="000000"/>
          <w:sz w:val="28"/>
        </w:rPr>
        <w:t>
      тастар мен пластиналарды іріктеу ережесі;</w:t>
      </w:r>
    </w:p>
    <w:bookmarkEnd w:id="1020"/>
    <w:bookmarkStart w:name="z1024" w:id="1021"/>
    <w:p>
      <w:pPr>
        <w:spacing w:after="0"/>
        <w:ind w:left="0"/>
        <w:jc w:val="both"/>
      </w:pPr>
      <w:r>
        <w:rPr>
          <w:rFonts w:ascii="Times New Roman"/>
          <w:b w:val="false"/>
          <w:i w:val="false"/>
          <w:color w:val="000000"/>
          <w:sz w:val="28"/>
        </w:rPr>
        <w:t>
      пластиналарды белгілеу жолдары, түрлі тастарға қойылатын техникалық талаптар, тастардың физикалық-механикалық және құрылымдық қасиеттері;</w:t>
      </w:r>
    </w:p>
    <w:bookmarkEnd w:id="1021"/>
    <w:bookmarkStart w:name="z1025" w:id="1022"/>
    <w:p>
      <w:pPr>
        <w:spacing w:after="0"/>
        <w:ind w:left="0"/>
        <w:jc w:val="both"/>
      </w:pPr>
      <w:r>
        <w:rPr>
          <w:rFonts w:ascii="Times New Roman"/>
          <w:b w:val="false"/>
          <w:i w:val="false"/>
          <w:color w:val="000000"/>
          <w:sz w:val="28"/>
        </w:rPr>
        <w:t>
      минерал кесектерін егеулеу және қондырғыларды қырлау процесі;</w:t>
      </w:r>
    </w:p>
    <w:bookmarkEnd w:id="1022"/>
    <w:bookmarkStart w:name="z1026" w:id="1023"/>
    <w:p>
      <w:pPr>
        <w:spacing w:after="0"/>
        <w:ind w:left="0"/>
        <w:jc w:val="both"/>
      </w:pPr>
      <w:r>
        <w:rPr>
          <w:rFonts w:ascii="Times New Roman"/>
          <w:b w:val="false"/>
          <w:i w:val="false"/>
          <w:color w:val="000000"/>
          <w:sz w:val="28"/>
        </w:rPr>
        <w:t>
      тастың табиғи суретін және барынша аз қалдық қалдыра отырып егеулеу ережесі;</w:t>
      </w:r>
    </w:p>
    <w:bookmarkEnd w:id="1023"/>
    <w:bookmarkStart w:name="z1027" w:id="1024"/>
    <w:p>
      <w:pPr>
        <w:spacing w:after="0"/>
        <w:ind w:left="0"/>
        <w:jc w:val="both"/>
      </w:pPr>
      <w:r>
        <w:rPr>
          <w:rFonts w:ascii="Times New Roman"/>
          <w:b w:val="false"/>
          <w:i w:val="false"/>
          <w:color w:val="000000"/>
          <w:sz w:val="28"/>
        </w:rPr>
        <w:t>
      тас өңдеу шектері.</w:t>
      </w:r>
    </w:p>
    <w:bookmarkEnd w:id="1024"/>
    <w:bookmarkStart w:name="z1028" w:id="1025"/>
    <w:p>
      <w:pPr>
        <w:spacing w:after="0"/>
        <w:ind w:left="0"/>
        <w:jc w:val="both"/>
      </w:pPr>
      <w:r>
        <w:rPr>
          <w:rFonts w:ascii="Times New Roman"/>
          <w:b w:val="false"/>
          <w:i w:val="false"/>
          <w:color w:val="000000"/>
          <w:sz w:val="28"/>
        </w:rPr>
        <w:t>
      Параграф 2. Тас іріктеуші, 4-разряд</w:t>
      </w:r>
    </w:p>
    <w:bookmarkEnd w:id="1025"/>
    <w:bookmarkStart w:name="z1029" w:id="1026"/>
    <w:p>
      <w:pPr>
        <w:spacing w:after="0"/>
        <w:ind w:left="0"/>
        <w:jc w:val="both"/>
      </w:pPr>
      <w:r>
        <w:rPr>
          <w:rFonts w:ascii="Times New Roman"/>
          <w:b w:val="false"/>
          <w:i w:val="false"/>
          <w:color w:val="000000"/>
          <w:sz w:val="28"/>
        </w:rPr>
        <w:t>
      213. Жұмыс сипаттамасы:</w:t>
      </w:r>
    </w:p>
    <w:bookmarkEnd w:id="1026"/>
    <w:bookmarkStart w:name="z1030" w:id="1027"/>
    <w:p>
      <w:pPr>
        <w:spacing w:after="0"/>
        <w:ind w:left="0"/>
        <w:jc w:val="both"/>
      </w:pPr>
      <w:r>
        <w:rPr>
          <w:rFonts w:ascii="Times New Roman"/>
          <w:b w:val="false"/>
          <w:i w:val="false"/>
          <w:color w:val="000000"/>
          <w:sz w:val="28"/>
        </w:rPr>
        <w:t>
      тастарды бетінің сапасына, көлеміне, түсі мен суретіне қарай оларды егейтін жерге апару үшін қазылған жерінде немесе дайындау орнында іріктеу;</w:t>
      </w:r>
    </w:p>
    <w:bookmarkEnd w:id="1027"/>
    <w:bookmarkStart w:name="z1031" w:id="1028"/>
    <w:p>
      <w:pPr>
        <w:spacing w:after="0"/>
        <w:ind w:left="0"/>
        <w:jc w:val="both"/>
      </w:pPr>
      <w:r>
        <w:rPr>
          <w:rFonts w:ascii="Times New Roman"/>
          <w:b w:val="false"/>
          <w:i w:val="false"/>
          <w:color w:val="000000"/>
          <w:sz w:val="28"/>
        </w:rPr>
        <w:t>
      жеткізушіден тастарды қабылдау алдын іріктеу және сұрыптау, табиғи суреті мен түс гаммасын анықтау;</w:t>
      </w:r>
    </w:p>
    <w:bookmarkEnd w:id="1028"/>
    <w:bookmarkStart w:name="z1032" w:id="1029"/>
    <w:p>
      <w:pPr>
        <w:spacing w:after="0"/>
        <w:ind w:left="0"/>
        <w:jc w:val="both"/>
      </w:pPr>
      <w:r>
        <w:rPr>
          <w:rFonts w:ascii="Times New Roman"/>
          <w:b w:val="false"/>
          <w:i w:val="false"/>
          <w:color w:val="000000"/>
          <w:sz w:val="28"/>
        </w:rPr>
        <w:t>
      бұйымның формасына сәйкес берілген мөлшер бойынша қондырғыларға тегістелген пластиналарды белгілеу;</w:t>
      </w:r>
    </w:p>
    <w:bookmarkEnd w:id="1029"/>
    <w:bookmarkStart w:name="z1033" w:id="1030"/>
    <w:p>
      <w:pPr>
        <w:spacing w:after="0"/>
        <w:ind w:left="0"/>
        <w:jc w:val="both"/>
      </w:pPr>
      <w:r>
        <w:rPr>
          <w:rFonts w:ascii="Times New Roman"/>
          <w:b w:val="false"/>
          <w:i w:val="false"/>
          <w:color w:val="000000"/>
          <w:sz w:val="28"/>
        </w:rPr>
        <w:t>
      зергерлік және көркемөнер бұйымдарының даяр қондырғыларын тастың түсіне және суретіне қарай іріктеу.</w:t>
      </w:r>
    </w:p>
    <w:bookmarkEnd w:id="1030"/>
    <w:bookmarkStart w:name="z1034" w:id="1031"/>
    <w:p>
      <w:pPr>
        <w:spacing w:after="0"/>
        <w:ind w:left="0"/>
        <w:jc w:val="both"/>
      </w:pPr>
      <w:r>
        <w:rPr>
          <w:rFonts w:ascii="Times New Roman"/>
          <w:b w:val="false"/>
          <w:i w:val="false"/>
          <w:color w:val="000000"/>
          <w:sz w:val="28"/>
        </w:rPr>
        <w:t>
      214. Білуге тиіс:</w:t>
      </w:r>
    </w:p>
    <w:bookmarkEnd w:id="1031"/>
    <w:bookmarkStart w:name="z1035" w:id="1032"/>
    <w:p>
      <w:pPr>
        <w:spacing w:after="0"/>
        <w:ind w:left="0"/>
        <w:jc w:val="both"/>
      </w:pPr>
      <w:r>
        <w:rPr>
          <w:rFonts w:ascii="Times New Roman"/>
          <w:b w:val="false"/>
          <w:i w:val="false"/>
          <w:color w:val="000000"/>
          <w:sz w:val="28"/>
        </w:rPr>
        <w:t>
      жартылай бағалы және асыл тастардың түрлері, оларды айқындау тәсілдері;</w:t>
      </w:r>
    </w:p>
    <w:bookmarkEnd w:id="1032"/>
    <w:bookmarkStart w:name="z1036" w:id="1033"/>
    <w:p>
      <w:pPr>
        <w:spacing w:after="0"/>
        <w:ind w:left="0"/>
        <w:jc w:val="both"/>
      </w:pPr>
      <w:r>
        <w:rPr>
          <w:rFonts w:ascii="Times New Roman"/>
          <w:b w:val="false"/>
          <w:i w:val="false"/>
          <w:color w:val="000000"/>
          <w:sz w:val="28"/>
        </w:rPr>
        <w:t>
      табиғи тастарды синтетикалық тастардың айыру, тастың оптикалық қасиеті;</w:t>
      </w:r>
    </w:p>
    <w:bookmarkEnd w:id="1033"/>
    <w:bookmarkStart w:name="z1037" w:id="1034"/>
    <w:p>
      <w:pPr>
        <w:spacing w:after="0"/>
        <w:ind w:left="0"/>
        <w:jc w:val="both"/>
      </w:pPr>
      <w:r>
        <w:rPr>
          <w:rFonts w:ascii="Times New Roman"/>
          <w:b w:val="false"/>
          <w:i w:val="false"/>
          <w:color w:val="000000"/>
          <w:sz w:val="28"/>
        </w:rPr>
        <w:t>
      қырлау теориясы негіздері.</w:t>
      </w:r>
    </w:p>
    <w:bookmarkEnd w:id="1034"/>
    <w:bookmarkStart w:name="z1038" w:id="1035"/>
    <w:p>
      <w:pPr>
        <w:spacing w:after="0"/>
        <w:ind w:left="0"/>
        <w:jc w:val="both"/>
      </w:pPr>
      <w:r>
        <w:rPr>
          <w:rFonts w:ascii="Times New Roman"/>
          <w:b w:val="false"/>
          <w:i w:val="false"/>
          <w:color w:val="000000"/>
          <w:sz w:val="28"/>
        </w:rPr>
        <w:t>
      28. Эмаль бойынша фотобаспашы</w:t>
      </w:r>
    </w:p>
    <w:bookmarkEnd w:id="1035"/>
    <w:bookmarkStart w:name="z1039" w:id="1036"/>
    <w:p>
      <w:pPr>
        <w:spacing w:after="0"/>
        <w:ind w:left="0"/>
        <w:jc w:val="both"/>
      </w:pPr>
      <w:r>
        <w:rPr>
          <w:rFonts w:ascii="Times New Roman"/>
          <w:b w:val="false"/>
          <w:i w:val="false"/>
          <w:color w:val="000000"/>
          <w:sz w:val="28"/>
        </w:rPr>
        <w:t>
      Параграф 1.Эмаль бойынша фотобаспашы, 1-разряд</w:t>
      </w:r>
    </w:p>
    <w:bookmarkEnd w:id="1036"/>
    <w:bookmarkStart w:name="z1040" w:id="1037"/>
    <w:p>
      <w:pPr>
        <w:spacing w:after="0"/>
        <w:ind w:left="0"/>
        <w:jc w:val="both"/>
      </w:pPr>
      <w:r>
        <w:rPr>
          <w:rFonts w:ascii="Times New Roman"/>
          <w:b w:val="false"/>
          <w:i w:val="false"/>
          <w:color w:val="000000"/>
          <w:sz w:val="28"/>
        </w:rPr>
        <w:t>
      215. Жұмыс сипаттамасы:</w:t>
      </w:r>
    </w:p>
    <w:bookmarkEnd w:id="1037"/>
    <w:bookmarkStart w:name="z1041" w:id="1038"/>
    <w:p>
      <w:pPr>
        <w:spacing w:after="0"/>
        <w:ind w:left="0"/>
        <w:jc w:val="both"/>
      </w:pPr>
      <w:r>
        <w:rPr>
          <w:rFonts w:ascii="Times New Roman"/>
          <w:b w:val="false"/>
          <w:i w:val="false"/>
          <w:color w:val="000000"/>
          <w:sz w:val="28"/>
        </w:rPr>
        <w:t>
      зергерлік және көркемөнер бұйымдары мен қондырғылардың эмаль бетіне контактілі әдіспен кейіннен муфта пештерінде күйдіре отырып жарық сезгіш эмульсия мен керамикалық бояуды пайдалана отырып графикалық бір тонды сурет салу.</w:t>
      </w:r>
    </w:p>
    <w:bookmarkEnd w:id="1038"/>
    <w:bookmarkStart w:name="z1042" w:id="1039"/>
    <w:p>
      <w:pPr>
        <w:spacing w:after="0"/>
        <w:ind w:left="0"/>
        <w:jc w:val="both"/>
      </w:pPr>
      <w:r>
        <w:rPr>
          <w:rFonts w:ascii="Times New Roman"/>
          <w:b w:val="false"/>
          <w:i w:val="false"/>
          <w:color w:val="000000"/>
          <w:sz w:val="28"/>
        </w:rPr>
        <w:t>
      216. Білуге тиіс:</w:t>
      </w:r>
    </w:p>
    <w:bookmarkEnd w:id="1039"/>
    <w:bookmarkStart w:name="z1043" w:id="1040"/>
    <w:p>
      <w:pPr>
        <w:spacing w:after="0"/>
        <w:ind w:left="0"/>
        <w:jc w:val="both"/>
      </w:pPr>
      <w:r>
        <w:rPr>
          <w:rFonts w:ascii="Times New Roman"/>
          <w:b w:val="false"/>
          <w:i w:val="false"/>
          <w:color w:val="000000"/>
          <w:sz w:val="28"/>
        </w:rPr>
        <w:t>
      сурет салу жолдары;</w:t>
      </w:r>
    </w:p>
    <w:bookmarkEnd w:id="1040"/>
    <w:bookmarkStart w:name="z1044" w:id="1041"/>
    <w:p>
      <w:pPr>
        <w:spacing w:after="0"/>
        <w:ind w:left="0"/>
        <w:jc w:val="both"/>
      </w:pPr>
      <w:r>
        <w:rPr>
          <w:rFonts w:ascii="Times New Roman"/>
          <w:b w:val="false"/>
          <w:i w:val="false"/>
          <w:color w:val="000000"/>
          <w:sz w:val="28"/>
        </w:rPr>
        <w:t>
      жарық сезгіш эмульсияның құрамы мен химиялық қасиеті, оны әзірлеу ережесі;</w:t>
      </w:r>
    </w:p>
    <w:bookmarkEnd w:id="1041"/>
    <w:bookmarkStart w:name="z1045" w:id="1042"/>
    <w:p>
      <w:pPr>
        <w:spacing w:after="0"/>
        <w:ind w:left="0"/>
        <w:jc w:val="both"/>
      </w:pPr>
      <w:r>
        <w:rPr>
          <w:rFonts w:ascii="Times New Roman"/>
          <w:b w:val="false"/>
          <w:i w:val="false"/>
          <w:color w:val="000000"/>
          <w:sz w:val="28"/>
        </w:rPr>
        <w:t>
      муфта пешінде күйдіру режимі, оның құрылымы мен пайдалану ережесі.</w:t>
      </w:r>
    </w:p>
    <w:bookmarkEnd w:id="1042"/>
    <w:bookmarkStart w:name="z1046" w:id="1043"/>
    <w:p>
      <w:pPr>
        <w:spacing w:after="0"/>
        <w:ind w:left="0"/>
        <w:jc w:val="both"/>
      </w:pPr>
      <w:r>
        <w:rPr>
          <w:rFonts w:ascii="Times New Roman"/>
          <w:b w:val="false"/>
          <w:i w:val="false"/>
          <w:color w:val="000000"/>
          <w:sz w:val="28"/>
        </w:rPr>
        <w:t>
      Параграф 2. Эмаль бойынша фотобаспашы, 2-разряд</w:t>
      </w:r>
    </w:p>
    <w:bookmarkEnd w:id="1043"/>
    <w:bookmarkStart w:name="z1047" w:id="1044"/>
    <w:p>
      <w:pPr>
        <w:spacing w:after="0"/>
        <w:ind w:left="0"/>
        <w:jc w:val="both"/>
      </w:pPr>
      <w:r>
        <w:rPr>
          <w:rFonts w:ascii="Times New Roman"/>
          <w:b w:val="false"/>
          <w:i w:val="false"/>
          <w:color w:val="000000"/>
          <w:sz w:val="28"/>
        </w:rPr>
        <w:t>
      217. Жұмыс сипаттамасы:</w:t>
      </w:r>
    </w:p>
    <w:bookmarkEnd w:id="1044"/>
    <w:bookmarkStart w:name="z1048" w:id="1045"/>
    <w:p>
      <w:pPr>
        <w:spacing w:after="0"/>
        <w:ind w:left="0"/>
        <w:jc w:val="both"/>
      </w:pPr>
      <w:r>
        <w:rPr>
          <w:rFonts w:ascii="Times New Roman"/>
          <w:b w:val="false"/>
          <w:i w:val="false"/>
          <w:color w:val="000000"/>
          <w:sz w:val="28"/>
        </w:rPr>
        <w:t>
      зергерлік және көркемөнер бұйымдары мен қондырғылардың эмаль бетіне контактілі әдіспен кейіннен муфта пештерінде күйдіре отырып жарық сезгіш эмульсия мен керамикалық бояуды пайдалана отырып графикалық көп тонды сурет салу;</w:t>
      </w:r>
    </w:p>
    <w:bookmarkEnd w:id="1045"/>
    <w:bookmarkStart w:name="z1049" w:id="1046"/>
    <w:p>
      <w:pPr>
        <w:spacing w:after="0"/>
        <w:ind w:left="0"/>
        <w:jc w:val="both"/>
      </w:pPr>
      <w:r>
        <w:rPr>
          <w:rFonts w:ascii="Times New Roman"/>
          <w:b w:val="false"/>
          <w:i w:val="false"/>
          <w:color w:val="000000"/>
          <w:sz w:val="28"/>
        </w:rPr>
        <w:t>
      миниатюралар әзірлеу.</w:t>
      </w:r>
    </w:p>
    <w:bookmarkEnd w:id="1046"/>
    <w:bookmarkStart w:name="z1050" w:id="1047"/>
    <w:p>
      <w:pPr>
        <w:spacing w:after="0"/>
        <w:ind w:left="0"/>
        <w:jc w:val="both"/>
      </w:pPr>
      <w:r>
        <w:rPr>
          <w:rFonts w:ascii="Times New Roman"/>
          <w:b w:val="false"/>
          <w:i w:val="false"/>
          <w:color w:val="000000"/>
          <w:sz w:val="28"/>
        </w:rPr>
        <w:t>
      218. Білуге тиіс:</w:t>
      </w:r>
    </w:p>
    <w:bookmarkEnd w:id="1047"/>
    <w:bookmarkStart w:name="z1051" w:id="1048"/>
    <w:p>
      <w:pPr>
        <w:spacing w:after="0"/>
        <w:ind w:left="0"/>
        <w:jc w:val="both"/>
      </w:pPr>
      <w:r>
        <w:rPr>
          <w:rFonts w:ascii="Times New Roman"/>
          <w:b w:val="false"/>
          <w:i w:val="false"/>
          <w:color w:val="000000"/>
          <w:sz w:val="28"/>
        </w:rPr>
        <w:t>
      жарық көзінде экспонирлеу және сурет салу процестерін реттеу режимдері;</w:t>
      </w:r>
    </w:p>
    <w:bookmarkEnd w:id="1048"/>
    <w:bookmarkStart w:name="z1052" w:id="1049"/>
    <w:p>
      <w:pPr>
        <w:spacing w:after="0"/>
        <w:ind w:left="0"/>
        <w:jc w:val="both"/>
      </w:pPr>
      <w:r>
        <w:rPr>
          <w:rFonts w:ascii="Times New Roman"/>
          <w:b w:val="false"/>
          <w:i w:val="false"/>
          <w:color w:val="000000"/>
          <w:sz w:val="28"/>
        </w:rPr>
        <w:t>
      керамикалық бояулардың құрамы, химиялық қасиеті;</w:t>
      </w:r>
    </w:p>
    <w:bookmarkEnd w:id="1049"/>
    <w:bookmarkStart w:name="z1053" w:id="1050"/>
    <w:p>
      <w:pPr>
        <w:spacing w:after="0"/>
        <w:ind w:left="0"/>
        <w:jc w:val="both"/>
      </w:pPr>
      <w:r>
        <w:rPr>
          <w:rFonts w:ascii="Times New Roman"/>
          <w:b w:val="false"/>
          <w:i w:val="false"/>
          <w:color w:val="000000"/>
          <w:sz w:val="28"/>
        </w:rPr>
        <w:t>
      оларды эмальмен араластыру, күйдіру ерекшеліктері мен күйдіргеннен кейін олардың өзгеру сипаты, көп тонды сурет эмалын күйдіруде муфта пешінің жұмысын реттеу ережесі.</w:t>
      </w:r>
    </w:p>
    <w:bookmarkEnd w:id="1050"/>
    <w:bookmarkStart w:name="z1054" w:id="1051"/>
    <w:p>
      <w:pPr>
        <w:spacing w:after="0"/>
        <w:ind w:left="0"/>
        <w:jc w:val="both"/>
      </w:pPr>
      <w:r>
        <w:rPr>
          <w:rFonts w:ascii="Times New Roman"/>
          <w:b w:val="false"/>
          <w:i w:val="false"/>
          <w:color w:val="000000"/>
          <w:sz w:val="28"/>
        </w:rPr>
        <w:t>
      29. Эмаль бойынша көркем суретші</w:t>
      </w:r>
    </w:p>
    <w:bookmarkEnd w:id="1051"/>
    <w:bookmarkStart w:name="z1055" w:id="1052"/>
    <w:p>
      <w:pPr>
        <w:spacing w:after="0"/>
        <w:ind w:left="0"/>
        <w:jc w:val="both"/>
      </w:pPr>
      <w:r>
        <w:rPr>
          <w:rFonts w:ascii="Times New Roman"/>
          <w:b w:val="false"/>
          <w:i w:val="false"/>
          <w:color w:val="000000"/>
          <w:sz w:val="28"/>
        </w:rPr>
        <w:t>
      Параграф 1. Эмаль бойынша көркем суретші, 3-разряд</w:t>
      </w:r>
    </w:p>
    <w:bookmarkEnd w:id="1052"/>
    <w:bookmarkStart w:name="z1056" w:id="1053"/>
    <w:p>
      <w:pPr>
        <w:spacing w:after="0"/>
        <w:ind w:left="0"/>
        <w:jc w:val="both"/>
      </w:pPr>
      <w:r>
        <w:rPr>
          <w:rFonts w:ascii="Times New Roman"/>
          <w:b w:val="false"/>
          <w:i w:val="false"/>
          <w:color w:val="000000"/>
          <w:sz w:val="28"/>
        </w:rPr>
        <w:t>
      219. Жұмыс сипаттамасы:</w:t>
      </w:r>
    </w:p>
    <w:bookmarkEnd w:id="1053"/>
    <w:bookmarkStart w:name="z1057" w:id="1054"/>
    <w:p>
      <w:pPr>
        <w:spacing w:after="0"/>
        <w:ind w:left="0"/>
        <w:jc w:val="both"/>
      </w:pPr>
      <w:r>
        <w:rPr>
          <w:rFonts w:ascii="Times New Roman"/>
          <w:b w:val="false"/>
          <w:i w:val="false"/>
          <w:color w:val="000000"/>
          <w:sz w:val="28"/>
        </w:rPr>
        <w:t>
      арнайы аспаптар мен материалдарды пайдаланып 3-5 түстегі қарапайым фото дайындамалар мен графикалық суреттердің эмаль бетіне үлгі бойынша көркем сурет салу;</w:t>
      </w:r>
    </w:p>
    <w:bookmarkEnd w:id="1054"/>
    <w:bookmarkStart w:name="z1058" w:id="1055"/>
    <w:p>
      <w:pPr>
        <w:spacing w:after="0"/>
        <w:ind w:left="0"/>
        <w:jc w:val="both"/>
      </w:pPr>
      <w:r>
        <w:rPr>
          <w:rFonts w:ascii="Times New Roman"/>
          <w:b w:val="false"/>
          <w:i w:val="false"/>
          <w:color w:val="000000"/>
          <w:sz w:val="28"/>
        </w:rPr>
        <w:t>
      қарапайым контурлы суреттердің ағарған пластинкалы эмаль бетіне даяр үлгіні салу.</w:t>
      </w:r>
    </w:p>
    <w:bookmarkEnd w:id="1055"/>
    <w:bookmarkStart w:name="z1059" w:id="1056"/>
    <w:p>
      <w:pPr>
        <w:spacing w:after="0"/>
        <w:ind w:left="0"/>
        <w:jc w:val="both"/>
      </w:pPr>
      <w:r>
        <w:rPr>
          <w:rFonts w:ascii="Times New Roman"/>
          <w:b w:val="false"/>
          <w:i w:val="false"/>
          <w:color w:val="000000"/>
          <w:sz w:val="28"/>
        </w:rPr>
        <w:t>
      220. Білуге тиіс:</w:t>
      </w:r>
    </w:p>
    <w:bookmarkEnd w:id="1056"/>
    <w:bookmarkStart w:name="z1060" w:id="1057"/>
    <w:p>
      <w:pPr>
        <w:spacing w:after="0"/>
        <w:ind w:left="0"/>
        <w:jc w:val="both"/>
      </w:pPr>
      <w:r>
        <w:rPr>
          <w:rFonts w:ascii="Times New Roman"/>
          <w:b w:val="false"/>
          <w:i w:val="false"/>
          <w:color w:val="000000"/>
          <w:sz w:val="28"/>
        </w:rPr>
        <w:t>
      қағаздан эмаль бетке контурлы суреттерді аудару және қылқаламмен финифтянды бояу жағу әдістері;</w:t>
      </w:r>
    </w:p>
    <w:bookmarkEnd w:id="1057"/>
    <w:bookmarkStart w:name="z1061" w:id="1058"/>
    <w:p>
      <w:pPr>
        <w:spacing w:after="0"/>
        <w:ind w:left="0"/>
        <w:jc w:val="both"/>
      </w:pPr>
      <w:r>
        <w:rPr>
          <w:rFonts w:ascii="Times New Roman"/>
          <w:b w:val="false"/>
          <w:i w:val="false"/>
          <w:color w:val="000000"/>
          <w:sz w:val="28"/>
        </w:rPr>
        <w:t>
      3-5 түске бояу техникасы, бояуды кетіру тәсілдері, финифтянды бояудың құрамы және химиялық қасиеті;</w:t>
      </w:r>
    </w:p>
    <w:bookmarkEnd w:id="1058"/>
    <w:bookmarkStart w:name="z1062" w:id="1059"/>
    <w:p>
      <w:pPr>
        <w:spacing w:after="0"/>
        <w:ind w:left="0"/>
        <w:jc w:val="both"/>
      </w:pPr>
      <w:r>
        <w:rPr>
          <w:rFonts w:ascii="Times New Roman"/>
          <w:b w:val="false"/>
          <w:i w:val="false"/>
          <w:color w:val="000000"/>
          <w:sz w:val="28"/>
        </w:rPr>
        <w:t>
      салынған суреті бар пластиналарды муфта пештерінде күйдіру режимі, қарапайым трафареттерді әзірлеу жолдары мен оларды қолдану тәсілдері.</w:t>
      </w:r>
    </w:p>
    <w:bookmarkEnd w:id="1059"/>
    <w:bookmarkStart w:name="z1063" w:id="1060"/>
    <w:p>
      <w:pPr>
        <w:spacing w:after="0"/>
        <w:ind w:left="0"/>
        <w:jc w:val="both"/>
      </w:pPr>
      <w:r>
        <w:rPr>
          <w:rFonts w:ascii="Times New Roman"/>
          <w:b w:val="false"/>
          <w:i w:val="false"/>
          <w:color w:val="000000"/>
          <w:sz w:val="28"/>
        </w:rPr>
        <w:t>
      Параграф 2. Эмаль бойынша көркем суретші, 4-разряд</w:t>
      </w:r>
    </w:p>
    <w:bookmarkEnd w:id="1060"/>
    <w:bookmarkStart w:name="z1064" w:id="1061"/>
    <w:p>
      <w:pPr>
        <w:spacing w:after="0"/>
        <w:ind w:left="0"/>
        <w:jc w:val="both"/>
      </w:pPr>
      <w:r>
        <w:rPr>
          <w:rFonts w:ascii="Times New Roman"/>
          <w:b w:val="false"/>
          <w:i w:val="false"/>
          <w:color w:val="000000"/>
          <w:sz w:val="28"/>
        </w:rPr>
        <w:t>
      221. Жұмыс сипаттамасы:</w:t>
      </w:r>
    </w:p>
    <w:bookmarkEnd w:id="1061"/>
    <w:bookmarkStart w:name="z1065" w:id="1062"/>
    <w:p>
      <w:pPr>
        <w:spacing w:after="0"/>
        <w:ind w:left="0"/>
        <w:jc w:val="both"/>
      </w:pPr>
      <w:r>
        <w:rPr>
          <w:rFonts w:ascii="Times New Roman"/>
          <w:b w:val="false"/>
          <w:i w:val="false"/>
          <w:color w:val="000000"/>
          <w:sz w:val="28"/>
        </w:rPr>
        <w:t>
      арнайы аспаптар мен материалдарды пайдаланып 6-8 түстегі фото дайындамалар мен графикалық суреттердің эмаль бетіне үлгі бойынша көркем сурет салу.</w:t>
      </w:r>
    </w:p>
    <w:bookmarkEnd w:id="1062"/>
    <w:bookmarkStart w:name="z1066" w:id="1063"/>
    <w:p>
      <w:pPr>
        <w:spacing w:after="0"/>
        <w:ind w:left="0"/>
        <w:jc w:val="both"/>
      </w:pPr>
      <w:r>
        <w:rPr>
          <w:rFonts w:ascii="Times New Roman"/>
          <w:b w:val="false"/>
          <w:i w:val="false"/>
          <w:color w:val="000000"/>
          <w:sz w:val="28"/>
        </w:rPr>
        <w:t>
      222. Білуге тиіс:</w:t>
      </w:r>
    </w:p>
    <w:bookmarkEnd w:id="1063"/>
    <w:bookmarkStart w:name="z1067" w:id="1064"/>
    <w:p>
      <w:pPr>
        <w:spacing w:after="0"/>
        <w:ind w:left="0"/>
        <w:jc w:val="both"/>
      </w:pPr>
      <w:r>
        <w:rPr>
          <w:rFonts w:ascii="Times New Roman"/>
          <w:b w:val="false"/>
          <w:i w:val="false"/>
          <w:color w:val="000000"/>
          <w:sz w:val="28"/>
        </w:rPr>
        <w:t>
      6-8 түске бояу техникасы;</w:t>
      </w:r>
    </w:p>
    <w:bookmarkEnd w:id="1064"/>
    <w:bookmarkStart w:name="z1068" w:id="1065"/>
    <w:p>
      <w:pPr>
        <w:spacing w:after="0"/>
        <w:ind w:left="0"/>
        <w:jc w:val="both"/>
      </w:pPr>
      <w:r>
        <w:rPr>
          <w:rFonts w:ascii="Times New Roman"/>
          <w:b w:val="false"/>
          <w:i w:val="false"/>
          <w:color w:val="000000"/>
          <w:sz w:val="28"/>
        </w:rPr>
        <w:t>
      түс гаммасы мен түс үйлестірудің негізгі заңдылықтары;</w:t>
      </w:r>
    </w:p>
    <w:bookmarkEnd w:id="1065"/>
    <w:bookmarkStart w:name="z1069" w:id="1066"/>
    <w:p>
      <w:pPr>
        <w:spacing w:after="0"/>
        <w:ind w:left="0"/>
        <w:jc w:val="both"/>
      </w:pPr>
      <w:r>
        <w:rPr>
          <w:rFonts w:ascii="Times New Roman"/>
          <w:b w:val="false"/>
          <w:i w:val="false"/>
          <w:color w:val="000000"/>
          <w:sz w:val="28"/>
        </w:rPr>
        <w:t>
      балқыту температурасына байланысты бояу жағу кезектілігі;</w:t>
      </w:r>
    </w:p>
    <w:bookmarkEnd w:id="1066"/>
    <w:bookmarkStart w:name="z1070" w:id="1067"/>
    <w:p>
      <w:pPr>
        <w:spacing w:after="0"/>
        <w:ind w:left="0"/>
        <w:jc w:val="both"/>
      </w:pPr>
      <w:r>
        <w:rPr>
          <w:rFonts w:ascii="Times New Roman"/>
          <w:b w:val="false"/>
          <w:i w:val="false"/>
          <w:color w:val="000000"/>
          <w:sz w:val="28"/>
        </w:rPr>
        <w:t>
      финифтянды бояудың түсін және балқыту температурасын нөмірлері бойынша айқындау, табиғи формадағы элементтердің құрылуы және орнаментті композициялардың түзілу заңдары;</w:t>
      </w:r>
    </w:p>
    <w:bookmarkEnd w:id="1067"/>
    <w:bookmarkStart w:name="z1071" w:id="1068"/>
    <w:p>
      <w:pPr>
        <w:spacing w:after="0"/>
        <w:ind w:left="0"/>
        <w:jc w:val="both"/>
      </w:pPr>
      <w:r>
        <w:rPr>
          <w:rFonts w:ascii="Times New Roman"/>
          <w:b w:val="false"/>
          <w:i w:val="false"/>
          <w:color w:val="000000"/>
          <w:sz w:val="28"/>
        </w:rPr>
        <w:t>
      жануарлар мен адамдардың пластикалық анатомия негіздері, перспективасы негізгі заңдары мен көлеңкелеу, финифтянды суреті бар бұйымдарды күйдіру ережесі.</w:t>
      </w:r>
    </w:p>
    <w:bookmarkEnd w:id="1068"/>
    <w:bookmarkStart w:name="z1072" w:id="1069"/>
    <w:p>
      <w:pPr>
        <w:spacing w:after="0"/>
        <w:ind w:left="0"/>
        <w:jc w:val="both"/>
      </w:pPr>
      <w:r>
        <w:rPr>
          <w:rFonts w:ascii="Times New Roman"/>
          <w:b w:val="false"/>
          <w:i w:val="false"/>
          <w:color w:val="000000"/>
          <w:sz w:val="28"/>
        </w:rPr>
        <w:t>
      223. Жұмыс үлгілері:</w:t>
      </w:r>
    </w:p>
    <w:bookmarkEnd w:id="1069"/>
    <w:bookmarkStart w:name="z1073" w:id="1070"/>
    <w:p>
      <w:pPr>
        <w:spacing w:after="0"/>
        <w:ind w:left="0"/>
        <w:jc w:val="both"/>
      </w:pPr>
      <w:r>
        <w:rPr>
          <w:rFonts w:ascii="Times New Roman"/>
          <w:b w:val="false"/>
          <w:i w:val="false"/>
          <w:color w:val="000000"/>
          <w:sz w:val="28"/>
        </w:rPr>
        <w:t>
      1) силуэтті сәулет ескерткіштерінің бейнесін;</w:t>
      </w:r>
    </w:p>
    <w:bookmarkEnd w:id="1070"/>
    <w:bookmarkStart w:name="z1074" w:id="1071"/>
    <w:p>
      <w:pPr>
        <w:spacing w:after="0"/>
        <w:ind w:left="0"/>
        <w:jc w:val="both"/>
      </w:pPr>
      <w:r>
        <w:rPr>
          <w:rFonts w:ascii="Times New Roman"/>
          <w:b w:val="false"/>
          <w:i w:val="false"/>
          <w:color w:val="000000"/>
          <w:sz w:val="28"/>
        </w:rPr>
        <w:t>
      2) жануарлардың, құс, табиғи формадағы бейнелерді үлгіден эмаль пластинкаға салу.</w:t>
      </w:r>
    </w:p>
    <w:bookmarkEnd w:id="1071"/>
    <w:bookmarkStart w:name="z1075" w:id="1072"/>
    <w:p>
      <w:pPr>
        <w:spacing w:after="0"/>
        <w:ind w:left="0"/>
        <w:jc w:val="both"/>
      </w:pPr>
      <w:r>
        <w:rPr>
          <w:rFonts w:ascii="Times New Roman"/>
          <w:b w:val="false"/>
          <w:i w:val="false"/>
          <w:color w:val="000000"/>
          <w:sz w:val="28"/>
        </w:rPr>
        <w:t>
      Параграф 3. Эмаль бойынша көркем суретші, 5-разряд</w:t>
      </w:r>
    </w:p>
    <w:bookmarkEnd w:id="1072"/>
    <w:bookmarkStart w:name="z1076" w:id="1073"/>
    <w:p>
      <w:pPr>
        <w:spacing w:after="0"/>
        <w:ind w:left="0"/>
        <w:jc w:val="both"/>
      </w:pPr>
      <w:r>
        <w:rPr>
          <w:rFonts w:ascii="Times New Roman"/>
          <w:b w:val="false"/>
          <w:i w:val="false"/>
          <w:color w:val="000000"/>
          <w:sz w:val="28"/>
        </w:rPr>
        <w:t>
      224. Жұмыс сипаттамасы:</w:t>
      </w:r>
    </w:p>
    <w:bookmarkEnd w:id="1073"/>
    <w:bookmarkStart w:name="z1077" w:id="1074"/>
    <w:p>
      <w:pPr>
        <w:spacing w:after="0"/>
        <w:ind w:left="0"/>
        <w:jc w:val="both"/>
      </w:pPr>
      <w:r>
        <w:rPr>
          <w:rFonts w:ascii="Times New Roman"/>
          <w:b w:val="false"/>
          <w:i w:val="false"/>
          <w:color w:val="000000"/>
          <w:sz w:val="28"/>
        </w:rPr>
        <w:t>
      6-8 түстегі финифтянды бояумен күрделі фотодайындамалар мен графикалық суреттердің эмаль бетіне үлгі бойынша көркем сурет салу;</w:t>
      </w:r>
    </w:p>
    <w:bookmarkEnd w:id="1074"/>
    <w:bookmarkStart w:name="z1078" w:id="1075"/>
    <w:p>
      <w:pPr>
        <w:spacing w:after="0"/>
        <w:ind w:left="0"/>
        <w:jc w:val="both"/>
      </w:pPr>
      <w:r>
        <w:rPr>
          <w:rFonts w:ascii="Times New Roman"/>
          <w:b w:val="false"/>
          <w:i w:val="false"/>
          <w:color w:val="000000"/>
          <w:sz w:val="28"/>
        </w:rPr>
        <w:t>
      Күрделі композициядағы эмальға үлгі бойынша көркемдеп сурет салу.</w:t>
      </w:r>
    </w:p>
    <w:bookmarkEnd w:id="1075"/>
    <w:bookmarkStart w:name="z1079" w:id="1076"/>
    <w:p>
      <w:pPr>
        <w:spacing w:after="0"/>
        <w:ind w:left="0"/>
        <w:jc w:val="both"/>
      </w:pPr>
      <w:r>
        <w:rPr>
          <w:rFonts w:ascii="Times New Roman"/>
          <w:b w:val="false"/>
          <w:i w:val="false"/>
          <w:color w:val="000000"/>
          <w:sz w:val="28"/>
        </w:rPr>
        <w:t>
      225. Білуге тиіс:</w:t>
      </w:r>
    </w:p>
    <w:bookmarkEnd w:id="1076"/>
    <w:bookmarkStart w:name="z1080" w:id="1077"/>
    <w:p>
      <w:pPr>
        <w:spacing w:after="0"/>
        <w:ind w:left="0"/>
        <w:jc w:val="both"/>
      </w:pPr>
      <w:r>
        <w:rPr>
          <w:rFonts w:ascii="Times New Roman"/>
          <w:b w:val="false"/>
          <w:i w:val="false"/>
          <w:color w:val="000000"/>
          <w:sz w:val="28"/>
        </w:rPr>
        <w:t>
      6-8 түске бояу техникасы, жартылай тондай отырып түстерді үйлестіру заңдары, күрделі тематикалық композицияларды, көлемді формаларды сурет салу құралдарымен салу ережесі.</w:t>
      </w:r>
    </w:p>
    <w:bookmarkEnd w:id="1077"/>
    <w:bookmarkStart w:name="z1081" w:id="1078"/>
    <w:p>
      <w:pPr>
        <w:spacing w:after="0"/>
        <w:ind w:left="0"/>
        <w:jc w:val="both"/>
      </w:pPr>
      <w:r>
        <w:rPr>
          <w:rFonts w:ascii="Times New Roman"/>
          <w:b w:val="false"/>
          <w:i w:val="false"/>
          <w:color w:val="000000"/>
          <w:sz w:val="28"/>
        </w:rPr>
        <w:t>
      226. Жұмыс үлгілері:</w:t>
      </w:r>
    </w:p>
    <w:bookmarkEnd w:id="1078"/>
    <w:bookmarkStart w:name="z1082" w:id="1079"/>
    <w:p>
      <w:pPr>
        <w:spacing w:after="0"/>
        <w:ind w:left="0"/>
        <w:jc w:val="both"/>
      </w:pPr>
      <w:r>
        <w:rPr>
          <w:rFonts w:ascii="Times New Roman"/>
          <w:b w:val="false"/>
          <w:i w:val="false"/>
          <w:color w:val="000000"/>
          <w:sz w:val="28"/>
        </w:rPr>
        <w:t>
      1) күрделі сәулет имараттары мен пейзаждардың бейнесін;</w:t>
      </w:r>
    </w:p>
    <w:bookmarkEnd w:id="1079"/>
    <w:bookmarkStart w:name="z1083" w:id="1080"/>
    <w:p>
      <w:pPr>
        <w:spacing w:after="0"/>
        <w:ind w:left="0"/>
        <w:jc w:val="both"/>
      </w:pPr>
      <w:r>
        <w:rPr>
          <w:rFonts w:ascii="Times New Roman"/>
          <w:b w:val="false"/>
          <w:i w:val="false"/>
          <w:color w:val="000000"/>
          <w:sz w:val="28"/>
        </w:rPr>
        <w:t>
      2) жануарлардың және адамдардың күрделі композицияларын үлгіден эмаль пластинкаға салу.</w:t>
      </w:r>
    </w:p>
    <w:bookmarkEnd w:id="1080"/>
    <w:bookmarkStart w:name="z1084" w:id="1081"/>
    <w:p>
      <w:pPr>
        <w:spacing w:after="0"/>
        <w:ind w:left="0"/>
        <w:jc w:val="both"/>
      </w:pPr>
      <w:r>
        <w:rPr>
          <w:rFonts w:ascii="Times New Roman"/>
          <w:b w:val="false"/>
          <w:i w:val="false"/>
          <w:color w:val="000000"/>
          <w:sz w:val="28"/>
        </w:rPr>
        <w:t>
      Параграф 4. Эмаль бойынша көркем суретші, 6-разряд</w:t>
      </w:r>
    </w:p>
    <w:bookmarkEnd w:id="1081"/>
    <w:bookmarkStart w:name="z1085" w:id="1082"/>
    <w:p>
      <w:pPr>
        <w:spacing w:after="0"/>
        <w:ind w:left="0"/>
        <w:jc w:val="both"/>
      </w:pPr>
      <w:r>
        <w:rPr>
          <w:rFonts w:ascii="Times New Roman"/>
          <w:b w:val="false"/>
          <w:i w:val="false"/>
          <w:color w:val="000000"/>
          <w:sz w:val="28"/>
        </w:rPr>
        <w:t>
      227. Жұмыс сипаттамасы:</w:t>
      </w:r>
    </w:p>
    <w:bookmarkEnd w:id="1082"/>
    <w:bookmarkStart w:name="z1086" w:id="1083"/>
    <w:p>
      <w:pPr>
        <w:spacing w:after="0"/>
        <w:ind w:left="0"/>
        <w:jc w:val="both"/>
      </w:pPr>
      <w:r>
        <w:rPr>
          <w:rFonts w:ascii="Times New Roman"/>
          <w:b w:val="false"/>
          <w:i w:val="false"/>
          <w:color w:val="000000"/>
          <w:sz w:val="28"/>
        </w:rPr>
        <w:t>
      суретті өз бетінше варьирлей отырып, жоғары көркемөнер, көрмелік бұйымдарға ерекше күрделіктегі суреттерді үлгілер, модельдер және эмаль бетін эскиздары бойынша салу.</w:t>
      </w:r>
    </w:p>
    <w:bookmarkEnd w:id="1083"/>
    <w:bookmarkStart w:name="z1087" w:id="1084"/>
    <w:p>
      <w:pPr>
        <w:spacing w:after="0"/>
        <w:ind w:left="0"/>
        <w:jc w:val="both"/>
      </w:pPr>
      <w:r>
        <w:rPr>
          <w:rFonts w:ascii="Times New Roman"/>
          <w:b w:val="false"/>
          <w:i w:val="false"/>
          <w:color w:val="000000"/>
          <w:sz w:val="28"/>
        </w:rPr>
        <w:t>
      228. Білуге тиіс:</w:t>
      </w:r>
    </w:p>
    <w:bookmarkEnd w:id="1084"/>
    <w:bookmarkStart w:name="z1088" w:id="1085"/>
    <w:p>
      <w:pPr>
        <w:spacing w:after="0"/>
        <w:ind w:left="0"/>
        <w:jc w:val="both"/>
      </w:pPr>
      <w:r>
        <w:rPr>
          <w:rFonts w:ascii="Times New Roman"/>
          <w:b w:val="false"/>
          <w:i w:val="false"/>
          <w:color w:val="000000"/>
          <w:sz w:val="28"/>
        </w:rPr>
        <w:t>
      көркем сурет салу заңдылықтары мен көп фигуралы композицияларды әзірлеу жолдары.</w:t>
      </w:r>
    </w:p>
    <w:bookmarkEnd w:id="1085"/>
    <w:bookmarkStart w:name="z1089" w:id="1086"/>
    <w:p>
      <w:pPr>
        <w:spacing w:after="0"/>
        <w:ind w:left="0"/>
        <w:jc w:val="both"/>
      </w:pPr>
      <w:r>
        <w:rPr>
          <w:rFonts w:ascii="Times New Roman"/>
          <w:b w:val="false"/>
          <w:i w:val="false"/>
          <w:color w:val="000000"/>
          <w:sz w:val="28"/>
        </w:rPr>
        <w:t>
      229. Орта арнайы білім талап етіледі.</w:t>
      </w:r>
    </w:p>
    <w:bookmarkEnd w:id="1086"/>
    <w:bookmarkStart w:name="z1090" w:id="1087"/>
    <w:p>
      <w:pPr>
        <w:spacing w:after="0"/>
        <w:ind w:left="0"/>
        <w:jc w:val="both"/>
      </w:pPr>
      <w:r>
        <w:rPr>
          <w:rFonts w:ascii="Times New Roman"/>
          <w:b w:val="false"/>
          <w:i w:val="false"/>
          <w:color w:val="000000"/>
          <w:sz w:val="28"/>
        </w:rPr>
        <w:t>
      30. Зергерлік және көркемөнер бұйымдарын қарайтушы</w:t>
      </w:r>
    </w:p>
    <w:bookmarkEnd w:id="1087"/>
    <w:bookmarkStart w:name="z1091" w:id="1088"/>
    <w:p>
      <w:pPr>
        <w:spacing w:after="0"/>
        <w:ind w:left="0"/>
        <w:jc w:val="both"/>
      </w:pPr>
      <w:r>
        <w:rPr>
          <w:rFonts w:ascii="Times New Roman"/>
          <w:b w:val="false"/>
          <w:i w:val="false"/>
          <w:color w:val="000000"/>
          <w:sz w:val="28"/>
        </w:rPr>
        <w:t>
      Параграф 1. Зергерлік және көркемөнер бұйымдарын қарайтушы, 3-разряд</w:t>
      </w:r>
    </w:p>
    <w:bookmarkEnd w:id="1088"/>
    <w:bookmarkStart w:name="z1092" w:id="1089"/>
    <w:p>
      <w:pPr>
        <w:spacing w:after="0"/>
        <w:ind w:left="0"/>
        <w:jc w:val="both"/>
      </w:pPr>
      <w:r>
        <w:rPr>
          <w:rFonts w:ascii="Times New Roman"/>
          <w:b w:val="false"/>
          <w:i w:val="false"/>
          <w:color w:val="000000"/>
          <w:sz w:val="28"/>
        </w:rPr>
        <w:t>
      230. Жұмыс сипаттамасы:</w:t>
      </w:r>
    </w:p>
    <w:bookmarkEnd w:id="1089"/>
    <w:bookmarkStart w:name="z1093" w:id="1090"/>
    <w:p>
      <w:pPr>
        <w:spacing w:after="0"/>
        <w:ind w:left="0"/>
        <w:jc w:val="both"/>
      </w:pPr>
      <w:r>
        <w:rPr>
          <w:rFonts w:ascii="Times New Roman"/>
          <w:b w:val="false"/>
          <w:i w:val="false"/>
          <w:color w:val="000000"/>
          <w:sz w:val="28"/>
        </w:rPr>
        <w:t>
      қарапайым композициядағы ойылған суретті түсті және бағалы металдан жасалған зергерлік және көркемөнер бұйымдарын алдын ала күйдіріп және күкірт қышқылы ерітіндісінде ағартып қарайтылған күміс балқытпасымен қабаттау арқылы қарайту.</w:t>
      </w:r>
    </w:p>
    <w:bookmarkEnd w:id="1090"/>
    <w:bookmarkStart w:name="z1094" w:id="1091"/>
    <w:p>
      <w:pPr>
        <w:spacing w:after="0"/>
        <w:ind w:left="0"/>
        <w:jc w:val="both"/>
      </w:pPr>
      <w:r>
        <w:rPr>
          <w:rFonts w:ascii="Times New Roman"/>
          <w:b w:val="false"/>
          <w:i w:val="false"/>
          <w:color w:val="000000"/>
          <w:sz w:val="28"/>
        </w:rPr>
        <w:t>
      231. Білуге тиіс: қарайту тәсілдері, қарайтылатын бұйымдарды дайындау жолдары;</w:t>
      </w:r>
    </w:p>
    <w:bookmarkEnd w:id="1091"/>
    <w:bookmarkStart w:name="z1095" w:id="1092"/>
    <w:p>
      <w:pPr>
        <w:spacing w:after="0"/>
        <w:ind w:left="0"/>
        <w:jc w:val="both"/>
      </w:pPr>
      <w:r>
        <w:rPr>
          <w:rFonts w:ascii="Times New Roman"/>
          <w:b w:val="false"/>
          <w:i w:val="false"/>
          <w:color w:val="000000"/>
          <w:sz w:val="28"/>
        </w:rPr>
        <w:t>
      қарайтылған күміс балқымасын бұйымға жағу операцияларының кезектілігі, флюс рецептурасы, қарайтылған күміс балқымасын балқытудың температуралық режимі.</w:t>
      </w:r>
    </w:p>
    <w:bookmarkEnd w:id="1092"/>
    <w:bookmarkStart w:name="z1096" w:id="1093"/>
    <w:p>
      <w:pPr>
        <w:spacing w:after="0"/>
        <w:ind w:left="0"/>
        <w:jc w:val="both"/>
      </w:pPr>
      <w:r>
        <w:rPr>
          <w:rFonts w:ascii="Times New Roman"/>
          <w:b w:val="false"/>
          <w:i w:val="false"/>
          <w:color w:val="000000"/>
          <w:sz w:val="28"/>
        </w:rPr>
        <w:t>
      232. Жұмыс үлгілері:</w:t>
      </w:r>
    </w:p>
    <w:bookmarkEnd w:id="1093"/>
    <w:bookmarkStart w:name="z1097" w:id="1094"/>
    <w:p>
      <w:pPr>
        <w:spacing w:after="0"/>
        <w:ind w:left="0"/>
        <w:jc w:val="both"/>
      </w:pPr>
      <w:r>
        <w:rPr>
          <w:rFonts w:ascii="Times New Roman"/>
          <w:b w:val="false"/>
          <w:i w:val="false"/>
          <w:color w:val="000000"/>
          <w:sz w:val="28"/>
        </w:rPr>
        <w:t>
      1) запонкалар, жүзіктер;</w:t>
      </w:r>
    </w:p>
    <w:bookmarkEnd w:id="1094"/>
    <w:bookmarkStart w:name="z1098" w:id="1095"/>
    <w:p>
      <w:pPr>
        <w:spacing w:after="0"/>
        <w:ind w:left="0"/>
        <w:jc w:val="both"/>
      </w:pPr>
      <w:r>
        <w:rPr>
          <w:rFonts w:ascii="Times New Roman"/>
          <w:b w:val="false"/>
          <w:i w:val="false"/>
          <w:color w:val="000000"/>
          <w:sz w:val="28"/>
        </w:rPr>
        <w:t>
      2) салфеткалық сақиналар, ас және шәй қасықтары.</w:t>
      </w:r>
    </w:p>
    <w:bookmarkEnd w:id="1095"/>
    <w:bookmarkStart w:name="z1099" w:id="1096"/>
    <w:p>
      <w:pPr>
        <w:spacing w:after="0"/>
        <w:ind w:left="0"/>
        <w:jc w:val="both"/>
      </w:pPr>
      <w:r>
        <w:rPr>
          <w:rFonts w:ascii="Times New Roman"/>
          <w:b w:val="false"/>
          <w:i w:val="false"/>
          <w:color w:val="000000"/>
          <w:sz w:val="28"/>
        </w:rPr>
        <w:t>
      Параграф 2. Зергерлік және көркемөнер бұйымдарын қарайтушы, 4-разряд</w:t>
      </w:r>
    </w:p>
    <w:bookmarkEnd w:id="1096"/>
    <w:bookmarkStart w:name="z1100" w:id="1097"/>
    <w:p>
      <w:pPr>
        <w:spacing w:after="0"/>
        <w:ind w:left="0"/>
        <w:jc w:val="both"/>
      </w:pPr>
      <w:r>
        <w:rPr>
          <w:rFonts w:ascii="Times New Roman"/>
          <w:b w:val="false"/>
          <w:i w:val="false"/>
          <w:color w:val="000000"/>
          <w:sz w:val="28"/>
        </w:rPr>
        <w:t>
      233. Жұмыс сипаттамасы:</w:t>
      </w:r>
    </w:p>
    <w:bookmarkEnd w:id="1097"/>
    <w:bookmarkStart w:name="z1101" w:id="1098"/>
    <w:p>
      <w:pPr>
        <w:spacing w:after="0"/>
        <w:ind w:left="0"/>
        <w:jc w:val="both"/>
      </w:pPr>
      <w:r>
        <w:rPr>
          <w:rFonts w:ascii="Times New Roman"/>
          <w:b w:val="false"/>
          <w:i w:val="false"/>
          <w:color w:val="000000"/>
          <w:sz w:val="28"/>
        </w:rPr>
        <w:t>
      орташа күрделіктегі және күрделі композициядағы ойылған суретті түсті және бағалы металдан жасалған зергерлік және көркемөнер бұйымдарын қарайту.</w:t>
      </w:r>
    </w:p>
    <w:bookmarkEnd w:id="1098"/>
    <w:bookmarkStart w:name="z1102" w:id="1099"/>
    <w:p>
      <w:pPr>
        <w:spacing w:after="0"/>
        <w:ind w:left="0"/>
        <w:jc w:val="both"/>
      </w:pPr>
      <w:r>
        <w:rPr>
          <w:rFonts w:ascii="Times New Roman"/>
          <w:b w:val="false"/>
          <w:i w:val="false"/>
          <w:color w:val="000000"/>
          <w:sz w:val="28"/>
        </w:rPr>
        <w:t>
      234. Білуге тиіс:</w:t>
      </w:r>
    </w:p>
    <w:bookmarkEnd w:id="1099"/>
    <w:bookmarkStart w:name="z1103" w:id="1100"/>
    <w:p>
      <w:pPr>
        <w:spacing w:after="0"/>
        <w:ind w:left="0"/>
        <w:jc w:val="both"/>
      </w:pPr>
      <w:r>
        <w:rPr>
          <w:rFonts w:ascii="Times New Roman"/>
          <w:b w:val="false"/>
          <w:i w:val="false"/>
          <w:color w:val="000000"/>
          <w:sz w:val="28"/>
        </w:rPr>
        <w:t>
      қарайтылған күмісті қырналау және тегістеу жолдары, түсті және бағалы металдардың физикалық-химиялық қасиеті.</w:t>
      </w:r>
    </w:p>
    <w:bookmarkEnd w:id="1100"/>
    <w:bookmarkStart w:name="z1104" w:id="1101"/>
    <w:p>
      <w:pPr>
        <w:spacing w:after="0"/>
        <w:ind w:left="0"/>
        <w:jc w:val="both"/>
      </w:pPr>
      <w:r>
        <w:rPr>
          <w:rFonts w:ascii="Times New Roman"/>
          <w:b w:val="false"/>
          <w:i w:val="false"/>
          <w:color w:val="000000"/>
          <w:sz w:val="28"/>
        </w:rPr>
        <w:t>
      235. Жұмыс үлгілері:</w:t>
      </w:r>
    </w:p>
    <w:bookmarkEnd w:id="1101"/>
    <w:bookmarkStart w:name="z1105" w:id="1102"/>
    <w:p>
      <w:pPr>
        <w:spacing w:after="0"/>
        <w:ind w:left="0"/>
        <w:jc w:val="both"/>
      </w:pPr>
      <w:r>
        <w:rPr>
          <w:rFonts w:ascii="Times New Roman"/>
          <w:b w:val="false"/>
          <w:i w:val="false"/>
          <w:color w:val="000000"/>
          <w:sz w:val="28"/>
        </w:rPr>
        <w:t>
      1) десерт жиынтықтары;</w:t>
      </w:r>
    </w:p>
    <w:bookmarkEnd w:id="1102"/>
    <w:bookmarkStart w:name="z1106" w:id="1103"/>
    <w:p>
      <w:pPr>
        <w:spacing w:after="0"/>
        <w:ind w:left="0"/>
        <w:jc w:val="both"/>
      </w:pPr>
      <w:r>
        <w:rPr>
          <w:rFonts w:ascii="Times New Roman"/>
          <w:b w:val="false"/>
          <w:i w:val="false"/>
          <w:color w:val="000000"/>
          <w:sz w:val="28"/>
        </w:rPr>
        <w:t>
      2) ұстаған асты, кофе ішетін шыныаяқтарды қарайту.</w:t>
      </w:r>
    </w:p>
    <w:bookmarkEnd w:id="1103"/>
    <w:bookmarkStart w:name="z1107" w:id="1104"/>
    <w:p>
      <w:pPr>
        <w:spacing w:after="0"/>
        <w:ind w:left="0"/>
        <w:jc w:val="both"/>
      </w:pPr>
      <w:r>
        <w:rPr>
          <w:rFonts w:ascii="Times New Roman"/>
          <w:b w:val="false"/>
          <w:i w:val="false"/>
          <w:color w:val="000000"/>
          <w:sz w:val="28"/>
        </w:rPr>
        <w:t>
      Параграф 3. Зергерлік және көркемөнер бұйымдарын қарайтушы, 5-разряд</w:t>
      </w:r>
    </w:p>
    <w:bookmarkEnd w:id="1104"/>
    <w:bookmarkStart w:name="z1108" w:id="1105"/>
    <w:p>
      <w:pPr>
        <w:spacing w:after="0"/>
        <w:ind w:left="0"/>
        <w:jc w:val="both"/>
      </w:pPr>
      <w:r>
        <w:rPr>
          <w:rFonts w:ascii="Times New Roman"/>
          <w:b w:val="false"/>
          <w:i w:val="false"/>
          <w:color w:val="000000"/>
          <w:sz w:val="28"/>
        </w:rPr>
        <w:t>
      236. Жұмыс сипаттамасы:</w:t>
      </w:r>
    </w:p>
    <w:bookmarkEnd w:id="1105"/>
    <w:bookmarkStart w:name="z1109" w:id="1106"/>
    <w:p>
      <w:pPr>
        <w:spacing w:after="0"/>
        <w:ind w:left="0"/>
        <w:jc w:val="both"/>
      </w:pPr>
      <w:r>
        <w:rPr>
          <w:rFonts w:ascii="Times New Roman"/>
          <w:b w:val="false"/>
          <w:i w:val="false"/>
          <w:color w:val="000000"/>
          <w:sz w:val="28"/>
        </w:rPr>
        <w:t>
      ерекше күрделі композициядағы ойылған суретті түсті және бағалы металдан жасалған бірегей және көрмелік зергерлік және көркемөнер бұйымдарын қарайту;</w:t>
      </w:r>
    </w:p>
    <w:bookmarkEnd w:id="1106"/>
    <w:bookmarkStart w:name="z1110" w:id="1107"/>
    <w:p>
      <w:pPr>
        <w:spacing w:after="0"/>
        <w:ind w:left="0"/>
        <w:jc w:val="both"/>
      </w:pPr>
      <w:r>
        <w:rPr>
          <w:rFonts w:ascii="Times New Roman"/>
          <w:b w:val="false"/>
          <w:i w:val="false"/>
          <w:color w:val="000000"/>
          <w:sz w:val="28"/>
        </w:rPr>
        <w:t>
      антиквар зергерлік бұйымдарды реставрациялау.</w:t>
      </w:r>
    </w:p>
    <w:bookmarkEnd w:id="1107"/>
    <w:bookmarkStart w:name="z1111" w:id="1108"/>
    <w:p>
      <w:pPr>
        <w:spacing w:after="0"/>
        <w:ind w:left="0"/>
        <w:jc w:val="both"/>
      </w:pPr>
      <w:r>
        <w:rPr>
          <w:rFonts w:ascii="Times New Roman"/>
          <w:b w:val="false"/>
          <w:i w:val="false"/>
          <w:color w:val="000000"/>
          <w:sz w:val="28"/>
        </w:rPr>
        <w:t>
      237. Білуге тиіс:</w:t>
      </w:r>
    </w:p>
    <w:bookmarkEnd w:id="1108"/>
    <w:bookmarkStart w:name="z1112" w:id="1109"/>
    <w:p>
      <w:pPr>
        <w:spacing w:after="0"/>
        <w:ind w:left="0"/>
        <w:jc w:val="both"/>
      </w:pPr>
      <w:r>
        <w:rPr>
          <w:rFonts w:ascii="Times New Roman"/>
          <w:b w:val="false"/>
          <w:i w:val="false"/>
          <w:color w:val="000000"/>
          <w:sz w:val="28"/>
        </w:rPr>
        <w:t>
      бірегей бұйымдарды қарайту жолдары, қарайтылған күміс балқымасы ингредиенттерінің физикалық-химиялық қасиеті.</w:t>
      </w:r>
    </w:p>
    <w:bookmarkEnd w:id="1109"/>
    <w:bookmarkStart w:name="z1113" w:id="1110"/>
    <w:p>
      <w:pPr>
        <w:spacing w:after="0"/>
        <w:ind w:left="0"/>
        <w:jc w:val="both"/>
      </w:pPr>
      <w:r>
        <w:rPr>
          <w:rFonts w:ascii="Times New Roman"/>
          <w:b w:val="false"/>
          <w:i w:val="false"/>
          <w:color w:val="000000"/>
          <w:sz w:val="28"/>
        </w:rPr>
        <w:t>
      238. Жұмыс үлгілері:</w:t>
      </w:r>
    </w:p>
    <w:bookmarkEnd w:id="1110"/>
    <w:bookmarkStart w:name="z1114" w:id="1111"/>
    <w:p>
      <w:pPr>
        <w:spacing w:after="0"/>
        <w:ind w:left="0"/>
        <w:jc w:val="both"/>
      </w:pPr>
      <w:r>
        <w:rPr>
          <w:rFonts w:ascii="Times New Roman"/>
          <w:b w:val="false"/>
          <w:i w:val="false"/>
          <w:color w:val="000000"/>
          <w:sz w:val="28"/>
        </w:rPr>
        <w:t>
      1) фигуралы құмыралар;</w:t>
      </w:r>
    </w:p>
    <w:bookmarkEnd w:id="1111"/>
    <w:bookmarkStart w:name="z1115" w:id="1112"/>
    <w:p>
      <w:pPr>
        <w:spacing w:after="0"/>
        <w:ind w:left="0"/>
        <w:jc w:val="both"/>
      </w:pPr>
      <w:r>
        <w:rPr>
          <w:rFonts w:ascii="Times New Roman"/>
          <w:b w:val="false"/>
          <w:i w:val="false"/>
          <w:color w:val="000000"/>
          <w:sz w:val="28"/>
        </w:rPr>
        <w:t>
      2) шкатулкаларды қарайту.</w:t>
      </w:r>
    </w:p>
    <w:bookmarkEnd w:id="1112"/>
    <w:bookmarkStart w:name="z1116" w:id="1113"/>
    <w:p>
      <w:pPr>
        <w:spacing w:after="0"/>
        <w:ind w:left="0"/>
        <w:jc w:val="both"/>
      </w:pPr>
      <w:r>
        <w:rPr>
          <w:rFonts w:ascii="Times New Roman"/>
          <w:b w:val="false"/>
          <w:i w:val="false"/>
          <w:color w:val="000000"/>
          <w:sz w:val="28"/>
        </w:rPr>
        <w:t>
      31. Эмальдаушы</w:t>
      </w:r>
    </w:p>
    <w:bookmarkEnd w:id="1113"/>
    <w:bookmarkStart w:name="z1117" w:id="1114"/>
    <w:p>
      <w:pPr>
        <w:spacing w:after="0"/>
        <w:ind w:left="0"/>
        <w:jc w:val="both"/>
      </w:pPr>
      <w:r>
        <w:rPr>
          <w:rFonts w:ascii="Times New Roman"/>
          <w:b w:val="false"/>
          <w:i w:val="false"/>
          <w:color w:val="000000"/>
          <w:sz w:val="28"/>
        </w:rPr>
        <w:t>
      Параграф 1. Эмальдаушы, 2-разряд</w:t>
      </w:r>
    </w:p>
    <w:bookmarkEnd w:id="1114"/>
    <w:bookmarkStart w:name="z1118" w:id="1115"/>
    <w:p>
      <w:pPr>
        <w:spacing w:after="0"/>
        <w:ind w:left="0"/>
        <w:jc w:val="both"/>
      </w:pPr>
      <w:r>
        <w:rPr>
          <w:rFonts w:ascii="Times New Roman"/>
          <w:b w:val="false"/>
          <w:i w:val="false"/>
          <w:color w:val="000000"/>
          <w:sz w:val="28"/>
        </w:rPr>
        <w:t>
      239. Жұмыс сипаттамасы:</w:t>
      </w:r>
    </w:p>
    <w:bookmarkEnd w:id="1115"/>
    <w:bookmarkStart w:name="z1119" w:id="1116"/>
    <w:p>
      <w:pPr>
        <w:spacing w:after="0"/>
        <w:ind w:left="0"/>
        <w:jc w:val="both"/>
      </w:pPr>
      <w:r>
        <w:rPr>
          <w:rFonts w:ascii="Times New Roman"/>
          <w:b w:val="false"/>
          <w:i w:val="false"/>
          <w:color w:val="000000"/>
          <w:sz w:val="28"/>
        </w:rPr>
        <w:t>
      0,3 см-ден асатын ішкі мөлшердегі оюы бар штампыланған бұйымдарға бір түсті эмаль жағу;</w:t>
      </w:r>
    </w:p>
    <w:bookmarkEnd w:id="1116"/>
    <w:bookmarkStart w:name="z1120" w:id="1117"/>
    <w:p>
      <w:pPr>
        <w:spacing w:after="0"/>
        <w:ind w:left="0"/>
        <w:jc w:val="both"/>
      </w:pPr>
      <w:r>
        <w:rPr>
          <w:rFonts w:ascii="Times New Roman"/>
          <w:b w:val="false"/>
          <w:i w:val="false"/>
          <w:color w:val="000000"/>
          <w:sz w:val="28"/>
        </w:rPr>
        <w:t>
      эмаль жағылған бұйымдарды ыстықтай кептіруге дайындау;</w:t>
      </w:r>
    </w:p>
    <w:bookmarkEnd w:id="1117"/>
    <w:bookmarkStart w:name="z1121" w:id="1118"/>
    <w:p>
      <w:pPr>
        <w:spacing w:after="0"/>
        <w:ind w:left="0"/>
        <w:jc w:val="both"/>
      </w:pPr>
      <w:r>
        <w:rPr>
          <w:rFonts w:ascii="Times New Roman"/>
          <w:b w:val="false"/>
          <w:i w:val="false"/>
          <w:color w:val="000000"/>
          <w:sz w:val="28"/>
        </w:rPr>
        <w:t>
      бір түсті финифтянды бояумен күйдіргеннен кейін оюды көркемдеу.</w:t>
      </w:r>
    </w:p>
    <w:bookmarkEnd w:id="1118"/>
    <w:bookmarkStart w:name="z1122" w:id="1119"/>
    <w:p>
      <w:pPr>
        <w:spacing w:after="0"/>
        <w:ind w:left="0"/>
        <w:jc w:val="both"/>
      </w:pPr>
      <w:r>
        <w:rPr>
          <w:rFonts w:ascii="Times New Roman"/>
          <w:b w:val="false"/>
          <w:i w:val="false"/>
          <w:color w:val="000000"/>
          <w:sz w:val="28"/>
        </w:rPr>
        <w:t>
      240. Білуге тиіс:</w:t>
      </w:r>
    </w:p>
    <w:bookmarkEnd w:id="1119"/>
    <w:bookmarkStart w:name="z1123" w:id="1120"/>
    <w:p>
      <w:pPr>
        <w:spacing w:after="0"/>
        <w:ind w:left="0"/>
        <w:jc w:val="both"/>
      </w:pPr>
      <w:r>
        <w:rPr>
          <w:rFonts w:ascii="Times New Roman"/>
          <w:b w:val="false"/>
          <w:i w:val="false"/>
          <w:color w:val="000000"/>
          <w:sz w:val="28"/>
        </w:rPr>
        <w:t>
      бір түсті эмальды жағу, кептіру, ысқылау жолдары, эмальдың жарамдылығын және эмал жағатын метал бетті дайындау сапасын айқындау әдістері;</w:t>
      </w:r>
    </w:p>
    <w:bookmarkEnd w:id="1120"/>
    <w:bookmarkStart w:name="z1124" w:id="1121"/>
    <w:p>
      <w:pPr>
        <w:spacing w:after="0"/>
        <w:ind w:left="0"/>
        <w:jc w:val="both"/>
      </w:pPr>
      <w:r>
        <w:rPr>
          <w:rFonts w:ascii="Times New Roman"/>
          <w:b w:val="false"/>
          <w:i w:val="false"/>
          <w:color w:val="000000"/>
          <w:sz w:val="28"/>
        </w:rPr>
        <w:t>
      эмальдың термиялық қасиеті;</w:t>
      </w:r>
    </w:p>
    <w:bookmarkEnd w:id="1121"/>
    <w:bookmarkStart w:name="z1125" w:id="1122"/>
    <w:p>
      <w:pPr>
        <w:spacing w:after="0"/>
        <w:ind w:left="0"/>
        <w:jc w:val="both"/>
      </w:pPr>
      <w:r>
        <w:rPr>
          <w:rFonts w:ascii="Times New Roman"/>
          <w:b w:val="false"/>
          <w:i w:val="false"/>
          <w:color w:val="000000"/>
          <w:sz w:val="28"/>
        </w:rPr>
        <w:t>
      бояу қырнағыш және араластырғышты пайдалану ережесі.</w:t>
      </w:r>
    </w:p>
    <w:bookmarkEnd w:id="1122"/>
    <w:bookmarkStart w:name="z1126" w:id="1123"/>
    <w:p>
      <w:pPr>
        <w:spacing w:after="0"/>
        <w:ind w:left="0"/>
        <w:jc w:val="both"/>
      </w:pPr>
      <w:r>
        <w:rPr>
          <w:rFonts w:ascii="Times New Roman"/>
          <w:b w:val="false"/>
          <w:i w:val="false"/>
          <w:color w:val="000000"/>
          <w:sz w:val="28"/>
        </w:rPr>
        <w:t>
      Параграф 2. Эмальдаушы, 3-разряд</w:t>
      </w:r>
    </w:p>
    <w:bookmarkEnd w:id="1123"/>
    <w:bookmarkStart w:name="z1127" w:id="1124"/>
    <w:p>
      <w:pPr>
        <w:spacing w:after="0"/>
        <w:ind w:left="0"/>
        <w:jc w:val="both"/>
      </w:pPr>
      <w:r>
        <w:rPr>
          <w:rFonts w:ascii="Times New Roman"/>
          <w:b w:val="false"/>
          <w:i w:val="false"/>
          <w:color w:val="000000"/>
          <w:sz w:val="28"/>
        </w:rPr>
        <w:t>
      241. Жұмыс сипаттамасы:</w:t>
      </w:r>
    </w:p>
    <w:bookmarkEnd w:id="1124"/>
    <w:bookmarkStart w:name="z1128" w:id="1125"/>
    <w:p>
      <w:pPr>
        <w:spacing w:after="0"/>
        <w:ind w:left="0"/>
        <w:jc w:val="both"/>
      </w:pPr>
      <w:r>
        <w:rPr>
          <w:rFonts w:ascii="Times New Roman"/>
          <w:b w:val="false"/>
          <w:i w:val="false"/>
          <w:color w:val="000000"/>
          <w:sz w:val="28"/>
        </w:rPr>
        <w:t>
      0,2-0,3 см ішкі мөлшердегі оюы бар штампыланған және ширатылған бұйымдарға бір-екі түсті эмаль жағу;</w:t>
      </w:r>
    </w:p>
    <w:bookmarkEnd w:id="1125"/>
    <w:bookmarkStart w:name="z1129" w:id="1126"/>
    <w:p>
      <w:pPr>
        <w:spacing w:after="0"/>
        <w:ind w:left="0"/>
        <w:jc w:val="both"/>
      </w:pPr>
      <w:r>
        <w:rPr>
          <w:rFonts w:ascii="Times New Roman"/>
          <w:b w:val="false"/>
          <w:i w:val="false"/>
          <w:color w:val="000000"/>
          <w:sz w:val="28"/>
        </w:rPr>
        <w:t>
      қалғалағыш және қалқанды эмальды бұйымға үш ретке дейін арасында кептіру және күйдіруді ескере отырып бірнеше қабат эмаль жағу;</w:t>
      </w:r>
    </w:p>
    <w:bookmarkEnd w:id="1126"/>
    <w:bookmarkStart w:name="z1130" w:id="1127"/>
    <w:p>
      <w:pPr>
        <w:spacing w:after="0"/>
        <w:ind w:left="0"/>
        <w:jc w:val="both"/>
      </w:pPr>
      <w:r>
        <w:rPr>
          <w:rFonts w:ascii="Times New Roman"/>
          <w:b w:val="false"/>
          <w:i w:val="false"/>
          <w:color w:val="000000"/>
          <w:sz w:val="28"/>
        </w:rPr>
        <w:t>
      үш түске дейін финифтянды бояумен күйдіргеннен кейін оюды көркемдеп салу.</w:t>
      </w:r>
    </w:p>
    <w:bookmarkEnd w:id="1127"/>
    <w:bookmarkStart w:name="z1131" w:id="1128"/>
    <w:p>
      <w:pPr>
        <w:spacing w:after="0"/>
        <w:ind w:left="0"/>
        <w:jc w:val="both"/>
      </w:pPr>
      <w:r>
        <w:rPr>
          <w:rFonts w:ascii="Times New Roman"/>
          <w:b w:val="false"/>
          <w:i w:val="false"/>
          <w:color w:val="000000"/>
          <w:sz w:val="28"/>
        </w:rPr>
        <w:t>
      242. Білуге тиіс:</w:t>
      </w:r>
    </w:p>
    <w:bookmarkEnd w:id="1128"/>
    <w:bookmarkStart w:name="z1132" w:id="1129"/>
    <w:p>
      <w:pPr>
        <w:spacing w:after="0"/>
        <w:ind w:left="0"/>
        <w:jc w:val="both"/>
      </w:pPr>
      <w:r>
        <w:rPr>
          <w:rFonts w:ascii="Times New Roman"/>
          <w:b w:val="false"/>
          <w:i w:val="false"/>
          <w:color w:val="000000"/>
          <w:sz w:val="28"/>
        </w:rPr>
        <w:t>
      көп түсті эмальды жағу жолдары, эмальды оларды балқыту температурасын және тотық пленкасының пайда болу шарттарын ескере отырып жағу кезектілігі.</w:t>
      </w:r>
    </w:p>
    <w:bookmarkEnd w:id="1129"/>
    <w:bookmarkStart w:name="z1133" w:id="1130"/>
    <w:p>
      <w:pPr>
        <w:spacing w:after="0"/>
        <w:ind w:left="0"/>
        <w:jc w:val="both"/>
      </w:pPr>
      <w:r>
        <w:rPr>
          <w:rFonts w:ascii="Times New Roman"/>
          <w:b w:val="false"/>
          <w:i w:val="false"/>
          <w:color w:val="000000"/>
          <w:sz w:val="28"/>
        </w:rPr>
        <w:t>
      Параграф 3. Эмальдаушы, 4-разряд</w:t>
      </w:r>
    </w:p>
    <w:bookmarkEnd w:id="1130"/>
    <w:bookmarkStart w:name="z1134" w:id="1131"/>
    <w:p>
      <w:pPr>
        <w:spacing w:after="0"/>
        <w:ind w:left="0"/>
        <w:jc w:val="both"/>
      </w:pPr>
      <w:r>
        <w:rPr>
          <w:rFonts w:ascii="Times New Roman"/>
          <w:b w:val="false"/>
          <w:i w:val="false"/>
          <w:color w:val="000000"/>
          <w:sz w:val="28"/>
        </w:rPr>
        <w:t>
      243. Жұмыс сипаттамасы:</w:t>
      </w:r>
    </w:p>
    <w:bookmarkEnd w:id="1131"/>
    <w:bookmarkStart w:name="z1135" w:id="1132"/>
    <w:p>
      <w:pPr>
        <w:spacing w:after="0"/>
        <w:ind w:left="0"/>
        <w:jc w:val="both"/>
      </w:pPr>
      <w:r>
        <w:rPr>
          <w:rFonts w:ascii="Times New Roman"/>
          <w:b w:val="false"/>
          <w:i w:val="false"/>
          <w:color w:val="000000"/>
          <w:sz w:val="28"/>
        </w:rPr>
        <w:t>
      0,2 см-ге дейінгі ішкі мөлшердегі оюы бар штампыланған, ширатылған, басылған және филиграньды бұйымдарға төрт-бес түсті эмаль жағу;</w:t>
      </w:r>
    </w:p>
    <w:bookmarkEnd w:id="1132"/>
    <w:bookmarkStart w:name="z1136" w:id="1133"/>
    <w:p>
      <w:pPr>
        <w:spacing w:after="0"/>
        <w:ind w:left="0"/>
        <w:jc w:val="both"/>
      </w:pPr>
      <w:r>
        <w:rPr>
          <w:rFonts w:ascii="Times New Roman"/>
          <w:b w:val="false"/>
          <w:i w:val="false"/>
          <w:color w:val="000000"/>
          <w:sz w:val="28"/>
        </w:rPr>
        <w:t>
      кептіру және күйдіру режимін бақылау;</w:t>
      </w:r>
    </w:p>
    <w:bookmarkEnd w:id="1133"/>
    <w:bookmarkStart w:name="z1137" w:id="1134"/>
    <w:p>
      <w:pPr>
        <w:spacing w:after="0"/>
        <w:ind w:left="0"/>
        <w:jc w:val="both"/>
      </w:pPr>
      <w:r>
        <w:rPr>
          <w:rFonts w:ascii="Times New Roman"/>
          <w:b w:val="false"/>
          <w:i w:val="false"/>
          <w:color w:val="000000"/>
          <w:sz w:val="28"/>
        </w:rPr>
        <w:t>
      төрт түске дейін финифтянды бояумен күйдіргеннен кейін оюды көркемдеп салу;</w:t>
      </w:r>
    </w:p>
    <w:bookmarkEnd w:id="1134"/>
    <w:bookmarkStart w:name="z1138" w:id="1135"/>
    <w:p>
      <w:pPr>
        <w:spacing w:after="0"/>
        <w:ind w:left="0"/>
        <w:jc w:val="both"/>
      </w:pPr>
      <w:r>
        <w:rPr>
          <w:rFonts w:ascii="Times New Roman"/>
          <w:b w:val="false"/>
          <w:i w:val="false"/>
          <w:color w:val="000000"/>
          <w:sz w:val="28"/>
        </w:rPr>
        <w:t>
      балқыту температурасы әр түрлі үш түстегі, оның ішінде екеуі мөлдір түстегі эмаль жағу.</w:t>
      </w:r>
    </w:p>
    <w:bookmarkEnd w:id="1135"/>
    <w:bookmarkStart w:name="z1139" w:id="1136"/>
    <w:p>
      <w:pPr>
        <w:spacing w:after="0"/>
        <w:ind w:left="0"/>
        <w:jc w:val="both"/>
      </w:pPr>
      <w:r>
        <w:rPr>
          <w:rFonts w:ascii="Times New Roman"/>
          <w:b w:val="false"/>
          <w:i w:val="false"/>
          <w:color w:val="000000"/>
          <w:sz w:val="28"/>
        </w:rPr>
        <w:t>
      244. Білуге тиіс:</w:t>
      </w:r>
    </w:p>
    <w:bookmarkEnd w:id="1136"/>
    <w:bookmarkStart w:name="z1140" w:id="1137"/>
    <w:p>
      <w:pPr>
        <w:spacing w:after="0"/>
        <w:ind w:left="0"/>
        <w:jc w:val="both"/>
      </w:pPr>
      <w:r>
        <w:rPr>
          <w:rFonts w:ascii="Times New Roman"/>
          <w:b w:val="false"/>
          <w:i w:val="false"/>
          <w:color w:val="000000"/>
          <w:sz w:val="28"/>
        </w:rPr>
        <w:t>
      түрлі балқыту температурасындағы эмальды жағу жолдары;</w:t>
      </w:r>
    </w:p>
    <w:bookmarkEnd w:id="1137"/>
    <w:bookmarkStart w:name="z1141" w:id="1138"/>
    <w:p>
      <w:pPr>
        <w:spacing w:after="0"/>
        <w:ind w:left="0"/>
        <w:jc w:val="both"/>
      </w:pPr>
      <w:r>
        <w:rPr>
          <w:rFonts w:ascii="Times New Roman"/>
          <w:b w:val="false"/>
          <w:i w:val="false"/>
          <w:color w:val="000000"/>
          <w:sz w:val="28"/>
        </w:rPr>
        <w:t>
      эмальданған бұйымдарды кептіру және күйдіру ережесі;</w:t>
      </w:r>
    </w:p>
    <w:bookmarkEnd w:id="1138"/>
    <w:bookmarkStart w:name="z1142" w:id="1139"/>
    <w:p>
      <w:pPr>
        <w:spacing w:after="0"/>
        <w:ind w:left="0"/>
        <w:jc w:val="both"/>
      </w:pPr>
      <w:r>
        <w:rPr>
          <w:rFonts w:ascii="Times New Roman"/>
          <w:b w:val="false"/>
          <w:i w:val="false"/>
          <w:color w:val="000000"/>
          <w:sz w:val="28"/>
        </w:rPr>
        <w:t>
      температураға байланысты эмаль түстерінің өзгеру заңдылықтары.</w:t>
      </w:r>
    </w:p>
    <w:bookmarkEnd w:id="1139"/>
    <w:bookmarkStart w:name="z1143" w:id="1140"/>
    <w:p>
      <w:pPr>
        <w:spacing w:after="0"/>
        <w:ind w:left="0"/>
        <w:jc w:val="both"/>
      </w:pPr>
      <w:r>
        <w:rPr>
          <w:rFonts w:ascii="Times New Roman"/>
          <w:b w:val="false"/>
          <w:i w:val="false"/>
          <w:color w:val="000000"/>
          <w:sz w:val="28"/>
        </w:rPr>
        <w:t>
      Параграф 4. Эмальдаушы, 5-разряд</w:t>
      </w:r>
    </w:p>
    <w:bookmarkEnd w:id="1140"/>
    <w:bookmarkStart w:name="z1144" w:id="1141"/>
    <w:p>
      <w:pPr>
        <w:spacing w:after="0"/>
        <w:ind w:left="0"/>
        <w:jc w:val="both"/>
      </w:pPr>
      <w:r>
        <w:rPr>
          <w:rFonts w:ascii="Times New Roman"/>
          <w:b w:val="false"/>
          <w:i w:val="false"/>
          <w:color w:val="000000"/>
          <w:sz w:val="28"/>
        </w:rPr>
        <w:t>
      245. Жұмыс сипаттамасы:</w:t>
      </w:r>
    </w:p>
    <w:bookmarkEnd w:id="1141"/>
    <w:bookmarkStart w:name="z1145" w:id="1142"/>
    <w:p>
      <w:pPr>
        <w:spacing w:after="0"/>
        <w:ind w:left="0"/>
        <w:jc w:val="both"/>
      </w:pPr>
      <w:r>
        <w:rPr>
          <w:rFonts w:ascii="Times New Roman"/>
          <w:b w:val="false"/>
          <w:i w:val="false"/>
          <w:color w:val="000000"/>
          <w:sz w:val="28"/>
        </w:rPr>
        <w:t>
      алты-жеті жартылай тонды эмаль жағу;</w:t>
      </w:r>
    </w:p>
    <w:bookmarkEnd w:id="1142"/>
    <w:bookmarkStart w:name="z1146" w:id="1143"/>
    <w:p>
      <w:pPr>
        <w:spacing w:after="0"/>
        <w:ind w:left="0"/>
        <w:jc w:val="both"/>
      </w:pPr>
      <w:r>
        <w:rPr>
          <w:rFonts w:ascii="Times New Roman"/>
          <w:b w:val="false"/>
          <w:i w:val="false"/>
          <w:color w:val="000000"/>
          <w:sz w:val="28"/>
        </w:rPr>
        <w:t>
      эмаль жағылған бұйымдарды күйдіру, және төрт түстен асатын финифтянды бояумен одан әрі бояу;</w:t>
      </w:r>
    </w:p>
    <w:bookmarkEnd w:id="1143"/>
    <w:bookmarkStart w:name="z1147" w:id="1144"/>
    <w:p>
      <w:pPr>
        <w:spacing w:after="0"/>
        <w:ind w:left="0"/>
        <w:jc w:val="both"/>
      </w:pPr>
      <w:r>
        <w:rPr>
          <w:rFonts w:ascii="Times New Roman"/>
          <w:b w:val="false"/>
          <w:i w:val="false"/>
          <w:color w:val="000000"/>
          <w:sz w:val="28"/>
        </w:rPr>
        <w:t>
      эмаль тонға балқытылатын металл қосымшалары бар бұйымдарды орындау;</w:t>
      </w:r>
    </w:p>
    <w:bookmarkEnd w:id="1144"/>
    <w:bookmarkStart w:name="z1148" w:id="1145"/>
    <w:p>
      <w:pPr>
        <w:spacing w:after="0"/>
        <w:ind w:left="0"/>
        <w:jc w:val="both"/>
      </w:pPr>
      <w:r>
        <w:rPr>
          <w:rFonts w:ascii="Times New Roman"/>
          <w:b w:val="false"/>
          <w:i w:val="false"/>
          <w:color w:val="000000"/>
          <w:sz w:val="28"/>
        </w:rPr>
        <w:t>
      Үш түсі балқытудың түрлі температурасында және мөлдір болып келетін эмальданатын учаскемен қатар рельеф бұйымдарға бес түске дейін эмаль жағу.</w:t>
      </w:r>
    </w:p>
    <w:bookmarkEnd w:id="1145"/>
    <w:bookmarkStart w:name="z1149" w:id="1146"/>
    <w:p>
      <w:pPr>
        <w:spacing w:after="0"/>
        <w:ind w:left="0"/>
        <w:jc w:val="both"/>
      </w:pPr>
      <w:r>
        <w:rPr>
          <w:rFonts w:ascii="Times New Roman"/>
          <w:b w:val="false"/>
          <w:i w:val="false"/>
          <w:color w:val="000000"/>
          <w:sz w:val="28"/>
        </w:rPr>
        <w:t>
      246. Білуге тиіс:</w:t>
      </w:r>
    </w:p>
    <w:bookmarkEnd w:id="1146"/>
    <w:bookmarkStart w:name="z1150" w:id="1147"/>
    <w:p>
      <w:pPr>
        <w:spacing w:after="0"/>
        <w:ind w:left="0"/>
        <w:jc w:val="both"/>
      </w:pPr>
      <w:r>
        <w:rPr>
          <w:rFonts w:ascii="Times New Roman"/>
          <w:b w:val="false"/>
          <w:i w:val="false"/>
          <w:color w:val="000000"/>
          <w:sz w:val="28"/>
        </w:rPr>
        <w:t>
      түсті үйлестіру және орнаментті графикалық құру заңдылықтары;</w:t>
      </w:r>
    </w:p>
    <w:bookmarkEnd w:id="1147"/>
    <w:bookmarkStart w:name="z1151" w:id="1148"/>
    <w:p>
      <w:pPr>
        <w:spacing w:after="0"/>
        <w:ind w:left="0"/>
        <w:jc w:val="both"/>
      </w:pPr>
      <w:r>
        <w:rPr>
          <w:rFonts w:ascii="Times New Roman"/>
          <w:b w:val="false"/>
          <w:i w:val="false"/>
          <w:color w:val="000000"/>
          <w:sz w:val="28"/>
        </w:rPr>
        <w:t>
      дәнекерлеу және ажурлы ширатпа орындау әдістері;</w:t>
      </w:r>
    </w:p>
    <w:bookmarkEnd w:id="1148"/>
    <w:bookmarkStart w:name="z1152" w:id="1149"/>
    <w:p>
      <w:pPr>
        <w:spacing w:after="0"/>
        <w:ind w:left="0"/>
        <w:jc w:val="both"/>
      </w:pPr>
      <w:r>
        <w:rPr>
          <w:rFonts w:ascii="Times New Roman"/>
          <w:b w:val="false"/>
          <w:i w:val="false"/>
          <w:color w:val="000000"/>
          <w:sz w:val="28"/>
        </w:rPr>
        <w:t>
      кептіру және ыстықтай күйдіруде эмальдың қасиеті.</w:t>
      </w:r>
    </w:p>
    <w:bookmarkEnd w:id="1149"/>
    <w:bookmarkStart w:name="z1153" w:id="1150"/>
    <w:p>
      <w:pPr>
        <w:spacing w:after="0"/>
        <w:ind w:left="0"/>
        <w:jc w:val="both"/>
      </w:pPr>
      <w:r>
        <w:rPr>
          <w:rFonts w:ascii="Times New Roman"/>
          <w:b w:val="false"/>
          <w:i w:val="false"/>
          <w:color w:val="000000"/>
          <w:sz w:val="28"/>
        </w:rPr>
        <w:t>
      Параграф 5. Эмальдаушы,6-разряд</w:t>
      </w:r>
    </w:p>
    <w:bookmarkEnd w:id="1150"/>
    <w:bookmarkStart w:name="z1154" w:id="1151"/>
    <w:p>
      <w:pPr>
        <w:spacing w:after="0"/>
        <w:ind w:left="0"/>
        <w:jc w:val="both"/>
      </w:pPr>
      <w:r>
        <w:rPr>
          <w:rFonts w:ascii="Times New Roman"/>
          <w:b w:val="false"/>
          <w:i w:val="false"/>
          <w:color w:val="000000"/>
          <w:sz w:val="28"/>
        </w:rPr>
        <w:t>
      247. Жұмыс сипаттамасы:</w:t>
      </w:r>
    </w:p>
    <w:bookmarkEnd w:id="1151"/>
    <w:bookmarkStart w:name="z1155" w:id="1152"/>
    <w:p>
      <w:pPr>
        <w:spacing w:after="0"/>
        <w:ind w:left="0"/>
        <w:jc w:val="both"/>
      </w:pPr>
      <w:r>
        <w:rPr>
          <w:rFonts w:ascii="Times New Roman"/>
          <w:b w:val="false"/>
          <w:i w:val="false"/>
          <w:color w:val="000000"/>
          <w:sz w:val="28"/>
        </w:rPr>
        <w:t>
      лессирлеу арқылы түспен және жарық көлеңкесімен рельефті бейне беретін ширатпалы бөлгішпен ойылған оюға жоғары көркемдік бұйымдарға эмаль жағу;</w:t>
      </w:r>
    </w:p>
    <w:bookmarkEnd w:id="1152"/>
    <w:bookmarkStart w:name="z1156" w:id="1153"/>
    <w:p>
      <w:pPr>
        <w:spacing w:after="0"/>
        <w:ind w:left="0"/>
        <w:jc w:val="both"/>
      </w:pPr>
      <w:r>
        <w:rPr>
          <w:rFonts w:ascii="Times New Roman"/>
          <w:b w:val="false"/>
          <w:i w:val="false"/>
          <w:color w:val="000000"/>
          <w:sz w:val="28"/>
        </w:rPr>
        <w:t>
      күрделі тақырыптық сурет немесе ойылған, рельефті және контррельефті бейнелер бойынша көп қабатты мөлдір эмаль жағу;</w:t>
      </w:r>
    </w:p>
    <w:bookmarkEnd w:id="1153"/>
    <w:bookmarkStart w:name="z1157" w:id="1154"/>
    <w:p>
      <w:pPr>
        <w:spacing w:after="0"/>
        <w:ind w:left="0"/>
        <w:jc w:val="both"/>
      </w:pPr>
      <w:r>
        <w:rPr>
          <w:rFonts w:ascii="Times New Roman"/>
          <w:b w:val="false"/>
          <w:i w:val="false"/>
          <w:color w:val="000000"/>
          <w:sz w:val="28"/>
        </w:rPr>
        <w:t>
      мөлдір эмальды бұйымдарды орындау. күрделі филиграньды оюларды жан-жақты рельефті бөлшектермен дәнекерлеу.</w:t>
      </w:r>
    </w:p>
    <w:bookmarkEnd w:id="1154"/>
    <w:bookmarkStart w:name="z1158" w:id="1155"/>
    <w:p>
      <w:pPr>
        <w:spacing w:after="0"/>
        <w:ind w:left="0"/>
        <w:jc w:val="both"/>
      </w:pPr>
      <w:r>
        <w:rPr>
          <w:rFonts w:ascii="Times New Roman"/>
          <w:b w:val="false"/>
          <w:i w:val="false"/>
          <w:color w:val="000000"/>
          <w:sz w:val="28"/>
        </w:rPr>
        <w:t>
      248. Білуге тиіс:</w:t>
      </w:r>
    </w:p>
    <w:bookmarkEnd w:id="1155"/>
    <w:bookmarkStart w:name="z1159" w:id="1156"/>
    <w:p>
      <w:pPr>
        <w:spacing w:after="0"/>
        <w:ind w:left="0"/>
        <w:jc w:val="both"/>
      </w:pPr>
      <w:r>
        <w:rPr>
          <w:rFonts w:ascii="Times New Roman"/>
          <w:b w:val="false"/>
          <w:i w:val="false"/>
          <w:color w:val="000000"/>
          <w:sz w:val="28"/>
        </w:rPr>
        <w:t>
      лессирлеу жолдары, графикалық және барельефті скульптуралық бейнелерді, жануарлар мен адамдардың пластикалық анатомиясын жасау негіздері;</w:t>
      </w:r>
    </w:p>
    <w:bookmarkEnd w:id="1156"/>
    <w:bookmarkStart w:name="z1160" w:id="1157"/>
    <w:p>
      <w:pPr>
        <w:spacing w:after="0"/>
        <w:ind w:left="0"/>
        <w:jc w:val="both"/>
      </w:pPr>
      <w:r>
        <w:rPr>
          <w:rFonts w:ascii="Times New Roman"/>
          <w:b w:val="false"/>
          <w:i w:val="false"/>
          <w:color w:val="000000"/>
          <w:sz w:val="28"/>
        </w:rPr>
        <w:t>
      портреттік бейнелеу жөніндегі эмаль жағу заңдылықтары.</w:t>
      </w:r>
    </w:p>
    <w:bookmarkEnd w:id="1157"/>
    <w:bookmarkStart w:name="z1161" w:id="1158"/>
    <w:p>
      <w:pPr>
        <w:spacing w:after="0"/>
        <w:ind w:left="0"/>
        <w:jc w:val="both"/>
      </w:pPr>
      <w:r>
        <w:rPr>
          <w:rFonts w:ascii="Times New Roman"/>
          <w:b w:val="false"/>
          <w:i w:val="false"/>
          <w:color w:val="000000"/>
          <w:sz w:val="28"/>
        </w:rPr>
        <w:t>
      32. Зергер</w:t>
      </w:r>
    </w:p>
    <w:bookmarkEnd w:id="1158"/>
    <w:bookmarkStart w:name="z1162" w:id="1159"/>
    <w:p>
      <w:pPr>
        <w:spacing w:after="0"/>
        <w:ind w:left="0"/>
        <w:jc w:val="both"/>
      </w:pPr>
      <w:r>
        <w:rPr>
          <w:rFonts w:ascii="Times New Roman"/>
          <w:b w:val="false"/>
          <w:i w:val="false"/>
          <w:color w:val="000000"/>
          <w:sz w:val="28"/>
        </w:rPr>
        <w:t>
      Параграф 1. Зергер, 1-разряд</w:t>
      </w:r>
    </w:p>
    <w:bookmarkEnd w:id="1159"/>
    <w:bookmarkStart w:name="z1163" w:id="1160"/>
    <w:p>
      <w:pPr>
        <w:spacing w:after="0"/>
        <w:ind w:left="0"/>
        <w:jc w:val="both"/>
      </w:pPr>
      <w:r>
        <w:rPr>
          <w:rFonts w:ascii="Times New Roman"/>
          <w:b w:val="false"/>
          <w:i w:val="false"/>
          <w:color w:val="000000"/>
          <w:sz w:val="28"/>
        </w:rPr>
        <w:t>
      249. Жұмыс сипаттамасы:</w:t>
      </w:r>
    </w:p>
    <w:bookmarkEnd w:id="1160"/>
    <w:bookmarkStart w:name="z1164" w:id="1161"/>
    <w:p>
      <w:pPr>
        <w:spacing w:after="0"/>
        <w:ind w:left="0"/>
        <w:jc w:val="both"/>
      </w:pPr>
      <w:r>
        <w:rPr>
          <w:rFonts w:ascii="Times New Roman"/>
          <w:b w:val="false"/>
          <w:i w:val="false"/>
          <w:color w:val="000000"/>
          <w:sz w:val="28"/>
        </w:rPr>
        <w:t>
      бұйымдарды құрастырудан алдын дайындық операцияларын орындау. дәнекерлегеннен кейін сымды майсыздандыру, алу, жинақталған күйде бұйымдарды шаю;</w:t>
      </w:r>
    </w:p>
    <w:bookmarkEnd w:id="1161"/>
    <w:bookmarkStart w:name="z1165" w:id="1162"/>
    <w:p>
      <w:pPr>
        <w:spacing w:after="0"/>
        <w:ind w:left="0"/>
        <w:jc w:val="both"/>
      </w:pPr>
      <w:r>
        <w:rPr>
          <w:rFonts w:ascii="Times New Roman"/>
          <w:b w:val="false"/>
          <w:i w:val="false"/>
          <w:color w:val="000000"/>
          <w:sz w:val="28"/>
        </w:rPr>
        <w:t>
      ағарту құрамын әзірлеу;</w:t>
      </w:r>
    </w:p>
    <w:bookmarkEnd w:id="1162"/>
    <w:bookmarkStart w:name="z1166" w:id="1163"/>
    <w:p>
      <w:pPr>
        <w:spacing w:after="0"/>
        <w:ind w:left="0"/>
        <w:jc w:val="both"/>
      </w:pPr>
      <w:r>
        <w:rPr>
          <w:rFonts w:ascii="Times New Roman"/>
          <w:b w:val="false"/>
          <w:i w:val="false"/>
          <w:color w:val="000000"/>
          <w:sz w:val="28"/>
        </w:rPr>
        <w:t>
      мөлшері 0,5 см-ден жоғары дөңгелек және сопақ формадағы шыныдан, өңдеу тасынан және корундыдан жасалған қондырғыларды кейіннен қылтанақтарын алып тастай отырып түсті металл және күміс зергерлік бұйымдардың штампыланған крапанды касталарға бекіту;</w:t>
      </w:r>
    </w:p>
    <w:bookmarkEnd w:id="1163"/>
    <w:bookmarkStart w:name="z1167" w:id="1164"/>
    <w:p>
      <w:pPr>
        <w:spacing w:after="0"/>
        <w:ind w:left="0"/>
        <w:jc w:val="both"/>
      </w:pPr>
      <w:r>
        <w:rPr>
          <w:rFonts w:ascii="Times New Roman"/>
          <w:b w:val="false"/>
          <w:i w:val="false"/>
          <w:color w:val="000000"/>
          <w:sz w:val="28"/>
        </w:rPr>
        <w:t>
      түсті металл және күмістен жасалған ыдыс зергерлік бұйымдарын егеулеу, қырналау және қолмен жылтырату.</w:t>
      </w:r>
    </w:p>
    <w:bookmarkEnd w:id="1164"/>
    <w:bookmarkStart w:name="z1168" w:id="1165"/>
    <w:p>
      <w:pPr>
        <w:spacing w:after="0"/>
        <w:ind w:left="0"/>
        <w:jc w:val="both"/>
      </w:pPr>
      <w:r>
        <w:rPr>
          <w:rFonts w:ascii="Times New Roman"/>
          <w:b w:val="false"/>
          <w:i w:val="false"/>
          <w:color w:val="000000"/>
          <w:sz w:val="28"/>
        </w:rPr>
        <w:t>
      250. Білуге тиіс:</w:t>
      </w:r>
    </w:p>
    <w:bookmarkEnd w:id="1165"/>
    <w:bookmarkStart w:name="z1169" w:id="1166"/>
    <w:p>
      <w:pPr>
        <w:spacing w:after="0"/>
        <w:ind w:left="0"/>
        <w:jc w:val="both"/>
      </w:pPr>
      <w:r>
        <w:rPr>
          <w:rFonts w:ascii="Times New Roman"/>
          <w:b w:val="false"/>
          <w:i w:val="false"/>
          <w:color w:val="000000"/>
          <w:sz w:val="28"/>
        </w:rPr>
        <w:t>
      даярлық операцияларын орындау технологиялық кезектілігі мен тәсілдері;</w:t>
      </w:r>
    </w:p>
    <w:bookmarkEnd w:id="1166"/>
    <w:bookmarkStart w:name="z1170" w:id="1167"/>
    <w:p>
      <w:pPr>
        <w:spacing w:after="0"/>
        <w:ind w:left="0"/>
        <w:jc w:val="both"/>
      </w:pPr>
      <w:r>
        <w:rPr>
          <w:rFonts w:ascii="Times New Roman"/>
          <w:b w:val="false"/>
          <w:i w:val="false"/>
          <w:color w:val="000000"/>
          <w:sz w:val="28"/>
        </w:rPr>
        <w:t>
      майсыздандыру және шаю жолдары;</w:t>
      </w:r>
    </w:p>
    <w:bookmarkEnd w:id="1167"/>
    <w:bookmarkStart w:name="z1171" w:id="1168"/>
    <w:p>
      <w:pPr>
        <w:spacing w:after="0"/>
        <w:ind w:left="0"/>
        <w:jc w:val="both"/>
      </w:pPr>
      <w:r>
        <w:rPr>
          <w:rFonts w:ascii="Times New Roman"/>
          <w:b w:val="false"/>
          <w:i w:val="false"/>
          <w:color w:val="000000"/>
          <w:sz w:val="28"/>
        </w:rPr>
        <w:t>
      ағарту құрамын әзірлеу тәсілдері, крапанды қондырғыны бекіту жолдары;</w:t>
      </w:r>
    </w:p>
    <w:bookmarkEnd w:id="1168"/>
    <w:bookmarkStart w:name="z1172" w:id="1169"/>
    <w:p>
      <w:pPr>
        <w:spacing w:after="0"/>
        <w:ind w:left="0"/>
        <w:jc w:val="both"/>
      </w:pPr>
      <w:r>
        <w:rPr>
          <w:rFonts w:ascii="Times New Roman"/>
          <w:b w:val="false"/>
          <w:i w:val="false"/>
          <w:color w:val="000000"/>
          <w:sz w:val="28"/>
        </w:rPr>
        <w:t>
      аспапты бекітуде қолдану жолдары, қондырғыларды қырлау түрлері, корундының физикалық-химиялық қасиеті;</w:t>
      </w:r>
    </w:p>
    <w:bookmarkEnd w:id="1169"/>
    <w:bookmarkStart w:name="z1173" w:id="1170"/>
    <w:p>
      <w:pPr>
        <w:spacing w:after="0"/>
        <w:ind w:left="0"/>
        <w:jc w:val="both"/>
      </w:pPr>
      <w:r>
        <w:rPr>
          <w:rFonts w:ascii="Times New Roman"/>
          <w:b w:val="false"/>
          <w:i w:val="false"/>
          <w:color w:val="000000"/>
          <w:sz w:val="28"/>
        </w:rPr>
        <w:t>
      ыдыс тобы бұйымдарын және қолданылатын аспаптарды қолмен өңдеудің технологиялық процесі мен тәсілдері.</w:t>
      </w:r>
    </w:p>
    <w:bookmarkEnd w:id="1170"/>
    <w:bookmarkStart w:name="z1174" w:id="1171"/>
    <w:p>
      <w:pPr>
        <w:spacing w:after="0"/>
        <w:ind w:left="0"/>
        <w:jc w:val="both"/>
      </w:pPr>
      <w:r>
        <w:rPr>
          <w:rFonts w:ascii="Times New Roman"/>
          <w:b w:val="false"/>
          <w:i w:val="false"/>
          <w:color w:val="000000"/>
          <w:sz w:val="28"/>
        </w:rPr>
        <w:t>
      251. Жұмыс үлгілері:</w:t>
      </w:r>
    </w:p>
    <w:bookmarkEnd w:id="1171"/>
    <w:bookmarkStart w:name="z1175" w:id="1172"/>
    <w:p>
      <w:pPr>
        <w:spacing w:after="0"/>
        <w:ind w:left="0"/>
        <w:jc w:val="both"/>
      </w:pPr>
      <w:r>
        <w:rPr>
          <w:rFonts w:ascii="Times New Roman"/>
          <w:b w:val="false"/>
          <w:i w:val="false"/>
          <w:color w:val="000000"/>
          <w:sz w:val="28"/>
        </w:rPr>
        <w:t>
      1) шанышқылар;</w:t>
      </w:r>
    </w:p>
    <w:bookmarkEnd w:id="1172"/>
    <w:bookmarkStart w:name="z1176" w:id="1173"/>
    <w:p>
      <w:pPr>
        <w:spacing w:after="0"/>
        <w:ind w:left="0"/>
        <w:jc w:val="both"/>
      </w:pPr>
      <w:r>
        <w:rPr>
          <w:rFonts w:ascii="Times New Roman"/>
          <w:b w:val="false"/>
          <w:i w:val="false"/>
          <w:color w:val="000000"/>
          <w:sz w:val="28"/>
        </w:rPr>
        <w:t>
      2) десерт, асхана, шәй қасықтары.</w:t>
      </w:r>
    </w:p>
    <w:bookmarkEnd w:id="1173"/>
    <w:bookmarkStart w:name="z1177" w:id="1174"/>
    <w:p>
      <w:pPr>
        <w:spacing w:after="0"/>
        <w:ind w:left="0"/>
        <w:jc w:val="both"/>
      </w:pPr>
      <w:r>
        <w:rPr>
          <w:rFonts w:ascii="Times New Roman"/>
          <w:b w:val="false"/>
          <w:i w:val="false"/>
          <w:color w:val="000000"/>
          <w:sz w:val="28"/>
        </w:rPr>
        <w:t>
      Параграф 2. Зергер, 2-разряд</w:t>
      </w:r>
    </w:p>
    <w:bookmarkEnd w:id="1174"/>
    <w:bookmarkStart w:name="z1178" w:id="1175"/>
    <w:p>
      <w:pPr>
        <w:spacing w:after="0"/>
        <w:ind w:left="0"/>
        <w:jc w:val="both"/>
      </w:pPr>
      <w:r>
        <w:rPr>
          <w:rFonts w:ascii="Times New Roman"/>
          <w:b w:val="false"/>
          <w:i w:val="false"/>
          <w:color w:val="000000"/>
          <w:sz w:val="28"/>
        </w:rPr>
        <w:t>
      252. Жұмыс сипаттамасы:</w:t>
      </w:r>
    </w:p>
    <w:bookmarkEnd w:id="1175"/>
    <w:bookmarkStart w:name="z1179" w:id="1176"/>
    <w:p>
      <w:pPr>
        <w:spacing w:after="0"/>
        <w:ind w:left="0"/>
        <w:jc w:val="both"/>
      </w:pPr>
      <w:r>
        <w:rPr>
          <w:rFonts w:ascii="Times New Roman"/>
          <w:b w:val="false"/>
          <w:i w:val="false"/>
          <w:color w:val="000000"/>
          <w:sz w:val="28"/>
        </w:rPr>
        <w:t>
      түсті және бағалы металдан жасалған қарапайым зергерлік және көркемөнер бұйымдарды монтаждау, жасау, жөндеу, тегістеу, жылтырату, қырналау, егеулеу;</w:t>
      </w:r>
    </w:p>
    <w:bookmarkEnd w:id="1176"/>
    <w:bookmarkStart w:name="z1180" w:id="1177"/>
    <w:p>
      <w:pPr>
        <w:spacing w:after="0"/>
        <w:ind w:left="0"/>
        <w:jc w:val="both"/>
      </w:pPr>
      <w:r>
        <w:rPr>
          <w:rFonts w:ascii="Times New Roman"/>
          <w:b w:val="false"/>
          <w:i w:val="false"/>
          <w:color w:val="000000"/>
          <w:sz w:val="28"/>
        </w:rPr>
        <w:t>
      бөлшектерді түзету және іріктеу;</w:t>
      </w:r>
    </w:p>
    <w:bookmarkEnd w:id="1177"/>
    <w:bookmarkStart w:name="z1181" w:id="1178"/>
    <w:p>
      <w:pPr>
        <w:spacing w:after="0"/>
        <w:ind w:left="0"/>
        <w:jc w:val="both"/>
      </w:pPr>
      <w:r>
        <w:rPr>
          <w:rFonts w:ascii="Times New Roman"/>
          <w:b w:val="false"/>
          <w:i w:val="false"/>
          <w:color w:val="000000"/>
          <w:sz w:val="28"/>
        </w:rPr>
        <w:t>
      дәнекерлеуге арналған бұрғыны шыңдау;</w:t>
      </w:r>
    </w:p>
    <w:bookmarkEnd w:id="1178"/>
    <w:bookmarkStart w:name="z1182" w:id="1179"/>
    <w:p>
      <w:pPr>
        <w:spacing w:after="0"/>
        <w:ind w:left="0"/>
        <w:jc w:val="both"/>
      </w:pPr>
      <w:r>
        <w:rPr>
          <w:rFonts w:ascii="Times New Roman"/>
          <w:b w:val="false"/>
          <w:i w:val="false"/>
          <w:color w:val="000000"/>
          <w:sz w:val="28"/>
        </w:rPr>
        <w:t>
      бұрғылы дәнекер қоспасын құрастыру;</w:t>
      </w:r>
    </w:p>
    <w:bookmarkEnd w:id="1179"/>
    <w:bookmarkStart w:name="z1183" w:id="1180"/>
    <w:p>
      <w:pPr>
        <w:spacing w:after="0"/>
        <w:ind w:left="0"/>
        <w:jc w:val="both"/>
      </w:pPr>
      <w:r>
        <w:rPr>
          <w:rFonts w:ascii="Times New Roman"/>
          <w:b w:val="false"/>
          <w:i w:val="false"/>
          <w:color w:val="000000"/>
          <w:sz w:val="28"/>
        </w:rPr>
        <w:t>
      бұйымдарды, бөлшектер мен тораптарды дәнекерлеуге дайындау, дәнекерлеу, дәнекерлейтін жерге апару, дәнекерлегеннен кейін ию, түзету, ортасын дәлдеу, қиыстыру, күйдіру, ағарту, шаю және кептіру;</w:t>
      </w:r>
    </w:p>
    <w:bookmarkEnd w:id="1180"/>
    <w:bookmarkStart w:name="z1184" w:id="1181"/>
    <w:p>
      <w:pPr>
        <w:spacing w:after="0"/>
        <w:ind w:left="0"/>
        <w:jc w:val="both"/>
      </w:pPr>
      <w:r>
        <w:rPr>
          <w:rFonts w:ascii="Times New Roman"/>
          <w:b w:val="false"/>
          <w:i w:val="false"/>
          <w:color w:val="000000"/>
          <w:sz w:val="28"/>
        </w:rPr>
        <w:t>
      қарапайым айлабұйымдарды пайдаланып саңылауларды бұрғылау;</w:t>
      </w:r>
    </w:p>
    <w:bookmarkEnd w:id="1181"/>
    <w:bookmarkStart w:name="z1185" w:id="1182"/>
    <w:p>
      <w:pPr>
        <w:spacing w:after="0"/>
        <w:ind w:left="0"/>
        <w:jc w:val="both"/>
      </w:pPr>
      <w:r>
        <w:rPr>
          <w:rFonts w:ascii="Times New Roman"/>
          <w:b w:val="false"/>
          <w:i w:val="false"/>
          <w:color w:val="000000"/>
          <w:sz w:val="28"/>
        </w:rPr>
        <w:t>
      звеноларды құлақтарға біріктіру;</w:t>
      </w:r>
    </w:p>
    <w:bookmarkEnd w:id="1182"/>
    <w:bookmarkStart w:name="z1186" w:id="1183"/>
    <w:p>
      <w:pPr>
        <w:spacing w:after="0"/>
        <w:ind w:left="0"/>
        <w:jc w:val="both"/>
      </w:pPr>
      <w:r>
        <w:rPr>
          <w:rFonts w:ascii="Times New Roman"/>
          <w:b w:val="false"/>
          <w:i w:val="false"/>
          <w:color w:val="000000"/>
          <w:sz w:val="28"/>
        </w:rPr>
        <w:t>
      аспапты қайрау және толтыру;</w:t>
      </w:r>
    </w:p>
    <w:bookmarkEnd w:id="1183"/>
    <w:bookmarkStart w:name="z1187" w:id="1184"/>
    <w:p>
      <w:pPr>
        <w:spacing w:after="0"/>
        <w:ind w:left="0"/>
        <w:jc w:val="both"/>
      </w:pPr>
      <w:r>
        <w:rPr>
          <w:rFonts w:ascii="Times New Roman"/>
          <w:b w:val="false"/>
          <w:i w:val="false"/>
          <w:color w:val="000000"/>
          <w:sz w:val="28"/>
        </w:rPr>
        <w:t>
      бұйымдарды контактілі пісіру;</w:t>
      </w:r>
    </w:p>
    <w:bookmarkEnd w:id="1184"/>
    <w:bookmarkStart w:name="z1188" w:id="1185"/>
    <w:p>
      <w:pPr>
        <w:spacing w:after="0"/>
        <w:ind w:left="0"/>
        <w:jc w:val="both"/>
      </w:pPr>
      <w:r>
        <w:rPr>
          <w:rFonts w:ascii="Times New Roman"/>
          <w:b w:val="false"/>
          <w:i w:val="false"/>
          <w:color w:val="000000"/>
          <w:sz w:val="28"/>
        </w:rPr>
        <w:t>
      мөлшері 0,5 см-ге дейінгі дөңгелек және сопақ формадағы шыны, өңдеу тасы және корунды қондырғыларын түсті метал және күмістен жасалған зергерлік бұйымдардың штампыланған және құйылған крапан касталарына бекіту;</w:t>
      </w:r>
    </w:p>
    <w:bookmarkEnd w:id="1185"/>
    <w:bookmarkStart w:name="z1189" w:id="1186"/>
    <w:p>
      <w:pPr>
        <w:spacing w:after="0"/>
        <w:ind w:left="0"/>
        <w:jc w:val="both"/>
      </w:pPr>
      <w:r>
        <w:rPr>
          <w:rFonts w:ascii="Times New Roman"/>
          <w:b w:val="false"/>
          <w:i w:val="false"/>
          <w:color w:val="000000"/>
          <w:sz w:val="28"/>
        </w:rPr>
        <w:t>
      желімнің көмегімен ұсақ қондырғыларды бекіту.</w:t>
      </w:r>
    </w:p>
    <w:bookmarkEnd w:id="1186"/>
    <w:bookmarkStart w:name="z1190" w:id="1187"/>
    <w:p>
      <w:pPr>
        <w:spacing w:after="0"/>
        <w:ind w:left="0"/>
        <w:jc w:val="both"/>
      </w:pPr>
      <w:r>
        <w:rPr>
          <w:rFonts w:ascii="Times New Roman"/>
          <w:b w:val="false"/>
          <w:i w:val="false"/>
          <w:color w:val="000000"/>
          <w:sz w:val="28"/>
        </w:rPr>
        <w:t>
      253. Білуге тиіс:</w:t>
      </w:r>
    </w:p>
    <w:bookmarkEnd w:id="1187"/>
    <w:bookmarkStart w:name="z1191" w:id="1188"/>
    <w:p>
      <w:pPr>
        <w:spacing w:after="0"/>
        <w:ind w:left="0"/>
        <w:jc w:val="both"/>
      </w:pPr>
      <w:r>
        <w:rPr>
          <w:rFonts w:ascii="Times New Roman"/>
          <w:b w:val="false"/>
          <w:i w:val="false"/>
          <w:color w:val="000000"/>
          <w:sz w:val="28"/>
        </w:rPr>
        <w:t>
      дайындық жұмыстарын, бұйымдарды монтаждау технологиясы;</w:t>
      </w:r>
    </w:p>
    <w:bookmarkEnd w:id="1188"/>
    <w:bookmarkStart w:name="z1192" w:id="1189"/>
    <w:p>
      <w:pPr>
        <w:spacing w:after="0"/>
        <w:ind w:left="0"/>
        <w:jc w:val="both"/>
      </w:pPr>
      <w:r>
        <w:rPr>
          <w:rFonts w:ascii="Times New Roman"/>
          <w:b w:val="false"/>
          <w:i w:val="false"/>
          <w:color w:val="000000"/>
          <w:sz w:val="28"/>
        </w:rPr>
        <w:t>
      дәнекерлеу қоспасының құрамы;</w:t>
      </w:r>
    </w:p>
    <w:bookmarkEnd w:id="1189"/>
    <w:bookmarkStart w:name="z1193" w:id="1190"/>
    <w:p>
      <w:pPr>
        <w:spacing w:after="0"/>
        <w:ind w:left="0"/>
        <w:jc w:val="both"/>
      </w:pPr>
      <w:r>
        <w:rPr>
          <w:rFonts w:ascii="Times New Roman"/>
          <w:b w:val="false"/>
          <w:i w:val="false"/>
          <w:color w:val="000000"/>
          <w:sz w:val="28"/>
        </w:rPr>
        <w:t>
      монтаждау операцияларын, желім бекітпелерін орындау жолдары;</w:t>
      </w:r>
    </w:p>
    <w:bookmarkEnd w:id="1190"/>
    <w:bookmarkStart w:name="z1194" w:id="1191"/>
    <w:p>
      <w:pPr>
        <w:spacing w:after="0"/>
        <w:ind w:left="0"/>
        <w:jc w:val="both"/>
      </w:pPr>
      <w:r>
        <w:rPr>
          <w:rFonts w:ascii="Times New Roman"/>
          <w:b w:val="false"/>
          <w:i w:val="false"/>
          <w:color w:val="000000"/>
          <w:sz w:val="28"/>
        </w:rPr>
        <w:t>
      күйдіру режимдері, айлабұйымдар мен аспаптар, контактілі пісіру аппаратының, жылтырату және тегістеу станоктарын пайдалану ережесі мен құрылымы;</w:t>
      </w:r>
    </w:p>
    <w:bookmarkEnd w:id="1191"/>
    <w:bookmarkStart w:name="z1195" w:id="1192"/>
    <w:p>
      <w:pPr>
        <w:spacing w:after="0"/>
        <w:ind w:left="0"/>
        <w:jc w:val="both"/>
      </w:pPr>
      <w:r>
        <w:rPr>
          <w:rFonts w:ascii="Times New Roman"/>
          <w:b w:val="false"/>
          <w:i w:val="false"/>
          <w:color w:val="000000"/>
          <w:sz w:val="28"/>
        </w:rPr>
        <w:t>
      қолданылатын материалдардың негізгі қасиеті;</w:t>
      </w:r>
    </w:p>
    <w:bookmarkEnd w:id="1192"/>
    <w:bookmarkStart w:name="z1196" w:id="1193"/>
    <w:p>
      <w:pPr>
        <w:spacing w:after="0"/>
        <w:ind w:left="0"/>
        <w:jc w:val="both"/>
      </w:pPr>
      <w:r>
        <w:rPr>
          <w:rFonts w:ascii="Times New Roman"/>
          <w:b w:val="false"/>
          <w:i w:val="false"/>
          <w:color w:val="000000"/>
          <w:sz w:val="28"/>
        </w:rPr>
        <w:t>
      бағалы және түсті металдардың маркалары, аспапты қайрау және түзету тәсілдері;</w:t>
      </w:r>
    </w:p>
    <w:bookmarkEnd w:id="1193"/>
    <w:bookmarkStart w:name="z1197" w:id="1194"/>
    <w:p>
      <w:pPr>
        <w:spacing w:after="0"/>
        <w:ind w:left="0"/>
        <w:jc w:val="both"/>
      </w:pPr>
      <w:r>
        <w:rPr>
          <w:rFonts w:ascii="Times New Roman"/>
          <w:b w:val="false"/>
          <w:i w:val="false"/>
          <w:color w:val="000000"/>
          <w:sz w:val="28"/>
        </w:rPr>
        <w:t>
      түсті және бағалы металдардың физикалық-химиялық қасиеті.</w:t>
      </w:r>
    </w:p>
    <w:bookmarkEnd w:id="1194"/>
    <w:bookmarkStart w:name="z1198" w:id="1195"/>
    <w:p>
      <w:pPr>
        <w:spacing w:after="0"/>
        <w:ind w:left="0"/>
        <w:jc w:val="both"/>
      </w:pPr>
      <w:r>
        <w:rPr>
          <w:rFonts w:ascii="Times New Roman"/>
          <w:b w:val="false"/>
          <w:i w:val="false"/>
          <w:color w:val="000000"/>
          <w:sz w:val="28"/>
        </w:rPr>
        <w:t>
      254. Жұмыс үлгілері:</w:t>
      </w:r>
    </w:p>
    <w:bookmarkEnd w:id="1195"/>
    <w:bookmarkStart w:name="z1199" w:id="1196"/>
    <w:p>
      <w:pPr>
        <w:spacing w:after="0"/>
        <w:ind w:left="0"/>
        <w:jc w:val="both"/>
      </w:pPr>
      <w:r>
        <w:rPr>
          <w:rFonts w:ascii="Times New Roman"/>
          <w:b w:val="false"/>
          <w:i w:val="false"/>
          <w:color w:val="000000"/>
          <w:sz w:val="28"/>
        </w:rPr>
        <w:t>
      1) белгілер, медальдар, ордендер – бөлшектерін бекіте отырып монтаждау;</w:t>
      </w:r>
    </w:p>
    <w:bookmarkEnd w:id="1196"/>
    <w:bookmarkStart w:name="z1200" w:id="1197"/>
    <w:p>
      <w:pPr>
        <w:spacing w:after="0"/>
        <w:ind w:left="0"/>
        <w:jc w:val="both"/>
      </w:pPr>
      <w:r>
        <w:rPr>
          <w:rFonts w:ascii="Times New Roman"/>
          <w:b w:val="false"/>
          <w:i w:val="false"/>
          <w:color w:val="000000"/>
          <w:sz w:val="28"/>
        </w:rPr>
        <w:t>
      2) үш бөлшекке дейін және бір қондырғылы сақиналар, брошьтар, сырғалар, рюмкалар, солонкалар – жасау, монтаждау.</w:t>
      </w:r>
    </w:p>
    <w:bookmarkEnd w:id="1197"/>
    <w:bookmarkStart w:name="z1201" w:id="1198"/>
    <w:p>
      <w:pPr>
        <w:spacing w:after="0"/>
        <w:ind w:left="0"/>
        <w:jc w:val="both"/>
      </w:pPr>
      <w:r>
        <w:rPr>
          <w:rFonts w:ascii="Times New Roman"/>
          <w:b w:val="false"/>
          <w:i w:val="false"/>
          <w:color w:val="000000"/>
          <w:sz w:val="28"/>
        </w:rPr>
        <w:t>
      Параграф 3. Зергер, 3-разряд</w:t>
      </w:r>
    </w:p>
    <w:bookmarkEnd w:id="1198"/>
    <w:bookmarkStart w:name="z1202" w:id="1199"/>
    <w:p>
      <w:pPr>
        <w:spacing w:after="0"/>
        <w:ind w:left="0"/>
        <w:jc w:val="both"/>
      </w:pPr>
      <w:r>
        <w:rPr>
          <w:rFonts w:ascii="Times New Roman"/>
          <w:b w:val="false"/>
          <w:i w:val="false"/>
          <w:color w:val="000000"/>
          <w:sz w:val="28"/>
        </w:rPr>
        <w:t>
      255. Жұмыс сипаттамасы:</w:t>
      </w:r>
    </w:p>
    <w:bookmarkEnd w:id="1199"/>
    <w:bookmarkStart w:name="z1203" w:id="1200"/>
    <w:p>
      <w:pPr>
        <w:spacing w:after="0"/>
        <w:ind w:left="0"/>
        <w:jc w:val="both"/>
      </w:pPr>
      <w:r>
        <w:rPr>
          <w:rFonts w:ascii="Times New Roman"/>
          <w:b w:val="false"/>
          <w:i w:val="false"/>
          <w:color w:val="000000"/>
          <w:sz w:val="28"/>
        </w:rPr>
        <w:t>
      түсті және бағалы металдан жасалған орташа күрделіктегі зергер және көркемөнер бұйымдарын монтаждау, жасау, жөндеу, тегістеу;</w:t>
      </w:r>
    </w:p>
    <w:bookmarkEnd w:id="1200"/>
    <w:bookmarkStart w:name="z1204" w:id="1201"/>
    <w:p>
      <w:pPr>
        <w:spacing w:after="0"/>
        <w:ind w:left="0"/>
        <w:jc w:val="both"/>
      </w:pPr>
      <w:r>
        <w:rPr>
          <w:rFonts w:ascii="Times New Roman"/>
          <w:b w:val="false"/>
          <w:i w:val="false"/>
          <w:color w:val="000000"/>
          <w:sz w:val="28"/>
        </w:rPr>
        <w:t>
      мыс-мырыш құймалар мен сымдардан, күміс және алтын дәнекерден дайындамалар;</w:t>
      </w:r>
    </w:p>
    <w:bookmarkEnd w:id="1201"/>
    <w:bookmarkStart w:name="z1205" w:id="1202"/>
    <w:p>
      <w:pPr>
        <w:spacing w:after="0"/>
        <w:ind w:left="0"/>
        <w:jc w:val="both"/>
      </w:pPr>
      <w:r>
        <w:rPr>
          <w:rFonts w:ascii="Times New Roman"/>
          <w:b w:val="false"/>
          <w:i w:val="false"/>
          <w:color w:val="000000"/>
          <w:sz w:val="28"/>
        </w:rPr>
        <w:t>
      зергерлік бұйымдардың бөлшектері мен қондырғыларын, байланған бұрышы бар, екіжақты фаскалы және "кабюшон" формалы тастарды тегістеу, жылтырату және жетілдіру;</w:t>
      </w:r>
    </w:p>
    <w:bookmarkEnd w:id="1202"/>
    <w:bookmarkStart w:name="z1206" w:id="1203"/>
    <w:p>
      <w:pPr>
        <w:spacing w:after="0"/>
        <w:ind w:left="0"/>
        <w:jc w:val="both"/>
      </w:pPr>
      <w:r>
        <w:rPr>
          <w:rFonts w:ascii="Times New Roman"/>
          <w:b w:val="false"/>
          <w:i w:val="false"/>
          <w:color w:val="000000"/>
          <w:sz w:val="28"/>
        </w:rPr>
        <w:t>
      түрлі айлабұйымдарды пайдалана отырып саңылау тесу және бұрғылау;</w:t>
      </w:r>
    </w:p>
    <w:bookmarkEnd w:id="1203"/>
    <w:bookmarkStart w:name="z1207" w:id="1204"/>
    <w:p>
      <w:pPr>
        <w:spacing w:after="0"/>
        <w:ind w:left="0"/>
        <w:jc w:val="both"/>
      </w:pPr>
      <w:r>
        <w:rPr>
          <w:rFonts w:ascii="Times New Roman"/>
          <w:b w:val="false"/>
          <w:i w:val="false"/>
          <w:color w:val="000000"/>
          <w:sz w:val="28"/>
        </w:rPr>
        <w:t>
      даяр үлгі бойынша суретті салу үшін қарапайым формадағы бөлшектерді жасау;</w:t>
      </w:r>
    </w:p>
    <w:bookmarkEnd w:id="1204"/>
    <w:bookmarkStart w:name="z1208" w:id="1205"/>
    <w:p>
      <w:pPr>
        <w:spacing w:after="0"/>
        <w:ind w:left="0"/>
        <w:jc w:val="both"/>
      </w:pPr>
      <w:r>
        <w:rPr>
          <w:rFonts w:ascii="Times New Roman"/>
          <w:b w:val="false"/>
          <w:i w:val="false"/>
          <w:color w:val="000000"/>
          <w:sz w:val="28"/>
        </w:rPr>
        <w:t>
      қарапайым фасондағы ширатылған бауларды өру;</w:t>
      </w:r>
    </w:p>
    <w:bookmarkEnd w:id="1205"/>
    <w:bookmarkStart w:name="z1209" w:id="1206"/>
    <w:p>
      <w:pPr>
        <w:spacing w:after="0"/>
        <w:ind w:left="0"/>
        <w:jc w:val="both"/>
      </w:pPr>
      <w:r>
        <w:rPr>
          <w:rFonts w:ascii="Times New Roman"/>
          <w:b w:val="false"/>
          <w:i w:val="false"/>
          <w:color w:val="000000"/>
          <w:sz w:val="28"/>
        </w:rPr>
        <w:t>
      звено, винт және шайбалардың негізін егеулеу;</w:t>
      </w:r>
    </w:p>
    <w:bookmarkEnd w:id="1206"/>
    <w:bookmarkStart w:name="z1210" w:id="1207"/>
    <w:p>
      <w:pPr>
        <w:spacing w:after="0"/>
        <w:ind w:left="0"/>
        <w:jc w:val="both"/>
      </w:pPr>
      <w:r>
        <w:rPr>
          <w:rFonts w:ascii="Times New Roman"/>
          <w:b w:val="false"/>
          <w:i w:val="false"/>
          <w:color w:val="000000"/>
          <w:sz w:val="28"/>
        </w:rPr>
        <w:t>
      ранттарды, шарнирлер мен пластиналарды дәнекерлеу;</w:t>
      </w:r>
    </w:p>
    <w:bookmarkEnd w:id="1207"/>
    <w:bookmarkStart w:name="z1211" w:id="1208"/>
    <w:p>
      <w:pPr>
        <w:spacing w:after="0"/>
        <w:ind w:left="0"/>
        <w:jc w:val="both"/>
      </w:pPr>
      <w:r>
        <w:rPr>
          <w:rFonts w:ascii="Times New Roman"/>
          <w:b w:val="false"/>
          <w:i w:val="false"/>
          <w:color w:val="000000"/>
          <w:sz w:val="28"/>
        </w:rPr>
        <w:t>
      ажурлы ширатпа бұйымына немесе қағазына қағаздан немесе модельден сурет бойынша даяр бөлшектерді дәнекерлеу;</w:t>
      </w:r>
    </w:p>
    <w:bookmarkEnd w:id="1208"/>
    <w:bookmarkStart w:name="z1212" w:id="1209"/>
    <w:p>
      <w:pPr>
        <w:spacing w:after="0"/>
        <w:ind w:left="0"/>
        <w:jc w:val="both"/>
      </w:pPr>
      <w:r>
        <w:rPr>
          <w:rFonts w:ascii="Times New Roman"/>
          <w:b w:val="false"/>
          <w:i w:val="false"/>
          <w:color w:val="000000"/>
          <w:sz w:val="28"/>
        </w:rPr>
        <w:t>
      50 сантиметр квадратке (бұдан әрі - смІ) дейін филиграньды ойылатын бұйымдарға жапсырмалы филиграньды дәнекерлеу;</w:t>
      </w:r>
    </w:p>
    <w:bookmarkEnd w:id="1209"/>
    <w:bookmarkStart w:name="z1213" w:id="1210"/>
    <w:p>
      <w:pPr>
        <w:spacing w:after="0"/>
        <w:ind w:left="0"/>
        <w:jc w:val="both"/>
      </w:pPr>
      <w:r>
        <w:rPr>
          <w:rFonts w:ascii="Times New Roman"/>
          <w:b w:val="false"/>
          <w:i w:val="false"/>
          <w:color w:val="000000"/>
          <w:sz w:val="28"/>
        </w:rPr>
        <w:t>
      металды химиялық өңдеу және патиндеу;</w:t>
      </w:r>
    </w:p>
    <w:bookmarkEnd w:id="1210"/>
    <w:bookmarkStart w:name="z1214" w:id="1211"/>
    <w:p>
      <w:pPr>
        <w:spacing w:after="0"/>
        <w:ind w:left="0"/>
        <w:jc w:val="both"/>
      </w:pPr>
      <w:r>
        <w:rPr>
          <w:rFonts w:ascii="Times New Roman"/>
          <w:b w:val="false"/>
          <w:i w:val="false"/>
          <w:color w:val="000000"/>
          <w:sz w:val="28"/>
        </w:rPr>
        <w:t>
      композициялардың ойылмаған суреті бар түсті және бағалы металдан жасалған зергерлік және көркемөнер бұйымдарын қарайту;</w:t>
      </w:r>
    </w:p>
    <w:bookmarkEnd w:id="1211"/>
    <w:bookmarkStart w:name="z1215" w:id="1212"/>
    <w:p>
      <w:pPr>
        <w:spacing w:after="0"/>
        <w:ind w:left="0"/>
        <w:jc w:val="both"/>
      </w:pPr>
      <w:r>
        <w:rPr>
          <w:rFonts w:ascii="Times New Roman"/>
          <w:b w:val="false"/>
          <w:i w:val="false"/>
          <w:color w:val="000000"/>
          <w:sz w:val="28"/>
        </w:rPr>
        <w:t>
      арнайы кесетін аспапты қайрау, түзету және термоөңдеу;</w:t>
      </w:r>
    </w:p>
    <w:bookmarkEnd w:id="1212"/>
    <w:bookmarkStart w:name="z1216" w:id="1213"/>
    <w:p>
      <w:pPr>
        <w:spacing w:after="0"/>
        <w:ind w:left="0"/>
        <w:jc w:val="both"/>
      </w:pPr>
      <w:r>
        <w:rPr>
          <w:rFonts w:ascii="Times New Roman"/>
          <w:b w:val="false"/>
          <w:i w:val="false"/>
          <w:color w:val="000000"/>
          <w:sz w:val="28"/>
        </w:rPr>
        <w:t>
      шыныдан, өңделген тастан жасалған қондырғыларды, тік бұрышты, төрт бұрышты, сопақша формадағы корундыны крапанды және бос кастаға бекіту;</w:t>
      </w:r>
    </w:p>
    <w:bookmarkEnd w:id="1213"/>
    <w:bookmarkStart w:name="z1217" w:id="1214"/>
    <w:p>
      <w:pPr>
        <w:spacing w:after="0"/>
        <w:ind w:left="0"/>
        <w:jc w:val="both"/>
      </w:pPr>
      <w:r>
        <w:rPr>
          <w:rFonts w:ascii="Times New Roman"/>
          <w:b w:val="false"/>
          <w:i w:val="false"/>
          <w:color w:val="000000"/>
          <w:sz w:val="28"/>
        </w:rPr>
        <w:t>
      желім арқылы ірі қондырғыны бекіту;</w:t>
      </w:r>
    </w:p>
    <w:bookmarkEnd w:id="1214"/>
    <w:bookmarkStart w:name="z1218" w:id="1215"/>
    <w:p>
      <w:pPr>
        <w:spacing w:after="0"/>
        <w:ind w:left="0"/>
        <w:jc w:val="both"/>
      </w:pPr>
      <w:r>
        <w:rPr>
          <w:rFonts w:ascii="Times New Roman"/>
          <w:b w:val="false"/>
          <w:i w:val="false"/>
          <w:color w:val="000000"/>
          <w:sz w:val="28"/>
        </w:rPr>
        <w:t>
      диаметрі 0,25 миллиметрден (бұдан әрі – мм) асатын сымнан зәкір және панцирь тәрізді өрілген шынжырды өруге арналған шынжыр өретін автоматтарға қызмет көрсету;</w:t>
      </w:r>
    </w:p>
    <w:bookmarkEnd w:id="1215"/>
    <w:bookmarkStart w:name="z1219" w:id="1216"/>
    <w:p>
      <w:pPr>
        <w:spacing w:after="0"/>
        <w:ind w:left="0"/>
        <w:jc w:val="both"/>
      </w:pPr>
      <w:r>
        <w:rPr>
          <w:rFonts w:ascii="Times New Roman"/>
          <w:b w:val="false"/>
          <w:i w:val="false"/>
          <w:color w:val="000000"/>
          <w:sz w:val="28"/>
        </w:rPr>
        <w:t>
      күрделі емес формадағы бұйымдар мен бөлшектердегі күрделі емес табиғи және геометриялық оюлар ою;</w:t>
      </w:r>
    </w:p>
    <w:bookmarkEnd w:id="1216"/>
    <w:bookmarkStart w:name="z1220" w:id="1217"/>
    <w:p>
      <w:pPr>
        <w:spacing w:after="0"/>
        <w:ind w:left="0"/>
        <w:jc w:val="both"/>
      </w:pPr>
      <w:r>
        <w:rPr>
          <w:rFonts w:ascii="Times New Roman"/>
          <w:b w:val="false"/>
          <w:i w:val="false"/>
          <w:color w:val="000000"/>
          <w:sz w:val="28"/>
        </w:rPr>
        <w:t>
      бағалы металл сүйменін балқыту.</w:t>
      </w:r>
    </w:p>
    <w:bookmarkEnd w:id="1217"/>
    <w:bookmarkStart w:name="z1221" w:id="1218"/>
    <w:p>
      <w:pPr>
        <w:spacing w:after="0"/>
        <w:ind w:left="0"/>
        <w:jc w:val="both"/>
      </w:pPr>
      <w:r>
        <w:rPr>
          <w:rFonts w:ascii="Times New Roman"/>
          <w:b w:val="false"/>
          <w:i w:val="false"/>
          <w:color w:val="000000"/>
          <w:sz w:val="28"/>
        </w:rPr>
        <w:t>
      256. Білуге тиіс:</w:t>
      </w:r>
    </w:p>
    <w:bookmarkEnd w:id="1218"/>
    <w:bookmarkStart w:name="z1222" w:id="1219"/>
    <w:p>
      <w:pPr>
        <w:spacing w:after="0"/>
        <w:ind w:left="0"/>
        <w:jc w:val="both"/>
      </w:pPr>
      <w:r>
        <w:rPr>
          <w:rFonts w:ascii="Times New Roman"/>
          <w:b w:val="false"/>
          <w:i w:val="false"/>
          <w:color w:val="000000"/>
          <w:sz w:val="28"/>
        </w:rPr>
        <w:t>
      қатты дәнекерлермен дәнекерлеу тәсілдері, дәнекерлердің қызметі және олардың сызбадағы шарты белгілері;</w:t>
      </w:r>
    </w:p>
    <w:bookmarkEnd w:id="1219"/>
    <w:bookmarkStart w:name="z1223" w:id="1220"/>
    <w:p>
      <w:pPr>
        <w:spacing w:after="0"/>
        <w:ind w:left="0"/>
        <w:jc w:val="both"/>
      </w:pPr>
      <w:r>
        <w:rPr>
          <w:rFonts w:ascii="Times New Roman"/>
          <w:b w:val="false"/>
          <w:i w:val="false"/>
          <w:color w:val="000000"/>
          <w:sz w:val="28"/>
        </w:rPr>
        <w:t>
      кесетін аспапты қайрау, түзету және термоөңдеу геометриясы;</w:t>
      </w:r>
    </w:p>
    <w:bookmarkEnd w:id="1220"/>
    <w:bookmarkStart w:name="z1224" w:id="1221"/>
    <w:p>
      <w:pPr>
        <w:spacing w:after="0"/>
        <w:ind w:left="0"/>
        <w:jc w:val="both"/>
      </w:pPr>
      <w:r>
        <w:rPr>
          <w:rFonts w:ascii="Times New Roman"/>
          <w:b w:val="false"/>
          <w:i w:val="false"/>
          <w:color w:val="000000"/>
          <w:sz w:val="28"/>
        </w:rPr>
        <w:t>
      бағалы металдың барынша аз шығынын қамтамасыз ететін өңдеу жолдары мен тәсілдері;</w:t>
      </w:r>
    </w:p>
    <w:bookmarkEnd w:id="1221"/>
    <w:bookmarkStart w:name="z1225" w:id="1222"/>
    <w:p>
      <w:pPr>
        <w:spacing w:after="0"/>
        <w:ind w:left="0"/>
        <w:jc w:val="both"/>
      </w:pPr>
      <w:r>
        <w:rPr>
          <w:rFonts w:ascii="Times New Roman"/>
          <w:b w:val="false"/>
          <w:i w:val="false"/>
          <w:color w:val="000000"/>
          <w:sz w:val="28"/>
        </w:rPr>
        <w:t>
      түрлі кесілген сымдарды созғылау тәсілдері, оправаны пассовкалау және қиыстыру жолдары;</w:t>
      </w:r>
    </w:p>
    <w:bookmarkEnd w:id="1222"/>
    <w:bookmarkStart w:name="z1226" w:id="1223"/>
    <w:p>
      <w:pPr>
        <w:spacing w:after="0"/>
        <w:ind w:left="0"/>
        <w:jc w:val="both"/>
      </w:pPr>
      <w:r>
        <w:rPr>
          <w:rFonts w:ascii="Times New Roman"/>
          <w:b w:val="false"/>
          <w:i w:val="false"/>
          <w:color w:val="000000"/>
          <w:sz w:val="28"/>
        </w:rPr>
        <w:t>
      бекіту кезінде брак түрлері мен себептері, оның алдын алу және түзету әдістері, саңылауларды бұрғылау және тесуде түрлі айлабұйымдарды қолдану тәсілдері;</w:t>
      </w:r>
    </w:p>
    <w:bookmarkEnd w:id="1223"/>
    <w:bookmarkStart w:name="z1227" w:id="1224"/>
    <w:p>
      <w:pPr>
        <w:spacing w:after="0"/>
        <w:ind w:left="0"/>
        <w:jc w:val="both"/>
      </w:pPr>
      <w:r>
        <w:rPr>
          <w:rFonts w:ascii="Times New Roman"/>
          <w:b w:val="false"/>
          <w:i w:val="false"/>
          <w:color w:val="000000"/>
          <w:sz w:val="28"/>
        </w:rPr>
        <w:t>
      түсті және бағалы металдардан жасалған бұйымдарды термиялық өңдеу ережесі;</w:t>
      </w:r>
    </w:p>
    <w:bookmarkEnd w:id="1224"/>
    <w:bookmarkStart w:name="z1228" w:id="1225"/>
    <w:p>
      <w:pPr>
        <w:spacing w:after="0"/>
        <w:ind w:left="0"/>
        <w:jc w:val="both"/>
      </w:pPr>
      <w:r>
        <w:rPr>
          <w:rFonts w:ascii="Times New Roman"/>
          <w:b w:val="false"/>
          <w:i w:val="false"/>
          <w:color w:val="000000"/>
          <w:sz w:val="28"/>
        </w:rPr>
        <w:t>
      муфта пештерінің құрылымы, ширатпа және филигрань дәнекерлеу технологиясы;</w:t>
      </w:r>
    </w:p>
    <w:bookmarkEnd w:id="1225"/>
    <w:bookmarkStart w:name="z1229" w:id="1226"/>
    <w:p>
      <w:pPr>
        <w:spacing w:after="0"/>
        <w:ind w:left="0"/>
        <w:jc w:val="both"/>
      </w:pPr>
      <w:r>
        <w:rPr>
          <w:rFonts w:ascii="Times New Roman"/>
          <w:b w:val="false"/>
          <w:i w:val="false"/>
          <w:color w:val="000000"/>
          <w:sz w:val="28"/>
        </w:rPr>
        <w:t>
      бөлшектерді балқыту жолдары;</w:t>
      </w:r>
    </w:p>
    <w:bookmarkEnd w:id="1226"/>
    <w:bookmarkStart w:name="z1230" w:id="1227"/>
    <w:p>
      <w:pPr>
        <w:spacing w:after="0"/>
        <w:ind w:left="0"/>
        <w:jc w:val="both"/>
      </w:pPr>
      <w:r>
        <w:rPr>
          <w:rFonts w:ascii="Times New Roman"/>
          <w:b w:val="false"/>
          <w:i w:val="false"/>
          <w:color w:val="000000"/>
          <w:sz w:val="28"/>
        </w:rPr>
        <w:t>
      өңдеу әдістері;</w:t>
      </w:r>
    </w:p>
    <w:bookmarkEnd w:id="1227"/>
    <w:bookmarkStart w:name="z1231" w:id="1228"/>
    <w:p>
      <w:pPr>
        <w:spacing w:after="0"/>
        <w:ind w:left="0"/>
        <w:jc w:val="both"/>
      </w:pPr>
      <w:r>
        <w:rPr>
          <w:rFonts w:ascii="Times New Roman"/>
          <w:b w:val="false"/>
          <w:i w:val="false"/>
          <w:color w:val="000000"/>
          <w:sz w:val="28"/>
        </w:rPr>
        <w:t>
      сурет негіздері;</w:t>
      </w:r>
    </w:p>
    <w:bookmarkEnd w:id="1228"/>
    <w:bookmarkStart w:name="z1232" w:id="1229"/>
    <w:p>
      <w:pPr>
        <w:spacing w:after="0"/>
        <w:ind w:left="0"/>
        <w:jc w:val="both"/>
      </w:pPr>
      <w:r>
        <w:rPr>
          <w:rFonts w:ascii="Times New Roman"/>
          <w:b w:val="false"/>
          <w:i w:val="false"/>
          <w:color w:val="000000"/>
          <w:sz w:val="28"/>
        </w:rPr>
        <w:t>
      шынжыр жасау технологиясы;</w:t>
      </w:r>
    </w:p>
    <w:bookmarkEnd w:id="1229"/>
    <w:bookmarkStart w:name="z1233" w:id="1230"/>
    <w:p>
      <w:pPr>
        <w:spacing w:after="0"/>
        <w:ind w:left="0"/>
        <w:jc w:val="both"/>
      </w:pPr>
      <w:r>
        <w:rPr>
          <w:rFonts w:ascii="Times New Roman"/>
          <w:b w:val="false"/>
          <w:i w:val="false"/>
          <w:color w:val="000000"/>
          <w:sz w:val="28"/>
        </w:rPr>
        <w:t>
      шынжырмен байланатын автоматтардың құрылымы;</w:t>
      </w:r>
    </w:p>
    <w:bookmarkEnd w:id="1230"/>
    <w:bookmarkStart w:name="z1234" w:id="1231"/>
    <w:p>
      <w:pPr>
        <w:spacing w:after="0"/>
        <w:ind w:left="0"/>
        <w:jc w:val="both"/>
      </w:pPr>
      <w:r>
        <w:rPr>
          <w:rFonts w:ascii="Times New Roman"/>
          <w:b w:val="false"/>
          <w:i w:val="false"/>
          <w:color w:val="000000"/>
          <w:sz w:val="28"/>
        </w:rPr>
        <w:t>
      оларды жұмыс процесінде баптау әдістері;</w:t>
      </w:r>
    </w:p>
    <w:bookmarkEnd w:id="1231"/>
    <w:bookmarkStart w:name="z1235" w:id="1232"/>
    <w:p>
      <w:pPr>
        <w:spacing w:after="0"/>
        <w:ind w:left="0"/>
        <w:jc w:val="both"/>
      </w:pPr>
      <w:r>
        <w:rPr>
          <w:rFonts w:ascii="Times New Roman"/>
          <w:b w:val="false"/>
          <w:i w:val="false"/>
          <w:color w:val="000000"/>
          <w:sz w:val="28"/>
        </w:rPr>
        <w:t>
      тез тозатын бөлшектерді ауыстыру тәсілі мен шынжыр тізбегін жіберу және формалау, шынжыр төсемін өру және тізбектердің қиысу сапасын бақылау әдістері;</w:t>
      </w:r>
    </w:p>
    <w:bookmarkEnd w:id="1232"/>
    <w:bookmarkStart w:name="z1236" w:id="1233"/>
    <w:p>
      <w:pPr>
        <w:spacing w:after="0"/>
        <w:ind w:left="0"/>
        <w:jc w:val="both"/>
      </w:pPr>
      <w:r>
        <w:rPr>
          <w:rFonts w:ascii="Times New Roman"/>
          <w:b w:val="false"/>
          <w:i w:val="false"/>
          <w:color w:val="000000"/>
          <w:sz w:val="28"/>
        </w:rPr>
        <w:t>
      бақылау-өлшеу аспаптары мен құралдарының қызметі мен қолдану шарттары, тез тозатын бөлшектердің материалы мен негізгі қасиеттері;</w:t>
      </w:r>
    </w:p>
    <w:bookmarkEnd w:id="1233"/>
    <w:bookmarkStart w:name="z1237" w:id="1234"/>
    <w:p>
      <w:pPr>
        <w:spacing w:after="0"/>
        <w:ind w:left="0"/>
        <w:jc w:val="both"/>
      </w:pPr>
      <w:r>
        <w:rPr>
          <w:rFonts w:ascii="Times New Roman"/>
          <w:b w:val="false"/>
          <w:i w:val="false"/>
          <w:color w:val="000000"/>
          <w:sz w:val="28"/>
        </w:rPr>
        <w:t>
      бағалы металдармен жұмыс істеуде – бағалы металдарды есептеу, сақтау, өңдеу және тапсыру жөніндегі нұсқаулықтар.</w:t>
      </w:r>
    </w:p>
    <w:bookmarkEnd w:id="1234"/>
    <w:bookmarkStart w:name="z1238" w:id="1235"/>
    <w:p>
      <w:pPr>
        <w:spacing w:after="0"/>
        <w:ind w:left="0"/>
        <w:jc w:val="both"/>
      </w:pPr>
      <w:r>
        <w:rPr>
          <w:rFonts w:ascii="Times New Roman"/>
          <w:b w:val="false"/>
          <w:i w:val="false"/>
          <w:color w:val="000000"/>
          <w:sz w:val="28"/>
        </w:rPr>
        <w:t>
      257. Жұмыс үлгілері:</w:t>
      </w:r>
    </w:p>
    <w:bookmarkEnd w:id="1235"/>
    <w:bookmarkStart w:name="z1239" w:id="1236"/>
    <w:p>
      <w:pPr>
        <w:spacing w:after="0"/>
        <w:ind w:left="0"/>
        <w:jc w:val="both"/>
      </w:pPr>
      <w:r>
        <w:rPr>
          <w:rFonts w:ascii="Times New Roman"/>
          <w:b w:val="false"/>
          <w:i w:val="false"/>
          <w:color w:val="000000"/>
          <w:sz w:val="28"/>
        </w:rPr>
        <w:t>
      1) өрілген, шарнирлі, эластикалық-созғыланған білезіктер;</w:t>
      </w:r>
    </w:p>
    <w:bookmarkEnd w:id="1236"/>
    <w:bookmarkStart w:name="z1240" w:id="1237"/>
    <w:p>
      <w:pPr>
        <w:spacing w:after="0"/>
        <w:ind w:left="0"/>
        <w:jc w:val="both"/>
      </w:pPr>
      <w:r>
        <w:rPr>
          <w:rFonts w:ascii="Times New Roman"/>
          <w:b w:val="false"/>
          <w:i w:val="false"/>
          <w:color w:val="000000"/>
          <w:sz w:val="28"/>
        </w:rPr>
        <w:t>
      2) запонкалар;</w:t>
      </w:r>
    </w:p>
    <w:bookmarkEnd w:id="1237"/>
    <w:bookmarkStart w:name="z1241" w:id="1238"/>
    <w:p>
      <w:pPr>
        <w:spacing w:after="0"/>
        <w:ind w:left="0"/>
        <w:jc w:val="both"/>
      </w:pPr>
      <w:r>
        <w:rPr>
          <w:rFonts w:ascii="Times New Roman"/>
          <w:b w:val="false"/>
          <w:i w:val="false"/>
          <w:color w:val="000000"/>
          <w:sz w:val="28"/>
        </w:rPr>
        <w:t>
      3) филиграньды сақиналар;</w:t>
      </w:r>
    </w:p>
    <w:bookmarkEnd w:id="1238"/>
    <w:bookmarkStart w:name="z1242" w:id="1239"/>
    <w:p>
      <w:pPr>
        <w:spacing w:after="0"/>
        <w:ind w:left="0"/>
        <w:jc w:val="both"/>
      </w:pPr>
      <w:r>
        <w:rPr>
          <w:rFonts w:ascii="Times New Roman"/>
          <w:b w:val="false"/>
          <w:i w:val="false"/>
          <w:color w:val="000000"/>
          <w:sz w:val="28"/>
        </w:rPr>
        <w:t>
      4) бөлшектері бес және бірнеше қондырғылы асыл тастан тұратын сақиналар, брошьтар;</w:t>
      </w:r>
    </w:p>
    <w:bookmarkEnd w:id="1239"/>
    <w:bookmarkStart w:name="z1243" w:id="1240"/>
    <w:p>
      <w:pPr>
        <w:spacing w:after="0"/>
        <w:ind w:left="0"/>
        <w:jc w:val="both"/>
      </w:pPr>
      <w:r>
        <w:rPr>
          <w:rFonts w:ascii="Times New Roman"/>
          <w:b w:val="false"/>
          <w:i w:val="false"/>
          <w:color w:val="000000"/>
          <w:sz w:val="28"/>
        </w:rPr>
        <w:t>
      5) фасонды звено, глидер, розеткамен біріктірілген бір үлгілі дөңгелек, сопақша, фасондық құлақшалардан жасалған шынжырлар – монтаждау, жасау және жөндеу.</w:t>
      </w:r>
    </w:p>
    <w:bookmarkEnd w:id="1240"/>
    <w:bookmarkStart w:name="z1244" w:id="1241"/>
    <w:p>
      <w:pPr>
        <w:spacing w:after="0"/>
        <w:ind w:left="0"/>
        <w:jc w:val="both"/>
      </w:pPr>
      <w:r>
        <w:rPr>
          <w:rFonts w:ascii="Times New Roman"/>
          <w:b w:val="false"/>
          <w:i w:val="false"/>
          <w:color w:val="000000"/>
          <w:sz w:val="28"/>
        </w:rPr>
        <w:t>
      Параграф 4. Зергер, 4-разряд</w:t>
      </w:r>
    </w:p>
    <w:bookmarkEnd w:id="1241"/>
    <w:bookmarkStart w:name="z1245" w:id="1242"/>
    <w:p>
      <w:pPr>
        <w:spacing w:after="0"/>
        <w:ind w:left="0"/>
        <w:jc w:val="both"/>
      </w:pPr>
      <w:r>
        <w:rPr>
          <w:rFonts w:ascii="Times New Roman"/>
          <w:b w:val="false"/>
          <w:i w:val="false"/>
          <w:color w:val="000000"/>
          <w:sz w:val="28"/>
        </w:rPr>
        <w:t>
      258. Жұмыс сипаттамасы:</w:t>
      </w:r>
    </w:p>
    <w:bookmarkEnd w:id="1242"/>
    <w:bookmarkStart w:name="z1246" w:id="1243"/>
    <w:p>
      <w:pPr>
        <w:spacing w:after="0"/>
        <w:ind w:left="0"/>
        <w:jc w:val="both"/>
      </w:pPr>
      <w:r>
        <w:rPr>
          <w:rFonts w:ascii="Times New Roman"/>
          <w:b w:val="false"/>
          <w:i w:val="false"/>
          <w:color w:val="000000"/>
          <w:sz w:val="28"/>
        </w:rPr>
        <w:t>
      түсті және бағалы метадан күрделі зергерлік және көркемөнер бұйымдарын монтаждау, жасау, жөндеу, тегістеу, жылтырату және қырналау;</w:t>
      </w:r>
    </w:p>
    <w:bookmarkEnd w:id="1243"/>
    <w:bookmarkStart w:name="z1247" w:id="1244"/>
    <w:p>
      <w:pPr>
        <w:spacing w:after="0"/>
        <w:ind w:left="0"/>
        <w:jc w:val="both"/>
      </w:pPr>
      <w:r>
        <w:rPr>
          <w:rFonts w:ascii="Times New Roman"/>
          <w:b w:val="false"/>
          <w:i w:val="false"/>
          <w:color w:val="000000"/>
          <w:sz w:val="28"/>
        </w:rPr>
        <w:t>
      іші бос бұйымдар жасау;</w:t>
      </w:r>
    </w:p>
    <w:bookmarkEnd w:id="1244"/>
    <w:bookmarkStart w:name="z1248" w:id="1245"/>
    <w:p>
      <w:pPr>
        <w:spacing w:after="0"/>
        <w:ind w:left="0"/>
        <w:jc w:val="both"/>
      </w:pPr>
      <w:r>
        <w:rPr>
          <w:rFonts w:ascii="Times New Roman"/>
          <w:b w:val="false"/>
          <w:i w:val="false"/>
          <w:color w:val="000000"/>
          <w:sz w:val="28"/>
        </w:rPr>
        <w:t>
      берілген химиялық құрамды сақтай отырып ломды балқыту;</w:t>
      </w:r>
    </w:p>
    <w:bookmarkEnd w:id="1245"/>
    <w:bookmarkStart w:name="z1249" w:id="1246"/>
    <w:p>
      <w:pPr>
        <w:spacing w:after="0"/>
        <w:ind w:left="0"/>
        <w:jc w:val="both"/>
      </w:pPr>
      <w:r>
        <w:rPr>
          <w:rFonts w:ascii="Times New Roman"/>
          <w:b w:val="false"/>
          <w:i w:val="false"/>
          <w:color w:val="000000"/>
          <w:sz w:val="28"/>
        </w:rPr>
        <w:t>
      металды білікпен, кескін біліктермен өңдеу;</w:t>
      </w:r>
    </w:p>
    <w:bookmarkEnd w:id="1246"/>
    <w:bookmarkStart w:name="z1250" w:id="1247"/>
    <w:p>
      <w:pPr>
        <w:spacing w:after="0"/>
        <w:ind w:left="0"/>
        <w:jc w:val="both"/>
      </w:pPr>
      <w:r>
        <w:rPr>
          <w:rFonts w:ascii="Times New Roman"/>
          <w:b w:val="false"/>
          <w:i w:val="false"/>
          <w:color w:val="000000"/>
          <w:sz w:val="28"/>
        </w:rPr>
        <w:t>
      бормашинаның көмегімен бұйымдарды өңдеу;</w:t>
      </w:r>
    </w:p>
    <w:bookmarkEnd w:id="1247"/>
    <w:bookmarkStart w:name="z1251" w:id="1248"/>
    <w:p>
      <w:pPr>
        <w:spacing w:after="0"/>
        <w:ind w:left="0"/>
        <w:jc w:val="both"/>
      </w:pPr>
      <w:r>
        <w:rPr>
          <w:rFonts w:ascii="Times New Roman"/>
          <w:b w:val="false"/>
          <w:i w:val="false"/>
          <w:color w:val="000000"/>
          <w:sz w:val="28"/>
        </w:rPr>
        <w:t>
      калибрмен жинақтау сапасын тексеру;</w:t>
      </w:r>
    </w:p>
    <w:bookmarkEnd w:id="1248"/>
    <w:bookmarkStart w:name="z1252" w:id="1249"/>
    <w:p>
      <w:pPr>
        <w:spacing w:after="0"/>
        <w:ind w:left="0"/>
        <w:jc w:val="both"/>
      </w:pPr>
      <w:r>
        <w:rPr>
          <w:rFonts w:ascii="Times New Roman"/>
          <w:b w:val="false"/>
          <w:i w:val="false"/>
          <w:color w:val="000000"/>
          <w:sz w:val="28"/>
        </w:rPr>
        <w:t>
      күміс бұйымдарды реставрациялау;</w:t>
      </w:r>
    </w:p>
    <w:bookmarkEnd w:id="1249"/>
    <w:bookmarkStart w:name="z1253" w:id="1250"/>
    <w:p>
      <w:pPr>
        <w:spacing w:after="0"/>
        <w:ind w:left="0"/>
        <w:jc w:val="both"/>
      </w:pPr>
      <w:r>
        <w:rPr>
          <w:rFonts w:ascii="Times New Roman"/>
          <w:b w:val="false"/>
          <w:i w:val="false"/>
          <w:color w:val="000000"/>
          <w:sz w:val="28"/>
        </w:rPr>
        <w:t>
      орташа күрделіктегі ширатпалы бөлшектер мен ажурлы филиграньды бұйымдар мен шаблондар жасау және жинақтау;</w:t>
      </w:r>
    </w:p>
    <w:bookmarkEnd w:id="1250"/>
    <w:bookmarkStart w:name="z1254" w:id="1251"/>
    <w:p>
      <w:pPr>
        <w:spacing w:after="0"/>
        <w:ind w:left="0"/>
        <w:jc w:val="both"/>
      </w:pPr>
      <w:r>
        <w:rPr>
          <w:rFonts w:ascii="Times New Roman"/>
          <w:b w:val="false"/>
          <w:i w:val="false"/>
          <w:color w:val="000000"/>
          <w:sz w:val="28"/>
        </w:rPr>
        <w:t>
      ажурлы филиграньды жинақтарды дәнекерлеу;</w:t>
      </w:r>
    </w:p>
    <w:bookmarkEnd w:id="1251"/>
    <w:bookmarkStart w:name="z1255" w:id="1252"/>
    <w:p>
      <w:pPr>
        <w:spacing w:after="0"/>
        <w:ind w:left="0"/>
        <w:jc w:val="both"/>
      </w:pPr>
      <w:r>
        <w:rPr>
          <w:rFonts w:ascii="Times New Roman"/>
          <w:b w:val="false"/>
          <w:i w:val="false"/>
          <w:color w:val="000000"/>
          <w:sz w:val="28"/>
        </w:rPr>
        <w:t>
      зерньді балқыту;</w:t>
      </w:r>
    </w:p>
    <w:bookmarkEnd w:id="1252"/>
    <w:bookmarkStart w:name="z1256" w:id="1253"/>
    <w:p>
      <w:pPr>
        <w:spacing w:after="0"/>
        <w:ind w:left="0"/>
        <w:jc w:val="both"/>
      </w:pPr>
      <w:r>
        <w:rPr>
          <w:rFonts w:ascii="Times New Roman"/>
          <w:b w:val="false"/>
          <w:i w:val="false"/>
          <w:color w:val="000000"/>
          <w:sz w:val="28"/>
        </w:rPr>
        <w:t>
      бұйымның формасы бойынша бұйымға модельден сурет аудару;</w:t>
      </w:r>
    </w:p>
    <w:bookmarkEnd w:id="1253"/>
    <w:bookmarkStart w:name="z1257" w:id="1254"/>
    <w:p>
      <w:pPr>
        <w:spacing w:after="0"/>
        <w:ind w:left="0"/>
        <w:jc w:val="both"/>
      </w:pPr>
      <w:r>
        <w:rPr>
          <w:rFonts w:ascii="Times New Roman"/>
          <w:b w:val="false"/>
          <w:i w:val="false"/>
          <w:color w:val="000000"/>
          <w:sz w:val="28"/>
        </w:rPr>
        <w:t>
      ойылған суреті бар түсті және бағалы металдан жасалған зергерлік және көркемөнер бұйымдарын қарайту;</w:t>
      </w:r>
    </w:p>
    <w:bookmarkEnd w:id="1254"/>
    <w:bookmarkStart w:name="z1258" w:id="1255"/>
    <w:p>
      <w:pPr>
        <w:spacing w:after="0"/>
        <w:ind w:left="0"/>
        <w:jc w:val="both"/>
      </w:pPr>
      <w:r>
        <w:rPr>
          <w:rFonts w:ascii="Times New Roman"/>
          <w:b w:val="false"/>
          <w:i w:val="false"/>
          <w:color w:val="000000"/>
          <w:sz w:val="28"/>
        </w:rPr>
        <w:t>
      бұйымдарды гальваникалық қаптау;</w:t>
      </w:r>
    </w:p>
    <w:bookmarkEnd w:id="1255"/>
    <w:bookmarkStart w:name="z1259" w:id="1256"/>
    <w:p>
      <w:pPr>
        <w:spacing w:after="0"/>
        <w:ind w:left="0"/>
        <w:jc w:val="both"/>
      </w:pPr>
      <w:r>
        <w:rPr>
          <w:rFonts w:ascii="Times New Roman"/>
          <w:b w:val="false"/>
          <w:i w:val="false"/>
          <w:color w:val="000000"/>
          <w:sz w:val="28"/>
        </w:rPr>
        <w:t>
      бұйымдарды эмальмен қаптау;</w:t>
      </w:r>
    </w:p>
    <w:bookmarkEnd w:id="1256"/>
    <w:bookmarkStart w:name="z1260" w:id="1257"/>
    <w:p>
      <w:pPr>
        <w:spacing w:after="0"/>
        <w:ind w:left="0"/>
        <w:jc w:val="both"/>
      </w:pPr>
      <w:r>
        <w:rPr>
          <w:rFonts w:ascii="Times New Roman"/>
          <w:b w:val="false"/>
          <w:i w:val="false"/>
          <w:color w:val="000000"/>
          <w:sz w:val="28"/>
        </w:rPr>
        <w:t>
      бұйымдарды нақыштау;</w:t>
      </w:r>
    </w:p>
    <w:bookmarkEnd w:id="1257"/>
    <w:bookmarkStart w:name="z1261" w:id="1258"/>
    <w:p>
      <w:pPr>
        <w:spacing w:after="0"/>
        <w:ind w:left="0"/>
        <w:jc w:val="both"/>
      </w:pPr>
      <w:r>
        <w:rPr>
          <w:rFonts w:ascii="Times New Roman"/>
          <w:b w:val="false"/>
          <w:i w:val="false"/>
          <w:color w:val="000000"/>
          <w:sz w:val="28"/>
        </w:rPr>
        <w:t>
      бағалы металдан жасалған зергерлік бұйым касталарын тегіс өңдей отырып крапанды және бос өңдей отырып бағалы және жартылай бағалы тас қондырғыларын бекіту;</w:t>
      </w:r>
    </w:p>
    <w:bookmarkEnd w:id="1258"/>
    <w:bookmarkStart w:name="z1262" w:id="1259"/>
    <w:p>
      <w:pPr>
        <w:spacing w:after="0"/>
        <w:ind w:left="0"/>
        <w:jc w:val="both"/>
      </w:pPr>
      <w:r>
        <w:rPr>
          <w:rFonts w:ascii="Times New Roman"/>
          <w:b w:val="false"/>
          <w:i w:val="false"/>
          <w:color w:val="000000"/>
          <w:sz w:val="28"/>
        </w:rPr>
        <w:t>
      оюлы бөлшектер мен қондырғылардан монтаждалған бұйымдарда құрама касталармен оправаларға бекіту;</w:t>
      </w:r>
    </w:p>
    <w:bookmarkEnd w:id="1259"/>
    <w:bookmarkStart w:name="z1263" w:id="1260"/>
    <w:p>
      <w:pPr>
        <w:spacing w:after="0"/>
        <w:ind w:left="0"/>
        <w:jc w:val="both"/>
      </w:pPr>
      <w:r>
        <w:rPr>
          <w:rFonts w:ascii="Times New Roman"/>
          <w:b w:val="false"/>
          <w:i w:val="false"/>
          <w:color w:val="000000"/>
          <w:sz w:val="28"/>
        </w:rPr>
        <w:t>
      диаметрі 0,25 мм-ден кем сымнан зәкір, панцирь тәрізді, екі жақты спираль, Бостон, кордлы, ирекше, француз өрмесі, екі жақты панцирлы, шырша тәрізді етіп шынжыр өретін автоматтарда өру;</w:t>
      </w:r>
    </w:p>
    <w:bookmarkEnd w:id="1260"/>
    <w:bookmarkStart w:name="z1264" w:id="1261"/>
    <w:p>
      <w:pPr>
        <w:spacing w:after="0"/>
        <w:ind w:left="0"/>
        <w:jc w:val="both"/>
      </w:pPr>
      <w:r>
        <w:rPr>
          <w:rFonts w:ascii="Times New Roman"/>
          <w:b w:val="false"/>
          <w:i w:val="false"/>
          <w:color w:val="000000"/>
          <w:sz w:val="28"/>
        </w:rPr>
        <w:t>
      автоматтарды баптау, бөлшектеу және құрастыру.</w:t>
      </w:r>
    </w:p>
    <w:bookmarkEnd w:id="1261"/>
    <w:bookmarkStart w:name="z1265" w:id="1262"/>
    <w:p>
      <w:pPr>
        <w:spacing w:after="0"/>
        <w:ind w:left="0"/>
        <w:jc w:val="both"/>
      </w:pPr>
      <w:r>
        <w:rPr>
          <w:rFonts w:ascii="Times New Roman"/>
          <w:b w:val="false"/>
          <w:i w:val="false"/>
          <w:color w:val="000000"/>
          <w:sz w:val="28"/>
        </w:rPr>
        <w:t>
      259. Білуге тиіс:</w:t>
      </w:r>
    </w:p>
    <w:bookmarkEnd w:id="1262"/>
    <w:bookmarkStart w:name="z1266" w:id="1263"/>
    <w:p>
      <w:pPr>
        <w:spacing w:after="0"/>
        <w:ind w:left="0"/>
        <w:jc w:val="both"/>
      </w:pPr>
      <w:r>
        <w:rPr>
          <w:rFonts w:ascii="Times New Roman"/>
          <w:b w:val="false"/>
          <w:i w:val="false"/>
          <w:color w:val="000000"/>
          <w:sz w:val="28"/>
        </w:rPr>
        <w:t>
      жартылай бағалы және бағалы тастардың физикалық-механикалық қасиеті;</w:t>
      </w:r>
    </w:p>
    <w:bookmarkEnd w:id="1263"/>
    <w:bookmarkStart w:name="z1267" w:id="1264"/>
    <w:p>
      <w:pPr>
        <w:spacing w:after="0"/>
        <w:ind w:left="0"/>
        <w:jc w:val="both"/>
      </w:pPr>
      <w:r>
        <w:rPr>
          <w:rFonts w:ascii="Times New Roman"/>
          <w:b w:val="false"/>
          <w:i w:val="false"/>
          <w:color w:val="000000"/>
          <w:sz w:val="28"/>
        </w:rPr>
        <w:t>
      қырау түрі, сырғалық жұп тастарды іріктеуге қойылатын талаптар, қондырғыларды бекіту мастикаларының құрамы мен әзірлеу тәсілдері;</w:t>
      </w:r>
    </w:p>
    <w:bookmarkEnd w:id="1264"/>
    <w:bookmarkStart w:name="z1268" w:id="1265"/>
    <w:p>
      <w:pPr>
        <w:spacing w:after="0"/>
        <w:ind w:left="0"/>
        <w:jc w:val="both"/>
      </w:pPr>
      <w:r>
        <w:rPr>
          <w:rFonts w:ascii="Times New Roman"/>
          <w:b w:val="false"/>
          <w:i w:val="false"/>
          <w:color w:val="000000"/>
          <w:sz w:val="28"/>
        </w:rPr>
        <w:t>
      зергерлік бұйымдардың күрделі бөлшектері мен тораптарын қиыстыру тәсілдері;</w:t>
      </w:r>
    </w:p>
    <w:bookmarkEnd w:id="1265"/>
    <w:bookmarkStart w:name="z1269" w:id="1266"/>
    <w:p>
      <w:pPr>
        <w:spacing w:after="0"/>
        <w:ind w:left="0"/>
        <w:jc w:val="both"/>
      </w:pPr>
      <w:r>
        <w:rPr>
          <w:rFonts w:ascii="Times New Roman"/>
          <w:b w:val="false"/>
          <w:i w:val="false"/>
          <w:color w:val="000000"/>
          <w:sz w:val="28"/>
        </w:rPr>
        <w:t>
      бекітудің түрлі үлгісіне арналған қондырғыларға оправа қиыстыру тәсілдері;</w:t>
      </w:r>
    </w:p>
    <w:bookmarkEnd w:id="1266"/>
    <w:bookmarkStart w:name="z1270" w:id="1267"/>
    <w:p>
      <w:pPr>
        <w:spacing w:after="0"/>
        <w:ind w:left="0"/>
        <w:jc w:val="both"/>
      </w:pPr>
      <w:r>
        <w:rPr>
          <w:rFonts w:ascii="Times New Roman"/>
          <w:b w:val="false"/>
          <w:i w:val="false"/>
          <w:color w:val="000000"/>
          <w:sz w:val="28"/>
        </w:rPr>
        <w:t>
      бор машинамен бұйымдарды өңдеу жолдары, жинақтауда калибрлерді қолдану ережесі;</w:t>
      </w:r>
    </w:p>
    <w:bookmarkEnd w:id="1267"/>
    <w:bookmarkStart w:name="z1271" w:id="1268"/>
    <w:p>
      <w:pPr>
        <w:spacing w:after="0"/>
        <w:ind w:left="0"/>
        <w:jc w:val="both"/>
      </w:pPr>
      <w:r>
        <w:rPr>
          <w:rFonts w:ascii="Times New Roman"/>
          <w:b w:val="false"/>
          <w:i w:val="false"/>
          <w:color w:val="000000"/>
          <w:sz w:val="28"/>
        </w:rPr>
        <w:t>
      кедір-бұдырлық квалитеттері мен параметрлері;</w:t>
      </w:r>
    </w:p>
    <w:bookmarkEnd w:id="1268"/>
    <w:bookmarkStart w:name="z1272" w:id="1269"/>
    <w:p>
      <w:pPr>
        <w:spacing w:after="0"/>
        <w:ind w:left="0"/>
        <w:jc w:val="both"/>
      </w:pPr>
      <w:r>
        <w:rPr>
          <w:rFonts w:ascii="Times New Roman"/>
          <w:b w:val="false"/>
          <w:i w:val="false"/>
          <w:color w:val="000000"/>
          <w:sz w:val="28"/>
        </w:rPr>
        <w:t>
      бөлшектерді арасында монтаждай отырып филиграньды бұйымдарды дәнекерлеу жолдары;</w:t>
      </w:r>
    </w:p>
    <w:bookmarkEnd w:id="1269"/>
    <w:bookmarkStart w:name="z1273" w:id="1270"/>
    <w:p>
      <w:pPr>
        <w:spacing w:after="0"/>
        <w:ind w:left="0"/>
        <w:jc w:val="both"/>
      </w:pPr>
      <w:r>
        <w:rPr>
          <w:rFonts w:ascii="Times New Roman"/>
          <w:b w:val="false"/>
          <w:i w:val="false"/>
          <w:color w:val="000000"/>
          <w:sz w:val="28"/>
        </w:rPr>
        <w:t>
      зерньді балқыту тәсілдері;</w:t>
      </w:r>
    </w:p>
    <w:bookmarkEnd w:id="1270"/>
    <w:bookmarkStart w:name="z1274" w:id="1271"/>
    <w:p>
      <w:pPr>
        <w:spacing w:after="0"/>
        <w:ind w:left="0"/>
        <w:jc w:val="both"/>
      </w:pPr>
      <w:r>
        <w:rPr>
          <w:rFonts w:ascii="Times New Roman"/>
          <w:b w:val="false"/>
          <w:i w:val="false"/>
          <w:color w:val="000000"/>
          <w:sz w:val="28"/>
        </w:rPr>
        <w:t>
      дәнекер сапасын сыртқы түріне қарай айқындау әдістері;</w:t>
      </w:r>
    </w:p>
    <w:bookmarkEnd w:id="1271"/>
    <w:bookmarkStart w:name="z1275" w:id="1272"/>
    <w:p>
      <w:pPr>
        <w:spacing w:after="0"/>
        <w:ind w:left="0"/>
        <w:jc w:val="both"/>
      </w:pPr>
      <w:r>
        <w:rPr>
          <w:rFonts w:ascii="Times New Roman"/>
          <w:b w:val="false"/>
          <w:i w:val="false"/>
          <w:color w:val="000000"/>
          <w:sz w:val="28"/>
        </w:rPr>
        <w:t>
      фигураларды құрастыру есептерін орындау ережесі;</w:t>
      </w:r>
    </w:p>
    <w:bookmarkEnd w:id="1272"/>
    <w:bookmarkStart w:name="z1276" w:id="1273"/>
    <w:p>
      <w:pPr>
        <w:spacing w:after="0"/>
        <w:ind w:left="0"/>
        <w:jc w:val="both"/>
      </w:pPr>
      <w:r>
        <w:rPr>
          <w:rFonts w:ascii="Times New Roman"/>
          <w:b w:val="false"/>
          <w:i w:val="false"/>
          <w:color w:val="000000"/>
          <w:sz w:val="28"/>
        </w:rPr>
        <w:t>
      қарайтылған күмісті қырналау және тегістеу жолдары, күміс бұйымдарды реставрациялау тәсілдері;</w:t>
      </w:r>
    </w:p>
    <w:bookmarkEnd w:id="1273"/>
    <w:bookmarkStart w:name="z1277" w:id="1274"/>
    <w:p>
      <w:pPr>
        <w:spacing w:after="0"/>
        <w:ind w:left="0"/>
        <w:jc w:val="both"/>
      </w:pPr>
      <w:r>
        <w:rPr>
          <w:rFonts w:ascii="Times New Roman"/>
          <w:b w:val="false"/>
          <w:i w:val="false"/>
          <w:color w:val="000000"/>
          <w:sz w:val="28"/>
        </w:rPr>
        <w:t>
      қызмет көрсетілетін жабдықтың кинематикалық тәсілдері;</w:t>
      </w:r>
    </w:p>
    <w:bookmarkEnd w:id="1274"/>
    <w:bookmarkStart w:name="z1278" w:id="1275"/>
    <w:p>
      <w:pPr>
        <w:spacing w:after="0"/>
        <w:ind w:left="0"/>
        <w:jc w:val="both"/>
      </w:pPr>
      <w:r>
        <w:rPr>
          <w:rFonts w:ascii="Times New Roman"/>
          <w:b w:val="false"/>
          <w:i w:val="false"/>
          <w:color w:val="000000"/>
          <w:sz w:val="28"/>
        </w:rPr>
        <w:t>
      звено тораптары мен формалау бөлшектерін позициялау дәлдігіне шынжыр байлайтын автоматтардың жұмысын тексеру тәсілдері.</w:t>
      </w:r>
    </w:p>
    <w:bookmarkEnd w:id="1275"/>
    <w:bookmarkStart w:name="z1279" w:id="1276"/>
    <w:p>
      <w:pPr>
        <w:spacing w:after="0"/>
        <w:ind w:left="0"/>
        <w:jc w:val="both"/>
      </w:pPr>
      <w:r>
        <w:rPr>
          <w:rFonts w:ascii="Times New Roman"/>
          <w:b w:val="false"/>
          <w:i w:val="false"/>
          <w:color w:val="000000"/>
          <w:sz w:val="28"/>
        </w:rPr>
        <w:t>
      260. Жұмыс үлгілері:</w:t>
      </w:r>
    </w:p>
    <w:bookmarkEnd w:id="1276"/>
    <w:bookmarkStart w:name="z1280" w:id="1277"/>
    <w:p>
      <w:pPr>
        <w:spacing w:after="0"/>
        <w:ind w:left="0"/>
        <w:jc w:val="both"/>
      </w:pPr>
      <w:r>
        <w:rPr>
          <w:rFonts w:ascii="Times New Roman"/>
          <w:b w:val="false"/>
          <w:i w:val="false"/>
          <w:color w:val="000000"/>
          <w:sz w:val="28"/>
        </w:rPr>
        <w:t>
      1) жапсырмалы филиграньды розеткалы ажурлы филиграньды брошьтар, құмыралар;</w:t>
      </w:r>
    </w:p>
    <w:bookmarkEnd w:id="1277"/>
    <w:bookmarkStart w:name="z1281" w:id="1278"/>
    <w:p>
      <w:pPr>
        <w:spacing w:after="0"/>
        <w:ind w:left="0"/>
        <w:jc w:val="both"/>
      </w:pPr>
      <w:r>
        <w:rPr>
          <w:rFonts w:ascii="Times New Roman"/>
          <w:b w:val="false"/>
          <w:i w:val="false"/>
          <w:color w:val="000000"/>
          <w:sz w:val="28"/>
        </w:rPr>
        <w:t>
      2) бос бөлшектер мен бұйымдар;</w:t>
      </w:r>
    </w:p>
    <w:bookmarkEnd w:id="1278"/>
    <w:bookmarkStart w:name="z1282" w:id="1279"/>
    <w:p>
      <w:pPr>
        <w:spacing w:after="0"/>
        <w:ind w:left="0"/>
        <w:jc w:val="both"/>
      </w:pPr>
      <w:r>
        <w:rPr>
          <w:rFonts w:ascii="Times New Roman"/>
          <w:b w:val="false"/>
          <w:i w:val="false"/>
          <w:color w:val="000000"/>
          <w:sz w:val="28"/>
        </w:rPr>
        <w:t>
      3) сырға және брошь құлыптары – монтаждау, жасау және жөндеу;</w:t>
      </w:r>
    </w:p>
    <w:bookmarkEnd w:id="1279"/>
    <w:bookmarkStart w:name="z1283" w:id="1280"/>
    <w:p>
      <w:pPr>
        <w:spacing w:after="0"/>
        <w:ind w:left="0"/>
        <w:jc w:val="both"/>
      </w:pPr>
      <w:r>
        <w:rPr>
          <w:rFonts w:ascii="Times New Roman"/>
          <w:b w:val="false"/>
          <w:i w:val="false"/>
          <w:color w:val="000000"/>
          <w:sz w:val="28"/>
        </w:rPr>
        <w:t>
      4) бос ілінетін жартылай асыл тастардан жапсырмалары бар алтын сақиналар – оправаны жапсырмаларға қиыстыру;</w:t>
      </w:r>
    </w:p>
    <w:bookmarkEnd w:id="1280"/>
    <w:bookmarkStart w:name="z1284" w:id="1281"/>
    <w:p>
      <w:pPr>
        <w:spacing w:after="0"/>
        <w:ind w:left="0"/>
        <w:jc w:val="both"/>
      </w:pPr>
      <w:r>
        <w:rPr>
          <w:rFonts w:ascii="Times New Roman"/>
          <w:b w:val="false"/>
          <w:i w:val="false"/>
          <w:color w:val="000000"/>
          <w:sz w:val="28"/>
        </w:rPr>
        <w:t>
      5) жіп корнерлер;</w:t>
      </w:r>
    </w:p>
    <w:bookmarkEnd w:id="1281"/>
    <w:bookmarkStart w:name="z1285" w:id="1282"/>
    <w:p>
      <w:pPr>
        <w:spacing w:after="0"/>
        <w:ind w:left="0"/>
        <w:jc w:val="both"/>
      </w:pPr>
      <w:r>
        <w:rPr>
          <w:rFonts w:ascii="Times New Roman"/>
          <w:b w:val="false"/>
          <w:i w:val="false"/>
          <w:color w:val="000000"/>
          <w:sz w:val="28"/>
        </w:rPr>
        <w:t>
      6) түрлі үлгідегі дөңгелек құлақтары бар шынжырлар – спираль формалы құлақшалар мен жұптап дәнекерленген шынжырлар.</w:t>
      </w:r>
    </w:p>
    <w:bookmarkEnd w:id="1282"/>
    <w:bookmarkStart w:name="z1286" w:id="1283"/>
    <w:p>
      <w:pPr>
        <w:spacing w:after="0"/>
        <w:ind w:left="0"/>
        <w:jc w:val="both"/>
      </w:pPr>
      <w:r>
        <w:rPr>
          <w:rFonts w:ascii="Times New Roman"/>
          <w:b w:val="false"/>
          <w:i w:val="false"/>
          <w:color w:val="000000"/>
          <w:sz w:val="28"/>
        </w:rPr>
        <w:t>
      Параграф 5. Зергер, 5-разряд</w:t>
      </w:r>
    </w:p>
    <w:bookmarkEnd w:id="1283"/>
    <w:bookmarkStart w:name="z1287" w:id="1284"/>
    <w:p>
      <w:pPr>
        <w:spacing w:after="0"/>
        <w:ind w:left="0"/>
        <w:jc w:val="both"/>
      </w:pPr>
      <w:r>
        <w:rPr>
          <w:rFonts w:ascii="Times New Roman"/>
          <w:b w:val="false"/>
          <w:i w:val="false"/>
          <w:color w:val="000000"/>
          <w:sz w:val="28"/>
        </w:rPr>
        <w:t>
      261. Жұмыс сипаттамасы:</w:t>
      </w:r>
    </w:p>
    <w:bookmarkEnd w:id="1284"/>
    <w:bookmarkStart w:name="z1288" w:id="1285"/>
    <w:p>
      <w:pPr>
        <w:spacing w:after="0"/>
        <w:ind w:left="0"/>
        <w:jc w:val="both"/>
      </w:pPr>
      <w:r>
        <w:rPr>
          <w:rFonts w:ascii="Times New Roman"/>
          <w:b w:val="false"/>
          <w:i w:val="false"/>
          <w:color w:val="000000"/>
          <w:sz w:val="28"/>
        </w:rPr>
        <w:t>
      жеке, ұсақ және орта сериялы өндірілетін суретшінің макеті, мүсіні, суреті және эскизі бойынша жоғары көркемдік зергерлік бұйым үлгілерін әзірлеу және жөндеу;</w:t>
      </w:r>
    </w:p>
    <w:bookmarkEnd w:id="1285"/>
    <w:bookmarkStart w:name="z1289" w:id="1286"/>
    <w:p>
      <w:pPr>
        <w:spacing w:after="0"/>
        <w:ind w:left="0"/>
        <w:jc w:val="both"/>
      </w:pPr>
      <w:r>
        <w:rPr>
          <w:rFonts w:ascii="Times New Roman"/>
          <w:b w:val="false"/>
          <w:i w:val="false"/>
          <w:color w:val="000000"/>
          <w:sz w:val="28"/>
        </w:rPr>
        <w:t>
      асыл тасты бағалы металдан қолмен жасалған ерекше күрделі зергерлік бұйымдарын монтаждау және жөндеу;</w:t>
      </w:r>
    </w:p>
    <w:bookmarkEnd w:id="1286"/>
    <w:bookmarkStart w:name="z1290" w:id="1287"/>
    <w:p>
      <w:pPr>
        <w:spacing w:after="0"/>
        <w:ind w:left="0"/>
        <w:jc w:val="both"/>
      </w:pPr>
      <w:r>
        <w:rPr>
          <w:rFonts w:ascii="Times New Roman"/>
          <w:b w:val="false"/>
          <w:i w:val="false"/>
          <w:color w:val="000000"/>
          <w:sz w:val="28"/>
        </w:rPr>
        <w:t>
      бұйым элементтері мөлшерін айқындау және оны әзірлеу жұмыстарын орындау технологиясы;</w:t>
      </w:r>
    </w:p>
    <w:bookmarkEnd w:id="1287"/>
    <w:bookmarkStart w:name="z1291" w:id="1288"/>
    <w:p>
      <w:pPr>
        <w:spacing w:after="0"/>
        <w:ind w:left="0"/>
        <w:jc w:val="both"/>
      </w:pPr>
      <w:r>
        <w:rPr>
          <w:rFonts w:ascii="Times New Roman"/>
          <w:b w:val="false"/>
          <w:i w:val="false"/>
          <w:color w:val="000000"/>
          <w:sz w:val="28"/>
        </w:rPr>
        <w:t>
      монтаждау, бекіту, жылтырату жұмыстарын орындау мақсатында үлгі дайындамаларын құрылымдық, технологиялық талаптарды ескере отырып белгілеу;</w:t>
      </w:r>
    </w:p>
    <w:bookmarkEnd w:id="1288"/>
    <w:bookmarkStart w:name="z1292" w:id="1289"/>
    <w:p>
      <w:pPr>
        <w:spacing w:after="0"/>
        <w:ind w:left="0"/>
        <w:jc w:val="both"/>
      </w:pPr>
      <w:r>
        <w:rPr>
          <w:rFonts w:ascii="Times New Roman"/>
          <w:b w:val="false"/>
          <w:i w:val="false"/>
          <w:color w:val="000000"/>
          <w:sz w:val="28"/>
        </w:rPr>
        <w:t>
      құрылымдық элементтердің дәлдік деңгейі техникалық құжаттамасына сәйкес құю моделін әзірлеу;</w:t>
      </w:r>
    </w:p>
    <w:bookmarkEnd w:id="1289"/>
    <w:bookmarkStart w:name="z1293" w:id="1290"/>
    <w:p>
      <w:pPr>
        <w:spacing w:after="0"/>
        <w:ind w:left="0"/>
        <w:jc w:val="both"/>
      </w:pPr>
      <w:r>
        <w:rPr>
          <w:rFonts w:ascii="Times New Roman"/>
          <w:b w:val="false"/>
          <w:i w:val="false"/>
          <w:color w:val="000000"/>
          <w:sz w:val="28"/>
        </w:rPr>
        <w:t>
      7 бірліктегі төзімдіктегі материалдан Моос шкаласы бойынша қолмен тас кесетін бұйымдар жасау;</w:t>
      </w:r>
    </w:p>
    <w:bookmarkEnd w:id="1290"/>
    <w:bookmarkStart w:name="z1294" w:id="1291"/>
    <w:p>
      <w:pPr>
        <w:spacing w:after="0"/>
        <w:ind w:left="0"/>
        <w:jc w:val="both"/>
      </w:pPr>
      <w:r>
        <w:rPr>
          <w:rFonts w:ascii="Times New Roman"/>
          <w:b w:val="false"/>
          <w:i w:val="false"/>
          <w:color w:val="000000"/>
          <w:sz w:val="28"/>
        </w:rPr>
        <w:t>
      қарапайым және орташа күрделіктегі мозаикалы панно жасау. 50 смІ-ден асатын филиграньды ойылған бұйымдарға жапсырмалы филиграньды дәнекерлеу;</w:t>
      </w:r>
    </w:p>
    <w:bookmarkEnd w:id="1291"/>
    <w:bookmarkStart w:name="z1295" w:id="1292"/>
    <w:p>
      <w:pPr>
        <w:spacing w:after="0"/>
        <w:ind w:left="0"/>
        <w:jc w:val="both"/>
      </w:pPr>
      <w:r>
        <w:rPr>
          <w:rFonts w:ascii="Times New Roman"/>
          <w:b w:val="false"/>
          <w:i w:val="false"/>
          <w:color w:val="000000"/>
          <w:sz w:val="28"/>
        </w:rPr>
        <w:t>
      мөлдір эмальға қарапайым және орташа күрделіктегі оюларды таңдау;</w:t>
      </w:r>
    </w:p>
    <w:bookmarkEnd w:id="1292"/>
    <w:bookmarkStart w:name="z1296" w:id="1293"/>
    <w:p>
      <w:pPr>
        <w:spacing w:after="0"/>
        <w:ind w:left="0"/>
        <w:jc w:val="both"/>
      </w:pPr>
      <w:r>
        <w:rPr>
          <w:rFonts w:ascii="Times New Roman"/>
          <w:b w:val="false"/>
          <w:i w:val="false"/>
          <w:color w:val="000000"/>
          <w:sz w:val="28"/>
        </w:rPr>
        <w:t>
      күрделі формадағы ширатпалы бөлшектер мен ажурлы филиграньды бұйымдарды немесе шаблондарды әзірлеу және таңдау;</w:t>
      </w:r>
    </w:p>
    <w:bookmarkEnd w:id="1293"/>
    <w:bookmarkStart w:name="z1297" w:id="1294"/>
    <w:p>
      <w:pPr>
        <w:spacing w:after="0"/>
        <w:ind w:left="0"/>
        <w:jc w:val="both"/>
      </w:pPr>
      <w:r>
        <w:rPr>
          <w:rFonts w:ascii="Times New Roman"/>
          <w:b w:val="false"/>
          <w:i w:val="false"/>
          <w:color w:val="000000"/>
          <w:sz w:val="28"/>
        </w:rPr>
        <w:t>
      түсті және бағалы металдан жасалған зергерлік және көркемөнер бұйымдарының бетіне сызба бойынша түрлі фасонда ойылған оюлар салу;</w:t>
      </w:r>
    </w:p>
    <w:bookmarkEnd w:id="1294"/>
    <w:bookmarkStart w:name="z1298" w:id="1295"/>
    <w:p>
      <w:pPr>
        <w:spacing w:after="0"/>
        <w:ind w:left="0"/>
        <w:jc w:val="both"/>
      </w:pPr>
      <w:r>
        <w:rPr>
          <w:rFonts w:ascii="Times New Roman"/>
          <w:b w:val="false"/>
          <w:i w:val="false"/>
          <w:color w:val="000000"/>
          <w:sz w:val="28"/>
        </w:rPr>
        <w:t>
      қарайтылғаннан кейін және дейін нақыштау;</w:t>
      </w:r>
    </w:p>
    <w:bookmarkEnd w:id="1295"/>
    <w:bookmarkStart w:name="z1299" w:id="1296"/>
    <w:p>
      <w:pPr>
        <w:spacing w:after="0"/>
        <w:ind w:left="0"/>
        <w:jc w:val="both"/>
      </w:pPr>
      <w:r>
        <w:rPr>
          <w:rFonts w:ascii="Times New Roman"/>
          <w:b w:val="false"/>
          <w:i w:val="false"/>
          <w:color w:val="000000"/>
          <w:sz w:val="28"/>
        </w:rPr>
        <w:t>
      жартылай асыл және асыл тастарды гризантпен бос кастаға бекіту;</w:t>
      </w:r>
    </w:p>
    <w:bookmarkEnd w:id="1296"/>
    <w:bookmarkStart w:name="z1300" w:id="1297"/>
    <w:p>
      <w:pPr>
        <w:spacing w:after="0"/>
        <w:ind w:left="0"/>
        <w:jc w:val="both"/>
      </w:pPr>
      <w:r>
        <w:rPr>
          <w:rFonts w:ascii="Times New Roman"/>
          <w:b w:val="false"/>
          <w:i w:val="false"/>
          <w:color w:val="000000"/>
          <w:sz w:val="28"/>
        </w:rPr>
        <w:t>
      бағалы металдан жасалған жоғары көркемдік антиквар бұйымдарды реставрациялау;</w:t>
      </w:r>
    </w:p>
    <w:bookmarkEnd w:id="1297"/>
    <w:bookmarkStart w:name="z1301" w:id="1298"/>
    <w:p>
      <w:pPr>
        <w:spacing w:after="0"/>
        <w:ind w:left="0"/>
        <w:jc w:val="both"/>
      </w:pPr>
      <w:r>
        <w:rPr>
          <w:rFonts w:ascii="Times New Roman"/>
          <w:b w:val="false"/>
          <w:i w:val="false"/>
          <w:color w:val="000000"/>
          <w:sz w:val="28"/>
        </w:rPr>
        <w:t>
      үш жақты кордылы, құрама зәкір, құрама панцирь, шарик, үш жақты панцирь, венециандық тәрізді шынжырларды шынжыр өретін автоматтарда өру;</w:t>
      </w:r>
    </w:p>
    <w:bookmarkEnd w:id="1298"/>
    <w:bookmarkStart w:name="z1302" w:id="1299"/>
    <w:p>
      <w:pPr>
        <w:spacing w:after="0"/>
        <w:ind w:left="0"/>
        <w:jc w:val="both"/>
      </w:pPr>
      <w:r>
        <w:rPr>
          <w:rFonts w:ascii="Times New Roman"/>
          <w:b w:val="false"/>
          <w:i w:val="false"/>
          <w:color w:val="000000"/>
          <w:sz w:val="28"/>
        </w:rPr>
        <w:t>
      бағалы металдан жасалған зергерлік бұйым касталарын тегіс өңдей отырып крапанды және бос өңдей отырып бағалы және жартылай бағалы тас қондырғыларын бекіту;</w:t>
      </w:r>
    </w:p>
    <w:bookmarkEnd w:id="1299"/>
    <w:bookmarkStart w:name="z1303" w:id="1300"/>
    <w:p>
      <w:pPr>
        <w:spacing w:after="0"/>
        <w:ind w:left="0"/>
        <w:jc w:val="both"/>
      </w:pPr>
      <w:r>
        <w:rPr>
          <w:rFonts w:ascii="Times New Roman"/>
          <w:b w:val="false"/>
          <w:i w:val="false"/>
          <w:color w:val="000000"/>
          <w:sz w:val="28"/>
        </w:rPr>
        <w:t>
      химиялық құрамды есептеу;</w:t>
      </w:r>
    </w:p>
    <w:bookmarkEnd w:id="1300"/>
    <w:bookmarkStart w:name="z1304" w:id="1301"/>
    <w:p>
      <w:pPr>
        <w:spacing w:after="0"/>
        <w:ind w:left="0"/>
        <w:jc w:val="both"/>
      </w:pPr>
      <w:r>
        <w:rPr>
          <w:rFonts w:ascii="Times New Roman"/>
          <w:b w:val="false"/>
          <w:i w:val="false"/>
          <w:color w:val="000000"/>
          <w:sz w:val="28"/>
        </w:rPr>
        <w:t>
      техникалық талаптарға сәйкес бағалы метал Ломын балқыту.</w:t>
      </w:r>
    </w:p>
    <w:bookmarkEnd w:id="1301"/>
    <w:bookmarkStart w:name="z1305" w:id="1302"/>
    <w:p>
      <w:pPr>
        <w:spacing w:after="0"/>
        <w:ind w:left="0"/>
        <w:jc w:val="both"/>
      </w:pPr>
      <w:r>
        <w:rPr>
          <w:rFonts w:ascii="Times New Roman"/>
          <w:b w:val="false"/>
          <w:i w:val="false"/>
          <w:color w:val="000000"/>
          <w:sz w:val="28"/>
        </w:rPr>
        <w:t>
      262. Білуге тиіс:</w:t>
      </w:r>
    </w:p>
    <w:bookmarkEnd w:id="1302"/>
    <w:bookmarkStart w:name="z1306" w:id="1303"/>
    <w:p>
      <w:pPr>
        <w:spacing w:after="0"/>
        <w:ind w:left="0"/>
        <w:jc w:val="both"/>
      </w:pPr>
      <w:r>
        <w:rPr>
          <w:rFonts w:ascii="Times New Roman"/>
          <w:b w:val="false"/>
          <w:i w:val="false"/>
          <w:color w:val="000000"/>
          <w:sz w:val="28"/>
        </w:rPr>
        <w:t>
      бағалы және түсті металдар мен тастарды көркемдеп өңдеудің барлық түрі, декоративтік қолданбалы өнердің негізгі стильдік ерекшеліктері;</w:t>
      </w:r>
    </w:p>
    <w:bookmarkEnd w:id="1303"/>
    <w:bookmarkStart w:name="z1307" w:id="1304"/>
    <w:p>
      <w:pPr>
        <w:spacing w:after="0"/>
        <w:ind w:left="0"/>
        <w:jc w:val="both"/>
      </w:pPr>
      <w:r>
        <w:rPr>
          <w:rFonts w:ascii="Times New Roman"/>
          <w:b w:val="false"/>
          <w:i w:val="false"/>
          <w:color w:val="000000"/>
          <w:sz w:val="28"/>
        </w:rPr>
        <w:t>
      құю, филиграньды нақыштау, эмальдау, тас кесу ісі, сүйектен жасалған бұйымдарды нақыштаудың ерекшеліктері;</w:t>
      </w:r>
    </w:p>
    <w:bookmarkEnd w:id="1304"/>
    <w:bookmarkStart w:name="z1308" w:id="1305"/>
    <w:p>
      <w:pPr>
        <w:spacing w:after="0"/>
        <w:ind w:left="0"/>
        <w:jc w:val="both"/>
      </w:pPr>
      <w:r>
        <w:rPr>
          <w:rFonts w:ascii="Times New Roman"/>
          <w:b w:val="false"/>
          <w:i w:val="false"/>
          <w:color w:val="000000"/>
          <w:sz w:val="28"/>
        </w:rPr>
        <w:t>
      сызбаларды оқу ережесі;</w:t>
      </w:r>
    </w:p>
    <w:bookmarkEnd w:id="1305"/>
    <w:bookmarkStart w:name="z1309" w:id="1306"/>
    <w:p>
      <w:pPr>
        <w:spacing w:after="0"/>
        <w:ind w:left="0"/>
        <w:jc w:val="both"/>
      </w:pPr>
      <w:r>
        <w:rPr>
          <w:rFonts w:ascii="Times New Roman"/>
          <w:b w:val="false"/>
          <w:i w:val="false"/>
          <w:color w:val="000000"/>
          <w:sz w:val="28"/>
        </w:rPr>
        <w:t>
      нақыштау жұмысы аспаптарын жасау әдістері;</w:t>
      </w:r>
    </w:p>
    <w:bookmarkEnd w:id="1306"/>
    <w:bookmarkStart w:name="z1310" w:id="1307"/>
    <w:p>
      <w:pPr>
        <w:spacing w:after="0"/>
        <w:ind w:left="0"/>
        <w:jc w:val="both"/>
      </w:pPr>
      <w:r>
        <w:rPr>
          <w:rFonts w:ascii="Times New Roman"/>
          <w:b w:val="false"/>
          <w:i w:val="false"/>
          <w:color w:val="000000"/>
          <w:sz w:val="28"/>
        </w:rPr>
        <w:t>
      карат өлшегішті, карат және талдама таразыларын пайдалану ережесі.</w:t>
      </w:r>
    </w:p>
    <w:bookmarkEnd w:id="1307"/>
    <w:bookmarkStart w:name="z1311" w:id="1308"/>
    <w:p>
      <w:pPr>
        <w:spacing w:after="0"/>
        <w:ind w:left="0"/>
        <w:jc w:val="both"/>
      </w:pPr>
      <w:r>
        <w:rPr>
          <w:rFonts w:ascii="Times New Roman"/>
          <w:b w:val="false"/>
          <w:i w:val="false"/>
          <w:color w:val="000000"/>
          <w:sz w:val="28"/>
        </w:rPr>
        <w:t>
      263. Жұмыс үлгілері:</w:t>
      </w:r>
    </w:p>
    <w:bookmarkEnd w:id="1308"/>
    <w:bookmarkStart w:name="z1312" w:id="1309"/>
    <w:p>
      <w:pPr>
        <w:spacing w:after="0"/>
        <w:ind w:left="0"/>
        <w:jc w:val="both"/>
      </w:pPr>
      <w:r>
        <w:rPr>
          <w:rFonts w:ascii="Times New Roman"/>
          <w:b w:val="false"/>
          <w:i w:val="false"/>
          <w:color w:val="000000"/>
          <w:sz w:val="28"/>
        </w:rPr>
        <w:t>
      1) күрделі ширатпалы оюы және эмаль звенолық декоративтік білезіктер;</w:t>
      </w:r>
    </w:p>
    <w:bookmarkEnd w:id="1309"/>
    <w:bookmarkStart w:name="z1313" w:id="1310"/>
    <w:p>
      <w:pPr>
        <w:spacing w:after="0"/>
        <w:ind w:left="0"/>
        <w:jc w:val="both"/>
      </w:pPr>
      <w:r>
        <w:rPr>
          <w:rFonts w:ascii="Times New Roman"/>
          <w:b w:val="false"/>
          <w:i w:val="false"/>
          <w:color w:val="000000"/>
          <w:sz w:val="28"/>
        </w:rPr>
        <w:t>
      2) ортасы ажурланған алтын білезіктер;</w:t>
      </w:r>
    </w:p>
    <w:bookmarkEnd w:id="1310"/>
    <w:bookmarkStart w:name="z1314" w:id="1311"/>
    <w:p>
      <w:pPr>
        <w:spacing w:after="0"/>
        <w:ind w:left="0"/>
        <w:jc w:val="both"/>
      </w:pPr>
      <w:r>
        <w:rPr>
          <w:rFonts w:ascii="Times New Roman"/>
          <w:b w:val="false"/>
          <w:i w:val="false"/>
          <w:color w:val="000000"/>
          <w:sz w:val="28"/>
        </w:rPr>
        <w:t>
      3) екі жақты розеткалы ажурлы филиграньды ілмек – жасау және жөндеу;</w:t>
      </w:r>
    </w:p>
    <w:bookmarkEnd w:id="1311"/>
    <w:bookmarkStart w:name="z1315" w:id="1312"/>
    <w:p>
      <w:pPr>
        <w:spacing w:after="0"/>
        <w:ind w:left="0"/>
        <w:jc w:val="both"/>
      </w:pPr>
      <w:r>
        <w:rPr>
          <w:rFonts w:ascii="Times New Roman"/>
          <w:b w:val="false"/>
          <w:i w:val="false"/>
          <w:color w:val="000000"/>
          <w:sz w:val="28"/>
        </w:rPr>
        <w:t>
      4) ажурлы жиекпен және ажурлап дәнекерлеген жартылай асыл тастардан жасалған жапсырмалары бар күміс брошьтар;</w:t>
      </w:r>
    </w:p>
    <w:bookmarkEnd w:id="1312"/>
    <w:bookmarkStart w:name="z1316" w:id="1313"/>
    <w:p>
      <w:pPr>
        <w:spacing w:after="0"/>
        <w:ind w:left="0"/>
        <w:jc w:val="both"/>
      </w:pPr>
      <w:r>
        <w:rPr>
          <w:rFonts w:ascii="Times New Roman"/>
          <w:b w:val="false"/>
          <w:i w:val="false"/>
          <w:color w:val="000000"/>
          <w:sz w:val="28"/>
        </w:rPr>
        <w:t>
      5) гауһары бар алтын сақиналар – монтаждау және жөндеу;</w:t>
      </w:r>
    </w:p>
    <w:bookmarkEnd w:id="1313"/>
    <w:bookmarkStart w:name="z1317" w:id="1314"/>
    <w:p>
      <w:pPr>
        <w:spacing w:after="0"/>
        <w:ind w:left="0"/>
        <w:jc w:val="both"/>
      </w:pPr>
      <w:r>
        <w:rPr>
          <w:rFonts w:ascii="Times New Roman"/>
          <w:b w:val="false"/>
          <w:i w:val="false"/>
          <w:color w:val="000000"/>
          <w:sz w:val="28"/>
        </w:rPr>
        <w:t>
      6) пластинка және финифтянды көркем суреттелген декоративтік ыдыстар;</w:t>
      </w:r>
    </w:p>
    <w:bookmarkEnd w:id="1314"/>
    <w:bookmarkStart w:name="z1318" w:id="1315"/>
    <w:p>
      <w:pPr>
        <w:spacing w:after="0"/>
        <w:ind w:left="0"/>
        <w:jc w:val="both"/>
      </w:pPr>
      <w:r>
        <w:rPr>
          <w:rFonts w:ascii="Times New Roman"/>
          <w:b w:val="false"/>
          <w:i w:val="false"/>
          <w:color w:val="000000"/>
          <w:sz w:val="28"/>
        </w:rPr>
        <w:t>
      7) екі жақты розеткалы ажурлы филиграньды брошьтар;</w:t>
      </w:r>
    </w:p>
    <w:bookmarkEnd w:id="1315"/>
    <w:bookmarkStart w:name="z1319" w:id="1316"/>
    <w:p>
      <w:pPr>
        <w:spacing w:after="0"/>
        <w:ind w:left="0"/>
        <w:jc w:val="both"/>
      </w:pPr>
      <w:r>
        <w:rPr>
          <w:rFonts w:ascii="Times New Roman"/>
          <w:b w:val="false"/>
          <w:i w:val="false"/>
          <w:color w:val="000000"/>
          <w:sz w:val="28"/>
        </w:rPr>
        <w:t>
      8) ұсақ бөлшектерден тұратын ширатпалы орнаментті коникалық түбі бар сферикалық формадағы құмыралар – жинақтау және дәнекерлеу.</w:t>
      </w:r>
    </w:p>
    <w:bookmarkEnd w:id="1316"/>
    <w:bookmarkStart w:name="z1320" w:id="1317"/>
    <w:p>
      <w:pPr>
        <w:spacing w:after="0"/>
        <w:ind w:left="0"/>
        <w:jc w:val="both"/>
      </w:pPr>
      <w:r>
        <w:rPr>
          <w:rFonts w:ascii="Times New Roman"/>
          <w:b w:val="false"/>
          <w:i w:val="false"/>
          <w:color w:val="000000"/>
          <w:sz w:val="28"/>
        </w:rPr>
        <w:t>
      Параграф 6. Зергер, 6-разряд</w:t>
      </w:r>
    </w:p>
    <w:bookmarkEnd w:id="1317"/>
    <w:bookmarkStart w:name="z1321" w:id="1318"/>
    <w:p>
      <w:pPr>
        <w:spacing w:after="0"/>
        <w:ind w:left="0"/>
        <w:jc w:val="both"/>
      </w:pPr>
      <w:r>
        <w:rPr>
          <w:rFonts w:ascii="Times New Roman"/>
          <w:b w:val="false"/>
          <w:i w:val="false"/>
          <w:color w:val="000000"/>
          <w:sz w:val="28"/>
        </w:rPr>
        <w:t>
      264. Жұмыс сипаттамасы:</w:t>
      </w:r>
    </w:p>
    <w:bookmarkEnd w:id="1318"/>
    <w:bookmarkStart w:name="z1322" w:id="1319"/>
    <w:p>
      <w:pPr>
        <w:spacing w:after="0"/>
        <w:ind w:left="0"/>
        <w:jc w:val="both"/>
      </w:pPr>
      <w:r>
        <w:rPr>
          <w:rFonts w:ascii="Times New Roman"/>
          <w:b w:val="false"/>
          <w:i w:val="false"/>
          <w:color w:val="000000"/>
          <w:sz w:val="28"/>
        </w:rPr>
        <w:t>
      суретшілердің жобалары және жеке композициялар бойынша бірегей зергерлік бұйымдарды әзірлеу және жөндеу;</w:t>
      </w:r>
    </w:p>
    <w:bookmarkEnd w:id="1319"/>
    <w:bookmarkStart w:name="z1323" w:id="1320"/>
    <w:p>
      <w:pPr>
        <w:spacing w:after="0"/>
        <w:ind w:left="0"/>
        <w:jc w:val="both"/>
      </w:pPr>
      <w:r>
        <w:rPr>
          <w:rFonts w:ascii="Times New Roman"/>
          <w:b w:val="false"/>
          <w:i w:val="false"/>
          <w:color w:val="000000"/>
          <w:sz w:val="28"/>
        </w:rPr>
        <w:t>
      күрделі егелген суреті бар бұйымдарды орындау;</w:t>
      </w:r>
    </w:p>
    <w:bookmarkEnd w:id="1320"/>
    <w:bookmarkStart w:name="z1324" w:id="1321"/>
    <w:p>
      <w:pPr>
        <w:spacing w:after="0"/>
        <w:ind w:left="0"/>
        <w:jc w:val="both"/>
      </w:pPr>
      <w:r>
        <w:rPr>
          <w:rFonts w:ascii="Times New Roman"/>
          <w:b w:val="false"/>
          <w:i w:val="false"/>
          <w:color w:val="000000"/>
          <w:sz w:val="28"/>
        </w:rPr>
        <w:t>
      күрделі формадағы және конфигурациялы үлгілер мен модельдермен жұмыс істеу үшін арнайы аспаптарды, айлабұйымдар мен керек-жарақтарды әзірлеу;</w:t>
      </w:r>
    </w:p>
    <w:bookmarkEnd w:id="1321"/>
    <w:bookmarkStart w:name="z1325" w:id="1322"/>
    <w:p>
      <w:pPr>
        <w:spacing w:after="0"/>
        <w:ind w:left="0"/>
        <w:jc w:val="both"/>
      </w:pPr>
      <w:r>
        <w:rPr>
          <w:rFonts w:ascii="Times New Roman"/>
          <w:b w:val="false"/>
          <w:i w:val="false"/>
          <w:color w:val="000000"/>
          <w:sz w:val="28"/>
        </w:rPr>
        <w:t>
      Моос шкаласы бойынша 7 бірліктен асатын төзімділіктегі материалдан тас кесетін бұйымдарды қолмен жасау;</w:t>
      </w:r>
    </w:p>
    <w:bookmarkEnd w:id="1322"/>
    <w:bookmarkStart w:name="z1326" w:id="1323"/>
    <w:p>
      <w:pPr>
        <w:spacing w:after="0"/>
        <w:ind w:left="0"/>
        <w:jc w:val="both"/>
      </w:pPr>
      <w:r>
        <w:rPr>
          <w:rFonts w:ascii="Times New Roman"/>
          <w:b w:val="false"/>
          <w:i w:val="false"/>
          <w:color w:val="000000"/>
          <w:sz w:val="28"/>
        </w:rPr>
        <w:t>
      күрделі мозаикалы панно жасау;</w:t>
      </w:r>
    </w:p>
    <w:bookmarkEnd w:id="1323"/>
    <w:bookmarkStart w:name="z1327" w:id="1324"/>
    <w:p>
      <w:pPr>
        <w:spacing w:after="0"/>
        <w:ind w:left="0"/>
        <w:jc w:val="both"/>
      </w:pPr>
      <w:r>
        <w:rPr>
          <w:rFonts w:ascii="Times New Roman"/>
          <w:b w:val="false"/>
          <w:i w:val="false"/>
          <w:color w:val="000000"/>
          <w:sz w:val="28"/>
        </w:rPr>
        <w:t>
      жеке сызбалары, суретті мен композициялары бойынша нақыштау және ою;</w:t>
      </w:r>
    </w:p>
    <w:bookmarkEnd w:id="1324"/>
    <w:bookmarkStart w:name="z1328" w:id="1325"/>
    <w:p>
      <w:pPr>
        <w:spacing w:after="0"/>
        <w:ind w:left="0"/>
        <w:jc w:val="both"/>
      </w:pPr>
      <w:r>
        <w:rPr>
          <w:rFonts w:ascii="Times New Roman"/>
          <w:b w:val="false"/>
          <w:i w:val="false"/>
          <w:color w:val="000000"/>
          <w:sz w:val="28"/>
        </w:rPr>
        <w:t>
      күрделі көркемдік композициялы оюлы штампылар жасау;</w:t>
      </w:r>
    </w:p>
    <w:bookmarkEnd w:id="1325"/>
    <w:bookmarkStart w:name="z1329" w:id="1326"/>
    <w:p>
      <w:pPr>
        <w:spacing w:after="0"/>
        <w:ind w:left="0"/>
        <w:jc w:val="both"/>
      </w:pPr>
      <w:r>
        <w:rPr>
          <w:rFonts w:ascii="Times New Roman"/>
          <w:b w:val="false"/>
          <w:i w:val="false"/>
          <w:color w:val="000000"/>
          <w:sz w:val="28"/>
        </w:rPr>
        <w:t>
      арнайы айлабұйымдар арқылы түрлі үлгідегі касталарға жартылай бағалы және бағалы тастарды бекіту;</w:t>
      </w:r>
    </w:p>
    <w:bookmarkEnd w:id="1326"/>
    <w:bookmarkStart w:name="z1330" w:id="1327"/>
    <w:p>
      <w:pPr>
        <w:spacing w:after="0"/>
        <w:ind w:left="0"/>
        <w:jc w:val="both"/>
      </w:pPr>
      <w:r>
        <w:rPr>
          <w:rFonts w:ascii="Times New Roman"/>
          <w:b w:val="false"/>
          <w:i w:val="false"/>
          <w:color w:val="000000"/>
          <w:sz w:val="28"/>
        </w:rPr>
        <w:t>
      бағалы тастан жасалған жоғары көркемдік бұйымдардағы жапсырмалар мен асыл тастарды бекіту;</w:t>
      </w:r>
    </w:p>
    <w:bookmarkEnd w:id="1327"/>
    <w:bookmarkStart w:name="z1331" w:id="1328"/>
    <w:p>
      <w:pPr>
        <w:spacing w:after="0"/>
        <w:ind w:left="0"/>
        <w:jc w:val="both"/>
      </w:pPr>
      <w:r>
        <w:rPr>
          <w:rFonts w:ascii="Times New Roman"/>
          <w:b w:val="false"/>
          <w:i w:val="false"/>
          <w:color w:val="000000"/>
          <w:sz w:val="28"/>
        </w:rPr>
        <w:t>
      асыл тастарды іріктей отырып бос касталарға бекіту;</w:t>
      </w:r>
    </w:p>
    <w:bookmarkEnd w:id="1328"/>
    <w:bookmarkStart w:name="z1332" w:id="1329"/>
    <w:p>
      <w:pPr>
        <w:spacing w:after="0"/>
        <w:ind w:left="0"/>
        <w:jc w:val="both"/>
      </w:pPr>
      <w:r>
        <w:rPr>
          <w:rFonts w:ascii="Times New Roman"/>
          <w:b w:val="false"/>
          <w:i w:val="false"/>
          <w:color w:val="000000"/>
          <w:sz w:val="28"/>
        </w:rPr>
        <w:t>
      түрлі декоративтік бөлшектерді механикалық түрде бекіте отырып ажурлы суреттерді егеулеу, штифтілеу, тегістеу, сығымдау;</w:t>
      </w:r>
    </w:p>
    <w:bookmarkEnd w:id="1329"/>
    <w:bookmarkStart w:name="z1333" w:id="1330"/>
    <w:p>
      <w:pPr>
        <w:spacing w:after="0"/>
        <w:ind w:left="0"/>
        <w:jc w:val="both"/>
      </w:pPr>
      <w:r>
        <w:rPr>
          <w:rFonts w:ascii="Times New Roman"/>
          <w:b w:val="false"/>
          <w:i w:val="false"/>
          <w:color w:val="000000"/>
          <w:sz w:val="28"/>
        </w:rPr>
        <w:t>
      эмальмен орнаменттеу;</w:t>
      </w:r>
    </w:p>
    <w:bookmarkEnd w:id="1330"/>
    <w:bookmarkStart w:name="z1334" w:id="1331"/>
    <w:p>
      <w:pPr>
        <w:spacing w:after="0"/>
        <w:ind w:left="0"/>
        <w:jc w:val="both"/>
      </w:pPr>
      <w:r>
        <w:rPr>
          <w:rFonts w:ascii="Times New Roman"/>
          <w:b w:val="false"/>
          <w:i w:val="false"/>
          <w:color w:val="000000"/>
          <w:sz w:val="28"/>
        </w:rPr>
        <w:t>
      рельефті жапсырмалы және орнаментті оюлы көлемді ажурлық филиграньды бұйымдар жасау;</w:t>
      </w:r>
    </w:p>
    <w:bookmarkEnd w:id="1331"/>
    <w:bookmarkStart w:name="z1335" w:id="1332"/>
    <w:p>
      <w:pPr>
        <w:spacing w:after="0"/>
        <w:ind w:left="0"/>
        <w:jc w:val="both"/>
      </w:pPr>
      <w:r>
        <w:rPr>
          <w:rFonts w:ascii="Times New Roman"/>
          <w:b w:val="false"/>
          <w:i w:val="false"/>
          <w:color w:val="000000"/>
          <w:sz w:val="28"/>
        </w:rPr>
        <w:t>
      мөлдір эмальмен сурет салу және күрделі ширатпалы оюлар жасау;</w:t>
      </w:r>
    </w:p>
    <w:bookmarkEnd w:id="1332"/>
    <w:bookmarkStart w:name="z1336" w:id="1333"/>
    <w:p>
      <w:pPr>
        <w:spacing w:after="0"/>
        <w:ind w:left="0"/>
        <w:jc w:val="both"/>
      </w:pPr>
      <w:r>
        <w:rPr>
          <w:rFonts w:ascii="Times New Roman"/>
          <w:b w:val="false"/>
          <w:i w:val="false"/>
          <w:color w:val="000000"/>
          <w:sz w:val="28"/>
        </w:rPr>
        <w:t>
      ажурлы филиграньды жекелеген бөлшектерді модельге дәл сәйкестеп қиыстыру;</w:t>
      </w:r>
    </w:p>
    <w:bookmarkEnd w:id="1333"/>
    <w:bookmarkStart w:name="z1337" w:id="1334"/>
    <w:p>
      <w:pPr>
        <w:spacing w:after="0"/>
        <w:ind w:left="0"/>
        <w:jc w:val="both"/>
      </w:pPr>
      <w:r>
        <w:rPr>
          <w:rFonts w:ascii="Times New Roman"/>
          <w:b w:val="false"/>
          <w:i w:val="false"/>
          <w:color w:val="000000"/>
          <w:sz w:val="28"/>
        </w:rPr>
        <w:t>
      арасындағы операцияларды жүзеге асыра отырып жоғары рельефті бірегей көркемөнер бұйымдарын, алтын филиграньды бұйымдарды дәнекерлеу;</w:t>
      </w:r>
    </w:p>
    <w:bookmarkEnd w:id="1334"/>
    <w:bookmarkStart w:name="z1338" w:id="1335"/>
    <w:p>
      <w:pPr>
        <w:spacing w:after="0"/>
        <w:ind w:left="0"/>
        <w:jc w:val="both"/>
      </w:pPr>
      <w:r>
        <w:rPr>
          <w:rFonts w:ascii="Times New Roman"/>
          <w:b w:val="false"/>
          <w:i w:val="false"/>
          <w:color w:val="000000"/>
          <w:sz w:val="28"/>
        </w:rPr>
        <w:t>
      эмаль жіберу;</w:t>
      </w:r>
    </w:p>
    <w:bookmarkEnd w:id="1335"/>
    <w:bookmarkStart w:name="z1339" w:id="1336"/>
    <w:p>
      <w:pPr>
        <w:spacing w:after="0"/>
        <w:ind w:left="0"/>
        <w:jc w:val="both"/>
      </w:pPr>
      <w:r>
        <w:rPr>
          <w:rFonts w:ascii="Times New Roman"/>
          <w:b w:val="false"/>
          <w:i w:val="false"/>
          <w:color w:val="000000"/>
          <w:sz w:val="28"/>
        </w:rPr>
        <w:t>
      жоғары көркемдік және бірегей бұйымдарды реставрациялау;</w:t>
      </w:r>
    </w:p>
    <w:bookmarkEnd w:id="1336"/>
    <w:bookmarkStart w:name="z1340" w:id="1337"/>
    <w:p>
      <w:pPr>
        <w:spacing w:after="0"/>
        <w:ind w:left="0"/>
        <w:jc w:val="both"/>
      </w:pPr>
      <w:r>
        <w:rPr>
          <w:rFonts w:ascii="Times New Roman"/>
          <w:b w:val="false"/>
          <w:i w:val="false"/>
          <w:color w:val="000000"/>
          <w:sz w:val="28"/>
        </w:rPr>
        <w:t>
      орнаменттің суреттерді қалпына келтіру;</w:t>
      </w:r>
    </w:p>
    <w:bookmarkEnd w:id="1337"/>
    <w:bookmarkStart w:name="z1341" w:id="1338"/>
    <w:p>
      <w:pPr>
        <w:spacing w:after="0"/>
        <w:ind w:left="0"/>
        <w:jc w:val="both"/>
      </w:pPr>
      <w:r>
        <w:rPr>
          <w:rFonts w:ascii="Times New Roman"/>
          <w:b w:val="false"/>
          <w:i w:val="false"/>
          <w:color w:val="000000"/>
          <w:sz w:val="28"/>
        </w:rPr>
        <w:t>
      шынжыр төсемін қызыл, сары, жасыл, ақ түстермен алтын балқымаларын өру, шпрингельді құлып корпусын бір уақытта автоматта дәнекерлей отырып жасау;</w:t>
      </w:r>
    </w:p>
    <w:bookmarkEnd w:id="1338"/>
    <w:bookmarkStart w:name="z1342" w:id="1339"/>
    <w:p>
      <w:pPr>
        <w:spacing w:after="0"/>
        <w:ind w:left="0"/>
        <w:jc w:val="both"/>
      </w:pPr>
      <w:r>
        <w:rPr>
          <w:rFonts w:ascii="Times New Roman"/>
          <w:b w:val="false"/>
          <w:i w:val="false"/>
          <w:color w:val="000000"/>
          <w:sz w:val="28"/>
        </w:rPr>
        <w:t>
      лазерлі пісіру құрылғыларында зергерлік бұйымдарды пісіру.</w:t>
      </w:r>
    </w:p>
    <w:bookmarkEnd w:id="1339"/>
    <w:bookmarkStart w:name="z1343" w:id="1340"/>
    <w:p>
      <w:pPr>
        <w:spacing w:after="0"/>
        <w:ind w:left="0"/>
        <w:jc w:val="both"/>
      </w:pPr>
      <w:r>
        <w:rPr>
          <w:rFonts w:ascii="Times New Roman"/>
          <w:b w:val="false"/>
          <w:i w:val="false"/>
          <w:color w:val="000000"/>
          <w:sz w:val="28"/>
        </w:rPr>
        <w:t>
      265. Білуге тиіс:</w:t>
      </w:r>
    </w:p>
    <w:bookmarkEnd w:id="1340"/>
    <w:bookmarkStart w:name="z1344" w:id="1341"/>
    <w:p>
      <w:pPr>
        <w:spacing w:after="0"/>
        <w:ind w:left="0"/>
        <w:jc w:val="both"/>
      </w:pPr>
      <w:r>
        <w:rPr>
          <w:rFonts w:ascii="Times New Roman"/>
          <w:b w:val="false"/>
          <w:i w:val="false"/>
          <w:color w:val="000000"/>
          <w:sz w:val="28"/>
        </w:rPr>
        <w:t>
      ерекше күрделі ажурлы, фигуралы, фаденді, кармезинді оправаларды жасау жолдары, мастикалық мүсіндеу тәсілдері;</w:t>
      </w:r>
    </w:p>
    <w:bookmarkEnd w:id="1341"/>
    <w:bookmarkStart w:name="z1345" w:id="1342"/>
    <w:p>
      <w:pPr>
        <w:spacing w:after="0"/>
        <w:ind w:left="0"/>
        <w:jc w:val="both"/>
      </w:pPr>
      <w:r>
        <w:rPr>
          <w:rFonts w:ascii="Times New Roman"/>
          <w:b w:val="false"/>
          <w:i w:val="false"/>
          <w:color w:val="000000"/>
          <w:sz w:val="28"/>
        </w:rPr>
        <w:t>
      флорентиялық және орыс мозаикасын жасау ерекшеліктері;</w:t>
      </w:r>
    </w:p>
    <w:bookmarkEnd w:id="1342"/>
    <w:bookmarkStart w:name="z1346" w:id="1343"/>
    <w:p>
      <w:pPr>
        <w:spacing w:after="0"/>
        <w:ind w:left="0"/>
        <w:jc w:val="both"/>
      </w:pPr>
      <w:r>
        <w:rPr>
          <w:rFonts w:ascii="Times New Roman"/>
          <w:b w:val="false"/>
          <w:i w:val="false"/>
          <w:color w:val="000000"/>
          <w:sz w:val="28"/>
        </w:rPr>
        <w:t>
      көркем сурет, графика, сұңғат өнері негіздері;</w:t>
      </w:r>
    </w:p>
    <w:bookmarkEnd w:id="1343"/>
    <w:bookmarkStart w:name="z1347" w:id="1344"/>
    <w:p>
      <w:pPr>
        <w:spacing w:after="0"/>
        <w:ind w:left="0"/>
        <w:jc w:val="both"/>
      </w:pPr>
      <w:r>
        <w:rPr>
          <w:rFonts w:ascii="Times New Roman"/>
          <w:b w:val="false"/>
          <w:i w:val="false"/>
          <w:color w:val="000000"/>
          <w:sz w:val="28"/>
        </w:rPr>
        <w:t>
      классикалық және заманауи зергерлік өнер және зергерлік сәннің негізгі үрдістері;</w:t>
      </w:r>
    </w:p>
    <w:bookmarkEnd w:id="1344"/>
    <w:bookmarkStart w:name="z1348" w:id="1345"/>
    <w:p>
      <w:pPr>
        <w:spacing w:after="0"/>
        <w:ind w:left="0"/>
        <w:jc w:val="both"/>
      </w:pPr>
      <w:r>
        <w:rPr>
          <w:rFonts w:ascii="Times New Roman"/>
          <w:b w:val="false"/>
          <w:i w:val="false"/>
          <w:color w:val="000000"/>
          <w:sz w:val="28"/>
        </w:rPr>
        <w:t>
      шпрингельді автоматта дәнекерлеу режимдері мен тәсілдері;</w:t>
      </w:r>
    </w:p>
    <w:bookmarkEnd w:id="1345"/>
    <w:bookmarkStart w:name="z1349" w:id="1346"/>
    <w:p>
      <w:pPr>
        <w:spacing w:after="0"/>
        <w:ind w:left="0"/>
        <w:jc w:val="both"/>
      </w:pPr>
      <w:r>
        <w:rPr>
          <w:rFonts w:ascii="Times New Roman"/>
          <w:b w:val="false"/>
          <w:i w:val="false"/>
          <w:color w:val="000000"/>
          <w:sz w:val="28"/>
        </w:rPr>
        <w:t>
      зергер шынжырларын лазерьмен дәнекерлеу құрылғыларының жұмысын баптау әдістері мен режимдері.</w:t>
      </w:r>
    </w:p>
    <w:bookmarkEnd w:id="1346"/>
    <w:bookmarkStart w:name="z1350" w:id="1347"/>
    <w:p>
      <w:pPr>
        <w:spacing w:after="0"/>
        <w:ind w:left="0"/>
        <w:jc w:val="both"/>
      </w:pPr>
      <w:r>
        <w:rPr>
          <w:rFonts w:ascii="Times New Roman"/>
          <w:b w:val="false"/>
          <w:i w:val="false"/>
          <w:color w:val="000000"/>
          <w:sz w:val="28"/>
        </w:rPr>
        <w:t>
      266. Жұмыс үлгілері:</w:t>
      </w:r>
    </w:p>
    <w:bookmarkEnd w:id="1347"/>
    <w:bookmarkStart w:name="z1351" w:id="1348"/>
    <w:p>
      <w:pPr>
        <w:spacing w:after="0"/>
        <w:ind w:left="0"/>
        <w:jc w:val="both"/>
      </w:pPr>
      <w:r>
        <w:rPr>
          <w:rFonts w:ascii="Times New Roman"/>
          <w:b w:val="false"/>
          <w:i w:val="false"/>
          <w:color w:val="000000"/>
          <w:sz w:val="28"/>
        </w:rPr>
        <w:t>
      1) ажурлы жиектелген және ажурлы дәнекерленген асыл тасты ұсақ жапсырмалары бар асыл немесе жартылай асыл тастардан жасалған ірі жапсырмалы брошьтар;</w:t>
      </w:r>
    </w:p>
    <w:bookmarkEnd w:id="1348"/>
    <w:bookmarkStart w:name="z1352" w:id="1349"/>
    <w:p>
      <w:pPr>
        <w:spacing w:after="0"/>
        <w:ind w:left="0"/>
        <w:jc w:val="both"/>
      </w:pPr>
      <w:r>
        <w:rPr>
          <w:rFonts w:ascii="Times New Roman"/>
          <w:b w:val="false"/>
          <w:i w:val="false"/>
          <w:color w:val="000000"/>
          <w:sz w:val="28"/>
        </w:rPr>
        <w:t>
      2) ширатпалы оюлы тәрелке тәрізді қабырғаға ілетін әшекейлер;</w:t>
      </w:r>
    </w:p>
    <w:bookmarkEnd w:id="1349"/>
    <w:bookmarkStart w:name="z1353" w:id="1350"/>
    <w:p>
      <w:pPr>
        <w:spacing w:after="0"/>
        <w:ind w:left="0"/>
        <w:jc w:val="both"/>
      </w:pPr>
      <w:r>
        <w:rPr>
          <w:rFonts w:ascii="Times New Roman"/>
          <w:b w:val="false"/>
          <w:i w:val="false"/>
          <w:color w:val="000000"/>
          <w:sz w:val="28"/>
        </w:rPr>
        <w:t>
      3) тақырыптық сипаттағы бейнелі ерекше күрделі формадағы күмістен жасалған туалет аспаптары – жасау және жөндеу;</w:t>
      </w:r>
    </w:p>
    <w:bookmarkEnd w:id="1350"/>
    <w:bookmarkStart w:name="z1354" w:id="1351"/>
    <w:p>
      <w:pPr>
        <w:spacing w:after="0"/>
        <w:ind w:left="0"/>
        <w:jc w:val="both"/>
      </w:pPr>
      <w:r>
        <w:rPr>
          <w:rFonts w:ascii="Times New Roman"/>
          <w:b w:val="false"/>
          <w:i w:val="false"/>
          <w:color w:val="000000"/>
          <w:sz w:val="28"/>
        </w:rPr>
        <w:t>
      4) эмаль жағу үшін суретті күміс құмыралар;</w:t>
      </w:r>
    </w:p>
    <w:bookmarkEnd w:id="1351"/>
    <w:bookmarkStart w:name="z1355" w:id="1352"/>
    <w:p>
      <w:pPr>
        <w:spacing w:after="0"/>
        <w:ind w:left="0"/>
        <w:jc w:val="both"/>
      </w:pPr>
      <w:r>
        <w:rPr>
          <w:rFonts w:ascii="Times New Roman"/>
          <w:b w:val="false"/>
          <w:i w:val="false"/>
          <w:color w:val="000000"/>
          <w:sz w:val="28"/>
        </w:rPr>
        <w:t>
      5) асыл тастары бар алтын колье – таңбалау;</w:t>
      </w:r>
    </w:p>
    <w:bookmarkEnd w:id="1352"/>
    <w:bookmarkStart w:name="z1356" w:id="1353"/>
    <w:p>
      <w:pPr>
        <w:spacing w:after="0"/>
        <w:ind w:left="0"/>
        <w:jc w:val="both"/>
      </w:pPr>
      <w:r>
        <w:rPr>
          <w:rFonts w:ascii="Times New Roman"/>
          <w:b w:val="false"/>
          <w:i w:val="false"/>
          <w:color w:val="000000"/>
          <w:sz w:val="28"/>
        </w:rPr>
        <w:t>
      6) ұсақ зерньді және ұсақ эмаль жапсырмалары бар филиграньды брошьтар;</w:t>
      </w:r>
    </w:p>
    <w:bookmarkEnd w:id="1353"/>
    <w:bookmarkStart w:name="z1357" w:id="1354"/>
    <w:p>
      <w:pPr>
        <w:spacing w:after="0"/>
        <w:ind w:left="0"/>
        <w:jc w:val="both"/>
      </w:pPr>
      <w:r>
        <w:rPr>
          <w:rFonts w:ascii="Times New Roman"/>
          <w:b w:val="false"/>
          <w:i w:val="false"/>
          <w:color w:val="000000"/>
          <w:sz w:val="28"/>
        </w:rPr>
        <w:t>
      7) жанжақты жапсырмалы бөлшектері бар ажурлы филиграньды ларецтер;</w:t>
      </w:r>
    </w:p>
    <w:bookmarkEnd w:id="1354"/>
    <w:bookmarkStart w:name="z1358" w:id="1355"/>
    <w:p>
      <w:pPr>
        <w:spacing w:after="0"/>
        <w:ind w:left="0"/>
        <w:jc w:val="both"/>
      </w:pPr>
      <w:r>
        <w:rPr>
          <w:rFonts w:ascii="Times New Roman"/>
          <w:b w:val="false"/>
          <w:i w:val="false"/>
          <w:color w:val="000000"/>
          <w:sz w:val="28"/>
        </w:rPr>
        <w:t>
      8) ширатпалы көлемді декоративтік жануарлар мен адамдардың фигуралары.</w:t>
      </w:r>
    </w:p>
    <w:bookmarkEnd w:id="1355"/>
    <w:bookmarkStart w:name="z1359" w:id="1356"/>
    <w:p>
      <w:pPr>
        <w:spacing w:after="0"/>
        <w:ind w:left="0"/>
        <w:jc w:val="both"/>
      </w:pPr>
      <w:r>
        <w:rPr>
          <w:rFonts w:ascii="Times New Roman"/>
          <w:b w:val="false"/>
          <w:i w:val="false"/>
          <w:color w:val="000000"/>
          <w:sz w:val="28"/>
        </w:rPr>
        <w:t>
      Ескертпе. Ерекше күрделі және бірегей зергерлік бұйымдарды жасауда КСРО және шет елдердегі негізгі классикалық және заманауи зергерлік өнер мен зергерлік сән үрдістерін ескере отырып және өндіру үшін көркемдік кеңесте мақұлданған әзірлемелердің болуына байланысты кәсіп "Зергер-модельер" деп аталады.</w:t>
      </w:r>
    </w:p>
    <w:bookmarkEnd w:id="1356"/>
    <w:bookmarkStart w:name="z1360" w:id="1357"/>
    <w:p>
      <w:pPr>
        <w:spacing w:after="0"/>
        <w:ind w:left="0"/>
        <w:jc w:val="both"/>
      </w:pPr>
      <w:r>
        <w:rPr>
          <w:rFonts w:ascii="Times New Roman"/>
          <w:b w:val="false"/>
          <w:i w:val="false"/>
          <w:color w:val="000000"/>
          <w:sz w:val="28"/>
        </w:rPr>
        <w:t>
      33. Білезік зергері</w:t>
      </w:r>
    </w:p>
    <w:bookmarkEnd w:id="1357"/>
    <w:bookmarkStart w:name="z1361" w:id="1358"/>
    <w:p>
      <w:pPr>
        <w:spacing w:after="0"/>
        <w:ind w:left="0"/>
        <w:jc w:val="both"/>
      </w:pPr>
      <w:r>
        <w:rPr>
          <w:rFonts w:ascii="Times New Roman"/>
          <w:b w:val="false"/>
          <w:i w:val="false"/>
          <w:color w:val="000000"/>
          <w:sz w:val="28"/>
        </w:rPr>
        <w:t>
      Параграф 1. Білезік зергері, 1-разряд</w:t>
      </w:r>
    </w:p>
    <w:bookmarkEnd w:id="1358"/>
    <w:bookmarkStart w:name="z1362" w:id="1359"/>
    <w:p>
      <w:pPr>
        <w:spacing w:after="0"/>
        <w:ind w:left="0"/>
        <w:jc w:val="both"/>
      </w:pPr>
      <w:r>
        <w:rPr>
          <w:rFonts w:ascii="Times New Roman"/>
          <w:b w:val="false"/>
          <w:i w:val="false"/>
          <w:color w:val="000000"/>
          <w:sz w:val="28"/>
        </w:rPr>
        <w:t>
      267. Жұмыс сипаттамасы:</w:t>
      </w:r>
    </w:p>
    <w:bookmarkEnd w:id="1359"/>
    <w:bookmarkStart w:name="z1363" w:id="1360"/>
    <w:p>
      <w:pPr>
        <w:spacing w:after="0"/>
        <w:ind w:left="0"/>
        <w:jc w:val="both"/>
      </w:pPr>
      <w:r>
        <w:rPr>
          <w:rFonts w:ascii="Times New Roman"/>
          <w:b w:val="false"/>
          <w:i w:val="false"/>
          <w:color w:val="000000"/>
          <w:sz w:val="28"/>
        </w:rPr>
        <w:t>
      білезікті жасау алдын дайындық операцияларын орындау;</w:t>
      </w:r>
    </w:p>
    <w:bookmarkEnd w:id="1360"/>
    <w:bookmarkStart w:name="z1364" w:id="1361"/>
    <w:p>
      <w:pPr>
        <w:spacing w:after="0"/>
        <w:ind w:left="0"/>
        <w:jc w:val="both"/>
      </w:pPr>
      <w:r>
        <w:rPr>
          <w:rFonts w:ascii="Times New Roman"/>
          <w:b w:val="false"/>
          <w:i w:val="false"/>
          <w:color w:val="000000"/>
          <w:sz w:val="28"/>
        </w:rPr>
        <w:t>
      дәнекерлегеннен кейін сымды майсыздандыру, алу, бұйымдарды жинақталған күйінде шаю;</w:t>
      </w:r>
    </w:p>
    <w:bookmarkEnd w:id="1361"/>
    <w:bookmarkStart w:name="z1365" w:id="1362"/>
    <w:p>
      <w:pPr>
        <w:spacing w:after="0"/>
        <w:ind w:left="0"/>
        <w:jc w:val="both"/>
      </w:pPr>
      <w:r>
        <w:rPr>
          <w:rFonts w:ascii="Times New Roman"/>
          <w:b w:val="false"/>
          <w:i w:val="false"/>
          <w:color w:val="000000"/>
          <w:sz w:val="28"/>
        </w:rPr>
        <w:t>
      ағарту құрамын әзірлеу.</w:t>
      </w:r>
    </w:p>
    <w:bookmarkEnd w:id="1362"/>
    <w:bookmarkStart w:name="z1366" w:id="1363"/>
    <w:p>
      <w:pPr>
        <w:spacing w:after="0"/>
        <w:ind w:left="0"/>
        <w:jc w:val="both"/>
      </w:pPr>
      <w:r>
        <w:rPr>
          <w:rFonts w:ascii="Times New Roman"/>
          <w:b w:val="false"/>
          <w:i w:val="false"/>
          <w:color w:val="000000"/>
          <w:sz w:val="28"/>
        </w:rPr>
        <w:t>
      268. Білуге тиіс:</w:t>
      </w:r>
    </w:p>
    <w:bookmarkEnd w:id="1363"/>
    <w:bookmarkStart w:name="z1367" w:id="1364"/>
    <w:p>
      <w:pPr>
        <w:spacing w:after="0"/>
        <w:ind w:left="0"/>
        <w:jc w:val="both"/>
      </w:pPr>
      <w:r>
        <w:rPr>
          <w:rFonts w:ascii="Times New Roman"/>
          <w:b w:val="false"/>
          <w:i w:val="false"/>
          <w:color w:val="000000"/>
          <w:sz w:val="28"/>
        </w:rPr>
        <w:t>
      даярлық операцияларын орындаудың технологиялық кезектілігі және тәсілдері;</w:t>
      </w:r>
    </w:p>
    <w:bookmarkEnd w:id="1364"/>
    <w:bookmarkStart w:name="z1368" w:id="1365"/>
    <w:p>
      <w:pPr>
        <w:spacing w:after="0"/>
        <w:ind w:left="0"/>
        <w:jc w:val="both"/>
      </w:pPr>
      <w:r>
        <w:rPr>
          <w:rFonts w:ascii="Times New Roman"/>
          <w:b w:val="false"/>
          <w:i w:val="false"/>
          <w:color w:val="000000"/>
          <w:sz w:val="28"/>
        </w:rPr>
        <w:t>
      майсыздандыру және шаю жолдары, ағартатын құрамды дайындау тәсілдері.</w:t>
      </w:r>
    </w:p>
    <w:bookmarkEnd w:id="1365"/>
    <w:bookmarkStart w:name="z1369" w:id="1366"/>
    <w:p>
      <w:pPr>
        <w:spacing w:after="0"/>
        <w:ind w:left="0"/>
        <w:jc w:val="both"/>
      </w:pPr>
      <w:r>
        <w:rPr>
          <w:rFonts w:ascii="Times New Roman"/>
          <w:b w:val="false"/>
          <w:i w:val="false"/>
          <w:color w:val="000000"/>
          <w:sz w:val="28"/>
        </w:rPr>
        <w:t>
      Параграф 2. Білезік зергері, 2-разряд</w:t>
      </w:r>
    </w:p>
    <w:bookmarkEnd w:id="1366"/>
    <w:bookmarkStart w:name="z1370" w:id="1367"/>
    <w:p>
      <w:pPr>
        <w:spacing w:after="0"/>
        <w:ind w:left="0"/>
        <w:jc w:val="both"/>
      </w:pPr>
      <w:r>
        <w:rPr>
          <w:rFonts w:ascii="Times New Roman"/>
          <w:b w:val="false"/>
          <w:i w:val="false"/>
          <w:color w:val="000000"/>
          <w:sz w:val="28"/>
        </w:rPr>
        <w:t>
      269. Жұмыс сипаттамасы:</w:t>
      </w:r>
    </w:p>
    <w:bookmarkEnd w:id="1367"/>
    <w:bookmarkStart w:name="z1371" w:id="1368"/>
    <w:p>
      <w:pPr>
        <w:spacing w:after="0"/>
        <w:ind w:left="0"/>
        <w:jc w:val="both"/>
      </w:pPr>
      <w:r>
        <w:rPr>
          <w:rFonts w:ascii="Times New Roman"/>
          <w:b w:val="false"/>
          <w:i w:val="false"/>
          <w:color w:val="000000"/>
          <w:sz w:val="28"/>
        </w:rPr>
        <w:t>
      түсті металдан қарапайым білезіктердің штампыланған бөлшектерінің тораптарын құрастыру;</w:t>
      </w:r>
    </w:p>
    <w:bookmarkEnd w:id="1368"/>
    <w:bookmarkStart w:name="z1372" w:id="1369"/>
    <w:p>
      <w:pPr>
        <w:spacing w:after="0"/>
        <w:ind w:left="0"/>
        <w:jc w:val="both"/>
      </w:pPr>
      <w:r>
        <w:rPr>
          <w:rFonts w:ascii="Times New Roman"/>
          <w:b w:val="false"/>
          <w:i w:val="false"/>
          <w:color w:val="000000"/>
          <w:sz w:val="28"/>
        </w:rPr>
        <w:t>
      штампыланған бөлшектерді өңдеу;</w:t>
      </w:r>
    </w:p>
    <w:bookmarkEnd w:id="1369"/>
    <w:bookmarkStart w:name="z1373" w:id="1370"/>
    <w:p>
      <w:pPr>
        <w:spacing w:after="0"/>
        <w:ind w:left="0"/>
        <w:jc w:val="both"/>
      </w:pPr>
      <w:r>
        <w:rPr>
          <w:rFonts w:ascii="Times New Roman"/>
          <w:b w:val="false"/>
          <w:i w:val="false"/>
          <w:color w:val="000000"/>
          <w:sz w:val="28"/>
        </w:rPr>
        <w:t>
      дәнекерлеу бөлшектерін дайындау;</w:t>
      </w:r>
    </w:p>
    <w:bookmarkEnd w:id="1370"/>
    <w:bookmarkStart w:name="z1374" w:id="1371"/>
    <w:p>
      <w:pPr>
        <w:spacing w:after="0"/>
        <w:ind w:left="0"/>
        <w:jc w:val="both"/>
      </w:pPr>
      <w:r>
        <w:rPr>
          <w:rFonts w:ascii="Times New Roman"/>
          <w:b w:val="false"/>
          <w:i w:val="false"/>
          <w:color w:val="000000"/>
          <w:sz w:val="28"/>
        </w:rPr>
        <w:t>
      бөлшектер мен тораптарды дәнекерлеу;</w:t>
      </w:r>
    </w:p>
    <w:bookmarkEnd w:id="1371"/>
    <w:bookmarkStart w:name="z1375" w:id="1372"/>
    <w:p>
      <w:pPr>
        <w:spacing w:after="0"/>
        <w:ind w:left="0"/>
        <w:jc w:val="both"/>
      </w:pPr>
      <w:r>
        <w:rPr>
          <w:rFonts w:ascii="Times New Roman"/>
          <w:b w:val="false"/>
          <w:i w:val="false"/>
          <w:color w:val="000000"/>
          <w:sz w:val="28"/>
        </w:rPr>
        <w:t>
      бөлшектер мен тораптарды дәнекерлегеннен кейін ағарту, шаю және кептіру.</w:t>
      </w:r>
    </w:p>
    <w:bookmarkEnd w:id="1372"/>
    <w:bookmarkStart w:name="z1376" w:id="1373"/>
    <w:p>
      <w:pPr>
        <w:spacing w:after="0"/>
        <w:ind w:left="0"/>
        <w:jc w:val="both"/>
      </w:pPr>
      <w:r>
        <w:rPr>
          <w:rFonts w:ascii="Times New Roman"/>
          <w:b w:val="false"/>
          <w:i w:val="false"/>
          <w:color w:val="000000"/>
          <w:sz w:val="28"/>
        </w:rPr>
        <w:t>
      270. Білуге тиіс:</w:t>
      </w:r>
    </w:p>
    <w:bookmarkEnd w:id="1373"/>
    <w:bookmarkStart w:name="z1377" w:id="1374"/>
    <w:p>
      <w:pPr>
        <w:spacing w:after="0"/>
        <w:ind w:left="0"/>
        <w:jc w:val="both"/>
      </w:pPr>
      <w:r>
        <w:rPr>
          <w:rFonts w:ascii="Times New Roman"/>
          <w:b w:val="false"/>
          <w:i w:val="false"/>
          <w:color w:val="000000"/>
          <w:sz w:val="28"/>
        </w:rPr>
        <w:t>
      штампыланған бөлшектерді өңдеу және тораптарды құрастыру технологиясы;</w:t>
      </w:r>
    </w:p>
    <w:bookmarkEnd w:id="1374"/>
    <w:bookmarkStart w:name="z1378" w:id="1375"/>
    <w:p>
      <w:pPr>
        <w:spacing w:after="0"/>
        <w:ind w:left="0"/>
        <w:jc w:val="both"/>
      </w:pPr>
      <w:r>
        <w:rPr>
          <w:rFonts w:ascii="Times New Roman"/>
          <w:b w:val="false"/>
          <w:i w:val="false"/>
          <w:color w:val="000000"/>
          <w:sz w:val="28"/>
        </w:rPr>
        <w:t>
      ағарту ережесі;</w:t>
      </w:r>
    </w:p>
    <w:bookmarkEnd w:id="1375"/>
    <w:bookmarkStart w:name="z1379" w:id="1376"/>
    <w:p>
      <w:pPr>
        <w:spacing w:after="0"/>
        <w:ind w:left="0"/>
        <w:jc w:val="both"/>
      </w:pPr>
      <w:r>
        <w:rPr>
          <w:rFonts w:ascii="Times New Roman"/>
          <w:b w:val="false"/>
          <w:i w:val="false"/>
          <w:color w:val="000000"/>
          <w:sz w:val="28"/>
        </w:rPr>
        <w:t>
      білезік бөлшектерін өңдеу және тораптарды құрастыруда қолданылатын аспап, жабдық және айлабұйымдар, түсті металдардың физикалық-химиялық қасиеті.</w:t>
      </w:r>
    </w:p>
    <w:bookmarkEnd w:id="1376"/>
    <w:bookmarkStart w:name="z1380" w:id="1377"/>
    <w:p>
      <w:pPr>
        <w:spacing w:after="0"/>
        <w:ind w:left="0"/>
        <w:jc w:val="both"/>
      </w:pPr>
      <w:r>
        <w:rPr>
          <w:rFonts w:ascii="Times New Roman"/>
          <w:b w:val="false"/>
          <w:i w:val="false"/>
          <w:color w:val="000000"/>
          <w:sz w:val="28"/>
        </w:rPr>
        <w:t>
      Параграф 3. Білезік зергері, 3-разряд</w:t>
      </w:r>
    </w:p>
    <w:bookmarkEnd w:id="1377"/>
    <w:bookmarkStart w:name="z1381" w:id="1378"/>
    <w:p>
      <w:pPr>
        <w:spacing w:after="0"/>
        <w:ind w:left="0"/>
        <w:jc w:val="both"/>
      </w:pPr>
      <w:r>
        <w:rPr>
          <w:rFonts w:ascii="Times New Roman"/>
          <w:b w:val="false"/>
          <w:i w:val="false"/>
          <w:color w:val="000000"/>
          <w:sz w:val="28"/>
        </w:rPr>
        <w:t>
      271. Жұмыс сипаттамасы:</w:t>
      </w:r>
    </w:p>
    <w:bookmarkEnd w:id="1378"/>
    <w:bookmarkStart w:name="z1382" w:id="1379"/>
    <w:p>
      <w:pPr>
        <w:spacing w:after="0"/>
        <w:ind w:left="0"/>
        <w:jc w:val="both"/>
      </w:pPr>
      <w:r>
        <w:rPr>
          <w:rFonts w:ascii="Times New Roman"/>
          <w:b w:val="false"/>
          <w:i w:val="false"/>
          <w:color w:val="000000"/>
          <w:sz w:val="28"/>
        </w:rPr>
        <w:t>
      түсті металдан қарапайым білезіктерді құрастыру;</w:t>
      </w:r>
    </w:p>
    <w:bookmarkEnd w:id="1379"/>
    <w:bookmarkStart w:name="z1383" w:id="1380"/>
    <w:p>
      <w:pPr>
        <w:spacing w:after="0"/>
        <w:ind w:left="0"/>
        <w:jc w:val="both"/>
      </w:pPr>
      <w:r>
        <w:rPr>
          <w:rFonts w:ascii="Times New Roman"/>
          <w:b w:val="false"/>
          <w:i w:val="false"/>
          <w:color w:val="000000"/>
          <w:sz w:val="28"/>
        </w:rPr>
        <w:t>
      штампыланған бөлшектерді өңдеу және тораптарды дәнекерлеу;</w:t>
      </w:r>
    </w:p>
    <w:bookmarkEnd w:id="1380"/>
    <w:bookmarkStart w:name="z1384" w:id="1381"/>
    <w:p>
      <w:pPr>
        <w:spacing w:after="0"/>
        <w:ind w:left="0"/>
        <w:jc w:val="both"/>
      </w:pPr>
      <w:r>
        <w:rPr>
          <w:rFonts w:ascii="Times New Roman"/>
          <w:b w:val="false"/>
          <w:i w:val="false"/>
          <w:color w:val="000000"/>
          <w:sz w:val="28"/>
        </w:rPr>
        <w:t>
      глидерлік, звенолық және басқа да білезіктерді монтаждау;</w:t>
      </w:r>
    </w:p>
    <w:bookmarkEnd w:id="1381"/>
    <w:bookmarkStart w:name="z1385" w:id="1382"/>
    <w:p>
      <w:pPr>
        <w:spacing w:after="0"/>
        <w:ind w:left="0"/>
        <w:jc w:val="both"/>
      </w:pPr>
      <w:r>
        <w:rPr>
          <w:rFonts w:ascii="Times New Roman"/>
          <w:b w:val="false"/>
          <w:i w:val="false"/>
          <w:color w:val="000000"/>
          <w:sz w:val="28"/>
        </w:rPr>
        <w:t>
      штампыланған бөлшектен жасалған шнепперлі шарнирде үрленген тегіс білезік жасау;</w:t>
      </w:r>
    </w:p>
    <w:bookmarkEnd w:id="1382"/>
    <w:bookmarkStart w:name="z1386" w:id="1383"/>
    <w:p>
      <w:pPr>
        <w:spacing w:after="0"/>
        <w:ind w:left="0"/>
        <w:jc w:val="both"/>
      </w:pPr>
      <w:r>
        <w:rPr>
          <w:rFonts w:ascii="Times New Roman"/>
          <w:b w:val="false"/>
          <w:i w:val="false"/>
          <w:color w:val="000000"/>
          <w:sz w:val="28"/>
        </w:rPr>
        <w:t>
      арнайы кесетін аспапты қайрау, түзету және термоөңдеу.</w:t>
      </w:r>
    </w:p>
    <w:bookmarkEnd w:id="1383"/>
    <w:bookmarkStart w:name="z1387" w:id="1384"/>
    <w:p>
      <w:pPr>
        <w:spacing w:after="0"/>
        <w:ind w:left="0"/>
        <w:jc w:val="both"/>
      </w:pPr>
      <w:r>
        <w:rPr>
          <w:rFonts w:ascii="Times New Roman"/>
          <w:b w:val="false"/>
          <w:i w:val="false"/>
          <w:color w:val="000000"/>
          <w:sz w:val="28"/>
        </w:rPr>
        <w:t>
      272. Білуге тиіс:</w:t>
      </w:r>
    </w:p>
    <w:bookmarkEnd w:id="1384"/>
    <w:bookmarkStart w:name="z1388" w:id="1385"/>
    <w:p>
      <w:pPr>
        <w:spacing w:after="0"/>
        <w:ind w:left="0"/>
        <w:jc w:val="both"/>
      </w:pPr>
      <w:r>
        <w:rPr>
          <w:rFonts w:ascii="Times New Roman"/>
          <w:b w:val="false"/>
          <w:i w:val="false"/>
          <w:color w:val="000000"/>
          <w:sz w:val="28"/>
        </w:rPr>
        <w:t>
      білезік құрастыру технологиясы;</w:t>
      </w:r>
    </w:p>
    <w:bookmarkEnd w:id="1385"/>
    <w:bookmarkStart w:name="z1389" w:id="1386"/>
    <w:p>
      <w:pPr>
        <w:spacing w:after="0"/>
        <w:ind w:left="0"/>
        <w:jc w:val="both"/>
      </w:pPr>
      <w:r>
        <w:rPr>
          <w:rFonts w:ascii="Times New Roman"/>
          <w:b w:val="false"/>
          <w:i w:val="false"/>
          <w:color w:val="000000"/>
          <w:sz w:val="28"/>
        </w:rPr>
        <w:t>
      қатты дәнекермен дәнекерлеу тәсілдері;</w:t>
      </w:r>
    </w:p>
    <w:bookmarkEnd w:id="1386"/>
    <w:bookmarkStart w:name="z1390" w:id="1387"/>
    <w:p>
      <w:pPr>
        <w:spacing w:after="0"/>
        <w:ind w:left="0"/>
        <w:jc w:val="both"/>
      </w:pPr>
      <w:r>
        <w:rPr>
          <w:rFonts w:ascii="Times New Roman"/>
          <w:b w:val="false"/>
          <w:i w:val="false"/>
          <w:color w:val="000000"/>
          <w:sz w:val="28"/>
        </w:rPr>
        <w:t>
      қайрау геометриясы, кесетін аспапты түзету және термоөңдеу, дәнекерлеу қызметі мен оларды сызбалардағы шартты белгіленуі, бағалы металдың барынша аз шығын болуын қамтамасыз ететін өңдеу жолдары мен тәсілдері;</w:t>
      </w:r>
    </w:p>
    <w:bookmarkEnd w:id="1387"/>
    <w:bookmarkStart w:name="z1391" w:id="1388"/>
    <w:p>
      <w:pPr>
        <w:spacing w:after="0"/>
        <w:ind w:left="0"/>
        <w:jc w:val="both"/>
      </w:pPr>
      <w:r>
        <w:rPr>
          <w:rFonts w:ascii="Times New Roman"/>
          <w:b w:val="false"/>
          <w:i w:val="false"/>
          <w:color w:val="000000"/>
          <w:sz w:val="28"/>
        </w:rPr>
        <w:t>
      түрлі кесілген сымды созғылау тәсілдері.</w:t>
      </w:r>
    </w:p>
    <w:bookmarkEnd w:id="1388"/>
    <w:bookmarkStart w:name="z1392" w:id="1389"/>
    <w:p>
      <w:pPr>
        <w:spacing w:after="0"/>
        <w:ind w:left="0"/>
        <w:jc w:val="both"/>
      </w:pPr>
      <w:r>
        <w:rPr>
          <w:rFonts w:ascii="Times New Roman"/>
          <w:b w:val="false"/>
          <w:i w:val="false"/>
          <w:color w:val="000000"/>
          <w:sz w:val="28"/>
        </w:rPr>
        <w:t>
      273. Жұмыс үлгілері:</w:t>
      </w:r>
    </w:p>
    <w:bookmarkEnd w:id="1389"/>
    <w:bookmarkStart w:name="z1393" w:id="1390"/>
    <w:p>
      <w:pPr>
        <w:spacing w:after="0"/>
        <w:ind w:left="0"/>
        <w:jc w:val="both"/>
      </w:pPr>
      <w:r>
        <w:rPr>
          <w:rFonts w:ascii="Times New Roman"/>
          <w:b w:val="false"/>
          <w:i w:val="false"/>
          <w:color w:val="000000"/>
          <w:sz w:val="28"/>
        </w:rPr>
        <w:t>
      1) түсті металдан жасалған тоқылған, шарнирлі, эластикалық созылғыш білезіктер.</w:t>
      </w:r>
    </w:p>
    <w:bookmarkEnd w:id="1390"/>
    <w:bookmarkStart w:name="z1394" w:id="1391"/>
    <w:p>
      <w:pPr>
        <w:spacing w:after="0"/>
        <w:ind w:left="0"/>
        <w:jc w:val="both"/>
      </w:pPr>
      <w:r>
        <w:rPr>
          <w:rFonts w:ascii="Times New Roman"/>
          <w:b w:val="false"/>
          <w:i w:val="false"/>
          <w:color w:val="000000"/>
          <w:sz w:val="28"/>
        </w:rPr>
        <w:t>
      Параграф 4. Білезік зергері, 4-разряд</w:t>
      </w:r>
    </w:p>
    <w:bookmarkEnd w:id="1391"/>
    <w:bookmarkStart w:name="z1395" w:id="1392"/>
    <w:p>
      <w:pPr>
        <w:spacing w:after="0"/>
        <w:ind w:left="0"/>
        <w:jc w:val="both"/>
      </w:pPr>
      <w:r>
        <w:rPr>
          <w:rFonts w:ascii="Times New Roman"/>
          <w:b w:val="false"/>
          <w:i w:val="false"/>
          <w:color w:val="000000"/>
          <w:sz w:val="28"/>
        </w:rPr>
        <w:t>
      274. Жұмыс сипаттамасы.</w:t>
      </w:r>
    </w:p>
    <w:bookmarkEnd w:id="1392"/>
    <w:bookmarkStart w:name="z1396" w:id="1393"/>
    <w:p>
      <w:pPr>
        <w:spacing w:after="0"/>
        <w:ind w:left="0"/>
        <w:jc w:val="both"/>
      </w:pPr>
      <w:r>
        <w:rPr>
          <w:rFonts w:ascii="Times New Roman"/>
          <w:b w:val="false"/>
          <w:i w:val="false"/>
          <w:color w:val="000000"/>
          <w:sz w:val="28"/>
        </w:rPr>
        <w:t>
      орташа күрделіктегі түсті және бағалы металдан қарапайым білезіктерді құрастыру;</w:t>
      </w:r>
    </w:p>
    <w:bookmarkEnd w:id="1393"/>
    <w:bookmarkStart w:name="z1397" w:id="1394"/>
    <w:p>
      <w:pPr>
        <w:spacing w:after="0"/>
        <w:ind w:left="0"/>
        <w:jc w:val="both"/>
      </w:pPr>
      <w:r>
        <w:rPr>
          <w:rFonts w:ascii="Times New Roman"/>
          <w:b w:val="false"/>
          <w:i w:val="false"/>
          <w:color w:val="000000"/>
          <w:sz w:val="28"/>
        </w:rPr>
        <w:t>
      звенолық білезіктерді, құлақты, тігін және шнепперлі бортты шынжырларды жасау.</w:t>
      </w:r>
    </w:p>
    <w:bookmarkEnd w:id="1394"/>
    <w:bookmarkStart w:name="z1398" w:id="1395"/>
    <w:p>
      <w:pPr>
        <w:spacing w:after="0"/>
        <w:ind w:left="0"/>
        <w:jc w:val="both"/>
      </w:pPr>
      <w:r>
        <w:rPr>
          <w:rFonts w:ascii="Times New Roman"/>
          <w:b w:val="false"/>
          <w:i w:val="false"/>
          <w:color w:val="000000"/>
          <w:sz w:val="28"/>
        </w:rPr>
        <w:t>
      275. Білуге тиіс:</w:t>
      </w:r>
    </w:p>
    <w:bookmarkEnd w:id="1395"/>
    <w:bookmarkStart w:name="z1399" w:id="1396"/>
    <w:p>
      <w:pPr>
        <w:spacing w:after="0"/>
        <w:ind w:left="0"/>
        <w:jc w:val="both"/>
      </w:pPr>
      <w:r>
        <w:rPr>
          <w:rFonts w:ascii="Times New Roman"/>
          <w:b w:val="false"/>
          <w:i w:val="false"/>
          <w:color w:val="000000"/>
          <w:sz w:val="28"/>
        </w:rPr>
        <w:t>
      білезік құрастыру технологиясы;</w:t>
      </w:r>
    </w:p>
    <w:bookmarkEnd w:id="1396"/>
    <w:bookmarkStart w:name="z1400" w:id="1397"/>
    <w:p>
      <w:pPr>
        <w:spacing w:after="0"/>
        <w:ind w:left="0"/>
        <w:jc w:val="both"/>
      </w:pPr>
      <w:r>
        <w:rPr>
          <w:rFonts w:ascii="Times New Roman"/>
          <w:b w:val="false"/>
          <w:i w:val="false"/>
          <w:color w:val="000000"/>
          <w:sz w:val="28"/>
        </w:rPr>
        <w:t>
      дәнекерлеуде жік сапасына дәнекердің әсері;</w:t>
      </w:r>
    </w:p>
    <w:bookmarkEnd w:id="1397"/>
    <w:bookmarkStart w:name="z1401" w:id="1398"/>
    <w:p>
      <w:pPr>
        <w:spacing w:after="0"/>
        <w:ind w:left="0"/>
        <w:jc w:val="both"/>
      </w:pPr>
      <w:r>
        <w:rPr>
          <w:rFonts w:ascii="Times New Roman"/>
          <w:b w:val="false"/>
          <w:i w:val="false"/>
          <w:color w:val="000000"/>
          <w:sz w:val="28"/>
        </w:rPr>
        <w:t>
      білезіктерді құрастыру кезінде қолданылатын фасонды бейіндердің түрлері;</w:t>
      </w:r>
    </w:p>
    <w:bookmarkEnd w:id="1398"/>
    <w:bookmarkStart w:name="z1402" w:id="1399"/>
    <w:p>
      <w:pPr>
        <w:spacing w:after="0"/>
        <w:ind w:left="0"/>
        <w:jc w:val="both"/>
      </w:pPr>
      <w:r>
        <w:rPr>
          <w:rFonts w:ascii="Times New Roman"/>
          <w:b w:val="false"/>
          <w:i w:val="false"/>
          <w:color w:val="000000"/>
          <w:sz w:val="28"/>
        </w:rPr>
        <w:t>
      бағалы металдардың физикалық-химиялық қасиеті.</w:t>
      </w:r>
    </w:p>
    <w:bookmarkEnd w:id="1399"/>
    <w:bookmarkStart w:name="z1403" w:id="1400"/>
    <w:p>
      <w:pPr>
        <w:spacing w:after="0"/>
        <w:ind w:left="0"/>
        <w:jc w:val="both"/>
      </w:pPr>
      <w:r>
        <w:rPr>
          <w:rFonts w:ascii="Times New Roman"/>
          <w:b w:val="false"/>
          <w:i w:val="false"/>
          <w:color w:val="000000"/>
          <w:sz w:val="28"/>
        </w:rPr>
        <w:t>
      Параграф 5. Білезік зергері, 5-разряд</w:t>
      </w:r>
    </w:p>
    <w:bookmarkEnd w:id="1400"/>
    <w:bookmarkStart w:name="z1404" w:id="1401"/>
    <w:p>
      <w:pPr>
        <w:spacing w:after="0"/>
        <w:ind w:left="0"/>
        <w:jc w:val="both"/>
      </w:pPr>
      <w:r>
        <w:rPr>
          <w:rFonts w:ascii="Times New Roman"/>
          <w:b w:val="false"/>
          <w:i w:val="false"/>
          <w:color w:val="000000"/>
          <w:sz w:val="28"/>
        </w:rPr>
        <w:t>
      276. Жұмыс сипаттамасы:</w:t>
      </w:r>
    </w:p>
    <w:bookmarkEnd w:id="1401"/>
    <w:bookmarkStart w:name="z1405" w:id="1402"/>
    <w:p>
      <w:pPr>
        <w:spacing w:after="0"/>
        <w:ind w:left="0"/>
        <w:jc w:val="both"/>
      </w:pPr>
      <w:r>
        <w:rPr>
          <w:rFonts w:ascii="Times New Roman"/>
          <w:b w:val="false"/>
          <w:i w:val="false"/>
          <w:color w:val="000000"/>
          <w:sz w:val="28"/>
        </w:rPr>
        <w:t>
      күрделі түсті металдан қарапайым білезіктерді құрастыру;</w:t>
      </w:r>
    </w:p>
    <w:bookmarkEnd w:id="1402"/>
    <w:bookmarkStart w:name="z1406" w:id="1403"/>
    <w:p>
      <w:pPr>
        <w:spacing w:after="0"/>
        <w:ind w:left="0"/>
        <w:jc w:val="both"/>
      </w:pPr>
      <w:r>
        <w:rPr>
          <w:rFonts w:ascii="Times New Roman"/>
          <w:b w:val="false"/>
          <w:i w:val="false"/>
          <w:color w:val="000000"/>
          <w:sz w:val="28"/>
        </w:rPr>
        <w:t>
      ерекше күрделі білезіктер үшін бағалы металдан жасалған штампыланған бөлшектерді өңдеу;</w:t>
      </w:r>
    </w:p>
    <w:bookmarkEnd w:id="1403"/>
    <w:bookmarkStart w:name="z1407" w:id="1404"/>
    <w:p>
      <w:pPr>
        <w:spacing w:after="0"/>
        <w:ind w:left="0"/>
        <w:jc w:val="both"/>
      </w:pPr>
      <w:r>
        <w:rPr>
          <w:rFonts w:ascii="Times New Roman"/>
          <w:b w:val="false"/>
          <w:i w:val="false"/>
          <w:color w:val="000000"/>
          <w:sz w:val="28"/>
        </w:rPr>
        <w:t>
      үлгі және сурет бойынша жекелеген бөлшектерді қолмен жетілдіріп штампыланған бөлшектен бағалы және жартылай бағалы тасы бар күрделі білезіктер жасау;</w:t>
      </w:r>
    </w:p>
    <w:bookmarkEnd w:id="1404"/>
    <w:bookmarkStart w:name="z1408" w:id="1405"/>
    <w:p>
      <w:pPr>
        <w:spacing w:after="0"/>
        <w:ind w:left="0"/>
        <w:jc w:val="both"/>
      </w:pPr>
      <w:r>
        <w:rPr>
          <w:rFonts w:ascii="Times New Roman"/>
          <w:b w:val="false"/>
          <w:i w:val="false"/>
          <w:color w:val="000000"/>
          <w:sz w:val="28"/>
        </w:rPr>
        <w:t>
      жекелеген тораптары мен бөлшектерін ауыстырып білезіктерді реставрациялау;</w:t>
      </w:r>
    </w:p>
    <w:bookmarkEnd w:id="1405"/>
    <w:bookmarkStart w:name="z1409" w:id="1406"/>
    <w:p>
      <w:pPr>
        <w:spacing w:after="0"/>
        <w:ind w:left="0"/>
        <w:jc w:val="both"/>
      </w:pPr>
      <w:r>
        <w:rPr>
          <w:rFonts w:ascii="Times New Roman"/>
          <w:b w:val="false"/>
          <w:i w:val="false"/>
          <w:color w:val="000000"/>
          <w:sz w:val="28"/>
        </w:rPr>
        <w:t>
      бағалы металдан звенолық дәнекерленген шынжырлы қолмен жасау.</w:t>
      </w:r>
    </w:p>
    <w:bookmarkEnd w:id="1406"/>
    <w:bookmarkStart w:name="z1410" w:id="1407"/>
    <w:p>
      <w:pPr>
        <w:spacing w:after="0"/>
        <w:ind w:left="0"/>
        <w:jc w:val="both"/>
      </w:pPr>
      <w:r>
        <w:rPr>
          <w:rFonts w:ascii="Times New Roman"/>
          <w:b w:val="false"/>
          <w:i w:val="false"/>
          <w:color w:val="000000"/>
          <w:sz w:val="28"/>
        </w:rPr>
        <w:t>
      277. Білуге тиіс:</w:t>
      </w:r>
    </w:p>
    <w:bookmarkEnd w:id="1407"/>
    <w:bookmarkStart w:name="z1411" w:id="1408"/>
    <w:p>
      <w:pPr>
        <w:spacing w:after="0"/>
        <w:ind w:left="0"/>
        <w:jc w:val="both"/>
      </w:pPr>
      <w:r>
        <w:rPr>
          <w:rFonts w:ascii="Times New Roman"/>
          <w:b w:val="false"/>
          <w:i w:val="false"/>
          <w:color w:val="000000"/>
          <w:sz w:val="28"/>
        </w:rPr>
        <w:t>
      құрастырмалы білезіктер және күрделі фасондағы шынжырлар жасау технологиясы;</w:t>
      </w:r>
    </w:p>
    <w:bookmarkEnd w:id="1408"/>
    <w:bookmarkStart w:name="z1412" w:id="1409"/>
    <w:p>
      <w:pPr>
        <w:spacing w:after="0"/>
        <w:ind w:left="0"/>
        <w:jc w:val="both"/>
      </w:pPr>
      <w:r>
        <w:rPr>
          <w:rFonts w:ascii="Times New Roman"/>
          <w:b w:val="false"/>
          <w:i w:val="false"/>
          <w:color w:val="000000"/>
          <w:sz w:val="28"/>
        </w:rPr>
        <w:t>
      бағалы металдар үшін сынама бойынша легирлік есептеу әдістері;</w:t>
      </w:r>
    </w:p>
    <w:bookmarkEnd w:id="1409"/>
    <w:bookmarkStart w:name="z1413" w:id="1410"/>
    <w:p>
      <w:pPr>
        <w:spacing w:after="0"/>
        <w:ind w:left="0"/>
        <w:jc w:val="both"/>
      </w:pPr>
      <w:r>
        <w:rPr>
          <w:rFonts w:ascii="Times New Roman"/>
          <w:b w:val="false"/>
          <w:i w:val="false"/>
          <w:color w:val="000000"/>
          <w:sz w:val="28"/>
        </w:rPr>
        <w:t>
      білезікті өңдеу жұмыстарының түрлері;</w:t>
      </w:r>
    </w:p>
    <w:bookmarkEnd w:id="1410"/>
    <w:bookmarkStart w:name="z1414" w:id="1411"/>
    <w:p>
      <w:pPr>
        <w:spacing w:after="0"/>
        <w:ind w:left="0"/>
        <w:jc w:val="both"/>
      </w:pPr>
      <w:r>
        <w:rPr>
          <w:rFonts w:ascii="Times New Roman"/>
          <w:b w:val="false"/>
          <w:i w:val="false"/>
          <w:color w:val="000000"/>
          <w:sz w:val="28"/>
        </w:rPr>
        <w:t>
      дәнекерлеудің барлық түрімен білезіктерді жөндеу және реставрациялау әдістері.</w:t>
      </w:r>
    </w:p>
    <w:bookmarkEnd w:id="1411"/>
    <w:bookmarkStart w:name="z1415" w:id="1412"/>
    <w:p>
      <w:pPr>
        <w:spacing w:after="0"/>
        <w:ind w:left="0"/>
        <w:jc w:val="both"/>
      </w:pPr>
      <w:r>
        <w:rPr>
          <w:rFonts w:ascii="Times New Roman"/>
          <w:b w:val="false"/>
          <w:i w:val="false"/>
          <w:color w:val="000000"/>
          <w:sz w:val="28"/>
        </w:rPr>
        <w:t>
      278. Жұмыс үлгілері:</w:t>
      </w:r>
    </w:p>
    <w:bookmarkEnd w:id="1412"/>
    <w:bookmarkStart w:name="z1416" w:id="1413"/>
    <w:p>
      <w:pPr>
        <w:spacing w:after="0"/>
        <w:ind w:left="0"/>
        <w:jc w:val="both"/>
      </w:pPr>
      <w:r>
        <w:rPr>
          <w:rFonts w:ascii="Times New Roman"/>
          <w:b w:val="false"/>
          <w:i w:val="false"/>
          <w:color w:val="000000"/>
          <w:sz w:val="28"/>
        </w:rPr>
        <w:t>
      1) ажурлы алтын білезіктер – құрастыру.</w:t>
      </w:r>
    </w:p>
    <w:bookmarkEnd w:id="1413"/>
    <w:bookmarkStart w:name="z1417" w:id="1414"/>
    <w:p>
      <w:pPr>
        <w:spacing w:after="0"/>
        <w:ind w:left="0"/>
        <w:jc w:val="both"/>
      </w:pPr>
      <w:r>
        <w:rPr>
          <w:rFonts w:ascii="Times New Roman"/>
          <w:b w:val="false"/>
          <w:i w:val="false"/>
          <w:color w:val="000000"/>
          <w:sz w:val="28"/>
        </w:rPr>
        <w:t>
      Параграф 6. Білезік зергері, 6-разряд</w:t>
      </w:r>
    </w:p>
    <w:bookmarkEnd w:id="1414"/>
    <w:bookmarkStart w:name="z1418" w:id="1415"/>
    <w:p>
      <w:pPr>
        <w:spacing w:after="0"/>
        <w:ind w:left="0"/>
        <w:jc w:val="both"/>
      </w:pPr>
      <w:r>
        <w:rPr>
          <w:rFonts w:ascii="Times New Roman"/>
          <w:b w:val="false"/>
          <w:i w:val="false"/>
          <w:color w:val="000000"/>
          <w:sz w:val="28"/>
        </w:rPr>
        <w:t>
      279. Жұмыс сипаттамасы:</w:t>
      </w:r>
    </w:p>
    <w:bookmarkEnd w:id="1415"/>
    <w:bookmarkStart w:name="z1419" w:id="1416"/>
    <w:p>
      <w:pPr>
        <w:spacing w:after="0"/>
        <w:ind w:left="0"/>
        <w:jc w:val="both"/>
      </w:pPr>
      <w:r>
        <w:rPr>
          <w:rFonts w:ascii="Times New Roman"/>
          <w:b w:val="false"/>
          <w:i w:val="false"/>
          <w:color w:val="000000"/>
          <w:sz w:val="28"/>
        </w:rPr>
        <w:t>
      ерекше күрделі жоғары көркемөнер білезіктерін құрастыру;</w:t>
      </w:r>
    </w:p>
    <w:bookmarkEnd w:id="1416"/>
    <w:bookmarkStart w:name="z1420" w:id="1417"/>
    <w:p>
      <w:pPr>
        <w:spacing w:after="0"/>
        <w:ind w:left="0"/>
        <w:jc w:val="both"/>
      </w:pPr>
      <w:r>
        <w:rPr>
          <w:rFonts w:ascii="Times New Roman"/>
          <w:b w:val="false"/>
          <w:i w:val="false"/>
          <w:color w:val="000000"/>
          <w:sz w:val="28"/>
        </w:rPr>
        <w:t>
      жоғары көркемөнер білезіктеріне сурет салу және олар бойынша модель жасау;</w:t>
      </w:r>
    </w:p>
    <w:bookmarkEnd w:id="1417"/>
    <w:bookmarkStart w:name="z1421" w:id="1418"/>
    <w:p>
      <w:pPr>
        <w:spacing w:after="0"/>
        <w:ind w:left="0"/>
        <w:jc w:val="both"/>
      </w:pPr>
      <w:r>
        <w:rPr>
          <w:rFonts w:ascii="Times New Roman"/>
          <w:b w:val="false"/>
          <w:i w:val="false"/>
          <w:color w:val="000000"/>
          <w:sz w:val="28"/>
        </w:rPr>
        <w:t>
      бөлшектердің өлшемін өз бетінше анықтай отырып білезіктерді үлгі және сурет бойынша және бағалы және құрамалы металл жұмысын орындау технологиясын дербес орындау;</w:t>
      </w:r>
    </w:p>
    <w:bookmarkEnd w:id="1418"/>
    <w:bookmarkStart w:name="z1422" w:id="1419"/>
    <w:p>
      <w:pPr>
        <w:spacing w:after="0"/>
        <w:ind w:left="0"/>
        <w:jc w:val="both"/>
      </w:pPr>
      <w:r>
        <w:rPr>
          <w:rFonts w:ascii="Times New Roman"/>
          <w:b w:val="false"/>
          <w:i w:val="false"/>
          <w:color w:val="000000"/>
          <w:sz w:val="28"/>
        </w:rPr>
        <w:t>
      асыл тастары бар жоғары көркемдік білезіктер жасау.</w:t>
      </w:r>
    </w:p>
    <w:bookmarkEnd w:id="1419"/>
    <w:bookmarkStart w:name="z1423" w:id="1420"/>
    <w:p>
      <w:pPr>
        <w:spacing w:after="0"/>
        <w:ind w:left="0"/>
        <w:jc w:val="both"/>
      </w:pPr>
      <w:r>
        <w:rPr>
          <w:rFonts w:ascii="Times New Roman"/>
          <w:b w:val="false"/>
          <w:i w:val="false"/>
          <w:color w:val="000000"/>
          <w:sz w:val="28"/>
        </w:rPr>
        <w:t>
      280. Білуге тиіс:</w:t>
      </w:r>
    </w:p>
    <w:bookmarkEnd w:id="1420"/>
    <w:bookmarkStart w:name="z1424" w:id="1421"/>
    <w:p>
      <w:pPr>
        <w:spacing w:after="0"/>
        <w:ind w:left="0"/>
        <w:jc w:val="both"/>
      </w:pPr>
      <w:r>
        <w:rPr>
          <w:rFonts w:ascii="Times New Roman"/>
          <w:b w:val="false"/>
          <w:i w:val="false"/>
          <w:color w:val="000000"/>
          <w:sz w:val="28"/>
        </w:rPr>
        <w:t>
      жоғары көркемдік білезіктерді суреттер және сызбалар бойынша жасау ерекшеліктері;</w:t>
      </w:r>
    </w:p>
    <w:bookmarkEnd w:id="1421"/>
    <w:bookmarkStart w:name="z1425" w:id="1422"/>
    <w:p>
      <w:pPr>
        <w:spacing w:after="0"/>
        <w:ind w:left="0"/>
        <w:jc w:val="both"/>
      </w:pPr>
      <w:r>
        <w:rPr>
          <w:rFonts w:ascii="Times New Roman"/>
          <w:b w:val="false"/>
          <w:i w:val="false"/>
          <w:color w:val="000000"/>
          <w:sz w:val="28"/>
        </w:rPr>
        <w:t>
      сызбаны оқу ережесі.</w:t>
      </w:r>
    </w:p>
    <w:bookmarkEnd w:id="1422"/>
    <w:bookmarkStart w:name="z1426" w:id="1423"/>
    <w:p>
      <w:pPr>
        <w:spacing w:after="0"/>
        <w:ind w:left="0"/>
        <w:jc w:val="both"/>
      </w:pPr>
      <w:r>
        <w:rPr>
          <w:rFonts w:ascii="Times New Roman"/>
          <w:b w:val="false"/>
          <w:i w:val="false"/>
          <w:color w:val="000000"/>
          <w:sz w:val="28"/>
        </w:rPr>
        <w:t>
      34. Зергер оюшы</w:t>
      </w:r>
    </w:p>
    <w:bookmarkEnd w:id="1423"/>
    <w:bookmarkStart w:name="z1427" w:id="1424"/>
    <w:p>
      <w:pPr>
        <w:spacing w:after="0"/>
        <w:ind w:left="0"/>
        <w:jc w:val="both"/>
      </w:pPr>
      <w:r>
        <w:rPr>
          <w:rFonts w:ascii="Times New Roman"/>
          <w:b w:val="false"/>
          <w:i w:val="false"/>
          <w:color w:val="000000"/>
          <w:sz w:val="28"/>
        </w:rPr>
        <w:t>
      Параграф 1. Зергер оюшы, 5-разряд</w:t>
      </w:r>
    </w:p>
    <w:bookmarkEnd w:id="1424"/>
    <w:bookmarkStart w:name="z1428" w:id="1425"/>
    <w:p>
      <w:pPr>
        <w:spacing w:after="0"/>
        <w:ind w:left="0"/>
        <w:jc w:val="both"/>
      </w:pPr>
      <w:r>
        <w:rPr>
          <w:rFonts w:ascii="Times New Roman"/>
          <w:b w:val="false"/>
          <w:i w:val="false"/>
          <w:color w:val="000000"/>
          <w:sz w:val="28"/>
        </w:rPr>
        <w:t>
      281. Жұмыс сипаттамасы:</w:t>
      </w:r>
    </w:p>
    <w:bookmarkEnd w:id="1425"/>
    <w:bookmarkStart w:name="z1429" w:id="1426"/>
    <w:p>
      <w:pPr>
        <w:spacing w:after="0"/>
        <w:ind w:left="0"/>
        <w:jc w:val="both"/>
      </w:pPr>
      <w:r>
        <w:rPr>
          <w:rFonts w:ascii="Times New Roman"/>
          <w:b w:val="false"/>
          <w:i w:val="false"/>
          <w:color w:val="000000"/>
          <w:sz w:val="28"/>
        </w:rPr>
        <w:t>
      түсті және бағалы металдан жасалған зергерлік және көркемөнер бұйымдарының бетіне сызба бойынша түрлі үлгідегі ойылған оюларды басу;</w:t>
      </w:r>
    </w:p>
    <w:bookmarkEnd w:id="1426"/>
    <w:bookmarkStart w:name="z1430" w:id="1427"/>
    <w:p>
      <w:pPr>
        <w:spacing w:after="0"/>
        <w:ind w:left="0"/>
        <w:jc w:val="both"/>
      </w:pPr>
      <w:r>
        <w:rPr>
          <w:rFonts w:ascii="Times New Roman"/>
          <w:b w:val="false"/>
          <w:i w:val="false"/>
          <w:color w:val="000000"/>
          <w:sz w:val="28"/>
        </w:rPr>
        <w:t>
      қарайтылғаннан кейін және дейін ою.</w:t>
      </w:r>
    </w:p>
    <w:bookmarkEnd w:id="1427"/>
    <w:bookmarkStart w:name="z1431" w:id="1428"/>
    <w:p>
      <w:pPr>
        <w:spacing w:after="0"/>
        <w:ind w:left="0"/>
        <w:jc w:val="both"/>
      </w:pPr>
      <w:r>
        <w:rPr>
          <w:rFonts w:ascii="Times New Roman"/>
          <w:b w:val="false"/>
          <w:i w:val="false"/>
          <w:color w:val="000000"/>
          <w:sz w:val="28"/>
        </w:rPr>
        <w:t>
      282. Білуге тиіс:</w:t>
      </w:r>
    </w:p>
    <w:bookmarkEnd w:id="1428"/>
    <w:bookmarkStart w:name="z1432" w:id="1429"/>
    <w:p>
      <w:pPr>
        <w:spacing w:after="0"/>
        <w:ind w:left="0"/>
        <w:jc w:val="both"/>
      </w:pPr>
      <w:r>
        <w:rPr>
          <w:rFonts w:ascii="Times New Roman"/>
          <w:b w:val="false"/>
          <w:i w:val="false"/>
          <w:color w:val="000000"/>
          <w:sz w:val="28"/>
        </w:rPr>
        <w:t>
      ою жұмыстары технологиясы, орнамент түрлері;</w:t>
      </w:r>
    </w:p>
    <w:bookmarkEnd w:id="1429"/>
    <w:bookmarkStart w:name="z1433" w:id="1430"/>
    <w:p>
      <w:pPr>
        <w:spacing w:after="0"/>
        <w:ind w:left="0"/>
        <w:jc w:val="both"/>
      </w:pPr>
      <w:r>
        <w:rPr>
          <w:rFonts w:ascii="Times New Roman"/>
          <w:b w:val="false"/>
          <w:i w:val="false"/>
          <w:color w:val="000000"/>
          <w:sz w:val="28"/>
        </w:rPr>
        <w:t>
      "ТУТТА", "МАРХАРА", "МОСКОВ" және басқа да үлгідегі орнамент салу ережесі;</w:t>
      </w:r>
    </w:p>
    <w:bookmarkEnd w:id="1430"/>
    <w:bookmarkStart w:name="z1434" w:id="1431"/>
    <w:p>
      <w:pPr>
        <w:spacing w:after="0"/>
        <w:ind w:left="0"/>
        <w:jc w:val="both"/>
      </w:pPr>
      <w:r>
        <w:rPr>
          <w:rFonts w:ascii="Times New Roman"/>
          <w:b w:val="false"/>
          <w:i w:val="false"/>
          <w:color w:val="000000"/>
          <w:sz w:val="28"/>
        </w:rPr>
        <w:t>
      металмен инкрустирленген сүйектен жасалған ойылған бұйымдардың ерекшеліктері;</w:t>
      </w:r>
    </w:p>
    <w:bookmarkEnd w:id="1431"/>
    <w:bookmarkStart w:name="z1435" w:id="1432"/>
    <w:p>
      <w:pPr>
        <w:spacing w:after="0"/>
        <w:ind w:left="0"/>
        <w:jc w:val="both"/>
      </w:pPr>
      <w:r>
        <w:rPr>
          <w:rFonts w:ascii="Times New Roman"/>
          <w:b w:val="false"/>
          <w:i w:val="false"/>
          <w:color w:val="000000"/>
          <w:sz w:val="28"/>
        </w:rPr>
        <w:t>
      өлшеу және кесетін аспаптарды пайдалану ережесі;</w:t>
      </w:r>
    </w:p>
    <w:bookmarkEnd w:id="1432"/>
    <w:bookmarkStart w:name="z1436" w:id="1433"/>
    <w:p>
      <w:pPr>
        <w:spacing w:after="0"/>
        <w:ind w:left="0"/>
        <w:jc w:val="both"/>
      </w:pPr>
      <w:r>
        <w:rPr>
          <w:rFonts w:ascii="Times New Roman"/>
          <w:b w:val="false"/>
          <w:i w:val="false"/>
          <w:color w:val="000000"/>
          <w:sz w:val="28"/>
        </w:rPr>
        <w:t>
      ою жұмыстарына арналған құралдарды жасау әдістері;</w:t>
      </w:r>
    </w:p>
    <w:bookmarkEnd w:id="1433"/>
    <w:bookmarkStart w:name="z1437" w:id="1434"/>
    <w:p>
      <w:pPr>
        <w:spacing w:after="0"/>
        <w:ind w:left="0"/>
        <w:jc w:val="both"/>
      </w:pPr>
      <w:r>
        <w:rPr>
          <w:rFonts w:ascii="Times New Roman"/>
          <w:b w:val="false"/>
          <w:i w:val="false"/>
          <w:color w:val="000000"/>
          <w:sz w:val="28"/>
        </w:rPr>
        <w:t>
      түсті және бағалы металдардың физикалық-механикалық қасиеті.</w:t>
      </w:r>
    </w:p>
    <w:bookmarkEnd w:id="1434"/>
    <w:bookmarkStart w:name="z1438" w:id="1435"/>
    <w:p>
      <w:pPr>
        <w:spacing w:after="0"/>
        <w:ind w:left="0"/>
        <w:jc w:val="both"/>
      </w:pPr>
      <w:r>
        <w:rPr>
          <w:rFonts w:ascii="Times New Roman"/>
          <w:b w:val="false"/>
          <w:i w:val="false"/>
          <w:color w:val="000000"/>
          <w:sz w:val="28"/>
        </w:rPr>
        <w:t>
      Параграф 2. Зергер оюшы, 6-разряд</w:t>
      </w:r>
    </w:p>
    <w:bookmarkEnd w:id="1435"/>
    <w:bookmarkStart w:name="z1439" w:id="1436"/>
    <w:p>
      <w:pPr>
        <w:spacing w:after="0"/>
        <w:ind w:left="0"/>
        <w:jc w:val="both"/>
      </w:pPr>
      <w:r>
        <w:rPr>
          <w:rFonts w:ascii="Times New Roman"/>
          <w:b w:val="false"/>
          <w:i w:val="false"/>
          <w:color w:val="000000"/>
          <w:sz w:val="28"/>
        </w:rPr>
        <w:t>
      283. Жұмыс сипаттамасы:</w:t>
      </w:r>
    </w:p>
    <w:bookmarkEnd w:id="1436"/>
    <w:bookmarkStart w:name="z1440" w:id="1437"/>
    <w:p>
      <w:pPr>
        <w:spacing w:after="0"/>
        <w:ind w:left="0"/>
        <w:jc w:val="both"/>
      </w:pPr>
      <w:r>
        <w:rPr>
          <w:rFonts w:ascii="Times New Roman"/>
          <w:b w:val="false"/>
          <w:i w:val="false"/>
          <w:color w:val="000000"/>
          <w:sz w:val="28"/>
        </w:rPr>
        <w:t>
      жеке сызбалар, суреттер, композициялар бойынша бұйымдарды тереңдетіп ою;</w:t>
      </w:r>
    </w:p>
    <w:bookmarkEnd w:id="1437"/>
    <w:bookmarkStart w:name="z1441" w:id="1438"/>
    <w:p>
      <w:pPr>
        <w:spacing w:after="0"/>
        <w:ind w:left="0"/>
        <w:jc w:val="both"/>
      </w:pPr>
      <w:r>
        <w:rPr>
          <w:rFonts w:ascii="Times New Roman"/>
          <w:b w:val="false"/>
          <w:i w:val="false"/>
          <w:color w:val="000000"/>
          <w:sz w:val="28"/>
        </w:rPr>
        <w:t>
      күрделі көркемөнер композиция оюлары бар штампылар жасау.</w:t>
      </w:r>
    </w:p>
    <w:bookmarkEnd w:id="1438"/>
    <w:bookmarkStart w:name="z1442" w:id="1439"/>
    <w:p>
      <w:pPr>
        <w:spacing w:after="0"/>
        <w:ind w:left="0"/>
        <w:jc w:val="both"/>
      </w:pPr>
      <w:r>
        <w:rPr>
          <w:rFonts w:ascii="Times New Roman"/>
          <w:b w:val="false"/>
          <w:i w:val="false"/>
          <w:color w:val="000000"/>
          <w:sz w:val="28"/>
        </w:rPr>
        <w:t>
      284. Білуге тиіс:</w:t>
      </w:r>
    </w:p>
    <w:bookmarkEnd w:id="1439"/>
    <w:bookmarkStart w:name="z1443" w:id="1440"/>
    <w:p>
      <w:pPr>
        <w:spacing w:after="0"/>
        <w:ind w:left="0"/>
        <w:jc w:val="both"/>
      </w:pPr>
      <w:r>
        <w:rPr>
          <w:rFonts w:ascii="Times New Roman"/>
          <w:b w:val="false"/>
          <w:i w:val="false"/>
          <w:color w:val="000000"/>
          <w:sz w:val="28"/>
        </w:rPr>
        <w:t>
      терең ою тәсілдері, қырту жолдары.</w:t>
      </w:r>
    </w:p>
    <w:bookmarkEnd w:id="1440"/>
    <w:bookmarkStart w:name="z1444" w:id="1441"/>
    <w:p>
      <w:pPr>
        <w:spacing w:after="0"/>
        <w:ind w:left="0"/>
        <w:jc w:val="both"/>
      </w:pPr>
      <w:r>
        <w:rPr>
          <w:rFonts w:ascii="Times New Roman"/>
          <w:b w:val="false"/>
          <w:i w:val="false"/>
          <w:color w:val="000000"/>
          <w:sz w:val="28"/>
        </w:rPr>
        <w:t>
      35. Зергер бекітуші</w:t>
      </w:r>
    </w:p>
    <w:bookmarkEnd w:id="1441"/>
    <w:bookmarkStart w:name="z1445" w:id="1442"/>
    <w:p>
      <w:pPr>
        <w:spacing w:after="0"/>
        <w:ind w:left="0"/>
        <w:jc w:val="both"/>
      </w:pPr>
      <w:r>
        <w:rPr>
          <w:rFonts w:ascii="Times New Roman"/>
          <w:b w:val="false"/>
          <w:i w:val="false"/>
          <w:color w:val="000000"/>
          <w:sz w:val="28"/>
        </w:rPr>
        <w:t>
      Параграф 1. Зергер бекітуші, 1-разряд</w:t>
      </w:r>
    </w:p>
    <w:bookmarkEnd w:id="1442"/>
    <w:bookmarkStart w:name="z1446" w:id="1443"/>
    <w:p>
      <w:pPr>
        <w:spacing w:after="0"/>
        <w:ind w:left="0"/>
        <w:jc w:val="both"/>
      </w:pPr>
      <w:r>
        <w:rPr>
          <w:rFonts w:ascii="Times New Roman"/>
          <w:b w:val="false"/>
          <w:i w:val="false"/>
          <w:color w:val="000000"/>
          <w:sz w:val="28"/>
        </w:rPr>
        <w:t>
      285. Жұмыс сипаттамасы:</w:t>
      </w:r>
    </w:p>
    <w:bookmarkEnd w:id="1443"/>
    <w:bookmarkStart w:name="z1447" w:id="1444"/>
    <w:p>
      <w:pPr>
        <w:spacing w:after="0"/>
        <w:ind w:left="0"/>
        <w:jc w:val="both"/>
      </w:pPr>
      <w:r>
        <w:rPr>
          <w:rFonts w:ascii="Times New Roman"/>
          <w:b w:val="false"/>
          <w:i w:val="false"/>
          <w:color w:val="000000"/>
          <w:sz w:val="28"/>
        </w:rPr>
        <w:t>
      мөлшері 0,5 см-ден асатын дөңгелек және сопақ формалы корундыдан жасалған қондырғыларды кейіннен қылтанақтарын тазалай отырып түсті металдан жасалған зергерлік бұйымдардың штампыланған крапанды касталарға бекіту.</w:t>
      </w:r>
    </w:p>
    <w:bookmarkEnd w:id="1444"/>
    <w:bookmarkStart w:name="z1448" w:id="1445"/>
    <w:p>
      <w:pPr>
        <w:spacing w:after="0"/>
        <w:ind w:left="0"/>
        <w:jc w:val="both"/>
      </w:pPr>
      <w:r>
        <w:rPr>
          <w:rFonts w:ascii="Times New Roman"/>
          <w:b w:val="false"/>
          <w:i w:val="false"/>
          <w:color w:val="000000"/>
          <w:sz w:val="28"/>
        </w:rPr>
        <w:t>
      286. Білуге тиіс:</w:t>
      </w:r>
    </w:p>
    <w:bookmarkEnd w:id="1445"/>
    <w:bookmarkStart w:name="z1449" w:id="1446"/>
    <w:p>
      <w:pPr>
        <w:spacing w:after="0"/>
        <w:ind w:left="0"/>
        <w:jc w:val="both"/>
      </w:pPr>
      <w:r>
        <w:rPr>
          <w:rFonts w:ascii="Times New Roman"/>
          <w:b w:val="false"/>
          <w:i w:val="false"/>
          <w:color w:val="000000"/>
          <w:sz w:val="28"/>
        </w:rPr>
        <w:t>
      қондырғыларды крапанды бекіту жолдары, аспапты бекітуде қолданылатын бекіту ережесі;</w:t>
      </w:r>
    </w:p>
    <w:bookmarkEnd w:id="1446"/>
    <w:bookmarkStart w:name="z1450" w:id="1447"/>
    <w:p>
      <w:pPr>
        <w:spacing w:after="0"/>
        <w:ind w:left="0"/>
        <w:jc w:val="both"/>
      </w:pPr>
      <w:r>
        <w:rPr>
          <w:rFonts w:ascii="Times New Roman"/>
          <w:b w:val="false"/>
          <w:i w:val="false"/>
          <w:color w:val="000000"/>
          <w:sz w:val="28"/>
        </w:rPr>
        <w:t>
      қондырғыларды қырлау түрлері, корунды және түсті металдардың физикалық-механикалық қасиеті.</w:t>
      </w:r>
    </w:p>
    <w:bookmarkEnd w:id="1447"/>
    <w:bookmarkStart w:name="z1451" w:id="1448"/>
    <w:p>
      <w:pPr>
        <w:spacing w:after="0"/>
        <w:ind w:left="0"/>
        <w:jc w:val="both"/>
      </w:pPr>
      <w:r>
        <w:rPr>
          <w:rFonts w:ascii="Times New Roman"/>
          <w:b w:val="false"/>
          <w:i w:val="false"/>
          <w:color w:val="000000"/>
          <w:sz w:val="28"/>
        </w:rPr>
        <w:t>
      Параграф 2. Зергер бекітуші, 2-разряд</w:t>
      </w:r>
    </w:p>
    <w:bookmarkEnd w:id="1448"/>
    <w:bookmarkStart w:name="z1452" w:id="1449"/>
    <w:p>
      <w:pPr>
        <w:spacing w:after="0"/>
        <w:ind w:left="0"/>
        <w:jc w:val="both"/>
      </w:pPr>
      <w:r>
        <w:rPr>
          <w:rFonts w:ascii="Times New Roman"/>
          <w:b w:val="false"/>
          <w:i w:val="false"/>
          <w:color w:val="000000"/>
          <w:sz w:val="28"/>
        </w:rPr>
        <w:t>
      287. Жұмыс сипаттамасы;</w:t>
      </w:r>
    </w:p>
    <w:bookmarkEnd w:id="1449"/>
    <w:bookmarkStart w:name="z1453" w:id="1450"/>
    <w:p>
      <w:pPr>
        <w:spacing w:after="0"/>
        <w:ind w:left="0"/>
        <w:jc w:val="both"/>
      </w:pPr>
      <w:r>
        <w:rPr>
          <w:rFonts w:ascii="Times New Roman"/>
          <w:b w:val="false"/>
          <w:i w:val="false"/>
          <w:color w:val="000000"/>
          <w:sz w:val="28"/>
        </w:rPr>
        <w:t>
      мөлшері 0,2-0,5 см-дегі дөңгелек және сопақ формалы корундыдан, өңдеу тасынан, шыны қондырғыдан жасалған қондырғыларды түсті металдан және күмістен жасалған зергерлік бұйымдардың штампыланған крапанды касталарға бекіту. Желім арқылы ұсақ қондырғыларды бекіту.</w:t>
      </w:r>
    </w:p>
    <w:bookmarkEnd w:id="1450"/>
    <w:bookmarkStart w:name="z1454" w:id="1451"/>
    <w:p>
      <w:pPr>
        <w:spacing w:after="0"/>
        <w:ind w:left="0"/>
        <w:jc w:val="both"/>
      </w:pPr>
      <w:r>
        <w:rPr>
          <w:rFonts w:ascii="Times New Roman"/>
          <w:b w:val="false"/>
          <w:i w:val="false"/>
          <w:color w:val="000000"/>
          <w:sz w:val="28"/>
        </w:rPr>
        <w:t>
      288. Білуге тиіс:</w:t>
      </w:r>
    </w:p>
    <w:bookmarkEnd w:id="1451"/>
    <w:bookmarkStart w:name="z1455" w:id="1452"/>
    <w:p>
      <w:pPr>
        <w:spacing w:after="0"/>
        <w:ind w:left="0"/>
        <w:jc w:val="both"/>
      </w:pPr>
      <w:r>
        <w:rPr>
          <w:rFonts w:ascii="Times New Roman"/>
          <w:b w:val="false"/>
          <w:i w:val="false"/>
          <w:color w:val="000000"/>
          <w:sz w:val="28"/>
        </w:rPr>
        <w:t>
      желіммен бекіту жолдары, бекіту жөніндегі айлабұйымдарды ұсақ жөндеу ережесі;</w:t>
      </w:r>
    </w:p>
    <w:bookmarkEnd w:id="1452"/>
    <w:bookmarkStart w:name="z1456" w:id="1453"/>
    <w:p>
      <w:pPr>
        <w:spacing w:after="0"/>
        <w:ind w:left="0"/>
        <w:jc w:val="both"/>
      </w:pPr>
      <w:r>
        <w:rPr>
          <w:rFonts w:ascii="Times New Roman"/>
          <w:b w:val="false"/>
          <w:i w:val="false"/>
          <w:color w:val="000000"/>
          <w:sz w:val="28"/>
        </w:rPr>
        <w:t>
      әйнектің, өңдеу тасы мен күмістің физикалық-механикалық қасиеті;</w:t>
      </w:r>
    </w:p>
    <w:bookmarkEnd w:id="1453"/>
    <w:bookmarkStart w:name="z1457" w:id="1454"/>
    <w:p>
      <w:pPr>
        <w:spacing w:after="0"/>
        <w:ind w:left="0"/>
        <w:jc w:val="both"/>
      </w:pPr>
      <w:r>
        <w:rPr>
          <w:rFonts w:ascii="Times New Roman"/>
          <w:b w:val="false"/>
          <w:i w:val="false"/>
          <w:color w:val="000000"/>
          <w:sz w:val="28"/>
        </w:rPr>
        <w:t>
      бекіту дұрыстығын және сапасын айқындау әдістері.</w:t>
      </w:r>
    </w:p>
    <w:bookmarkEnd w:id="1454"/>
    <w:bookmarkStart w:name="z1458" w:id="1455"/>
    <w:p>
      <w:pPr>
        <w:spacing w:after="0"/>
        <w:ind w:left="0"/>
        <w:jc w:val="both"/>
      </w:pPr>
      <w:r>
        <w:rPr>
          <w:rFonts w:ascii="Times New Roman"/>
          <w:b w:val="false"/>
          <w:i w:val="false"/>
          <w:color w:val="000000"/>
          <w:sz w:val="28"/>
        </w:rPr>
        <w:t>
      Параграф 3. Зергер бекітуші, 3-разряд</w:t>
      </w:r>
    </w:p>
    <w:bookmarkEnd w:id="1455"/>
    <w:bookmarkStart w:name="z1459" w:id="1456"/>
    <w:p>
      <w:pPr>
        <w:spacing w:after="0"/>
        <w:ind w:left="0"/>
        <w:jc w:val="both"/>
      </w:pPr>
      <w:r>
        <w:rPr>
          <w:rFonts w:ascii="Times New Roman"/>
          <w:b w:val="false"/>
          <w:i w:val="false"/>
          <w:color w:val="000000"/>
          <w:sz w:val="28"/>
        </w:rPr>
        <w:t>
      289. Жұмыс сипаттамасы:</w:t>
      </w:r>
    </w:p>
    <w:bookmarkEnd w:id="1456"/>
    <w:bookmarkStart w:name="z1460" w:id="1457"/>
    <w:p>
      <w:pPr>
        <w:spacing w:after="0"/>
        <w:ind w:left="0"/>
        <w:jc w:val="both"/>
      </w:pPr>
      <w:r>
        <w:rPr>
          <w:rFonts w:ascii="Times New Roman"/>
          <w:b w:val="false"/>
          <w:i w:val="false"/>
          <w:color w:val="000000"/>
          <w:sz w:val="28"/>
        </w:rPr>
        <w:t>
      тік бұрышты, төрт бұрышты және сопақша формадағы шыныдан, өңдеу тасынан және корундыдан жасалған қондырғыларды крапандау және бос касталарға бекіту;</w:t>
      </w:r>
    </w:p>
    <w:bookmarkEnd w:id="1457"/>
    <w:bookmarkStart w:name="z1461" w:id="1458"/>
    <w:p>
      <w:pPr>
        <w:spacing w:after="0"/>
        <w:ind w:left="0"/>
        <w:jc w:val="both"/>
      </w:pPr>
      <w:r>
        <w:rPr>
          <w:rFonts w:ascii="Times New Roman"/>
          <w:b w:val="false"/>
          <w:i w:val="false"/>
          <w:color w:val="000000"/>
          <w:sz w:val="28"/>
        </w:rPr>
        <w:t>
      желім арқылы ірі қондырғыларды бекіту.</w:t>
      </w:r>
    </w:p>
    <w:bookmarkEnd w:id="1458"/>
    <w:bookmarkStart w:name="z1462" w:id="1459"/>
    <w:p>
      <w:pPr>
        <w:spacing w:after="0"/>
        <w:ind w:left="0"/>
        <w:jc w:val="both"/>
      </w:pPr>
      <w:r>
        <w:rPr>
          <w:rFonts w:ascii="Times New Roman"/>
          <w:b w:val="false"/>
          <w:i w:val="false"/>
          <w:color w:val="000000"/>
          <w:sz w:val="28"/>
        </w:rPr>
        <w:t>
      290. Білуге тиіс:</w:t>
      </w:r>
    </w:p>
    <w:bookmarkEnd w:id="1459"/>
    <w:bookmarkStart w:name="z1463" w:id="1460"/>
    <w:p>
      <w:pPr>
        <w:spacing w:after="0"/>
        <w:ind w:left="0"/>
        <w:jc w:val="both"/>
      </w:pPr>
      <w:r>
        <w:rPr>
          <w:rFonts w:ascii="Times New Roman"/>
          <w:b w:val="false"/>
          <w:i w:val="false"/>
          <w:color w:val="000000"/>
          <w:sz w:val="28"/>
        </w:rPr>
        <w:t>
      оправаны пассалау және қондырғыға ұяшықты қиыстыру жолдары;</w:t>
      </w:r>
    </w:p>
    <w:bookmarkEnd w:id="1460"/>
    <w:bookmarkStart w:name="z1464" w:id="1461"/>
    <w:p>
      <w:pPr>
        <w:spacing w:after="0"/>
        <w:ind w:left="0"/>
        <w:jc w:val="both"/>
      </w:pPr>
      <w:r>
        <w:rPr>
          <w:rFonts w:ascii="Times New Roman"/>
          <w:b w:val="false"/>
          <w:i w:val="false"/>
          <w:color w:val="000000"/>
          <w:sz w:val="28"/>
        </w:rPr>
        <w:t>
      ақау түрлері мен себептері және олардың алдын алу және түзету шаралары.</w:t>
      </w:r>
    </w:p>
    <w:bookmarkEnd w:id="1461"/>
    <w:bookmarkStart w:name="z1465" w:id="1462"/>
    <w:p>
      <w:pPr>
        <w:spacing w:after="0"/>
        <w:ind w:left="0"/>
        <w:jc w:val="both"/>
      </w:pPr>
      <w:r>
        <w:rPr>
          <w:rFonts w:ascii="Times New Roman"/>
          <w:b w:val="false"/>
          <w:i w:val="false"/>
          <w:color w:val="000000"/>
          <w:sz w:val="28"/>
        </w:rPr>
        <w:t>
      Параграф 4. Зергер бекітуші, 4-разряд</w:t>
      </w:r>
    </w:p>
    <w:bookmarkEnd w:id="1462"/>
    <w:bookmarkStart w:name="z1466" w:id="1463"/>
    <w:p>
      <w:pPr>
        <w:spacing w:after="0"/>
        <w:ind w:left="0"/>
        <w:jc w:val="both"/>
      </w:pPr>
      <w:r>
        <w:rPr>
          <w:rFonts w:ascii="Times New Roman"/>
          <w:b w:val="false"/>
          <w:i w:val="false"/>
          <w:color w:val="000000"/>
          <w:sz w:val="28"/>
        </w:rPr>
        <w:t>
      291. Жұмыс сипаттамасы:</w:t>
      </w:r>
    </w:p>
    <w:bookmarkEnd w:id="1463"/>
    <w:bookmarkStart w:name="z1467" w:id="1464"/>
    <w:p>
      <w:pPr>
        <w:spacing w:after="0"/>
        <w:ind w:left="0"/>
        <w:jc w:val="both"/>
      </w:pPr>
      <w:r>
        <w:rPr>
          <w:rFonts w:ascii="Times New Roman"/>
          <w:b w:val="false"/>
          <w:i w:val="false"/>
          <w:color w:val="000000"/>
          <w:sz w:val="28"/>
        </w:rPr>
        <w:t>
      бағалы металдан жасалған зергерлік бұйымдардың тегіс өңделген кастасына жартылай бағалы және асыл тастан жасалған қондырғыларды крапандау және касталарға бекіту;</w:t>
      </w:r>
    </w:p>
    <w:bookmarkEnd w:id="1464"/>
    <w:bookmarkStart w:name="z1468" w:id="1465"/>
    <w:p>
      <w:pPr>
        <w:spacing w:after="0"/>
        <w:ind w:left="0"/>
        <w:jc w:val="both"/>
      </w:pPr>
      <w:r>
        <w:rPr>
          <w:rFonts w:ascii="Times New Roman"/>
          <w:b w:val="false"/>
          <w:i w:val="false"/>
          <w:color w:val="000000"/>
          <w:sz w:val="28"/>
        </w:rPr>
        <w:t>
      жөнделген жекелеген ою бөлшектері мен қондырғылардағы құрамалы касталы оправаларға қондырғыларды бекіту;</w:t>
      </w:r>
    </w:p>
    <w:bookmarkEnd w:id="1465"/>
    <w:bookmarkStart w:name="z1469" w:id="1466"/>
    <w:p>
      <w:pPr>
        <w:spacing w:after="0"/>
        <w:ind w:left="0"/>
        <w:jc w:val="both"/>
      </w:pPr>
      <w:r>
        <w:rPr>
          <w:rFonts w:ascii="Times New Roman"/>
          <w:b w:val="false"/>
          <w:i w:val="false"/>
          <w:color w:val="000000"/>
          <w:sz w:val="28"/>
        </w:rPr>
        <w:t>
      күмістен және алтыннан реставрацияланатын бұйымдарға қондырғыларды бекіту.</w:t>
      </w:r>
    </w:p>
    <w:bookmarkEnd w:id="1466"/>
    <w:bookmarkStart w:name="z1470" w:id="1467"/>
    <w:p>
      <w:pPr>
        <w:spacing w:after="0"/>
        <w:ind w:left="0"/>
        <w:jc w:val="both"/>
      </w:pPr>
      <w:r>
        <w:rPr>
          <w:rFonts w:ascii="Times New Roman"/>
          <w:b w:val="false"/>
          <w:i w:val="false"/>
          <w:color w:val="000000"/>
          <w:sz w:val="28"/>
        </w:rPr>
        <w:t>
      292. Білуге тиіс:</w:t>
      </w:r>
    </w:p>
    <w:bookmarkEnd w:id="1467"/>
    <w:bookmarkStart w:name="z1471" w:id="1468"/>
    <w:p>
      <w:pPr>
        <w:spacing w:after="0"/>
        <w:ind w:left="0"/>
        <w:jc w:val="both"/>
      </w:pPr>
      <w:r>
        <w:rPr>
          <w:rFonts w:ascii="Times New Roman"/>
          <w:b w:val="false"/>
          <w:i w:val="false"/>
          <w:color w:val="000000"/>
          <w:sz w:val="28"/>
        </w:rPr>
        <w:t>
      жартылай бағалы, асыл тастардың, бағалы металдардың физикалық-химиялық қасиеті;</w:t>
      </w:r>
    </w:p>
    <w:bookmarkEnd w:id="1468"/>
    <w:bookmarkStart w:name="z1472" w:id="1469"/>
    <w:p>
      <w:pPr>
        <w:spacing w:after="0"/>
        <w:ind w:left="0"/>
        <w:jc w:val="both"/>
      </w:pPr>
      <w:r>
        <w:rPr>
          <w:rFonts w:ascii="Times New Roman"/>
          <w:b w:val="false"/>
          <w:i w:val="false"/>
          <w:color w:val="000000"/>
          <w:sz w:val="28"/>
        </w:rPr>
        <w:t>
      жартылай бағалы және асыл тастарды қырлау түрлері;</w:t>
      </w:r>
    </w:p>
    <w:bookmarkEnd w:id="1469"/>
    <w:bookmarkStart w:name="z1473" w:id="1470"/>
    <w:p>
      <w:pPr>
        <w:spacing w:after="0"/>
        <w:ind w:left="0"/>
        <w:jc w:val="both"/>
      </w:pPr>
      <w:r>
        <w:rPr>
          <w:rFonts w:ascii="Times New Roman"/>
          <w:b w:val="false"/>
          <w:i w:val="false"/>
          <w:color w:val="000000"/>
          <w:sz w:val="28"/>
        </w:rPr>
        <w:t>
      сырғалардың жұптас тастарын таңдау талаптары, бекіту аспаптары мен айлабұйымдарын жасауда қолданылатын болатты термиялық өңдеудің қарапайым мәліметтері;</w:t>
      </w:r>
    </w:p>
    <w:bookmarkEnd w:id="1470"/>
    <w:bookmarkStart w:name="z1474" w:id="1471"/>
    <w:p>
      <w:pPr>
        <w:spacing w:after="0"/>
        <w:ind w:left="0"/>
        <w:jc w:val="both"/>
      </w:pPr>
      <w:r>
        <w:rPr>
          <w:rFonts w:ascii="Times New Roman"/>
          <w:b w:val="false"/>
          <w:i w:val="false"/>
          <w:color w:val="000000"/>
          <w:sz w:val="28"/>
        </w:rPr>
        <w:t>
      қондырғыларды бекіту мастикаларының құрамы мен жасау тәсілдері.</w:t>
      </w:r>
    </w:p>
    <w:bookmarkEnd w:id="1471"/>
    <w:bookmarkStart w:name="z1475" w:id="1472"/>
    <w:p>
      <w:pPr>
        <w:spacing w:after="0"/>
        <w:ind w:left="0"/>
        <w:jc w:val="both"/>
      </w:pPr>
      <w:r>
        <w:rPr>
          <w:rFonts w:ascii="Times New Roman"/>
          <w:b w:val="false"/>
          <w:i w:val="false"/>
          <w:color w:val="000000"/>
          <w:sz w:val="28"/>
        </w:rPr>
        <w:t>
      Параграф 5. Зергер бекітуші, 5-разряд</w:t>
      </w:r>
    </w:p>
    <w:bookmarkEnd w:id="1472"/>
    <w:bookmarkStart w:name="z1476" w:id="1473"/>
    <w:p>
      <w:pPr>
        <w:spacing w:after="0"/>
        <w:ind w:left="0"/>
        <w:jc w:val="both"/>
      </w:pPr>
      <w:r>
        <w:rPr>
          <w:rFonts w:ascii="Times New Roman"/>
          <w:b w:val="false"/>
          <w:i w:val="false"/>
          <w:color w:val="000000"/>
          <w:sz w:val="28"/>
        </w:rPr>
        <w:t>
      293. Жұмыс сипаттамасы:</w:t>
      </w:r>
    </w:p>
    <w:bookmarkEnd w:id="1473"/>
    <w:bookmarkStart w:name="z1477" w:id="1474"/>
    <w:p>
      <w:pPr>
        <w:spacing w:after="0"/>
        <w:ind w:left="0"/>
        <w:jc w:val="both"/>
      </w:pPr>
      <w:r>
        <w:rPr>
          <w:rFonts w:ascii="Times New Roman"/>
          <w:b w:val="false"/>
          <w:i w:val="false"/>
          <w:color w:val="000000"/>
          <w:sz w:val="28"/>
        </w:rPr>
        <w:t>
      жартылай бағалы және асыл тастарды гризантты бос кастаға бекіту;</w:t>
      </w:r>
    </w:p>
    <w:bookmarkEnd w:id="1474"/>
    <w:bookmarkStart w:name="z1478" w:id="1475"/>
    <w:p>
      <w:pPr>
        <w:spacing w:after="0"/>
        <w:ind w:left="0"/>
        <w:jc w:val="both"/>
      </w:pPr>
      <w:r>
        <w:rPr>
          <w:rFonts w:ascii="Times New Roman"/>
          <w:b w:val="false"/>
          <w:i w:val="false"/>
          <w:color w:val="000000"/>
          <w:sz w:val="28"/>
        </w:rPr>
        <w:t>
      бағалы металдан жеке жасалған бұйымдардағы корнер қондырғыларын кейіннен тегіс фасканы және гризантты оюмен өңдеп бекіту;</w:t>
      </w:r>
    </w:p>
    <w:bookmarkEnd w:id="1475"/>
    <w:bookmarkStart w:name="z1479" w:id="1476"/>
    <w:p>
      <w:pPr>
        <w:spacing w:after="0"/>
        <w:ind w:left="0"/>
        <w:jc w:val="both"/>
      </w:pPr>
      <w:r>
        <w:rPr>
          <w:rFonts w:ascii="Times New Roman"/>
          <w:b w:val="false"/>
          <w:i w:val="false"/>
          <w:color w:val="000000"/>
          <w:sz w:val="28"/>
        </w:rPr>
        <w:t>
      асыл тастан жасалған реставрацияланатын бұйымдардағы тастарды бекіту.</w:t>
      </w:r>
    </w:p>
    <w:bookmarkEnd w:id="1476"/>
    <w:bookmarkStart w:name="z1480" w:id="1477"/>
    <w:p>
      <w:pPr>
        <w:spacing w:after="0"/>
        <w:ind w:left="0"/>
        <w:jc w:val="both"/>
      </w:pPr>
      <w:r>
        <w:rPr>
          <w:rFonts w:ascii="Times New Roman"/>
          <w:b w:val="false"/>
          <w:i w:val="false"/>
          <w:color w:val="000000"/>
          <w:sz w:val="28"/>
        </w:rPr>
        <w:t>
      294. Білуге тиіс:</w:t>
      </w:r>
    </w:p>
    <w:bookmarkEnd w:id="1477"/>
    <w:bookmarkStart w:name="z1481" w:id="1478"/>
    <w:p>
      <w:pPr>
        <w:spacing w:after="0"/>
        <w:ind w:left="0"/>
        <w:jc w:val="both"/>
      </w:pPr>
      <w:r>
        <w:rPr>
          <w:rFonts w:ascii="Times New Roman"/>
          <w:b w:val="false"/>
          <w:i w:val="false"/>
          <w:color w:val="000000"/>
          <w:sz w:val="28"/>
        </w:rPr>
        <w:t>
      ұсақ тастарды қиыстыру және оларды кейіннен корнермен орнаменттік өңдей отырып бекіту жолдары;</w:t>
      </w:r>
    </w:p>
    <w:bookmarkEnd w:id="1478"/>
    <w:bookmarkStart w:name="z1482" w:id="1479"/>
    <w:p>
      <w:pPr>
        <w:spacing w:after="0"/>
        <w:ind w:left="0"/>
        <w:jc w:val="both"/>
      </w:pPr>
      <w:r>
        <w:rPr>
          <w:rFonts w:ascii="Times New Roman"/>
          <w:b w:val="false"/>
          <w:i w:val="false"/>
          <w:color w:val="000000"/>
          <w:sz w:val="28"/>
        </w:rPr>
        <w:t>
      арнайы бекіту аспабын толтыру тәсілдері;</w:t>
      </w:r>
    </w:p>
    <w:bookmarkEnd w:id="1479"/>
    <w:bookmarkStart w:name="z1483" w:id="1480"/>
    <w:p>
      <w:pPr>
        <w:spacing w:after="0"/>
        <w:ind w:left="0"/>
        <w:jc w:val="both"/>
      </w:pPr>
      <w:r>
        <w:rPr>
          <w:rFonts w:ascii="Times New Roman"/>
          <w:b w:val="false"/>
          <w:i w:val="false"/>
          <w:color w:val="000000"/>
          <w:sz w:val="28"/>
        </w:rPr>
        <w:t>
      карат өлшегіш, карат және талдамалық таразыны пайдалану ережесі.</w:t>
      </w:r>
    </w:p>
    <w:bookmarkEnd w:id="1480"/>
    <w:bookmarkStart w:name="z1484" w:id="1481"/>
    <w:p>
      <w:pPr>
        <w:spacing w:after="0"/>
        <w:ind w:left="0"/>
        <w:jc w:val="both"/>
      </w:pPr>
      <w:r>
        <w:rPr>
          <w:rFonts w:ascii="Times New Roman"/>
          <w:b w:val="false"/>
          <w:i w:val="false"/>
          <w:color w:val="000000"/>
          <w:sz w:val="28"/>
        </w:rPr>
        <w:t>
      Параграф 6. Зергер бекітуші, 6-разряд</w:t>
      </w:r>
    </w:p>
    <w:bookmarkEnd w:id="1481"/>
    <w:bookmarkStart w:name="z1485" w:id="1482"/>
    <w:p>
      <w:pPr>
        <w:spacing w:after="0"/>
        <w:ind w:left="0"/>
        <w:jc w:val="both"/>
      </w:pPr>
      <w:r>
        <w:rPr>
          <w:rFonts w:ascii="Times New Roman"/>
          <w:b w:val="false"/>
          <w:i w:val="false"/>
          <w:color w:val="000000"/>
          <w:sz w:val="28"/>
        </w:rPr>
        <w:t>
      295. Жұмыс сипаттамасы:</w:t>
      </w:r>
    </w:p>
    <w:bookmarkEnd w:id="1482"/>
    <w:bookmarkStart w:name="z1486" w:id="1483"/>
    <w:p>
      <w:pPr>
        <w:spacing w:after="0"/>
        <w:ind w:left="0"/>
        <w:jc w:val="both"/>
      </w:pPr>
      <w:r>
        <w:rPr>
          <w:rFonts w:ascii="Times New Roman"/>
          <w:b w:val="false"/>
          <w:i w:val="false"/>
          <w:color w:val="000000"/>
          <w:sz w:val="28"/>
        </w:rPr>
        <w:t>
      жартылай бағалы және асыл тастарды түрлі үлгідегі бос кастаға арнайы айлабұйымдардың көмегімен бекіту;</w:t>
      </w:r>
    </w:p>
    <w:bookmarkEnd w:id="1483"/>
    <w:bookmarkStart w:name="z1487" w:id="1484"/>
    <w:p>
      <w:pPr>
        <w:spacing w:after="0"/>
        <w:ind w:left="0"/>
        <w:jc w:val="both"/>
      </w:pPr>
      <w:r>
        <w:rPr>
          <w:rFonts w:ascii="Times New Roman"/>
          <w:b w:val="false"/>
          <w:i w:val="false"/>
          <w:color w:val="000000"/>
          <w:sz w:val="28"/>
        </w:rPr>
        <w:t>
      "КИТТ" мастикасы арқылы бекіту;</w:t>
      </w:r>
    </w:p>
    <w:bookmarkEnd w:id="1484"/>
    <w:bookmarkStart w:name="z1488" w:id="1485"/>
    <w:p>
      <w:pPr>
        <w:spacing w:after="0"/>
        <w:ind w:left="0"/>
        <w:jc w:val="both"/>
      </w:pPr>
      <w:r>
        <w:rPr>
          <w:rFonts w:ascii="Times New Roman"/>
          <w:b w:val="false"/>
          <w:i w:val="false"/>
          <w:color w:val="000000"/>
          <w:sz w:val="28"/>
        </w:rPr>
        <w:t>
      күрделі бөлінетін асыл тастан жасалған жоғары көркемдік бұйымдарға қондырғылардың барлық түрлерін бекіту;</w:t>
      </w:r>
    </w:p>
    <w:bookmarkEnd w:id="1485"/>
    <w:bookmarkStart w:name="z1489" w:id="1486"/>
    <w:p>
      <w:pPr>
        <w:spacing w:after="0"/>
        <w:ind w:left="0"/>
        <w:jc w:val="both"/>
      </w:pPr>
      <w:r>
        <w:rPr>
          <w:rFonts w:ascii="Times New Roman"/>
          <w:b w:val="false"/>
          <w:i w:val="false"/>
          <w:color w:val="000000"/>
          <w:sz w:val="28"/>
        </w:rPr>
        <w:t>
      эмаль, қарайтылған күміс, ширатпа, оймалы фигуралы және ажурлы кастылар мен оправаларды жеке қиыстырып және жоғары көркемдеп өңдей отырып дұрыс емес формадағы асыл тастарды және түрлі көркемдік қондырғыларды бекіту;</w:t>
      </w:r>
    </w:p>
    <w:bookmarkEnd w:id="1486"/>
    <w:bookmarkStart w:name="z1490" w:id="1487"/>
    <w:p>
      <w:pPr>
        <w:spacing w:after="0"/>
        <w:ind w:left="0"/>
        <w:jc w:val="both"/>
      </w:pPr>
      <w:r>
        <w:rPr>
          <w:rFonts w:ascii="Times New Roman"/>
          <w:b w:val="false"/>
          <w:i w:val="false"/>
          <w:color w:val="000000"/>
          <w:sz w:val="28"/>
        </w:rPr>
        <w:t>
      асыл тастарды іріктеп бос касталарға бекіту;</w:t>
      </w:r>
    </w:p>
    <w:bookmarkEnd w:id="1487"/>
    <w:bookmarkStart w:name="z1491" w:id="1488"/>
    <w:p>
      <w:pPr>
        <w:spacing w:after="0"/>
        <w:ind w:left="0"/>
        <w:jc w:val="both"/>
      </w:pPr>
      <w:r>
        <w:rPr>
          <w:rFonts w:ascii="Times New Roman"/>
          <w:b w:val="false"/>
          <w:i w:val="false"/>
          <w:color w:val="000000"/>
          <w:sz w:val="28"/>
        </w:rPr>
        <w:t>
      асыл тас корнерлерін жеке шығарылған бұйымдарға кейіннен өңдей отырып бекіту, тегіс фаскалау, гризантты ою, оюлау, кастаны қаптау.</w:t>
      </w:r>
    </w:p>
    <w:bookmarkEnd w:id="1488"/>
    <w:bookmarkStart w:name="z1492" w:id="1489"/>
    <w:p>
      <w:pPr>
        <w:spacing w:after="0"/>
        <w:ind w:left="0"/>
        <w:jc w:val="both"/>
      </w:pPr>
      <w:r>
        <w:rPr>
          <w:rFonts w:ascii="Times New Roman"/>
          <w:b w:val="false"/>
          <w:i w:val="false"/>
          <w:color w:val="000000"/>
          <w:sz w:val="28"/>
        </w:rPr>
        <w:t>
      296. Білуге тиіс:</w:t>
      </w:r>
    </w:p>
    <w:bookmarkEnd w:id="1489"/>
    <w:bookmarkStart w:name="z1493" w:id="1490"/>
    <w:p>
      <w:pPr>
        <w:spacing w:after="0"/>
        <w:ind w:left="0"/>
        <w:jc w:val="both"/>
      </w:pPr>
      <w:r>
        <w:rPr>
          <w:rFonts w:ascii="Times New Roman"/>
          <w:b w:val="false"/>
          <w:i w:val="false"/>
          <w:color w:val="000000"/>
          <w:sz w:val="28"/>
        </w:rPr>
        <w:t>
      жартылай бағалы және бағалы тастарды арнайы айлабұйымдарды бекіту әдістері;</w:t>
      </w:r>
    </w:p>
    <w:bookmarkEnd w:id="1490"/>
    <w:bookmarkStart w:name="z1494" w:id="1491"/>
    <w:p>
      <w:pPr>
        <w:spacing w:after="0"/>
        <w:ind w:left="0"/>
        <w:jc w:val="both"/>
      </w:pPr>
      <w:r>
        <w:rPr>
          <w:rFonts w:ascii="Times New Roman"/>
          <w:b w:val="false"/>
          <w:i w:val="false"/>
          <w:color w:val="000000"/>
          <w:sz w:val="28"/>
        </w:rPr>
        <w:t>
      бұйымдардың күрделі суреттері бойынша түрлі комбинациядағы тастарды мөлшері және түсі бойынша іріктей отырып бекіту жолдары;</w:t>
      </w:r>
    </w:p>
    <w:bookmarkEnd w:id="1491"/>
    <w:bookmarkStart w:name="z1495" w:id="1492"/>
    <w:p>
      <w:pPr>
        <w:spacing w:after="0"/>
        <w:ind w:left="0"/>
        <w:jc w:val="both"/>
      </w:pPr>
      <w:r>
        <w:rPr>
          <w:rFonts w:ascii="Times New Roman"/>
          <w:b w:val="false"/>
          <w:i w:val="false"/>
          <w:color w:val="000000"/>
          <w:sz w:val="28"/>
        </w:rPr>
        <w:t>
      піл сүйегінен, көркем суретті эмальды қондырғыларды бекіту тәсілдері;</w:t>
      </w:r>
    </w:p>
    <w:bookmarkEnd w:id="1492"/>
    <w:bookmarkStart w:name="z1496" w:id="1493"/>
    <w:p>
      <w:pPr>
        <w:spacing w:after="0"/>
        <w:ind w:left="0"/>
        <w:jc w:val="both"/>
      </w:pPr>
      <w:r>
        <w:rPr>
          <w:rFonts w:ascii="Times New Roman"/>
          <w:b w:val="false"/>
          <w:i w:val="false"/>
          <w:color w:val="000000"/>
          <w:sz w:val="28"/>
        </w:rPr>
        <w:t>
      асыл металдан жасалған бұйымдарды көркем өңдеу әдістері;</w:t>
      </w:r>
    </w:p>
    <w:bookmarkEnd w:id="1493"/>
    <w:bookmarkStart w:name="z1497" w:id="1494"/>
    <w:p>
      <w:pPr>
        <w:spacing w:after="0"/>
        <w:ind w:left="0"/>
        <w:jc w:val="both"/>
      </w:pPr>
      <w:r>
        <w:rPr>
          <w:rFonts w:ascii="Times New Roman"/>
          <w:b w:val="false"/>
          <w:i w:val="false"/>
          <w:color w:val="000000"/>
          <w:sz w:val="28"/>
        </w:rPr>
        <w:t>
      жартылай асыл тастан асыл тасқа қырлау технологиялық процесінің негіздері;</w:t>
      </w:r>
    </w:p>
    <w:bookmarkEnd w:id="1494"/>
    <w:bookmarkStart w:name="z1498" w:id="1495"/>
    <w:p>
      <w:pPr>
        <w:spacing w:after="0"/>
        <w:ind w:left="0"/>
        <w:jc w:val="both"/>
      </w:pPr>
      <w:r>
        <w:rPr>
          <w:rFonts w:ascii="Times New Roman"/>
          <w:b w:val="false"/>
          <w:i w:val="false"/>
          <w:color w:val="000000"/>
          <w:sz w:val="28"/>
        </w:rPr>
        <w:t>
      асыл тастардың сапасын айқындау әдістері, түстерді үйлестіру заңдылықтары мен сурет негіздері.</w:t>
      </w:r>
    </w:p>
    <w:bookmarkEnd w:id="1495"/>
    <w:bookmarkStart w:name="z1499" w:id="1496"/>
    <w:p>
      <w:pPr>
        <w:spacing w:after="0"/>
        <w:ind w:left="0"/>
        <w:jc w:val="both"/>
      </w:pPr>
      <w:r>
        <w:rPr>
          <w:rFonts w:ascii="Times New Roman"/>
          <w:b w:val="false"/>
          <w:i w:val="false"/>
          <w:color w:val="000000"/>
          <w:sz w:val="28"/>
        </w:rPr>
        <w:t>
      36. Зергер монтаждаушы</w:t>
      </w:r>
    </w:p>
    <w:bookmarkEnd w:id="1496"/>
    <w:bookmarkStart w:name="z1500" w:id="1497"/>
    <w:p>
      <w:pPr>
        <w:spacing w:after="0"/>
        <w:ind w:left="0"/>
        <w:jc w:val="both"/>
      </w:pPr>
      <w:r>
        <w:rPr>
          <w:rFonts w:ascii="Times New Roman"/>
          <w:b w:val="false"/>
          <w:i w:val="false"/>
          <w:color w:val="000000"/>
          <w:sz w:val="28"/>
        </w:rPr>
        <w:t>
      Параграф 1. Зергер монтаждаушы, 1-разряд</w:t>
      </w:r>
    </w:p>
    <w:bookmarkEnd w:id="1497"/>
    <w:bookmarkStart w:name="z1501" w:id="1498"/>
    <w:p>
      <w:pPr>
        <w:spacing w:after="0"/>
        <w:ind w:left="0"/>
        <w:jc w:val="both"/>
      </w:pPr>
      <w:r>
        <w:rPr>
          <w:rFonts w:ascii="Times New Roman"/>
          <w:b w:val="false"/>
          <w:i w:val="false"/>
          <w:color w:val="000000"/>
          <w:sz w:val="28"/>
        </w:rPr>
        <w:t>
      297. Жұмыс сипаттамасы:</w:t>
      </w:r>
    </w:p>
    <w:bookmarkEnd w:id="1498"/>
    <w:bookmarkStart w:name="z1502" w:id="1499"/>
    <w:p>
      <w:pPr>
        <w:spacing w:after="0"/>
        <w:ind w:left="0"/>
        <w:jc w:val="both"/>
      </w:pPr>
      <w:r>
        <w:rPr>
          <w:rFonts w:ascii="Times New Roman"/>
          <w:b w:val="false"/>
          <w:i w:val="false"/>
          <w:color w:val="000000"/>
          <w:sz w:val="28"/>
        </w:rPr>
        <w:t>
      түсті металдан және күмістен жасалған ыдыс тобындағы қарапайым зергерлік бұйымдарды егеулеу, қырналау және қолмен жылтырату.</w:t>
      </w:r>
    </w:p>
    <w:bookmarkEnd w:id="1499"/>
    <w:bookmarkStart w:name="z1503" w:id="1500"/>
    <w:p>
      <w:pPr>
        <w:spacing w:after="0"/>
        <w:ind w:left="0"/>
        <w:jc w:val="both"/>
      </w:pPr>
      <w:r>
        <w:rPr>
          <w:rFonts w:ascii="Times New Roman"/>
          <w:b w:val="false"/>
          <w:i w:val="false"/>
          <w:color w:val="000000"/>
          <w:sz w:val="28"/>
        </w:rPr>
        <w:t>
      298. Білуге тиіс:</w:t>
      </w:r>
    </w:p>
    <w:bookmarkEnd w:id="1500"/>
    <w:bookmarkStart w:name="z1504" w:id="1501"/>
    <w:p>
      <w:pPr>
        <w:spacing w:after="0"/>
        <w:ind w:left="0"/>
        <w:jc w:val="both"/>
      </w:pPr>
      <w:r>
        <w:rPr>
          <w:rFonts w:ascii="Times New Roman"/>
          <w:b w:val="false"/>
          <w:i w:val="false"/>
          <w:color w:val="000000"/>
          <w:sz w:val="28"/>
        </w:rPr>
        <w:t>
      ыдыс тобы бұйымдары мен қолданылатын аспапты өңдеу технологиялық процесі мен қолмен өңдеу тәсілдері;</w:t>
      </w:r>
    </w:p>
    <w:bookmarkEnd w:id="1501"/>
    <w:bookmarkStart w:name="z1505" w:id="1502"/>
    <w:p>
      <w:pPr>
        <w:spacing w:after="0"/>
        <w:ind w:left="0"/>
        <w:jc w:val="both"/>
      </w:pPr>
      <w:r>
        <w:rPr>
          <w:rFonts w:ascii="Times New Roman"/>
          <w:b w:val="false"/>
          <w:i w:val="false"/>
          <w:color w:val="000000"/>
          <w:sz w:val="28"/>
        </w:rPr>
        <w:t>
      түсті және бағалы металдардың физикалық-механикалық қасиеті.</w:t>
      </w:r>
    </w:p>
    <w:bookmarkEnd w:id="1502"/>
    <w:bookmarkStart w:name="z1506" w:id="1503"/>
    <w:p>
      <w:pPr>
        <w:spacing w:after="0"/>
        <w:ind w:left="0"/>
        <w:jc w:val="both"/>
      </w:pPr>
      <w:r>
        <w:rPr>
          <w:rFonts w:ascii="Times New Roman"/>
          <w:b w:val="false"/>
          <w:i w:val="false"/>
          <w:color w:val="000000"/>
          <w:sz w:val="28"/>
        </w:rPr>
        <w:t>
      299. Жұмыс үлгілері:</w:t>
      </w:r>
    </w:p>
    <w:bookmarkEnd w:id="1503"/>
    <w:bookmarkStart w:name="z1507" w:id="1504"/>
    <w:p>
      <w:pPr>
        <w:spacing w:after="0"/>
        <w:ind w:left="0"/>
        <w:jc w:val="both"/>
      </w:pPr>
      <w:r>
        <w:rPr>
          <w:rFonts w:ascii="Times New Roman"/>
          <w:b w:val="false"/>
          <w:i w:val="false"/>
          <w:color w:val="000000"/>
          <w:sz w:val="28"/>
        </w:rPr>
        <w:t>
      1) десерт, асхана, шәй шанышқылары, қасықтары – егеулеу және қолмен жылтырату.</w:t>
      </w:r>
    </w:p>
    <w:bookmarkEnd w:id="1504"/>
    <w:bookmarkStart w:name="z1508" w:id="1505"/>
    <w:p>
      <w:pPr>
        <w:spacing w:after="0"/>
        <w:ind w:left="0"/>
        <w:jc w:val="both"/>
      </w:pPr>
      <w:r>
        <w:rPr>
          <w:rFonts w:ascii="Times New Roman"/>
          <w:b w:val="false"/>
          <w:i w:val="false"/>
          <w:color w:val="000000"/>
          <w:sz w:val="28"/>
        </w:rPr>
        <w:t>
      Параграф 2. Зергер монтаждаушы, 2-разряд</w:t>
      </w:r>
    </w:p>
    <w:bookmarkEnd w:id="1505"/>
    <w:bookmarkStart w:name="z1509" w:id="1506"/>
    <w:p>
      <w:pPr>
        <w:spacing w:after="0"/>
        <w:ind w:left="0"/>
        <w:jc w:val="both"/>
      </w:pPr>
      <w:r>
        <w:rPr>
          <w:rFonts w:ascii="Times New Roman"/>
          <w:b w:val="false"/>
          <w:i w:val="false"/>
          <w:color w:val="000000"/>
          <w:sz w:val="28"/>
        </w:rPr>
        <w:t>
      300. Жұмыс сипаттамасы:</w:t>
      </w:r>
    </w:p>
    <w:bookmarkEnd w:id="1506"/>
    <w:bookmarkStart w:name="z1510" w:id="1507"/>
    <w:p>
      <w:pPr>
        <w:spacing w:after="0"/>
        <w:ind w:left="0"/>
        <w:jc w:val="both"/>
      </w:pPr>
      <w:r>
        <w:rPr>
          <w:rFonts w:ascii="Times New Roman"/>
          <w:b w:val="false"/>
          <w:i w:val="false"/>
          <w:color w:val="000000"/>
          <w:sz w:val="28"/>
        </w:rPr>
        <w:t>
      түсті металдан және күмістен жасалған қарапайым зергерлік бұйымдарды монтаждау;</w:t>
      </w:r>
    </w:p>
    <w:bookmarkEnd w:id="1507"/>
    <w:bookmarkStart w:name="z1511" w:id="1508"/>
    <w:p>
      <w:pPr>
        <w:spacing w:after="0"/>
        <w:ind w:left="0"/>
        <w:jc w:val="both"/>
      </w:pPr>
      <w:r>
        <w:rPr>
          <w:rFonts w:ascii="Times New Roman"/>
          <w:b w:val="false"/>
          <w:i w:val="false"/>
          <w:color w:val="000000"/>
          <w:sz w:val="28"/>
        </w:rPr>
        <w:t>
      қарапайым айлабұйымдарды пайдалана отырып саңылау тесу;</w:t>
      </w:r>
    </w:p>
    <w:bookmarkEnd w:id="1508"/>
    <w:bookmarkStart w:name="z1512" w:id="1509"/>
    <w:p>
      <w:pPr>
        <w:spacing w:after="0"/>
        <w:ind w:left="0"/>
        <w:jc w:val="both"/>
      </w:pPr>
      <w:r>
        <w:rPr>
          <w:rFonts w:ascii="Times New Roman"/>
          <w:b w:val="false"/>
          <w:i w:val="false"/>
          <w:color w:val="000000"/>
          <w:sz w:val="28"/>
        </w:rPr>
        <w:t>
      бұйымдарды, бөлшектер мен тораптарды дәнекерлеуге дайындау, дәнекерлеу, дәнекерленетін жерлерді толтыру, ию, түзету, ортасын дәлдеу, қиыстыру, ағарту;</w:t>
      </w:r>
    </w:p>
    <w:bookmarkEnd w:id="1509"/>
    <w:bookmarkStart w:name="z1513" w:id="1510"/>
    <w:p>
      <w:pPr>
        <w:spacing w:after="0"/>
        <w:ind w:left="0"/>
        <w:jc w:val="both"/>
      </w:pPr>
      <w:r>
        <w:rPr>
          <w:rFonts w:ascii="Times New Roman"/>
          <w:b w:val="false"/>
          <w:i w:val="false"/>
          <w:color w:val="000000"/>
          <w:sz w:val="28"/>
        </w:rPr>
        <w:t>
      звеноларды құлақтарымен біріктіру;</w:t>
      </w:r>
    </w:p>
    <w:bookmarkEnd w:id="1510"/>
    <w:bookmarkStart w:name="z1514" w:id="1511"/>
    <w:p>
      <w:pPr>
        <w:spacing w:after="0"/>
        <w:ind w:left="0"/>
        <w:jc w:val="both"/>
      </w:pPr>
      <w:r>
        <w:rPr>
          <w:rFonts w:ascii="Times New Roman"/>
          <w:b w:val="false"/>
          <w:i w:val="false"/>
          <w:color w:val="000000"/>
          <w:sz w:val="28"/>
        </w:rPr>
        <w:t>
      аспапты қайрау және салу;</w:t>
      </w:r>
    </w:p>
    <w:bookmarkEnd w:id="1511"/>
    <w:bookmarkStart w:name="z1515" w:id="1512"/>
    <w:p>
      <w:pPr>
        <w:spacing w:after="0"/>
        <w:ind w:left="0"/>
        <w:jc w:val="both"/>
      </w:pPr>
      <w:r>
        <w:rPr>
          <w:rFonts w:ascii="Times New Roman"/>
          <w:b w:val="false"/>
          <w:i w:val="false"/>
          <w:color w:val="000000"/>
          <w:sz w:val="28"/>
        </w:rPr>
        <w:t>
      контактілі дәнекерлеуді қолдану;</w:t>
      </w:r>
    </w:p>
    <w:bookmarkEnd w:id="1512"/>
    <w:bookmarkStart w:name="z1516" w:id="1513"/>
    <w:p>
      <w:pPr>
        <w:spacing w:after="0"/>
        <w:ind w:left="0"/>
        <w:jc w:val="both"/>
      </w:pPr>
      <w:r>
        <w:rPr>
          <w:rFonts w:ascii="Times New Roman"/>
          <w:b w:val="false"/>
          <w:i w:val="false"/>
          <w:color w:val="000000"/>
          <w:sz w:val="28"/>
        </w:rPr>
        <w:t>
      орден, медальдарды, белгілерді бекіте отырып құрастыру.</w:t>
      </w:r>
    </w:p>
    <w:bookmarkEnd w:id="1513"/>
    <w:bookmarkStart w:name="z1517" w:id="1514"/>
    <w:p>
      <w:pPr>
        <w:spacing w:after="0"/>
        <w:ind w:left="0"/>
        <w:jc w:val="both"/>
      </w:pPr>
      <w:r>
        <w:rPr>
          <w:rFonts w:ascii="Times New Roman"/>
          <w:b w:val="false"/>
          <w:i w:val="false"/>
          <w:color w:val="000000"/>
          <w:sz w:val="28"/>
        </w:rPr>
        <w:t>
      301. Білуге тиіс:</w:t>
      </w:r>
    </w:p>
    <w:bookmarkEnd w:id="1514"/>
    <w:bookmarkStart w:name="z1518" w:id="1515"/>
    <w:p>
      <w:pPr>
        <w:spacing w:after="0"/>
        <w:ind w:left="0"/>
        <w:jc w:val="both"/>
      </w:pPr>
      <w:r>
        <w:rPr>
          <w:rFonts w:ascii="Times New Roman"/>
          <w:b w:val="false"/>
          <w:i w:val="false"/>
          <w:color w:val="000000"/>
          <w:sz w:val="28"/>
        </w:rPr>
        <w:t>
      бұйымдарды құрастыру технологиясы мен монтаждау операцияларын орындау жолдары;</w:t>
      </w:r>
    </w:p>
    <w:bookmarkEnd w:id="1515"/>
    <w:bookmarkStart w:name="z1519" w:id="1516"/>
    <w:p>
      <w:pPr>
        <w:spacing w:after="0"/>
        <w:ind w:left="0"/>
        <w:jc w:val="both"/>
      </w:pPr>
      <w:r>
        <w:rPr>
          <w:rFonts w:ascii="Times New Roman"/>
          <w:b w:val="false"/>
          <w:i w:val="false"/>
          <w:color w:val="000000"/>
          <w:sz w:val="28"/>
        </w:rPr>
        <w:t>
      аспаптарды қайрау және тиеу тәсілдері;</w:t>
      </w:r>
    </w:p>
    <w:bookmarkEnd w:id="1516"/>
    <w:bookmarkStart w:name="z1520" w:id="1517"/>
    <w:p>
      <w:pPr>
        <w:spacing w:after="0"/>
        <w:ind w:left="0"/>
        <w:jc w:val="both"/>
      </w:pPr>
      <w:r>
        <w:rPr>
          <w:rFonts w:ascii="Times New Roman"/>
          <w:b w:val="false"/>
          <w:i w:val="false"/>
          <w:color w:val="000000"/>
          <w:sz w:val="28"/>
        </w:rPr>
        <w:t>
      ағарту ережесі;</w:t>
      </w:r>
    </w:p>
    <w:bookmarkEnd w:id="1517"/>
    <w:bookmarkStart w:name="z1521" w:id="1518"/>
    <w:p>
      <w:pPr>
        <w:spacing w:after="0"/>
        <w:ind w:left="0"/>
        <w:jc w:val="both"/>
      </w:pPr>
      <w:r>
        <w:rPr>
          <w:rFonts w:ascii="Times New Roman"/>
          <w:b w:val="false"/>
          <w:i w:val="false"/>
          <w:color w:val="000000"/>
          <w:sz w:val="28"/>
        </w:rPr>
        <w:t>
      контактілі дәнекерлеу аппаратының құрылғысы мен пайдалану ережесі;</w:t>
      </w:r>
    </w:p>
    <w:bookmarkEnd w:id="1518"/>
    <w:bookmarkStart w:name="z1522" w:id="1519"/>
    <w:p>
      <w:pPr>
        <w:spacing w:after="0"/>
        <w:ind w:left="0"/>
        <w:jc w:val="both"/>
      </w:pPr>
      <w:r>
        <w:rPr>
          <w:rFonts w:ascii="Times New Roman"/>
          <w:b w:val="false"/>
          <w:i w:val="false"/>
          <w:color w:val="000000"/>
          <w:sz w:val="28"/>
        </w:rPr>
        <w:t>
      түсті және бағалы металдардың негізгі қасиеті.</w:t>
      </w:r>
    </w:p>
    <w:bookmarkEnd w:id="1519"/>
    <w:bookmarkStart w:name="z1523" w:id="1520"/>
    <w:p>
      <w:pPr>
        <w:spacing w:after="0"/>
        <w:ind w:left="0"/>
        <w:jc w:val="both"/>
      </w:pPr>
      <w:r>
        <w:rPr>
          <w:rFonts w:ascii="Times New Roman"/>
          <w:b w:val="false"/>
          <w:i w:val="false"/>
          <w:color w:val="000000"/>
          <w:sz w:val="28"/>
        </w:rPr>
        <w:t>
      302. Жұмыс үлгілері:</w:t>
      </w:r>
    </w:p>
    <w:bookmarkEnd w:id="1520"/>
    <w:bookmarkStart w:name="z1524" w:id="1521"/>
    <w:p>
      <w:pPr>
        <w:spacing w:after="0"/>
        <w:ind w:left="0"/>
        <w:jc w:val="both"/>
      </w:pPr>
      <w:r>
        <w:rPr>
          <w:rFonts w:ascii="Times New Roman"/>
          <w:b w:val="false"/>
          <w:i w:val="false"/>
          <w:color w:val="000000"/>
          <w:sz w:val="28"/>
        </w:rPr>
        <w:t>
      1) белгілер, медаль, ордендер – түйрегіштерін қою және сығымдау, гайкаларын винттерге бұрау, аралық звенодағы негіздерді түйреу, муар таспа колодкаларын қаптау және орау;</w:t>
      </w:r>
    </w:p>
    <w:bookmarkEnd w:id="1521"/>
    <w:bookmarkStart w:name="z1525" w:id="1522"/>
    <w:p>
      <w:pPr>
        <w:spacing w:after="0"/>
        <w:ind w:left="0"/>
        <w:jc w:val="both"/>
      </w:pPr>
      <w:r>
        <w:rPr>
          <w:rFonts w:ascii="Times New Roman"/>
          <w:b w:val="false"/>
          <w:i w:val="false"/>
          <w:color w:val="000000"/>
          <w:sz w:val="28"/>
        </w:rPr>
        <w:t>
      2) бір қондырғылы күміс сақиналар, рюмкалар, солонкалар – монтаждау.</w:t>
      </w:r>
    </w:p>
    <w:bookmarkEnd w:id="1522"/>
    <w:bookmarkStart w:name="z1526" w:id="1523"/>
    <w:p>
      <w:pPr>
        <w:spacing w:after="0"/>
        <w:ind w:left="0"/>
        <w:jc w:val="both"/>
      </w:pPr>
      <w:r>
        <w:rPr>
          <w:rFonts w:ascii="Times New Roman"/>
          <w:b w:val="false"/>
          <w:i w:val="false"/>
          <w:color w:val="000000"/>
          <w:sz w:val="28"/>
        </w:rPr>
        <w:t>
      Параграф 3. Зергер монтаждаушы, 3-разряд</w:t>
      </w:r>
    </w:p>
    <w:bookmarkEnd w:id="1523"/>
    <w:bookmarkStart w:name="z1527" w:id="1524"/>
    <w:p>
      <w:pPr>
        <w:spacing w:after="0"/>
        <w:ind w:left="0"/>
        <w:jc w:val="both"/>
      </w:pPr>
      <w:r>
        <w:rPr>
          <w:rFonts w:ascii="Times New Roman"/>
          <w:b w:val="false"/>
          <w:i w:val="false"/>
          <w:color w:val="000000"/>
          <w:sz w:val="28"/>
        </w:rPr>
        <w:t>
      303. Жұмыс сипаттамасы:</w:t>
      </w:r>
    </w:p>
    <w:bookmarkEnd w:id="1524"/>
    <w:bookmarkStart w:name="z1528" w:id="1525"/>
    <w:p>
      <w:pPr>
        <w:spacing w:after="0"/>
        <w:ind w:left="0"/>
        <w:jc w:val="both"/>
      </w:pPr>
      <w:r>
        <w:rPr>
          <w:rFonts w:ascii="Times New Roman"/>
          <w:b w:val="false"/>
          <w:i w:val="false"/>
          <w:color w:val="000000"/>
          <w:sz w:val="28"/>
        </w:rPr>
        <w:t>
      түсті және бағалы металдан жасалған орташа күрделіктегі зергерлік бұйымдарды монтаждау;</w:t>
      </w:r>
    </w:p>
    <w:bookmarkEnd w:id="1525"/>
    <w:bookmarkStart w:name="z1529" w:id="1526"/>
    <w:p>
      <w:pPr>
        <w:spacing w:after="0"/>
        <w:ind w:left="0"/>
        <w:jc w:val="both"/>
      </w:pPr>
      <w:r>
        <w:rPr>
          <w:rFonts w:ascii="Times New Roman"/>
          <w:b w:val="false"/>
          <w:i w:val="false"/>
          <w:color w:val="000000"/>
          <w:sz w:val="28"/>
        </w:rPr>
        <w:t>
      түрлі айлабұйымдарды пайдаланып саңылауларды түйреу және тесу;</w:t>
      </w:r>
    </w:p>
    <w:bookmarkEnd w:id="1526"/>
    <w:bookmarkStart w:name="z1530" w:id="1527"/>
    <w:p>
      <w:pPr>
        <w:spacing w:after="0"/>
        <w:ind w:left="0"/>
        <w:jc w:val="both"/>
      </w:pPr>
      <w:r>
        <w:rPr>
          <w:rFonts w:ascii="Times New Roman"/>
          <w:b w:val="false"/>
          <w:i w:val="false"/>
          <w:color w:val="000000"/>
          <w:sz w:val="28"/>
        </w:rPr>
        <w:t>
      звено негіздерін, винттерді, шайбаларды егеулеу;</w:t>
      </w:r>
    </w:p>
    <w:bookmarkEnd w:id="1527"/>
    <w:bookmarkStart w:name="z1531" w:id="1528"/>
    <w:p>
      <w:pPr>
        <w:spacing w:after="0"/>
        <w:ind w:left="0"/>
        <w:jc w:val="both"/>
      </w:pPr>
      <w:r>
        <w:rPr>
          <w:rFonts w:ascii="Times New Roman"/>
          <w:b w:val="false"/>
          <w:i w:val="false"/>
          <w:color w:val="000000"/>
          <w:sz w:val="28"/>
        </w:rPr>
        <w:t>
      ранттарды, гарнирлер ен құлып пластиналарын дәнекерлеу.</w:t>
      </w:r>
    </w:p>
    <w:bookmarkEnd w:id="1528"/>
    <w:bookmarkStart w:name="z1532" w:id="1529"/>
    <w:p>
      <w:pPr>
        <w:spacing w:after="0"/>
        <w:ind w:left="0"/>
        <w:jc w:val="both"/>
      </w:pPr>
      <w:r>
        <w:rPr>
          <w:rFonts w:ascii="Times New Roman"/>
          <w:b w:val="false"/>
          <w:i w:val="false"/>
          <w:color w:val="000000"/>
          <w:sz w:val="28"/>
        </w:rPr>
        <w:t>
      304. Білуге тиіс:</w:t>
      </w:r>
    </w:p>
    <w:bookmarkEnd w:id="1529"/>
    <w:bookmarkStart w:name="z1533" w:id="1530"/>
    <w:p>
      <w:pPr>
        <w:spacing w:after="0"/>
        <w:ind w:left="0"/>
        <w:jc w:val="both"/>
      </w:pPr>
      <w:r>
        <w:rPr>
          <w:rFonts w:ascii="Times New Roman"/>
          <w:b w:val="false"/>
          <w:i w:val="false"/>
          <w:color w:val="000000"/>
          <w:sz w:val="28"/>
        </w:rPr>
        <w:t>
      саңылауларды бұрғылау және тесуге арналған түрлі айлабұйымдарды пайдалану тәсілдері;</w:t>
      </w:r>
    </w:p>
    <w:bookmarkEnd w:id="1530"/>
    <w:bookmarkStart w:name="z1534" w:id="1531"/>
    <w:p>
      <w:pPr>
        <w:spacing w:after="0"/>
        <w:ind w:left="0"/>
        <w:jc w:val="both"/>
      </w:pPr>
      <w:r>
        <w:rPr>
          <w:rFonts w:ascii="Times New Roman"/>
          <w:b w:val="false"/>
          <w:i w:val="false"/>
          <w:color w:val="000000"/>
          <w:sz w:val="28"/>
        </w:rPr>
        <w:t>
      күрделендірілген тораптар мен бөлшектерді егеулеу және дәнекерлеу жолдары;</w:t>
      </w:r>
    </w:p>
    <w:bookmarkEnd w:id="1531"/>
    <w:bookmarkStart w:name="z1535" w:id="1532"/>
    <w:p>
      <w:pPr>
        <w:spacing w:after="0"/>
        <w:ind w:left="0"/>
        <w:jc w:val="both"/>
      </w:pPr>
      <w:r>
        <w:rPr>
          <w:rFonts w:ascii="Times New Roman"/>
          <w:b w:val="false"/>
          <w:i w:val="false"/>
          <w:color w:val="000000"/>
          <w:sz w:val="28"/>
        </w:rPr>
        <w:t>
      түсті және бағалы металдан жасалған бұйымдарды термиялық өңдеу ережесі;</w:t>
      </w:r>
    </w:p>
    <w:bookmarkEnd w:id="1532"/>
    <w:bookmarkStart w:name="z1536" w:id="1533"/>
    <w:p>
      <w:pPr>
        <w:spacing w:after="0"/>
        <w:ind w:left="0"/>
        <w:jc w:val="both"/>
      </w:pPr>
      <w:r>
        <w:rPr>
          <w:rFonts w:ascii="Times New Roman"/>
          <w:b w:val="false"/>
          <w:i w:val="false"/>
          <w:color w:val="000000"/>
          <w:sz w:val="28"/>
        </w:rPr>
        <w:t>
      муфталық пештердің құрылымы мен пайдалану ережесі.</w:t>
      </w:r>
    </w:p>
    <w:bookmarkEnd w:id="1533"/>
    <w:bookmarkStart w:name="z1537" w:id="1534"/>
    <w:p>
      <w:pPr>
        <w:spacing w:after="0"/>
        <w:ind w:left="0"/>
        <w:jc w:val="both"/>
      </w:pPr>
      <w:r>
        <w:rPr>
          <w:rFonts w:ascii="Times New Roman"/>
          <w:b w:val="false"/>
          <w:i w:val="false"/>
          <w:color w:val="000000"/>
          <w:sz w:val="28"/>
        </w:rPr>
        <w:t>
      305. Жұмыс үлгілері:</w:t>
      </w:r>
    </w:p>
    <w:bookmarkEnd w:id="1534"/>
    <w:bookmarkStart w:name="z1538" w:id="1535"/>
    <w:p>
      <w:pPr>
        <w:spacing w:after="0"/>
        <w:ind w:left="0"/>
        <w:jc w:val="both"/>
      </w:pPr>
      <w:r>
        <w:rPr>
          <w:rFonts w:ascii="Times New Roman"/>
          <w:b w:val="false"/>
          <w:i w:val="false"/>
          <w:color w:val="000000"/>
          <w:sz w:val="28"/>
        </w:rPr>
        <w:t>
      1) жартылай бағалы тастан жасалған үш-бес бірнеше қондырғылары бар түсті және бағалы металдан жасалған брошьтар, сақина, сырғалар – монтаждау.</w:t>
      </w:r>
    </w:p>
    <w:bookmarkEnd w:id="1535"/>
    <w:bookmarkStart w:name="z1539" w:id="1536"/>
    <w:p>
      <w:pPr>
        <w:spacing w:after="0"/>
        <w:ind w:left="0"/>
        <w:jc w:val="both"/>
      </w:pPr>
      <w:r>
        <w:rPr>
          <w:rFonts w:ascii="Times New Roman"/>
          <w:b w:val="false"/>
          <w:i w:val="false"/>
          <w:color w:val="000000"/>
          <w:sz w:val="28"/>
        </w:rPr>
        <w:t>
      Параграф 4. Зергер монтаждаушы, 4-разряд</w:t>
      </w:r>
    </w:p>
    <w:bookmarkEnd w:id="1536"/>
    <w:bookmarkStart w:name="z1540" w:id="1537"/>
    <w:p>
      <w:pPr>
        <w:spacing w:after="0"/>
        <w:ind w:left="0"/>
        <w:jc w:val="both"/>
      </w:pPr>
      <w:r>
        <w:rPr>
          <w:rFonts w:ascii="Times New Roman"/>
          <w:b w:val="false"/>
          <w:i w:val="false"/>
          <w:color w:val="000000"/>
          <w:sz w:val="28"/>
        </w:rPr>
        <w:t>
      306. Жұмыс сипаттамасы:</w:t>
      </w:r>
    </w:p>
    <w:bookmarkEnd w:id="1537"/>
    <w:bookmarkStart w:name="z1541" w:id="1538"/>
    <w:p>
      <w:pPr>
        <w:spacing w:after="0"/>
        <w:ind w:left="0"/>
        <w:jc w:val="both"/>
      </w:pPr>
      <w:r>
        <w:rPr>
          <w:rFonts w:ascii="Times New Roman"/>
          <w:b w:val="false"/>
          <w:i w:val="false"/>
          <w:color w:val="000000"/>
          <w:sz w:val="28"/>
        </w:rPr>
        <w:t>
      түсті және бағалы металдан жасалған күрделі зергерлік бұйымдарды монтаждау;</w:t>
      </w:r>
    </w:p>
    <w:bookmarkEnd w:id="1538"/>
    <w:bookmarkStart w:name="z1542" w:id="1539"/>
    <w:p>
      <w:pPr>
        <w:spacing w:after="0"/>
        <w:ind w:left="0"/>
        <w:jc w:val="both"/>
      </w:pPr>
      <w:r>
        <w:rPr>
          <w:rFonts w:ascii="Times New Roman"/>
          <w:b w:val="false"/>
          <w:i w:val="false"/>
          <w:color w:val="000000"/>
          <w:sz w:val="28"/>
        </w:rPr>
        <w:t>
      жіп корнерлер, құлыптар, сырға корнерлерін, шомпольды брошь құлыптарын, бос бөлшектер мен бұйымдар жасау;</w:t>
      </w:r>
    </w:p>
    <w:bookmarkEnd w:id="1539"/>
    <w:bookmarkStart w:name="z1543" w:id="1540"/>
    <w:p>
      <w:pPr>
        <w:spacing w:after="0"/>
        <w:ind w:left="0"/>
        <w:jc w:val="both"/>
      </w:pPr>
      <w:r>
        <w:rPr>
          <w:rFonts w:ascii="Times New Roman"/>
          <w:b w:val="false"/>
          <w:i w:val="false"/>
          <w:color w:val="000000"/>
          <w:sz w:val="28"/>
        </w:rPr>
        <w:t>
      бормашина арқылы бұйымдарды өңдеу;</w:t>
      </w:r>
    </w:p>
    <w:bookmarkEnd w:id="1540"/>
    <w:bookmarkStart w:name="z1544" w:id="1541"/>
    <w:p>
      <w:pPr>
        <w:spacing w:after="0"/>
        <w:ind w:left="0"/>
        <w:jc w:val="both"/>
      </w:pPr>
      <w:r>
        <w:rPr>
          <w:rFonts w:ascii="Times New Roman"/>
          <w:b w:val="false"/>
          <w:i w:val="false"/>
          <w:color w:val="000000"/>
          <w:sz w:val="28"/>
        </w:rPr>
        <w:t>
      күрделі калибрмен жинақтау сапасын тексеру;</w:t>
      </w:r>
    </w:p>
    <w:bookmarkEnd w:id="1541"/>
    <w:bookmarkStart w:name="z1545" w:id="1542"/>
    <w:p>
      <w:pPr>
        <w:spacing w:after="0"/>
        <w:ind w:left="0"/>
        <w:jc w:val="both"/>
      </w:pPr>
      <w:r>
        <w:rPr>
          <w:rFonts w:ascii="Times New Roman"/>
          <w:b w:val="false"/>
          <w:i w:val="false"/>
          <w:color w:val="000000"/>
          <w:sz w:val="28"/>
        </w:rPr>
        <w:t>
      күміс бұйымдарды реставрациялау.</w:t>
      </w:r>
    </w:p>
    <w:bookmarkEnd w:id="1542"/>
    <w:bookmarkStart w:name="z1546" w:id="1543"/>
    <w:p>
      <w:pPr>
        <w:spacing w:after="0"/>
        <w:ind w:left="0"/>
        <w:jc w:val="both"/>
      </w:pPr>
      <w:r>
        <w:rPr>
          <w:rFonts w:ascii="Times New Roman"/>
          <w:b w:val="false"/>
          <w:i w:val="false"/>
          <w:color w:val="000000"/>
          <w:sz w:val="28"/>
        </w:rPr>
        <w:t>
      307. Білуге тиіс:</w:t>
      </w:r>
    </w:p>
    <w:bookmarkEnd w:id="1543"/>
    <w:bookmarkStart w:name="z1547" w:id="1544"/>
    <w:p>
      <w:pPr>
        <w:spacing w:after="0"/>
        <w:ind w:left="0"/>
        <w:jc w:val="both"/>
      </w:pPr>
      <w:r>
        <w:rPr>
          <w:rFonts w:ascii="Times New Roman"/>
          <w:b w:val="false"/>
          <w:i w:val="false"/>
          <w:color w:val="000000"/>
          <w:sz w:val="28"/>
        </w:rPr>
        <w:t>
      зергерлік бұйымдарының күрделі бөлшектер мен тораптар жасау әдістері;</w:t>
      </w:r>
    </w:p>
    <w:bookmarkEnd w:id="1544"/>
    <w:bookmarkStart w:name="z1548" w:id="1545"/>
    <w:p>
      <w:pPr>
        <w:spacing w:after="0"/>
        <w:ind w:left="0"/>
        <w:jc w:val="both"/>
      </w:pPr>
      <w:r>
        <w:rPr>
          <w:rFonts w:ascii="Times New Roman"/>
          <w:b w:val="false"/>
          <w:i w:val="false"/>
          <w:color w:val="000000"/>
          <w:sz w:val="28"/>
        </w:rPr>
        <w:t>
      түрлі үлгідегі бекіту оправкаларын қиыстыру тәсілдері;</w:t>
      </w:r>
    </w:p>
    <w:bookmarkEnd w:id="1545"/>
    <w:bookmarkStart w:name="z1549" w:id="1546"/>
    <w:p>
      <w:pPr>
        <w:spacing w:after="0"/>
        <w:ind w:left="0"/>
        <w:jc w:val="both"/>
      </w:pPr>
      <w:r>
        <w:rPr>
          <w:rFonts w:ascii="Times New Roman"/>
          <w:b w:val="false"/>
          <w:i w:val="false"/>
          <w:color w:val="000000"/>
          <w:sz w:val="28"/>
        </w:rPr>
        <w:t>
      күрделі калибрлерді пайдалану ережесі мен жинақтауда берілетін шектеу көлемі, күміс бұйымдарды реставрациялау тәсілдері.</w:t>
      </w:r>
    </w:p>
    <w:bookmarkEnd w:id="1546"/>
    <w:bookmarkStart w:name="z1550" w:id="1547"/>
    <w:p>
      <w:pPr>
        <w:spacing w:after="0"/>
        <w:ind w:left="0"/>
        <w:jc w:val="both"/>
      </w:pPr>
      <w:r>
        <w:rPr>
          <w:rFonts w:ascii="Times New Roman"/>
          <w:b w:val="false"/>
          <w:i w:val="false"/>
          <w:color w:val="000000"/>
          <w:sz w:val="28"/>
        </w:rPr>
        <w:t>
      308. Жұмыс үлгілері:</w:t>
      </w:r>
    </w:p>
    <w:bookmarkEnd w:id="1547"/>
    <w:bookmarkStart w:name="z1551" w:id="1548"/>
    <w:p>
      <w:pPr>
        <w:spacing w:after="0"/>
        <w:ind w:left="0"/>
        <w:jc w:val="both"/>
      </w:pPr>
      <w:r>
        <w:rPr>
          <w:rFonts w:ascii="Times New Roman"/>
          <w:b w:val="false"/>
          <w:i w:val="false"/>
          <w:color w:val="000000"/>
          <w:sz w:val="28"/>
        </w:rPr>
        <w:t>
      1) түсті металдан жасалған білезіктер – монтаждау;</w:t>
      </w:r>
    </w:p>
    <w:bookmarkEnd w:id="1548"/>
    <w:bookmarkStart w:name="z1552" w:id="1549"/>
    <w:p>
      <w:pPr>
        <w:spacing w:after="0"/>
        <w:ind w:left="0"/>
        <w:jc w:val="both"/>
      </w:pPr>
      <w:r>
        <w:rPr>
          <w:rFonts w:ascii="Times New Roman"/>
          <w:b w:val="false"/>
          <w:i w:val="false"/>
          <w:color w:val="000000"/>
          <w:sz w:val="28"/>
        </w:rPr>
        <w:t>
      2) бос бекітілген жартылай бағалы тастан жасалған қондырғылы алтын сақиналар – оправасын қондырғыға қиыстыру.</w:t>
      </w:r>
    </w:p>
    <w:bookmarkEnd w:id="1549"/>
    <w:bookmarkStart w:name="z1553" w:id="1550"/>
    <w:p>
      <w:pPr>
        <w:spacing w:after="0"/>
        <w:ind w:left="0"/>
        <w:jc w:val="both"/>
      </w:pPr>
      <w:r>
        <w:rPr>
          <w:rFonts w:ascii="Times New Roman"/>
          <w:b w:val="false"/>
          <w:i w:val="false"/>
          <w:color w:val="000000"/>
          <w:sz w:val="28"/>
        </w:rPr>
        <w:t>
      Параграф 5. Зергер монтаждаушы, 5-разряд</w:t>
      </w:r>
    </w:p>
    <w:bookmarkEnd w:id="1550"/>
    <w:bookmarkStart w:name="z1554" w:id="1551"/>
    <w:p>
      <w:pPr>
        <w:spacing w:after="0"/>
        <w:ind w:left="0"/>
        <w:jc w:val="both"/>
      </w:pPr>
      <w:r>
        <w:rPr>
          <w:rFonts w:ascii="Times New Roman"/>
          <w:b w:val="false"/>
          <w:i w:val="false"/>
          <w:color w:val="000000"/>
          <w:sz w:val="28"/>
        </w:rPr>
        <w:t>
      309. Жұмыс сипаттамасы:</w:t>
      </w:r>
    </w:p>
    <w:bookmarkEnd w:id="1551"/>
    <w:bookmarkStart w:name="z1555" w:id="1552"/>
    <w:p>
      <w:pPr>
        <w:spacing w:after="0"/>
        <w:ind w:left="0"/>
        <w:jc w:val="both"/>
      </w:pPr>
      <w:r>
        <w:rPr>
          <w:rFonts w:ascii="Times New Roman"/>
          <w:b w:val="false"/>
          <w:i w:val="false"/>
          <w:color w:val="000000"/>
          <w:sz w:val="28"/>
        </w:rPr>
        <w:t>
      асыл тасты бағалы металдан қолмен жасалған ерекше күрделі зергерлік бұйымдарды монтаждау. өңдеу және жартылай асыл тастарды бекітуге алдын ала белгілей отырып үлгі, құйма және сурет бойынша қарапайым және орташа күрделіктегі ажурлы зергерлік және көркемөнер бұйымдарын жасау;</w:t>
      </w:r>
    </w:p>
    <w:bookmarkEnd w:id="1552"/>
    <w:bookmarkStart w:name="z1556" w:id="1553"/>
    <w:p>
      <w:pPr>
        <w:spacing w:after="0"/>
        <w:ind w:left="0"/>
        <w:jc w:val="both"/>
      </w:pPr>
      <w:r>
        <w:rPr>
          <w:rFonts w:ascii="Times New Roman"/>
          <w:b w:val="false"/>
          <w:i w:val="false"/>
          <w:color w:val="000000"/>
          <w:sz w:val="28"/>
        </w:rPr>
        <w:t>
      ерекше күрделі бұйымдарды монтаждауда сурет бойынша қарапайым ою жасау;</w:t>
      </w:r>
    </w:p>
    <w:bookmarkEnd w:id="1553"/>
    <w:bookmarkStart w:name="z1557" w:id="1554"/>
    <w:p>
      <w:pPr>
        <w:spacing w:after="0"/>
        <w:ind w:left="0"/>
        <w:jc w:val="both"/>
      </w:pPr>
      <w:r>
        <w:rPr>
          <w:rFonts w:ascii="Times New Roman"/>
          <w:b w:val="false"/>
          <w:i w:val="false"/>
          <w:color w:val="000000"/>
          <w:sz w:val="28"/>
        </w:rPr>
        <w:t>
      бағалы металдан жасалған көркем антиквар бұйымдарды реставрациялау;</w:t>
      </w:r>
    </w:p>
    <w:bookmarkEnd w:id="1554"/>
    <w:bookmarkStart w:name="z1558" w:id="1555"/>
    <w:p>
      <w:pPr>
        <w:spacing w:after="0"/>
        <w:ind w:left="0"/>
        <w:jc w:val="both"/>
      </w:pPr>
      <w:r>
        <w:rPr>
          <w:rFonts w:ascii="Times New Roman"/>
          <w:b w:val="false"/>
          <w:i w:val="false"/>
          <w:color w:val="000000"/>
          <w:sz w:val="28"/>
        </w:rPr>
        <w:t>
      дәнекерлеу түтіктері арқылы дәнекерлеу.</w:t>
      </w:r>
    </w:p>
    <w:bookmarkEnd w:id="1555"/>
    <w:bookmarkStart w:name="z1559" w:id="1556"/>
    <w:p>
      <w:pPr>
        <w:spacing w:after="0"/>
        <w:ind w:left="0"/>
        <w:jc w:val="both"/>
      </w:pPr>
      <w:r>
        <w:rPr>
          <w:rFonts w:ascii="Times New Roman"/>
          <w:b w:val="false"/>
          <w:i w:val="false"/>
          <w:color w:val="000000"/>
          <w:sz w:val="28"/>
        </w:rPr>
        <w:t>
      310. Білуге тиіс:</w:t>
      </w:r>
    </w:p>
    <w:bookmarkEnd w:id="1556"/>
    <w:bookmarkStart w:name="z1560" w:id="1557"/>
    <w:p>
      <w:pPr>
        <w:spacing w:after="0"/>
        <w:ind w:left="0"/>
        <w:jc w:val="both"/>
      </w:pPr>
      <w:r>
        <w:rPr>
          <w:rFonts w:ascii="Times New Roman"/>
          <w:b w:val="false"/>
          <w:i w:val="false"/>
          <w:color w:val="000000"/>
          <w:sz w:val="28"/>
        </w:rPr>
        <w:t>
      ажурлы орнаменттерді егеулеу жолдары, қондырғыларды бекітетін жерлерді белгілеу тәсілдері;</w:t>
      </w:r>
    </w:p>
    <w:bookmarkEnd w:id="1557"/>
    <w:bookmarkStart w:name="z1561" w:id="1558"/>
    <w:p>
      <w:pPr>
        <w:spacing w:after="0"/>
        <w:ind w:left="0"/>
        <w:jc w:val="both"/>
      </w:pPr>
      <w:r>
        <w:rPr>
          <w:rFonts w:ascii="Times New Roman"/>
          <w:b w:val="false"/>
          <w:i w:val="false"/>
          <w:color w:val="000000"/>
          <w:sz w:val="28"/>
        </w:rPr>
        <w:t>
      ою жолдары.</w:t>
      </w:r>
    </w:p>
    <w:bookmarkEnd w:id="1558"/>
    <w:bookmarkStart w:name="z1562" w:id="1559"/>
    <w:p>
      <w:pPr>
        <w:spacing w:after="0"/>
        <w:ind w:left="0"/>
        <w:jc w:val="both"/>
      </w:pPr>
      <w:r>
        <w:rPr>
          <w:rFonts w:ascii="Times New Roman"/>
          <w:b w:val="false"/>
          <w:i w:val="false"/>
          <w:color w:val="000000"/>
          <w:sz w:val="28"/>
        </w:rPr>
        <w:t>
      311. Жұмыс үлгілері:</w:t>
      </w:r>
    </w:p>
    <w:bookmarkEnd w:id="1559"/>
    <w:bookmarkStart w:name="z1563" w:id="1560"/>
    <w:p>
      <w:pPr>
        <w:spacing w:after="0"/>
        <w:ind w:left="0"/>
        <w:jc w:val="both"/>
      </w:pPr>
      <w:r>
        <w:rPr>
          <w:rFonts w:ascii="Times New Roman"/>
          <w:b w:val="false"/>
          <w:i w:val="false"/>
          <w:color w:val="000000"/>
          <w:sz w:val="28"/>
        </w:rPr>
        <w:t>
      1) ажурлы жиекті және ажурлы дәнекерленген жартылай асыл тастан жасалған күміс қондырғысы бар брошьтар;</w:t>
      </w:r>
    </w:p>
    <w:bookmarkEnd w:id="1560"/>
    <w:bookmarkStart w:name="z1564" w:id="1561"/>
    <w:p>
      <w:pPr>
        <w:spacing w:after="0"/>
        <w:ind w:left="0"/>
        <w:jc w:val="both"/>
      </w:pPr>
      <w:r>
        <w:rPr>
          <w:rFonts w:ascii="Times New Roman"/>
          <w:b w:val="false"/>
          <w:i w:val="false"/>
          <w:color w:val="000000"/>
          <w:sz w:val="28"/>
        </w:rPr>
        <w:t>
      2) гауһар тасты алтын сақиналар – монтаждау.</w:t>
      </w:r>
    </w:p>
    <w:bookmarkEnd w:id="1561"/>
    <w:bookmarkStart w:name="z1565" w:id="1562"/>
    <w:p>
      <w:pPr>
        <w:spacing w:after="0"/>
        <w:ind w:left="0"/>
        <w:jc w:val="both"/>
      </w:pPr>
      <w:r>
        <w:rPr>
          <w:rFonts w:ascii="Times New Roman"/>
          <w:b w:val="false"/>
          <w:i w:val="false"/>
          <w:color w:val="000000"/>
          <w:sz w:val="28"/>
        </w:rPr>
        <w:t>
      Параграф 6. Зергер монтаждаушы, 6-разряд</w:t>
      </w:r>
    </w:p>
    <w:bookmarkEnd w:id="1562"/>
    <w:bookmarkStart w:name="z1566" w:id="1563"/>
    <w:p>
      <w:pPr>
        <w:spacing w:after="0"/>
        <w:ind w:left="0"/>
        <w:jc w:val="both"/>
      </w:pPr>
      <w:r>
        <w:rPr>
          <w:rFonts w:ascii="Times New Roman"/>
          <w:b w:val="false"/>
          <w:i w:val="false"/>
          <w:color w:val="000000"/>
          <w:sz w:val="28"/>
        </w:rPr>
        <w:t>
      312. Жұмыс сипаттамасы:</w:t>
      </w:r>
    </w:p>
    <w:bookmarkEnd w:id="1563"/>
    <w:bookmarkStart w:name="z1567" w:id="1564"/>
    <w:p>
      <w:pPr>
        <w:spacing w:after="0"/>
        <w:ind w:left="0"/>
        <w:jc w:val="both"/>
      </w:pPr>
      <w:r>
        <w:rPr>
          <w:rFonts w:ascii="Times New Roman"/>
          <w:b w:val="false"/>
          <w:i w:val="false"/>
          <w:color w:val="000000"/>
          <w:sz w:val="28"/>
        </w:rPr>
        <w:t>
      үлгі, мүсін және сурет бойынша жоғары көркемдік бұйымдарды қолмен монтаждау және жасау;</w:t>
      </w:r>
    </w:p>
    <w:bookmarkEnd w:id="1564"/>
    <w:bookmarkStart w:name="z1568" w:id="1565"/>
    <w:p>
      <w:pPr>
        <w:spacing w:after="0"/>
        <w:ind w:left="0"/>
        <w:jc w:val="both"/>
      </w:pPr>
      <w:r>
        <w:rPr>
          <w:rFonts w:ascii="Times New Roman"/>
          <w:b w:val="false"/>
          <w:i w:val="false"/>
          <w:color w:val="000000"/>
          <w:sz w:val="28"/>
        </w:rPr>
        <w:t>
      жартылай асыл және асыл тастарды бекіту үшін күрделі ажурлы орнаменттерді белгілеу және егеулеу;</w:t>
      </w:r>
    </w:p>
    <w:bookmarkEnd w:id="1565"/>
    <w:bookmarkStart w:name="z1569" w:id="1566"/>
    <w:p>
      <w:pPr>
        <w:spacing w:after="0"/>
        <w:ind w:left="0"/>
        <w:jc w:val="both"/>
      </w:pPr>
      <w:r>
        <w:rPr>
          <w:rFonts w:ascii="Times New Roman"/>
          <w:b w:val="false"/>
          <w:i w:val="false"/>
          <w:color w:val="000000"/>
          <w:sz w:val="28"/>
        </w:rPr>
        <w:t>
      түрлі декоративтік бөлшектерді механикалық түрде бекіткіштері бар күрделі ажурлы суреттерді егеулеу: штифтеу, тегістеу, сығымдау;</w:t>
      </w:r>
    </w:p>
    <w:bookmarkEnd w:id="1566"/>
    <w:bookmarkStart w:name="z1570" w:id="1567"/>
    <w:p>
      <w:pPr>
        <w:spacing w:after="0"/>
        <w:ind w:left="0"/>
        <w:jc w:val="both"/>
      </w:pPr>
      <w:r>
        <w:rPr>
          <w:rFonts w:ascii="Times New Roman"/>
          <w:b w:val="false"/>
          <w:i w:val="false"/>
          <w:color w:val="000000"/>
          <w:sz w:val="28"/>
        </w:rPr>
        <w:t>
      эмальды шамалау.</w:t>
      </w:r>
    </w:p>
    <w:bookmarkEnd w:id="1567"/>
    <w:bookmarkStart w:name="z1571" w:id="1568"/>
    <w:p>
      <w:pPr>
        <w:spacing w:after="0"/>
        <w:ind w:left="0"/>
        <w:jc w:val="both"/>
      </w:pPr>
      <w:r>
        <w:rPr>
          <w:rFonts w:ascii="Times New Roman"/>
          <w:b w:val="false"/>
          <w:i w:val="false"/>
          <w:color w:val="000000"/>
          <w:sz w:val="28"/>
        </w:rPr>
        <w:t>
      313. Білуге тиіс:</w:t>
      </w:r>
    </w:p>
    <w:bookmarkEnd w:id="1568"/>
    <w:bookmarkStart w:name="z1572" w:id="1569"/>
    <w:p>
      <w:pPr>
        <w:spacing w:after="0"/>
        <w:ind w:left="0"/>
        <w:jc w:val="both"/>
      </w:pPr>
      <w:r>
        <w:rPr>
          <w:rFonts w:ascii="Times New Roman"/>
          <w:b w:val="false"/>
          <w:i w:val="false"/>
          <w:color w:val="000000"/>
          <w:sz w:val="28"/>
        </w:rPr>
        <w:t>
      түсті және бағалы металдарды көркем өңдеу түрлері, нақыштау, эмальдау және филигрань өндіру технологиясының негіздері;</w:t>
      </w:r>
    </w:p>
    <w:bookmarkEnd w:id="1569"/>
    <w:bookmarkStart w:name="z1573" w:id="1570"/>
    <w:p>
      <w:pPr>
        <w:spacing w:after="0"/>
        <w:ind w:left="0"/>
        <w:jc w:val="both"/>
      </w:pPr>
      <w:r>
        <w:rPr>
          <w:rFonts w:ascii="Times New Roman"/>
          <w:b w:val="false"/>
          <w:i w:val="false"/>
          <w:color w:val="000000"/>
          <w:sz w:val="28"/>
        </w:rPr>
        <w:t>
      асыл тастардың сипаттамалары мен прейскурантқа сәйкес олардың сапасына, формасын және мөлшеріне қойылатын талаптар, тас бекіту тәсілдері;</w:t>
      </w:r>
    </w:p>
    <w:bookmarkEnd w:id="1570"/>
    <w:bookmarkStart w:name="z1574" w:id="1571"/>
    <w:p>
      <w:pPr>
        <w:spacing w:after="0"/>
        <w:ind w:left="0"/>
        <w:jc w:val="both"/>
      </w:pPr>
      <w:r>
        <w:rPr>
          <w:rFonts w:ascii="Times New Roman"/>
          <w:b w:val="false"/>
          <w:i w:val="false"/>
          <w:color w:val="000000"/>
          <w:sz w:val="28"/>
        </w:rPr>
        <w:t>
      суреттен мастикалық мүсіндеу жолдары;</w:t>
      </w:r>
    </w:p>
    <w:bookmarkEnd w:id="1571"/>
    <w:bookmarkStart w:name="z1575" w:id="1572"/>
    <w:p>
      <w:pPr>
        <w:spacing w:after="0"/>
        <w:ind w:left="0"/>
        <w:jc w:val="both"/>
      </w:pPr>
      <w:r>
        <w:rPr>
          <w:rFonts w:ascii="Times New Roman"/>
          <w:b w:val="false"/>
          <w:i w:val="false"/>
          <w:color w:val="000000"/>
          <w:sz w:val="28"/>
        </w:rPr>
        <w:t>
      декоративтік және қолданбалы өнердің негізгі стильдік ерекшеліктері.</w:t>
      </w:r>
    </w:p>
    <w:bookmarkEnd w:id="1572"/>
    <w:bookmarkStart w:name="z1576" w:id="1573"/>
    <w:p>
      <w:pPr>
        <w:spacing w:after="0"/>
        <w:ind w:left="0"/>
        <w:jc w:val="both"/>
      </w:pPr>
      <w:r>
        <w:rPr>
          <w:rFonts w:ascii="Times New Roman"/>
          <w:b w:val="false"/>
          <w:i w:val="false"/>
          <w:color w:val="000000"/>
          <w:sz w:val="28"/>
        </w:rPr>
        <w:t>
      314. Жұмыс үлгілері:</w:t>
      </w:r>
    </w:p>
    <w:bookmarkEnd w:id="1573"/>
    <w:bookmarkStart w:name="z1577" w:id="1574"/>
    <w:p>
      <w:pPr>
        <w:spacing w:after="0"/>
        <w:ind w:left="0"/>
        <w:jc w:val="both"/>
      </w:pPr>
      <w:r>
        <w:rPr>
          <w:rFonts w:ascii="Times New Roman"/>
          <w:b w:val="false"/>
          <w:i w:val="false"/>
          <w:color w:val="000000"/>
          <w:sz w:val="28"/>
        </w:rPr>
        <w:t>
      1) эмаль жағу үшін суреті бар күміс құмыралар;</w:t>
      </w:r>
    </w:p>
    <w:bookmarkEnd w:id="1574"/>
    <w:bookmarkStart w:name="z1578" w:id="1575"/>
    <w:p>
      <w:pPr>
        <w:spacing w:after="0"/>
        <w:ind w:left="0"/>
        <w:jc w:val="both"/>
      </w:pPr>
      <w:r>
        <w:rPr>
          <w:rFonts w:ascii="Times New Roman"/>
          <w:b w:val="false"/>
          <w:i w:val="false"/>
          <w:color w:val="000000"/>
          <w:sz w:val="28"/>
        </w:rPr>
        <w:t>
      2) асыл тасты алтын сақиналар – монтаждау.</w:t>
      </w:r>
    </w:p>
    <w:bookmarkEnd w:id="1575"/>
    <w:bookmarkStart w:name="z1579" w:id="1576"/>
    <w:p>
      <w:pPr>
        <w:spacing w:after="0"/>
        <w:ind w:left="0"/>
        <w:jc w:val="both"/>
      </w:pPr>
      <w:r>
        <w:rPr>
          <w:rFonts w:ascii="Times New Roman"/>
          <w:b w:val="false"/>
          <w:i w:val="false"/>
          <w:color w:val="000000"/>
          <w:sz w:val="28"/>
        </w:rPr>
        <w:t>
      37. Зергер филиграньшы</w:t>
      </w:r>
    </w:p>
    <w:bookmarkEnd w:id="1576"/>
    <w:bookmarkStart w:name="z1580" w:id="1577"/>
    <w:p>
      <w:pPr>
        <w:spacing w:after="0"/>
        <w:ind w:left="0"/>
        <w:jc w:val="both"/>
      </w:pPr>
      <w:r>
        <w:rPr>
          <w:rFonts w:ascii="Times New Roman"/>
          <w:b w:val="false"/>
          <w:i w:val="false"/>
          <w:color w:val="000000"/>
          <w:sz w:val="28"/>
        </w:rPr>
        <w:t>
      Параграф 1. Зергер филиграньшы, 2-разряд</w:t>
      </w:r>
    </w:p>
    <w:bookmarkEnd w:id="1577"/>
    <w:bookmarkStart w:name="z1581" w:id="1578"/>
    <w:p>
      <w:pPr>
        <w:spacing w:after="0"/>
        <w:ind w:left="0"/>
        <w:jc w:val="both"/>
      </w:pPr>
      <w:r>
        <w:rPr>
          <w:rFonts w:ascii="Times New Roman"/>
          <w:b w:val="false"/>
          <w:i w:val="false"/>
          <w:color w:val="000000"/>
          <w:sz w:val="28"/>
        </w:rPr>
        <w:t>
      315. Жұмыс сипаттамасы:</w:t>
      </w:r>
    </w:p>
    <w:bookmarkEnd w:id="1578"/>
    <w:bookmarkStart w:name="z1582" w:id="1579"/>
    <w:p>
      <w:pPr>
        <w:spacing w:after="0"/>
        <w:ind w:left="0"/>
        <w:jc w:val="both"/>
      </w:pPr>
      <w:r>
        <w:rPr>
          <w:rFonts w:ascii="Times New Roman"/>
          <w:b w:val="false"/>
          <w:i w:val="false"/>
          <w:color w:val="000000"/>
          <w:sz w:val="28"/>
        </w:rPr>
        <w:t>
      дайындық жұмыстарын орындау: ірі филиграньды және кескінді контур бөлшектерін түзету және жинақтау;</w:t>
      </w:r>
    </w:p>
    <w:bookmarkEnd w:id="1579"/>
    <w:bookmarkStart w:name="z1583" w:id="1580"/>
    <w:p>
      <w:pPr>
        <w:spacing w:after="0"/>
        <w:ind w:left="0"/>
        <w:jc w:val="both"/>
      </w:pPr>
      <w:r>
        <w:rPr>
          <w:rFonts w:ascii="Times New Roman"/>
          <w:b w:val="false"/>
          <w:i w:val="false"/>
          <w:color w:val="000000"/>
          <w:sz w:val="28"/>
        </w:rPr>
        <w:t>
      филиграньды дәнекерлеу қоспасын жасау;</w:t>
      </w:r>
    </w:p>
    <w:bookmarkEnd w:id="1580"/>
    <w:bookmarkStart w:name="z1584" w:id="1581"/>
    <w:p>
      <w:pPr>
        <w:spacing w:after="0"/>
        <w:ind w:left="0"/>
        <w:jc w:val="both"/>
      </w:pPr>
      <w:r>
        <w:rPr>
          <w:rFonts w:ascii="Times New Roman"/>
          <w:b w:val="false"/>
          <w:i w:val="false"/>
          <w:color w:val="000000"/>
          <w:sz w:val="28"/>
        </w:rPr>
        <w:t>
      филиграньды жиынтықты дәнекерлеуге дайындау.</w:t>
      </w:r>
    </w:p>
    <w:bookmarkEnd w:id="1581"/>
    <w:bookmarkStart w:name="z1585" w:id="1582"/>
    <w:p>
      <w:pPr>
        <w:spacing w:after="0"/>
        <w:ind w:left="0"/>
        <w:jc w:val="both"/>
      </w:pPr>
      <w:r>
        <w:rPr>
          <w:rFonts w:ascii="Times New Roman"/>
          <w:b w:val="false"/>
          <w:i w:val="false"/>
          <w:color w:val="000000"/>
          <w:sz w:val="28"/>
        </w:rPr>
        <w:t>
      316. Білуге тиіс:</w:t>
      </w:r>
    </w:p>
    <w:bookmarkEnd w:id="1582"/>
    <w:bookmarkStart w:name="z1586" w:id="1583"/>
    <w:p>
      <w:pPr>
        <w:spacing w:after="0"/>
        <w:ind w:left="0"/>
        <w:jc w:val="both"/>
      </w:pPr>
      <w:r>
        <w:rPr>
          <w:rFonts w:ascii="Times New Roman"/>
          <w:b w:val="false"/>
          <w:i w:val="false"/>
          <w:color w:val="000000"/>
          <w:sz w:val="28"/>
        </w:rPr>
        <w:t>
      дайындық жұмыстары технологиясы;</w:t>
      </w:r>
    </w:p>
    <w:bookmarkEnd w:id="1583"/>
    <w:bookmarkStart w:name="z1587" w:id="1584"/>
    <w:p>
      <w:pPr>
        <w:spacing w:after="0"/>
        <w:ind w:left="0"/>
        <w:jc w:val="both"/>
      </w:pPr>
      <w:r>
        <w:rPr>
          <w:rFonts w:ascii="Times New Roman"/>
          <w:b w:val="false"/>
          <w:i w:val="false"/>
          <w:color w:val="000000"/>
          <w:sz w:val="28"/>
        </w:rPr>
        <w:t>
      филиграньды дәнекерлеу қоспасының құрамы;</w:t>
      </w:r>
    </w:p>
    <w:bookmarkEnd w:id="1584"/>
    <w:bookmarkStart w:name="z1588" w:id="1585"/>
    <w:p>
      <w:pPr>
        <w:spacing w:after="0"/>
        <w:ind w:left="0"/>
        <w:jc w:val="both"/>
      </w:pPr>
      <w:r>
        <w:rPr>
          <w:rFonts w:ascii="Times New Roman"/>
          <w:b w:val="false"/>
          <w:i w:val="false"/>
          <w:color w:val="000000"/>
          <w:sz w:val="28"/>
        </w:rPr>
        <w:t>
      филиграньды бұйымдар жасалатын металдардың негізгі қасиеті;</w:t>
      </w:r>
    </w:p>
    <w:bookmarkEnd w:id="1585"/>
    <w:bookmarkStart w:name="z1589" w:id="1586"/>
    <w:p>
      <w:pPr>
        <w:spacing w:after="0"/>
        <w:ind w:left="0"/>
        <w:jc w:val="both"/>
      </w:pPr>
      <w:r>
        <w:rPr>
          <w:rFonts w:ascii="Times New Roman"/>
          <w:b w:val="false"/>
          <w:i w:val="false"/>
          <w:color w:val="000000"/>
          <w:sz w:val="28"/>
        </w:rPr>
        <w:t>
      бағалы және түсті металл сынамалары мен маркалары;</w:t>
      </w:r>
    </w:p>
    <w:bookmarkEnd w:id="1586"/>
    <w:bookmarkStart w:name="z1590" w:id="1587"/>
    <w:p>
      <w:pPr>
        <w:spacing w:after="0"/>
        <w:ind w:left="0"/>
        <w:jc w:val="both"/>
      </w:pPr>
      <w:r>
        <w:rPr>
          <w:rFonts w:ascii="Times New Roman"/>
          <w:b w:val="false"/>
          <w:i w:val="false"/>
          <w:color w:val="000000"/>
          <w:sz w:val="28"/>
        </w:rPr>
        <w:t>
      қолданылатын материалдардың: сым, дәнекер, желімдеу заттарының негізгі қасиеті;</w:t>
      </w:r>
    </w:p>
    <w:bookmarkEnd w:id="1587"/>
    <w:bookmarkStart w:name="z1591" w:id="1588"/>
    <w:p>
      <w:pPr>
        <w:spacing w:after="0"/>
        <w:ind w:left="0"/>
        <w:jc w:val="both"/>
      </w:pPr>
      <w:r>
        <w:rPr>
          <w:rFonts w:ascii="Times New Roman"/>
          <w:b w:val="false"/>
          <w:i w:val="false"/>
          <w:color w:val="000000"/>
          <w:sz w:val="28"/>
        </w:rPr>
        <w:t>
      филиграньды бұйымдарды жасауда қолданылатын айлабұйымдар мен аспаптар.</w:t>
      </w:r>
    </w:p>
    <w:bookmarkEnd w:id="1588"/>
    <w:bookmarkStart w:name="z1592" w:id="1589"/>
    <w:p>
      <w:pPr>
        <w:spacing w:after="0"/>
        <w:ind w:left="0"/>
        <w:jc w:val="both"/>
      </w:pPr>
      <w:r>
        <w:rPr>
          <w:rFonts w:ascii="Times New Roman"/>
          <w:b w:val="false"/>
          <w:i w:val="false"/>
          <w:color w:val="000000"/>
          <w:sz w:val="28"/>
        </w:rPr>
        <w:t>
      Параграф 2. Зергер филиграньшы, 3-разряд</w:t>
      </w:r>
    </w:p>
    <w:bookmarkEnd w:id="1589"/>
    <w:bookmarkStart w:name="z1593" w:id="1590"/>
    <w:p>
      <w:pPr>
        <w:spacing w:after="0"/>
        <w:ind w:left="0"/>
        <w:jc w:val="both"/>
      </w:pPr>
      <w:r>
        <w:rPr>
          <w:rFonts w:ascii="Times New Roman"/>
          <w:b w:val="false"/>
          <w:i w:val="false"/>
          <w:color w:val="000000"/>
          <w:sz w:val="28"/>
        </w:rPr>
        <w:t>
      317. Жұмыс сипаттамасы:</w:t>
      </w:r>
    </w:p>
    <w:bookmarkEnd w:id="1590"/>
    <w:bookmarkStart w:name="z1594" w:id="1591"/>
    <w:p>
      <w:pPr>
        <w:spacing w:after="0"/>
        <w:ind w:left="0"/>
        <w:jc w:val="both"/>
      </w:pPr>
      <w:r>
        <w:rPr>
          <w:rFonts w:ascii="Times New Roman"/>
          <w:b w:val="false"/>
          <w:i w:val="false"/>
          <w:color w:val="000000"/>
          <w:sz w:val="28"/>
        </w:rPr>
        <w:t>
      даяр үлгі бойынша сурет толтыруға арналған қарапайым формадағы бөлшектердің ширатпаларын жасау;</w:t>
      </w:r>
    </w:p>
    <w:bookmarkEnd w:id="1591"/>
    <w:bookmarkStart w:name="z1595" w:id="1592"/>
    <w:p>
      <w:pPr>
        <w:spacing w:after="0"/>
        <w:ind w:left="0"/>
        <w:jc w:val="both"/>
      </w:pPr>
      <w:r>
        <w:rPr>
          <w:rFonts w:ascii="Times New Roman"/>
          <w:b w:val="false"/>
          <w:i w:val="false"/>
          <w:color w:val="000000"/>
          <w:sz w:val="28"/>
        </w:rPr>
        <w:t>
      үш-төрт жолақты қарапайым фасондағы ширатылған бауды, струнцалды өру;</w:t>
      </w:r>
    </w:p>
    <w:bookmarkEnd w:id="1592"/>
    <w:bookmarkStart w:name="z1596" w:id="1593"/>
    <w:p>
      <w:pPr>
        <w:spacing w:after="0"/>
        <w:ind w:left="0"/>
        <w:jc w:val="both"/>
      </w:pPr>
      <w:r>
        <w:rPr>
          <w:rFonts w:ascii="Times New Roman"/>
          <w:b w:val="false"/>
          <w:i w:val="false"/>
          <w:color w:val="000000"/>
          <w:sz w:val="28"/>
        </w:rPr>
        <w:t>
      қағаздағы немесе бұйымдағы немесе қағаздағы модельдегі сурет бойынша даяр бөлшектерді балқыту;</w:t>
      </w:r>
    </w:p>
    <w:bookmarkEnd w:id="1593"/>
    <w:bookmarkStart w:name="z1597" w:id="1594"/>
    <w:p>
      <w:pPr>
        <w:spacing w:after="0"/>
        <w:ind w:left="0"/>
        <w:jc w:val="both"/>
      </w:pPr>
      <w:r>
        <w:rPr>
          <w:rFonts w:ascii="Times New Roman"/>
          <w:b w:val="false"/>
          <w:i w:val="false"/>
          <w:color w:val="000000"/>
          <w:sz w:val="28"/>
        </w:rPr>
        <w:t>
      жапсырмалы филиграньды 50 смІ-ге дейінгі филиграньды оюлы бұйымдарға дәнекерлеу;</w:t>
      </w:r>
    </w:p>
    <w:bookmarkEnd w:id="1594"/>
    <w:bookmarkStart w:name="z1598" w:id="1595"/>
    <w:p>
      <w:pPr>
        <w:spacing w:after="0"/>
        <w:ind w:left="0"/>
        <w:jc w:val="both"/>
      </w:pPr>
      <w:r>
        <w:rPr>
          <w:rFonts w:ascii="Times New Roman"/>
          <w:b w:val="false"/>
          <w:i w:val="false"/>
          <w:color w:val="000000"/>
          <w:sz w:val="28"/>
        </w:rPr>
        <w:t>
      бұйымдарды өңдеу.</w:t>
      </w:r>
    </w:p>
    <w:bookmarkEnd w:id="1595"/>
    <w:bookmarkStart w:name="z1599" w:id="1596"/>
    <w:p>
      <w:pPr>
        <w:spacing w:after="0"/>
        <w:ind w:left="0"/>
        <w:jc w:val="both"/>
      </w:pPr>
      <w:r>
        <w:rPr>
          <w:rFonts w:ascii="Times New Roman"/>
          <w:b w:val="false"/>
          <w:i w:val="false"/>
          <w:color w:val="000000"/>
          <w:sz w:val="28"/>
        </w:rPr>
        <w:t>
      318. Білуге тиіс:</w:t>
      </w:r>
    </w:p>
    <w:bookmarkEnd w:id="1596"/>
    <w:bookmarkStart w:name="z1600" w:id="1597"/>
    <w:p>
      <w:pPr>
        <w:spacing w:after="0"/>
        <w:ind w:left="0"/>
        <w:jc w:val="both"/>
      </w:pPr>
      <w:r>
        <w:rPr>
          <w:rFonts w:ascii="Times New Roman"/>
          <w:b w:val="false"/>
          <w:i w:val="false"/>
          <w:color w:val="000000"/>
          <w:sz w:val="28"/>
        </w:rPr>
        <w:t>
      филиграньды ширатпа және дәнекерлеу технологиясы;</w:t>
      </w:r>
    </w:p>
    <w:bookmarkEnd w:id="1597"/>
    <w:bookmarkStart w:name="z1601" w:id="1598"/>
    <w:p>
      <w:pPr>
        <w:spacing w:after="0"/>
        <w:ind w:left="0"/>
        <w:jc w:val="both"/>
      </w:pPr>
      <w:r>
        <w:rPr>
          <w:rFonts w:ascii="Times New Roman"/>
          <w:b w:val="false"/>
          <w:i w:val="false"/>
          <w:color w:val="000000"/>
          <w:sz w:val="28"/>
        </w:rPr>
        <w:t>
      бөлшектерді балқыту жолдары;</w:t>
      </w:r>
    </w:p>
    <w:bookmarkEnd w:id="1598"/>
    <w:bookmarkStart w:name="z1602" w:id="1599"/>
    <w:p>
      <w:pPr>
        <w:spacing w:after="0"/>
        <w:ind w:left="0"/>
        <w:jc w:val="both"/>
      </w:pPr>
      <w:r>
        <w:rPr>
          <w:rFonts w:ascii="Times New Roman"/>
          <w:b w:val="false"/>
          <w:i w:val="false"/>
          <w:color w:val="000000"/>
          <w:sz w:val="28"/>
        </w:rPr>
        <w:t>
      өңдеу әдістері;</w:t>
      </w:r>
    </w:p>
    <w:bookmarkEnd w:id="1599"/>
    <w:bookmarkStart w:name="z1603" w:id="1600"/>
    <w:p>
      <w:pPr>
        <w:spacing w:after="0"/>
        <w:ind w:left="0"/>
        <w:jc w:val="both"/>
      </w:pPr>
      <w:r>
        <w:rPr>
          <w:rFonts w:ascii="Times New Roman"/>
          <w:b w:val="false"/>
          <w:i w:val="false"/>
          <w:color w:val="000000"/>
          <w:sz w:val="28"/>
        </w:rPr>
        <w:t>
      түсті және бағалы металдардың физикалық-механикалық қасиеті;</w:t>
      </w:r>
    </w:p>
    <w:bookmarkEnd w:id="1600"/>
    <w:bookmarkStart w:name="z1604" w:id="1601"/>
    <w:p>
      <w:pPr>
        <w:spacing w:after="0"/>
        <w:ind w:left="0"/>
        <w:jc w:val="both"/>
      </w:pPr>
      <w:r>
        <w:rPr>
          <w:rFonts w:ascii="Times New Roman"/>
          <w:b w:val="false"/>
          <w:i w:val="false"/>
          <w:color w:val="000000"/>
          <w:sz w:val="28"/>
        </w:rPr>
        <w:t>
      филмграньды және ширатпаны дәнекерлеу құрамы мен қасиеті, сурет негіздері.</w:t>
      </w:r>
    </w:p>
    <w:bookmarkEnd w:id="1601"/>
    <w:bookmarkStart w:name="z1605" w:id="1602"/>
    <w:p>
      <w:pPr>
        <w:spacing w:after="0"/>
        <w:ind w:left="0"/>
        <w:jc w:val="both"/>
      </w:pPr>
      <w:r>
        <w:rPr>
          <w:rFonts w:ascii="Times New Roman"/>
          <w:b w:val="false"/>
          <w:i w:val="false"/>
          <w:color w:val="000000"/>
          <w:sz w:val="28"/>
        </w:rPr>
        <w:t>
      Параграф 3. Зергер филиграньшы, 4-разряд</w:t>
      </w:r>
    </w:p>
    <w:bookmarkEnd w:id="1602"/>
    <w:bookmarkStart w:name="z1606" w:id="1603"/>
    <w:p>
      <w:pPr>
        <w:spacing w:after="0"/>
        <w:ind w:left="0"/>
        <w:jc w:val="both"/>
      </w:pPr>
      <w:r>
        <w:rPr>
          <w:rFonts w:ascii="Times New Roman"/>
          <w:b w:val="false"/>
          <w:i w:val="false"/>
          <w:color w:val="000000"/>
          <w:sz w:val="28"/>
        </w:rPr>
        <w:t>
      319. Жұмыс сипаттамасы:</w:t>
      </w:r>
    </w:p>
    <w:bookmarkEnd w:id="1603"/>
    <w:bookmarkStart w:name="z1607" w:id="1604"/>
    <w:p>
      <w:pPr>
        <w:spacing w:after="0"/>
        <w:ind w:left="0"/>
        <w:jc w:val="both"/>
      </w:pPr>
      <w:r>
        <w:rPr>
          <w:rFonts w:ascii="Times New Roman"/>
          <w:b w:val="false"/>
          <w:i w:val="false"/>
          <w:color w:val="000000"/>
          <w:sz w:val="28"/>
        </w:rPr>
        <w:t>
      орташа күрделіктегі ширатпалы бөлшектер мен ажурлы филиграньды бұйымдарды немесе шаблонға жиынтық жасау;</w:t>
      </w:r>
    </w:p>
    <w:bookmarkEnd w:id="1604"/>
    <w:bookmarkStart w:name="z1608" w:id="1605"/>
    <w:p>
      <w:pPr>
        <w:spacing w:after="0"/>
        <w:ind w:left="0"/>
        <w:jc w:val="both"/>
      </w:pPr>
      <w:r>
        <w:rPr>
          <w:rFonts w:ascii="Times New Roman"/>
          <w:b w:val="false"/>
          <w:i w:val="false"/>
          <w:color w:val="000000"/>
          <w:sz w:val="28"/>
        </w:rPr>
        <w:t>
      филиграньды жиынтық ажурларын дәнекерлеу;</w:t>
      </w:r>
    </w:p>
    <w:bookmarkEnd w:id="1605"/>
    <w:bookmarkStart w:name="z1609" w:id="1606"/>
    <w:p>
      <w:pPr>
        <w:spacing w:after="0"/>
        <w:ind w:left="0"/>
        <w:jc w:val="both"/>
      </w:pPr>
      <w:r>
        <w:rPr>
          <w:rFonts w:ascii="Times New Roman"/>
          <w:b w:val="false"/>
          <w:i w:val="false"/>
          <w:color w:val="000000"/>
          <w:sz w:val="28"/>
        </w:rPr>
        <w:t>
      зерньді балқыту;</w:t>
      </w:r>
    </w:p>
    <w:bookmarkEnd w:id="1606"/>
    <w:bookmarkStart w:name="z1610" w:id="1607"/>
    <w:p>
      <w:pPr>
        <w:spacing w:after="0"/>
        <w:ind w:left="0"/>
        <w:jc w:val="both"/>
      </w:pPr>
      <w:r>
        <w:rPr>
          <w:rFonts w:ascii="Times New Roman"/>
          <w:b w:val="false"/>
          <w:i w:val="false"/>
          <w:color w:val="000000"/>
          <w:sz w:val="28"/>
        </w:rPr>
        <w:t>
      бұйым формасы бойынша бұйымға модель суретін аудару.</w:t>
      </w:r>
    </w:p>
    <w:bookmarkEnd w:id="1607"/>
    <w:bookmarkStart w:name="z1611" w:id="1608"/>
    <w:p>
      <w:pPr>
        <w:spacing w:after="0"/>
        <w:ind w:left="0"/>
        <w:jc w:val="both"/>
      </w:pPr>
      <w:r>
        <w:rPr>
          <w:rFonts w:ascii="Times New Roman"/>
          <w:b w:val="false"/>
          <w:i w:val="false"/>
          <w:color w:val="000000"/>
          <w:sz w:val="28"/>
        </w:rPr>
        <w:t>
      320. Білуге тиіс:</w:t>
      </w:r>
    </w:p>
    <w:bookmarkEnd w:id="1608"/>
    <w:bookmarkStart w:name="z1612" w:id="1609"/>
    <w:p>
      <w:pPr>
        <w:spacing w:after="0"/>
        <w:ind w:left="0"/>
        <w:jc w:val="both"/>
      </w:pPr>
      <w:r>
        <w:rPr>
          <w:rFonts w:ascii="Times New Roman"/>
          <w:b w:val="false"/>
          <w:i w:val="false"/>
          <w:color w:val="000000"/>
          <w:sz w:val="28"/>
        </w:rPr>
        <w:t>
      аралық бөлшектерді монтаждау арқылы филиграньды бұйымдарды дәнекерлеу жолдары;</w:t>
      </w:r>
    </w:p>
    <w:bookmarkEnd w:id="1609"/>
    <w:bookmarkStart w:name="z1613" w:id="1610"/>
    <w:p>
      <w:pPr>
        <w:spacing w:after="0"/>
        <w:ind w:left="0"/>
        <w:jc w:val="both"/>
      </w:pPr>
      <w:r>
        <w:rPr>
          <w:rFonts w:ascii="Times New Roman"/>
          <w:b w:val="false"/>
          <w:i w:val="false"/>
          <w:color w:val="000000"/>
          <w:sz w:val="28"/>
        </w:rPr>
        <w:t>
      зерньді балқыту тәсілдері;</w:t>
      </w:r>
    </w:p>
    <w:bookmarkEnd w:id="1610"/>
    <w:bookmarkStart w:name="z1614" w:id="1611"/>
    <w:p>
      <w:pPr>
        <w:spacing w:after="0"/>
        <w:ind w:left="0"/>
        <w:jc w:val="both"/>
      </w:pPr>
      <w:r>
        <w:rPr>
          <w:rFonts w:ascii="Times New Roman"/>
          <w:b w:val="false"/>
          <w:i w:val="false"/>
          <w:color w:val="000000"/>
          <w:sz w:val="28"/>
        </w:rPr>
        <w:t>
      филиграньды және ширатпаны дәнекерлеуге арналған дәнекердің сапасын сыртқы белгілері бойынша айқындау әдістері;</w:t>
      </w:r>
    </w:p>
    <w:bookmarkEnd w:id="1611"/>
    <w:bookmarkStart w:name="z1615" w:id="1612"/>
    <w:p>
      <w:pPr>
        <w:spacing w:after="0"/>
        <w:ind w:left="0"/>
        <w:jc w:val="both"/>
      </w:pPr>
      <w:r>
        <w:rPr>
          <w:rFonts w:ascii="Times New Roman"/>
          <w:b w:val="false"/>
          <w:i w:val="false"/>
          <w:color w:val="000000"/>
          <w:sz w:val="28"/>
        </w:rPr>
        <w:t>
      фигуралары мен ұңғыларды жасау есептерін орындау ережесі.</w:t>
      </w:r>
    </w:p>
    <w:bookmarkEnd w:id="1612"/>
    <w:bookmarkStart w:name="z1616" w:id="1613"/>
    <w:p>
      <w:pPr>
        <w:spacing w:after="0"/>
        <w:ind w:left="0"/>
        <w:jc w:val="both"/>
      </w:pPr>
      <w:r>
        <w:rPr>
          <w:rFonts w:ascii="Times New Roman"/>
          <w:b w:val="false"/>
          <w:i w:val="false"/>
          <w:color w:val="000000"/>
          <w:sz w:val="28"/>
        </w:rPr>
        <w:t>
      321. Жұмыс үлгілері:</w:t>
      </w:r>
    </w:p>
    <w:bookmarkEnd w:id="1613"/>
    <w:bookmarkStart w:name="z1617" w:id="1614"/>
    <w:p>
      <w:pPr>
        <w:spacing w:after="0"/>
        <w:ind w:left="0"/>
        <w:jc w:val="both"/>
      </w:pPr>
      <w:r>
        <w:rPr>
          <w:rFonts w:ascii="Times New Roman"/>
          <w:b w:val="false"/>
          <w:i w:val="false"/>
          <w:color w:val="000000"/>
          <w:sz w:val="28"/>
        </w:rPr>
        <w:t>
      1) жапсырмалы филиграньды розеткалы ажурлы филиграньды брошьтар, құмыралар – филиграньды ою жиынтығы мен дәнекерлеу.</w:t>
      </w:r>
    </w:p>
    <w:bookmarkEnd w:id="1614"/>
    <w:bookmarkStart w:name="z1618" w:id="1615"/>
    <w:p>
      <w:pPr>
        <w:spacing w:after="0"/>
        <w:ind w:left="0"/>
        <w:jc w:val="both"/>
      </w:pPr>
      <w:r>
        <w:rPr>
          <w:rFonts w:ascii="Times New Roman"/>
          <w:b w:val="false"/>
          <w:i w:val="false"/>
          <w:color w:val="000000"/>
          <w:sz w:val="28"/>
        </w:rPr>
        <w:t>
      Параграф 4. Зергер филиграньшы, 5-разряд</w:t>
      </w:r>
    </w:p>
    <w:bookmarkEnd w:id="1615"/>
    <w:bookmarkStart w:name="z1619" w:id="1616"/>
    <w:p>
      <w:pPr>
        <w:spacing w:after="0"/>
        <w:ind w:left="0"/>
        <w:jc w:val="both"/>
      </w:pPr>
      <w:r>
        <w:rPr>
          <w:rFonts w:ascii="Times New Roman"/>
          <w:b w:val="false"/>
          <w:i w:val="false"/>
          <w:color w:val="000000"/>
          <w:sz w:val="28"/>
        </w:rPr>
        <w:t>
      322. Жұмыс сипаттамасы:</w:t>
      </w:r>
    </w:p>
    <w:bookmarkEnd w:id="1616"/>
    <w:bookmarkStart w:name="z1620" w:id="1617"/>
    <w:p>
      <w:pPr>
        <w:spacing w:after="0"/>
        <w:ind w:left="0"/>
        <w:jc w:val="both"/>
      </w:pPr>
      <w:r>
        <w:rPr>
          <w:rFonts w:ascii="Times New Roman"/>
          <w:b w:val="false"/>
          <w:i w:val="false"/>
          <w:color w:val="000000"/>
          <w:sz w:val="28"/>
        </w:rPr>
        <w:t>
      күрделі формадағы ширатпалы бөлшектер мен ажурлы филигрань бұйымдары мен шаблондар жасау және жиынтықтау. Мөлдір эмальді орташа күрделіктегі ширатпалы оюлар жиынтығы. 50 смІден асатын филиграньды оюлы бұйымдардың жапсырмалы филиграньды дәнекерлеу.</w:t>
      </w:r>
    </w:p>
    <w:bookmarkEnd w:id="1617"/>
    <w:bookmarkStart w:name="z1621" w:id="1618"/>
    <w:p>
      <w:pPr>
        <w:spacing w:after="0"/>
        <w:ind w:left="0"/>
        <w:jc w:val="both"/>
      </w:pPr>
      <w:r>
        <w:rPr>
          <w:rFonts w:ascii="Times New Roman"/>
          <w:b w:val="false"/>
          <w:i w:val="false"/>
          <w:color w:val="000000"/>
          <w:sz w:val="28"/>
        </w:rPr>
        <w:t>
      323. Білуге тиіс:</w:t>
      </w:r>
    </w:p>
    <w:bookmarkEnd w:id="1618"/>
    <w:bookmarkStart w:name="z1622" w:id="1619"/>
    <w:p>
      <w:pPr>
        <w:spacing w:after="0"/>
        <w:ind w:left="0"/>
        <w:jc w:val="both"/>
      </w:pPr>
      <w:r>
        <w:rPr>
          <w:rFonts w:ascii="Times New Roman"/>
          <w:b w:val="false"/>
          <w:i w:val="false"/>
          <w:color w:val="000000"/>
          <w:sz w:val="28"/>
        </w:rPr>
        <w:t>
      күрделі жанжақты ширатпалы филиграньды бұйымдар жасау жөніндегі операцияларды орындау жолдары;</w:t>
      </w:r>
    </w:p>
    <w:bookmarkEnd w:id="1619"/>
    <w:bookmarkStart w:name="z1623" w:id="1620"/>
    <w:p>
      <w:pPr>
        <w:spacing w:after="0"/>
        <w:ind w:left="0"/>
        <w:jc w:val="both"/>
      </w:pPr>
      <w:r>
        <w:rPr>
          <w:rFonts w:ascii="Times New Roman"/>
          <w:b w:val="false"/>
          <w:i w:val="false"/>
          <w:color w:val="000000"/>
          <w:sz w:val="28"/>
        </w:rPr>
        <w:t>
      мөлдір эмаль толтырылған ширатпалы ою бұйымдарын жасау ерекшеліктері.</w:t>
      </w:r>
    </w:p>
    <w:bookmarkEnd w:id="1620"/>
    <w:bookmarkStart w:name="z1624" w:id="1621"/>
    <w:p>
      <w:pPr>
        <w:spacing w:after="0"/>
        <w:ind w:left="0"/>
        <w:jc w:val="both"/>
      </w:pPr>
      <w:r>
        <w:rPr>
          <w:rFonts w:ascii="Times New Roman"/>
          <w:b w:val="false"/>
          <w:i w:val="false"/>
          <w:color w:val="000000"/>
          <w:sz w:val="28"/>
        </w:rPr>
        <w:t>
      324. Жұмыс үлгілері:</w:t>
      </w:r>
    </w:p>
    <w:bookmarkEnd w:id="1621"/>
    <w:bookmarkStart w:name="z1625" w:id="1622"/>
    <w:p>
      <w:pPr>
        <w:spacing w:after="0"/>
        <w:ind w:left="0"/>
        <w:jc w:val="both"/>
      </w:pPr>
      <w:r>
        <w:rPr>
          <w:rFonts w:ascii="Times New Roman"/>
          <w:b w:val="false"/>
          <w:i w:val="false"/>
          <w:color w:val="000000"/>
          <w:sz w:val="28"/>
        </w:rPr>
        <w:t>
      1) финифтянды көркем суретті пластинкадан жасалған ажурлы филиграньды қондырғылы декоративтік табақтар;</w:t>
      </w:r>
    </w:p>
    <w:bookmarkEnd w:id="1622"/>
    <w:bookmarkStart w:name="z1626" w:id="1623"/>
    <w:p>
      <w:pPr>
        <w:spacing w:after="0"/>
        <w:ind w:left="0"/>
        <w:jc w:val="both"/>
      </w:pPr>
      <w:r>
        <w:rPr>
          <w:rFonts w:ascii="Times New Roman"/>
          <w:b w:val="false"/>
          <w:i w:val="false"/>
          <w:color w:val="000000"/>
          <w:sz w:val="28"/>
        </w:rPr>
        <w:t>
      2) екі жақты розеткаларды дәнекерлей отырып ажурлы филиграньды брошьтар;</w:t>
      </w:r>
    </w:p>
    <w:bookmarkEnd w:id="1623"/>
    <w:bookmarkStart w:name="z1627" w:id="1624"/>
    <w:p>
      <w:pPr>
        <w:spacing w:after="0"/>
        <w:ind w:left="0"/>
        <w:jc w:val="both"/>
      </w:pPr>
      <w:r>
        <w:rPr>
          <w:rFonts w:ascii="Times New Roman"/>
          <w:b w:val="false"/>
          <w:i w:val="false"/>
          <w:color w:val="000000"/>
          <w:sz w:val="28"/>
        </w:rPr>
        <w:t>
      3) ұсақ бөлшектерден тұратын ширатпалы орнаментті коникалық формадағы сферикалық құмыралар – ширатпалы филиграньды оюларды жинау және дәнекерлеу.</w:t>
      </w:r>
    </w:p>
    <w:bookmarkEnd w:id="1624"/>
    <w:bookmarkStart w:name="z1628" w:id="1625"/>
    <w:p>
      <w:pPr>
        <w:spacing w:after="0"/>
        <w:ind w:left="0"/>
        <w:jc w:val="both"/>
      </w:pPr>
      <w:r>
        <w:rPr>
          <w:rFonts w:ascii="Times New Roman"/>
          <w:b w:val="false"/>
          <w:i w:val="false"/>
          <w:color w:val="000000"/>
          <w:sz w:val="28"/>
        </w:rPr>
        <w:t>
      Параграф 5. Зергер филиграньшы, 6-разряд</w:t>
      </w:r>
    </w:p>
    <w:bookmarkEnd w:id="1625"/>
    <w:bookmarkStart w:name="z1629" w:id="1626"/>
    <w:p>
      <w:pPr>
        <w:spacing w:after="0"/>
        <w:ind w:left="0"/>
        <w:jc w:val="both"/>
      </w:pPr>
      <w:r>
        <w:rPr>
          <w:rFonts w:ascii="Times New Roman"/>
          <w:b w:val="false"/>
          <w:i w:val="false"/>
          <w:color w:val="000000"/>
          <w:sz w:val="28"/>
        </w:rPr>
        <w:t>
      325. Жұмыс сипаттамасы:</w:t>
      </w:r>
    </w:p>
    <w:bookmarkEnd w:id="1626"/>
    <w:bookmarkStart w:name="z1630" w:id="1627"/>
    <w:p>
      <w:pPr>
        <w:spacing w:after="0"/>
        <w:ind w:left="0"/>
        <w:jc w:val="both"/>
      </w:pPr>
      <w:r>
        <w:rPr>
          <w:rFonts w:ascii="Times New Roman"/>
          <w:b w:val="false"/>
          <w:i w:val="false"/>
          <w:color w:val="000000"/>
          <w:sz w:val="28"/>
        </w:rPr>
        <w:t>
      рельефті бөлшектермен нақышталған жапсырмалы ерекше күрделі жоғары көркемдік және бірегей бұйымдар жасау;</w:t>
      </w:r>
    </w:p>
    <w:bookmarkEnd w:id="1627"/>
    <w:bookmarkStart w:name="z1631" w:id="1628"/>
    <w:p>
      <w:pPr>
        <w:spacing w:after="0"/>
        <w:ind w:left="0"/>
        <w:jc w:val="both"/>
      </w:pPr>
      <w:r>
        <w:rPr>
          <w:rFonts w:ascii="Times New Roman"/>
          <w:b w:val="false"/>
          <w:i w:val="false"/>
          <w:color w:val="000000"/>
          <w:sz w:val="28"/>
        </w:rPr>
        <w:t>
      рельефті жапсырмалы, орнаментальды оюлы ажурлы филиграньды көлемді бұйымдар жасау;</w:t>
      </w:r>
    </w:p>
    <w:bookmarkEnd w:id="1628"/>
    <w:bookmarkStart w:name="z1632" w:id="1629"/>
    <w:p>
      <w:pPr>
        <w:spacing w:after="0"/>
        <w:ind w:left="0"/>
        <w:jc w:val="both"/>
      </w:pPr>
      <w:r>
        <w:rPr>
          <w:rFonts w:ascii="Times New Roman"/>
          <w:b w:val="false"/>
          <w:i w:val="false"/>
          <w:color w:val="000000"/>
          <w:sz w:val="28"/>
        </w:rPr>
        <w:t>
      филиграньды касталарды дайындау;</w:t>
      </w:r>
    </w:p>
    <w:bookmarkEnd w:id="1629"/>
    <w:bookmarkStart w:name="z1633" w:id="1630"/>
    <w:p>
      <w:pPr>
        <w:spacing w:after="0"/>
        <w:ind w:left="0"/>
        <w:jc w:val="both"/>
      </w:pPr>
      <w:r>
        <w:rPr>
          <w:rFonts w:ascii="Times New Roman"/>
          <w:b w:val="false"/>
          <w:i w:val="false"/>
          <w:color w:val="000000"/>
          <w:sz w:val="28"/>
        </w:rPr>
        <w:t>
      нақышталған рельеф бойынша ширатпа жинау;</w:t>
      </w:r>
    </w:p>
    <w:bookmarkEnd w:id="1630"/>
    <w:bookmarkStart w:name="z1634" w:id="1631"/>
    <w:p>
      <w:pPr>
        <w:spacing w:after="0"/>
        <w:ind w:left="0"/>
        <w:jc w:val="both"/>
      </w:pPr>
      <w:r>
        <w:rPr>
          <w:rFonts w:ascii="Times New Roman"/>
          <w:b w:val="false"/>
          <w:i w:val="false"/>
          <w:color w:val="000000"/>
          <w:sz w:val="28"/>
        </w:rPr>
        <w:t>
      мөлдір эмальды күрделі оюларды жинау және сурет салу;</w:t>
      </w:r>
    </w:p>
    <w:bookmarkEnd w:id="1631"/>
    <w:bookmarkStart w:name="z1635" w:id="1632"/>
    <w:p>
      <w:pPr>
        <w:spacing w:after="0"/>
        <w:ind w:left="0"/>
        <w:jc w:val="both"/>
      </w:pPr>
      <w:r>
        <w:rPr>
          <w:rFonts w:ascii="Times New Roman"/>
          <w:b w:val="false"/>
          <w:i w:val="false"/>
          <w:color w:val="000000"/>
          <w:sz w:val="28"/>
        </w:rPr>
        <w:t>
      модельге сәйкес күрделі ажурлы филиграньды жекелеген бөліктерді қиыстыру;</w:t>
      </w:r>
    </w:p>
    <w:bookmarkEnd w:id="1632"/>
    <w:bookmarkStart w:name="z1636" w:id="1633"/>
    <w:p>
      <w:pPr>
        <w:spacing w:after="0"/>
        <w:ind w:left="0"/>
        <w:jc w:val="both"/>
      </w:pPr>
      <w:r>
        <w:rPr>
          <w:rFonts w:ascii="Times New Roman"/>
          <w:b w:val="false"/>
          <w:i w:val="false"/>
          <w:color w:val="000000"/>
          <w:sz w:val="28"/>
        </w:rPr>
        <w:t>
      ажурлы жоғары рельефті бірегей көркемөнер бұйымдарын, алтын филиграньды бұйымдарды аралық операцияларын жүзеге асыра отырып дәнекерлеу;</w:t>
      </w:r>
    </w:p>
    <w:bookmarkEnd w:id="1633"/>
    <w:bookmarkStart w:name="z1637" w:id="1634"/>
    <w:p>
      <w:pPr>
        <w:spacing w:after="0"/>
        <w:ind w:left="0"/>
        <w:jc w:val="both"/>
      </w:pPr>
      <w:r>
        <w:rPr>
          <w:rFonts w:ascii="Times New Roman"/>
          <w:b w:val="false"/>
          <w:i w:val="false"/>
          <w:color w:val="000000"/>
          <w:sz w:val="28"/>
        </w:rPr>
        <w:t>
      эмаль жіберу;</w:t>
      </w:r>
    </w:p>
    <w:bookmarkEnd w:id="1634"/>
    <w:bookmarkStart w:name="z1638" w:id="1635"/>
    <w:p>
      <w:pPr>
        <w:spacing w:after="0"/>
        <w:ind w:left="0"/>
        <w:jc w:val="both"/>
      </w:pPr>
      <w:r>
        <w:rPr>
          <w:rFonts w:ascii="Times New Roman"/>
          <w:b w:val="false"/>
          <w:i w:val="false"/>
          <w:color w:val="000000"/>
          <w:sz w:val="28"/>
        </w:rPr>
        <w:t>
      жетіспейтін бөлшектерді жасай отырып үлгі формалары бойынша бұйымдардың жекелеген филиграньды бұйымдар мен бөлшектерін нақыштау, жоғары көркемдік бұйымдарды реставрациялау.</w:t>
      </w:r>
    </w:p>
    <w:bookmarkEnd w:id="1635"/>
    <w:bookmarkStart w:name="z1639" w:id="1636"/>
    <w:p>
      <w:pPr>
        <w:spacing w:after="0"/>
        <w:ind w:left="0"/>
        <w:jc w:val="both"/>
      </w:pPr>
      <w:r>
        <w:rPr>
          <w:rFonts w:ascii="Times New Roman"/>
          <w:b w:val="false"/>
          <w:i w:val="false"/>
          <w:color w:val="000000"/>
          <w:sz w:val="28"/>
        </w:rPr>
        <w:t>
      326. Білуге тиіс:</w:t>
      </w:r>
    </w:p>
    <w:bookmarkEnd w:id="1636"/>
    <w:bookmarkStart w:name="z1640" w:id="1637"/>
    <w:p>
      <w:pPr>
        <w:spacing w:after="0"/>
        <w:ind w:left="0"/>
        <w:jc w:val="both"/>
      </w:pPr>
      <w:r>
        <w:rPr>
          <w:rFonts w:ascii="Times New Roman"/>
          <w:b w:val="false"/>
          <w:i w:val="false"/>
          <w:color w:val="000000"/>
          <w:sz w:val="28"/>
        </w:rPr>
        <w:t>
      ширатпа жұмыстардың барлық түрлері және ширатпалы жартылай фабрикаттардың фасондары;</w:t>
      </w:r>
    </w:p>
    <w:bookmarkEnd w:id="1637"/>
    <w:bookmarkStart w:name="z1641" w:id="1638"/>
    <w:p>
      <w:pPr>
        <w:spacing w:after="0"/>
        <w:ind w:left="0"/>
        <w:jc w:val="both"/>
      </w:pPr>
      <w:r>
        <w:rPr>
          <w:rFonts w:ascii="Times New Roman"/>
          <w:b w:val="false"/>
          <w:i w:val="false"/>
          <w:color w:val="000000"/>
          <w:sz w:val="28"/>
        </w:rPr>
        <w:t>
      эмальдың термиялық қасиеті;</w:t>
      </w:r>
    </w:p>
    <w:bookmarkEnd w:id="1638"/>
    <w:bookmarkStart w:name="z1642" w:id="1639"/>
    <w:p>
      <w:pPr>
        <w:spacing w:after="0"/>
        <w:ind w:left="0"/>
        <w:jc w:val="both"/>
      </w:pPr>
      <w:r>
        <w:rPr>
          <w:rFonts w:ascii="Times New Roman"/>
          <w:b w:val="false"/>
          <w:i w:val="false"/>
          <w:color w:val="000000"/>
          <w:sz w:val="28"/>
        </w:rPr>
        <w:t>
      металл балқыту температурасы және түсі бойынша филиграньды бұйымдарды дәнекерлеуді таңдау ережесі;</w:t>
      </w:r>
    </w:p>
    <w:bookmarkEnd w:id="1639"/>
    <w:bookmarkStart w:name="z1643" w:id="1640"/>
    <w:p>
      <w:pPr>
        <w:spacing w:after="0"/>
        <w:ind w:left="0"/>
        <w:jc w:val="both"/>
      </w:pPr>
      <w:r>
        <w:rPr>
          <w:rFonts w:ascii="Times New Roman"/>
          <w:b w:val="false"/>
          <w:i w:val="false"/>
          <w:color w:val="000000"/>
          <w:sz w:val="28"/>
        </w:rPr>
        <w:t>
      реставрациялық жұмыс негіздері.</w:t>
      </w:r>
    </w:p>
    <w:bookmarkEnd w:id="1640"/>
    <w:bookmarkStart w:name="z1644" w:id="1641"/>
    <w:p>
      <w:pPr>
        <w:spacing w:after="0"/>
        <w:ind w:left="0"/>
        <w:jc w:val="both"/>
      </w:pPr>
      <w:r>
        <w:rPr>
          <w:rFonts w:ascii="Times New Roman"/>
          <w:b w:val="false"/>
          <w:i w:val="false"/>
          <w:color w:val="000000"/>
          <w:sz w:val="28"/>
        </w:rPr>
        <w:t>
      327. Жұмыс үлгілері:</w:t>
      </w:r>
    </w:p>
    <w:bookmarkEnd w:id="1641"/>
    <w:bookmarkStart w:name="z1645" w:id="1642"/>
    <w:p>
      <w:pPr>
        <w:spacing w:after="0"/>
        <w:ind w:left="0"/>
        <w:jc w:val="both"/>
      </w:pPr>
      <w:r>
        <w:rPr>
          <w:rFonts w:ascii="Times New Roman"/>
          <w:b w:val="false"/>
          <w:i w:val="false"/>
          <w:color w:val="000000"/>
          <w:sz w:val="28"/>
        </w:rPr>
        <w:t>
      1) ұсақ зерньді және ұсақ эмаль жапсырмалары бар филиграньды брошьтар;</w:t>
      </w:r>
    </w:p>
    <w:bookmarkEnd w:id="1642"/>
    <w:bookmarkStart w:name="z1646" w:id="1643"/>
    <w:p>
      <w:pPr>
        <w:spacing w:after="0"/>
        <w:ind w:left="0"/>
        <w:jc w:val="both"/>
      </w:pPr>
      <w:r>
        <w:rPr>
          <w:rFonts w:ascii="Times New Roman"/>
          <w:b w:val="false"/>
          <w:i w:val="false"/>
          <w:color w:val="000000"/>
          <w:sz w:val="28"/>
        </w:rPr>
        <w:t>
      2) жанжақты жапсырмалы бөлшектері бар ажурлы филиграньды ларецтер;</w:t>
      </w:r>
    </w:p>
    <w:bookmarkEnd w:id="1643"/>
    <w:bookmarkStart w:name="z1647" w:id="1644"/>
    <w:p>
      <w:pPr>
        <w:spacing w:after="0"/>
        <w:ind w:left="0"/>
        <w:jc w:val="both"/>
      </w:pPr>
      <w:r>
        <w:rPr>
          <w:rFonts w:ascii="Times New Roman"/>
          <w:b w:val="false"/>
          <w:i w:val="false"/>
          <w:color w:val="000000"/>
          <w:sz w:val="28"/>
        </w:rPr>
        <w:t>
      3) жануарлар мен адамдардың көлемді фигуралары – дәнекерлеу.</w:t>
      </w:r>
    </w:p>
    <w:bookmarkEnd w:id="1644"/>
    <w:bookmarkStart w:name="z1648" w:id="1645"/>
    <w:p>
      <w:pPr>
        <w:spacing w:after="0"/>
        <w:ind w:left="0"/>
        <w:jc w:val="both"/>
      </w:pPr>
      <w:r>
        <w:rPr>
          <w:rFonts w:ascii="Times New Roman"/>
          <w:b w:val="false"/>
          <w:i w:val="false"/>
          <w:color w:val="000000"/>
          <w:sz w:val="28"/>
        </w:rPr>
        <w:t>
      38. Зергер шынжыршы</w:t>
      </w:r>
    </w:p>
    <w:bookmarkEnd w:id="1645"/>
    <w:bookmarkStart w:name="z1649" w:id="1646"/>
    <w:p>
      <w:pPr>
        <w:spacing w:after="0"/>
        <w:ind w:left="0"/>
        <w:jc w:val="both"/>
      </w:pPr>
      <w:r>
        <w:rPr>
          <w:rFonts w:ascii="Times New Roman"/>
          <w:b w:val="false"/>
          <w:i w:val="false"/>
          <w:color w:val="000000"/>
          <w:sz w:val="28"/>
        </w:rPr>
        <w:t>
      Параграф 1. Зергер шынжыршы, 3-разряд</w:t>
      </w:r>
    </w:p>
    <w:bookmarkEnd w:id="1646"/>
    <w:bookmarkStart w:name="z1650" w:id="1647"/>
    <w:p>
      <w:pPr>
        <w:spacing w:after="0"/>
        <w:ind w:left="0"/>
        <w:jc w:val="both"/>
      </w:pPr>
      <w:r>
        <w:rPr>
          <w:rFonts w:ascii="Times New Roman"/>
          <w:b w:val="false"/>
          <w:i w:val="false"/>
          <w:color w:val="000000"/>
          <w:sz w:val="28"/>
        </w:rPr>
        <w:t>
      328. Жұмыс сипаттамасы;</w:t>
      </w:r>
    </w:p>
    <w:bookmarkEnd w:id="1647"/>
    <w:bookmarkStart w:name="z1651" w:id="1648"/>
    <w:p>
      <w:pPr>
        <w:spacing w:after="0"/>
        <w:ind w:left="0"/>
        <w:jc w:val="both"/>
      </w:pPr>
      <w:r>
        <w:rPr>
          <w:rFonts w:ascii="Times New Roman"/>
          <w:b w:val="false"/>
          <w:i w:val="false"/>
          <w:color w:val="000000"/>
          <w:sz w:val="28"/>
        </w:rPr>
        <w:t>
      фасондық звеньямен, глидермен, розеткамен сәйкестендіріп бір үлгілі дөңгелек, сопақ және фасондық құлақтан жасалған түсті металлдан қарапайым шынжыр жасау.</w:t>
      </w:r>
    </w:p>
    <w:bookmarkEnd w:id="1648"/>
    <w:bookmarkStart w:name="z1652" w:id="1649"/>
    <w:p>
      <w:pPr>
        <w:spacing w:after="0"/>
        <w:ind w:left="0"/>
        <w:jc w:val="both"/>
      </w:pPr>
      <w:r>
        <w:rPr>
          <w:rFonts w:ascii="Times New Roman"/>
          <w:b w:val="false"/>
          <w:i w:val="false"/>
          <w:color w:val="000000"/>
          <w:sz w:val="28"/>
        </w:rPr>
        <w:t>
      329. Білуге тиіс:</w:t>
      </w:r>
    </w:p>
    <w:bookmarkEnd w:id="1649"/>
    <w:bookmarkStart w:name="z1653" w:id="1650"/>
    <w:p>
      <w:pPr>
        <w:spacing w:after="0"/>
        <w:ind w:left="0"/>
        <w:jc w:val="both"/>
      </w:pPr>
      <w:r>
        <w:rPr>
          <w:rFonts w:ascii="Times New Roman"/>
          <w:b w:val="false"/>
          <w:i w:val="false"/>
          <w:color w:val="000000"/>
          <w:sz w:val="28"/>
        </w:rPr>
        <w:t>
      қарапайым шынжыр жасау технологиясы, түсті металдың физикалық-механикалық қасиеті;</w:t>
      </w:r>
    </w:p>
    <w:bookmarkEnd w:id="1650"/>
    <w:bookmarkStart w:name="z1654" w:id="1651"/>
    <w:p>
      <w:pPr>
        <w:spacing w:after="0"/>
        <w:ind w:left="0"/>
        <w:jc w:val="both"/>
      </w:pPr>
      <w:r>
        <w:rPr>
          <w:rFonts w:ascii="Times New Roman"/>
          <w:b w:val="false"/>
          <w:i w:val="false"/>
          <w:color w:val="000000"/>
          <w:sz w:val="28"/>
        </w:rPr>
        <w:t>
      аспапты жұмысқа дайындау және қолдану ережесі.</w:t>
      </w:r>
    </w:p>
    <w:bookmarkEnd w:id="1651"/>
    <w:bookmarkStart w:name="z1655" w:id="1652"/>
    <w:p>
      <w:pPr>
        <w:spacing w:after="0"/>
        <w:ind w:left="0"/>
        <w:jc w:val="both"/>
      </w:pPr>
      <w:r>
        <w:rPr>
          <w:rFonts w:ascii="Times New Roman"/>
          <w:b w:val="false"/>
          <w:i w:val="false"/>
          <w:color w:val="000000"/>
          <w:sz w:val="28"/>
        </w:rPr>
        <w:t>
      Параграф 2. Зергер шынжыршы, 4-разряд</w:t>
      </w:r>
    </w:p>
    <w:bookmarkEnd w:id="1652"/>
    <w:bookmarkStart w:name="z1656" w:id="1653"/>
    <w:p>
      <w:pPr>
        <w:spacing w:after="0"/>
        <w:ind w:left="0"/>
        <w:jc w:val="both"/>
      </w:pPr>
      <w:r>
        <w:rPr>
          <w:rFonts w:ascii="Times New Roman"/>
          <w:b w:val="false"/>
          <w:i w:val="false"/>
          <w:color w:val="000000"/>
          <w:sz w:val="28"/>
        </w:rPr>
        <w:t>
      330. Жұмыс сипаттамасы:</w:t>
      </w:r>
    </w:p>
    <w:bookmarkEnd w:id="1653"/>
    <w:bookmarkStart w:name="z1657" w:id="1654"/>
    <w:p>
      <w:pPr>
        <w:spacing w:after="0"/>
        <w:ind w:left="0"/>
        <w:jc w:val="both"/>
      </w:pPr>
      <w:r>
        <w:rPr>
          <w:rFonts w:ascii="Times New Roman"/>
          <w:b w:val="false"/>
          <w:i w:val="false"/>
          <w:color w:val="000000"/>
          <w:sz w:val="28"/>
        </w:rPr>
        <w:t>
      спиральды, сондай-ақ спираль тәрізді формадағы және жұптап дәнекерленген құлақтарды біліктей отырып бірнеше түрлі үлгідегі құлақтан тұратын орташа күрделіктегі түсті және бағалы металл шынжырлар жасау.</w:t>
      </w:r>
    </w:p>
    <w:bookmarkEnd w:id="1654"/>
    <w:bookmarkStart w:name="z1658" w:id="1655"/>
    <w:p>
      <w:pPr>
        <w:spacing w:after="0"/>
        <w:ind w:left="0"/>
        <w:jc w:val="both"/>
      </w:pPr>
      <w:r>
        <w:rPr>
          <w:rFonts w:ascii="Times New Roman"/>
          <w:b w:val="false"/>
          <w:i w:val="false"/>
          <w:color w:val="000000"/>
          <w:sz w:val="28"/>
        </w:rPr>
        <w:t>
      331. Білуге тиіс:</w:t>
      </w:r>
    </w:p>
    <w:bookmarkEnd w:id="1655"/>
    <w:bookmarkStart w:name="z1659" w:id="1656"/>
    <w:p>
      <w:pPr>
        <w:spacing w:after="0"/>
        <w:ind w:left="0"/>
        <w:jc w:val="both"/>
      </w:pPr>
      <w:r>
        <w:rPr>
          <w:rFonts w:ascii="Times New Roman"/>
          <w:b w:val="false"/>
          <w:i w:val="false"/>
          <w:color w:val="000000"/>
          <w:sz w:val="28"/>
        </w:rPr>
        <w:t>
      орташа күрделіктегі шынжыр әзірлеу технологиясы;</w:t>
      </w:r>
    </w:p>
    <w:bookmarkEnd w:id="1656"/>
    <w:bookmarkStart w:name="z1660" w:id="1657"/>
    <w:p>
      <w:pPr>
        <w:spacing w:after="0"/>
        <w:ind w:left="0"/>
        <w:jc w:val="both"/>
      </w:pPr>
      <w:r>
        <w:rPr>
          <w:rFonts w:ascii="Times New Roman"/>
          <w:b w:val="false"/>
          <w:i w:val="false"/>
          <w:color w:val="000000"/>
          <w:sz w:val="28"/>
        </w:rPr>
        <w:t>
      біліктеу әдістері;</w:t>
      </w:r>
    </w:p>
    <w:bookmarkEnd w:id="1657"/>
    <w:bookmarkStart w:name="z1661" w:id="1658"/>
    <w:p>
      <w:pPr>
        <w:spacing w:after="0"/>
        <w:ind w:left="0"/>
        <w:jc w:val="both"/>
      </w:pPr>
      <w:r>
        <w:rPr>
          <w:rFonts w:ascii="Times New Roman"/>
          <w:b w:val="false"/>
          <w:i w:val="false"/>
          <w:color w:val="000000"/>
          <w:sz w:val="28"/>
        </w:rPr>
        <w:t>
      бағалы металдардың физикалық-химиялық қасиеті.</w:t>
      </w:r>
    </w:p>
    <w:bookmarkEnd w:id="1658"/>
    <w:bookmarkStart w:name="z1662" w:id="1659"/>
    <w:p>
      <w:pPr>
        <w:spacing w:after="0"/>
        <w:ind w:left="0"/>
        <w:jc w:val="both"/>
      </w:pPr>
      <w:r>
        <w:rPr>
          <w:rFonts w:ascii="Times New Roman"/>
          <w:b w:val="false"/>
          <w:i w:val="false"/>
          <w:color w:val="000000"/>
          <w:sz w:val="28"/>
        </w:rPr>
        <w:t>
      Параграф 3. Зергер шынжыршы, 5-разряд</w:t>
      </w:r>
    </w:p>
    <w:bookmarkEnd w:id="1659"/>
    <w:bookmarkStart w:name="z1663" w:id="1660"/>
    <w:p>
      <w:pPr>
        <w:spacing w:after="0"/>
        <w:ind w:left="0"/>
        <w:jc w:val="both"/>
      </w:pPr>
      <w:r>
        <w:rPr>
          <w:rFonts w:ascii="Times New Roman"/>
          <w:b w:val="false"/>
          <w:i w:val="false"/>
          <w:color w:val="000000"/>
          <w:sz w:val="28"/>
        </w:rPr>
        <w:t>
      332. Жұмыс сипаттамасы:</w:t>
      </w:r>
    </w:p>
    <w:bookmarkEnd w:id="1660"/>
    <w:bookmarkStart w:name="z1664" w:id="1661"/>
    <w:p>
      <w:pPr>
        <w:spacing w:after="0"/>
        <w:ind w:left="0"/>
        <w:jc w:val="both"/>
      </w:pPr>
      <w:r>
        <w:rPr>
          <w:rFonts w:ascii="Times New Roman"/>
          <w:b w:val="false"/>
          <w:i w:val="false"/>
          <w:color w:val="000000"/>
          <w:sz w:val="28"/>
        </w:rPr>
        <w:t>
      ажыратылған және иілген дөңгелек құлақтан тұратын күрделі түсті және бағалы металл шынжырлар жасау.</w:t>
      </w:r>
    </w:p>
    <w:bookmarkEnd w:id="1661"/>
    <w:bookmarkStart w:name="z1665" w:id="1662"/>
    <w:p>
      <w:pPr>
        <w:spacing w:after="0"/>
        <w:ind w:left="0"/>
        <w:jc w:val="both"/>
      </w:pPr>
      <w:r>
        <w:rPr>
          <w:rFonts w:ascii="Times New Roman"/>
          <w:b w:val="false"/>
          <w:i w:val="false"/>
          <w:color w:val="000000"/>
          <w:sz w:val="28"/>
        </w:rPr>
        <w:t>
      333. Білуге тиіс:</w:t>
      </w:r>
    </w:p>
    <w:bookmarkEnd w:id="1662"/>
    <w:bookmarkStart w:name="z1666" w:id="1663"/>
    <w:p>
      <w:pPr>
        <w:spacing w:after="0"/>
        <w:ind w:left="0"/>
        <w:jc w:val="both"/>
      </w:pPr>
      <w:r>
        <w:rPr>
          <w:rFonts w:ascii="Times New Roman"/>
          <w:b w:val="false"/>
          <w:i w:val="false"/>
          <w:color w:val="000000"/>
          <w:sz w:val="28"/>
        </w:rPr>
        <w:t>
      ажыратылған және иілген дөңгелек құлақтан күрделі шынжыр жасау технологиясы.</w:t>
      </w:r>
    </w:p>
    <w:bookmarkEnd w:id="1663"/>
    <w:bookmarkStart w:name="z1667" w:id="1664"/>
    <w:p>
      <w:pPr>
        <w:spacing w:after="0"/>
        <w:ind w:left="0"/>
        <w:jc w:val="both"/>
      </w:pPr>
      <w:r>
        <w:rPr>
          <w:rFonts w:ascii="Times New Roman"/>
          <w:b w:val="false"/>
          <w:i w:val="false"/>
          <w:color w:val="000000"/>
          <w:sz w:val="28"/>
        </w:rPr>
        <w:t>
      Параграф 4. Зергер шынжыршы, 6-разряд</w:t>
      </w:r>
    </w:p>
    <w:bookmarkEnd w:id="1664"/>
    <w:bookmarkStart w:name="z1668" w:id="1665"/>
    <w:p>
      <w:pPr>
        <w:spacing w:after="0"/>
        <w:ind w:left="0"/>
        <w:jc w:val="both"/>
      </w:pPr>
      <w:r>
        <w:rPr>
          <w:rFonts w:ascii="Times New Roman"/>
          <w:b w:val="false"/>
          <w:i w:val="false"/>
          <w:color w:val="000000"/>
          <w:sz w:val="28"/>
        </w:rPr>
        <w:t>
      334. Жұмыс сипаттамасы:</w:t>
      </w:r>
    </w:p>
    <w:bookmarkEnd w:id="1665"/>
    <w:bookmarkStart w:name="z1669" w:id="1666"/>
    <w:p>
      <w:pPr>
        <w:spacing w:after="0"/>
        <w:ind w:left="0"/>
        <w:jc w:val="both"/>
      </w:pPr>
      <w:r>
        <w:rPr>
          <w:rFonts w:ascii="Times New Roman"/>
          <w:b w:val="false"/>
          <w:i w:val="false"/>
          <w:color w:val="000000"/>
          <w:sz w:val="28"/>
        </w:rPr>
        <w:t>
      түсті және бағалы металдан түрлі кескіндегі фасонды құлақтан ерекше күрделі шынжыр жасау.</w:t>
      </w:r>
    </w:p>
    <w:bookmarkEnd w:id="1666"/>
    <w:bookmarkStart w:name="z1670" w:id="1667"/>
    <w:p>
      <w:pPr>
        <w:spacing w:after="0"/>
        <w:ind w:left="0"/>
        <w:jc w:val="both"/>
      </w:pPr>
      <w:r>
        <w:rPr>
          <w:rFonts w:ascii="Times New Roman"/>
          <w:b w:val="false"/>
          <w:i w:val="false"/>
          <w:color w:val="000000"/>
          <w:sz w:val="28"/>
        </w:rPr>
        <w:t>
      335. Білуге тиіс:</w:t>
      </w:r>
    </w:p>
    <w:bookmarkEnd w:id="1667"/>
    <w:bookmarkStart w:name="z1671" w:id="1668"/>
    <w:p>
      <w:pPr>
        <w:spacing w:after="0"/>
        <w:ind w:left="0"/>
        <w:jc w:val="both"/>
      </w:pPr>
      <w:r>
        <w:rPr>
          <w:rFonts w:ascii="Times New Roman"/>
          <w:b w:val="false"/>
          <w:i w:val="false"/>
          <w:color w:val="000000"/>
          <w:sz w:val="28"/>
        </w:rPr>
        <w:t>
      ерекше күрделі шынжыр, карабин және шпрингель жасау технологиясы.</w:t>
      </w:r>
    </w:p>
    <w:bookmarkEnd w:id="1668"/>
    <w:bookmarkStart w:name="z1672" w:id="1669"/>
    <w:p>
      <w:pPr>
        <w:spacing w:after="0"/>
        <w:ind w:left="0"/>
        <w:jc w:val="both"/>
      </w:pPr>
      <w:r>
        <w:rPr>
          <w:rFonts w:ascii="Times New Roman"/>
          <w:b w:val="false"/>
          <w:i w:val="false"/>
          <w:color w:val="000000"/>
          <w:sz w:val="28"/>
        </w:rPr>
        <w:t xml:space="preserve">
      БТБА-ның бұрын қолданыста болған шығарылымы бойынша атаулары көрсетілген, осы "Зергерлік-филигран өндірісі" бөлімінде көзделген жұмысшылар кәсіптері атауларының тізбесі БТБА-ның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1669"/>
    <w:bookmarkStart w:name="z1673" w:id="1670"/>
    <w:p>
      <w:pPr>
        <w:spacing w:after="0"/>
        <w:ind w:left="0"/>
        <w:jc w:val="left"/>
      </w:pPr>
      <w:r>
        <w:rPr>
          <w:rFonts w:ascii="Times New Roman"/>
          <w:b/>
          <w:i w:val="false"/>
          <w:color w:val="000000"/>
        </w:rPr>
        <w:t xml:space="preserve"> 4–бөлім. Металдан көркемөнер бұйымдарын өндіру</w:t>
      </w:r>
    </w:p>
    <w:bookmarkEnd w:id="1670"/>
    <w:bookmarkStart w:name="z1674" w:id="1671"/>
    <w:p>
      <w:pPr>
        <w:spacing w:after="0"/>
        <w:ind w:left="0"/>
        <w:jc w:val="both"/>
      </w:pPr>
      <w:r>
        <w:rPr>
          <w:rFonts w:ascii="Times New Roman"/>
          <w:b w:val="false"/>
          <w:i w:val="false"/>
          <w:color w:val="000000"/>
          <w:sz w:val="28"/>
        </w:rPr>
        <w:t>
      39. Металдан жасалған бұйымдарды желімдеуші</w:t>
      </w:r>
    </w:p>
    <w:bookmarkEnd w:id="1671"/>
    <w:bookmarkStart w:name="z1675" w:id="1672"/>
    <w:p>
      <w:pPr>
        <w:spacing w:after="0"/>
        <w:ind w:left="0"/>
        <w:jc w:val="both"/>
      </w:pPr>
      <w:r>
        <w:rPr>
          <w:rFonts w:ascii="Times New Roman"/>
          <w:b w:val="false"/>
          <w:i w:val="false"/>
          <w:color w:val="000000"/>
          <w:sz w:val="28"/>
        </w:rPr>
        <w:t>
      Параграф 1. Металдан жасалған бұйымдарды желімдеуші, 2-разряд</w:t>
      </w:r>
    </w:p>
    <w:bookmarkEnd w:id="1672"/>
    <w:bookmarkStart w:name="z1676" w:id="1673"/>
    <w:p>
      <w:pPr>
        <w:spacing w:after="0"/>
        <w:ind w:left="0"/>
        <w:jc w:val="both"/>
      </w:pPr>
      <w:r>
        <w:rPr>
          <w:rFonts w:ascii="Times New Roman"/>
          <w:b w:val="false"/>
          <w:i w:val="false"/>
          <w:color w:val="000000"/>
          <w:sz w:val="28"/>
        </w:rPr>
        <w:t>
      336. Жұмыс сипаттамасы:</w:t>
      </w:r>
    </w:p>
    <w:bookmarkEnd w:id="1673"/>
    <w:bookmarkStart w:name="z1677" w:id="1674"/>
    <w:p>
      <w:pPr>
        <w:spacing w:after="0"/>
        <w:ind w:left="0"/>
        <w:jc w:val="both"/>
      </w:pPr>
      <w:r>
        <w:rPr>
          <w:rFonts w:ascii="Times New Roman"/>
          <w:b w:val="false"/>
          <w:i w:val="false"/>
          <w:color w:val="000000"/>
          <w:sz w:val="28"/>
        </w:rPr>
        <w:t>
      қарапайым және орташа күрделіктегі конфигурациялы металл бөлшектерді желімдеу;</w:t>
      </w:r>
    </w:p>
    <w:bookmarkEnd w:id="1674"/>
    <w:bookmarkStart w:name="z1678" w:id="1675"/>
    <w:p>
      <w:pPr>
        <w:spacing w:after="0"/>
        <w:ind w:left="0"/>
        <w:jc w:val="both"/>
      </w:pPr>
      <w:r>
        <w:rPr>
          <w:rFonts w:ascii="Times New Roman"/>
          <w:b w:val="false"/>
          <w:i w:val="false"/>
          <w:color w:val="000000"/>
          <w:sz w:val="28"/>
        </w:rPr>
        <w:t>
      желімдеу процесінде барлық қосымша және дайындық жұмыстарын жүзеге асыру;</w:t>
      </w:r>
    </w:p>
    <w:bookmarkEnd w:id="1675"/>
    <w:bookmarkStart w:name="z1679" w:id="1676"/>
    <w:p>
      <w:pPr>
        <w:spacing w:after="0"/>
        <w:ind w:left="0"/>
        <w:jc w:val="both"/>
      </w:pPr>
      <w:r>
        <w:rPr>
          <w:rFonts w:ascii="Times New Roman"/>
          <w:b w:val="false"/>
          <w:i w:val="false"/>
          <w:color w:val="000000"/>
          <w:sz w:val="28"/>
        </w:rPr>
        <w:t>
      желім нұсқаулығы бойынша талап етілетін сапаны жасау.</w:t>
      </w:r>
    </w:p>
    <w:bookmarkEnd w:id="1676"/>
    <w:bookmarkStart w:name="z1680" w:id="1677"/>
    <w:p>
      <w:pPr>
        <w:spacing w:after="0"/>
        <w:ind w:left="0"/>
        <w:jc w:val="both"/>
      </w:pPr>
      <w:r>
        <w:rPr>
          <w:rFonts w:ascii="Times New Roman"/>
          <w:b w:val="false"/>
          <w:i w:val="false"/>
          <w:color w:val="000000"/>
          <w:sz w:val="28"/>
        </w:rPr>
        <w:t>
      337. Білуге тиіс:</w:t>
      </w:r>
    </w:p>
    <w:bookmarkEnd w:id="1677"/>
    <w:bookmarkStart w:name="z1681" w:id="1678"/>
    <w:p>
      <w:pPr>
        <w:spacing w:after="0"/>
        <w:ind w:left="0"/>
        <w:jc w:val="both"/>
      </w:pPr>
      <w:r>
        <w:rPr>
          <w:rFonts w:ascii="Times New Roman"/>
          <w:b w:val="false"/>
          <w:i w:val="false"/>
          <w:color w:val="000000"/>
          <w:sz w:val="28"/>
        </w:rPr>
        <w:t>
      қарапайым және орташа күрделіктегі конфигурациядағы металмен және басқа да материалдармен: әйнек, пластмасса, керамикамен желімдеудің технологиялық процесі;</w:t>
      </w:r>
    </w:p>
    <w:bookmarkEnd w:id="1678"/>
    <w:bookmarkStart w:name="z1682" w:id="1679"/>
    <w:p>
      <w:pPr>
        <w:spacing w:after="0"/>
        <w:ind w:left="0"/>
        <w:jc w:val="both"/>
      </w:pPr>
      <w:r>
        <w:rPr>
          <w:rFonts w:ascii="Times New Roman"/>
          <w:b w:val="false"/>
          <w:i w:val="false"/>
          <w:color w:val="000000"/>
          <w:sz w:val="28"/>
        </w:rPr>
        <w:t>
      желім маркалары, олардың құрамы мен әзірлеу тәсілдері, желім қоспаларының физикалық-механикалық қасиеті.</w:t>
      </w:r>
    </w:p>
    <w:bookmarkEnd w:id="1679"/>
    <w:bookmarkStart w:name="z1683" w:id="1680"/>
    <w:p>
      <w:pPr>
        <w:spacing w:after="0"/>
        <w:ind w:left="0"/>
        <w:jc w:val="both"/>
      </w:pPr>
      <w:r>
        <w:rPr>
          <w:rFonts w:ascii="Times New Roman"/>
          <w:b w:val="false"/>
          <w:i w:val="false"/>
          <w:color w:val="000000"/>
          <w:sz w:val="28"/>
        </w:rPr>
        <w:t>
      338. Жұмыс үлгілері:</w:t>
      </w:r>
    </w:p>
    <w:bookmarkEnd w:id="1680"/>
    <w:bookmarkStart w:name="z1684" w:id="1681"/>
    <w:p>
      <w:pPr>
        <w:spacing w:after="0"/>
        <w:ind w:left="0"/>
        <w:jc w:val="both"/>
      </w:pPr>
      <w:r>
        <w:rPr>
          <w:rFonts w:ascii="Times New Roman"/>
          <w:b w:val="false"/>
          <w:i w:val="false"/>
          <w:color w:val="000000"/>
          <w:sz w:val="28"/>
        </w:rPr>
        <w:t>
      1) төс белгілері;</w:t>
      </w:r>
    </w:p>
    <w:bookmarkEnd w:id="1681"/>
    <w:bookmarkStart w:name="z1685" w:id="1682"/>
    <w:p>
      <w:pPr>
        <w:spacing w:after="0"/>
        <w:ind w:left="0"/>
        <w:jc w:val="both"/>
      </w:pPr>
      <w:r>
        <w:rPr>
          <w:rFonts w:ascii="Times New Roman"/>
          <w:b w:val="false"/>
          <w:i w:val="false"/>
          <w:color w:val="000000"/>
          <w:sz w:val="28"/>
        </w:rPr>
        <w:t>
      2) плакеткалар – желімдеу.</w:t>
      </w:r>
    </w:p>
    <w:bookmarkEnd w:id="1682"/>
    <w:bookmarkStart w:name="z1686" w:id="1683"/>
    <w:p>
      <w:pPr>
        <w:spacing w:after="0"/>
        <w:ind w:left="0"/>
        <w:jc w:val="both"/>
      </w:pPr>
      <w:r>
        <w:rPr>
          <w:rFonts w:ascii="Times New Roman"/>
          <w:b w:val="false"/>
          <w:i w:val="false"/>
          <w:color w:val="000000"/>
          <w:sz w:val="28"/>
        </w:rPr>
        <w:t>
      Параграф 2. Металдан жасалған бұйымдарды желімдеуші, 3-разряд</w:t>
      </w:r>
    </w:p>
    <w:bookmarkEnd w:id="1683"/>
    <w:bookmarkStart w:name="z1687" w:id="1684"/>
    <w:p>
      <w:pPr>
        <w:spacing w:after="0"/>
        <w:ind w:left="0"/>
        <w:jc w:val="both"/>
      </w:pPr>
      <w:r>
        <w:rPr>
          <w:rFonts w:ascii="Times New Roman"/>
          <w:b w:val="false"/>
          <w:i w:val="false"/>
          <w:color w:val="000000"/>
          <w:sz w:val="28"/>
        </w:rPr>
        <w:t>
      339. Жұмыс сипаттамасы:</w:t>
      </w:r>
    </w:p>
    <w:bookmarkEnd w:id="1684"/>
    <w:bookmarkStart w:name="z1688" w:id="1685"/>
    <w:p>
      <w:pPr>
        <w:spacing w:after="0"/>
        <w:ind w:left="0"/>
        <w:jc w:val="both"/>
      </w:pPr>
      <w:r>
        <w:rPr>
          <w:rFonts w:ascii="Times New Roman"/>
          <w:b w:val="false"/>
          <w:i w:val="false"/>
          <w:color w:val="000000"/>
          <w:sz w:val="28"/>
        </w:rPr>
        <w:t>
      күрделі конфигурациялы металл бөлшектерді желімдеу;</w:t>
      </w:r>
    </w:p>
    <w:bookmarkEnd w:id="1685"/>
    <w:bookmarkStart w:name="z1689" w:id="1686"/>
    <w:p>
      <w:pPr>
        <w:spacing w:after="0"/>
        <w:ind w:left="0"/>
        <w:jc w:val="both"/>
      </w:pPr>
      <w:r>
        <w:rPr>
          <w:rFonts w:ascii="Times New Roman"/>
          <w:b w:val="false"/>
          <w:i w:val="false"/>
          <w:color w:val="000000"/>
          <w:sz w:val="28"/>
        </w:rPr>
        <w:t>
      рецептураға сәйкес күрделі желім құрамын әзірлеу;</w:t>
      </w:r>
    </w:p>
    <w:bookmarkEnd w:id="1686"/>
    <w:bookmarkStart w:name="z1690" w:id="1687"/>
    <w:p>
      <w:pPr>
        <w:spacing w:after="0"/>
        <w:ind w:left="0"/>
        <w:jc w:val="both"/>
      </w:pPr>
      <w:r>
        <w:rPr>
          <w:rFonts w:ascii="Times New Roman"/>
          <w:b w:val="false"/>
          <w:i w:val="false"/>
          <w:color w:val="000000"/>
          <w:sz w:val="28"/>
        </w:rPr>
        <w:t>
      желім жағудан алдын талап етілген температураға дейін бөлшектер мен тораптарды қыздыру.</w:t>
      </w:r>
    </w:p>
    <w:bookmarkEnd w:id="1687"/>
    <w:bookmarkStart w:name="z1691" w:id="1688"/>
    <w:p>
      <w:pPr>
        <w:spacing w:after="0"/>
        <w:ind w:left="0"/>
        <w:jc w:val="both"/>
      </w:pPr>
      <w:r>
        <w:rPr>
          <w:rFonts w:ascii="Times New Roman"/>
          <w:b w:val="false"/>
          <w:i w:val="false"/>
          <w:color w:val="000000"/>
          <w:sz w:val="28"/>
        </w:rPr>
        <w:t>
      340. Білуге тиіс:</w:t>
      </w:r>
    </w:p>
    <w:bookmarkEnd w:id="1688"/>
    <w:bookmarkStart w:name="z1692" w:id="1689"/>
    <w:p>
      <w:pPr>
        <w:spacing w:after="0"/>
        <w:ind w:left="0"/>
        <w:jc w:val="both"/>
      </w:pPr>
      <w:r>
        <w:rPr>
          <w:rFonts w:ascii="Times New Roman"/>
          <w:b w:val="false"/>
          <w:i w:val="false"/>
          <w:color w:val="000000"/>
          <w:sz w:val="28"/>
        </w:rPr>
        <w:t>
      күрделі конфигурациядағы бөлшектермен металды желімдеудің технологиялық процесі;</w:t>
      </w:r>
    </w:p>
    <w:bookmarkEnd w:id="1689"/>
    <w:bookmarkStart w:name="z1693" w:id="1690"/>
    <w:p>
      <w:pPr>
        <w:spacing w:after="0"/>
        <w:ind w:left="0"/>
        <w:jc w:val="both"/>
      </w:pPr>
      <w:r>
        <w:rPr>
          <w:rFonts w:ascii="Times New Roman"/>
          <w:b w:val="false"/>
          <w:i w:val="false"/>
          <w:color w:val="000000"/>
          <w:sz w:val="28"/>
        </w:rPr>
        <w:t>
      қызмет көрсетілетін жабдықтардың, арнайы айлабұйымдар мен бақылау-өлшеу аспаптарының құрылымы;</w:t>
      </w:r>
    </w:p>
    <w:bookmarkEnd w:id="1690"/>
    <w:bookmarkStart w:name="z1694" w:id="1691"/>
    <w:p>
      <w:pPr>
        <w:spacing w:after="0"/>
        <w:ind w:left="0"/>
        <w:jc w:val="both"/>
      </w:pPr>
      <w:r>
        <w:rPr>
          <w:rFonts w:ascii="Times New Roman"/>
          <w:b w:val="false"/>
          <w:i w:val="false"/>
          <w:color w:val="000000"/>
          <w:sz w:val="28"/>
        </w:rPr>
        <w:t>
      қолдану принципі мен пайдалану ережесі;</w:t>
      </w:r>
    </w:p>
    <w:bookmarkEnd w:id="1691"/>
    <w:bookmarkStart w:name="z1695" w:id="1692"/>
    <w:p>
      <w:pPr>
        <w:spacing w:after="0"/>
        <w:ind w:left="0"/>
        <w:jc w:val="both"/>
      </w:pPr>
      <w:r>
        <w:rPr>
          <w:rFonts w:ascii="Times New Roman"/>
          <w:b w:val="false"/>
          <w:i w:val="false"/>
          <w:color w:val="000000"/>
          <w:sz w:val="28"/>
        </w:rPr>
        <w:t>
      желімдегеннен кейін бұйымдарды тапсырудың техникалық шарттары.</w:t>
      </w:r>
    </w:p>
    <w:bookmarkEnd w:id="1692"/>
    <w:bookmarkStart w:name="z1696" w:id="1693"/>
    <w:p>
      <w:pPr>
        <w:spacing w:after="0"/>
        <w:ind w:left="0"/>
        <w:jc w:val="both"/>
      </w:pPr>
      <w:r>
        <w:rPr>
          <w:rFonts w:ascii="Times New Roman"/>
          <w:b w:val="false"/>
          <w:i w:val="false"/>
          <w:color w:val="000000"/>
          <w:sz w:val="28"/>
        </w:rPr>
        <w:t>
      341. Жұмыс үлгілері:</w:t>
      </w:r>
    </w:p>
    <w:bookmarkEnd w:id="1693"/>
    <w:bookmarkStart w:name="z1697" w:id="1694"/>
    <w:p>
      <w:pPr>
        <w:spacing w:after="0"/>
        <w:ind w:left="0"/>
        <w:jc w:val="both"/>
      </w:pPr>
      <w:r>
        <w:rPr>
          <w:rFonts w:ascii="Times New Roman"/>
          <w:b w:val="false"/>
          <w:i w:val="false"/>
          <w:color w:val="000000"/>
          <w:sz w:val="28"/>
        </w:rPr>
        <w:t>
      1) кубоктар, жүлделер– желімдеу.</w:t>
      </w:r>
    </w:p>
    <w:bookmarkEnd w:id="1694"/>
    <w:bookmarkStart w:name="z1698" w:id="1695"/>
    <w:p>
      <w:pPr>
        <w:spacing w:after="0"/>
        <w:ind w:left="0"/>
        <w:jc w:val="both"/>
      </w:pPr>
      <w:r>
        <w:rPr>
          <w:rFonts w:ascii="Times New Roman"/>
          <w:b w:val="false"/>
          <w:i w:val="false"/>
          <w:color w:val="000000"/>
          <w:sz w:val="28"/>
        </w:rPr>
        <w:t>
      40. Табақ лактаушы</w:t>
      </w:r>
    </w:p>
    <w:bookmarkEnd w:id="1695"/>
    <w:bookmarkStart w:name="z1699" w:id="1696"/>
    <w:p>
      <w:pPr>
        <w:spacing w:after="0"/>
        <w:ind w:left="0"/>
        <w:jc w:val="both"/>
      </w:pPr>
      <w:r>
        <w:rPr>
          <w:rFonts w:ascii="Times New Roman"/>
          <w:b w:val="false"/>
          <w:i w:val="false"/>
          <w:color w:val="000000"/>
          <w:sz w:val="28"/>
        </w:rPr>
        <w:t>
      Параграф 1. Табақ лактаушы, 4-разряд</w:t>
      </w:r>
    </w:p>
    <w:bookmarkEnd w:id="1696"/>
    <w:bookmarkStart w:name="z1700" w:id="1697"/>
    <w:p>
      <w:pPr>
        <w:spacing w:after="0"/>
        <w:ind w:left="0"/>
        <w:jc w:val="both"/>
      </w:pPr>
      <w:r>
        <w:rPr>
          <w:rFonts w:ascii="Times New Roman"/>
          <w:b w:val="false"/>
          <w:i w:val="false"/>
          <w:color w:val="000000"/>
          <w:sz w:val="28"/>
        </w:rPr>
        <w:t>
      342. Жұмыс сипаттамасы:</w:t>
      </w:r>
    </w:p>
    <w:bookmarkEnd w:id="1697"/>
    <w:bookmarkStart w:name="z1701" w:id="1698"/>
    <w:p>
      <w:pPr>
        <w:spacing w:after="0"/>
        <w:ind w:left="0"/>
        <w:jc w:val="both"/>
      </w:pPr>
      <w:r>
        <w:rPr>
          <w:rFonts w:ascii="Times New Roman"/>
          <w:b w:val="false"/>
          <w:i w:val="false"/>
          <w:color w:val="000000"/>
          <w:sz w:val="28"/>
        </w:rPr>
        <w:t>
      металдан жасалған табақтар мен басқа да көркемөнер бұйымдарының бетін арасында ұстап және кептіре отырып мөлдір, жылтыр пленка пайда болғанға дейін бірнеше рет ашық түсті лак жағу;</w:t>
      </w:r>
    </w:p>
    <w:bookmarkEnd w:id="1698"/>
    <w:bookmarkStart w:name="z1702" w:id="1699"/>
    <w:p>
      <w:pPr>
        <w:spacing w:after="0"/>
        <w:ind w:left="0"/>
        <w:jc w:val="both"/>
      </w:pPr>
      <w:r>
        <w:rPr>
          <w:rFonts w:ascii="Times New Roman"/>
          <w:b w:val="false"/>
          <w:i w:val="false"/>
          <w:color w:val="000000"/>
          <w:sz w:val="28"/>
        </w:rPr>
        <w:t>
      құрамалы декоративтік фондарға тиісінше көркемдеп сурет салу;</w:t>
      </w:r>
    </w:p>
    <w:bookmarkEnd w:id="1699"/>
    <w:bookmarkStart w:name="z1703" w:id="1700"/>
    <w:p>
      <w:pPr>
        <w:spacing w:after="0"/>
        <w:ind w:left="0"/>
        <w:jc w:val="both"/>
      </w:pPr>
      <w:r>
        <w:rPr>
          <w:rFonts w:ascii="Times New Roman"/>
          <w:b w:val="false"/>
          <w:i w:val="false"/>
          <w:color w:val="000000"/>
          <w:sz w:val="28"/>
        </w:rPr>
        <w:t>
      қабат және металл төсем жағу;</w:t>
      </w:r>
    </w:p>
    <w:bookmarkEnd w:id="1700"/>
    <w:bookmarkStart w:name="z1704" w:id="1701"/>
    <w:p>
      <w:pPr>
        <w:spacing w:after="0"/>
        <w:ind w:left="0"/>
        <w:jc w:val="both"/>
      </w:pPr>
      <w:r>
        <w:rPr>
          <w:rFonts w:ascii="Times New Roman"/>
          <w:b w:val="false"/>
          <w:i w:val="false"/>
          <w:color w:val="000000"/>
          <w:sz w:val="28"/>
        </w:rPr>
        <w:t>
      фонға бөлу және жазу үшін бұйымдардың бетін дайындау, түс гаммасын сақтай отырып бояуды бекіту.</w:t>
      </w:r>
    </w:p>
    <w:bookmarkEnd w:id="1701"/>
    <w:bookmarkStart w:name="z1705" w:id="1702"/>
    <w:p>
      <w:pPr>
        <w:spacing w:after="0"/>
        <w:ind w:left="0"/>
        <w:jc w:val="both"/>
      </w:pPr>
      <w:r>
        <w:rPr>
          <w:rFonts w:ascii="Times New Roman"/>
          <w:b w:val="false"/>
          <w:i w:val="false"/>
          <w:color w:val="000000"/>
          <w:sz w:val="28"/>
        </w:rPr>
        <w:t>
      343. Білуге тиіс:</w:t>
      </w:r>
    </w:p>
    <w:bookmarkEnd w:id="1702"/>
    <w:bookmarkStart w:name="z1706" w:id="1703"/>
    <w:p>
      <w:pPr>
        <w:spacing w:after="0"/>
        <w:ind w:left="0"/>
        <w:jc w:val="both"/>
      </w:pPr>
      <w:r>
        <w:rPr>
          <w:rFonts w:ascii="Times New Roman"/>
          <w:b w:val="false"/>
          <w:i w:val="false"/>
          <w:color w:val="000000"/>
          <w:sz w:val="28"/>
        </w:rPr>
        <w:t>
      табақтарды және басқа да металл көркемөнер бұйымдарды лактау жолдары;</w:t>
      </w:r>
    </w:p>
    <w:bookmarkEnd w:id="1703"/>
    <w:bookmarkStart w:name="z1707" w:id="1704"/>
    <w:p>
      <w:pPr>
        <w:spacing w:after="0"/>
        <w:ind w:left="0"/>
        <w:jc w:val="both"/>
      </w:pPr>
      <w:r>
        <w:rPr>
          <w:rFonts w:ascii="Times New Roman"/>
          <w:b w:val="false"/>
          <w:i w:val="false"/>
          <w:color w:val="000000"/>
          <w:sz w:val="28"/>
        </w:rPr>
        <w:t>
      бояғыштар мен лактардың қасиеті;</w:t>
      </w:r>
    </w:p>
    <w:bookmarkEnd w:id="1704"/>
    <w:bookmarkStart w:name="z1708" w:id="1705"/>
    <w:p>
      <w:pPr>
        <w:spacing w:after="0"/>
        <w:ind w:left="0"/>
        <w:jc w:val="both"/>
      </w:pPr>
      <w:r>
        <w:rPr>
          <w:rFonts w:ascii="Times New Roman"/>
          <w:b w:val="false"/>
          <w:i w:val="false"/>
          <w:color w:val="000000"/>
          <w:sz w:val="28"/>
        </w:rPr>
        <w:t>
      лак пленканы кептіру режимі мен төзімділігі, түстің пайда болу ережесі;</w:t>
      </w:r>
    </w:p>
    <w:bookmarkEnd w:id="1705"/>
    <w:bookmarkStart w:name="z1709" w:id="1706"/>
    <w:p>
      <w:pPr>
        <w:spacing w:after="0"/>
        <w:ind w:left="0"/>
        <w:jc w:val="both"/>
      </w:pPr>
      <w:r>
        <w:rPr>
          <w:rFonts w:ascii="Times New Roman"/>
          <w:b w:val="false"/>
          <w:i w:val="false"/>
          <w:color w:val="000000"/>
          <w:sz w:val="28"/>
        </w:rPr>
        <w:t>
      колер жасау, имитациялау қабатын пайдаланып табиғи жыныстарға фондарды бөлу, капал лагын қайнату және оны жұмысқа дайындау, арнайы лактар мен қылқаламдарды таңдау.</w:t>
      </w:r>
    </w:p>
    <w:bookmarkEnd w:id="1706"/>
    <w:bookmarkStart w:name="z1710" w:id="1707"/>
    <w:p>
      <w:pPr>
        <w:spacing w:after="0"/>
        <w:ind w:left="0"/>
        <w:jc w:val="both"/>
      </w:pPr>
      <w:r>
        <w:rPr>
          <w:rFonts w:ascii="Times New Roman"/>
          <w:b w:val="false"/>
          <w:i w:val="false"/>
          <w:color w:val="000000"/>
          <w:sz w:val="28"/>
        </w:rPr>
        <w:t>
      41. Көркемдеп құю формалаушысы</w:t>
      </w:r>
    </w:p>
    <w:bookmarkEnd w:id="1707"/>
    <w:bookmarkStart w:name="z1711" w:id="1708"/>
    <w:p>
      <w:pPr>
        <w:spacing w:after="0"/>
        <w:ind w:left="0"/>
        <w:jc w:val="both"/>
      </w:pPr>
      <w:r>
        <w:rPr>
          <w:rFonts w:ascii="Times New Roman"/>
          <w:b w:val="false"/>
          <w:i w:val="false"/>
          <w:color w:val="000000"/>
          <w:sz w:val="28"/>
        </w:rPr>
        <w:t>
      Параграф 1. Көркемдеп құю формалаушысы, 2-разряд</w:t>
      </w:r>
    </w:p>
    <w:bookmarkEnd w:id="1708"/>
    <w:bookmarkStart w:name="z1712" w:id="1709"/>
    <w:p>
      <w:pPr>
        <w:spacing w:after="0"/>
        <w:ind w:left="0"/>
        <w:jc w:val="both"/>
      </w:pPr>
      <w:r>
        <w:rPr>
          <w:rFonts w:ascii="Times New Roman"/>
          <w:b w:val="false"/>
          <w:i w:val="false"/>
          <w:color w:val="000000"/>
          <w:sz w:val="28"/>
        </w:rPr>
        <w:t>
      344. Жұмыс сипаттамасы:</w:t>
      </w:r>
    </w:p>
    <w:bookmarkEnd w:id="1709"/>
    <w:bookmarkStart w:name="z1713" w:id="1710"/>
    <w:p>
      <w:pPr>
        <w:spacing w:after="0"/>
        <w:ind w:left="0"/>
        <w:jc w:val="both"/>
      </w:pPr>
      <w:r>
        <w:rPr>
          <w:rFonts w:ascii="Times New Roman"/>
          <w:b w:val="false"/>
          <w:i w:val="false"/>
          <w:color w:val="000000"/>
          <w:sz w:val="28"/>
        </w:rPr>
        <w:t>
      қарапайым күрделіктегі суреті бар көркемөнер бұйымдары құймаларының опоктарында, қабырғасының бетінде бірден үшке дейінгі өзекшесі бар көркемөнер бұйымдары бөлшектерін модельдер мен үлгілер бойынша қолмен формалау;</w:t>
      </w:r>
    </w:p>
    <w:bookmarkEnd w:id="1710"/>
    <w:bookmarkStart w:name="z1714" w:id="1711"/>
    <w:p>
      <w:pPr>
        <w:spacing w:after="0"/>
        <w:ind w:left="0"/>
        <w:jc w:val="both"/>
      </w:pPr>
      <w:r>
        <w:rPr>
          <w:rFonts w:ascii="Times New Roman"/>
          <w:b w:val="false"/>
          <w:i w:val="false"/>
          <w:color w:val="000000"/>
          <w:sz w:val="28"/>
        </w:rPr>
        <w:t>
      қарапайым формаларды құрастыру;</w:t>
      </w:r>
    </w:p>
    <w:bookmarkEnd w:id="1711"/>
    <w:bookmarkStart w:name="z1715" w:id="1712"/>
    <w:p>
      <w:pPr>
        <w:spacing w:after="0"/>
        <w:ind w:left="0"/>
        <w:jc w:val="both"/>
      </w:pPr>
      <w:r>
        <w:rPr>
          <w:rFonts w:ascii="Times New Roman"/>
          <w:b w:val="false"/>
          <w:i w:val="false"/>
          <w:color w:val="000000"/>
          <w:sz w:val="28"/>
        </w:rPr>
        <w:t>
      формаларға металл құюға қатысу.</w:t>
      </w:r>
    </w:p>
    <w:bookmarkEnd w:id="1712"/>
    <w:bookmarkStart w:name="z1716" w:id="1713"/>
    <w:p>
      <w:pPr>
        <w:spacing w:after="0"/>
        <w:ind w:left="0"/>
        <w:jc w:val="both"/>
      </w:pPr>
      <w:r>
        <w:rPr>
          <w:rFonts w:ascii="Times New Roman"/>
          <w:b w:val="false"/>
          <w:i w:val="false"/>
          <w:color w:val="000000"/>
          <w:sz w:val="28"/>
        </w:rPr>
        <w:t>
      345. Білуге тиіс:</w:t>
      </w:r>
    </w:p>
    <w:bookmarkEnd w:id="1713"/>
    <w:bookmarkStart w:name="z1717" w:id="1714"/>
    <w:p>
      <w:pPr>
        <w:spacing w:after="0"/>
        <w:ind w:left="0"/>
        <w:jc w:val="both"/>
      </w:pPr>
      <w:r>
        <w:rPr>
          <w:rFonts w:ascii="Times New Roman"/>
          <w:b w:val="false"/>
          <w:i w:val="false"/>
          <w:color w:val="000000"/>
          <w:sz w:val="28"/>
        </w:rPr>
        <w:t>
      қарапайым күрделіктегі суреті бар көркемөнер бұйымдарын қолмен формалау жолдары;</w:t>
      </w:r>
    </w:p>
    <w:bookmarkEnd w:id="1714"/>
    <w:bookmarkStart w:name="z1718" w:id="1715"/>
    <w:p>
      <w:pPr>
        <w:spacing w:after="0"/>
        <w:ind w:left="0"/>
        <w:jc w:val="both"/>
      </w:pPr>
      <w:r>
        <w:rPr>
          <w:rFonts w:ascii="Times New Roman"/>
          <w:b w:val="false"/>
          <w:i w:val="false"/>
          <w:color w:val="000000"/>
          <w:sz w:val="28"/>
        </w:rPr>
        <w:t>
      қоректендіргіштерді орнату орнын айқындау және ұсақ ақаулықтарды жою тәртібі;</w:t>
      </w:r>
    </w:p>
    <w:bookmarkEnd w:id="1715"/>
    <w:bookmarkStart w:name="z1719" w:id="1716"/>
    <w:p>
      <w:pPr>
        <w:spacing w:after="0"/>
        <w:ind w:left="0"/>
        <w:jc w:val="both"/>
      </w:pPr>
      <w:r>
        <w:rPr>
          <w:rFonts w:ascii="Times New Roman"/>
          <w:b w:val="false"/>
          <w:i w:val="false"/>
          <w:color w:val="000000"/>
          <w:sz w:val="28"/>
        </w:rPr>
        <w:t>
      көтергіш механизмдерін басқару ережесі;</w:t>
      </w:r>
    </w:p>
    <w:bookmarkEnd w:id="1716"/>
    <w:bookmarkStart w:name="z1720" w:id="1717"/>
    <w:p>
      <w:pPr>
        <w:spacing w:after="0"/>
        <w:ind w:left="0"/>
        <w:jc w:val="both"/>
      </w:pPr>
      <w:r>
        <w:rPr>
          <w:rFonts w:ascii="Times New Roman"/>
          <w:b w:val="false"/>
          <w:i w:val="false"/>
          <w:color w:val="000000"/>
          <w:sz w:val="28"/>
        </w:rPr>
        <w:t>
      формалауда қолданылатын аспаптар мен айлабұйымдардың қызметі және қолдану шарттары;</w:t>
      </w:r>
    </w:p>
    <w:bookmarkEnd w:id="1717"/>
    <w:bookmarkStart w:name="z1721" w:id="1718"/>
    <w:p>
      <w:pPr>
        <w:spacing w:after="0"/>
        <w:ind w:left="0"/>
        <w:jc w:val="both"/>
      </w:pPr>
      <w:r>
        <w:rPr>
          <w:rFonts w:ascii="Times New Roman"/>
          <w:b w:val="false"/>
          <w:i w:val="false"/>
          <w:color w:val="000000"/>
          <w:sz w:val="28"/>
        </w:rPr>
        <w:t>
      формалар мен өзекшелерді кептіру сапасын айқындау тәсілдері, модельдерді сақтау ережесі;</w:t>
      </w:r>
    </w:p>
    <w:bookmarkEnd w:id="1718"/>
    <w:bookmarkStart w:name="z1722" w:id="1719"/>
    <w:p>
      <w:pPr>
        <w:spacing w:after="0"/>
        <w:ind w:left="0"/>
        <w:jc w:val="both"/>
      </w:pPr>
      <w:r>
        <w:rPr>
          <w:rFonts w:ascii="Times New Roman"/>
          <w:b w:val="false"/>
          <w:i w:val="false"/>
          <w:color w:val="000000"/>
          <w:sz w:val="28"/>
        </w:rPr>
        <w:t>
      қарапайым формаларды құрастыру технологиясы.</w:t>
      </w:r>
    </w:p>
    <w:bookmarkEnd w:id="1719"/>
    <w:bookmarkStart w:name="z1723" w:id="1720"/>
    <w:p>
      <w:pPr>
        <w:spacing w:after="0"/>
        <w:ind w:left="0"/>
        <w:jc w:val="both"/>
      </w:pPr>
      <w:r>
        <w:rPr>
          <w:rFonts w:ascii="Times New Roman"/>
          <w:b w:val="false"/>
          <w:i w:val="false"/>
          <w:color w:val="000000"/>
          <w:sz w:val="28"/>
        </w:rPr>
        <w:t>
      346. Жұмыс үлгілері:</w:t>
      </w:r>
    </w:p>
    <w:bookmarkEnd w:id="1720"/>
    <w:bookmarkStart w:name="z1724" w:id="1721"/>
    <w:p>
      <w:pPr>
        <w:spacing w:after="0"/>
        <w:ind w:left="0"/>
        <w:jc w:val="both"/>
      </w:pPr>
      <w:r>
        <w:rPr>
          <w:rFonts w:ascii="Times New Roman"/>
          <w:b w:val="false"/>
          <w:i w:val="false"/>
          <w:color w:val="000000"/>
          <w:sz w:val="28"/>
        </w:rPr>
        <w:t>
      1) ойыншықтар;</w:t>
      </w:r>
    </w:p>
    <w:bookmarkEnd w:id="1721"/>
    <w:bookmarkStart w:name="z1725" w:id="1722"/>
    <w:p>
      <w:pPr>
        <w:spacing w:after="0"/>
        <w:ind w:left="0"/>
        <w:jc w:val="both"/>
      </w:pPr>
      <w:r>
        <w:rPr>
          <w:rFonts w:ascii="Times New Roman"/>
          <w:b w:val="false"/>
          <w:i w:val="false"/>
          <w:color w:val="000000"/>
          <w:sz w:val="28"/>
        </w:rPr>
        <w:t>
      2) көркемдік маскалары;</w:t>
      </w:r>
    </w:p>
    <w:bookmarkEnd w:id="1722"/>
    <w:bookmarkStart w:name="z1726" w:id="1723"/>
    <w:p>
      <w:pPr>
        <w:spacing w:after="0"/>
        <w:ind w:left="0"/>
        <w:jc w:val="both"/>
      </w:pPr>
      <w:r>
        <w:rPr>
          <w:rFonts w:ascii="Times New Roman"/>
          <w:b w:val="false"/>
          <w:i w:val="false"/>
          <w:color w:val="000000"/>
          <w:sz w:val="28"/>
        </w:rPr>
        <w:t>
      3) плакеткалар - формалау.</w:t>
      </w:r>
    </w:p>
    <w:bookmarkEnd w:id="1723"/>
    <w:bookmarkStart w:name="z1727" w:id="1724"/>
    <w:p>
      <w:pPr>
        <w:spacing w:after="0"/>
        <w:ind w:left="0"/>
        <w:jc w:val="both"/>
      </w:pPr>
      <w:r>
        <w:rPr>
          <w:rFonts w:ascii="Times New Roman"/>
          <w:b w:val="false"/>
          <w:i w:val="false"/>
          <w:color w:val="000000"/>
          <w:sz w:val="28"/>
        </w:rPr>
        <w:t>
      Параграф 2. Көркемдеп құю формалаушысы, 3-разряд</w:t>
      </w:r>
    </w:p>
    <w:bookmarkEnd w:id="1724"/>
    <w:bookmarkStart w:name="z1728" w:id="1725"/>
    <w:p>
      <w:pPr>
        <w:spacing w:after="0"/>
        <w:ind w:left="0"/>
        <w:jc w:val="both"/>
      </w:pPr>
      <w:r>
        <w:rPr>
          <w:rFonts w:ascii="Times New Roman"/>
          <w:b w:val="false"/>
          <w:i w:val="false"/>
          <w:color w:val="000000"/>
          <w:sz w:val="28"/>
        </w:rPr>
        <w:t>
      347. Жұмыс сипаттамасы:</w:t>
      </w:r>
    </w:p>
    <w:bookmarkEnd w:id="1725"/>
    <w:bookmarkStart w:name="z1729" w:id="1726"/>
    <w:p>
      <w:pPr>
        <w:spacing w:after="0"/>
        <w:ind w:left="0"/>
        <w:jc w:val="both"/>
      </w:pPr>
      <w:r>
        <w:rPr>
          <w:rFonts w:ascii="Times New Roman"/>
          <w:b w:val="false"/>
          <w:i w:val="false"/>
          <w:color w:val="000000"/>
          <w:sz w:val="28"/>
        </w:rPr>
        <w:t>
      орташа күрделіктегі суреті бар көркемөнер бұйымдары құймаларының опоктарында, қабырғасының бетінде бірден үшке дейінгі өзекшесі бар көркемөнер бұйымдары бөлшектерін модельдер мен үлгілер бойынша қолмен формалау;</w:t>
      </w:r>
    </w:p>
    <w:bookmarkEnd w:id="1726"/>
    <w:bookmarkStart w:name="z1730" w:id="1727"/>
    <w:p>
      <w:pPr>
        <w:spacing w:after="0"/>
        <w:ind w:left="0"/>
        <w:jc w:val="both"/>
      </w:pPr>
      <w:r>
        <w:rPr>
          <w:rFonts w:ascii="Times New Roman"/>
          <w:b w:val="false"/>
          <w:i w:val="false"/>
          <w:color w:val="000000"/>
          <w:sz w:val="28"/>
        </w:rPr>
        <w:t>
      өзекшелер мен тоңазытқыш орната отырып орташа күрделіктегі формаларды құрастыру;</w:t>
      </w:r>
    </w:p>
    <w:bookmarkEnd w:id="1727"/>
    <w:bookmarkStart w:name="z1731" w:id="1728"/>
    <w:p>
      <w:pPr>
        <w:spacing w:after="0"/>
        <w:ind w:left="0"/>
        <w:jc w:val="both"/>
      </w:pPr>
      <w:r>
        <w:rPr>
          <w:rFonts w:ascii="Times New Roman"/>
          <w:b w:val="false"/>
          <w:i w:val="false"/>
          <w:color w:val="000000"/>
          <w:sz w:val="28"/>
        </w:rPr>
        <w:t>
      пневматикалық, механикалық немесе электр магнитпен істейтін діріл станогын қолдана отырып блоктар мен жинақтарға жинақталған тұратын скульптуралардың балқытылатын модельдерінің формаларын жасау;</w:t>
      </w:r>
    </w:p>
    <w:bookmarkEnd w:id="1728"/>
    <w:bookmarkStart w:name="z1732" w:id="1729"/>
    <w:p>
      <w:pPr>
        <w:spacing w:after="0"/>
        <w:ind w:left="0"/>
        <w:jc w:val="both"/>
      </w:pPr>
      <w:r>
        <w:rPr>
          <w:rFonts w:ascii="Times New Roman"/>
          <w:b w:val="false"/>
          <w:i w:val="false"/>
          <w:color w:val="000000"/>
          <w:sz w:val="28"/>
        </w:rPr>
        <w:t>
      отқа төзімді құрамды әзірлеу, оларды тұратын скульптуралардың модельдік блоктарына жағу.</w:t>
      </w:r>
    </w:p>
    <w:bookmarkEnd w:id="1729"/>
    <w:bookmarkStart w:name="z1733" w:id="1730"/>
    <w:p>
      <w:pPr>
        <w:spacing w:after="0"/>
        <w:ind w:left="0"/>
        <w:jc w:val="both"/>
      </w:pPr>
      <w:r>
        <w:rPr>
          <w:rFonts w:ascii="Times New Roman"/>
          <w:b w:val="false"/>
          <w:i w:val="false"/>
          <w:color w:val="000000"/>
          <w:sz w:val="28"/>
        </w:rPr>
        <w:t>
      348. Білуге тиіс:</w:t>
      </w:r>
    </w:p>
    <w:bookmarkEnd w:id="1730"/>
    <w:bookmarkStart w:name="z1734" w:id="1731"/>
    <w:p>
      <w:pPr>
        <w:spacing w:after="0"/>
        <w:ind w:left="0"/>
        <w:jc w:val="both"/>
      </w:pPr>
      <w:r>
        <w:rPr>
          <w:rFonts w:ascii="Times New Roman"/>
          <w:b w:val="false"/>
          <w:i w:val="false"/>
          <w:color w:val="000000"/>
          <w:sz w:val="28"/>
        </w:rPr>
        <w:t>
      орташа күрделіктегі суреті бар көркемөнер бұйымдарын қолмен формалау жолдары;</w:t>
      </w:r>
    </w:p>
    <w:bookmarkEnd w:id="1731"/>
    <w:bookmarkStart w:name="z1735" w:id="1732"/>
    <w:p>
      <w:pPr>
        <w:spacing w:after="0"/>
        <w:ind w:left="0"/>
        <w:jc w:val="both"/>
      </w:pPr>
      <w:r>
        <w:rPr>
          <w:rFonts w:ascii="Times New Roman"/>
          <w:b w:val="false"/>
          <w:i w:val="false"/>
          <w:color w:val="000000"/>
          <w:sz w:val="28"/>
        </w:rPr>
        <w:t>
      балқытылатын модельдерге жағылатын түрлі отқа төзімді құрамдардың формаларын жасауда қолданылатын формалық қоспалар мен басқа да материалдардың құрамы мен қасиеті;</w:t>
      </w:r>
    </w:p>
    <w:bookmarkEnd w:id="1732"/>
    <w:bookmarkStart w:name="z1736" w:id="1733"/>
    <w:p>
      <w:pPr>
        <w:spacing w:after="0"/>
        <w:ind w:left="0"/>
        <w:jc w:val="both"/>
      </w:pPr>
      <w:r>
        <w:rPr>
          <w:rFonts w:ascii="Times New Roman"/>
          <w:b w:val="false"/>
          <w:i w:val="false"/>
          <w:color w:val="000000"/>
          <w:sz w:val="28"/>
        </w:rPr>
        <w:t>
      формаларға құйылатын металдың қасиеті мен температурасы, формаларды толтыру тығыздығы, олардың газ өткізгіштігі, тұратын скульптураны әзірлеуде формалау құрамын тығыздау тәсілдері;</w:t>
      </w:r>
    </w:p>
    <w:bookmarkEnd w:id="1733"/>
    <w:bookmarkStart w:name="z1737" w:id="1734"/>
    <w:p>
      <w:pPr>
        <w:spacing w:after="0"/>
        <w:ind w:left="0"/>
        <w:jc w:val="both"/>
      </w:pPr>
      <w:r>
        <w:rPr>
          <w:rFonts w:ascii="Times New Roman"/>
          <w:b w:val="false"/>
          <w:i w:val="false"/>
          <w:color w:val="000000"/>
          <w:sz w:val="28"/>
        </w:rPr>
        <w:t>
      түрлі діріл станоктарының құрылымы мен қолдану принципі, формалар мен өзекшелерді кептіру режимі мен кептіру деңгейі, даяр формаларға қойылатын талаптар;</w:t>
      </w:r>
    </w:p>
    <w:bookmarkEnd w:id="1734"/>
    <w:bookmarkStart w:name="z1738" w:id="1735"/>
    <w:p>
      <w:pPr>
        <w:spacing w:after="0"/>
        <w:ind w:left="0"/>
        <w:jc w:val="both"/>
      </w:pPr>
      <w:r>
        <w:rPr>
          <w:rFonts w:ascii="Times New Roman"/>
          <w:b w:val="false"/>
          <w:i w:val="false"/>
          <w:color w:val="000000"/>
          <w:sz w:val="28"/>
        </w:rPr>
        <w:t>
      шектеулер туралы жалпы мәліметтер, бақылау-өлшеу аспаптарының және айлабұйымдардың құрылымы мен қолдану тәсілдері;</w:t>
      </w:r>
    </w:p>
    <w:bookmarkEnd w:id="1735"/>
    <w:bookmarkStart w:name="z1739" w:id="1736"/>
    <w:p>
      <w:pPr>
        <w:spacing w:after="0"/>
        <w:ind w:left="0"/>
        <w:jc w:val="both"/>
      </w:pPr>
      <w:r>
        <w:rPr>
          <w:rFonts w:ascii="Times New Roman"/>
          <w:b w:val="false"/>
          <w:i w:val="false"/>
          <w:color w:val="000000"/>
          <w:sz w:val="28"/>
        </w:rPr>
        <w:t>
      орташа күрделіктегі формаларды құрастыру технологиясы.</w:t>
      </w:r>
    </w:p>
    <w:bookmarkEnd w:id="1736"/>
    <w:bookmarkStart w:name="z1740" w:id="1737"/>
    <w:p>
      <w:pPr>
        <w:spacing w:after="0"/>
        <w:ind w:left="0"/>
        <w:jc w:val="both"/>
      </w:pPr>
      <w:r>
        <w:rPr>
          <w:rFonts w:ascii="Times New Roman"/>
          <w:b w:val="false"/>
          <w:i w:val="false"/>
          <w:color w:val="000000"/>
          <w:sz w:val="28"/>
        </w:rPr>
        <w:t>
      349. Жұмыс үлгілері:</w:t>
      </w:r>
    </w:p>
    <w:bookmarkEnd w:id="1737"/>
    <w:bookmarkStart w:name="z1741" w:id="1738"/>
    <w:p>
      <w:pPr>
        <w:spacing w:after="0"/>
        <w:ind w:left="0"/>
        <w:jc w:val="both"/>
      </w:pPr>
      <w:r>
        <w:rPr>
          <w:rFonts w:ascii="Times New Roman"/>
          <w:b w:val="false"/>
          <w:i w:val="false"/>
          <w:color w:val="000000"/>
          <w:sz w:val="28"/>
        </w:rPr>
        <w:t>
      1) көркем барельефтер, торлар;</w:t>
      </w:r>
    </w:p>
    <w:bookmarkEnd w:id="1738"/>
    <w:bookmarkStart w:name="z1742" w:id="1739"/>
    <w:p>
      <w:pPr>
        <w:spacing w:after="0"/>
        <w:ind w:left="0"/>
        <w:jc w:val="both"/>
      </w:pPr>
      <w:r>
        <w:rPr>
          <w:rFonts w:ascii="Times New Roman"/>
          <w:b w:val="false"/>
          <w:i w:val="false"/>
          <w:color w:val="000000"/>
          <w:sz w:val="28"/>
        </w:rPr>
        <w:t>
      2) бір немесе екі жақты суреті бар пластинка тәрізді ұсақ зергерлік бұйымдары;</w:t>
      </w:r>
    </w:p>
    <w:bookmarkEnd w:id="1739"/>
    <w:bookmarkStart w:name="z1743" w:id="1740"/>
    <w:p>
      <w:pPr>
        <w:spacing w:after="0"/>
        <w:ind w:left="0"/>
        <w:jc w:val="both"/>
      </w:pPr>
      <w:r>
        <w:rPr>
          <w:rFonts w:ascii="Times New Roman"/>
          <w:b w:val="false"/>
          <w:i w:val="false"/>
          <w:color w:val="000000"/>
          <w:sz w:val="28"/>
        </w:rPr>
        <w:t>
      3) түрлі көркемдік қаламдар – формалау.</w:t>
      </w:r>
    </w:p>
    <w:bookmarkEnd w:id="1740"/>
    <w:bookmarkStart w:name="z1744" w:id="1741"/>
    <w:p>
      <w:pPr>
        <w:spacing w:after="0"/>
        <w:ind w:left="0"/>
        <w:jc w:val="both"/>
      </w:pPr>
      <w:r>
        <w:rPr>
          <w:rFonts w:ascii="Times New Roman"/>
          <w:b w:val="false"/>
          <w:i w:val="false"/>
          <w:color w:val="000000"/>
          <w:sz w:val="28"/>
        </w:rPr>
        <w:t>
      Параграф 3. Көркемдеп құю формалаушысы, 4-разряд</w:t>
      </w:r>
    </w:p>
    <w:bookmarkEnd w:id="1741"/>
    <w:bookmarkStart w:name="z1745" w:id="1742"/>
    <w:p>
      <w:pPr>
        <w:spacing w:after="0"/>
        <w:ind w:left="0"/>
        <w:jc w:val="both"/>
      </w:pPr>
      <w:r>
        <w:rPr>
          <w:rFonts w:ascii="Times New Roman"/>
          <w:b w:val="false"/>
          <w:i w:val="false"/>
          <w:color w:val="000000"/>
          <w:sz w:val="28"/>
        </w:rPr>
        <w:t>
      350. Жұмыс сипаттамасы:</w:t>
      </w:r>
    </w:p>
    <w:bookmarkEnd w:id="1742"/>
    <w:bookmarkStart w:name="z1746" w:id="1743"/>
    <w:p>
      <w:pPr>
        <w:spacing w:after="0"/>
        <w:ind w:left="0"/>
        <w:jc w:val="both"/>
      </w:pPr>
      <w:r>
        <w:rPr>
          <w:rFonts w:ascii="Times New Roman"/>
          <w:b w:val="false"/>
          <w:i w:val="false"/>
          <w:color w:val="000000"/>
          <w:sz w:val="28"/>
        </w:rPr>
        <w:t>
      ерекше күрделі суреті бар көркемөнер бұйымдары құймаларының опоктарында модельдер мен үлгілер бойынша қолмен формалау;</w:t>
      </w:r>
    </w:p>
    <w:bookmarkEnd w:id="1743"/>
    <w:bookmarkStart w:name="z1747" w:id="1744"/>
    <w:p>
      <w:pPr>
        <w:spacing w:after="0"/>
        <w:ind w:left="0"/>
        <w:jc w:val="both"/>
      </w:pPr>
      <w:r>
        <w:rPr>
          <w:rFonts w:ascii="Times New Roman"/>
          <w:b w:val="false"/>
          <w:i w:val="false"/>
          <w:color w:val="000000"/>
          <w:sz w:val="28"/>
        </w:rPr>
        <w:t>
      жекелеген блоктармен құйылатын немесе тұтас каркаспен жасалынатын аксессуарлардың гипстік модельдері бойынша бөлшектерді бөлшектеп формалау;</w:t>
      </w:r>
    </w:p>
    <w:bookmarkEnd w:id="1744"/>
    <w:bookmarkStart w:name="z1748" w:id="1745"/>
    <w:p>
      <w:pPr>
        <w:spacing w:after="0"/>
        <w:ind w:left="0"/>
        <w:jc w:val="both"/>
      </w:pPr>
      <w:r>
        <w:rPr>
          <w:rFonts w:ascii="Times New Roman"/>
          <w:b w:val="false"/>
          <w:i w:val="false"/>
          <w:color w:val="000000"/>
          <w:sz w:val="28"/>
        </w:rPr>
        <w:t>
      қысыммен және эмальдаудың көп жанжақты өңделетін бөлшектерді формалау;</w:t>
      </w:r>
    </w:p>
    <w:bookmarkEnd w:id="1745"/>
    <w:bookmarkStart w:name="z1749" w:id="1746"/>
    <w:p>
      <w:pPr>
        <w:spacing w:after="0"/>
        <w:ind w:left="0"/>
        <w:jc w:val="both"/>
      </w:pPr>
      <w:r>
        <w:rPr>
          <w:rFonts w:ascii="Times New Roman"/>
          <w:b w:val="false"/>
          <w:i w:val="false"/>
          <w:color w:val="000000"/>
          <w:sz w:val="28"/>
        </w:rPr>
        <w:t>
      арнайы бекітпелі өзекшелердің қиылатын күрделі формаларын құрастыру;</w:t>
      </w:r>
    </w:p>
    <w:bookmarkEnd w:id="1746"/>
    <w:bookmarkStart w:name="z1750" w:id="1747"/>
    <w:p>
      <w:pPr>
        <w:spacing w:after="0"/>
        <w:ind w:left="0"/>
        <w:jc w:val="both"/>
      </w:pPr>
      <w:r>
        <w:rPr>
          <w:rFonts w:ascii="Times New Roman"/>
          <w:b w:val="false"/>
          <w:i w:val="false"/>
          <w:color w:val="000000"/>
          <w:sz w:val="28"/>
        </w:rPr>
        <w:t>
      формалауға қажетті жарақтарды дайындау;</w:t>
      </w:r>
    </w:p>
    <w:bookmarkEnd w:id="1747"/>
    <w:bookmarkStart w:name="z1751" w:id="1748"/>
    <w:p>
      <w:pPr>
        <w:spacing w:after="0"/>
        <w:ind w:left="0"/>
        <w:jc w:val="both"/>
      </w:pPr>
      <w:r>
        <w:rPr>
          <w:rFonts w:ascii="Times New Roman"/>
          <w:b w:val="false"/>
          <w:i w:val="false"/>
          <w:color w:val="000000"/>
          <w:sz w:val="28"/>
        </w:rPr>
        <w:t>
      балауыз модельдерді блоктар мен жинақтарға монтаждау;</w:t>
      </w:r>
    </w:p>
    <w:bookmarkEnd w:id="1748"/>
    <w:bookmarkStart w:name="z1752" w:id="1749"/>
    <w:p>
      <w:pPr>
        <w:spacing w:after="0"/>
        <w:ind w:left="0"/>
        <w:jc w:val="both"/>
      </w:pPr>
      <w:r>
        <w:rPr>
          <w:rFonts w:ascii="Times New Roman"/>
          <w:b w:val="false"/>
          <w:i w:val="false"/>
          <w:color w:val="000000"/>
          <w:sz w:val="28"/>
        </w:rPr>
        <w:t>
      металл модельдер мен үлгілер бойынша сығым формалардың резина дайындамаларын вулкандалған сығымдағышта формалау;</w:t>
      </w:r>
    </w:p>
    <w:bookmarkEnd w:id="1749"/>
    <w:bookmarkStart w:name="z1753" w:id="1750"/>
    <w:p>
      <w:pPr>
        <w:spacing w:after="0"/>
        <w:ind w:left="0"/>
        <w:jc w:val="both"/>
      </w:pPr>
      <w:r>
        <w:rPr>
          <w:rFonts w:ascii="Times New Roman"/>
          <w:b w:val="false"/>
          <w:i w:val="false"/>
          <w:color w:val="000000"/>
          <w:sz w:val="28"/>
        </w:rPr>
        <w:t>
      беті шығыңқы көлемді модельдердің 4 бөлігіне дейін резина сығымдағыш формасын кесу.</w:t>
      </w:r>
    </w:p>
    <w:bookmarkEnd w:id="1750"/>
    <w:bookmarkStart w:name="z1754" w:id="1751"/>
    <w:p>
      <w:pPr>
        <w:spacing w:after="0"/>
        <w:ind w:left="0"/>
        <w:jc w:val="both"/>
      </w:pPr>
      <w:r>
        <w:rPr>
          <w:rFonts w:ascii="Times New Roman"/>
          <w:b w:val="false"/>
          <w:i w:val="false"/>
          <w:color w:val="000000"/>
          <w:sz w:val="28"/>
        </w:rPr>
        <w:t>
      351. Білуге тиіс:</w:t>
      </w:r>
    </w:p>
    <w:bookmarkEnd w:id="1751"/>
    <w:bookmarkStart w:name="z1755" w:id="1752"/>
    <w:p>
      <w:pPr>
        <w:spacing w:after="0"/>
        <w:ind w:left="0"/>
        <w:jc w:val="both"/>
      </w:pPr>
      <w:r>
        <w:rPr>
          <w:rFonts w:ascii="Times New Roman"/>
          <w:b w:val="false"/>
          <w:i w:val="false"/>
          <w:color w:val="000000"/>
          <w:sz w:val="28"/>
        </w:rPr>
        <w:t>
      күрделі суреті бар көркемөнер бұйымдарын қолмен формалау жолдары, күрделі формаларды құрастыру технологиясы;</w:t>
      </w:r>
    </w:p>
    <w:bookmarkEnd w:id="1752"/>
    <w:bookmarkStart w:name="z1756" w:id="1753"/>
    <w:p>
      <w:pPr>
        <w:spacing w:after="0"/>
        <w:ind w:left="0"/>
        <w:jc w:val="both"/>
      </w:pPr>
      <w:r>
        <w:rPr>
          <w:rFonts w:ascii="Times New Roman"/>
          <w:b w:val="false"/>
          <w:i w:val="false"/>
          <w:color w:val="000000"/>
          <w:sz w:val="28"/>
        </w:rPr>
        <w:t>
      қажет материалдардың, модельдік қоспаның физикалық қасиеттері мен оларды құю сапасына әсері;</w:t>
      </w:r>
    </w:p>
    <w:bookmarkEnd w:id="1753"/>
    <w:bookmarkStart w:name="z1757" w:id="1754"/>
    <w:p>
      <w:pPr>
        <w:spacing w:after="0"/>
        <w:ind w:left="0"/>
        <w:jc w:val="both"/>
      </w:pPr>
      <w:r>
        <w:rPr>
          <w:rFonts w:ascii="Times New Roman"/>
          <w:b w:val="false"/>
          <w:i w:val="false"/>
          <w:color w:val="000000"/>
          <w:sz w:val="28"/>
        </w:rPr>
        <w:t>
      формаларға құйылатын металдың құю және механикалық қасиеттері;</w:t>
      </w:r>
    </w:p>
    <w:bookmarkEnd w:id="1754"/>
    <w:bookmarkStart w:name="z1758" w:id="1755"/>
    <w:p>
      <w:pPr>
        <w:spacing w:after="0"/>
        <w:ind w:left="0"/>
        <w:jc w:val="both"/>
      </w:pPr>
      <w:r>
        <w:rPr>
          <w:rFonts w:ascii="Times New Roman"/>
          <w:b w:val="false"/>
          <w:i w:val="false"/>
          <w:color w:val="000000"/>
          <w:sz w:val="28"/>
        </w:rPr>
        <w:t>
      құйғыштарды орнататын жерлер, формалау жерінде кептіру және күйдіру пештерінде формаларды кептіру процестері мен режимдері, құймаларға қойылатын талаптар;</w:t>
      </w:r>
    </w:p>
    <w:bookmarkEnd w:id="1755"/>
    <w:bookmarkStart w:name="z1759" w:id="1756"/>
    <w:p>
      <w:pPr>
        <w:spacing w:after="0"/>
        <w:ind w:left="0"/>
        <w:jc w:val="both"/>
      </w:pPr>
      <w:r>
        <w:rPr>
          <w:rFonts w:ascii="Times New Roman"/>
          <w:b w:val="false"/>
          <w:i w:val="false"/>
          <w:color w:val="000000"/>
          <w:sz w:val="28"/>
        </w:rPr>
        <w:t>
      құйма құрылымына формадағы металдың суу жылдамдығының әсері;</w:t>
      </w:r>
    </w:p>
    <w:bookmarkEnd w:id="1756"/>
    <w:bookmarkStart w:name="z1760" w:id="1757"/>
    <w:p>
      <w:pPr>
        <w:spacing w:after="0"/>
        <w:ind w:left="0"/>
        <w:jc w:val="both"/>
      </w:pPr>
      <w:r>
        <w:rPr>
          <w:rFonts w:ascii="Times New Roman"/>
          <w:b w:val="false"/>
          <w:i w:val="false"/>
          <w:color w:val="000000"/>
          <w:sz w:val="28"/>
        </w:rPr>
        <w:t>
      модельдік керек жарақтарға қойылатын талаптар;</w:t>
      </w:r>
    </w:p>
    <w:bookmarkEnd w:id="1757"/>
    <w:bookmarkStart w:name="z1761" w:id="1758"/>
    <w:p>
      <w:pPr>
        <w:spacing w:after="0"/>
        <w:ind w:left="0"/>
        <w:jc w:val="both"/>
      </w:pPr>
      <w:r>
        <w:rPr>
          <w:rFonts w:ascii="Times New Roman"/>
          <w:b w:val="false"/>
          <w:i w:val="false"/>
          <w:color w:val="000000"/>
          <w:sz w:val="28"/>
        </w:rPr>
        <w:t>
      резинаны кесу тәсілдері, сығым формаға қалау тәсілдері;</w:t>
      </w:r>
    </w:p>
    <w:bookmarkEnd w:id="1758"/>
    <w:bookmarkStart w:name="z1762" w:id="1759"/>
    <w:p>
      <w:pPr>
        <w:spacing w:after="0"/>
        <w:ind w:left="0"/>
        <w:jc w:val="both"/>
      </w:pPr>
      <w:r>
        <w:rPr>
          <w:rFonts w:ascii="Times New Roman"/>
          <w:b w:val="false"/>
          <w:i w:val="false"/>
          <w:color w:val="000000"/>
          <w:sz w:val="28"/>
        </w:rPr>
        <w:t>
      сығым формаларында кесуді бақылау, жабдықтарды пайдалану әдістері;</w:t>
      </w:r>
    </w:p>
    <w:bookmarkEnd w:id="1759"/>
    <w:bookmarkStart w:name="z1763" w:id="1760"/>
    <w:p>
      <w:pPr>
        <w:spacing w:after="0"/>
        <w:ind w:left="0"/>
        <w:jc w:val="both"/>
      </w:pPr>
      <w:r>
        <w:rPr>
          <w:rFonts w:ascii="Times New Roman"/>
          <w:b w:val="false"/>
          <w:i w:val="false"/>
          <w:color w:val="000000"/>
          <w:sz w:val="28"/>
        </w:rPr>
        <w:t>
      сығымдау режимдері, кесетін өлшеу аспабын пайдалану жолдары.</w:t>
      </w:r>
    </w:p>
    <w:bookmarkEnd w:id="1760"/>
    <w:bookmarkStart w:name="z1764" w:id="1761"/>
    <w:p>
      <w:pPr>
        <w:spacing w:after="0"/>
        <w:ind w:left="0"/>
        <w:jc w:val="both"/>
      </w:pPr>
      <w:r>
        <w:rPr>
          <w:rFonts w:ascii="Times New Roman"/>
          <w:b w:val="false"/>
          <w:i w:val="false"/>
          <w:color w:val="000000"/>
          <w:sz w:val="28"/>
        </w:rPr>
        <w:t>
      352. Жұмыс үлгілері:</w:t>
      </w:r>
    </w:p>
    <w:bookmarkEnd w:id="1761"/>
    <w:bookmarkStart w:name="z1765" w:id="1762"/>
    <w:p>
      <w:pPr>
        <w:spacing w:after="0"/>
        <w:ind w:left="0"/>
        <w:jc w:val="both"/>
      </w:pPr>
      <w:r>
        <w:rPr>
          <w:rFonts w:ascii="Times New Roman"/>
          <w:b w:val="false"/>
          <w:i w:val="false"/>
          <w:color w:val="000000"/>
          <w:sz w:val="28"/>
        </w:rPr>
        <w:t>
      1) филигрань элементтері бар брошьтар;</w:t>
      </w:r>
    </w:p>
    <w:bookmarkEnd w:id="1762"/>
    <w:bookmarkStart w:name="z1766" w:id="1763"/>
    <w:p>
      <w:pPr>
        <w:spacing w:after="0"/>
        <w:ind w:left="0"/>
        <w:jc w:val="both"/>
      </w:pPr>
      <w:r>
        <w:rPr>
          <w:rFonts w:ascii="Times New Roman"/>
          <w:b w:val="false"/>
          <w:i w:val="false"/>
          <w:color w:val="000000"/>
          <w:sz w:val="28"/>
        </w:rPr>
        <w:t>
      2) скульптуралардың құрастырмалы бөлшектері;</w:t>
      </w:r>
    </w:p>
    <w:bookmarkEnd w:id="1763"/>
    <w:bookmarkStart w:name="z1767" w:id="1764"/>
    <w:p>
      <w:pPr>
        <w:spacing w:after="0"/>
        <w:ind w:left="0"/>
        <w:jc w:val="both"/>
      </w:pPr>
      <w:r>
        <w:rPr>
          <w:rFonts w:ascii="Times New Roman"/>
          <w:b w:val="false"/>
          <w:i w:val="false"/>
          <w:color w:val="000000"/>
          <w:sz w:val="28"/>
        </w:rPr>
        <w:t>
      3) көлемді суреті бар сақиналар;</w:t>
      </w:r>
    </w:p>
    <w:bookmarkEnd w:id="1764"/>
    <w:bookmarkStart w:name="z1768" w:id="1765"/>
    <w:p>
      <w:pPr>
        <w:spacing w:after="0"/>
        <w:ind w:left="0"/>
        <w:jc w:val="both"/>
      </w:pPr>
      <w:r>
        <w:rPr>
          <w:rFonts w:ascii="Times New Roman"/>
          <w:b w:val="false"/>
          <w:i w:val="false"/>
          <w:color w:val="000000"/>
          <w:sz w:val="28"/>
        </w:rPr>
        <w:t>
      4) кулондар, жүзіктер;</w:t>
      </w:r>
    </w:p>
    <w:bookmarkEnd w:id="1765"/>
    <w:bookmarkStart w:name="z1769" w:id="1766"/>
    <w:p>
      <w:pPr>
        <w:spacing w:after="0"/>
        <w:ind w:left="0"/>
        <w:jc w:val="both"/>
      </w:pPr>
      <w:r>
        <w:rPr>
          <w:rFonts w:ascii="Times New Roman"/>
          <w:b w:val="false"/>
          <w:i w:val="false"/>
          <w:color w:val="000000"/>
          <w:sz w:val="28"/>
        </w:rPr>
        <w:t>
      5) түрлі сырғалар мен алқалар;</w:t>
      </w:r>
    </w:p>
    <w:bookmarkEnd w:id="1766"/>
    <w:bookmarkStart w:name="z1770" w:id="1767"/>
    <w:p>
      <w:pPr>
        <w:spacing w:after="0"/>
        <w:ind w:left="0"/>
        <w:jc w:val="both"/>
      </w:pPr>
      <w:r>
        <w:rPr>
          <w:rFonts w:ascii="Times New Roman"/>
          <w:b w:val="false"/>
          <w:i w:val="false"/>
          <w:color w:val="000000"/>
          <w:sz w:val="28"/>
        </w:rPr>
        <w:t>
      6) барельефті және табиғи орнаментті білезіктің құрама бөліктері – формалау.</w:t>
      </w:r>
    </w:p>
    <w:bookmarkEnd w:id="1767"/>
    <w:bookmarkStart w:name="z1771" w:id="1768"/>
    <w:p>
      <w:pPr>
        <w:spacing w:after="0"/>
        <w:ind w:left="0"/>
        <w:jc w:val="both"/>
      </w:pPr>
      <w:r>
        <w:rPr>
          <w:rFonts w:ascii="Times New Roman"/>
          <w:b w:val="false"/>
          <w:i w:val="false"/>
          <w:color w:val="000000"/>
          <w:sz w:val="28"/>
        </w:rPr>
        <w:t>
      Параграф 4. Көркемдеп құю формалаушысы, 5-разряд</w:t>
      </w:r>
    </w:p>
    <w:bookmarkEnd w:id="1768"/>
    <w:bookmarkStart w:name="z1772" w:id="1769"/>
    <w:p>
      <w:pPr>
        <w:spacing w:after="0"/>
        <w:ind w:left="0"/>
        <w:jc w:val="both"/>
      </w:pPr>
      <w:r>
        <w:rPr>
          <w:rFonts w:ascii="Times New Roman"/>
          <w:b w:val="false"/>
          <w:i w:val="false"/>
          <w:color w:val="000000"/>
          <w:sz w:val="28"/>
        </w:rPr>
        <w:t>
      353. Жұмыс сипаттамасы;</w:t>
      </w:r>
    </w:p>
    <w:bookmarkEnd w:id="1769"/>
    <w:bookmarkStart w:name="z1773" w:id="1770"/>
    <w:p>
      <w:pPr>
        <w:spacing w:after="0"/>
        <w:ind w:left="0"/>
        <w:jc w:val="both"/>
      </w:pPr>
      <w:r>
        <w:rPr>
          <w:rFonts w:ascii="Times New Roman"/>
          <w:b w:val="false"/>
          <w:i w:val="false"/>
          <w:color w:val="000000"/>
          <w:sz w:val="28"/>
        </w:rPr>
        <w:t>
      ерекше күрделі суреті бар көркемөнер бұйымдары құймаларының опоктарында модельдер мен үлгілер бойынша қолмен формалау;</w:t>
      </w:r>
    </w:p>
    <w:bookmarkEnd w:id="1770"/>
    <w:bookmarkStart w:name="z1774" w:id="1771"/>
    <w:p>
      <w:pPr>
        <w:spacing w:after="0"/>
        <w:ind w:left="0"/>
        <w:jc w:val="both"/>
      </w:pPr>
      <w:r>
        <w:rPr>
          <w:rFonts w:ascii="Times New Roman"/>
          <w:b w:val="false"/>
          <w:i w:val="false"/>
          <w:color w:val="000000"/>
          <w:sz w:val="28"/>
        </w:rPr>
        <w:t>
      ерекше күрделі формаларды құрастыру;</w:t>
      </w:r>
    </w:p>
    <w:bookmarkEnd w:id="1771"/>
    <w:bookmarkStart w:name="z1775" w:id="1772"/>
    <w:p>
      <w:pPr>
        <w:spacing w:after="0"/>
        <w:ind w:left="0"/>
        <w:jc w:val="both"/>
      </w:pPr>
      <w:r>
        <w:rPr>
          <w:rFonts w:ascii="Times New Roman"/>
          <w:b w:val="false"/>
          <w:i w:val="false"/>
          <w:color w:val="000000"/>
          <w:sz w:val="28"/>
        </w:rPr>
        <w:t>
      металл құйылатын формаларды дайындау;</w:t>
      </w:r>
    </w:p>
    <w:bookmarkEnd w:id="1772"/>
    <w:bookmarkStart w:name="z1776" w:id="1773"/>
    <w:p>
      <w:pPr>
        <w:spacing w:after="0"/>
        <w:ind w:left="0"/>
        <w:jc w:val="both"/>
      </w:pPr>
      <w:r>
        <w:rPr>
          <w:rFonts w:ascii="Times New Roman"/>
          <w:b w:val="false"/>
          <w:i w:val="false"/>
          <w:color w:val="000000"/>
          <w:sz w:val="28"/>
        </w:rPr>
        <w:t>
      модель-эталон, шаблон, сызба және үлгі бойынша жоғары дәлдіктегі көп және жұқа қабатты құймалардың бетінің формаларын жасау;</w:t>
      </w:r>
    </w:p>
    <w:bookmarkEnd w:id="1773"/>
    <w:bookmarkStart w:name="z1777" w:id="1774"/>
    <w:p>
      <w:pPr>
        <w:spacing w:after="0"/>
        <w:ind w:left="0"/>
        <w:jc w:val="both"/>
      </w:pPr>
      <w:r>
        <w:rPr>
          <w:rFonts w:ascii="Times New Roman"/>
          <w:b w:val="false"/>
          <w:i w:val="false"/>
          <w:color w:val="000000"/>
          <w:sz w:val="28"/>
        </w:rPr>
        <w:t>
      беті шығыңқы, түрлі қалыңдықтағы, ширатпалы филиграньды элементтермен модельге арналған формалардан балауыз модельдерді алуды жеңілдететін көлемді модельдердің 4 бөлігіне дейін резина сығымдағыш формасын кесу.</w:t>
      </w:r>
    </w:p>
    <w:bookmarkEnd w:id="1774"/>
    <w:bookmarkStart w:name="z1778" w:id="1775"/>
    <w:p>
      <w:pPr>
        <w:spacing w:after="0"/>
        <w:ind w:left="0"/>
        <w:jc w:val="both"/>
      </w:pPr>
      <w:r>
        <w:rPr>
          <w:rFonts w:ascii="Times New Roman"/>
          <w:b w:val="false"/>
          <w:i w:val="false"/>
          <w:color w:val="000000"/>
          <w:sz w:val="28"/>
        </w:rPr>
        <w:t>
      354. Білуге тиіс:</w:t>
      </w:r>
    </w:p>
    <w:bookmarkEnd w:id="1775"/>
    <w:bookmarkStart w:name="z1779" w:id="1776"/>
    <w:p>
      <w:pPr>
        <w:spacing w:after="0"/>
        <w:ind w:left="0"/>
        <w:jc w:val="both"/>
      </w:pPr>
      <w:r>
        <w:rPr>
          <w:rFonts w:ascii="Times New Roman"/>
          <w:b w:val="false"/>
          <w:i w:val="false"/>
          <w:color w:val="000000"/>
          <w:sz w:val="28"/>
        </w:rPr>
        <w:t>
      ерекше күрделі суреті бар көркемөнер бұйымдарын қолмен формалау жолдары;</w:t>
      </w:r>
    </w:p>
    <w:bookmarkEnd w:id="1776"/>
    <w:bookmarkStart w:name="z1780" w:id="1777"/>
    <w:p>
      <w:pPr>
        <w:spacing w:after="0"/>
        <w:ind w:left="0"/>
        <w:jc w:val="both"/>
      </w:pPr>
      <w:r>
        <w:rPr>
          <w:rFonts w:ascii="Times New Roman"/>
          <w:b w:val="false"/>
          <w:i w:val="false"/>
          <w:color w:val="000000"/>
          <w:sz w:val="28"/>
        </w:rPr>
        <w:t>
      ерекше күрделі формаларды құрастыру технологиясы, құю жүйесін есептеу, ерекше күрделі құймаларды өңдеу және құрастыруға қойылатын талаптар;</w:t>
      </w:r>
    </w:p>
    <w:bookmarkEnd w:id="1777"/>
    <w:bookmarkStart w:name="z1781" w:id="1778"/>
    <w:p>
      <w:pPr>
        <w:spacing w:after="0"/>
        <w:ind w:left="0"/>
        <w:jc w:val="both"/>
      </w:pPr>
      <w:r>
        <w:rPr>
          <w:rFonts w:ascii="Times New Roman"/>
          <w:b w:val="false"/>
          <w:i w:val="false"/>
          <w:color w:val="000000"/>
          <w:sz w:val="28"/>
        </w:rPr>
        <w:t>
      формалар мен өзекшелердің ылғалдығын айқындау аспаптары, түрлі үлгідегі формалау машиналардың құрылымы.</w:t>
      </w:r>
    </w:p>
    <w:bookmarkEnd w:id="1778"/>
    <w:bookmarkStart w:name="z1782" w:id="1779"/>
    <w:p>
      <w:pPr>
        <w:spacing w:after="0"/>
        <w:ind w:left="0"/>
        <w:jc w:val="both"/>
      </w:pPr>
      <w:r>
        <w:rPr>
          <w:rFonts w:ascii="Times New Roman"/>
          <w:b w:val="false"/>
          <w:i w:val="false"/>
          <w:color w:val="000000"/>
          <w:sz w:val="28"/>
        </w:rPr>
        <w:t>
      355. Жұмыс үлгілері:</w:t>
      </w:r>
    </w:p>
    <w:bookmarkEnd w:id="1779"/>
    <w:bookmarkStart w:name="z1783" w:id="1780"/>
    <w:p>
      <w:pPr>
        <w:spacing w:after="0"/>
        <w:ind w:left="0"/>
        <w:jc w:val="both"/>
      </w:pPr>
      <w:r>
        <w:rPr>
          <w:rFonts w:ascii="Times New Roman"/>
          <w:b w:val="false"/>
          <w:i w:val="false"/>
          <w:color w:val="000000"/>
          <w:sz w:val="28"/>
        </w:rPr>
        <w:t>
      1) ажурлы білезіктер;</w:t>
      </w:r>
    </w:p>
    <w:bookmarkEnd w:id="1780"/>
    <w:bookmarkStart w:name="z1784" w:id="1781"/>
    <w:p>
      <w:pPr>
        <w:spacing w:after="0"/>
        <w:ind w:left="0"/>
        <w:jc w:val="both"/>
      </w:pPr>
      <w:r>
        <w:rPr>
          <w:rFonts w:ascii="Times New Roman"/>
          <w:b w:val="false"/>
          <w:i w:val="false"/>
          <w:color w:val="000000"/>
          <w:sz w:val="28"/>
        </w:rPr>
        <w:t>
      2) барельефті және табиғи орнаментті білезіктер;</w:t>
      </w:r>
    </w:p>
    <w:bookmarkEnd w:id="1781"/>
    <w:bookmarkStart w:name="z1785" w:id="1782"/>
    <w:p>
      <w:pPr>
        <w:spacing w:after="0"/>
        <w:ind w:left="0"/>
        <w:jc w:val="both"/>
      </w:pPr>
      <w:r>
        <w:rPr>
          <w:rFonts w:ascii="Times New Roman"/>
          <w:b w:val="false"/>
          <w:i w:val="false"/>
          <w:color w:val="000000"/>
          <w:sz w:val="28"/>
        </w:rPr>
        <w:t>
      3) филиграньды брошьтар мен сақиналар;</w:t>
      </w:r>
    </w:p>
    <w:bookmarkEnd w:id="1782"/>
    <w:bookmarkStart w:name="z1786" w:id="1783"/>
    <w:p>
      <w:pPr>
        <w:spacing w:after="0"/>
        <w:ind w:left="0"/>
        <w:jc w:val="both"/>
      </w:pPr>
      <w:r>
        <w:rPr>
          <w:rFonts w:ascii="Times New Roman"/>
          <w:b w:val="false"/>
          <w:i w:val="false"/>
          <w:color w:val="000000"/>
          <w:sz w:val="28"/>
        </w:rPr>
        <w:t>
      4) статуялар мен бюстілер;</w:t>
      </w:r>
    </w:p>
    <w:bookmarkEnd w:id="1783"/>
    <w:bookmarkStart w:name="z1787" w:id="1784"/>
    <w:p>
      <w:pPr>
        <w:spacing w:after="0"/>
        <w:ind w:left="0"/>
        <w:jc w:val="both"/>
      </w:pPr>
      <w:r>
        <w:rPr>
          <w:rFonts w:ascii="Times New Roman"/>
          <w:b w:val="false"/>
          <w:i w:val="false"/>
          <w:color w:val="000000"/>
          <w:sz w:val="28"/>
        </w:rPr>
        <w:t>
      5) орнаментті және ажурлы саңылауы бар ғимараттар мен имараттардың әшекейлер – формалау.</w:t>
      </w:r>
    </w:p>
    <w:bookmarkEnd w:id="1784"/>
    <w:bookmarkStart w:name="z1788" w:id="1785"/>
    <w:p>
      <w:pPr>
        <w:spacing w:after="0"/>
        <w:ind w:left="0"/>
        <w:jc w:val="both"/>
      </w:pPr>
      <w:r>
        <w:rPr>
          <w:rFonts w:ascii="Times New Roman"/>
          <w:b w:val="false"/>
          <w:i w:val="false"/>
          <w:color w:val="000000"/>
          <w:sz w:val="28"/>
        </w:rPr>
        <w:t>
      Параграф 5. Көркемдеп құю формалаушысы, 6-разряд</w:t>
      </w:r>
    </w:p>
    <w:bookmarkEnd w:id="1785"/>
    <w:bookmarkStart w:name="z1789" w:id="1786"/>
    <w:p>
      <w:pPr>
        <w:spacing w:after="0"/>
        <w:ind w:left="0"/>
        <w:jc w:val="both"/>
      </w:pPr>
      <w:r>
        <w:rPr>
          <w:rFonts w:ascii="Times New Roman"/>
          <w:b w:val="false"/>
          <w:i w:val="false"/>
          <w:color w:val="000000"/>
          <w:sz w:val="28"/>
        </w:rPr>
        <w:t>
      356. Жұмыс сипаттамасы:</w:t>
      </w:r>
    </w:p>
    <w:bookmarkEnd w:id="1786"/>
    <w:bookmarkStart w:name="z1790" w:id="1787"/>
    <w:p>
      <w:pPr>
        <w:spacing w:after="0"/>
        <w:ind w:left="0"/>
        <w:jc w:val="both"/>
      </w:pPr>
      <w:r>
        <w:rPr>
          <w:rFonts w:ascii="Times New Roman"/>
          <w:b w:val="false"/>
          <w:i w:val="false"/>
          <w:color w:val="000000"/>
          <w:sz w:val="28"/>
        </w:rPr>
        <w:t>
      бірегей және көрмелік көркемөнер шығармалары құймаларында модельдер мен үлгілер бойынша қолмен формалау;</w:t>
      </w:r>
    </w:p>
    <w:bookmarkEnd w:id="1787"/>
    <w:bookmarkStart w:name="z1791" w:id="1788"/>
    <w:p>
      <w:pPr>
        <w:spacing w:after="0"/>
        <w:ind w:left="0"/>
        <w:jc w:val="both"/>
      </w:pPr>
      <w:r>
        <w:rPr>
          <w:rFonts w:ascii="Times New Roman"/>
          <w:b w:val="false"/>
          <w:i w:val="false"/>
          <w:color w:val="000000"/>
          <w:sz w:val="28"/>
        </w:rPr>
        <w:t>
      күрделі композициялық құрылымдағы көп фигуралы композициялардың және тәжірибелік және экспериментальды құймалардың формаларын жасау;</w:t>
      </w:r>
    </w:p>
    <w:bookmarkEnd w:id="1788"/>
    <w:bookmarkStart w:name="z1792" w:id="1789"/>
    <w:p>
      <w:pPr>
        <w:spacing w:after="0"/>
        <w:ind w:left="0"/>
        <w:jc w:val="both"/>
      </w:pPr>
      <w:r>
        <w:rPr>
          <w:rFonts w:ascii="Times New Roman"/>
          <w:b w:val="false"/>
          <w:i w:val="false"/>
          <w:color w:val="000000"/>
          <w:sz w:val="28"/>
        </w:rPr>
        <w:t>
      бірегей көп фигуралы композициялардың гипс модельдерінің жекелеген блоктарын белгілеу;</w:t>
      </w:r>
    </w:p>
    <w:bookmarkEnd w:id="1789"/>
    <w:bookmarkStart w:name="z1793" w:id="1790"/>
    <w:p>
      <w:pPr>
        <w:spacing w:after="0"/>
        <w:ind w:left="0"/>
        <w:jc w:val="both"/>
      </w:pPr>
      <w:r>
        <w:rPr>
          <w:rFonts w:ascii="Times New Roman"/>
          <w:b w:val="false"/>
          <w:i w:val="false"/>
          <w:color w:val="000000"/>
          <w:sz w:val="28"/>
        </w:rPr>
        <w:t>
      балауыз бұйымдардың блоктарын жасау, жекелеген балауыз блоктарды монтаждау.</w:t>
      </w:r>
    </w:p>
    <w:bookmarkEnd w:id="1790"/>
    <w:bookmarkStart w:name="z1794" w:id="1791"/>
    <w:p>
      <w:pPr>
        <w:spacing w:after="0"/>
        <w:ind w:left="0"/>
        <w:jc w:val="both"/>
      </w:pPr>
      <w:r>
        <w:rPr>
          <w:rFonts w:ascii="Times New Roman"/>
          <w:b w:val="false"/>
          <w:i w:val="false"/>
          <w:color w:val="000000"/>
          <w:sz w:val="28"/>
        </w:rPr>
        <w:t>
      357. Білуге тиіс:</w:t>
      </w:r>
    </w:p>
    <w:bookmarkEnd w:id="1791"/>
    <w:bookmarkStart w:name="z1795" w:id="1792"/>
    <w:p>
      <w:pPr>
        <w:spacing w:after="0"/>
        <w:ind w:left="0"/>
        <w:jc w:val="both"/>
      </w:pPr>
      <w:r>
        <w:rPr>
          <w:rFonts w:ascii="Times New Roman"/>
          <w:b w:val="false"/>
          <w:i w:val="false"/>
          <w:color w:val="000000"/>
          <w:sz w:val="28"/>
        </w:rPr>
        <w:t>
      бірегей және көрмелік көркемөнер шығармаларды қолмен формалау тәсілдері;</w:t>
      </w:r>
    </w:p>
    <w:bookmarkEnd w:id="1792"/>
    <w:bookmarkStart w:name="z1796" w:id="1793"/>
    <w:p>
      <w:pPr>
        <w:spacing w:after="0"/>
        <w:ind w:left="0"/>
        <w:jc w:val="both"/>
      </w:pPr>
      <w:r>
        <w:rPr>
          <w:rFonts w:ascii="Times New Roman"/>
          <w:b w:val="false"/>
          <w:i w:val="false"/>
          <w:color w:val="000000"/>
          <w:sz w:val="28"/>
        </w:rPr>
        <w:t>
      тәжірибелік және экспериментальды құймалардың модельдері, үлгілері және скелеттері бойынша форма жасау тәсілдері;</w:t>
      </w:r>
    </w:p>
    <w:bookmarkEnd w:id="1793"/>
    <w:bookmarkStart w:name="z1797" w:id="1794"/>
    <w:p>
      <w:pPr>
        <w:spacing w:after="0"/>
        <w:ind w:left="0"/>
        <w:jc w:val="both"/>
      </w:pPr>
      <w:r>
        <w:rPr>
          <w:rFonts w:ascii="Times New Roman"/>
          <w:b w:val="false"/>
          <w:i w:val="false"/>
          <w:color w:val="000000"/>
          <w:sz w:val="28"/>
        </w:rPr>
        <w:t>
      адам және жануардың пластикалық анатомиясы негіздері.</w:t>
      </w:r>
    </w:p>
    <w:bookmarkEnd w:id="1794"/>
    <w:bookmarkStart w:name="z1798" w:id="1795"/>
    <w:p>
      <w:pPr>
        <w:spacing w:after="0"/>
        <w:ind w:left="0"/>
        <w:jc w:val="both"/>
      </w:pPr>
      <w:r>
        <w:rPr>
          <w:rFonts w:ascii="Times New Roman"/>
          <w:b w:val="false"/>
          <w:i w:val="false"/>
          <w:color w:val="000000"/>
          <w:sz w:val="28"/>
        </w:rPr>
        <w:t>
      358. Жұмыс үлгілері:</w:t>
      </w:r>
    </w:p>
    <w:bookmarkEnd w:id="1795"/>
    <w:bookmarkStart w:name="z1799" w:id="1796"/>
    <w:p>
      <w:pPr>
        <w:spacing w:after="0"/>
        <w:ind w:left="0"/>
        <w:jc w:val="both"/>
      </w:pPr>
      <w:r>
        <w:rPr>
          <w:rFonts w:ascii="Times New Roman"/>
          <w:b w:val="false"/>
          <w:i w:val="false"/>
          <w:color w:val="000000"/>
          <w:sz w:val="28"/>
        </w:rPr>
        <w:t>
      1) саяси портреттік скульптуралар;</w:t>
      </w:r>
    </w:p>
    <w:bookmarkEnd w:id="1796"/>
    <w:bookmarkStart w:name="z1800" w:id="1797"/>
    <w:p>
      <w:pPr>
        <w:spacing w:after="0"/>
        <w:ind w:left="0"/>
        <w:jc w:val="both"/>
      </w:pPr>
      <w:r>
        <w:rPr>
          <w:rFonts w:ascii="Times New Roman"/>
          <w:b w:val="false"/>
          <w:i w:val="false"/>
          <w:color w:val="000000"/>
          <w:sz w:val="28"/>
        </w:rPr>
        <w:t>
      2) жануарлардың скульптураларын – формалау.</w:t>
      </w:r>
    </w:p>
    <w:bookmarkEnd w:id="1797"/>
    <w:bookmarkStart w:name="z1801" w:id="1798"/>
    <w:p>
      <w:pPr>
        <w:spacing w:after="0"/>
        <w:ind w:left="0"/>
        <w:jc w:val="both"/>
      </w:pPr>
      <w:r>
        <w:rPr>
          <w:rFonts w:ascii="Times New Roman"/>
          <w:b w:val="false"/>
          <w:i w:val="false"/>
          <w:color w:val="000000"/>
          <w:sz w:val="28"/>
        </w:rPr>
        <w:t>
      42. Металл декоративтік көркем суретшісі</w:t>
      </w:r>
    </w:p>
    <w:bookmarkEnd w:id="1798"/>
    <w:bookmarkStart w:name="z1802" w:id="1799"/>
    <w:p>
      <w:pPr>
        <w:spacing w:after="0"/>
        <w:ind w:left="0"/>
        <w:jc w:val="both"/>
      </w:pPr>
      <w:r>
        <w:rPr>
          <w:rFonts w:ascii="Times New Roman"/>
          <w:b w:val="false"/>
          <w:i w:val="false"/>
          <w:color w:val="000000"/>
          <w:sz w:val="28"/>
        </w:rPr>
        <w:t>
      Параграф 1. Металл декоративтік көркем суретшісі, 2-разряд</w:t>
      </w:r>
    </w:p>
    <w:bookmarkEnd w:id="1799"/>
    <w:bookmarkStart w:name="z1803" w:id="1800"/>
    <w:p>
      <w:pPr>
        <w:spacing w:after="0"/>
        <w:ind w:left="0"/>
        <w:jc w:val="both"/>
      </w:pPr>
      <w:r>
        <w:rPr>
          <w:rFonts w:ascii="Times New Roman"/>
          <w:b w:val="false"/>
          <w:i w:val="false"/>
          <w:color w:val="000000"/>
          <w:sz w:val="28"/>
        </w:rPr>
        <w:t>
      359. Жұмыс сипаттамасы:</w:t>
      </w:r>
    </w:p>
    <w:bookmarkEnd w:id="1800"/>
    <w:bookmarkStart w:name="z1804" w:id="1801"/>
    <w:p>
      <w:pPr>
        <w:spacing w:after="0"/>
        <w:ind w:left="0"/>
        <w:jc w:val="both"/>
      </w:pPr>
      <w:r>
        <w:rPr>
          <w:rFonts w:ascii="Times New Roman"/>
          <w:b w:val="false"/>
          <w:i w:val="false"/>
          <w:color w:val="000000"/>
          <w:sz w:val="28"/>
        </w:rPr>
        <w:t>
      лак және бояуды пайдаланып даяр алюминий және қола ұнтақ үлгілері бойынша металл табақ жиектері мен балалар бұйымдарына қарапайым орнаменттермен көркемдеп сурет салу.</w:t>
      </w:r>
    </w:p>
    <w:bookmarkEnd w:id="1801"/>
    <w:bookmarkStart w:name="z1805" w:id="1802"/>
    <w:p>
      <w:pPr>
        <w:spacing w:after="0"/>
        <w:ind w:left="0"/>
        <w:jc w:val="both"/>
      </w:pPr>
      <w:r>
        <w:rPr>
          <w:rFonts w:ascii="Times New Roman"/>
          <w:b w:val="false"/>
          <w:i w:val="false"/>
          <w:color w:val="000000"/>
          <w:sz w:val="28"/>
        </w:rPr>
        <w:t>
      360. Білуге тиіс:</w:t>
      </w:r>
    </w:p>
    <w:bookmarkEnd w:id="1802"/>
    <w:bookmarkStart w:name="z1806" w:id="1803"/>
    <w:p>
      <w:pPr>
        <w:spacing w:after="0"/>
        <w:ind w:left="0"/>
        <w:jc w:val="both"/>
      </w:pPr>
      <w:r>
        <w:rPr>
          <w:rFonts w:ascii="Times New Roman"/>
          <w:b w:val="false"/>
          <w:i w:val="false"/>
          <w:color w:val="000000"/>
          <w:sz w:val="28"/>
        </w:rPr>
        <w:t>
      табақ жиектеріне қарапайым орнамент салу техникасы;</w:t>
      </w:r>
    </w:p>
    <w:bookmarkEnd w:id="1803"/>
    <w:bookmarkStart w:name="z1807" w:id="1804"/>
    <w:p>
      <w:pPr>
        <w:spacing w:after="0"/>
        <w:ind w:left="0"/>
        <w:jc w:val="both"/>
      </w:pPr>
      <w:r>
        <w:rPr>
          <w:rFonts w:ascii="Times New Roman"/>
          <w:b w:val="false"/>
          <w:i w:val="false"/>
          <w:color w:val="000000"/>
          <w:sz w:val="28"/>
        </w:rPr>
        <w:t>
      сурет салынатын бұйымдарды дайындау ережесі;</w:t>
      </w:r>
    </w:p>
    <w:bookmarkEnd w:id="1804"/>
    <w:bookmarkStart w:name="z1808" w:id="1805"/>
    <w:p>
      <w:pPr>
        <w:spacing w:after="0"/>
        <w:ind w:left="0"/>
        <w:jc w:val="both"/>
      </w:pPr>
      <w:r>
        <w:rPr>
          <w:rFonts w:ascii="Times New Roman"/>
          <w:b w:val="false"/>
          <w:i w:val="false"/>
          <w:color w:val="000000"/>
          <w:sz w:val="28"/>
        </w:rPr>
        <w:t>
      қолданылатын бояу, лак және оларды еріткіштердің қасиеті мен сапасы;</w:t>
      </w:r>
    </w:p>
    <w:bookmarkEnd w:id="1805"/>
    <w:bookmarkStart w:name="z1809" w:id="1806"/>
    <w:p>
      <w:pPr>
        <w:spacing w:after="0"/>
        <w:ind w:left="0"/>
        <w:jc w:val="both"/>
      </w:pPr>
      <w:r>
        <w:rPr>
          <w:rFonts w:ascii="Times New Roman"/>
          <w:b w:val="false"/>
          <w:i w:val="false"/>
          <w:color w:val="000000"/>
          <w:sz w:val="28"/>
        </w:rPr>
        <w:t>
      лак және бояумен орнамент салуға арналған қылқаламдардың нөмірлері мен сапасы.</w:t>
      </w:r>
    </w:p>
    <w:bookmarkEnd w:id="1806"/>
    <w:bookmarkStart w:name="z1810" w:id="1807"/>
    <w:p>
      <w:pPr>
        <w:spacing w:after="0"/>
        <w:ind w:left="0"/>
        <w:jc w:val="both"/>
      </w:pPr>
      <w:r>
        <w:rPr>
          <w:rFonts w:ascii="Times New Roman"/>
          <w:b w:val="false"/>
          <w:i w:val="false"/>
          <w:color w:val="000000"/>
          <w:sz w:val="28"/>
        </w:rPr>
        <w:t>
      Параграф 2. Металл декоративтік көркем суретшісі, 3-разряд</w:t>
      </w:r>
    </w:p>
    <w:bookmarkEnd w:id="1807"/>
    <w:bookmarkStart w:name="z1811" w:id="1808"/>
    <w:p>
      <w:pPr>
        <w:spacing w:after="0"/>
        <w:ind w:left="0"/>
        <w:jc w:val="both"/>
      </w:pPr>
      <w:r>
        <w:rPr>
          <w:rFonts w:ascii="Times New Roman"/>
          <w:b w:val="false"/>
          <w:i w:val="false"/>
          <w:color w:val="000000"/>
          <w:sz w:val="28"/>
        </w:rPr>
        <w:t>
      361. Жұмыс сипаттамасы:</w:t>
      </w:r>
    </w:p>
    <w:bookmarkEnd w:id="1808"/>
    <w:bookmarkStart w:name="z1812" w:id="1809"/>
    <w:p>
      <w:pPr>
        <w:spacing w:after="0"/>
        <w:ind w:left="0"/>
        <w:jc w:val="both"/>
      </w:pPr>
      <w:r>
        <w:rPr>
          <w:rFonts w:ascii="Times New Roman"/>
          <w:b w:val="false"/>
          <w:i w:val="false"/>
          <w:color w:val="000000"/>
          <w:sz w:val="28"/>
        </w:rPr>
        <w:t>
      орташа күрделіктегі орнаменттермен металл табақ жиектеріне көркемдеп сурет салу;</w:t>
      </w:r>
    </w:p>
    <w:bookmarkEnd w:id="1809"/>
    <w:bookmarkStart w:name="z1813" w:id="1810"/>
    <w:p>
      <w:pPr>
        <w:spacing w:after="0"/>
        <w:ind w:left="0"/>
        <w:jc w:val="both"/>
      </w:pPr>
      <w:r>
        <w:rPr>
          <w:rFonts w:ascii="Times New Roman"/>
          <w:b w:val="false"/>
          <w:i w:val="false"/>
          <w:color w:val="000000"/>
          <w:sz w:val="28"/>
        </w:rPr>
        <w:t>
      лакқа жайма алтын жағу.</w:t>
      </w:r>
    </w:p>
    <w:bookmarkEnd w:id="1810"/>
    <w:bookmarkStart w:name="z1814" w:id="1811"/>
    <w:p>
      <w:pPr>
        <w:spacing w:after="0"/>
        <w:ind w:left="0"/>
        <w:jc w:val="both"/>
      </w:pPr>
      <w:r>
        <w:rPr>
          <w:rFonts w:ascii="Times New Roman"/>
          <w:b w:val="false"/>
          <w:i w:val="false"/>
          <w:color w:val="000000"/>
          <w:sz w:val="28"/>
        </w:rPr>
        <w:t>
      362. Білуге тиіс:</w:t>
      </w:r>
    </w:p>
    <w:bookmarkEnd w:id="1811"/>
    <w:bookmarkStart w:name="z1815" w:id="1812"/>
    <w:p>
      <w:pPr>
        <w:spacing w:after="0"/>
        <w:ind w:left="0"/>
        <w:jc w:val="both"/>
      </w:pPr>
      <w:r>
        <w:rPr>
          <w:rFonts w:ascii="Times New Roman"/>
          <w:b w:val="false"/>
          <w:i w:val="false"/>
          <w:color w:val="000000"/>
          <w:sz w:val="28"/>
        </w:rPr>
        <w:t>
      табақ жиектеріне бояумен, қоламен, алюминиймен орташа күрделіктегі орнамент салу техникасы;</w:t>
      </w:r>
    </w:p>
    <w:bookmarkEnd w:id="1812"/>
    <w:bookmarkStart w:name="z1816" w:id="1813"/>
    <w:p>
      <w:pPr>
        <w:spacing w:after="0"/>
        <w:ind w:left="0"/>
        <w:jc w:val="both"/>
      </w:pPr>
      <w:r>
        <w:rPr>
          <w:rFonts w:ascii="Times New Roman"/>
          <w:b w:val="false"/>
          <w:i w:val="false"/>
          <w:color w:val="000000"/>
          <w:sz w:val="28"/>
        </w:rPr>
        <w:t>
      суреттің құрылымы;</w:t>
      </w:r>
    </w:p>
    <w:bookmarkEnd w:id="1813"/>
    <w:bookmarkStart w:name="z1817" w:id="1814"/>
    <w:p>
      <w:pPr>
        <w:spacing w:after="0"/>
        <w:ind w:left="0"/>
        <w:jc w:val="both"/>
      </w:pPr>
      <w:r>
        <w:rPr>
          <w:rFonts w:ascii="Times New Roman"/>
          <w:b w:val="false"/>
          <w:i w:val="false"/>
          <w:color w:val="000000"/>
          <w:sz w:val="28"/>
        </w:rPr>
        <w:t>
      сұйық алтынмен жұмыс істеу техникасы;</w:t>
      </w:r>
    </w:p>
    <w:bookmarkEnd w:id="1814"/>
    <w:bookmarkStart w:name="z1818" w:id="1815"/>
    <w:p>
      <w:pPr>
        <w:spacing w:after="0"/>
        <w:ind w:left="0"/>
        <w:jc w:val="both"/>
      </w:pPr>
      <w:r>
        <w:rPr>
          <w:rFonts w:ascii="Times New Roman"/>
          <w:b w:val="false"/>
          <w:i w:val="false"/>
          <w:color w:val="000000"/>
          <w:sz w:val="28"/>
        </w:rPr>
        <w:t>
      табақтарды жасаудың техникалық шарттары.</w:t>
      </w:r>
    </w:p>
    <w:bookmarkEnd w:id="1815"/>
    <w:bookmarkStart w:name="z1819" w:id="1816"/>
    <w:p>
      <w:pPr>
        <w:spacing w:after="0"/>
        <w:ind w:left="0"/>
        <w:jc w:val="both"/>
      </w:pPr>
      <w:r>
        <w:rPr>
          <w:rFonts w:ascii="Times New Roman"/>
          <w:b w:val="false"/>
          <w:i w:val="false"/>
          <w:color w:val="000000"/>
          <w:sz w:val="28"/>
        </w:rPr>
        <w:t>
      Параграф 3. Металл декоративтік көркем суретшісі, 4-разряд</w:t>
      </w:r>
    </w:p>
    <w:bookmarkEnd w:id="1816"/>
    <w:bookmarkStart w:name="z1820" w:id="1817"/>
    <w:p>
      <w:pPr>
        <w:spacing w:after="0"/>
        <w:ind w:left="0"/>
        <w:jc w:val="both"/>
      </w:pPr>
      <w:r>
        <w:rPr>
          <w:rFonts w:ascii="Times New Roman"/>
          <w:b w:val="false"/>
          <w:i w:val="false"/>
          <w:color w:val="000000"/>
          <w:sz w:val="28"/>
        </w:rPr>
        <w:t>
      363. Жұмыс сипаттамасы:</w:t>
      </w:r>
    </w:p>
    <w:bookmarkEnd w:id="1817"/>
    <w:bookmarkStart w:name="z1821" w:id="1818"/>
    <w:p>
      <w:pPr>
        <w:spacing w:after="0"/>
        <w:ind w:left="0"/>
        <w:jc w:val="both"/>
      </w:pPr>
      <w:r>
        <w:rPr>
          <w:rFonts w:ascii="Times New Roman"/>
          <w:b w:val="false"/>
          <w:i w:val="false"/>
          <w:color w:val="000000"/>
          <w:sz w:val="28"/>
        </w:rPr>
        <w:t>
      күрделі орнаменттермен металл табақ жиектеріне көркемдеп сурет салу;</w:t>
      </w:r>
    </w:p>
    <w:bookmarkEnd w:id="1818"/>
    <w:bookmarkStart w:name="z1822" w:id="1819"/>
    <w:p>
      <w:pPr>
        <w:spacing w:after="0"/>
        <w:ind w:left="0"/>
        <w:jc w:val="both"/>
      </w:pPr>
      <w:r>
        <w:rPr>
          <w:rFonts w:ascii="Times New Roman"/>
          <w:b w:val="false"/>
          <w:i w:val="false"/>
          <w:color w:val="000000"/>
          <w:sz w:val="28"/>
        </w:rPr>
        <w:t>
      анағұрлым жоғары білікті металға декоративтік сурет салтын суретшінің басшылығымен тығыз және лессирленген сурет техникасында жеке қиялы бойынша қарапайым және орташа күрделіктегі түсті-орнаментті композициялармен лакталған табақтарға сурет салу;</w:t>
      </w:r>
    </w:p>
    <w:bookmarkEnd w:id="1819"/>
    <w:bookmarkStart w:name="z1823" w:id="1820"/>
    <w:p>
      <w:pPr>
        <w:spacing w:after="0"/>
        <w:ind w:left="0"/>
        <w:jc w:val="both"/>
      </w:pPr>
      <w:r>
        <w:rPr>
          <w:rFonts w:ascii="Times New Roman"/>
          <w:b w:val="false"/>
          <w:i w:val="false"/>
          <w:color w:val="000000"/>
          <w:sz w:val="28"/>
        </w:rPr>
        <w:t>
      дала және бақша гүлдерін: қызғалдақ, түймедақ, ботакөз гүлдерін формалары бойынша гүлдестеге жинақтау және оларды табақтың формасы және фонына сәйкестендіріп ритм және гүліне қарай ұйымдастыру.</w:t>
      </w:r>
    </w:p>
    <w:bookmarkEnd w:id="1820"/>
    <w:bookmarkStart w:name="z1824" w:id="1821"/>
    <w:p>
      <w:pPr>
        <w:spacing w:after="0"/>
        <w:ind w:left="0"/>
        <w:jc w:val="both"/>
      </w:pPr>
      <w:r>
        <w:rPr>
          <w:rFonts w:ascii="Times New Roman"/>
          <w:b w:val="false"/>
          <w:i w:val="false"/>
          <w:color w:val="000000"/>
          <w:sz w:val="28"/>
        </w:rPr>
        <w:t>
      364. Білуге тиіс:</w:t>
      </w:r>
    </w:p>
    <w:bookmarkEnd w:id="1821"/>
    <w:bookmarkStart w:name="z1825" w:id="1822"/>
    <w:p>
      <w:pPr>
        <w:spacing w:after="0"/>
        <w:ind w:left="0"/>
        <w:jc w:val="both"/>
      </w:pPr>
      <w:r>
        <w:rPr>
          <w:rFonts w:ascii="Times New Roman"/>
          <w:b w:val="false"/>
          <w:i w:val="false"/>
          <w:color w:val="000000"/>
          <w:sz w:val="28"/>
        </w:rPr>
        <w:t>
      табақ жиектеріне қарапайым және орташа күрделіктегі түсті-орнаментті композициялармен күрделі орнамент жиектеріне сурет салу техникасы;</w:t>
      </w:r>
    </w:p>
    <w:bookmarkEnd w:id="1822"/>
    <w:bookmarkStart w:name="z1826" w:id="1823"/>
    <w:p>
      <w:pPr>
        <w:spacing w:after="0"/>
        <w:ind w:left="0"/>
        <w:jc w:val="both"/>
      </w:pPr>
      <w:r>
        <w:rPr>
          <w:rFonts w:ascii="Times New Roman"/>
          <w:b w:val="false"/>
          <w:i w:val="false"/>
          <w:color w:val="000000"/>
          <w:sz w:val="28"/>
        </w:rPr>
        <w:t>
      түсті-орнаментті композицияларды құрудың негізгі принциптері;</w:t>
      </w:r>
    </w:p>
    <w:bookmarkEnd w:id="1823"/>
    <w:bookmarkStart w:name="z1827" w:id="1824"/>
    <w:p>
      <w:pPr>
        <w:spacing w:after="0"/>
        <w:ind w:left="0"/>
        <w:jc w:val="both"/>
      </w:pPr>
      <w:r>
        <w:rPr>
          <w:rFonts w:ascii="Times New Roman"/>
          <w:b w:val="false"/>
          <w:i w:val="false"/>
          <w:color w:val="000000"/>
          <w:sz w:val="28"/>
        </w:rPr>
        <w:t>
      екі қабатты майлы сурет техникасы;</w:t>
      </w:r>
    </w:p>
    <w:bookmarkEnd w:id="1824"/>
    <w:bookmarkStart w:name="z1828" w:id="1825"/>
    <w:p>
      <w:pPr>
        <w:spacing w:after="0"/>
        <w:ind w:left="0"/>
        <w:jc w:val="both"/>
      </w:pPr>
      <w:r>
        <w:rPr>
          <w:rFonts w:ascii="Times New Roman"/>
          <w:b w:val="false"/>
          <w:i w:val="false"/>
          <w:color w:val="000000"/>
          <w:sz w:val="28"/>
        </w:rPr>
        <w:t>
      сурет салғаннан кейін табақтарды кептіру режимі, жайма алтыны мен басқа да материалдардың қасиеті, бұйымды ыстықтай кептіргенде суреттің түсінің өзгеру сипаты.</w:t>
      </w:r>
    </w:p>
    <w:bookmarkEnd w:id="1825"/>
    <w:bookmarkStart w:name="z1829" w:id="1826"/>
    <w:p>
      <w:pPr>
        <w:spacing w:after="0"/>
        <w:ind w:left="0"/>
        <w:jc w:val="both"/>
      </w:pPr>
      <w:r>
        <w:rPr>
          <w:rFonts w:ascii="Times New Roman"/>
          <w:b w:val="false"/>
          <w:i w:val="false"/>
          <w:color w:val="000000"/>
          <w:sz w:val="28"/>
        </w:rPr>
        <w:t>
      Параграф 4. Металл декоративтік көркем суретшісі, 5-разряд</w:t>
      </w:r>
    </w:p>
    <w:bookmarkEnd w:id="1826"/>
    <w:bookmarkStart w:name="z1830" w:id="1827"/>
    <w:p>
      <w:pPr>
        <w:spacing w:after="0"/>
        <w:ind w:left="0"/>
        <w:jc w:val="both"/>
      </w:pPr>
      <w:r>
        <w:rPr>
          <w:rFonts w:ascii="Times New Roman"/>
          <w:b w:val="false"/>
          <w:i w:val="false"/>
          <w:color w:val="000000"/>
          <w:sz w:val="28"/>
        </w:rPr>
        <w:t>
      365. Жұмыс сипаттамасы:</w:t>
      </w:r>
    </w:p>
    <w:bookmarkEnd w:id="1827"/>
    <w:bookmarkStart w:name="z1831" w:id="1828"/>
    <w:p>
      <w:pPr>
        <w:spacing w:after="0"/>
        <w:ind w:left="0"/>
        <w:jc w:val="both"/>
      </w:pPr>
      <w:r>
        <w:rPr>
          <w:rFonts w:ascii="Times New Roman"/>
          <w:b w:val="false"/>
          <w:i w:val="false"/>
          <w:color w:val="000000"/>
          <w:sz w:val="28"/>
        </w:rPr>
        <w:t>
      жеке қиялы бойынша қарапайым және орташа күрделіктегі, күрделі түсті-орнаментті композициялармен лакталған табақтарға сурет салу;</w:t>
      </w:r>
    </w:p>
    <w:bookmarkEnd w:id="1828"/>
    <w:bookmarkStart w:name="z1832" w:id="1829"/>
    <w:p>
      <w:pPr>
        <w:spacing w:after="0"/>
        <w:ind w:left="0"/>
        <w:jc w:val="both"/>
      </w:pPr>
      <w:r>
        <w:rPr>
          <w:rFonts w:ascii="Times New Roman"/>
          <w:b w:val="false"/>
          <w:i w:val="false"/>
          <w:color w:val="000000"/>
          <w:sz w:val="28"/>
        </w:rPr>
        <w:t>
      көркем сурет салудың нұсқалары;</w:t>
      </w:r>
    </w:p>
    <w:bookmarkEnd w:id="1829"/>
    <w:bookmarkStart w:name="z1833" w:id="1830"/>
    <w:p>
      <w:pPr>
        <w:spacing w:after="0"/>
        <w:ind w:left="0"/>
        <w:jc w:val="both"/>
      </w:pPr>
      <w:r>
        <w:rPr>
          <w:rFonts w:ascii="Times New Roman"/>
          <w:b w:val="false"/>
          <w:i w:val="false"/>
          <w:color w:val="000000"/>
          <w:sz w:val="28"/>
        </w:rPr>
        <w:t>
      төмендеу білікті суретшінің жұмысын басқару.</w:t>
      </w:r>
    </w:p>
    <w:bookmarkEnd w:id="1830"/>
    <w:bookmarkStart w:name="z1834" w:id="1831"/>
    <w:p>
      <w:pPr>
        <w:spacing w:after="0"/>
        <w:ind w:left="0"/>
        <w:jc w:val="both"/>
      </w:pPr>
      <w:r>
        <w:rPr>
          <w:rFonts w:ascii="Times New Roman"/>
          <w:b w:val="false"/>
          <w:i w:val="false"/>
          <w:color w:val="000000"/>
          <w:sz w:val="28"/>
        </w:rPr>
        <w:t>
      366. Білуге тиіс:</w:t>
      </w:r>
    </w:p>
    <w:bookmarkEnd w:id="1831"/>
    <w:bookmarkStart w:name="z1835" w:id="1832"/>
    <w:p>
      <w:pPr>
        <w:spacing w:after="0"/>
        <w:ind w:left="0"/>
        <w:jc w:val="both"/>
      </w:pPr>
      <w:r>
        <w:rPr>
          <w:rFonts w:ascii="Times New Roman"/>
          <w:b w:val="false"/>
          <w:i w:val="false"/>
          <w:color w:val="000000"/>
          <w:sz w:val="28"/>
        </w:rPr>
        <w:t>
      күрделі түсті-орнаментті композициялармен табақтарға сурет салу техникасы;</w:t>
      </w:r>
    </w:p>
    <w:bookmarkEnd w:id="1832"/>
    <w:bookmarkStart w:name="z1836" w:id="1833"/>
    <w:p>
      <w:pPr>
        <w:spacing w:after="0"/>
        <w:ind w:left="0"/>
        <w:jc w:val="both"/>
      </w:pPr>
      <w:r>
        <w:rPr>
          <w:rFonts w:ascii="Times New Roman"/>
          <w:b w:val="false"/>
          <w:i w:val="false"/>
          <w:color w:val="000000"/>
          <w:sz w:val="28"/>
        </w:rPr>
        <w:t>
      табақтарды безендірудің түрлі декоративтік жолдары.</w:t>
      </w:r>
    </w:p>
    <w:bookmarkEnd w:id="1833"/>
    <w:bookmarkStart w:name="z1837" w:id="1834"/>
    <w:p>
      <w:pPr>
        <w:spacing w:after="0"/>
        <w:ind w:left="0"/>
        <w:jc w:val="both"/>
      </w:pPr>
      <w:r>
        <w:rPr>
          <w:rFonts w:ascii="Times New Roman"/>
          <w:b w:val="false"/>
          <w:i w:val="false"/>
          <w:color w:val="000000"/>
          <w:sz w:val="28"/>
        </w:rPr>
        <w:t>
      Параграф 5. Металл декоративтік көркем суретшісі, 6-разряд</w:t>
      </w:r>
    </w:p>
    <w:bookmarkEnd w:id="1834"/>
    <w:bookmarkStart w:name="z1838" w:id="1835"/>
    <w:p>
      <w:pPr>
        <w:spacing w:after="0"/>
        <w:ind w:left="0"/>
        <w:jc w:val="both"/>
      </w:pPr>
      <w:r>
        <w:rPr>
          <w:rFonts w:ascii="Times New Roman"/>
          <w:b w:val="false"/>
          <w:i w:val="false"/>
          <w:color w:val="000000"/>
          <w:sz w:val="28"/>
        </w:rPr>
        <w:t>
      367. Жұмыс сипаттамасы:</w:t>
      </w:r>
    </w:p>
    <w:bookmarkEnd w:id="1835"/>
    <w:bookmarkStart w:name="z1839" w:id="1836"/>
    <w:p>
      <w:pPr>
        <w:spacing w:after="0"/>
        <w:ind w:left="0"/>
        <w:jc w:val="both"/>
      </w:pPr>
      <w:r>
        <w:rPr>
          <w:rFonts w:ascii="Times New Roman"/>
          <w:b w:val="false"/>
          <w:i w:val="false"/>
          <w:color w:val="000000"/>
          <w:sz w:val="28"/>
        </w:rPr>
        <w:t>
      ерекше күрделі металл табақтарға және ірі бірегей бұйымдарға жоғары көркемдік және техникалық орындауды талап ететін ширма, үстелдің тақталарына сурет салу.</w:t>
      </w:r>
    </w:p>
    <w:bookmarkEnd w:id="1836"/>
    <w:bookmarkStart w:name="z1840" w:id="1837"/>
    <w:p>
      <w:pPr>
        <w:spacing w:after="0"/>
        <w:ind w:left="0"/>
        <w:jc w:val="both"/>
      </w:pPr>
      <w:r>
        <w:rPr>
          <w:rFonts w:ascii="Times New Roman"/>
          <w:b w:val="false"/>
          <w:i w:val="false"/>
          <w:color w:val="000000"/>
          <w:sz w:val="28"/>
        </w:rPr>
        <w:t>
      368. Білуге тиіс:</w:t>
      </w:r>
    </w:p>
    <w:bookmarkEnd w:id="1837"/>
    <w:bookmarkStart w:name="z1841" w:id="1838"/>
    <w:p>
      <w:pPr>
        <w:spacing w:after="0"/>
        <w:ind w:left="0"/>
        <w:jc w:val="both"/>
      </w:pPr>
      <w:r>
        <w:rPr>
          <w:rFonts w:ascii="Times New Roman"/>
          <w:b w:val="false"/>
          <w:i w:val="false"/>
          <w:color w:val="000000"/>
          <w:sz w:val="28"/>
        </w:rPr>
        <w:t>
      жост өнерінің стильдік ерекшеліктері;</w:t>
      </w:r>
    </w:p>
    <w:bookmarkEnd w:id="1838"/>
    <w:bookmarkStart w:name="z1842" w:id="1839"/>
    <w:p>
      <w:pPr>
        <w:spacing w:after="0"/>
        <w:ind w:left="0"/>
        <w:jc w:val="both"/>
      </w:pPr>
      <w:r>
        <w:rPr>
          <w:rFonts w:ascii="Times New Roman"/>
          <w:b w:val="false"/>
          <w:i w:val="false"/>
          <w:color w:val="000000"/>
          <w:sz w:val="28"/>
        </w:rPr>
        <w:t>
      түс тану негіздері;</w:t>
      </w:r>
    </w:p>
    <w:bookmarkEnd w:id="1839"/>
    <w:bookmarkStart w:name="z1843" w:id="1840"/>
    <w:p>
      <w:pPr>
        <w:spacing w:after="0"/>
        <w:ind w:left="0"/>
        <w:jc w:val="both"/>
      </w:pPr>
      <w:r>
        <w:rPr>
          <w:rFonts w:ascii="Times New Roman"/>
          <w:b w:val="false"/>
          <w:i w:val="false"/>
          <w:color w:val="000000"/>
          <w:sz w:val="28"/>
        </w:rPr>
        <w:t>
      тығыз және лессирленген сурет техникасында түс фондарын құрастыру, металл потальды пайдаланылатын түрлі-түсті фондар, перламутрмен инкрустациялау және сурет салу, пульверизатор арқылы фонды жағу тәсілдері.</w:t>
      </w:r>
    </w:p>
    <w:bookmarkEnd w:id="1840"/>
    <w:bookmarkStart w:name="z1844" w:id="1841"/>
    <w:p>
      <w:pPr>
        <w:spacing w:after="0"/>
        <w:ind w:left="0"/>
        <w:jc w:val="both"/>
      </w:pPr>
      <w:r>
        <w:rPr>
          <w:rFonts w:ascii="Times New Roman"/>
          <w:b w:val="false"/>
          <w:i w:val="false"/>
          <w:color w:val="000000"/>
          <w:sz w:val="28"/>
        </w:rPr>
        <w:t>
      369. Орта арнайы білім талап етіледі.</w:t>
      </w:r>
    </w:p>
    <w:bookmarkEnd w:id="1841"/>
    <w:bookmarkStart w:name="z1845" w:id="1842"/>
    <w:p>
      <w:pPr>
        <w:spacing w:after="0"/>
        <w:ind w:left="0"/>
        <w:jc w:val="both"/>
      </w:pPr>
      <w:r>
        <w:rPr>
          <w:rFonts w:ascii="Times New Roman"/>
          <w:b w:val="false"/>
          <w:i w:val="false"/>
          <w:color w:val="000000"/>
          <w:sz w:val="28"/>
        </w:rPr>
        <w:t>
      43. Табақ тегістеуші</w:t>
      </w:r>
    </w:p>
    <w:bookmarkEnd w:id="1842"/>
    <w:bookmarkStart w:name="z1846" w:id="1843"/>
    <w:p>
      <w:pPr>
        <w:spacing w:after="0"/>
        <w:ind w:left="0"/>
        <w:jc w:val="both"/>
      </w:pPr>
      <w:r>
        <w:rPr>
          <w:rFonts w:ascii="Times New Roman"/>
          <w:b w:val="false"/>
          <w:i w:val="false"/>
          <w:color w:val="000000"/>
          <w:sz w:val="28"/>
        </w:rPr>
        <w:t>
      Параграф 1. Табақ тегістеуші, 3-разряд</w:t>
      </w:r>
    </w:p>
    <w:bookmarkEnd w:id="1843"/>
    <w:bookmarkStart w:name="z1847" w:id="1844"/>
    <w:p>
      <w:pPr>
        <w:spacing w:after="0"/>
        <w:ind w:left="0"/>
        <w:jc w:val="both"/>
      </w:pPr>
      <w:r>
        <w:rPr>
          <w:rFonts w:ascii="Times New Roman"/>
          <w:b w:val="false"/>
          <w:i w:val="false"/>
          <w:color w:val="000000"/>
          <w:sz w:val="28"/>
        </w:rPr>
        <w:t>
      370. Жұмыс сипаттамасы:</w:t>
      </w:r>
    </w:p>
    <w:bookmarkEnd w:id="1844"/>
    <w:bookmarkStart w:name="z1848" w:id="1845"/>
    <w:p>
      <w:pPr>
        <w:spacing w:after="0"/>
        <w:ind w:left="0"/>
        <w:jc w:val="both"/>
      </w:pPr>
      <w:r>
        <w:rPr>
          <w:rFonts w:ascii="Times New Roman"/>
          <w:b w:val="false"/>
          <w:i w:val="false"/>
          <w:color w:val="000000"/>
          <w:sz w:val="28"/>
        </w:rPr>
        <w:t>
      металдан жасалған металл табақтар мен басқа да көркемөнер бұйымдарының лакталған бетін пемзамен және қатты матамен қолмен тегістеу;</w:t>
      </w:r>
    </w:p>
    <w:bookmarkEnd w:id="1845"/>
    <w:bookmarkStart w:name="z1849" w:id="1846"/>
    <w:p>
      <w:pPr>
        <w:spacing w:after="0"/>
        <w:ind w:left="0"/>
        <w:jc w:val="both"/>
      </w:pPr>
      <w:r>
        <w:rPr>
          <w:rFonts w:ascii="Times New Roman"/>
          <w:b w:val="false"/>
          <w:i w:val="false"/>
          <w:color w:val="000000"/>
          <w:sz w:val="28"/>
        </w:rPr>
        <w:t>
      сурет салатын қарапайым және орташа күрделіктегі металдан жасалған көркемөнер бұйымдарын және табақтарды шаю, кептіру, ысқылау және дайындау, сондай-ақ көркемдеп безендірілген бетін лактау.</w:t>
      </w:r>
    </w:p>
    <w:bookmarkEnd w:id="1846"/>
    <w:bookmarkStart w:name="z1850" w:id="1847"/>
    <w:p>
      <w:pPr>
        <w:spacing w:after="0"/>
        <w:ind w:left="0"/>
        <w:jc w:val="both"/>
      </w:pPr>
      <w:r>
        <w:rPr>
          <w:rFonts w:ascii="Times New Roman"/>
          <w:b w:val="false"/>
          <w:i w:val="false"/>
          <w:color w:val="000000"/>
          <w:sz w:val="28"/>
        </w:rPr>
        <w:t>
      371. Білуге тиіс:</w:t>
      </w:r>
    </w:p>
    <w:bookmarkEnd w:id="1847"/>
    <w:bookmarkStart w:name="z1851" w:id="1848"/>
    <w:p>
      <w:pPr>
        <w:spacing w:after="0"/>
        <w:ind w:left="0"/>
        <w:jc w:val="both"/>
      </w:pPr>
      <w:r>
        <w:rPr>
          <w:rFonts w:ascii="Times New Roman"/>
          <w:b w:val="false"/>
          <w:i w:val="false"/>
          <w:color w:val="000000"/>
          <w:sz w:val="28"/>
        </w:rPr>
        <w:t>
      лакталған бетті пемзамен және қатты матамен тегістеу техникасы мен жолдары, тегістегеннен кейін бұйымдардың бетіне қойылатын талаптар;</w:t>
      </w:r>
    </w:p>
    <w:bookmarkEnd w:id="1848"/>
    <w:bookmarkStart w:name="z1852" w:id="1849"/>
    <w:p>
      <w:pPr>
        <w:spacing w:after="0"/>
        <w:ind w:left="0"/>
        <w:jc w:val="both"/>
      </w:pPr>
      <w:r>
        <w:rPr>
          <w:rFonts w:ascii="Times New Roman"/>
          <w:b w:val="false"/>
          <w:i w:val="false"/>
          <w:color w:val="000000"/>
          <w:sz w:val="28"/>
        </w:rPr>
        <w:t>
      тегістеу түріне қарай тегістелетін материалдарды таңдау, материалдардың қасиеті мен сапасы.</w:t>
      </w:r>
    </w:p>
    <w:bookmarkEnd w:id="1849"/>
    <w:bookmarkStart w:name="z1853" w:id="1850"/>
    <w:p>
      <w:pPr>
        <w:spacing w:after="0"/>
        <w:ind w:left="0"/>
        <w:jc w:val="both"/>
      </w:pPr>
      <w:r>
        <w:rPr>
          <w:rFonts w:ascii="Times New Roman"/>
          <w:b w:val="false"/>
          <w:i w:val="false"/>
          <w:color w:val="000000"/>
          <w:sz w:val="28"/>
        </w:rPr>
        <w:t>
      Параграф 2. Табақ тегістеуші, 4-разряд</w:t>
      </w:r>
    </w:p>
    <w:bookmarkEnd w:id="1850"/>
    <w:bookmarkStart w:name="z1854" w:id="1851"/>
    <w:p>
      <w:pPr>
        <w:spacing w:after="0"/>
        <w:ind w:left="0"/>
        <w:jc w:val="both"/>
      </w:pPr>
      <w:r>
        <w:rPr>
          <w:rFonts w:ascii="Times New Roman"/>
          <w:b w:val="false"/>
          <w:i w:val="false"/>
          <w:color w:val="000000"/>
          <w:sz w:val="28"/>
        </w:rPr>
        <w:t>
      372. Жұмыс сипаттамасы:</w:t>
      </w:r>
    </w:p>
    <w:bookmarkEnd w:id="1851"/>
    <w:bookmarkStart w:name="z1855" w:id="1852"/>
    <w:p>
      <w:pPr>
        <w:spacing w:after="0"/>
        <w:ind w:left="0"/>
        <w:jc w:val="both"/>
      </w:pPr>
      <w:r>
        <w:rPr>
          <w:rFonts w:ascii="Times New Roman"/>
          <w:b w:val="false"/>
          <w:i w:val="false"/>
          <w:color w:val="000000"/>
          <w:sz w:val="28"/>
        </w:rPr>
        <w:t>
      металдан жасалған металл табақтар мен басқа да көркемөнер бұйымдарының лакталған бетін абразивтік паста және ұнтақтарды пайдаланып қолмен тегістеу;</w:t>
      </w:r>
    </w:p>
    <w:bookmarkEnd w:id="1852"/>
    <w:bookmarkStart w:name="z1856" w:id="1853"/>
    <w:p>
      <w:pPr>
        <w:spacing w:after="0"/>
        <w:ind w:left="0"/>
        <w:jc w:val="both"/>
      </w:pPr>
      <w:r>
        <w:rPr>
          <w:rFonts w:ascii="Times New Roman"/>
          <w:b w:val="false"/>
          <w:i w:val="false"/>
          <w:color w:val="000000"/>
          <w:sz w:val="28"/>
        </w:rPr>
        <w:t>
      декоративтік жоғары сапалы қабат және сурет салу үшін табақтардың және басқа да күрделі формадағы металдан жасалған көркемөнер бұйымдарының бетін дайындау.</w:t>
      </w:r>
    </w:p>
    <w:bookmarkEnd w:id="1853"/>
    <w:bookmarkStart w:name="z1857" w:id="1854"/>
    <w:p>
      <w:pPr>
        <w:spacing w:after="0"/>
        <w:ind w:left="0"/>
        <w:jc w:val="both"/>
      </w:pPr>
      <w:r>
        <w:rPr>
          <w:rFonts w:ascii="Times New Roman"/>
          <w:b w:val="false"/>
          <w:i w:val="false"/>
          <w:color w:val="000000"/>
          <w:sz w:val="28"/>
        </w:rPr>
        <w:t>
      373. Білуге тиіс:</w:t>
      </w:r>
    </w:p>
    <w:bookmarkEnd w:id="1854"/>
    <w:bookmarkStart w:name="z1858" w:id="1855"/>
    <w:p>
      <w:pPr>
        <w:spacing w:after="0"/>
        <w:ind w:left="0"/>
        <w:jc w:val="both"/>
      </w:pPr>
      <w:r>
        <w:rPr>
          <w:rFonts w:ascii="Times New Roman"/>
          <w:b w:val="false"/>
          <w:i w:val="false"/>
          <w:color w:val="000000"/>
          <w:sz w:val="28"/>
        </w:rPr>
        <w:t>
      абразивтік паста және ұнтақтармен тегістеу техникасы мен жолдары;</w:t>
      </w:r>
    </w:p>
    <w:bookmarkEnd w:id="1855"/>
    <w:bookmarkStart w:name="z1859" w:id="1856"/>
    <w:p>
      <w:pPr>
        <w:spacing w:after="0"/>
        <w:ind w:left="0"/>
        <w:jc w:val="both"/>
      </w:pPr>
      <w:r>
        <w:rPr>
          <w:rFonts w:ascii="Times New Roman"/>
          <w:b w:val="false"/>
          <w:i w:val="false"/>
          <w:color w:val="000000"/>
          <w:sz w:val="28"/>
        </w:rPr>
        <w:t>
      тегістеу және декоративтік қабат қасиеттері;</w:t>
      </w:r>
    </w:p>
    <w:bookmarkEnd w:id="1856"/>
    <w:bookmarkStart w:name="z1860" w:id="1857"/>
    <w:p>
      <w:pPr>
        <w:spacing w:after="0"/>
        <w:ind w:left="0"/>
        <w:jc w:val="both"/>
      </w:pPr>
      <w:r>
        <w:rPr>
          <w:rFonts w:ascii="Times New Roman"/>
          <w:b w:val="false"/>
          <w:i w:val="false"/>
          <w:color w:val="000000"/>
          <w:sz w:val="28"/>
        </w:rPr>
        <w:t>
      абразивтік материалдар мен айлабұйымдарды іріктеу ережесі;</w:t>
      </w:r>
    </w:p>
    <w:bookmarkEnd w:id="1857"/>
    <w:bookmarkStart w:name="z1861" w:id="1858"/>
    <w:p>
      <w:pPr>
        <w:spacing w:after="0"/>
        <w:ind w:left="0"/>
        <w:jc w:val="both"/>
      </w:pPr>
      <w:r>
        <w:rPr>
          <w:rFonts w:ascii="Times New Roman"/>
          <w:b w:val="false"/>
          <w:i w:val="false"/>
          <w:color w:val="000000"/>
          <w:sz w:val="28"/>
        </w:rPr>
        <w:t>
      жоғары сапалы қабаттың бетін дайындау ережесі;</w:t>
      </w:r>
    </w:p>
    <w:bookmarkEnd w:id="1858"/>
    <w:bookmarkStart w:name="z1862" w:id="1859"/>
    <w:p>
      <w:pPr>
        <w:spacing w:after="0"/>
        <w:ind w:left="0"/>
        <w:jc w:val="both"/>
      </w:pPr>
      <w:r>
        <w:rPr>
          <w:rFonts w:ascii="Times New Roman"/>
          <w:b w:val="false"/>
          <w:i w:val="false"/>
          <w:color w:val="000000"/>
          <w:sz w:val="28"/>
        </w:rPr>
        <w:t>
      табақтарға сурет салу технологиялық процесі.</w:t>
      </w:r>
    </w:p>
    <w:bookmarkEnd w:id="1859"/>
    <w:bookmarkStart w:name="z1863" w:id="1860"/>
    <w:p>
      <w:pPr>
        <w:spacing w:after="0"/>
        <w:ind w:left="0"/>
        <w:jc w:val="both"/>
      </w:pPr>
      <w:r>
        <w:rPr>
          <w:rFonts w:ascii="Times New Roman"/>
          <w:b w:val="false"/>
          <w:i w:val="false"/>
          <w:color w:val="000000"/>
          <w:sz w:val="28"/>
        </w:rPr>
        <w:t>
      БТБА-ның бұрын қолданыста болған шығарылымы бойынша атаулары көрсетілген, осы "Металдан көркемөнер бұйымдарын өндіру" бөлімінде көзделген жұмысшылар кәсіптері атауларының тізбесі БТБА-ның</w:t>
      </w:r>
      <w:r>
        <w:rPr>
          <w:rFonts w:ascii="Times New Roman"/>
          <w:b w:val="false"/>
          <w:i w:val="false"/>
          <w:color w:val="000000"/>
          <w:sz w:val="28"/>
        </w:rPr>
        <w:t xml:space="preserve"> 4-қосымшасында</w:t>
      </w:r>
      <w:r>
        <w:rPr>
          <w:rFonts w:ascii="Times New Roman"/>
          <w:b w:val="false"/>
          <w:i w:val="false"/>
          <w:color w:val="000000"/>
          <w:sz w:val="28"/>
        </w:rPr>
        <w:t xml:space="preserve"> көрсетілген.</w:t>
      </w:r>
    </w:p>
    <w:bookmarkEnd w:id="1860"/>
    <w:bookmarkStart w:name="z1864" w:id="1861"/>
    <w:p>
      <w:pPr>
        <w:spacing w:after="0"/>
        <w:ind w:left="0"/>
        <w:jc w:val="left"/>
      </w:pPr>
      <w:r>
        <w:rPr>
          <w:rFonts w:ascii="Times New Roman"/>
          <w:b/>
          <w:i w:val="false"/>
          <w:color w:val="000000"/>
        </w:rPr>
        <w:t xml:space="preserve"> 5. Ағаштан, капо-тамырдан және қабықтан көркем бұйым жасау өндірісі</w:t>
      </w:r>
    </w:p>
    <w:bookmarkEnd w:id="1861"/>
    <w:bookmarkStart w:name="z1865" w:id="1862"/>
    <w:p>
      <w:pPr>
        <w:spacing w:after="0"/>
        <w:ind w:left="0"/>
        <w:jc w:val="both"/>
      </w:pPr>
      <w:r>
        <w:rPr>
          <w:rFonts w:ascii="Times New Roman"/>
          <w:b w:val="false"/>
          <w:i w:val="false"/>
          <w:color w:val="000000"/>
          <w:sz w:val="28"/>
        </w:rPr>
        <w:t>
      44. Ағаш күйдіруші</w:t>
      </w:r>
    </w:p>
    <w:bookmarkEnd w:id="1862"/>
    <w:bookmarkStart w:name="z1866" w:id="1863"/>
    <w:p>
      <w:pPr>
        <w:spacing w:after="0"/>
        <w:ind w:left="0"/>
        <w:jc w:val="both"/>
      </w:pPr>
      <w:r>
        <w:rPr>
          <w:rFonts w:ascii="Times New Roman"/>
          <w:b w:val="false"/>
          <w:i w:val="false"/>
          <w:color w:val="000000"/>
          <w:sz w:val="28"/>
        </w:rPr>
        <w:t>
      Параграф 1. Ағаш күйдіруші, 2-разряд</w:t>
      </w:r>
    </w:p>
    <w:bookmarkEnd w:id="1863"/>
    <w:bookmarkStart w:name="z1867" w:id="1864"/>
    <w:p>
      <w:pPr>
        <w:spacing w:after="0"/>
        <w:ind w:left="0"/>
        <w:jc w:val="both"/>
      </w:pPr>
      <w:r>
        <w:rPr>
          <w:rFonts w:ascii="Times New Roman"/>
          <w:b w:val="false"/>
          <w:i w:val="false"/>
          <w:color w:val="000000"/>
          <w:sz w:val="28"/>
        </w:rPr>
        <w:t>
      374. Жұмыс сипаттамасы:</w:t>
      </w:r>
    </w:p>
    <w:bookmarkEnd w:id="1864"/>
    <w:bookmarkStart w:name="z1868" w:id="1865"/>
    <w:p>
      <w:pPr>
        <w:spacing w:after="0"/>
        <w:ind w:left="0"/>
        <w:jc w:val="both"/>
      </w:pPr>
      <w:r>
        <w:rPr>
          <w:rFonts w:ascii="Times New Roman"/>
          <w:b w:val="false"/>
          <w:i w:val="false"/>
          <w:color w:val="000000"/>
          <w:sz w:val="28"/>
        </w:rPr>
        <w:t>
      ағаштан жасалған бұйымдардағы қарапайым суреттерді электр инемен, электр сығымдағыштың қыздырылған штампысымен трафарет бойынша күйдіру;</w:t>
      </w:r>
    </w:p>
    <w:bookmarkEnd w:id="1865"/>
    <w:bookmarkStart w:name="z1869" w:id="1866"/>
    <w:p>
      <w:pPr>
        <w:spacing w:after="0"/>
        <w:ind w:left="0"/>
        <w:jc w:val="both"/>
      </w:pPr>
      <w:r>
        <w:rPr>
          <w:rFonts w:ascii="Times New Roman"/>
          <w:b w:val="false"/>
          <w:i w:val="false"/>
          <w:color w:val="000000"/>
          <w:sz w:val="28"/>
        </w:rPr>
        <w:t>
      трафарет жасау және суретті ұнтақтау тәсілімен бұйымның бетіне аудару.</w:t>
      </w:r>
    </w:p>
    <w:bookmarkEnd w:id="1866"/>
    <w:bookmarkStart w:name="z1870" w:id="1867"/>
    <w:p>
      <w:pPr>
        <w:spacing w:after="0"/>
        <w:ind w:left="0"/>
        <w:jc w:val="both"/>
      </w:pPr>
      <w:r>
        <w:rPr>
          <w:rFonts w:ascii="Times New Roman"/>
          <w:b w:val="false"/>
          <w:i w:val="false"/>
          <w:color w:val="000000"/>
          <w:sz w:val="28"/>
        </w:rPr>
        <w:t>
      375. Білуге тиіс:</w:t>
      </w:r>
    </w:p>
    <w:bookmarkEnd w:id="1867"/>
    <w:bookmarkStart w:name="z1871" w:id="1868"/>
    <w:p>
      <w:pPr>
        <w:spacing w:after="0"/>
        <w:ind w:left="0"/>
        <w:jc w:val="both"/>
      </w:pPr>
      <w:r>
        <w:rPr>
          <w:rFonts w:ascii="Times New Roman"/>
          <w:b w:val="false"/>
          <w:i w:val="false"/>
          <w:color w:val="000000"/>
          <w:sz w:val="28"/>
        </w:rPr>
        <w:t>
      қарапайым суреттерді ағаш бетіне күйдіру жолдары;</w:t>
      </w:r>
    </w:p>
    <w:bookmarkEnd w:id="1868"/>
    <w:bookmarkStart w:name="z1872" w:id="1869"/>
    <w:p>
      <w:pPr>
        <w:spacing w:after="0"/>
        <w:ind w:left="0"/>
        <w:jc w:val="both"/>
      </w:pPr>
      <w:r>
        <w:rPr>
          <w:rFonts w:ascii="Times New Roman"/>
          <w:b w:val="false"/>
          <w:i w:val="false"/>
          <w:color w:val="000000"/>
          <w:sz w:val="28"/>
        </w:rPr>
        <w:t>
      трафареттер жасау, суретті бұйымның үстіне ұнтақтау арқылы аудару тәсілдері.</w:t>
      </w:r>
    </w:p>
    <w:bookmarkEnd w:id="1869"/>
    <w:bookmarkStart w:name="z1873" w:id="1870"/>
    <w:p>
      <w:pPr>
        <w:spacing w:after="0"/>
        <w:ind w:left="0"/>
        <w:jc w:val="both"/>
      </w:pPr>
      <w:r>
        <w:rPr>
          <w:rFonts w:ascii="Times New Roman"/>
          <w:b w:val="false"/>
          <w:i w:val="false"/>
          <w:color w:val="000000"/>
          <w:sz w:val="28"/>
        </w:rPr>
        <w:t>
      376. Жұмыс үлгілері:</w:t>
      </w:r>
    </w:p>
    <w:bookmarkEnd w:id="1870"/>
    <w:bookmarkStart w:name="z1874" w:id="1871"/>
    <w:p>
      <w:pPr>
        <w:spacing w:after="0"/>
        <w:ind w:left="0"/>
        <w:jc w:val="both"/>
      </w:pPr>
      <w:r>
        <w:rPr>
          <w:rFonts w:ascii="Times New Roman"/>
          <w:b w:val="false"/>
          <w:i w:val="false"/>
          <w:color w:val="000000"/>
          <w:sz w:val="28"/>
        </w:rPr>
        <w:t>
      1) қырлы бөрене;</w:t>
      </w:r>
    </w:p>
    <w:bookmarkEnd w:id="1871"/>
    <w:bookmarkStart w:name="z1875" w:id="1872"/>
    <w:p>
      <w:pPr>
        <w:spacing w:after="0"/>
        <w:ind w:left="0"/>
        <w:jc w:val="both"/>
      </w:pPr>
      <w:r>
        <w:rPr>
          <w:rFonts w:ascii="Times New Roman"/>
          <w:b w:val="false"/>
          <w:i w:val="false"/>
          <w:color w:val="000000"/>
          <w:sz w:val="28"/>
        </w:rPr>
        <w:t>
      2) "Әріптер" жинағын – күйдіру.</w:t>
      </w:r>
    </w:p>
    <w:bookmarkEnd w:id="1872"/>
    <w:bookmarkStart w:name="z1876" w:id="1873"/>
    <w:p>
      <w:pPr>
        <w:spacing w:after="0"/>
        <w:ind w:left="0"/>
        <w:jc w:val="both"/>
      </w:pPr>
      <w:r>
        <w:rPr>
          <w:rFonts w:ascii="Times New Roman"/>
          <w:b w:val="false"/>
          <w:i w:val="false"/>
          <w:color w:val="000000"/>
          <w:sz w:val="28"/>
        </w:rPr>
        <w:t>
      Параграф 2. Ағаш күйдіруші, 3-разряд</w:t>
      </w:r>
    </w:p>
    <w:bookmarkEnd w:id="1873"/>
    <w:bookmarkStart w:name="z1877" w:id="1874"/>
    <w:p>
      <w:pPr>
        <w:spacing w:after="0"/>
        <w:ind w:left="0"/>
        <w:jc w:val="both"/>
      </w:pPr>
      <w:r>
        <w:rPr>
          <w:rFonts w:ascii="Times New Roman"/>
          <w:b w:val="false"/>
          <w:i w:val="false"/>
          <w:color w:val="000000"/>
          <w:sz w:val="28"/>
        </w:rPr>
        <w:t>
      377. Жұмыс сипаттамасы:</w:t>
      </w:r>
    </w:p>
    <w:bookmarkEnd w:id="1874"/>
    <w:bookmarkStart w:name="z1878" w:id="1875"/>
    <w:p>
      <w:pPr>
        <w:spacing w:after="0"/>
        <w:ind w:left="0"/>
        <w:jc w:val="both"/>
      </w:pPr>
      <w:r>
        <w:rPr>
          <w:rFonts w:ascii="Times New Roman"/>
          <w:b w:val="false"/>
          <w:i w:val="false"/>
          <w:color w:val="000000"/>
          <w:sz w:val="28"/>
        </w:rPr>
        <w:t>
      ағаштан жасалған бұйымдардағы орташа күрделіктегі суреттерді электр инемен, электр сығымдағыштың қыздырылған штампысымен трафарет бойынша күйдіру;</w:t>
      </w:r>
    </w:p>
    <w:bookmarkEnd w:id="1875"/>
    <w:bookmarkStart w:name="z1879" w:id="1876"/>
    <w:p>
      <w:pPr>
        <w:spacing w:after="0"/>
        <w:ind w:left="0"/>
        <w:jc w:val="both"/>
      </w:pPr>
      <w:r>
        <w:rPr>
          <w:rFonts w:ascii="Times New Roman"/>
          <w:b w:val="false"/>
          <w:i w:val="false"/>
          <w:color w:val="000000"/>
          <w:sz w:val="28"/>
        </w:rPr>
        <w:t>
      суретті даяр үлгі бойынша калькаға аудару.</w:t>
      </w:r>
    </w:p>
    <w:bookmarkEnd w:id="1876"/>
    <w:bookmarkStart w:name="z1880" w:id="1877"/>
    <w:p>
      <w:pPr>
        <w:spacing w:after="0"/>
        <w:ind w:left="0"/>
        <w:jc w:val="both"/>
      </w:pPr>
      <w:r>
        <w:rPr>
          <w:rFonts w:ascii="Times New Roman"/>
          <w:b w:val="false"/>
          <w:i w:val="false"/>
          <w:color w:val="000000"/>
          <w:sz w:val="28"/>
        </w:rPr>
        <w:t>
      378. Білуге тиіс:</w:t>
      </w:r>
    </w:p>
    <w:bookmarkEnd w:id="1877"/>
    <w:bookmarkStart w:name="z1881" w:id="1878"/>
    <w:p>
      <w:pPr>
        <w:spacing w:after="0"/>
        <w:ind w:left="0"/>
        <w:jc w:val="both"/>
      </w:pPr>
      <w:r>
        <w:rPr>
          <w:rFonts w:ascii="Times New Roman"/>
          <w:b w:val="false"/>
          <w:i w:val="false"/>
          <w:color w:val="000000"/>
          <w:sz w:val="28"/>
        </w:rPr>
        <w:t>
      орташа күрделіктегі суреттерді ағаш бетіне күйдіру жолдары, күйдіру аппаратының, электр сығымдағыштың жұмыс принципі;</w:t>
      </w:r>
    </w:p>
    <w:bookmarkEnd w:id="1878"/>
    <w:bookmarkStart w:name="z1882" w:id="1879"/>
    <w:p>
      <w:pPr>
        <w:spacing w:after="0"/>
        <w:ind w:left="0"/>
        <w:jc w:val="both"/>
      </w:pPr>
      <w:r>
        <w:rPr>
          <w:rFonts w:ascii="Times New Roman"/>
          <w:b w:val="false"/>
          <w:i w:val="false"/>
          <w:color w:val="000000"/>
          <w:sz w:val="28"/>
        </w:rPr>
        <w:t>
      сурет күйдірілетін жартылай фабрикаттардың сапасына қойылатын талаптар.</w:t>
      </w:r>
    </w:p>
    <w:bookmarkEnd w:id="1879"/>
    <w:bookmarkStart w:name="z1883" w:id="1880"/>
    <w:p>
      <w:pPr>
        <w:spacing w:after="0"/>
        <w:ind w:left="0"/>
        <w:jc w:val="both"/>
      </w:pPr>
      <w:r>
        <w:rPr>
          <w:rFonts w:ascii="Times New Roman"/>
          <w:b w:val="false"/>
          <w:i w:val="false"/>
          <w:color w:val="000000"/>
          <w:sz w:val="28"/>
        </w:rPr>
        <w:t>
      379. Жұмыс үлгілері:</w:t>
      </w:r>
    </w:p>
    <w:bookmarkEnd w:id="1880"/>
    <w:bookmarkStart w:name="z1884" w:id="1881"/>
    <w:p>
      <w:pPr>
        <w:spacing w:after="0"/>
        <w:ind w:left="0"/>
        <w:jc w:val="both"/>
      </w:pPr>
      <w:r>
        <w:rPr>
          <w:rFonts w:ascii="Times New Roman"/>
          <w:b w:val="false"/>
          <w:i w:val="false"/>
          <w:color w:val="000000"/>
          <w:sz w:val="28"/>
        </w:rPr>
        <w:t>
      1) табиғи орнамент салынатын токарлық бұйымдар;</w:t>
      </w:r>
    </w:p>
    <w:bookmarkEnd w:id="1881"/>
    <w:bookmarkStart w:name="z1885" w:id="1882"/>
    <w:p>
      <w:pPr>
        <w:spacing w:after="0"/>
        <w:ind w:left="0"/>
        <w:jc w:val="both"/>
      </w:pPr>
      <w:r>
        <w:rPr>
          <w:rFonts w:ascii="Times New Roman"/>
          <w:b w:val="false"/>
          <w:i w:val="false"/>
          <w:color w:val="000000"/>
          <w:sz w:val="28"/>
        </w:rPr>
        <w:t>
      2) геометриялық суреті бар қораптар;</w:t>
      </w:r>
    </w:p>
    <w:bookmarkEnd w:id="1882"/>
    <w:bookmarkStart w:name="z1886" w:id="1883"/>
    <w:p>
      <w:pPr>
        <w:spacing w:after="0"/>
        <w:ind w:left="0"/>
        <w:jc w:val="both"/>
      </w:pPr>
      <w:r>
        <w:rPr>
          <w:rFonts w:ascii="Times New Roman"/>
          <w:b w:val="false"/>
          <w:i w:val="false"/>
          <w:color w:val="000000"/>
          <w:sz w:val="28"/>
        </w:rPr>
        <w:t>
      3) балар кубиктері – күйдіру.</w:t>
      </w:r>
    </w:p>
    <w:bookmarkEnd w:id="1883"/>
    <w:bookmarkStart w:name="z1887" w:id="1884"/>
    <w:p>
      <w:pPr>
        <w:spacing w:after="0"/>
        <w:ind w:left="0"/>
        <w:jc w:val="both"/>
      </w:pPr>
      <w:r>
        <w:rPr>
          <w:rFonts w:ascii="Times New Roman"/>
          <w:b w:val="false"/>
          <w:i w:val="false"/>
          <w:color w:val="000000"/>
          <w:sz w:val="28"/>
        </w:rPr>
        <w:t>
      Параграф 3. Ағаш күйдіруші, 4-разряд</w:t>
      </w:r>
    </w:p>
    <w:bookmarkEnd w:id="1884"/>
    <w:bookmarkStart w:name="z1888" w:id="1885"/>
    <w:p>
      <w:pPr>
        <w:spacing w:after="0"/>
        <w:ind w:left="0"/>
        <w:jc w:val="both"/>
      </w:pPr>
      <w:r>
        <w:rPr>
          <w:rFonts w:ascii="Times New Roman"/>
          <w:b w:val="false"/>
          <w:i w:val="false"/>
          <w:color w:val="000000"/>
          <w:sz w:val="28"/>
        </w:rPr>
        <w:t>
      380. Жұмыс сипаттамасы:</w:t>
      </w:r>
    </w:p>
    <w:bookmarkEnd w:id="1885"/>
    <w:bookmarkStart w:name="z1889" w:id="1886"/>
    <w:p>
      <w:pPr>
        <w:spacing w:after="0"/>
        <w:ind w:left="0"/>
        <w:jc w:val="both"/>
      </w:pPr>
      <w:r>
        <w:rPr>
          <w:rFonts w:ascii="Times New Roman"/>
          <w:b w:val="false"/>
          <w:i w:val="false"/>
          <w:color w:val="000000"/>
          <w:sz w:val="28"/>
        </w:rPr>
        <w:t>
      бұйымдардағы күрделі суреттерді трафарет бойынша күйдіру;</w:t>
      </w:r>
    </w:p>
    <w:bookmarkEnd w:id="1886"/>
    <w:bookmarkStart w:name="z1890" w:id="1887"/>
    <w:p>
      <w:pPr>
        <w:spacing w:after="0"/>
        <w:ind w:left="0"/>
        <w:jc w:val="both"/>
      </w:pPr>
      <w:r>
        <w:rPr>
          <w:rFonts w:ascii="Times New Roman"/>
          <w:b w:val="false"/>
          <w:i w:val="false"/>
          <w:color w:val="000000"/>
          <w:sz w:val="28"/>
        </w:rPr>
        <w:t>
      негізгі сызықтарды белгілеу, сурет контурларын бұйымдарға салу.</w:t>
      </w:r>
    </w:p>
    <w:bookmarkEnd w:id="1887"/>
    <w:bookmarkStart w:name="z1891" w:id="1888"/>
    <w:p>
      <w:pPr>
        <w:spacing w:after="0"/>
        <w:ind w:left="0"/>
        <w:jc w:val="both"/>
      </w:pPr>
      <w:r>
        <w:rPr>
          <w:rFonts w:ascii="Times New Roman"/>
          <w:b w:val="false"/>
          <w:i w:val="false"/>
          <w:color w:val="000000"/>
          <w:sz w:val="28"/>
        </w:rPr>
        <w:t>
      381. Білуге тиіс:</w:t>
      </w:r>
    </w:p>
    <w:bookmarkEnd w:id="1888"/>
    <w:bookmarkStart w:name="z1892" w:id="1889"/>
    <w:p>
      <w:pPr>
        <w:spacing w:after="0"/>
        <w:ind w:left="0"/>
        <w:jc w:val="both"/>
      </w:pPr>
      <w:r>
        <w:rPr>
          <w:rFonts w:ascii="Times New Roman"/>
          <w:b w:val="false"/>
          <w:i w:val="false"/>
          <w:color w:val="000000"/>
          <w:sz w:val="28"/>
        </w:rPr>
        <w:t>
      күрделі суреттерді ағаш бетіне күйдіру жолдары, күйдіру аппаратының құрылымы мен пайдалану ережесі;</w:t>
      </w:r>
    </w:p>
    <w:bookmarkEnd w:id="1889"/>
    <w:bookmarkStart w:name="z1893" w:id="1890"/>
    <w:p>
      <w:pPr>
        <w:spacing w:after="0"/>
        <w:ind w:left="0"/>
        <w:jc w:val="both"/>
      </w:pPr>
      <w:r>
        <w:rPr>
          <w:rFonts w:ascii="Times New Roman"/>
          <w:b w:val="false"/>
          <w:i w:val="false"/>
          <w:color w:val="000000"/>
          <w:sz w:val="28"/>
        </w:rPr>
        <w:t>
      сурет композициясы негіздері мен орнаментті композицияларды құру заңдылықтары.</w:t>
      </w:r>
    </w:p>
    <w:bookmarkEnd w:id="1890"/>
    <w:bookmarkStart w:name="z1894" w:id="1891"/>
    <w:p>
      <w:pPr>
        <w:spacing w:after="0"/>
        <w:ind w:left="0"/>
        <w:jc w:val="both"/>
      </w:pPr>
      <w:r>
        <w:rPr>
          <w:rFonts w:ascii="Times New Roman"/>
          <w:b w:val="false"/>
          <w:i w:val="false"/>
          <w:color w:val="000000"/>
          <w:sz w:val="28"/>
        </w:rPr>
        <w:t>
      382. Жұмыс үлгілері:</w:t>
      </w:r>
    </w:p>
    <w:bookmarkEnd w:id="1891"/>
    <w:bookmarkStart w:name="z1895" w:id="1892"/>
    <w:p>
      <w:pPr>
        <w:spacing w:after="0"/>
        <w:ind w:left="0"/>
        <w:jc w:val="both"/>
      </w:pPr>
      <w:r>
        <w:rPr>
          <w:rFonts w:ascii="Times New Roman"/>
          <w:b w:val="false"/>
          <w:i w:val="false"/>
          <w:color w:val="000000"/>
          <w:sz w:val="28"/>
        </w:rPr>
        <w:t>
      1) пейзаж бейнеленген ілінетін панно;</w:t>
      </w:r>
    </w:p>
    <w:bookmarkEnd w:id="1892"/>
    <w:bookmarkStart w:name="z1896" w:id="1893"/>
    <w:p>
      <w:pPr>
        <w:spacing w:after="0"/>
        <w:ind w:left="0"/>
        <w:jc w:val="both"/>
      </w:pPr>
      <w:r>
        <w:rPr>
          <w:rFonts w:ascii="Times New Roman"/>
          <w:b w:val="false"/>
          <w:i w:val="false"/>
          <w:color w:val="000000"/>
          <w:sz w:val="28"/>
        </w:rPr>
        <w:t>
      2) сәулет ескерткіштерінің суреті бар шкатулкалар– күйдіру.</w:t>
      </w:r>
    </w:p>
    <w:bookmarkEnd w:id="1893"/>
    <w:bookmarkStart w:name="z1897" w:id="1894"/>
    <w:p>
      <w:pPr>
        <w:spacing w:after="0"/>
        <w:ind w:left="0"/>
        <w:jc w:val="both"/>
      </w:pPr>
      <w:r>
        <w:rPr>
          <w:rFonts w:ascii="Times New Roman"/>
          <w:b w:val="false"/>
          <w:i w:val="false"/>
          <w:color w:val="000000"/>
          <w:sz w:val="28"/>
        </w:rPr>
        <w:t>
      Параграф 4. Ағаш күйдіруші, 5-разряд</w:t>
      </w:r>
    </w:p>
    <w:bookmarkEnd w:id="1894"/>
    <w:bookmarkStart w:name="z1898" w:id="1895"/>
    <w:p>
      <w:pPr>
        <w:spacing w:after="0"/>
        <w:ind w:left="0"/>
        <w:jc w:val="both"/>
      </w:pPr>
      <w:r>
        <w:rPr>
          <w:rFonts w:ascii="Times New Roman"/>
          <w:b w:val="false"/>
          <w:i w:val="false"/>
          <w:color w:val="000000"/>
          <w:sz w:val="28"/>
        </w:rPr>
        <w:t>
      383. Жұмыс сипаттамасы:</w:t>
      </w:r>
    </w:p>
    <w:bookmarkEnd w:id="1895"/>
    <w:bookmarkStart w:name="z1899" w:id="1896"/>
    <w:p>
      <w:pPr>
        <w:spacing w:after="0"/>
        <w:ind w:left="0"/>
        <w:jc w:val="both"/>
      </w:pPr>
      <w:r>
        <w:rPr>
          <w:rFonts w:ascii="Times New Roman"/>
          <w:b w:val="false"/>
          <w:i w:val="false"/>
          <w:color w:val="000000"/>
          <w:sz w:val="28"/>
        </w:rPr>
        <w:t>
      бұйымдардағы ерекше күрделі суреттерді трафарет бойынша электр инемен күйдіру;</w:t>
      </w:r>
    </w:p>
    <w:bookmarkEnd w:id="1896"/>
    <w:bookmarkStart w:name="z1900" w:id="1897"/>
    <w:p>
      <w:pPr>
        <w:spacing w:after="0"/>
        <w:ind w:left="0"/>
        <w:jc w:val="both"/>
      </w:pPr>
      <w:r>
        <w:rPr>
          <w:rFonts w:ascii="Times New Roman"/>
          <w:b w:val="false"/>
          <w:i w:val="false"/>
          <w:color w:val="000000"/>
          <w:sz w:val="28"/>
        </w:rPr>
        <w:t>
      күйдіру аппаратының жұмысын реттеу.</w:t>
      </w:r>
    </w:p>
    <w:bookmarkEnd w:id="1897"/>
    <w:bookmarkStart w:name="z1901" w:id="1898"/>
    <w:p>
      <w:pPr>
        <w:spacing w:after="0"/>
        <w:ind w:left="0"/>
        <w:jc w:val="both"/>
      </w:pPr>
      <w:r>
        <w:rPr>
          <w:rFonts w:ascii="Times New Roman"/>
          <w:b w:val="false"/>
          <w:i w:val="false"/>
          <w:color w:val="000000"/>
          <w:sz w:val="28"/>
        </w:rPr>
        <w:t>
      384. Білуге тиіс:</w:t>
      </w:r>
    </w:p>
    <w:bookmarkEnd w:id="1898"/>
    <w:bookmarkStart w:name="z1902" w:id="1899"/>
    <w:p>
      <w:pPr>
        <w:spacing w:after="0"/>
        <w:ind w:left="0"/>
        <w:jc w:val="both"/>
      </w:pPr>
      <w:r>
        <w:rPr>
          <w:rFonts w:ascii="Times New Roman"/>
          <w:b w:val="false"/>
          <w:i w:val="false"/>
          <w:color w:val="000000"/>
          <w:sz w:val="28"/>
        </w:rPr>
        <w:t>
      ерекше күрделі суреттерді ағаш бетіне күйдіру жолдары;</w:t>
      </w:r>
    </w:p>
    <w:bookmarkEnd w:id="1899"/>
    <w:bookmarkStart w:name="z1903" w:id="1900"/>
    <w:p>
      <w:pPr>
        <w:spacing w:after="0"/>
        <w:ind w:left="0"/>
        <w:jc w:val="both"/>
      </w:pPr>
      <w:r>
        <w:rPr>
          <w:rFonts w:ascii="Times New Roman"/>
          <w:b w:val="false"/>
          <w:i w:val="false"/>
          <w:color w:val="000000"/>
          <w:sz w:val="28"/>
        </w:rPr>
        <w:t>
      ағаштың көрінбейтін кемшіліктері, ағаштан жасалған бұйымдардың сапалы талаптары;</w:t>
      </w:r>
    </w:p>
    <w:bookmarkEnd w:id="1900"/>
    <w:bookmarkStart w:name="z1904" w:id="1901"/>
    <w:p>
      <w:pPr>
        <w:spacing w:after="0"/>
        <w:ind w:left="0"/>
        <w:jc w:val="both"/>
      </w:pPr>
      <w:r>
        <w:rPr>
          <w:rFonts w:ascii="Times New Roman"/>
          <w:b w:val="false"/>
          <w:i w:val="false"/>
          <w:color w:val="000000"/>
          <w:sz w:val="28"/>
        </w:rPr>
        <w:t>
      күйдіру аппаратын реттеу тәсілдері.</w:t>
      </w:r>
    </w:p>
    <w:bookmarkEnd w:id="1901"/>
    <w:bookmarkStart w:name="z1905" w:id="1902"/>
    <w:p>
      <w:pPr>
        <w:spacing w:after="0"/>
        <w:ind w:left="0"/>
        <w:jc w:val="both"/>
      </w:pPr>
      <w:r>
        <w:rPr>
          <w:rFonts w:ascii="Times New Roman"/>
          <w:b w:val="false"/>
          <w:i w:val="false"/>
          <w:color w:val="000000"/>
          <w:sz w:val="28"/>
        </w:rPr>
        <w:t>
      385. Жұмыс үлгілері:</w:t>
      </w:r>
    </w:p>
    <w:bookmarkEnd w:id="1902"/>
    <w:bookmarkStart w:name="z1906" w:id="1903"/>
    <w:p>
      <w:pPr>
        <w:spacing w:after="0"/>
        <w:ind w:left="0"/>
        <w:jc w:val="both"/>
      </w:pPr>
      <w:r>
        <w:rPr>
          <w:rFonts w:ascii="Times New Roman"/>
          <w:b w:val="false"/>
          <w:i w:val="false"/>
          <w:color w:val="000000"/>
          <w:sz w:val="28"/>
        </w:rPr>
        <w:t>
      1) пейзаж бейнеленген құмыралар;</w:t>
      </w:r>
    </w:p>
    <w:bookmarkEnd w:id="1903"/>
    <w:bookmarkStart w:name="z1907" w:id="1904"/>
    <w:p>
      <w:pPr>
        <w:spacing w:after="0"/>
        <w:ind w:left="0"/>
        <w:jc w:val="both"/>
      </w:pPr>
      <w:r>
        <w:rPr>
          <w:rFonts w:ascii="Times New Roman"/>
          <w:b w:val="false"/>
          <w:i w:val="false"/>
          <w:color w:val="000000"/>
          <w:sz w:val="28"/>
        </w:rPr>
        <w:t>
      2) портреттер бейнелеген панно – күйдіру.</w:t>
      </w:r>
    </w:p>
    <w:bookmarkEnd w:id="1904"/>
    <w:bookmarkStart w:name="z1908" w:id="1905"/>
    <w:p>
      <w:pPr>
        <w:spacing w:after="0"/>
        <w:ind w:left="0"/>
        <w:jc w:val="both"/>
      </w:pPr>
      <w:r>
        <w:rPr>
          <w:rFonts w:ascii="Times New Roman"/>
          <w:b w:val="false"/>
          <w:i w:val="false"/>
          <w:color w:val="000000"/>
          <w:sz w:val="28"/>
        </w:rPr>
        <w:t>
      45. Капо тамырды булаушы</w:t>
      </w:r>
    </w:p>
    <w:bookmarkEnd w:id="1905"/>
    <w:bookmarkStart w:name="z1909" w:id="1906"/>
    <w:p>
      <w:pPr>
        <w:spacing w:after="0"/>
        <w:ind w:left="0"/>
        <w:jc w:val="both"/>
      </w:pPr>
      <w:r>
        <w:rPr>
          <w:rFonts w:ascii="Times New Roman"/>
          <w:b w:val="false"/>
          <w:i w:val="false"/>
          <w:color w:val="000000"/>
          <w:sz w:val="28"/>
        </w:rPr>
        <w:t>
      Параграф 1. Капо тамырды булаушы, 4-разряд</w:t>
      </w:r>
    </w:p>
    <w:bookmarkEnd w:id="1906"/>
    <w:bookmarkStart w:name="z1910" w:id="1907"/>
    <w:p>
      <w:pPr>
        <w:spacing w:after="0"/>
        <w:ind w:left="0"/>
        <w:jc w:val="both"/>
      </w:pPr>
      <w:r>
        <w:rPr>
          <w:rFonts w:ascii="Times New Roman"/>
          <w:b w:val="false"/>
          <w:i w:val="false"/>
          <w:color w:val="000000"/>
          <w:sz w:val="28"/>
        </w:rPr>
        <w:t>
      386. Жұмыс сипаттамасы:</w:t>
      </w:r>
    </w:p>
    <w:bookmarkEnd w:id="1907"/>
    <w:bookmarkStart w:name="z1911" w:id="1908"/>
    <w:p>
      <w:pPr>
        <w:spacing w:after="0"/>
        <w:ind w:left="0"/>
        <w:jc w:val="both"/>
      </w:pPr>
      <w:r>
        <w:rPr>
          <w:rFonts w:ascii="Times New Roman"/>
          <w:b w:val="false"/>
          <w:i w:val="false"/>
          <w:color w:val="000000"/>
          <w:sz w:val="28"/>
        </w:rPr>
        <w:t>
      тиісті реңк бере отырып қоспаларды құрту мақсатында капо тамырды булау камерасында булау;</w:t>
      </w:r>
    </w:p>
    <w:bookmarkEnd w:id="1908"/>
    <w:bookmarkStart w:name="z1912" w:id="1909"/>
    <w:p>
      <w:pPr>
        <w:spacing w:after="0"/>
        <w:ind w:left="0"/>
        <w:jc w:val="both"/>
      </w:pPr>
      <w:r>
        <w:rPr>
          <w:rFonts w:ascii="Times New Roman"/>
          <w:b w:val="false"/>
          <w:i w:val="false"/>
          <w:color w:val="000000"/>
          <w:sz w:val="28"/>
        </w:rPr>
        <w:t>
      камерадағы булау процесін, бу қысымын қадағалау;</w:t>
      </w:r>
    </w:p>
    <w:bookmarkEnd w:id="1909"/>
    <w:bookmarkStart w:name="z1913" w:id="1910"/>
    <w:p>
      <w:pPr>
        <w:spacing w:after="0"/>
        <w:ind w:left="0"/>
        <w:jc w:val="both"/>
      </w:pPr>
      <w:r>
        <w:rPr>
          <w:rFonts w:ascii="Times New Roman"/>
          <w:b w:val="false"/>
          <w:i w:val="false"/>
          <w:color w:val="000000"/>
          <w:sz w:val="28"/>
        </w:rPr>
        <w:t>
      камераға салу және түсіру.</w:t>
      </w:r>
    </w:p>
    <w:bookmarkEnd w:id="1910"/>
    <w:bookmarkStart w:name="z1914" w:id="1911"/>
    <w:p>
      <w:pPr>
        <w:spacing w:after="0"/>
        <w:ind w:left="0"/>
        <w:jc w:val="both"/>
      </w:pPr>
      <w:r>
        <w:rPr>
          <w:rFonts w:ascii="Times New Roman"/>
          <w:b w:val="false"/>
          <w:i w:val="false"/>
          <w:color w:val="000000"/>
          <w:sz w:val="28"/>
        </w:rPr>
        <w:t>
      387. Білуге тиіс:</w:t>
      </w:r>
    </w:p>
    <w:bookmarkEnd w:id="1911"/>
    <w:bookmarkStart w:name="z1915" w:id="1912"/>
    <w:p>
      <w:pPr>
        <w:spacing w:after="0"/>
        <w:ind w:left="0"/>
        <w:jc w:val="both"/>
      </w:pPr>
      <w:r>
        <w:rPr>
          <w:rFonts w:ascii="Times New Roman"/>
          <w:b w:val="false"/>
          <w:i w:val="false"/>
          <w:color w:val="000000"/>
          <w:sz w:val="28"/>
        </w:rPr>
        <w:t>
      булау камерасының құрылымы мен оны күту ережесі;</w:t>
      </w:r>
    </w:p>
    <w:bookmarkEnd w:id="1912"/>
    <w:bookmarkStart w:name="z1916" w:id="1913"/>
    <w:p>
      <w:pPr>
        <w:spacing w:after="0"/>
        <w:ind w:left="0"/>
        <w:jc w:val="both"/>
      </w:pPr>
      <w:r>
        <w:rPr>
          <w:rFonts w:ascii="Times New Roman"/>
          <w:b w:val="false"/>
          <w:i w:val="false"/>
          <w:color w:val="000000"/>
          <w:sz w:val="28"/>
        </w:rPr>
        <w:t>
      капо тамырды булау және кептіру технологиялық процесі;</w:t>
      </w:r>
    </w:p>
    <w:bookmarkEnd w:id="1913"/>
    <w:bookmarkStart w:name="z1917" w:id="1914"/>
    <w:p>
      <w:pPr>
        <w:spacing w:after="0"/>
        <w:ind w:left="0"/>
        <w:jc w:val="both"/>
      </w:pPr>
      <w:r>
        <w:rPr>
          <w:rFonts w:ascii="Times New Roman"/>
          <w:b w:val="false"/>
          <w:i w:val="false"/>
          <w:color w:val="000000"/>
          <w:sz w:val="28"/>
        </w:rPr>
        <w:t>
      капо тамырды белгілі бір реңкке дейін булау режимі, камерадағы қысымды реттеу жолдары;</w:t>
      </w:r>
    </w:p>
    <w:bookmarkEnd w:id="1914"/>
    <w:bookmarkStart w:name="z1918" w:id="1915"/>
    <w:p>
      <w:pPr>
        <w:spacing w:after="0"/>
        <w:ind w:left="0"/>
        <w:jc w:val="both"/>
      </w:pPr>
      <w:r>
        <w:rPr>
          <w:rFonts w:ascii="Times New Roman"/>
          <w:b w:val="false"/>
          <w:i w:val="false"/>
          <w:color w:val="000000"/>
          <w:sz w:val="28"/>
        </w:rPr>
        <w:t>
      кептіру камерасын толтыру ережесі мен жолдары.</w:t>
      </w:r>
    </w:p>
    <w:bookmarkEnd w:id="1915"/>
    <w:bookmarkStart w:name="z1919" w:id="1916"/>
    <w:p>
      <w:pPr>
        <w:spacing w:after="0"/>
        <w:ind w:left="0"/>
        <w:jc w:val="both"/>
      </w:pPr>
      <w:r>
        <w:rPr>
          <w:rFonts w:ascii="Times New Roman"/>
          <w:b w:val="false"/>
          <w:i w:val="false"/>
          <w:color w:val="000000"/>
          <w:sz w:val="28"/>
        </w:rPr>
        <w:t>
      46. Ағаштан жасалған көркемөнер бұйымдарын сырлаушы</w:t>
      </w:r>
    </w:p>
    <w:bookmarkEnd w:id="1916"/>
    <w:bookmarkStart w:name="z1920" w:id="1917"/>
    <w:p>
      <w:pPr>
        <w:spacing w:after="0"/>
        <w:ind w:left="0"/>
        <w:jc w:val="both"/>
      </w:pPr>
      <w:r>
        <w:rPr>
          <w:rFonts w:ascii="Times New Roman"/>
          <w:b w:val="false"/>
          <w:i w:val="false"/>
          <w:color w:val="000000"/>
          <w:sz w:val="28"/>
        </w:rPr>
        <w:t>
      Параграф 6. Ағаштан жасалған көркемөнер бұйымдарын сырлаушы, 2-разряд</w:t>
      </w:r>
    </w:p>
    <w:bookmarkEnd w:id="1917"/>
    <w:bookmarkStart w:name="z1921" w:id="1918"/>
    <w:p>
      <w:pPr>
        <w:spacing w:after="0"/>
        <w:ind w:left="0"/>
        <w:jc w:val="both"/>
      </w:pPr>
      <w:r>
        <w:rPr>
          <w:rFonts w:ascii="Times New Roman"/>
          <w:b w:val="false"/>
          <w:i w:val="false"/>
          <w:color w:val="000000"/>
          <w:sz w:val="28"/>
        </w:rPr>
        <w:t>
      388. Жұмыс сипаттамасы:</w:t>
      </w:r>
    </w:p>
    <w:bookmarkEnd w:id="1918"/>
    <w:bookmarkStart w:name="z1922" w:id="1919"/>
    <w:p>
      <w:pPr>
        <w:spacing w:after="0"/>
        <w:ind w:left="0"/>
        <w:jc w:val="both"/>
      </w:pPr>
      <w:r>
        <w:rPr>
          <w:rFonts w:ascii="Times New Roman"/>
          <w:b w:val="false"/>
          <w:i w:val="false"/>
          <w:color w:val="000000"/>
          <w:sz w:val="28"/>
        </w:rPr>
        <w:t>
      олифа, алюминий ұнтақ жұқа жағылған ағаштан жасалған көркемөнер бұйымдарын қолмен немесе станокпен сырлау.</w:t>
      </w:r>
    </w:p>
    <w:bookmarkEnd w:id="1919"/>
    <w:bookmarkStart w:name="z1923" w:id="1920"/>
    <w:p>
      <w:pPr>
        <w:spacing w:after="0"/>
        <w:ind w:left="0"/>
        <w:jc w:val="both"/>
      </w:pPr>
      <w:r>
        <w:rPr>
          <w:rFonts w:ascii="Times New Roman"/>
          <w:b w:val="false"/>
          <w:i w:val="false"/>
          <w:color w:val="000000"/>
          <w:sz w:val="28"/>
        </w:rPr>
        <w:t>
      389. Білуге тиіс:</w:t>
      </w:r>
    </w:p>
    <w:bookmarkEnd w:id="1920"/>
    <w:bookmarkStart w:name="z1924" w:id="1921"/>
    <w:p>
      <w:pPr>
        <w:spacing w:after="0"/>
        <w:ind w:left="0"/>
        <w:jc w:val="both"/>
      </w:pPr>
      <w:r>
        <w:rPr>
          <w:rFonts w:ascii="Times New Roman"/>
          <w:b w:val="false"/>
          <w:i w:val="false"/>
          <w:color w:val="000000"/>
          <w:sz w:val="28"/>
        </w:rPr>
        <w:t>
      ағаштан көркемөнер бұйымдарына алюминий ұнтақ жағу жолдары;</w:t>
      </w:r>
    </w:p>
    <w:bookmarkEnd w:id="1921"/>
    <w:bookmarkStart w:name="z1925" w:id="1922"/>
    <w:p>
      <w:pPr>
        <w:spacing w:after="0"/>
        <w:ind w:left="0"/>
        <w:jc w:val="both"/>
      </w:pPr>
      <w:r>
        <w:rPr>
          <w:rFonts w:ascii="Times New Roman"/>
          <w:b w:val="false"/>
          <w:i w:val="false"/>
          <w:color w:val="000000"/>
          <w:sz w:val="28"/>
        </w:rPr>
        <w:t>
      бұйымдарға бекіту тәсілдері;</w:t>
      </w:r>
    </w:p>
    <w:bookmarkEnd w:id="1922"/>
    <w:bookmarkStart w:name="z1926" w:id="1923"/>
    <w:p>
      <w:pPr>
        <w:spacing w:after="0"/>
        <w:ind w:left="0"/>
        <w:jc w:val="both"/>
      </w:pPr>
      <w:r>
        <w:rPr>
          <w:rFonts w:ascii="Times New Roman"/>
          <w:b w:val="false"/>
          <w:i w:val="false"/>
          <w:color w:val="000000"/>
          <w:sz w:val="28"/>
        </w:rPr>
        <w:t>
      алюминий ұнтақ жағылған бұйымдарды кептіру жолдары мен кептіру мерзімі, бұйымдарды өңдеу технологиясы;</w:t>
      </w:r>
    </w:p>
    <w:bookmarkEnd w:id="1923"/>
    <w:bookmarkStart w:name="z1927" w:id="1924"/>
    <w:p>
      <w:pPr>
        <w:spacing w:after="0"/>
        <w:ind w:left="0"/>
        <w:jc w:val="both"/>
      </w:pPr>
      <w:r>
        <w:rPr>
          <w:rFonts w:ascii="Times New Roman"/>
          <w:b w:val="false"/>
          <w:i w:val="false"/>
          <w:color w:val="000000"/>
          <w:sz w:val="28"/>
        </w:rPr>
        <w:t>
      қолданылатын материалдардың химиялық қасиеті.</w:t>
      </w:r>
    </w:p>
    <w:bookmarkEnd w:id="1924"/>
    <w:bookmarkStart w:name="z1928" w:id="1925"/>
    <w:p>
      <w:pPr>
        <w:spacing w:after="0"/>
        <w:ind w:left="0"/>
        <w:jc w:val="both"/>
      </w:pPr>
      <w:r>
        <w:rPr>
          <w:rFonts w:ascii="Times New Roman"/>
          <w:b w:val="false"/>
          <w:i w:val="false"/>
          <w:color w:val="000000"/>
          <w:sz w:val="28"/>
        </w:rPr>
        <w:t>
      47. Көркемөнер бұйымдарына арналған өсімдік материалдарын дайындаушы</w:t>
      </w:r>
    </w:p>
    <w:bookmarkEnd w:id="1925"/>
    <w:bookmarkStart w:name="z1929" w:id="1926"/>
    <w:p>
      <w:pPr>
        <w:spacing w:after="0"/>
        <w:ind w:left="0"/>
        <w:jc w:val="both"/>
      </w:pPr>
      <w:r>
        <w:rPr>
          <w:rFonts w:ascii="Times New Roman"/>
          <w:b w:val="false"/>
          <w:i w:val="false"/>
          <w:color w:val="000000"/>
          <w:sz w:val="28"/>
        </w:rPr>
        <w:t>
      Параграф 1. Көркемөнер бұйымдарына арналған өсімдік материалдарын дайындаушы, 3-разряд</w:t>
      </w:r>
    </w:p>
    <w:bookmarkEnd w:id="1926"/>
    <w:bookmarkStart w:name="z1930" w:id="1927"/>
    <w:p>
      <w:pPr>
        <w:spacing w:after="0"/>
        <w:ind w:left="0"/>
        <w:jc w:val="both"/>
      </w:pPr>
      <w:r>
        <w:rPr>
          <w:rFonts w:ascii="Times New Roman"/>
          <w:b w:val="false"/>
          <w:i w:val="false"/>
          <w:color w:val="000000"/>
          <w:sz w:val="28"/>
        </w:rPr>
        <w:t>
      390. Жұмыс сипаттамасы:</w:t>
      </w:r>
    </w:p>
    <w:bookmarkEnd w:id="1927"/>
    <w:bookmarkStart w:name="z1931" w:id="1928"/>
    <w:p>
      <w:pPr>
        <w:spacing w:after="0"/>
        <w:ind w:left="0"/>
        <w:jc w:val="both"/>
      </w:pPr>
      <w:r>
        <w:rPr>
          <w:rFonts w:ascii="Times New Roman"/>
          <w:b w:val="false"/>
          <w:i w:val="false"/>
          <w:color w:val="000000"/>
          <w:sz w:val="28"/>
        </w:rPr>
        <w:t>
      ағаштан жасалған көркемөнер бұйымдарын жасауға арналған ағаш қабығын және бағалы жыныстарды дайындау;</w:t>
      </w:r>
    </w:p>
    <w:bookmarkEnd w:id="1928"/>
    <w:bookmarkStart w:name="z1932" w:id="1929"/>
    <w:p>
      <w:pPr>
        <w:spacing w:after="0"/>
        <w:ind w:left="0"/>
        <w:jc w:val="both"/>
      </w:pPr>
      <w:r>
        <w:rPr>
          <w:rFonts w:ascii="Times New Roman"/>
          <w:b w:val="false"/>
          <w:i w:val="false"/>
          <w:color w:val="000000"/>
          <w:sz w:val="28"/>
        </w:rPr>
        <w:t>
      қайың ағашының қабығын аршу, қабығынан, түктен және паразит өсінділерден тазарту;</w:t>
      </w:r>
    </w:p>
    <w:bookmarkEnd w:id="1929"/>
    <w:bookmarkStart w:name="z1933" w:id="1930"/>
    <w:p>
      <w:pPr>
        <w:spacing w:after="0"/>
        <w:ind w:left="0"/>
        <w:jc w:val="both"/>
      </w:pPr>
      <w:r>
        <w:rPr>
          <w:rFonts w:ascii="Times New Roman"/>
          <w:b w:val="false"/>
          <w:i w:val="false"/>
          <w:color w:val="000000"/>
          <w:sz w:val="28"/>
        </w:rPr>
        <w:t>
      сапасына, өлшеміне қарай сұрыптау және оны байлау;</w:t>
      </w:r>
    </w:p>
    <w:bookmarkEnd w:id="1930"/>
    <w:bookmarkStart w:name="z1934" w:id="1931"/>
    <w:p>
      <w:pPr>
        <w:spacing w:after="0"/>
        <w:ind w:left="0"/>
        <w:jc w:val="both"/>
      </w:pPr>
      <w:r>
        <w:rPr>
          <w:rFonts w:ascii="Times New Roman"/>
          <w:b w:val="false"/>
          <w:i w:val="false"/>
          <w:color w:val="000000"/>
          <w:sz w:val="28"/>
        </w:rPr>
        <w:t>
      қолмен және станокта унцукульды бұйымдар жасауға арналған бағалы жынысты ағашты аралау;</w:t>
      </w:r>
    </w:p>
    <w:bookmarkEnd w:id="1931"/>
    <w:bookmarkStart w:name="z1935" w:id="1932"/>
    <w:p>
      <w:pPr>
        <w:spacing w:after="0"/>
        <w:ind w:left="0"/>
        <w:jc w:val="both"/>
      </w:pPr>
      <w:r>
        <w:rPr>
          <w:rFonts w:ascii="Times New Roman"/>
          <w:b w:val="false"/>
          <w:i w:val="false"/>
          <w:color w:val="000000"/>
          <w:sz w:val="28"/>
        </w:rPr>
        <w:t>
      алдын ала қыздыру жолымен дайындамаларды түзету.</w:t>
      </w:r>
    </w:p>
    <w:bookmarkEnd w:id="1932"/>
    <w:bookmarkStart w:name="z1936" w:id="1933"/>
    <w:p>
      <w:pPr>
        <w:spacing w:after="0"/>
        <w:ind w:left="0"/>
        <w:jc w:val="both"/>
      </w:pPr>
      <w:r>
        <w:rPr>
          <w:rFonts w:ascii="Times New Roman"/>
          <w:b w:val="false"/>
          <w:i w:val="false"/>
          <w:color w:val="000000"/>
          <w:sz w:val="28"/>
        </w:rPr>
        <w:t>
      391. Білуге тиіс:</w:t>
      </w:r>
    </w:p>
    <w:bookmarkEnd w:id="1933"/>
    <w:bookmarkStart w:name="z1937" w:id="1934"/>
    <w:p>
      <w:pPr>
        <w:spacing w:after="0"/>
        <w:ind w:left="0"/>
        <w:jc w:val="both"/>
      </w:pPr>
      <w:r>
        <w:rPr>
          <w:rFonts w:ascii="Times New Roman"/>
          <w:b w:val="false"/>
          <w:i w:val="false"/>
          <w:color w:val="000000"/>
          <w:sz w:val="28"/>
        </w:rPr>
        <w:t>
      ағаш қабығын дайындау ережесі;</w:t>
      </w:r>
    </w:p>
    <w:bookmarkEnd w:id="1934"/>
    <w:bookmarkStart w:name="z1938" w:id="1935"/>
    <w:p>
      <w:pPr>
        <w:spacing w:after="0"/>
        <w:ind w:left="0"/>
        <w:jc w:val="both"/>
      </w:pPr>
      <w:r>
        <w:rPr>
          <w:rFonts w:ascii="Times New Roman"/>
          <w:b w:val="false"/>
          <w:i w:val="false"/>
          <w:color w:val="000000"/>
          <w:sz w:val="28"/>
        </w:rPr>
        <w:t>
      ағашты қолмен және машинамен аралау жолдары;</w:t>
      </w:r>
    </w:p>
    <w:bookmarkEnd w:id="1935"/>
    <w:bookmarkStart w:name="z1939" w:id="1936"/>
    <w:p>
      <w:pPr>
        <w:spacing w:after="0"/>
        <w:ind w:left="0"/>
        <w:jc w:val="both"/>
      </w:pPr>
      <w:r>
        <w:rPr>
          <w:rFonts w:ascii="Times New Roman"/>
          <w:b w:val="false"/>
          <w:i w:val="false"/>
          <w:color w:val="000000"/>
          <w:sz w:val="28"/>
        </w:rPr>
        <w:t>
      ағаш қабығын дайындау, жинау, сақтау және пайдаланудың техникалық шарттары;</w:t>
      </w:r>
    </w:p>
    <w:bookmarkEnd w:id="1936"/>
    <w:bookmarkStart w:name="z1940" w:id="1937"/>
    <w:p>
      <w:pPr>
        <w:spacing w:after="0"/>
        <w:ind w:left="0"/>
        <w:jc w:val="both"/>
      </w:pPr>
      <w:r>
        <w:rPr>
          <w:rFonts w:ascii="Times New Roman"/>
          <w:b w:val="false"/>
          <w:i w:val="false"/>
          <w:color w:val="000000"/>
          <w:sz w:val="28"/>
        </w:rPr>
        <w:t>
      ағаш жыныстары мен қасиеті;</w:t>
      </w:r>
    </w:p>
    <w:bookmarkEnd w:id="1937"/>
    <w:bookmarkStart w:name="z1941" w:id="1938"/>
    <w:p>
      <w:pPr>
        <w:spacing w:after="0"/>
        <w:ind w:left="0"/>
        <w:jc w:val="both"/>
      </w:pPr>
      <w:r>
        <w:rPr>
          <w:rFonts w:ascii="Times New Roman"/>
          <w:b w:val="false"/>
          <w:i w:val="false"/>
          <w:color w:val="000000"/>
          <w:sz w:val="28"/>
        </w:rPr>
        <w:t>
      унцукульды бұйымдар жасауға жарамдылығы, қыздыру жолымен дайындамаларды түзету тәсілдері;</w:t>
      </w:r>
    </w:p>
    <w:bookmarkEnd w:id="1938"/>
    <w:bookmarkStart w:name="z1942" w:id="1939"/>
    <w:p>
      <w:pPr>
        <w:spacing w:after="0"/>
        <w:ind w:left="0"/>
        <w:jc w:val="both"/>
      </w:pPr>
      <w:r>
        <w:rPr>
          <w:rFonts w:ascii="Times New Roman"/>
          <w:b w:val="false"/>
          <w:i w:val="false"/>
          <w:color w:val="000000"/>
          <w:sz w:val="28"/>
        </w:rPr>
        <w:t>
      станоктардың құрылымы мен реттеу ережесі.</w:t>
      </w:r>
    </w:p>
    <w:bookmarkEnd w:id="1939"/>
    <w:bookmarkStart w:name="z1943" w:id="1940"/>
    <w:p>
      <w:pPr>
        <w:spacing w:after="0"/>
        <w:ind w:left="0"/>
        <w:jc w:val="both"/>
      </w:pPr>
      <w:r>
        <w:rPr>
          <w:rFonts w:ascii="Times New Roman"/>
          <w:b w:val="false"/>
          <w:i w:val="false"/>
          <w:color w:val="000000"/>
          <w:sz w:val="28"/>
        </w:rPr>
        <w:t>
      Параграф 2. Көркемөнер бұйымдарына арналған өсімдік материалдарын дайындаушы, 4-разряд</w:t>
      </w:r>
    </w:p>
    <w:bookmarkEnd w:id="1940"/>
    <w:bookmarkStart w:name="z1944" w:id="1941"/>
    <w:p>
      <w:pPr>
        <w:spacing w:after="0"/>
        <w:ind w:left="0"/>
        <w:jc w:val="both"/>
      </w:pPr>
      <w:r>
        <w:rPr>
          <w:rFonts w:ascii="Times New Roman"/>
          <w:b w:val="false"/>
          <w:i w:val="false"/>
          <w:color w:val="000000"/>
          <w:sz w:val="28"/>
        </w:rPr>
        <w:t>
      392. Жұмыс сипаттамасы:</w:t>
      </w:r>
    </w:p>
    <w:bookmarkEnd w:id="1941"/>
    <w:bookmarkStart w:name="z1945" w:id="1942"/>
    <w:p>
      <w:pPr>
        <w:spacing w:after="0"/>
        <w:ind w:left="0"/>
        <w:jc w:val="both"/>
      </w:pPr>
      <w:r>
        <w:rPr>
          <w:rFonts w:ascii="Times New Roman"/>
          <w:b w:val="false"/>
          <w:i w:val="false"/>
          <w:color w:val="000000"/>
          <w:sz w:val="28"/>
        </w:rPr>
        <w:t>
      кряж және плашка дайындау;</w:t>
      </w:r>
    </w:p>
    <w:bookmarkEnd w:id="1942"/>
    <w:bookmarkStart w:name="z1946" w:id="1943"/>
    <w:p>
      <w:pPr>
        <w:spacing w:after="0"/>
        <w:ind w:left="0"/>
        <w:jc w:val="both"/>
      </w:pPr>
      <w:r>
        <w:rPr>
          <w:rFonts w:ascii="Times New Roman"/>
          <w:b w:val="false"/>
          <w:i w:val="false"/>
          <w:color w:val="000000"/>
          <w:sz w:val="28"/>
        </w:rPr>
        <w:t>
      сурет бойынша қажетті құрылымды және әдемі ағаш қабығы мен капо тамырды алу үшін берілген мөлшері бойынша қолмен немесе арнайы станокта плаха және дайындаманы бөлу;</w:t>
      </w:r>
    </w:p>
    <w:bookmarkEnd w:id="1943"/>
    <w:bookmarkStart w:name="z1947" w:id="1944"/>
    <w:p>
      <w:pPr>
        <w:spacing w:after="0"/>
        <w:ind w:left="0"/>
        <w:jc w:val="both"/>
      </w:pPr>
      <w:r>
        <w:rPr>
          <w:rFonts w:ascii="Times New Roman"/>
          <w:b w:val="false"/>
          <w:i w:val="false"/>
          <w:color w:val="000000"/>
          <w:sz w:val="28"/>
        </w:rPr>
        <w:t>
      станоктарды баптау.</w:t>
      </w:r>
    </w:p>
    <w:bookmarkEnd w:id="1944"/>
    <w:bookmarkStart w:name="z1948" w:id="1945"/>
    <w:p>
      <w:pPr>
        <w:spacing w:after="0"/>
        <w:ind w:left="0"/>
        <w:jc w:val="both"/>
      </w:pPr>
      <w:r>
        <w:rPr>
          <w:rFonts w:ascii="Times New Roman"/>
          <w:b w:val="false"/>
          <w:i w:val="false"/>
          <w:color w:val="000000"/>
          <w:sz w:val="28"/>
        </w:rPr>
        <w:t>
      393. Білуге тиіс:</w:t>
      </w:r>
    </w:p>
    <w:bookmarkEnd w:id="1945"/>
    <w:bookmarkStart w:name="z1949" w:id="1946"/>
    <w:p>
      <w:pPr>
        <w:spacing w:after="0"/>
        <w:ind w:left="0"/>
        <w:jc w:val="both"/>
      </w:pPr>
      <w:r>
        <w:rPr>
          <w:rFonts w:ascii="Times New Roman"/>
          <w:b w:val="false"/>
          <w:i w:val="false"/>
          <w:color w:val="000000"/>
          <w:sz w:val="28"/>
        </w:rPr>
        <w:t>
      кряж және плашкаларды дайындау ережесі;</w:t>
      </w:r>
    </w:p>
    <w:bookmarkEnd w:id="1946"/>
    <w:bookmarkStart w:name="z1950" w:id="1947"/>
    <w:p>
      <w:pPr>
        <w:spacing w:after="0"/>
        <w:ind w:left="0"/>
        <w:jc w:val="both"/>
      </w:pPr>
      <w:r>
        <w:rPr>
          <w:rFonts w:ascii="Times New Roman"/>
          <w:b w:val="false"/>
          <w:i w:val="false"/>
          <w:color w:val="000000"/>
          <w:sz w:val="28"/>
        </w:rPr>
        <w:t>
      станоктарды таптау ережесі;</w:t>
      </w:r>
    </w:p>
    <w:bookmarkEnd w:id="1947"/>
    <w:bookmarkStart w:name="z1951" w:id="1948"/>
    <w:p>
      <w:pPr>
        <w:spacing w:after="0"/>
        <w:ind w:left="0"/>
        <w:jc w:val="both"/>
      </w:pPr>
      <w:r>
        <w:rPr>
          <w:rFonts w:ascii="Times New Roman"/>
          <w:b w:val="false"/>
          <w:i w:val="false"/>
          <w:color w:val="000000"/>
          <w:sz w:val="28"/>
        </w:rPr>
        <w:t>
      бағалы жыныстардың және капо тамырдың құрылымы, оларды аралау ережесі.</w:t>
      </w:r>
    </w:p>
    <w:bookmarkEnd w:id="1948"/>
    <w:bookmarkStart w:name="z1952" w:id="1949"/>
    <w:p>
      <w:pPr>
        <w:spacing w:after="0"/>
        <w:ind w:left="0"/>
        <w:jc w:val="both"/>
      </w:pPr>
      <w:r>
        <w:rPr>
          <w:rFonts w:ascii="Times New Roman"/>
          <w:b w:val="false"/>
          <w:i w:val="false"/>
          <w:color w:val="000000"/>
          <w:sz w:val="28"/>
        </w:rPr>
        <w:t>
      48. Хохлома суретін салу бұйымдарын шыңдаушы</w:t>
      </w:r>
    </w:p>
    <w:bookmarkEnd w:id="1949"/>
    <w:bookmarkStart w:name="z1953" w:id="1950"/>
    <w:p>
      <w:pPr>
        <w:spacing w:after="0"/>
        <w:ind w:left="0"/>
        <w:jc w:val="both"/>
      </w:pPr>
      <w:r>
        <w:rPr>
          <w:rFonts w:ascii="Times New Roman"/>
          <w:b w:val="false"/>
          <w:i w:val="false"/>
          <w:color w:val="000000"/>
          <w:sz w:val="28"/>
        </w:rPr>
        <w:t>
      Параграф 1. Хохлома суретін салу бұйымдарын шыңдаушы, 4-разряд</w:t>
      </w:r>
    </w:p>
    <w:bookmarkEnd w:id="1950"/>
    <w:bookmarkStart w:name="z1954" w:id="1951"/>
    <w:p>
      <w:pPr>
        <w:spacing w:after="0"/>
        <w:ind w:left="0"/>
        <w:jc w:val="both"/>
      </w:pPr>
      <w:r>
        <w:rPr>
          <w:rFonts w:ascii="Times New Roman"/>
          <w:b w:val="false"/>
          <w:i w:val="false"/>
          <w:color w:val="000000"/>
          <w:sz w:val="28"/>
        </w:rPr>
        <w:t>
      394. Жұмыс сипаттамасы:</w:t>
      </w:r>
    </w:p>
    <w:bookmarkEnd w:id="1951"/>
    <w:bookmarkStart w:name="z1955" w:id="1952"/>
    <w:p>
      <w:pPr>
        <w:spacing w:after="0"/>
        <w:ind w:left="0"/>
        <w:jc w:val="both"/>
      </w:pPr>
      <w:r>
        <w:rPr>
          <w:rFonts w:ascii="Times New Roman"/>
          <w:b w:val="false"/>
          <w:i w:val="false"/>
          <w:color w:val="000000"/>
          <w:sz w:val="28"/>
        </w:rPr>
        <w:t>
      ағаштан жасалған хохлома суреті бар көркемөнер бұйымдарын электр пештерде шынықтыру;</w:t>
      </w:r>
    </w:p>
    <w:bookmarkEnd w:id="1952"/>
    <w:bookmarkStart w:name="z1956" w:id="1953"/>
    <w:p>
      <w:pPr>
        <w:spacing w:after="0"/>
        <w:ind w:left="0"/>
        <w:jc w:val="both"/>
      </w:pPr>
      <w:r>
        <w:rPr>
          <w:rFonts w:ascii="Times New Roman"/>
          <w:b w:val="false"/>
          <w:i w:val="false"/>
          <w:color w:val="000000"/>
          <w:sz w:val="28"/>
        </w:rPr>
        <w:t>
      көркемөнер бұйымдарын электр пештеріне оларды оңтайлы орналастыра отырып салу;</w:t>
      </w:r>
    </w:p>
    <w:bookmarkEnd w:id="1953"/>
    <w:bookmarkStart w:name="z1957" w:id="1954"/>
    <w:p>
      <w:pPr>
        <w:spacing w:after="0"/>
        <w:ind w:left="0"/>
        <w:jc w:val="both"/>
      </w:pPr>
      <w:r>
        <w:rPr>
          <w:rFonts w:ascii="Times New Roman"/>
          <w:b w:val="false"/>
          <w:i w:val="false"/>
          <w:color w:val="000000"/>
          <w:sz w:val="28"/>
        </w:rPr>
        <w:t>
      пештен өнімді түсіру;</w:t>
      </w:r>
    </w:p>
    <w:bookmarkEnd w:id="1954"/>
    <w:bookmarkStart w:name="z1958" w:id="1955"/>
    <w:p>
      <w:pPr>
        <w:spacing w:after="0"/>
        <w:ind w:left="0"/>
        <w:jc w:val="both"/>
      </w:pPr>
      <w:r>
        <w:rPr>
          <w:rFonts w:ascii="Times New Roman"/>
          <w:b w:val="false"/>
          <w:i w:val="false"/>
          <w:color w:val="000000"/>
          <w:sz w:val="28"/>
        </w:rPr>
        <w:t>
      электр пештерінде температура режимін және шынықтыру уақытын қадағалау.</w:t>
      </w:r>
    </w:p>
    <w:bookmarkEnd w:id="1955"/>
    <w:bookmarkStart w:name="z1959" w:id="1956"/>
    <w:p>
      <w:pPr>
        <w:spacing w:after="0"/>
        <w:ind w:left="0"/>
        <w:jc w:val="both"/>
      </w:pPr>
      <w:r>
        <w:rPr>
          <w:rFonts w:ascii="Times New Roman"/>
          <w:b w:val="false"/>
          <w:i w:val="false"/>
          <w:color w:val="000000"/>
          <w:sz w:val="28"/>
        </w:rPr>
        <w:t>
      395. Білуге тиіс:</w:t>
      </w:r>
    </w:p>
    <w:bookmarkEnd w:id="1956"/>
    <w:bookmarkStart w:name="z1960" w:id="1957"/>
    <w:p>
      <w:pPr>
        <w:spacing w:after="0"/>
        <w:ind w:left="0"/>
        <w:jc w:val="both"/>
      </w:pPr>
      <w:r>
        <w:rPr>
          <w:rFonts w:ascii="Times New Roman"/>
          <w:b w:val="false"/>
          <w:i w:val="false"/>
          <w:color w:val="000000"/>
          <w:sz w:val="28"/>
        </w:rPr>
        <w:t>
      электр пештерінің құрылымы;</w:t>
      </w:r>
    </w:p>
    <w:bookmarkEnd w:id="1957"/>
    <w:bookmarkStart w:name="z1961" w:id="1958"/>
    <w:p>
      <w:pPr>
        <w:spacing w:after="0"/>
        <w:ind w:left="0"/>
        <w:jc w:val="both"/>
      </w:pPr>
      <w:r>
        <w:rPr>
          <w:rFonts w:ascii="Times New Roman"/>
          <w:b w:val="false"/>
          <w:i w:val="false"/>
          <w:color w:val="000000"/>
          <w:sz w:val="28"/>
        </w:rPr>
        <w:t>
      бұйымдарды шыңдаудың технологиялық берілген режимі бойынша температурасын реттеу, лак бояу материалдарын бұйымдарға жағылған қалыңдығына қарай шыңдау уақыты, жылтыр өлшегішті пайдалану ережесі;</w:t>
      </w:r>
    </w:p>
    <w:bookmarkEnd w:id="1958"/>
    <w:bookmarkStart w:name="z1962" w:id="1959"/>
    <w:p>
      <w:pPr>
        <w:spacing w:after="0"/>
        <w:ind w:left="0"/>
        <w:jc w:val="both"/>
      </w:pPr>
      <w:r>
        <w:rPr>
          <w:rFonts w:ascii="Times New Roman"/>
          <w:b w:val="false"/>
          <w:i w:val="false"/>
          <w:color w:val="000000"/>
          <w:sz w:val="28"/>
        </w:rPr>
        <w:t>
      пленканың қаттылығын айқындау тәсілдері;</w:t>
      </w:r>
    </w:p>
    <w:bookmarkEnd w:id="1959"/>
    <w:bookmarkStart w:name="z1963" w:id="1960"/>
    <w:p>
      <w:pPr>
        <w:spacing w:after="0"/>
        <w:ind w:left="0"/>
        <w:jc w:val="both"/>
      </w:pPr>
      <w:r>
        <w:rPr>
          <w:rFonts w:ascii="Times New Roman"/>
          <w:b w:val="false"/>
          <w:i w:val="false"/>
          <w:color w:val="000000"/>
          <w:sz w:val="28"/>
        </w:rPr>
        <w:t>
      шығарылатын өнімнің техникалық шарттары;</w:t>
      </w:r>
    </w:p>
    <w:bookmarkEnd w:id="1960"/>
    <w:bookmarkStart w:name="z1964" w:id="1961"/>
    <w:p>
      <w:pPr>
        <w:spacing w:after="0"/>
        <w:ind w:left="0"/>
        <w:jc w:val="both"/>
      </w:pPr>
      <w:r>
        <w:rPr>
          <w:rFonts w:ascii="Times New Roman"/>
          <w:b w:val="false"/>
          <w:i w:val="false"/>
          <w:color w:val="000000"/>
          <w:sz w:val="28"/>
        </w:rPr>
        <w:t>
      электр техника негіздері, лак, бояу, еріткіштердің химиялық қасиеті мен консистенциялары, электр пештерінде шыңдауда температуралық төзімділігі.</w:t>
      </w:r>
    </w:p>
    <w:bookmarkEnd w:id="1961"/>
    <w:bookmarkStart w:name="z1965" w:id="1962"/>
    <w:p>
      <w:pPr>
        <w:spacing w:after="0"/>
        <w:ind w:left="0"/>
        <w:jc w:val="both"/>
      </w:pPr>
      <w:r>
        <w:rPr>
          <w:rFonts w:ascii="Times New Roman"/>
          <w:b w:val="false"/>
          <w:i w:val="false"/>
          <w:color w:val="000000"/>
          <w:sz w:val="28"/>
        </w:rPr>
        <w:t>
      49. Ағаштан және папье-машеден жасалған көркемөнер бұйымдарын өңдеуші</w:t>
      </w:r>
    </w:p>
    <w:bookmarkEnd w:id="1962"/>
    <w:bookmarkStart w:name="z1966" w:id="1963"/>
    <w:p>
      <w:pPr>
        <w:spacing w:after="0"/>
        <w:ind w:left="0"/>
        <w:jc w:val="both"/>
      </w:pPr>
      <w:r>
        <w:rPr>
          <w:rFonts w:ascii="Times New Roman"/>
          <w:b w:val="false"/>
          <w:i w:val="false"/>
          <w:color w:val="000000"/>
          <w:sz w:val="28"/>
        </w:rPr>
        <w:t>
      Параграф 1. Ағаштан және папье-машеден жасалған көркемөнер бұйымдарын өңдеуші, 3-разряд</w:t>
      </w:r>
    </w:p>
    <w:bookmarkEnd w:id="1963"/>
    <w:bookmarkStart w:name="z1967" w:id="1964"/>
    <w:p>
      <w:pPr>
        <w:spacing w:after="0"/>
        <w:ind w:left="0"/>
        <w:jc w:val="both"/>
      </w:pPr>
      <w:r>
        <w:rPr>
          <w:rFonts w:ascii="Times New Roman"/>
          <w:b w:val="false"/>
          <w:i w:val="false"/>
          <w:color w:val="000000"/>
          <w:sz w:val="28"/>
        </w:rPr>
        <w:t>
      396. Жұмыс сипаттамасы:</w:t>
      </w:r>
    </w:p>
    <w:bookmarkEnd w:id="1964"/>
    <w:bookmarkStart w:name="z1968" w:id="1965"/>
    <w:p>
      <w:pPr>
        <w:spacing w:after="0"/>
        <w:ind w:left="0"/>
        <w:jc w:val="both"/>
      </w:pPr>
      <w:r>
        <w:rPr>
          <w:rFonts w:ascii="Times New Roman"/>
          <w:b w:val="false"/>
          <w:i w:val="false"/>
          <w:color w:val="000000"/>
          <w:sz w:val="28"/>
        </w:rPr>
        <w:t>
      сызбалар мен эскиздер бойынша ағаштан қарапайым көркемөнер бұйымдарын монтаждау үшін қарапайым жартылай фабрикаттар мен ұсақ бөлшектерді өңдеу;</w:t>
      </w:r>
    </w:p>
    <w:bookmarkEnd w:id="1965"/>
    <w:bookmarkStart w:name="z1969" w:id="1966"/>
    <w:p>
      <w:pPr>
        <w:spacing w:after="0"/>
        <w:ind w:left="0"/>
        <w:jc w:val="both"/>
      </w:pPr>
      <w:r>
        <w:rPr>
          <w:rFonts w:ascii="Times New Roman"/>
          <w:b w:val="false"/>
          <w:i w:val="false"/>
          <w:color w:val="000000"/>
          <w:sz w:val="28"/>
        </w:rPr>
        <w:t>
      түрлі ағаш жыныстарын жанып алуға дайындау: қабығын аршу, дайындама қалыңдығын талап етілетін мөлшерге дейін жеткізу, бағалы ағаш жыныстарынан жасалған көркемөнер бұйымдарды ағаш текстурасын сақтай және оған түрлі реңк бере отырып арнайы химиялық құраммен өңдеу;</w:t>
      </w:r>
    </w:p>
    <w:bookmarkEnd w:id="1966"/>
    <w:bookmarkStart w:name="z1970" w:id="1967"/>
    <w:p>
      <w:pPr>
        <w:spacing w:after="0"/>
        <w:ind w:left="0"/>
        <w:jc w:val="both"/>
      </w:pPr>
      <w:r>
        <w:rPr>
          <w:rFonts w:ascii="Times New Roman"/>
          <w:b w:val="false"/>
          <w:i w:val="false"/>
          <w:color w:val="000000"/>
          <w:sz w:val="28"/>
        </w:rPr>
        <w:t>
      станоктардың жұмысын реттеу.</w:t>
      </w:r>
    </w:p>
    <w:bookmarkEnd w:id="1967"/>
    <w:bookmarkStart w:name="z1971" w:id="1968"/>
    <w:p>
      <w:pPr>
        <w:spacing w:after="0"/>
        <w:ind w:left="0"/>
        <w:jc w:val="both"/>
      </w:pPr>
      <w:r>
        <w:rPr>
          <w:rFonts w:ascii="Times New Roman"/>
          <w:b w:val="false"/>
          <w:i w:val="false"/>
          <w:color w:val="000000"/>
          <w:sz w:val="28"/>
        </w:rPr>
        <w:t>
      397. Білуге тиіс:</w:t>
      </w:r>
    </w:p>
    <w:bookmarkEnd w:id="1968"/>
    <w:bookmarkStart w:name="z1972" w:id="1969"/>
    <w:p>
      <w:pPr>
        <w:spacing w:after="0"/>
        <w:ind w:left="0"/>
        <w:jc w:val="both"/>
      </w:pPr>
      <w:r>
        <w:rPr>
          <w:rFonts w:ascii="Times New Roman"/>
          <w:b w:val="false"/>
          <w:i w:val="false"/>
          <w:color w:val="000000"/>
          <w:sz w:val="28"/>
        </w:rPr>
        <w:t>
      станоктың қызметі, қолдану принципі мен реттеу ережесі;</w:t>
      </w:r>
    </w:p>
    <w:bookmarkEnd w:id="1969"/>
    <w:bookmarkStart w:name="z1973" w:id="1970"/>
    <w:p>
      <w:pPr>
        <w:spacing w:after="0"/>
        <w:ind w:left="0"/>
        <w:jc w:val="both"/>
      </w:pPr>
      <w:r>
        <w:rPr>
          <w:rFonts w:ascii="Times New Roman"/>
          <w:b w:val="false"/>
          <w:i w:val="false"/>
          <w:color w:val="000000"/>
          <w:sz w:val="28"/>
        </w:rPr>
        <w:t>
      қарапайым жартылай фабрикаттар мен ұсақ бөлшектерді жанып алу және токарлық өңдеу үшін ағашты дайындау технологиясы;</w:t>
      </w:r>
    </w:p>
    <w:bookmarkEnd w:id="1970"/>
    <w:bookmarkStart w:name="z1974" w:id="1971"/>
    <w:p>
      <w:pPr>
        <w:spacing w:after="0"/>
        <w:ind w:left="0"/>
        <w:jc w:val="both"/>
      </w:pPr>
      <w:r>
        <w:rPr>
          <w:rFonts w:ascii="Times New Roman"/>
          <w:b w:val="false"/>
          <w:i w:val="false"/>
          <w:color w:val="000000"/>
          <w:sz w:val="28"/>
        </w:rPr>
        <w:t>
      ағаш жыныстары мен қасиеттері, бағалы ағаш жыныстарынан жасалған көркемөнер бұйымдарын өңдеу технологиясы;</w:t>
      </w:r>
    </w:p>
    <w:bookmarkEnd w:id="1971"/>
    <w:bookmarkStart w:name="z1975" w:id="1972"/>
    <w:p>
      <w:pPr>
        <w:spacing w:after="0"/>
        <w:ind w:left="0"/>
        <w:jc w:val="both"/>
      </w:pPr>
      <w:r>
        <w:rPr>
          <w:rFonts w:ascii="Times New Roman"/>
          <w:b w:val="false"/>
          <w:i w:val="false"/>
          <w:color w:val="000000"/>
          <w:sz w:val="28"/>
        </w:rPr>
        <w:t>
      ағаштан жасалған көркемөнер бұйымдарын өңдеуде қолданылатын ерітінді құрамы.</w:t>
      </w:r>
    </w:p>
    <w:bookmarkEnd w:id="1972"/>
    <w:bookmarkStart w:name="z1976" w:id="1973"/>
    <w:p>
      <w:pPr>
        <w:spacing w:after="0"/>
        <w:ind w:left="0"/>
        <w:jc w:val="both"/>
      </w:pPr>
      <w:r>
        <w:rPr>
          <w:rFonts w:ascii="Times New Roman"/>
          <w:b w:val="false"/>
          <w:i w:val="false"/>
          <w:color w:val="000000"/>
          <w:sz w:val="28"/>
        </w:rPr>
        <w:t>
      398. Жұмыс үлгілері:</w:t>
      </w:r>
    </w:p>
    <w:bookmarkEnd w:id="1973"/>
    <w:bookmarkStart w:name="z1977" w:id="1974"/>
    <w:p>
      <w:pPr>
        <w:spacing w:after="0"/>
        <w:ind w:left="0"/>
        <w:jc w:val="both"/>
      </w:pPr>
      <w:r>
        <w:rPr>
          <w:rFonts w:ascii="Times New Roman"/>
          <w:b w:val="false"/>
          <w:i w:val="false"/>
          <w:color w:val="000000"/>
          <w:sz w:val="28"/>
        </w:rPr>
        <w:t>
      1) скульптура дайындамалары – токарлық өңдеу;</w:t>
      </w:r>
    </w:p>
    <w:bookmarkEnd w:id="1974"/>
    <w:bookmarkStart w:name="z1978" w:id="1975"/>
    <w:p>
      <w:pPr>
        <w:spacing w:after="0"/>
        <w:ind w:left="0"/>
        <w:jc w:val="both"/>
      </w:pPr>
      <w:r>
        <w:rPr>
          <w:rFonts w:ascii="Times New Roman"/>
          <w:b w:val="false"/>
          <w:i w:val="false"/>
          <w:color w:val="000000"/>
          <w:sz w:val="28"/>
        </w:rPr>
        <w:t>
      2) матрешкалар – токарлық өңдеу;</w:t>
      </w:r>
    </w:p>
    <w:bookmarkEnd w:id="1975"/>
    <w:bookmarkStart w:name="z1979" w:id="1976"/>
    <w:p>
      <w:pPr>
        <w:spacing w:after="0"/>
        <w:ind w:left="0"/>
        <w:jc w:val="both"/>
      </w:pPr>
      <w:r>
        <w:rPr>
          <w:rFonts w:ascii="Times New Roman"/>
          <w:b w:val="false"/>
          <w:i w:val="false"/>
          <w:color w:val="000000"/>
          <w:sz w:val="28"/>
        </w:rPr>
        <w:t>
      3) жіңішке таяқ, таяқ сабау – қолмен және станокта өңдеу.</w:t>
      </w:r>
    </w:p>
    <w:bookmarkEnd w:id="1976"/>
    <w:bookmarkStart w:name="z1980" w:id="1977"/>
    <w:p>
      <w:pPr>
        <w:spacing w:after="0"/>
        <w:ind w:left="0"/>
        <w:jc w:val="both"/>
      </w:pPr>
      <w:r>
        <w:rPr>
          <w:rFonts w:ascii="Times New Roman"/>
          <w:b w:val="false"/>
          <w:i w:val="false"/>
          <w:color w:val="000000"/>
          <w:sz w:val="28"/>
        </w:rPr>
        <w:t>
      Параграф 2. Ағаштан және папье-машеден жасалған көркемөнер бұйымдарын өңдеуші, 4-разряд</w:t>
      </w:r>
    </w:p>
    <w:bookmarkEnd w:id="1977"/>
    <w:bookmarkStart w:name="z1981" w:id="1978"/>
    <w:p>
      <w:pPr>
        <w:spacing w:after="0"/>
        <w:ind w:left="0"/>
        <w:jc w:val="both"/>
      </w:pPr>
      <w:r>
        <w:rPr>
          <w:rFonts w:ascii="Times New Roman"/>
          <w:b w:val="false"/>
          <w:i w:val="false"/>
          <w:color w:val="000000"/>
          <w:sz w:val="28"/>
        </w:rPr>
        <w:t>
      399. Жұмыс сипаттамасы:</w:t>
      </w:r>
    </w:p>
    <w:bookmarkEnd w:id="1978"/>
    <w:bookmarkStart w:name="z1982" w:id="1979"/>
    <w:p>
      <w:pPr>
        <w:spacing w:after="0"/>
        <w:ind w:left="0"/>
        <w:jc w:val="both"/>
      </w:pPr>
      <w:r>
        <w:rPr>
          <w:rFonts w:ascii="Times New Roman"/>
          <w:b w:val="false"/>
          <w:i w:val="false"/>
          <w:color w:val="000000"/>
          <w:sz w:val="28"/>
        </w:rPr>
        <w:t>
      үлгі және эскиздер бойынша ағаштан және папье-машеден жасалған орташа күрделіктегі жартылай фабрикаттарды, бөлшектер мен көркемөнер бұйымдарын токарлық өңдеу;</w:t>
      </w:r>
    </w:p>
    <w:bookmarkEnd w:id="1979"/>
    <w:bookmarkStart w:name="z1983" w:id="1980"/>
    <w:p>
      <w:pPr>
        <w:spacing w:after="0"/>
        <w:ind w:left="0"/>
        <w:jc w:val="both"/>
      </w:pPr>
      <w:r>
        <w:rPr>
          <w:rFonts w:ascii="Times New Roman"/>
          <w:b w:val="false"/>
          <w:i w:val="false"/>
          <w:color w:val="000000"/>
          <w:sz w:val="28"/>
        </w:rPr>
        <w:t>
      токарлық станокта капо тамырдан жасалған бұйымдарды жанап алу;</w:t>
      </w:r>
    </w:p>
    <w:bookmarkEnd w:id="1980"/>
    <w:bookmarkStart w:name="z1984" w:id="1981"/>
    <w:p>
      <w:pPr>
        <w:spacing w:after="0"/>
        <w:ind w:left="0"/>
        <w:jc w:val="both"/>
      </w:pPr>
      <w:r>
        <w:rPr>
          <w:rFonts w:ascii="Times New Roman"/>
          <w:b w:val="false"/>
          <w:i w:val="false"/>
          <w:color w:val="000000"/>
          <w:sz w:val="28"/>
        </w:rPr>
        <w:t>
      станоктарды баптау.</w:t>
      </w:r>
    </w:p>
    <w:bookmarkEnd w:id="1981"/>
    <w:bookmarkStart w:name="z1985" w:id="1982"/>
    <w:p>
      <w:pPr>
        <w:spacing w:after="0"/>
        <w:ind w:left="0"/>
        <w:jc w:val="both"/>
      </w:pPr>
      <w:r>
        <w:rPr>
          <w:rFonts w:ascii="Times New Roman"/>
          <w:b w:val="false"/>
          <w:i w:val="false"/>
          <w:color w:val="000000"/>
          <w:sz w:val="28"/>
        </w:rPr>
        <w:t>
      400. Білуге тиіс:</w:t>
      </w:r>
    </w:p>
    <w:bookmarkEnd w:id="1982"/>
    <w:bookmarkStart w:name="z1986" w:id="1983"/>
    <w:p>
      <w:pPr>
        <w:spacing w:after="0"/>
        <w:ind w:left="0"/>
        <w:jc w:val="both"/>
      </w:pPr>
      <w:r>
        <w:rPr>
          <w:rFonts w:ascii="Times New Roman"/>
          <w:b w:val="false"/>
          <w:i w:val="false"/>
          <w:color w:val="000000"/>
          <w:sz w:val="28"/>
        </w:rPr>
        <w:t>
      ағаш және капо тамырдан жасалған жартылай фабрикаттар мен көркемөнер бұйымдарын токарлық өңдеу технологиясы;</w:t>
      </w:r>
    </w:p>
    <w:bookmarkEnd w:id="1983"/>
    <w:bookmarkStart w:name="z1987" w:id="1984"/>
    <w:p>
      <w:pPr>
        <w:spacing w:after="0"/>
        <w:ind w:left="0"/>
        <w:jc w:val="both"/>
      </w:pPr>
      <w:r>
        <w:rPr>
          <w:rFonts w:ascii="Times New Roman"/>
          <w:b w:val="false"/>
          <w:i w:val="false"/>
          <w:color w:val="000000"/>
          <w:sz w:val="28"/>
        </w:rPr>
        <w:t>
      токарлық станоктың құрылымы мен пайдалану, ағаш және капо тамырдан жасалған көркемөнер бұйымдарының техникалық шарттары.</w:t>
      </w:r>
    </w:p>
    <w:bookmarkEnd w:id="1984"/>
    <w:bookmarkStart w:name="z1988" w:id="1985"/>
    <w:p>
      <w:pPr>
        <w:spacing w:after="0"/>
        <w:ind w:left="0"/>
        <w:jc w:val="both"/>
      </w:pPr>
      <w:r>
        <w:rPr>
          <w:rFonts w:ascii="Times New Roman"/>
          <w:b w:val="false"/>
          <w:i w:val="false"/>
          <w:color w:val="000000"/>
          <w:sz w:val="28"/>
        </w:rPr>
        <w:t>
      401. Жұмыс үлгілері:</w:t>
      </w:r>
    </w:p>
    <w:bookmarkEnd w:id="1985"/>
    <w:bookmarkStart w:name="z1989" w:id="1986"/>
    <w:p>
      <w:pPr>
        <w:spacing w:after="0"/>
        <w:ind w:left="0"/>
        <w:jc w:val="both"/>
      </w:pPr>
      <w:r>
        <w:rPr>
          <w:rFonts w:ascii="Times New Roman"/>
          <w:b w:val="false"/>
          <w:i w:val="false"/>
          <w:color w:val="000000"/>
          <w:sz w:val="28"/>
        </w:rPr>
        <w:t>
      1) бөшкелер және жартылай бөшкелер, конусты және тіке формадағы жбандар – токарлық өңдеу.</w:t>
      </w:r>
    </w:p>
    <w:bookmarkEnd w:id="1986"/>
    <w:bookmarkStart w:name="z1990" w:id="1987"/>
    <w:p>
      <w:pPr>
        <w:spacing w:after="0"/>
        <w:ind w:left="0"/>
        <w:jc w:val="both"/>
      </w:pPr>
      <w:r>
        <w:rPr>
          <w:rFonts w:ascii="Times New Roman"/>
          <w:b w:val="false"/>
          <w:i w:val="false"/>
          <w:color w:val="000000"/>
          <w:sz w:val="28"/>
        </w:rPr>
        <w:t>
      2) шағын мөлшердегі құмыралар, моншақтар – жанып алу.</w:t>
      </w:r>
    </w:p>
    <w:bookmarkEnd w:id="1987"/>
    <w:bookmarkStart w:name="z1991" w:id="1988"/>
    <w:p>
      <w:pPr>
        <w:spacing w:after="0"/>
        <w:ind w:left="0"/>
        <w:jc w:val="both"/>
      </w:pPr>
      <w:r>
        <w:rPr>
          <w:rFonts w:ascii="Times New Roman"/>
          <w:b w:val="false"/>
          <w:i w:val="false"/>
          <w:color w:val="000000"/>
          <w:sz w:val="28"/>
        </w:rPr>
        <w:t>
      3) түтіктер, мундштуктар – жанып алу.</w:t>
      </w:r>
    </w:p>
    <w:bookmarkEnd w:id="1988"/>
    <w:bookmarkStart w:name="z1992" w:id="1989"/>
    <w:p>
      <w:pPr>
        <w:spacing w:after="0"/>
        <w:ind w:left="0"/>
        <w:jc w:val="both"/>
      </w:pPr>
      <w:r>
        <w:rPr>
          <w:rFonts w:ascii="Times New Roman"/>
          <w:b w:val="false"/>
          <w:i w:val="false"/>
          <w:color w:val="000000"/>
          <w:sz w:val="28"/>
        </w:rPr>
        <w:t>
      4) үлкен шкатулкалар – токарлық өңдеу.</w:t>
      </w:r>
    </w:p>
    <w:bookmarkEnd w:id="1989"/>
    <w:bookmarkStart w:name="z1993" w:id="1990"/>
    <w:p>
      <w:pPr>
        <w:spacing w:after="0"/>
        <w:ind w:left="0"/>
        <w:jc w:val="both"/>
      </w:pPr>
      <w:r>
        <w:rPr>
          <w:rFonts w:ascii="Times New Roman"/>
          <w:b w:val="false"/>
          <w:i w:val="false"/>
          <w:color w:val="000000"/>
          <w:sz w:val="28"/>
        </w:rPr>
        <w:t>
      Параграф 3. Ағаштан және папье-машеден жасалған көркемөнер бұйымдарын өңдеуші, 5-разряд</w:t>
      </w:r>
    </w:p>
    <w:bookmarkEnd w:id="1990"/>
    <w:bookmarkStart w:name="z1994" w:id="1991"/>
    <w:p>
      <w:pPr>
        <w:spacing w:after="0"/>
        <w:ind w:left="0"/>
        <w:jc w:val="both"/>
      </w:pPr>
      <w:r>
        <w:rPr>
          <w:rFonts w:ascii="Times New Roman"/>
          <w:b w:val="false"/>
          <w:i w:val="false"/>
          <w:color w:val="000000"/>
          <w:sz w:val="28"/>
        </w:rPr>
        <w:t>
      402. Жұмыс сипаттамасы:</w:t>
      </w:r>
    </w:p>
    <w:bookmarkEnd w:id="1991"/>
    <w:bookmarkStart w:name="z1995" w:id="1992"/>
    <w:p>
      <w:pPr>
        <w:spacing w:after="0"/>
        <w:ind w:left="0"/>
        <w:jc w:val="both"/>
      </w:pPr>
      <w:r>
        <w:rPr>
          <w:rFonts w:ascii="Times New Roman"/>
          <w:b w:val="false"/>
          <w:i w:val="false"/>
          <w:color w:val="000000"/>
          <w:sz w:val="28"/>
        </w:rPr>
        <w:t>
      үлгі және эскиздер бойынша ағаштан және папье-машеден жасалған күрделі жартылай фабрикаттарды, бөлшектер мен көркемөнер бұйымдарын токарлық өңдеу;</w:t>
      </w:r>
    </w:p>
    <w:bookmarkEnd w:id="1992"/>
    <w:bookmarkStart w:name="z1996" w:id="1993"/>
    <w:p>
      <w:pPr>
        <w:spacing w:after="0"/>
        <w:ind w:left="0"/>
        <w:jc w:val="both"/>
      </w:pPr>
      <w:r>
        <w:rPr>
          <w:rFonts w:ascii="Times New Roman"/>
          <w:b w:val="false"/>
          <w:i w:val="false"/>
          <w:color w:val="000000"/>
          <w:sz w:val="28"/>
        </w:rPr>
        <w:t>
      көркемөнер бұйымдарын жасау үшін дайындамаларға мен болванкаларға ағаш таңдау, белгілеу, пішу;</w:t>
      </w:r>
    </w:p>
    <w:bookmarkEnd w:id="1993"/>
    <w:bookmarkStart w:name="z1997" w:id="1994"/>
    <w:p>
      <w:pPr>
        <w:spacing w:after="0"/>
        <w:ind w:left="0"/>
        <w:jc w:val="both"/>
      </w:pPr>
      <w:r>
        <w:rPr>
          <w:rFonts w:ascii="Times New Roman"/>
          <w:b w:val="false"/>
          <w:i w:val="false"/>
          <w:color w:val="000000"/>
          <w:sz w:val="28"/>
        </w:rPr>
        <w:t>
      саңылаулар тесу және бұйымды жинау.</w:t>
      </w:r>
    </w:p>
    <w:bookmarkEnd w:id="1994"/>
    <w:bookmarkStart w:name="z1998" w:id="1995"/>
    <w:p>
      <w:pPr>
        <w:spacing w:after="0"/>
        <w:ind w:left="0"/>
        <w:jc w:val="both"/>
      </w:pPr>
      <w:r>
        <w:rPr>
          <w:rFonts w:ascii="Times New Roman"/>
          <w:b w:val="false"/>
          <w:i w:val="false"/>
          <w:color w:val="000000"/>
          <w:sz w:val="28"/>
        </w:rPr>
        <w:t>
      403. Білуге тиіс:</w:t>
      </w:r>
    </w:p>
    <w:bookmarkEnd w:id="1995"/>
    <w:bookmarkStart w:name="z1999" w:id="1996"/>
    <w:p>
      <w:pPr>
        <w:spacing w:after="0"/>
        <w:ind w:left="0"/>
        <w:jc w:val="both"/>
      </w:pPr>
      <w:r>
        <w:rPr>
          <w:rFonts w:ascii="Times New Roman"/>
          <w:b w:val="false"/>
          <w:i w:val="false"/>
          <w:color w:val="000000"/>
          <w:sz w:val="28"/>
        </w:rPr>
        <w:t>
      токарлық станоктардың кинематикалық тәсімі, кесетін аспапты орнату, бекіту және қайрау тәсілдері;</w:t>
      </w:r>
    </w:p>
    <w:bookmarkEnd w:id="1996"/>
    <w:bookmarkStart w:name="z2000" w:id="1997"/>
    <w:p>
      <w:pPr>
        <w:spacing w:after="0"/>
        <w:ind w:left="0"/>
        <w:jc w:val="both"/>
      </w:pPr>
      <w:r>
        <w:rPr>
          <w:rFonts w:ascii="Times New Roman"/>
          <w:b w:val="false"/>
          <w:i w:val="false"/>
          <w:color w:val="000000"/>
          <w:sz w:val="28"/>
        </w:rPr>
        <w:t>
      ағаштан және папье-машеден жасалған күрделі жартылай фабрикаттарды, бөлшектер мен көркемөнер бұйымдарын токарлық өңдеу технологиясы.</w:t>
      </w:r>
    </w:p>
    <w:bookmarkEnd w:id="1997"/>
    <w:bookmarkStart w:name="z2001" w:id="1998"/>
    <w:p>
      <w:pPr>
        <w:spacing w:after="0"/>
        <w:ind w:left="0"/>
        <w:jc w:val="both"/>
      </w:pPr>
      <w:r>
        <w:rPr>
          <w:rFonts w:ascii="Times New Roman"/>
          <w:b w:val="false"/>
          <w:i w:val="false"/>
          <w:color w:val="000000"/>
          <w:sz w:val="28"/>
        </w:rPr>
        <w:t>
      404. Жұмыс үлгілері:</w:t>
      </w:r>
    </w:p>
    <w:bookmarkEnd w:id="1998"/>
    <w:bookmarkStart w:name="z2002" w:id="1999"/>
    <w:p>
      <w:pPr>
        <w:spacing w:after="0"/>
        <w:ind w:left="0"/>
        <w:jc w:val="both"/>
      </w:pPr>
      <w:r>
        <w:rPr>
          <w:rFonts w:ascii="Times New Roman"/>
          <w:b w:val="false"/>
          <w:i w:val="false"/>
          <w:color w:val="000000"/>
          <w:sz w:val="28"/>
        </w:rPr>
        <w:t>
      1) сувенирлік кадушкалар;</w:t>
      </w:r>
    </w:p>
    <w:bookmarkEnd w:id="1999"/>
    <w:bookmarkStart w:name="z2003" w:id="2000"/>
    <w:p>
      <w:pPr>
        <w:spacing w:after="0"/>
        <w:ind w:left="0"/>
        <w:jc w:val="both"/>
      </w:pPr>
      <w:r>
        <w:rPr>
          <w:rFonts w:ascii="Times New Roman"/>
          <w:b w:val="false"/>
          <w:i w:val="false"/>
          <w:color w:val="000000"/>
          <w:sz w:val="28"/>
        </w:rPr>
        <w:t>
      2) жануарлардың фигуралары;</w:t>
      </w:r>
    </w:p>
    <w:bookmarkEnd w:id="2000"/>
    <w:bookmarkStart w:name="z2004" w:id="2001"/>
    <w:p>
      <w:pPr>
        <w:spacing w:after="0"/>
        <w:ind w:left="0"/>
        <w:jc w:val="both"/>
      </w:pPr>
      <w:r>
        <w:rPr>
          <w:rFonts w:ascii="Times New Roman"/>
          <w:b w:val="false"/>
          <w:i w:val="false"/>
          <w:color w:val="000000"/>
          <w:sz w:val="28"/>
        </w:rPr>
        <w:t>
      3) шкатулкалар – жонып алу.</w:t>
      </w:r>
    </w:p>
    <w:bookmarkEnd w:id="2001"/>
    <w:bookmarkStart w:name="z2005" w:id="2002"/>
    <w:p>
      <w:pPr>
        <w:spacing w:after="0"/>
        <w:ind w:left="0"/>
        <w:jc w:val="both"/>
      </w:pPr>
      <w:r>
        <w:rPr>
          <w:rFonts w:ascii="Times New Roman"/>
          <w:b w:val="false"/>
          <w:i w:val="false"/>
          <w:color w:val="000000"/>
          <w:sz w:val="28"/>
        </w:rPr>
        <w:t>
      Параграф 4. Ағаштан және папье-машеден жасалған көркемөнер бұйымдарын өңдеуші, 6-разряд</w:t>
      </w:r>
    </w:p>
    <w:bookmarkEnd w:id="2002"/>
    <w:bookmarkStart w:name="z2006" w:id="2003"/>
    <w:p>
      <w:pPr>
        <w:spacing w:after="0"/>
        <w:ind w:left="0"/>
        <w:jc w:val="both"/>
      </w:pPr>
      <w:r>
        <w:rPr>
          <w:rFonts w:ascii="Times New Roman"/>
          <w:b w:val="false"/>
          <w:i w:val="false"/>
          <w:color w:val="000000"/>
          <w:sz w:val="28"/>
        </w:rPr>
        <w:t>
      405. Жұмыс сипаттамасы:</w:t>
      </w:r>
    </w:p>
    <w:bookmarkEnd w:id="2003"/>
    <w:bookmarkStart w:name="z2007" w:id="2004"/>
    <w:p>
      <w:pPr>
        <w:spacing w:after="0"/>
        <w:ind w:left="0"/>
        <w:jc w:val="both"/>
      </w:pPr>
      <w:r>
        <w:rPr>
          <w:rFonts w:ascii="Times New Roman"/>
          <w:b w:val="false"/>
          <w:i w:val="false"/>
          <w:color w:val="000000"/>
          <w:sz w:val="28"/>
        </w:rPr>
        <w:t>
      жеке композициялар бойынша ағаштан және папье-машеден жасалған ерекше күрделі көрмелік және бірегей көркемөнер бұйымдарын токарлық өңдеу;</w:t>
      </w:r>
    </w:p>
    <w:bookmarkEnd w:id="2004"/>
    <w:bookmarkStart w:name="z2008" w:id="2005"/>
    <w:p>
      <w:pPr>
        <w:spacing w:after="0"/>
        <w:ind w:left="0"/>
        <w:jc w:val="both"/>
      </w:pPr>
      <w:r>
        <w:rPr>
          <w:rFonts w:ascii="Times New Roman"/>
          <w:b w:val="false"/>
          <w:i w:val="false"/>
          <w:color w:val="000000"/>
          <w:sz w:val="28"/>
        </w:rPr>
        <w:t>
      сувенирлік мақсаттағы көркемөнер бұйымдарын анилин бояуымен және спиртті лакпен түрлі түстерге тондау және жылтырату.</w:t>
      </w:r>
    </w:p>
    <w:bookmarkEnd w:id="2005"/>
    <w:bookmarkStart w:name="z2009" w:id="2006"/>
    <w:p>
      <w:pPr>
        <w:spacing w:after="0"/>
        <w:ind w:left="0"/>
        <w:jc w:val="both"/>
      </w:pPr>
      <w:r>
        <w:rPr>
          <w:rFonts w:ascii="Times New Roman"/>
          <w:b w:val="false"/>
          <w:i w:val="false"/>
          <w:color w:val="000000"/>
          <w:sz w:val="28"/>
        </w:rPr>
        <w:t>
      406. Білуге тиіс: ағаштан және папье-машеден жасалған бірегей көркемөнер бұйымдарын токарлық өңдеу технологиясы, түрлі бағалы жыныстағы ағашты кептіру шектері, ағаш кемшіліктері мен оларды жою, тондау және жылтырату жолдары, бояулар мен лактарды қолдану және араластыру тәсілдері.</w:t>
      </w:r>
    </w:p>
    <w:bookmarkEnd w:id="2006"/>
    <w:bookmarkStart w:name="z2010" w:id="2007"/>
    <w:p>
      <w:pPr>
        <w:spacing w:after="0"/>
        <w:ind w:left="0"/>
        <w:jc w:val="both"/>
      </w:pPr>
      <w:r>
        <w:rPr>
          <w:rFonts w:ascii="Times New Roman"/>
          <w:b w:val="false"/>
          <w:i w:val="false"/>
          <w:color w:val="000000"/>
          <w:sz w:val="28"/>
        </w:rPr>
        <w:t>
      407. Жұмыс үлгілері:</w:t>
      </w:r>
    </w:p>
    <w:bookmarkEnd w:id="2007"/>
    <w:bookmarkStart w:name="z2011" w:id="2008"/>
    <w:p>
      <w:pPr>
        <w:spacing w:after="0"/>
        <w:ind w:left="0"/>
        <w:jc w:val="both"/>
      </w:pPr>
      <w:r>
        <w:rPr>
          <w:rFonts w:ascii="Times New Roman"/>
          <w:b w:val="false"/>
          <w:i w:val="false"/>
          <w:color w:val="000000"/>
          <w:sz w:val="28"/>
        </w:rPr>
        <w:t>
      1) ірі құмыралар – жонып алу;</w:t>
      </w:r>
    </w:p>
    <w:bookmarkEnd w:id="2008"/>
    <w:bookmarkStart w:name="z2012" w:id="2009"/>
    <w:p>
      <w:pPr>
        <w:spacing w:after="0"/>
        <w:ind w:left="0"/>
        <w:jc w:val="both"/>
      </w:pPr>
      <w:r>
        <w:rPr>
          <w:rFonts w:ascii="Times New Roman"/>
          <w:b w:val="false"/>
          <w:i w:val="false"/>
          <w:color w:val="000000"/>
          <w:sz w:val="28"/>
        </w:rPr>
        <w:t>
      2) декоративтік паннолар – жонып алу;</w:t>
      </w:r>
    </w:p>
    <w:bookmarkEnd w:id="2009"/>
    <w:bookmarkStart w:name="z2013" w:id="2010"/>
    <w:p>
      <w:pPr>
        <w:spacing w:after="0"/>
        <w:ind w:left="0"/>
        <w:jc w:val="both"/>
      </w:pPr>
      <w:r>
        <w:rPr>
          <w:rFonts w:ascii="Times New Roman"/>
          <w:b w:val="false"/>
          <w:i w:val="false"/>
          <w:color w:val="000000"/>
          <w:sz w:val="28"/>
        </w:rPr>
        <w:t>
      3) жонылған сувенирлер – тондау, жылтырату;</w:t>
      </w:r>
    </w:p>
    <w:bookmarkEnd w:id="2010"/>
    <w:bookmarkStart w:name="z2014" w:id="2011"/>
    <w:p>
      <w:pPr>
        <w:spacing w:after="0"/>
        <w:ind w:left="0"/>
        <w:jc w:val="both"/>
      </w:pPr>
      <w:r>
        <w:rPr>
          <w:rFonts w:ascii="Times New Roman"/>
          <w:b w:val="false"/>
          <w:i w:val="false"/>
          <w:color w:val="000000"/>
          <w:sz w:val="28"/>
        </w:rPr>
        <w:t>
      4) шыны аяқтар – жонып алу.</w:t>
      </w:r>
    </w:p>
    <w:bookmarkEnd w:id="2011"/>
    <w:bookmarkStart w:name="z2015" w:id="2012"/>
    <w:p>
      <w:pPr>
        <w:spacing w:after="0"/>
        <w:ind w:left="0"/>
        <w:jc w:val="both"/>
      </w:pPr>
      <w:r>
        <w:rPr>
          <w:rFonts w:ascii="Times New Roman"/>
          <w:b w:val="false"/>
          <w:i w:val="false"/>
          <w:color w:val="000000"/>
          <w:sz w:val="28"/>
        </w:rPr>
        <w:t>
      50. Ағаш қабығынан жасалған бұйымдарды желімдеуші</w:t>
      </w:r>
    </w:p>
    <w:bookmarkEnd w:id="2012"/>
    <w:bookmarkStart w:name="z2016" w:id="2013"/>
    <w:p>
      <w:pPr>
        <w:spacing w:after="0"/>
        <w:ind w:left="0"/>
        <w:jc w:val="both"/>
      </w:pPr>
      <w:r>
        <w:rPr>
          <w:rFonts w:ascii="Times New Roman"/>
          <w:b w:val="false"/>
          <w:i w:val="false"/>
          <w:color w:val="000000"/>
          <w:sz w:val="28"/>
        </w:rPr>
        <w:t>
      Параграф 1. Ағаш қабығынан жасалған бұйымдарды желімдеуші, 2-разряд</w:t>
      </w:r>
    </w:p>
    <w:bookmarkEnd w:id="2013"/>
    <w:bookmarkStart w:name="z2017" w:id="2014"/>
    <w:p>
      <w:pPr>
        <w:spacing w:after="0"/>
        <w:ind w:left="0"/>
        <w:jc w:val="both"/>
      </w:pPr>
      <w:r>
        <w:rPr>
          <w:rFonts w:ascii="Times New Roman"/>
          <w:b w:val="false"/>
          <w:i w:val="false"/>
          <w:color w:val="000000"/>
          <w:sz w:val="28"/>
        </w:rPr>
        <w:t>
      408. Жұмыс сипаттамасы:</w:t>
      </w:r>
    </w:p>
    <w:bookmarkEnd w:id="2014"/>
    <w:bookmarkStart w:name="z2018" w:id="2015"/>
    <w:p>
      <w:pPr>
        <w:spacing w:after="0"/>
        <w:ind w:left="0"/>
        <w:jc w:val="both"/>
      </w:pPr>
      <w:r>
        <w:rPr>
          <w:rFonts w:ascii="Times New Roman"/>
          <w:b w:val="false"/>
          <w:i w:val="false"/>
          <w:color w:val="000000"/>
          <w:sz w:val="28"/>
        </w:rPr>
        <w:t>
      ағаш қабығынан жасалған бұйымдарды қолмен желімдеу;</w:t>
      </w:r>
    </w:p>
    <w:bookmarkEnd w:id="2015"/>
    <w:bookmarkStart w:name="z2019" w:id="2016"/>
    <w:p>
      <w:pPr>
        <w:spacing w:after="0"/>
        <w:ind w:left="0"/>
        <w:jc w:val="both"/>
      </w:pPr>
      <w:r>
        <w:rPr>
          <w:rFonts w:ascii="Times New Roman"/>
          <w:b w:val="false"/>
          <w:i w:val="false"/>
          <w:color w:val="000000"/>
          <w:sz w:val="28"/>
        </w:rPr>
        <w:t>
      суреті бар ағаш қабығының сыртқы жағына желім жағу;</w:t>
      </w:r>
    </w:p>
    <w:bookmarkEnd w:id="2016"/>
    <w:bookmarkStart w:name="z2020" w:id="2017"/>
    <w:p>
      <w:pPr>
        <w:spacing w:after="0"/>
        <w:ind w:left="0"/>
        <w:jc w:val="both"/>
      </w:pPr>
      <w:r>
        <w:rPr>
          <w:rFonts w:ascii="Times New Roman"/>
          <w:b w:val="false"/>
          <w:i w:val="false"/>
          <w:color w:val="000000"/>
          <w:sz w:val="28"/>
        </w:rPr>
        <w:t>
      ағаш қабығын фольгаға және фольгалы ағаш қабығын көркемөнер бұйымына жапсыру.</w:t>
      </w:r>
    </w:p>
    <w:bookmarkEnd w:id="2017"/>
    <w:bookmarkStart w:name="z2021" w:id="2018"/>
    <w:p>
      <w:pPr>
        <w:spacing w:after="0"/>
        <w:ind w:left="0"/>
        <w:jc w:val="both"/>
      </w:pPr>
      <w:r>
        <w:rPr>
          <w:rFonts w:ascii="Times New Roman"/>
          <w:b w:val="false"/>
          <w:i w:val="false"/>
          <w:color w:val="000000"/>
          <w:sz w:val="28"/>
        </w:rPr>
        <w:t>
      409. Білуге тиіс:</w:t>
      </w:r>
    </w:p>
    <w:bookmarkEnd w:id="2018"/>
    <w:bookmarkStart w:name="z2022" w:id="2019"/>
    <w:p>
      <w:pPr>
        <w:spacing w:after="0"/>
        <w:ind w:left="0"/>
        <w:jc w:val="both"/>
      </w:pPr>
      <w:r>
        <w:rPr>
          <w:rFonts w:ascii="Times New Roman"/>
          <w:b w:val="false"/>
          <w:i w:val="false"/>
          <w:color w:val="000000"/>
          <w:sz w:val="28"/>
        </w:rPr>
        <w:t>
      ағаш қабығын фольгаға және фольгалы ағаш қабығын көркемөнер бұйымына желімдеу жолдары;</w:t>
      </w:r>
    </w:p>
    <w:bookmarkEnd w:id="2019"/>
    <w:bookmarkStart w:name="z2023" w:id="2020"/>
    <w:p>
      <w:pPr>
        <w:spacing w:after="0"/>
        <w:ind w:left="0"/>
        <w:jc w:val="both"/>
      </w:pPr>
      <w:r>
        <w:rPr>
          <w:rFonts w:ascii="Times New Roman"/>
          <w:b w:val="false"/>
          <w:i w:val="false"/>
          <w:color w:val="000000"/>
          <w:sz w:val="28"/>
        </w:rPr>
        <w:t>
      желімдердің қасиеті мен сапасы;</w:t>
      </w:r>
    </w:p>
    <w:bookmarkEnd w:id="2020"/>
    <w:bookmarkStart w:name="z2024" w:id="2021"/>
    <w:p>
      <w:pPr>
        <w:spacing w:after="0"/>
        <w:ind w:left="0"/>
        <w:jc w:val="both"/>
      </w:pPr>
      <w:r>
        <w:rPr>
          <w:rFonts w:ascii="Times New Roman"/>
          <w:b w:val="false"/>
          <w:i w:val="false"/>
          <w:color w:val="000000"/>
          <w:sz w:val="28"/>
        </w:rPr>
        <w:t>
      ағаш қабығынан жасалған бұйымдарды жасау технологиялық процесі мен олардың техникалық шарттары.</w:t>
      </w:r>
    </w:p>
    <w:bookmarkEnd w:id="2021"/>
    <w:bookmarkStart w:name="z2025" w:id="2022"/>
    <w:p>
      <w:pPr>
        <w:spacing w:after="0"/>
        <w:ind w:left="0"/>
        <w:jc w:val="both"/>
      </w:pPr>
      <w:r>
        <w:rPr>
          <w:rFonts w:ascii="Times New Roman"/>
          <w:b w:val="false"/>
          <w:i w:val="false"/>
          <w:color w:val="000000"/>
          <w:sz w:val="28"/>
        </w:rPr>
        <w:t>
      51. Ағаш қабығын пішуші</w:t>
      </w:r>
    </w:p>
    <w:bookmarkEnd w:id="2022"/>
    <w:bookmarkStart w:name="z2026" w:id="2023"/>
    <w:p>
      <w:pPr>
        <w:spacing w:after="0"/>
        <w:ind w:left="0"/>
        <w:jc w:val="both"/>
      </w:pPr>
      <w:r>
        <w:rPr>
          <w:rFonts w:ascii="Times New Roman"/>
          <w:b w:val="false"/>
          <w:i w:val="false"/>
          <w:color w:val="000000"/>
          <w:sz w:val="28"/>
        </w:rPr>
        <w:t>
      Параграф 6. Ағаш қабығын пішуші, 2-разряд</w:t>
      </w:r>
    </w:p>
    <w:bookmarkEnd w:id="2023"/>
    <w:bookmarkStart w:name="z2027" w:id="2024"/>
    <w:p>
      <w:pPr>
        <w:spacing w:after="0"/>
        <w:ind w:left="0"/>
        <w:jc w:val="both"/>
      </w:pPr>
      <w:r>
        <w:rPr>
          <w:rFonts w:ascii="Times New Roman"/>
          <w:b w:val="false"/>
          <w:i w:val="false"/>
          <w:color w:val="000000"/>
          <w:sz w:val="28"/>
        </w:rPr>
        <w:t>
      410. Жұмыс сипаттамасы:</w:t>
      </w:r>
    </w:p>
    <w:bookmarkEnd w:id="2024"/>
    <w:bookmarkStart w:name="z2028" w:id="2025"/>
    <w:p>
      <w:pPr>
        <w:spacing w:after="0"/>
        <w:ind w:left="0"/>
        <w:jc w:val="both"/>
      </w:pPr>
      <w:r>
        <w:rPr>
          <w:rFonts w:ascii="Times New Roman"/>
          <w:b w:val="false"/>
          <w:i w:val="false"/>
          <w:color w:val="000000"/>
          <w:sz w:val="28"/>
        </w:rPr>
        <w:t>
      ағаш қабығының кедір-бұдырын зімпара қағазбен тазалап, көркемөнер бұйымдарына шаблон бойынша қолмен пішу;</w:t>
      </w:r>
    </w:p>
    <w:bookmarkEnd w:id="2025"/>
    <w:bookmarkStart w:name="z2029" w:id="2026"/>
    <w:p>
      <w:pPr>
        <w:spacing w:after="0"/>
        <w:ind w:left="0"/>
        <w:jc w:val="both"/>
      </w:pPr>
      <w:r>
        <w:rPr>
          <w:rFonts w:ascii="Times New Roman"/>
          <w:b w:val="false"/>
          <w:i w:val="false"/>
          <w:color w:val="000000"/>
          <w:sz w:val="28"/>
        </w:rPr>
        <w:t>
      жиегін үлгі және сурет бойынша сызу;</w:t>
      </w:r>
    </w:p>
    <w:bookmarkEnd w:id="2026"/>
    <w:bookmarkStart w:name="z2030" w:id="2027"/>
    <w:p>
      <w:pPr>
        <w:spacing w:after="0"/>
        <w:ind w:left="0"/>
        <w:jc w:val="both"/>
      </w:pPr>
      <w:r>
        <w:rPr>
          <w:rFonts w:ascii="Times New Roman"/>
          <w:b w:val="false"/>
          <w:i w:val="false"/>
          <w:color w:val="000000"/>
          <w:sz w:val="28"/>
        </w:rPr>
        <w:t>
      көркемөнер бұйымдарына суретті ағаш қабығын монтаждау;</w:t>
      </w:r>
    </w:p>
    <w:bookmarkEnd w:id="2027"/>
    <w:bookmarkStart w:name="z2031" w:id="2028"/>
    <w:p>
      <w:pPr>
        <w:spacing w:after="0"/>
        <w:ind w:left="0"/>
        <w:jc w:val="both"/>
      </w:pPr>
      <w:r>
        <w:rPr>
          <w:rFonts w:ascii="Times New Roman"/>
          <w:b w:val="false"/>
          <w:i w:val="false"/>
          <w:color w:val="000000"/>
          <w:sz w:val="28"/>
        </w:rPr>
        <w:t>
      берілген мөлшер бойынша фольга қию және оны бояу.</w:t>
      </w:r>
    </w:p>
    <w:bookmarkEnd w:id="2028"/>
    <w:bookmarkStart w:name="z2032" w:id="2029"/>
    <w:p>
      <w:pPr>
        <w:spacing w:after="0"/>
        <w:ind w:left="0"/>
        <w:jc w:val="both"/>
      </w:pPr>
      <w:r>
        <w:rPr>
          <w:rFonts w:ascii="Times New Roman"/>
          <w:b w:val="false"/>
          <w:i w:val="false"/>
          <w:color w:val="000000"/>
          <w:sz w:val="28"/>
        </w:rPr>
        <w:t>
      411. Білуге тиіс:</w:t>
      </w:r>
    </w:p>
    <w:bookmarkEnd w:id="2029"/>
    <w:bookmarkStart w:name="z2033" w:id="2030"/>
    <w:p>
      <w:pPr>
        <w:spacing w:after="0"/>
        <w:ind w:left="0"/>
        <w:jc w:val="both"/>
      </w:pPr>
      <w:r>
        <w:rPr>
          <w:rFonts w:ascii="Times New Roman"/>
          <w:b w:val="false"/>
          <w:i w:val="false"/>
          <w:color w:val="000000"/>
          <w:sz w:val="28"/>
        </w:rPr>
        <w:t>
      қалдығы аз ағаш қабығын қолмен пішу, сурет бойынша жиегін белгілеу жолдары;</w:t>
      </w:r>
    </w:p>
    <w:bookmarkEnd w:id="2030"/>
    <w:bookmarkStart w:name="z2034" w:id="2031"/>
    <w:p>
      <w:pPr>
        <w:spacing w:after="0"/>
        <w:ind w:left="0"/>
        <w:jc w:val="both"/>
      </w:pPr>
      <w:r>
        <w:rPr>
          <w:rFonts w:ascii="Times New Roman"/>
          <w:b w:val="false"/>
          <w:i w:val="false"/>
          <w:color w:val="000000"/>
          <w:sz w:val="28"/>
        </w:rPr>
        <w:t>
      зімпара терісі нөмірлері, жасалатын көркемөнер бұйымдарының мөлшері, ағаш қабығының сапасына қойылатын техникалық талаптар.</w:t>
      </w:r>
    </w:p>
    <w:bookmarkEnd w:id="2031"/>
    <w:bookmarkStart w:name="z2035" w:id="2032"/>
    <w:p>
      <w:pPr>
        <w:spacing w:after="0"/>
        <w:ind w:left="0"/>
        <w:jc w:val="both"/>
      </w:pPr>
      <w:r>
        <w:rPr>
          <w:rFonts w:ascii="Times New Roman"/>
          <w:b w:val="false"/>
          <w:i w:val="false"/>
          <w:color w:val="000000"/>
          <w:sz w:val="28"/>
        </w:rPr>
        <w:t>
      52. Ағаш және ағаш қабығын кесуші</w:t>
      </w:r>
    </w:p>
    <w:bookmarkEnd w:id="2032"/>
    <w:bookmarkStart w:name="z2036" w:id="2033"/>
    <w:p>
      <w:pPr>
        <w:spacing w:after="0"/>
        <w:ind w:left="0"/>
        <w:jc w:val="both"/>
      </w:pPr>
      <w:r>
        <w:rPr>
          <w:rFonts w:ascii="Times New Roman"/>
          <w:b w:val="false"/>
          <w:i w:val="false"/>
          <w:color w:val="000000"/>
          <w:sz w:val="28"/>
        </w:rPr>
        <w:t>
      Параграф 1. Ағаш және ағаш қабығын кесуші, 2-разряд</w:t>
      </w:r>
    </w:p>
    <w:bookmarkEnd w:id="2033"/>
    <w:bookmarkStart w:name="z2037" w:id="2034"/>
    <w:p>
      <w:pPr>
        <w:spacing w:after="0"/>
        <w:ind w:left="0"/>
        <w:jc w:val="both"/>
      </w:pPr>
      <w:r>
        <w:rPr>
          <w:rFonts w:ascii="Times New Roman"/>
          <w:b w:val="false"/>
          <w:i w:val="false"/>
          <w:color w:val="000000"/>
          <w:sz w:val="28"/>
        </w:rPr>
        <w:t>
      412. Жұмыс сипаттамасы:</w:t>
      </w:r>
    </w:p>
    <w:bookmarkEnd w:id="2034"/>
    <w:bookmarkStart w:name="z2038" w:id="2035"/>
    <w:p>
      <w:pPr>
        <w:spacing w:after="0"/>
        <w:ind w:left="0"/>
        <w:jc w:val="both"/>
      </w:pPr>
      <w:r>
        <w:rPr>
          <w:rFonts w:ascii="Times New Roman"/>
          <w:b w:val="false"/>
          <w:i w:val="false"/>
          <w:color w:val="000000"/>
          <w:sz w:val="28"/>
        </w:rPr>
        <w:t>
      қарапайым сюжеттік-орнаменттік суреттерді ағаш қабығына қолмен кесу;</w:t>
      </w:r>
    </w:p>
    <w:bookmarkEnd w:id="2035"/>
    <w:bookmarkStart w:name="z2039" w:id="2036"/>
    <w:p>
      <w:pPr>
        <w:spacing w:after="0"/>
        <w:ind w:left="0"/>
        <w:jc w:val="both"/>
      </w:pPr>
      <w:r>
        <w:rPr>
          <w:rFonts w:ascii="Times New Roman"/>
          <w:b w:val="false"/>
          <w:i w:val="false"/>
          <w:color w:val="000000"/>
          <w:sz w:val="28"/>
        </w:rPr>
        <w:t>
      негізгі сызықтарды белгілеу, сурет және қарапайым композицияларға контур жасау.</w:t>
      </w:r>
    </w:p>
    <w:bookmarkEnd w:id="2036"/>
    <w:bookmarkStart w:name="z2040" w:id="2037"/>
    <w:p>
      <w:pPr>
        <w:spacing w:after="0"/>
        <w:ind w:left="0"/>
        <w:jc w:val="both"/>
      </w:pPr>
      <w:r>
        <w:rPr>
          <w:rFonts w:ascii="Times New Roman"/>
          <w:b w:val="false"/>
          <w:i w:val="false"/>
          <w:color w:val="000000"/>
          <w:sz w:val="28"/>
        </w:rPr>
        <w:t>
      413. Білуге тиіс:</w:t>
      </w:r>
    </w:p>
    <w:bookmarkEnd w:id="2037"/>
    <w:bookmarkStart w:name="z2041" w:id="2038"/>
    <w:p>
      <w:pPr>
        <w:spacing w:after="0"/>
        <w:ind w:left="0"/>
        <w:jc w:val="both"/>
      </w:pPr>
      <w:r>
        <w:rPr>
          <w:rFonts w:ascii="Times New Roman"/>
          <w:b w:val="false"/>
          <w:i w:val="false"/>
          <w:color w:val="000000"/>
          <w:sz w:val="28"/>
        </w:rPr>
        <w:t>
      ағаш қабығын көркемдеп кесу жолдары, қарапайым сурет контурларын жағу жолдары;</w:t>
      </w:r>
    </w:p>
    <w:bookmarkEnd w:id="2038"/>
    <w:bookmarkStart w:name="z2042" w:id="2039"/>
    <w:p>
      <w:pPr>
        <w:spacing w:after="0"/>
        <w:ind w:left="0"/>
        <w:jc w:val="both"/>
      </w:pPr>
      <w:r>
        <w:rPr>
          <w:rFonts w:ascii="Times New Roman"/>
          <w:b w:val="false"/>
          <w:i w:val="false"/>
          <w:color w:val="000000"/>
          <w:sz w:val="28"/>
        </w:rPr>
        <w:t>
      ағаш қабығының сапасы және түсі бойынша жарамдылығы, жергілікті көркемөнер дәстүрлері.</w:t>
      </w:r>
    </w:p>
    <w:bookmarkEnd w:id="2039"/>
    <w:bookmarkStart w:name="z2043" w:id="2040"/>
    <w:p>
      <w:pPr>
        <w:spacing w:after="0"/>
        <w:ind w:left="0"/>
        <w:jc w:val="both"/>
      </w:pPr>
      <w:r>
        <w:rPr>
          <w:rFonts w:ascii="Times New Roman"/>
          <w:b w:val="false"/>
          <w:i w:val="false"/>
          <w:color w:val="000000"/>
          <w:sz w:val="28"/>
        </w:rPr>
        <w:t>
      414. Жұмыс үлгілері:</w:t>
      </w:r>
    </w:p>
    <w:bookmarkEnd w:id="2040"/>
    <w:bookmarkStart w:name="z2044" w:id="2041"/>
    <w:p>
      <w:pPr>
        <w:spacing w:after="0"/>
        <w:ind w:left="0"/>
        <w:jc w:val="both"/>
      </w:pPr>
      <w:r>
        <w:rPr>
          <w:rFonts w:ascii="Times New Roman"/>
          <w:b w:val="false"/>
          <w:i w:val="false"/>
          <w:color w:val="000000"/>
          <w:sz w:val="28"/>
        </w:rPr>
        <w:t>
      1) бурачоктар;</w:t>
      </w:r>
    </w:p>
    <w:bookmarkEnd w:id="2041"/>
    <w:bookmarkStart w:name="z2045" w:id="2042"/>
    <w:p>
      <w:pPr>
        <w:spacing w:after="0"/>
        <w:ind w:left="0"/>
        <w:jc w:val="both"/>
      </w:pPr>
      <w:r>
        <w:rPr>
          <w:rFonts w:ascii="Times New Roman"/>
          <w:b w:val="false"/>
          <w:i w:val="false"/>
          <w:color w:val="000000"/>
          <w:sz w:val="28"/>
        </w:rPr>
        <w:t>
      2) қораптар;</w:t>
      </w:r>
    </w:p>
    <w:bookmarkEnd w:id="2042"/>
    <w:bookmarkStart w:name="z2046" w:id="2043"/>
    <w:p>
      <w:pPr>
        <w:spacing w:after="0"/>
        <w:ind w:left="0"/>
        <w:jc w:val="both"/>
      </w:pPr>
      <w:r>
        <w:rPr>
          <w:rFonts w:ascii="Times New Roman"/>
          <w:b w:val="false"/>
          <w:i w:val="false"/>
          <w:color w:val="000000"/>
          <w:sz w:val="28"/>
        </w:rPr>
        <w:t>
      3) кузовкалар;</w:t>
      </w:r>
    </w:p>
    <w:bookmarkEnd w:id="2043"/>
    <w:bookmarkStart w:name="z2047" w:id="2044"/>
    <w:p>
      <w:pPr>
        <w:spacing w:after="0"/>
        <w:ind w:left="0"/>
        <w:jc w:val="both"/>
      </w:pPr>
      <w:r>
        <w:rPr>
          <w:rFonts w:ascii="Times New Roman"/>
          <w:b w:val="false"/>
          <w:i w:val="false"/>
          <w:color w:val="000000"/>
          <w:sz w:val="28"/>
        </w:rPr>
        <w:t>
      4) шкатулкалар – кесу.</w:t>
      </w:r>
    </w:p>
    <w:bookmarkEnd w:id="2044"/>
    <w:bookmarkStart w:name="z2048" w:id="2045"/>
    <w:p>
      <w:pPr>
        <w:spacing w:after="0"/>
        <w:ind w:left="0"/>
        <w:jc w:val="both"/>
      </w:pPr>
      <w:r>
        <w:rPr>
          <w:rFonts w:ascii="Times New Roman"/>
          <w:b w:val="false"/>
          <w:i w:val="false"/>
          <w:color w:val="000000"/>
          <w:sz w:val="28"/>
        </w:rPr>
        <w:t>
      Параграф 2. Ағаш және ағаш қабығын кесуші, 3-разряд</w:t>
      </w:r>
    </w:p>
    <w:bookmarkEnd w:id="2045"/>
    <w:bookmarkStart w:name="z2049" w:id="2046"/>
    <w:p>
      <w:pPr>
        <w:spacing w:after="0"/>
        <w:ind w:left="0"/>
        <w:jc w:val="both"/>
      </w:pPr>
      <w:r>
        <w:rPr>
          <w:rFonts w:ascii="Times New Roman"/>
          <w:b w:val="false"/>
          <w:i w:val="false"/>
          <w:color w:val="000000"/>
          <w:sz w:val="28"/>
        </w:rPr>
        <w:t>
      415. Жұмыс сипаттамасы:</w:t>
      </w:r>
    </w:p>
    <w:bookmarkEnd w:id="2046"/>
    <w:bookmarkStart w:name="z2050" w:id="2047"/>
    <w:p>
      <w:pPr>
        <w:spacing w:after="0"/>
        <w:ind w:left="0"/>
        <w:jc w:val="both"/>
      </w:pPr>
      <w:r>
        <w:rPr>
          <w:rFonts w:ascii="Times New Roman"/>
          <w:b w:val="false"/>
          <w:i w:val="false"/>
          <w:color w:val="000000"/>
          <w:sz w:val="28"/>
        </w:rPr>
        <w:t>
      жергілікті қол өнер дәстүрін сипаттайтын орташа күрделіктегі сюжеттік-орнаменттік суреттерді кесу және орнаменттік композициялар жасау;</w:t>
      </w:r>
    </w:p>
    <w:bookmarkEnd w:id="2047"/>
    <w:bookmarkStart w:name="z2051" w:id="2048"/>
    <w:p>
      <w:pPr>
        <w:spacing w:after="0"/>
        <w:ind w:left="0"/>
        <w:jc w:val="both"/>
      </w:pPr>
      <w:r>
        <w:rPr>
          <w:rFonts w:ascii="Times New Roman"/>
          <w:b w:val="false"/>
          <w:i w:val="false"/>
          <w:color w:val="000000"/>
          <w:sz w:val="28"/>
        </w:rPr>
        <w:t>
      қарапайым суреттерді қолмен ағаш бойынша контурлық және көлемді түрде кесу;</w:t>
      </w:r>
    </w:p>
    <w:bookmarkEnd w:id="2048"/>
    <w:bookmarkStart w:name="z2052" w:id="2049"/>
    <w:p>
      <w:pPr>
        <w:spacing w:after="0"/>
        <w:ind w:left="0"/>
        <w:jc w:val="both"/>
      </w:pPr>
      <w:r>
        <w:rPr>
          <w:rFonts w:ascii="Times New Roman"/>
          <w:b w:val="false"/>
          <w:i w:val="false"/>
          <w:color w:val="000000"/>
          <w:sz w:val="28"/>
        </w:rPr>
        <w:t>
      түстерді аралау, грифельді кесу, булавкаларды жайластыру;</w:t>
      </w:r>
    </w:p>
    <w:bookmarkEnd w:id="2049"/>
    <w:bookmarkStart w:name="z2053" w:id="2050"/>
    <w:p>
      <w:pPr>
        <w:spacing w:after="0"/>
        <w:ind w:left="0"/>
        <w:jc w:val="both"/>
      </w:pPr>
      <w:r>
        <w:rPr>
          <w:rFonts w:ascii="Times New Roman"/>
          <w:b w:val="false"/>
          <w:i w:val="false"/>
          <w:color w:val="000000"/>
          <w:sz w:val="28"/>
        </w:rPr>
        <w:t>
      түстерді жөндеу.</w:t>
      </w:r>
    </w:p>
    <w:bookmarkEnd w:id="2050"/>
    <w:bookmarkStart w:name="z2054" w:id="2051"/>
    <w:p>
      <w:pPr>
        <w:spacing w:after="0"/>
        <w:ind w:left="0"/>
        <w:jc w:val="both"/>
      </w:pPr>
      <w:r>
        <w:rPr>
          <w:rFonts w:ascii="Times New Roman"/>
          <w:b w:val="false"/>
          <w:i w:val="false"/>
          <w:color w:val="000000"/>
          <w:sz w:val="28"/>
        </w:rPr>
        <w:t>
      416. Білуге тиіс:</w:t>
      </w:r>
    </w:p>
    <w:bookmarkEnd w:id="2051"/>
    <w:bookmarkStart w:name="z2055" w:id="2052"/>
    <w:p>
      <w:pPr>
        <w:spacing w:after="0"/>
        <w:ind w:left="0"/>
        <w:jc w:val="both"/>
      </w:pPr>
      <w:r>
        <w:rPr>
          <w:rFonts w:ascii="Times New Roman"/>
          <w:b w:val="false"/>
          <w:i w:val="false"/>
          <w:color w:val="000000"/>
          <w:sz w:val="28"/>
        </w:rPr>
        <w:t>
      орташа күрделіктегі және қарапайым суреттерді ағаш қабығын көркемдеп кесу жолдары;</w:t>
      </w:r>
    </w:p>
    <w:bookmarkEnd w:id="2052"/>
    <w:bookmarkStart w:name="z2056" w:id="2053"/>
    <w:p>
      <w:pPr>
        <w:spacing w:after="0"/>
        <w:ind w:left="0"/>
        <w:jc w:val="both"/>
      </w:pPr>
      <w:r>
        <w:rPr>
          <w:rFonts w:ascii="Times New Roman"/>
          <w:b w:val="false"/>
          <w:i w:val="false"/>
          <w:color w:val="000000"/>
          <w:sz w:val="28"/>
        </w:rPr>
        <w:t>
      тегіс рельефті кесінді жолдары;</w:t>
      </w:r>
    </w:p>
    <w:bookmarkEnd w:id="2053"/>
    <w:bookmarkStart w:name="z2057" w:id="2054"/>
    <w:p>
      <w:pPr>
        <w:spacing w:after="0"/>
        <w:ind w:left="0"/>
        <w:jc w:val="both"/>
      </w:pPr>
      <w:r>
        <w:rPr>
          <w:rFonts w:ascii="Times New Roman"/>
          <w:b w:val="false"/>
          <w:i w:val="false"/>
          <w:color w:val="000000"/>
          <w:sz w:val="28"/>
        </w:rPr>
        <w:t>
      орнамент элементтері, ағаш және ағаш қабығының қасиеті мен жынысы, қолданылатын аспап.</w:t>
      </w:r>
    </w:p>
    <w:bookmarkEnd w:id="2054"/>
    <w:bookmarkStart w:name="z2058" w:id="2055"/>
    <w:p>
      <w:pPr>
        <w:spacing w:after="0"/>
        <w:ind w:left="0"/>
        <w:jc w:val="both"/>
      </w:pPr>
      <w:r>
        <w:rPr>
          <w:rFonts w:ascii="Times New Roman"/>
          <w:b w:val="false"/>
          <w:i w:val="false"/>
          <w:color w:val="000000"/>
          <w:sz w:val="28"/>
        </w:rPr>
        <w:t>
      417. Жұмыс үлгілері:</w:t>
      </w:r>
    </w:p>
    <w:bookmarkEnd w:id="2055"/>
    <w:bookmarkStart w:name="z2059" w:id="2056"/>
    <w:p>
      <w:pPr>
        <w:spacing w:after="0"/>
        <w:ind w:left="0"/>
        <w:jc w:val="both"/>
      </w:pPr>
      <w:r>
        <w:rPr>
          <w:rFonts w:ascii="Times New Roman"/>
          <w:b w:val="false"/>
          <w:i w:val="false"/>
          <w:color w:val="000000"/>
          <w:sz w:val="28"/>
        </w:rPr>
        <w:t>
      1) "Жаңғақ ұстаған тиін", "Ағаштағы тоқылдақ", "Шоқып тұрған тауықтар", "Жемсауыттың жанындағы құстар" - көркемдеп кесу;</w:t>
      </w:r>
    </w:p>
    <w:bookmarkEnd w:id="2056"/>
    <w:bookmarkStart w:name="z2060" w:id="2057"/>
    <w:p>
      <w:pPr>
        <w:spacing w:after="0"/>
        <w:ind w:left="0"/>
        <w:jc w:val="both"/>
      </w:pPr>
      <w:r>
        <w:rPr>
          <w:rFonts w:ascii="Times New Roman"/>
          <w:b w:val="false"/>
          <w:i w:val="false"/>
          <w:color w:val="000000"/>
          <w:sz w:val="28"/>
        </w:rPr>
        <w:t>
      2) түрлі формадағы қасықтар – кесу;</w:t>
      </w:r>
    </w:p>
    <w:bookmarkEnd w:id="2057"/>
    <w:bookmarkStart w:name="z2061" w:id="2058"/>
    <w:p>
      <w:pPr>
        <w:spacing w:after="0"/>
        <w:ind w:left="0"/>
        <w:jc w:val="both"/>
      </w:pPr>
      <w:r>
        <w:rPr>
          <w:rFonts w:ascii="Times New Roman"/>
          <w:b w:val="false"/>
          <w:i w:val="false"/>
          <w:color w:val="000000"/>
          <w:sz w:val="28"/>
        </w:rPr>
        <w:t>
      3) ағаш қабығынан солонкалар – көркемдеп кесу;</w:t>
      </w:r>
    </w:p>
    <w:bookmarkEnd w:id="2058"/>
    <w:bookmarkStart w:name="z2062" w:id="2059"/>
    <w:p>
      <w:pPr>
        <w:spacing w:after="0"/>
        <w:ind w:left="0"/>
        <w:jc w:val="both"/>
      </w:pPr>
      <w:r>
        <w:rPr>
          <w:rFonts w:ascii="Times New Roman"/>
          <w:b w:val="false"/>
          <w:i w:val="false"/>
          <w:color w:val="000000"/>
          <w:sz w:val="28"/>
        </w:rPr>
        <w:t>
      4) ашық түсті, ашық көгілдір, ашық сары раушан гүлдері – көркемдеп кесу және сырлау.</w:t>
      </w:r>
    </w:p>
    <w:bookmarkEnd w:id="2059"/>
    <w:bookmarkStart w:name="z2063" w:id="2060"/>
    <w:p>
      <w:pPr>
        <w:spacing w:after="0"/>
        <w:ind w:left="0"/>
        <w:jc w:val="both"/>
      </w:pPr>
      <w:r>
        <w:rPr>
          <w:rFonts w:ascii="Times New Roman"/>
          <w:b w:val="false"/>
          <w:i w:val="false"/>
          <w:color w:val="000000"/>
          <w:sz w:val="28"/>
        </w:rPr>
        <w:t>
      Параграф 3. Ағаш және ағаш қабығын кесуші, 4-разряд</w:t>
      </w:r>
    </w:p>
    <w:bookmarkEnd w:id="2060"/>
    <w:bookmarkStart w:name="z2064" w:id="2061"/>
    <w:p>
      <w:pPr>
        <w:spacing w:after="0"/>
        <w:ind w:left="0"/>
        <w:jc w:val="both"/>
      </w:pPr>
      <w:r>
        <w:rPr>
          <w:rFonts w:ascii="Times New Roman"/>
          <w:b w:val="false"/>
          <w:i w:val="false"/>
          <w:color w:val="000000"/>
          <w:sz w:val="28"/>
        </w:rPr>
        <w:t>
      418. Жұмыс сипаттамасы;</w:t>
      </w:r>
    </w:p>
    <w:bookmarkEnd w:id="2061"/>
    <w:bookmarkStart w:name="z2065" w:id="2062"/>
    <w:p>
      <w:pPr>
        <w:spacing w:after="0"/>
        <w:ind w:left="0"/>
        <w:jc w:val="both"/>
      </w:pPr>
      <w:r>
        <w:rPr>
          <w:rFonts w:ascii="Times New Roman"/>
          <w:b w:val="false"/>
          <w:i w:val="false"/>
          <w:color w:val="000000"/>
          <w:sz w:val="28"/>
        </w:rPr>
        <w:t>
      жергілікті халық қол өнер дәстүрін сипаттайтын күрделі сюжеттік-орнаменттік суреттерді кесу және орнаменттік композициялар жасау;</w:t>
      </w:r>
    </w:p>
    <w:bookmarkEnd w:id="2062"/>
    <w:bookmarkStart w:name="z2066" w:id="2063"/>
    <w:p>
      <w:pPr>
        <w:spacing w:after="0"/>
        <w:ind w:left="0"/>
        <w:jc w:val="both"/>
      </w:pPr>
      <w:r>
        <w:rPr>
          <w:rFonts w:ascii="Times New Roman"/>
          <w:b w:val="false"/>
          <w:i w:val="false"/>
          <w:color w:val="000000"/>
          <w:sz w:val="28"/>
        </w:rPr>
        <w:t>
      ағашты қолмен тереңдетіп, орташа күрделіктегі көлемді суреттерді ойып кесу.</w:t>
      </w:r>
    </w:p>
    <w:bookmarkEnd w:id="2063"/>
    <w:bookmarkStart w:name="z2067" w:id="2064"/>
    <w:p>
      <w:pPr>
        <w:spacing w:after="0"/>
        <w:ind w:left="0"/>
        <w:jc w:val="both"/>
      </w:pPr>
      <w:r>
        <w:rPr>
          <w:rFonts w:ascii="Times New Roman"/>
          <w:b w:val="false"/>
          <w:i w:val="false"/>
          <w:color w:val="000000"/>
          <w:sz w:val="28"/>
        </w:rPr>
        <w:t>
      419. Білуге тиіс:</w:t>
      </w:r>
    </w:p>
    <w:bookmarkEnd w:id="2064"/>
    <w:bookmarkStart w:name="z2068" w:id="2065"/>
    <w:p>
      <w:pPr>
        <w:spacing w:after="0"/>
        <w:ind w:left="0"/>
        <w:jc w:val="both"/>
      </w:pPr>
      <w:r>
        <w:rPr>
          <w:rFonts w:ascii="Times New Roman"/>
          <w:b w:val="false"/>
          <w:i w:val="false"/>
          <w:color w:val="000000"/>
          <w:sz w:val="28"/>
        </w:rPr>
        <w:t>
      ағаш қабығы бойынша күрделі суреттерді және ағаш бойынша орташа күрделіктегі суреттерді көркемдеп кесу жолдары;</w:t>
      </w:r>
    </w:p>
    <w:bookmarkEnd w:id="2065"/>
    <w:bookmarkStart w:name="z2069" w:id="2066"/>
    <w:p>
      <w:pPr>
        <w:spacing w:after="0"/>
        <w:ind w:left="0"/>
        <w:jc w:val="both"/>
      </w:pPr>
      <w:r>
        <w:rPr>
          <w:rFonts w:ascii="Times New Roman"/>
          <w:b w:val="false"/>
          <w:i w:val="false"/>
          <w:color w:val="000000"/>
          <w:sz w:val="28"/>
        </w:rPr>
        <w:t>
      ағаш қабығына күрделі суреттердің контурларын салу жолдары;</w:t>
      </w:r>
    </w:p>
    <w:bookmarkEnd w:id="2066"/>
    <w:bookmarkStart w:name="z2070" w:id="2067"/>
    <w:p>
      <w:pPr>
        <w:spacing w:after="0"/>
        <w:ind w:left="0"/>
        <w:jc w:val="both"/>
      </w:pPr>
      <w:r>
        <w:rPr>
          <w:rFonts w:ascii="Times New Roman"/>
          <w:b w:val="false"/>
          <w:i w:val="false"/>
          <w:color w:val="000000"/>
          <w:sz w:val="28"/>
        </w:rPr>
        <w:t>
      ағаш қабығының көрінбейтін кемшіліктерін айқындау, түстерді жасауға арналған ағаш сұрыптары, суреттің мақсатына қарай түстерді кесу әдістері.</w:t>
      </w:r>
    </w:p>
    <w:bookmarkEnd w:id="2067"/>
    <w:bookmarkStart w:name="z2071" w:id="2068"/>
    <w:p>
      <w:pPr>
        <w:spacing w:after="0"/>
        <w:ind w:left="0"/>
        <w:jc w:val="both"/>
      </w:pPr>
      <w:r>
        <w:rPr>
          <w:rFonts w:ascii="Times New Roman"/>
          <w:b w:val="false"/>
          <w:i w:val="false"/>
          <w:color w:val="000000"/>
          <w:sz w:val="28"/>
        </w:rPr>
        <w:t>
      420. Жұмыс үлгілері:</w:t>
      </w:r>
    </w:p>
    <w:bookmarkEnd w:id="2068"/>
    <w:bookmarkStart w:name="z2072" w:id="2069"/>
    <w:p>
      <w:pPr>
        <w:spacing w:after="0"/>
        <w:ind w:left="0"/>
        <w:jc w:val="both"/>
      </w:pPr>
      <w:r>
        <w:rPr>
          <w:rFonts w:ascii="Times New Roman"/>
          <w:b w:val="false"/>
          <w:i w:val="false"/>
          <w:color w:val="000000"/>
          <w:sz w:val="28"/>
        </w:rPr>
        <w:t>
      1) "Айға бару", "Биші аю" тәрізді скульптуралық бұйымдар;</w:t>
      </w:r>
    </w:p>
    <w:bookmarkEnd w:id="2069"/>
    <w:bookmarkStart w:name="z2073" w:id="2070"/>
    <w:p>
      <w:pPr>
        <w:spacing w:after="0"/>
        <w:ind w:left="0"/>
        <w:jc w:val="both"/>
      </w:pPr>
      <w:r>
        <w:rPr>
          <w:rFonts w:ascii="Times New Roman"/>
          <w:b w:val="false"/>
          <w:i w:val="false"/>
          <w:color w:val="000000"/>
          <w:sz w:val="28"/>
        </w:rPr>
        <w:t>
      2) тауықтар, көкек, үкілер;</w:t>
      </w:r>
    </w:p>
    <w:bookmarkEnd w:id="2070"/>
    <w:bookmarkStart w:name="z2074" w:id="2071"/>
    <w:p>
      <w:pPr>
        <w:spacing w:after="0"/>
        <w:ind w:left="0"/>
        <w:jc w:val="both"/>
      </w:pPr>
      <w:r>
        <w:rPr>
          <w:rFonts w:ascii="Times New Roman"/>
          <w:b w:val="false"/>
          <w:i w:val="false"/>
          <w:color w:val="000000"/>
          <w:sz w:val="28"/>
        </w:rPr>
        <w:t>
      3) пианиноның беткі рамасы;</w:t>
      </w:r>
    </w:p>
    <w:bookmarkEnd w:id="2071"/>
    <w:bookmarkStart w:name="z2075" w:id="2072"/>
    <w:p>
      <w:pPr>
        <w:spacing w:after="0"/>
        <w:ind w:left="0"/>
        <w:jc w:val="both"/>
      </w:pPr>
      <w:r>
        <w:rPr>
          <w:rFonts w:ascii="Times New Roman"/>
          <w:b w:val="false"/>
          <w:i w:val="false"/>
          <w:color w:val="000000"/>
          <w:sz w:val="28"/>
        </w:rPr>
        <w:t>
      4) ағаш қабығынан жасалған туесоктар;</w:t>
      </w:r>
    </w:p>
    <w:bookmarkEnd w:id="2072"/>
    <w:bookmarkStart w:name="z2076" w:id="2073"/>
    <w:p>
      <w:pPr>
        <w:spacing w:after="0"/>
        <w:ind w:left="0"/>
        <w:jc w:val="both"/>
      </w:pPr>
      <w:r>
        <w:rPr>
          <w:rFonts w:ascii="Times New Roman"/>
          <w:b w:val="false"/>
          <w:i w:val="false"/>
          <w:color w:val="000000"/>
          <w:sz w:val="28"/>
        </w:rPr>
        <w:t>
      5) түрік және вена суреттерінің түстері, қара жасыл көгілдір, қара сары, ашық – кесу.</w:t>
      </w:r>
    </w:p>
    <w:bookmarkEnd w:id="2073"/>
    <w:bookmarkStart w:name="z2077" w:id="2074"/>
    <w:p>
      <w:pPr>
        <w:spacing w:after="0"/>
        <w:ind w:left="0"/>
        <w:jc w:val="both"/>
      </w:pPr>
      <w:r>
        <w:rPr>
          <w:rFonts w:ascii="Times New Roman"/>
          <w:b w:val="false"/>
          <w:i w:val="false"/>
          <w:color w:val="000000"/>
          <w:sz w:val="28"/>
        </w:rPr>
        <w:t>
      Параграф 4. Ағаш және ағаш қабығын кесуші, 5-разряд</w:t>
      </w:r>
    </w:p>
    <w:bookmarkEnd w:id="2074"/>
    <w:bookmarkStart w:name="z2078" w:id="2075"/>
    <w:p>
      <w:pPr>
        <w:spacing w:after="0"/>
        <w:ind w:left="0"/>
        <w:jc w:val="both"/>
      </w:pPr>
      <w:r>
        <w:rPr>
          <w:rFonts w:ascii="Times New Roman"/>
          <w:b w:val="false"/>
          <w:i w:val="false"/>
          <w:color w:val="000000"/>
          <w:sz w:val="28"/>
        </w:rPr>
        <w:t>
      421. Жұмыс сипаттамасы:</w:t>
      </w:r>
    </w:p>
    <w:bookmarkEnd w:id="2075"/>
    <w:bookmarkStart w:name="z2079" w:id="2076"/>
    <w:p>
      <w:pPr>
        <w:spacing w:after="0"/>
        <w:ind w:left="0"/>
        <w:jc w:val="both"/>
      </w:pPr>
      <w:r>
        <w:rPr>
          <w:rFonts w:ascii="Times New Roman"/>
          <w:b w:val="false"/>
          <w:i w:val="false"/>
          <w:color w:val="000000"/>
          <w:sz w:val="28"/>
        </w:rPr>
        <w:t>
      адам, жануар, құс және түрлі сәулет мотивтерінің фигураларын суреттелген ерекше күрделі сюжеттік-орнаменттік композицияларды қолмен кесу;</w:t>
      </w:r>
    </w:p>
    <w:bookmarkEnd w:id="2076"/>
    <w:bookmarkStart w:name="z2080" w:id="2077"/>
    <w:p>
      <w:pPr>
        <w:spacing w:after="0"/>
        <w:ind w:left="0"/>
        <w:jc w:val="both"/>
      </w:pPr>
      <w:r>
        <w:rPr>
          <w:rFonts w:ascii="Times New Roman"/>
          <w:b w:val="false"/>
          <w:i w:val="false"/>
          <w:color w:val="000000"/>
          <w:sz w:val="28"/>
        </w:rPr>
        <w:t>
      ағашты қолмен тереңдетіп, орташа күрделіктегі көлемді суреттерді ойып кесу;</w:t>
      </w:r>
    </w:p>
    <w:bookmarkEnd w:id="2077"/>
    <w:bookmarkStart w:name="z2081" w:id="2078"/>
    <w:p>
      <w:pPr>
        <w:spacing w:after="0"/>
        <w:ind w:left="0"/>
        <w:jc w:val="both"/>
      </w:pPr>
      <w:r>
        <w:rPr>
          <w:rFonts w:ascii="Times New Roman"/>
          <w:b w:val="false"/>
          <w:i w:val="false"/>
          <w:color w:val="000000"/>
          <w:sz w:val="28"/>
        </w:rPr>
        <w:t>
      элементтерін тондай отырып көлемді кесу;</w:t>
      </w:r>
    </w:p>
    <w:bookmarkEnd w:id="2078"/>
    <w:bookmarkStart w:name="z2082" w:id="2079"/>
    <w:p>
      <w:pPr>
        <w:spacing w:after="0"/>
        <w:ind w:left="0"/>
        <w:jc w:val="both"/>
      </w:pPr>
      <w:r>
        <w:rPr>
          <w:rFonts w:ascii="Times New Roman"/>
          <w:b w:val="false"/>
          <w:i w:val="false"/>
          <w:color w:val="000000"/>
          <w:sz w:val="28"/>
        </w:rPr>
        <w:t>
      фигураларды кесу, басылған суреті бар қалқан алу, түстерін кесу немесе аралау, фигураларды ескі түстерге қою немесе оларды жаңасымен ауыстыру.</w:t>
      </w:r>
    </w:p>
    <w:bookmarkEnd w:id="2079"/>
    <w:bookmarkStart w:name="z2083" w:id="2080"/>
    <w:p>
      <w:pPr>
        <w:spacing w:after="0"/>
        <w:ind w:left="0"/>
        <w:jc w:val="both"/>
      </w:pPr>
      <w:r>
        <w:rPr>
          <w:rFonts w:ascii="Times New Roman"/>
          <w:b w:val="false"/>
          <w:i w:val="false"/>
          <w:color w:val="000000"/>
          <w:sz w:val="28"/>
        </w:rPr>
        <w:t>
      422. Білуге тиіс:</w:t>
      </w:r>
    </w:p>
    <w:bookmarkEnd w:id="2080"/>
    <w:bookmarkStart w:name="z2084" w:id="2081"/>
    <w:p>
      <w:pPr>
        <w:spacing w:after="0"/>
        <w:ind w:left="0"/>
        <w:jc w:val="both"/>
      </w:pPr>
      <w:r>
        <w:rPr>
          <w:rFonts w:ascii="Times New Roman"/>
          <w:b w:val="false"/>
          <w:i w:val="false"/>
          <w:color w:val="000000"/>
          <w:sz w:val="28"/>
        </w:rPr>
        <w:t>
      ағаш бойынша ерекше күрделі суреттер мен күрделі суреттерді көркемдеп кесу жолдары;</w:t>
      </w:r>
    </w:p>
    <w:bookmarkEnd w:id="2081"/>
    <w:bookmarkStart w:name="z2085" w:id="2082"/>
    <w:p>
      <w:pPr>
        <w:spacing w:after="0"/>
        <w:ind w:left="0"/>
        <w:jc w:val="both"/>
      </w:pPr>
      <w:r>
        <w:rPr>
          <w:rFonts w:ascii="Times New Roman"/>
          <w:b w:val="false"/>
          <w:i w:val="false"/>
          <w:color w:val="000000"/>
          <w:sz w:val="28"/>
        </w:rPr>
        <w:t>
      ұлттық орнаменттерді салу негіздері, тегіс рельефті және өтпелі кесіндіні орындау тәсілдері;</w:t>
      </w:r>
    </w:p>
    <w:bookmarkEnd w:id="2082"/>
    <w:bookmarkStart w:name="z2086" w:id="2083"/>
    <w:p>
      <w:pPr>
        <w:spacing w:after="0"/>
        <w:ind w:left="0"/>
        <w:jc w:val="both"/>
      </w:pPr>
      <w:r>
        <w:rPr>
          <w:rFonts w:ascii="Times New Roman"/>
          <w:b w:val="false"/>
          <w:i w:val="false"/>
          <w:color w:val="000000"/>
          <w:sz w:val="28"/>
        </w:rPr>
        <w:t>
      композициялық шешімдердің құрылуы, инкрустация негіздері, ағаштан түрлі кесілген жоғары көркемдік бұйымдардың сапасына қойылатын талаптар.</w:t>
      </w:r>
    </w:p>
    <w:bookmarkEnd w:id="2083"/>
    <w:bookmarkStart w:name="z2087" w:id="2084"/>
    <w:p>
      <w:pPr>
        <w:spacing w:after="0"/>
        <w:ind w:left="0"/>
        <w:jc w:val="both"/>
      </w:pPr>
      <w:r>
        <w:rPr>
          <w:rFonts w:ascii="Times New Roman"/>
          <w:b w:val="false"/>
          <w:i w:val="false"/>
          <w:color w:val="000000"/>
          <w:sz w:val="28"/>
        </w:rPr>
        <w:t>
      423. Жұмыс үлгілері:</w:t>
      </w:r>
    </w:p>
    <w:bookmarkEnd w:id="2084"/>
    <w:bookmarkStart w:name="z2088" w:id="2085"/>
    <w:p>
      <w:pPr>
        <w:spacing w:after="0"/>
        <w:ind w:left="0"/>
        <w:jc w:val="both"/>
      </w:pPr>
      <w:r>
        <w:rPr>
          <w:rFonts w:ascii="Times New Roman"/>
          <w:b w:val="false"/>
          <w:i w:val="false"/>
          <w:color w:val="000000"/>
          <w:sz w:val="28"/>
        </w:rPr>
        <w:t>
      1) аптечкалар – ажурлы кесу;</w:t>
      </w:r>
    </w:p>
    <w:bookmarkEnd w:id="2085"/>
    <w:bookmarkStart w:name="z2089" w:id="2086"/>
    <w:p>
      <w:pPr>
        <w:spacing w:after="0"/>
        <w:ind w:left="0"/>
        <w:jc w:val="both"/>
      </w:pPr>
      <w:r>
        <w:rPr>
          <w:rFonts w:ascii="Times New Roman"/>
          <w:b w:val="false"/>
          <w:i w:val="false"/>
          <w:color w:val="000000"/>
          <w:sz w:val="28"/>
        </w:rPr>
        <w:t>
      2) "Арбада отырған аю", "Телефондағы аю", "Қолында бөшкесі бар аю", "Аю ағаш июде" тәрізді скульптуралық бұйымдар – көлемді көркем ою;</w:t>
      </w:r>
    </w:p>
    <w:bookmarkEnd w:id="2086"/>
    <w:bookmarkStart w:name="z2090" w:id="2087"/>
    <w:p>
      <w:pPr>
        <w:spacing w:after="0"/>
        <w:ind w:left="0"/>
        <w:jc w:val="both"/>
      </w:pPr>
      <w:r>
        <w:rPr>
          <w:rFonts w:ascii="Times New Roman"/>
          <w:b w:val="false"/>
          <w:i w:val="false"/>
          <w:color w:val="000000"/>
          <w:sz w:val="28"/>
        </w:rPr>
        <w:t>
      3) кистяницалар – кудриндік тәсілмен ою;</w:t>
      </w:r>
    </w:p>
    <w:bookmarkEnd w:id="2087"/>
    <w:bookmarkStart w:name="z2091" w:id="2088"/>
    <w:p>
      <w:pPr>
        <w:spacing w:after="0"/>
        <w:ind w:left="0"/>
        <w:jc w:val="both"/>
      </w:pPr>
      <w:r>
        <w:rPr>
          <w:rFonts w:ascii="Times New Roman"/>
          <w:b w:val="false"/>
          <w:i w:val="false"/>
          <w:color w:val="000000"/>
          <w:sz w:val="28"/>
        </w:rPr>
        <w:t>
      4) қуыршақтың жиһазы, пеналдар – рельефті кесу;</w:t>
      </w:r>
    </w:p>
    <w:bookmarkEnd w:id="2088"/>
    <w:bookmarkStart w:name="z2092" w:id="2089"/>
    <w:p>
      <w:pPr>
        <w:spacing w:after="0"/>
        <w:ind w:left="0"/>
        <w:jc w:val="both"/>
      </w:pPr>
      <w:r>
        <w:rPr>
          <w:rFonts w:ascii="Times New Roman"/>
          <w:b w:val="false"/>
          <w:i w:val="false"/>
          <w:color w:val="000000"/>
          <w:sz w:val="28"/>
        </w:rPr>
        <w:t>
      5) вена гүлдері, украинның қара гүлдері, түріктің гүлдері – кесу;</w:t>
      </w:r>
    </w:p>
    <w:bookmarkEnd w:id="2089"/>
    <w:bookmarkStart w:name="z2093" w:id="2090"/>
    <w:p>
      <w:pPr>
        <w:spacing w:after="0"/>
        <w:ind w:left="0"/>
        <w:jc w:val="both"/>
      </w:pPr>
      <w:r>
        <w:rPr>
          <w:rFonts w:ascii="Times New Roman"/>
          <w:b w:val="false"/>
          <w:i w:val="false"/>
          <w:color w:val="000000"/>
          <w:sz w:val="28"/>
        </w:rPr>
        <w:t>
      6) шкатулкалар – геометриялық кесу, тондау, жылтырату.</w:t>
      </w:r>
    </w:p>
    <w:bookmarkEnd w:id="2090"/>
    <w:bookmarkStart w:name="z2094" w:id="2091"/>
    <w:p>
      <w:pPr>
        <w:spacing w:after="0"/>
        <w:ind w:left="0"/>
        <w:jc w:val="both"/>
      </w:pPr>
      <w:r>
        <w:rPr>
          <w:rFonts w:ascii="Times New Roman"/>
          <w:b w:val="false"/>
          <w:i w:val="false"/>
          <w:color w:val="000000"/>
          <w:sz w:val="28"/>
        </w:rPr>
        <w:t>
      Параграф 5. Ағаш және ағаш қабығын кесуші, 6-разряд</w:t>
      </w:r>
    </w:p>
    <w:bookmarkEnd w:id="2091"/>
    <w:bookmarkStart w:name="z2095" w:id="2092"/>
    <w:p>
      <w:pPr>
        <w:spacing w:after="0"/>
        <w:ind w:left="0"/>
        <w:jc w:val="both"/>
      </w:pPr>
      <w:r>
        <w:rPr>
          <w:rFonts w:ascii="Times New Roman"/>
          <w:b w:val="false"/>
          <w:i w:val="false"/>
          <w:color w:val="000000"/>
          <w:sz w:val="28"/>
        </w:rPr>
        <w:t>
      424. Жұмыс сипаттамасы:</w:t>
      </w:r>
    </w:p>
    <w:bookmarkEnd w:id="2092"/>
    <w:bookmarkStart w:name="z2096" w:id="2093"/>
    <w:p>
      <w:pPr>
        <w:spacing w:after="0"/>
        <w:ind w:left="0"/>
        <w:jc w:val="both"/>
      </w:pPr>
      <w:r>
        <w:rPr>
          <w:rFonts w:ascii="Times New Roman"/>
          <w:b w:val="false"/>
          <w:i w:val="false"/>
          <w:color w:val="000000"/>
          <w:sz w:val="28"/>
        </w:rPr>
        <w:t>
      ерекше күрделі орнаменттік және тақырыптық композицияларды, көлемді, скульптуралы таңдалған фонмен тегіс рельефті, тереңдетілген фонмен барельефті өңделген ағашты қолмен кесу;</w:t>
      </w:r>
    </w:p>
    <w:bookmarkEnd w:id="2093"/>
    <w:bookmarkStart w:name="z2097" w:id="2094"/>
    <w:p>
      <w:pPr>
        <w:spacing w:after="0"/>
        <w:ind w:left="0"/>
        <w:jc w:val="both"/>
      </w:pPr>
      <w:r>
        <w:rPr>
          <w:rFonts w:ascii="Times New Roman"/>
          <w:b w:val="false"/>
          <w:i w:val="false"/>
          <w:color w:val="000000"/>
          <w:sz w:val="28"/>
        </w:rPr>
        <w:t>
      геометриялық ұсақ кесу, инкрустациялық кесу үйлесуі;</w:t>
      </w:r>
    </w:p>
    <w:bookmarkEnd w:id="2094"/>
    <w:bookmarkStart w:name="z2098" w:id="2095"/>
    <w:p>
      <w:pPr>
        <w:spacing w:after="0"/>
        <w:ind w:left="0"/>
        <w:jc w:val="both"/>
      </w:pPr>
      <w:r>
        <w:rPr>
          <w:rFonts w:ascii="Times New Roman"/>
          <w:b w:val="false"/>
          <w:i w:val="false"/>
          <w:color w:val="000000"/>
          <w:sz w:val="28"/>
        </w:rPr>
        <w:t>
      ескі орыс оюымен ою;</w:t>
      </w:r>
    </w:p>
    <w:bookmarkEnd w:id="2095"/>
    <w:bookmarkStart w:name="z2099" w:id="2096"/>
    <w:p>
      <w:pPr>
        <w:spacing w:after="0"/>
        <w:ind w:left="0"/>
        <w:jc w:val="both"/>
      </w:pPr>
      <w:r>
        <w:rPr>
          <w:rFonts w:ascii="Times New Roman"/>
          <w:b w:val="false"/>
          <w:i w:val="false"/>
          <w:color w:val="000000"/>
          <w:sz w:val="28"/>
        </w:rPr>
        <w:t>
      манераларды суреттен көшірілген жайластыру.</w:t>
      </w:r>
    </w:p>
    <w:bookmarkEnd w:id="2096"/>
    <w:bookmarkStart w:name="z2100" w:id="2097"/>
    <w:p>
      <w:pPr>
        <w:spacing w:after="0"/>
        <w:ind w:left="0"/>
        <w:jc w:val="both"/>
      </w:pPr>
      <w:r>
        <w:rPr>
          <w:rFonts w:ascii="Times New Roman"/>
          <w:b w:val="false"/>
          <w:i w:val="false"/>
          <w:color w:val="000000"/>
          <w:sz w:val="28"/>
        </w:rPr>
        <w:t>
      425. Білуге тиіс:</w:t>
      </w:r>
    </w:p>
    <w:bookmarkEnd w:id="2097"/>
    <w:bookmarkStart w:name="z2101" w:id="2098"/>
    <w:p>
      <w:pPr>
        <w:spacing w:after="0"/>
        <w:ind w:left="0"/>
        <w:jc w:val="both"/>
      </w:pPr>
      <w:r>
        <w:rPr>
          <w:rFonts w:ascii="Times New Roman"/>
          <w:b w:val="false"/>
          <w:i w:val="false"/>
          <w:color w:val="000000"/>
          <w:sz w:val="28"/>
        </w:rPr>
        <w:t>
      ерекше күрделі суреттерді ағаштан көркемдеп ою жолдары;</w:t>
      </w:r>
    </w:p>
    <w:bookmarkEnd w:id="2098"/>
    <w:bookmarkStart w:name="z2102" w:id="2099"/>
    <w:p>
      <w:pPr>
        <w:spacing w:after="0"/>
        <w:ind w:left="0"/>
        <w:jc w:val="both"/>
      </w:pPr>
      <w:r>
        <w:rPr>
          <w:rFonts w:ascii="Times New Roman"/>
          <w:b w:val="false"/>
          <w:i w:val="false"/>
          <w:color w:val="000000"/>
          <w:sz w:val="28"/>
        </w:rPr>
        <w:t>
      сурет салу, композициялық скульптура және пластикалық анатомия негіздері;</w:t>
      </w:r>
    </w:p>
    <w:bookmarkEnd w:id="2099"/>
    <w:bookmarkStart w:name="z2103" w:id="2100"/>
    <w:p>
      <w:pPr>
        <w:spacing w:after="0"/>
        <w:ind w:left="0"/>
        <w:jc w:val="both"/>
      </w:pPr>
      <w:r>
        <w:rPr>
          <w:rFonts w:ascii="Times New Roman"/>
          <w:b w:val="false"/>
          <w:i w:val="false"/>
          <w:color w:val="000000"/>
          <w:sz w:val="28"/>
        </w:rPr>
        <w:t>
      күрделі инкрустациялау – интарсия негіздері.</w:t>
      </w:r>
    </w:p>
    <w:bookmarkEnd w:id="2100"/>
    <w:bookmarkStart w:name="z2104" w:id="2101"/>
    <w:p>
      <w:pPr>
        <w:spacing w:after="0"/>
        <w:ind w:left="0"/>
        <w:jc w:val="both"/>
      </w:pPr>
      <w:r>
        <w:rPr>
          <w:rFonts w:ascii="Times New Roman"/>
          <w:b w:val="false"/>
          <w:i w:val="false"/>
          <w:color w:val="000000"/>
          <w:sz w:val="28"/>
        </w:rPr>
        <w:t>
      426. Жұмыс үлгілері:</w:t>
      </w:r>
    </w:p>
    <w:bookmarkEnd w:id="2101"/>
    <w:bookmarkStart w:name="z2105" w:id="2102"/>
    <w:p>
      <w:pPr>
        <w:spacing w:after="0"/>
        <w:ind w:left="0"/>
        <w:jc w:val="both"/>
      </w:pPr>
      <w:r>
        <w:rPr>
          <w:rFonts w:ascii="Times New Roman"/>
          <w:b w:val="false"/>
          <w:i w:val="false"/>
          <w:color w:val="000000"/>
          <w:sz w:val="28"/>
        </w:rPr>
        <w:t>
      1) "Генерал Топтыгин", "Ит ерткен шаңғышы", "Қайықта тасымалдаушы", "Балық аулау", "Орыс үштігі" тәрізді скульптуралық бұйымдары – көркемдеп ою;</w:t>
      </w:r>
    </w:p>
    <w:bookmarkEnd w:id="2102"/>
    <w:bookmarkStart w:name="z2106" w:id="2103"/>
    <w:p>
      <w:pPr>
        <w:spacing w:after="0"/>
        <w:ind w:left="0"/>
        <w:jc w:val="both"/>
      </w:pPr>
      <w:r>
        <w:rPr>
          <w:rFonts w:ascii="Times New Roman"/>
          <w:b w:val="false"/>
          <w:i w:val="false"/>
          <w:color w:val="000000"/>
          <w:sz w:val="28"/>
        </w:rPr>
        <w:t>
      2) шкатулкалар мен ларецтер – бұрынғы орыс оюы.</w:t>
      </w:r>
    </w:p>
    <w:bookmarkEnd w:id="2103"/>
    <w:bookmarkStart w:name="z2107" w:id="2104"/>
    <w:p>
      <w:pPr>
        <w:spacing w:after="0"/>
        <w:ind w:left="0"/>
        <w:jc w:val="both"/>
      </w:pPr>
      <w:r>
        <w:rPr>
          <w:rFonts w:ascii="Times New Roman"/>
          <w:b w:val="false"/>
          <w:i w:val="false"/>
          <w:color w:val="000000"/>
          <w:sz w:val="28"/>
        </w:rPr>
        <w:t>
      53. Декоративтік ағаш жынысын сұрыптаушы</w:t>
      </w:r>
    </w:p>
    <w:bookmarkEnd w:id="2104"/>
    <w:bookmarkStart w:name="z2108" w:id="2105"/>
    <w:p>
      <w:pPr>
        <w:spacing w:after="0"/>
        <w:ind w:left="0"/>
        <w:jc w:val="both"/>
      </w:pPr>
      <w:r>
        <w:rPr>
          <w:rFonts w:ascii="Times New Roman"/>
          <w:b w:val="false"/>
          <w:i w:val="false"/>
          <w:color w:val="000000"/>
          <w:sz w:val="28"/>
        </w:rPr>
        <w:t>
      Параграф 1. Декоративтік ағаш жынысын сұрыптаушы, 4-разряд</w:t>
      </w:r>
    </w:p>
    <w:bookmarkEnd w:id="2105"/>
    <w:bookmarkStart w:name="z2109" w:id="2106"/>
    <w:p>
      <w:pPr>
        <w:spacing w:after="0"/>
        <w:ind w:left="0"/>
        <w:jc w:val="both"/>
      </w:pPr>
      <w:r>
        <w:rPr>
          <w:rFonts w:ascii="Times New Roman"/>
          <w:b w:val="false"/>
          <w:i w:val="false"/>
          <w:color w:val="000000"/>
          <w:sz w:val="28"/>
        </w:rPr>
        <w:t>
      427. Жұмыс сипаттамасы:</w:t>
      </w:r>
    </w:p>
    <w:bookmarkEnd w:id="2106"/>
    <w:bookmarkStart w:name="z2110" w:id="2107"/>
    <w:p>
      <w:pPr>
        <w:spacing w:after="0"/>
        <w:ind w:left="0"/>
        <w:jc w:val="both"/>
      </w:pPr>
      <w:r>
        <w:rPr>
          <w:rFonts w:ascii="Times New Roman"/>
          <w:b w:val="false"/>
          <w:i w:val="false"/>
          <w:color w:val="000000"/>
          <w:sz w:val="28"/>
        </w:rPr>
        <w:t>
      капо тамыр және түрлі декоративтік ағаш жыныстарын сұрыптау және қабылдау;</w:t>
      </w:r>
    </w:p>
    <w:bookmarkEnd w:id="2107"/>
    <w:bookmarkStart w:name="z2111" w:id="2108"/>
    <w:p>
      <w:pPr>
        <w:spacing w:after="0"/>
        <w:ind w:left="0"/>
        <w:jc w:val="both"/>
      </w:pPr>
      <w:r>
        <w:rPr>
          <w:rFonts w:ascii="Times New Roman"/>
          <w:b w:val="false"/>
          <w:i w:val="false"/>
          <w:color w:val="000000"/>
          <w:sz w:val="28"/>
        </w:rPr>
        <w:t>
      ағашты одан түрлі көркемөнер бұйымдарын жасауына байланысты жынысы, сұрыбы және мөлшері бойынша бөлу;</w:t>
      </w:r>
    </w:p>
    <w:bookmarkEnd w:id="2108"/>
    <w:bookmarkStart w:name="z2112" w:id="2109"/>
    <w:p>
      <w:pPr>
        <w:spacing w:after="0"/>
        <w:ind w:left="0"/>
        <w:jc w:val="both"/>
      </w:pPr>
      <w:r>
        <w:rPr>
          <w:rFonts w:ascii="Times New Roman"/>
          <w:b w:val="false"/>
          <w:i w:val="false"/>
          <w:color w:val="000000"/>
          <w:sz w:val="28"/>
        </w:rPr>
        <w:t>
      фанераға бөлу үшін түрлі текстурадағы жоғары сапалы ағашты бөлу;</w:t>
      </w:r>
    </w:p>
    <w:bookmarkEnd w:id="2109"/>
    <w:bookmarkStart w:name="z2113" w:id="2110"/>
    <w:p>
      <w:pPr>
        <w:spacing w:after="0"/>
        <w:ind w:left="0"/>
        <w:jc w:val="both"/>
      </w:pPr>
      <w:r>
        <w:rPr>
          <w:rFonts w:ascii="Times New Roman"/>
          <w:b w:val="false"/>
          <w:i w:val="false"/>
          <w:color w:val="000000"/>
          <w:sz w:val="28"/>
        </w:rPr>
        <w:t>
      ағаш және капо тамыр кемшіліктерін және оларды көркемөнер бұйымдарына пайдалану мүмкіндігін айқындау.</w:t>
      </w:r>
    </w:p>
    <w:bookmarkEnd w:id="2110"/>
    <w:bookmarkStart w:name="z2114" w:id="2111"/>
    <w:p>
      <w:pPr>
        <w:spacing w:after="0"/>
        <w:ind w:left="0"/>
        <w:jc w:val="both"/>
      </w:pPr>
      <w:r>
        <w:rPr>
          <w:rFonts w:ascii="Times New Roman"/>
          <w:b w:val="false"/>
          <w:i w:val="false"/>
          <w:color w:val="000000"/>
          <w:sz w:val="28"/>
        </w:rPr>
        <w:t>
      428. Білуге тиіс:</w:t>
      </w:r>
    </w:p>
    <w:bookmarkEnd w:id="2111"/>
    <w:bookmarkStart w:name="z2115" w:id="2112"/>
    <w:p>
      <w:pPr>
        <w:spacing w:after="0"/>
        <w:ind w:left="0"/>
        <w:jc w:val="both"/>
      </w:pPr>
      <w:r>
        <w:rPr>
          <w:rFonts w:ascii="Times New Roman"/>
          <w:b w:val="false"/>
          <w:i w:val="false"/>
          <w:color w:val="000000"/>
          <w:sz w:val="28"/>
        </w:rPr>
        <w:t>
      декоративтік ағаш жыныстарының сапсы, сұрыптылығы, декоративтік ағаш жыныстары мен капо тамырды аралау;</w:t>
      </w:r>
    </w:p>
    <w:bookmarkEnd w:id="2112"/>
    <w:bookmarkStart w:name="z2116" w:id="2113"/>
    <w:p>
      <w:pPr>
        <w:spacing w:after="0"/>
        <w:ind w:left="0"/>
        <w:jc w:val="both"/>
      </w:pPr>
      <w:r>
        <w:rPr>
          <w:rFonts w:ascii="Times New Roman"/>
          <w:b w:val="false"/>
          <w:i w:val="false"/>
          <w:color w:val="000000"/>
          <w:sz w:val="28"/>
        </w:rPr>
        <w:t>
      сұрыптау, қалау, сақтау ережесі мен жарамдылығын айқындау;</w:t>
      </w:r>
    </w:p>
    <w:bookmarkEnd w:id="2113"/>
    <w:bookmarkStart w:name="z2117" w:id="2114"/>
    <w:p>
      <w:pPr>
        <w:spacing w:after="0"/>
        <w:ind w:left="0"/>
        <w:jc w:val="both"/>
      </w:pPr>
      <w:r>
        <w:rPr>
          <w:rFonts w:ascii="Times New Roman"/>
          <w:b w:val="false"/>
          <w:i w:val="false"/>
          <w:color w:val="000000"/>
          <w:sz w:val="28"/>
        </w:rPr>
        <w:t>
      ағаш пен капо тамырдың түрлі декоративтік жыныстарынан жасалатын көркемөнер бұйымдарының түр-түрі.</w:t>
      </w:r>
    </w:p>
    <w:bookmarkEnd w:id="2114"/>
    <w:bookmarkStart w:name="z2118" w:id="2115"/>
    <w:p>
      <w:pPr>
        <w:spacing w:after="0"/>
        <w:ind w:left="0"/>
        <w:jc w:val="both"/>
      </w:pPr>
      <w:r>
        <w:rPr>
          <w:rFonts w:ascii="Times New Roman"/>
          <w:b w:val="false"/>
          <w:i w:val="false"/>
          <w:color w:val="000000"/>
          <w:sz w:val="28"/>
        </w:rPr>
        <w:t>
      54. Ағаштан көркемөнер бұйымдарын фанерлеуші</w:t>
      </w:r>
    </w:p>
    <w:bookmarkEnd w:id="2115"/>
    <w:bookmarkStart w:name="z2119" w:id="2116"/>
    <w:p>
      <w:pPr>
        <w:spacing w:after="0"/>
        <w:ind w:left="0"/>
        <w:jc w:val="both"/>
      </w:pPr>
      <w:r>
        <w:rPr>
          <w:rFonts w:ascii="Times New Roman"/>
          <w:b w:val="false"/>
          <w:i w:val="false"/>
          <w:color w:val="000000"/>
          <w:sz w:val="28"/>
        </w:rPr>
        <w:t>
      Параграф 1. Ағаштан көркемөнер бұйымдарын фанерлеуші, 4-разряд</w:t>
      </w:r>
    </w:p>
    <w:bookmarkEnd w:id="2116"/>
    <w:bookmarkStart w:name="z2120" w:id="2117"/>
    <w:p>
      <w:pPr>
        <w:spacing w:after="0"/>
        <w:ind w:left="0"/>
        <w:jc w:val="both"/>
      </w:pPr>
      <w:r>
        <w:rPr>
          <w:rFonts w:ascii="Times New Roman"/>
          <w:b w:val="false"/>
          <w:i w:val="false"/>
          <w:color w:val="000000"/>
          <w:sz w:val="28"/>
        </w:rPr>
        <w:t>
      429. Жұмыс сипаттамасы:</w:t>
      </w:r>
    </w:p>
    <w:bookmarkEnd w:id="2117"/>
    <w:bookmarkStart w:name="z2121" w:id="2118"/>
    <w:p>
      <w:pPr>
        <w:spacing w:after="0"/>
        <w:ind w:left="0"/>
        <w:jc w:val="both"/>
      </w:pPr>
      <w:r>
        <w:rPr>
          <w:rFonts w:ascii="Times New Roman"/>
          <w:b w:val="false"/>
          <w:i w:val="false"/>
          <w:color w:val="000000"/>
          <w:sz w:val="28"/>
        </w:rPr>
        <w:t>
      қарапайым және орташа күрделіктегі көркемөнер бұйымдарының бетін қолмен және станоктарда ағаштың түрлі жыныстарын шпонымен фанерлеу;</w:t>
      </w:r>
    </w:p>
    <w:bookmarkEnd w:id="2118"/>
    <w:bookmarkStart w:name="z2122" w:id="2119"/>
    <w:p>
      <w:pPr>
        <w:spacing w:after="0"/>
        <w:ind w:left="0"/>
        <w:jc w:val="both"/>
      </w:pPr>
      <w:r>
        <w:rPr>
          <w:rFonts w:ascii="Times New Roman"/>
          <w:b w:val="false"/>
          <w:i w:val="false"/>
          <w:color w:val="000000"/>
          <w:sz w:val="28"/>
        </w:rPr>
        <w:t>
      жартылай фабрикаттар мен бұйымдардың бетін фанерлеуге дайындау;</w:t>
      </w:r>
    </w:p>
    <w:bookmarkEnd w:id="2119"/>
    <w:bookmarkStart w:name="z2123" w:id="2120"/>
    <w:p>
      <w:pPr>
        <w:spacing w:after="0"/>
        <w:ind w:left="0"/>
        <w:jc w:val="both"/>
      </w:pPr>
      <w:r>
        <w:rPr>
          <w:rFonts w:ascii="Times New Roman"/>
          <w:b w:val="false"/>
          <w:i w:val="false"/>
          <w:color w:val="000000"/>
          <w:sz w:val="28"/>
        </w:rPr>
        <w:t>
      аспапты дайындау және қайрау;</w:t>
      </w:r>
    </w:p>
    <w:bookmarkEnd w:id="2120"/>
    <w:bookmarkStart w:name="z2124" w:id="2121"/>
    <w:p>
      <w:pPr>
        <w:spacing w:after="0"/>
        <w:ind w:left="0"/>
        <w:jc w:val="both"/>
      </w:pPr>
      <w:r>
        <w:rPr>
          <w:rFonts w:ascii="Times New Roman"/>
          <w:b w:val="false"/>
          <w:i w:val="false"/>
          <w:color w:val="000000"/>
          <w:sz w:val="28"/>
        </w:rPr>
        <w:t>
      430. Білуге тиіс:</w:t>
      </w:r>
    </w:p>
    <w:bookmarkEnd w:id="2121"/>
    <w:bookmarkStart w:name="z2125" w:id="2122"/>
    <w:p>
      <w:pPr>
        <w:spacing w:after="0"/>
        <w:ind w:left="0"/>
        <w:jc w:val="both"/>
      </w:pPr>
      <w:r>
        <w:rPr>
          <w:rFonts w:ascii="Times New Roman"/>
          <w:b w:val="false"/>
          <w:i w:val="false"/>
          <w:color w:val="000000"/>
          <w:sz w:val="28"/>
        </w:rPr>
        <w:t>
      қарапайым және орташа күрделіктегі көркемөнер бұйымдарын фанерлеу жолдары;</w:t>
      </w:r>
    </w:p>
    <w:bookmarkEnd w:id="2122"/>
    <w:bookmarkStart w:name="z2126" w:id="2123"/>
    <w:p>
      <w:pPr>
        <w:spacing w:after="0"/>
        <w:ind w:left="0"/>
        <w:jc w:val="both"/>
      </w:pPr>
      <w:r>
        <w:rPr>
          <w:rFonts w:ascii="Times New Roman"/>
          <w:b w:val="false"/>
          <w:i w:val="false"/>
          <w:color w:val="000000"/>
          <w:sz w:val="28"/>
        </w:rPr>
        <w:t>
      шпонның түрлі жыныстарының сапасы мен қасиеті;</w:t>
      </w:r>
    </w:p>
    <w:bookmarkEnd w:id="2123"/>
    <w:bookmarkStart w:name="z2127" w:id="2124"/>
    <w:p>
      <w:pPr>
        <w:spacing w:after="0"/>
        <w:ind w:left="0"/>
        <w:jc w:val="both"/>
      </w:pPr>
      <w:r>
        <w:rPr>
          <w:rFonts w:ascii="Times New Roman"/>
          <w:b w:val="false"/>
          <w:i w:val="false"/>
          <w:color w:val="000000"/>
          <w:sz w:val="28"/>
        </w:rPr>
        <w:t>
      қолданылатын жабдықтың қызметі мен қолдану принципі.</w:t>
      </w:r>
    </w:p>
    <w:bookmarkEnd w:id="2124"/>
    <w:bookmarkStart w:name="z2128" w:id="2125"/>
    <w:p>
      <w:pPr>
        <w:spacing w:after="0"/>
        <w:ind w:left="0"/>
        <w:jc w:val="both"/>
      </w:pPr>
      <w:r>
        <w:rPr>
          <w:rFonts w:ascii="Times New Roman"/>
          <w:b w:val="false"/>
          <w:i w:val="false"/>
          <w:color w:val="000000"/>
          <w:sz w:val="28"/>
        </w:rPr>
        <w:t>
      431. Жұмыс үлгілері:</w:t>
      </w:r>
    </w:p>
    <w:bookmarkEnd w:id="2125"/>
    <w:bookmarkStart w:name="z2129" w:id="2126"/>
    <w:p>
      <w:pPr>
        <w:spacing w:after="0"/>
        <w:ind w:left="0"/>
        <w:jc w:val="both"/>
      </w:pPr>
      <w:r>
        <w:rPr>
          <w:rFonts w:ascii="Times New Roman"/>
          <w:b w:val="false"/>
          <w:i w:val="false"/>
          <w:color w:val="000000"/>
          <w:sz w:val="28"/>
        </w:rPr>
        <w:t>
      1) қалқан бөлшектер;</w:t>
      </w:r>
    </w:p>
    <w:bookmarkEnd w:id="2126"/>
    <w:bookmarkStart w:name="z2130" w:id="2127"/>
    <w:p>
      <w:pPr>
        <w:spacing w:after="0"/>
        <w:ind w:left="0"/>
        <w:jc w:val="both"/>
      </w:pPr>
      <w:r>
        <w:rPr>
          <w:rFonts w:ascii="Times New Roman"/>
          <w:b w:val="false"/>
          <w:i w:val="false"/>
          <w:color w:val="000000"/>
          <w:sz w:val="28"/>
        </w:rPr>
        <w:t>
      2) корпустық бұйымдар – фанерлеу.</w:t>
      </w:r>
    </w:p>
    <w:bookmarkEnd w:id="2127"/>
    <w:bookmarkStart w:name="z2131" w:id="2128"/>
    <w:p>
      <w:pPr>
        <w:spacing w:after="0"/>
        <w:ind w:left="0"/>
        <w:jc w:val="both"/>
      </w:pPr>
      <w:r>
        <w:rPr>
          <w:rFonts w:ascii="Times New Roman"/>
          <w:b w:val="false"/>
          <w:i w:val="false"/>
          <w:color w:val="000000"/>
          <w:sz w:val="28"/>
        </w:rPr>
        <w:t>
      Параграф 2. Ағаштан көркемөнер бұйымдарын фанерлеуші, 5-разряд</w:t>
      </w:r>
    </w:p>
    <w:bookmarkEnd w:id="2128"/>
    <w:bookmarkStart w:name="z2132" w:id="2129"/>
    <w:p>
      <w:pPr>
        <w:spacing w:after="0"/>
        <w:ind w:left="0"/>
        <w:jc w:val="both"/>
      </w:pPr>
      <w:r>
        <w:rPr>
          <w:rFonts w:ascii="Times New Roman"/>
          <w:b w:val="false"/>
          <w:i w:val="false"/>
          <w:color w:val="000000"/>
          <w:sz w:val="28"/>
        </w:rPr>
        <w:t>
      432. Жұмыс сипаттамасы:</w:t>
      </w:r>
    </w:p>
    <w:bookmarkEnd w:id="2129"/>
    <w:bookmarkStart w:name="z2133" w:id="2130"/>
    <w:p>
      <w:pPr>
        <w:spacing w:after="0"/>
        <w:ind w:left="0"/>
        <w:jc w:val="both"/>
      </w:pPr>
      <w:r>
        <w:rPr>
          <w:rFonts w:ascii="Times New Roman"/>
          <w:b w:val="false"/>
          <w:i w:val="false"/>
          <w:color w:val="000000"/>
          <w:sz w:val="28"/>
        </w:rPr>
        <w:t>
      күрделі көркемөнер бұйымдарының бетін қолмен және станоктарда ағаштың түрлі жыныстарын шпонымен фанерлеу;</w:t>
      </w:r>
    </w:p>
    <w:bookmarkEnd w:id="2130"/>
    <w:bookmarkStart w:name="z2134" w:id="2131"/>
    <w:p>
      <w:pPr>
        <w:spacing w:after="0"/>
        <w:ind w:left="0"/>
        <w:jc w:val="both"/>
      </w:pPr>
      <w:r>
        <w:rPr>
          <w:rFonts w:ascii="Times New Roman"/>
          <w:b w:val="false"/>
          <w:i w:val="false"/>
          <w:color w:val="000000"/>
          <w:sz w:val="28"/>
        </w:rPr>
        <w:t>
      түрлі айлабұйымдарды пайдалана отырып технологиялық кезектілікті сақтау;</w:t>
      </w:r>
    </w:p>
    <w:bookmarkEnd w:id="2131"/>
    <w:bookmarkStart w:name="z2135" w:id="2132"/>
    <w:p>
      <w:pPr>
        <w:spacing w:after="0"/>
        <w:ind w:left="0"/>
        <w:jc w:val="both"/>
      </w:pPr>
      <w:r>
        <w:rPr>
          <w:rFonts w:ascii="Times New Roman"/>
          <w:b w:val="false"/>
          <w:i w:val="false"/>
          <w:color w:val="000000"/>
          <w:sz w:val="28"/>
        </w:rPr>
        <w:t>
      декоративтік эффекті алу үшін түсі және текстурасына қарай түрлі жыныстағы шпонды іріктеу.</w:t>
      </w:r>
    </w:p>
    <w:bookmarkEnd w:id="2132"/>
    <w:bookmarkStart w:name="z2136" w:id="2133"/>
    <w:p>
      <w:pPr>
        <w:spacing w:after="0"/>
        <w:ind w:left="0"/>
        <w:jc w:val="both"/>
      </w:pPr>
      <w:r>
        <w:rPr>
          <w:rFonts w:ascii="Times New Roman"/>
          <w:b w:val="false"/>
          <w:i w:val="false"/>
          <w:color w:val="000000"/>
          <w:sz w:val="28"/>
        </w:rPr>
        <w:t>
      433. Білуге тиіс:</w:t>
      </w:r>
    </w:p>
    <w:bookmarkEnd w:id="2133"/>
    <w:bookmarkStart w:name="z2137" w:id="2134"/>
    <w:p>
      <w:pPr>
        <w:spacing w:after="0"/>
        <w:ind w:left="0"/>
        <w:jc w:val="both"/>
      </w:pPr>
      <w:r>
        <w:rPr>
          <w:rFonts w:ascii="Times New Roman"/>
          <w:b w:val="false"/>
          <w:i w:val="false"/>
          <w:color w:val="000000"/>
          <w:sz w:val="28"/>
        </w:rPr>
        <w:t>
      күрделі көркемөнер бұйымдарын фанерлеу жолдары;</w:t>
      </w:r>
    </w:p>
    <w:bookmarkEnd w:id="2134"/>
    <w:bookmarkStart w:name="z2138" w:id="2135"/>
    <w:p>
      <w:pPr>
        <w:spacing w:after="0"/>
        <w:ind w:left="0"/>
        <w:jc w:val="both"/>
      </w:pPr>
      <w:r>
        <w:rPr>
          <w:rFonts w:ascii="Times New Roman"/>
          <w:b w:val="false"/>
          <w:i w:val="false"/>
          <w:color w:val="000000"/>
          <w:sz w:val="28"/>
        </w:rPr>
        <w:t>
      шпон жасауда қолданылатын ағаштың жыныстары мен сұрыбы, фанерлеудегі шпонның шекті ылғалдығы, фанерлегеннен кейін бұйымдарды ұстау уақыты мен температуралық режимі, желім қасиеті мен жасау тәсілдері.</w:t>
      </w:r>
    </w:p>
    <w:bookmarkEnd w:id="2135"/>
    <w:bookmarkStart w:name="z2139" w:id="2136"/>
    <w:p>
      <w:pPr>
        <w:spacing w:after="0"/>
        <w:ind w:left="0"/>
        <w:jc w:val="both"/>
      </w:pPr>
      <w:r>
        <w:rPr>
          <w:rFonts w:ascii="Times New Roman"/>
          <w:b w:val="false"/>
          <w:i w:val="false"/>
          <w:color w:val="000000"/>
          <w:sz w:val="28"/>
        </w:rPr>
        <w:t>
      434. Жұмыс үлгілері:</w:t>
      </w:r>
    </w:p>
    <w:bookmarkEnd w:id="2136"/>
    <w:bookmarkStart w:name="z2140" w:id="2137"/>
    <w:p>
      <w:pPr>
        <w:spacing w:after="0"/>
        <w:ind w:left="0"/>
        <w:jc w:val="both"/>
      </w:pPr>
      <w:r>
        <w:rPr>
          <w:rFonts w:ascii="Times New Roman"/>
          <w:b w:val="false"/>
          <w:i w:val="false"/>
          <w:color w:val="000000"/>
          <w:sz w:val="28"/>
        </w:rPr>
        <w:t>
      1) ларецтер, шкатулкалар;</w:t>
      </w:r>
    </w:p>
    <w:bookmarkEnd w:id="2137"/>
    <w:bookmarkStart w:name="z2141" w:id="2138"/>
    <w:p>
      <w:pPr>
        <w:spacing w:after="0"/>
        <w:ind w:left="0"/>
        <w:jc w:val="both"/>
      </w:pPr>
      <w:r>
        <w:rPr>
          <w:rFonts w:ascii="Times New Roman"/>
          <w:b w:val="false"/>
          <w:i w:val="false"/>
          <w:color w:val="000000"/>
          <w:sz w:val="28"/>
        </w:rPr>
        <w:t>
      2) мозаикалы панно – фанерлеу.</w:t>
      </w:r>
    </w:p>
    <w:bookmarkEnd w:id="2138"/>
    <w:bookmarkStart w:name="z2142" w:id="2139"/>
    <w:p>
      <w:pPr>
        <w:spacing w:after="0"/>
        <w:ind w:left="0"/>
        <w:jc w:val="both"/>
      </w:pPr>
      <w:r>
        <w:rPr>
          <w:rFonts w:ascii="Times New Roman"/>
          <w:b w:val="false"/>
          <w:i w:val="false"/>
          <w:color w:val="000000"/>
          <w:sz w:val="28"/>
        </w:rPr>
        <w:t>
      55. Ағашқа көркем сурет салатын суретші</w:t>
      </w:r>
    </w:p>
    <w:bookmarkEnd w:id="2139"/>
    <w:bookmarkStart w:name="z2143" w:id="2140"/>
    <w:p>
      <w:pPr>
        <w:spacing w:after="0"/>
        <w:ind w:left="0"/>
        <w:jc w:val="both"/>
      </w:pPr>
      <w:r>
        <w:rPr>
          <w:rFonts w:ascii="Times New Roman"/>
          <w:b w:val="false"/>
          <w:i w:val="false"/>
          <w:color w:val="000000"/>
          <w:sz w:val="28"/>
        </w:rPr>
        <w:t>
      Параграф 1. Ағашқа көркем сурет салатын суретші, 3-разряд</w:t>
      </w:r>
    </w:p>
    <w:bookmarkEnd w:id="2140"/>
    <w:bookmarkStart w:name="z2144" w:id="2141"/>
    <w:p>
      <w:pPr>
        <w:spacing w:after="0"/>
        <w:ind w:left="0"/>
        <w:jc w:val="both"/>
      </w:pPr>
      <w:r>
        <w:rPr>
          <w:rFonts w:ascii="Times New Roman"/>
          <w:b w:val="false"/>
          <w:i w:val="false"/>
          <w:color w:val="000000"/>
          <w:sz w:val="28"/>
        </w:rPr>
        <w:t>
      435. Жұмыс сипаттамасы:</w:t>
      </w:r>
    </w:p>
    <w:bookmarkEnd w:id="2141"/>
    <w:bookmarkStart w:name="z2145" w:id="2142"/>
    <w:p>
      <w:pPr>
        <w:spacing w:after="0"/>
        <w:ind w:left="0"/>
        <w:jc w:val="both"/>
      </w:pPr>
      <w:r>
        <w:rPr>
          <w:rFonts w:ascii="Times New Roman"/>
          <w:b w:val="false"/>
          <w:i w:val="false"/>
          <w:color w:val="000000"/>
          <w:sz w:val="28"/>
        </w:rPr>
        <w:t>
      ағаштан жасалған көркемөнер бұйымдарына қарапайым хохлома суретінің түрлерін салу;</w:t>
      </w:r>
    </w:p>
    <w:bookmarkEnd w:id="2142"/>
    <w:bookmarkStart w:name="z2146" w:id="2143"/>
    <w:p>
      <w:pPr>
        <w:spacing w:after="0"/>
        <w:ind w:left="0"/>
        <w:jc w:val="both"/>
      </w:pPr>
      <w:r>
        <w:rPr>
          <w:rFonts w:ascii="Times New Roman"/>
          <w:b w:val="false"/>
          <w:i w:val="false"/>
          <w:color w:val="000000"/>
          <w:sz w:val="28"/>
        </w:rPr>
        <w:t>
      жиектерін жиектеу, түбі мен қақпағын бояу;</w:t>
      </w:r>
    </w:p>
    <w:bookmarkEnd w:id="2143"/>
    <w:bookmarkStart w:name="z2147" w:id="2144"/>
    <w:p>
      <w:pPr>
        <w:spacing w:after="0"/>
        <w:ind w:left="0"/>
        <w:jc w:val="both"/>
      </w:pPr>
      <w:r>
        <w:rPr>
          <w:rFonts w:ascii="Times New Roman"/>
          <w:b w:val="false"/>
          <w:i w:val="false"/>
          <w:color w:val="000000"/>
          <w:sz w:val="28"/>
        </w:rPr>
        <w:t>
      бояу жасау;</w:t>
      </w:r>
    </w:p>
    <w:bookmarkEnd w:id="2144"/>
    <w:bookmarkStart w:name="z2148" w:id="2145"/>
    <w:p>
      <w:pPr>
        <w:spacing w:after="0"/>
        <w:ind w:left="0"/>
        <w:jc w:val="both"/>
      </w:pPr>
      <w:r>
        <w:rPr>
          <w:rFonts w:ascii="Times New Roman"/>
          <w:b w:val="false"/>
          <w:i w:val="false"/>
          <w:color w:val="000000"/>
          <w:sz w:val="28"/>
        </w:rPr>
        <w:t>
      қарапайым табиғи орнамент суреті бойынша ағаштан Городецкий, полх-майдан суретін салу;</w:t>
      </w:r>
    </w:p>
    <w:bookmarkEnd w:id="2145"/>
    <w:bookmarkStart w:name="z2149" w:id="2146"/>
    <w:p>
      <w:pPr>
        <w:spacing w:after="0"/>
        <w:ind w:left="0"/>
        <w:jc w:val="both"/>
      </w:pPr>
      <w:r>
        <w:rPr>
          <w:rFonts w:ascii="Times New Roman"/>
          <w:b w:val="false"/>
          <w:i w:val="false"/>
          <w:color w:val="000000"/>
          <w:sz w:val="28"/>
        </w:rPr>
        <w:t>
      қарапайым орнаменттегі бұйымдарды күйдіре отырып Загорск суретін салу;</w:t>
      </w:r>
    </w:p>
    <w:bookmarkEnd w:id="2146"/>
    <w:bookmarkStart w:name="z2150" w:id="2147"/>
    <w:p>
      <w:pPr>
        <w:spacing w:after="0"/>
        <w:ind w:left="0"/>
        <w:jc w:val="both"/>
      </w:pPr>
      <w:r>
        <w:rPr>
          <w:rFonts w:ascii="Times New Roman"/>
          <w:b w:val="false"/>
          <w:i w:val="false"/>
          <w:color w:val="000000"/>
          <w:sz w:val="28"/>
        </w:rPr>
        <w:t>
      қарапайым токарлық фигураларды үлгілер бойынша салу және күйдіру.</w:t>
      </w:r>
    </w:p>
    <w:bookmarkEnd w:id="2147"/>
    <w:bookmarkStart w:name="z2151" w:id="2148"/>
    <w:p>
      <w:pPr>
        <w:spacing w:after="0"/>
        <w:ind w:left="0"/>
        <w:jc w:val="both"/>
      </w:pPr>
      <w:r>
        <w:rPr>
          <w:rFonts w:ascii="Times New Roman"/>
          <w:b w:val="false"/>
          <w:i w:val="false"/>
          <w:color w:val="000000"/>
          <w:sz w:val="28"/>
        </w:rPr>
        <w:t>
      436. Білуге тиіс:</w:t>
      </w:r>
    </w:p>
    <w:bookmarkEnd w:id="2148"/>
    <w:bookmarkStart w:name="z2152" w:id="2149"/>
    <w:p>
      <w:pPr>
        <w:spacing w:after="0"/>
        <w:ind w:left="0"/>
        <w:jc w:val="both"/>
      </w:pPr>
      <w:r>
        <w:rPr>
          <w:rFonts w:ascii="Times New Roman"/>
          <w:b w:val="false"/>
          <w:i w:val="false"/>
          <w:color w:val="000000"/>
          <w:sz w:val="28"/>
        </w:rPr>
        <w:t>
      күйдіріп хохлама, Городецкий және полх-майдан орнаментін және Загорск суретін салу жолдары мен ерекшеліктері;</w:t>
      </w:r>
    </w:p>
    <w:bookmarkEnd w:id="2149"/>
    <w:bookmarkStart w:name="z2153" w:id="2150"/>
    <w:p>
      <w:pPr>
        <w:spacing w:after="0"/>
        <w:ind w:left="0"/>
        <w:jc w:val="both"/>
      </w:pPr>
      <w:r>
        <w:rPr>
          <w:rFonts w:ascii="Times New Roman"/>
          <w:b w:val="false"/>
          <w:i w:val="false"/>
          <w:color w:val="000000"/>
          <w:sz w:val="28"/>
        </w:rPr>
        <w:t>
      бояу сапасы мен қасиеті;</w:t>
      </w:r>
    </w:p>
    <w:bookmarkEnd w:id="2150"/>
    <w:bookmarkStart w:name="z2154" w:id="2151"/>
    <w:p>
      <w:pPr>
        <w:spacing w:after="0"/>
        <w:ind w:left="0"/>
        <w:jc w:val="both"/>
      </w:pPr>
      <w:r>
        <w:rPr>
          <w:rFonts w:ascii="Times New Roman"/>
          <w:b w:val="false"/>
          <w:i w:val="false"/>
          <w:color w:val="000000"/>
          <w:sz w:val="28"/>
        </w:rPr>
        <w:t>
      бояу жасау тәсілдері;</w:t>
      </w:r>
    </w:p>
    <w:bookmarkEnd w:id="2151"/>
    <w:bookmarkStart w:name="z2155" w:id="2152"/>
    <w:p>
      <w:pPr>
        <w:spacing w:after="0"/>
        <w:ind w:left="0"/>
        <w:jc w:val="both"/>
      </w:pPr>
      <w:r>
        <w:rPr>
          <w:rFonts w:ascii="Times New Roman"/>
          <w:b w:val="false"/>
          <w:i w:val="false"/>
          <w:color w:val="000000"/>
          <w:sz w:val="28"/>
        </w:rPr>
        <w:t>
      сурет салуда қолданылатын еріткіштер мен лактардың қасиеті;</w:t>
      </w:r>
    </w:p>
    <w:bookmarkEnd w:id="2152"/>
    <w:bookmarkStart w:name="z2156" w:id="2153"/>
    <w:p>
      <w:pPr>
        <w:spacing w:after="0"/>
        <w:ind w:left="0"/>
        <w:jc w:val="both"/>
      </w:pPr>
      <w:r>
        <w:rPr>
          <w:rFonts w:ascii="Times New Roman"/>
          <w:b w:val="false"/>
          <w:i w:val="false"/>
          <w:color w:val="000000"/>
          <w:sz w:val="28"/>
        </w:rPr>
        <w:t>
      қылқалам нөмірлері мен олардың сапасы.</w:t>
      </w:r>
    </w:p>
    <w:bookmarkEnd w:id="2153"/>
    <w:bookmarkStart w:name="z2157" w:id="2154"/>
    <w:p>
      <w:pPr>
        <w:spacing w:after="0"/>
        <w:ind w:left="0"/>
        <w:jc w:val="both"/>
      </w:pPr>
      <w:r>
        <w:rPr>
          <w:rFonts w:ascii="Times New Roman"/>
          <w:b w:val="false"/>
          <w:i w:val="false"/>
          <w:color w:val="000000"/>
          <w:sz w:val="28"/>
        </w:rPr>
        <w:t>
      437. Жұмыс үлгілері:</w:t>
      </w:r>
    </w:p>
    <w:bookmarkEnd w:id="2154"/>
    <w:bookmarkStart w:name="z2158" w:id="2155"/>
    <w:p>
      <w:pPr>
        <w:spacing w:after="0"/>
        <w:ind w:left="0"/>
        <w:jc w:val="both"/>
      </w:pPr>
      <w:r>
        <w:rPr>
          <w:rFonts w:ascii="Times New Roman"/>
          <w:b w:val="false"/>
          <w:i w:val="false"/>
          <w:color w:val="000000"/>
          <w:sz w:val="28"/>
        </w:rPr>
        <w:t>
      1) қасықтар – сурет салу;</w:t>
      </w:r>
    </w:p>
    <w:bookmarkEnd w:id="2155"/>
    <w:bookmarkStart w:name="z2159" w:id="2156"/>
    <w:p>
      <w:pPr>
        <w:spacing w:after="0"/>
        <w:ind w:left="0"/>
        <w:jc w:val="both"/>
      </w:pPr>
      <w:r>
        <w:rPr>
          <w:rFonts w:ascii="Times New Roman"/>
          <w:b w:val="false"/>
          <w:i w:val="false"/>
          <w:color w:val="000000"/>
          <w:sz w:val="28"/>
        </w:rPr>
        <w:t>
      2) пеналдар - сурет салу, жиектеу;</w:t>
      </w:r>
    </w:p>
    <w:bookmarkEnd w:id="2156"/>
    <w:bookmarkStart w:name="z2160" w:id="2157"/>
    <w:p>
      <w:pPr>
        <w:spacing w:after="0"/>
        <w:ind w:left="0"/>
        <w:jc w:val="both"/>
      </w:pPr>
      <w:r>
        <w:rPr>
          <w:rFonts w:ascii="Times New Roman"/>
          <w:b w:val="false"/>
          <w:i w:val="false"/>
          <w:color w:val="000000"/>
          <w:sz w:val="28"/>
        </w:rPr>
        <w:t>
      3) солонкалар – жиектеу, түбін бояу.</w:t>
      </w:r>
    </w:p>
    <w:bookmarkEnd w:id="2157"/>
    <w:bookmarkStart w:name="z2161" w:id="2158"/>
    <w:p>
      <w:pPr>
        <w:spacing w:after="0"/>
        <w:ind w:left="0"/>
        <w:jc w:val="both"/>
      </w:pPr>
      <w:r>
        <w:rPr>
          <w:rFonts w:ascii="Times New Roman"/>
          <w:b w:val="false"/>
          <w:i w:val="false"/>
          <w:color w:val="000000"/>
          <w:sz w:val="28"/>
        </w:rPr>
        <w:t>
      Параграф 2. Ағашқа көркем сурет салатын суретші, 4-разряд</w:t>
      </w:r>
    </w:p>
    <w:bookmarkEnd w:id="2158"/>
    <w:bookmarkStart w:name="z2162" w:id="2159"/>
    <w:p>
      <w:pPr>
        <w:spacing w:after="0"/>
        <w:ind w:left="0"/>
        <w:jc w:val="both"/>
      </w:pPr>
      <w:r>
        <w:rPr>
          <w:rFonts w:ascii="Times New Roman"/>
          <w:b w:val="false"/>
          <w:i w:val="false"/>
          <w:color w:val="000000"/>
          <w:sz w:val="28"/>
        </w:rPr>
        <w:t>
      438. Жұмыс сипаттамасы:</w:t>
      </w:r>
    </w:p>
    <w:bookmarkEnd w:id="2159"/>
    <w:bookmarkStart w:name="z2163" w:id="2160"/>
    <w:p>
      <w:pPr>
        <w:spacing w:after="0"/>
        <w:ind w:left="0"/>
        <w:jc w:val="both"/>
      </w:pPr>
      <w:r>
        <w:rPr>
          <w:rFonts w:ascii="Times New Roman"/>
          <w:b w:val="false"/>
          <w:i w:val="false"/>
          <w:color w:val="000000"/>
          <w:sz w:val="28"/>
        </w:rPr>
        <w:t>
      ағаштан жасалған көркемөнер бұйымдарына орташа күрделіктегі хохлома суретінің барлық түрін жеке суреттер бойынша салу, алдын салынған суреттерді еркін қайталау;</w:t>
      </w:r>
    </w:p>
    <w:bookmarkEnd w:id="2160"/>
    <w:bookmarkStart w:name="z2164" w:id="2161"/>
    <w:p>
      <w:pPr>
        <w:spacing w:after="0"/>
        <w:ind w:left="0"/>
        <w:jc w:val="both"/>
      </w:pPr>
      <w:r>
        <w:rPr>
          <w:rFonts w:ascii="Times New Roman"/>
          <w:b w:val="false"/>
          <w:i w:val="false"/>
          <w:color w:val="000000"/>
          <w:sz w:val="28"/>
        </w:rPr>
        <w:t>
      құс және жануарларды орташа күрделіктегі табиғи орнаментпен бұйымдардың Городецкий суреті;</w:t>
      </w:r>
    </w:p>
    <w:bookmarkEnd w:id="2161"/>
    <w:bookmarkStart w:name="z2165" w:id="2162"/>
    <w:p>
      <w:pPr>
        <w:spacing w:after="0"/>
        <w:ind w:left="0"/>
        <w:jc w:val="both"/>
      </w:pPr>
      <w:r>
        <w:rPr>
          <w:rFonts w:ascii="Times New Roman"/>
          <w:b w:val="false"/>
          <w:i w:val="false"/>
          <w:color w:val="000000"/>
          <w:sz w:val="28"/>
        </w:rPr>
        <w:t>
      ағаштан жасалған бұйымдарға полх-майдан суреті, гуашьпен, анилин және май бояулармен көркем суреттеу;</w:t>
      </w:r>
    </w:p>
    <w:bookmarkEnd w:id="2162"/>
    <w:bookmarkStart w:name="z2166" w:id="2163"/>
    <w:p>
      <w:pPr>
        <w:spacing w:after="0"/>
        <w:ind w:left="0"/>
        <w:jc w:val="both"/>
      </w:pPr>
      <w:r>
        <w:rPr>
          <w:rFonts w:ascii="Times New Roman"/>
          <w:b w:val="false"/>
          <w:i w:val="false"/>
          <w:color w:val="000000"/>
          <w:sz w:val="28"/>
        </w:rPr>
        <w:t>
      орташа күрделіктегі табиғи және геометриялық орнамент суреттерінің үлгілері бойынша күйдіре отырып Загорск суретін салу.</w:t>
      </w:r>
    </w:p>
    <w:bookmarkEnd w:id="2163"/>
    <w:bookmarkStart w:name="z2167" w:id="2164"/>
    <w:p>
      <w:pPr>
        <w:spacing w:after="0"/>
        <w:ind w:left="0"/>
        <w:jc w:val="both"/>
      </w:pPr>
      <w:r>
        <w:rPr>
          <w:rFonts w:ascii="Times New Roman"/>
          <w:b w:val="false"/>
          <w:i w:val="false"/>
          <w:color w:val="000000"/>
          <w:sz w:val="28"/>
        </w:rPr>
        <w:t>
      439. Білуге тиіс:</w:t>
      </w:r>
    </w:p>
    <w:bookmarkEnd w:id="2164"/>
    <w:bookmarkStart w:name="z2168" w:id="2165"/>
    <w:p>
      <w:pPr>
        <w:spacing w:after="0"/>
        <w:ind w:left="0"/>
        <w:jc w:val="both"/>
      </w:pPr>
      <w:r>
        <w:rPr>
          <w:rFonts w:ascii="Times New Roman"/>
          <w:b w:val="false"/>
          <w:i w:val="false"/>
          <w:color w:val="000000"/>
          <w:sz w:val="28"/>
        </w:rPr>
        <w:t>
      күйдіріп хохлама, Городецкий және полх-майдан орнаментін және Загорск суретін салу жолдары мен ерекшеліктері;</w:t>
      </w:r>
    </w:p>
    <w:bookmarkEnd w:id="2165"/>
    <w:bookmarkStart w:name="z2169" w:id="2166"/>
    <w:p>
      <w:pPr>
        <w:spacing w:after="0"/>
        <w:ind w:left="0"/>
        <w:jc w:val="both"/>
      </w:pPr>
      <w:r>
        <w:rPr>
          <w:rFonts w:ascii="Times New Roman"/>
          <w:b w:val="false"/>
          <w:i w:val="false"/>
          <w:color w:val="000000"/>
          <w:sz w:val="28"/>
        </w:rPr>
        <w:t>
      гуашь, анилин және май бояулармен сурет салу техникасы;</w:t>
      </w:r>
    </w:p>
    <w:bookmarkEnd w:id="2166"/>
    <w:bookmarkStart w:name="z2170" w:id="2167"/>
    <w:p>
      <w:pPr>
        <w:spacing w:after="0"/>
        <w:ind w:left="0"/>
        <w:jc w:val="both"/>
      </w:pPr>
      <w:r>
        <w:rPr>
          <w:rFonts w:ascii="Times New Roman"/>
          <w:b w:val="false"/>
          <w:i w:val="false"/>
          <w:color w:val="000000"/>
          <w:sz w:val="28"/>
        </w:rPr>
        <w:t>
      күйдіргеннен кейін сурет салу жолдары;</w:t>
      </w:r>
    </w:p>
    <w:bookmarkEnd w:id="2167"/>
    <w:bookmarkStart w:name="z2171" w:id="2168"/>
    <w:p>
      <w:pPr>
        <w:spacing w:after="0"/>
        <w:ind w:left="0"/>
        <w:jc w:val="both"/>
      </w:pPr>
      <w:r>
        <w:rPr>
          <w:rFonts w:ascii="Times New Roman"/>
          <w:b w:val="false"/>
          <w:i w:val="false"/>
          <w:color w:val="000000"/>
          <w:sz w:val="28"/>
        </w:rPr>
        <w:t>
      темпер және акварель бояуларды пайдалану ережесі.</w:t>
      </w:r>
    </w:p>
    <w:bookmarkEnd w:id="2168"/>
    <w:bookmarkStart w:name="z2172" w:id="2169"/>
    <w:p>
      <w:pPr>
        <w:spacing w:after="0"/>
        <w:ind w:left="0"/>
        <w:jc w:val="both"/>
      </w:pPr>
      <w:r>
        <w:rPr>
          <w:rFonts w:ascii="Times New Roman"/>
          <w:b w:val="false"/>
          <w:i w:val="false"/>
          <w:color w:val="000000"/>
          <w:sz w:val="28"/>
        </w:rPr>
        <w:t>
      440. Жұмыс үлгілері:</w:t>
      </w:r>
    </w:p>
    <w:bookmarkEnd w:id="2169"/>
    <w:bookmarkStart w:name="z2173" w:id="2170"/>
    <w:p>
      <w:pPr>
        <w:spacing w:after="0"/>
        <w:ind w:left="0"/>
        <w:jc w:val="both"/>
      </w:pPr>
      <w:r>
        <w:rPr>
          <w:rFonts w:ascii="Times New Roman"/>
          <w:b w:val="false"/>
          <w:i w:val="false"/>
          <w:color w:val="000000"/>
          <w:sz w:val="28"/>
        </w:rPr>
        <w:t>
      1) турау тақтасы;</w:t>
      </w:r>
    </w:p>
    <w:bookmarkEnd w:id="2170"/>
    <w:bookmarkStart w:name="z2174" w:id="2171"/>
    <w:p>
      <w:pPr>
        <w:spacing w:after="0"/>
        <w:ind w:left="0"/>
        <w:jc w:val="both"/>
      </w:pPr>
      <w:r>
        <w:rPr>
          <w:rFonts w:ascii="Times New Roman"/>
          <w:b w:val="false"/>
          <w:i w:val="false"/>
          <w:color w:val="000000"/>
          <w:sz w:val="28"/>
        </w:rPr>
        <w:t>
      2) жерге қоятын ыдыстар;</w:t>
      </w:r>
    </w:p>
    <w:bookmarkEnd w:id="2171"/>
    <w:bookmarkStart w:name="z2175" w:id="2172"/>
    <w:p>
      <w:pPr>
        <w:spacing w:after="0"/>
        <w:ind w:left="0"/>
        <w:jc w:val="both"/>
      </w:pPr>
      <w:r>
        <w:rPr>
          <w:rFonts w:ascii="Times New Roman"/>
          <w:b w:val="false"/>
          <w:i w:val="false"/>
          <w:color w:val="000000"/>
          <w:sz w:val="28"/>
        </w:rPr>
        <w:t>
      3) нан салғыштар – сурет салу.</w:t>
      </w:r>
    </w:p>
    <w:bookmarkEnd w:id="2172"/>
    <w:bookmarkStart w:name="z2176" w:id="2173"/>
    <w:p>
      <w:pPr>
        <w:spacing w:after="0"/>
        <w:ind w:left="0"/>
        <w:jc w:val="both"/>
      </w:pPr>
      <w:r>
        <w:rPr>
          <w:rFonts w:ascii="Times New Roman"/>
          <w:b w:val="false"/>
          <w:i w:val="false"/>
          <w:color w:val="000000"/>
          <w:sz w:val="28"/>
        </w:rPr>
        <w:t>
      Параграф 3. Ағашқа көркем сурет салатын суретші, 5-разряд</w:t>
      </w:r>
    </w:p>
    <w:bookmarkEnd w:id="2173"/>
    <w:bookmarkStart w:name="z2177" w:id="2174"/>
    <w:p>
      <w:pPr>
        <w:spacing w:after="0"/>
        <w:ind w:left="0"/>
        <w:jc w:val="both"/>
      </w:pPr>
      <w:r>
        <w:rPr>
          <w:rFonts w:ascii="Times New Roman"/>
          <w:b w:val="false"/>
          <w:i w:val="false"/>
          <w:color w:val="000000"/>
          <w:sz w:val="28"/>
        </w:rPr>
        <w:t>
      441. Жұмыс сипаттамасы:</w:t>
      </w:r>
    </w:p>
    <w:bookmarkEnd w:id="2174"/>
    <w:bookmarkStart w:name="z2178" w:id="2175"/>
    <w:p>
      <w:pPr>
        <w:spacing w:after="0"/>
        <w:ind w:left="0"/>
        <w:jc w:val="both"/>
      </w:pPr>
      <w:r>
        <w:rPr>
          <w:rFonts w:ascii="Times New Roman"/>
          <w:b w:val="false"/>
          <w:i w:val="false"/>
          <w:color w:val="000000"/>
          <w:sz w:val="28"/>
        </w:rPr>
        <w:t>
      ағаштан жасалған көркемөнер бұйымдарына хохлома суретінің барлық түрін жеке суреттер және композициялар бойынша салу;</w:t>
      </w:r>
    </w:p>
    <w:bookmarkEnd w:id="2175"/>
    <w:bookmarkStart w:name="z2179" w:id="2176"/>
    <w:p>
      <w:pPr>
        <w:spacing w:after="0"/>
        <w:ind w:left="0"/>
        <w:jc w:val="both"/>
      </w:pPr>
      <w:r>
        <w:rPr>
          <w:rFonts w:ascii="Times New Roman"/>
          <w:b w:val="false"/>
          <w:i w:val="false"/>
          <w:color w:val="000000"/>
          <w:sz w:val="28"/>
        </w:rPr>
        <w:t>
      жаппай өнімге, аз сериямен шығарылатын жаңа бұйымдарға тікелей сурет салу кезеңінде орнаменттерді шығармашылық байыту;</w:t>
      </w:r>
    </w:p>
    <w:bookmarkEnd w:id="2176"/>
    <w:bookmarkStart w:name="z2180" w:id="2177"/>
    <w:p>
      <w:pPr>
        <w:spacing w:after="0"/>
        <w:ind w:left="0"/>
        <w:jc w:val="both"/>
      </w:pPr>
      <w:r>
        <w:rPr>
          <w:rFonts w:ascii="Times New Roman"/>
          <w:b w:val="false"/>
          <w:i w:val="false"/>
          <w:color w:val="000000"/>
          <w:sz w:val="28"/>
        </w:rPr>
        <w:t>
      жаңа формалармен сурет салу;</w:t>
      </w:r>
    </w:p>
    <w:bookmarkEnd w:id="2177"/>
    <w:bookmarkStart w:name="z2181" w:id="2178"/>
    <w:p>
      <w:pPr>
        <w:spacing w:after="0"/>
        <w:ind w:left="0"/>
        <w:jc w:val="both"/>
      </w:pPr>
      <w:r>
        <w:rPr>
          <w:rFonts w:ascii="Times New Roman"/>
          <w:b w:val="false"/>
          <w:i w:val="false"/>
          <w:color w:val="000000"/>
          <w:sz w:val="28"/>
        </w:rPr>
        <w:t>
      күрделі орнаментті ағаштан жасалған Городецкий, полх-майдан бойынша сурет салу;</w:t>
      </w:r>
    </w:p>
    <w:bookmarkEnd w:id="2178"/>
    <w:bookmarkStart w:name="z2182" w:id="2179"/>
    <w:p>
      <w:pPr>
        <w:spacing w:after="0"/>
        <w:ind w:left="0"/>
        <w:jc w:val="both"/>
      </w:pPr>
      <w:r>
        <w:rPr>
          <w:rFonts w:ascii="Times New Roman"/>
          <w:b w:val="false"/>
          <w:i w:val="false"/>
          <w:color w:val="000000"/>
          <w:sz w:val="28"/>
        </w:rPr>
        <w:t>
      инкрустацияны аяқтау үшін гуашьпен және акварельмен сюжеттік миниатюралық инкрустациялауды жетілдіру.</w:t>
      </w:r>
    </w:p>
    <w:bookmarkEnd w:id="2179"/>
    <w:bookmarkStart w:name="z2183" w:id="2180"/>
    <w:p>
      <w:pPr>
        <w:spacing w:after="0"/>
        <w:ind w:left="0"/>
        <w:jc w:val="both"/>
      </w:pPr>
      <w:r>
        <w:rPr>
          <w:rFonts w:ascii="Times New Roman"/>
          <w:b w:val="false"/>
          <w:i w:val="false"/>
          <w:color w:val="000000"/>
          <w:sz w:val="28"/>
        </w:rPr>
        <w:t>
      442. Білуге тиіс:</w:t>
      </w:r>
    </w:p>
    <w:bookmarkEnd w:id="2180"/>
    <w:bookmarkStart w:name="z2184" w:id="2181"/>
    <w:p>
      <w:pPr>
        <w:spacing w:after="0"/>
        <w:ind w:left="0"/>
        <w:jc w:val="both"/>
      </w:pPr>
      <w:r>
        <w:rPr>
          <w:rFonts w:ascii="Times New Roman"/>
          <w:b w:val="false"/>
          <w:i w:val="false"/>
          <w:color w:val="000000"/>
          <w:sz w:val="28"/>
        </w:rPr>
        <w:t>
      хохлама, Городецкий және полх-майдан орнаментін және Загорск суретін салу жолдары мен ерекшеліктері;</w:t>
      </w:r>
    </w:p>
    <w:bookmarkEnd w:id="2181"/>
    <w:bookmarkStart w:name="z2185" w:id="2182"/>
    <w:p>
      <w:pPr>
        <w:spacing w:after="0"/>
        <w:ind w:left="0"/>
        <w:jc w:val="both"/>
      </w:pPr>
      <w:r>
        <w:rPr>
          <w:rFonts w:ascii="Times New Roman"/>
          <w:b w:val="false"/>
          <w:i w:val="false"/>
          <w:color w:val="000000"/>
          <w:sz w:val="28"/>
        </w:rPr>
        <w:t>
      композиция негіздері, күрделі токарлық формаларда бұйымдарды күйдіру және сурет салу жолдары;</w:t>
      </w:r>
    </w:p>
    <w:bookmarkEnd w:id="2182"/>
    <w:bookmarkStart w:name="z2186" w:id="2183"/>
    <w:p>
      <w:pPr>
        <w:spacing w:after="0"/>
        <w:ind w:left="0"/>
        <w:jc w:val="both"/>
      </w:pPr>
      <w:r>
        <w:rPr>
          <w:rFonts w:ascii="Times New Roman"/>
          <w:b w:val="false"/>
          <w:i w:val="false"/>
          <w:color w:val="000000"/>
          <w:sz w:val="28"/>
        </w:rPr>
        <w:t>
      түстерді үйлестіру жолдары.</w:t>
      </w:r>
    </w:p>
    <w:bookmarkEnd w:id="2183"/>
    <w:bookmarkStart w:name="z2187" w:id="2184"/>
    <w:p>
      <w:pPr>
        <w:spacing w:after="0"/>
        <w:ind w:left="0"/>
        <w:jc w:val="both"/>
      </w:pPr>
      <w:r>
        <w:rPr>
          <w:rFonts w:ascii="Times New Roman"/>
          <w:b w:val="false"/>
          <w:i w:val="false"/>
          <w:color w:val="000000"/>
          <w:sz w:val="28"/>
        </w:rPr>
        <w:t>
      443. Жұмыс үлгілері:</w:t>
      </w:r>
    </w:p>
    <w:bookmarkEnd w:id="2184"/>
    <w:bookmarkStart w:name="z2188" w:id="2185"/>
    <w:p>
      <w:pPr>
        <w:spacing w:after="0"/>
        <w:ind w:left="0"/>
        <w:jc w:val="both"/>
      </w:pPr>
      <w:r>
        <w:rPr>
          <w:rFonts w:ascii="Times New Roman"/>
          <w:b w:val="false"/>
          <w:i w:val="false"/>
          <w:color w:val="000000"/>
          <w:sz w:val="28"/>
        </w:rPr>
        <w:t>
      1) декоративтік құмыралар – сурет салу;</w:t>
      </w:r>
    </w:p>
    <w:bookmarkEnd w:id="2185"/>
    <w:bookmarkStart w:name="z2189" w:id="2186"/>
    <w:p>
      <w:pPr>
        <w:spacing w:after="0"/>
        <w:ind w:left="0"/>
        <w:jc w:val="both"/>
      </w:pPr>
      <w:r>
        <w:rPr>
          <w:rFonts w:ascii="Times New Roman"/>
          <w:b w:val="false"/>
          <w:i w:val="false"/>
          <w:color w:val="000000"/>
          <w:sz w:val="28"/>
        </w:rPr>
        <w:t>
      2) ұсақ бұйымдар жиынтықтары – сурет салу;</w:t>
      </w:r>
    </w:p>
    <w:bookmarkEnd w:id="2186"/>
    <w:bookmarkStart w:name="z2190" w:id="2187"/>
    <w:p>
      <w:pPr>
        <w:spacing w:after="0"/>
        <w:ind w:left="0"/>
        <w:jc w:val="both"/>
      </w:pPr>
      <w:r>
        <w:rPr>
          <w:rFonts w:ascii="Times New Roman"/>
          <w:b w:val="false"/>
          <w:i w:val="false"/>
          <w:color w:val="000000"/>
          <w:sz w:val="28"/>
        </w:rPr>
        <w:t>
      3) матрешкалар – сурет салу және күйдіру;</w:t>
      </w:r>
    </w:p>
    <w:bookmarkEnd w:id="2187"/>
    <w:bookmarkStart w:name="z2191" w:id="2188"/>
    <w:p>
      <w:pPr>
        <w:spacing w:after="0"/>
        <w:ind w:left="0"/>
        <w:jc w:val="both"/>
      </w:pPr>
      <w:r>
        <w:rPr>
          <w:rFonts w:ascii="Times New Roman"/>
          <w:b w:val="false"/>
          <w:i w:val="false"/>
          <w:color w:val="000000"/>
          <w:sz w:val="28"/>
        </w:rPr>
        <w:t>
      4) жиһаз – сурет салу;</w:t>
      </w:r>
    </w:p>
    <w:bookmarkEnd w:id="2188"/>
    <w:bookmarkStart w:name="z2192" w:id="2189"/>
    <w:p>
      <w:pPr>
        <w:spacing w:after="0"/>
        <w:ind w:left="0"/>
        <w:jc w:val="both"/>
      </w:pPr>
      <w:r>
        <w:rPr>
          <w:rFonts w:ascii="Times New Roman"/>
          <w:b w:val="false"/>
          <w:i w:val="false"/>
          <w:color w:val="000000"/>
          <w:sz w:val="28"/>
        </w:rPr>
        <w:t>
      5) шкатулкалар – күйдіру және сурет салу.</w:t>
      </w:r>
    </w:p>
    <w:bookmarkEnd w:id="2189"/>
    <w:bookmarkStart w:name="z2193" w:id="2190"/>
    <w:p>
      <w:pPr>
        <w:spacing w:after="0"/>
        <w:ind w:left="0"/>
        <w:jc w:val="both"/>
      </w:pPr>
      <w:r>
        <w:rPr>
          <w:rFonts w:ascii="Times New Roman"/>
          <w:b w:val="false"/>
          <w:i w:val="false"/>
          <w:color w:val="000000"/>
          <w:sz w:val="28"/>
        </w:rPr>
        <w:t>
      Параграф 4. Ағашқа көркем сурет салатын суретші, 6-разряд</w:t>
      </w:r>
    </w:p>
    <w:bookmarkEnd w:id="2190"/>
    <w:bookmarkStart w:name="z2194" w:id="2191"/>
    <w:p>
      <w:pPr>
        <w:spacing w:after="0"/>
        <w:ind w:left="0"/>
        <w:jc w:val="both"/>
      </w:pPr>
      <w:r>
        <w:rPr>
          <w:rFonts w:ascii="Times New Roman"/>
          <w:b w:val="false"/>
          <w:i w:val="false"/>
          <w:color w:val="000000"/>
          <w:sz w:val="28"/>
        </w:rPr>
        <w:t>
      444. Жұмыс сипаттамасы:</w:t>
      </w:r>
    </w:p>
    <w:bookmarkEnd w:id="2191"/>
    <w:bookmarkStart w:name="z2195" w:id="2192"/>
    <w:p>
      <w:pPr>
        <w:spacing w:after="0"/>
        <w:ind w:left="0"/>
        <w:jc w:val="both"/>
      </w:pPr>
      <w:r>
        <w:rPr>
          <w:rFonts w:ascii="Times New Roman"/>
          <w:b w:val="false"/>
          <w:i w:val="false"/>
          <w:color w:val="000000"/>
          <w:sz w:val="28"/>
        </w:rPr>
        <w:t>
      ерекше күрделі суреттің барлық түрін сурет салу кезінде тікелей орнаменттерді байыту жөніндегі шығармашылық танытып жеке композициялар бойынша бірегей, тапсырыспен және сыйлыққа арналған бұйымдарға сурет салу.</w:t>
      </w:r>
    </w:p>
    <w:bookmarkEnd w:id="2192"/>
    <w:bookmarkStart w:name="z2196" w:id="2193"/>
    <w:p>
      <w:pPr>
        <w:spacing w:after="0"/>
        <w:ind w:left="0"/>
        <w:jc w:val="both"/>
      </w:pPr>
      <w:r>
        <w:rPr>
          <w:rFonts w:ascii="Times New Roman"/>
          <w:b w:val="false"/>
          <w:i w:val="false"/>
          <w:color w:val="000000"/>
          <w:sz w:val="28"/>
        </w:rPr>
        <w:t>
      445. Білуге тиіс:</w:t>
      </w:r>
    </w:p>
    <w:bookmarkEnd w:id="2193"/>
    <w:bookmarkStart w:name="z2197" w:id="2194"/>
    <w:p>
      <w:pPr>
        <w:spacing w:after="0"/>
        <w:ind w:left="0"/>
        <w:jc w:val="both"/>
      </w:pPr>
      <w:r>
        <w:rPr>
          <w:rFonts w:ascii="Times New Roman"/>
          <w:b w:val="false"/>
          <w:i w:val="false"/>
          <w:color w:val="000000"/>
          <w:sz w:val="28"/>
        </w:rPr>
        <w:t>
      хохлама, Городецкий және полх-майдан орнаментін және Загорск ерекше күрделі сурет салу жолдары;</w:t>
      </w:r>
    </w:p>
    <w:bookmarkEnd w:id="2194"/>
    <w:bookmarkStart w:name="z2198" w:id="2195"/>
    <w:p>
      <w:pPr>
        <w:spacing w:after="0"/>
        <w:ind w:left="0"/>
        <w:jc w:val="both"/>
      </w:pPr>
      <w:r>
        <w:rPr>
          <w:rFonts w:ascii="Times New Roman"/>
          <w:b w:val="false"/>
          <w:i w:val="false"/>
          <w:color w:val="000000"/>
          <w:sz w:val="28"/>
        </w:rPr>
        <w:t>
      сурет салу негіздері, ағаш текстурасын пейзаждарда қолдану, түс композициясын жасау жолдары.</w:t>
      </w:r>
    </w:p>
    <w:bookmarkEnd w:id="2195"/>
    <w:bookmarkStart w:name="z2199" w:id="2196"/>
    <w:p>
      <w:pPr>
        <w:spacing w:after="0"/>
        <w:ind w:left="0"/>
        <w:jc w:val="both"/>
      </w:pPr>
      <w:r>
        <w:rPr>
          <w:rFonts w:ascii="Times New Roman"/>
          <w:b w:val="false"/>
          <w:i w:val="false"/>
          <w:color w:val="000000"/>
          <w:sz w:val="28"/>
        </w:rPr>
        <w:t>
      446. Жұмыс үлгілері:</w:t>
      </w:r>
    </w:p>
    <w:bookmarkEnd w:id="2196"/>
    <w:bookmarkStart w:name="z2200" w:id="2197"/>
    <w:p>
      <w:pPr>
        <w:spacing w:after="0"/>
        <w:ind w:left="0"/>
        <w:jc w:val="both"/>
      </w:pPr>
      <w:r>
        <w:rPr>
          <w:rFonts w:ascii="Times New Roman"/>
          <w:b w:val="false"/>
          <w:i w:val="false"/>
          <w:color w:val="000000"/>
          <w:sz w:val="28"/>
        </w:rPr>
        <w:t>
      1) көрмелік және бірегей құмыралар – сурет салу;</w:t>
      </w:r>
    </w:p>
    <w:bookmarkEnd w:id="2197"/>
    <w:bookmarkStart w:name="z2201" w:id="2198"/>
    <w:p>
      <w:pPr>
        <w:spacing w:after="0"/>
        <w:ind w:left="0"/>
        <w:jc w:val="both"/>
      </w:pPr>
      <w:r>
        <w:rPr>
          <w:rFonts w:ascii="Times New Roman"/>
          <w:b w:val="false"/>
          <w:i w:val="false"/>
          <w:color w:val="000000"/>
          <w:sz w:val="28"/>
        </w:rPr>
        <w:t>
      2) декоративтік ілетін панно – сурет салу, күйдіру;</w:t>
      </w:r>
    </w:p>
    <w:bookmarkEnd w:id="2198"/>
    <w:bookmarkStart w:name="z2202" w:id="2199"/>
    <w:p>
      <w:pPr>
        <w:spacing w:after="0"/>
        <w:ind w:left="0"/>
        <w:jc w:val="both"/>
      </w:pPr>
      <w:r>
        <w:rPr>
          <w:rFonts w:ascii="Times New Roman"/>
          <w:b w:val="false"/>
          <w:i w:val="false"/>
          <w:color w:val="000000"/>
          <w:sz w:val="28"/>
        </w:rPr>
        <w:t>
      3) сәулет өнері ескерткіштері салынған шкатулкалар – күйдіру, текстуралық сурет, тондау.</w:t>
      </w:r>
    </w:p>
    <w:bookmarkEnd w:id="2199"/>
    <w:bookmarkStart w:name="z2203" w:id="2200"/>
    <w:p>
      <w:pPr>
        <w:spacing w:after="0"/>
        <w:ind w:left="0"/>
        <w:jc w:val="both"/>
      </w:pPr>
      <w:r>
        <w:rPr>
          <w:rFonts w:ascii="Times New Roman"/>
          <w:b w:val="false"/>
          <w:i w:val="false"/>
          <w:color w:val="000000"/>
          <w:sz w:val="28"/>
        </w:rPr>
        <w:t xml:space="preserve">
      БТБА-ның бұрын қолданыста болған шығарылымы бойынша атаулары көрсетілген, осы "Ағаштан, капо-тамырдан және қабықтан көркем бұйым жасау өндірісі" бөлімінде көзделген жұмысшылар кәсіптері атауларының тізбесі БТБА-ның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2200"/>
    <w:bookmarkStart w:name="z2204" w:id="2201"/>
    <w:p>
      <w:pPr>
        <w:spacing w:after="0"/>
        <w:ind w:left="0"/>
        <w:jc w:val="left"/>
      </w:pPr>
      <w:r>
        <w:rPr>
          <w:rFonts w:ascii="Times New Roman"/>
          <w:b/>
          <w:i w:val="false"/>
          <w:color w:val="000000"/>
        </w:rPr>
        <w:t xml:space="preserve"> 6–бөлім. Қырлау өндірісі</w:t>
      </w:r>
    </w:p>
    <w:bookmarkEnd w:id="2201"/>
    <w:bookmarkStart w:name="z2205" w:id="2202"/>
    <w:p>
      <w:pPr>
        <w:spacing w:after="0"/>
        <w:ind w:left="0"/>
        <w:jc w:val="both"/>
      </w:pPr>
      <w:r>
        <w:rPr>
          <w:rFonts w:ascii="Times New Roman"/>
          <w:b w:val="false"/>
          <w:i w:val="false"/>
          <w:color w:val="000000"/>
          <w:sz w:val="28"/>
        </w:rPr>
        <w:t>
      56. Алмас аршушы</w:t>
      </w:r>
    </w:p>
    <w:bookmarkEnd w:id="2202"/>
    <w:bookmarkStart w:name="z2206" w:id="2203"/>
    <w:p>
      <w:pPr>
        <w:spacing w:after="0"/>
        <w:ind w:left="0"/>
        <w:jc w:val="both"/>
      </w:pPr>
      <w:r>
        <w:rPr>
          <w:rFonts w:ascii="Times New Roman"/>
          <w:b w:val="false"/>
          <w:i w:val="false"/>
          <w:color w:val="000000"/>
          <w:sz w:val="28"/>
        </w:rPr>
        <w:t>
      Параграф 1. Алмас аршушы, 3-разряд</w:t>
      </w:r>
    </w:p>
    <w:bookmarkEnd w:id="2203"/>
    <w:bookmarkStart w:name="z2207" w:id="2204"/>
    <w:p>
      <w:pPr>
        <w:spacing w:after="0"/>
        <w:ind w:left="0"/>
        <w:jc w:val="both"/>
      </w:pPr>
      <w:r>
        <w:rPr>
          <w:rFonts w:ascii="Times New Roman"/>
          <w:b w:val="false"/>
          <w:i w:val="false"/>
          <w:color w:val="000000"/>
          <w:sz w:val="28"/>
        </w:rPr>
        <w:t>
      447. Жұмыс сипаттамасы:</w:t>
      </w:r>
    </w:p>
    <w:bookmarkEnd w:id="2204"/>
    <w:bookmarkStart w:name="z2208" w:id="2205"/>
    <w:p>
      <w:pPr>
        <w:spacing w:after="0"/>
        <w:ind w:left="0"/>
        <w:jc w:val="both"/>
      </w:pPr>
      <w:r>
        <w:rPr>
          <w:rFonts w:ascii="Times New Roman"/>
          <w:b w:val="false"/>
          <w:i w:val="false"/>
          <w:color w:val="000000"/>
          <w:sz w:val="28"/>
        </w:rPr>
        <w:t>
      массасы 0,11-ден 0,49 каратқа дейін өңдегеннен кейін гауһардың дөңгелек формаларына диаметрін өлшеу жерінде тегіс қырланған және елеусіз қырланған скульптуралы жартылай фабрикаттарды аршу станогында аршу және жетілдіру;</w:t>
      </w:r>
    </w:p>
    <w:bookmarkEnd w:id="2205"/>
    <w:bookmarkStart w:name="z2209" w:id="2206"/>
    <w:p>
      <w:pPr>
        <w:spacing w:after="0"/>
        <w:ind w:left="0"/>
        <w:jc w:val="both"/>
      </w:pPr>
      <w:r>
        <w:rPr>
          <w:rFonts w:ascii="Times New Roman"/>
          <w:b w:val="false"/>
          <w:i w:val="false"/>
          <w:color w:val="000000"/>
          <w:sz w:val="28"/>
        </w:rPr>
        <w:t>
      сағаттық үлгідегі индикатормен өңделген жартылай фабрикаттардың сопақтығын тексеру;</w:t>
      </w:r>
    </w:p>
    <w:bookmarkEnd w:id="2206"/>
    <w:bookmarkStart w:name="z2210" w:id="2207"/>
    <w:p>
      <w:pPr>
        <w:spacing w:after="0"/>
        <w:ind w:left="0"/>
        <w:jc w:val="both"/>
      </w:pPr>
      <w:r>
        <w:rPr>
          <w:rFonts w:ascii="Times New Roman"/>
          <w:b w:val="false"/>
          <w:i w:val="false"/>
          <w:color w:val="000000"/>
          <w:sz w:val="28"/>
        </w:rPr>
        <w:t>
      алты есе және он есе үлкейтетін лупамен өңдеу сапасын тексеру;</w:t>
      </w:r>
    </w:p>
    <w:bookmarkEnd w:id="2207"/>
    <w:bookmarkStart w:name="z2211" w:id="2208"/>
    <w:p>
      <w:pPr>
        <w:spacing w:after="0"/>
        <w:ind w:left="0"/>
        <w:jc w:val="both"/>
      </w:pPr>
      <w:r>
        <w:rPr>
          <w:rFonts w:ascii="Times New Roman"/>
          <w:b w:val="false"/>
          <w:i w:val="false"/>
          <w:color w:val="000000"/>
          <w:sz w:val="28"/>
        </w:rPr>
        <w:t>
      дөңгелек формадағы гауһар тасты жартылай фабрикатын механикалық және желіммен бекіту үшін оправаларды таңдау және ұстағышқа алмасты бекіту;</w:t>
      </w:r>
    </w:p>
    <w:bookmarkEnd w:id="2208"/>
    <w:bookmarkStart w:name="z2212" w:id="2209"/>
    <w:p>
      <w:pPr>
        <w:spacing w:after="0"/>
        <w:ind w:left="0"/>
        <w:jc w:val="both"/>
      </w:pPr>
      <w:r>
        <w:rPr>
          <w:rFonts w:ascii="Times New Roman"/>
          <w:b w:val="false"/>
          <w:i w:val="false"/>
          <w:color w:val="000000"/>
          <w:sz w:val="28"/>
        </w:rPr>
        <w:t>
      карат немесе талдама таразыларында өлшей отырып жартылай фабрикаттарды алу және тапсыру.</w:t>
      </w:r>
    </w:p>
    <w:bookmarkEnd w:id="2209"/>
    <w:bookmarkStart w:name="z2213" w:id="2210"/>
    <w:p>
      <w:pPr>
        <w:spacing w:after="0"/>
        <w:ind w:left="0"/>
        <w:jc w:val="both"/>
      </w:pPr>
      <w:r>
        <w:rPr>
          <w:rFonts w:ascii="Times New Roman"/>
          <w:b w:val="false"/>
          <w:i w:val="false"/>
          <w:color w:val="000000"/>
          <w:sz w:val="28"/>
        </w:rPr>
        <w:t>
      448. Білуге тиіс:</w:t>
      </w:r>
    </w:p>
    <w:bookmarkEnd w:id="2210"/>
    <w:bookmarkStart w:name="z2214" w:id="2211"/>
    <w:p>
      <w:pPr>
        <w:spacing w:after="0"/>
        <w:ind w:left="0"/>
        <w:jc w:val="both"/>
      </w:pPr>
      <w:r>
        <w:rPr>
          <w:rFonts w:ascii="Times New Roman"/>
          <w:b w:val="false"/>
          <w:i w:val="false"/>
          <w:color w:val="000000"/>
          <w:sz w:val="28"/>
        </w:rPr>
        <w:t>
      қайрау станогының құрылымы, пайдалану ережесі және оны күту, технологиялық керек-жарағын, кесетін және өлшейтін аспап, қайрау станогында гауһар тастың дөңгелек формаларына жартылай фабрикаттарды аршу және жетілдіру технологиясы;</w:t>
      </w:r>
    </w:p>
    <w:bookmarkEnd w:id="2211"/>
    <w:bookmarkStart w:name="z2215" w:id="2212"/>
    <w:p>
      <w:pPr>
        <w:spacing w:after="0"/>
        <w:ind w:left="0"/>
        <w:jc w:val="both"/>
      </w:pPr>
      <w:r>
        <w:rPr>
          <w:rFonts w:ascii="Times New Roman"/>
          <w:b w:val="false"/>
          <w:i w:val="false"/>
          <w:color w:val="000000"/>
          <w:sz w:val="28"/>
        </w:rPr>
        <w:t>
      кристаллография негіздері мен алмастың физикалық қасиеттері;</w:t>
      </w:r>
    </w:p>
    <w:bookmarkEnd w:id="2212"/>
    <w:bookmarkStart w:name="z2216" w:id="2213"/>
    <w:p>
      <w:pPr>
        <w:spacing w:after="0"/>
        <w:ind w:left="0"/>
        <w:jc w:val="both"/>
      </w:pPr>
      <w:r>
        <w:rPr>
          <w:rFonts w:ascii="Times New Roman"/>
          <w:b w:val="false"/>
          <w:i w:val="false"/>
          <w:color w:val="000000"/>
          <w:sz w:val="28"/>
        </w:rPr>
        <w:t>
      шығын нормасы, желім рецептурасы, оны әзірлеу және гауһар тастың дөңгелек формасына оправаның жартылай фабрикатын желімдеу ережесі;</w:t>
      </w:r>
    </w:p>
    <w:bookmarkEnd w:id="2213"/>
    <w:bookmarkStart w:name="z2217" w:id="2214"/>
    <w:p>
      <w:pPr>
        <w:spacing w:after="0"/>
        <w:ind w:left="0"/>
        <w:jc w:val="both"/>
      </w:pPr>
      <w:r>
        <w:rPr>
          <w:rFonts w:ascii="Times New Roman"/>
          <w:b w:val="false"/>
          <w:i w:val="false"/>
          <w:color w:val="000000"/>
          <w:sz w:val="28"/>
        </w:rPr>
        <w:t>
      жартылай фабрикаттың техникалық шарттары, карат және талдамалық таразылардың құрылымы мен пайдалану ережесі.</w:t>
      </w:r>
    </w:p>
    <w:bookmarkEnd w:id="2214"/>
    <w:bookmarkStart w:name="z2218" w:id="2215"/>
    <w:p>
      <w:pPr>
        <w:spacing w:after="0"/>
        <w:ind w:left="0"/>
        <w:jc w:val="both"/>
      </w:pPr>
      <w:r>
        <w:rPr>
          <w:rFonts w:ascii="Times New Roman"/>
          <w:b w:val="false"/>
          <w:i w:val="false"/>
          <w:color w:val="000000"/>
          <w:sz w:val="28"/>
        </w:rPr>
        <w:t>
      Параграф 2. Алмас аршушы, 4-разряд</w:t>
      </w:r>
    </w:p>
    <w:bookmarkEnd w:id="2215"/>
    <w:bookmarkStart w:name="z2219" w:id="2216"/>
    <w:p>
      <w:pPr>
        <w:spacing w:after="0"/>
        <w:ind w:left="0"/>
        <w:jc w:val="both"/>
      </w:pPr>
      <w:r>
        <w:rPr>
          <w:rFonts w:ascii="Times New Roman"/>
          <w:b w:val="false"/>
          <w:i w:val="false"/>
          <w:color w:val="000000"/>
          <w:sz w:val="28"/>
        </w:rPr>
        <w:t>
      449. Жұмыс сипаттамасы:</w:t>
      </w:r>
    </w:p>
    <w:bookmarkEnd w:id="2216"/>
    <w:bookmarkStart w:name="z2220" w:id="2217"/>
    <w:p>
      <w:pPr>
        <w:spacing w:after="0"/>
        <w:ind w:left="0"/>
        <w:jc w:val="both"/>
      </w:pPr>
      <w:r>
        <w:rPr>
          <w:rFonts w:ascii="Times New Roman"/>
          <w:b w:val="false"/>
          <w:i w:val="false"/>
          <w:color w:val="000000"/>
          <w:sz w:val="28"/>
        </w:rPr>
        <w:t>
      массасы 0,10, 0,50-ден 0,99 каратқа дейін өңдегеннен кейін гауһардың дөңгелек формаларына диаметрін өлшеу жерінде тегіс қырланған және елеусіз қырланған скульптуралы жартылай фабрикаттарды аршу станогында аршу және жетілдіру;</w:t>
      </w:r>
    </w:p>
    <w:bookmarkEnd w:id="2217"/>
    <w:bookmarkStart w:name="z2221" w:id="2218"/>
    <w:p>
      <w:pPr>
        <w:spacing w:after="0"/>
        <w:ind w:left="0"/>
        <w:jc w:val="both"/>
      </w:pPr>
      <w:r>
        <w:rPr>
          <w:rFonts w:ascii="Times New Roman"/>
          <w:b w:val="false"/>
          <w:i w:val="false"/>
          <w:color w:val="000000"/>
          <w:sz w:val="28"/>
        </w:rPr>
        <w:t>
      жартылай фабрикаттардың диаметрін және биіктігін тексеру.</w:t>
      </w:r>
    </w:p>
    <w:bookmarkEnd w:id="2218"/>
    <w:bookmarkStart w:name="z2222" w:id="2219"/>
    <w:p>
      <w:pPr>
        <w:spacing w:after="0"/>
        <w:ind w:left="0"/>
        <w:jc w:val="both"/>
      </w:pPr>
      <w:r>
        <w:rPr>
          <w:rFonts w:ascii="Times New Roman"/>
          <w:b w:val="false"/>
          <w:i w:val="false"/>
          <w:color w:val="000000"/>
          <w:sz w:val="28"/>
        </w:rPr>
        <w:t>
      450. Білуге тиіс:</w:t>
      </w:r>
    </w:p>
    <w:bookmarkEnd w:id="2219"/>
    <w:bookmarkStart w:name="z2223" w:id="2220"/>
    <w:p>
      <w:pPr>
        <w:spacing w:after="0"/>
        <w:ind w:left="0"/>
        <w:jc w:val="both"/>
      </w:pPr>
      <w:r>
        <w:rPr>
          <w:rFonts w:ascii="Times New Roman"/>
          <w:b w:val="false"/>
          <w:i w:val="false"/>
          <w:color w:val="000000"/>
          <w:sz w:val="28"/>
        </w:rPr>
        <w:t>
      жартылай автоматтың құрылымы, пайдалану және оны күту ережесі;</w:t>
      </w:r>
    </w:p>
    <w:bookmarkEnd w:id="2220"/>
    <w:bookmarkStart w:name="z2224" w:id="2221"/>
    <w:p>
      <w:pPr>
        <w:spacing w:after="0"/>
        <w:ind w:left="0"/>
        <w:jc w:val="both"/>
      </w:pPr>
      <w:r>
        <w:rPr>
          <w:rFonts w:ascii="Times New Roman"/>
          <w:b w:val="false"/>
          <w:i w:val="false"/>
          <w:color w:val="000000"/>
          <w:sz w:val="28"/>
        </w:rPr>
        <w:t>
      дөңгелек формадағы гауһар тастың дөңгелек формасына аршу және жетілдіру технологиясы;</w:t>
      </w:r>
    </w:p>
    <w:bookmarkEnd w:id="2221"/>
    <w:bookmarkStart w:name="z2225" w:id="2222"/>
    <w:p>
      <w:pPr>
        <w:spacing w:after="0"/>
        <w:ind w:left="0"/>
        <w:jc w:val="both"/>
      </w:pPr>
      <w:r>
        <w:rPr>
          <w:rFonts w:ascii="Times New Roman"/>
          <w:b w:val="false"/>
          <w:i w:val="false"/>
          <w:color w:val="000000"/>
          <w:sz w:val="28"/>
        </w:rPr>
        <w:t>
      алмастың қаттылығына өңдеуде анизотропияның әсері;</w:t>
      </w:r>
    </w:p>
    <w:bookmarkEnd w:id="2222"/>
    <w:bookmarkStart w:name="z2226" w:id="2223"/>
    <w:p>
      <w:pPr>
        <w:spacing w:after="0"/>
        <w:ind w:left="0"/>
        <w:jc w:val="both"/>
      </w:pPr>
      <w:r>
        <w:rPr>
          <w:rFonts w:ascii="Times New Roman"/>
          <w:b w:val="false"/>
          <w:i w:val="false"/>
          <w:color w:val="000000"/>
          <w:sz w:val="28"/>
        </w:rPr>
        <w:t>
      бақылау-өлшеу аспаптарының құрылымы мен пайдалану ережесі;</w:t>
      </w:r>
    </w:p>
    <w:bookmarkEnd w:id="2223"/>
    <w:bookmarkStart w:name="z2227" w:id="2224"/>
    <w:p>
      <w:pPr>
        <w:spacing w:after="0"/>
        <w:ind w:left="0"/>
        <w:jc w:val="both"/>
      </w:pPr>
      <w:r>
        <w:rPr>
          <w:rFonts w:ascii="Times New Roman"/>
          <w:b w:val="false"/>
          <w:i w:val="false"/>
          <w:color w:val="000000"/>
          <w:sz w:val="28"/>
        </w:rPr>
        <w:t>
      алмас шикізатына техникалық шарттар.</w:t>
      </w:r>
    </w:p>
    <w:bookmarkEnd w:id="2224"/>
    <w:bookmarkStart w:name="z2228" w:id="2225"/>
    <w:p>
      <w:pPr>
        <w:spacing w:after="0"/>
        <w:ind w:left="0"/>
        <w:jc w:val="both"/>
      </w:pPr>
      <w:r>
        <w:rPr>
          <w:rFonts w:ascii="Times New Roman"/>
          <w:b w:val="false"/>
          <w:i w:val="false"/>
          <w:color w:val="000000"/>
          <w:sz w:val="28"/>
        </w:rPr>
        <w:t>
      Параграф 3. Алмас аршушы, 5-разряд</w:t>
      </w:r>
    </w:p>
    <w:bookmarkEnd w:id="2225"/>
    <w:bookmarkStart w:name="z2229" w:id="2226"/>
    <w:p>
      <w:pPr>
        <w:spacing w:after="0"/>
        <w:ind w:left="0"/>
        <w:jc w:val="both"/>
      </w:pPr>
      <w:r>
        <w:rPr>
          <w:rFonts w:ascii="Times New Roman"/>
          <w:b w:val="false"/>
          <w:i w:val="false"/>
          <w:color w:val="000000"/>
          <w:sz w:val="28"/>
        </w:rPr>
        <w:t>
      451. Жұмыс сипаттамасы:</w:t>
      </w:r>
    </w:p>
    <w:bookmarkEnd w:id="2226"/>
    <w:bookmarkStart w:name="z2230" w:id="2227"/>
    <w:p>
      <w:pPr>
        <w:spacing w:after="0"/>
        <w:ind w:left="0"/>
        <w:jc w:val="both"/>
      </w:pPr>
      <w:r>
        <w:rPr>
          <w:rFonts w:ascii="Times New Roman"/>
          <w:b w:val="false"/>
          <w:i w:val="false"/>
          <w:color w:val="000000"/>
          <w:sz w:val="28"/>
        </w:rPr>
        <w:t>
      массасы өңдегеннен кейін 1,0-ден 1,49 каратқа дейін және өңдегеннен кейін 0,49 каратқа дейін гауһардың дөңгелек формаларына диаметрін өлшеу жерінде тегіс қырланған және елеусіз қырланған скульптуралы жартылай фабрикаттарды аршу станогында аршу және жетілдіру;</w:t>
      </w:r>
    </w:p>
    <w:bookmarkEnd w:id="2227"/>
    <w:bookmarkStart w:name="z2231" w:id="2228"/>
    <w:p>
      <w:pPr>
        <w:spacing w:after="0"/>
        <w:ind w:left="0"/>
        <w:jc w:val="both"/>
      </w:pPr>
      <w:r>
        <w:rPr>
          <w:rFonts w:ascii="Times New Roman"/>
          <w:b w:val="false"/>
          <w:i w:val="false"/>
          <w:color w:val="000000"/>
          <w:sz w:val="28"/>
        </w:rPr>
        <w:t>
      массасы өңдегеннен кейін 0,99 каратқа дейін фантазиялық формадағы гауһар тастың жартылай фабрикатын қайрау станогында аршу және жетілдіру;</w:t>
      </w:r>
    </w:p>
    <w:bookmarkEnd w:id="2228"/>
    <w:bookmarkStart w:name="z2232" w:id="2229"/>
    <w:p>
      <w:pPr>
        <w:spacing w:after="0"/>
        <w:ind w:left="0"/>
        <w:jc w:val="both"/>
      </w:pPr>
      <w:r>
        <w:rPr>
          <w:rFonts w:ascii="Times New Roman"/>
          <w:b w:val="false"/>
          <w:i w:val="false"/>
          <w:color w:val="000000"/>
          <w:sz w:val="28"/>
        </w:rPr>
        <w:t>
      жартылай фабрикаттарды қырлау процесінде және барлық мөлшерін реставрациялауда гауһар тастың дөңгелек формасына жеткізу;</w:t>
      </w:r>
    </w:p>
    <w:bookmarkEnd w:id="2229"/>
    <w:bookmarkStart w:name="z2233" w:id="2230"/>
    <w:p>
      <w:pPr>
        <w:spacing w:after="0"/>
        <w:ind w:left="0"/>
        <w:jc w:val="both"/>
      </w:pPr>
      <w:r>
        <w:rPr>
          <w:rFonts w:ascii="Times New Roman"/>
          <w:b w:val="false"/>
          <w:i w:val="false"/>
          <w:color w:val="000000"/>
          <w:sz w:val="28"/>
        </w:rPr>
        <w:t>
      жартылай фабрикаттарды өңдеу және бекіту үшін гауһар тастың фантазиялық формасына механикалық немесе желім әдісімен алмас және оправкаларды іріктеу.</w:t>
      </w:r>
    </w:p>
    <w:bookmarkEnd w:id="2230"/>
    <w:bookmarkStart w:name="z2234" w:id="2231"/>
    <w:p>
      <w:pPr>
        <w:spacing w:after="0"/>
        <w:ind w:left="0"/>
        <w:jc w:val="both"/>
      </w:pPr>
      <w:r>
        <w:rPr>
          <w:rFonts w:ascii="Times New Roman"/>
          <w:b w:val="false"/>
          <w:i w:val="false"/>
          <w:color w:val="000000"/>
          <w:sz w:val="28"/>
        </w:rPr>
        <w:t>
      452. Білуге тиіс:</w:t>
      </w:r>
    </w:p>
    <w:bookmarkEnd w:id="2231"/>
    <w:bookmarkStart w:name="z2235" w:id="2232"/>
    <w:p>
      <w:pPr>
        <w:spacing w:after="0"/>
        <w:ind w:left="0"/>
        <w:jc w:val="both"/>
      </w:pPr>
      <w:r>
        <w:rPr>
          <w:rFonts w:ascii="Times New Roman"/>
          <w:b w:val="false"/>
          <w:i w:val="false"/>
          <w:color w:val="000000"/>
          <w:sz w:val="28"/>
        </w:rPr>
        <w:t>
      қайрау станоктарын және жартылай автоматтарды баптау, жартылай фабрикаттарды гауһар тастың фантазиялық формасына аршу және жеткізу технологиясы;</w:t>
      </w:r>
    </w:p>
    <w:bookmarkEnd w:id="2232"/>
    <w:bookmarkStart w:name="z2236" w:id="2233"/>
    <w:p>
      <w:pPr>
        <w:spacing w:after="0"/>
        <w:ind w:left="0"/>
        <w:jc w:val="both"/>
      </w:pPr>
      <w:r>
        <w:rPr>
          <w:rFonts w:ascii="Times New Roman"/>
          <w:b w:val="false"/>
          <w:i w:val="false"/>
          <w:color w:val="000000"/>
          <w:sz w:val="28"/>
        </w:rPr>
        <w:t>
      табиғи кемшілігі бар алмастар мен жартылай фабрикаттарды өңдеу әдістері;</w:t>
      </w:r>
    </w:p>
    <w:bookmarkEnd w:id="2233"/>
    <w:bookmarkStart w:name="z2237" w:id="2234"/>
    <w:p>
      <w:pPr>
        <w:spacing w:after="0"/>
        <w:ind w:left="0"/>
        <w:jc w:val="both"/>
      </w:pPr>
      <w:r>
        <w:rPr>
          <w:rFonts w:ascii="Times New Roman"/>
          <w:b w:val="false"/>
          <w:i w:val="false"/>
          <w:color w:val="000000"/>
          <w:sz w:val="28"/>
        </w:rPr>
        <w:t>
      гауһар тастың фантазиялық формасына өңдеу үшін жартылай фабрикаттарды жапсыру ережесі;</w:t>
      </w:r>
    </w:p>
    <w:bookmarkEnd w:id="2234"/>
    <w:bookmarkStart w:name="z2238" w:id="2235"/>
    <w:p>
      <w:pPr>
        <w:spacing w:after="0"/>
        <w:ind w:left="0"/>
        <w:jc w:val="both"/>
      </w:pPr>
      <w:r>
        <w:rPr>
          <w:rFonts w:ascii="Times New Roman"/>
          <w:b w:val="false"/>
          <w:i w:val="false"/>
          <w:color w:val="000000"/>
          <w:sz w:val="28"/>
        </w:rPr>
        <w:t>
      гауһар тастың техникалық шарттары.</w:t>
      </w:r>
    </w:p>
    <w:bookmarkEnd w:id="2235"/>
    <w:bookmarkStart w:name="z2239" w:id="2236"/>
    <w:p>
      <w:pPr>
        <w:spacing w:after="0"/>
        <w:ind w:left="0"/>
        <w:jc w:val="both"/>
      </w:pPr>
      <w:r>
        <w:rPr>
          <w:rFonts w:ascii="Times New Roman"/>
          <w:b w:val="false"/>
          <w:i w:val="false"/>
          <w:color w:val="000000"/>
          <w:sz w:val="28"/>
        </w:rPr>
        <w:t>
      Параграф 4. Алмас аршушы, 6-разряд</w:t>
      </w:r>
    </w:p>
    <w:bookmarkEnd w:id="2236"/>
    <w:bookmarkStart w:name="z2240" w:id="2237"/>
    <w:p>
      <w:pPr>
        <w:spacing w:after="0"/>
        <w:ind w:left="0"/>
        <w:jc w:val="both"/>
      </w:pPr>
      <w:r>
        <w:rPr>
          <w:rFonts w:ascii="Times New Roman"/>
          <w:b w:val="false"/>
          <w:i w:val="false"/>
          <w:color w:val="000000"/>
          <w:sz w:val="28"/>
        </w:rPr>
        <w:t>
      453. Жұмыс сипаттамасы:</w:t>
      </w:r>
    </w:p>
    <w:bookmarkEnd w:id="2237"/>
    <w:bookmarkStart w:name="z2241" w:id="2238"/>
    <w:p>
      <w:pPr>
        <w:spacing w:after="0"/>
        <w:ind w:left="0"/>
        <w:jc w:val="both"/>
      </w:pPr>
      <w:r>
        <w:rPr>
          <w:rFonts w:ascii="Times New Roman"/>
          <w:b w:val="false"/>
          <w:i w:val="false"/>
          <w:color w:val="000000"/>
          <w:sz w:val="28"/>
        </w:rPr>
        <w:t>
      массасы өңдегеннен кейін 1,50 каратқа дейін және өңдегеннен кейін 0,50 каратқа дейін гауһардың дөңгелек формаларына диаметрін өлшеу жерінде тегіс қырланған және елеусіз қырланған скульптуралы жартылай фабрикаттарды аршу станогында аршу және жетілдіру;</w:t>
      </w:r>
    </w:p>
    <w:bookmarkEnd w:id="2238"/>
    <w:bookmarkStart w:name="z2242" w:id="2239"/>
    <w:p>
      <w:pPr>
        <w:spacing w:after="0"/>
        <w:ind w:left="0"/>
        <w:jc w:val="both"/>
      </w:pPr>
      <w:r>
        <w:rPr>
          <w:rFonts w:ascii="Times New Roman"/>
          <w:b w:val="false"/>
          <w:i w:val="false"/>
          <w:color w:val="000000"/>
          <w:sz w:val="28"/>
        </w:rPr>
        <w:t>
      массасы өңдегеннен кейін 1,0 каратқа дейін фантазиялық формадағы гауһар тастың жартылай фабрикатын қайрау станогында аршу және жетілдіру;</w:t>
      </w:r>
    </w:p>
    <w:bookmarkEnd w:id="2239"/>
    <w:bookmarkStart w:name="z2243" w:id="2240"/>
    <w:p>
      <w:pPr>
        <w:spacing w:after="0"/>
        <w:ind w:left="0"/>
        <w:jc w:val="both"/>
      </w:pPr>
      <w:r>
        <w:rPr>
          <w:rFonts w:ascii="Times New Roman"/>
          <w:b w:val="false"/>
          <w:i w:val="false"/>
          <w:color w:val="000000"/>
          <w:sz w:val="28"/>
        </w:rPr>
        <w:t>
      жартылай фабрикаттарды қырлау процесінде және барлық мөлшерін реставрациялауда гауһар тастың дөңгелек формасына жеткізу;</w:t>
      </w:r>
    </w:p>
    <w:bookmarkEnd w:id="2240"/>
    <w:bookmarkStart w:name="z2244" w:id="2241"/>
    <w:p>
      <w:pPr>
        <w:spacing w:after="0"/>
        <w:ind w:left="0"/>
        <w:jc w:val="both"/>
      </w:pPr>
      <w:r>
        <w:rPr>
          <w:rFonts w:ascii="Times New Roman"/>
          <w:b w:val="false"/>
          <w:i w:val="false"/>
          <w:color w:val="000000"/>
          <w:sz w:val="28"/>
        </w:rPr>
        <w:t>
      өңделетін жартылай фабрикаттарды кристаллографиялық ерекшеліктерін ескере отырып технологиялық өтпелерді және өңдеу режимін өз бетінше нақтылау.</w:t>
      </w:r>
    </w:p>
    <w:bookmarkEnd w:id="2241"/>
    <w:bookmarkStart w:name="z2245" w:id="2242"/>
    <w:p>
      <w:pPr>
        <w:spacing w:after="0"/>
        <w:ind w:left="0"/>
        <w:jc w:val="both"/>
      </w:pPr>
      <w:r>
        <w:rPr>
          <w:rFonts w:ascii="Times New Roman"/>
          <w:b w:val="false"/>
          <w:i w:val="false"/>
          <w:color w:val="000000"/>
          <w:sz w:val="28"/>
        </w:rPr>
        <w:t>
      454. Білуге тиіс:</w:t>
      </w:r>
    </w:p>
    <w:bookmarkEnd w:id="2242"/>
    <w:bookmarkStart w:name="z2246" w:id="2243"/>
    <w:p>
      <w:pPr>
        <w:spacing w:after="0"/>
        <w:ind w:left="0"/>
        <w:jc w:val="both"/>
      </w:pPr>
      <w:r>
        <w:rPr>
          <w:rFonts w:ascii="Times New Roman"/>
          <w:b w:val="false"/>
          <w:i w:val="false"/>
          <w:color w:val="000000"/>
          <w:sz w:val="28"/>
        </w:rPr>
        <w:t>
      қайрау станоктарын және жартылай автоматтарды баптау, өңдеуде алмастың физикалық-механикалық қасиеті;</w:t>
      </w:r>
    </w:p>
    <w:bookmarkEnd w:id="2243"/>
    <w:bookmarkStart w:name="z2247" w:id="2244"/>
    <w:p>
      <w:pPr>
        <w:spacing w:after="0"/>
        <w:ind w:left="0"/>
        <w:jc w:val="both"/>
      </w:pPr>
      <w:r>
        <w:rPr>
          <w:rFonts w:ascii="Times New Roman"/>
          <w:b w:val="false"/>
          <w:i w:val="false"/>
          <w:color w:val="000000"/>
          <w:sz w:val="28"/>
        </w:rPr>
        <w:t>
      табиғи ақауы бар жартылай фабрикаттарды өңдеу режимі.</w:t>
      </w:r>
    </w:p>
    <w:bookmarkEnd w:id="2244"/>
    <w:bookmarkStart w:name="z2248" w:id="2245"/>
    <w:p>
      <w:pPr>
        <w:spacing w:after="0"/>
        <w:ind w:left="0"/>
        <w:jc w:val="both"/>
      </w:pPr>
      <w:r>
        <w:rPr>
          <w:rFonts w:ascii="Times New Roman"/>
          <w:b w:val="false"/>
          <w:i w:val="false"/>
          <w:color w:val="000000"/>
          <w:sz w:val="28"/>
        </w:rPr>
        <w:t>
      57. Алмасты гауһар етіп қырлаушылар</w:t>
      </w:r>
    </w:p>
    <w:bookmarkEnd w:id="2245"/>
    <w:bookmarkStart w:name="z2249" w:id="2246"/>
    <w:p>
      <w:pPr>
        <w:spacing w:after="0"/>
        <w:ind w:left="0"/>
        <w:jc w:val="both"/>
      </w:pPr>
      <w:r>
        <w:rPr>
          <w:rFonts w:ascii="Times New Roman"/>
          <w:b w:val="false"/>
          <w:i w:val="false"/>
          <w:color w:val="000000"/>
          <w:sz w:val="28"/>
        </w:rPr>
        <w:t>
      Параграф 1. Алмасты гауһар етіп қырлаушылар, 3-разряд</w:t>
      </w:r>
    </w:p>
    <w:bookmarkEnd w:id="2246"/>
    <w:bookmarkStart w:name="z2250" w:id="2247"/>
    <w:p>
      <w:pPr>
        <w:spacing w:after="0"/>
        <w:ind w:left="0"/>
        <w:jc w:val="both"/>
      </w:pPr>
      <w:r>
        <w:rPr>
          <w:rFonts w:ascii="Times New Roman"/>
          <w:b w:val="false"/>
          <w:i w:val="false"/>
          <w:color w:val="000000"/>
          <w:sz w:val="28"/>
        </w:rPr>
        <w:t>
      455. Жұмыс сипаттамасы:</w:t>
      </w:r>
    </w:p>
    <w:bookmarkEnd w:id="2247"/>
    <w:bookmarkStart w:name="z2251" w:id="2248"/>
    <w:p>
      <w:pPr>
        <w:spacing w:after="0"/>
        <w:ind w:left="0"/>
        <w:jc w:val="both"/>
      </w:pPr>
      <w:r>
        <w:rPr>
          <w:rFonts w:ascii="Times New Roman"/>
          <w:b w:val="false"/>
          <w:i w:val="false"/>
          <w:color w:val="000000"/>
          <w:sz w:val="28"/>
        </w:rPr>
        <w:t>
      қырлау станогында қолмен қырлау айлабұйымдарында массасы 0,05 каратқа дейін 17 және 33 қырлы дөңгелек формалы гауһар тас алмас жартылай фабрикаттардың бетін немесе түбін қырлау және жылтырату;</w:t>
      </w:r>
    </w:p>
    <w:bookmarkEnd w:id="2248"/>
    <w:bookmarkStart w:name="z2252" w:id="2249"/>
    <w:p>
      <w:pPr>
        <w:spacing w:after="0"/>
        <w:ind w:left="0"/>
        <w:jc w:val="both"/>
      </w:pPr>
      <w:r>
        <w:rPr>
          <w:rFonts w:ascii="Times New Roman"/>
          <w:b w:val="false"/>
          <w:i w:val="false"/>
          <w:color w:val="000000"/>
          <w:sz w:val="28"/>
        </w:rPr>
        <w:t>
      қырлау дискісін және станокты жұмысқа дайындау. өңделетін жартылай фабрикаттардың мөлшеріне қарай қажетті айлабұйымдарды, цангалар мен оправкаларды таңдау;</w:t>
      </w:r>
    </w:p>
    <w:bookmarkEnd w:id="2249"/>
    <w:bookmarkStart w:name="z2253" w:id="2250"/>
    <w:p>
      <w:pPr>
        <w:spacing w:after="0"/>
        <w:ind w:left="0"/>
        <w:jc w:val="both"/>
      </w:pPr>
      <w:r>
        <w:rPr>
          <w:rFonts w:ascii="Times New Roman"/>
          <w:b w:val="false"/>
          <w:i w:val="false"/>
          <w:color w:val="000000"/>
          <w:sz w:val="28"/>
        </w:rPr>
        <w:t>
      алты есе және он есе үлкейтетін лупа арқылы қырлау сапасын тексеру;</w:t>
      </w:r>
    </w:p>
    <w:bookmarkEnd w:id="2250"/>
    <w:bookmarkStart w:name="z2254" w:id="2251"/>
    <w:p>
      <w:pPr>
        <w:spacing w:after="0"/>
        <w:ind w:left="0"/>
        <w:jc w:val="both"/>
      </w:pPr>
      <w:r>
        <w:rPr>
          <w:rFonts w:ascii="Times New Roman"/>
          <w:b w:val="false"/>
          <w:i w:val="false"/>
          <w:color w:val="000000"/>
          <w:sz w:val="28"/>
        </w:rPr>
        <w:t>
      карат немесе талдама таразыларында өлшей отырып жартылай фабрикаттарды алу және тапсыру.</w:t>
      </w:r>
    </w:p>
    <w:bookmarkEnd w:id="2251"/>
    <w:bookmarkStart w:name="z2255" w:id="2252"/>
    <w:p>
      <w:pPr>
        <w:spacing w:after="0"/>
        <w:ind w:left="0"/>
        <w:jc w:val="both"/>
      </w:pPr>
      <w:r>
        <w:rPr>
          <w:rFonts w:ascii="Times New Roman"/>
          <w:b w:val="false"/>
          <w:i w:val="false"/>
          <w:color w:val="000000"/>
          <w:sz w:val="28"/>
        </w:rPr>
        <w:t>
      456. Білуге тиіс:</w:t>
      </w:r>
    </w:p>
    <w:bookmarkEnd w:id="2252"/>
    <w:bookmarkStart w:name="z2256" w:id="2253"/>
    <w:p>
      <w:pPr>
        <w:spacing w:after="0"/>
        <w:ind w:left="0"/>
        <w:jc w:val="both"/>
      </w:pPr>
      <w:r>
        <w:rPr>
          <w:rFonts w:ascii="Times New Roman"/>
          <w:b w:val="false"/>
          <w:i w:val="false"/>
          <w:color w:val="000000"/>
          <w:sz w:val="28"/>
        </w:rPr>
        <w:t>
      қырлау станогының құрылымы, пайдалану және күту ережесі;</w:t>
      </w:r>
    </w:p>
    <w:bookmarkEnd w:id="2253"/>
    <w:bookmarkStart w:name="z2257" w:id="2254"/>
    <w:p>
      <w:pPr>
        <w:spacing w:after="0"/>
        <w:ind w:left="0"/>
        <w:jc w:val="both"/>
      </w:pPr>
      <w:r>
        <w:rPr>
          <w:rFonts w:ascii="Times New Roman"/>
          <w:b w:val="false"/>
          <w:i w:val="false"/>
          <w:color w:val="000000"/>
          <w:sz w:val="28"/>
        </w:rPr>
        <w:t>
      технологиялық керек-жарақ, кесетін және өлшейтін аспап, 17 және 33 қырлы гауһар тастың дөңгелек формаларына жартылай фабрикаттарды қырлау технологиясы;</w:t>
      </w:r>
    </w:p>
    <w:bookmarkEnd w:id="2254"/>
    <w:bookmarkStart w:name="z2258" w:id="2255"/>
    <w:p>
      <w:pPr>
        <w:spacing w:after="0"/>
        <w:ind w:left="0"/>
        <w:jc w:val="both"/>
      </w:pPr>
      <w:r>
        <w:rPr>
          <w:rFonts w:ascii="Times New Roman"/>
          <w:b w:val="false"/>
          <w:i w:val="false"/>
          <w:color w:val="000000"/>
          <w:sz w:val="28"/>
        </w:rPr>
        <w:t>
      шығын нормалары, жартылай фабрикаттардың техникалық шарттары;</w:t>
      </w:r>
    </w:p>
    <w:bookmarkEnd w:id="2255"/>
    <w:bookmarkStart w:name="z2259" w:id="2256"/>
    <w:p>
      <w:pPr>
        <w:spacing w:after="0"/>
        <w:ind w:left="0"/>
        <w:jc w:val="both"/>
      </w:pPr>
      <w:r>
        <w:rPr>
          <w:rFonts w:ascii="Times New Roman"/>
          <w:b w:val="false"/>
          <w:i w:val="false"/>
          <w:color w:val="000000"/>
          <w:sz w:val="28"/>
        </w:rPr>
        <w:t>
      қырлау дискісін жұмысқа дайындау технологиясы;</w:t>
      </w:r>
    </w:p>
    <w:bookmarkEnd w:id="2256"/>
    <w:bookmarkStart w:name="z2260" w:id="2257"/>
    <w:p>
      <w:pPr>
        <w:spacing w:after="0"/>
        <w:ind w:left="0"/>
        <w:jc w:val="both"/>
      </w:pPr>
      <w:r>
        <w:rPr>
          <w:rFonts w:ascii="Times New Roman"/>
          <w:b w:val="false"/>
          <w:i w:val="false"/>
          <w:color w:val="000000"/>
          <w:sz w:val="28"/>
        </w:rPr>
        <w:t>
      карат және талдамалық таразыларды пайдалану ережесі.</w:t>
      </w:r>
    </w:p>
    <w:bookmarkEnd w:id="2257"/>
    <w:bookmarkStart w:name="z2261" w:id="2258"/>
    <w:p>
      <w:pPr>
        <w:spacing w:after="0"/>
        <w:ind w:left="0"/>
        <w:jc w:val="both"/>
      </w:pPr>
      <w:r>
        <w:rPr>
          <w:rFonts w:ascii="Times New Roman"/>
          <w:b w:val="false"/>
          <w:i w:val="false"/>
          <w:color w:val="000000"/>
          <w:sz w:val="28"/>
        </w:rPr>
        <w:t>
      Параграф 2. Алмасты гауһар етіп қырлаушылар, 4-разряд</w:t>
      </w:r>
    </w:p>
    <w:bookmarkEnd w:id="2258"/>
    <w:bookmarkStart w:name="z2262" w:id="2259"/>
    <w:p>
      <w:pPr>
        <w:spacing w:after="0"/>
        <w:ind w:left="0"/>
        <w:jc w:val="both"/>
      </w:pPr>
      <w:r>
        <w:rPr>
          <w:rFonts w:ascii="Times New Roman"/>
          <w:b w:val="false"/>
          <w:i w:val="false"/>
          <w:color w:val="000000"/>
          <w:sz w:val="28"/>
        </w:rPr>
        <w:t>
      457. Жұмыс сипаттамасы:</w:t>
      </w:r>
    </w:p>
    <w:bookmarkEnd w:id="2259"/>
    <w:bookmarkStart w:name="z2263" w:id="2260"/>
    <w:p>
      <w:pPr>
        <w:spacing w:after="0"/>
        <w:ind w:left="0"/>
        <w:jc w:val="both"/>
      </w:pPr>
      <w:r>
        <w:rPr>
          <w:rFonts w:ascii="Times New Roman"/>
          <w:b w:val="false"/>
          <w:i w:val="false"/>
          <w:color w:val="000000"/>
          <w:sz w:val="28"/>
        </w:rPr>
        <w:t>
      қырлау станогында қолмен қырлау айлабұйымдарында массасы 17 және 33 қырлы дөңгелек формалы гауһар тас алмас жартылай фабрикаттардың бетін немесе түбін қырлау және жылтырату және гауһар тас массасы диапазонын: 0,04 каратқа дейін он жеті қырлы, 0,05 каратқа дейін отыз үш қырлы реставрациялауда қайта қырлау;</w:t>
      </w:r>
    </w:p>
    <w:bookmarkEnd w:id="2260"/>
    <w:bookmarkStart w:name="z2264" w:id="2261"/>
    <w:p>
      <w:pPr>
        <w:spacing w:after="0"/>
        <w:ind w:left="0"/>
        <w:jc w:val="both"/>
      </w:pPr>
      <w:r>
        <w:rPr>
          <w:rFonts w:ascii="Times New Roman"/>
          <w:b w:val="false"/>
          <w:i w:val="false"/>
          <w:color w:val="000000"/>
          <w:sz w:val="28"/>
        </w:rPr>
        <w:t>
      қолмен қырлау айлабұйымдарының қырлау станогында елеусіз кемшілігі бар 1-4 қырлы алмас жартылай фабрикаттарын, дөңгелек формалы гауһар тастың салмақтық топтарының автоматты манипуляторында немесе робот технологиялық кешенінде жартылай фабрикаттың 8-16 қырының түбі мен бетін алдын ала қырлау;</w:t>
      </w:r>
    </w:p>
    <w:bookmarkEnd w:id="2261"/>
    <w:bookmarkStart w:name="z2265" w:id="2262"/>
    <w:p>
      <w:pPr>
        <w:spacing w:after="0"/>
        <w:ind w:left="0"/>
        <w:jc w:val="both"/>
      </w:pPr>
      <w:r>
        <w:rPr>
          <w:rFonts w:ascii="Times New Roman"/>
          <w:b w:val="false"/>
          <w:i w:val="false"/>
          <w:color w:val="000000"/>
          <w:sz w:val="28"/>
        </w:rPr>
        <w:t>
      17 және 33 қырлы дөңгелек формалы гауһар тас жартылай фабрикаттарын өңдеу үшін қажетті айлабұйымдарды, цанга және оправкаларды іріктеу.</w:t>
      </w:r>
    </w:p>
    <w:bookmarkEnd w:id="2262"/>
    <w:bookmarkStart w:name="z2266" w:id="2263"/>
    <w:p>
      <w:pPr>
        <w:spacing w:after="0"/>
        <w:ind w:left="0"/>
        <w:jc w:val="both"/>
      </w:pPr>
      <w:r>
        <w:rPr>
          <w:rFonts w:ascii="Times New Roman"/>
          <w:b w:val="false"/>
          <w:i w:val="false"/>
          <w:color w:val="000000"/>
          <w:sz w:val="28"/>
        </w:rPr>
        <w:t>
      458. Білуге тиіс:</w:t>
      </w:r>
    </w:p>
    <w:bookmarkEnd w:id="2263"/>
    <w:bookmarkStart w:name="z2267" w:id="2264"/>
    <w:p>
      <w:pPr>
        <w:spacing w:after="0"/>
        <w:ind w:left="0"/>
        <w:jc w:val="both"/>
      </w:pPr>
      <w:r>
        <w:rPr>
          <w:rFonts w:ascii="Times New Roman"/>
          <w:b w:val="false"/>
          <w:i w:val="false"/>
          <w:color w:val="000000"/>
          <w:sz w:val="28"/>
        </w:rPr>
        <w:t>
      робот технологиялық кешенінің, автоматты манипулятордың құрылымы, пайдалану және оны күту ережесі;</w:t>
      </w:r>
    </w:p>
    <w:bookmarkEnd w:id="2264"/>
    <w:bookmarkStart w:name="z2268" w:id="2265"/>
    <w:p>
      <w:pPr>
        <w:spacing w:after="0"/>
        <w:ind w:left="0"/>
        <w:jc w:val="both"/>
      </w:pPr>
      <w:r>
        <w:rPr>
          <w:rFonts w:ascii="Times New Roman"/>
          <w:b w:val="false"/>
          <w:i w:val="false"/>
          <w:color w:val="000000"/>
          <w:sz w:val="28"/>
        </w:rPr>
        <w:t>
      технологиялық керек-жарақ, бақылау-өлшеу аспаптарының құрылымы мен пайдалану ережесі.</w:t>
      </w:r>
    </w:p>
    <w:bookmarkEnd w:id="2265"/>
    <w:bookmarkStart w:name="z2269" w:id="2266"/>
    <w:p>
      <w:pPr>
        <w:spacing w:after="0"/>
        <w:ind w:left="0"/>
        <w:jc w:val="both"/>
      </w:pPr>
      <w:r>
        <w:rPr>
          <w:rFonts w:ascii="Times New Roman"/>
          <w:b w:val="false"/>
          <w:i w:val="false"/>
          <w:color w:val="000000"/>
          <w:sz w:val="28"/>
        </w:rPr>
        <w:t>
      Параграф 3. Алмасты гауһар етіп қырлаушылар, 5-разряд</w:t>
      </w:r>
    </w:p>
    <w:bookmarkEnd w:id="2266"/>
    <w:bookmarkStart w:name="z2270" w:id="2267"/>
    <w:p>
      <w:pPr>
        <w:spacing w:after="0"/>
        <w:ind w:left="0"/>
        <w:jc w:val="both"/>
      </w:pPr>
      <w:r>
        <w:rPr>
          <w:rFonts w:ascii="Times New Roman"/>
          <w:b w:val="false"/>
          <w:i w:val="false"/>
          <w:color w:val="000000"/>
          <w:sz w:val="28"/>
        </w:rPr>
        <w:t>
      459. Жұмыс сипаттамасы:</w:t>
      </w:r>
    </w:p>
    <w:bookmarkEnd w:id="2267"/>
    <w:bookmarkStart w:name="z2271" w:id="2268"/>
    <w:p>
      <w:pPr>
        <w:spacing w:after="0"/>
        <w:ind w:left="0"/>
        <w:jc w:val="both"/>
      </w:pPr>
      <w:r>
        <w:rPr>
          <w:rFonts w:ascii="Times New Roman"/>
          <w:b w:val="false"/>
          <w:i w:val="false"/>
          <w:color w:val="000000"/>
          <w:sz w:val="28"/>
        </w:rPr>
        <w:t>
      қырлау станогында қолмен қырлау айлабұйымдарында массасы 57 қырлы дөңгелек формалы гауһар тас алмас жартылай фабрикаттардың бетін немесе түбін қырлау және жылтырату және гауһар тас массасы диапазонын 0,99 каратқа дейін отыз үш қырлы реставрациялауда қайта қырлау;</w:t>
      </w:r>
    </w:p>
    <w:bookmarkEnd w:id="2268"/>
    <w:bookmarkStart w:name="z2272" w:id="2269"/>
    <w:p>
      <w:pPr>
        <w:spacing w:after="0"/>
        <w:ind w:left="0"/>
        <w:jc w:val="both"/>
      </w:pPr>
      <w:r>
        <w:rPr>
          <w:rFonts w:ascii="Times New Roman"/>
          <w:b w:val="false"/>
          <w:i w:val="false"/>
          <w:color w:val="000000"/>
          <w:sz w:val="28"/>
        </w:rPr>
        <w:t>
      қол айлабұйымдарында қырлау станоктарында барлық мөлшердегі сатылы формадағы гауһар тас алмас жартылай фабрикаттарын толық қырлау және жылтырату және 0,99 каратқа дейін массадағы сатылы формадағы гауһар тастың реставрациялауда қайта қырлау;</w:t>
      </w:r>
    </w:p>
    <w:bookmarkEnd w:id="2269"/>
    <w:bookmarkStart w:name="z2273" w:id="2270"/>
    <w:p>
      <w:pPr>
        <w:spacing w:after="0"/>
        <w:ind w:left="0"/>
        <w:jc w:val="both"/>
      </w:pPr>
      <w:r>
        <w:rPr>
          <w:rFonts w:ascii="Times New Roman"/>
          <w:b w:val="false"/>
          <w:i w:val="false"/>
          <w:color w:val="000000"/>
          <w:sz w:val="28"/>
        </w:rPr>
        <w:t>
      қол айлабұйымдарында қырлау станоктарында барлық мөлшердегі фантазиялық формадағы гауһар тас алмас жартылай фабрикаттарын толық қырлау және жылтырату және 0,99 каратқа дейін массадағы сатылы формадағы гауһар тастың реставрациялауда қайта қырлау;</w:t>
      </w:r>
    </w:p>
    <w:bookmarkEnd w:id="2270"/>
    <w:bookmarkStart w:name="z2274" w:id="2271"/>
    <w:p>
      <w:pPr>
        <w:spacing w:after="0"/>
        <w:ind w:left="0"/>
        <w:jc w:val="both"/>
      </w:pPr>
      <w:r>
        <w:rPr>
          <w:rFonts w:ascii="Times New Roman"/>
          <w:b w:val="false"/>
          <w:i w:val="false"/>
          <w:color w:val="000000"/>
          <w:sz w:val="28"/>
        </w:rPr>
        <w:t>
      қолмен қырлау айлабұйымдарының қырлау станогында елеусіз кемшілігі бар 1-4 қырлы алмас жартылай фабрикаттарын, дөңгелек формалы гауһар тастың салмақтық топтарының автоматты манипуляторында немесе робот технологиялық кешенінде алдын ала қырлау;</w:t>
      </w:r>
    </w:p>
    <w:bookmarkEnd w:id="2271"/>
    <w:bookmarkStart w:name="z2275" w:id="2272"/>
    <w:p>
      <w:pPr>
        <w:spacing w:after="0"/>
        <w:ind w:left="0"/>
        <w:jc w:val="both"/>
      </w:pPr>
      <w:r>
        <w:rPr>
          <w:rFonts w:ascii="Times New Roman"/>
          <w:b w:val="false"/>
          <w:i w:val="false"/>
          <w:color w:val="000000"/>
          <w:sz w:val="28"/>
        </w:rPr>
        <w:t>
      қолмен қырлау айлабұйымдарының қырлау станогында 0,49 каратқа дейін өңдегеннен кейін фантазиялық формадағы алмас жартылай фабрикаттарын алдын ала қырлау;</w:t>
      </w:r>
    </w:p>
    <w:bookmarkEnd w:id="2272"/>
    <w:bookmarkStart w:name="z2276" w:id="2273"/>
    <w:p>
      <w:pPr>
        <w:spacing w:after="0"/>
        <w:ind w:left="0"/>
        <w:jc w:val="both"/>
      </w:pPr>
      <w:r>
        <w:rPr>
          <w:rFonts w:ascii="Times New Roman"/>
          <w:b w:val="false"/>
          <w:i w:val="false"/>
          <w:color w:val="000000"/>
          <w:sz w:val="28"/>
        </w:rPr>
        <w:t>
      белдігінің биіктігіне және оның диаметріне қарай бақылау-өлшеу аспаптарының көмегімен цанга серіктерге қырланған алмастарды орнату. 57 қырлы дөңгелек формалы гауһар тастарға, сатылы және фантазиялық формадағы жартылай фабрикаттар өңдеуге арналған қажетті айлабұйымдарды, цангалар мен оправкаларды іріктеу.</w:t>
      </w:r>
    </w:p>
    <w:bookmarkEnd w:id="2273"/>
    <w:bookmarkStart w:name="z2277" w:id="2274"/>
    <w:p>
      <w:pPr>
        <w:spacing w:after="0"/>
        <w:ind w:left="0"/>
        <w:jc w:val="both"/>
      </w:pPr>
      <w:r>
        <w:rPr>
          <w:rFonts w:ascii="Times New Roman"/>
          <w:b w:val="false"/>
          <w:i w:val="false"/>
          <w:color w:val="000000"/>
          <w:sz w:val="28"/>
        </w:rPr>
        <w:t>
      460. Білуге тиіс:</w:t>
      </w:r>
    </w:p>
    <w:bookmarkEnd w:id="2274"/>
    <w:bookmarkStart w:name="z2278" w:id="2275"/>
    <w:p>
      <w:pPr>
        <w:spacing w:after="0"/>
        <w:ind w:left="0"/>
        <w:jc w:val="both"/>
      </w:pPr>
      <w:r>
        <w:rPr>
          <w:rFonts w:ascii="Times New Roman"/>
          <w:b w:val="false"/>
          <w:i w:val="false"/>
          <w:color w:val="000000"/>
          <w:sz w:val="28"/>
        </w:rPr>
        <w:t>
      қырлау станогын, робот технологиялық кешенін, автоматты манипуляторды баптау, 57 қырлы дөңгелек, сатылы және фантазиялық формадағы гауһар тас жартылай фабрикаттарын қырлау технологиясы;</w:t>
      </w:r>
    </w:p>
    <w:bookmarkEnd w:id="2275"/>
    <w:bookmarkStart w:name="z2279" w:id="2276"/>
    <w:p>
      <w:pPr>
        <w:spacing w:after="0"/>
        <w:ind w:left="0"/>
        <w:jc w:val="both"/>
      </w:pPr>
      <w:r>
        <w:rPr>
          <w:rFonts w:ascii="Times New Roman"/>
          <w:b w:val="false"/>
          <w:i w:val="false"/>
          <w:color w:val="000000"/>
          <w:sz w:val="28"/>
        </w:rPr>
        <w:t>
      барлық формадағы қырлаудың техникалық шарттары.</w:t>
      </w:r>
    </w:p>
    <w:bookmarkEnd w:id="2276"/>
    <w:bookmarkStart w:name="z2280" w:id="2277"/>
    <w:p>
      <w:pPr>
        <w:spacing w:after="0"/>
        <w:ind w:left="0"/>
        <w:jc w:val="both"/>
      </w:pPr>
      <w:r>
        <w:rPr>
          <w:rFonts w:ascii="Times New Roman"/>
          <w:b w:val="false"/>
          <w:i w:val="false"/>
          <w:color w:val="000000"/>
          <w:sz w:val="28"/>
        </w:rPr>
        <w:t>
      Параграф 4. Алмасты гауһар етіп қырлаушылар, 6-разряд</w:t>
      </w:r>
    </w:p>
    <w:bookmarkEnd w:id="2277"/>
    <w:bookmarkStart w:name="z2281" w:id="2278"/>
    <w:p>
      <w:pPr>
        <w:spacing w:after="0"/>
        <w:ind w:left="0"/>
        <w:jc w:val="both"/>
      </w:pPr>
      <w:r>
        <w:rPr>
          <w:rFonts w:ascii="Times New Roman"/>
          <w:b w:val="false"/>
          <w:i w:val="false"/>
          <w:color w:val="000000"/>
          <w:sz w:val="28"/>
        </w:rPr>
        <w:t>
      461. Жұмыс сипаттамасы:</w:t>
      </w:r>
    </w:p>
    <w:bookmarkEnd w:id="2278"/>
    <w:bookmarkStart w:name="z2282" w:id="2279"/>
    <w:p>
      <w:pPr>
        <w:spacing w:after="0"/>
        <w:ind w:left="0"/>
        <w:jc w:val="both"/>
      </w:pPr>
      <w:r>
        <w:rPr>
          <w:rFonts w:ascii="Times New Roman"/>
          <w:b w:val="false"/>
          <w:i w:val="false"/>
          <w:color w:val="000000"/>
          <w:sz w:val="28"/>
        </w:rPr>
        <w:t>
      қырлау станогында қолмен қырлау айлабұйымдарында массасы 57 қырлы дөңгелек формалы гауһар тас алмас жартылай фабрикаттардың бетін немесе түбін қырлау және жылтырату және гауһар тас массасы диапазонын 1,0 каратқа дейін отыз үш қырлы реставрациялауда қайта қырлау;</w:t>
      </w:r>
    </w:p>
    <w:bookmarkEnd w:id="2279"/>
    <w:bookmarkStart w:name="z2283" w:id="2280"/>
    <w:p>
      <w:pPr>
        <w:spacing w:after="0"/>
        <w:ind w:left="0"/>
        <w:jc w:val="both"/>
      </w:pPr>
      <w:r>
        <w:rPr>
          <w:rFonts w:ascii="Times New Roman"/>
          <w:b w:val="false"/>
          <w:i w:val="false"/>
          <w:color w:val="000000"/>
          <w:sz w:val="28"/>
        </w:rPr>
        <w:t>
      қол айлабұйымдарында қырлау станоктарында барлық мөлшердегі сатылы формадағы гауһар тас алмас жартылай фабрикаттарын толық қырлау және жылтырату және 1,0 каратқа дейін массадағы сатылы формадағы гауһар тастың реставрациялауда қайта қырлау;</w:t>
      </w:r>
    </w:p>
    <w:bookmarkEnd w:id="2280"/>
    <w:bookmarkStart w:name="z2284" w:id="2281"/>
    <w:p>
      <w:pPr>
        <w:spacing w:after="0"/>
        <w:ind w:left="0"/>
        <w:jc w:val="both"/>
      </w:pPr>
      <w:r>
        <w:rPr>
          <w:rFonts w:ascii="Times New Roman"/>
          <w:b w:val="false"/>
          <w:i w:val="false"/>
          <w:color w:val="000000"/>
          <w:sz w:val="28"/>
        </w:rPr>
        <w:t>
      қолмен қырлау айлабұйымдарының қырлау станогында елеусіз кемшілігі бар 1-4 қырлы алмас жартылай фабрикаттарын, дөңгелек формалы гауһар тастың салмақтық топтарының автоматты манипуляторында немесе робот технологиялық кешенінде алдын ала қырлау;</w:t>
      </w:r>
    </w:p>
    <w:bookmarkEnd w:id="2281"/>
    <w:bookmarkStart w:name="z2285" w:id="2282"/>
    <w:p>
      <w:pPr>
        <w:spacing w:after="0"/>
        <w:ind w:left="0"/>
        <w:jc w:val="both"/>
      </w:pPr>
      <w:r>
        <w:rPr>
          <w:rFonts w:ascii="Times New Roman"/>
          <w:b w:val="false"/>
          <w:i w:val="false"/>
          <w:color w:val="000000"/>
          <w:sz w:val="28"/>
        </w:rPr>
        <w:t>
      қолмен қырлау айлабұйымдарының қырлау станогында 0,50 каратқа дейін өңдегеннен кейін фантазиялық формадағы алмас жартылай фабрикаттарын алдын ала қырлау;</w:t>
      </w:r>
    </w:p>
    <w:bookmarkEnd w:id="2282"/>
    <w:bookmarkStart w:name="z2286" w:id="2283"/>
    <w:p>
      <w:pPr>
        <w:spacing w:after="0"/>
        <w:ind w:left="0"/>
        <w:jc w:val="both"/>
      </w:pPr>
      <w:r>
        <w:rPr>
          <w:rFonts w:ascii="Times New Roman"/>
          <w:b w:val="false"/>
          <w:i w:val="false"/>
          <w:color w:val="000000"/>
          <w:sz w:val="28"/>
        </w:rPr>
        <w:t>
      белдігінің биіктігіне және оның диаметріне қарай бақылау-өлшеу аспаптарының көмегімен цанга серіктерге қырланған алмастарды орнату.</w:t>
      </w:r>
    </w:p>
    <w:bookmarkEnd w:id="2283"/>
    <w:bookmarkStart w:name="z2287" w:id="2284"/>
    <w:p>
      <w:pPr>
        <w:spacing w:after="0"/>
        <w:ind w:left="0"/>
        <w:jc w:val="both"/>
      </w:pPr>
      <w:r>
        <w:rPr>
          <w:rFonts w:ascii="Times New Roman"/>
          <w:b w:val="false"/>
          <w:i w:val="false"/>
          <w:color w:val="000000"/>
          <w:sz w:val="28"/>
        </w:rPr>
        <w:t>
      462. Білуге тиіс:</w:t>
      </w:r>
    </w:p>
    <w:bookmarkEnd w:id="2284"/>
    <w:bookmarkStart w:name="z2288" w:id="2285"/>
    <w:p>
      <w:pPr>
        <w:spacing w:after="0"/>
        <w:ind w:left="0"/>
        <w:jc w:val="both"/>
      </w:pPr>
      <w:r>
        <w:rPr>
          <w:rFonts w:ascii="Times New Roman"/>
          <w:b w:val="false"/>
          <w:i w:val="false"/>
          <w:color w:val="000000"/>
          <w:sz w:val="28"/>
        </w:rPr>
        <w:t>
      қырлау станогын;</w:t>
      </w:r>
    </w:p>
    <w:bookmarkEnd w:id="2285"/>
    <w:bookmarkStart w:name="z2289" w:id="2286"/>
    <w:p>
      <w:pPr>
        <w:spacing w:after="0"/>
        <w:ind w:left="0"/>
        <w:jc w:val="both"/>
      </w:pPr>
      <w:r>
        <w:rPr>
          <w:rFonts w:ascii="Times New Roman"/>
          <w:b w:val="false"/>
          <w:i w:val="false"/>
          <w:color w:val="000000"/>
          <w:sz w:val="28"/>
        </w:rPr>
        <w:t>
      робот технологиялық кешенін;</w:t>
      </w:r>
    </w:p>
    <w:bookmarkEnd w:id="2286"/>
    <w:bookmarkStart w:name="z2290" w:id="2287"/>
    <w:p>
      <w:pPr>
        <w:spacing w:after="0"/>
        <w:ind w:left="0"/>
        <w:jc w:val="both"/>
      </w:pPr>
      <w:r>
        <w:rPr>
          <w:rFonts w:ascii="Times New Roman"/>
          <w:b w:val="false"/>
          <w:i w:val="false"/>
          <w:color w:val="000000"/>
          <w:sz w:val="28"/>
        </w:rPr>
        <w:t>
      автоматты манипуляторды;</w:t>
      </w:r>
    </w:p>
    <w:bookmarkEnd w:id="2287"/>
    <w:bookmarkStart w:name="z2291" w:id="2288"/>
    <w:p>
      <w:pPr>
        <w:spacing w:after="0"/>
        <w:ind w:left="0"/>
        <w:jc w:val="both"/>
      </w:pPr>
      <w:r>
        <w:rPr>
          <w:rFonts w:ascii="Times New Roman"/>
          <w:b w:val="false"/>
          <w:i w:val="false"/>
          <w:color w:val="000000"/>
          <w:sz w:val="28"/>
        </w:rPr>
        <w:t>
      құрылымдар мен олардың айлабұйымдарын баптау, жартылай фабрикаттарды өңдеудің оңтайлы әдістерін ескере отырып, үлкен массадағы гауһар тас жасау үшін барлық формадағы гауһар тасты қырлау технологиясы.</w:t>
      </w:r>
    </w:p>
    <w:bookmarkEnd w:id="2288"/>
    <w:bookmarkStart w:name="z2292" w:id="2289"/>
    <w:p>
      <w:pPr>
        <w:spacing w:after="0"/>
        <w:ind w:left="0"/>
        <w:jc w:val="both"/>
      </w:pPr>
      <w:r>
        <w:rPr>
          <w:rFonts w:ascii="Times New Roman"/>
          <w:b w:val="false"/>
          <w:i w:val="false"/>
          <w:color w:val="000000"/>
          <w:sz w:val="28"/>
        </w:rPr>
        <w:t>
      58. Гауһар тас және алмасты шаюшы</w:t>
      </w:r>
    </w:p>
    <w:bookmarkEnd w:id="2289"/>
    <w:bookmarkStart w:name="z2293" w:id="2290"/>
    <w:p>
      <w:pPr>
        <w:spacing w:after="0"/>
        <w:ind w:left="0"/>
        <w:jc w:val="both"/>
      </w:pPr>
      <w:r>
        <w:rPr>
          <w:rFonts w:ascii="Times New Roman"/>
          <w:b w:val="false"/>
          <w:i w:val="false"/>
          <w:color w:val="000000"/>
          <w:sz w:val="28"/>
        </w:rPr>
        <w:t>
      Параграф 1. Гауһар тас және алмасты шаюшы, 2-разряд</w:t>
      </w:r>
    </w:p>
    <w:bookmarkEnd w:id="2290"/>
    <w:bookmarkStart w:name="z2294" w:id="2291"/>
    <w:p>
      <w:pPr>
        <w:spacing w:after="0"/>
        <w:ind w:left="0"/>
        <w:jc w:val="both"/>
      </w:pPr>
      <w:r>
        <w:rPr>
          <w:rFonts w:ascii="Times New Roman"/>
          <w:b w:val="false"/>
          <w:i w:val="false"/>
          <w:color w:val="000000"/>
          <w:sz w:val="28"/>
        </w:rPr>
        <w:t>
      463. Жұмыс сипаттамасы:</w:t>
      </w:r>
    </w:p>
    <w:bookmarkEnd w:id="2291"/>
    <w:bookmarkStart w:name="z2295" w:id="2292"/>
    <w:p>
      <w:pPr>
        <w:spacing w:after="0"/>
        <w:ind w:left="0"/>
        <w:jc w:val="both"/>
      </w:pPr>
      <w:r>
        <w:rPr>
          <w:rFonts w:ascii="Times New Roman"/>
          <w:b w:val="false"/>
          <w:i w:val="false"/>
          <w:color w:val="000000"/>
          <w:sz w:val="28"/>
        </w:rPr>
        <w:t>
      гауһар тасты селитра салынған концентрацияланған күкірт қышқылымен фарфор ыдыста қайнатып және сұйық натрий ерітіндісімен, қолмен немесе жартылай автоматты құрылғыларда шаю, оларды дистилденген сумен шаю және кептіру;</w:t>
      </w:r>
    </w:p>
    <w:bookmarkEnd w:id="2292"/>
    <w:bookmarkStart w:name="z2296" w:id="2293"/>
    <w:p>
      <w:pPr>
        <w:spacing w:after="0"/>
        <w:ind w:left="0"/>
        <w:jc w:val="both"/>
      </w:pPr>
      <w:r>
        <w:rPr>
          <w:rFonts w:ascii="Times New Roman"/>
          <w:b w:val="false"/>
          <w:i w:val="false"/>
          <w:color w:val="000000"/>
          <w:sz w:val="28"/>
        </w:rPr>
        <w:t>
      алмасты ацетонмен немесе гидролиз спиртімен, қолмен немесе ультрадыбыс құрылғыларында шаю;</w:t>
      </w:r>
    </w:p>
    <w:bookmarkEnd w:id="2293"/>
    <w:bookmarkStart w:name="z2297" w:id="2294"/>
    <w:p>
      <w:pPr>
        <w:spacing w:after="0"/>
        <w:ind w:left="0"/>
        <w:jc w:val="both"/>
      </w:pPr>
      <w:r>
        <w:rPr>
          <w:rFonts w:ascii="Times New Roman"/>
          <w:b w:val="false"/>
          <w:i w:val="false"/>
          <w:color w:val="000000"/>
          <w:sz w:val="28"/>
        </w:rPr>
        <w:t>
      алмас жартылай фабрикаттарын техникалық бурамен жабу;</w:t>
      </w:r>
    </w:p>
    <w:bookmarkEnd w:id="2294"/>
    <w:bookmarkStart w:name="z2298" w:id="2295"/>
    <w:p>
      <w:pPr>
        <w:spacing w:after="0"/>
        <w:ind w:left="0"/>
        <w:jc w:val="both"/>
      </w:pPr>
      <w:r>
        <w:rPr>
          <w:rFonts w:ascii="Times New Roman"/>
          <w:b w:val="false"/>
          <w:i w:val="false"/>
          <w:color w:val="000000"/>
          <w:sz w:val="28"/>
        </w:rPr>
        <w:t>
      карат немесе талдамалық таразыларда өлшей отырып гауһар және алмас тас алу.</w:t>
      </w:r>
    </w:p>
    <w:bookmarkEnd w:id="2295"/>
    <w:bookmarkStart w:name="z2299" w:id="2296"/>
    <w:p>
      <w:pPr>
        <w:spacing w:after="0"/>
        <w:ind w:left="0"/>
        <w:jc w:val="both"/>
      </w:pPr>
      <w:r>
        <w:rPr>
          <w:rFonts w:ascii="Times New Roman"/>
          <w:b w:val="false"/>
          <w:i w:val="false"/>
          <w:color w:val="000000"/>
          <w:sz w:val="28"/>
        </w:rPr>
        <w:t>
      464. Білуге тиіс:</w:t>
      </w:r>
    </w:p>
    <w:bookmarkEnd w:id="2296"/>
    <w:bookmarkStart w:name="z2300" w:id="2297"/>
    <w:p>
      <w:pPr>
        <w:spacing w:after="0"/>
        <w:ind w:left="0"/>
        <w:jc w:val="both"/>
      </w:pPr>
      <w:r>
        <w:rPr>
          <w:rFonts w:ascii="Times New Roman"/>
          <w:b w:val="false"/>
          <w:i w:val="false"/>
          <w:color w:val="000000"/>
          <w:sz w:val="28"/>
        </w:rPr>
        <w:t>
      ерітінділерді пайдалану ережесі және құрамы;</w:t>
      </w:r>
    </w:p>
    <w:bookmarkEnd w:id="2297"/>
    <w:bookmarkStart w:name="z2301" w:id="2298"/>
    <w:p>
      <w:pPr>
        <w:spacing w:after="0"/>
        <w:ind w:left="0"/>
        <w:jc w:val="both"/>
      </w:pPr>
      <w:r>
        <w:rPr>
          <w:rFonts w:ascii="Times New Roman"/>
          <w:b w:val="false"/>
          <w:i w:val="false"/>
          <w:color w:val="000000"/>
          <w:sz w:val="28"/>
        </w:rPr>
        <w:t>
      гауһар және алмас тастарды қолмен және жартылай автоматтардың көмегімен шаю нұсқаулығы;</w:t>
      </w:r>
    </w:p>
    <w:bookmarkEnd w:id="2298"/>
    <w:bookmarkStart w:name="z2302" w:id="2299"/>
    <w:p>
      <w:pPr>
        <w:spacing w:after="0"/>
        <w:ind w:left="0"/>
        <w:jc w:val="both"/>
      </w:pPr>
      <w:r>
        <w:rPr>
          <w:rFonts w:ascii="Times New Roman"/>
          <w:b w:val="false"/>
          <w:i w:val="false"/>
          <w:color w:val="000000"/>
          <w:sz w:val="28"/>
        </w:rPr>
        <w:t>
      гауһар және алмас тастарды шаю жөніндегі жабдықтар мен технологиялық жарақтарды пайдалану ережесі;</w:t>
      </w:r>
    </w:p>
    <w:bookmarkEnd w:id="2299"/>
    <w:bookmarkStart w:name="z2303" w:id="2300"/>
    <w:p>
      <w:pPr>
        <w:spacing w:after="0"/>
        <w:ind w:left="0"/>
        <w:jc w:val="both"/>
      </w:pPr>
      <w:r>
        <w:rPr>
          <w:rFonts w:ascii="Times New Roman"/>
          <w:b w:val="false"/>
          <w:i w:val="false"/>
          <w:color w:val="000000"/>
          <w:sz w:val="28"/>
        </w:rPr>
        <w:t>
      карат және талдамалық таразыларды пайдалану ережесі;</w:t>
      </w:r>
    </w:p>
    <w:bookmarkEnd w:id="2300"/>
    <w:bookmarkStart w:name="z2304" w:id="2301"/>
    <w:p>
      <w:pPr>
        <w:spacing w:after="0"/>
        <w:ind w:left="0"/>
        <w:jc w:val="both"/>
      </w:pPr>
      <w:r>
        <w:rPr>
          <w:rFonts w:ascii="Times New Roman"/>
          <w:b w:val="false"/>
          <w:i w:val="false"/>
          <w:color w:val="000000"/>
          <w:sz w:val="28"/>
        </w:rPr>
        <w:t>
      қауіпсіздік техникасы ережесі.</w:t>
      </w:r>
    </w:p>
    <w:bookmarkEnd w:id="2301"/>
    <w:bookmarkStart w:name="z2305" w:id="2302"/>
    <w:p>
      <w:pPr>
        <w:spacing w:after="0"/>
        <w:ind w:left="0"/>
        <w:jc w:val="both"/>
      </w:pPr>
      <w:r>
        <w:rPr>
          <w:rFonts w:ascii="Times New Roman"/>
          <w:b w:val="false"/>
          <w:i w:val="false"/>
          <w:color w:val="000000"/>
          <w:sz w:val="28"/>
        </w:rPr>
        <w:t>
      59. Алмас белгілеуші</w:t>
      </w:r>
    </w:p>
    <w:bookmarkEnd w:id="2302"/>
    <w:bookmarkStart w:name="z2306" w:id="2303"/>
    <w:p>
      <w:pPr>
        <w:spacing w:after="0"/>
        <w:ind w:left="0"/>
        <w:jc w:val="both"/>
      </w:pPr>
      <w:r>
        <w:rPr>
          <w:rFonts w:ascii="Times New Roman"/>
          <w:b w:val="false"/>
          <w:i w:val="false"/>
          <w:color w:val="000000"/>
          <w:sz w:val="28"/>
        </w:rPr>
        <w:t>
      Параграф 1. Алмас белгілеуші, 5-разряд</w:t>
      </w:r>
    </w:p>
    <w:bookmarkEnd w:id="2303"/>
    <w:bookmarkStart w:name="z2307" w:id="2304"/>
    <w:p>
      <w:pPr>
        <w:spacing w:after="0"/>
        <w:ind w:left="0"/>
        <w:jc w:val="both"/>
      </w:pPr>
      <w:r>
        <w:rPr>
          <w:rFonts w:ascii="Times New Roman"/>
          <w:b w:val="false"/>
          <w:i w:val="false"/>
          <w:color w:val="000000"/>
          <w:sz w:val="28"/>
        </w:rPr>
        <w:t>
      465. Жұмыс сипаттамасы:</w:t>
      </w:r>
    </w:p>
    <w:bookmarkEnd w:id="2304"/>
    <w:bookmarkStart w:name="z2308" w:id="2305"/>
    <w:p>
      <w:pPr>
        <w:spacing w:after="0"/>
        <w:ind w:left="0"/>
        <w:jc w:val="both"/>
      </w:pPr>
      <w:r>
        <w:rPr>
          <w:rFonts w:ascii="Times New Roman"/>
          <w:b w:val="false"/>
          <w:i w:val="false"/>
          <w:color w:val="000000"/>
          <w:sz w:val="28"/>
        </w:rPr>
        <w:t>
      ең көп массадағы гауһар тас алуға арналған барлық алмас топтағы шикізаттың 1 және 2 сапалы алмастарын бір рет аралау үшін тегістігін айқындау және шайғанда кететін және кетпейтін белгілерді жағу;</w:t>
      </w:r>
    </w:p>
    <w:bookmarkEnd w:id="2305"/>
    <w:bookmarkStart w:name="z2309" w:id="2306"/>
    <w:p>
      <w:pPr>
        <w:spacing w:after="0"/>
        <w:ind w:left="0"/>
        <w:jc w:val="both"/>
      </w:pPr>
      <w:r>
        <w:rPr>
          <w:rFonts w:ascii="Times New Roman"/>
          <w:b w:val="false"/>
          <w:i w:val="false"/>
          <w:color w:val="000000"/>
          <w:sz w:val="28"/>
        </w:rPr>
        <w:t>
      технологиялық операцияларға жіберу: егеулеу, жару, қырлау үшін алмас кристалдарын микроскоптың алты және он есе үлкейтетін лупасы арқылы зерттеу;</w:t>
      </w:r>
    </w:p>
    <w:bookmarkEnd w:id="2306"/>
    <w:bookmarkStart w:name="z2310" w:id="2307"/>
    <w:p>
      <w:pPr>
        <w:spacing w:after="0"/>
        <w:ind w:left="0"/>
        <w:jc w:val="both"/>
      </w:pPr>
      <w:r>
        <w:rPr>
          <w:rFonts w:ascii="Times New Roman"/>
          <w:b w:val="false"/>
          <w:i w:val="false"/>
          <w:color w:val="000000"/>
          <w:sz w:val="28"/>
        </w:rPr>
        <w:t>
      карат немесе талдама таразыларында өлшей отырып алмастарды алу және тапсыру.</w:t>
      </w:r>
    </w:p>
    <w:bookmarkEnd w:id="2307"/>
    <w:bookmarkStart w:name="z2311" w:id="2308"/>
    <w:p>
      <w:pPr>
        <w:spacing w:after="0"/>
        <w:ind w:left="0"/>
        <w:jc w:val="both"/>
      </w:pPr>
      <w:r>
        <w:rPr>
          <w:rFonts w:ascii="Times New Roman"/>
          <w:b w:val="false"/>
          <w:i w:val="false"/>
          <w:color w:val="000000"/>
          <w:sz w:val="28"/>
        </w:rPr>
        <w:t>
      466. Білуге тиіс:</w:t>
      </w:r>
    </w:p>
    <w:bookmarkEnd w:id="2308"/>
    <w:bookmarkStart w:name="z2312" w:id="2309"/>
    <w:p>
      <w:pPr>
        <w:spacing w:after="0"/>
        <w:ind w:left="0"/>
        <w:jc w:val="both"/>
      </w:pPr>
      <w:r>
        <w:rPr>
          <w:rFonts w:ascii="Times New Roman"/>
          <w:b w:val="false"/>
          <w:i w:val="false"/>
          <w:color w:val="000000"/>
          <w:sz w:val="28"/>
        </w:rPr>
        <w:t>
      алмас шикізаты мен жартылай фабрикатының техникалық шарттары;</w:t>
      </w:r>
    </w:p>
    <w:bookmarkEnd w:id="2309"/>
    <w:bookmarkStart w:name="z2313" w:id="2310"/>
    <w:p>
      <w:pPr>
        <w:spacing w:after="0"/>
        <w:ind w:left="0"/>
        <w:jc w:val="both"/>
      </w:pPr>
      <w:r>
        <w:rPr>
          <w:rFonts w:ascii="Times New Roman"/>
          <w:b w:val="false"/>
          <w:i w:val="false"/>
          <w:color w:val="000000"/>
          <w:sz w:val="28"/>
        </w:rPr>
        <w:t>
      гауһар тастың дөңгелек формаларын белгілеу және өңдеу технологиясы;</w:t>
      </w:r>
    </w:p>
    <w:bookmarkEnd w:id="2310"/>
    <w:bookmarkStart w:name="z2314" w:id="2311"/>
    <w:p>
      <w:pPr>
        <w:spacing w:after="0"/>
        <w:ind w:left="0"/>
        <w:jc w:val="both"/>
      </w:pPr>
      <w:r>
        <w:rPr>
          <w:rFonts w:ascii="Times New Roman"/>
          <w:b w:val="false"/>
          <w:i w:val="false"/>
          <w:color w:val="000000"/>
          <w:sz w:val="28"/>
        </w:rPr>
        <w:t>
      алмастың кристаллографиялық қасиеті;</w:t>
      </w:r>
    </w:p>
    <w:bookmarkEnd w:id="2311"/>
    <w:bookmarkStart w:name="z2315" w:id="2312"/>
    <w:p>
      <w:pPr>
        <w:spacing w:after="0"/>
        <w:ind w:left="0"/>
        <w:jc w:val="both"/>
      </w:pPr>
      <w:r>
        <w:rPr>
          <w:rFonts w:ascii="Times New Roman"/>
          <w:b w:val="false"/>
          <w:i w:val="false"/>
          <w:color w:val="000000"/>
          <w:sz w:val="28"/>
        </w:rPr>
        <w:t>
      алмасты гауһар тас етіп қырлауда қолданылатын формалар, бақылау-өлшеу аспаптары және карат және талдамалық таразыларды пайдалану ережесі;</w:t>
      </w:r>
    </w:p>
    <w:bookmarkEnd w:id="2312"/>
    <w:bookmarkStart w:name="z2316" w:id="2313"/>
    <w:p>
      <w:pPr>
        <w:spacing w:after="0"/>
        <w:ind w:left="0"/>
        <w:jc w:val="both"/>
      </w:pPr>
      <w:r>
        <w:rPr>
          <w:rFonts w:ascii="Times New Roman"/>
          <w:b w:val="false"/>
          <w:i w:val="false"/>
          <w:color w:val="000000"/>
          <w:sz w:val="28"/>
        </w:rPr>
        <w:t>
      пакеттер мен құжаттаманы ресімдеу ережесі;</w:t>
      </w:r>
    </w:p>
    <w:bookmarkEnd w:id="2313"/>
    <w:bookmarkStart w:name="z2317" w:id="2314"/>
    <w:p>
      <w:pPr>
        <w:spacing w:after="0"/>
        <w:ind w:left="0"/>
        <w:jc w:val="both"/>
      </w:pPr>
      <w:r>
        <w:rPr>
          <w:rFonts w:ascii="Times New Roman"/>
          <w:b w:val="false"/>
          <w:i w:val="false"/>
          <w:color w:val="000000"/>
          <w:sz w:val="28"/>
        </w:rPr>
        <w:t>
      арнайы бояуды қолдану және пайдалану нұсқаулықтары, есептеу техникасы құралдарын пайдалану ережесі.</w:t>
      </w:r>
    </w:p>
    <w:bookmarkEnd w:id="2314"/>
    <w:bookmarkStart w:name="z2318" w:id="2315"/>
    <w:p>
      <w:pPr>
        <w:spacing w:after="0"/>
        <w:ind w:left="0"/>
        <w:jc w:val="both"/>
      </w:pPr>
      <w:r>
        <w:rPr>
          <w:rFonts w:ascii="Times New Roman"/>
          <w:b w:val="false"/>
          <w:i w:val="false"/>
          <w:color w:val="000000"/>
          <w:sz w:val="28"/>
        </w:rPr>
        <w:t>
      Параграф 2. Алмас белгілеуші, 6-разряд</w:t>
      </w:r>
    </w:p>
    <w:bookmarkEnd w:id="2315"/>
    <w:bookmarkStart w:name="z2319" w:id="2316"/>
    <w:p>
      <w:pPr>
        <w:spacing w:after="0"/>
        <w:ind w:left="0"/>
        <w:jc w:val="both"/>
      </w:pPr>
      <w:r>
        <w:rPr>
          <w:rFonts w:ascii="Times New Roman"/>
          <w:b w:val="false"/>
          <w:i w:val="false"/>
          <w:color w:val="000000"/>
          <w:sz w:val="28"/>
        </w:rPr>
        <w:t>
      467. Жұмыс сипаттамасы:</w:t>
      </w:r>
    </w:p>
    <w:bookmarkEnd w:id="2316"/>
    <w:bookmarkStart w:name="z2320" w:id="2317"/>
    <w:p>
      <w:pPr>
        <w:spacing w:after="0"/>
        <w:ind w:left="0"/>
        <w:jc w:val="both"/>
      </w:pPr>
      <w:r>
        <w:rPr>
          <w:rFonts w:ascii="Times New Roman"/>
          <w:b w:val="false"/>
          <w:i w:val="false"/>
          <w:color w:val="000000"/>
          <w:sz w:val="28"/>
        </w:rPr>
        <w:t>
      ең көп массадағы гауһар тас алуға арналған барлық алмас топтағы шикізаттың 3, 4 және 5 сапалы алмастарын бір рет және бірнеше рет аралау үшін тегістігін айқындау және шайғанда кететін және кетпейтін белгілерді жағу;</w:t>
      </w:r>
    </w:p>
    <w:bookmarkEnd w:id="2317"/>
    <w:bookmarkStart w:name="z2321" w:id="2318"/>
    <w:p>
      <w:pPr>
        <w:spacing w:after="0"/>
        <w:ind w:left="0"/>
        <w:jc w:val="both"/>
      </w:pPr>
      <w:r>
        <w:rPr>
          <w:rFonts w:ascii="Times New Roman"/>
          <w:b w:val="false"/>
          <w:i w:val="false"/>
          <w:color w:val="000000"/>
          <w:sz w:val="28"/>
        </w:rPr>
        <w:t>
      алмас кристалдарын қайталап белгілеу;</w:t>
      </w:r>
    </w:p>
    <w:bookmarkEnd w:id="2318"/>
    <w:bookmarkStart w:name="z2322" w:id="2319"/>
    <w:p>
      <w:pPr>
        <w:spacing w:after="0"/>
        <w:ind w:left="0"/>
        <w:jc w:val="both"/>
      </w:pPr>
      <w:r>
        <w:rPr>
          <w:rFonts w:ascii="Times New Roman"/>
          <w:b w:val="false"/>
          <w:i w:val="false"/>
          <w:color w:val="000000"/>
          <w:sz w:val="28"/>
        </w:rPr>
        <w:t>
      кристалдардағы жаруға жататын ақаулықтарды анықтау, немесе ақаулықтарын бөлетін жеріне шығару;</w:t>
      </w:r>
    </w:p>
    <w:bookmarkEnd w:id="2319"/>
    <w:bookmarkStart w:name="z2323" w:id="2320"/>
    <w:p>
      <w:pPr>
        <w:spacing w:after="0"/>
        <w:ind w:left="0"/>
        <w:jc w:val="both"/>
      </w:pPr>
      <w:r>
        <w:rPr>
          <w:rFonts w:ascii="Times New Roman"/>
          <w:b w:val="false"/>
          <w:i w:val="false"/>
          <w:color w:val="000000"/>
          <w:sz w:val="28"/>
        </w:rPr>
        <w:t>
      полярлау микроскобының көмегімен ішкі кернеуліктегі кристалдарды тексеру және оларды тиісті белгілеу;</w:t>
      </w:r>
    </w:p>
    <w:bookmarkEnd w:id="2320"/>
    <w:bookmarkStart w:name="z2324" w:id="2321"/>
    <w:p>
      <w:pPr>
        <w:spacing w:after="0"/>
        <w:ind w:left="0"/>
        <w:jc w:val="both"/>
      </w:pPr>
      <w:r>
        <w:rPr>
          <w:rFonts w:ascii="Times New Roman"/>
          <w:b w:val="false"/>
          <w:i w:val="false"/>
          <w:color w:val="000000"/>
          <w:sz w:val="28"/>
        </w:rPr>
        <w:t>
      кристалдың есептеу параметрлері бойынша эталон-үлгі бойынша белгілеу.</w:t>
      </w:r>
    </w:p>
    <w:bookmarkEnd w:id="2321"/>
    <w:bookmarkStart w:name="z2325" w:id="2322"/>
    <w:p>
      <w:pPr>
        <w:spacing w:after="0"/>
        <w:ind w:left="0"/>
        <w:jc w:val="both"/>
      </w:pPr>
      <w:r>
        <w:rPr>
          <w:rFonts w:ascii="Times New Roman"/>
          <w:b w:val="false"/>
          <w:i w:val="false"/>
          <w:color w:val="000000"/>
          <w:sz w:val="28"/>
        </w:rPr>
        <w:t>
      468. Білуге тиіс:</w:t>
      </w:r>
    </w:p>
    <w:bookmarkEnd w:id="2322"/>
    <w:bookmarkStart w:name="z2326" w:id="2323"/>
    <w:p>
      <w:pPr>
        <w:spacing w:after="0"/>
        <w:ind w:left="0"/>
        <w:jc w:val="both"/>
      </w:pPr>
      <w:r>
        <w:rPr>
          <w:rFonts w:ascii="Times New Roman"/>
          <w:b w:val="false"/>
          <w:i w:val="false"/>
          <w:color w:val="000000"/>
          <w:sz w:val="28"/>
        </w:rPr>
        <w:t>
      гауһар тастың техникалық шарттары;</w:t>
      </w:r>
    </w:p>
    <w:bookmarkEnd w:id="2323"/>
    <w:bookmarkStart w:name="z2327" w:id="2324"/>
    <w:p>
      <w:pPr>
        <w:spacing w:after="0"/>
        <w:ind w:left="0"/>
        <w:jc w:val="both"/>
      </w:pPr>
      <w:r>
        <w:rPr>
          <w:rFonts w:ascii="Times New Roman"/>
          <w:b w:val="false"/>
          <w:i w:val="false"/>
          <w:color w:val="000000"/>
          <w:sz w:val="28"/>
        </w:rPr>
        <w:t>
      гауһар тастың сатылық және фантазиялық формаларын өңдеу технологиясы;</w:t>
      </w:r>
    </w:p>
    <w:bookmarkEnd w:id="2324"/>
    <w:bookmarkStart w:name="z2328" w:id="2325"/>
    <w:p>
      <w:pPr>
        <w:spacing w:after="0"/>
        <w:ind w:left="0"/>
        <w:jc w:val="both"/>
      </w:pPr>
      <w:r>
        <w:rPr>
          <w:rFonts w:ascii="Times New Roman"/>
          <w:b w:val="false"/>
          <w:i w:val="false"/>
          <w:color w:val="000000"/>
          <w:sz w:val="28"/>
        </w:rPr>
        <w:t>
      өңдеу процесінде алмас кристалдарының қаттылығына анизотропияның әсері, ақау алмастарды белгілеу әдістері;</w:t>
      </w:r>
    </w:p>
    <w:bookmarkEnd w:id="2325"/>
    <w:bookmarkStart w:name="z2329" w:id="2326"/>
    <w:p>
      <w:pPr>
        <w:spacing w:after="0"/>
        <w:ind w:left="0"/>
        <w:jc w:val="both"/>
      </w:pPr>
      <w:r>
        <w:rPr>
          <w:rFonts w:ascii="Times New Roman"/>
          <w:b w:val="false"/>
          <w:i w:val="false"/>
          <w:color w:val="000000"/>
          <w:sz w:val="28"/>
        </w:rPr>
        <w:t>
      белгілеуді есептеу әдістері.</w:t>
      </w:r>
    </w:p>
    <w:bookmarkEnd w:id="2326"/>
    <w:bookmarkStart w:name="z2330" w:id="2327"/>
    <w:p>
      <w:pPr>
        <w:spacing w:after="0"/>
        <w:ind w:left="0"/>
        <w:jc w:val="both"/>
      </w:pPr>
      <w:r>
        <w:rPr>
          <w:rFonts w:ascii="Times New Roman"/>
          <w:b w:val="false"/>
          <w:i w:val="false"/>
          <w:color w:val="000000"/>
          <w:sz w:val="28"/>
        </w:rPr>
        <w:t>
      60. Алмас жарушы</w:t>
      </w:r>
    </w:p>
    <w:bookmarkEnd w:id="2327"/>
    <w:bookmarkStart w:name="z2331" w:id="2328"/>
    <w:p>
      <w:pPr>
        <w:spacing w:after="0"/>
        <w:ind w:left="0"/>
        <w:jc w:val="both"/>
      </w:pPr>
      <w:r>
        <w:rPr>
          <w:rFonts w:ascii="Times New Roman"/>
          <w:b w:val="false"/>
          <w:i w:val="false"/>
          <w:color w:val="000000"/>
          <w:sz w:val="28"/>
        </w:rPr>
        <w:t>
      Параграф 1. Алмас жарушы, 5-разряд</w:t>
      </w:r>
    </w:p>
    <w:bookmarkEnd w:id="2328"/>
    <w:bookmarkStart w:name="z2332" w:id="2329"/>
    <w:p>
      <w:pPr>
        <w:spacing w:after="0"/>
        <w:ind w:left="0"/>
        <w:jc w:val="both"/>
      </w:pPr>
      <w:r>
        <w:rPr>
          <w:rFonts w:ascii="Times New Roman"/>
          <w:b w:val="false"/>
          <w:i w:val="false"/>
          <w:color w:val="000000"/>
          <w:sz w:val="28"/>
        </w:rPr>
        <w:t>
      469. Жұмыс сипаттамасы:</w:t>
      </w:r>
    </w:p>
    <w:bookmarkEnd w:id="2329"/>
    <w:bookmarkStart w:name="z2333" w:id="2330"/>
    <w:p>
      <w:pPr>
        <w:spacing w:after="0"/>
        <w:ind w:left="0"/>
        <w:jc w:val="both"/>
      </w:pPr>
      <w:r>
        <w:rPr>
          <w:rFonts w:ascii="Times New Roman"/>
          <w:b w:val="false"/>
          <w:i w:val="false"/>
          <w:color w:val="000000"/>
          <w:sz w:val="28"/>
        </w:rPr>
        <w:t>
      түрлі күрделіктегі кристаллографиялық формадағы салмақ топтарындағы алмастарын бірнеше рет жару және оларға технологиялық форма беру үшін кристалдардың бетіндегі өсім қабатын жару;</w:t>
      </w:r>
    </w:p>
    <w:bookmarkEnd w:id="2330"/>
    <w:bookmarkStart w:name="z2334" w:id="2331"/>
    <w:p>
      <w:pPr>
        <w:spacing w:after="0"/>
        <w:ind w:left="0"/>
        <w:jc w:val="both"/>
      </w:pPr>
      <w:r>
        <w:rPr>
          <w:rFonts w:ascii="Times New Roman"/>
          <w:b w:val="false"/>
          <w:i w:val="false"/>
          <w:color w:val="000000"/>
          <w:sz w:val="28"/>
        </w:rPr>
        <w:t>
      алмастардың ақаулығын тексеру;</w:t>
      </w:r>
    </w:p>
    <w:bookmarkEnd w:id="2331"/>
    <w:bookmarkStart w:name="z2335" w:id="2332"/>
    <w:p>
      <w:pPr>
        <w:spacing w:after="0"/>
        <w:ind w:left="0"/>
        <w:jc w:val="both"/>
      </w:pPr>
      <w:r>
        <w:rPr>
          <w:rFonts w:ascii="Times New Roman"/>
          <w:b w:val="false"/>
          <w:i w:val="false"/>
          <w:color w:val="000000"/>
          <w:sz w:val="28"/>
        </w:rPr>
        <w:t>
      бөлу бағыты мен тегістігін таңдау, кристалдарға дұрыс геометриялық форма беру мүмкіндігін анықтау, белгілеу;</w:t>
      </w:r>
    </w:p>
    <w:bookmarkEnd w:id="2332"/>
    <w:bookmarkStart w:name="z2336" w:id="2333"/>
    <w:p>
      <w:pPr>
        <w:spacing w:after="0"/>
        <w:ind w:left="0"/>
        <w:jc w:val="both"/>
      </w:pPr>
      <w:r>
        <w:rPr>
          <w:rFonts w:ascii="Times New Roman"/>
          <w:b w:val="false"/>
          <w:i w:val="false"/>
          <w:color w:val="000000"/>
          <w:sz w:val="28"/>
        </w:rPr>
        <w:t>
      кесінді оправкаларын таңдау және орнату;</w:t>
      </w:r>
    </w:p>
    <w:bookmarkEnd w:id="2333"/>
    <w:bookmarkStart w:name="z2337" w:id="2334"/>
    <w:p>
      <w:pPr>
        <w:spacing w:after="0"/>
        <w:ind w:left="0"/>
        <w:jc w:val="both"/>
      </w:pPr>
      <w:r>
        <w:rPr>
          <w:rFonts w:ascii="Times New Roman"/>
          <w:b w:val="false"/>
          <w:i w:val="false"/>
          <w:color w:val="000000"/>
          <w:sz w:val="28"/>
        </w:rPr>
        <w:t>
      белгіленген алмастарды оправкаларға бекіту;</w:t>
      </w:r>
    </w:p>
    <w:bookmarkEnd w:id="2334"/>
    <w:bookmarkStart w:name="z2338" w:id="2335"/>
    <w:p>
      <w:pPr>
        <w:spacing w:after="0"/>
        <w:ind w:left="0"/>
        <w:jc w:val="both"/>
      </w:pPr>
      <w:r>
        <w:rPr>
          <w:rFonts w:ascii="Times New Roman"/>
          <w:b w:val="false"/>
          <w:i w:val="false"/>
          <w:color w:val="000000"/>
          <w:sz w:val="28"/>
        </w:rPr>
        <w:t>
      кристалдарды жаруға ыңғайлы етіп қою;</w:t>
      </w:r>
    </w:p>
    <w:bookmarkEnd w:id="2335"/>
    <w:bookmarkStart w:name="z2339" w:id="2336"/>
    <w:p>
      <w:pPr>
        <w:spacing w:after="0"/>
        <w:ind w:left="0"/>
        <w:jc w:val="both"/>
      </w:pPr>
      <w:r>
        <w:rPr>
          <w:rFonts w:ascii="Times New Roman"/>
          <w:b w:val="false"/>
          <w:i w:val="false"/>
          <w:color w:val="000000"/>
          <w:sz w:val="28"/>
        </w:rPr>
        <w:t>
      алмас кескішпен кристалдарды қолмен бөлу;</w:t>
      </w:r>
    </w:p>
    <w:bookmarkEnd w:id="2336"/>
    <w:bookmarkStart w:name="z2340" w:id="2337"/>
    <w:p>
      <w:pPr>
        <w:spacing w:after="0"/>
        <w:ind w:left="0"/>
        <w:jc w:val="both"/>
      </w:pPr>
      <w:r>
        <w:rPr>
          <w:rFonts w:ascii="Times New Roman"/>
          <w:b w:val="false"/>
          <w:i w:val="false"/>
          <w:color w:val="000000"/>
          <w:sz w:val="28"/>
        </w:rPr>
        <w:t>
      карат немесе талдамалық таразыларда өлшей отырып алмас алу және тапсыру.</w:t>
      </w:r>
    </w:p>
    <w:bookmarkEnd w:id="2337"/>
    <w:bookmarkStart w:name="z2341" w:id="2338"/>
    <w:p>
      <w:pPr>
        <w:spacing w:after="0"/>
        <w:ind w:left="0"/>
        <w:jc w:val="both"/>
      </w:pPr>
      <w:r>
        <w:rPr>
          <w:rFonts w:ascii="Times New Roman"/>
          <w:b w:val="false"/>
          <w:i w:val="false"/>
          <w:color w:val="000000"/>
          <w:sz w:val="28"/>
        </w:rPr>
        <w:t>
      470. Білуге тиіс:</w:t>
      </w:r>
    </w:p>
    <w:bookmarkEnd w:id="2338"/>
    <w:bookmarkStart w:name="z2342" w:id="2339"/>
    <w:p>
      <w:pPr>
        <w:spacing w:after="0"/>
        <w:ind w:left="0"/>
        <w:jc w:val="both"/>
      </w:pPr>
      <w:r>
        <w:rPr>
          <w:rFonts w:ascii="Times New Roman"/>
          <w:b w:val="false"/>
          <w:i w:val="false"/>
          <w:color w:val="000000"/>
          <w:sz w:val="28"/>
        </w:rPr>
        <w:t>
      алмас шикізат және жартылай фабрикаттардың техникалық шарттары;</w:t>
      </w:r>
    </w:p>
    <w:bookmarkEnd w:id="2339"/>
    <w:bookmarkStart w:name="z2343" w:id="2340"/>
    <w:p>
      <w:pPr>
        <w:spacing w:after="0"/>
        <w:ind w:left="0"/>
        <w:jc w:val="both"/>
      </w:pPr>
      <w:r>
        <w:rPr>
          <w:rFonts w:ascii="Times New Roman"/>
          <w:b w:val="false"/>
          <w:i w:val="false"/>
          <w:color w:val="000000"/>
          <w:sz w:val="28"/>
        </w:rPr>
        <w:t>
      алмасты дөңгелек формадағы гауһар тастарға өңдеу технологиясының негіздері, жару технологиясы;</w:t>
      </w:r>
    </w:p>
    <w:bookmarkEnd w:id="2340"/>
    <w:bookmarkStart w:name="z2344" w:id="2341"/>
    <w:p>
      <w:pPr>
        <w:spacing w:after="0"/>
        <w:ind w:left="0"/>
        <w:jc w:val="both"/>
      </w:pPr>
      <w:r>
        <w:rPr>
          <w:rFonts w:ascii="Times New Roman"/>
          <w:b w:val="false"/>
          <w:i w:val="false"/>
          <w:color w:val="000000"/>
          <w:sz w:val="28"/>
        </w:rPr>
        <w:t>
      технологиялық жарақтар мен құралдар, желімдеу және шаю құралдардың үлгілері мен қасиеті;</w:t>
      </w:r>
    </w:p>
    <w:bookmarkEnd w:id="2341"/>
    <w:bookmarkStart w:name="z2345" w:id="2342"/>
    <w:p>
      <w:pPr>
        <w:spacing w:after="0"/>
        <w:ind w:left="0"/>
        <w:jc w:val="both"/>
      </w:pPr>
      <w:r>
        <w:rPr>
          <w:rFonts w:ascii="Times New Roman"/>
          <w:b w:val="false"/>
          <w:i w:val="false"/>
          <w:color w:val="000000"/>
          <w:sz w:val="28"/>
        </w:rPr>
        <w:t>
      алмастарды оправкаларға бекіту әдістері;</w:t>
      </w:r>
    </w:p>
    <w:bookmarkEnd w:id="2342"/>
    <w:bookmarkStart w:name="z2346" w:id="2343"/>
    <w:p>
      <w:pPr>
        <w:spacing w:after="0"/>
        <w:ind w:left="0"/>
        <w:jc w:val="both"/>
      </w:pPr>
      <w:r>
        <w:rPr>
          <w:rFonts w:ascii="Times New Roman"/>
          <w:b w:val="false"/>
          <w:i w:val="false"/>
          <w:color w:val="000000"/>
          <w:sz w:val="28"/>
        </w:rPr>
        <w:t>
      шығын нормалары, карат және талдамалық таразыларды пайдалану ережесі;</w:t>
      </w:r>
    </w:p>
    <w:bookmarkEnd w:id="2343"/>
    <w:bookmarkStart w:name="z2347" w:id="2344"/>
    <w:p>
      <w:pPr>
        <w:spacing w:after="0"/>
        <w:ind w:left="0"/>
        <w:jc w:val="both"/>
      </w:pPr>
      <w:r>
        <w:rPr>
          <w:rFonts w:ascii="Times New Roman"/>
          <w:b w:val="false"/>
          <w:i w:val="false"/>
          <w:color w:val="000000"/>
          <w:sz w:val="28"/>
        </w:rPr>
        <w:t>
      пакеттер мен құжаттаманы ресімдеу ережесі.</w:t>
      </w:r>
    </w:p>
    <w:bookmarkEnd w:id="2344"/>
    <w:bookmarkStart w:name="z2348" w:id="2345"/>
    <w:p>
      <w:pPr>
        <w:spacing w:after="0"/>
        <w:ind w:left="0"/>
        <w:jc w:val="both"/>
      </w:pPr>
      <w:r>
        <w:rPr>
          <w:rFonts w:ascii="Times New Roman"/>
          <w:b w:val="false"/>
          <w:i w:val="false"/>
          <w:color w:val="000000"/>
          <w:sz w:val="28"/>
        </w:rPr>
        <w:t>
      Параграф 2. Алмас жарушы, 6-разряд</w:t>
      </w:r>
    </w:p>
    <w:bookmarkEnd w:id="2345"/>
    <w:bookmarkStart w:name="z2349" w:id="2346"/>
    <w:p>
      <w:pPr>
        <w:spacing w:after="0"/>
        <w:ind w:left="0"/>
        <w:jc w:val="both"/>
      </w:pPr>
      <w:r>
        <w:rPr>
          <w:rFonts w:ascii="Times New Roman"/>
          <w:b w:val="false"/>
          <w:i w:val="false"/>
          <w:color w:val="000000"/>
          <w:sz w:val="28"/>
        </w:rPr>
        <w:t>
      471. Жұмыс сипаттамасы:</w:t>
      </w:r>
    </w:p>
    <w:bookmarkEnd w:id="2346"/>
    <w:bookmarkStart w:name="z2350" w:id="2347"/>
    <w:p>
      <w:pPr>
        <w:spacing w:after="0"/>
        <w:ind w:left="0"/>
        <w:jc w:val="both"/>
      </w:pPr>
      <w:r>
        <w:rPr>
          <w:rFonts w:ascii="Times New Roman"/>
          <w:b w:val="false"/>
          <w:i w:val="false"/>
          <w:color w:val="000000"/>
          <w:sz w:val="28"/>
        </w:rPr>
        <w:t>
      кристалл қабаттарының өсуі және жарықтарын жою, және кристалдарға технологиялық форма беру мақсатында түрлі күрделіктегі кристалл формадағы таразы топтарындағы алмастарды бірнеше рет жару;</w:t>
      </w:r>
    </w:p>
    <w:bookmarkEnd w:id="2347"/>
    <w:bookmarkStart w:name="z2351" w:id="2348"/>
    <w:p>
      <w:pPr>
        <w:spacing w:after="0"/>
        <w:ind w:left="0"/>
        <w:jc w:val="both"/>
      </w:pPr>
      <w:r>
        <w:rPr>
          <w:rFonts w:ascii="Times New Roman"/>
          <w:b w:val="false"/>
          <w:i w:val="false"/>
          <w:color w:val="000000"/>
          <w:sz w:val="28"/>
        </w:rPr>
        <w:t>
      алмастың ақауын тексеру және бірнеше рет жару бағытын таңдау;</w:t>
      </w:r>
    </w:p>
    <w:bookmarkEnd w:id="2348"/>
    <w:bookmarkStart w:name="z2352" w:id="2349"/>
    <w:p>
      <w:pPr>
        <w:spacing w:after="0"/>
        <w:ind w:left="0"/>
        <w:jc w:val="both"/>
      </w:pPr>
      <w:r>
        <w:rPr>
          <w:rFonts w:ascii="Times New Roman"/>
          <w:b w:val="false"/>
          <w:i w:val="false"/>
          <w:color w:val="000000"/>
          <w:sz w:val="28"/>
        </w:rPr>
        <w:t>
      дөңгелек, фантазиялық және сатылы формадағы дұрыс жартылай фабрикат алу үшін кристалдарды бөлу жазықтығын белгілеу;</w:t>
      </w:r>
    </w:p>
    <w:bookmarkEnd w:id="2349"/>
    <w:bookmarkStart w:name="z2353" w:id="2350"/>
    <w:p>
      <w:pPr>
        <w:spacing w:after="0"/>
        <w:ind w:left="0"/>
        <w:jc w:val="both"/>
      </w:pPr>
      <w:r>
        <w:rPr>
          <w:rFonts w:ascii="Times New Roman"/>
          <w:b w:val="false"/>
          <w:i w:val="false"/>
          <w:color w:val="000000"/>
          <w:sz w:val="28"/>
        </w:rPr>
        <w:t>
      лазер құрылғысында кристалдарды жарылу қатерін болдырмау;</w:t>
      </w:r>
    </w:p>
    <w:bookmarkEnd w:id="2350"/>
    <w:bookmarkStart w:name="z2354" w:id="2351"/>
    <w:p>
      <w:pPr>
        <w:spacing w:after="0"/>
        <w:ind w:left="0"/>
        <w:jc w:val="both"/>
      </w:pPr>
      <w:r>
        <w:rPr>
          <w:rFonts w:ascii="Times New Roman"/>
          <w:b w:val="false"/>
          <w:i w:val="false"/>
          <w:color w:val="000000"/>
          <w:sz w:val="28"/>
        </w:rPr>
        <w:t>
      кристалл жарықтарын анықтау.</w:t>
      </w:r>
    </w:p>
    <w:bookmarkEnd w:id="2351"/>
    <w:bookmarkStart w:name="z2355" w:id="2352"/>
    <w:p>
      <w:pPr>
        <w:spacing w:after="0"/>
        <w:ind w:left="0"/>
        <w:jc w:val="both"/>
      </w:pPr>
      <w:r>
        <w:rPr>
          <w:rFonts w:ascii="Times New Roman"/>
          <w:b w:val="false"/>
          <w:i w:val="false"/>
          <w:color w:val="000000"/>
          <w:sz w:val="28"/>
        </w:rPr>
        <w:t>
      472. Білуге тиіс:</w:t>
      </w:r>
    </w:p>
    <w:bookmarkEnd w:id="2352"/>
    <w:bookmarkStart w:name="z2356" w:id="2353"/>
    <w:p>
      <w:pPr>
        <w:spacing w:after="0"/>
        <w:ind w:left="0"/>
        <w:jc w:val="both"/>
      </w:pPr>
      <w:r>
        <w:rPr>
          <w:rFonts w:ascii="Times New Roman"/>
          <w:b w:val="false"/>
          <w:i w:val="false"/>
          <w:color w:val="000000"/>
          <w:sz w:val="28"/>
        </w:rPr>
        <w:t>
      гауһар тастың техникалық шарттары;</w:t>
      </w:r>
    </w:p>
    <w:bookmarkEnd w:id="2353"/>
    <w:bookmarkStart w:name="z2357" w:id="2354"/>
    <w:p>
      <w:pPr>
        <w:spacing w:after="0"/>
        <w:ind w:left="0"/>
        <w:jc w:val="both"/>
      </w:pPr>
      <w:r>
        <w:rPr>
          <w:rFonts w:ascii="Times New Roman"/>
          <w:b w:val="false"/>
          <w:i w:val="false"/>
          <w:color w:val="000000"/>
          <w:sz w:val="28"/>
        </w:rPr>
        <w:t>
      алмасты сатылық және фантизиялық формадағы гауһарға өңдеу технологиясы;</w:t>
      </w:r>
    </w:p>
    <w:bookmarkEnd w:id="2354"/>
    <w:bookmarkStart w:name="z2358" w:id="2355"/>
    <w:p>
      <w:pPr>
        <w:spacing w:after="0"/>
        <w:ind w:left="0"/>
        <w:jc w:val="both"/>
      </w:pPr>
      <w:r>
        <w:rPr>
          <w:rFonts w:ascii="Times New Roman"/>
          <w:b w:val="false"/>
          <w:i w:val="false"/>
          <w:color w:val="000000"/>
          <w:sz w:val="28"/>
        </w:rPr>
        <w:t>
      бірнеше рет жару технологиясы;</w:t>
      </w:r>
    </w:p>
    <w:bookmarkEnd w:id="2355"/>
    <w:bookmarkStart w:name="z2359" w:id="2356"/>
    <w:p>
      <w:pPr>
        <w:spacing w:after="0"/>
        <w:ind w:left="0"/>
        <w:jc w:val="both"/>
      </w:pPr>
      <w:r>
        <w:rPr>
          <w:rFonts w:ascii="Times New Roman"/>
          <w:b w:val="false"/>
          <w:i w:val="false"/>
          <w:color w:val="000000"/>
          <w:sz w:val="28"/>
        </w:rPr>
        <w:t>
      алмастың кристаллографиялық негізгі формалары мен өңдеу процесінде кристалдың қаттылығына анизотропия әсері;</w:t>
      </w:r>
    </w:p>
    <w:bookmarkEnd w:id="2356"/>
    <w:bookmarkStart w:name="z2360" w:id="2357"/>
    <w:p>
      <w:pPr>
        <w:spacing w:after="0"/>
        <w:ind w:left="0"/>
        <w:jc w:val="both"/>
      </w:pPr>
      <w:r>
        <w:rPr>
          <w:rFonts w:ascii="Times New Roman"/>
          <w:b w:val="false"/>
          <w:i w:val="false"/>
          <w:color w:val="000000"/>
          <w:sz w:val="28"/>
        </w:rPr>
        <w:t>
      лазер құрылғысы, қолдану ережесі және бақылау-өлшеу аспаптарын, полярлау және бинокулярлы микроскопты пайдалану ережесі.</w:t>
      </w:r>
    </w:p>
    <w:bookmarkEnd w:id="2357"/>
    <w:bookmarkStart w:name="z2361" w:id="2358"/>
    <w:p>
      <w:pPr>
        <w:spacing w:after="0"/>
        <w:ind w:left="0"/>
        <w:jc w:val="both"/>
      </w:pPr>
      <w:r>
        <w:rPr>
          <w:rFonts w:ascii="Times New Roman"/>
          <w:b w:val="false"/>
          <w:i w:val="false"/>
          <w:color w:val="000000"/>
          <w:sz w:val="28"/>
        </w:rPr>
        <w:t>
      61. Алмас аралаушы</w:t>
      </w:r>
    </w:p>
    <w:bookmarkEnd w:id="2358"/>
    <w:bookmarkStart w:name="z2362" w:id="2359"/>
    <w:p>
      <w:pPr>
        <w:spacing w:after="0"/>
        <w:ind w:left="0"/>
        <w:jc w:val="both"/>
      </w:pPr>
      <w:r>
        <w:rPr>
          <w:rFonts w:ascii="Times New Roman"/>
          <w:b w:val="false"/>
          <w:i w:val="false"/>
          <w:color w:val="000000"/>
          <w:sz w:val="28"/>
        </w:rPr>
        <w:t>
      Параграф 1. Алмас аралаушы, 3-разряд</w:t>
      </w:r>
    </w:p>
    <w:bookmarkEnd w:id="2359"/>
    <w:bookmarkStart w:name="z2363" w:id="2360"/>
    <w:p>
      <w:pPr>
        <w:spacing w:after="0"/>
        <w:ind w:left="0"/>
        <w:jc w:val="both"/>
      </w:pPr>
      <w:r>
        <w:rPr>
          <w:rFonts w:ascii="Times New Roman"/>
          <w:b w:val="false"/>
          <w:i w:val="false"/>
          <w:color w:val="000000"/>
          <w:sz w:val="28"/>
        </w:rPr>
        <w:t>
      473. Жұмыс сипаттамасы:</w:t>
      </w:r>
    </w:p>
    <w:bookmarkEnd w:id="2360"/>
    <w:bookmarkStart w:name="z2364" w:id="2361"/>
    <w:p>
      <w:pPr>
        <w:spacing w:after="0"/>
        <w:ind w:left="0"/>
        <w:jc w:val="both"/>
      </w:pPr>
      <w:r>
        <w:rPr>
          <w:rFonts w:ascii="Times New Roman"/>
          <w:b w:val="false"/>
          <w:i w:val="false"/>
          <w:color w:val="000000"/>
          <w:sz w:val="28"/>
        </w:rPr>
        <w:t>
      көп секциялы аралау станогында массасы 0,25-тен 0,75 каратқа дейінгі І және ІІ сапалы шағын топ алмас шикізатын, ІІ топтағы белгіленген алмастарды механикалық түрде аралау;</w:t>
      </w:r>
    </w:p>
    <w:bookmarkEnd w:id="2361"/>
    <w:bookmarkStart w:name="z2365" w:id="2362"/>
    <w:p>
      <w:pPr>
        <w:spacing w:after="0"/>
        <w:ind w:left="0"/>
        <w:jc w:val="both"/>
      </w:pPr>
      <w:r>
        <w:rPr>
          <w:rFonts w:ascii="Times New Roman"/>
          <w:b w:val="false"/>
          <w:i w:val="false"/>
          <w:color w:val="000000"/>
          <w:sz w:val="28"/>
        </w:rPr>
        <w:t>
      кесу және аралау дискілерін таңдау, оларды бекіту және ауыстыру. алмас пастамен дискі бетін кезеңімен шаржылау;</w:t>
      </w:r>
    </w:p>
    <w:bookmarkEnd w:id="2362"/>
    <w:bookmarkStart w:name="z2366" w:id="2363"/>
    <w:p>
      <w:pPr>
        <w:spacing w:after="0"/>
        <w:ind w:left="0"/>
        <w:jc w:val="both"/>
      </w:pPr>
      <w:r>
        <w:rPr>
          <w:rFonts w:ascii="Times New Roman"/>
          <w:b w:val="false"/>
          <w:i w:val="false"/>
          <w:color w:val="000000"/>
          <w:sz w:val="28"/>
        </w:rPr>
        <w:t>
      оправкаға және аралау станогының шанышқысына жапсырылған алмасты орнату, бекіту және бағдарлау;</w:t>
      </w:r>
    </w:p>
    <w:bookmarkEnd w:id="2363"/>
    <w:bookmarkStart w:name="z2367" w:id="2364"/>
    <w:p>
      <w:pPr>
        <w:spacing w:after="0"/>
        <w:ind w:left="0"/>
        <w:jc w:val="both"/>
      </w:pPr>
      <w:r>
        <w:rPr>
          <w:rFonts w:ascii="Times New Roman"/>
          <w:b w:val="false"/>
          <w:i w:val="false"/>
          <w:color w:val="000000"/>
          <w:sz w:val="28"/>
        </w:rPr>
        <w:t>
      алты есе және он есе үлкейтетін лупамен кесілетін араны тексеру;</w:t>
      </w:r>
    </w:p>
    <w:bookmarkEnd w:id="2364"/>
    <w:bookmarkStart w:name="z2368" w:id="2365"/>
    <w:p>
      <w:pPr>
        <w:spacing w:after="0"/>
        <w:ind w:left="0"/>
        <w:jc w:val="both"/>
      </w:pPr>
      <w:r>
        <w:rPr>
          <w:rFonts w:ascii="Times New Roman"/>
          <w:b w:val="false"/>
          <w:i w:val="false"/>
          <w:color w:val="000000"/>
          <w:sz w:val="28"/>
        </w:rPr>
        <w:t>
      карат немесе талдамалық таразыларда өлшей отырып алмастарды алу және тапсыру.</w:t>
      </w:r>
    </w:p>
    <w:bookmarkEnd w:id="2365"/>
    <w:bookmarkStart w:name="z2369" w:id="2366"/>
    <w:p>
      <w:pPr>
        <w:spacing w:after="0"/>
        <w:ind w:left="0"/>
        <w:jc w:val="both"/>
      </w:pPr>
      <w:r>
        <w:rPr>
          <w:rFonts w:ascii="Times New Roman"/>
          <w:b w:val="false"/>
          <w:i w:val="false"/>
          <w:color w:val="000000"/>
          <w:sz w:val="28"/>
        </w:rPr>
        <w:t>
      474. Білуге тиіс:</w:t>
      </w:r>
    </w:p>
    <w:bookmarkEnd w:id="2366"/>
    <w:bookmarkStart w:name="z2370" w:id="2367"/>
    <w:p>
      <w:pPr>
        <w:spacing w:after="0"/>
        <w:ind w:left="0"/>
        <w:jc w:val="both"/>
      </w:pPr>
      <w:r>
        <w:rPr>
          <w:rFonts w:ascii="Times New Roman"/>
          <w:b w:val="false"/>
          <w:i w:val="false"/>
          <w:color w:val="000000"/>
          <w:sz w:val="28"/>
        </w:rPr>
        <w:t>
      аралау станогының құрылымы, пайдалану және оны күту ережесі;</w:t>
      </w:r>
    </w:p>
    <w:bookmarkEnd w:id="2367"/>
    <w:bookmarkStart w:name="z2371" w:id="2368"/>
    <w:p>
      <w:pPr>
        <w:spacing w:after="0"/>
        <w:ind w:left="0"/>
        <w:jc w:val="both"/>
      </w:pPr>
      <w:r>
        <w:rPr>
          <w:rFonts w:ascii="Times New Roman"/>
          <w:b w:val="false"/>
          <w:i w:val="false"/>
          <w:color w:val="000000"/>
          <w:sz w:val="28"/>
        </w:rPr>
        <w:t>
      аралауда қолданылатын және дискілерді шаржылауда қолданылатын технологиялық жарақтар, кесетін және өлшейтін аспап, алмасты жапсыратын заттар мен жапсыру ережесі;</w:t>
      </w:r>
    </w:p>
    <w:bookmarkEnd w:id="2368"/>
    <w:bookmarkStart w:name="z2372" w:id="2369"/>
    <w:p>
      <w:pPr>
        <w:spacing w:after="0"/>
        <w:ind w:left="0"/>
        <w:jc w:val="both"/>
      </w:pPr>
      <w:r>
        <w:rPr>
          <w:rFonts w:ascii="Times New Roman"/>
          <w:b w:val="false"/>
          <w:i w:val="false"/>
          <w:color w:val="000000"/>
          <w:sz w:val="28"/>
        </w:rPr>
        <w:t>
      көп секциялы аралау станогында алмасты аралау технологиясы;</w:t>
      </w:r>
    </w:p>
    <w:bookmarkEnd w:id="2369"/>
    <w:bookmarkStart w:name="z2373" w:id="2370"/>
    <w:p>
      <w:pPr>
        <w:spacing w:after="0"/>
        <w:ind w:left="0"/>
        <w:jc w:val="both"/>
      </w:pPr>
      <w:r>
        <w:rPr>
          <w:rFonts w:ascii="Times New Roman"/>
          <w:b w:val="false"/>
          <w:i w:val="false"/>
          <w:color w:val="000000"/>
          <w:sz w:val="28"/>
        </w:rPr>
        <w:t>
      алмасты кристалдау негіздері мен физикалық қасиеті;</w:t>
      </w:r>
    </w:p>
    <w:bookmarkEnd w:id="2370"/>
    <w:bookmarkStart w:name="z2374" w:id="2371"/>
    <w:p>
      <w:pPr>
        <w:spacing w:after="0"/>
        <w:ind w:left="0"/>
        <w:jc w:val="both"/>
      </w:pPr>
      <w:r>
        <w:rPr>
          <w:rFonts w:ascii="Times New Roman"/>
          <w:b w:val="false"/>
          <w:i w:val="false"/>
          <w:color w:val="000000"/>
          <w:sz w:val="28"/>
        </w:rPr>
        <w:t>
      аралау жартылай фабрикаттарының техникалық шарттары;</w:t>
      </w:r>
    </w:p>
    <w:bookmarkEnd w:id="2371"/>
    <w:bookmarkStart w:name="z2375" w:id="2372"/>
    <w:p>
      <w:pPr>
        <w:spacing w:after="0"/>
        <w:ind w:left="0"/>
        <w:jc w:val="both"/>
      </w:pPr>
      <w:r>
        <w:rPr>
          <w:rFonts w:ascii="Times New Roman"/>
          <w:b w:val="false"/>
          <w:i w:val="false"/>
          <w:color w:val="000000"/>
          <w:sz w:val="28"/>
        </w:rPr>
        <w:t>
      карат және талдама таразыларын пайдалану ережесі.</w:t>
      </w:r>
    </w:p>
    <w:bookmarkEnd w:id="2372"/>
    <w:bookmarkStart w:name="z2376" w:id="2373"/>
    <w:p>
      <w:pPr>
        <w:spacing w:after="0"/>
        <w:ind w:left="0"/>
        <w:jc w:val="both"/>
      </w:pPr>
      <w:r>
        <w:rPr>
          <w:rFonts w:ascii="Times New Roman"/>
          <w:b w:val="false"/>
          <w:i w:val="false"/>
          <w:color w:val="000000"/>
          <w:sz w:val="28"/>
        </w:rPr>
        <w:t>
      Параграф 2. Алмас аралаушы, 4-разряд</w:t>
      </w:r>
    </w:p>
    <w:bookmarkEnd w:id="2373"/>
    <w:bookmarkStart w:name="z2377" w:id="2374"/>
    <w:p>
      <w:pPr>
        <w:spacing w:after="0"/>
        <w:ind w:left="0"/>
        <w:jc w:val="both"/>
      </w:pPr>
      <w:r>
        <w:rPr>
          <w:rFonts w:ascii="Times New Roman"/>
          <w:b w:val="false"/>
          <w:i w:val="false"/>
          <w:color w:val="000000"/>
          <w:sz w:val="28"/>
        </w:rPr>
        <w:t>
      475. Жұмыс сипаттамасы:</w:t>
      </w:r>
    </w:p>
    <w:bookmarkEnd w:id="2374"/>
    <w:bookmarkStart w:name="z2378" w:id="2375"/>
    <w:p>
      <w:pPr>
        <w:spacing w:after="0"/>
        <w:ind w:left="0"/>
        <w:jc w:val="both"/>
      </w:pPr>
      <w:r>
        <w:rPr>
          <w:rFonts w:ascii="Times New Roman"/>
          <w:b w:val="false"/>
          <w:i w:val="false"/>
          <w:color w:val="000000"/>
          <w:sz w:val="28"/>
        </w:rPr>
        <w:t>
      көп секциялы аралау станогында массасы 0,25-тен 0,75 каратқа дейінгі І және ІІ сапалы шағын топ алмас шикізатын, ІІ топтағы белгіленген алмастарды, масасы 0,16-дан 0,24 каратқа дейінгі, 0,76-дан 0,99 каратқа дейінгі І және ІІІ сапалы ІІ топтағы алмас шикізатын, масасы 1,0 карат және одан жоғары І және ІІ сападағы ІІІ топтағы алмас тобы, массасы 1,0 караттан басталатын І сапалы "в" кіші топ шикізаттарын көп секциялық аралау станогында механикалық түрде аралау, аралайтын дискілерді кесуге қайрау және алмастың араланатын массасына байланысты аралау;</w:t>
      </w:r>
    </w:p>
    <w:bookmarkEnd w:id="2375"/>
    <w:bookmarkStart w:name="z2379" w:id="2376"/>
    <w:p>
      <w:pPr>
        <w:spacing w:after="0"/>
        <w:ind w:left="0"/>
        <w:jc w:val="both"/>
      </w:pPr>
      <w:r>
        <w:rPr>
          <w:rFonts w:ascii="Times New Roman"/>
          <w:b w:val="false"/>
          <w:i w:val="false"/>
          <w:color w:val="000000"/>
          <w:sz w:val="28"/>
        </w:rPr>
        <w:t>
      аралау станогы секциясында аралау дискілі шпиндельді реттеу.</w:t>
      </w:r>
    </w:p>
    <w:bookmarkEnd w:id="2376"/>
    <w:bookmarkStart w:name="z2380" w:id="2377"/>
    <w:p>
      <w:pPr>
        <w:spacing w:after="0"/>
        <w:ind w:left="0"/>
        <w:jc w:val="both"/>
      </w:pPr>
      <w:r>
        <w:rPr>
          <w:rFonts w:ascii="Times New Roman"/>
          <w:b w:val="false"/>
          <w:i w:val="false"/>
          <w:color w:val="000000"/>
          <w:sz w:val="28"/>
        </w:rPr>
        <w:t>
      476. Білуге тиіс:</w:t>
      </w:r>
    </w:p>
    <w:bookmarkEnd w:id="2377"/>
    <w:bookmarkStart w:name="z2381" w:id="2378"/>
    <w:p>
      <w:pPr>
        <w:spacing w:after="0"/>
        <w:ind w:left="0"/>
        <w:jc w:val="both"/>
      </w:pPr>
      <w:r>
        <w:rPr>
          <w:rFonts w:ascii="Times New Roman"/>
          <w:b w:val="false"/>
          <w:i w:val="false"/>
          <w:color w:val="000000"/>
          <w:sz w:val="28"/>
        </w:rPr>
        <w:t>
      аралау станогын баптау, аралау дискілерін шаржылау кезеңділігі, кесетін аспапты дайындау, көп секциялы аралау станогындағы сыртқы ақаулықтары бар алмасты аралау технологиясы;</w:t>
      </w:r>
    </w:p>
    <w:bookmarkEnd w:id="2378"/>
    <w:bookmarkStart w:name="z2382" w:id="2379"/>
    <w:p>
      <w:pPr>
        <w:spacing w:after="0"/>
        <w:ind w:left="0"/>
        <w:jc w:val="both"/>
      </w:pPr>
      <w:r>
        <w:rPr>
          <w:rFonts w:ascii="Times New Roman"/>
          <w:b w:val="false"/>
          <w:i w:val="false"/>
          <w:color w:val="000000"/>
          <w:sz w:val="28"/>
        </w:rPr>
        <w:t>
      алмастың кристаллографиялық формалары мен оларды аралау, аралауда қолданылатын алмас ұнтақтардың маркалары, алмас шикізаттың техникалық шарттары.</w:t>
      </w:r>
    </w:p>
    <w:bookmarkEnd w:id="2379"/>
    <w:bookmarkStart w:name="z2383" w:id="2380"/>
    <w:p>
      <w:pPr>
        <w:spacing w:after="0"/>
        <w:ind w:left="0"/>
        <w:jc w:val="both"/>
      </w:pPr>
      <w:r>
        <w:rPr>
          <w:rFonts w:ascii="Times New Roman"/>
          <w:b w:val="false"/>
          <w:i w:val="false"/>
          <w:color w:val="000000"/>
          <w:sz w:val="28"/>
        </w:rPr>
        <w:t>
      Параграф 3. Алмас аралаушы, 5-разряд</w:t>
      </w:r>
    </w:p>
    <w:bookmarkEnd w:id="2380"/>
    <w:bookmarkStart w:name="z2384" w:id="2381"/>
    <w:p>
      <w:pPr>
        <w:spacing w:after="0"/>
        <w:ind w:left="0"/>
        <w:jc w:val="both"/>
      </w:pPr>
      <w:r>
        <w:rPr>
          <w:rFonts w:ascii="Times New Roman"/>
          <w:b w:val="false"/>
          <w:i w:val="false"/>
          <w:color w:val="000000"/>
          <w:sz w:val="28"/>
        </w:rPr>
        <w:t>
      477. Жұмыс сипаттамасы:</w:t>
      </w:r>
    </w:p>
    <w:bookmarkEnd w:id="2381"/>
    <w:bookmarkStart w:name="z2385" w:id="2382"/>
    <w:p>
      <w:pPr>
        <w:spacing w:after="0"/>
        <w:ind w:left="0"/>
        <w:jc w:val="both"/>
      </w:pPr>
      <w:r>
        <w:rPr>
          <w:rFonts w:ascii="Times New Roman"/>
          <w:b w:val="false"/>
          <w:i w:val="false"/>
          <w:color w:val="000000"/>
          <w:sz w:val="28"/>
        </w:rPr>
        <w:t>
      көп секциялы аралау станогында массасы 0,15 каратқа дейінгі І сапалы шағын топ алмас шикізатын, ІІ топтағы белгіленген алмастарды, массасы 0,16-дан 0,99 каратқа дейінгі, 0,16-дан 0,99 каратқа дейінгі І және ІІІ сапалы ІІ топтағы алмас шикізатын, масасы 1,0 карат және одан жоғары І және ІІ сападағы ІІІ топтағы алмас тобы, массасы 1,0 караттан басталатын І сапалы "в" кіші топ шикізаттарын көп секциялық аралау станогында механикалық түрде аралау, аралайтын дискілерді кесуге қайрау және алмастың араланатын массасына байланысты аралау;</w:t>
      </w:r>
    </w:p>
    <w:bookmarkEnd w:id="2382"/>
    <w:bookmarkStart w:name="z2386" w:id="2383"/>
    <w:p>
      <w:pPr>
        <w:spacing w:after="0"/>
        <w:ind w:left="0"/>
        <w:jc w:val="both"/>
      </w:pPr>
      <w:r>
        <w:rPr>
          <w:rFonts w:ascii="Times New Roman"/>
          <w:b w:val="false"/>
          <w:i w:val="false"/>
          <w:color w:val="000000"/>
          <w:sz w:val="28"/>
        </w:rPr>
        <w:t>
      аралайтын дискілерді тегістеу және кесу;</w:t>
      </w:r>
    </w:p>
    <w:bookmarkEnd w:id="2383"/>
    <w:bookmarkStart w:name="z2387" w:id="2384"/>
    <w:p>
      <w:pPr>
        <w:spacing w:after="0"/>
        <w:ind w:left="0"/>
        <w:jc w:val="both"/>
      </w:pPr>
      <w:r>
        <w:rPr>
          <w:rFonts w:ascii="Times New Roman"/>
          <w:b w:val="false"/>
          <w:i w:val="false"/>
          <w:color w:val="000000"/>
          <w:sz w:val="28"/>
        </w:rPr>
        <w:t>
      аралаудағы оңтайлы режимді белгілеу;</w:t>
      </w:r>
    </w:p>
    <w:bookmarkEnd w:id="2384"/>
    <w:bookmarkStart w:name="z2388" w:id="2385"/>
    <w:p>
      <w:pPr>
        <w:spacing w:after="0"/>
        <w:ind w:left="0"/>
        <w:jc w:val="both"/>
      </w:pPr>
      <w:r>
        <w:rPr>
          <w:rFonts w:ascii="Times New Roman"/>
          <w:b w:val="false"/>
          <w:i w:val="false"/>
          <w:color w:val="000000"/>
          <w:sz w:val="28"/>
        </w:rPr>
        <w:t>
      ақаулы кристалдарды аралау бағытын өз бетінше нақтылау және өзгерту.</w:t>
      </w:r>
    </w:p>
    <w:bookmarkEnd w:id="2385"/>
    <w:bookmarkStart w:name="z2389" w:id="2386"/>
    <w:p>
      <w:pPr>
        <w:spacing w:after="0"/>
        <w:ind w:left="0"/>
        <w:jc w:val="both"/>
      </w:pPr>
      <w:r>
        <w:rPr>
          <w:rFonts w:ascii="Times New Roman"/>
          <w:b w:val="false"/>
          <w:i w:val="false"/>
          <w:color w:val="000000"/>
          <w:sz w:val="28"/>
        </w:rPr>
        <w:t>
      478. Білуге тиіс:</w:t>
      </w:r>
    </w:p>
    <w:bookmarkEnd w:id="2386"/>
    <w:bookmarkStart w:name="z2390" w:id="2387"/>
    <w:p>
      <w:pPr>
        <w:spacing w:after="0"/>
        <w:ind w:left="0"/>
        <w:jc w:val="both"/>
      </w:pPr>
      <w:r>
        <w:rPr>
          <w:rFonts w:ascii="Times New Roman"/>
          <w:b w:val="false"/>
          <w:i w:val="false"/>
          <w:color w:val="000000"/>
          <w:sz w:val="28"/>
        </w:rPr>
        <w:t>
      аралау станогын баптау, аралау режимдері, аралау процесіне алмастың қаттылығына анизотропияның әсері;</w:t>
      </w:r>
    </w:p>
    <w:bookmarkEnd w:id="2387"/>
    <w:bookmarkStart w:name="z2391" w:id="2388"/>
    <w:p>
      <w:pPr>
        <w:spacing w:after="0"/>
        <w:ind w:left="0"/>
        <w:jc w:val="both"/>
      </w:pPr>
      <w:r>
        <w:rPr>
          <w:rFonts w:ascii="Times New Roman"/>
          <w:b w:val="false"/>
          <w:i w:val="false"/>
          <w:color w:val="000000"/>
          <w:sz w:val="28"/>
        </w:rPr>
        <w:t>
      ақаулы алмастарды аралау технологиясы.</w:t>
      </w:r>
    </w:p>
    <w:bookmarkEnd w:id="2388"/>
    <w:bookmarkStart w:name="z2392" w:id="2389"/>
    <w:p>
      <w:pPr>
        <w:spacing w:after="0"/>
        <w:ind w:left="0"/>
        <w:jc w:val="both"/>
      </w:pPr>
      <w:r>
        <w:rPr>
          <w:rFonts w:ascii="Times New Roman"/>
          <w:b w:val="false"/>
          <w:i w:val="false"/>
          <w:color w:val="000000"/>
          <w:sz w:val="28"/>
        </w:rPr>
        <w:t>
      62. Алмас сұрыптаушы</w:t>
      </w:r>
    </w:p>
    <w:bookmarkEnd w:id="2389"/>
    <w:bookmarkStart w:name="z2393" w:id="2390"/>
    <w:p>
      <w:pPr>
        <w:spacing w:after="0"/>
        <w:ind w:left="0"/>
        <w:jc w:val="both"/>
      </w:pPr>
      <w:r>
        <w:rPr>
          <w:rFonts w:ascii="Times New Roman"/>
          <w:b w:val="false"/>
          <w:i w:val="false"/>
          <w:color w:val="000000"/>
          <w:sz w:val="28"/>
        </w:rPr>
        <w:t>
      Параграф 1. Алмас сұрыптаушы, 4-разряд</w:t>
      </w:r>
    </w:p>
    <w:bookmarkEnd w:id="2390"/>
    <w:bookmarkStart w:name="z2394" w:id="2391"/>
    <w:p>
      <w:pPr>
        <w:spacing w:after="0"/>
        <w:ind w:left="0"/>
        <w:jc w:val="both"/>
      </w:pPr>
      <w:r>
        <w:rPr>
          <w:rFonts w:ascii="Times New Roman"/>
          <w:b w:val="false"/>
          <w:i w:val="false"/>
          <w:color w:val="000000"/>
          <w:sz w:val="28"/>
        </w:rPr>
        <w:t>
      479. Жұмыс сипаттамасы:</w:t>
      </w:r>
    </w:p>
    <w:bookmarkEnd w:id="2391"/>
    <w:bookmarkStart w:name="z2395" w:id="2392"/>
    <w:p>
      <w:pPr>
        <w:spacing w:after="0"/>
        <w:ind w:left="0"/>
        <w:jc w:val="both"/>
      </w:pPr>
      <w:r>
        <w:rPr>
          <w:rFonts w:ascii="Times New Roman"/>
          <w:b w:val="false"/>
          <w:i w:val="false"/>
          <w:color w:val="000000"/>
          <w:sz w:val="28"/>
        </w:rPr>
        <w:t>
      араланған, тегістелген, жанып алынған алмас жартылай фабрикаттарын формасына, мөлшеріне және төзімділігіне қарай алдын ала сұрыптау, ақаулы жартылай фабрикаттарды анықтау;</w:t>
      </w:r>
    </w:p>
    <w:bookmarkEnd w:id="2392"/>
    <w:bookmarkStart w:name="z2396" w:id="2393"/>
    <w:p>
      <w:pPr>
        <w:spacing w:after="0"/>
        <w:ind w:left="0"/>
        <w:jc w:val="both"/>
      </w:pPr>
      <w:r>
        <w:rPr>
          <w:rFonts w:ascii="Times New Roman"/>
          <w:b w:val="false"/>
          <w:i w:val="false"/>
          <w:color w:val="000000"/>
          <w:sz w:val="28"/>
        </w:rPr>
        <w:t>
      бақылау-өлшеу аспаптары арқылы жартылай фабрикат диаметрін даналап өлшеу;</w:t>
      </w:r>
    </w:p>
    <w:bookmarkEnd w:id="2393"/>
    <w:bookmarkStart w:name="z2397" w:id="2394"/>
    <w:p>
      <w:pPr>
        <w:spacing w:after="0"/>
        <w:ind w:left="0"/>
        <w:jc w:val="both"/>
      </w:pPr>
      <w:r>
        <w:rPr>
          <w:rFonts w:ascii="Times New Roman"/>
          <w:b w:val="false"/>
          <w:i w:val="false"/>
          <w:color w:val="000000"/>
          <w:sz w:val="28"/>
        </w:rPr>
        <w:t>
      жартылай фабрикаттарды есептеу, оларды біріктіру және карат немесе талдамалық таразыда өлшеу, пакеттер мен құжаттаманы ресімдеу.</w:t>
      </w:r>
    </w:p>
    <w:bookmarkEnd w:id="2394"/>
    <w:bookmarkStart w:name="z2398" w:id="2395"/>
    <w:p>
      <w:pPr>
        <w:spacing w:after="0"/>
        <w:ind w:left="0"/>
        <w:jc w:val="both"/>
      </w:pPr>
      <w:r>
        <w:rPr>
          <w:rFonts w:ascii="Times New Roman"/>
          <w:b w:val="false"/>
          <w:i w:val="false"/>
          <w:color w:val="000000"/>
          <w:sz w:val="28"/>
        </w:rPr>
        <w:t>
      480. Білуге тиіс:</w:t>
      </w:r>
    </w:p>
    <w:bookmarkEnd w:id="2395"/>
    <w:bookmarkStart w:name="z2399" w:id="2396"/>
    <w:p>
      <w:pPr>
        <w:spacing w:after="0"/>
        <w:ind w:left="0"/>
        <w:jc w:val="both"/>
      </w:pPr>
      <w:r>
        <w:rPr>
          <w:rFonts w:ascii="Times New Roman"/>
          <w:b w:val="false"/>
          <w:i w:val="false"/>
          <w:color w:val="000000"/>
          <w:sz w:val="28"/>
        </w:rPr>
        <w:t>
      алмас шикізат және жартылай фабрикаттардың техникалық шарттары; ақау түрлері, индикатордың, штангенциркуль, лупа, карат және талдамалық таразылардың құрылымы мен пайдалану ережесі;</w:t>
      </w:r>
    </w:p>
    <w:bookmarkEnd w:id="2396"/>
    <w:bookmarkStart w:name="z2400" w:id="2397"/>
    <w:p>
      <w:pPr>
        <w:spacing w:after="0"/>
        <w:ind w:left="0"/>
        <w:jc w:val="both"/>
      </w:pPr>
      <w:r>
        <w:rPr>
          <w:rFonts w:ascii="Times New Roman"/>
          <w:b w:val="false"/>
          <w:i w:val="false"/>
          <w:color w:val="000000"/>
          <w:sz w:val="28"/>
        </w:rPr>
        <w:t>
      жартылай фабрикаттарды алдын ала сұрыптау құжаттамаларын рәсімдеу ережесі.</w:t>
      </w:r>
    </w:p>
    <w:bookmarkEnd w:id="2397"/>
    <w:bookmarkStart w:name="z2401" w:id="2398"/>
    <w:p>
      <w:pPr>
        <w:spacing w:after="0"/>
        <w:ind w:left="0"/>
        <w:jc w:val="both"/>
      </w:pPr>
      <w:r>
        <w:rPr>
          <w:rFonts w:ascii="Times New Roman"/>
          <w:b w:val="false"/>
          <w:i w:val="false"/>
          <w:color w:val="000000"/>
          <w:sz w:val="28"/>
        </w:rPr>
        <w:t>
      Параграф 2. Алмас сұрыптаушы, 5-разряд</w:t>
      </w:r>
    </w:p>
    <w:bookmarkEnd w:id="2398"/>
    <w:bookmarkStart w:name="z2402" w:id="2399"/>
    <w:p>
      <w:pPr>
        <w:spacing w:after="0"/>
        <w:ind w:left="0"/>
        <w:jc w:val="both"/>
      </w:pPr>
      <w:r>
        <w:rPr>
          <w:rFonts w:ascii="Times New Roman"/>
          <w:b w:val="false"/>
          <w:i w:val="false"/>
          <w:color w:val="000000"/>
          <w:sz w:val="28"/>
        </w:rPr>
        <w:t>
      481. Жұмыс сипаттамасы:</w:t>
      </w:r>
    </w:p>
    <w:bookmarkEnd w:id="2399"/>
    <w:bookmarkStart w:name="z2403" w:id="2400"/>
    <w:p>
      <w:pPr>
        <w:spacing w:after="0"/>
        <w:ind w:left="0"/>
        <w:jc w:val="both"/>
      </w:pPr>
      <w:r>
        <w:rPr>
          <w:rFonts w:ascii="Times New Roman"/>
          <w:b w:val="false"/>
          <w:i w:val="false"/>
          <w:color w:val="000000"/>
          <w:sz w:val="28"/>
        </w:rPr>
        <w:t>
      араланған, тегістелген, жанып алынған алмас жартылай фабрикаттарын технологиялық индекстері және параметрлері бойынша оларды дөңгелек, фантазиялық, сатылы қырлау формаларына өңдеудің технологиялық операцияларына жіберу мақсатында сұрыптау;</w:t>
      </w:r>
    </w:p>
    <w:bookmarkEnd w:id="2400"/>
    <w:bookmarkStart w:name="z2404" w:id="2401"/>
    <w:p>
      <w:pPr>
        <w:spacing w:after="0"/>
        <w:ind w:left="0"/>
        <w:jc w:val="both"/>
      </w:pPr>
      <w:r>
        <w:rPr>
          <w:rFonts w:ascii="Times New Roman"/>
          <w:b w:val="false"/>
          <w:i w:val="false"/>
          <w:color w:val="000000"/>
          <w:sz w:val="28"/>
        </w:rPr>
        <w:t>
      есептеу, оптикалық және бақылау-өлшеу аспаптары арқылы жартылай фабрикаттарды өңдеу параметрлерін тапсыру;</w:t>
      </w:r>
    </w:p>
    <w:bookmarkEnd w:id="2401"/>
    <w:bookmarkStart w:name="z2405" w:id="2402"/>
    <w:p>
      <w:pPr>
        <w:spacing w:after="0"/>
        <w:ind w:left="0"/>
        <w:jc w:val="both"/>
      </w:pPr>
      <w:r>
        <w:rPr>
          <w:rFonts w:ascii="Times New Roman"/>
          <w:b w:val="false"/>
          <w:i w:val="false"/>
          <w:color w:val="000000"/>
          <w:sz w:val="28"/>
        </w:rPr>
        <w:t>
      партиялық жартылай фабрикаттарды салмақтық топтарына және диаметріне қарай іріктеу.</w:t>
      </w:r>
    </w:p>
    <w:bookmarkEnd w:id="2402"/>
    <w:bookmarkStart w:name="z2406" w:id="2403"/>
    <w:p>
      <w:pPr>
        <w:spacing w:after="0"/>
        <w:ind w:left="0"/>
        <w:jc w:val="both"/>
      </w:pPr>
      <w:r>
        <w:rPr>
          <w:rFonts w:ascii="Times New Roman"/>
          <w:b w:val="false"/>
          <w:i w:val="false"/>
          <w:color w:val="000000"/>
          <w:sz w:val="28"/>
        </w:rPr>
        <w:t>
      482. Білуге тиіс:</w:t>
      </w:r>
    </w:p>
    <w:bookmarkEnd w:id="2403"/>
    <w:bookmarkStart w:name="z2407" w:id="2404"/>
    <w:p>
      <w:pPr>
        <w:spacing w:after="0"/>
        <w:ind w:left="0"/>
        <w:jc w:val="both"/>
      </w:pPr>
      <w:r>
        <w:rPr>
          <w:rFonts w:ascii="Times New Roman"/>
          <w:b w:val="false"/>
          <w:i w:val="false"/>
          <w:color w:val="000000"/>
          <w:sz w:val="28"/>
        </w:rPr>
        <w:t>
      алмас жартылай фабрикаттардың сұрыптау технологиясы мен технологиялық операцияларда өңдеу, кристаллография негіздері мен алмастың физикалық қасиеті;</w:t>
      </w:r>
    </w:p>
    <w:bookmarkEnd w:id="2404"/>
    <w:bookmarkStart w:name="z2408" w:id="2405"/>
    <w:p>
      <w:pPr>
        <w:spacing w:after="0"/>
        <w:ind w:left="0"/>
        <w:jc w:val="both"/>
      </w:pPr>
      <w:r>
        <w:rPr>
          <w:rFonts w:ascii="Times New Roman"/>
          <w:b w:val="false"/>
          <w:i w:val="false"/>
          <w:color w:val="000000"/>
          <w:sz w:val="28"/>
        </w:rPr>
        <w:t>
      ақау түрлері, олардың алмастарды гауһарға айналдыру процестеріне әсері, алмасты сұрыптауда қолданылатын полярланған және бинокулярлы микроскоптың, есептеу техникасының, технологиялық жарақтардың құрылымы мен оларды пайдалану ережесі.</w:t>
      </w:r>
    </w:p>
    <w:bookmarkEnd w:id="2405"/>
    <w:bookmarkStart w:name="z2409" w:id="2406"/>
    <w:p>
      <w:pPr>
        <w:spacing w:after="0"/>
        <w:ind w:left="0"/>
        <w:jc w:val="both"/>
      </w:pPr>
      <w:r>
        <w:rPr>
          <w:rFonts w:ascii="Times New Roman"/>
          <w:b w:val="false"/>
          <w:i w:val="false"/>
          <w:color w:val="000000"/>
          <w:sz w:val="28"/>
        </w:rPr>
        <w:t>
      Параграф 3. Алмас сұрыптаушы, 6-разряд</w:t>
      </w:r>
    </w:p>
    <w:bookmarkEnd w:id="2406"/>
    <w:bookmarkStart w:name="z2410" w:id="2407"/>
    <w:p>
      <w:pPr>
        <w:spacing w:after="0"/>
        <w:ind w:left="0"/>
        <w:jc w:val="both"/>
      </w:pPr>
      <w:r>
        <w:rPr>
          <w:rFonts w:ascii="Times New Roman"/>
          <w:b w:val="false"/>
          <w:i w:val="false"/>
          <w:color w:val="000000"/>
          <w:sz w:val="28"/>
        </w:rPr>
        <w:t>
      483. Жұмыс сипаттамасы:</w:t>
      </w:r>
    </w:p>
    <w:bookmarkEnd w:id="2407"/>
    <w:bookmarkStart w:name="z2411" w:id="2408"/>
    <w:p>
      <w:pPr>
        <w:spacing w:after="0"/>
        <w:ind w:left="0"/>
        <w:jc w:val="both"/>
      </w:pPr>
      <w:r>
        <w:rPr>
          <w:rFonts w:ascii="Times New Roman"/>
          <w:b w:val="false"/>
          <w:i w:val="false"/>
          <w:color w:val="000000"/>
          <w:sz w:val="28"/>
        </w:rPr>
        <w:t>
      қырлаудың дөңгелек, фантазиялық және сатылы формалы гауһар тасты алмас шикізатын сұрыптау;</w:t>
      </w:r>
    </w:p>
    <w:bookmarkEnd w:id="2408"/>
    <w:bookmarkStart w:name="z2412" w:id="2409"/>
    <w:p>
      <w:pPr>
        <w:spacing w:after="0"/>
        <w:ind w:left="0"/>
        <w:jc w:val="both"/>
      </w:pPr>
      <w:r>
        <w:rPr>
          <w:rFonts w:ascii="Times New Roman"/>
          <w:b w:val="false"/>
          <w:i w:val="false"/>
          <w:color w:val="000000"/>
          <w:sz w:val="28"/>
        </w:rPr>
        <w:t>
      ішкі кернеуінің болуын тексеру, кристалл параметрлерін өлшеу, алмас формалары мен ақаулықтарын зерттеу, пішудің оңтайлы нұсқаларын таңдау және алмасты белгілеуге жіберу;</w:t>
      </w:r>
    </w:p>
    <w:bookmarkEnd w:id="2409"/>
    <w:bookmarkStart w:name="z2413" w:id="2410"/>
    <w:p>
      <w:pPr>
        <w:spacing w:after="0"/>
        <w:ind w:left="0"/>
        <w:jc w:val="both"/>
      </w:pPr>
      <w:r>
        <w:rPr>
          <w:rFonts w:ascii="Times New Roman"/>
          <w:b w:val="false"/>
          <w:i w:val="false"/>
          <w:color w:val="000000"/>
          <w:sz w:val="28"/>
        </w:rPr>
        <w:t>
      өңдеуге жатпайтын алмасты іріктеу;</w:t>
      </w:r>
    </w:p>
    <w:bookmarkEnd w:id="2410"/>
    <w:bookmarkStart w:name="z2414" w:id="2411"/>
    <w:p>
      <w:pPr>
        <w:spacing w:after="0"/>
        <w:ind w:left="0"/>
        <w:jc w:val="both"/>
      </w:pPr>
      <w:r>
        <w:rPr>
          <w:rFonts w:ascii="Times New Roman"/>
          <w:b w:val="false"/>
          <w:i w:val="false"/>
          <w:color w:val="000000"/>
          <w:sz w:val="28"/>
        </w:rPr>
        <w:t>
      салмақтық топтары бойынша алмас партиясын іріктеу.</w:t>
      </w:r>
    </w:p>
    <w:bookmarkEnd w:id="2411"/>
    <w:bookmarkStart w:name="z2415" w:id="2412"/>
    <w:p>
      <w:pPr>
        <w:spacing w:after="0"/>
        <w:ind w:left="0"/>
        <w:jc w:val="both"/>
      </w:pPr>
      <w:r>
        <w:rPr>
          <w:rFonts w:ascii="Times New Roman"/>
          <w:b w:val="false"/>
          <w:i w:val="false"/>
          <w:color w:val="000000"/>
          <w:sz w:val="28"/>
        </w:rPr>
        <w:t>
      484. Білуге тиіс:</w:t>
      </w:r>
    </w:p>
    <w:bookmarkEnd w:id="2412"/>
    <w:bookmarkStart w:name="z2416" w:id="2413"/>
    <w:p>
      <w:pPr>
        <w:spacing w:after="0"/>
        <w:ind w:left="0"/>
        <w:jc w:val="both"/>
      </w:pPr>
      <w:r>
        <w:rPr>
          <w:rFonts w:ascii="Times New Roman"/>
          <w:b w:val="false"/>
          <w:i w:val="false"/>
          <w:color w:val="000000"/>
          <w:sz w:val="28"/>
        </w:rPr>
        <w:t>
      дөңгелек, фантазиялық және сатылы формалы гауһар тасты алмасты өңдеу технологиясы мен алмас шикізатын сұрыптау технологиясы;</w:t>
      </w:r>
    </w:p>
    <w:bookmarkEnd w:id="2413"/>
    <w:bookmarkStart w:name="z2417" w:id="2414"/>
    <w:p>
      <w:pPr>
        <w:spacing w:after="0"/>
        <w:ind w:left="0"/>
        <w:jc w:val="both"/>
      </w:pPr>
      <w:r>
        <w:rPr>
          <w:rFonts w:ascii="Times New Roman"/>
          <w:b w:val="false"/>
          <w:i w:val="false"/>
          <w:color w:val="000000"/>
          <w:sz w:val="28"/>
        </w:rPr>
        <w:t>
      гауһар тастың геометриялық параметрлері, алмастың түрлері және гауһар тастың сапасына оның әсері;</w:t>
      </w:r>
    </w:p>
    <w:bookmarkEnd w:id="2414"/>
    <w:bookmarkStart w:name="z2418" w:id="2415"/>
    <w:p>
      <w:pPr>
        <w:spacing w:after="0"/>
        <w:ind w:left="0"/>
        <w:jc w:val="both"/>
      </w:pPr>
      <w:r>
        <w:rPr>
          <w:rFonts w:ascii="Times New Roman"/>
          <w:b w:val="false"/>
          <w:i w:val="false"/>
          <w:color w:val="000000"/>
          <w:sz w:val="28"/>
        </w:rPr>
        <w:t>
      ақауды шығару тәсілдері, гауһар тастың техникалық шарттары.</w:t>
      </w:r>
    </w:p>
    <w:bookmarkEnd w:id="2415"/>
    <w:bookmarkStart w:name="z2419" w:id="2416"/>
    <w:p>
      <w:pPr>
        <w:spacing w:after="0"/>
        <w:ind w:left="0"/>
        <w:jc w:val="both"/>
      </w:pPr>
      <w:r>
        <w:rPr>
          <w:rFonts w:ascii="Times New Roman"/>
          <w:b w:val="false"/>
          <w:i w:val="false"/>
          <w:color w:val="000000"/>
          <w:sz w:val="28"/>
        </w:rPr>
        <w:t>
      63. Гауһар тасты сұрыптаушы</w:t>
      </w:r>
    </w:p>
    <w:bookmarkEnd w:id="2416"/>
    <w:bookmarkStart w:name="z2420" w:id="2417"/>
    <w:p>
      <w:pPr>
        <w:spacing w:after="0"/>
        <w:ind w:left="0"/>
        <w:jc w:val="both"/>
      </w:pPr>
      <w:r>
        <w:rPr>
          <w:rFonts w:ascii="Times New Roman"/>
          <w:b w:val="false"/>
          <w:i w:val="false"/>
          <w:color w:val="000000"/>
          <w:sz w:val="28"/>
        </w:rPr>
        <w:t>
      Параграф 1. Гауһар тасты сұрыптаушы, 5-разряд</w:t>
      </w:r>
    </w:p>
    <w:bookmarkEnd w:id="2417"/>
    <w:bookmarkStart w:name="z2421" w:id="2418"/>
    <w:p>
      <w:pPr>
        <w:spacing w:after="0"/>
        <w:ind w:left="0"/>
        <w:jc w:val="both"/>
      </w:pPr>
      <w:r>
        <w:rPr>
          <w:rFonts w:ascii="Times New Roman"/>
          <w:b w:val="false"/>
          <w:i w:val="false"/>
          <w:color w:val="000000"/>
          <w:sz w:val="28"/>
        </w:rPr>
        <w:t>
      485. Жұмыс сипаттамасы:</w:t>
      </w:r>
    </w:p>
    <w:bookmarkEnd w:id="2418"/>
    <w:bookmarkStart w:name="z2422" w:id="2419"/>
    <w:p>
      <w:pPr>
        <w:spacing w:after="0"/>
        <w:ind w:left="0"/>
        <w:jc w:val="both"/>
      </w:pPr>
      <w:r>
        <w:rPr>
          <w:rFonts w:ascii="Times New Roman"/>
          <w:b w:val="false"/>
          <w:i w:val="false"/>
          <w:color w:val="000000"/>
          <w:sz w:val="28"/>
        </w:rPr>
        <w:t>
      массасы 0,04 каратқа дейінгі 17 қырлы, массасы 0,05 каратқа дейінгі 33 қырлы, массасы 0,29 каратқа дейінгі 57 қырлы дөңгелек формадағы гауһар тасты салмақтық топтары, ақаулықтары мен түсіне қарай сұрыптау және бағалау;</w:t>
      </w:r>
    </w:p>
    <w:bookmarkEnd w:id="2419"/>
    <w:bookmarkStart w:name="z2423" w:id="2420"/>
    <w:p>
      <w:pPr>
        <w:spacing w:after="0"/>
        <w:ind w:left="0"/>
        <w:jc w:val="both"/>
      </w:pPr>
      <w:r>
        <w:rPr>
          <w:rFonts w:ascii="Times New Roman"/>
          <w:b w:val="false"/>
          <w:i w:val="false"/>
          <w:color w:val="000000"/>
          <w:sz w:val="28"/>
        </w:rPr>
        <w:t>
      гауһар тастың сапалық сипаттамасын және прейскурантқа сәйкес олардың тиісті бағасын айқындау;</w:t>
      </w:r>
    </w:p>
    <w:bookmarkEnd w:id="2420"/>
    <w:bookmarkStart w:name="z2424" w:id="2421"/>
    <w:p>
      <w:pPr>
        <w:spacing w:after="0"/>
        <w:ind w:left="0"/>
        <w:jc w:val="both"/>
      </w:pPr>
      <w:r>
        <w:rPr>
          <w:rFonts w:ascii="Times New Roman"/>
          <w:b w:val="false"/>
          <w:i w:val="false"/>
          <w:color w:val="000000"/>
          <w:sz w:val="28"/>
        </w:rPr>
        <w:t>
      гауһар тастарды карат және талдамалық таразыда өлшеу;</w:t>
      </w:r>
    </w:p>
    <w:bookmarkEnd w:id="2421"/>
    <w:bookmarkStart w:name="z2425" w:id="2422"/>
    <w:p>
      <w:pPr>
        <w:spacing w:after="0"/>
        <w:ind w:left="0"/>
        <w:jc w:val="both"/>
      </w:pPr>
      <w:r>
        <w:rPr>
          <w:rFonts w:ascii="Times New Roman"/>
          <w:b w:val="false"/>
          <w:i w:val="false"/>
          <w:color w:val="000000"/>
          <w:sz w:val="28"/>
        </w:rPr>
        <w:t>
      сұрыпталған және бағаланған гауһар тастардың пакеттері мен құжаттамасын рәсімдеу.</w:t>
      </w:r>
    </w:p>
    <w:bookmarkEnd w:id="2422"/>
    <w:bookmarkStart w:name="z2426" w:id="2423"/>
    <w:p>
      <w:pPr>
        <w:spacing w:after="0"/>
        <w:ind w:left="0"/>
        <w:jc w:val="both"/>
      </w:pPr>
      <w:r>
        <w:rPr>
          <w:rFonts w:ascii="Times New Roman"/>
          <w:b w:val="false"/>
          <w:i w:val="false"/>
          <w:color w:val="000000"/>
          <w:sz w:val="28"/>
        </w:rPr>
        <w:t>
      486. Білуге тиіс:</w:t>
      </w:r>
    </w:p>
    <w:bookmarkEnd w:id="2423"/>
    <w:bookmarkStart w:name="z2427" w:id="2424"/>
    <w:p>
      <w:pPr>
        <w:spacing w:after="0"/>
        <w:ind w:left="0"/>
        <w:jc w:val="both"/>
      </w:pPr>
      <w:r>
        <w:rPr>
          <w:rFonts w:ascii="Times New Roman"/>
          <w:b w:val="false"/>
          <w:i w:val="false"/>
          <w:color w:val="000000"/>
          <w:sz w:val="28"/>
        </w:rPr>
        <w:t>
      дөңгелек формадағы гауһар тастың көтерме бағасының прейскуранты мен техникалық шарттары;</w:t>
      </w:r>
    </w:p>
    <w:bookmarkEnd w:id="2424"/>
    <w:bookmarkStart w:name="z2428" w:id="2425"/>
    <w:p>
      <w:pPr>
        <w:spacing w:after="0"/>
        <w:ind w:left="0"/>
        <w:jc w:val="both"/>
      </w:pPr>
      <w:r>
        <w:rPr>
          <w:rFonts w:ascii="Times New Roman"/>
          <w:b w:val="false"/>
          <w:i w:val="false"/>
          <w:color w:val="000000"/>
          <w:sz w:val="28"/>
        </w:rPr>
        <w:t>
      гауһар тастың массасына, түсіне, ақауларына, формаларына қарай бағамы, кристаллография және минералогия негіздері, алмастың физикалық, химиялық және механикалық қасиеті;</w:t>
      </w:r>
    </w:p>
    <w:bookmarkEnd w:id="2425"/>
    <w:bookmarkStart w:name="z2429" w:id="2426"/>
    <w:p>
      <w:pPr>
        <w:spacing w:after="0"/>
        <w:ind w:left="0"/>
        <w:jc w:val="both"/>
      </w:pPr>
      <w:r>
        <w:rPr>
          <w:rFonts w:ascii="Times New Roman"/>
          <w:b w:val="false"/>
          <w:i w:val="false"/>
          <w:color w:val="000000"/>
          <w:sz w:val="28"/>
        </w:rPr>
        <w:t>
      дөңгелек формадағы гауһар тастарды бағалау технологиясы;</w:t>
      </w:r>
    </w:p>
    <w:bookmarkEnd w:id="2426"/>
    <w:bookmarkStart w:name="z2430" w:id="2427"/>
    <w:p>
      <w:pPr>
        <w:spacing w:after="0"/>
        <w:ind w:left="0"/>
        <w:jc w:val="both"/>
      </w:pPr>
      <w:r>
        <w:rPr>
          <w:rFonts w:ascii="Times New Roman"/>
          <w:b w:val="false"/>
          <w:i w:val="false"/>
          <w:color w:val="000000"/>
          <w:sz w:val="28"/>
        </w:rPr>
        <w:t>
      дөңгелек формалы гауһар тасты бағалауда қолданылатын технологиялық жарақтары мен аспаптары, карат және талдама таразыларының, поляризациялау және бинокулярлы микроскоптардың құрылымы мен қолдану ережесі;</w:t>
      </w:r>
    </w:p>
    <w:bookmarkEnd w:id="2427"/>
    <w:bookmarkStart w:name="z2431" w:id="2428"/>
    <w:p>
      <w:pPr>
        <w:spacing w:after="0"/>
        <w:ind w:left="0"/>
        <w:jc w:val="both"/>
      </w:pPr>
      <w:r>
        <w:rPr>
          <w:rFonts w:ascii="Times New Roman"/>
          <w:b w:val="false"/>
          <w:i w:val="false"/>
          <w:color w:val="000000"/>
          <w:sz w:val="28"/>
        </w:rPr>
        <w:t>
      алмасты гауһар тасқа өңдеу технологиясының негіздері.</w:t>
      </w:r>
    </w:p>
    <w:bookmarkEnd w:id="2428"/>
    <w:bookmarkStart w:name="z2432" w:id="2429"/>
    <w:p>
      <w:pPr>
        <w:spacing w:after="0"/>
        <w:ind w:left="0"/>
        <w:jc w:val="both"/>
      </w:pPr>
      <w:r>
        <w:rPr>
          <w:rFonts w:ascii="Times New Roman"/>
          <w:b w:val="false"/>
          <w:i w:val="false"/>
          <w:color w:val="000000"/>
          <w:sz w:val="28"/>
        </w:rPr>
        <w:t>
      Параграф 2. Гауһар тасты сұрыптаушы, 6-разряд</w:t>
      </w:r>
    </w:p>
    <w:bookmarkEnd w:id="2429"/>
    <w:bookmarkStart w:name="z2433" w:id="2430"/>
    <w:p>
      <w:pPr>
        <w:spacing w:after="0"/>
        <w:ind w:left="0"/>
        <w:jc w:val="both"/>
      </w:pPr>
      <w:r>
        <w:rPr>
          <w:rFonts w:ascii="Times New Roman"/>
          <w:b w:val="false"/>
          <w:i w:val="false"/>
          <w:color w:val="000000"/>
          <w:sz w:val="28"/>
        </w:rPr>
        <w:t>
      487. Жұмыс сипаттамасы:</w:t>
      </w:r>
    </w:p>
    <w:bookmarkEnd w:id="2430"/>
    <w:bookmarkStart w:name="z2434" w:id="2431"/>
    <w:p>
      <w:pPr>
        <w:spacing w:after="0"/>
        <w:ind w:left="0"/>
        <w:jc w:val="both"/>
      </w:pPr>
      <w:r>
        <w:rPr>
          <w:rFonts w:ascii="Times New Roman"/>
          <w:b w:val="false"/>
          <w:i w:val="false"/>
          <w:color w:val="000000"/>
          <w:sz w:val="28"/>
        </w:rPr>
        <w:t>
      массасы 0,30 карат және одан жоғары 37 қырлы фантазиялық және сатылы формадағы гауһар тасты салмақтық топтары, ақаулықтары мен түсіне қарай сұрыптау және бағалау;</w:t>
      </w:r>
    </w:p>
    <w:bookmarkEnd w:id="2431"/>
    <w:bookmarkStart w:name="z2435" w:id="2432"/>
    <w:p>
      <w:pPr>
        <w:spacing w:after="0"/>
        <w:ind w:left="0"/>
        <w:jc w:val="both"/>
      </w:pPr>
      <w:r>
        <w:rPr>
          <w:rFonts w:ascii="Times New Roman"/>
          <w:b w:val="false"/>
          <w:i w:val="false"/>
          <w:color w:val="000000"/>
          <w:sz w:val="28"/>
        </w:rPr>
        <w:t>
      арнайы гониметриялық аспапта гауһар тастың геометриялық параметрлерін тексеру;</w:t>
      </w:r>
    </w:p>
    <w:bookmarkEnd w:id="2432"/>
    <w:bookmarkStart w:name="z2436" w:id="2433"/>
    <w:p>
      <w:pPr>
        <w:spacing w:after="0"/>
        <w:ind w:left="0"/>
        <w:jc w:val="both"/>
      </w:pPr>
      <w:r>
        <w:rPr>
          <w:rFonts w:ascii="Times New Roman"/>
          <w:b w:val="false"/>
          <w:i w:val="false"/>
          <w:color w:val="000000"/>
          <w:sz w:val="28"/>
        </w:rPr>
        <w:t>
      гауһар тастың сапалық сипаттамасын және прейскурантқа сәйкес олардың тиісті бағасын бекіту;</w:t>
      </w:r>
    </w:p>
    <w:bookmarkEnd w:id="2433"/>
    <w:bookmarkStart w:name="z2437" w:id="2434"/>
    <w:p>
      <w:pPr>
        <w:spacing w:after="0"/>
        <w:ind w:left="0"/>
        <w:jc w:val="both"/>
      </w:pPr>
      <w:r>
        <w:rPr>
          <w:rFonts w:ascii="Times New Roman"/>
          <w:b w:val="false"/>
          <w:i w:val="false"/>
          <w:color w:val="000000"/>
          <w:sz w:val="28"/>
        </w:rPr>
        <w:t>
      гауһар тастың ақаулықтарын жою үшін экономикалық тиімділігін айқындау;</w:t>
      </w:r>
    </w:p>
    <w:bookmarkEnd w:id="2434"/>
    <w:bookmarkStart w:name="z2438" w:id="2435"/>
    <w:p>
      <w:pPr>
        <w:spacing w:after="0"/>
        <w:ind w:left="0"/>
        <w:jc w:val="both"/>
      </w:pPr>
      <w:r>
        <w:rPr>
          <w:rFonts w:ascii="Times New Roman"/>
          <w:b w:val="false"/>
          <w:i w:val="false"/>
          <w:color w:val="000000"/>
          <w:sz w:val="28"/>
        </w:rPr>
        <w:t>
      сапалық сипаттамасын және оптикалық эффектісін есептей отырып қырлау және салмақтық тобының барлық формасындағы гауһар тастарды іріктеу.</w:t>
      </w:r>
    </w:p>
    <w:bookmarkEnd w:id="2435"/>
    <w:bookmarkStart w:name="z2439" w:id="2436"/>
    <w:p>
      <w:pPr>
        <w:spacing w:after="0"/>
        <w:ind w:left="0"/>
        <w:jc w:val="both"/>
      </w:pPr>
      <w:r>
        <w:rPr>
          <w:rFonts w:ascii="Times New Roman"/>
          <w:b w:val="false"/>
          <w:i w:val="false"/>
          <w:color w:val="000000"/>
          <w:sz w:val="28"/>
        </w:rPr>
        <w:t>
      488. Білуге тиіс:</w:t>
      </w:r>
    </w:p>
    <w:bookmarkEnd w:id="2436"/>
    <w:bookmarkStart w:name="z2440" w:id="2437"/>
    <w:p>
      <w:pPr>
        <w:spacing w:after="0"/>
        <w:ind w:left="0"/>
        <w:jc w:val="both"/>
      </w:pPr>
      <w:r>
        <w:rPr>
          <w:rFonts w:ascii="Times New Roman"/>
          <w:b w:val="false"/>
          <w:i w:val="false"/>
          <w:color w:val="000000"/>
          <w:sz w:val="28"/>
        </w:rPr>
        <w:t>
      фантазиялық және сатылы формадағы гауһар тастың көтерме бағасының прейскуранты мен техникалық шарттары;</w:t>
      </w:r>
    </w:p>
    <w:bookmarkEnd w:id="2437"/>
    <w:bookmarkStart w:name="z2441" w:id="2438"/>
    <w:p>
      <w:pPr>
        <w:spacing w:after="0"/>
        <w:ind w:left="0"/>
        <w:jc w:val="both"/>
      </w:pPr>
      <w:r>
        <w:rPr>
          <w:rFonts w:ascii="Times New Roman"/>
          <w:b w:val="false"/>
          <w:i w:val="false"/>
          <w:color w:val="000000"/>
          <w:sz w:val="28"/>
        </w:rPr>
        <w:t>
      ақау түрлері мен оларды жою тәсілдері;</w:t>
      </w:r>
    </w:p>
    <w:bookmarkEnd w:id="2438"/>
    <w:bookmarkStart w:name="z2442" w:id="2439"/>
    <w:p>
      <w:pPr>
        <w:spacing w:after="0"/>
        <w:ind w:left="0"/>
        <w:jc w:val="both"/>
      </w:pPr>
      <w:r>
        <w:rPr>
          <w:rFonts w:ascii="Times New Roman"/>
          <w:b w:val="false"/>
          <w:i w:val="false"/>
          <w:color w:val="000000"/>
          <w:sz w:val="28"/>
        </w:rPr>
        <w:t>
      геометриялық параметрлері мен олардың оптикалық қасиетіне әсері, экспортқа жіберілетін гауһар тастарға қойылатын талаптар, қырлаудың фантазиялық және сатылық формаларын бағалаудың технологиясы;</w:t>
      </w:r>
    </w:p>
    <w:bookmarkEnd w:id="2439"/>
    <w:bookmarkStart w:name="z2443" w:id="2440"/>
    <w:p>
      <w:pPr>
        <w:spacing w:after="0"/>
        <w:ind w:left="0"/>
        <w:jc w:val="both"/>
      </w:pPr>
      <w:r>
        <w:rPr>
          <w:rFonts w:ascii="Times New Roman"/>
          <w:b w:val="false"/>
          <w:i w:val="false"/>
          <w:color w:val="000000"/>
          <w:sz w:val="28"/>
        </w:rPr>
        <w:t>
      фантазиялық және сатылық формадағы гауһар тасты бағалауда қолданылатын технологиялық жарақтар мен аспаптар.</w:t>
      </w:r>
    </w:p>
    <w:bookmarkEnd w:id="2440"/>
    <w:bookmarkStart w:name="z2444" w:id="2441"/>
    <w:p>
      <w:pPr>
        <w:spacing w:after="0"/>
        <w:ind w:left="0"/>
        <w:jc w:val="both"/>
      </w:pPr>
      <w:r>
        <w:rPr>
          <w:rFonts w:ascii="Times New Roman"/>
          <w:b w:val="false"/>
          <w:i w:val="false"/>
          <w:color w:val="000000"/>
          <w:sz w:val="28"/>
        </w:rPr>
        <w:t>
      64. Алмасты орнықтырушы</w:t>
      </w:r>
    </w:p>
    <w:bookmarkEnd w:id="2441"/>
    <w:bookmarkStart w:name="z2445" w:id="2442"/>
    <w:p>
      <w:pPr>
        <w:spacing w:after="0"/>
        <w:ind w:left="0"/>
        <w:jc w:val="both"/>
      </w:pPr>
      <w:r>
        <w:rPr>
          <w:rFonts w:ascii="Times New Roman"/>
          <w:b w:val="false"/>
          <w:i w:val="false"/>
          <w:color w:val="000000"/>
          <w:sz w:val="28"/>
        </w:rPr>
        <w:t>
      Параграф 1. Алмасты орнықтырушы, 2-разряд</w:t>
      </w:r>
    </w:p>
    <w:bookmarkEnd w:id="2442"/>
    <w:bookmarkStart w:name="z2446" w:id="2443"/>
    <w:p>
      <w:pPr>
        <w:spacing w:after="0"/>
        <w:ind w:left="0"/>
        <w:jc w:val="both"/>
      </w:pPr>
      <w:r>
        <w:rPr>
          <w:rFonts w:ascii="Times New Roman"/>
          <w:b w:val="false"/>
          <w:i w:val="false"/>
          <w:color w:val="000000"/>
          <w:sz w:val="28"/>
        </w:rPr>
        <w:t>
      489. Жұмыс сипаттамасы:</w:t>
      </w:r>
    </w:p>
    <w:bookmarkEnd w:id="2443"/>
    <w:bookmarkStart w:name="z2447" w:id="2444"/>
    <w:p>
      <w:pPr>
        <w:spacing w:after="0"/>
        <w:ind w:left="0"/>
        <w:jc w:val="both"/>
      </w:pPr>
      <w:r>
        <w:rPr>
          <w:rFonts w:ascii="Times New Roman"/>
          <w:b w:val="false"/>
          <w:i w:val="false"/>
          <w:color w:val="000000"/>
          <w:sz w:val="28"/>
        </w:rPr>
        <w:t>
      арнайы желім немесе желімдейтін масса арқылы оправалар мен айлабұйымдарға белгіленген алмастарды орнату және жапсыру;</w:t>
      </w:r>
    </w:p>
    <w:bookmarkEnd w:id="2444"/>
    <w:bookmarkStart w:name="z2448" w:id="2445"/>
    <w:p>
      <w:pPr>
        <w:spacing w:after="0"/>
        <w:ind w:left="0"/>
        <w:jc w:val="both"/>
      </w:pPr>
      <w:r>
        <w:rPr>
          <w:rFonts w:ascii="Times New Roman"/>
          <w:b w:val="false"/>
          <w:i w:val="false"/>
          <w:color w:val="000000"/>
          <w:sz w:val="28"/>
        </w:rPr>
        <w:t>
      алмасты алу және оларды карат немесе талдамалық таразыларда өлшеу;</w:t>
      </w:r>
    </w:p>
    <w:bookmarkEnd w:id="2445"/>
    <w:bookmarkStart w:name="z2449" w:id="2446"/>
    <w:p>
      <w:pPr>
        <w:spacing w:after="0"/>
        <w:ind w:left="0"/>
        <w:jc w:val="both"/>
      </w:pPr>
      <w:r>
        <w:rPr>
          <w:rFonts w:ascii="Times New Roman"/>
          <w:b w:val="false"/>
          <w:i w:val="false"/>
          <w:color w:val="000000"/>
          <w:sz w:val="28"/>
        </w:rPr>
        <w:t>
      кристалл мөлшеріне сәйкес оправаларды іріктеу;</w:t>
      </w:r>
    </w:p>
    <w:bookmarkEnd w:id="2446"/>
    <w:bookmarkStart w:name="z2450" w:id="2447"/>
    <w:p>
      <w:pPr>
        <w:spacing w:after="0"/>
        <w:ind w:left="0"/>
        <w:jc w:val="both"/>
      </w:pPr>
      <w:r>
        <w:rPr>
          <w:rFonts w:ascii="Times New Roman"/>
          <w:b w:val="false"/>
          <w:i w:val="false"/>
          <w:color w:val="000000"/>
          <w:sz w:val="28"/>
        </w:rPr>
        <w:t>
      желім массасын әзірлеу;</w:t>
      </w:r>
    </w:p>
    <w:bookmarkEnd w:id="2447"/>
    <w:bookmarkStart w:name="z2451" w:id="2448"/>
    <w:p>
      <w:pPr>
        <w:spacing w:after="0"/>
        <w:ind w:left="0"/>
        <w:jc w:val="both"/>
      </w:pPr>
      <w:r>
        <w:rPr>
          <w:rFonts w:ascii="Times New Roman"/>
          <w:b w:val="false"/>
          <w:i w:val="false"/>
          <w:color w:val="000000"/>
          <w:sz w:val="28"/>
        </w:rPr>
        <w:t>
      оправкалардағы кристалдардың ортасын дәлдеу және қиғаш кетуін болдырмау, кептіру шкафында кептіру.</w:t>
      </w:r>
    </w:p>
    <w:bookmarkEnd w:id="2448"/>
    <w:bookmarkStart w:name="z2452" w:id="2449"/>
    <w:p>
      <w:pPr>
        <w:spacing w:after="0"/>
        <w:ind w:left="0"/>
        <w:jc w:val="both"/>
      </w:pPr>
      <w:r>
        <w:rPr>
          <w:rFonts w:ascii="Times New Roman"/>
          <w:b w:val="false"/>
          <w:i w:val="false"/>
          <w:color w:val="000000"/>
          <w:sz w:val="28"/>
        </w:rPr>
        <w:t>
      490. Білуге тиіс:</w:t>
      </w:r>
    </w:p>
    <w:bookmarkEnd w:id="2449"/>
    <w:bookmarkStart w:name="z2453" w:id="2450"/>
    <w:p>
      <w:pPr>
        <w:spacing w:after="0"/>
        <w:ind w:left="0"/>
        <w:jc w:val="both"/>
      </w:pPr>
      <w:r>
        <w:rPr>
          <w:rFonts w:ascii="Times New Roman"/>
          <w:b w:val="false"/>
          <w:i w:val="false"/>
          <w:color w:val="000000"/>
          <w:sz w:val="28"/>
        </w:rPr>
        <w:t>
      желім рецептурасы, желім массасы мен оларды әзірлеу;</w:t>
      </w:r>
    </w:p>
    <w:bookmarkEnd w:id="2450"/>
    <w:bookmarkStart w:name="z2454" w:id="2451"/>
    <w:p>
      <w:pPr>
        <w:spacing w:after="0"/>
        <w:ind w:left="0"/>
        <w:jc w:val="both"/>
      </w:pPr>
      <w:r>
        <w:rPr>
          <w:rFonts w:ascii="Times New Roman"/>
          <w:b w:val="false"/>
          <w:i w:val="false"/>
          <w:color w:val="000000"/>
          <w:sz w:val="28"/>
        </w:rPr>
        <w:t>
      желімдеу және орнатуда қолданылатын жабдықтар мен жарақтар, табиғи алмасты аралау және өңдеу тегістігі, электр қыздырғыш аспаптарды пайдалану, карат және талдамалық таразыларды пайдалану ережесі, алмасты желімдеу нұсқаулықтары.</w:t>
      </w:r>
    </w:p>
    <w:bookmarkEnd w:id="2451"/>
    <w:bookmarkStart w:name="z2455" w:id="2452"/>
    <w:p>
      <w:pPr>
        <w:spacing w:after="0"/>
        <w:ind w:left="0"/>
        <w:jc w:val="both"/>
      </w:pPr>
      <w:r>
        <w:rPr>
          <w:rFonts w:ascii="Times New Roman"/>
          <w:b w:val="false"/>
          <w:i w:val="false"/>
          <w:color w:val="000000"/>
          <w:sz w:val="28"/>
        </w:rPr>
        <w:t xml:space="preserve">
      БТБА-ның бұрын қолданыста болған шығарылымы бойынша атаулары көрсетілген, осы "Қырлау өндірісі" бөлімінде көзделген жұмысшылар кәсіптері атауларының тізбесі БТБА-ның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w:t>
      </w:r>
    </w:p>
    <w:bookmarkEnd w:id="2452"/>
    <w:bookmarkStart w:name="z2456" w:id="2453"/>
    <w:p>
      <w:pPr>
        <w:spacing w:after="0"/>
        <w:ind w:left="0"/>
        <w:jc w:val="left"/>
      </w:pPr>
      <w:r>
        <w:rPr>
          <w:rFonts w:ascii="Times New Roman"/>
          <w:b/>
          <w:i w:val="false"/>
          <w:color w:val="000000"/>
        </w:rPr>
        <w:t xml:space="preserve"> 7–бөлім. Тастан көркемөнер бұйымдарын өндіру</w:t>
      </w:r>
    </w:p>
    <w:bookmarkEnd w:id="2453"/>
    <w:bookmarkStart w:name="z2457" w:id="2454"/>
    <w:p>
      <w:pPr>
        <w:spacing w:after="0"/>
        <w:ind w:left="0"/>
        <w:jc w:val="both"/>
      </w:pPr>
      <w:r>
        <w:rPr>
          <w:rFonts w:ascii="Times New Roman"/>
          <w:b w:val="false"/>
          <w:i w:val="false"/>
          <w:color w:val="000000"/>
          <w:sz w:val="28"/>
        </w:rPr>
        <w:t>
      65. Тастан жасалған бұйымдарды монтаждаушы</w:t>
      </w:r>
    </w:p>
    <w:bookmarkEnd w:id="2454"/>
    <w:bookmarkStart w:name="z2458" w:id="2455"/>
    <w:p>
      <w:pPr>
        <w:spacing w:after="0"/>
        <w:ind w:left="0"/>
        <w:jc w:val="both"/>
      </w:pPr>
      <w:r>
        <w:rPr>
          <w:rFonts w:ascii="Times New Roman"/>
          <w:b w:val="false"/>
          <w:i w:val="false"/>
          <w:color w:val="000000"/>
          <w:sz w:val="28"/>
        </w:rPr>
        <w:t>
      Параграф 1. Тастан жасалған бұйымдарды монтаждаушы, 2-разряд</w:t>
      </w:r>
    </w:p>
    <w:bookmarkEnd w:id="2455"/>
    <w:bookmarkStart w:name="z2459" w:id="2456"/>
    <w:p>
      <w:pPr>
        <w:spacing w:after="0"/>
        <w:ind w:left="0"/>
        <w:jc w:val="both"/>
      </w:pPr>
      <w:r>
        <w:rPr>
          <w:rFonts w:ascii="Times New Roman"/>
          <w:b w:val="false"/>
          <w:i w:val="false"/>
          <w:color w:val="000000"/>
          <w:sz w:val="28"/>
        </w:rPr>
        <w:t>
      491. Жұмыс сипаттамалары:</w:t>
      </w:r>
    </w:p>
    <w:bookmarkEnd w:id="2456"/>
    <w:bookmarkStart w:name="z2460" w:id="2457"/>
    <w:p>
      <w:pPr>
        <w:spacing w:after="0"/>
        <w:ind w:left="0"/>
        <w:jc w:val="both"/>
      </w:pPr>
      <w:r>
        <w:rPr>
          <w:rFonts w:ascii="Times New Roman"/>
          <w:b w:val="false"/>
          <w:i w:val="false"/>
          <w:color w:val="000000"/>
          <w:sz w:val="28"/>
        </w:rPr>
        <w:t>
      бөлшектерді бекіте отырып тастың түрлі жыныстарынан қарапайым және орташа күрделіктегі көркемөнер бұйымдарын монтаждау және жинақтау;</w:t>
      </w:r>
    </w:p>
    <w:bookmarkEnd w:id="2457"/>
    <w:bookmarkStart w:name="z2461" w:id="2458"/>
    <w:p>
      <w:pPr>
        <w:spacing w:after="0"/>
        <w:ind w:left="0"/>
        <w:jc w:val="both"/>
      </w:pPr>
      <w:r>
        <w:rPr>
          <w:rFonts w:ascii="Times New Roman"/>
          <w:b w:val="false"/>
          <w:i w:val="false"/>
          <w:color w:val="000000"/>
          <w:sz w:val="28"/>
        </w:rPr>
        <w:t>
      саңылау бұрғылау;</w:t>
      </w:r>
    </w:p>
    <w:bookmarkEnd w:id="2458"/>
    <w:bookmarkStart w:name="z2462" w:id="2459"/>
    <w:p>
      <w:pPr>
        <w:spacing w:after="0"/>
        <w:ind w:left="0"/>
        <w:jc w:val="both"/>
      </w:pPr>
      <w:r>
        <w:rPr>
          <w:rFonts w:ascii="Times New Roman"/>
          <w:b w:val="false"/>
          <w:i w:val="false"/>
          <w:color w:val="000000"/>
          <w:sz w:val="28"/>
        </w:rPr>
        <w:t>
      желімді рецепті бойынша әзірлеу;</w:t>
      </w:r>
    </w:p>
    <w:bookmarkEnd w:id="2459"/>
    <w:bookmarkStart w:name="z2463" w:id="2460"/>
    <w:p>
      <w:pPr>
        <w:spacing w:after="0"/>
        <w:ind w:left="0"/>
        <w:jc w:val="both"/>
      </w:pPr>
      <w:r>
        <w:rPr>
          <w:rFonts w:ascii="Times New Roman"/>
          <w:b w:val="false"/>
          <w:i w:val="false"/>
          <w:color w:val="000000"/>
          <w:sz w:val="28"/>
        </w:rPr>
        <w:t>
      шкант әзірлеу, бөлшектерді шкантқа отырғызу және желімдеу;</w:t>
      </w:r>
    </w:p>
    <w:bookmarkEnd w:id="2460"/>
    <w:bookmarkStart w:name="z2464" w:id="2461"/>
    <w:p>
      <w:pPr>
        <w:spacing w:after="0"/>
        <w:ind w:left="0"/>
        <w:jc w:val="both"/>
      </w:pPr>
      <w:r>
        <w:rPr>
          <w:rFonts w:ascii="Times New Roman"/>
          <w:b w:val="false"/>
          <w:i w:val="false"/>
          <w:color w:val="000000"/>
          <w:sz w:val="28"/>
        </w:rPr>
        <w:t>
      бөлшектерді тазалау және шаю;</w:t>
      </w:r>
    </w:p>
    <w:bookmarkEnd w:id="2461"/>
    <w:bookmarkStart w:name="z2465" w:id="2462"/>
    <w:p>
      <w:pPr>
        <w:spacing w:after="0"/>
        <w:ind w:left="0"/>
        <w:jc w:val="both"/>
      </w:pPr>
      <w:r>
        <w:rPr>
          <w:rFonts w:ascii="Times New Roman"/>
          <w:b w:val="false"/>
          <w:i w:val="false"/>
          <w:color w:val="000000"/>
          <w:sz w:val="28"/>
        </w:rPr>
        <w:t>
      бұйымдарды монтаждау және жинақтауда дайындық жұмыстарын орындау.</w:t>
      </w:r>
    </w:p>
    <w:bookmarkEnd w:id="2462"/>
    <w:bookmarkStart w:name="z2466" w:id="2463"/>
    <w:p>
      <w:pPr>
        <w:spacing w:after="0"/>
        <w:ind w:left="0"/>
        <w:jc w:val="both"/>
      </w:pPr>
      <w:r>
        <w:rPr>
          <w:rFonts w:ascii="Times New Roman"/>
          <w:b w:val="false"/>
          <w:i w:val="false"/>
          <w:color w:val="000000"/>
          <w:sz w:val="28"/>
        </w:rPr>
        <w:t>
      492. Білуге тиіс:</w:t>
      </w:r>
    </w:p>
    <w:bookmarkEnd w:id="2463"/>
    <w:bookmarkStart w:name="z2467" w:id="2464"/>
    <w:p>
      <w:pPr>
        <w:spacing w:after="0"/>
        <w:ind w:left="0"/>
        <w:jc w:val="both"/>
      </w:pPr>
      <w:r>
        <w:rPr>
          <w:rFonts w:ascii="Times New Roman"/>
          <w:b w:val="false"/>
          <w:i w:val="false"/>
          <w:color w:val="000000"/>
          <w:sz w:val="28"/>
        </w:rPr>
        <w:t>
      құрылымы мен түсіне қарай бөлшектерді іріктей отырып тастан жасалған қарапайым және орташа күрделіктегі көркемөнер бұйымдарын монтаждау жолдары;</w:t>
      </w:r>
    </w:p>
    <w:bookmarkEnd w:id="2464"/>
    <w:bookmarkStart w:name="z2468" w:id="2465"/>
    <w:p>
      <w:pPr>
        <w:spacing w:after="0"/>
        <w:ind w:left="0"/>
        <w:jc w:val="both"/>
      </w:pPr>
      <w:r>
        <w:rPr>
          <w:rFonts w:ascii="Times New Roman"/>
          <w:b w:val="false"/>
          <w:i w:val="false"/>
          <w:color w:val="000000"/>
          <w:sz w:val="28"/>
        </w:rPr>
        <w:t>
      тас жыныстары мен оның қасиеті, қызмет көрсетілетін жабдықтардың қызметі және жұмыс принципі;</w:t>
      </w:r>
    </w:p>
    <w:bookmarkEnd w:id="2465"/>
    <w:bookmarkStart w:name="z2469" w:id="2466"/>
    <w:p>
      <w:pPr>
        <w:spacing w:after="0"/>
        <w:ind w:left="0"/>
        <w:jc w:val="both"/>
      </w:pPr>
      <w:r>
        <w:rPr>
          <w:rFonts w:ascii="Times New Roman"/>
          <w:b w:val="false"/>
          <w:i w:val="false"/>
          <w:color w:val="000000"/>
          <w:sz w:val="28"/>
        </w:rPr>
        <w:t>
      бұйымдарды монтаждау және желімдеуде қолданылатын желім және мастикалардың қасиеті мен сапасы, монтаждалатын бұйымдардың техникалық шарттары.</w:t>
      </w:r>
    </w:p>
    <w:bookmarkEnd w:id="2466"/>
    <w:bookmarkStart w:name="z2470" w:id="2467"/>
    <w:p>
      <w:pPr>
        <w:spacing w:after="0"/>
        <w:ind w:left="0"/>
        <w:jc w:val="both"/>
      </w:pPr>
      <w:r>
        <w:rPr>
          <w:rFonts w:ascii="Times New Roman"/>
          <w:b w:val="false"/>
          <w:i w:val="false"/>
          <w:color w:val="000000"/>
          <w:sz w:val="28"/>
        </w:rPr>
        <w:t>
      493. Жұмыс үлгілері:</w:t>
      </w:r>
    </w:p>
    <w:bookmarkEnd w:id="2467"/>
    <w:bookmarkStart w:name="z2471" w:id="2468"/>
    <w:p>
      <w:pPr>
        <w:spacing w:after="0"/>
        <w:ind w:left="0"/>
        <w:jc w:val="both"/>
      </w:pPr>
      <w:r>
        <w:rPr>
          <w:rFonts w:ascii="Times New Roman"/>
          <w:b w:val="false"/>
          <w:i w:val="false"/>
          <w:color w:val="000000"/>
          <w:sz w:val="28"/>
        </w:rPr>
        <w:t>
      1) металл бөлшектер – тастан жасалған сувенирлерге жапсыру;</w:t>
      </w:r>
    </w:p>
    <w:bookmarkEnd w:id="2468"/>
    <w:bookmarkStart w:name="z2472" w:id="2469"/>
    <w:p>
      <w:pPr>
        <w:spacing w:after="0"/>
        <w:ind w:left="0"/>
        <w:jc w:val="both"/>
      </w:pPr>
      <w:r>
        <w:rPr>
          <w:rFonts w:ascii="Times New Roman"/>
          <w:b w:val="false"/>
          <w:i w:val="false"/>
          <w:color w:val="000000"/>
          <w:sz w:val="28"/>
        </w:rPr>
        <w:t>
      2) литотекалар – негізін желімдеу;</w:t>
      </w:r>
    </w:p>
    <w:bookmarkEnd w:id="2469"/>
    <w:bookmarkStart w:name="z2473" w:id="2470"/>
    <w:p>
      <w:pPr>
        <w:spacing w:after="0"/>
        <w:ind w:left="0"/>
        <w:jc w:val="both"/>
      </w:pPr>
      <w:r>
        <w:rPr>
          <w:rFonts w:ascii="Times New Roman"/>
          <w:b w:val="false"/>
          <w:i w:val="false"/>
          <w:color w:val="000000"/>
          <w:sz w:val="28"/>
        </w:rPr>
        <w:t>
      3) туалет жинақтары – бөлшектерді түсіне және құрылымына қарай іріктеу, оларды монтаждау;</w:t>
      </w:r>
    </w:p>
    <w:bookmarkEnd w:id="2470"/>
    <w:bookmarkStart w:name="z2474" w:id="2471"/>
    <w:p>
      <w:pPr>
        <w:spacing w:after="0"/>
        <w:ind w:left="0"/>
        <w:jc w:val="both"/>
      </w:pPr>
      <w:r>
        <w:rPr>
          <w:rFonts w:ascii="Times New Roman"/>
          <w:b w:val="false"/>
          <w:i w:val="false"/>
          <w:color w:val="000000"/>
          <w:sz w:val="28"/>
        </w:rPr>
        <w:t>
      4) декоративтік шамдар – жарықтандыру арматурасын монтаждау.</w:t>
      </w:r>
    </w:p>
    <w:bookmarkEnd w:id="2471"/>
    <w:bookmarkStart w:name="z2475" w:id="2472"/>
    <w:p>
      <w:pPr>
        <w:spacing w:after="0"/>
        <w:ind w:left="0"/>
        <w:jc w:val="both"/>
      </w:pPr>
      <w:r>
        <w:rPr>
          <w:rFonts w:ascii="Times New Roman"/>
          <w:b w:val="false"/>
          <w:i w:val="false"/>
          <w:color w:val="000000"/>
          <w:sz w:val="28"/>
        </w:rPr>
        <w:t>
      Параграф 2. Тастан жасалған бұйымдарды монтаждаушы, 3-разряд</w:t>
      </w:r>
    </w:p>
    <w:bookmarkEnd w:id="2472"/>
    <w:bookmarkStart w:name="z2476" w:id="2473"/>
    <w:p>
      <w:pPr>
        <w:spacing w:after="0"/>
        <w:ind w:left="0"/>
        <w:jc w:val="both"/>
      </w:pPr>
      <w:r>
        <w:rPr>
          <w:rFonts w:ascii="Times New Roman"/>
          <w:b w:val="false"/>
          <w:i w:val="false"/>
          <w:color w:val="000000"/>
          <w:sz w:val="28"/>
        </w:rPr>
        <w:t>
      494. Жұмыс сипаттамалары:</w:t>
      </w:r>
    </w:p>
    <w:bookmarkEnd w:id="2473"/>
    <w:bookmarkStart w:name="z2477" w:id="2474"/>
    <w:p>
      <w:pPr>
        <w:spacing w:after="0"/>
        <w:ind w:left="0"/>
        <w:jc w:val="both"/>
      </w:pPr>
      <w:r>
        <w:rPr>
          <w:rFonts w:ascii="Times New Roman"/>
          <w:b w:val="false"/>
          <w:i w:val="false"/>
          <w:color w:val="000000"/>
          <w:sz w:val="28"/>
        </w:rPr>
        <w:t>
      тастан жасалған күрделі және ерекше күрделі бұйымдарды монтаждау;</w:t>
      </w:r>
    </w:p>
    <w:bookmarkEnd w:id="2474"/>
    <w:bookmarkStart w:name="z2478" w:id="2475"/>
    <w:p>
      <w:pPr>
        <w:spacing w:after="0"/>
        <w:ind w:left="0"/>
        <w:jc w:val="both"/>
      </w:pPr>
      <w:r>
        <w:rPr>
          <w:rFonts w:ascii="Times New Roman"/>
          <w:b w:val="false"/>
          <w:i w:val="false"/>
          <w:color w:val="000000"/>
          <w:sz w:val="28"/>
        </w:rPr>
        <w:t>
      күрделі бөлшектерді белгілеу және қиыстыру;</w:t>
      </w:r>
    </w:p>
    <w:bookmarkEnd w:id="2475"/>
    <w:bookmarkStart w:name="z2479" w:id="2476"/>
    <w:p>
      <w:pPr>
        <w:spacing w:after="0"/>
        <w:ind w:left="0"/>
        <w:jc w:val="both"/>
      </w:pPr>
      <w:r>
        <w:rPr>
          <w:rFonts w:ascii="Times New Roman"/>
          <w:b w:val="false"/>
          <w:i w:val="false"/>
          <w:color w:val="000000"/>
          <w:sz w:val="28"/>
        </w:rPr>
        <w:t>
      бұйымдарды монтаждауда табылған ақаулықтарды жою;</w:t>
      </w:r>
    </w:p>
    <w:bookmarkEnd w:id="2476"/>
    <w:bookmarkStart w:name="z2480" w:id="2477"/>
    <w:p>
      <w:pPr>
        <w:spacing w:after="0"/>
        <w:ind w:left="0"/>
        <w:jc w:val="both"/>
      </w:pPr>
      <w:r>
        <w:rPr>
          <w:rFonts w:ascii="Times New Roman"/>
          <w:b w:val="false"/>
          <w:i w:val="false"/>
          <w:color w:val="000000"/>
          <w:sz w:val="28"/>
        </w:rPr>
        <w:t>
      қызмет көрсетілетін жабдықтарды баптау.</w:t>
      </w:r>
    </w:p>
    <w:bookmarkEnd w:id="2477"/>
    <w:bookmarkStart w:name="z2481" w:id="2478"/>
    <w:p>
      <w:pPr>
        <w:spacing w:after="0"/>
        <w:ind w:left="0"/>
        <w:jc w:val="both"/>
      </w:pPr>
      <w:r>
        <w:rPr>
          <w:rFonts w:ascii="Times New Roman"/>
          <w:b w:val="false"/>
          <w:i w:val="false"/>
          <w:color w:val="000000"/>
          <w:sz w:val="28"/>
        </w:rPr>
        <w:t>
      495. Білуге тиіс:</w:t>
      </w:r>
    </w:p>
    <w:bookmarkEnd w:id="2478"/>
    <w:bookmarkStart w:name="z2482" w:id="2479"/>
    <w:p>
      <w:pPr>
        <w:spacing w:after="0"/>
        <w:ind w:left="0"/>
        <w:jc w:val="both"/>
      </w:pPr>
      <w:r>
        <w:rPr>
          <w:rFonts w:ascii="Times New Roman"/>
          <w:b w:val="false"/>
          <w:i w:val="false"/>
          <w:color w:val="000000"/>
          <w:sz w:val="28"/>
        </w:rPr>
        <w:t>
      тастың түрлі жыныстан жасалған күрделі және ерекше күрделі көркемөнер бұйымдарды монтаждау жолдары;</w:t>
      </w:r>
    </w:p>
    <w:bookmarkEnd w:id="2479"/>
    <w:bookmarkStart w:name="z2483" w:id="2480"/>
    <w:p>
      <w:pPr>
        <w:spacing w:after="0"/>
        <w:ind w:left="0"/>
        <w:jc w:val="both"/>
      </w:pPr>
      <w:r>
        <w:rPr>
          <w:rFonts w:ascii="Times New Roman"/>
          <w:b w:val="false"/>
          <w:i w:val="false"/>
          <w:color w:val="000000"/>
          <w:sz w:val="28"/>
        </w:rPr>
        <w:t>
      қызмет көрсететін жабдықтардың құрылымы мен баптау ережесі;</w:t>
      </w:r>
    </w:p>
    <w:bookmarkEnd w:id="2480"/>
    <w:bookmarkStart w:name="z2484" w:id="2481"/>
    <w:p>
      <w:pPr>
        <w:spacing w:after="0"/>
        <w:ind w:left="0"/>
        <w:jc w:val="both"/>
      </w:pPr>
      <w:r>
        <w:rPr>
          <w:rFonts w:ascii="Times New Roman"/>
          <w:b w:val="false"/>
          <w:i w:val="false"/>
          <w:color w:val="000000"/>
          <w:sz w:val="28"/>
        </w:rPr>
        <w:t>
      монтаждалатын бұйымдардың техникалық шарттары;</w:t>
      </w:r>
    </w:p>
    <w:bookmarkEnd w:id="2481"/>
    <w:bookmarkStart w:name="z2485" w:id="2482"/>
    <w:p>
      <w:pPr>
        <w:spacing w:after="0"/>
        <w:ind w:left="0"/>
        <w:jc w:val="both"/>
      </w:pPr>
      <w:r>
        <w:rPr>
          <w:rFonts w:ascii="Times New Roman"/>
          <w:b w:val="false"/>
          <w:i w:val="false"/>
          <w:color w:val="000000"/>
          <w:sz w:val="28"/>
        </w:rPr>
        <w:t>
      желім және мастика әзірлеу тәсілі.</w:t>
      </w:r>
    </w:p>
    <w:bookmarkEnd w:id="2482"/>
    <w:bookmarkStart w:name="z2486" w:id="2483"/>
    <w:p>
      <w:pPr>
        <w:spacing w:after="0"/>
        <w:ind w:left="0"/>
        <w:jc w:val="both"/>
      </w:pPr>
      <w:r>
        <w:rPr>
          <w:rFonts w:ascii="Times New Roman"/>
          <w:b w:val="false"/>
          <w:i w:val="false"/>
          <w:color w:val="000000"/>
          <w:sz w:val="28"/>
        </w:rPr>
        <w:t>
      496. Жұмыс үлгілері:</w:t>
      </w:r>
    </w:p>
    <w:bookmarkEnd w:id="2483"/>
    <w:bookmarkStart w:name="z2487" w:id="2484"/>
    <w:p>
      <w:pPr>
        <w:spacing w:after="0"/>
        <w:ind w:left="0"/>
        <w:jc w:val="both"/>
      </w:pPr>
      <w:r>
        <w:rPr>
          <w:rFonts w:ascii="Times New Roman"/>
          <w:b w:val="false"/>
          <w:i w:val="false"/>
          <w:color w:val="000000"/>
          <w:sz w:val="28"/>
        </w:rPr>
        <w:t>
      1) декоративтік құмыралар – монтаждау;</w:t>
      </w:r>
    </w:p>
    <w:bookmarkEnd w:id="2484"/>
    <w:bookmarkStart w:name="z2488" w:id="2485"/>
    <w:p>
      <w:pPr>
        <w:spacing w:after="0"/>
        <w:ind w:left="0"/>
        <w:jc w:val="both"/>
      </w:pPr>
      <w:r>
        <w:rPr>
          <w:rFonts w:ascii="Times New Roman"/>
          <w:b w:val="false"/>
          <w:i w:val="false"/>
          <w:color w:val="000000"/>
          <w:sz w:val="28"/>
        </w:rPr>
        <w:t>
      2) кәмпит салғыш, кубоктар, шкатулкалар – монтаждау;</w:t>
      </w:r>
    </w:p>
    <w:bookmarkEnd w:id="2485"/>
    <w:bookmarkStart w:name="z2489" w:id="2486"/>
    <w:p>
      <w:pPr>
        <w:spacing w:after="0"/>
        <w:ind w:left="0"/>
        <w:jc w:val="both"/>
      </w:pPr>
      <w:r>
        <w:rPr>
          <w:rFonts w:ascii="Times New Roman"/>
          <w:b w:val="false"/>
          <w:i w:val="false"/>
          <w:color w:val="000000"/>
          <w:sz w:val="28"/>
        </w:rPr>
        <w:t>
      3) панно, плакеткалар – суретін таңдау, негізге желімдеу.</w:t>
      </w:r>
    </w:p>
    <w:bookmarkEnd w:id="2486"/>
    <w:bookmarkStart w:name="z2490" w:id="2487"/>
    <w:p>
      <w:pPr>
        <w:spacing w:after="0"/>
        <w:ind w:left="0"/>
        <w:jc w:val="both"/>
      </w:pPr>
      <w:r>
        <w:rPr>
          <w:rFonts w:ascii="Times New Roman"/>
          <w:b w:val="false"/>
          <w:i w:val="false"/>
          <w:color w:val="000000"/>
          <w:sz w:val="28"/>
        </w:rPr>
        <w:t>
      66. Тасты егеулеуші</w:t>
      </w:r>
    </w:p>
    <w:bookmarkEnd w:id="2487"/>
    <w:bookmarkStart w:name="z2491" w:id="2488"/>
    <w:p>
      <w:pPr>
        <w:spacing w:after="0"/>
        <w:ind w:left="0"/>
        <w:jc w:val="both"/>
      </w:pPr>
      <w:r>
        <w:rPr>
          <w:rFonts w:ascii="Times New Roman"/>
          <w:b w:val="false"/>
          <w:i w:val="false"/>
          <w:color w:val="000000"/>
          <w:sz w:val="28"/>
        </w:rPr>
        <w:t>
      Параграф 1. Тасты егеулеуші, 2-разряд</w:t>
      </w:r>
    </w:p>
    <w:bookmarkEnd w:id="2488"/>
    <w:bookmarkStart w:name="z2492" w:id="2489"/>
    <w:p>
      <w:pPr>
        <w:spacing w:after="0"/>
        <w:ind w:left="0"/>
        <w:jc w:val="both"/>
      </w:pPr>
      <w:r>
        <w:rPr>
          <w:rFonts w:ascii="Times New Roman"/>
          <w:b w:val="false"/>
          <w:i w:val="false"/>
          <w:color w:val="000000"/>
          <w:sz w:val="28"/>
        </w:rPr>
        <w:t>
      497. Жұмыс сипаттамасы:</w:t>
      </w:r>
    </w:p>
    <w:bookmarkEnd w:id="2489"/>
    <w:bookmarkStart w:name="z2493" w:id="2490"/>
    <w:p>
      <w:pPr>
        <w:spacing w:after="0"/>
        <w:ind w:left="0"/>
        <w:jc w:val="both"/>
      </w:pPr>
      <w:r>
        <w:rPr>
          <w:rFonts w:ascii="Times New Roman"/>
          <w:b w:val="false"/>
          <w:i w:val="false"/>
          <w:color w:val="000000"/>
          <w:sz w:val="28"/>
        </w:rPr>
        <w:t>
      белгі немесе шаблон бойынша станокта және қолмен тік бұрышты конфигурациялы тастан жасалған бөлшекті арамен кесу және тазарту;</w:t>
      </w:r>
    </w:p>
    <w:bookmarkEnd w:id="2490"/>
    <w:bookmarkStart w:name="z2494" w:id="2491"/>
    <w:p>
      <w:pPr>
        <w:spacing w:after="0"/>
        <w:ind w:left="0"/>
        <w:jc w:val="both"/>
      </w:pPr>
      <w:r>
        <w:rPr>
          <w:rFonts w:ascii="Times New Roman"/>
          <w:b w:val="false"/>
          <w:i w:val="false"/>
          <w:color w:val="000000"/>
          <w:sz w:val="28"/>
        </w:rPr>
        <w:t>
      аспапты ауыстыру. бұйымдарды сұрыптау және оларды кесуге дайындау.</w:t>
      </w:r>
    </w:p>
    <w:bookmarkEnd w:id="2491"/>
    <w:bookmarkStart w:name="z2495" w:id="2492"/>
    <w:p>
      <w:pPr>
        <w:spacing w:after="0"/>
        <w:ind w:left="0"/>
        <w:jc w:val="both"/>
      </w:pPr>
      <w:r>
        <w:rPr>
          <w:rFonts w:ascii="Times New Roman"/>
          <w:b w:val="false"/>
          <w:i w:val="false"/>
          <w:color w:val="000000"/>
          <w:sz w:val="28"/>
        </w:rPr>
        <w:t>
      498. Білуге тиіс:</w:t>
      </w:r>
    </w:p>
    <w:bookmarkEnd w:id="2492"/>
    <w:bookmarkStart w:name="z2496" w:id="2493"/>
    <w:p>
      <w:pPr>
        <w:spacing w:after="0"/>
        <w:ind w:left="0"/>
        <w:jc w:val="both"/>
      </w:pPr>
      <w:r>
        <w:rPr>
          <w:rFonts w:ascii="Times New Roman"/>
          <w:b w:val="false"/>
          <w:i w:val="false"/>
          <w:color w:val="000000"/>
          <w:sz w:val="28"/>
        </w:rPr>
        <w:t>
      арамен кесу және тазалау ережесі мен жолдары;</w:t>
      </w:r>
    </w:p>
    <w:bookmarkEnd w:id="2493"/>
    <w:bookmarkStart w:name="z2497" w:id="2494"/>
    <w:p>
      <w:pPr>
        <w:spacing w:after="0"/>
        <w:ind w:left="0"/>
        <w:jc w:val="both"/>
      </w:pPr>
      <w:r>
        <w:rPr>
          <w:rFonts w:ascii="Times New Roman"/>
          <w:b w:val="false"/>
          <w:i w:val="false"/>
          <w:color w:val="000000"/>
          <w:sz w:val="28"/>
        </w:rPr>
        <w:t>
      қызмет көрсетілетін жабдықтың қызметі мен қолдану принципі;</w:t>
      </w:r>
    </w:p>
    <w:bookmarkEnd w:id="2494"/>
    <w:bookmarkStart w:name="z2498" w:id="2495"/>
    <w:p>
      <w:pPr>
        <w:spacing w:after="0"/>
        <w:ind w:left="0"/>
        <w:jc w:val="both"/>
      </w:pPr>
      <w:r>
        <w:rPr>
          <w:rFonts w:ascii="Times New Roman"/>
          <w:b w:val="false"/>
          <w:i w:val="false"/>
          <w:color w:val="000000"/>
          <w:sz w:val="28"/>
        </w:rPr>
        <w:t>
      аспаптарды қолдану ережесі;</w:t>
      </w:r>
    </w:p>
    <w:bookmarkEnd w:id="2495"/>
    <w:bookmarkStart w:name="z2499" w:id="2496"/>
    <w:p>
      <w:pPr>
        <w:spacing w:after="0"/>
        <w:ind w:left="0"/>
        <w:jc w:val="both"/>
      </w:pPr>
      <w:r>
        <w:rPr>
          <w:rFonts w:ascii="Times New Roman"/>
          <w:b w:val="false"/>
          <w:i w:val="false"/>
          <w:color w:val="000000"/>
          <w:sz w:val="28"/>
        </w:rPr>
        <w:t>
      тастан жасалған бөлшектердің техникалық шарттары.</w:t>
      </w:r>
    </w:p>
    <w:bookmarkEnd w:id="2496"/>
    <w:bookmarkStart w:name="z2500" w:id="2497"/>
    <w:p>
      <w:pPr>
        <w:spacing w:after="0"/>
        <w:ind w:left="0"/>
        <w:jc w:val="both"/>
      </w:pPr>
      <w:r>
        <w:rPr>
          <w:rFonts w:ascii="Times New Roman"/>
          <w:b w:val="false"/>
          <w:i w:val="false"/>
          <w:color w:val="000000"/>
          <w:sz w:val="28"/>
        </w:rPr>
        <w:t>
      Параграф 2. Тасты егеулеуші,3-разряд</w:t>
      </w:r>
    </w:p>
    <w:bookmarkEnd w:id="2497"/>
    <w:bookmarkStart w:name="z2501" w:id="2498"/>
    <w:p>
      <w:pPr>
        <w:spacing w:after="0"/>
        <w:ind w:left="0"/>
        <w:jc w:val="both"/>
      </w:pPr>
      <w:r>
        <w:rPr>
          <w:rFonts w:ascii="Times New Roman"/>
          <w:b w:val="false"/>
          <w:i w:val="false"/>
          <w:color w:val="000000"/>
          <w:sz w:val="28"/>
        </w:rPr>
        <w:t>
      499. Жұмыс сипаттамасы:</w:t>
      </w:r>
    </w:p>
    <w:bookmarkEnd w:id="2498"/>
    <w:bookmarkStart w:name="z2502" w:id="2499"/>
    <w:p>
      <w:pPr>
        <w:spacing w:after="0"/>
        <w:ind w:left="0"/>
        <w:jc w:val="both"/>
      </w:pPr>
      <w:r>
        <w:rPr>
          <w:rFonts w:ascii="Times New Roman"/>
          <w:b w:val="false"/>
          <w:i w:val="false"/>
          <w:color w:val="000000"/>
          <w:sz w:val="28"/>
        </w:rPr>
        <w:t>
      шаблон және бұрыштық бойынша қисық сызықты конфигурациялы тастан жасалған бөлшекті арамен кесу және тазарту;</w:t>
      </w:r>
    </w:p>
    <w:bookmarkEnd w:id="2499"/>
    <w:bookmarkStart w:name="z2503" w:id="2500"/>
    <w:p>
      <w:pPr>
        <w:spacing w:after="0"/>
        <w:ind w:left="0"/>
        <w:jc w:val="both"/>
      </w:pPr>
      <w:r>
        <w:rPr>
          <w:rFonts w:ascii="Times New Roman"/>
          <w:b w:val="false"/>
          <w:i w:val="false"/>
          <w:color w:val="000000"/>
          <w:sz w:val="28"/>
        </w:rPr>
        <w:t>
      паздарды, ұяшықтар мен ішкі жолақтарды таңдау;</w:t>
      </w:r>
    </w:p>
    <w:bookmarkEnd w:id="2500"/>
    <w:bookmarkStart w:name="z2504" w:id="2501"/>
    <w:p>
      <w:pPr>
        <w:spacing w:after="0"/>
        <w:ind w:left="0"/>
        <w:jc w:val="both"/>
      </w:pPr>
      <w:r>
        <w:rPr>
          <w:rFonts w:ascii="Times New Roman"/>
          <w:b w:val="false"/>
          <w:i w:val="false"/>
          <w:color w:val="000000"/>
          <w:sz w:val="28"/>
        </w:rPr>
        <w:t>
      станоктарды баптау және майлау.</w:t>
      </w:r>
    </w:p>
    <w:bookmarkEnd w:id="2501"/>
    <w:bookmarkStart w:name="z2505" w:id="2502"/>
    <w:p>
      <w:pPr>
        <w:spacing w:after="0"/>
        <w:ind w:left="0"/>
        <w:jc w:val="both"/>
      </w:pPr>
      <w:r>
        <w:rPr>
          <w:rFonts w:ascii="Times New Roman"/>
          <w:b w:val="false"/>
          <w:i w:val="false"/>
          <w:color w:val="000000"/>
          <w:sz w:val="28"/>
        </w:rPr>
        <w:t>
      500. Білуге тиіс:</w:t>
      </w:r>
    </w:p>
    <w:bookmarkEnd w:id="2502"/>
    <w:bookmarkStart w:name="z2506" w:id="2503"/>
    <w:p>
      <w:pPr>
        <w:spacing w:after="0"/>
        <w:ind w:left="0"/>
        <w:jc w:val="both"/>
      </w:pPr>
      <w:r>
        <w:rPr>
          <w:rFonts w:ascii="Times New Roman"/>
          <w:b w:val="false"/>
          <w:i w:val="false"/>
          <w:color w:val="000000"/>
          <w:sz w:val="28"/>
        </w:rPr>
        <w:t>
      қолданылатын жабдықтардың құрылымы мен баптау және техникалық қызмет көрсету ережесі;</w:t>
      </w:r>
    </w:p>
    <w:bookmarkEnd w:id="2503"/>
    <w:bookmarkStart w:name="z2507" w:id="2504"/>
    <w:p>
      <w:pPr>
        <w:spacing w:after="0"/>
        <w:ind w:left="0"/>
        <w:jc w:val="both"/>
      </w:pPr>
      <w:r>
        <w:rPr>
          <w:rFonts w:ascii="Times New Roman"/>
          <w:b w:val="false"/>
          <w:i w:val="false"/>
          <w:color w:val="000000"/>
          <w:sz w:val="28"/>
        </w:rPr>
        <w:t>
      аспаптарды қайрау тәсілдері;</w:t>
      </w:r>
    </w:p>
    <w:bookmarkEnd w:id="2504"/>
    <w:bookmarkStart w:name="z2508" w:id="2505"/>
    <w:p>
      <w:pPr>
        <w:spacing w:after="0"/>
        <w:ind w:left="0"/>
        <w:jc w:val="both"/>
      </w:pPr>
      <w:r>
        <w:rPr>
          <w:rFonts w:ascii="Times New Roman"/>
          <w:b w:val="false"/>
          <w:i w:val="false"/>
          <w:color w:val="000000"/>
          <w:sz w:val="28"/>
        </w:rPr>
        <w:t>
      тас жыныстары.</w:t>
      </w:r>
    </w:p>
    <w:bookmarkEnd w:id="2505"/>
    <w:bookmarkStart w:name="z2509" w:id="2506"/>
    <w:p>
      <w:pPr>
        <w:spacing w:after="0"/>
        <w:ind w:left="0"/>
        <w:jc w:val="both"/>
      </w:pPr>
      <w:r>
        <w:rPr>
          <w:rFonts w:ascii="Times New Roman"/>
          <w:b w:val="false"/>
          <w:i w:val="false"/>
          <w:color w:val="000000"/>
          <w:sz w:val="28"/>
        </w:rPr>
        <w:t>
      67. Тасты аралап кесуші</w:t>
      </w:r>
    </w:p>
    <w:bookmarkEnd w:id="2506"/>
    <w:bookmarkStart w:name="z2510" w:id="2507"/>
    <w:p>
      <w:pPr>
        <w:spacing w:after="0"/>
        <w:ind w:left="0"/>
        <w:jc w:val="both"/>
      </w:pPr>
      <w:r>
        <w:rPr>
          <w:rFonts w:ascii="Times New Roman"/>
          <w:b w:val="false"/>
          <w:i w:val="false"/>
          <w:color w:val="000000"/>
          <w:sz w:val="28"/>
        </w:rPr>
        <w:t>
      Параграф 1. Тасты аралап кесуші 2-разряд</w:t>
      </w:r>
    </w:p>
    <w:bookmarkEnd w:id="2507"/>
    <w:bookmarkStart w:name="z2511" w:id="2508"/>
    <w:p>
      <w:pPr>
        <w:spacing w:after="0"/>
        <w:ind w:left="0"/>
        <w:jc w:val="both"/>
      </w:pPr>
      <w:r>
        <w:rPr>
          <w:rFonts w:ascii="Times New Roman"/>
          <w:b w:val="false"/>
          <w:i w:val="false"/>
          <w:color w:val="000000"/>
          <w:sz w:val="28"/>
        </w:rPr>
        <w:t>
      501. Жұмыс сипаттамасы:</w:t>
      </w:r>
    </w:p>
    <w:bookmarkEnd w:id="2508"/>
    <w:bookmarkStart w:name="z2512" w:id="2509"/>
    <w:p>
      <w:pPr>
        <w:spacing w:after="0"/>
        <w:ind w:left="0"/>
        <w:jc w:val="both"/>
      </w:pPr>
      <w:r>
        <w:rPr>
          <w:rFonts w:ascii="Times New Roman"/>
          <w:b w:val="false"/>
          <w:i w:val="false"/>
          <w:color w:val="000000"/>
          <w:sz w:val="28"/>
        </w:rPr>
        <w:t>
      белгіленген мөлшердегі дайындамалардың түрлі үлгілері бойынша жұмсақ жынысты тасты аралап кесу;</w:t>
      </w:r>
    </w:p>
    <w:bookmarkEnd w:id="2509"/>
    <w:bookmarkStart w:name="z2513" w:id="2510"/>
    <w:p>
      <w:pPr>
        <w:spacing w:after="0"/>
        <w:ind w:left="0"/>
        <w:jc w:val="both"/>
      </w:pPr>
      <w:r>
        <w:rPr>
          <w:rFonts w:ascii="Times New Roman"/>
          <w:b w:val="false"/>
          <w:i w:val="false"/>
          <w:color w:val="000000"/>
          <w:sz w:val="28"/>
        </w:rPr>
        <w:t>
      тастың декоративтік ерекшеліктерін ескере отырып шаблондар мен сызбалар бойынша тегіс дайындамаларды арамен қиялай кесу;</w:t>
      </w:r>
    </w:p>
    <w:bookmarkEnd w:id="2510"/>
    <w:bookmarkStart w:name="z2514" w:id="2511"/>
    <w:p>
      <w:pPr>
        <w:spacing w:after="0"/>
        <w:ind w:left="0"/>
        <w:jc w:val="both"/>
      </w:pPr>
      <w:r>
        <w:rPr>
          <w:rFonts w:ascii="Times New Roman"/>
          <w:b w:val="false"/>
          <w:i w:val="false"/>
          <w:color w:val="000000"/>
          <w:sz w:val="28"/>
        </w:rPr>
        <w:t>
      түсті әйнекті пластиналарға және дайындамаларды алмас аспапты пайдалана отырып аралап кесу.</w:t>
      </w:r>
    </w:p>
    <w:bookmarkEnd w:id="2511"/>
    <w:bookmarkStart w:name="z2515" w:id="2512"/>
    <w:p>
      <w:pPr>
        <w:spacing w:after="0"/>
        <w:ind w:left="0"/>
        <w:jc w:val="both"/>
      </w:pPr>
      <w:r>
        <w:rPr>
          <w:rFonts w:ascii="Times New Roman"/>
          <w:b w:val="false"/>
          <w:i w:val="false"/>
          <w:color w:val="000000"/>
          <w:sz w:val="28"/>
        </w:rPr>
        <w:t>
      502. Білуге тиіс:</w:t>
      </w:r>
    </w:p>
    <w:bookmarkEnd w:id="2512"/>
    <w:bookmarkStart w:name="z2516" w:id="2513"/>
    <w:p>
      <w:pPr>
        <w:spacing w:after="0"/>
        <w:ind w:left="0"/>
        <w:jc w:val="both"/>
      </w:pPr>
      <w:r>
        <w:rPr>
          <w:rFonts w:ascii="Times New Roman"/>
          <w:b w:val="false"/>
          <w:i w:val="false"/>
          <w:color w:val="000000"/>
          <w:sz w:val="28"/>
        </w:rPr>
        <w:t>
      қызмет көрсететін жабдықтың қызметі мен жұмыс принципі және пайдалану ережесі;</w:t>
      </w:r>
    </w:p>
    <w:bookmarkEnd w:id="2513"/>
    <w:bookmarkStart w:name="z2517" w:id="2514"/>
    <w:p>
      <w:pPr>
        <w:spacing w:after="0"/>
        <w:ind w:left="0"/>
        <w:jc w:val="both"/>
      </w:pPr>
      <w:r>
        <w:rPr>
          <w:rFonts w:ascii="Times New Roman"/>
          <w:b w:val="false"/>
          <w:i w:val="false"/>
          <w:color w:val="000000"/>
          <w:sz w:val="28"/>
        </w:rPr>
        <w:t>
      аспапты қолдану ережесі;</w:t>
      </w:r>
    </w:p>
    <w:bookmarkEnd w:id="2514"/>
    <w:bookmarkStart w:name="z2518" w:id="2515"/>
    <w:p>
      <w:pPr>
        <w:spacing w:after="0"/>
        <w:ind w:left="0"/>
        <w:jc w:val="both"/>
      </w:pPr>
      <w:r>
        <w:rPr>
          <w:rFonts w:ascii="Times New Roman"/>
          <w:b w:val="false"/>
          <w:i w:val="false"/>
          <w:color w:val="000000"/>
          <w:sz w:val="28"/>
        </w:rPr>
        <w:t>
      жұмсақ жынысты түрлі-түсті және тасты кесу және арамен кесу режимдері, тастың қасиеті мен жыныстары.</w:t>
      </w:r>
    </w:p>
    <w:bookmarkEnd w:id="2515"/>
    <w:bookmarkStart w:name="z2519" w:id="2516"/>
    <w:p>
      <w:pPr>
        <w:spacing w:after="0"/>
        <w:ind w:left="0"/>
        <w:jc w:val="both"/>
      </w:pPr>
      <w:r>
        <w:rPr>
          <w:rFonts w:ascii="Times New Roman"/>
          <w:b w:val="false"/>
          <w:i w:val="false"/>
          <w:color w:val="000000"/>
          <w:sz w:val="28"/>
        </w:rPr>
        <w:t>
      Параграф 2. Тасты аралап кесуші, 3-разряд</w:t>
      </w:r>
    </w:p>
    <w:bookmarkEnd w:id="2516"/>
    <w:bookmarkStart w:name="z2520" w:id="2517"/>
    <w:p>
      <w:pPr>
        <w:spacing w:after="0"/>
        <w:ind w:left="0"/>
        <w:jc w:val="both"/>
      </w:pPr>
      <w:r>
        <w:rPr>
          <w:rFonts w:ascii="Times New Roman"/>
          <w:b w:val="false"/>
          <w:i w:val="false"/>
          <w:color w:val="000000"/>
          <w:sz w:val="28"/>
        </w:rPr>
        <w:t>
      503. Жұмыс сипаттамасы:</w:t>
      </w:r>
    </w:p>
    <w:bookmarkEnd w:id="2517"/>
    <w:bookmarkStart w:name="z2521" w:id="2518"/>
    <w:p>
      <w:pPr>
        <w:spacing w:after="0"/>
        <w:ind w:left="0"/>
        <w:jc w:val="both"/>
      </w:pPr>
      <w:r>
        <w:rPr>
          <w:rFonts w:ascii="Times New Roman"/>
          <w:b w:val="false"/>
          <w:i w:val="false"/>
          <w:color w:val="000000"/>
          <w:sz w:val="28"/>
        </w:rPr>
        <w:t>
      тастың декоративтік ерекшеліктерін ескере отырып белгіленген мөлшердегі түрлі үлгідегі дайындамалардағы МООС шкаласы бойынша 7 бірлікке дейін қатты жынысты тасты аралап кесу;</w:t>
      </w:r>
    </w:p>
    <w:bookmarkEnd w:id="2518"/>
    <w:bookmarkStart w:name="z2522" w:id="2519"/>
    <w:p>
      <w:pPr>
        <w:spacing w:after="0"/>
        <w:ind w:left="0"/>
        <w:jc w:val="both"/>
      </w:pPr>
      <w:r>
        <w:rPr>
          <w:rFonts w:ascii="Times New Roman"/>
          <w:b w:val="false"/>
          <w:i w:val="false"/>
          <w:color w:val="000000"/>
          <w:sz w:val="28"/>
        </w:rPr>
        <w:t>
      шаблондар мен сызбалар бойынша скульптуралардың дайындамаларын арамен кесу;</w:t>
      </w:r>
    </w:p>
    <w:bookmarkEnd w:id="2519"/>
    <w:bookmarkStart w:name="z2523" w:id="2520"/>
    <w:p>
      <w:pPr>
        <w:spacing w:after="0"/>
        <w:ind w:left="0"/>
        <w:jc w:val="both"/>
      </w:pPr>
      <w:r>
        <w:rPr>
          <w:rFonts w:ascii="Times New Roman"/>
          <w:b w:val="false"/>
          <w:i w:val="false"/>
          <w:color w:val="000000"/>
          <w:sz w:val="28"/>
        </w:rPr>
        <w:t>
      станоктарды баптау.</w:t>
      </w:r>
    </w:p>
    <w:bookmarkEnd w:id="2520"/>
    <w:bookmarkStart w:name="z2524" w:id="2521"/>
    <w:p>
      <w:pPr>
        <w:spacing w:after="0"/>
        <w:ind w:left="0"/>
        <w:jc w:val="both"/>
      </w:pPr>
      <w:r>
        <w:rPr>
          <w:rFonts w:ascii="Times New Roman"/>
          <w:b w:val="false"/>
          <w:i w:val="false"/>
          <w:color w:val="000000"/>
          <w:sz w:val="28"/>
        </w:rPr>
        <w:t>
      504. Білуге тиіс:</w:t>
      </w:r>
    </w:p>
    <w:bookmarkEnd w:id="2521"/>
    <w:bookmarkStart w:name="z2525" w:id="2522"/>
    <w:p>
      <w:pPr>
        <w:spacing w:after="0"/>
        <w:ind w:left="0"/>
        <w:jc w:val="both"/>
      </w:pPr>
      <w:r>
        <w:rPr>
          <w:rFonts w:ascii="Times New Roman"/>
          <w:b w:val="false"/>
          <w:i w:val="false"/>
          <w:color w:val="000000"/>
          <w:sz w:val="28"/>
        </w:rPr>
        <w:t>
      қызмет көрсететін жабдықтың құрылымы мен баптау ережесі;</w:t>
      </w:r>
    </w:p>
    <w:bookmarkEnd w:id="2522"/>
    <w:bookmarkStart w:name="z2526" w:id="2523"/>
    <w:p>
      <w:pPr>
        <w:spacing w:after="0"/>
        <w:ind w:left="0"/>
        <w:jc w:val="both"/>
      </w:pPr>
      <w:r>
        <w:rPr>
          <w:rFonts w:ascii="Times New Roman"/>
          <w:b w:val="false"/>
          <w:i w:val="false"/>
          <w:color w:val="000000"/>
          <w:sz w:val="28"/>
        </w:rPr>
        <w:t>
      скульптураға арналған блоктарды, плиталарға қатты жынысты тастарды кесудің технологиялық процесі;</w:t>
      </w:r>
    </w:p>
    <w:bookmarkEnd w:id="2523"/>
    <w:bookmarkStart w:name="z2527" w:id="2524"/>
    <w:p>
      <w:pPr>
        <w:spacing w:after="0"/>
        <w:ind w:left="0"/>
        <w:jc w:val="both"/>
      </w:pPr>
      <w:r>
        <w:rPr>
          <w:rFonts w:ascii="Times New Roman"/>
          <w:b w:val="false"/>
          <w:i w:val="false"/>
          <w:color w:val="000000"/>
          <w:sz w:val="28"/>
        </w:rPr>
        <w:t>
      тас жыныстары, олардың қаттылығы, түрлі тас жыныстарын арамен кесуде қолданылатын аспапты орнату және қайрау ережесі;</w:t>
      </w:r>
    </w:p>
    <w:bookmarkEnd w:id="2524"/>
    <w:bookmarkStart w:name="z2528" w:id="2525"/>
    <w:p>
      <w:pPr>
        <w:spacing w:after="0"/>
        <w:ind w:left="0"/>
        <w:jc w:val="both"/>
      </w:pPr>
      <w:r>
        <w:rPr>
          <w:rFonts w:ascii="Times New Roman"/>
          <w:b w:val="false"/>
          <w:i w:val="false"/>
          <w:color w:val="000000"/>
          <w:sz w:val="28"/>
        </w:rPr>
        <w:t>
      майлау-салқындату сұйықтықтарының қасиеті мен пайдалану ережесі.</w:t>
      </w:r>
    </w:p>
    <w:bookmarkEnd w:id="2525"/>
    <w:bookmarkStart w:name="z2529" w:id="2526"/>
    <w:p>
      <w:pPr>
        <w:spacing w:after="0"/>
        <w:ind w:left="0"/>
        <w:jc w:val="both"/>
      </w:pPr>
      <w:r>
        <w:rPr>
          <w:rFonts w:ascii="Times New Roman"/>
          <w:b w:val="false"/>
          <w:i w:val="false"/>
          <w:color w:val="000000"/>
          <w:sz w:val="28"/>
        </w:rPr>
        <w:t>
      Параграф 3. Тасты аралап кесуші, 4-разряд</w:t>
      </w:r>
    </w:p>
    <w:bookmarkEnd w:id="2526"/>
    <w:bookmarkStart w:name="z2530" w:id="2527"/>
    <w:p>
      <w:pPr>
        <w:spacing w:after="0"/>
        <w:ind w:left="0"/>
        <w:jc w:val="both"/>
      </w:pPr>
      <w:r>
        <w:rPr>
          <w:rFonts w:ascii="Times New Roman"/>
          <w:b w:val="false"/>
          <w:i w:val="false"/>
          <w:color w:val="000000"/>
          <w:sz w:val="28"/>
        </w:rPr>
        <w:t>
      505. Жұмыс сипаттамасы:</w:t>
      </w:r>
    </w:p>
    <w:bookmarkEnd w:id="2527"/>
    <w:bookmarkStart w:name="z2531" w:id="2528"/>
    <w:p>
      <w:pPr>
        <w:spacing w:after="0"/>
        <w:ind w:left="0"/>
        <w:jc w:val="both"/>
      </w:pPr>
      <w:r>
        <w:rPr>
          <w:rFonts w:ascii="Times New Roman"/>
          <w:b w:val="false"/>
          <w:i w:val="false"/>
          <w:color w:val="000000"/>
          <w:sz w:val="28"/>
        </w:rPr>
        <w:t>
      белгіленген формадағы және мөлшердегі алмастан басқа, дайындамалардың түрлі үлгілеріне МООС шкаласы бойынша 7 бірліктен асатын қатты жынысты тасты аралап кесу;</w:t>
      </w:r>
    </w:p>
    <w:bookmarkEnd w:id="2528"/>
    <w:bookmarkStart w:name="z2532" w:id="2529"/>
    <w:p>
      <w:pPr>
        <w:spacing w:after="0"/>
        <w:ind w:left="0"/>
        <w:jc w:val="both"/>
      </w:pPr>
      <w:r>
        <w:rPr>
          <w:rFonts w:ascii="Times New Roman"/>
          <w:b w:val="false"/>
          <w:i w:val="false"/>
          <w:color w:val="000000"/>
          <w:sz w:val="28"/>
        </w:rPr>
        <w:t>
      тасты барынша аз шығын және қалдықсыз кесу.</w:t>
      </w:r>
    </w:p>
    <w:bookmarkEnd w:id="2529"/>
    <w:bookmarkStart w:name="z2533" w:id="2530"/>
    <w:p>
      <w:pPr>
        <w:spacing w:after="0"/>
        <w:ind w:left="0"/>
        <w:jc w:val="both"/>
      </w:pPr>
      <w:r>
        <w:rPr>
          <w:rFonts w:ascii="Times New Roman"/>
          <w:b w:val="false"/>
          <w:i w:val="false"/>
          <w:color w:val="000000"/>
          <w:sz w:val="28"/>
        </w:rPr>
        <w:t>
      506. Білуге тиіс:</w:t>
      </w:r>
    </w:p>
    <w:bookmarkEnd w:id="2530"/>
    <w:bookmarkStart w:name="z2534" w:id="2531"/>
    <w:p>
      <w:pPr>
        <w:spacing w:after="0"/>
        <w:ind w:left="0"/>
        <w:jc w:val="both"/>
      </w:pPr>
      <w:r>
        <w:rPr>
          <w:rFonts w:ascii="Times New Roman"/>
          <w:b w:val="false"/>
          <w:i w:val="false"/>
          <w:color w:val="000000"/>
          <w:sz w:val="28"/>
        </w:rPr>
        <w:t>
      қызмет көрсететін жабдықтың құрылымы мен кинематикалық тәсілдері;</w:t>
      </w:r>
    </w:p>
    <w:bookmarkEnd w:id="2531"/>
    <w:bookmarkStart w:name="z2535" w:id="2532"/>
    <w:p>
      <w:pPr>
        <w:spacing w:after="0"/>
        <w:ind w:left="0"/>
        <w:jc w:val="both"/>
      </w:pPr>
      <w:r>
        <w:rPr>
          <w:rFonts w:ascii="Times New Roman"/>
          <w:b w:val="false"/>
          <w:i w:val="false"/>
          <w:color w:val="000000"/>
          <w:sz w:val="28"/>
        </w:rPr>
        <w:t>
      аспапты орнату, бекіту, тегістеу және реттеу ережесі;</w:t>
      </w:r>
    </w:p>
    <w:bookmarkEnd w:id="2532"/>
    <w:bookmarkStart w:name="z2536" w:id="2533"/>
    <w:p>
      <w:pPr>
        <w:spacing w:after="0"/>
        <w:ind w:left="0"/>
        <w:jc w:val="both"/>
      </w:pPr>
      <w:r>
        <w:rPr>
          <w:rFonts w:ascii="Times New Roman"/>
          <w:b w:val="false"/>
          <w:i w:val="false"/>
          <w:color w:val="000000"/>
          <w:sz w:val="28"/>
        </w:rPr>
        <w:t>
      аспаптың жарамсыздану деңгейін айқындау ережесі;</w:t>
      </w:r>
    </w:p>
    <w:bookmarkEnd w:id="2533"/>
    <w:bookmarkStart w:name="z2537" w:id="2534"/>
    <w:p>
      <w:pPr>
        <w:spacing w:after="0"/>
        <w:ind w:left="0"/>
        <w:jc w:val="both"/>
      </w:pPr>
      <w:r>
        <w:rPr>
          <w:rFonts w:ascii="Times New Roman"/>
          <w:b w:val="false"/>
          <w:i w:val="false"/>
          <w:color w:val="000000"/>
          <w:sz w:val="28"/>
        </w:rPr>
        <w:t>
      тасты барынша аз қалдық және шығынсын кесу ережесі.</w:t>
      </w:r>
    </w:p>
    <w:bookmarkEnd w:id="2534"/>
    <w:bookmarkStart w:name="z2538" w:id="2535"/>
    <w:p>
      <w:pPr>
        <w:spacing w:after="0"/>
        <w:ind w:left="0"/>
        <w:jc w:val="both"/>
      </w:pPr>
      <w:r>
        <w:rPr>
          <w:rFonts w:ascii="Times New Roman"/>
          <w:b w:val="false"/>
          <w:i w:val="false"/>
          <w:color w:val="000000"/>
          <w:sz w:val="28"/>
        </w:rPr>
        <w:t>
      68. Тас кесуші</w:t>
      </w:r>
    </w:p>
    <w:bookmarkEnd w:id="2535"/>
    <w:bookmarkStart w:name="z2539" w:id="2536"/>
    <w:p>
      <w:pPr>
        <w:spacing w:after="0"/>
        <w:ind w:left="0"/>
        <w:jc w:val="both"/>
      </w:pPr>
      <w:r>
        <w:rPr>
          <w:rFonts w:ascii="Times New Roman"/>
          <w:b w:val="false"/>
          <w:i w:val="false"/>
          <w:color w:val="000000"/>
          <w:sz w:val="28"/>
        </w:rPr>
        <w:t>
      Параграф 1. Тас кесуші, 2-разряд</w:t>
      </w:r>
    </w:p>
    <w:bookmarkEnd w:id="2536"/>
    <w:bookmarkStart w:name="z2540" w:id="2537"/>
    <w:p>
      <w:pPr>
        <w:spacing w:after="0"/>
        <w:ind w:left="0"/>
        <w:jc w:val="both"/>
      </w:pPr>
      <w:r>
        <w:rPr>
          <w:rFonts w:ascii="Times New Roman"/>
          <w:b w:val="false"/>
          <w:i w:val="false"/>
          <w:color w:val="000000"/>
          <w:sz w:val="28"/>
        </w:rPr>
        <w:t>
      507. Жұмыс сипаттамасы:</w:t>
      </w:r>
    </w:p>
    <w:bookmarkEnd w:id="2537"/>
    <w:bookmarkStart w:name="z2541" w:id="2538"/>
    <w:p>
      <w:pPr>
        <w:spacing w:after="0"/>
        <w:ind w:left="0"/>
        <w:jc w:val="both"/>
      </w:pPr>
      <w:r>
        <w:rPr>
          <w:rFonts w:ascii="Times New Roman"/>
          <w:b w:val="false"/>
          <w:i w:val="false"/>
          <w:color w:val="000000"/>
          <w:sz w:val="28"/>
        </w:rPr>
        <w:t>
      анағұрлым жоғары білікті тас кесушінің басшылығымен қолмен жұмсақ жынысты тастан жасалған көркемөнер бұйымдарын кесу;</w:t>
      </w:r>
    </w:p>
    <w:bookmarkEnd w:id="2538"/>
    <w:bookmarkStart w:name="z2542" w:id="2539"/>
    <w:p>
      <w:pPr>
        <w:spacing w:after="0"/>
        <w:ind w:left="0"/>
        <w:jc w:val="both"/>
      </w:pPr>
      <w:r>
        <w:rPr>
          <w:rFonts w:ascii="Times New Roman"/>
          <w:b w:val="false"/>
          <w:i w:val="false"/>
          <w:color w:val="000000"/>
          <w:sz w:val="28"/>
        </w:rPr>
        <w:t>
      бұрышты тегістеу, дайындау.</w:t>
      </w:r>
    </w:p>
    <w:bookmarkEnd w:id="2539"/>
    <w:bookmarkStart w:name="z2543" w:id="2540"/>
    <w:p>
      <w:pPr>
        <w:spacing w:after="0"/>
        <w:ind w:left="0"/>
        <w:jc w:val="both"/>
      </w:pPr>
      <w:r>
        <w:rPr>
          <w:rFonts w:ascii="Times New Roman"/>
          <w:b w:val="false"/>
          <w:i w:val="false"/>
          <w:color w:val="000000"/>
          <w:sz w:val="28"/>
        </w:rPr>
        <w:t>
      508. Білуге тиіс:</w:t>
      </w:r>
    </w:p>
    <w:bookmarkEnd w:id="2540"/>
    <w:bookmarkStart w:name="z2544" w:id="2541"/>
    <w:p>
      <w:pPr>
        <w:spacing w:after="0"/>
        <w:ind w:left="0"/>
        <w:jc w:val="both"/>
      </w:pPr>
      <w:r>
        <w:rPr>
          <w:rFonts w:ascii="Times New Roman"/>
          <w:b w:val="false"/>
          <w:i w:val="false"/>
          <w:color w:val="000000"/>
          <w:sz w:val="28"/>
        </w:rPr>
        <w:t>
      тас кесудің қарапайым жолдары, тас жыныстары мен олардың қасиеті, аспаптарды қолдану ережесі.</w:t>
      </w:r>
    </w:p>
    <w:bookmarkEnd w:id="2541"/>
    <w:bookmarkStart w:name="z2545" w:id="2542"/>
    <w:p>
      <w:pPr>
        <w:spacing w:after="0"/>
        <w:ind w:left="0"/>
        <w:jc w:val="both"/>
      </w:pPr>
      <w:r>
        <w:rPr>
          <w:rFonts w:ascii="Times New Roman"/>
          <w:b w:val="false"/>
          <w:i w:val="false"/>
          <w:color w:val="000000"/>
          <w:sz w:val="28"/>
        </w:rPr>
        <w:t>
      Параграф 2. Тас кесуші, 3-разряд</w:t>
      </w:r>
    </w:p>
    <w:bookmarkEnd w:id="2542"/>
    <w:bookmarkStart w:name="z2546" w:id="2543"/>
    <w:p>
      <w:pPr>
        <w:spacing w:after="0"/>
        <w:ind w:left="0"/>
        <w:jc w:val="both"/>
      </w:pPr>
      <w:r>
        <w:rPr>
          <w:rFonts w:ascii="Times New Roman"/>
          <w:b w:val="false"/>
          <w:i w:val="false"/>
          <w:color w:val="000000"/>
          <w:sz w:val="28"/>
        </w:rPr>
        <w:t>
      509. Жұмыс сипаттамасы:</w:t>
      </w:r>
    </w:p>
    <w:bookmarkEnd w:id="2543"/>
    <w:bookmarkStart w:name="z2547" w:id="2544"/>
    <w:p>
      <w:pPr>
        <w:spacing w:after="0"/>
        <w:ind w:left="0"/>
        <w:jc w:val="both"/>
      </w:pPr>
      <w:r>
        <w:rPr>
          <w:rFonts w:ascii="Times New Roman"/>
          <w:b w:val="false"/>
          <w:i w:val="false"/>
          <w:color w:val="000000"/>
          <w:sz w:val="28"/>
        </w:rPr>
        <w:t>
      түрлі айлабұйымдарын пайдалана отырып жұмсақ жынысты тастан қарапайым формадағы көркемөнер бұйымдарын кесу;</w:t>
      </w:r>
    </w:p>
    <w:bookmarkEnd w:id="2544"/>
    <w:bookmarkStart w:name="z2548" w:id="2545"/>
    <w:p>
      <w:pPr>
        <w:spacing w:after="0"/>
        <w:ind w:left="0"/>
        <w:jc w:val="both"/>
      </w:pPr>
      <w:r>
        <w:rPr>
          <w:rFonts w:ascii="Times New Roman"/>
          <w:b w:val="false"/>
          <w:i w:val="false"/>
          <w:color w:val="000000"/>
          <w:sz w:val="28"/>
        </w:rPr>
        <w:t>
      түсі және суретіне қарай тасты таңдау;</w:t>
      </w:r>
    </w:p>
    <w:bookmarkEnd w:id="2545"/>
    <w:bookmarkStart w:name="z2549" w:id="2546"/>
    <w:p>
      <w:pPr>
        <w:spacing w:after="0"/>
        <w:ind w:left="0"/>
        <w:jc w:val="both"/>
      </w:pPr>
      <w:r>
        <w:rPr>
          <w:rFonts w:ascii="Times New Roman"/>
          <w:b w:val="false"/>
          <w:i w:val="false"/>
          <w:color w:val="000000"/>
          <w:sz w:val="28"/>
        </w:rPr>
        <w:t>
      фигуралар мен бюсті блоктарын қолмен бұрғылау және жару;</w:t>
      </w:r>
    </w:p>
    <w:bookmarkEnd w:id="2546"/>
    <w:bookmarkStart w:name="z2550" w:id="2547"/>
    <w:p>
      <w:pPr>
        <w:spacing w:after="0"/>
        <w:ind w:left="0"/>
        <w:jc w:val="both"/>
      </w:pPr>
      <w:r>
        <w:rPr>
          <w:rFonts w:ascii="Times New Roman"/>
          <w:b w:val="false"/>
          <w:i w:val="false"/>
          <w:color w:val="000000"/>
          <w:sz w:val="28"/>
        </w:rPr>
        <w:t>
      анағұрлым жоғары білікті кесушінің басшылығымен тұғырларға фигураларды, бюстілер мен барельефтерді орнату;</w:t>
      </w:r>
    </w:p>
    <w:bookmarkEnd w:id="2547"/>
    <w:bookmarkStart w:name="z2551" w:id="2548"/>
    <w:p>
      <w:pPr>
        <w:spacing w:after="0"/>
        <w:ind w:left="0"/>
        <w:jc w:val="both"/>
      </w:pPr>
      <w:r>
        <w:rPr>
          <w:rFonts w:ascii="Times New Roman"/>
          <w:b w:val="false"/>
          <w:i w:val="false"/>
          <w:color w:val="000000"/>
          <w:sz w:val="28"/>
        </w:rPr>
        <w:t>
      қызмет көрсетілетін станоктарды баптау.</w:t>
      </w:r>
    </w:p>
    <w:bookmarkEnd w:id="2548"/>
    <w:bookmarkStart w:name="z2552" w:id="2549"/>
    <w:p>
      <w:pPr>
        <w:spacing w:after="0"/>
        <w:ind w:left="0"/>
        <w:jc w:val="both"/>
      </w:pPr>
      <w:r>
        <w:rPr>
          <w:rFonts w:ascii="Times New Roman"/>
          <w:b w:val="false"/>
          <w:i w:val="false"/>
          <w:color w:val="000000"/>
          <w:sz w:val="28"/>
        </w:rPr>
        <w:t>
      510. Білуге тиіс:</w:t>
      </w:r>
    </w:p>
    <w:bookmarkEnd w:id="2549"/>
    <w:bookmarkStart w:name="z2553" w:id="2550"/>
    <w:p>
      <w:pPr>
        <w:spacing w:after="0"/>
        <w:ind w:left="0"/>
        <w:jc w:val="both"/>
      </w:pPr>
      <w:r>
        <w:rPr>
          <w:rFonts w:ascii="Times New Roman"/>
          <w:b w:val="false"/>
          <w:i w:val="false"/>
          <w:color w:val="000000"/>
          <w:sz w:val="28"/>
        </w:rPr>
        <w:t>
      қарапайым формадағы тасты көркемдеп кесу жолдары;</w:t>
      </w:r>
    </w:p>
    <w:bookmarkEnd w:id="2550"/>
    <w:bookmarkStart w:name="z2554" w:id="2551"/>
    <w:p>
      <w:pPr>
        <w:spacing w:after="0"/>
        <w:ind w:left="0"/>
        <w:jc w:val="both"/>
      </w:pPr>
      <w:r>
        <w:rPr>
          <w:rFonts w:ascii="Times New Roman"/>
          <w:b w:val="false"/>
          <w:i w:val="false"/>
          <w:color w:val="000000"/>
          <w:sz w:val="28"/>
        </w:rPr>
        <w:t>
      қызмет көрсетілетін жабдықтардың, айлабұйымдар мен аспаптардың құрылымы мен баптау ережесі;</w:t>
      </w:r>
    </w:p>
    <w:bookmarkEnd w:id="2551"/>
    <w:bookmarkStart w:name="z2555" w:id="2552"/>
    <w:p>
      <w:pPr>
        <w:spacing w:after="0"/>
        <w:ind w:left="0"/>
        <w:jc w:val="both"/>
      </w:pPr>
      <w:r>
        <w:rPr>
          <w:rFonts w:ascii="Times New Roman"/>
          <w:b w:val="false"/>
          <w:i w:val="false"/>
          <w:color w:val="000000"/>
          <w:sz w:val="28"/>
        </w:rPr>
        <w:t>
      кесетін аспапты қайрау ережесі;</w:t>
      </w:r>
    </w:p>
    <w:bookmarkEnd w:id="2552"/>
    <w:bookmarkStart w:name="z2556" w:id="2553"/>
    <w:p>
      <w:pPr>
        <w:spacing w:after="0"/>
        <w:ind w:left="0"/>
        <w:jc w:val="both"/>
      </w:pPr>
      <w:r>
        <w:rPr>
          <w:rFonts w:ascii="Times New Roman"/>
          <w:b w:val="false"/>
          <w:i w:val="false"/>
          <w:color w:val="000000"/>
          <w:sz w:val="28"/>
        </w:rPr>
        <w:t>
      декоративтік тастардың техникалық шарттары мен қасиеті;</w:t>
      </w:r>
    </w:p>
    <w:bookmarkEnd w:id="2553"/>
    <w:bookmarkStart w:name="z2557" w:id="2554"/>
    <w:p>
      <w:pPr>
        <w:spacing w:after="0"/>
        <w:ind w:left="0"/>
        <w:jc w:val="both"/>
      </w:pPr>
      <w:r>
        <w:rPr>
          <w:rFonts w:ascii="Times New Roman"/>
          <w:b w:val="false"/>
          <w:i w:val="false"/>
          <w:color w:val="000000"/>
          <w:sz w:val="28"/>
        </w:rPr>
        <w:t>
      тегіс және тік бұрышты блоктарды бұрғылау ережесі;</w:t>
      </w:r>
    </w:p>
    <w:bookmarkEnd w:id="2554"/>
    <w:bookmarkStart w:name="z2558" w:id="2555"/>
    <w:p>
      <w:pPr>
        <w:spacing w:after="0"/>
        <w:ind w:left="0"/>
        <w:jc w:val="both"/>
      </w:pPr>
      <w:r>
        <w:rPr>
          <w:rFonts w:ascii="Times New Roman"/>
          <w:b w:val="false"/>
          <w:i w:val="false"/>
          <w:color w:val="000000"/>
          <w:sz w:val="28"/>
        </w:rPr>
        <w:t>
      түрлі абразивтік аспаптардың байлауына қарай қасиеті.</w:t>
      </w:r>
    </w:p>
    <w:bookmarkEnd w:id="2555"/>
    <w:bookmarkStart w:name="z2559" w:id="2556"/>
    <w:p>
      <w:pPr>
        <w:spacing w:after="0"/>
        <w:ind w:left="0"/>
        <w:jc w:val="both"/>
      </w:pPr>
      <w:r>
        <w:rPr>
          <w:rFonts w:ascii="Times New Roman"/>
          <w:b w:val="false"/>
          <w:i w:val="false"/>
          <w:color w:val="000000"/>
          <w:sz w:val="28"/>
        </w:rPr>
        <w:t>
      511. Жұмыс үлгілері:</w:t>
      </w:r>
    </w:p>
    <w:bookmarkEnd w:id="2556"/>
    <w:bookmarkStart w:name="z2560" w:id="2557"/>
    <w:p>
      <w:pPr>
        <w:spacing w:after="0"/>
        <w:ind w:left="0"/>
        <w:jc w:val="both"/>
      </w:pPr>
      <w:r>
        <w:rPr>
          <w:rFonts w:ascii="Times New Roman"/>
          <w:b w:val="false"/>
          <w:i w:val="false"/>
          <w:color w:val="000000"/>
          <w:sz w:val="28"/>
        </w:rPr>
        <w:t>
      1) күл салғыштар;</w:t>
      </w:r>
    </w:p>
    <w:bookmarkEnd w:id="2557"/>
    <w:bookmarkStart w:name="z2561" w:id="2558"/>
    <w:p>
      <w:pPr>
        <w:spacing w:after="0"/>
        <w:ind w:left="0"/>
        <w:jc w:val="both"/>
      </w:pPr>
      <w:r>
        <w:rPr>
          <w:rFonts w:ascii="Times New Roman"/>
          <w:b w:val="false"/>
          <w:i w:val="false"/>
          <w:color w:val="000000"/>
          <w:sz w:val="28"/>
        </w:rPr>
        <w:t>
      2) жазба аспаптары;</w:t>
      </w:r>
    </w:p>
    <w:bookmarkEnd w:id="2558"/>
    <w:bookmarkStart w:name="z2562" w:id="2559"/>
    <w:p>
      <w:pPr>
        <w:spacing w:after="0"/>
        <w:ind w:left="0"/>
        <w:jc w:val="both"/>
      </w:pPr>
      <w:r>
        <w:rPr>
          <w:rFonts w:ascii="Times New Roman"/>
          <w:b w:val="false"/>
          <w:i w:val="false"/>
          <w:color w:val="000000"/>
          <w:sz w:val="28"/>
        </w:rPr>
        <w:t>
      3) "Түлкі мен бүркіт" үлгісіндегі үстелге қоятын скульптура – көркемдеп кесу.</w:t>
      </w:r>
    </w:p>
    <w:bookmarkEnd w:id="2559"/>
    <w:bookmarkStart w:name="z2563" w:id="2560"/>
    <w:p>
      <w:pPr>
        <w:spacing w:after="0"/>
        <w:ind w:left="0"/>
        <w:jc w:val="both"/>
      </w:pPr>
      <w:r>
        <w:rPr>
          <w:rFonts w:ascii="Times New Roman"/>
          <w:b w:val="false"/>
          <w:i w:val="false"/>
          <w:color w:val="000000"/>
          <w:sz w:val="28"/>
        </w:rPr>
        <w:t>
      Параграф 3. Тас кесуші, 4-разряд</w:t>
      </w:r>
    </w:p>
    <w:bookmarkEnd w:id="2560"/>
    <w:bookmarkStart w:name="z2564" w:id="2561"/>
    <w:p>
      <w:pPr>
        <w:spacing w:after="0"/>
        <w:ind w:left="0"/>
        <w:jc w:val="both"/>
      </w:pPr>
      <w:r>
        <w:rPr>
          <w:rFonts w:ascii="Times New Roman"/>
          <w:b w:val="false"/>
          <w:i w:val="false"/>
          <w:color w:val="000000"/>
          <w:sz w:val="28"/>
        </w:rPr>
        <w:t>
      512. Жұмыс сипаттамасы:</w:t>
      </w:r>
    </w:p>
    <w:bookmarkEnd w:id="2561"/>
    <w:bookmarkStart w:name="z2565" w:id="2562"/>
    <w:p>
      <w:pPr>
        <w:spacing w:after="0"/>
        <w:ind w:left="0"/>
        <w:jc w:val="both"/>
      </w:pPr>
      <w:r>
        <w:rPr>
          <w:rFonts w:ascii="Times New Roman"/>
          <w:b w:val="false"/>
          <w:i w:val="false"/>
          <w:color w:val="000000"/>
          <w:sz w:val="28"/>
        </w:rPr>
        <w:t>
      МООС шкаласы бойынша 7 бірлікке дейінгі қаттылықтағы тастан жасалған орташа күрделіктегі көркемөнер бұйымдарын қолмен кесу;</w:t>
      </w:r>
    </w:p>
    <w:bookmarkEnd w:id="2562"/>
    <w:bookmarkStart w:name="z2566" w:id="2563"/>
    <w:p>
      <w:pPr>
        <w:spacing w:after="0"/>
        <w:ind w:left="0"/>
        <w:jc w:val="both"/>
      </w:pPr>
      <w:r>
        <w:rPr>
          <w:rFonts w:ascii="Times New Roman"/>
          <w:b w:val="false"/>
          <w:i w:val="false"/>
          <w:color w:val="000000"/>
          <w:sz w:val="28"/>
        </w:rPr>
        <w:t>
      блоктарды пневмоаспаппен белгілеу және бұрғылау;</w:t>
      </w:r>
    </w:p>
    <w:bookmarkEnd w:id="2563"/>
    <w:bookmarkStart w:name="z2567" w:id="2564"/>
    <w:p>
      <w:pPr>
        <w:spacing w:after="0"/>
        <w:ind w:left="0"/>
        <w:jc w:val="both"/>
      </w:pPr>
      <w:r>
        <w:rPr>
          <w:rFonts w:ascii="Times New Roman"/>
          <w:b w:val="false"/>
          <w:i w:val="false"/>
          <w:color w:val="000000"/>
          <w:sz w:val="28"/>
        </w:rPr>
        <w:t>
      горельефтер мен барельефтерді даяр белгілер бойынша оспицовкалау;</w:t>
      </w:r>
    </w:p>
    <w:bookmarkEnd w:id="2564"/>
    <w:bookmarkStart w:name="z2568" w:id="2565"/>
    <w:p>
      <w:pPr>
        <w:spacing w:after="0"/>
        <w:ind w:left="0"/>
        <w:jc w:val="both"/>
      </w:pPr>
      <w:r>
        <w:rPr>
          <w:rFonts w:ascii="Times New Roman"/>
          <w:b w:val="false"/>
          <w:i w:val="false"/>
          <w:color w:val="000000"/>
          <w:sz w:val="28"/>
        </w:rPr>
        <w:t>
      тастың бетін фактуралық өңдеу;</w:t>
      </w:r>
    </w:p>
    <w:bookmarkEnd w:id="2565"/>
    <w:bookmarkStart w:name="z2569" w:id="2566"/>
    <w:p>
      <w:pPr>
        <w:spacing w:after="0"/>
        <w:ind w:left="0"/>
        <w:jc w:val="both"/>
      </w:pPr>
      <w:r>
        <w:rPr>
          <w:rFonts w:ascii="Times New Roman"/>
          <w:b w:val="false"/>
          <w:i w:val="false"/>
          <w:color w:val="000000"/>
          <w:sz w:val="28"/>
        </w:rPr>
        <w:t>
      келтек ағаш және академиялық шрифтілердің көлденең бетінде әріп белгілерін кесу;</w:t>
      </w:r>
    </w:p>
    <w:bookmarkEnd w:id="2566"/>
    <w:bookmarkStart w:name="z2570" w:id="2567"/>
    <w:p>
      <w:pPr>
        <w:spacing w:after="0"/>
        <w:ind w:left="0"/>
        <w:jc w:val="both"/>
      </w:pPr>
      <w:r>
        <w:rPr>
          <w:rFonts w:ascii="Times New Roman"/>
          <w:b w:val="false"/>
          <w:i w:val="false"/>
          <w:color w:val="000000"/>
          <w:sz w:val="28"/>
        </w:rPr>
        <w:t>
      анағұрлым жоғары білікті кесушінің басшылығымен құмыраларды кесу;</w:t>
      </w:r>
    </w:p>
    <w:bookmarkEnd w:id="2567"/>
    <w:bookmarkStart w:name="z2571" w:id="2568"/>
    <w:p>
      <w:pPr>
        <w:spacing w:after="0"/>
        <w:ind w:left="0"/>
        <w:jc w:val="both"/>
      </w:pPr>
      <w:r>
        <w:rPr>
          <w:rFonts w:ascii="Times New Roman"/>
          <w:b w:val="false"/>
          <w:i w:val="false"/>
          <w:color w:val="000000"/>
          <w:sz w:val="28"/>
        </w:rPr>
        <w:t>
      күрделі емес орнаментальды барельефтердің, киім фактуралары, фигуралары мен бюстілердің шар тәрізді беттерін, шығыңқы орнаментін тегістеу және жылтырату;</w:t>
      </w:r>
    </w:p>
    <w:bookmarkEnd w:id="2568"/>
    <w:bookmarkStart w:name="z2572" w:id="2569"/>
    <w:p>
      <w:pPr>
        <w:spacing w:after="0"/>
        <w:ind w:left="0"/>
        <w:jc w:val="both"/>
      </w:pPr>
      <w:r>
        <w:rPr>
          <w:rFonts w:ascii="Times New Roman"/>
          <w:b w:val="false"/>
          <w:i w:val="false"/>
          <w:color w:val="000000"/>
          <w:sz w:val="28"/>
        </w:rPr>
        <w:t>
      жарылған және шығыңқы жерлерін тегістеу, оларды жылтырату;</w:t>
      </w:r>
    </w:p>
    <w:bookmarkEnd w:id="2569"/>
    <w:bookmarkStart w:name="z2573" w:id="2570"/>
    <w:p>
      <w:pPr>
        <w:spacing w:after="0"/>
        <w:ind w:left="0"/>
        <w:jc w:val="both"/>
      </w:pPr>
      <w:r>
        <w:rPr>
          <w:rFonts w:ascii="Times New Roman"/>
          <w:b w:val="false"/>
          <w:i w:val="false"/>
          <w:color w:val="000000"/>
          <w:sz w:val="28"/>
        </w:rPr>
        <w:t>
      бөлшектерді ыстықтай және суықтай балауыздау.</w:t>
      </w:r>
    </w:p>
    <w:bookmarkEnd w:id="2570"/>
    <w:bookmarkStart w:name="z2574" w:id="2571"/>
    <w:p>
      <w:pPr>
        <w:spacing w:after="0"/>
        <w:ind w:left="0"/>
        <w:jc w:val="both"/>
      </w:pPr>
      <w:r>
        <w:rPr>
          <w:rFonts w:ascii="Times New Roman"/>
          <w:b w:val="false"/>
          <w:i w:val="false"/>
          <w:color w:val="000000"/>
          <w:sz w:val="28"/>
        </w:rPr>
        <w:t>
      513. Білуге тиіс:</w:t>
      </w:r>
    </w:p>
    <w:bookmarkEnd w:id="2571"/>
    <w:bookmarkStart w:name="z2575" w:id="2572"/>
    <w:p>
      <w:pPr>
        <w:spacing w:after="0"/>
        <w:ind w:left="0"/>
        <w:jc w:val="both"/>
      </w:pPr>
      <w:r>
        <w:rPr>
          <w:rFonts w:ascii="Times New Roman"/>
          <w:b w:val="false"/>
          <w:i w:val="false"/>
          <w:color w:val="000000"/>
          <w:sz w:val="28"/>
        </w:rPr>
        <w:t>
      орташа күрделіктегі тастан көркемдеп кесу жолдары, қызмет көрсетілетін жабдықтарды пайдалану ережесі;</w:t>
      </w:r>
    </w:p>
    <w:bookmarkEnd w:id="2572"/>
    <w:bookmarkStart w:name="z2576" w:id="2573"/>
    <w:p>
      <w:pPr>
        <w:spacing w:after="0"/>
        <w:ind w:left="0"/>
        <w:jc w:val="both"/>
      </w:pPr>
      <w:r>
        <w:rPr>
          <w:rFonts w:ascii="Times New Roman"/>
          <w:b w:val="false"/>
          <w:i w:val="false"/>
          <w:color w:val="000000"/>
          <w:sz w:val="28"/>
        </w:rPr>
        <w:t>
      барлық түрдегі мастика және шпаклевкалардың қасиеті мен әзірлеу ережесі;</w:t>
      </w:r>
    </w:p>
    <w:bookmarkEnd w:id="2573"/>
    <w:bookmarkStart w:name="z2577" w:id="2574"/>
    <w:p>
      <w:pPr>
        <w:spacing w:after="0"/>
        <w:ind w:left="0"/>
        <w:jc w:val="both"/>
      </w:pPr>
      <w:r>
        <w:rPr>
          <w:rFonts w:ascii="Times New Roman"/>
          <w:b w:val="false"/>
          <w:i w:val="false"/>
          <w:color w:val="000000"/>
          <w:sz w:val="28"/>
        </w:rPr>
        <w:t>
      аспапты қайрау және термоөңдеу бұрышы, түрлі тастардың қасиеті және оларды өңдеу ерекшеліктері;</w:t>
      </w:r>
    </w:p>
    <w:bookmarkEnd w:id="2574"/>
    <w:bookmarkStart w:name="z2578" w:id="2575"/>
    <w:p>
      <w:pPr>
        <w:spacing w:after="0"/>
        <w:ind w:left="0"/>
        <w:jc w:val="both"/>
      </w:pPr>
      <w:r>
        <w:rPr>
          <w:rFonts w:ascii="Times New Roman"/>
          <w:b w:val="false"/>
          <w:i w:val="false"/>
          <w:color w:val="000000"/>
          <w:sz w:val="28"/>
        </w:rPr>
        <w:t>
      тастан жасалған көркемөнер бұйымдарына қойылатын техникалық талаптар.</w:t>
      </w:r>
    </w:p>
    <w:bookmarkEnd w:id="2575"/>
    <w:bookmarkStart w:name="z2579" w:id="2576"/>
    <w:p>
      <w:pPr>
        <w:spacing w:after="0"/>
        <w:ind w:left="0"/>
        <w:jc w:val="both"/>
      </w:pPr>
      <w:r>
        <w:rPr>
          <w:rFonts w:ascii="Times New Roman"/>
          <w:b w:val="false"/>
          <w:i w:val="false"/>
          <w:color w:val="000000"/>
          <w:sz w:val="28"/>
        </w:rPr>
        <w:t>
      514. Жұмыс үлгілері:</w:t>
      </w:r>
    </w:p>
    <w:bookmarkEnd w:id="2576"/>
    <w:bookmarkStart w:name="z2580" w:id="2577"/>
    <w:p>
      <w:pPr>
        <w:spacing w:after="0"/>
        <w:ind w:left="0"/>
        <w:jc w:val="both"/>
      </w:pPr>
      <w:r>
        <w:rPr>
          <w:rFonts w:ascii="Times New Roman"/>
          <w:b w:val="false"/>
          <w:i w:val="false"/>
          <w:color w:val="000000"/>
          <w:sz w:val="28"/>
        </w:rPr>
        <w:t>
      1) туалет құмыралары;</w:t>
      </w:r>
    </w:p>
    <w:bookmarkEnd w:id="2577"/>
    <w:bookmarkStart w:name="z2581" w:id="2578"/>
    <w:p>
      <w:pPr>
        <w:spacing w:after="0"/>
        <w:ind w:left="0"/>
        <w:jc w:val="both"/>
      </w:pPr>
      <w:r>
        <w:rPr>
          <w:rFonts w:ascii="Times New Roman"/>
          <w:b w:val="false"/>
          <w:i w:val="false"/>
          <w:color w:val="000000"/>
          <w:sz w:val="28"/>
        </w:rPr>
        <w:t>
      2) жарық беретін сувенирлер;</w:t>
      </w:r>
    </w:p>
    <w:bookmarkEnd w:id="2578"/>
    <w:bookmarkStart w:name="z2582" w:id="2579"/>
    <w:p>
      <w:pPr>
        <w:spacing w:after="0"/>
        <w:ind w:left="0"/>
        <w:jc w:val="both"/>
      </w:pPr>
      <w:r>
        <w:rPr>
          <w:rFonts w:ascii="Times New Roman"/>
          <w:b w:val="false"/>
          <w:i w:val="false"/>
          <w:color w:val="000000"/>
          <w:sz w:val="28"/>
        </w:rPr>
        <w:t>
      3) құс және жануарлардың фигуралары – көркемдеп кесу.</w:t>
      </w:r>
    </w:p>
    <w:bookmarkEnd w:id="2579"/>
    <w:bookmarkStart w:name="z2583" w:id="2580"/>
    <w:p>
      <w:pPr>
        <w:spacing w:after="0"/>
        <w:ind w:left="0"/>
        <w:jc w:val="both"/>
      </w:pPr>
      <w:r>
        <w:rPr>
          <w:rFonts w:ascii="Times New Roman"/>
          <w:b w:val="false"/>
          <w:i w:val="false"/>
          <w:color w:val="000000"/>
          <w:sz w:val="28"/>
        </w:rPr>
        <w:t>
      Параграф 4. Тас кесуші, 5-разряд</w:t>
      </w:r>
    </w:p>
    <w:bookmarkEnd w:id="2580"/>
    <w:bookmarkStart w:name="z2584" w:id="2581"/>
    <w:p>
      <w:pPr>
        <w:spacing w:after="0"/>
        <w:ind w:left="0"/>
        <w:jc w:val="both"/>
      </w:pPr>
      <w:r>
        <w:rPr>
          <w:rFonts w:ascii="Times New Roman"/>
          <w:b w:val="false"/>
          <w:i w:val="false"/>
          <w:color w:val="000000"/>
          <w:sz w:val="28"/>
        </w:rPr>
        <w:t>
      515. Жұмыс сипаттамасы:</w:t>
      </w:r>
    </w:p>
    <w:bookmarkEnd w:id="2581"/>
    <w:bookmarkStart w:name="z2585" w:id="2582"/>
    <w:p>
      <w:pPr>
        <w:spacing w:after="0"/>
        <w:ind w:left="0"/>
        <w:jc w:val="both"/>
      </w:pPr>
      <w:r>
        <w:rPr>
          <w:rFonts w:ascii="Times New Roman"/>
          <w:b w:val="false"/>
          <w:i w:val="false"/>
          <w:color w:val="000000"/>
          <w:sz w:val="28"/>
        </w:rPr>
        <w:t>
      МООС шкаласы бойынша қаттылығы 7 бірлікке дейінгі тастан жасалған күрделі формадағы көркемөнер бұйымдарын қолмен кесу;</w:t>
      </w:r>
    </w:p>
    <w:bookmarkEnd w:id="2582"/>
    <w:bookmarkStart w:name="z2586" w:id="2583"/>
    <w:p>
      <w:pPr>
        <w:spacing w:after="0"/>
        <w:ind w:left="0"/>
        <w:jc w:val="both"/>
      </w:pPr>
      <w:r>
        <w:rPr>
          <w:rFonts w:ascii="Times New Roman"/>
          <w:b w:val="false"/>
          <w:i w:val="false"/>
          <w:color w:val="000000"/>
          <w:sz w:val="28"/>
        </w:rPr>
        <w:t>
      түрлі тас жыныстарын күрделі емес инкрустациялау;</w:t>
      </w:r>
    </w:p>
    <w:bookmarkEnd w:id="2583"/>
    <w:bookmarkStart w:name="z2587" w:id="2584"/>
    <w:p>
      <w:pPr>
        <w:spacing w:after="0"/>
        <w:ind w:left="0"/>
        <w:jc w:val="both"/>
      </w:pPr>
      <w:r>
        <w:rPr>
          <w:rFonts w:ascii="Times New Roman"/>
          <w:b w:val="false"/>
          <w:i w:val="false"/>
          <w:color w:val="000000"/>
          <w:sz w:val="28"/>
        </w:rPr>
        <w:t>
      бөлшектердің қарапайым мозаикалы фрагменттері немесе бөлшектерін жасау;</w:t>
      </w:r>
    </w:p>
    <w:bookmarkEnd w:id="2584"/>
    <w:bookmarkStart w:name="z2588" w:id="2585"/>
    <w:p>
      <w:pPr>
        <w:spacing w:after="0"/>
        <w:ind w:left="0"/>
        <w:jc w:val="both"/>
      </w:pPr>
      <w:r>
        <w:rPr>
          <w:rFonts w:ascii="Times New Roman"/>
          <w:b w:val="false"/>
          <w:i w:val="false"/>
          <w:color w:val="000000"/>
          <w:sz w:val="28"/>
        </w:rPr>
        <w:t>
      құмыралардың сәулет бөлшектерін, сондай-ақ түрлі жазықтықтағы кез келген шрифтінің әріп белгілерін кесу;</w:t>
      </w:r>
    </w:p>
    <w:bookmarkEnd w:id="2585"/>
    <w:bookmarkStart w:name="z2589" w:id="2586"/>
    <w:p>
      <w:pPr>
        <w:spacing w:after="0"/>
        <w:ind w:left="0"/>
        <w:jc w:val="both"/>
      </w:pPr>
      <w:r>
        <w:rPr>
          <w:rFonts w:ascii="Times New Roman"/>
          <w:b w:val="false"/>
          <w:i w:val="false"/>
          <w:color w:val="000000"/>
          <w:sz w:val="28"/>
        </w:rPr>
        <w:t>
      сәулет өнері туындыларын, сондай-ақ әріп белгілерін жону, тегістеу, жылтырату;</w:t>
      </w:r>
    </w:p>
    <w:bookmarkEnd w:id="2586"/>
    <w:bookmarkStart w:name="z2590" w:id="2587"/>
    <w:p>
      <w:pPr>
        <w:spacing w:after="0"/>
        <w:ind w:left="0"/>
        <w:jc w:val="both"/>
      </w:pPr>
      <w:r>
        <w:rPr>
          <w:rFonts w:ascii="Times New Roman"/>
          <w:b w:val="false"/>
          <w:i w:val="false"/>
          <w:color w:val="000000"/>
          <w:sz w:val="28"/>
        </w:rPr>
        <w:t>
      ғимараттар мен тұғырларға биіктігі 2 метрге ( бұдан әрі – м) дейінгі фигураларды, құмыраларды, барельефтерді, мемориалды тақталар мен сәулет өнері мүсіндерін орнату.</w:t>
      </w:r>
    </w:p>
    <w:bookmarkEnd w:id="2587"/>
    <w:bookmarkStart w:name="z2591" w:id="2588"/>
    <w:p>
      <w:pPr>
        <w:spacing w:after="0"/>
        <w:ind w:left="0"/>
        <w:jc w:val="both"/>
      </w:pPr>
      <w:r>
        <w:rPr>
          <w:rFonts w:ascii="Times New Roman"/>
          <w:b w:val="false"/>
          <w:i w:val="false"/>
          <w:color w:val="000000"/>
          <w:sz w:val="28"/>
        </w:rPr>
        <w:t>
      516. Білуге тиіс:</w:t>
      </w:r>
    </w:p>
    <w:bookmarkEnd w:id="2588"/>
    <w:bookmarkStart w:name="z2592" w:id="2589"/>
    <w:p>
      <w:pPr>
        <w:spacing w:after="0"/>
        <w:ind w:left="0"/>
        <w:jc w:val="both"/>
      </w:pPr>
      <w:r>
        <w:rPr>
          <w:rFonts w:ascii="Times New Roman"/>
          <w:b w:val="false"/>
          <w:i w:val="false"/>
          <w:color w:val="000000"/>
          <w:sz w:val="28"/>
        </w:rPr>
        <w:t>
      күрделі формадағы, күрделі емес инкрустацияланған бұйымдарды, мозаиканы көркемдеп кесу жолдары;</w:t>
      </w:r>
    </w:p>
    <w:bookmarkEnd w:id="2589"/>
    <w:bookmarkStart w:name="z2593" w:id="2590"/>
    <w:p>
      <w:pPr>
        <w:spacing w:after="0"/>
        <w:ind w:left="0"/>
        <w:jc w:val="both"/>
      </w:pPr>
      <w:r>
        <w:rPr>
          <w:rFonts w:ascii="Times New Roman"/>
          <w:b w:val="false"/>
          <w:i w:val="false"/>
          <w:color w:val="000000"/>
          <w:sz w:val="28"/>
        </w:rPr>
        <w:t>
      тастың физикалық-механикалық қасиеті және оларды өңдеу ерекшеліктері;</w:t>
      </w:r>
    </w:p>
    <w:bookmarkEnd w:id="2590"/>
    <w:bookmarkStart w:name="z2594" w:id="2591"/>
    <w:p>
      <w:pPr>
        <w:spacing w:after="0"/>
        <w:ind w:left="0"/>
        <w:jc w:val="both"/>
      </w:pPr>
      <w:r>
        <w:rPr>
          <w:rFonts w:ascii="Times New Roman"/>
          <w:b w:val="false"/>
          <w:i w:val="false"/>
          <w:color w:val="000000"/>
          <w:sz w:val="28"/>
        </w:rPr>
        <w:t>
      жазықтықтарды тексеру тәсілдері және оларды бұрыштық, рейка және қапсырма бойынша орналастыру, абразивтік материалдарды, мастикаларды, желімдердің қасиеті және пайдалану ережесі;</w:t>
      </w:r>
    </w:p>
    <w:bookmarkEnd w:id="2591"/>
    <w:bookmarkStart w:name="z2595" w:id="2592"/>
    <w:p>
      <w:pPr>
        <w:spacing w:after="0"/>
        <w:ind w:left="0"/>
        <w:jc w:val="both"/>
      </w:pPr>
      <w:r>
        <w:rPr>
          <w:rFonts w:ascii="Times New Roman"/>
          <w:b w:val="false"/>
          <w:i w:val="false"/>
          <w:color w:val="000000"/>
          <w:sz w:val="28"/>
        </w:rPr>
        <w:t>
      адам мен жануарлардың пластикалық анатомиясы туралы негізгі түсініктер.</w:t>
      </w:r>
    </w:p>
    <w:bookmarkEnd w:id="2592"/>
    <w:bookmarkStart w:name="z2596" w:id="2593"/>
    <w:p>
      <w:pPr>
        <w:spacing w:after="0"/>
        <w:ind w:left="0"/>
        <w:jc w:val="both"/>
      </w:pPr>
      <w:r>
        <w:rPr>
          <w:rFonts w:ascii="Times New Roman"/>
          <w:b w:val="false"/>
          <w:i w:val="false"/>
          <w:color w:val="000000"/>
          <w:sz w:val="28"/>
        </w:rPr>
        <w:t>
      517. Жұмыс үлгілері:</w:t>
      </w:r>
    </w:p>
    <w:bookmarkEnd w:id="2593"/>
    <w:bookmarkStart w:name="z2597" w:id="2594"/>
    <w:p>
      <w:pPr>
        <w:spacing w:after="0"/>
        <w:ind w:left="0"/>
        <w:jc w:val="both"/>
      </w:pPr>
      <w:r>
        <w:rPr>
          <w:rFonts w:ascii="Times New Roman"/>
          <w:b w:val="false"/>
          <w:i w:val="false"/>
          <w:color w:val="000000"/>
          <w:sz w:val="28"/>
        </w:rPr>
        <w:t>
      1) биіктігі 1 м-ге дейінгі орнаментті құмыралар – көркемдеп кесу;</w:t>
      </w:r>
    </w:p>
    <w:bookmarkEnd w:id="2594"/>
    <w:bookmarkStart w:name="z2598" w:id="2595"/>
    <w:p>
      <w:pPr>
        <w:spacing w:after="0"/>
        <w:ind w:left="0"/>
        <w:jc w:val="both"/>
      </w:pPr>
      <w:r>
        <w:rPr>
          <w:rFonts w:ascii="Times New Roman"/>
          <w:b w:val="false"/>
          <w:i w:val="false"/>
          <w:color w:val="000000"/>
          <w:sz w:val="28"/>
        </w:rPr>
        <w:t>
      2) виньеткалар, веноктар, мемориалды тақталар, капительдер; картуштар, эмблемалар – көркемдеп кесу;</w:t>
      </w:r>
    </w:p>
    <w:bookmarkEnd w:id="2595"/>
    <w:bookmarkStart w:name="z2599" w:id="2596"/>
    <w:p>
      <w:pPr>
        <w:spacing w:after="0"/>
        <w:ind w:left="0"/>
        <w:jc w:val="both"/>
      </w:pPr>
      <w:r>
        <w:rPr>
          <w:rFonts w:ascii="Times New Roman"/>
          <w:b w:val="false"/>
          <w:i w:val="false"/>
          <w:color w:val="000000"/>
          <w:sz w:val="28"/>
        </w:rPr>
        <w:t>
      3) мозаикалы панно – жасау;</w:t>
      </w:r>
    </w:p>
    <w:bookmarkEnd w:id="2596"/>
    <w:bookmarkStart w:name="z2600" w:id="2597"/>
    <w:p>
      <w:pPr>
        <w:spacing w:after="0"/>
        <w:ind w:left="0"/>
        <w:jc w:val="both"/>
      </w:pPr>
      <w:r>
        <w:rPr>
          <w:rFonts w:ascii="Times New Roman"/>
          <w:b w:val="false"/>
          <w:i w:val="false"/>
          <w:color w:val="000000"/>
          <w:sz w:val="28"/>
        </w:rPr>
        <w:t>
      4) пресс бюварлар – инкрустациялау.</w:t>
      </w:r>
    </w:p>
    <w:bookmarkEnd w:id="2597"/>
    <w:bookmarkStart w:name="z2601" w:id="2598"/>
    <w:p>
      <w:pPr>
        <w:spacing w:after="0"/>
        <w:ind w:left="0"/>
        <w:jc w:val="both"/>
      </w:pPr>
      <w:r>
        <w:rPr>
          <w:rFonts w:ascii="Times New Roman"/>
          <w:b w:val="false"/>
          <w:i w:val="false"/>
          <w:color w:val="000000"/>
          <w:sz w:val="28"/>
        </w:rPr>
        <w:t>
      Параграф 5. Тас кесуші, 6-разряд</w:t>
      </w:r>
    </w:p>
    <w:bookmarkEnd w:id="2598"/>
    <w:bookmarkStart w:name="z2602" w:id="2599"/>
    <w:p>
      <w:pPr>
        <w:spacing w:after="0"/>
        <w:ind w:left="0"/>
        <w:jc w:val="both"/>
      </w:pPr>
      <w:r>
        <w:rPr>
          <w:rFonts w:ascii="Times New Roman"/>
          <w:b w:val="false"/>
          <w:i w:val="false"/>
          <w:color w:val="000000"/>
          <w:sz w:val="28"/>
        </w:rPr>
        <w:t>
      518. Жұмыс сипаттамасы:</w:t>
      </w:r>
    </w:p>
    <w:bookmarkEnd w:id="2599"/>
    <w:bookmarkStart w:name="z2603" w:id="2600"/>
    <w:p>
      <w:pPr>
        <w:spacing w:after="0"/>
        <w:ind w:left="0"/>
        <w:jc w:val="both"/>
      </w:pPr>
      <w:r>
        <w:rPr>
          <w:rFonts w:ascii="Times New Roman"/>
          <w:b w:val="false"/>
          <w:i w:val="false"/>
          <w:color w:val="000000"/>
          <w:sz w:val="28"/>
        </w:rPr>
        <w:t>
      МООС шкаласы бойынша қаттылығы 7 бірліктен жоғары тастан жасалған күрделі формадағы көркемөнер бұйымдарын қолмен кесу;</w:t>
      </w:r>
    </w:p>
    <w:bookmarkEnd w:id="2600"/>
    <w:bookmarkStart w:name="z2604" w:id="2601"/>
    <w:p>
      <w:pPr>
        <w:spacing w:after="0"/>
        <w:ind w:left="0"/>
        <w:jc w:val="both"/>
      </w:pPr>
      <w:r>
        <w:rPr>
          <w:rFonts w:ascii="Times New Roman"/>
          <w:b w:val="false"/>
          <w:i w:val="false"/>
          <w:color w:val="000000"/>
          <w:sz w:val="28"/>
        </w:rPr>
        <w:t>
      күрделі инкрустациялау және мозаика;</w:t>
      </w:r>
    </w:p>
    <w:bookmarkEnd w:id="2601"/>
    <w:bookmarkStart w:name="z2605" w:id="2602"/>
    <w:p>
      <w:pPr>
        <w:spacing w:after="0"/>
        <w:ind w:left="0"/>
        <w:jc w:val="both"/>
      </w:pPr>
      <w:r>
        <w:rPr>
          <w:rFonts w:ascii="Times New Roman"/>
          <w:b w:val="false"/>
          <w:i w:val="false"/>
          <w:color w:val="000000"/>
          <w:sz w:val="28"/>
        </w:rPr>
        <w:t>
      тік бұрышты, шығыңқы, иілген және шар тәріздес беті бар күрделі көлемді көркемөнер бұйымдарды кесу;</w:t>
      </w:r>
    </w:p>
    <w:bookmarkEnd w:id="2602"/>
    <w:bookmarkStart w:name="z2606" w:id="2603"/>
    <w:p>
      <w:pPr>
        <w:spacing w:after="0"/>
        <w:ind w:left="0"/>
        <w:jc w:val="both"/>
      </w:pPr>
      <w:r>
        <w:rPr>
          <w:rFonts w:ascii="Times New Roman"/>
          <w:b w:val="false"/>
          <w:i w:val="false"/>
          <w:color w:val="000000"/>
          <w:sz w:val="28"/>
        </w:rPr>
        <w:t>
      ерекше күрделі сәулет өнері туындыларын, сондай-ақ әріп белгілерін жону, тегістеу, жылтырату;</w:t>
      </w:r>
    </w:p>
    <w:bookmarkEnd w:id="2603"/>
    <w:bookmarkStart w:name="z2607" w:id="2604"/>
    <w:p>
      <w:pPr>
        <w:spacing w:after="0"/>
        <w:ind w:left="0"/>
        <w:jc w:val="both"/>
      </w:pPr>
      <w:r>
        <w:rPr>
          <w:rFonts w:ascii="Times New Roman"/>
          <w:b w:val="false"/>
          <w:i w:val="false"/>
          <w:color w:val="000000"/>
          <w:sz w:val="28"/>
        </w:rPr>
        <w:t>
      ғимараттар мен тұғырларға биіктігі 2 м-ден асатын фигураларды, құмыраларды, барельефтерді, мемориалды тақталар мен сәулет өнері мүсіндерін орнату;</w:t>
      </w:r>
    </w:p>
    <w:bookmarkEnd w:id="2604"/>
    <w:bookmarkStart w:name="z2608" w:id="2605"/>
    <w:p>
      <w:pPr>
        <w:spacing w:after="0"/>
        <w:ind w:left="0"/>
        <w:jc w:val="both"/>
      </w:pPr>
      <w:r>
        <w:rPr>
          <w:rFonts w:ascii="Times New Roman"/>
          <w:b w:val="false"/>
          <w:i w:val="false"/>
          <w:color w:val="000000"/>
          <w:sz w:val="28"/>
        </w:rPr>
        <w:t>
      бюстілердегі, ескерткіштердегі, тұғырлардағы "шуба" фактурасын жасау;</w:t>
      </w:r>
    </w:p>
    <w:bookmarkEnd w:id="2605"/>
    <w:bookmarkStart w:name="z2609" w:id="2606"/>
    <w:p>
      <w:pPr>
        <w:spacing w:after="0"/>
        <w:ind w:left="0"/>
        <w:jc w:val="both"/>
      </w:pPr>
      <w:r>
        <w:rPr>
          <w:rFonts w:ascii="Times New Roman"/>
          <w:b w:val="false"/>
          <w:i w:val="false"/>
          <w:color w:val="000000"/>
          <w:sz w:val="28"/>
        </w:rPr>
        <w:t>
      төмендеу білікті кесушінің жұмысын басқару.</w:t>
      </w:r>
    </w:p>
    <w:bookmarkEnd w:id="2606"/>
    <w:bookmarkStart w:name="z2610" w:id="2607"/>
    <w:p>
      <w:pPr>
        <w:spacing w:after="0"/>
        <w:ind w:left="0"/>
        <w:jc w:val="both"/>
      </w:pPr>
      <w:r>
        <w:rPr>
          <w:rFonts w:ascii="Times New Roman"/>
          <w:b w:val="false"/>
          <w:i w:val="false"/>
          <w:color w:val="000000"/>
          <w:sz w:val="28"/>
        </w:rPr>
        <w:t>
      519. Білуге тиіс:</w:t>
      </w:r>
    </w:p>
    <w:bookmarkEnd w:id="2607"/>
    <w:bookmarkStart w:name="z2611" w:id="2608"/>
    <w:p>
      <w:pPr>
        <w:spacing w:after="0"/>
        <w:ind w:left="0"/>
        <w:jc w:val="both"/>
      </w:pPr>
      <w:r>
        <w:rPr>
          <w:rFonts w:ascii="Times New Roman"/>
          <w:b w:val="false"/>
          <w:i w:val="false"/>
          <w:color w:val="000000"/>
          <w:sz w:val="28"/>
        </w:rPr>
        <w:t>
      ерекше күрделі формадағы, күрделі инкрустацияланған бұйымдарды, мозаиканы көркемдеп кесу жолдары;</w:t>
      </w:r>
    </w:p>
    <w:bookmarkEnd w:id="2608"/>
    <w:bookmarkStart w:name="z2612" w:id="2609"/>
    <w:p>
      <w:pPr>
        <w:spacing w:after="0"/>
        <w:ind w:left="0"/>
        <w:jc w:val="both"/>
      </w:pPr>
      <w:r>
        <w:rPr>
          <w:rFonts w:ascii="Times New Roman"/>
          <w:b w:val="false"/>
          <w:i w:val="false"/>
          <w:color w:val="000000"/>
          <w:sz w:val="28"/>
        </w:rPr>
        <w:t>
      кристалл түзіліміне байланысты тасты өңдеу ерекшеліктері;</w:t>
      </w:r>
    </w:p>
    <w:bookmarkEnd w:id="2609"/>
    <w:bookmarkStart w:name="z2613" w:id="2610"/>
    <w:p>
      <w:pPr>
        <w:spacing w:after="0"/>
        <w:ind w:left="0"/>
        <w:jc w:val="both"/>
      </w:pPr>
      <w:r>
        <w:rPr>
          <w:rFonts w:ascii="Times New Roman"/>
          <w:b w:val="false"/>
          <w:i w:val="false"/>
          <w:color w:val="000000"/>
          <w:sz w:val="28"/>
        </w:rPr>
        <w:t>
      бірнеше блоктан тұратын бұйымдарды жасау үшін тасты таңдау ережесі;</w:t>
      </w:r>
    </w:p>
    <w:bookmarkEnd w:id="2610"/>
    <w:bookmarkStart w:name="z2614" w:id="2611"/>
    <w:p>
      <w:pPr>
        <w:spacing w:after="0"/>
        <w:ind w:left="0"/>
        <w:jc w:val="both"/>
      </w:pPr>
      <w:r>
        <w:rPr>
          <w:rFonts w:ascii="Times New Roman"/>
          <w:b w:val="false"/>
          <w:i w:val="false"/>
          <w:color w:val="000000"/>
          <w:sz w:val="28"/>
        </w:rPr>
        <w:t>
      түпнұсқаларды көшірмелеу ережесі мен жолдары;</w:t>
      </w:r>
    </w:p>
    <w:bookmarkEnd w:id="2611"/>
    <w:bookmarkStart w:name="z2615" w:id="2612"/>
    <w:p>
      <w:pPr>
        <w:spacing w:after="0"/>
        <w:ind w:left="0"/>
        <w:jc w:val="both"/>
      </w:pPr>
      <w:r>
        <w:rPr>
          <w:rFonts w:ascii="Times New Roman"/>
          <w:b w:val="false"/>
          <w:i w:val="false"/>
          <w:color w:val="000000"/>
          <w:sz w:val="28"/>
        </w:rPr>
        <w:t>
      бөлшектер мен тораптарды форма бойынша ауыл салмақты және күрделі орнату тәсілдері;</w:t>
      </w:r>
    </w:p>
    <w:bookmarkEnd w:id="2612"/>
    <w:bookmarkStart w:name="z2616" w:id="2613"/>
    <w:p>
      <w:pPr>
        <w:spacing w:after="0"/>
        <w:ind w:left="0"/>
        <w:jc w:val="both"/>
      </w:pPr>
      <w:r>
        <w:rPr>
          <w:rFonts w:ascii="Times New Roman"/>
          <w:b w:val="false"/>
          <w:i w:val="false"/>
          <w:color w:val="000000"/>
          <w:sz w:val="28"/>
        </w:rPr>
        <w:t>
      шикізат, материалдардың сапасына қойылатын техникалық талаптар.</w:t>
      </w:r>
    </w:p>
    <w:bookmarkEnd w:id="2613"/>
    <w:bookmarkStart w:name="z2617" w:id="2614"/>
    <w:p>
      <w:pPr>
        <w:spacing w:after="0"/>
        <w:ind w:left="0"/>
        <w:jc w:val="both"/>
      </w:pPr>
      <w:r>
        <w:rPr>
          <w:rFonts w:ascii="Times New Roman"/>
          <w:b w:val="false"/>
          <w:i w:val="false"/>
          <w:color w:val="000000"/>
          <w:sz w:val="28"/>
        </w:rPr>
        <w:t>
      520. Жұмыс үлгілері:</w:t>
      </w:r>
    </w:p>
    <w:bookmarkEnd w:id="2614"/>
    <w:bookmarkStart w:name="z2618" w:id="2615"/>
    <w:p>
      <w:pPr>
        <w:spacing w:after="0"/>
        <w:ind w:left="0"/>
        <w:jc w:val="both"/>
      </w:pPr>
      <w:r>
        <w:rPr>
          <w:rFonts w:ascii="Times New Roman"/>
          <w:b w:val="false"/>
          <w:i w:val="false"/>
          <w:color w:val="000000"/>
          <w:sz w:val="28"/>
        </w:rPr>
        <w:t>
      1) мозаикалы портреттер – жасау;</w:t>
      </w:r>
    </w:p>
    <w:bookmarkEnd w:id="2615"/>
    <w:bookmarkStart w:name="z2619" w:id="2616"/>
    <w:p>
      <w:pPr>
        <w:spacing w:after="0"/>
        <w:ind w:left="0"/>
        <w:jc w:val="both"/>
      </w:pPr>
      <w:r>
        <w:rPr>
          <w:rFonts w:ascii="Times New Roman"/>
          <w:b w:val="false"/>
          <w:i w:val="false"/>
          <w:color w:val="000000"/>
          <w:sz w:val="28"/>
        </w:rPr>
        <w:t>
      2) биіктігі 1 м-ден асатын мозаикалы құмыралар – көркемдеп кесу;</w:t>
      </w:r>
    </w:p>
    <w:bookmarkEnd w:id="2616"/>
    <w:bookmarkStart w:name="z2620" w:id="2617"/>
    <w:p>
      <w:pPr>
        <w:spacing w:after="0"/>
        <w:ind w:left="0"/>
        <w:jc w:val="both"/>
      </w:pPr>
      <w:r>
        <w:rPr>
          <w:rFonts w:ascii="Times New Roman"/>
          <w:b w:val="false"/>
          <w:i w:val="false"/>
          <w:color w:val="000000"/>
          <w:sz w:val="28"/>
        </w:rPr>
        <w:t>
      3) мозаикалы портреттер – жасау;</w:t>
      </w:r>
    </w:p>
    <w:bookmarkEnd w:id="2617"/>
    <w:bookmarkStart w:name="z2621" w:id="2618"/>
    <w:p>
      <w:pPr>
        <w:spacing w:after="0"/>
        <w:ind w:left="0"/>
        <w:jc w:val="both"/>
      </w:pPr>
      <w:r>
        <w:rPr>
          <w:rFonts w:ascii="Times New Roman"/>
          <w:b w:val="false"/>
          <w:i w:val="false"/>
          <w:color w:val="000000"/>
          <w:sz w:val="28"/>
        </w:rPr>
        <w:t>
      4) малахиттен жасалған сервиздер – жасау.</w:t>
      </w:r>
    </w:p>
    <w:bookmarkEnd w:id="2618"/>
    <w:bookmarkStart w:name="z2622" w:id="2619"/>
    <w:p>
      <w:pPr>
        <w:spacing w:after="0"/>
        <w:ind w:left="0"/>
        <w:jc w:val="both"/>
      </w:pPr>
      <w:r>
        <w:rPr>
          <w:rFonts w:ascii="Times New Roman"/>
          <w:b w:val="false"/>
          <w:i w:val="false"/>
          <w:color w:val="000000"/>
          <w:sz w:val="28"/>
        </w:rPr>
        <w:t>
      69. Тас токары</w:t>
      </w:r>
    </w:p>
    <w:bookmarkEnd w:id="2619"/>
    <w:bookmarkStart w:name="z2623" w:id="2620"/>
    <w:p>
      <w:pPr>
        <w:spacing w:after="0"/>
        <w:ind w:left="0"/>
        <w:jc w:val="both"/>
      </w:pPr>
      <w:r>
        <w:rPr>
          <w:rFonts w:ascii="Times New Roman"/>
          <w:b w:val="false"/>
          <w:i w:val="false"/>
          <w:color w:val="000000"/>
          <w:sz w:val="28"/>
        </w:rPr>
        <w:t>
      Параграф 1. Тас токары, 2-разряд</w:t>
      </w:r>
    </w:p>
    <w:bookmarkEnd w:id="2620"/>
    <w:bookmarkStart w:name="z2624" w:id="2621"/>
    <w:p>
      <w:pPr>
        <w:spacing w:after="0"/>
        <w:ind w:left="0"/>
        <w:jc w:val="both"/>
      </w:pPr>
      <w:r>
        <w:rPr>
          <w:rFonts w:ascii="Times New Roman"/>
          <w:b w:val="false"/>
          <w:i w:val="false"/>
          <w:color w:val="000000"/>
          <w:sz w:val="28"/>
        </w:rPr>
        <w:t>
      521. Жұмыс сипаттамасы:</w:t>
      </w:r>
    </w:p>
    <w:bookmarkEnd w:id="2621"/>
    <w:bookmarkStart w:name="z2625" w:id="2622"/>
    <w:p>
      <w:pPr>
        <w:spacing w:after="0"/>
        <w:ind w:left="0"/>
        <w:jc w:val="both"/>
      </w:pPr>
      <w:r>
        <w:rPr>
          <w:rFonts w:ascii="Times New Roman"/>
          <w:b w:val="false"/>
          <w:i w:val="false"/>
          <w:color w:val="000000"/>
          <w:sz w:val="28"/>
        </w:rPr>
        <w:t>
      үлгілер, сызбалар, эскиздер бойынша түрлі жынысты тастан жасалған қарапайым формадағы бөлшектерді токарлық өңдеу;</w:t>
      </w:r>
    </w:p>
    <w:bookmarkEnd w:id="2622"/>
    <w:bookmarkStart w:name="z2626" w:id="2623"/>
    <w:p>
      <w:pPr>
        <w:spacing w:after="0"/>
        <w:ind w:left="0"/>
        <w:jc w:val="both"/>
      </w:pPr>
      <w:r>
        <w:rPr>
          <w:rFonts w:ascii="Times New Roman"/>
          <w:b w:val="false"/>
          <w:i w:val="false"/>
          <w:color w:val="000000"/>
          <w:sz w:val="28"/>
        </w:rPr>
        <w:t>
      аспапты қайрау және түзету.</w:t>
      </w:r>
    </w:p>
    <w:bookmarkEnd w:id="2623"/>
    <w:bookmarkStart w:name="z2627" w:id="2624"/>
    <w:p>
      <w:pPr>
        <w:spacing w:after="0"/>
        <w:ind w:left="0"/>
        <w:jc w:val="both"/>
      </w:pPr>
      <w:r>
        <w:rPr>
          <w:rFonts w:ascii="Times New Roman"/>
          <w:b w:val="false"/>
          <w:i w:val="false"/>
          <w:color w:val="000000"/>
          <w:sz w:val="28"/>
        </w:rPr>
        <w:t>
      522. Білуге тиіс:</w:t>
      </w:r>
    </w:p>
    <w:bookmarkEnd w:id="2624"/>
    <w:bookmarkStart w:name="z2628" w:id="2625"/>
    <w:p>
      <w:pPr>
        <w:spacing w:after="0"/>
        <w:ind w:left="0"/>
        <w:jc w:val="both"/>
      </w:pPr>
      <w:r>
        <w:rPr>
          <w:rFonts w:ascii="Times New Roman"/>
          <w:b w:val="false"/>
          <w:i w:val="false"/>
          <w:color w:val="000000"/>
          <w:sz w:val="28"/>
        </w:rPr>
        <w:t>
      тастан жасалған қарапайым формадағы бөлшектерді өңдеу жолдары;</w:t>
      </w:r>
    </w:p>
    <w:bookmarkEnd w:id="2625"/>
    <w:bookmarkStart w:name="z2629" w:id="2626"/>
    <w:p>
      <w:pPr>
        <w:spacing w:after="0"/>
        <w:ind w:left="0"/>
        <w:jc w:val="both"/>
      </w:pPr>
      <w:r>
        <w:rPr>
          <w:rFonts w:ascii="Times New Roman"/>
          <w:b w:val="false"/>
          <w:i w:val="false"/>
          <w:color w:val="000000"/>
          <w:sz w:val="28"/>
        </w:rPr>
        <w:t>
      қызмет көрсетілетін жабдықтардың қызметі мен жұмыс принципі;</w:t>
      </w:r>
    </w:p>
    <w:bookmarkEnd w:id="2626"/>
    <w:bookmarkStart w:name="z2630" w:id="2627"/>
    <w:p>
      <w:pPr>
        <w:spacing w:after="0"/>
        <w:ind w:left="0"/>
        <w:jc w:val="both"/>
      </w:pPr>
      <w:r>
        <w:rPr>
          <w:rFonts w:ascii="Times New Roman"/>
          <w:b w:val="false"/>
          <w:i w:val="false"/>
          <w:color w:val="000000"/>
          <w:sz w:val="28"/>
        </w:rPr>
        <w:t>
      аспапты қолдану, орнату, қайрау және түзету ережесі;</w:t>
      </w:r>
    </w:p>
    <w:bookmarkEnd w:id="2627"/>
    <w:bookmarkStart w:name="z2631" w:id="2628"/>
    <w:p>
      <w:pPr>
        <w:spacing w:after="0"/>
        <w:ind w:left="0"/>
        <w:jc w:val="both"/>
      </w:pPr>
      <w:r>
        <w:rPr>
          <w:rFonts w:ascii="Times New Roman"/>
          <w:b w:val="false"/>
          <w:i w:val="false"/>
          <w:color w:val="000000"/>
          <w:sz w:val="28"/>
        </w:rPr>
        <w:t>
      кедір-бұдырлықтың шектері, квалитеттері мен параметрлері туралы негізгі мәліметтер.</w:t>
      </w:r>
    </w:p>
    <w:bookmarkEnd w:id="2628"/>
    <w:bookmarkStart w:name="z2632" w:id="2629"/>
    <w:p>
      <w:pPr>
        <w:spacing w:after="0"/>
        <w:ind w:left="0"/>
        <w:jc w:val="both"/>
      </w:pPr>
      <w:r>
        <w:rPr>
          <w:rFonts w:ascii="Times New Roman"/>
          <w:b w:val="false"/>
          <w:i w:val="false"/>
          <w:color w:val="000000"/>
          <w:sz w:val="28"/>
        </w:rPr>
        <w:t>
      523. Жұмыс үлгілері:</w:t>
      </w:r>
    </w:p>
    <w:bookmarkEnd w:id="2629"/>
    <w:bookmarkStart w:name="z2633" w:id="2630"/>
    <w:p>
      <w:pPr>
        <w:spacing w:after="0"/>
        <w:ind w:left="0"/>
        <w:jc w:val="both"/>
      </w:pPr>
      <w:r>
        <w:rPr>
          <w:rFonts w:ascii="Times New Roman"/>
          <w:b w:val="false"/>
          <w:i w:val="false"/>
          <w:color w:val="000000"/>
          <w:sz w:val="28"/>
        </w:rPr>
        <w:t>
      1) қораптар;</w:t>
      </w:r>
    </w:p>
    <w:bookmarkEnd w:id="2630"/>
    <w:bookmarkStart w:name="z2634" w:id="2631"/>
    <w:p>
      <w:pPr>
        <w:spacing w:after="0"/>
        <w:ind w:left="0"/>
        <w:jc w:val="both"/>
      </w:pPr>
      <w:r>
        <w:rPr>
          <w:rFonts w:ascii="Times New Roman"/>
          <w:b w:val="false"/>
          <w:i w:val="false"/>
          <w:color w:val="000000"/>
          <w:sz w:val="28"/>
        </w:rPr>
        <w:t>
      2) қақпақтар;</w:t>
      </w:r>
    </w:p>
    <w:bookmarkEnd w:id="2631"/>
    <w:bookmarkStart w:name="z2635" w:id="2632"/>
    <w:p>
      <w:pPr>
        <w:spacing w:after="0"/>
        <w:ind w:left="0"/>
        <w:jc w:val="both"/>
      </w:pPr>
      <w:r>
        <w:rPr>
          <w:rFonts w:ascii="Times New Roman"/>
          <w:b w:val="false"/>
          <w:i w:val="false"/>
          <w:color w:val="000000"/>
          <w:sz w:val="28"/>
        </w:rPr>
        <w:t>
      3) лотоктар;</w:t>
      </w:r>
    </w:p>
    <w:bookmarkEnd w:id="2632"/>
    <w:bookmarkStart w:name="z2636" w:id="2633"/>
    <w:p>
      <w:pPr>
        <w:spacing w:after="0"/>
        <w:ind w:left="0"/>
        <w:jc w:val="both"/>
      </w:pPr>
      <w:r>
        <w:rPr>
          <w:rFonts w:ascii="Times New Roman"/>
          <w:b w:val="false"/>
          <w:i w:val="false"/>
          <w:color w:val="000000"/>
          <w:sz w:val="28"/>
        </w:rPr>
        <w:t>
      4) күл салғыштар – токарлық өңдеу.</w:t>
      </w:r>
    </w:p>
    <w:bookmarkEnd w:id="2633"/>
    <w:bookmarkStart w:name="z2637" w:id="2634"/>
    <w:p>
      <w:pPr>
        <w:spacing w:after="0"/>
        <w:ind w:left="0"/>
        <w:jc w:val="both"/>
      </w:pPr>
      <w:r>
        <w:rPr>
          <w:rFonts w:ascii="Times New Roman"/>
          <w:b w:val="false"/>
          <w:i w:val="false"/>
          <w:color w:val="000000"/>
          <w:sz w:val="28"/>
        </w:rPr>
        <w:t>
      Параграф 2. Тас токары, 3-разряд</w:t>
      </w:r>
    </w:p>
    <w:bookmarkEnd w:id="2634"/>
    <w:bookmarkStart w:name="z2638" w:id="2635"/>
    <w:p>
      <w:pPr>
        <w:spacing w:after="0"/>
        <w:ind w:left="0"/>
        <w:jc w:val="both"/>
      </w:pPr>
      <w:r>
        <w:rPr>
          <w:rFonts w:ascii="Times New Roman"/>
          <w:b w:val="false"/>
          <w:i w:val="false"/>
          <w:color w:val="000000"/>
          <w:sz w:val="28"/>
        </w:rPr>
        <w:t>
      524. Жұмыс сипаттамасы:</w:t>
      </w:r>
    </w:p>
    <w:bookmarkEnd w:id="2635"/>
    <w:bookmarkStart w:name="z2639" w:id="2636"/>
    <w:p>
      <w:pPr>
        <w:spacing w:after="0"/>
        <w:ind w:left="0"/>
        <w:jc w:val="both"/>
      </w:pPr>
      <w:r>
        <w:rPr>
          <w:rFonts w:ascii="Times New Roman"/>
          <w:b w:val="false"/>
          <w:i w:val="false"/>
          <w:color w:val="000000"/>
          <w:sz w:val="28"/>
        </w:rPr>
        <w:t>
      үлгілер, сызбалар, эскиздер бойынша түрлі жынысты тастан жасалған орташа күрделіктегі және күрделі формадағы бөлшектерді токарлық өңдеу.</w:t>
      </w:r>
    </w:p>
    <w:bookmarkEnd w:id="2636"/>
    <w:bookmarkStart w:name="z2640" w:id="2637"/>
    <w:p>
      <w:pPr>
        <w:spacing w:after="0"/>
        <w:ind w:left="0"/>
        <w:jc w:val="both"/>
      </w:pPr>
      <w:r>
        <w:rPr>
          <w:rFonts w:ascii="Times New Roman"/>
          <w:b w:val="false"/>
          <w:i w:val="false"/>
          <w:color w:val="000000"/>
          <w:sz w:val="28"/>
        </w:rPr>
        <w:t>
      қызмет көрсетілетін жабдықты баптау;</w:t>
      </w:r>
    </w:p>
    <w:bookmarkEnd w:id="2637"/>
    <w:bookmarkStart w:name="z2641" w:id="2638"/>
    <w:p>
      <w:pPr>
        <w:spacing w:after="0"/>
        <w:ind w:left="0"/>
        <w:jc w:val="both"/>
      </w:pPr>
      <w:r>
        <w:rPr>
          <w:rFonts w:ascii="Times New Roman"/>
          <w:b w:val="false"/>
          <w:i w:val="false"/>
          <w:color w:val="000000"/>
          <w:sz w:val="28"/>
        </w:rPr>
        <w:t>
      айлабұйымдардағы бөлшектерді орнату және бекіту.</w:t>
      </w:r>
    </w:p>
    <w:bookmarkEnd w:id="2638"/>
    <w:bookmarkStart w:name="z2642" w:id="2639"/>
    <w:p>
      <w:pPr>
        <w:spacing w:after="0"/>
        <w:ind w:left="0"/>
        <w:jc w:val="both"/>
      </w:pPr>
      <w:r>
        <w:rPr>
          <w:rFonts w:ascii="Times New Roman"/>
          <w:b w:val="false"/>
          <w:i w:val="false"/>
          <w:color w:val="000000"/>
          <w:sz w:val="28"/>
        </w:rPr>
        <w:t>
      525. Білуге тиіс:</w:t>
      </w:r>
    </w:p>
    <w:bookmarkEnd w:id="2639"/>
    <w:bookmarkStart w:name="z2643" w:id="2640"/>
    <w:p>
      <w:pPr>
        <w:spacing w:after="0"/>
        <w:ind w:left="0"/>
        <w:jc w:val="both"/>
      </w:pPr>
      <w:r>
        <w:rPr>
          <w:rFonts w:ascii="Times New Roman"/>
          <w:b w:val="false"/>
          <w:i w:val="false"/>
          <w:color w:val="000000"/>
          <w:sz w:val="28"/>
        </w:rPr>
        <w:t>
      тастан жасалған күрделі формадағы және орташа күрделіктегі бөлшектерді өңдеу жолдары;</w:t>
      </w:r>
    </w:p>
    <w:bookmarkEnd w:id="2640"/>
    <w:bookmarkStart w:name="z2644" w:id="2641"/>
    <w:p>
      <w:pPr>
        <w:spacing w:after="0"/>
        <w:ind w:left="0"/>
        <w:jc w:val="both"/>
      </w:pPr>
      <w:r>
        <w:rPr>
          <w:rFonts w:ascii="Times New Roman"/>
          <w:b w:val="false"/>
          <w:i w:val="false"/>
          <w:color w:val="000000"/>
          <w:sz w:val="28"/>
        </w:rPr>
        <w:t>
      қолданылатын жабдықтардың, әмбебап және арнайы айлабұйымдардың құрылысы, баптау ережесі;</w:t>
      </w:r>
    </w:p>
    <w:bookmarkEnd w:id="2641"/>
    <w:bookmarkStart w:name="z2645" w:id="2642"/>
    <w:p>
      <w:pPr>
        <w:spacing w:after="0"/>
        <w:ind w:left="0"/>
        <w:jc w:val="both"/>
      </w:pPr>
      <w:r>
        <w:rPr>
          <w:rFonts w:ascii="Times New Roman"/>
          <w:b w:val="false"/>
          <w:i w:val="false"/>
          <w:color w:val="000000"/>
          <w:sz w:val="28"/>
        </w:rPr>
        <w:t>
      өңделетін материалдардың негізгі қасиеттері;</w:t>
      </w:r>
    </w:p>
    <w:bookmarkEnd w:id="2642"/>
    <w:bookmarkStart w:name="z2646" w:id="2643"/>
    <w:p>
      <w:pPr>
        <w:spacing w:after="0"/>
        <w:ind w:left="0"/>
        <w:jc w:val="both"/>
      </w:pPr>
      <w:r>
        <w:rPr>
          <w:rFonts w:ascii="Times New Roman"/>
          <w:b w:val="false"/>
          <w:i w:val="false"/>
          <w:color w:val="000000"/>
          <w:sz w:val="28"/>
        </w:rPr>
        <w:t>
      кесетін аспаптың геометриясы мен жасау тәсілдері.</w:t>
      </w:r>
    </w:p>
    <w:bookmarkEnd w:id="2643"/>
    <w:bookmarkStart w:name="z2647" w:id="2644"/>
    <w:p>
      <w:pPr>
        <w:spacing w:after="0"/>
        <w:ind w:left="0"/>
        <w:jc w:val="both"/>
      </w:pPr>
      <w:r>
        <w:rPr>
          <w:rFonts w:ascii="Times New Roman"/>
          <w:b w:val="false"/>
          <w:i w:val="false"/>
          <w:color w:val="000000"/>
          <w:sz w:val="28"/>
        </w:rPr>
        <w:t>
      526. Жұмыс үлгілері:</w:t>
      </w:r>
    </w:p>
    <w:bookmarkEnd w:id="2644"/>
    <w:bookmarkStart w:name="z2648" w:id="2645"/>
    <w:p>
      <w:pPr>
        <w:spacing w:after="0"/>
        <w:ind w:left="0"/>
        <w:jc w:val="both"/>
      </w:pPr>
      <w:r>
        <w:rPr>
          <w:rFonts w:ascii="Times New Roman"/>
          <w:b w:val="false"/>
          <w:i w:val="false"/>
          <w:color w:val="000000"/>
          <w:sz w:val="28"/>
        </w:rPr>
        <w:t>
      1) құмыралар;</w:t>
      </w:r>
    </w:p>
    <w:bookmarkEnd w:id="2645"/>
    <w:bookmarkStart w:name="z2649" w:id="2646"/>
    <w:p>
      <w:pPr>
        <w:spacing w:after="0"/>
        <w:ind w:left="0"/>
        <w:jc w:val="both"/>
      </w:pPr>
      <w:r>
        <w:rPr>
          <w:rFonts w:ascii="Times New Roman"/>
          <w:b w:val="false"/>
          <w:i w:val="false"/>
          <w:color w:val="000000"/>
          <w:sz w:val="28"/>
        </w:rPr>
        <w:t>
      2) стопкалар;</w:t>
      </w:r>
    </w:p>
    <w:bookmarkEnd w:id="2646"/>
    <w:bookmarkStart w:name="z2650" w:id="2647"/>
    <w:p>
      <w:pPr>
        <w:spacing w:after="0"/>
        <w:ind w:left="0"/>
        <w:jc w:val="both"/>
      </w:pPr>
      <w:r>
        <w:rPr>
          <w:rFonts w:ascii="Times New Roman"/>
          <w:b w:val="false"/>
          <w:i w:val="false"/>
          <w:color w:val="000000"/>
          <w:sz w:val="28"/>
        </w:rPr>
        <w:t>
      3) ұстағыштар мен фигуралы қолсаптар – токарлық өңдеу.</w:t>
      </w:r>
    </w:p>
    <w:bookmarkEnd w:id="2647"/>
    <w:bookmarkStart w:name="z2651" w:id="2648"/>
    <w:p>
      <w:pPr>
        <w:spacing w:after="0"/>
        <w:ind w:left="0"/>
        <w:jc w:val="both"/>
      </w:pPr>
      <w:r>
        <w:rPr>
          <w:rFonts w:ascii="Times New Roman"/>
          <w:b w:val="false"/>
          <w:i w:val="false"/>
          <w:color w:val="000000"/>
          <w:sz w:val="28"/>
        </w:rPr>
        <w:t>
      Параграф 3. Тас токары, 4-разряд</w:t>
      </w:r>
    </w:p>
    <w:bookmarkEnd w:id="2648"/>
    <w:bookmarkStart w:name="z2652" w:id="2649"/>
    <w:p>
      <w:pPr>
        <w:spacing w:after="0"/>
        <w:ind w:left="0"/>
        <w:jc w:val="both"/>
      </w:pPr>
      <w:r>
        <w:rPr>
          <w:rFonts w:ascii="Times New Roman"/>
          <w:b w:val="false"/>
          <w:i w:val="false"/>
          <w:color w:val="000000"/>
          <w:sz w:val="28"/>
        </w:rPr>
        <w:t>
      527. Жұмыс сипаттамасы:</w:t>
      </w:r>
    </w:p>
    <w:bookmarkEnd w:id="2649"/>
    <w:bookmarkStart w:name="z2653" w:id="2650"/>
    <w:p>
      <w:pPr>
        <w:spacing w:after="0"/>
        <w:ind w:left="0"/>
        <w:jc w:val="both"/>
      </w:pPr>
      <w:r>
        <w:rPr>
          <w:rFonts w:ascii="Times New Roman"/>
          <w:b w:val="false"/>
          <w:i w:val="false"/>
          <w:color w:val="000000"/>
          <w:sz w:val="28"/>
        </w:rPr>
        <w:t>
      үлгілер, сызбалар, эскиздер бойынша түрлі жынысты тастан жасалған ерекше күрделі формадағы бөлшектерді токарлық өңдеу;</w:t>
      </w:r>
    </w:p>
    <w:bookmarkEnd w:id="2650"/>
    <w:bookmarkStart w:name="z2654" w:id="2651"/>
    <w:p>
      <w:pPr>
        <w:spacing w:after="0"/>
        <w:ind w:left="0"/>
        <w:jc w:val="both"/>
      </w:pPr>
      <w:r>
        <w:rPr>
          <w:rFonts w:ascii="Times New Roman"/>
          <w:b w:val="false"/>
          <w:i w:val="false"/>
          <w:color w:val="000000"/>
          <w:sz w:val="28"/>
        </w:rPr>
        <w:t>
      кесу операциялары мен режимдерінің технологиялық кезектілігін орнату.</w:t>
      </w:r>
    </w:p>
    <w:bookmarkEnd w:id="2651"/>
    <w:bookmarkStart w:name="z2655" w:id="2652"/>
    <w:p>
      <w:pPr>
        <w:spacing w:after="0"/>
        <w:ind w:left="0"/>
        <w:jc w:val="both"/>
      </w:pPr>
      <w:r>
        <w:rPr>
          <w:rFonts w:ascii="Times New Roman"/>
          <w:b w:val="false"/>
          <w:i w:val="false"/>
          <w:color w:val="000000"/>
          <w:sz w:val="28"/>
        </w:rPr>
        <w:t>
      528. Білуге тиіс:</w:t>
      </w:r>
    </w:p>
    <w:bookmarkEnd w:id="2652"/>
    <w:bookmarkStart w:name="z2656" w:id="2653"/>
    <w:p>
      <w:pPr>
        <w:spacing w:after="0"/>
        <w:ind w:left="0"/>
        <w:jc w:val="both"/>
      </w:pPr>
      <w:r>
        <w:rPr>
          <w:rFonts w:ascii="Times New Roman"/>
          <w:b w:val="false"/>
          <w:i w:val="false"/>
          <w:color w:val="000000"/>
          <w:sz w:val="28"/>
        </w:rPr>
        <w:t>
      тастан жасалған ерекше күрделі формадағы бөлшектерді өңдеу жолдары;</w:t>
      </w:r>
    </w:p>
    <w:bookmarkEnd w:id="2653"/>
    <w:bookmarkStart w:name="z2657" w:id="2654"/>
    <w:p>
      <w:pPr>
        <w:spacing w:after="0"/>
        <w:ind w:left="0"/>
        <w:jc w:val="both"/>
      </w:pPr>
      <w:r>
        <w:rPr>
          <w:rFonts w:ascii="Times New Roman"/>
          <w:b w:val="false"/>
          <w:i w:val="false"/>
          <w:color w:val="000000"/>
          <w:sz w:val="28"/>
        </w:rPr>
        <w:t>
      қызмет көрсетілетін жабдықтардың кинематикалық тәсімдері мен дәлдігін тексеру ережесі;</w:t>
      </w:r>
    </w:p>
    <w:bookmarkEnd w:id="2654"/>
    <w:bookmarkStart w:name="z2658" w:id="2655"/>
    <w:p>
      <w:pPr>
        <w:spacing w:after="0"/>
        <w:ind w:left="0"/>
        <w:jc w:val="both"/>
      </w:pPr>
      <w:r>
        <w:rPr>
          <w:rFonts w:ascii="Times New Roman"/>
          <w:b w:val="false"/>
          <w:i w:val="false"/>
          <w:color w:val="000000"/>
          <w:sz w:val="28"/>
        </w:rPr>
        <w:t>
      ерекше күрделі бөлшектерді орнату, бекіту және тексеру тәсілдері мен өңдеудің технологиялық кезектілігін айқындау ережесі;</w:t>
      </w:r>
    </w:p>
    <w:bookmarkEnd w:id="2655"/>
    <w:bookmarkStart w:name="z2659" w:id="2656"/>
    <w:p>
      <w:pPr>
        <w:spacing w:after="0"/>
        <w:ind w:left="0"/>
        <w:jc w:val="both"/>
      </w:pPr>
      <w:r>
        <w:rPr>
          <w:rFonts w:ascii="Times New Roman"/>
          <w:b w:val="false"/>
          <w:i w:val="false"/>
          <w:color w:val="000000"/>
          <w:sz w:val="28"/>
        </w:rPr>
        <w:t>
      өңделетін материалдың техникалық шарттары.</w:t>
      </w:r>
    </w:p>
    <w:bookmarkEnd w:id="2656"/>
    <w:bookmarkStart w:name="z2660" w:id="2657"/>
    <w:p>
      <w:pPr>
        <w:spacing w:after="0"/>
        <w:ind w:left="0"/>
        <w:jc w:val="both"/>
      </w:pPr>
      <w:r>
        <w:rPr>
          <w:rFonts w:ascii="Times New Roman"/>
          <w:b w:val="false"/>
          <w:i w:val="false"/>
          <w:color w:val="000000"/>
          <w:sz w:val="28"/>
        </w:rPr>
        <w:t>
      529. Жұмыс үлгілері:</w:t>
      </w:r>
    </w:p>
    <w:bookmarkEnd w:id="2657"/>
    <w:bookmarkStart w:name="z2661" w:id="2658"/>
    <w:p>
      <w:pPr>
        <w:spacing w:after="0"/>
        <w:ind w:left="0"/>
        <w:jc w:val="both"/>
      </w:pPr>
      <w:r>
        <w:rPr>
          <w:rFonts w:ascii="Times New Roman"/>
          <w:b w:val="false"/>
          <w:i w:val="false"/>
          <w:color w:val="000000"/>
          <w:sz w:val="28"/>
        </w:rPr>
        <w:t>
      1) кубиктер;</w:t>
      </w:r>
    </w:p>
    <w:bookmarkEnd w:id="2658"/>
    <w:bookmarkStart w:name="z2662" w:id="2659"/>
    <w:p>
      <w:pPr>
        <w:spacing w:after="0"/>
        <w:ind w:left="0"/>
        <w:jc w:val="both"/>
      </w:pPr>
      <w:r>
        <w:rPr>
          <w:rFonts w:ascii="Times New Roman"/>
          <w:b w:val="false"/>
          <w:i w:val="false"/>
          <w:color w:val="000000"/>
          <w:sz w:val="28"/>
        </w:rPr>
        <w:t>
      2) шамдар – токарлық өңдеу.</w:t>
      </w:r>
    </w:p>
    <w:bookmarkEnd w:id="2659"/>
    <w:bookmarkStart w:name="z2663" w:id="2660"/>
    <w:p>
      <w:pPr>
        <w:spacing w:after="0"/>
        <w:ind w:left="0"/>
        <w:jc w:val="both"/>
      </w:pPr>
      <w:r>
        <w:rPr>
          <w:rFonts w:ascii="Times New Roman"/>
          <w:b w:val="false"/>
          <w:i w:val="false"/>
          <w:color w:val="000000"/>
          <w:sz w:val="28"/>
        </w:rPr>
        <w:t>
      БТБА-ның бұрын қолданыста болған шығарылымы бойынша атаулары көрсетілген, осы "Тастан көркемөнер бұйымдарын өндіру" бөлімінде көзделген жұмысшылар кәсіптері атауларының тізбесі БТБА-ның</w:t>
      </w:r>
      <w:r>
        <w:rPr>
          <w:rFonts w:ascii="Times New Roman"/>
          <w:b w:val="false"/>
          <w:i w:val="false"/>
          <w:color w:val="000000"/>
          <w:sz w:val="28"/>
        </w:rPr>
        <w:t xml:space="preserve"> 7-қосымшасында</w:t>
      </w:r>
      <w:r>
        <w:rPr>
          <w:rFonts w:ascii="Times New Roman"/>
          <w:b w:val="false"/>
          <w:i w:val="false"/>
          <w:color w:val="000000"/>
          <w:sz w:val="28"/>
        </w:rPr>
        <w:t xml:space="preserve"> көрсетілген.</w:t>
      </w:r>
    </w:p>
    <w:bookmarkEnd w:id="2660"/>
    <w:bookmarkStart w:name="z2664" w:id="2661"/>
    <w:p>
      <w:pPr>
        <w:spacing w:after="0"/>
        <w:ind w:left="0"/>
        <w:jc w:val="left"/>
      </w:pPr>
      <w:r>
        <w:rPr>
          <w:rFonts w:ascii="Times New Roman"/>
          <w:b/>
          <w:i w:val="false"/>
          <w:color w:val="000000"/>
        </w:rPr>
        <w:t xml:space="preserve"> 8–бөлім. Миниатюралы кескінделген папье-машеден жасалған көркемөнер бұйымдарын өндіру</w:t>
      </w:r>
    </w:p>
    <w:bookmarkEnd w:id="2661"/>
    <w:bookmarkStart w:name="z2665" w:id="2662"/>
    <w:p>
      <w:pPr>
        <w:spacing w:after="0"/>
        <w:ind w:left="0"/>
        <w:jc w:val="both"/>
      </w:pPr>
      <w:r>
        <w:rPr>
          <w:rFonts w:ascii="Times New Roman"/>
          <w:b w:val="false"/>
          <w:i w:val="false"/>
          <w:color w:val="000000"/>
          <w:sz w:val="28"/>
        </w:rPr>
        <w:t>
      70. Картон ораушы</w:t>
      </w:r>
    </w:p>
    <w:bookmarkEnd w:id="2662"/>
    <w:bookmarkStart w:name="z2666" w:id="2663"/>
    <w:p>
      <w:pPr>
        <w:spacing w:after="0"/>
        <w:ind w:left="0"/>
        <w:jc w:val="both"/>
      </w:pPr>
      <w:r>
        <w:rPr>
          <w:rFonts w:ascii="Times New Roman"/>
          <w:b w:val="false"/>
          <w:i w:val="false"/>
          <w:color w:val="000000"/>
          <w:sz w:val="28"/>
        </w:rPr>
        <w:t>
      Параграф 1. Картон ораушы, 3-разряд</w:t>
      </w:r>
    </w:p>
    <w:bookmarkEnd w:id="2663"/>
    <w:bookmarkStart w:name="z2667" w:id="2664"/>
    <w:p>
      <w:pPr>
        <w:spacing w:after="0"/>
        <w:ind w:left="0"/>
        <w:jc w:val="both"/>
      </w:pPr>
      <w:r>
        <w:rPr>
          <w:rFonts w:ascii="Times New Roman"/>
          <w:b w:val="false"/>
          <w:i w:val="false"/>
          <w:color w:val="000000"/>
          <w:sz w:val="28"/>
        </w:rPr>
        <w:t>
      530. Жұмыс сипаттамасы:</w:t>
      </w:r>
    </w:p>
    <w:bookmarkEnd w:id="2664"/>
    <w:bookmarkStart w:name="z2668" w:id="2665"/>
    <w:p>
      <w:pPr>
        <w:spacing w:after="0"/>
        <w:ind w:left="0"/>
        <w:jc w:val="both"/>
      </w:pPr>
      <w:r>
        <w:rPr>
          <w:rFonts w:ascii="Times New Roman"/>
          <w:b w:val="false"/>
          <w:i w:val="false"/>
          <w:color w:val="000000"/>
          <w:sz w:val="28"/>
        </w:rPr>
        <w:t>
      картоннан пішілген қарапайым және орташа күрделіктегі дайындамаларды шаблон бойынша орау;</w:t>
      </w:r>
    </w:p>
    <w:bookmarkEnd w:id="2665"/>
    <w:bookmarkStart w:name="z2669" w:id="2666"/>
    <w:p>
      <w:pPr>
        <w:spacing w:after="0"/>
        <w:ind w:left="0"/>
        <w:jc w:val="both"/>
      </w:pPr>
      <w:r>
        <w:rPr>
          <w:rFonts w:ascii="Times New Roman"/>
          <w:b w:val="false"/>
          <w:i w:val="false"/>
          <w:color w:val="000000"/>
          <w:sz w:val="28"/>
        </w:rPr>
        <w:t>
      берілген мөлшер бойынша дайындамаға картонды қолмен пішу;</w:t>
      </w:r>
    </w:p>
    <w:bookmarkEnd w:id="2666"/>
    <w:bookmarkStart w:name="z2670" w:id="2667"/>
    <w:p>
      <w:pPr>
        <w:spacing w:after="0"/>
        <w:ind w:left="0"/>
        <w:jc w:val="both"/>
      </w:pPr>
      <w:r>
        <w:rPr>
          <w:rFonts w:ascii="Times New Roman"/>
          <w:b w:val="false"/>
          <w:i w:val="false"/>
          <w:color w:val="000000"/>
          <w:sz w:val="28"/>
        </w:rPr>
        <w:t>
      дайындамаларды іріктеу және сапасын бақылау;</w:t>
      </w:r>
    </w:p>
    <w:bookmarkEnd w:id="2667"/>
    <w:bookmarkStart w:name="z2671" w:id="2668"/>
    <w:p>
      <w:pPr>
        <w:spacing w:after="0"/>
        <w:ind w:left="0"/>
        <w:jc w:val="both"/>
      </w:pPr>
      <w:r>
        <w:rPr>
          <w:rFonts w:ascii="Times New Roman"/>
          <w:b w:val="false"/>
          <w:i w:val="false"/>
          <w:color w:val="000000"/>
          <w:sz w:val="28"/>
        </w:rPr>
        <w:t>
      жапсырылған катушкалар мен пластиналарды сығымдау және оларды кептіру;</w:t>
      </w:r>
    </w:p>
    <w:bookmarkEnd w:id="2668"/>
    <w:bookmarkStart w:name="z2672" w:id="2669"/>
    <w:p>
      <w:pPr>
        <w:spacing w:after="0"/>
        <w:ind w:left="0"/>
        <w:jc w:val="both"/>
      </w:pPr>
      <w:r>
        <w:rPr>
          <w:rFonts w:ascii="Times New Roman"/>
          <w:b w:val="false"/>
          <w:i w:val="false"/>
          <w:color w:val="000000"/>
          <w:sz w:val="28"/>
        </w:rPr>
        <w:t>
      электр қыздырғышты бұлауларда папье-маше дайындамаларына зығыр майын сіңдіру;</w:t>
      </w:r>
    </w:p>
    <w:bookmarkEnd w:id="2669"/>
    <w:bookmarkStart w:name="z2673" w:id="2670"/>
    <w:p>
      <w:pPr>
        <w:spacing w:after="0"/>
        <w:ind w:left="0"/>
        <w:jc w:val="both"/>
      </w:pPr>
      <w:r>
        <w:rPr>
          <w:rFonts w:ascii="Times New Roman"/>
          <w:b w:val="false"/>
          <w:i w:val="false"/>
          <w:color w:val="000000"/>
          <w:sz w:val="28"/>
        </w:rPr>
        <w:t>
      кептіру камерасына папье-маше дайындамаларын салу;</w:t>
      </w:r>
    </w:p>
    <w:bookmarkEnd w:id="2670"/>
    <w:bookmarkStart w:name="z2674" w:id="2671"/>
    <w:p>
      <w:pPr>
        <w:spacing w:after="0"/>
        <w:ind w:left="0"/>
        <w:jc w:val="both"/>
      </w:pPr>
      <w:r>
        <w:rPr>
          <w:rFonts w:ascii="Times New Roman"/>
          <w:b w:val="false"/>
          <w:i w:val="false"/>
          <w:color w:val="000000"/>
          <w:sz w:val="28"/>
        </w:rPr>
        <w:t>
      кептіру және сығымдау процесінде бөлшектер мен дайындамалардың температуралық режимдерін реттеу, ұстау.</w:t>
      </w:r>
    </w:p>
    <w:bookmarkEnd w:id="2671"/>
    <w:bookmarkStart w:name="z2675" w:id="2672"/>
    <w:p>
      <w:pPr>
        <w:spacing w:after="0"/>
        <w:ind w:left="0"/>
        <w:jc w:val="both"/>
      </w:pPr>
      <w:r>
        <w:rPr>
          <w:rFonts w:ascii="Times New Roman"/>
          <w:b w:val="false"/>
          <w:i w:val="false"/>
          <w:color w:val="000000"/>
          <w:sz w:val="28"/>
        </w:rPr>
        <w:t>
      531. Білуге тиіс:</w:t>
      </w:r>
    </w:p>
    <w:bookmarkEnd w:id="2672"/>
    <w:bookmarkStart w:name="z2676" w:id="2673"/>
    <w:p>
      <w:pPr>
        <w:spacing w:after="0"/>
        <w:ind w:left="0"/>
        <w:jc w:val="both"/>
      </w:pPr>
      <w:r>
        <w:rPr>
          <w:rFonts w:ascii="Times New Roman"/>
          <w:b w:val="false"/>
          <w:i w:val="false"/>
          <w:color w:val="000000"/>
          <w:sz w:val="28"/>
        </w:rPr>
        <w:t>
      дайындамаларды шаблон бойынша орау жолдары;</w:t>
      </w:r>
    </w:p>
    <w:bookmarkEnd w:id="2673"/>
    <w:bookmarkStart w:name="z2677" w:id="2674"/>
    <w:p>
      <w:pPr>
        <w:spacing w:after="0"/>
        <w:ind w:left="0"/>
        <w:jc w:val="both"/>
      </w:pPr>
      <w:r>
        <w:rPr>
          <w:rFonts w:ascii="Times New Roman"/>
          <w:b w:val="false"/>
          <w:i w:val="false"/>
          <w:color w:val="000000"/>
          <w:sz w:val="28"/>
        </w:rPr>
        <w:t>
      қолданылатын жабдықтардың құрылымы мен жұмыс принципі;</w:t>
      </w:r>
    </w:p>
    <w:bookmarkEnd w:id="2674"/>
    <w:bookmarkStart w:name="z2678" w:id="2675"/>
    <w:p>
      <w:pPr>
        <w:spacing w:after="0"/>
        <w:ind w:left="0"/>
        <w:jc w:val="both"/>
      </w:pPr>
      <w:r>
        <w:rPr>
          <w:rFonts w:ascii="Times New Roman"/>
          <w:b w:val="false"/>
          <w:i w:val="false"/>
          <w:color w:val="000000"/>
          <w:sz w:val="28"/>
        </w:rPr>
        <w:t>
      кептіру камераларына бөлшектерді, жартылай фабрикаттар мен дайындамаларды оңтайлы салу жолдары;</w:t>
      </w:r>
    </w:p>
    <w:bookmarkEnd w:id="2675"/>
    <w:bookmarkStart w:name="z2679" w:id="2676"/>
    <w:p>
      <w:pPr>
        <w:spacing w:after="0"/>
        <w:ind w:left="0"/>
        <w:jc w:val="both"/>
      </w:pPr>
      <w:r>
        <w:rPr>
          <w:rFonts w:ascii="Times New Roman"/>
          <w:b w:val="false"/>
          <w:i w:val="false"/>
          <w:color w:val="000000"/>
          <w:sz w:val="28"/>
        </w:rPr>
        <w:t>
      кептірудің температуралық режимі, пластиналар мен катушкаларға зығыр майын сіңдіру ережесі;</w:t>
      </w:r>
    </w:p>
    <w:bookmarkEnd w:id="2676"/>
    <w:bookmarkStart w:name="z2680" w:id="2677"/>
    <w:p>
      <w:pPr>
        <w:spacing w:after="0"/>
        <w:ind w:left="0"/>
        <w:jc w:val="both"/>
      </w:pPr>
      <w:r>
        <w:rPr>
          <w:rFonts w:ascii="Times New Roman"/>
          <w:b w:val="false"/>
          <w:i w:val="false"/>
          <w:color w:val="000000"/>
          <w:sz w:val="28"/>
        </w:rPr>
        <w:t>
      майды қыздыру температурасы, сіңдіру дайындығын айқындау тәсілдері.</w:t>
      </w:r>
    </w:p>
    <w:bookmarkEnd w:id="2677"/>
    <w:bookmarkStart w:name="z2681" w:id="2678"/>
    <w:p>
      <w:pPr>
        <w:spacing w:after="0"/>
        <w:ind w:left="0"/>
        <w:jc w:val="both"/>
      </w:pPr>
      <w:r>
        <w:rPr>
          <w:rFonts w:ascii="Times New Roman"/>
          <w:b w:val="false"/>
          <w:i w:val="false"/>
          <w:color w:val="000000"/>
          <w:sz w:val="28"/>
        </w:rPr>
        <w:t>
      532. Жұмыс үлгілері:</w:t>
      </w:r>
    </w:p>
    <w:bookmarkEnd w:id="2678"/>
    <w:bookmarkStart w:name="z2682" w:id="2679"/>
    <w:p>
      <w:pPr>
        <w:spacing w:after="0"/>
        <w:ind w:left="0"/>
        <w:jc w:val="both"/>
      </w:pPr>
      <w:r>
        <w:rPr>
          <w:rFonts w:ascii="Times New Roman"/>
          <w:b w:val="false"/>
          <w:i w:val="false"/>
          <w:color w:val="000000"/>
          <w:sz w:val="28"/>
        </w:rPr>
        <w:t>
      1) шкатулка, панно бөлшектері – картон орау.</w:t>
      </w:r>
    </w:p>
    <w:bookmarkEnd w:id="2679"/>
    <w:bookmarkStart w:name="z2683" w:id="2680"/>
    <w:p>
      <w:pPr>
        <w:spacing w:after="0"/>
        <w:ind w:left="0"/>
        <w:jc w:val="both"/>
      </w:pPr>
      <w:r>
        <w:rPr>
          <w:rFonts w:ascii="Times New Roman"/>
          <w:b w:val="false"/>
          <w:i w:val="false"/>
          <w:color w:val="000000"/>
          <w:sz w:val="28"/>
        </w:rPr>
        <w:t>
      Параграф 2. Картон ораушы, 4-разряд</w:t>
      </w:r>
    </w:p>
    <w:bookmarkEnd w:id="2680"/>
    <w:bookmarkStart w:name="z2684" w:id="2681"/>
    <w:p>
      <w:pPr>
        <w:spacing w:after="0"/>
        <w:ind w:left="0"/>
        <w:jc w:val="both"/>
      </w:pPr>
      <w:r>
        <w:rPr>
          <w:rFonts w:ascii="Times New Roman"/>
          <w:b w:val="false"/>
          <w:i w:val="false"/>
          <w:color w:val="000000"/>
          <w:sz w:val="28"/>
        </w:rPr>
        <w:t>
      533. Жұмыс сипаттамасы:</w:t>
      </w:r>
    </w:p>
    <w:bookmarkEnd w:id="2681"/>
    <w:bookmarkStart w:name="z2685" w:id="2682"/>
    <w:p>
      <w:pPr>
        <w:spacing w:after="0"/>
        <w:ind w:left="0"/>
        <w:jc w:val="both"/>
      </w:pPr>
      <w:r>
        <w:rPr>
          <w:rFonts w:ascii="Times New Roman"/>
          <w:b w:val="false"/>
          <w:i w:val="false"/>
          <w:color w:val="000000"/>
          <w:sz w:val="28"/>
        </w:rPr>
        <w:t>
      күрделі пішілген дайындамаларды шаблон бойынша орау;</w:t>
      </w:r>
    </w:p>
    <w:bookmarkEnd w:id="2682"/>
    <w:bookmarkStart w:name="z2686" w:id="2683"/>
    <w:p>
      <w:pPr>
        <w:spacing w:after="0"/>
        <w:ind w:left="0"/>
        <w:jc w:val="both"/>
      </w:pPr>
      <w:r>
        <w:rPr>
          <w:rFonts w:ascii="Times New Roman"/>
          <w:b w:val="false"/>
          <w:i w:val="false"/>
          <w:color w:val="000000"/>
          <w:sz w:val="28"/>
        </w:rPr>
        <w:t>
      жаймаларды пластиналарға қалау;</w:t>
      </w:r>
    </w:p>
    <w:bookmarkEnd w:id="2683"/>
    <w:bookmarkStart w:name="z2687" w:id="2684"/>
    <w:p>
      <w:pPr>
        <w:spacing w:after="0"/>
        <w:ind w:left="0"/>
        <w:jc w:val="both"/>
      </w:pPr>
      <w:r>
        <w:rPr>
          <w:rFonts w:ascii="Times New Roman"/>
          <w:b w:val="false"/>
          <w:i w:val="false"/>
          <w:color w:val="000000"/>
          <w:sz w:val="28"/>
        </w:rPr>
        <w:t>
      өз бетінше белгілей отырып картон кесетін машиналарда және станоктарда картонды пішу;</w:t>
      </w:r>
    </w:p>
    <w:bookmarkEnd w:id="2684"/>
    <w:bookmarkStart w:name="z2688" w:id="2685"/>
    <w:p>
      <w:pPr>
        <w:spacing w:after="0"/>
        <w:ind w:left="0"/>
        <w:jc w:val="both"/>
      </w:pPr>
      <w:r>
        <w:rPr>
          <w:rFonts w:ascii="Times New Roman"/>
          <w:b w:val="false"/>
          <w:i w:val="false"/>
          <w:color w:val="000000"/>
          <w:sz w:val="28"/>
        </w:rPr>
        <w:t>
      кептіру камераларына папье-маше дайындамалары мен бөлшектерін салу;</w:t>
      </w:r>
    </w:p>
    <w:bookmarkEnd w:id="2685"/>
    <w:bookmarkStart w:name="z2689" w:id="2686"/>
    <w:p>
      <w:pPr>
        <w:spacing w:after="0"/>
        <w:ind w:left="0"/>
        <w:jc w:val="both"/>
      </w:pPr>
      <w:r>
        <w:rPr>
          <w:rFonts w:ascii="Times New Roman"/>
          <w:b w:val="false"/>
          <w:i w:val="false"/>
          <w:color w:val="000000"/>
          <w:sz w:val="28"/>
        </w:rPr>
        <w:t>
      станоктарды баптау.</w:t>
      </w:r>
    </w:p>
    <w:bookmarkEnd w:id="2686"/>
    <w:bookmarkStart w:name="z2690" w:id="2687"/>
    <w:p>
      <w:pPr>
        <w:spacing w:after="0"/>
        <w:ind w:left="0"/>
        <w:jc w:val="both"/>
      </w:pPr>
      <w:r>
        <w:rPr>
          <w:rFonts w:ascii="Times New Roman"/>
          <w:b w:val="false"/>
          <w:i w:val="false"/>
          <w:color w:val="000000"/>
          <w:sz w:val="28"/>
        </w:rPr>
        <w:t>
      534. Білуге тиіс:</w:t>
      </w:r>
    </w:p>
    <w:bookmarkEnd w:id="2687"/>
    <w:bookmarkStart w:name="z2691" w:id="2688"/>
    <w:p>
      <w:pPr>
        <w:spacing w:after="0"/>
        <w:ind w:left="0"/>
        <w:jc w:val="both"/>
      </w:pPr>
      <w:r>
        <w:rPr>
          <w:rFonts w:ascii="Times New Roman"/>
          <w:b w:val="false"/>
          <w:i w:val="false"/>
          <w:color w:val="000000"/>
          <w:sz w:val="28"/>
        </w:rPr>
        <w:t>
      бұрышты және екі жақты сығымдағыштарда жапсырылған дайындамаларды сығымдау жолдары;</w:t>
      </w:r>
    </w:p>
    <w:bookmarkEnd w:id="2688"/>
    <w:bookmarkStart w:name="z2692" w:id="2689"/>
    <w:p>
      <w:pPr>
        <w:spacing w:after="0"/>
        <w:ind w:left="0"/>
        <w:jc w:val="both"/>
      </w:pPr>
      <w:r>
        <w:rPr>
          <w:rFonts w:ascii="Times New Roman"/>
          <w:b w:val="false"/>
          <w:i w:val="false"/>
          <w:color w:val="000000"/>
          <w:sz w:val="28"/>
        </w:rPr>
        <w:t>
      қызмет көрсетілетін жабдықтардың жұмыс ережесі мен баптау ережесі.</w:t>
      </w:r>
    </w:p>
    <w:bookmarkEnd w:id="2689"/>
    <w:bookmarkStart w:name="z2693" w:id="2690"/>
    <w:p>
      <w:pPr>
        <w:spacing w:after="0"/>
        <w:ind w:left="0"/>
        <w:jc w:val="both"/>
      </w:pPr>
      <w:r>
        <w:rPr>
          <w:rFonts w:ascii="Times New Roman"/>
          <w:b w:val="false"/>
          <w:i w:val="false"/>
          <w:color w:val="000000"/>
          <w:sz w:val="28"/>
        </w:rPr>
        <w:t>
      535. Жұмыс үлгілері:</w:t>
      </w:r>
    </w:p>
    <w:bookmarkEnd w:id="2690"/>
    <w:bookmarkStart w:name="z2694" w:id="2691"/>
    <w:p>
      <w:pPr>
        <w:spacing w:after="0"/>
        <w:ind w:left="0"/>
        <w:jc w:val="both"/>
      </w:pPr>
      <w:r>
        <w:rPr>
          <w:rFonts w:ascii="Times New Roman"/>
          <w:b w:val="false"/>
          <w:i w:val="false"/>
          <w:color w:val="000000"/>
          <w:sz w:val="28"/>
        </w:rPr>
        <w:t>
      1) ларец, опа салғыш бөлшектері – картон орау.</w:t>
      </w:r>
    </w:p>
    <w:bookmarkEnd w:id="2691"/>
    <w:bookmarkStart w:name="z2695" w:id="2692"/>
    <w:p>
      <w:pPr>
        <w:spacing w:after="0"/>
        <w:ind w:left="0"/>
        <w:jc w:val="both"/>
      </w:pPr>
      <w:r>
        <w:rPr>
          <w:rFonts w:ascii="Times New Roman"/>
          <w:b w:val="false"/>
          <w:i w:val="false"/>
          <w:color w:val="000000"/>
          <w:sz w:val="28"/>
        </w:rPr>
        <w:t>
      71. Папье-машені аралаушы</w:t>
      </w:r>
    </w:p>
    <w:bookmarkEnd w:id="2692"/>
    <w:bookmarkStart w:name="z2696" w:id="2693"/>
    <w:p>
      <w:pPr>
        <w:spacing w:after="0"/>
        <w:ind w:left="0"/>
        <w:jc w:val="both"/>
      </w:pPr>
      <w:r>
        <w:rPr>
          <w:rFonts w:ascii="Times New Roman"/>
          <w:b w:val="false"/>
          <w:i w:val="false"/>
          <w:color w:val="000000"/>
          <w:sz w:val="28"/>
        </w:rPr>
        <w:t>
      Параграф 1. Папье-машені аралаушы, 2-разряд</w:t>
      </w:r>
    </w:p>
    <w:bookmarkEnd w:id="2693"/>
    <w:bookmarkStart w:name="z2697" w:id="2694"/>
    <w:p>
      <w:pPr>
        <w:spacing w:after="0"/>
        <w:ind w:left="0"/>
        <w:jc w:val="both"/>
      </w:pPr>
      <w:r>
        <w:rPr>
          <w:rFonts w:ascii="Times New Roman"/>
          <w:b w:val="false"/>
          <w:i w:val="false"/>
          <w:color w:val="000000"/>
          <w:sz w:val="28"/>
        </w:rPr>
        <w:t>
      536. Жұмыс сипаттамасы:</w:t>
      </w:r>
    </w:p>
    <w:bookmarkEnd w:id="2694"/>
    <w:bookmarkStart w:name="z2698" w:id="2695"/>
    <w:p>
      <w:pPr>
        <w:spacing w:after="0"/>
        <w:ind w:left="0"/>
        <w:jc w:val="both"/>
      </w:pPr>
      <w:r>
        <w:rPr>
          <w:rFonts w:ascii="Times New Roman"/>
          <w:b w:val="false"/>
          <w:i w:val="false"/>
          <w:color w:val="000000"/>
          <w:sz w:val="28"/>
        </w:rPr>
        <w:t>
      папье-машеден жасалған қарапайым формалы бөлшектер мен жартылай дайын өнімдерді қолмен және станокта аралау;</w:t>
      </w:r>
    </w:p>
    <w:bookmarkEnd w:id="2695"/>
    <w:bookmarkStart w:name="z2699" w:id="2696"/>
    <w:p>
      <w:pPr>
        <w:spacing w:after="0"/>
        <w:ind w:left="0"/>
        <w:jc w:val="both"/>
      </w:pPr>
      <w:r>
        <w:rPr>
          <w:rFonts w:ascii="Times New Roman"/>
          <w:b w:val="false"/>
          <w:i w:val="false"/>
          <w:color w:val="000000"/>
          <w:sz w:val="28"/>
        </w:rPr>
        <w:t>
      орауыштар мен дайындамаларды белгіленген өлшемі бойынша циркулярлық арада аралау;</w:t>
      </w:r>
    </w:p>
    <w:bookmarkEnd w:id="2696"/>
    <w:bookmarkStart w:name="z2700" w:id="2697"/>
    <w:p>
      <w:pPr>
        <w:spacing w:after="0"/>
        <w:ind w:left="0"/>
        <w:jc w:val="both"/>
      </w:pPr>
      <w:r>
        <w:rPr>
          <w:rFonts w:ascii="Times New Roman"/>
          <w:b w:val="false"/>
          <w:i w:val="false"/>
          <w:color w:val="000000"/>
          <w:sz w:val="28"/>
        </w:rPr>
        <w:t>
      жиектерін тегістеу станогында тазалау;</w:t>
      </w:r>
    </w:p>
    <w:bookmarkEnd w:id="2697"/>
    <w:bookmarkStart w:name="z2701" w:id="2698"/>
    <w:p>
      <w:pPr>
        <w:spacing w:after="0"/>
        <w:ind w:left="0"/>
        <w:jc w:val="both"/>
      </w:pPr>
      <w:r>
        <w:rPr>
          <w:rFonts w:ascii="Times New Roman"/>
          <w:b w:val="false"/>
          <w:i w:val="false"/>
          <w:color w:val="000000"/>
          <w:sz w:val="28"/>
        </w:rPr>
        <w:t>
      құралдарды қайрау.</w:t>
      </w:r>
    </w:p>
    <w:bookmarkEnd w:id="2698"/>
    <w:bookmarkStart w:name="z2702" w:id="2699"/>
    <w:p>
      <w:pPr>
        <w:spacing w:after="0"/>
        <w:ind w:left="0"/>
        <w:jc w:val="both"/>
      </w:pPr>
      <w:r>
        <w:rPr>
          <w:rFonts w:ascii="Times New Roman"/>
          <w:b w:val="false"/>
          <w:i w:val="false"/>
          <w:color w:val="000000"/>
          <w:sz w:val="28"/>
        </w:rPr>
        <w:t>
      537. Білуге тиіс:</w:t>
      </w:r>
    </w:p>
    <w:bookmarkEnd w:id="2699"/>
    <w:bookmarkStart w:name="z2703" w:id="2700"/>
    <w:p>
      <w:pPr>
        <w:spacing w:after="0"/>
        <w:ind w:left="0"/>
        <w:jc w:val="both"/>
      </w:pPr>
      <w:r>
        <w:rPr>
          <w:rFonts w:ascii="Times New Roman"/>
          <w:b w:val="false"/>
          <w:i w:val="false"/>
          <w:color w:val="000000"/>
          <w:sz w:val="28"/>
        </w:rPr>
        <w:t>
      қарапайым формалы бөлшектер мен жартылай дайын өнімдерді қолмен және станокта аралау тәсілдері;</w:t>
      </w:r>
    </w:p>
    <w:bookmarkEnd w:id="2700"/>
    <w:bookmarkStart w:name="z2704" w:id="2701"/>
    <w:p>
      <w:pPr>
        <w:spacing w:after="0"/>
        <w:ind w:left="0"/>
        <w:jc w:val="both"/>
      </w:pPr>
      <w:r>
        <w:rPr>
          <w:rFonts w:ascii="Times New Roman"/>
          <w:b w:val="false"/>
          <w:i w:val="false"/>
          <w:color w:val="000000"/>
          <w:sz w:val="28"/>
        </w:rPr>
        <w:t>
      қолданылатын құралды қайрау ережесі;</w:t>
      </w:r>
    </w:p>
    <w:bookmarkEnd w:id="2701"/>
    <w:bookmarkStart w:name="z2705" w:id="2702"/>
    <w:p>
      <w:pPr>
        <w:spacing w:after="0"/>
        <w:ind w:left="0"/>
        <w:jc w:val="both"/>
      </w:pPr>
      <w:r>
        <w:rPr>
          <w:rFonts w:ascii="Times New Roman"/>
          <w:b w:val="false"/>
          <w:i w:val="false"/>
          <w:color w:val="000000"/>
          <w:sz w:val="28"/>
        </w:rPr>
        <w:t>
      қызмет көрсетілетін жабдықтың мақсаты мен жұмыс қағидаты.</w:t>
      </w:r>
    </w:p>
    <w:bookmarkEnd w:id="2702"/>
    <w:bookmarkStart w:name="z2706" w:id="2703"/>
    <w:p>
      <w:pPr>
        <w:spacing w:after="0"/>
        <w:ind w:left="0"/>
        <w:jc w:val="both"/>
      </w:pPr>
      <w:r>
        <w:rPr>
          <w:rFonts w:ascii="Times New Roman"/>
          <w:b w:val="false"/>
          <w:i w:val="false"/>
          <w:color w:val="000000"/>
          <w:sz w:val="28"/>
        </w:rPr>
        <w:t>
      538. Жұмыс үлгілері:</w:t>
      </w:r>
    </w:p>
    <w:bookmarkEnd w:id="2703"/>
    <w:bookmarkStart w:name="z2707" w:id="2704"/>
    <w:p>
      <w:pPr>
        <w:spacing w:after="0"/>
        <w:ind w:left="0"/>
        <w:jc w:val="both"/>
      </w:pPr>
      <w:r>
        <w:rPr>
          <w:rFonts w:ascii="Times New Roman"/>
          <w:b w:val="false"/>
          <w:i w:val="false"/>
          <w:color w:val="000000"/>
          <w:sz w:val="28"/>
        </w:rPr>
        <w:t>
      1) қобдишаның, панноның бөлшектері – аралау және тазалау;</w:t>
      </w:r>
    </w:p>
    <w:bookmarkEnd w:id="2704"/>
    <w:bookmarkStart w:name="z2708" w:id="2705"/>
    <w:p>
      <w:pPr>
        <w:spacing w:after="0"/>
        <w:ind w:left="0"/>
        <w:jc w:val="both"/>
      </w:pPr>
      <w:r>
        <w:rPr>
          <w:rFonts w:ascii="Times New Roman"/>
          <w:b w:val="false"/>
          <w:i w:val="false"/>
          <w:color w:val="000000"/>
          <w:sz w:val="28"/>
        </w:rPr>
        <w:t>
      2) оралған орауыштар – аралау.</w:t>
      </w:r>
    </w:p>
    <w:bookmarkEnd w:id="2705"/>
    <w:bookmarkStart w:name="z2709" w:id="2706"/>
    <w:p>
      <w:pPr>
        <w:spacing w:after="0"/>
        <w:ind w:left="0"/>
        <w:jc w:val="both"/>
      </w:pPr>
      <w:r>
        <w:rPr>
          <w:rFonts w:ascii="Times New Roman"/>
          <w:b w:val="false"/>
          <w:i w:val="false"/>
          <w:color w:val="000000"/>
          <w:sz w:val="28"/>
        </w:rPr>
        <w:t>
      Параграф 2. Папье-машені аралаушы, 3-разряд</w:t>
      </w:r>
    </w:p>
    <w:bookmarkEnd w:id="2706"/>
    <w:bookmarkStart w:name="z2710" w:id="2707"/>
    <w:p>
      <w:pPr>
        <w:spacing w:after="0"/>
        <w:ind w:left="0"/>
        <w:jc w:val="both"/>
      </w:pPr>
      <w:r>
        <w:rPr>
          <w:rFonts w:ascii="Times New Roman"/>
          <w:b w:val="false"/>
          <w:i w:val="false"/>
          <w:color w:val="000000"/>
          <w:sz w:val="28"/>
        </w:rPr>
        <w:t>
      539. Жұмыс сипаттамасы:</w:t>
      </w:r>
    </w:p>
    <w:bookmarkEnd w:id="2707"/>
    <w:bookmarkStart w:name="z2711" w:id="2708"/>
    <w:p>
      <w:pPr>
        <w:spacing w:after="0"/>
        <w:ind w:left="0"/>
        <w:jc w:val="both"/>
      </w:pPr>
      <w:r>
        <w:rPr>
          <w:rFonts w:ascii="Times New Roman"/>
          <w:b w:val="false"/>
          <w:i w:val="false"/>
          <w:color w:val="000000"/>
          <w:sz w:val="28"/>
        </w:rPr>
        <w:t>
      папье-машеден жасалған күрделігі орташа бөлшектер мен жартылай дайын өнімдерді қолмен және станокта аралау;</w:t>
      </w:r>
    </w:p>
    <w:bookmarkEnd w:id="2708"/>
    <w:bookmarkStart w:name="z2712" w:id="2709"/>
    <w:p>
      <w:pPr>
        <w:spacing w:after="0"/>
        <w:ind w:left="0"/>
        <w:jc w:val="both"/>
      </w:pPr>
      <w:r>
        <w:rPr>
          <w:rFonts w:ascii="Times New Roman"/>
          <w:b w:val="false"/>
          <w:i w:val="false"/>
          <w:color w:val="000000"/>
          <w:sz w:val="28"/>
        </w:rPr>
        <w:t>
      бұйым корпустарының жиектерін қажетті өлшемге дейін сызбалар бойынша зімпара шеңбермен тазалау;</w:t>
      </w:r>
    </w:p>
    <w:bookmarkEnd w:id="2709"/>
    <w:bookmarkStart w:name="z2713" w:id="2710"/>
    <w:p>
      <w:pPr>
        <w:spacing w:after="0"/>
        <w:ind w:left="0"/>
        <w:jc w:val="both"/>
      </w:pPr>
      <w:r>
        <w:rPr>
          <w:rFonts w:ascii="Times New Roman"/>
          <w:b w:val="false"/>
          <w:i w:val="false"/>
          <w:color w:val="000000"/>
          <w:sz w:val="28"/>
        </w:rPr>
        <w:t>
      қолданылатын жабдықтың жұмысын реттеу.</w:t>
      </w:r>
    </w:p>
    <w:bookmarkEnd w:id="2710"/>
    <w:bookmarkStart w:name="z2714" w:id="2711"/>
    <w:p>
      <w:pPr>
        <w:spacing w:after="0"/>
        <w:ind w:left="0"/>
        <w:jc w:val="both"/>
      </w:pPr>
      <w:r>
        <w:rPr>
          <w:rFonts w:ascii="Times New Roman"/>
          <w:b w:val="false"/>
          <w:i w:val="false"/>
          <w:color w:val="000000"/>
          <w:sz w:val="28"/>
        </w:rPr>
        <w:t>
      540. Білуге тиіс:</w:t>
      </w:r>
    </w:p>
    <w:bookmarkEnd w:id="2711"/>
    <w:bookmarkStart w:name="z2715" w:id="2712"/>
    <w:p>
      <w:pPr>
        <w:spacing w:after="0"/>
        <w:ind w:left="0"/>
        <w:jc w:val="both"/>
      </w:pPr>
      <w:r>
        <w:rPr>
          <w:rFonts w:ascii="Times New Roman"/>
          <w:b w:val="false"/>
          <w:i w:val="false"/>
          <w:color w:val="000000"/>
          <w:sz w:val="28"/>
        </w:rPr>
        <w:t>
      күрделігі орташа бөлшектер мен жартылай дайын өнімдерді аралау тәсілдері;</w:t>
      </w:r>
    </w:p>
    <w:bookmarkEnd w:id="2712"/>
    <w:bookmarkStart w:name="z2716" w:id="2713"/>
    <w:p>
      <w:pPr>
        <w:spacing w:after="0"/>
        <w:ind w:left="0"/>
        <w:jc w:val="both"/>
      </w:pPr>
      <w:r>
        <w:rPr>
          <w:rFonts w:ascii="Times New Roman"/>
          <w:b w:val="false"/>
          <w:i w:val="false"/>
          <w:color w:val="000000"/>
          <w:sz w:val="28"/>
        </w:rPr>
        <w:t>
      қызмет көрсетілетін жабдықтың құрылысы мен реттеу ережесі;</w:t>
      </w:r>
    </w:p>
    <w:bookmarkEnd w:id="2713"/>
    <w:bookmarkStart w:name="z2717" w:id="2714"/>
    <w:p>
      <w:pPr>
        <w:spacing w:after="0"/>
        <w:ind w:left="0"/>
        <w:jc w:val="both"/>
      </w:pPr>
      <w:r>
        <w:rPr>
          <w:rFonts w:ascii="Times New Roman"/>
          <w:b w:val="false"/>
          <w:i w:val="false"/>
          <w:color w:val="000000"/>
          <w:sz w:val="28"/>
        </w:rPr>
        <w:t>
      папье-машеден жасалған бұйымдарды өңдеудің технологиялық жүйелілігі.</w:t>
      </w:r>
    </w:p>
    <w:bookmarkEnd w:id="2714"/>
    <w:bookmarkStart w:name="z2718" w:id="2715"/>
    <w:p>
      <w:pPr>
        <w:spacing w:after="0"/>
        <w:ind w:left="0"/>
        <w:jc w:val="both"/>
      </w:pPr>
      <w:r>
        <w:rPr>
          <w:rFonts w:ascii="Times New Roman"/>
          <w:b w:val="false"/>
          <w:i w:val="false"/>
          <w:color w:val="000000"/>
          <w:sz w:val="28"/>
        </w:rPr>
        <w:t>
      541. Жұмыс үлгілері:</w:t>
      </w:r>
    </w:p>
    <w:bookmarkEnd w:id="2715"/>
    <w:bookmarkStart w:name="z2719" w:id="2716"/>
    <w:p>
      <w:pPr>
        <w:spacing w:after="0"/>
        <w:ind w:left="0"/>
        <w:jc w:val="both"/>
      </w:pPr>
      <w:r>
        <w:rPr>
          <w:rFonts w:ascii="Times New Roman"/>
          <w:b w:val="false"/>
          <w:i w:val="false"/>
          <w:color w:val="000000"/>
          <w:sz w:val="28"/>
        </w:rPr>
        <w:t>
      1) құнды заттарды сақтауға арналған қорапшалар – аралау;</w:t>
      </w:r>
    </w:p>
    <w:bookmarkEnd w:id="2716"/>
    <w:bookmarkStart w:name="z2720" w:id="2717"/>
    <w:p>
      <w:pPr>
        <w:spacing w:after="0"/>
        <w:ind w:left="0"/>
        <w:jc w:val="both"/>
      </w:pPr>
      <w:r>
        <w:rPr>
          <w:rFonts w:ascii="Times New Roman"/>
          <w:b w:val="false"/>
          <w:i w:val="false"/>
          <w:color w:val="000000"/>
          <w:sz w:val="28"/>
        </w:rPr>
        <w:t>
      2) қақпақтар – ішкі және сыртқы бетін тазалау;</w:t>
      </w:r>
    </w:p>
    <w:bookmarkEnd w:id="2717"/>
    <w:bookmarkStart w:name="z2721" w:id="2718"/>
    <w:p>
      <w:pPr>
        <w:spacing w:after="0"/>
        <w:ind w:left="0"/>
        <w:jc w:val="both"/>
      </w:pPr>
      <w:r>
        <w:rPr>
          <w:rFonts w:ascii="Times New Roman"/>
          <w:b w:val="false"/>
          <w:i w:val="false"/>
          <w:color w:val="000000"/>
          <w:sz w:val="28"/>
        </w:rPr>
        <w:t>
      3) қобдишалар – ішкі және сыртқы бетін тазалау.</w:t>
      </w:r>
    </w:p>
    <w:bookmarkEnd w:id="2718"/>
    <w:bookmarkStart w:name="z2722" w:id="2719"/>
    <w:p>
      <w:pPr>
        <w:spacing w:after="0"/>
        <w:ind w:left="0"/>
        <w:jc w:val="both"/>
      </w:pPr>
      <w:r>
        <w:rPr>
          <w:rFonts w:ascii="Times New Roman"/>
          <w:b w:val="false"/>
          <w:i w:val="false"/>
          <w:color w:val="000000"/>
          <w:sz w:val="28"/>
        </w:rPr>
        <w:t>
      Параграф 3. Папье-машені аралаушы 4-разряд</w:t>
      </w:r>
    </w:p>
    <w:bookmarkEnd w:id="2719"/>
    <w:bookmarkStart w:name="z2723" w:id="2720"/>
    <w:p>
      <w:pPr>
        <w:spacing w:after="0"/>
        <w:ind w:left="0"/>
        <w:jc w:val="both"/>
      </w:pPr>
      <w:r>
        <w:rPr>
          <w:rFonts w:ascii="Times New Roman"/>
          <w:b w:val="false"/>
          <w:i w:val="false"/>
          <w:color w:val="000000"/>
          <w:sz w:val="28"/>
        </w:rPr>
        <w:t>
      542. Жұмыс сипаттамасы:</w:t>
      </w:r>
    </w:p>
    <w:bookmarkEnd w:id="2720"/>
    <w:bookmarkStart w:name="z2724" w:id="2721"/>
    <w:p>
      <w:pPr>
        <w:spacing w:after="0"/>
        <w:ind w:left="0"/>
        <w:jc w:val="both"/>
      </w:pPr>
      <w:r>
        <w:rPr>
          <w:rFonts w:ascii="Times New Roman"/>
          <w:b w:val="false"/>
          <w:i w:val="false"/>
          <w:color w:val="000000"/>
          <w:sz w:val="28"/>
        </w:rPr>
        <w:t>
      папье-машеден жасалған күрделі бөлшектер мен жартылай дайын өнімдерді қолмен және станокта аралау;</w:t>
      </w:r>
    </w:p>
    <w:bookmarkEnd w:id="2721"/>
    <w:bookmarkStart w:name="z2725" w:id="2722"/>
    <w:p>
      <w:pPr>
        <w:spacing w:after="0"/>
        <w:ind w:left="0"/>
        <w:jc w:val="both"/>
      </w:pPr>
      <w:r>
        <w:rPr>
          <w:rFonts w:ascii="Times New Roman"/>
          <w:b w:val="false"/>
          <w:i w:val="false"/>
          <w:color w:val="000000"/>
          <w:sz w:val="28"/>
        </w:rPr>
        <w:t>
      қолданылатын жабдықты баптау.</w:t>
      </w:r>
    </w:p>
    <w:bookmarkEnd w:id="2722"/>
    <w:bookmarkStart w:name="z2726" w:id="2723"/>
    <w:p>
      <w:pPr>
        <w:spacing w:after="0"/>
        <w:ind w:left="0"/>
        <w:jc w:val="both"/>
      </w:pPr>
      <w:r>
        <w:rPr>
          <w:rFonts w:ascii="Times New Roman"/>
          <w:b w:val="false"/>
          <w:i w:val="false"/>
          <w:color w:val="000000"/>
          <w:sz w:val="28"/>
        </w:rPr>
        <w:t>
      543. Білуге тиіс:</w:t>
      </w:r>
    </w:p>
    <w:bookmarkEnd w:id="2723"/>
    <w:bookmarkStart w:name="z2727" w:id="2724"/>
    <w:p>
      <w:pPr>
        <w:spacing w:after="0"/>
        <w:ind w:left="0"/>
        <w:jc w:val="both"/>
      </w:pPr>
      <w:r>
        <w:rPr>
          <w:rFonts w:ascii="Times New Roman"/>
          <w:b w:val="false"/>
          <w:i w:val="false"/>
          <w:color w:val="000000"/>
          <w:sz w:val="28"/>
        </w:rPr>
        <w:t>
      күрделі бөлшектер мен жартылай дайын өнімдерді аралау тәсілдері;</w:t>
      </w:r>
    </w:p>
    <w:bookmarkEnd w:id="2724"/>
    <w:bookmarkStart w:name="z2728" w:id="2725"/>
    <w:p>
      <w:pPr>
        <w:spacing w:after="0"/>
        <w:ind w:left="0"/>
        <w:jc w:val="both"/>
      </w:pPr>
      <w:r>
        <w:rPr>
          <w:rFonts w:ascii="Times New Roman"/>
          <w:b w:val="false"/>
          <w:i w:val="false"/>
          <w:color w:val="000000"/>
          <w:sz w:val="28"/>
        </w:rPr>
        <w:t>
      қолданылатын жабдықтардың кинематикалық схемасы мен баптау ережесі;</w:t>
      </w:r>
    </w:p>
    <w:bookmarkEnd w:id="2725"/>
    <w:bookmarkStart w:name="z2729" w:id="2726"/>
    <w:p>
      <w:pPr>
        <w:spacing w:after="0"/>
        <w:ind w:left="0"/>
        <w:jc w:val="both"/>
      </w:pPr>
      <w:r>
        <w:rPr>
          <w:rFonts w:ascii="Times New Roman"/>
          <w:b w:val="false"/>
          <w:i w:val="false"/>
          <w:color w:val="000000"/>
          <w:sz w:val="28"/>
        </w:rPr>
        <w:t>
      жартылай дайын өнімдердің техникалық шарттары.</w:t>
      </w:r>
    </w:p>
    <w:bookmarkEnd w:id="2726"/>
    <w:bookmarkStart w:name="z2730" w:id="2727"/>
    <w:p>
      <w:pPr>
        <w:spacing w:after="0"/>
        <w:ind w:left="0"/>
        <w:jc w:val="both"/>
      </w:pPr>
      <w:r>
        <w:rPr>
          <w:rFonts w:ascii="Times New Roman"/>
          <w:b w:val="false"/>
          <w:i w:val="false"/>
          <w:color w:val="000000"/>
          <w:sz w:val="28"/>
        </w:rPr>
        <w:t>
      544. Жұмыс үлгілері:</w:t>
      </w:r>
    </w:p>
    <w:bookmarkEnd w:id="2727"/>
    <w:bookmarkStart w:name="z2731" w:id="2728"/>
    <w:p>
      <w:pPr>
        <w:spacing w:after="0"/>
        <w:ind w:left="0"/>
        <w:jc w:val="both"/>
      </w:pPr>
      <w:r>
        <w:rPr>
          <w:rFonts w:ascii="Times New Roman"/>
          <w:b w:val="false"/>
          <w:i w:val="false"/>
          <w:color w:val="000000"/>
          <w:sz w:val="28"/>
        </w:rPr>
        <w:t>
      Аралау:</w:t>
      </w:r>
    </w:p>
    <w:bookmarkEnd w:id="2728"/>
    <w:bookmarkStart w:name="z2732" w:id="2729"/>
    <w:p>
      <w:pPr>
        <w:spacing w:after="0"/>
        <w:ind w:left="0"/>
        <w:jc w:val="both"/>
      </w:pPr>
      <w:r>
        <w:rPr>
          <w:rFonts w:ascii="Times New Roman"/>
          <w:b w:val="false"/>
          <w:i w:val="false"/>
          <w:color w:val="000000"/>
          <w:sz w:val="28"/>
        </w:rPr>
        <w:t>
      1) құрамды бұйымдар.</w:t>
      </w:r>
    </w:p>
    <w:bookmarkEnd w:id="2729"/>
    <w:bookmarkStart w:name="z2733" w:id="2730"/>
    <w:p>
      <w:pPr>
        <w:spacing w:after="0"/>
        <w:ind w:left="0"/>
        <w:jc w:val="both"/>
      </w:pPr>
      <w:r>
        <w:rPr>
          <w:rFonts w:ascii="Times New Roman"/>
          <w:b w:val="false"/>
          <w:i w:val="false"/>
          <w:color w:val="000000"/>
          <w:sz w:val="28"/>
        </w:rPr>
        <w:t>
      2) миниатюралар.</w:t>
      </w:r>
    </w:p>
    <w:bookmarkEnd w:id="2730"/>
    <w:bookmarkStart w:name="z2734" w:id="2731"/>
    <w:p>
      <w:pPr>
        <w:spacing w:after="0"/>
        <w:ind w:left="0"/>
        <w:jc w:val="both"/>
      </w:pPr>
      <w:r>
        <w:rPr>
          <w:rFonts w:ascii="Times New Roman"/>
          <w:b w:val="false"/>
          <w:i w:val="false"/>
          <w:color w:val="000000"/>
          <w:sz w:val="28"/>
        </w:rPr>
        <w:t>
      3) жарты бөшкелер.</w:t>
      </w:r>
    </w:p>
    <w:bookmarkEnd w:id="2731"/>
    <w:bookmarkStart w:name="z2735" w:id="2732"/>
    <w:p>
      <w:pPr>
        <w:spacing w:after="0"/>
        <w:ind w:left="0"/>
        <w:jc w:val="both"/>
      </w:pPr>
      <w:r>
        <w:rPr>
          <w:rFonts w:ascii="Times New Roman"/>
          <w:b w:val="false"/>
          <w:i w:val="false"/>
          <w:color w:val="000000"/>
          <w:sz w:val="28"/>
        </w:rPr>
        <w:t>
      72. Ағаш пен папье-машеден бұйым құрастырушы</w:t>
      </w:r>
    </w:p>
    <w:bookmarkEnd w:id="2732"/>
    <w:bookmarkStart w:name="z2736" w:id="2733"/>
    <w:p>
      <w:pPr>
        <w:spacing w:after="0"/>
        <w:ind w:left="0"/>
        <w:jc w:val="both"/>
      </w:pPr>
      <w:r>
        <w:rPr>
          <w:rFonts w:ascii="Times New Roman"/>
          <w:b w:val="false"/>
          <w:i w:val="false"/>
          <w:color w:val="000000"/>
          <w:sz w:val="28"/>
        </w:rPr>
        <w:t>
      Параграф 1. Ағаш пен папье-машеден бұйым құрастырушы, 2-разряд</w:t>
      </w:r>
    </w:p>
    <w:bookmarkEnd w:id="2733"/>
    <w:bookmarkStart w:name="z2737" w:id="2734"/>
    <w:p>
      <w:pPr>
        <w:spacing w:after="0"/>
        <w:ind w:left="0"/>
        <w:jc w:val="both"/>
      </w:pPr>
      <w:r>
        <w:rPr>
          <w:rFonts w:ascii="Times New Roman"/>
          <w:b w:val="false"/>
          <w:i w:val="false"/>
          <w:color w:val="000000"/>
          <w:sz w:val="28"/>
        </w:rPr>
        <w:t>
      545. Жұмыс сипаттамасы:</w:t>
      </w:r>
    </w:p>
    <w:bookmarkEnd w:id="2734"/>
    <w:bookmarkStart w:name="z2738" w:id="2735"/>
    <w:p>
      <w:pPr>
        <w:spacing w:after="0"/>
        <w:ind w:left="0"/>
        <w:jc w:val="both"/>
      </w:pPr>
      <w:r>
        <w:rPr>
          <w:rFonts w:ascii="Times New Roman"/>
          <w:b w:val="false"/>
          <w:i w:val="false"/>
          <w:color w:val="000000"/>
          <w:sz w:val="28"/>
        </w:rPr>
        <w:t>
      дайын бөлшектерден жасалған қарапайым және күрделігі орташа тораптар мен бұйымдарды эскиздер мен сызбалар бойынша қолмен немесе станокта құрастыру;</w:t>
      </w:r>
    </w:p>
    <w:bookmarkEnd w:id="2735"/>
    <w:bookmarkStart w:name="z2739" w:id="2736"/>
    <w:p>
      <w:pPr>
        <w:spacing w:after="0"/>
        <w:ind w:left="0"/>
        <w:jc w:val="both"/>
      </w:pPr>
      <w:r>
        <w:rPr>
          <w:rFonts w:ascii="Times New Roman"/>
          <w:b w:val="false"/>
          <w:i w:val="false"/>
          <w:color w:val="000000"/>
          <w:sz w:val="28"/>
        </w:rPr>
        <w:t>
      қызмет көрсетілетін жабдықтардың мақсаты мен жұмыс қағидаты.</w:t>
      </w:r>
    </w:p>
    <w:bookmarkEnd w:id="2736"/>
    <w:bookmarkStart w:name="z2740" w:id="2737"/>
    <w:p>
      <w:pPr>
        <w:spacing w:after="0"/>
        <w:ind w:left="0"/>
        <w:jc w:val="both"/>
      </w:pPr>
      <w:r>
        <w:rPr>
          <w:rFonts w:ascii="Times New Roman"/>
          <w:b w:val="false"/>
          <w:i w:val="false"/>
          <w:color w:val="000000"/>
          <w:sz w:val="28"/>
        </w:rPr>
        <w:t>
      546. Білуге тиіс:</w:t>
      </w:r>
    </w:p>
    <w:bookmarkEnd w:id="2737"/>
    <w:bookmarkStart w:name="z2741" w:id="2738"/>
    <w:p>
      <w:pPr>
        <w:spacing w:after="0"/>
        <w:ind w:left="0"/>
        <w:jc w:val="both"/>
      </w:pPr>
      <w:r>
        <w:rPr>
          <w:rFonts w:ascii="Times New Roman"/>
          <w:b w:val="false"/>
          <w:i w:val="false"/>
          <w:color w:val="000000"/>
          <w:sz w:val="28"/>
        </w:rPr>
        <w:t>
      бөлшектер мен жылжымалы тораптарды слесарлық құрастыру тәсілдері;</w:t>
      </w:r>
    </w:p>
    <w:bookmarkEnd w:id="2738"/>
    <w:bookmarkStart w:name="z2742" w:id="2739"/>
    <w:p>
      <w:pPr>
        <w:spacing w:after="0"/>
        <w:ind w:left="0"/>
        <w:jc w:val="both"/>
      </w:pPr>
      <w:r>
        <w:rPr>
          <w:rFonts w:ascii="Times New Roman"/>
          <w:b w:val="false"/>
          <w:i w:val="false"/>
          <w:color w:val="000000"/>
          <w:sz w:val="28"/>
        </w:rPr>
        <w:t>
      ағаш пен папье-машеден жасалған қарапайым және күрделігі орташа тораптар мен бұйымдарды ұсталық өңдеудің технологиялық жүйелілігі;</w:t>
      </w:r>
    </w:p>
    <w:bookmarkEnd w:id="2739"/>
    <w:bookmarkStart w:name="z2743" w:id="2740"/>
    <w:p>
      <w:pPr>
        <w:spacing w:after="0"/>
        <w:ind w:left="0"/>
        <w:jc w:val="both"/>
      </w:pPr>
      <w:r>
        <w:rPr>
          <w:rFonts w:ascii="Times New Roman"/>
          <w:b w:val="false"/>
          <w:i w:val="false"/>
          <w:color w:val="000000"/>
          <w:sz w:val="28"/>
        </w:rPr>
        <w:t>
      құралдар мен айлабұйымдар.</w:t>
      </w:r>
    </w:p>
    <w:bookmarkEnd w:id="2740"/>
    <w:bookmarkStart w:name="z2744" w:id="2741"/>
    <w:p>
      <w:pPr>
        <w:spacing w:after="0"/>
        <w:ind w:left="0"/>
        <w:jc w:val="both"/>
      </w:pPr>
      <w:r>
        <w:rPr>
          <w:rFonts w:ascii="Times New Roman"/>
          <w:b w:val="false"/>
          <w:i w:val="false"/>
          <w:color w:val="000000"/>
          <w:sz w:val="28"/>
        </w:rPr>
        <w:t>
      547. Жұмыс үлгілері:</w:t>
      </w:r>
    </w:p>
    <w:bookmarkEnd w:id="2741"/>
    <w:bookmarkStart w:name="z2745" w:id="2742"/>
    <w:p>
      <w:pPr>
        <w:spacing w:after="0"/>
        <w:ind w:left="0"/>
        <w:jc w:val="both"/>
      </w:pPr>
      <w:r>
        <w:rPr>
          <w:rFonts w:ascii="Times New Roman"/>
          <w:b w:val="false"/>
          <w:i w:val="false"/>
          <w:color w:val="000000"/>
          <w:sz w:val="28"/>
        </w:rPr>
        <w:t>
      Құрастыру:</w:t>
      </w:r>
    </w:p>
    <w:bookmarkEnd w:id="2742"/>
    <w:bookmarkStart w:name="z2746" w:id="2743"/>
    <w:p>
      <w:pPr>
        <w:spacing w:after="0"/>
        <w:ind w:left="0"/>
        <w:jc w:val="both"/>
      </w:pPr>
      <w:r>
        <w:rPr>
          <w:rFonts w:ascii="Times New Roman"/>
          <w:b w:val="false"/>
          <w:i w:val="false"/>
          <w:color w:val="000000"/>
          <w:sz w:val="28"/>
        </w:rPr>
        <w:t>
      1) богородский ойыншықтары.</w:t>
      </w:r>
    </w:p>
    <w:bookmarkEnd w:id="2743"/>
    <w:bookmarkStart w:name="z2747" w:id="2744"/>
    <w:p>
      <w:pPr>
        <w:spacing w:after="0"/>
        <w:ind w:left="0"/>
        <w:jc w:val="both"/>
      </w:pPr>
      <w:r>
        <w:rPr>
          <w:rFonts w:ascii="Times New Roman"/>
          <w:b w:val="false"/>
          <w:i w:val="false"/>
          <w:color w:val="000000"/>
          <w:sz w:val="28"/>
        </w:rPr>
        <w:t>
      2) қобдиша.</w:t>
      </w:r>
    </w:p>
    <w:bookmarkEnd w:id="2744"/>
    <w:bookmarkStart w:name="z2748" w:id="2745"/>
    <w:p>
      <w:pPr>
        <w:spacing w:after="0"/>
        <w:ind w:left="0"/>
        <w:jc w:val="both"/>
      </w:pPr>
      <w:r>
        <w:rPr>
          <w:rFonts w:ascii="Times New Roman"/>
          <w:b w:val="false"/>
          <w:i w:val="false"/>
          <w:color w:val="000000"/>
          <w:sz w:val="28"/>
        </w:rPr>
        <w:t>
      Параграф 2. Ағаш пен папье-машеден бұйым құрастырушы, 3-разряд</w:t>
      </w:r>
    </w:p>
    <w:bookmarkEnd w:id="2745"/>
    <w:bookmarkStart w:name="z2749" w:id="2746"/>
    <w:p>
      <w:pPr>
        <w:spacing w:after="0"/>
        <w:ind w:left="0"/>
        <w:jc w:val="both"/>
      </w:pPr>
      <w:r>
        <w:rPr>
          <w:rFonts w:ascii="Times New Roman"/>
          <w:b w:val="false"/>
          <w:i w:val="false"/>
          <w:color w:val="000000"/>
          <w:sz w:val="28"/>
        </w:rPr>
        <w:t>
      548. Жұмыс сипаттамасы:</w:t>
      </w:r>
    </w:p>
    <w:bookmarkEnd w:id="2746"/>
    <w:bookmarkStart w:name="z2750" w:id="2747"/>
    <w:p>
      <w:pPr>
        <w:spacing w:after="0"/>
        <w:ind w:left="0"/>
        <w:jc w:val="both"/>
      </w:pPr>
      <w:r>
        <w:rPr>
          <w:rFonts w:ascii="Times New Roman"/>
          <w:b w:val="false"/>
          <w:i w:val="false"/>
          <w:color w:val="000000"/>
          <w:sz w:val="28"/>
        </w:rPr>
        <w:t>
      күрделі тораптар мен бұйымдарды эскиздер мен сызбалар бойынша қолмен және станокта құрастыру;</w:t>
      </w:r>
    </w:p>
    <w:bookmarkEnd w:id="2747"/>
    <w:bookmarkStart w:name="z2751" w:id="2748"/>
    <w:p>
      <w:pPr>
        <w:spacing w:after="0"/>
        <w:ind w:left="0"/>
        <w:jc w:val="both"/>
      </w:pPr>
      <w:r>
        <w:rPr>
          <w:rFonts w:ascii="Times New Roman"/>
          <w:b w:val="false"/>
          <w:i w:val="false"/>
          <w:color w:val="000000"/>
          <w:sz w:val="28"/>
        </w:rPr>
        <w:t>
      металл шарнирлерді қолмен жасау және оларды бұйымдарға қосу;</w:t>
      </w:r>
    </w:p>
    <w:bookmarkEnd w:id="2748"/>
    <w:bookmarkStart w:name="z2752" w:id="2749"/>
    <w:p>
      <w:pPr>
        <w:spacing w:after="0"/>
        <w:ind w:left="0"/>
        <w:jc w:val="both"/>
      </w:pPr>
      <w:r>
        <w:rPr>
          <w:rFonts w:ascii="Times New Roman"/>
          <w:b w:val="false"/>
          <w:i w:val="false"/>
          <w:color w:val="000000"/>
          <w:sz w:val="28"/>
        </w:rPr>
        <w:t>
      жабдықтың құрылысы және жұмысын реттеу тәсілдері.</w:t>
      </w:r>
    </w:p>
    <w:bookmarkEnd w:id="2749"/>
    <w:bookmarkStart w:name="z2753" w:id="2750"/>
    <w:p>
      <w:pPr>
        <w:spacing w:after="0"/>
        <w:ind w:left="0"/>
        <w:jc w:val="both"/>
      </w:pPr>
      <w:r>
        <w:rPr>
          <w:rFonts w:ascii="Times New Roman"/>
          <w:b w:val="false"/>
          <w:i w:val="false"/>
          <w:color w:val="000000"/>
          <w:sz w:val="28"/>
        </w:rPr>
        <w:t>
      549. Білуге тиіс:</w:t>
      </w:r>
    </w:p>
    <w:bookmarkEnd w:id="2750"/>
    <w:bookmarkStart w:name="z2754" w:id="2751"/>
    <w:p>
      <w:pPr>
        <w:spacing w:after="0"/>
        <w:ind w:left="0"/>
        <w:jc w:val="both"/>
      </w:pPr>
      <w:r>
        <w:rPr>
          <w:rFonts w:ascii="Times New Roman"/>
          <w:b w:val="false"/>
          <w:i w:val="false"/>
          <w:color w:val="000000"/>
          <w:sz w:val="28"/>
        </w:rPr>
        <w:t>
      папье-маше мен ағаштан жасалған күрделі тораптар мен бұйымдарды құрастыру тәсілдері;</w:t>
      </w:r>
    </w:p>
    <w:bookmarkEnd w:id="2751"/>
    <w:bookmarkStart w:name="z2755" w:id="2752"/>
    <w:p>
      <w:pPr>
        <w:spacing w:after="0"/>
        <w:ind w:left="0"/>
        <w:jc w:val="both"/>
      </w:pPr>
      <w:r>
        <w:rPr>
          <w:rFonts w:ascii="Times New Roman"/>
          <w:b w:val="false"/>
          <w:i w:val="false"/>
          <w:color w:val="000000"/>
          <w:sz w:val="28"/>
        </w:rPr>
        <w:t>
      шарнир жасау және оларды бұйымдарға қосу кезінде слесарлық өңдеу тәсілдері;</w:t>
      </w:r>
    </w:p>
    <w:bookmarkEnd w:id="2752"/>
    <w:bookmarkStart w:name="z2756" w:id="2753"/>
    <w:p>
      <w:pPr>
        <w:spacing w:after="0"/>
        <w:ind w:left="0"/>
        <w:jc w:val="both"/>
      </w:pPr>
      <w:r>
        <w:rPr>
          <w:rFonts w:ascii="Times New Roman"/>
          <w:b w:val="false"/>
          <w:i w:val="false"/>
          <w:color w:val="000000"/>
          <w:sz w:val="28"/>
        </w:rPr>
        <w:t>
      жабдықты реттеу тәсілдері.</w:t>
      </w:r>
    </w:p>
    <w:bookmarkEnd w:id="2753"/>
    <w:bookmarkStart w:name="z2757" w:id="2754"/>
    <w:p>
      <w:pPr>
        <w:spacing w:after="0"/>
        <w:ind w:left="0"/>
        <w:jc w:val="both"/>
      </w:pPr>
      <w:r>
        <w:rPr>
          <w:rFonts w:ascii="Times New Roman"/>
          <w:b w:val="false"/>
          <w:i w:val="false"/>
          <w:color w:val="000000"/>
          <w:sz w:val="28"/>
        </w:rPr>
        <w:t>
      550. Жұмыс үлгілері:</w:t>
      </w:r>
    </w:p>
    <w:bookmarkEnd w:id="2754"/>
    <w:bookmarkStart w:name="z2758" w:id="2755"/>
    <w:p>
      <w:pPr>
        <w:spacing w:after="0"/>
        <w:ind w:left="0"/>
        <w:jc w:val="both"/>
      </w:pPr>
      <w:r>
        <w:rPr>
          <w:rFonts w:ascii="Times New Roman"/>
          <w:b w:val="false"/>
          <w:i w:val="false"/>
          <w:color w:val="000000"/>
          <w:sz w:val="28"/>
        </w:rPr>
        <w:t>
      Құрастыру:</w:t>
      </w:r>
    </w:p>
    <w:bookmarkEnd w:id="2755"/>
    <w:bookmarkStart w:name="z2759" w:id="2756"/>
    <w:p>
      <w:pPr>
        <w:spacing w:after="0"/>
        <w:ind w:left="0"/>
        <w:jc w:val="both"/>
      </w:pPr>
      <w:r>
        <w:rPr>
          <w:rFonts w:ascii="Times New Roman"/>
          <w:b w:val="false"/>
          <w:i w:val="false"/>
          <w:color w:val="000000"/>
          <w:sz w:val="28"/>
        </w:rPr>
        <w:t>
      1) таяқшалар, диірмен;</w:t>
      </w:r>
    </w:p>
    <w:bookmarkEnd w:id="2756"/>
    <w:bookmarkStart w:name="z2760" w:id="2757"/>
    <w:p>
      <w:pPr>
        <w:spacing w:after="0"/>
        <w:ind w:left="0"/>
        <w:jc w:val="both"/>
      </w:pPr>
      <w:r>
        <w:rPr>
          <w:rFonts w:ascii="Times New Roman"/>
          <w:b w:val="false"/>
          <w:i w:val="false"/>
          <w:color w:val="000000"/>
          <w:sz w:val="28"/>
        </w:rPr>
        <w:t>
      2) опа сауыты.</w:t>
      </w:r>
    </w:p>
    <w:bookmarkEnd w:id="2757"/>
    <w:bookmarkStart w:name="z2761" w:id="2758"/>
    <w:p>
      <w:pPr>
        <w:spacing w:after="0"/>
        <w:ind w:left="0"/>
        <w:jc w:val="both"/>
      </w:pPr>
      <w:r>
        <w:rPr>
          <w:rFonts w:ascii="Times New Roman"/>
          <w:b w:val="false"/>
          <w:i w:val="false"/>
          <w:color w:val="000000"/>
          <w:sz w:val="28"/>
        </w:rPr>
        <w:t>
      Параграф 3. Ағаш пен папье-машеден бұйым құрастырушы, 4-разряд</w:t>
      </w:r>
    </w:p>
    <w:bookmarkEnd w:id="2758"/>
    <w:bookmarkStart w:name="z2762" w:id="2759"/>
    <w:p>
      <w:pPr>
        <w:spacing w:after="0"/>
        <w:ind w:left="0"/>
        <w:jc w:val="both"/>
      </w:pPr>
      <w:r>
        <w:rPr>
          <w:rFonts w:ascii="Times New Roman"/>
          <w:b w:val="false"/>
          <w:i w:val="false"/>
          <w:color w:val="000000"/>
          <w:sz w:val="28"/>
        </w:rPr>
        <w:t>
      551. Жұмыс сипаттамасы:</w:t>
      </w:r>
    </w:p>
    <w:bookmarkEnd w:id="2759"/>
    <w:bookmarkStart w:name="z2763" w:id="2760"/>
    <w:p>
      <w:pPr>
        <w:spacing w:after="0"/>
        <w:ind w:left="0"/>
        <w:jc w:val="both"/>
      </w:pPr>
      <w:r>
        <w:rPr>
          <w:rFonts w:ascii="Times New Roman"/>
          <w:b w:val="false"/>
          <w:i w:val="false"/>
          <w:color w:val="000000"/>
          <w:sz w:val="28"/>
        </w:rPr>
        <w:t>
      папье-маше мен ағаштан жасалған аса күрделі жоғары көркем және бірегей бұйымдарды эскиздер мен сызбалар бойынша қолмен және станокта құрастыру;</w:t>
      </w:r>
    </w:p>
    <w:bookmarkEnd w:id="2760"/>
    <w:bookmarkStart w:name="z2764" w:id="2761"/>
    <w:p>
      <w:pPr>
        <w:spacing w:after="0"/>
        <w:ind w:left="0"/>
        <w:jc w:val="both"/>
      </w:pPr>
      <w:r>
        <w:rPr>
          <w:rFonts w:ascii="Times New Roman"/>
          <w:b w:val="false"/>
          <w:i w:val="false"/>
          <w:color w:val="000000"/>
          <w:sz w:val="28"/>
        </w:rPr>
        <w:t>
      аса күрделі бұйымдарды эскиздер мен сызбалар бойынша жасау;</w:t>
      </w:r>
    </w:p>
    <w:bookmarkEnd w:id="2761"/>
    <w:bookmarkStart w:name="z2765" w:id="2762"/>
    <w:p>
      <w:pPr>
        <w:spacing w:after="0"/>
        <w:ind w:left="0"/>
        <w:jc w:val="both"/>
      </w:pPr>
      <w:r>
        <w:rPr>
          <w:rFonts w:ascii="Times New Roman"/>
          <w:b w:val="false"/>
          <w:i w:val="false"/>
          <w:color w:val="000000"/>
          <w:sz w:val="28"/>
        </w:rPr>
        <w:t>
      қолданылатын жабдықты баптау.</w:t>
      </w:r>
    </w:p>
    <w:bookmarkEnd w:id="2762"/>
    <w:bookmarkStart w:name="z2766" w:id="2763"/>
    <w:p>
      <w:pPr>
        <w:spacing w:after="0"/>
        <w:ind w:left="0"/>
        <w:jc w:val="both"/>
      </w:pPr>
      <w:r>
        <w:rPr>
          <w:rFonts w:ascii="Times New Roman"/>
          <w:b w:val="false"/>
          <w:i w:val="false"/>
          <w:color w:val="000000"/>
          <w:sz w:val="28"/>
        </w:rPr>
        <w:t>
      552. Білуге тиіс:</w:t>
      </w:r>
    </w:p>
    <w:bookmarkEnd w:id="2763"/>
    <w:bookmarkStart w:name="z2767" w:id="2764"/>
    <w:p>
      <w:pPr>
        <w:spacing w:after="0"/>
        <w:ind w:left="0"/>
        <w:jc w:val="both"/>
      </w:pPr>
      <w:r>
        <w:rPr>
          <w:rFonts w:ascii="Times New Roman"/>
          <w:b w:val="false"/>
          <w:i w:val="false"/>
          <w:color w:val="000000"/>
          <w:sz w:val="28"/>
        </w:rPr>
        <w:t>
      папье-маше мен ағаштан жасалған аса күрделі бұйымдарды құрастыру және өңдеу тәсілдері;</w:t>
      </w:r>
    </w:p>
    <w:bookmarkEnd w:id="2764"/>
    <w:bookmarkStart w:name="z2768" w:id="2765"/>
    <w:p>
      <w:pPr>
        <w:spacing w:after="0"/>
        <w:ind w:left="0"/>
        <w:jc w:val="both"/>
      </w:pPr>
      <w:r>
        <w:rPr>
          <w:rFonts w:ascii="Times New Roman"/>
          <w:b w:val="false"/>
          <w:i w:val="false"/>
          <w:color w:val="000000"/>
          <w:sz w:val="28"/>
        </w:rPr>
        <w:t>
      қолданылатын жабдықты баптау ережесі.</w:t>
      </w:r>
    </w:p>
    <w:bookmarkEnd w:id="2765"/>
    <w:bookmarkStart w:name="z2769" w:id="2766"/>
    <w:p>
      <w:pPr>
        <w:spacing w:after="0"/>
        <w:ind w:left="0"/>
        <w:jc w:val="both"/>
      </w:pPr>
      <w:r>
        <w:rPr>
          <w:rFonts w:ascii="Times New Roman"/>
          <w:b w:val="false"/>
          <w:i w:val="false"/>
          <w:color w:val="000000"/>
          <w:sz w:val="28"/>
        </w:rPr>
        <w:t>
      553. Жұмыс үлгілері:</w:t>
      </w:r>
    </w:p>
    <w:bookmarkEnd w:id="2766"/>
    <w:bookmarkStart w:name="z2770" w:id="2767"/>
    <w:p>
      <w:pPr>
        <w:spacing w:after="0"/>
        <w:ind w:left="0"/>
        <w:jc w:val="both"/>
      </w:pPr>
      <w:r>
        <w:rPr>
          <w:rFonts w:ascii="Times New Roman"/>
          <w:b w:val="false"/>
          <w:i w:val="false"/>
          <w:color w:val="000000"/>
          <w:sz w:val="28"/>
        </w:rPr>
        <w:t>
      Құрастыру:</w:t>
      </w:r>
    </w:p>
    <w:bookmarkEnd w:id="2767"/>
    <w:bookmarkStart w:name="z2771" w:id="2768"/>
    <w:p>
      <w:pPr>
        <w:spacing w:after="0"/>
        <w:ind w:left="0"/>
        <w:jc w:val="both"/>
      </w:pPr>
      <w:r>
        <w:rPr>
          <w:rFonts w:ascii="Times New Roman"/>
          <w:b w:val="false"/>
          <w:i w:val="false"/>
          <w:color w:val="000000"/>
          <w:sz w:val="28"/>
        </w:rPr>
        <w:t>
      1) қобди;</w:t>
      </w:r>
    </w:p>
    <w:bookmarkEnd w:id="2768"/>
    <w:bookmarkStart w:name="z2772" w:id="2769"/>
    <w:p>
      <w:pPr>
        <w:spacing w:after="0"/>
        <w:ind w:left="0"/>
        <w:jc w:val="both"/>
      </w:pPr>
      <w:r>
        <w:rPr>
          <w:rFonts w:ascii="Times New Roman"/>
          <w:b w:val="false"/>
          <w:i w:val="false"/>
          <w:color w:val="000000"/>
          <w:sz w:val="28"/>
        </w:rPr>
        <w:t>
      2) жиһаз;</w:t>
      </w:r>
    </w:p>
    <w:bookmarkEnd w:id="2769"/>
    <w:bookmarkStart w:name="z2773" w:id="2770"/>
    <w:p>
      <w:pPr>
        <w:spacing w:after="0"/>
        <w:ind w:left="0"/>
        <w:jc w:val="both"/>
      </w:pPr>
      <w:r>
        <w:rPr>
          <w:rFonts w:ascii="Times New Roman"/>
          <w:b w:val="false"/>
          <w:i w:val="false"/>
          <w:color w:val="000000"/>
          <w:sz w:val="28"/>
        </w:rPr>
        <w:t>
      3) нан салғыш.</w:t>
      </w:r>
    </w:p>
    <w:bookmarkEnd w:id="2770"/>
    <w:bookmarkStart w:name="z2774" w:id="2771"/>
    <w:p>
      <w:pPr>
        <w:spacing w:after="0"/>
        <w:ind w:left="0"/>
        <w:jc w:val="both"/>
      </w:pPr>
      <w:r>
        <w:rPr>
          <w:rFonts w:ascii="Times New Roman"/>
          <w:b w:val="false"/>
          <w:i w:val="false"/>
          <w:color w:val="000000"/>
          <w:sz w:val="28"/>
        </w:rPr>
        <w:t>
      73. Миниатюралық кескіндеме суретшісі</w:t>
      </w:r>
    </w:p>
    <w:bookmarkEnd w:id="2771"/>
    <w:bookmarkStart w:name="z2775" w:id="2772"/>
    <w:p>
      <w:pPr>
        <w:spacing w:after="0"/>
        <w:ind w:left="0"/>
        <w:jc w:val="both"/>
      </w:pPr>
      <w:r>
        <w:rPr>
          <w:rFonts w:ascii="Times New Roman"/>
          <w:b w:val="false"/>
          <w:i w:val="false"/>
          <w:color w:val="000000"/>
          <w:sz w:val="28"/>
        </w:rPr>
        <w:t>
      Параграф 1. Миниатюралық кескіндеме суретшісі, 3-разряд</w:t>
      </w:r>
    </w:p>
    <w:bookmarkEnd w:id="2772"/>
    <w:bookmarkStart w:name="z2776" w:id="2773"/>
    <w:p>
      <w:pPr>
        <w:spacing w:after="0"/>
        <w:ind w:left="0"/>
        <w:jc w:val="both"/>
      </w:pPr>
      <w:r>
        <w:rPr>
          <w:rFonts w:ascii="Times New Roman"/>
          <w:b w:val="false"/>
          <w:i w:val="false"/>
          <w:color w:val="000000"/>
          <w:sz w:val="28"/>
        </w:rPr>
        <w:t>
      554. Жұмыс сипаттамасы:</w:t>
      </w:r>
    </w:p>
    <w:bookmarkEnd w:id="2773"/>
    <w:bookmarkStart w:name="z2777" w:id="2774"/>
    <w:p>
      <w:pPr>
        <w:spacing w:after="0"/>
        <w:ind w:left="0"/>
        <w:jc w:val="both"/>
      </w:pPr>
      <w:r>
        <w:rPr>
          <w:rFonts w:ascii="Times New Roman"/>
          <w:b w:val="false"/>
          <w:i w:val="false"/>
          <w:color w:val="000000"/>
          <w:sz w:val="28"/>
        </w:rPr>
        <w:t>
      папье-машеден жасалған лак бұйымдарды көп қабатты майлы миниатюралық кескіндемені және темперлік бояулы кесіндемені пайдалана отырып, қарапайым сюжеттермен үлгілер мен эскиздер бойынша жапырақ алтыны мен ондағы жазуды немесе алтынмен өрнектеп орындалуын пайдалана отырып көркем ресімдеу ("тесіп өтетін" кескіндеме).</w:t>
      </w:r>
    </w:p>
    <w:bookmarkEnd w:id="2774"/>
    <w:bookmarkStart w:name="z2778" w:id="2775"/>
    <w:p>
      <w:pPr>
        <w:spacing w:after="0"/>
        <w:ind w:left="0"/>
        <w:jc w:val="both"/>
      </w:pPr>
      <w:r>
        <w:rPr>
          <w:rFonts w:ascii="Times New Roman"/>
          <w:b w:val="false"/>
          <w:i w:val="false"/>
          <w:color w:val="000000"/>
          <w:sz w:val="28"/>
        </w:rPr>
        <w:t>
      555. Білуге тиіс:</w:t>
      </w:r>
    </w:p>
    <w:bookmarkEnd w:id="2775"/>
    <w:bookmarkStart w:name="z2779" w:id="2776"/>
    <w:p>
      <w:pPr>
        <w:spacing w:after="0"/>
        <w:ind w:left="0"/>
        <w:jc w:val="both"/>
      </w:pPr>
      <w:r>
        <w:rPr>
          <w:rFonts w:ascii="Times New Roman"/>
          <w:b w:val="false"/>
          <w:i w:val="false"/>
          <w:color w:val="000000"/>
          <w:sz w:val="28"/>
        </w:rPr>
        <w:t>
      темперлік немесе майлы бояумен корпустық және көркем миниатюралы кескіндеме жасау техникасы;</w:t>
      </w:r>
    </w:p>
    <w:bookmarkEnd w:id="2776"/>
    <w:bookmarkStart w:name="z2780" w:id="2777"/>
    <w:p>
      <w:pPr>
        <w:spacing w:after="0"/>
        <w:ind w:left="0"/>
        <w:jc w:val="both"/>
      </w:pPr>
      <w:r>
        <w:rPr>
          <w:rFonts w:ascii="Times New Roman"/>
          <w:b w:val="false"/>
          <w:i w:val="false"/>
          <w:color w:val="000000"/>
          <w:sz w:val="28"/>
        </w:rPr>
        <w:t>
      қолданылатын бояудың қасиеттері мен сапасы, бұйымдарды кескіндеме үшін дайындау тәсілдері;</w:t>
      </w:r>
    </w:p>
    <w:bookmarkEnd w:id="2777"/>
    <w:bookmarkStart w:name="z2781" w:id="2778"/>
    <w:p>
      <w:pPr>
        <w:spacing w:after="0"/>
        <w:ind w:left="0"/>
        <w:jc w:val="both"/>
      </w:pPr>
      <w:r>
        <w:rPr>
          <w:rFonts w:ascii="Times New Roman"/>
          <w:b w:val="false"/>
          <w:i w:val="false"/>
          <w:color w:val="000000"/>
          <w:sz w:val="28"/>
        </w:rPr>
        <w:t>
      сылау, суретті ауыстыру және тағы басқа қажетті консистенциялы әр түрлі бояуды жасау.</w:t>
      </w:r>
    </w:p>
    <w:bookmarkEnd w:id="2778"/>
    <w:bookmarkStart w:name="z2782" w:id="2779"/>
    <w:p>
      <w:pPr>
        <w:spacing w:after="0"/>
        <w:ind w:left="0"/>
        <w:jc w:val="both"/>
      </w:pPr>
      <w:r>
        <w:rPr>
          <w:rFonts w:ascii="Times New Roman"/>
          <w:b w:val="false"/>
          <w:i w:val="false"/>
          <w:color w:val="000000"/>
          <w:sz w:val="28"/>
        </w:rPr>
        <w:t>
      556. Жұмыс үлгілері:</w:t>
      </w:r>
    </w:p>
    <w:bookmarkEnd w:id="2779"/>
    <w:bookmarkStart w:name="z2783" w:id="2780"/>
    <w:p>
      <w:pPr>
        <w:spacing w:after="0"/>
        <w:ind w:left="0"/>
        <w:jc w:val="both"/>
      </w:pPr>
      <w:r>
        <w:rPr>
          <w:rFonts w:ascii="Times New Roman"/>
          <w:b w:val="false"/>
          <w:i w:val="false"/>
          <w:color w:val="000000"/>
          <w:sz w:val="28"/>
        </w:rPr>
        <w:t>
      Әшекейлеу:</w:t>
      </w:r>
    </w:p>
    <w:bookmarkEnd w:id="2780"/>
    <w:bookmarkStart w:name="z2784" w:id="2781"/>
    <w:p>
      <w:pPr>
        <w:spacing w:after="0"/>
        <w:ind w:left="0"/>
        <w:jc w:val="both"/>
      </w:pPr>
      <w:r>
        <w:rPr>
          <w:rFonts w:ascii="Times New Roman"/>
          <w:b w:val="false"/>
          <w:i w:val="false"/>
          <w:color w:val="000000"/>
          <w:sz w:val="28"/>
        </w:rPr>
        <w:t>
      1) кітап жазбалары;</w:t>
      </w:r>
    </w:p>
    <w:bookmarkEnd w:id="2781"/>
    <w:bookmarkStart w:name="z2785" w:id="2782"/>
    <w:p>
      <w:pPr>
        <w:spacing w:after="0"/>
        <w:ind w:left="0"/>
        <w:jc w:val="both"/>
      </w:pPr>
      <w:r>
        <w:rPr>
          <w:rFonts w:ascii="Times New Roman"/>
          <w:b w:val="false"/>
          <w:i w:val="false"/>
          <w:color w:val="000000"/>
          <w:sz w:val="28"/>
        </w:rPr>
        <w:t>
      2) пейзаж, силуэттық бейнелер.</w:t>
      </w:r>
    </w:p>
    <w:bookmarkEnd w:id="2782"/>
    <w:bookmarkStart w:name="z2786" w:id="2783"/>
    <w:p>
      <w:pPr>
        <w:spacing w:after="0"/>
        <w:ind w:left="0"/>
        <w:jc w:val="both"/>
      </w:pPr>
      <w:r>
        <w:rPr>
          <w:rFonts w:ascii="Times New Roman"/>
          <w:b w:val="false"/>
          <w:i w:val="false"/>
          <w:color w:val="000000"/>
          <w:sz w:val="28"/>
        </w:rPr>
        <w:t>
      Параграф 2. Миниатюралық кескіндеме суретшісі, 4-разряд</w:t>
      </w:r>
    </w:p>
    <w:bookmarkEnd w:id="2783"/>
    <w:bookmarkStart w:name="z2787" w:id="2784"/>
    <w:p>
      <w:pPr>
        <w:spacing w:after="0"/>
        <w:ind w:left="0"/>
        <w:jc w:val="both"/>
      </w:pPr>
      <w:r>
        <w:rPr>
          <w:rFonts w:ascii="Times New Roman"/>
          <w:b w:val="false"/>
          <w:i w:val="false"/>
          <w:color w:val="000000"/>
          <w:sz w:val="28"/>
        </w:rPr>
        <w:t>
      557. Жұмыс сипаттамасы:</w:t>
      </w:r>
    </w:p>
    <w:bookmarkEnd w:id="2784"/>
    <w:bookmarkStart w:name="z2788" w:id="2785"/>
    <w:p>
      <w:pPr>
        <w:spacing w:after="0"/>
        <w:ind w:left="0"/>
        <w:jc w:val="both"/>
      </w:pPr>
      <w:r>
        <w:rPr>
          <w:rFonts w:ascii="Times New Roman"/>
          <w:b w:val="false"/>
          <w:i w:val="false"/>
          <w:color w:val="000000"/>
          <w:sz w:val="28"/>
        </w:rPr>
        <w:t>
      папье-машеден жасалған лак бұйымдарды көп қабатты майлы миниатюралық кескіндемені және темперлік бояулы кесіндемені пайдалана отырып, күрделігі орташа сюжеттермен үлгілер мен эскиздер бойынша және берілген үлгілер бойынша әшекейлеудің дәстүрлі декоративтік тәсілдерін пайдалана отырып көркем ресімдеу.</w:t>
      </w:r>
    </w:p>
    <w:bookmarkEnd w:id="2785"/>
    <w:bookmarkStart w:name="z2789" w:id="2786"/>
    <w:p>
      <w:pPr>
        <w:spacing w:after="0"/>
        <w:ind w:left="0"/>
        <w:jc w:val="both"/>
      </w:pPr>
      <w:r>
        <w:rPr>
          <w:rFonts w:ascii="Times New Roman"/>
          <w:b w:val="false"/>
          <w:i w:val="false"/>
          <w:color w:val="000000"/>
          <w:sz w:val="28"/>
        </w:rPr>
        <w:t>
      558. Білуге тиіс:</w:t>
      </w:r>
    </w:p>
    <w:bookmarkEnd w:id="2786"/>
    <w:bookmarkStart w:name="z2790" w:id="2787"/>
    <w:p>
      <w:pPr>
        <w:spacing w:after="0"/>
        <w:ind w:left="0"/>
        <w:jc w:val="both"/>
      </w:pPr>
      <w:r>
        <w:rPr>
          <w:rFonts w:ascii="Times New Roman"/>
          <w:b w:val="false"/>
          <w:i w:val="false"/>
          <w:color w:val="000000"/>
          <w:sz w:val="28"/>
        </w:rPr>
        <w:t>
      күрделігі орташа сюжетті лак бұйымдарына жазу тәсілдері;</w:t>
      </w:r>
    </w:p>
    <w:bookmarkEnd w:id="2787"/>
    <w:bookmarkStart w:name="z2791" w:id="2788"/>
    <w:p>
      <w:pPr>
        <w:spacing w:after="0"/>
        <w:ind w:left="0"/>
        <w:jc w:val="both"/>
      </w:pPr>
      <w:r>
        <w:rPr>
          <w:rFonts w:ascii="Times New Roman"/>
          <w:b w:val="false"/>
          <w:i w:val="false"/>
          <w:color w:val="000000"/>
          <w:sz w:val="28"/>
        </w:rPr>
        <w:t>
      декоративті кескіндеме негіздері және сурет композициясы;</w:t>
      </w:r>
    </w:p>
    <w:bookmarkEnd w:id="2788"/>
    <w:bookmarkStart w:name="z2792" w:id="2789"/>
    <w:p>
      <w:pPr>
        <w:spacing w:after="0"/>
        <w:ind w:left="0"/>
        <w:jc w:val="both"/>
      </w:pPr>
      <w:r>
        <w:rPr>
          <w:rFonts w:ascii="Times New Roman"/>
          <w:b w:val="false"/>
          <w:i w:val="false"/>
          <w:color w:val="000000"/>
          <w:sz w:val="28"/>
        </w:rPr>
        <w:t>
      лактың пигменттердің түсіне тигізетін әсері;</w:t>
      </w:r>
    </w:p>
    <w:bookmarkEnd w:id="2789"/>
    <w:bookmarkStart w:name="z2793" w:id="2790"/>
    <w:p>
      <w:pPr>
        <w:spacing w:after="0"/>
        <w:ind w:left="0"/>
        <w:jc w:val="both"/>
      </w:pPr>
      <w:r>
        <w:rPr>
          <w:rFonts w:ascii="Times New Roman"/>
          <w:b w:val="false"/>
          <w:i w:val="false"/>
          <w:color w:val="000000"/>
          <w:sz w:val="28"/>
        </w:rPr>
        <w:t>
      бұйымдарды кескіндеме жасау үшін дайындау тәсілдері.</w:t>
      </w:r>
    </w:p>
    <w:bookmarkEnd w:id="2790"/>
    <w:bookmarkStart w:name="z2794" w:id="2791"/>
    <w:p>
      <w:pPr>
        <w:spacing w:after="0"/>
        <w:ind w:left="0"/>
        <w:jc w:val="both"/>
      </w:pPr>
      <w:r>
        <w:rPr>
          <w:rFonts w:ascii="Times New Roman"/>
          <w:b w:val="false"/>
          <w:i w:val="false"/>
          <w:color w:val="000000"/>
          <w:sz w:val="28"/>
        </w:rPr>
        <w:t>
      559. Жұмыс үлгілері:</w:t>
      </w:r>
    </w:p>
    <w:bookmarkEnd w:id="2791"/>
    <w:bookmarkStart w:name="z2795" w:id="2792"/>
    <w:p>
      <w:pPr>
        <w:spacing w:after="0"/>
        <w:ind w:left="0"/>
        <w:jc w:val="both"/>
      </w:pPr>
      <w:r>
        <w:rPr>
          <w:rFonts w:ascii="Times New Roman"/>
          <w:b w:val="false"/>
          <w:i w:val="false"/>
          <w:color w:val="000000"/>
          <w:sz w:val="28"/>
        </w:rPr>
        <w:t>
      Әшекейлеу:</w:t>
      </w:r>
    </w:p>
    <w:bookmarkEnd w:id="2792"/>
    <w:bookmarkStart w:name="z2796" w:id="2793"/>
    <w:p>
      <w:pPr>
        <w:spacing w:after="0"/>
        <w:ind w:left="0"/>
        <w:jc w:val="both"/>
      </w:pPr>
      <w:r>
        <w:rPr>
          <w:rFonts w:ascii="Times New Roman"/>
          <w:b w:val="false"/>
          <w:i w:val="false"/>
          <w:color w:val="000000"/>
          <w:sz w:val="28"/>
        </w:rPr>
        <w:t>
      1) бірнеше фигураның пейзаж бен жан-жануарлар бейнесімен біріккен композициясы;</w:t>
      </w:r>
    </w:p>
    <w:bookmarkEnd w:id="2793"/>
    <w:bookmarkStart w:name="z2797" w:id="2794"/>
    <w:p>
      <w:pPr>
        <w:spacing w:after="0"/>
        <w:ind w:left="0"/>
        <w:jc w:val="both"/>
      </w:pPr>
      <w:r>
        <w:rPr>
          <w:rFonts w:ascii="Times New Roman"/>
          <w:b w:val="false"/>
          <w:i w:val="false"/>
          <w:color w:val="000000"/>
          <w:sz w:val="28"/>
        </w:rPr>
        <w:t>
      2) "Аленушка" қобдишасы;</w:t>
      </w:r>
    </w:p>
    <w:bookmarkEnd w:id="2794"/>
    <w:bookmarkStart w:name="z2798" w:id="2795"/>
    <w:p>
      <w:pPr>
        <w:spacing w:after="0"/>
        <w:ind w:left="0"/>
        <w:jc w:val="both"/>
      </w:pPr>
      <w:r>
        <w:rPr>
          <w:rFonts w:ascii="Times New Roman"/>
          <w:b w:val="false"/>
          <w:i w:val="false"/>
          <w:color w:val="000000"/>
          <w:sz w:val="28"/>
        </w:rPr>
        <w:t>
      3) "Жар-птица" қобдишасы.</w:t>
      </w:r>
    </w:p>
    <w:bookmarkEnd w:id="2795"/>
    <w:bookmarkStart w:name="z2799" w:id="2796"/>
    <w:p>
      <w:pPr>
        <w:spacing w:after="0"/>
        <w:ind w:left="0"/>
        <w:jc w:val="both"/>
      </w:pPr>
      <w:r>
        <w:rPr>
          <w:rFonts w:ascii="Times New Roman"/>
          <w:b w:val="false"/>
          <w:i w:val="false"/>
          <w:color w:val="000000"/>
          <w:sz w:val="28"/>
        </w:rPr>
        <w:t>
      Параграф 3. Миниатюралық кескіндеме суретшісі, 5-разряд</w:t>
      </w:r>
    </w:p>
    <w:bookmarkEnd w:id="2796"/>
    <w:bookmarkStart w:name="z2800" w:id="2797"/>
    <w:p>
      <w:pPr>
        <w:spacing w:after="0"/>
        <w:ind w:left="0"/>
        <w:jc w:val="both"/>
      </w:pPr>
      <w:r>
        <w:rPr>
          <w:rFonts w:ascii="Times New Roman"/>
          <w:b w:val="false"/>
          <w:i w:val="false"/>
          <w:color w:val="000000"/>
          <w:sz w:val="28"/>
        </w:rPr>
        <w:t>
      560. Жұмыс сипаттамасы:</w:t>
      </w:r>
    </w:p>
    <w:bookmarkEnd w:id="2797"/>
    <w:bookmarkStart w:name="z2801" w:id="2798"/>
    <w:p>
      <w:pPr>
        <w:spacing w:after="0"/>
        <w:ind w:left="0"/>
        <w:jc w:val="both"/>
      </w:pPr>
      <w:r>
        <w:rPr>
          <w:rFonts w:ascii="Times New Roman"/>
          <w:b w:val="false"/>
          <w:i w:val="false"/>
          <w:color w:val="000000"/>
          <w:sz w:val="28"/>
        </w:rPr>
        <w:t>
      папье-машеден жасалған лак бұйымдарды көп қабатты майлы миниатюралық кескіндеме техникасын және темперлік бояулы кесіндемені пайдалана отырып, күрделі сюжетті лак бұйымдарды көркем ресімдеу;</w:t>
      </w:r>
    </w:p>
    <w:bookmarkEnd w:id="2798"/>
    <w:bookmarkStart w:name="z2802" w:id="2799"/>
    <w:p>
      <w:pPr>
        <w:spacing w:after="0"/>
        <w:ind w:left="0"/>
        <w:jc w:val="both"/>
      </w:pPr>
      <w:r>
        <w:rPr>
          <w:rFonts w:ascii="Times New Roman"/>
          <w:b w:val="false"/>
          <w:i w:val="false"/>
          <w:color w:val="000000"/>
          <w:sz w:val="28"/>
        </w:rPr>
        <w:t>
      суреттің көлемін жартылай дайын өнімнің көлеміне байланысты өлшеу;</w:t>
      </w:r>
    </w:p>
    <w:bookmarkEnd w:id="2799"/>
    <w:bookmarkStart w:name="z2803" w:id="2800"/>
    <w:p>
      <w:pPr>
        <w:spacing w:after="0"/>
        <w:ind w:left="0"/>
        <w:jc w:val="both"/>
      </w:pPr>
      <w:r>
        <w:rPr>
          <w:rFonts w:ascii="Times New Roman"/>
          <w:b w:val="false"/>
          <w:i w:val="false"/>
          <w:color w:val="000000"/>
          <w:sz w:val="28"/>
        </w:rPr>
        <w:t>
      жаңа үлгілерді құрамдас композициялар бойынша жасау.</w:t>
      </w:r>
    </w:p>
    <w:bookmarkEnd w:id="2800"/>
    <w:bookmarkStart w:name="z2804" w:id="2801"/>
    <w:p>
      <w:pPr>
        <w:spacing w:after="0"/>
        <w:ind w:left="0"/>
        <w:jc w:val="both"/>
      </w:pPr>
      <w:r>
        <w:rPr>
          <w:rFonts w:ascii="Times New Roman"/>
          <w:b w:val="false"/>
          <w:i w:val="false"/>
          <w:color w:val="000000"/>
          <w:sz w:val="28"/>
        </w:rPr>
        <w:t>
      561. Білуге тиіс:</w:t>
      </w:r>
    </w:p>
    <w:bookmarkEnd w:id="2801"/>
    <w:bookmarkStart w:name="z2805" w:id="2802"/>
    <w:p>
      <w:pPr>
        <w:spacing w:after="0"/>
        <w:ind w:left="0"/>
        <w:jc w:val="both"/>
      </w:pPr>
      <w:r>
        <w:rPr>
          <w:rFonts w:ascii="Times New Roman"/>
          <w:b w:val="false"/>
          <w:i w:val="false"/>
          <w:color w:val="000000"/>
          <w:sz w:val="28"/>
        </w:rPr>
        <w:t>
      күрделі сюжетті лак бұйымдарға көркем жазу тәсілдері;</w:t>
      </w:r>
    </w:p>
    <w:bookmarkEnd w:id="2802"/>
    <w:bookmarkStart w:name="z2806" w:id="2803"/>
    <w:p>
      <w:pPr>
        <w:spacing w:after="0"/>
        <w:ind w:left="0"/>
        <w:jc w:val="both"/>
      </w:pPr>
      <w:r>
        <w:rPr>
          <w:rFonts w:ascii="Times New Roman"/>
          <w:b w:val="false"/>
          <w:i w:val="false"/>
          <w:color w:val="000000"/>
          <w:sz w:val="28"/>
        </w:rPr>
        <w:t>
      металл төсемелерді, ұнтақтар мен перламутрды пайдалану техникасы;</w:t>
      </w:r>
    </w:p>
    <w:bookmarkEnd w:id="2803"/>
    <w:bookmarkStart w:name="z2807" w:id="2804"/>
    <w:p>
      <w:pPr>
        <w:spacing w:after="0"/>
        <w:ind w:left="0"/>
        <w:jc w:val="both"/>
      </w:pPr>
      <w:r>
        <w:rPr>
          <w:rFonts w:ascii="Times New Roman"/>
          <w:b w:val="false"/>
          <w:i w:val="false"/>
          <w:color w:val="000000"/>
          <w:sz w:val="28"/>
        </w:rPr>
        <w:t>
      бұйымдарды ресімдеудің барлық декоративті тәсілдерін орындау техникасы;</w:t>
      </w:r>
    </w:p>
    <w:bookmarkEnd w:id="2804"/>
    <w:bookmarkStart w:name="z2808" w:id="2805"/>
    <w:p>
      <w:pPr>
        <w:spacing w:after="0"/>
        <w:ind w:left="0"/>
        <w:jc w:val="both"/>
      </w:pPr>
      <w:r>
        <w:rPr>
          <w:rFonts w:ascii="Times New Roman"/>
          <w:b w:val="false"/>
          <w:i w:val="false"/>
          <w:color w:val="000000"/>
          <w:sz w:val="28"/>
        </w:rPr>
        <w:t>
      сурет көлемін жартылай дайын өнімнің көлеміне қатысты өлшеу тәсілдері.</w:t>
      </w:r>
    </w:p>
    <w:bookmarkEnd w:id="2805"/>
    <w:bookmarkStart w:name="z2809" w:id="2806"/>
    <w:p>
      <w:pPr>
        <w:spacing w:after="0"/>
        <w:ind w:left="0"/>
        <w:jc w:val="both"/>
      </w:pPr>
      <w:r>
        <w:rPr>
          <w:rFonts w:ascii="Times New Roman"/>
          <w:b w:val="false"/>
          <w:i w:val="false"/>
          <w:color w:val="000000"/>
          <w:sz w:val="28"/>
        </w:rPr>
        <w:t>
      562. Жұмыс үлгілері:</w:t>
      </w:r>
    </w:p>
    <w:bookmarkEnd w:id="2806"/>
    <w:bookmarkStart w:name="z2810" w:id="2807"/>
    <w:p>
      <w:pPr>
        <w:spacing w:after="0"/>
        <w:ind w:left="0"/>
        <w:jc w:val="both"/>
      </w:pPr>
      <w:r>
        <w:rPr>
          <w:rFonts w:ascii="Times New Roman"/>
          <w:b w:val="false"/>
          <w:i w:val="false"/>
          <w:color w:val="000000"/>
          <w:sz w:val="28"/>
        </w:rPr>
        <w:t>
      Әшекейлеу:</w:t>
      </w:r>
    </w:p>
    <w:bookmarkEnd w:id="2807"/>
    <w:bookmarkStart w:name="z2811" w:id="2808"/>
    <w:p>
      <w:pPr>
        <w:spacing w:after="0"/>
        <w:ind w:left="0"/>
        <w:jc w:val="both"/>
      </w:pPr>
      <w:r>
        <w:rPr>
          <w:rFonts w:ascii="Times New Roman"/>
          <w:b w:val="false"/>
          <w:i w:val="false"/>
          <w:color w:val="000000"/>
          <w:sz w:val="28"/>
        </w:rPr>
        <w:t>
      1) бірнеше сахналы оюлы және көп фигуралы композиция;</w:t>
      </w:r>
    </w:p>
    <w:bookmarkEnd w:id="2808"/>
    <w:bookmarkStart w:name="z2812" w:id="2809"/>
    <w:p>
      <w:pPr>
        <w:spacing w:after="0"/>
        <w:ind w:left="0"/>
        <w:jc w:val="both"/>
      </w:pPr>
      <w:r>
        <w:rPr>
          <w:rFonts w:ascii="Times New Roman"/>
          <w:b w:val="false"/>
          <w:i w:val="false"/>
          <w:color w:val="000000"/>
          <w:sz w:val="28"/>
        </w:rPr>
        <w:t>
      2) "Охотники на привале" қобдишасы;</w:t>
      </w:r>
    </w:p>
    <w:bookmarkEnd w:id="2809"/>
    <w:bookmarkStart w:name="z2813" w:id="2810"/>
    <w:p>
      <w:pPr>
        <w:spacing w:after="0"/>
        <w:ind w:left="0"/>
        <w:jc w:val="both"/>
      </w:pPr>
      <w:r>
        <w:rPr>
          <w:rFonts w:ascii="Times New Roman"/>
          <w:b w:val="false"/>
          <w:i w:val="false"/>
          <w:color w:val="000000"/>
          <w:sz w:val="28"/>
        </w:rPr>
        <w:t>
      3) "Конек-Горбунок" қобдишасы.</w:t>
      </w:r>
    </w:p>
    <w:bookmarkEnd w:id="2810"/>
    <w:bookmarkStart w:name="z2814" w:id="2811"/>
    <w:p>
      <w:pPr>
        <w:spacing w:after="0"/>
        <w:ind w:left="0"/>
        <w:jc w:val="both"/>
      </w:pPr>
      <w:r>
        <w:rPr>
          <w:rFonts w:ascii="Times New Roman"/>
          <w:b w:val="false"/>
          <w:i w:val="false"/>
          <w:color w:val="000000"/>
          <w:sz w:val="28"/>
        </w:rPr>
        <w:t>
      Параграф 4. Миниатюралық кескіндеме суретшісі, 6-разряд</w:t>
      </w:r>
    </w:p>
    <w:bookmarkEnd w:id="2811"/>
    <w:bookmarkStart w:name="z2815" w:id="2812"/>
    <w:p>
      <w:pPr>
        <w:spacing w:after="0"/>
        <w:ind w:left="0"/>
        <w:jc w:val="both"/>
      </w:pPr>
      <w:r>
        <w:rPr>
          <w:rFonts w:ascii="Times New Roman"/>
          <w:b w:val="false"/>
          <w:i w:val="false"/>
          <w:color w:val="000000"/>
          <w:sz w:val="28"/>
        </w:rPr>
        <w:t>
      563. Жұмыс сипаттамасы:</w:t>
      </w:r>
    </w:p>
    <w:bookmarkEnd w:id="2812"/>
    <w:bookmarkStart w:name="z2816" w:id="2813"/>
    <w:p>
      <w:pPr>
        <w:spacing w:after="0"/>
        <w:ind w:left="0"/>
        <w:jc w:val="both"/>
      </w:pPr>
      <w:r>
        <w:rPr>
          <w:rFonts w:ascii="Times New Roman"/>
          <w:b w:val="false"/>
          <w:i w:val="false"/>
          <w:color w:val="000000"/>
          <w:sz w:val="28"/>
        </w:rPr>
        <w:t>
      папье-машеден жасалған лак бұйымдарды көп қабатты майлы миниатюралық кескіндеме техникасын және темперлік бояулы кесіндемені пайдалана отырып, аса күрделі сюжетті лак бұйымдарды өз композициясы бойынша көркем ресімдеу;</w:t>
      </w:r>
    </w:p>
    <w:bookmarkEnd w:id="2813"/>
    <w:bookmarkStart w:name="z2817" w:id="2814"/>
    <w:p>
      <w:pPr>
        <w:spacing w:after="0"/>
        <w:ind w:left="0"/>
        <w:jc w:val="both"/>
      </w:pPr>
      <w:r>
        <w:rPr>
          <w:rFonts w:ascii="Times New Roman"/>
          <w:b w:val="false"/>
          <w:i w:val="false"/>
          <w:color w:val="000000"/>
          <w:sz w:val="28"/>
        </w:rPr>
        <w:t>
      аса күрделі көп фигуралы композицияларды, миниатюралық портреттерді, пейзажды, натюрморттарды үлгі деректері бойынша да, өзінің суреттері мен эскиздері бойынша да салу;</w:t>
      </w:r>
    </w:p>
    <w:bookmarkEnd w:id="2814"/>
    <w:bookmarkStart w:name="z2818" w:id="2815"/>
    <w:p>
      <w:pPr>
        <w:spacing w:after="0"/>
        <w:ind w:left="0"/>
        <w:jc w:val="both"/>
      </w:pPr>
      <w:r>
        <w:rPr>
          <w:rFonts w:ascii="Times New Roman"/>
          <w:b w:val="false"/>
          <w:i w:val="false"/>
          <w:color w:val="000000"/>
          <w:sz w:val="28"/>
        </w:rPr>
        <w:t>
      жаңа әмбебап және көрме үлгілерін жасау.</w:t>
      </w:r>
    </w:p>
    <w:bookmarkEnd w:id="2815"/>
    <w:bookmarkStart w:name="z2819" w:id="2816"/>
    <w:p>
      <w:pPr>
        <w:spacing w:after="0"/>
        <w:ind w:left="0"/>
        <w:jc w:val="both"/>
      </w:pPr>
      <w:r>
        <w:rPr>
          <w:rFonts w:ascii="Times New Roman"/>
          <w:b w:val="false"/>
          <w:i w:val="false"/>
          <w:color w:val="000000"/>
          <w:sz w:val="28"/>
        </w:rPr>
        <w:t>
      564. Білуге тиіс:</w:t>
      </w:r>
    </w:p>
    <w:bookmarkEnd w:id="2816"/>
    <w:bookmarkStart w:name="z2820" w:id="2817"/>
    <w:p>
      <w:pPr>
        <w:spacing w:after="0"/>
        <w:ind w:left="0"/>
        <w:jc w:val="both"/>
      </w:pPr>
      <w:r>
        <w:rPr>
          <w:rFonts w:ascii="Times New Roman"/>
          <w:b w:val="false"/>
          <w:i w:val="false"/>
          <w:color w:val="000000"/>
          <w:sz w:val="28"/>
        </w:rPr>
        <w:t>
      аса күрделі тақырыптық және көп фигуралы композициялардың құрылу заңдары;</w:t>
      </w:r>
    </w:p>
    <w:bookmarkEnd w:id="2817"/>
    <w:bookmarkStart w:name="z2821" w:id="2818"/>
    <w:p>
      <w:pPr>
        <w:spacing w:after="0"/>
        <w:ind w:left="0"/>
        <w:jc w:val="both"/>
      </w:pPr>
      <w:r>
        <w:rPr>
          <w:rFonts w:ascii="Times New Roman"/>
          <w:b w:val="false"/>
          <w:i w:val="false"/>
          <w:color w:val="000000"/>
          <w:sz w:val="28"/>
        </w:rPr>
        <w:t>
      лак кәсіпшілігінің әрқайсысына тән миниатюралық бұйымдарды декоративті ресімдеу тәсілдері және бұйымдарды жасаудың техникалық шарттары.</w:t>
      </w:r>
    </w:p>
    <w:bookmarkEnd w:id="2818"/>
    <w:bookmarkStart w:name="z2822" w:id="2819"/>
    <w:p>
      <w:pPr>
        <w:spacing w:after="0"/>
        <w:ind w:left="0"/>
        <w:jc w:val="both"/>
      </w:pPr>
      <w:r>
        <w:rPr>
          <w:rFonts w:ascii="Times New Roman"/>
          <w:b w:val="false"/>
          <w:i w:val="false"/>
          <w:color w:val="000000"/>
          <w:sz w:val="28"/>
        </w:rPr>
        <w:t>
      565. Орта кәсіптік білімнің болуы талап етіледі.</w:t>
      </w:r>
    </w:p>
    <w:bookmarkEnd w:id="2819"/>
    <w:bookmarkStart w:name="z2823" w:id="2820"/>
    <w:p>
      <w:pPr>
        <w:spacing w:after="0"/>
        <w:ind w:left="0"/>
        <w:jc w:val="both"/>
      </w:pPr>
      <w:r>
        <w:rPr>
          <w:rFonts w:ascii="Times New Roman"/>
          <w:b w:val="false"/>
          <w:i w:val="false"/>
          <w:color w:val="000000"/>
          <w:sz w:val="28"/>
        </w:rPr>
        <w:t>
      566. Жұмыс үлгілері:</w:t>
      </w:r>
    </w:p>
    <w:bookmarkEnd w:id="2820"/>
    <w:bookmarkStart w:name="z2824" w:id="2821"/>
    <w:p>
      <w:pPr>
        <w:spacing w:after="0"/>
        <w:ind w:left="0"/>
        <w:jc w:val="both"/>
      </w:pPr>
      <w:r>
        <w:rPr>
          <w:rFonts w:ascii="Times New Roman"/>
          <w:b w:val="false"/>
          <w:i w:val="false"/>
          <w:color w:val="000000"/>
          <w:sz w:val="28"/>
        </w:rPr>
        <w:t>
      Әшекейлеу:</w:t>
      </w:r>
    </w:p>
    <w:bookmarkEnd w:id="2821"/>
    <w:bookmarkStart w:name="z2825" w:id="2822"/>
    <w:p>
      <w:pPr>
        <w:spacing w:after="0"/>
        <w:ind w:left="0"/>
        <w:jc w:val="both"/>
      </w:pPr>
      <w:r>
        <w:rPr>
          <w:rFonts w:ascii="Times New Roman"/>
          <w:b w:val="false"/>
          <w:i w:val="false"/>
          <w:color w:val="000000"/>
          <w:sz w:val="28"/>
        </w:rPr>
        <w:t>
      1) "Қызыл алаңдағы салют" қобдиы;</w:t>
      </w:r>
    </w:p>
    <w:bookmarkEnd w:id="2822"/>
    <w:bookmarkStart w:name="z2826" w:id="2823"/>
    <w:p>
      <w:pPr>
        <w:spacing w:after="0"/>
        <w:ind w:left="0"/>
        <w:jc w:val="both"/>
      </w:pPr>
      <w:r>
        <w:rPr>
          <w:rFonts w:ascii="Times New Roman"/>
          <w:b w:val="false"/>
          <w:i w:val="false"/>
          <w:color w:val="000000"/>
          <w:sz w:val="28"/>
        </w:rPr>
        <w:t>
      2) "Салтан патша туралы ертегі" миниатюрасы.</w:t>
      </w:r>
    </w:p>
    <w:bookmarkEnd w:id="2823"/>
    <w:bookmarkStart w:name="z2827" w:id="2824"/>
    <w:p>
      <w:pPr>
        <w:spacing w:after="0"/>
        <w:ind w:left="0"/>
        <w:jc w:val="both"/>
      </w:pPr>
      <w:r>
        <w:rPr>
          <w:rFonts w:ascii="Times New Roman"/>
          <w:b w:val="false"/>
          <w:i w:val="false"/>
          <w:color w:val="000000"/>
          <w:sz w:val="28"/>
        </w:rPr>
        <w:t>
      Параграф 5. Миниатюралық кескіндеме суретшісі, 7-разряд</w:t>
      </w:r>
    </w:p>
    <w:bookmarkEnd w:id="2824"/>
    <w:bookmarkStart w:name="z2828" w:id="2825"/>
    <w:p>
      <w:pPr>
        <w:spacing w:after="0"/>
        <w:ind w:left="0"/>
        <w:jc w:val="both"/>
      </w:pPr>
      <w:r>
        <w:rPr>
          <w:rFonts w:ascii="Times New Roman"/>
          <w:b w:val="false"/>
          <w:i w:val="false"/>
          <w:color w:val="000000"/>
          <w:sz w:val="28"/>
        </w:rPr>
        <w:t>
      567. Жұмыс сипаттамасы:</w:t>
      </w:r>
    </w:p>
    <w:bookmarkEnd w:id="2825"/>
    <w:bookmarkStart w:name="z2829" w:id="2826"/>
    <w:p>
      <w:pPr>
        <w:spacing w:after="0"/>
        <w:ind w:left="0"/>
        <w:jc w:val="both"/>
      </w:pPr>
      <w:r>
        <w:rPr>
          <w:rFonts w:ascii="Times New Roman"/>
          <w:b w:val="false"/>
          <w:i w:val="false"/>
          <w:color w:val="000000"/>
          <w:sz w:val="28"/>
        </w:rPr>
        <w:t>
      папье-машеден жасалған лак бұйымдарды өз композициясы бойынша халықтың миниатюралық кескіндеме дәстүрінде майлы және темперлік бояулы көп қабатты техниканы пайдалана отырып, аса күрделі сюжетті лак бұйымдарды көркем ресімдеу;</w:t>
      </w:r>
    </w:p>
    <w:bookmarkEnd w:id="2826"/>
    <w:bookmarkStart w:name="z2830" w:id="2827"/>
    <w:p>
      <w:pPr>
        <w:spacing w:after="0"/>
        <w:ind w:left="0"/>
        <w:jc w:val="both"/>
      </w:pPr>
      <w:r>
        <w:rPr>
          <w:rFonts w:ascii="Times New Roman"/>
          <w:b w:val="false"/>
          <w:i w:val="false"/>
          <w:color w:val="000000"/>
          <w:sz w:val="28"/>
        </w:rPr>
        <w:t>
      қара лак реңінде реалистік мәнерде, сәдеп бойынша немесе фольга жапырақтарымен жалтыратып, ашық бояулармен орындарлған шеберлік, палехский мен федоскин миниатюрасы;</w:t>
      </w:r>
    </w:p>
    <w:bookmarkEnd w:id="2827"/>
    <w:bookmarkStart w:name="z2831" w:id="2828"/>
    <w:p>
      <w:pPr>
        <w:spacing w:after="0"/>
        <w:ind w:left="0"/>
        <w:jc w:val="both"/>
      </w:pPr>
      <w:r>
        <w:rPr>
          <w:rFonts w:ascii="Times New Roman"/>
          <w:b w:val="false"/>
          <w:i w:val="false"/>
          <w:color w:val="000000"/>
          <w:sz w:val="28"/>
        </w:rPr>
        <w:t>
      күрделі фольклорлық, тарихи әрі әдеби сюжеттерді, портреттерді, пейзажды, натюрморттарды, оюларды өзінің суреттері мен эскиздері бойынша да салу. Жаңа әмбебап және көрме үлгілерін, авторлық бұйымдар мен эксклюзивті коллекциялар жасау.</w:t>
      </w:r>
    </w:p>
    <w:bookmarkEnd w:id="2828"/>
    <w:bookmarkStart w:name="z2832" w:id="2829"/>
    <w:p>
      <w:pPr>
        <w:spacing w:after="0"/>
        <w:ind w:left="0"/>
        <w:jc w:val="both"/>
      </w:pPr>
      <w:r>
        <w:rPr>
          <w:rFonts w:ascii="Times New Roman"/>
          <w:b w:val="false"/>
          <w:i w:val="false"/>
          <w:color w:val="000000"/>
          <w:sz w:val="28"/>
        </w:rPr>
        <w:t>
      568. Білуге тиіс:</w:t>
      </w:r>
    </w:p>
    <w:bookmarkEnd w:id="2829"/>
    <w:bookmarkStart w:name="z2833" w:id="2830"/>
    <w:p>
      <w:pPr>
        <w:spacing w:after="0"/>
        <w:ind w:left="0"/>
        <w:jc w:val="both"/>
      </w:pPr>
      <w:r>
        <w:rPr>
          <w:rFonts w:ascii="Times New Roman"/>
          <w:b w:val="false"/>
          <w:i w:val="false"/>
          <w:color w:val="000000"/>
          <w:sz w:val="28"/>
        </w:rPr>
        <w:t>
      күрделі тақырыптық және көп фигуралы композициялардың құрылу заңдары;</w:t>
      </w:r>
    </w:p>
    <w:bookmarkEnd w:id="2830"/>
    <w:bookmarkStart w:name="z2834" w:id="2831"/>
    <w:p>
      <w:pPr>
        <w:spacing w:after="0"/>
        <w:ind w:left="0"/>
        <w:jc w:val="both"/>
      </w:pPr>
      <w:r>
        <w:rPr>
          <w:rFonts w:ascii="Times New Roman"/>
          <w:b w:val="false"/>
          <w:i w:val="false"/>
          <w:color w:val="000000"/>
          <w:sz w:val="28"/>
        </w:rPr>
        <w:t>
      шеберлік, палехский мен федоскин көркем суреті дәстүрінде миниатюралық бұйымдарды декоративті ресімдеу тәсілдері;</w:t>
      </w:r>
    </w:p>
    <w:bookmarkEnd w:id="2831"/>
    <w:bookmarkStart w:name="z2835" w:id="2832"/>
    <w:p>
      <w:pPr>
        <w:spacing w:after="0"/>
        <w:ind w:left="0"/>
        <w:jc w:val="both"/>
      </w:pPr>
      <w:r>
        <w:rPr>
          <w:rFonts w:ascii="Times New Roman"/>
          <w:b w:val="false"/>
          <w:i w:val="false"/>
          <w:color w:val="000000"/>
          <w:sz w:val="28"/>
        </w:rPr>
        <w:t>
      бұйымдарды жасаудың техникалық шарттары.</w:t>
      </w:r>
    </w:p>
    <w:bookmarkEnd w:id="2832"/>
    <w:bookmarkStart w:name="z2836" w:id="2833"/>
    <w:p>
      <w:pPr>
        <w:spacing w:after="0"/>
        <w:ind w:left="0"/>
        <w:jc w:val="both"/>
      </w:pPr>
      <w:r>
        <w:rPr>
          <w:rFonts w:ascii="Times New Roman"/>
          <w:b w:val="false"/>
          <w:i w:val="false"/>
          <w:color w:val="000000"/>
          <w:sz w:val="28"/>
        </w:rPr>
        <w:t>
      569. Орта кәсіптік білімнің болуы талап етіледі.</w:t>
      </w:r>
    </w:p>
    <w:bookmarkEnd w:id="2833"/>
    <w:bookmarkStart w:name="z2837" w:id="2834"/>
    <w:p>
      <w:pPr>
        <w:spacing w:after="0"/>
        <w:ind w:left="0"/>
        <w:jc w:val="both"/>
      </w:pPr>
      <w:r>
        <w:rPr>
          <w:rFonts w:ascii="Times New Roman"/>
          <w:b w:val="false"/>
          <w:i w:val="false"/>
          <w:color w:val="000000"/>
          <w:sz w:val="28"/>
        </w:rPr>
        <w:t xml:space="preserve">
      БТБА-ның бұрын қолданыста болған шығарылымы бойынша атаулары көрсетілген, осы "Миниатюралы кескінделген папье-машеден жасалған көркемөнер бұйымдарын өндіру" бөлімінде көзделген жұмысшылар кәсіптері атауларының тізбесі БТБА-ның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p>
    <w:bookmarkEnd w:id="2834"/>
    <w:bookmarkStart w:name="z2838" w:id="2835"/>
    <w:p>
      <w:pPr>
        <w:spacing w:after="0"/>
        <w:ind w:left="0"/>
        <w:jc w:val="left"/>
      </w:pPr>
      <w:r>
        <w:rPr>
          <w:rFonts w:ascii="Times New Roman"/>
          <w:b/>
          <w:i w:val="false"/>
          <w:color w:val="000000"/>
        </w:rPr>
        <w:t xml:space="preserve"> 9–бөлім. Сүйек пен мүйізден жасалатын көркем бұйымдар өндірісі</w:t>
      </w:r>
    </w:p>
    <w:bookmarkEnd w:id="2835"/>
    <w:bookmarkStart w:name="z2839" w:id="2836"/>
    <w:p>
      <w:pPr>
        <w:spacing w:after="0"/>
        <w:ind w:left="0"/>
        <w:jc w:val="both"/>
      </w:pPr>
      <w:r>
        <w:rPr>
          <w:rFonts w:ascii="Times New Roman"/>
          <w:b w:val="false"/>
          <w:i w:val="false"/>
          <w:color w:val="000000"/>
          <w:sz w:val="28"/>
        </w:rPr>
        <w:t>
      74. Сүйек пен мүйізден бұйым кесуші</w:t>
      </w:r>
    </w:p>
    <w:bookmarkEnd w:id="2836"/>
    <w:bookmarkStart w:name="z2840" w:id="2837"/>
    <w:p>
      <w:pPr>
        <w:spacing w:after="0"/>
        <w:ind w:left="0"/>
        <w:jc w:val="both"/>
      </w:pPr>
      <w:r>
        <w:rPr>
          <w:rFonts w:ascii="Times New Roman"/>
          <w:b w:val="false"/>
          <w:i w:val="false"/>
          <w:color w:val="000000"/>
          <w:sz w:val="28"/>
        </w:rPr>
        <w:t>
      Параграф 1. Сүйек пен мүйізден бұйым кесуші, 2-разряд</w:t>
      </w:r>
    </w:p>
    <w:bookmarkEnd w:id="2837"/>
    <w:bookmarkStart w:name="z2841" w:id="2838"/>
    <w:p>
      <w:pPr>
        <w:spacing w:after="0"/>
        <w:ind w:left="0"/>
        <w:jc w:val="both"/>
      </w:pPr>
      <w:r>
        <w:rPr>
          <w:rFonts w:ascii="Times New Roman"/>
          <w:b w:val="false"/>
          <w:i w:val="false"/>
          <w:color w:val="000000"/>
          <w:sz w:val="28"/>
        </w:rPr>
        <w:t>
      570. Жұмыс сипаттамасы:</w:t>
      </w:r>
    </w:p>
    <w:bookmarkEnd w:id="2838"/>
    <w:bookmarkStart w:name="z2842" w:id="2839"/>
    <w:p>
      <w:pPr>
        <w:spacing w:after="0"/>
        <w:ind w:left="0"/>
        <w:jc w:val="both"/>
      </w:pPr>
      <w:r>
        <w:rPr>
          <w:rFonts w:ascii="Times New Roman"/>
          <w:b w:val="false"/>
          <w:i w:val="false"/>
          <w:color w:val="000000"/>
          <w:sz w:val="28"/>
        </w:rPr>
        <w:t>
      тарақтың тістерін арнайы станокта біркелкі және дәлме-дәл қайрау;</w:t>
      </w:r>
    </w:p>
    <w:bookmarkEnd w:id="2839"/>
    <w:bookmarkStart w:name="z2843" w:id="2840"/>
    <w:p>
      <w:pPr>
        <w:spacing w:after="0"/>
        <w:ind w:left="0"/>
        <w:jc w:val="both"/>
      </w:pPr>
      <w:r>
        <w:rPr>
          <w:rFonts w:ascii="Times New Roman"/>
          <w:b w:val="false"/>
          <w:i w:val="false"/>
          <w:color w:val="000000"/>
          <w:sz w:val="28"/>
        </w:rPr>
        <w:t>
      құрал мен станокты жұмысқа дайындау. пластинаны трафарет бойынша белгілеу.</w:t>
      </w:r>
    </w:p>
    <w:bookmarkEnd w:id="2840"/>
    <w:bookmarkStart w:name="z2844" w:id="2841"/>
    <w:p>
      <w:pPr>
        <w:spacing w:after="0"/>
        <w:ind w:left="0"/>
        <w:jc w:val="both"/>
      </w:pPr>
      <w:r>
        <w:rPr>
          <w:rFonts w:ascii="Times New Roman"/>
          <w:b w:val="false"/>
          <w:i w:val="false"/>
          <w:color w:val="000000"/>
          <w:sz w:val="28"/>
        </w:rPr>
        <w:t>
      571. Білуге тиіс:</w:t>
      </w:r>
    </w:p>
    <w:bookmarkEnd w:id="2841"/>
    <w:bookmarkStart w:name="z2845" w:id="2842"/>
    <w:p>
      <w:pPr>
        <w:spacing w:after="0"/>
        <w:ind w:left="0"/>
        <w:jc w:val="both"/>
      </w:pPr>
      <w:r>
        <w:rPr>
          <w:rFonts w:ascii="Times New Roman"/>
          <w:b w:val="false"/>
          <w:i w:val="false"/>
          <w:color w:val="000000"/>
          <w:sz w:val="28"/>
        </w:rPr>
        <w:t>
      тарақтың тістерін қайраудың технологиялық процессі мен тәсілдері;</w:t>
      </w:r>
    </w:p>
    <w:bookmarkEnd w:id="2842"/>
    <w:bookmarkStart w:name="z2846" w:id="2843"/>
    <w:p>
      <w:pPr>
        <w:spacing w:after="0"/>
        <w:ind w:left="0"/>
        <w:jc w:val="both"/>
      </w:pPr>
      <w:r>
        <w:rPr>
          <w:rFonts w:ascii="Times New Roman"/>
          <w:b w:val="false"/>
          <w:i w:val="false"/>
          <w:color w:val="000000"/>
          <w:sz w:val="28"/>
        </w:rPr>
        <w:t>
      тістерін қайрауға арналған станоктардың құрылысы;</w:t>
      </w:r>
    </w:p>
    <w:bookmarkEnd w:id="2843"/>
    <w:bookmarkStart w:name="z2847" w:id="2844"/>
    <w:p>
      <w:pPr>
        <w:spacing w:after="0"/>
        <w:ind w:left="0"/>
        <w:jc w:val="both"/>
      </w:pPr>
      <w:r>
        <w:rPr>
          <w:rFonts w:ascii="Times New Roman"/>
          <w:b w:val="false"/>
          <w:i w:val="false"/>
          <w:color w:val="000000"/>
          <w:sz w:val="28"/>
        </w:rPr>
        <w:t>
      жұмыс қағидаты мен пайдалану ережесі;</w:t>
      </w:r>
    </w:p>
    <w:bookmarkEnd w:id="2844"/>
    <w:bookmarkStart w:name="z2848" w:id="2845"/>
    <w:p>
      <w:pPr>
        <w:spacing w:after="0"/>
        <w:ind w:left="0"/>
        <w:jc w:val="both"/>
      </w:pPr>
      <w:r>
        <w:rPr>
          <w:rFonts w:ascii="Times New Roman"/>
          <w:b w:val="false"/>
          <w:i w:val="false"/>
          <w:color w:val="000000"/>
          <w:sz w:val="28"/>
        </w:rPr>
        <w:t>
      құралды орнату, салыстыру және қайрау ережесі;</w:t>
      </w:r>
    </w:p>
    <w:bookmarkEnd w:id="2845"/>
    <w:bookmarkStart w:name="z2849" w:id="2846"/>
    <w:p>
      <w:pPr>
        <w:spacing w:after="0"/>
        <w:ind w:left="0"/>
        <w:jc w:val="both"/>
      </w:pPr>
      <w:r>
        <w:rPr>
          <w:rFonts w:ascii="Times New Roman"/>
          <w:b w:val="false"/>
          <w:i w:val="false"/>
          <w:color w:val="000000"/>
          <w:sz w:val="28"/>
        </w:rPr>
        <w:t>
      сүйек пен мүйіздің техникалық шарттары, қасиеттері мен сапасы.</w:t>
      </w:r>
    </w:p>
    <w:bookmarkEnd w:id="2846"/>
    <w:bookmarkStart w:name="z2850" w:id="2847"/>
    <w:p>
      <w:pPr>
        <w:spacing w:after="0"/>
        <w:ind w:left="0"/>
        <w:jc w:val="both"/>
      </w:pPr>
      <w:r>
        <w:rPr>
          <w:rFonts w:ascii="Times New Roman"/>
          <w:b w:val="false"/>
          <w:i w:val="false"/>
          <w:color w:val="000000"/>
          <w:sz w:val="28"/>
        </w:rPr>
        <w:t>
      Параграф 2. Сүйек пен мүйізден бұйым кесуші, 3-разряд</w:t>
      </w:r>
    </w:p>
    <w:bookmarkEnd w:id="2847"/>
    <w:bookmarkStart w:name="z2851" w:id="2848"/>
    <w:p>
      <w:pPr>
        <w:spacing w:after="0"/>
        <w:ind w:left="0"/>
        <w:jc w:val="both"/>
      </w:pPr>
      <w:r>
        <w:rPr>
          <w:rFonts w:ascii="Times New Roman"/>
          <w:b w:val="false"/>
          <w:i w:val="false"/>
          <w:color w:val="000000"/>
          <w:sz w:val="28"/>
        </w:rPr>
        <w:t>
      572. Жұмыс сипаттамасы:</w:t>
      </w:r>
    </w:p>
    <w:bookmarkEnd w:id="2848"/>
    <w:bookmarkStart w:name="z2852" w:id="2849"/>
    <w:p>
      <w:pPr>
        <w:spacing w:after="0"/>
        <w:ind w:left="0"/>
        <w:jc w:val="both"/>
      </w:pPr>
      <w:r>
        <w:rPr>
          <w:rFonts w:ascii="Times New Roman"/>
          <w:b w:val="false"/>
          <w:i w:val="false"/>
          <w:color w:val="000000"/>
          <w:sz w:val="28"/>
        </w:rPr>
        <w:t>
      тарақтың және арасы жиі басқа да заттардың тістерін дискілі арамен кесу;</w:t>
      </w:r>
    </w:p>
    <w:bookmarkEnd w:id="2849"/>
    <w:bookmarkStart w:name="z2853" w:id="2850"/>
    <w:p>
      <w:pPr>
        <w:spacing w:after="0"/>
        <w:ind w:left="0"/>
        <w:jc w:val="both"/>
      </w:pPr>
      <w:r>
        <w:rPr>
          <w:rFonts w:ascii="Times New Roman"/>
          <w:b w:val="false"/>
          <w:i w:val="false"/>
          <w:color w:val="000000"/>
          <w:sz w:val="28"/>
        </w:rPr>
        <w:t>
      дискілік араларды баптау, ретке келтіру және қайрау;</w:t>
      </w:r>
    </w:p>
    <w:bookmarkEnd w:id="2850"/>
    <w:bookmarkStart w:name="z2854" w:id="2851"/>
    <w:p>
      <w:pPr>
        <w:spacing w:after="0"/>
        <w:ind w:left="0"/>
        <w:jc w:val="both"/>
      </w:pPr>
      <w:r>
        <w:rPr>
          <w:rFonts w:ascii="Times New Roman"/>
          <w:b w:val="false"/>
          <w:i w:val="false"/>
          <w:color w:val="000000"/>
          <w:sz w:val="28"/>
        </w:rPr>
        <w:t>
      ара мен айлабұйымдарды орнату, салыстыру;</w:t>
      </w:r>
    </w:p>
    <w:bookmarkEnd w:id="2851"/>
    <w:bookmarkStart w:name="z2855" w:id="2852"/>
    <w:p>
      <w:pPr>
        <w:spacing w:after="0"/>
        <w:ind w:left="0"/>
        <w:jc w:val="both"/>
      </w:pPr>
      <w:r>
        <w:rPr>
          <w:rFonts w:ascii="Times New Roman"/>
          <w:b w:val="false"/>
          <w:i w:val="false"/>
          <w:color w:val="000000"/>
          <w:sz w:val="28"/>
        </w:rPr>
        <w:t>
      негізгі формадан және өлшемнен ауытқу болған кезде одан әрі өңдеу үшін пластиналардың, плашкалардың жарамдылық дәрежесін айқындау.</w:t>
      </w:r>
    </w:p>
    <w:bookmarkEnd w:id="2852"/>
    <w:bookmarkStart w:name="z2856" w:id="2853"/>
    <w:p>
      <w:pPr>
        <w:spacing w:after="0"/>
        <w:ind w:left="0"/>
        <w:jc w:val="both"/>
      </w:pPr>
      <w:r>
        <w:rPr>
          <w:rFonts w:ascii="Times New Roman"/>
          <w:b w:val="false"/>
          <w:i w:val="false"/>
          <w:color w:val="000000"/>
          <w:sz w:val="28"/>
        </w:rPr>
        <w:t>
      573. Білуге тиіс:</w:t>
      </w:r>
    </w:p>
    <w:bookmarkEnd w:id="2853"/>
    <w:bookmarkStart w:name="z2857" w:id="2854"/>
    <w:p>
      <w:pPr>
        <w:spacing w:after="0"/>
        <w:ind w:left="0"/>
        <w:jc w:val="both"/>
      </w:pPr>
      <w:r>
        <w:rPr>
          <w:rFonts w:ascii="Times New Roman"/>
          <w:b w:val="false"/>
          <w:i w:val="false"/>
          <w:color w:val="000000"/>
          <w:sz w:val="28"/>
        </w:rPr>
        <w:t>
      тарақтың тағы басқа бұйымдардың тістерін кесудің технологиялық процессі мен тәсілдері;</w:t>
      </w:r>
    </w:p>
    <w:bookmarkEnd w:id="2854"/>
    <w:bookmarkStart w:name="z2858" w:id="2855"/>
    <w:p>
      <w:pPr>
        <w:spacing w:after="0"/>
        <w:ind w:left="0"/>
        <w:jc w:val="both"/>
      </w:pPr>
      <w:r>
        <w:rPr>
          <w:rFonts w:ascii="Times New Roman"/>
          <w:b w:val="false"/>
          <w:i w:val="false"/>
          <w:color w:val="000000"/>
          <w:sz w:val="28"/>
        </w:rPr>
        <w:t>
      дискілік араның құрылысы;</w:t>
      </w:r>
    </w:p>
    <w:bookmarkEnd w:id="2855"/>
    <w:bookmarkStart w:name="z2859" w:id="2856"/>
    <w:p>
      <w:pPr>
        <w:spacing w:after="0"/>
        <w:ind w:left="0"/>
        <w:jc w:val="both"/>
      </w:pPr>
      <w:r>
        <w:rPr>
          <w:rFonts w:ascii="Times New Roman"/>
          <w:b w:val="false"/>
          <w:i w:val="false"/>
          <w:color w:val="000000"/>
          <w:sz w:val="28"/>
        </w:rPr>
        <w:t>
      жұмыс қағидаты және пайдалану ережесі;</w:t>
      </w:r>
    </w:p>
    <w:bookmarkEnd w:id="2856"/>
    <w:bookmarkStart w:name="z2860" w:id="2857"/>
    <w:p>
      <w:pPr>
        <w:spacing w:after="0"/>
        <w:ind w:left="0"/>
        <w:jc w:val="both"/>
      </w:pPr>
      <w:r>
        <w:rPr>
          <w:rFonts w:ascii="Times New Roman"/>
          <w:b w:val="false"/>
          <w:i w:val="false"/>
          <w:color w:val="000000"/>
          <w:sz w:val="28"/>
        </w:rPr>
        <w:t>
      араны тістің жиілігі мен кесілу тереңдігіне байланысты реттеу ережесі.</w:t>
      </w:r>
    </w:p>
    <w:bookmarkEnd w:id="2857"/>
    <w:bookmarkStart w:name="z2861" w:id="2858"/>
    <w:p>
      <w:pPr>
        <w:spacing w:after="0"/>
        <w:ind w:left="0"/>
        <w:jc w:val="both"/>
      </w:pPr>
      <w:r>
        <w:rPr>
          <w:rFonts w:ascii="Times New Roman"/>
          <w:b w:val="false"/>
          <w:i w:val="false"/>
          <w:color w:val="000000"/>
          <w:sz w:val="28"/>
        </w:rPr>
        <w:t>
      75. Сүйек пен мүйізден жасалған бұйымдарды өңдеуші</w:t>
      </w:r>
    </w:p>
    <w:bookmarkEnd w:id="2858"/>
    <w:bookmarkStart w:name="z2862" w:id="2859"/>
    <w:p>
      <w:pPr>
        <w:spacing w:after="0"/>
        <w:ind w:left="0"/>
        <w:jc w:val="both"/>
      </w:pPr>
      <w:r>
        <w:rPr>
          <w:rFonts w:ascii="Times New Roman"/>
          <w:b w:val="false"/>
          <w:i w:val="false"/>
          <w:color w:val="000000"/>
          <w:sz w:val="28"/>
        </w:rPr>
        <w:t>
      Параграф 1. Сүйек пен мүйізден жасалған бұйымдарды өңдеуші, 2-разряд</w:t>
      </w:r>
    </w:p>
    <w:bookmarkEnd w:id="2859"/>
    <w:bookmarkStart w:name="z2863" w:id="2860"/>
    <w:p>
      <w:pPr>
        <w:spacing w:after="0"/>
        <w:ind w:left="0"/>
        <w:jc w:val="both"/>
      </w:pPr>
      <w:r>
        <w:rPr>
          <w:rFonts w:ascii="Times New Roman"/>
          <w:b w:val="false"/>
          <w:i w:val="false"/>
          <w:color w:val="000000"/>
          <w:sz w:val="28"/>
        </w:rPr>
        <w:t>
      574. Жұмыс сипаттамасы:</w:t>
      </w:r>
    </w:p>
    <w:bookmarkEnd w:id="2860"/>
    <w:bookmarkStart w:name="z2864" w:id="2861"/>
    <w:p>
      <w:pPr>
        <w:spacing w:after="0"/>
        <w:ind w:left="0"/>
        <w:jc w:val="both"/>
      </w:pPr>
      <w:r>
        <w:rPr>
          <w:rFonts w:ascii="Times New Roman"/>
          <w:b w:val="false"/>
          <w:i w:val="false"/>
          <w:color w:val="000000"/>
          <w:sz w:val="28"/>
        </w:rPr>
        <w:t>
      мүйіз бен сүйектен жасалған жартылай дайын өнімдер мен қарапайым конфигурациялы көркем бұйымдарды фрезерлік қайрау станоктарында және аршу шеңберлерінде өңдеу;</w:t>
      </w:r>
    </w:p>
    <w:bookmarkEnd w:id="2861"/>
    <w:bookmarkStart w:name="z2865" w:id="2862"/>
    <w:p>
      <w:pPr>
        <w:spacing w:after="0"/>
        <w:ind w:left="0"/>
        <w:jc w:val="both"/>
      </w:pPr>
      <w:r>
        <w:rPr>
          <w:rFonts w:ascii="Times New Roman"/>
          <w:b w:val="false"/>
          <w:i w:val="false"/>
          <w:color w:val="000000"/>
          <w:sz w:val="28"/>
        </w:rPr>
        <w:t>
      бұрғылау станоктарында түймеден тесік (көз) бұрғылау.</w:t>
      </w:r>
    </w:p>
    <w:bookmarkEnd w:id="2862"/>
    <w:bookmarkStart w:name="z2866" w:id="2863"/>
    <w:p>
      <w:pPr>
        <w:spacing w:after="0"/>
        <w:ind w:left="0"/>
        <w:jc w:val="both"/>
      </w:pPr>
      <w:r>
        <w:rPr>
          <w:rFonts w:ascii="Times New Roman"/>
          <w:b w:val="false"/>
          <w:i w:val="false"/>
          <w:color w:val="000000"/>
          <w:sz w:val="28"/>
        </w:rPr>
        <w:t>
      575. Білуге тиіс:</w:t>
      </w:r>
    </w:p>
    <w:bookmarkEnd w:id="2863"/>
    <w:bookmarkStart w:name="z2867" w:id="2864"/>
    <w:p>
      <w:pPr>
        <w:spacing w:after="0"/>
        <w:ind w:left="0"/>
        <w:jc w:val="both"/>
      </w:pPr>
      <w:r>
        <w:rPr>
          <w:rFonts w:ascii="Times New Roman"/>
          <w:b w:val="false"/>
          <w:i w:val="false"/>
          <w:color w:val="000000"/>
          <w:sz w:val="28"/>
        </w:rPr>
        <w:t>
      қызмет көрсетілетін жабдықтардың мақсаты мен жұмыс қағидаты;</w:t>
      </w:r>
    </w:p>
    <w:bookmarkEnd w:id="2864"/>
    <w:bookmarkStart w:name="z2868" w:id="2865"/>
    <w:p>
      <w:pPr>
        <w:spacing w:after="0"/>
        <w:ind w:left="0"/>
        <w:jc w:val="both"/>
      </w:pPr>
      <w:r>
        <w:rPr>
          <w:rFonts w:ascii="Times New Roman"/>
          <w:b w:val="false"/>
          <w:i w:val="false"/>
          <w:color w:val="000000"/>
          <w:sz w:val="28"/>
        </w:rPr>
        <w:t>
      қолданылатын кесу құралы;</w:t>
      </w:r>
    </w:p>
    <w:bookmarkEnd w:id="2865"/>
    <w:bookmarkStart w:name="z2869" w:id="2866"/>
    <w:p>
      <w:pPr>
        <w:spacing w:after="0"/>
        <w:ind w:left="0"/>
        <w:jc w:val="both"/>
      </w:pPr>
      <w:r>
        <w:rPr>
          <w:rFonts w:ascii="Times New Roman"/>
          <w:b w:val="false"/>
          <w:i w:val="false"/>
          <w:color w:val="000000"/>
          <w:sz w:val="28"/>
        </w:rPr>
        <w:t>
      оны толтыру және қайрау ережесі;</w:t>
      </w:r>
    </w:p>
    <w:bookmarkEnd w:id="2866"/>
    <w:bookmarkStart w:name="z2870" w:id="2867"/>
    <w:p>
      <w:pPr>
        <w:spacing w:after="0"/>
        <w:ind w:left="0"/>
        <w:jc w:val="both"/>
      </w:pPr>
      <w:r>
        <w:rPr>
          <w:rFonts w:ascii="Times New Roman"/>
          <w:b w:val="false"/>
          <w:i w:val="false"/>
          <w:color w:val="000000"/>
          <w:sz w:val="28"/>
        </w:rPr>
        <w:t>
      мүйіз бен сүйектің қасиеттері.</w:t>
      </w:r>
    </w:p>
    <w:bookmarkEnd w:id="2867"/>
    <w:bookmarkStart w:name="z2871" w:id="2868"/>
    <w:p>
      <w:pPr>
        <w:spacing w:after="0"/>
        <w:ind w:left="0"/>
        <w:jc w:val="both"/>
      </w:pPr>
      <w:r>
        <w:rPr>
          <w:rFonts w:ascii="Times New Roman"/>
          <w:b w:val="false"/>
          <w:i w:val="false"/>
          <w:color w:val="000000"/>
          <w:sz w:val="28"/>
        </w:rPr>
        <w:t>
      576. Жұмыс үлгілері:</w:t>
      </w:r>
    </w:p>
    <w:bookmarkEnd w:id="2868"/>
    <w:bookmarkStart w:name="z2872" w:id="2869"/>
    <w:p>
      <w:pPr>
        <w:spacing w:after="0"/>
        <w:ind w:left="0"/>
        <w:jc w:val="both"/>
      </w:pPr>
      <w:r>
        <w:rPr>
          <w:rFonts w:ascii="Times New Roman"/>
          <w:b w:val="false"/>
          <w:i w:val="false"/>
          <w:color w:val="000000"/>
          <w:sz w:val="28"/>
        </w:rPr>
        <w:t>
      1) тіс щеткасының корпусы мен кесіктері - фрезерлеу.</w:t>
      </w:r>
    </w:p>
    <w:bookmarkEnd w:id="2869"/>
    <w:bookmarkStart w:name="z2873" w:id="2870"/>
    <w:p>
      <w:pPr>
        <w:spacing w:after="0"/>
        <w:ind w:left="0"/>
        <w:jc w:val="both"/>
      </w:pPr>
      <w:r>
        <w:rPr>
          <w:rFonts w:ascii="Times New Roman"/>
          <w:b w:val="false"/>
          <w:i w:val="false"/>
          <w:color w:val="000000"/>
          <w:sz w:val="28"/>
        </w:rPr>
        <w:t>
      Параграф 2. Сүйек пен мүйізден жасалған бұйымдарды өңдеуші, 3-разряд</w:t>
      </w:r>
    </w:p>
    <w:bookmarkEnd w:id="2870"/>
    <w:bookmarkStart w:name="z2874" w:id="2871"/>
    <w:p>
      <w:pPr>
        <w:spacing w:after="0"/>
        <w:ind w:left="0"/>
        <w:jc w:val="both"/>
      </w:pPr>
      <w:r>
        <w:rPr>
          <w:rFonts w:ascii="Times New Roman"/>
          <w:b w:val="false"/>
          <w:i w:val="false"/>
          <w:color w:val="000000"/>
          <w:sz w:val="28"/>
        </w:rPr>
        <w:t>
      577. Жұмыс сипаттамасы:</w:t>
      </w:r>
    </w:p>
    <w:bookmarkEnd w:id="2871"/>
    <w:bookmarkStart w:name="z2875" w:id="2872"/>
    <w:p>
      <w:pPr>
        <w:spacing w:after="0"/>
        <w:ind w:left="0"/>
        <w:jc w:val="both"/>
      </w:pPr>
      <w:r>
        <w:rPr>
          <w:rFonts w:ascii="Times New Roman"/>
          <w:b w:val="false"/>
          <w:i w:val="false"/>
          <w:color w:val="000000"/>
          <w:sz w:val="28"/>
        </w:rPr>
        <w:t>
      мүйіз бен сүйектен жасалған жартылай дайын өнімдер мен күрделігі орташа конфигурациялы көркем бұйымдарды токарлық, фрезерлік және бұрғылау станоктарында үлгілер мен эскиздер бойынша өңдеу;</w:t>
      </w:r>
    </w:p>
    <w:bookmarkEnd w:id="2872"/>
    <w:bookmarkStart w:name="z2876" w:id="2873"/>
    <w:p>
      <w:pPr>
        <w:spacing w:after="0"/>
        <w:ind w:left="0"/>
        <w:jc w:val="both"/>
      </w:pPr>
      <w:r>
        <w:rPr>
          <w:rFonts w:ascii="Times New Roman"/>
          <w:b w:val="false"/>
          <w:i w:val="false"/>
          <w:color w:val="000000"/>
          <w:sz w:val="28"/>
        </w:rPr>
        <w:t>
      мүйіз плашкадан жасалған түймелерді белгілеу және кесу;</w:t>
      </w:r>
    </w:p>
    <w:bookmarkEnd w:id="2873"/>
    <w:bookmarkStart w:name="z2877" w:id="2874"/>
    <w:p>
      <w:pPr>
        <w:spacing w:after="0"/>
        <w:ind w:left="0"/>
        <w:jc w:val="both"/>
      </w:pPr>
      <w:r>
        <w:rPr>
          <w:rFonts w:ascii="Times New Roman"/>
          <w:b w:val="false"/>
          <w:i w:val="false"/>
          <w:color w:val="000000"/>
          <w:sz w:val="28"/>
        </w:rPr>
        <w:t>
      бұйымдардан саңылауларды көлденең бұрғылау;</w:t>
      </w:r>
    </w:p>
    <w:bookmarkEnd w:id="2874"/>
    <w:bookmarkStart w:name="z2878" w:id="2875"/>
    <w:p>
      <w:pPr>
        <w:spacing w:after="0"/>
        <w:ind w:left="0"/>
        <w:jc w:val="both"/>
      </w:pPr>
      <w:r>
        <w:rPr>
          <w:rFonts w:ascii="Times New Roman"/>
          <w:b w:val="false"/>
          <w:i w:val="false"/>
          <w:color w:val="000000"/>
          <w:sz w:val="28"/>
        </w:rPr>
        <w:t>
      станоктардың жұмысын реттеу.</w:t>
      </w:r>
    </w:p>
    <w:bookmarkEnd w:id="2875"/>
    <w:bookmarkStart w:name="z2879" w:id="2876"/>
    <w:p>
      <w:pPr>
        <w:spacing w:after="0"/>
        <w:ind w:left="0"/>
        <w:jc w:val="both"/>
      </w:pPr>
      <w:r>
        <w:rPr>
          <w:rFonts w:ascii="Times New Roman"/>
          <w:b w:val="false"/>
          <w:i w:val="false"/>
          <w:color w:val="000000"/>
          <w:sz w:val="28"/>
        </w:rPr>
        <w:t>
      578. Білуге тиіс:</w:t>
      </w:r>
    </w:p>
    <w:bookmarkEnd w:id="2876"/>
    <w:bookmarkStart w:name="z2880" w:id="2877"/>
    <w:p>
      <w:pPr>
        <w:spacing w:after="0"/>
        <w:ind w:left="0"/>
        <w:jc w:val="both"/>
      </w:pPr>
      <w:r>
        <w:rPr>
          <w:rFonts w:ascii="Times New Roman"/>
          <w:b w:val="false"/>
          <w:i w:val="false"/>
          <w:color w:val="000000"/>
          <w:sz w:val="28"/>
        </w:rPr>
        <w:t>
      қызмет көрсетілетін жабдықтың құрылысы;</w:t>
      </w:r>
    </w:p>
    <w:bookmarkEnd w:id="2877"/>
    <w:bookmarkStart w:name="z2881" w:id="2878"/>
    <w:p>
      <w:pPr>
        <w:spacing w:after="0"/>
        <w:ind w:left="0"/>
        <w:jc w:val="both"/>
      </w:pPr>
      <w:r>
        <w:rPr>
          <w:rFonts w:ascii="Times New Roman"/>
          <w:b w:val="false"/>
          <w:i w:val="false"/>
          <w:color w:val="000000"/>
          <w:sz w:val="28"/>
        </w:rPr>
        <w:t>
      пайдалану және реттеу ережесі;</w:t>
      </w:r>
    </w:p>
    <w:bookmarkEnd w:id="2878"/>
    <w:bookmarkStart w:name="z2882" w:id="2879"/>
    <w:p>
      <w:pPr>
        <w:spacing w:after="0"/>
        <w:ind w:left="0"/>
        <w:jc w:val="both"/>
      </w:pPr>
      <w:r>
        <w:rPr>
          <w:rFonts w:ascii="Times New Roman"/>
          <w:b w:val="false"/>
          <w:i w:val="false"/>
          <w:color w:val="000000"/>
          <w:sz w:val="28"/>
        </w:rPr>
        <w:t>
      фрезаны, құрылғы мен бұрғыны қайрау және түзету ережесі, өңделетін бұйымдарға қойылатын техникалық талаптар.</w:t>
      </w:r>
    </w:p>
    <w:bookmarkEnd w:id="2879"/>
    <w:bookmarkStart w:name="z2883" w:id="2880"/>
    <w:p>
      <w:pPr>
        <w:spacing w:after="0"/>
        <w:ind w:left="0"/>
        <w:jc w:val="both"/>
      </w:pPr>
      <w:r>
        <w:rPr>
          <w:rFonts w:ascii="Times New Roman"/>
          <w:b w:val="false"/>
          <w:i w:val="false"/>
          <w:color w:val="000000"/>
          <w:sz w:val="28"/>
        </w:rPr>
        <w:t>
      579. Жұмыс үлгілері:</w:t>
      </w:r>
    </w:p>
    <w:bookmarkEnd w:id="2880"/>
    <w:bookmarkStart w:name="z2884" w:id="2881"/>
    <w:p>
      <w:pPr>
        <w:spacing w:after="0"/>
        <w:ind w:left="0"/>
        <w:jc w:val="both"/>
      </w:pPr>
      <w:r>
        <w:rPr>
          <w:rFonts w:ascii="Times New Roman"/>
          <w:b w:val="false"/>
          <w:i w:val="false"/>
          <w:color w:val="000000"/>
          <w:sz w:val="28"/>
        </w:rPr>
        <w:t>
      1) моншақ, дойбы тасы– токарлық өңдеу;</w:t>
      </w:r>
    </w:p>
    <w:bookmarkEnd w:id="2881"/>
    <w:bookmarkStart w:name="z2885" w:id="2882"/>
    <w:p>
      <w:pPr>
        <w:spacing w:after="0"/>
        <w:ind w:left="0"/>
        <w:jc w:val="both"/>
      </w:pPr>
      <w:r>
        <w:rPr>
          <w:rFonts w:ascii="Times New Roman"/>
          <w:b w:val="false"/>
          <w:i w:val="false"/>
          <w:color w:val="000000"/>
          <w:sz w:val="28"/>
        </w:rPr>
        <w:t>
      2) тоқу ілмегі – фрезерлеу;</w:t>
      </w:r>
    </w:p>
    <w:bookmarkEnd w:id="2882"/>
    <w:bookmarkStart w:name="z2886" w:id="2883"/>
    <w:p>
      <w:pPr>
        <w:spacing w:after="0"/>
        <w:ind w:left="0"/>
        <w:jc w:val="both"/>
      </w:pPr>
      <w:r>
        <w:rPr>
          <w:rFonts w:ascii="Times New Roman"/>
          <w:b w:val="false"/>
          <w:i w:val="false"/>
          <w:color w:val="000000"/>
          <w:sz w:val="28"/>
        </w:rPr>
        <w:t>
      3) түйреуіш, запонкалар, ине сауыттар – фрезерлеу және бұрғылау.</w:t>
      </w:r>
    </w:p>
    <w:bookmarkEnd w:id="2883"/>
    <w:bookmarkStart w:name="z2887" w:id="2884"/>
    <w:p>
      <w:pPr>
        <w:spacing w:after="0"/>
        <w:ind w:left="0"/>
        <w:jc w:val="both"/>
      </w:pPr>
      <w:r>
        <w:rPr>
          <w:rFonts w:ascii="Times New Roman"/>
          <w:b w:val="false"/>
          <w:i w:val="false"/>
          <w:color w:val="000000"/>
          <w:sz w:val="28"/>
        </w:rPr>
        <w:t>
      Параграф 3. Сүйек пен мүйізден жасалған бұйымдарды өңдеуші, 4-разряд</w:t>
      </w:r>
    </w:p>
    <w:bookmarkEnd w:id="2884"/>
    <w:bookmarkStart w:name="z2888" w:id="2885"/>
    <w:p>
      <w:pPr>
        <w:spacing w:after="0"/>
        <w:ind w:left="0"/>
        <w:jc w:val="both"/>
      </w:pPr>
      <w:r>
        <w:rPr>
          <w:rFonts w:ascii="Times New Roman"/>
          <w:b w:val="false"/>
          <w:i w:val="false"/>
          <w:color w:val="000000"/>
          <w:sz w:val="28"/>
        </w:rPr>
        <w:t>
      580. Жұмыс сипаттамасы:</w:t>
      </w:r>
    </w:p>
    <w:bookmarkEnd w:id="2885"/>
    <w:bookmarkStart w:name="z2889" w:id="2886"/>
    <w:p>
      <w:pPr>
        <w:spacing w:after="0"/>
        <w:ind w:left="0"/>
        <w:jc w:val="both"/>
      </w:pPr>
      <w:r>
        <w:rPr>
          <w:rFonts w:ascii="Times New Roman"/>
          <w:b w:val="false"/>
          <w:i w:val="false"/>
          <w:color w:val="000000"/>
          <w:sz w:val="28"/>
        </w:rPr>
        <w:t>
      мүйіз бен сүйектен жасалған жартылай дайын өнімдер мен күрделі конфигурациялы көркем бұйымдарды токарлық, фрезерлік және бұрғылау станоктарында үлгілер мен эскиздер бойынша өңдеу;</w:t>
      </w:r>
    </w:p>
    <w:bookmarkEnd w:id="2886"/>
    <w:bookmarkStart w:name="z2890" w:id="2887"/>
    <w:p>
      <w:pPr>
        <w:spacing w:after="0"/>
        <w:ind w:left="0"/>
        <w:jc w:val="both"/>
      </w:pPr>
      <w:r>
        <w:rPr>
          <w:rFonts w:ascii="Times New Roman"/>
          <w:b w:val="false"/>
          <w:i w:val="false"/>
          <w:color w:val="000000"/>
          <w:sz w:val="28"/>
        </w:rPr>
        <w:t>
      көлемді көркем бұйымдарды сыдыру, бұйымдардың ауқымын техникалық талаптарға сәйкес сақтау;</w:t>
      </w:r>
    </w:p>
    <w:bookmarkEnd w:id="2887"/>
    <w:bookmarkStart w:name="z2891" w:id="2888"/>
    <w:p>
      <w:pPr>
        <w:spacing w:after="0"/>
        <w:ind w:left="0"/>
        <w:jc w:val="both"/>
      </w:pPr>
      <w:r>
        <w:rPr>
          <w:rFonts w:ascii="Times New Roman"/>
          <w:b w:val="false"/>
          <w:i w:val="false"/>
          <w:color w:val="000000"/>
          <w:sz w:val="28"/>
        </w:rPr>
        <w:t>
      операциялардың технологиялық жүйелілігін белгілеу;</w:t>
      </w:r>
    </w:p>
    <w:bookmarkEnd w:id="2888"/>
    <w:bookmarkStart w:name="z2892" w:id="2889"/>
    <w:p>
      <w:pPr>
        <w:spacing w:after="0"/>
        <w:ind w:left="0"/>
        <w:jc w:val="both"/>
      </w:pPr>
      <w:r>
        <w:rPr>
          <w:rFonts w:ascii="Times New Roman"/>
          <w:b w:val="false"/>
          <w:i w:val="false"/>
          <w:color w:val="000000"/>
          <w:sz w:val="28"/>
        </w:rPr>
        <w:t>
      металл шеңберлерді қыздыру және силикат желімнің көмегімен оларға зімпара қағазды жапсыру;</w:t>
      </w:r>
    </w:p>
    <w:bookmarkEnd w:id="2889"/>
    <w:bookmarkStart w:name="z2893" w:id="2890"/>
    <w:p>
      <w:pPr>
        <w:spacing w:after="0"/>
        <w:ind w:left="0"/>
        <w:jc w:val="both"/>
      </w:pPr>
      <w:r>
        <w:rPr>
          <w:rFonts w:ascii="Times New Roman"/>
          <w:b w:val="false"/>
          <w:i w:val="false"/>
          <w:color w:val="000000"/>
          <w:sz w:val="28"/>
        </w:rPr>
        <w:t>
      бұрғылаудың тереңдігіне шектеу белгілеу;</w:t>
      </w:r>
    </w:p>
    <w:bookmarkEnd w:id="2890"/>
    <w:bookmarkStart w:name="z2894" w:id="2891"/>
    <w:p>
      <w:pPr>
        <w:spacing w:after="0"/>
        <w:ind w:left="0"/>
        <w:jc w:val="both"/>
      </w:pPr>
      <w:r>
        <w:rPr>
          <w:rFonts w:ascii="Times New Roman"/>
          <w:b w:val="false"/>
          <w:i w:val="false"/>
          <w:color w:val="000000"/>
          <w:sz w:val="28"/>
        </w:rPr>
        <w:t>
      станоктарды ретке келтіру.</w:t>
      </w:r>
    </w:p>
    <w:bookmarkEnd w:id="2891"/>
    <w:bookmarkStart w:name="z2895" w:id="2892"/>
    <w:p>
      <w:pPr>
        <w:spacing w:after="0"/>
        <w:ind w:left="0"/>
        <w:jc w:val="both"/>
      </w:pPr>
      <w:r>
        <w:rPr>
          <w:rFonts w:ascii="Times New Roman"/>
          <w:b w:val="false"/>
          <w:i w:val="false"/>
          <w:color w:val="000000"/>
          <w:sz w:val="28"/>
        </w:rPr>
        <w:t>
      581. Білуге тиіс:</w:t>
      </w:r>
    </w:p>
    <w:bookmarkEnd w:id="2892"/>
    <w:bookmarkStart w:name="z2896" w:id="2893"/>
    <w:p>
      <w:pPr>
        <w:spacing w:after="0"/>
        <w:ind w:left="0"/>
        <w:jc w:val="both"/>
      </w:pPr>
      <w:r>
        <w:rPr>
          <w:rFonts w:ascii="Times New Roman"/>
          <w:b w:val="false"/>
          <w:i w:val="false"/>
          <w:color w:val="000000"/>
          <w:sz w:val="28"/>
        </w:rPr>
        <w:t>
      қызмет көрсетілетін жабдықтың құрылысы, пайдалану және реттеу ережесі, мүйіз бен сүйектен жасалған бұйымдарды өңдеудің технологиялық процессі;</w:t>
      </w:r>
    </w:p>
    <w:bookmarkEnd w:id="2893"/>
    <w:bookmarkStart w:name="z2897" w:id="2894"/>
    <w:p>
      <w:pPr>
        <w:spacing w:after="0"/>
        <w:ind w:left="0"/>
        <w:jc w:val="both"/>
      </w:pPr>
      <w:r>
        <w:rPr>
          <w:rFonts w:ascii="Times New Roman"/>
          <w:b w:val="false"/>
          <w:i w:val="false"/>
          <w:color w:val="000000"/>
          <w:sz w:val="28"/>
        </w:rPr>
        <w:t>
      көркем бұйымдарды жасауға арналған мүйіз бен сүйектің әр түрлі түрлерінің мақсаты;</w:t>
      </w:r>
    </w:p>
    <w:bookmarkEnd w:id="2894"/>
    <w:bookmarkStart w:name="z2898" w:id="2895"/>
    <w:p>
      <w:pPr>
        <w:spacing w:after="0"/>
        <w:ind w:left="0"/>
        <w:jc w:val="both"/>
      </w:pPr>
      <w:r>
        <w:rPr>
          <w:rFonts w:ascii="Times New Roman"/>
          <w:b w:val="false"/>
          <w:i w:val="false"/>
          <w:color w:val="000000"/>
          <w:sz w:val="28"/>
        </w:rPr>
        <w:t>
      металл шеңберлерді қыздыру және оларға зімпара қағазды жапсыру ережесі;</w:t>
      </w:r>
    </w:p>
    <w:bookmarkEnd w:id="2895"/>
    <w:bookmarkStart w:name="z2899" w:id="2896"/>
    <w:p>
      <w:pPr>
        <w:spacing w:after="0"/>
        <w:ind w:left="0"/>
        <w:jc w:val="both"/>
      </w:pPr>
      <w:r>
        <w:rPr>
          <w:rFonts w:ascii="Times New Roman"/>
          <w:b w:val="false"/>
          <w:i w:val="false"/>
          <w:color w:val="000000"/>
          <w:sz w:val="28"/>
        </w:rPr>
        <w:t>
      құстар мен жануарлар фигурасының анатомиялық құрылысы, бақылау-өлшеу құралдары мен бекіту айлабұйымдарының қолданылу ережесі.</w:t>
      </w:r>
    </w:p>
    <w:bookmarkEnd w:id="2896"/>
    <w:bookmarkStart w:name="z2900" w:id="2897"/>
    <w:p>
      <w:pPr>
        <w:spacing w:after="0"/>
        <w:ind w:left="0"/>
        <w:jc w:val="both"/>
      </w:pPr>
      <w:r>
        <w:rPr>
          <w:rFonts w:ascii="Times New Roman"/>
          <w:b w:val="false"/>
          <w:i w:val="false"/>
          <w:color w:val="000000"/>
          <w:sz w:val="28"/>
        </w:rPr>
        <w:t>
      582. Жұмыс үлгілері:</w:t>
      </w:r>
    </w:p>
    <w:bookmarkEnd w:id="2897"/>
    <w:bookmarkStart w:name="z2901" w:id="2898"/>
    <w:p>
      <w:pPr>
        <w:spacing w:after="0"/>
        <w:ind w:left="0"/>
        <w:jc w:val="both"/>
      </w:pPr>
      <w:r>
        <w:rPr>
          <w:rFonts w:ascii="Times New Roman"/>
          <w:b w:val="false"/>
          <w:i w:val="false"/>
          <w:color w:val="000000"/>
          <w:sz w:val="28"/>
        </w:rPr>
        <w:t>
      1) білезіктер, мүсін – фрезерлеу және бұрғылау;</w:t>
      </w:r>
    </w:p>
    <w:bookmarkEnd w:id="2898"/>
    <w:bookmarkStart w:name="z2902" w:id="2899"/>
    <w:p>
      <w:pPr>
        <w:spacing w:after="0"/>
        <w:ind w:left="0"/>
        <w:jc w:val="both"/>
      </w:pPr>
      <w:r>
        <w:rPr>
          <w:rFonts w:ascii="Times New Roman"/>
          <w:b w:val="false"/>
          <w:i w:val="false"/>
          <w:color w:val="000000"/>
          <w:sz w:val="28"/>
        </w:rPr>
        <w:t>
      2) қақпақтар, жапырақшалар – станокта сыдыру;</w:t>
      </w:r>
    </w:p>
    <w:bookmarkEnd w:id="2899"/>
    <w:bookmarkStart w:name="z2903" w:id="2900"/>
    <w:p>
      <w:pPr>
        <w:spacing w:after="0"/>
        <w:ind w:left="0"/>
        <w:jc w:val="both"/>
      </w:pPr>
      <w:r>
        <w:rPr>
          <w:rFonts w:ascii="Times New Roman"/>
          <w:b w:val="false"/>
          <w:i w:val="false"/>
          <w:color w:val="000000"/>
          <w:sz w:val="28"/>
        </w:rPr>
        <w:t>
      3) плашкалар – сыдыру және жиектеу;</w:t>
      </w:r>
    </w:p>
    <w:bookmarkEnd w:id="2900"/>
    <w:bookmarkStart w:name="z2904" w:id="2901"/>
    <w:p>
      <w:pPr>
        <w:spacing w:after="0"/>
        <w:ind w:left="0"/>
        <w:jc w:val="both"/>
      </w:pPr>
      <w:r>
        <w:rPr>
          <w:rFonts w:ascii="Times New Roman"/>
          <w:b w:val="false"/>
          <w:i w:val="false"/>
          <w:color w:val="000000"/>
          <w:sz w:val="28"/>
        </w:rPr>
        <w:t>
      4) аң-құстардың дене тұрқы – сыдыру;</w:t>
      </w:r>
    </w:p>
    <w:bookmarkEnd w:id="2901"/>
    <w:bookmarkStart w:name="z2905" w:id="2902"/>
    <w:p>
      <w:pPr>
        <w:spacing w:after="0"/>
        <w:ind w:left="0"/>
        <w:jc w:val="both"/>
      </w:pPr>
      <w:r>
        <w:rPr>
          <w:rFonts w:ascii="Times New Roman"/>
          <w:b w:val="false"/>
          <w:i w:val="false"/>
          <w:color w:val="000000"/>
          <w:sz w:val="28"/>
        </w:rPr>
        <w:t>
      5) мундштук, опа сауыты, бұранда тілінген түтік – токарлық өңдеу.</w:t>
      </w:r>
    </w:p>
    <w:bookmarkEnd w:id="2902"/>
    <w:bookmarkStart w:name="z2906" w:id="2903"/>
    <w:p>
      <w:pPr>
        <w:spacing w:after="0"/>
        <w:ind w:left="0"/>
        <w:jc w:val="both"/>
      </w:pPr>
      <w:r>
        <w:rPr>
          <w:rFonts w:ascii="Times New Roman"/>
          <w:b w:val="false"/>
          <w:i w:val="false"/>
          <w:color w:val="000000"/>
          <w:sz w:val="28"/>
        </w:rPr>
        <w:t>
      Параграф 4. Сүйек пен мүйізден жасалған бұйымдарды өңдеуші, 5-разряд</w:t>
      </w:r>
    </w:p>
    <w:bookmarkEnd w:id="2903"/>
    <w:bookmarkStart w:name="z2907" w:id="2904"/>
    <w:p>
      <w:pPr>
        <w:spacing w:after="0"/>
        <w:ind w:left="0"/>
        <w:jc w:val="both"/>
      </w:pPr>
      <w:r>
        <w:rPr>
          <w:rFonts w:ascii="Times New Roman"/>
          <w:b w:val="false"/>
          <w:i w:val="false"/>
          <w:color w:val="000000"/>
          <w:sz w:val="28"/>
        </w:rPr>
        <w:t>
      583. Жұмыс сипаттамасы:</w:t>
      </w:r>
    </w:p>
    <w:bookmarkEnd w:id="2904"/>
    <w:bookmarkStart w:name="z2908" w:id="2905"/>
    <w:p>
      <w:pPr>
        <w:spacing w:after="0"/>
        <w:ind w:left="0"/>
        <w:jc w:val="both"/>
      </w:pPr>
      <w:r>
        <w:rPr>
          <w:rFonts w:ascii="Times New Roman"/>
          <w:b w:val="false"/>
          <w:i w:val="false"/>
          <w:color w:val="000000"/>
          <w:sz w:val="28"/>
        </w:rPr>
        <w:t>
      мүйіз бен сүйектен жасалған жартылай дайын өнімдер мен аса күрделі конфигурациялы көркем бұйымдарды станоктарда үлгілер мен эскиздер бойынша өңдеу;</w:t>
      </w:r>
    </w:p>
    <w:bookmarkEnd w:id="2905"/>
    <w:bookmarkStart w:name="z2909" w:id="2906"/>
    <w:p>
      <w:pPr>
        <w:spacing w:after="0"/>
        <w:ind w:left="0"/>
        <w:jc w:val="both"/>
      </w:pPr>
      <w:r>
        <w:rPr>
          <w:rFonts w:ascii="Times New Roman"/>
          <w:b w:val="false"/>
          <w:i w:val="false"/>
          <w:color w:val="000000"/>
          <w:sz w:val="28"/>
        </w:rPr>
        <w:t>
      іші бос, аса дәлдікті және мұқият өңдеуді талап ететін көркем бұйымдарды жасау.</w:t>
      </w:r>
    </w:p>
    <w:bookmarkEnd w:id="2906"/>
    <w:bookmarkStart w:name="z2910" w:id="2907"/>
    <w:p>
      <w:pPr>
        <w:spacing w:after="0"/>
        <w:ind w:left="0"/>
        <w:jc w:val="both"/>
      </w:pPr>
      <w:r>
        <w:rPr>
          <w:rFonts w:ascii="Times New Roman"/>
          <w:b w:val="false"/>
          <w:i w:val="false"/>
          <w:color w:val="000000"/>
          <w:sz w:val="28"/>
        </w:rPr>
        <w:t>
      584. Білуге тиіс:</w:t>
      </w:r>
    </w:p>
    <w:bookmarkEnd w:id="2907"/>
    <w:bookmarkStart w:name="z2911" w:id="2908"/>
    <w:p>
      <w:pPr>
        <w:spacing w:after="0"/>
        <w:ind w:left="0"/>
        <w:jc w:val="both"/>
      </w:pPr>
      <w:r>
        <w:rPr>
          <w:rFonts w:ascii="Times New Roman"/>
          <w:b w:val="false"/>
          <w:i w:val="false"/>
          <w:color w:val="000000"/>
          <w:sz w:val="28"/>
        </w:rPr>
        <w:t>
      қызмет көрсетілетін станоктардың кинематикалық схемасы;</w:t>
      </w:r>
    </w:p>
    <w:bookmarkEnd w:id="2908"/>
    <w:bookmarkStart w:name="z2912" w:id="2909"/>
    <w:p>
      <w:pPr>
        <w:spacing w:after="0"/>
        <w:ind w:left="0"/>
        <w:jc w:val="both"/>
      </w:pPr>
      <w:r>
        <w:rPr>
          <w:rFonts w:ascii="Times New Roman"/>
          <w:b w:val="false"/>
          <w:i w:val="false"/>
          <w:color w:val="000000"/>
          <w:sz w:val="28"/>
        </w:rPr>
        <w:t>
      сызбаларды оқу, квалитеттер (дәлдік сыныптары) және сәйкессіздік өлшемдері (өңдеу тазалығы сыныптары).</w:t>
      </w:r>
    </w:p>
    <w:bookmarkEnd w:id="2909"/>
    <w:bookmarkStart w:name="z2913" w:id="2910"/>
    <w:p>
      <w:pPr>
        <w:spacing w:after="0"/>
        <w:ind w:left="0"/>
        <w:jc w:val="both"/>
      </w:pPr>
      <w:r>
        <w:rPr>
          <w:rFonts w:ascii="Times New Roman"/>
          <w:b w:val="false"/>
          <w:i w:val="false"/>
          <w:color w:val="000000"/>
          <w:sz w:val="28"/>
        </w:rPr>
        <w:t>
      585. Жұмыс үлгілері:</w:t>
      </w:r>
    </w:p>
    <w:bookmarkEnd w:id="2910"/>
    <w:bookmarkStart w:name="z2914" w:id="2911"/>
    <w:p>
      <w:pPr>
        <w:spacing w:after="0"/>
        <w:ind w:left="0"/>
        <w:jc w:val="both"/>
      </w:pPr>
      <w:r>
        <w:rPr>
          <w:rFonts w:ascii="Times New Roman"/>
          <w:b w:val="false"/>
          <w:i w:val="false"/>
          <w:color w:val="000000"/>
          <w:sz w:val="28"/>
        </w:rPr>
        <w:t>
      1) кубоктар, құмыралар, туалет заттары - өңдеу.</w:t>
      </w:r>
    </w:p>
    <w:bookmarkEnd w:id="2911"/>
    <w:bookmarkStart w:name="z2915" w:id="2912"/>
    <w:p>
      <w:pPr>
        <w:spacing w:after="0"/>
        <w:ind w:left="0"/>
        <w:jc w:val="both"/>
      </w:pPr>
      <w:r>
        <w:rPr>
          <w:rFonts w:ascii="Times New Roman"/>
          <w:b w:val="false"/>
          <w:i w:val="false"/>
          <w:color w:val="000000"/>
          <w:sz w:val="28"/>
        </w:rPr>
        <w:t>
      76. Мүйіз пластиналарын түзетуші</w:t>
      </w:r>
    </w:p>
    <w:bookmarkEnd w:id="2912"/>
    <w:bookmarkStart w:name="z2916" w:id="2913"/>
    <w:p>
      <w:pPr>
        <w:spacing w:after="0"/>
        <w:ind w:left="0"/>
        <w:jc w:val="both"/>
      </w:pPr>
      <w:r>
        <w:rPr>
          <w:rFonts w:ascii="Times New Roman"/>
          <w:b w:val="false"/>
          <w:i w:val="false"/>
          <w:color w:val="000000"/>
          <w:sz w:val="28"/>
        </w:rPr>
        <w:t>
      Параграф 1. Мүйіз пластиналарын түзетуші, 3-разряд</w:t>
      </w:r>
    </w:p>
    <w:bookmarkEnd w:id="2913"/>
    <w:bookmarkStart w:name="z2917" w:id="2914"/>
    <w:p>
      <w:pPr>
        <w:spacing w:after="0"/>
        <w:ind w:left="0"/>
        <w:jc w:val="both"/>
      </w:pPr>
      <w:r>
        <w:rPr>
          <w:rFonts w:ascii="Times New Roman"/>
          <w:b w:val="false"/>
          <w:i w:val="false"/>
          <w:color w:val="000000"/>
          <w:sz w:val="28"/>
        </w:rPr>
        <w:t>
      586. Жұмыс сипаттамасы:</w:t>
      </w:r>
    </w:p>
    <w:bookmarkEnd w:id="2914"/>
    <w:bookmarkStart w:name="z2918" w:id="2915"/>
    <w:p>
      <w:pPr>
        <w:spacing w:after="0"/>
        <w:ind w:left="0"/>
        <w:jc w:val="both"/>
      </w:pPr>
      <w:r>
        <w:rPr>
          <w:rFonts w:ascii="Times New Roman"/>
          <w:b w:val="false"/>
          <w:i w:val="false"/>
          <w:color w:val="000000"/>
          <w:sz w:val="28"/>
        </w:rPr>
        <w:t>
      мүйіз пластиналарын көрікте, пеште немесе арнайы құрылғыларда қыздыру-булау;</w:t>
      </w:r>
    </w:p>
    <w:bookmarkEnd w:id="2915"/>
    <w:bookmarkStart w:name="z2919" w:id="2916"/>
    <w:p>
      <w:pPr>
        <w:spacing w:after="0"/>
        <w:ind w:left="0"/>
        <w:jc w:val="both"/>
      </w:pPr>
      <w:r>
        <w:rPr>
          <w:rFonts w:ascii="Times New Roman"/>
          <w:b w:val="false"/>
          <w:i w:val="false"/>
          <w:color w:val="000000"/>
          <w:sz w:val="28"/>
        </w:rPr>
        <w:t>
      мүйіз пластиналарын престе толық түзетілгенге дейін түзету;</w:t>
      </w:r>
    </w:p>
    <w:bookmarkEnd w:id="2916"/>
    <w:bookmarkStart w:name="z2920" w:id="2917"/>
    <w:p>
      <w:pPr>
        <w:spacing w:after="0"/>
        <w:ind w:left="0"/>
        <w:jc w:val="both"/>
      </w:pPr>
      <w:r>
        <w:rPr>
          <w:rFonts w:ascii="Times New Roman"/>
          <w:b w:val="false"/>
          <w:i w:val="false"/>
          <w:color w:val="000000"/>
          <w:sz w:val="28"/>
        </w:rPr>
        <w:t>
      аспаптардың көмегімен қыздыру температурасын айқындау;</w:t>
      </w:r>
    </w:p>
    <w:bookmarkEnd w:id="2917"/>
    <w:bookmarkStart w:name="z2921" w:id="2918"/>
    <w:p>
      <w:pPr>
        <w:spacing w:after="0"/>
        <w:ind w:left="0"/>
        <w:jc w:val="both"/>
      </w:pPr>
      <w:r>
        <w:rPr>
          <w:rFonts w:ascii="Times New Roman"/>
          <w:b w:val="false"/>
          <w:i w:val="false"/>
          <w:color w:val="000000"/>
          <w:sz w:val="28"/>
        </w:rPr>
        <w:t>
      көріктің, пештің және арнайы құрылғылар мен престің жұмысын реттеу;</w:t>
      </w:r>
    </w:p>
    <w:bookmarkEnd w:id="2918"/>
    <w:bookmarkStart w:name="z2922" w:id="2919"/>
    <w:p>
      <w:pPr>
        <w:spacing w:after="0"/>
        <w:ind w:left="0"/>
        <w:jc w:val="both"/>
      </w:pPr>
      <w:r>
        <w:rPr>
          <w:rFonts w:ascii="Times New Roman"/>
          <w:b w:val="false"/>
          <w:i w:val="false"/>
          <w:color w:val="000000"/>
          <w:sz w:val="28"/>
        </w:rPr>
        <w:t>
      қыздыру температурасы мен престің күшін технологиялық процеске сәйкес сақтау.</w:t>
      </w:r>
    </w:p>
    <w:bookmarkEnd w:id="2919"/>
    <w:bookmarkStart w:name="z2923" w:id="2920"/>
    <w:p>
      <w:pPr>
        <w:spacing w:after="0"/>
        <w:ind w:left="0"/>
        <w:jc w:val="both"/>
      </w:pPr>
      <w:r>
        <w:rPr>
          <w:rFonts w:ascii="Times New Roman"/>
          <w:b w:val="false"/>
          <w:i w:val="false"/>
          <w:color w:val="000000"/>
          <w:sz w:val="28"/>
        </w:rPr>
        <w:t>
      587. Білуге тиіс:</w:t>
      </w:r>
    </w:p>
    <w:bookmarkEnd w:id="2920"/>
    <w:bookmarkStart w:name="z2924" w:id="2921"/>
    <w:p>
      <w:pPr>
        <w:spacing w:after="0"/>
        <w:ind w:left="0"/>
        <w:jc w:val="both"/>
      </w:pPr>
      <w:r>
        <w:rPr>
          <w:rFonts w:ascii="Times New Roman"/>
          <w:b w:val="false"/>
          <w:i w:val="false"/>
          <w:color w:val="000000"/>
          <w:sz w:val="28"/>
        </w:rPr>
        <w:t>
      мүйізді жуудың технологиялық процессі;</w:t>
      </w:r>
    </w:p>
    <w:bookmarkEnd w:id="2921"/>
    <w:bookmarkStart w:name="z2925" w:id="2922"/>
    <w:p>
      <w:pPr>
        <w:spacing w:after="0"/>
        <w:ind w:left="0"/>
        <w:jc w:val="both"/>
      </w:pPr>
      <w:r>
        <w:rPr>
          <w:rFonts w:ascii="Times New Roman"/>
          <w:b w:val="false"/>
          <w:i w:val="false"/>
          <w:color w:val="000000"/>
          <w:sz w:val="28"/>
        </w:rPr>
        <w:t>
      қолданылатын жабдықтың құрылысы;</w:t>
      </w:r>
    </w:p>
    <w:bookmarkEnd w:id="2922"/>
    <w:bookmarkStart w:name="z2926" w:id="2923"/>
    <w:p>
      <w:pPr>
        <w:spacing w:after="0"/>
        <w:ind w:left="0"/>
        <w:jc w:val="both"/>
      </w:pPr>
      <w:r>
        <w:rPr>
          <w:rFonts w:ascii="Times New Roman"/>
          <w:b w:val="false"/>
          <w:i w:val="false"/>
          <w:color w:val="000000"/>
          <w:sz w:val="28"/>
        </w:rPr>
        <w:t>
      жұмыс қағидаты мен пайдалану ережесі;</w:t>
      </w:r>
    </w:p>
    <w:bookmarkEnd w:id="2923"/>
    <w:bookmarkStart w:name="z2927" w:id="2924"/>
    <w:p>
      <w:pPr>
        <w:spacing w:after="0"/>
        <w:ind w:left="0"/>
        <w:jc w:val="both"/>
      </w:pPr>
      <w:r>
        <w:rPr>
          <w:rFonts w:ascii="Times New Roman"/>
          <w:b w:val="false"/>
          <w:i w:val="false"/>
          <w:color w:val="000000"/>
          <w:sz w:val="28"/>
        </w:rPr>
        <w:t>
      мүйіздің техникалық шарттары;</w:t>
      </w:r>
    </w:p>
    <w:bookmarkEnd w:id="2924"/>
    <w:bookmarkStart w:name="z2928" w:id="2925"/>
    <w:p>
      <w:pPr>
        <w:spacing w:after="0"/>
        <w:ind w:left="0"/>
        <w:jc w:val="both"/>
      </w:pPr>
      <w:r>
        <w:rPr>
          <w:rFonts w:ascii="Times New Roman"/>
          <w:b w:val="false"/>
          <w:i w:val="false"/>
          <w:color w:val="000000"/>
          <w:sz w:val="28"/>
        </w:rPr>
        <w:t>
      қасиеттері мен сапасы, қыздырудың белгіленген режимін сақтамаған жағдайда туындайтын мүйіз пластиналардың ақаулықтары, олардың алдын алу және жою тәсілдері;</w:t>
      </w:r>
    </w:p>
    <w:bookmarkEnd w:id="2925"/>
    <w:bookmarkStart w:name="z2929" w:id="2926"/>
    <w:p>
      <w:pPr>
        <w:spacing w:after="0"/>
        <w:ind w:left="0"/>
        <w:jc w:val="both"/>
      </w:pPr>
      <w:r>
        <w:rPr>
          <w:rFonts w:ascii="Times New Roman"/>
          <w:b w:val="false"/>
          <w:i w:val="false"/>
          <w:color w:val="000000"/>
          <w:sz w:val="28"/>
        </w:rPr>
        <w:t>
      қолданылатын жанармайдың қасиеттері.</w:t>
      </w:r>
    </w:p>
    <w:bookmarkEnd w:id="2926"/>
    <w:bookmarkStart w:name="z2930" w:id="2927"/>
    <w:p>
      <w:pPr>
        <w:spacing w:after="0"/>
        <w:ind w:left="0"/>
        <w:jc w:val="both"/>
      </w:pPr>
      <w:r>
        <w:rPr>
          <w:rFonts w:ascii="Times New Roman"/>
          <w:b w:val="false"/>
          <w:i w:val="false"/>
          <w:color w:val="000000"/>
          <w:sz w:val="28"/>
        </w:rPr>
        <w:t>
      77. Мүйіз ұнтағынан жасалған бұйымдарды престеуші</w:t>
      </w:r>
    </w:p>
    <w:bookmarkEnd w:id="2927"/>
    <w:bookmarkStart w:name="z2931" w:id="2928"/>
    <w:p>
      <w:pPr>
        <w:spacing w:after="0"/>
        <w:ind w:left="0"/>
        <w:jc w:val="both"/>
      </w:pPr>
      <w:r>
        <w:rPr>
          <w:rFonts w:ascii="Times New Roman"/>
          <w:b w:val="false"/>
          <w:i w:val="false"/>
          <w:color w:val="000000"/>
          <w:sz w:val="28"/>
        </w:rPr>
        <w:t>
      Параграф 1. Мүйіз ұнтағынан жасалған бұйымдарды престеуші, 3-разряд</w:t>
      </w:r>
    </w:p>
    <w:bookmarkEnd w:id="2928"/>
    <w:bookmarkStart w:name="z2932" w:id="2929"/>
    <w:p>
      <w:pPr>
        <w:spacing w:after="0"/>
        <w:ind w:left="0"/>
        <w:jc w:val="both"/>
      </w:pPr>
      <w:r>
        <w:rPr>
          <w:rFonts w:ascii="Times New Roman"/>
          <w:b w:val="false"/>
          <w:i w:val="false"/>
          <w:color w:val="000000"/>
          <w:sz w:val="28"/>
        </w:rPr>
        <w:t>
      588. Жұмыс сипаттамасы:</w:t>
      </w:r>
    </w:p>
    <w:bookmarkEnd w:id="2929"/>
    <w:bookmarkStart w:name="z2933" w:id="2930"/>
    <w:p>
      <w:pPr>
        <w:spacing w:after="0"/>
        <w:ind w:left="0"/>
        <w:jc w:val="both"/>
      </w:pPr>
      <w:r>
        <w:rPr>
          <w:rFonts w:ascii="Times New Roman"/>
          <w:b w:val="false"/>
          <w:i w:val="false"/>
          <w:color w:val="000000"/>
          <w:sz w:val="28"/>
        </w:rPr>
        <w:t>
      мүйіз ұнтағынан жасалған әр түрлі бұйымдарды престеу;</w:t>
      </w:r>
    </w:p>
    <w:bookmarkEnd w:id="2930"/>
    <w:bookmarkStart w:name="z2934" w:id="2931"/>
    <w:p>
      <w:pPr>
        <w:spacing w:after="0"/>
        <w:ind w:left="0"/>
        <w:jc w:val="both"/>
      </w:pPr>
      <w:r>
        <w:rPr>
          <w:rFonts w:ascii="Times New Roman"/>
          <w:b w:val="false"/>
          <w:i w:val="false"/>
          <w:color w:val="000000"/>
          <w:sz w:val="28"/>
        </w:rPr>
        <w:t>
      пресс-қалыпқа себу, қалыпты преске қою;</w:t>
      </w:r>
    </w:p>
    <w:bookmarkEnd w:id="2931"/>
    <w:bookmarkStart w:name="z2935" w:id="2932"/>
    <w:p>
      <w:pPr>
        <w:spacing w:after="0"/>
        <w:ind w:left="0"/>
        <w:jc w:val="both"/>
      </w:pPr>
      <w:r>
        <w:rPr>
          <w:rFonts w:ascii="Times New Roman"/>
          <w:b w:val="false"/>
          <w:i w:val="false"/>
          <w:color w:val="000000"/>
          <w:sz w:val="28"/>
        </w:rPr>
        <w:t>
      қызмет көрсетілетін жабдықтарды баптау және ретке келтіру;</w:t>
      </w:r>
    </w:p>
    <w:bookmarkEnd w:id="2932"/>
    <w:bookmarkStart w:name="z2936" w:id="2933"/>
    <w:p>
      <w:pPr>
        <w:spacing w:after="0"/>
        <w:ind w:left="0"/>
        <w:jc w:val="both"/>
      </w:pPr>
      <w:r>
        <w:rPr>
          <w:rFonts w:ascii="Times New Roman"/>
          <w:b w:val="false"/>
          <w:i w:val="false"/>
          <w:color w:val="000000"/>
          <w:sz w:val="28"/>
        </w:rPr>
        <w:t>
      жасалатын бөлшектерді үлгілер, шаблондар немесе өлшеу құралдары бойынша тексеру;</w:t>
      </w:r>
    </w:p>
    <w:bookmarkEnd w:id="2933"/>
    <w:bookmarkStart w:name="z2937" w:id="2934"/>
    <w:p>
      <w:pPr>
        <w:spacing w:after="0"/>
        <w:ind w:left="0"/>
        <w:jc w:val="both"/>
      </w:pPr>
      <w:r>
        <w:rPr>
          <w:rFonts w:ascii="Times New Roman"/>
          <w:b w:val="false"/>
          <w:i w:val="false"/>
          <w:color w:val="000000"/>
          <w:sz w:val="28"/>
        </w:rPr>
        <w:t>
      бақылау-өлшеу және реттеу аспаптарының көрсеткіштерін бақылау.</w:t>
      </w:r>
    </w:p>
    <w:bookmarkEnd w:id="2934"/>
    <w:bookmarkStart w:name="z2938" w:id="2935"/>
    <w:p>
      <w:pPr>
        <w:spacing w:after="0"/>
        <w:ind w:left="0"/>
        <w:jc w:val="both"/>
      </w:pPr>
      <w:r>
        <w:rPr>
          <w:rFonts w:ascii="Times New Roman"/>
          <w:b w:val="false"/>
          <w:i w:val="false"/>
          <w:color w:val="000000"/>
          <w:sz w:val="28"/>
        </w:rPr>
        <w:t>
      589. Білуге тиіс:</w:t>
      </w:r>
    </w:p>
    <w:bookmarkEnd w:id="2935"/>
    <w:bookmarkStart w:name="z2939" w:id="2936"/>
    <w:p>
      <w:pPr>
        <w:spacing w:after="0"/>
        <w:ind w:left="0"/>
        <w:jc w:val="both"/>
      </w:pPr>
      <w:r>
        <w:rPr>
          <w:rFonts w:ascii="Times New Roman"/>
          <w:b w:val="false"/>
          <w:i w:val="false"/>
          <w:color w:val="000000"/>
          <w:sz w:val="28"/>
        </w:rPr>
        <w:t>
      мүйіз ұнтақтан жасалған бұйымдарды престеудің технологиялық процессі;</w:t>
      </w:r>
    </w:p>
    <w:bookmarkEnd w:id="2936"/>
    <w:bookmarkStart w:name="z2940" w:id="2937"/>
    <w:p>
      <w:pPr>
        <w:spacing w:after="0"/>
        <w:ind w:left="0"/>
        <w:jc w:val="both"/>
      </w:pPr>
      <w:r>
        <w:rPr>
          <w:rFonts w:ascii="Times New Roman"/>
          <w:b w:val="false"/>
          <w:i w:val="false"/>
          <w:color w:val="000000"/>
          <w:sz w:val="28"/>
        </w:rPr>
        <w:t>
      қызмет көрсетілетін жабдықтың құрылысы;</w:t>
      </w:r>
    </w:p>
    <w:bookmarkEnd w:id="2937"/>
    <w:bookmarkStart w:name="z2941" w:id="2938"/>
    <w:p>
      <w:pPr>
        <w:spacing w:after="0"/>
        <w:ind w:left="0"/>
        <w:jc w:val="both"/>
      </w:pPr>
      <w:r>
        <w:rPr>
          <w:rFonts w:ascii="Times New Roman"/>
          <w:b w:val="false"/>
          <w:i w:val="false"/>
          <w:color w:val="000000"/>
          <w:sz w:val="28"/>
        </w:rPr>
        <w:t>
      жұмыс қағидаты мен пайдалану ережесі;</w:t>
      </w:r>
    </w:p>
    <w:bookmarkEnd w:id="2938"/>
    <w:bookmarkStart w:name="z2942" w:id="2939"/>
    <w:p>
      <w:pPr>
        <w:spacing w:after="0"/>
        <w:ind w:left="0"/>
        <w:jc w:val="both"/>
      </w:pPr>
      <w:r>
        <w:rPr>
          <w:rFonts w:ascii="Times New Roman"/>
          <w:b w:val="false"/>
          <w:i w:val="false"/>
          <w:color w:val="000000"/>
          <w:sz w:val="28"/>
        </w:rPr>
        <w:t>
      пресс-қалыптың құрылысы, дайындау ережесі мен орнату тәсілдері;</w:t>
      </w:r>
    </w:p>
    <w:bookmarkEnd w:id="2939"/>
    <w:bookmarkStart w:name="z2943" w:id="2940"/>
    <w:p>
      <w:pPr>
        <w:spacing w:after="0"/>
        <w:ind w:left="0"/>
        <w:jc w:val="both"/>
      </w:pPr>
      <w:r>
        <w:rPr>
          <w:rFonts w:ascii="Times New Roman"/>
          <w:b w:val="false"/>
          <w:i w:val="false"/>
          <w:color w:val="000000"/>
          <w:sz w:val="28"/>
        </w:rPr>
        <w:t>
      мүйіз ұнтаққа және жасалатын бұйымдарға қойылатын техникалық талаптар;</w:t>
      </w:r>
    </w:p>
    <w:bookmarkEnd w:id="2940"/>
    <w:bookmarkStart w:name="z2944" w:id="2941"/>
    <w:p>
      <w:pPr>
        <w:spacing w:after="0"/>
        <w:ind w:left="0"/>
        <w:jc w:val="both"/>
      </w:pPr>
      <w:r>
        <w:rPr>
          <w:rFonts w:ascii="Times New Roman"/>
          <w:b w:val="false"/>
          <w:i w:val="false"/>
          <w:color w:val="000000"/>
          <w:sz w:val="28"/>
        </w:rPr>
        <w:t>
      бақылау-өлшеу және кесу аспаптарының мақсаты мен қолданылу шарттары.</w:t>
      </w:r>
    </w:p>
    <w:bookmarkEnd w:id="2941"/>
    <w:bookmarkStart w:name="z2945" w:id="2942"/>
    <w:p>
      <w:pPr>
        <w:spacing w:after="0"/>
        <w:ind w:left="0"/>
        <w:jc w:val="both"/>
      </w:pPr>
      <w:r>
        <w:rPr>
          <w:rFonts w:ascii="Times New Roman"/>
          <w:b w:val="false"/>
          <w:i w:val="false"/>
          <w:color w:val="000000"/>
          <w:sz w:val="28"/>
        </w:rPr>
        <w:t>
      78. Мүйіз жоңқасын ұнтақтаушы</w:t>
      </w:r>
    </w:p>
    <w:bookmarkEnd w:id="2942"/>
    <w:bookmarkStart w:name="z2946" w:id="2943"/>
    <w:p>
      <w:pPr>
        <w:spacing w:after="0"/>
        <w:ind w:left="0"/>
        <w:jc w:val="both"/>
      </w:pPr>
      <w:r>
        <w:rPr>
          <w:rFonts w:ascii="Times New Roman"/>
          <w:b w:val="false"/>
          <w:i w:val="false"/>
          <w:color w:val="000000"/>
          <w:sz w:val="28"/>
        </w:rPr>
        <w:t>
      Параграф 1. Мүйіз жоңқасын ұнтақтаушы, 2-разряд</w:t>
      </w:r>
    </w:p>
    <w:bookmarkEnd w:id="2943"/>
    <w:bookmarkStart w:name="z2947" w:id="2944"/>
    <w:p>
      <w:pPr>
        <w:spacing w:after="0"/>
        <w:ind w:left="0"/>
        <w:jc w:val="both"/>
      </w:pPr>
      <w:r>
        <w:rPr>
          <w:rFonts w:ascii="Times New Roman"/>
          <w:b w:val="false"/>
          <w:i w:val="false"/>
          <w:color w:val="000000"/>
          <w:sz w:val="28"/>
        </w:rPr>
        <w:t>
      590. Жұмыс сипаттамасы:</w:t>
      </w:r>
    </w:p>
    <w:bookmarkEnd w:id="2944"/>
    <w:bookmarkStart w:name="z2948" w:id="2945"/>
    <w:p>
      <w:pPr>
        <w:spacing w:after="0"/>
        <w:ind w:left="0"/>
        <w:jc w:val="both"/>
      </w:pPr>
      <w:r>
        <w:rPr>
          <w:rFonts w:ascii="Times New Roman"/>
          <w:b w:val="false"/>
          <w:i w:val="false"/>
          <w:color w:val="000000"/>
          <w:sz w:val="28"/>
        </w:rPr>
        <w:t>
      мүйіз жоңқасын ұнтақтау;</w:t>
      </w:r>
    </w:p>
    <w:bookmarkEnd w:id="2945"/>
    <w:bookmarkStart w:name="z2949" w:id="2946"/>
    <w:p>
      <w:pPr>
        <w:spacing w:after="0"/>
        <w:ind w:left="0"/>
        <w:jc w:val="both"/>
      </w:pPr>
      <w:r>
        <w:rPr>
          <w:rFonts w:ascii="Times New Roman"/>
          <w:b w:val="false"/>
          <w:i w:val="false"/>
          <w:color w:val="000000"/>
          <w:sz w:val="28"/>
        </w:rPr>
        <w:t>
      салынатын мүйіз жоңқаның сапасын тексеру;</w:t>
      </w:r>
    </w:p>
    <w:bookmarkEnd w:id="2946"/>
    <w:bookmarkStart w:name="z2950" w:id="2947"/>
    <w:p>
      <w:pPr>
        <w:spacing w:after="0"/>
        <w:ind w:left="0"/>
        <w:jc w:val="both"/>
      </w:pPr>
      <w:r>
        <w:rPr>
          <w:rFonts w:ascii="Times New Roman"/>
          <w:b w:val="false"/>
          <w:i w:val="false"/>
          <w:color w:val="000000"/>
          <w:sz w:val="28"/>
        </w:rPr>
        <w:t>
      мүйіз жоңқасын дайындау, өлшеу, мөлшерлеу және диірменге салу;</w:t>
      </w:r>
    </w:p>
    <w:bookmarkEnd w:id="2947"/>
    <w:bookmarkStart w:name="z2951" w:id="2948"/>
    <w:p>
      <w:pPr>
        <w:spacing w:after="0"/>
        <w:ind w:left="0"/>
        <w:jc w:val="both"/>
      </w:pPr>
      <w:r>
        <w:rPr>
          <w:rFonts w:ascii="Times New Roman"/>
          <w:b w:val="false"/>
          <w:i w:val="false"/>
          <w:color w:val="000000"/>
          <w:sz w:val="28"/>
        </w:rPr>
        <w:t>
      ұнтақтау процессін бақылау;</w:t>
      </w:r>
    </w:p>
    <w:bookmarkEnd w:id="2948"/>
    <w:bookmarkStart w:name="z2952" w:id="2949"/>
    <w:p>
      <w:pPr>
        <w:spacing w:after="0"/>
        <w:ind w:left="0"/>
        <w:jc w:val="both"/>
      </w:pPr>
      <w:r>
        <w:rPr>
          <w:rFonts w:ascii="Times New Roman"/>
          <w:b w:val="false"/>
          <w:i w:val="false"/>
          <w:color w:val="000000"/>
          <w:sz w:val="28"/>
        </w:rPr>
        <w:t>
      қызмет көрсетілетін жабдықты баптау.</w:t>
      </w:r>
    </w:p>
    <w:bookmarkEnd w:id="2949"/>
    <w:bookmarkStart w:name="z2953" w:id="2950"/>
    <w:p>
      <w:pPr>
        <w:spacing w:after="0"/>
        <w:ind w:left="0"/>
        <w:jc w:val="both"/>
      </w:pPr>
      <w:r>
        <w:rPr>
          <w:rFonts w:ascii="Times New Roman"/>
          <w:b w:val="false"/>
          <w:i w:val="false"/>
          <w:color w:val="000000"/>
          <w:sz w:val="28"/>
        </w:rPr>
        <w:t>
      591. Білуге тиіс:</w:t>
      </w:r>
    </w:p>
    <w:bookmarkEnd w:id="2950"/>
    <w:bookmarkStart w:name="z2954" w:id="2951"/>
    <w:p>
      <w:pPr>
        <w:spacing w:after="0"/>
        <w:ind w:left="0"/>
        <w:jc w:val="both"/>
      </w:pPr>
      <w:r>
        <w:rPr>
          <w:rFonts w:ascii="Times New Roman"/>
          <w:b w:val="false"/>
          <w:i w:val="false"/>
          <w:color w:val="000000"/>
          <w:sz w:val="28"/>
        </w:rPr>
        <w:t>
      әр түрлі бұйымдарға арналған мүйіз жоңқаны ұнтақтау ережесі мен дәрежесі;</w:t>
      </w:r>
    </w:p>
    <w:bookmarkEnd w:id="2951"/>
    <w:bookmarkStart w:name="z2955" w:id="2952"/>
    <w:p>
      <w:pPr>
        <w:spacing w:after="0"/>
        <w:ind w:left="0"/>
        <w:jc w:val="both"/>
      </w:pPr>
      <w:r>
        <w:rPr>
          <w:rFonts w:ascii="Times New Roman"/>
          <w:b w:val="false"/>
          <w:i w:val="false"/>
          <w:color w:val="000000"/>
          <w:sz w:val="28"/>
        </w:rPr>
        <w:t>
      қолданылатын жабдықтың құрылысы және пайдалану ережесі туралы негізгі мәліметтер, жабдыққа тегістеп салу ережесі;</w:t>
      </w:r>
    </w:p>
    <w:bookmarkEnd w:id="2952"/>
    <w:bookmarkStart w:name="z2956" w:id="2953"/>
    <w:p>
      <w:pPr>
        <w:spacing w:after="0"/>
        <w:ind w:left="0"/>
        <w:jc w:val="both"/>
      </w:pPr>
      <w:r>
        <w:rPr>
          <w:rFonts w:ascii="Times New Roman"/>
          <w:b w:val="false"/>
          <w:i w:val="false"/>
          <w:color w:val="000000"/>
          <w:sz w:val="28"/>
        </w:rPr>
        <w:t>
      мүйіздің техникалық шарттары, мүйізді, мүйіз жоңқа мен ұнтақты сақтау ережесі.</w:t>
      </w:r>
    </w:p>
    <w:bookmarkEnd w:id="2953"/>
    <w:bookmarkStart w:name="z2957" w:id="2954"/>
    <w:p>
      <w:pPr>
        <w:spacing w:after="0"/>
        <w:ind w:left="0"/>
        <w:jc w:val="both"/>
      </w:pPr>
      <w:r>
        <w:rPr>
          <w:rFonts w:ascii="Times New Roman"/>
          <w:b w:val="false"/>
          <w:i w:val="false"/>
          <w:color w:val="000000"/>
          <w:sz w:val="28"/>
        </w:rPr>
        <w:t>
      79. Мүйіз бен сүйекті аралаушы</w:t>
      </w:r>
    </w:p>
    <w:bookmarkEnd w:id="2954"/>
    <w:bookmarkStart w:name="z2958" w:id="2955"/>
    <w:p>
      <w:pPr>
        <w:spacing w:after="0"/>
        <w:ind w:left="0"/>
        <w:jc w:val="both"/>
      </w:pPr>
      <w:r>
        <w:rPr>
          <w:rFonts w:ascii="Times New Roman"/>
          <w:b w:val="false"/>
          <w:i w:val="false"/>
          <w:color w:val="000000"/>
          <w:sz w:val="28"/>
        </w:rPr>
        <w:t>
      Параграф 1. Мүйіз бен сүйекті аралаушы, 3-разряд</w:t>
      </w:r>
    </w:p>
    <w:bookmarkEnd w:id="2955"/>
    <w:bookmarkStart w:name="z2959" w:id="2956"/>
    <w:p>
      <w:pPr>
        <w:spacing w:after="0"/>
        <w:ind w:left="0"/>
        <w:jc w:val="both"/>
      </w:pPr>
      <w:r>
        <w:rPr>
          <w:rFonts w:ascii="Times New Roman"/>
          <w:b w:val="false"/>
          <w:i w:val="false"/>
          <w:color w:val="000000"/>
          <w:sz w:val="28"/>
        </w:rPr>
        <w:t>
      592. Жұмыс сипаттамасы:</w:t>
      </w:r>
    </w:p>
    <w:bookmarkEnd w:id="2956"/>
    <w:bookmarkStart w:name="z2960" w:id="2957"/>
    <w:p>
      <w:pPr>
        <w:spacing w:after="0"/>
        <w:ind w:left="0"/>
        <w:jc w:val="both"/>
      </w:pPr>
      <w:r>
        <w:rPr>
          <w:rFonts w:ascii="Times New Roman"/>
          <w:b w:val="false"/>
          <w:i w:val="false"/>
          <w:color w:val="000000"/>
          <w:sz w:val="28"/>
        </w:rPr>
        <w:t>
      сүйек пен мүйізден жасалған қарапайым және күрделігі орташа бұйымдарға арналған жиектер мен сақиналарды белгіленген өлшем бойынша циркульдік арада аралау;</w:t>
      </w:r>
    </w:p>
    <w:bookmarkEnd w:id="2957"/>
    <w:bookmarkStart w:name="z2961" w:id="2958"/>
    <w:p>
      <w:pPr>
        <w:spacing w:after="0"/>
        <w:ind w:left="0"/>
        <w:jc w:val="both"/>
      </w:pPr>
      <w:r>
        <w:rPr>
          <w:rFonts w:ascii="Times New Roman"/>
          <w:b w:val="false"/>
          <w:i w:val="false"/>
          <w:color w:val="000000"/>
          <w:sz w:val="28"/>
        </w:rPr>
        <w:t>
      мүйіз пластиналарды ашу және қажетті өлшемді плашкаларға аралау;</w:t>
      </w:r>
    </w:p>
    <w:bookmarkEnd w:id="2958"/>
    <w:bookmarkStart w:name="z2962" w:id="2959"/>
    <w:p>
      <w:pPr>
        <w:spacing w:after="0"/>
        <w:ind w:left="0"/>
        <w:jc w:val="both"/>
      </w:pPr>
      <w:r>
        <w:rPr>
          <w:rFonts w:ascii="Times New Roman"/>
          <w:b w:val="false"/>
          <w:i w:val="false"/>
          <w:color w:val="000000"/>
          <w:sz w:val="28"/>
        </w:rPr>
        <w:t>
      ыдыстарға салу;</w:t>
      </w:r>
    </w:p>
    <w:bookmarkEnd w:id="2959"/>
    <w:bookmarkStart w:name="z2963" w:id="2960"/>
    <w:p>
      <w:pPr>
        <w:spacing w:after="0"/>
        <w:ind w:left="0"/>
        <w:jc w:val="both"/>
      </w:pPr>
      <w:r>
        <w:rPr>
          <w:rFonts w:ascii="Times New Roman"/>
          <w:b w:val="false"/>
          <w:i w:val="false"/>
          <w:color w:val="000000"/>
          <w:sz w:val="28"/>
        </w:rPr>
        <w:t>
      циркульдік араны сынау;</w:t>
      </w:r>
    </w:p>
    <w:bookmarkEnd w:id="2960"/>
    <w:bookmarkStart w:name="z2964" w:id="2961"/>
    <w:p>
      <w:pPr>
        <w:spacing w:after="0"/>
        <w:ind w:left="0"/>
        <w:jc w:val="both"/>
      </w:pPr>
      <w:r>
        <w:rPr>
          <w:rFonts w:ascii="Times New Roman"/>
          <w:b w:val="false"/>
          <w:i w:val="false"/>
          <w:color w:val="000000"/>
          <w:sz w:val="28"/>
        </w:rPr>
        <w:t>
      тістерді қайрау, араны мүйіз бен сүйекті тиісті аралауға орнату;</w:t>
      </w:r>
    </w:p>
    <w:bookmarkEnd w:id="2961"/>
    <w:bookmarkStart w:name="z2965" w:id="2962"/>
    <w:p>
      <w:pPr>
        <w:spacing w:after="0"/>
        <w:ind w:left="0"/>
        <w:jc w:val="both"/>
      </w:pPr>
      <w:r>
        <w:rPr>
          <w:rFonts w:ascii="Times New Roman"/>
          <w:b w:val="false"/>
          <w:i w:val="false"/>
          <w:color w:val="000000"/>
          <w:sz w:val="28"/>
        </w:rPr>
        <w:t>
      жабдықты баптау.</w:t>
      </w:r>
    </w:p>
    <w:bookmarkEnd w:id="2962"/>
    <w:bookmarkStart w:name="z2966" w:id="2963"/>
    <w:p>
      <w:pPr>
        <w:spacing w:after="0"/>
        <w:ind w:left="0"/>
        <w:jc w:val="both"/>
      </w:pPr>
      <w:r>
        <w:rPr>
          <w:rFonts w:ascii="Times New Roman"/>
          <w:b w:val="false"/>
          <w:i w:val="false"/>
          <w:color w:val="000000"/>
          <w:sz w:val="28"/>
        </w:rPr>
        <w:t>
      593. Білуге тиіс:</w:t>
      </w:r>
    </w:p>
    <w:bookmarkEnd w:id="2963"/>
    <w:bookmarkStart w:name="z2967" w:id="2964"/>
    <w:p>
      <w:pPr>
        <w:spacing w:after="0"/>
        <w:ind w:left="0"/>
        <w:jc w:val="both"/>
      </w:pPr>
      <w:r>
        <w:rPr>
          <w:rFonts w:ascii="Times New Roman"/>
          <w:b w:val="false"/>
          <w:i w:val="false"/>
          <w:color w:val="000000"/>
          <w:sz w:val="28"/>
        </w:rPr>
        <w:t>
      циркульдік араның құрылысы мен пайдалану ережесі;</w:t>
      </w:r>
    </w:p>
    <w:bookmarkEnd w:id="2964"/>
    <w:bookmarkStart w:name="z2968" w:id="2965"/>
    <w:p>
      <w:pPr>
        <w:spacing w:after="0"/>
        <w:ind w:left="0"/>
        <w:jc w:val="both"/>
      </w:pPr>
      <w:r>
        <w:rPr>
          <w:rFonts w:ascii="Times New Roman"/>
          <w:b w:val="false"/>
          <w:i w:val="false"/>
          <w:color w:val="000000"/>
          <w:sz w:val="28"/>
        </w:rPr>
        <w:t>
      тістерді ажырату және қайрау ережесі;</w:t>
      </w:r>
    </w:p>
    <w:bookmarkEnd w:id="2965"/>
    <w:bookmarkStart w:name="z2969" w:id="2966"/>
    <w:p>
      <w:pPr>
        <w:spacing w:after="0"/>
        <w:ind w:left="0"/>
        <w:jc w:val="both"/>
      </w:pPr>
      <w:r>
        <w:rPr>
          <w:rFonts w:ascii="Times New Roman"/>
          <w:b w:val="false"/>
          <w:i w:val="false"/>
          <w:color w:val="000000"/>
          <w:sz w:val="28"/>
        </w:rPr>
        <w:t>
      мүйіз бен сүйектің сорттары мен сапасы, мүйіз бен сүйекті тиімді аралау тәсілдері;</w:t>
      </w:r>
    </w:p>
    <w:bookmarkEnd w:id="2966"/>
    <w:bookmarkStart w:name="z2970" w:id="2967"/>
    <w:p>
      <w:pPr>
        <w:spacing w:after="0"/>
        <w:ind w:left="0"/>
        <w:jc w:val="both"/>
      </w:pPr>
      <w:r>
        <w:rPr>
          <w:rFonts w:ascii="Times New Roman"/>
          <w:b w:val="false"/>
          <w:i w:val="false"/>
          <w:color w:val="000000"/>
          <w:sz w:val="28"/>
        </w:rPr>
        <w:t>
      бұйымдардың әр түрлі түрлеріне арналған мүйіз бен сүйектің құрылысы мен мақсаты.</w:t>
      </w:r>
    </w:p>
    <w:bookmarkEnd w:id="2967"/>
    <w:bookmarkStart w:name="z2971" w:id="2968"/>
    <w:p>
      <w:pPr>
        <w:spacing w:after="0"/>
        <w:ind w:left="0"/>
        <w:jc w:val="both"/>
      </w:pPr>
      <w:r>
        <w:rPr>
          <w:rFonts w:ascii="Times New Roman"/>
          <w:b w:val="false"/>
          <w:i w:val="false"/>
          <w:color w:val="000000"/>
          <w:sz w:val="28"/>
        </w:rPr>
        <w:t>
      594. Жұмыс үлгілері:</w:t>
      </w:r>
    </w:p>
    <w:bookmarkEnd w:id="2968"/>
    <w:bookmarkStart w:name="z2972" w:id="2969"/>
    <w:p>
      <w:pPr>
        <w:spacing w:after="0"/>
        <w:ind w:left="0"/>
        <w:jc w:val="both"/>
      </w:pPr>
      <w:r>
        <w:rPr>
          <w:rFonts w:ascii="Times New Roman"/>
          <w:b w:val="false"/>
          <w:i w:val="false"/>
          <w:color w:val="000000"/>
          <w:sz w:val="28"/>
        </w:rPr>
        <w:t>
      1) мүйіз бен сүйектен жасалған кулон – аралау;.</w:t>
      </w:r>
    </w:p>
    <w:bookmarkEnd w:id="2969"/>
    <w:bookmarkStart w:name="z2973" w:id="2970"/>
    <w:p>
      <w:pPr>
        <w:spacing w:after="0"/>
        <w:ind w:left="0"/>
        <w:jc w:val="both"/>
      </w:pPr>
      <w:r>
        <w:rPr>
          <w:rFonts w:ascii="Times New Roman"/>
          <w:b w:val="false"/>
          <w:i w:val="false"/>
          <w:color w:val="000000"/>
          <w:sz w:val="28"/>
        </w:rPr>
        <w:t>
      2) тарақ пен шаш түйреуіштер жасайтын мүйіз бен сүйектің пластиналары - аралау.</w:t>
      </w:r>
    </w:p>
    <w:bookmarkEnd w:id="2970"/>
    <w:bookmarkStart w:name="z2974" w:id="2971"/>
    <w:p>
      <w:pPr>
        <w:spacing w:after="0"/>
        <w:ind w:left="0"/>
        <w:jc w:val="both"/>
      </w:pPr>
      <w:r>
        <w:rPr>
          <w:rFonts w:ascii="Times New Roman"/>
          <w:b w:val="false"/>
          <w:i w:val="false"/>
          <w:color w:val="000000"/>
          <w:sz w:val="28"/>
        </w:rPr>
        <w:t>
      Параграф 2. Мүйіз бен сүйекті аралаушы, 4-разряд</w:t>
      </w:r>
    </w:p>
    <w:bookmarkEnd w:id="2971"/>
    <w:bookmarkStart w:name="z2975" w:id="2972"/>
    <w:p>
      <w:pPr>
        <w:spacing w:after="0"/>
        <w:ind w:left="0"/>
        <w:jc w:val="both"/>
      </w:pPr>
      <w:r>
        <w:rPr>
          <w:rFonts w:ascii="Times New Roman"/>
          <w:b w:val="false"/>
          <w:i w:val="false"/>
          <w:color w:val="000000"/>
          <w:sz w:val="28"/>
        </w:rPr>
        <w:t>
      595. Жұмыс сипаттамасы:</w:t>
      </w:r>
    </w:p>
    <w:bookmarkEnd w:id="2972"/>
    <w:bookmarkStart w:name="z2976" w:id="2973"/>
    <w:p>
      <w:pPr>
        <w:spacing w:after="0"/>
        <w:ind w:left="0"/>
        <w:jc w:val="both"/>
      </w:pPr>
      <w:r>
        <w:rPr>
          <w:rFonts w:ascii="Times New Roman"/>
          <w:b w:val="false"/>
          <w:i w:val="false"/>
          <w:color w:val="000000"/>
          <w:sz w:val="28"/>
        </w:rPr>
        <w:t>
      мүйіз бен сүйектен жасалған күрделі бірегей көркем бұйымдардың дайындамаларын белгіленген сызбалар мен өлшемдер бойынша аң-құстардың, адамның дене тұрқының анатомиялық құрылысы мен пропорциясына сәйкес циркульдік арамен және қолмен аралау;</w:t>
      </w:r>
    </w:p>
    <w:bookmarkEnd w:id="2973"/>
    <w:bookmarkStart w:name="z2977" w:id="2974"/>
    <w:p>
      <w:pPr>
        <w:spacing w:after="0"/>
        <w:ind w:left="0"/>
        <w:jc w:val="both"/>
      </w:pPr>
      <w:r>
        <w:rPr>
          <w:rFonts w:ascii="Times New Roman"/>
          <w:b w:val="false"/>
          <w:i w:val="false"/>
          <w:color w:val="000000"/>
          <w:sz w:val="28"/>
        </w:rPr>
        <w:t>
      мүйізді тиісті реңк пен декоративтік сапасы бойынша таңдау;</w:t>
      </w:r>
    </w:p>
    <w:bookmarkEnd w:id="2974"/>
    <w:bookmarkStart w:name="z2978" w:id="2975"/>
    <w:p>
      <w:pPr>
        <w:spacing w:after="0"/>
        <w:ind w:left="0"/>
        <w:jc w:val="both"/>
      </w:pPr>
      <w:r>
        <w:rPr>
          <w:rFonts w:ascii="Times New Roman"/>
          <w:b w:val="false"/>
          <w:i w:val="false"/>
          <w:color w:val="000000"/>
          <w:sz w:val="28"/>
        </w:rPr>
        <w:t>
      шикізатты тиімді пайдалану және дайындамалардың ажырауының алдын алу;</w:t>
      </w:r>
    </w:p>
    <w:bookmarkEnd w:id="2975"/>
    <w:bookmarkStart w:name="z2979" w:id="2976"/>
    <w:p>
      <w:pPr>
        <w:spacing w:after="0"/>
        <w:ind w:left="0"/>
        <w:jc w:val="both"/>
      </w:pPr>
      <w:r>
        <w:rPr>
          <w:rFonts w:ascii="Times New Roman"/>
          <w:b w:val="false"/>
          <w:i w:val="false"/>
          <w:color w:val="000000"/>
          <w:sz w:val="28"/>
        </w:rPr>
        <w:t>
      дайындамаларды өлшемі мен мақсаты бойынша орналастыру.</w:t>
      </w:r>
    </w:p>
    <w:bookmarkEnd w:id="2976"/>
    <w:bookmarkStart w:name="z2980" w:id="2977"/>
    <w:p>
      <w:pPr>
        <w:spacing w:after="0"/>
        <w:ind w:left="0"/>
        <w:jc w:val="both"/>
      </w:pPr>
      <w:r>
        <w:rPr>
          <w:rFonts w:ascii="Times New Roman"/>
          <w:b w:val="false"/>
          <w:i w:val="false"/>
          <w:color w:val="000000"/>
          <w:sz w:val="28"/>
        </w:rPr>
        <w:t>
      596. Білуге тиіс:</w:t>
      </w:r>
    </w:p>
    <w:bookmarkEnd w:id="2977"/>
    <w:bookmarkStart w:name="z2981" w:id="2978"/>
    <w:p>
      <w:pPr>
        <w:spacing w:after="0"/>
        <w:ind w:left="0"/>
        <w:jc w:val="both"/>
      </w:pPr>
      <w:r>
        <w:rPr>
          <w:rFonts w:ascii="Times New Roman"/>
          <w:b w:val="false"/>
          <w:i w:val="false"/>
          <w:color w:val="000000"/>
          <w:sz w:val="28"/>
        </w:rPr>
        <w:t>
      әр түрлі көркем бұйымдарды жасауға арналған мүйіз бен сүйектің құрылысы мен айырықша белгілері;</w:t>
      </w:r>
    </w:p>
    <w:bookmarkEnd w:id="2978"/>
    <w:bookmarkStart w:name="z2982" w:id="2979"/>
    <w:p>
      <w:pPr>
        <w:spacing w:after="0"/>
        <w:ind w:left="0"/>
        <w:jc w:val="both"/>
      </w:pPr>
      <w:r>
        <w:rPr>
          <w:rFonts w:ascii="Times New Roman"/>
          <w:b w:val="false"/>
          <w:i w:val="false"/>
          <w:color w:val="000000"/>
          <w:sz w:val="28"/>
        </w:rPr>
        <w:t>
      жан-жануарлар мен құстардың пропорциясы мен анатомиялық құрылысы.</w:t>
      </w:r>
    </w:p>
    <w:bookmarkEnd w:id="2979"/>
    <w:bookmarkStart w:name="z2983" w:id="2980"/>
    <w:p>
      <w:pPr>
        <w:spacing w:after="0"/>
        <w:ind w:left="0"/>
        <w:jc w:val="both"/>
      </w:pPr>
      <w:r>
        <w:rPr>
          <w:rFonts w:ascii="Times New Roman"/>
          <w:b w:val="false"/>
          <w:i w:val="false"/>
          <w:color w:val="000000"/>
          <w:sz w:val="28"/>
        </w:rPr>
        <w:t>
      597. Жұмыс үлгілері:</w:t>
      </w:r>
    </w:p>
    <w:bookmarkEnd w:id="2980"/>
    <w:bookmarkStart w:name="z2984" w:id="2981"/>
    <w:p>
      <w:pPr>
        <w:spacing w:after="0"/>
        <w:ind w:left="0"/>
        <w:jc w:val="both"/>
      </w:pPr>
      <w:r>
        <w:rPr>
          <w:rFonts w:ascii="Times New Roman"/>
          <w:b w:val="false"/>
          <w:i w:val="false"/>
          <w:color w:val="000000"/>
          <w:sz w:val="28"/>
        </w:rPr>
        <w:t>
      Аралау:</w:t>
      </w:r>
    </w:p>
    <w:bookmarkEnd w:id="2981"/>
    <w:bookmarkStart w:name="z2985" w:id="2982"/>
    <w:p>
      <w:pPr>
        <w:spacing w:after="0"/>
        <w:ind w:left="0"/>
        <w:jc w:val="both"/>
      </w:pPr>
      <w:r>
        <w:rPr>
          <w:rFonts w:ascii="Times New Roman"/>
          <w:b w:val="false"/>
          <w:i w:val="false"/>
          <w:color w:val="000000"/>
          <w:sz w:val="28"/>
        </w:rPr>
        <w:t>
      1) көркем бұйымдарды инкрустациялауға, фигуралық мүсін мен композицияларға арналған мүйіз бен сүйектен жасалған дайындамалар;</w:t>
      </w:r>
    </w:p>
    <w:bookmarkEnd w:id="2982"/>
    <w:bookmarkStart w:name="z2986" w:id="2983"/>
    <w:p>
      <w:pPr>
        <w:spacing w:after="0"/>
        <w:ind w:left="0"/>
        <w:jc w:val="both"/>
      </w:pPr>
      <w:r>
        <w:rPr>
          <w:rFonts w:ascii="Times New Roman"/>
          <w:b w:val="false"/>
          <w:i w:val="false"/>
          <w:color w:val="000000"/>
          <w:sz w:val="28"/>
        </w:rPr>
        <w:t>
      2) алқа, сақина, білезіктерге арналған мүйіз бен сүйектен жасалған фигуралық пластиналар.</w:t>
      </w:r>
    </w:p>
    <w:bookmarkEnd w:id="2983"/>
    <w:bookmarkStart w:name="z2987" w:id="2984"/>
    <w:p>
      <w:pPr>
        <w:spacing w:after="0"/>
        <w:ind w:left="0"/>
        <w:jc w:val="both"/>
      </w:pPr>
      <w:r>
        <w:rPr>
          <w:rFonts w:ascii="Times New Roman"/>
          <w:b w:val="false"/>
          <w:i w:val="false"/>
          <w:color w:val="000000"/>
          <w:sz w:val="28"/>
        </w:rPr>
        <w:t>
      80. Мүйіз бен сүйектен ою оюшы</w:t>
      </w:r>
    </w:p>
    <w:bookmarkEnd w:id="2984"/>
    <w:bookmarkStart w:name="z2988" w:id="2985"/>
    <w:p>
      <w:pPr>
        <w:spacing w:after="0"/>
        <w:ind w:left="0"/>
        <w:jc w:val="both"/>
      </w:pPr>
      <w:r>
        <w:rPr>
          <w:rFonts w:ascii="Times New Roman"/>
          <w:b w:val="false"/>
          <w:i w:val="false"/>
          <w:color w:val="000000"/>
          <w:sz w:val="28"/>
        </w:rPr>
        <w:t>
      Параграф 1. Мүйіз бен сүйектен ою оюшы, 2-разряд</w:t>
      </w:r>
    </w:p>
    <w:bookmarkEnd w:id="2985"/>
    <w:bookmarkStart w:name="z2989" w:id="2986"/>
    <w:p>
      <w:pPr>
        <w:spacing w:after="0"/>
        <w:ind w:left="0"/>
        <w:jc w:val="both"/>
      </w:pPr>
      <w:r>
        <w:rPr>
          <w:rFonts w:ascii="Times New Roman"/>
          <w:b w:val="false"/>
          <w:i w:val="false"/>
          <w:color w:val="000000"/>
          <w:sz w:val="28"/>
        </w:rPr>
        <w:t>
      598. Жұмыс сипаттамасы:</w:t>
      </w:r>
    </w:p>
    <w:bookmarkEnd w:id="2986"/>
    <w:bookmarkStart w:name="z2990" w:id="2987"/>
    <w:p>
      <w:pPr>
        <w:spacing w:after="0"/>
        <w:ind w:left="0"/>
        <w:jc w:val="both"/>
      </w:pPr>
      <w:r>
        <w:rPr>
          <w:rFonts w:ascii="Times New Roman"/>
          <w:b w:val="false"/>
          <w:i w:val="false"/>
          <w:color w:val="000000"/>
          <w:sz w:val="28"/>
        </w:rPr>
        <w:t>
      мүйіз бен сүйектен қарапайым көркем бұйымдарды үлгілер бойынша, әр түрлі айлабұйымдарды пайдалана отырып қолмен көркем ою;</w:t>
      </w:r>
    </w:p>
    <w:bookmarkEnd w:id="2987"/>
    <w:bookmarkStart w:name="z2991" w:id="2988"/>
    <w:p>
      <w:pPr>
        <w:spacing w:after="0"/>
        <w:ind w:left="0"/>
        <w:jc w:val="both"/>
      </w:pPr>
      <w:r>
        <w:rPr>
          <w:rFonts w:ascii="Times New Roman"/>
          <w:b w:val="false"/>
          <w:i w:val="false"/>
          <w:color w:val="000000"/>
          <w:sz w:val="28"/>
        </w:rPr>
        <w:t>
      қарапайым көркем бұйымдардың дайындамаларын көркем оюды орындау үшін дайындау.</w:t>
      </w:r>
    </w:p>
    <w:bookmarkEnd w:id="2988"/>
    <w:bookmarkStart w:name="z2992" w:id="2989"/>
    <w:p>
      <w:pPr>
        <w:spacing w:after="0"/>
        <w:ind w:left="0"/>
        <w:jc w:val="both"/>
      </w:pPr>
      <w:r>
        <w:rPr>
          <w:rFonts w:ascii="Times New Roman"/>
          <w:b w:val="false"/>
          <w:i w:val="false"/>
          <w:color w:val="000000"/>
          <w:sz w:val="28"/>
        </w:rPr>
        <w:t>
      599. Білуге тиіс:</w:t>
      </w:r>
    </w:p>
    <w:bookmarkEnd w:id="2989"/>
    <w:bookmarkStart w:name="z2993" w:id="2990"/>
    <w:p>
      <w:pPr>
        <w:spacing w:after="0"/>
        <w:ind w:left="0"/>
        <w:jc w:val="both"/>
      </w:pPr>
      <w:r>
        <w:rPr>
          <w:rFonts w:ascii="Times New Roman"/>
          <w:b w:val="false"/>
          <w:i w:val="false"/>
          <w:color w:val="000000"/>
          <w:sz w:val="28"/>
        </w:rPr>
        <w:t>
      мүйіз бен сүйектен қарапайым көркем бұйымдарды қолмен және арнайы айлабұйымдарды пайдалана отырып ою тәсілдері;</w:t>
      </w:r>
    </w:p>
    <w:bookmarkEnd w:id="2990"/>
    <w:bookmarkStart w:name="z2994" w:id="2991"/>
    <w:p>
      <w:pPr>
        <w:spacing w:after="0"/>
        <w:ind w:left="0"/>
        <w:jc w:val="both"/>
      </w:pPr>
      <w:r>
        <w:rPr>
          <w:rFonts w:ascii="Times New Roman"/>
          <w:b w:val="false"/>
          <w:i w:val="false"/>
          <w:color w:val="000000"/>
          <w:sz w:val="28"/>
        </w:rPr>
        <w:t>
      дайын бұйымдар мен қолданылатын шикізатқа қойылатын техникалық талаптар.</w:t>
      </w:r>
    </w:p>
    <w:bookmarkEnd w:id="2991"/>
    <w:bookmarkStart w:name="z2995" w:id="2992"/>
    <w:p>
      <w:pPr>
        <w:spacing w:after="0"/>
        <w:ind w:left="0"/>
        <w:jc w:val="both"/>
      </w:pPr>
      <w:r>
        <w:rPr>
          <w:rFonts w:ascii="Times New Roman"/>
          <w:b w:val="false"/>
          <w:i w:val="false"/>
          <w:color w:val="000000"/>
          <w:sz w:val="28"/>
        </w:rPr>
        <w:t>
      600. Жұмыс үлгілері:</w:t>
      </w:r>
    </w:p>
    <w:bookmarkEnd w:id="2992"/>
    <w:bookmarkStart w:name="z2996" w:id="2993"/>
    <w:p>
      <w:pPr>
        <w:spacing w:after="0"/>
        <w:ind w:left="0"/>
        <w:jc w:val="both"/>
      </w:pPr>
      <w:r>
        <w:rPr>
          <w:rFonts w:ascii="Times New Roman"/>
          <w:b w:val="false"/>
          <w:i w:val="false"/>
          <w:color w:val="000000"/>
          <w:sz w:val="28"/>
        </w:rPr>
        <w:t>
      Көркем ою:</w:t>
      </w:r>
    </w:p>
    <w:bookmarkEnd w:id="2993"/>
    <w:bookmarkStart w:name="z2997" w:id="2994"/>
    <w:p>
      <w:pPr>
        <w:spacing w:after="0"/>
        <w:ind w:left="0"/>
        <w:jc w:val="both"/>
      </w:pPr>
      <w:r>
        <w:rPr>
          <w:rFonts w:ascii="Times New Roman"/>
          <w:b w:val="false"/>
          <w:i w:val="false"/>
          <w:color w:val="000000"/>
          <w:sz w:val="28"/>
        </w:rPr>
        <w:t>
      1) түйме;</w:t>
      </w:r>
    </w:p>
    <w:bookmarkEnd w:id="2994"/>
    <w:bookmarkStart w:name="z2998" w:id="2995"/>
    <w:p>
      <w:pPr>
        <w:spacing w:after="0"/>
        <w:ind w:left="0"/>
        <w:jc w:val="both"/>
      </w:pPr>
      <w:r>
        <w:rPr>
          <w:rFonts w:ascii="Times New Roman"/>
          <w:b w:val="false"/>
          <w:i w:val="false"/>
          <w:color w:val="000000"/>
          <w:sz w:val="28"/>
        </w:rPr>
        <w:t>
      2) тегіс түйреуіштер.</w:t>
      </w:r>
    </w:p>
    <w:bookmarkEnd w:id="2995"/>
    <w:bookmarkStart w:name="z2999" w:id="2996"/>
    <w:p>
      <w:pPr>
        <w:spacing w:after="0"/>
        <w:ind w:left="0"/>
        <w:jc w:val="both"/>
      </w:pPr>
      <w:r>
        <w:rPr>
          <w:rFonts w:ascii="Times New Roman"/>
          <w:b w:val="false"/>
          <w:i w:val="false"/>
          <w:color w:val="000000"/>
          <w:sz w:val="28"/>
        </w:rPr>
        <w:t>
      Параграф 2. Мүйіз бен сүйектен ою оюшы, 3-разряд</w:t>
      </w:r>
    </w:p>
    <w:bookmarkEnd w:id="2996"/>
    <w:bookmarkStart w:name="z3000" w:id="2997"/>
    <w:p>
      <w:pPr>
        <w:spacing w:after="0"/>
        <w:ind w:left="0"/>
        <w:jc w:val="both"/>
      </w:pPr>
      <w:r>
        <w:rPr>
          <w:rFonts w:ascii="Times New Roman"/>
          <w:b w:val="false"/>
          <w:i w:val="false"/>
          <w:color w:val="000000"/>
          <w:sz w:val="28"/>
        </w:rPr>
        <w:t>
      601. Жұмыс сипаттамасы:</w:t>
      </w:r>
    </w:p>
    <w:bookmarkEnd w:id="2997"/>
    <w:bookmarkStart w:name="z3001" w:id="2998"/>
    <w:p>
      <w:pPr>
        <w:spacing w:after="0"/>
        <w:ind w:left="0"/>
        <w:jc w:val="both"/>
      </w:pPr>
      <w:r>
        <w:rPr>
          <w:rFonts w:ascii="Times New Roman"/>
          <w:b w:val="false"/>
          <w:i w:val="false"/>
          <w:color w:val="000000"/>
          <w:sz w:val="28"/>
        </w:rPr>
        <w:t>
      мүйіз бен сүйектен күрделігі орташа жаппай өндірістегі көркем бұйымдарды үлгілер бойынша, әр түрлі айлабұйымдар мен жабдықтарды, сыдыру шеңберлерін, зімпараны, бұрғылау құрылғыларын, бормашиналарды пайдалана отырып қолмен көркем ою;</w:t>
      </w:r>
    </w:p>
    <w:bookmarkEnd w:id="2998"/>
    <w:bookmarkStart w:name="z3002" w:id="2999"/>
    <w:p>
      <w:pPr>
        <w:spacing w:after="0"/>
        <w:ind w:left="0"/>
        <w:jc w:val="both"/>
      </w:pPr>
      <w:r>
        <w:rPr>
          <w:rFonts w:ascii="Times New Roman"/>
          <w:b w:val="false"/>
          <w:i w:val="false"/>
          <w:color w:val="000000"/>
          <w:sz w:val="28"/>
        </w:rPr>
        <w:t>
      бормашинаны баптау.</w:t>
      </w:r>
    </w:p>
    <w:bookmarkEnd w:id="2999"/>
    <w:bookmarkStart w:name="z3003" w:id="3000"/>
    <w:p>
      <w:pPr>
        <w:spacing w:after="0"/>
        <w:ind w:left="0"/>
        <w:jc w:val="both"/>
      </w:pPr>
      <w:r>
        <w:rPr>
          <w:rFonts w:ascii="Times New Roman"/>
          <w:b w:val="false"/>
          <w:i w:val="false"/>
          <w:color w:val="000000"/>
          <w:sz w:val="28"/>
        </w:rPr>
        <w:t>
      602. Білуге тиіс:</w:t>
      </w:r>
    </w:p>
    <w:bookmarkEnd w:id="3000"/>
    <w:bookmarkStart w:name="z3004" w:id="3001"/>
    <w:p>
      <w:pPr>
        <w:spacing w:after="0"/>
        <w:ind w:left="0"/>
        <w:jc w:val="both"/>
      </w:pPr>
      <w:r>
        <w:rPr>
          <w:rFonts w:ascii="Times New Roman"/>
          <w:b w:val="false"/>
          <w:i w:val="false"/>
          <w:color w:val="000000"/>
          <w:sz w:val="28"/>
        </w:rPr>
        <w:t>
      құралдар мен жабдықтарды баптау және күту ережесі;</w:t>
      </w:r>
    </w:p>
    <w:bookmarkEnd w:id="3001"/>
    <w:bookmarkStart w:name="z3005" w:id="3002"/>
    <w:p>
      <w:pPr>
        <w:spacing w:after="0"/>
        <w:ind w:left="0"/>
        <w:jc w:val="both"/>
      </w:pPr>
      <w:r>
        <w:rPr>
          <w:rFonts w:ascii="Times New Roman"/>
          <w:b w:val="false"/>
          <w:i w:val="false"/>
          <w:color w:val="000000"/>
          <w:sz w:val="28"/>
        </w:rPr>
        <w:t>
      мүйіз бен сүйектен күрделігі орташа бұйымдарды ою тәсілдері мен техникасы.</w:t>
      </w:r>
    </w:p>
    <w:bookmarkEnd w:id="3002"/>
    <w:bookmarkStart w:name="z3006" w:id="3003"/>
    <w:p>
      <w:pPr>
        <w:spacing w:after="0"/>
        <w:ind w:left="0"/>
        <w:jc w:val="both"/>
      </w:pPr>
      <w:r>
        <w:rPr>
          <w:rFonts w:ascii="Times New Roman"/>
          <w:b w:val="false"/>
          <w:i w:val="false"/>
          <w:color w:val="000000"/>
          <w:sz w:val="28"/>
        </w:rPr>
        <w:t>
      603. Жұмыс үлгілері:</w:t>
      </w:r>
    </w:p>
    <w:bookmarkEnd w:id="3003"/>
    <w:bookmarkStart w:name="z3007" w:id="3004"/>
    <w:p>
      <w:pPr>
        <w:spacing w:after="0"/>
        <w:ind w:left="0"/>
        <w:jc w:val="both"/>
      </w:pPr>
      <w:r>
        <w:rPr>
          <w:rFonts w:ascii="Times New Roman"/>
          <w:b w:val="false"/>
          <w:i w:val="false"/>
          <w:color w:val="000000"/>
          <w:sz w:val="28"/>
        </w:rPr>
        <w:t>
      Көркем ою:</w:t>
      </w:r>
    </w:p>
    <w:bookmarkEnd w:id="3004"/>
    <w:bookmarkStart w:name="z3008" w:id="3005"/>
    <w:p>
      <w:pPr>
        <w:spacing w:after="0"/>
        <w:ind w:left="0"/>
        <w:jc w:val="both"/>
      </w:pPr>
      <w:r>
        <w:rPr>
          <w:rFonts w:ascii="Times New Roman"/>
          <w:b w:val="false"/>
          <w:i w:val="false"/>
          <w:color w:val="000000"/>
          <w:sz w:val="28"/>
        </w:rPr>
        <w:t>
      1) сәнді түйреуіш;</w:t>
      </w:r>
    </w:p>
    <w:bookmarkEnd w:id="3005"/>
    <w:bookmarkStart w:name="z3009" w:id="3006"/>
    <w:p>
      <w:pPr>
        <w:spacing w:after="0"/>
        <w:ind w:left="0"/>
        <w:jc w:val="both"/>
      </w:pPr>
      <w:r>
        <w:rPr>
          <w:rFonts w:ascii="Times New Roman"/>
          <w:b w:val="false"/>
          <w:i w:val="false"/>
          <w:color w:val="000000"/>
          <w:sz w:val="28"/>
        </w:rPr>
        <w:t>
      2) шаш түйреуіші;</w:t>
      </w:r>
    </w:p>
    <w:bookmarkEnd w:id="3006"/>
    <w:bookmarkStart w:name="z3010" w:id="3007"/>
    <w:p>
      <w:pPr>
        <w:spacing w:after="0"/>
        <w:ind w:left="0"/>
        <w:jc w:val="both"/>
      </w:pPr>
      <w:r>
        <w:rPr>
          <w:rFonts w:ascii="Times New Roman"/>
          <w:b w:val="false"/>
          <w:i w:val="false"/>
          <w:color w:val="000000"/>
          <w:sz w:val="28"/>
        </w:rPr>
        <w:t>
      3) кулон;</w:t>
      </w:r>
    </w:p>
    <w:bookmarkEnd w:id="3007"/>
    <w:bookmarkStart w:name="z3011" w:id="3008"/>
    <w:p>
      <w:pPr>
        <w:spacing w:after="0"/>
        <w:ind w:left="0"/>
        <w:jc w:val="both"/>
      </w:pPr>
      <w:r>
        <w:rPr>
          <w:rFonts w:ascii="Times New Roman"/>
          <w:b w:val="false"/>
          <w:i w:val="false"/>
          <w:color w:val="000000"/>
          <w:sz w:val="28"/>
        </w:rPr>
        <w:t>
      4) ілмектер.</w:t>
      </w:r>
    </w:p>
    <w:bookmarkEnd w:id="3008"/>
    <w:bookmarkStart w:name="z3012" w:id="3009"/>
    <w:p>
      <w:pPr>
        <w:spacing w:after="0"/>
        <w:ind w:left="0"/>
        <w:jc w:val="both"/>
      </w:pPr>
      <w:r>
        <w:rPr>
          <w:rFonts w:ascii="Times New Roman"/>
          <w:b w:val="false"/>
          <w:i w:val="false"/>
          <w:color w:val="000000"/>
          <w:sz w:val="28"/>
        </w:rPr>
        <w:t>
      Параграф 3. Мүйіз бен сүйектен ою оюшы, 4-разряд</w:t>
      </w:r>
    </w:p>
    <w:bookmarkEnd w:id="3009"/>
    <w:bookmarkStart w:name="z3013" w:id="3010"/>
    <w:p>
      <w:pPr>
        <w:spacing w:after="0"/>
        <w:ind w:left="0"/>
        <w:jc w:val="both"/>
      </w:pPr>
      <w:r>
        <w:rPr>
          <w:rFonts w:ascii="Times New Roman"/>
          <w:b w:val="false"/>
          <w:i w:val="false"/>
          <w:color w:val="000000"/>
          <w:sz w:val="28"/>
        </w:rPr>
        <w:t>
      604. Жұмыс сипаттамасы:</w:t>
      </w:r>
    </w:p>
    <w:bookmarkEnd w:id="3010"/>
    <w:bookmarkStart w:name="z3014" w:id="3011"/>
    <w:p>
      <w:pPr>
        <w:spacing w:after="0"/>
        <w:ind w:left="0"/>
        <w:jc w:val="both"/>
      </w:pPr>
      <w:r>
        <w:rPr>
          <w:rFonts w:ascii="Times New Roman"/>
          <w:b w:val="false"/>
          <w:i w:val="false"/>
          <w:color w:val="000000"/>
          <w:sz w:val="28"/>
        </w:rPr>
        <w:t>
      мүйіз бен сүйектен күрделі бұйымдарды үлгілер мен эскиздер бойынша оюдың әр түрлі техникасымен көркем ою (геометриялық белгілермен аралап ою, бедерлі ою): қолмен және арнайы айлабұйымдарды пайдалана отырып:</w:t>
      </w:r>
    </w:p>
    <w:bookmarkEnd w:id="3011"/>
    <w:bookmarkStart w:name="z3015" w:id="3012"/>
    <w:p>
      <w:pPr>
        <w:spacing w:after="0"/>
        <w:ind w:left="0"/>
        <w:jc w:val="both"/>
      </w:pPr>
      <w:r>
        <w:rPr>
          <w:rFonts w:ascii="Times New Roman"/>
          <w:b w:val="false"/>
          <w:i w:val="false"/>
          <w:color w:val="000000"/>
          <w:sz w:val="28"/>
        </w:rPr>
        <w:t>
      бұйымдарды жекелеген бөлшектерден құрастыру.</w:t>
      </w:r>
    </w:p>
    <w:bookmarkEnd w:id="3012"/>
    <w:bookmarkStart w:name="z3016" w:id="3013"/>
    <w:p>
      <w:pPr>
        <w:spacing w:after="0"/>
        <w:ind w:left="0"/>
        <w:jc w:val="both"/>
      </w:pPr>
      <w:r>
        <w:rPr>
          <w:rFonts w:ascii="Times New Roman"/>
          <w:b w:val="false"/>
          <w:i w:val="false"/>
          <w:color w:val="000000"/>
          <w:sz w:val="28"/>
        </w:rPr>
        <w:t>
      605. Білуге тиіс:</w:t>
      </w:r>
    </w:p>
    <w:bookmarkEnd w:id="3013"/>
    <w:bookmarkStart w:name="z3017" w:id="3014"/>
    <w:p>
      <w:pPr>
        <w:spacing w:after="0"/>
        <w:ind w:left="0"/>
        <w:jc w:val="both"/>
      </w:pPr>
      <w:r>
        <w:rPr>
          <w:rFonts w:ascii="Times New Roman"/>
          <w:b w:val="false"/>
          <w:i w:val="false"/>
          <w:color w:val="000000"/>
          <w:sz w:val="28"/>
        </w:rPr>
        <w:t>
      мүйіз бен сүйектен оюдың әр түрлі техникасы;</w:t>
      </w:r>
    </w:p>
    <w:bookmarkEnd w:id="3014"/>
    <w:bookmarkStart w:name="z3018" w:id="3015"/>
    <w:p>
      <w:pPr>
        <w:spacing w:after="0"/>
        <w:ind w:left="0"/>
        <w:jc w:val="both"/>
      </w:pPr>
      <w:r>
        <w:rPr>
          <w:rFonts w:ascii="Times New Roman"/>
          <w:b w:val="false"/>
          <w:i w:val="false"/>
          <w:color w:val="000000"/>
          <w:sz w:val="28"/>
        </w:rPr>
        <w:t>
      қолданылатын арнайы құралдың;</w:t>
      </w:r>
    </w:p>
    <w:bookmarkEnd w:id="3015"/>
    <w:bookmarkStart w:name="z3019" w:id="3016"/>
    <w:p>
      <w:pPr>
        <w:spacing w:after="0"/>
        <w:ind w:left="0"/>
        <w:jc w:val="both"/>
      </w:pPr>
      <w:r>
        <w:rPr>
          <w:rFonts w:ascii="Times New Roman"/>
          <w:b w:val="false"/>
          <w:i w:val="false"/>
          <w:color w:val="000000"/>
          <w:sz w:val="28"/>
        </w:rPr>
        <w:t>
      жабдықтардың құрылысы және оларды күту, дайын өнімдер мен қолданылатын шикізатқа қойылатын техникалық талаптар.</w:t>
      </w:r>
    </w:p>
    <w:bookmarkEnd w:id="3016"/>
    <w:bookmarkStart w:name="z3020" w:id="3017"/>
    <w:p>
      <w:pPr>
        <w:spacing w:after="0"/>
        <w:ind w:left="0"/>
        <w:jc w:val="both"/>
      </w:pPr>
      <w:r>
        <w:rPr>
          <w:rFonts w:ascii="Times New Roman"/>
          <w:b w:val="false"/>
          <w:i w:val="false"/>
          <w:color w:val="000000"/>
          <w:sz w:val="28"/>
        </w:rPr>
        <w:t>
      606. Жұмыс үлгілері:</w:t>
      </w:r>
    </w:p>
    <w:bookmarkEnd w:id="3017"/>
    <w:bookmarkStart w:name="z3021" w:id="3018"/>
    <w:p>
      <w:pPr>
        <w:spacing w:after="0"/>
        <w:ind w:left="0"/>
        <w:jc w:val="both"/>
      </w:pPr>
      <w:r>
        <w:rPr>
          <w:rFonts w:ascii="Times New Roman"/>
          <w:b w:val="false"/>
          <w:i w:val="false"/>
          <w:color w:val="000000"/>
          <w:sz w:val="28"/>
        </w:rPr>
        <w:t>
      Көркем ою:</w:t>
      </w:r>
    </w:p>
    <w:bookmarkEnd w:id="3018"/>
    <w:bookmarkStart w:name="z3022" w:id="3019"/>
    <w:p>
      <w:pPr>
        <w:spacing w:after="0"/>
        <w:ind w:left="0"/>
        <w:jc w:val="both"/>
      </w:pPr>
      <w:r>
        <w:rPr>
          <w:rFonts w:ascii="Times New Roman"/>
          <w:b w:val="false"/>
          <w:i w:val="false"/>
          <w:color w:val="000000"/>
          <w:sz w:val="28"/>
        </w:rPr>
        <w:t>
      1) жапсырмалар;</w:t>
      </w:r>
    </w:p>
    <w:bookmarkEnd w:id="3019"/>
    <w:bookmarkStart w:name="z3023" w:id="3020"/>
    <w:p>
      <w:pPr>
        <w:spacing w:after="0"/>
        <w:ind w:left="0"/>
        <w:jc w:val="both"/>
      </w:pPr>
      <w:r>
        <w:rPr>
          <w:rFonts w:ascii="Times New Roman"/>
          <w:b w:val="false"/>
          <w:i w:val="false"/>
          <w:color w:val="000000"/>
          <w:sz w:val="28"/>
        </w:rPr>
        <w:t>
      2) белгілер;</w:t>
      </w:r>
    </w:p>
    <w:bookmarkEnd w:id="3020"/>
    <w:bookmarkStart w:name="z3024" w:id="3021"/>
    <w:p>
      <w:pPr>
        <w:spacing w:after="0"/>
        <w:ind w:left="0"/>
        <w:jc w:val="both"/>
      </w:pPr>
      <w:r>
        <w:rPr>
          <w:rFonts w:ascii="Times New Roman"/>
          <w:b w:val="false"/>
          <w:i w:val="false"/>
          <w:color w:val="000000"/>
          <w:sz w:val="28"/>
        </w:rPr>
        <w:t>
      3) ине сауыттар;</w:t>
      </w:r>
    </w:p>
    <w:bookmarkEnd w:id="3021"/>
    <w:bookmarkStart w:name="z3025" w:id="3022"/>
    <w:p>
      <w:pPr>
        <w:spacing w:after="0"/>
        <w:ind w:left="0"/>
        <w:jc w:val="both"/>
      </w:pPr>
      <w:r>
        <w:rPr>
          <w:rFonts w:ascii="Times New Roman"/>
          <w:b w:val="false"/>
          <w:i w:val="false"/>
          <w:color w:val="000000"/>
          <w:sz w:val="28"/>
        </w:rPr>
        <w:t>
      4) мүсін.</w:t>
      </w:r>
    </w:p>
    <w:bookmarkEnd w:id="3022"/>
    <w:bookmarkStart w:name="z3026" w:id="3023"/>
    <w:p>
      <w:pPr>
        <w:spacing w:after="0"/>
        <w:ind w:left="0"/>
        <w:jc w:val="both"/>
      </w:pPr>
      <w:r>
        <w:rPr>
          <w:rFonts w:ascii="Times New Roman"/>
          <w:b w:val="false"/>
          <w:i w:val="false"/>
          <w:color w:val="000000"/>
          <w:sz w:val="28"/>
        </w:rPr>
        <w:t>
      Параграф 4. Мүйіз бен сүйектен ою оюшы, 5-разряд</w:t>
      </w:r>
    </w:p>
    <w:bookmarkEnd w:id="3023"/>
    <w:bookmarkStart w:name="z3027" w:id="3024"/>
    <w:p>
      <w:pPr>
        <w:spacing w:after="0"/>
        <w:ind w:left="0"/>
        <w:jc w:val="both"/>
      </w:pPr>
      <w:r>
        <w:rPr>
          <w:rFonts w:ascii="Times New Roman"/>
          <w:b w:val="false"/>
          <w:i w:val="false"/>
          <w:color w:val="000000"/>
          <w:sz w:val="28"/>
        </w:rPr>
        <w:t>
      607. Жұмыс сипаттамасы:</w:t>
      </w:r>
    </w:p>
    <w:bookmarkEnd w:id="3024"/>
    <w:bookmarkStart w:name="z3028" w:id="3025"/>
    <w:p>
      <w:pPr>
        <w:spacing w:after="0"/>
        <w:ind w:left="0"/>
        <w:jc w:val="both"/>
      </w:pPr>
      <w:r>
        <w:rPr>
          <w:rFonts w:ascii="Times New Roman"/>
          <w:b w:val="false"/>
          <w:i w:val="false"/>
          <w:color w:val="000000"/>
          <w:sz w:val="28"/>
        </w:rPr>
        <w:t>
      мүйіз бен сүйектен формасы жағынан аса күрделі бұйымдарды, көлемді мүсіндерді және сюжетті композицияларды оюдың бедерлі және рельефті техникасымен,орындалу қиындығы әр түрлі үлгілер мен эскиздер бойынша қолмен әр түрлі айлабұйымдарды пайдалана отырып көркем ою.</w:t>
      </w:r>
    </w:p>
    <w:bookmarkEnd w:id="3025"/>
    <w:bookmarkStart w:name="z3029" w:id="3026"/>
    <w:p>
      <w:pPr>
        <w:spacing w:after="0"/>
        <w:ind w:left="0"/>
        <w:jc w:val="both"/>
      </w:pPr>
      <w:r>
        <w:rPr>
          <w:rFonts w:ascii="Times New Roman"/>
          <w:b w:val="false"/>
          <w:i w:val="false"/>
          <w:color w:val="000000"/>
          <w:sz w:val="28"/>
        </w:rPr>
        <w:t>
      608. Білуге тиіс:</w:t>
      </w:r>
    </w:p>
    <w:bookmarkEnd w:id="3026"/>
    <w:bookmarkStart w:name="z3030" w:id="3027"/>
    <w:p>
      <w:pPr>
        <w:spacing w:after="0"/>
        <w:ind w:left="0"/>
        <w:jc w:val="both"/>
      </w:pPr>
      <w:r>
        <w:rPr>
          <w:rFonts w:ascii="Times New Roman"/>
          <w:b w:val="false"/>
          <w:i w:val="false"/>
          <w:color w:val="000000"/>
          <w:sz w:val="28"/>
        </w:rPr>
        <w:t>
      формасы жағынан аса күрделі мүйіз бен сүйектен көркем ою тәсілдері;</w:t>
      </w:r>
    </w:p>
    <w:bookmarkEnd w:id="3027"/>
    <w:bookmarkStart w:name="z3031" w:id="3028"/>
    <w:p>
      <w:pPr>
        <w:spacing w:after="0"/>
        <w:ind w:left="0"/>
        <w:jc w:val="both"/>
      </w:pPr>
      <w:r>
        <w:rPr>
          <w:rFonts w:ascii="Times New Roman"/>
          <w:b w:val="false"/>
          <w:i w:val="false"/>
          <w:color w:val="000000"/>
          <w:sz w:val="28"/>
        </w:rPr>
        <w:t>
      мүйіз бен сүйекті ою үшін дайындау және өңдеу тәсілдері, құралды орнату және қайрау ережесі;</w:t>
      </w:r>
    </w:p>
    <w:bookmarkEnd w:id="3028"/>
    <w:bookmarkStart w:name="z3032" w:id="3029"/>
    <w:p>
      <w:pPr>
        <w:spacing w:after="0"/>
        <w:ind w:left="0"/>
        <w:jc w:val="both"/>
      </w:pPr>
      <w:r>
        <w:rPr>
          <w:rFonts w:ascii="Times New Roman"/>
          <w:b w:val="false"/>
          <w:i w:val="false"/>
          <w:color w:val="000000"/>
          <w:sz w:val="28"/>
        </w:rPr>
        <w:t>
      мүйіз бен сүйектің қасиеттері мен сапасы.</w:t>
      </w:r>
    </w:p>
    <w:bookmarkEnd w:id="3029"/>
    <w:bookmarkStart w:name="z3033" w:id="3030"/>
    <w:p>
      <w:pPr>
        <w:spacing w:after="0"/>
        <w:ind w:left="0"/>
        <w:jc w:val="both"/>
      </w:pPr>
      <w:r>
        <w:rPr>
          <w:rFonts w:ascii="Times New Roman"/>
          <w:b w:val="false"/>
          <w:i w:val="false"/>
          <w:color w:val="000000"/>
          <w:sz w:val="28"/>
        </w:rPr>
        <w:t>
      609. Жұмыс үлгілері:</w:t>
      </w:r>
    </w:p>
    <w:bookmarkEnd w:id="3030"/>
    <w:bookmarkStart w:name="z3034" w:id="3031"/>
    <w:p>
      <w:pPr>
        <w:spacing w:after="0"/>
        <w:ind w:left="0"/>
        <w:jc w:val="both"/>
      </w:pPr>
      <w:r>
        <w:rPr>
          <w:rFonts w:ascii="Times New Roman"/>
          <w:b w:val="false"/>
          <w:i w:val="false"/>
          <w:color w:val="000000"/>
          <w:sz w:val="28"/>
        </w:rPr>
        <w:t>
      Көркем ою:</w:t>
      </w:r>
    </w:p>
    <w:bookmarkEnd w:id="3031"/>
    <w:bookmarkStart w:name="z3035" w:id="3032"/>
    <w:p>
      <w:pPr>
        <w:spacing w:after="0"/>
        <w:ind w:left="0"/>
        <w:jc w:val="both"/>
      </w:pPr>
      <w:r>
        <w:rPr>
          <w:rFonts w:ascii="Times New Roman"/>
          <w:b w:val="false"/>
          <w:i w:val="false"/>
          <w:color w:val="000000"/>
          <w:sz w:val="28"/>
        </w:rPr>
        <w:t>
      1) пышақ;</w:t>
      </w:r>
    </w:p>
    <w:bookmarkEnd w:id="3032"/>
    <w:bookmarkStart w:name="z3036" w:id="3033"/>
    <w:p>
      <w:pPr>
        <w:spacing w:after="0"/>
        <w:ind w:left="0"/>
        <w:jc w:val="both"/>
      </w:pPr>
      <w:r>
        <w:rPr>
          <w:rFonts w:ascii="Times New Roman"/>
          <w:b w:val="false"/>
          <w:i w:val="false"/>
          <w:color w:val="000000"/>
          <w:sz w:val="28"/>
        </w:rPr>
        <w:t>
      2) опа сауыты;</w:t>
      </w:r>
    </w:p>
    <w:bookmarkEnd w:id="3033"/>
    <w:bookmarkStart w:name="z3037" w:id="3034"/>
    <w:p>
      <w:pPr>
        <w:spacing w:after="0"/>
        <w:ind w:left="0"/>
        <w:jc w:val="both"/>
      </w:pPr>
      <w:r>
        <w:rPr>
          <w:rFonts w:ascii="Times New Roman"/>
          <w:b w:val="false"/>
          <w:i w:val="false"/>
          <w:color w:val="000000"/>
          <w:sz w:val="28"/>
        </w:rPr>
        <w:t>
      3) қобдиша.</w:t>
      </w:r>
    </w:p>
    <w:bookmarkEnd w:id="3034"/>
    <w:bookmarkStart w:name="z3038" w:id="3035"/>
    <w:p>
      <w:pPr>
        <w:spacing w:after="0"/>
        <w:ind w:left="0"/>
        <w:jc w:val="both"/>
      </w:pPr>
      <w:r>
        <w:rPr>
          <w:rFonts w:ascii="Times New Roman"/>
          <w:b w:val="false"/>
          <w:i w:val="false"/>
          <w:color w:val="000000"/>
          <w:sz w:val="28"/>
        </w:rPr>
        <w:t>
      Параграф 5. Мүйіз бен сүйектен ою оюшы, 6-разряд</w:t>
      </w:r>
    </w:p>
    <w:bookmarkEnd w:id="3035"/>
    <w:bookmarkStart w:name="z3039" w:id="3036"/>
    <w:p>
      <w:pPr>
        <w:spacing w:after="0"/>
        <w:ind w:left="0"/>
        <w:jc w:val="both"/>
      </w:pPr>
      <w:r>
        <w:rPr>
          <w:rFonts w:ascii="Times New Roman"/>
          <w:b w:val="false"/>
          <w:i w:val="false"/>
          <w:color w:val="000000"/>
          <w:sz w:val="28"/>
        </w:rPr>
        <w:t>
      610. Жұмыс сипаттамасы:</w:t>
      </w:r>
    </w:p>
    <w:bookmarkEnd w:id="3036"/>
    <w:bookmarkStart w:name="z3040" w:id="3037"/>
    <w:p>
      <w:pPr>
        <w:spacing w:after="0"/>
        <w:ind w:left="0"/>
        <w:jc w:val="both"/>
      </w:pPr>
      <w:r>
        <w:rPr>
          <w:rFonts w:ascii="Times New Roman"/>
          <w:b w:val="false"/>
          <w:i w:val="false"/>
          <w:color w:val="000000"/>
          <w:sz w:val="28"/>
        </w:rPr>
        <w:t>
      мүйіз бен сүйектен бедерлі, тегіс рельефті және көлемді ойылған көркемділігі жоғары, көрмелік және бірегей бұйымдарды және көп фигуралы бұйымдарды (мүсіндерді) әр түрлі техникада, техникалық тұрғыдан жоғары орындалған үлгілер мен эскиздер, өз композициясы бойынша көркем ою;</w:t>
      </w:r>
    </w:p>
    <w:bookmarkEnd w:id="3037"/>
    <w:bookmarkStart w:name="z3041" w:id="3038"/>
    <w:p>
      <w:pPr>
        <w:spacing w:after="0"/>
        <w:ind w:left="0"/>
        <w:jc w:val="both"/>
      </w:pPr>
      <w:r>
        <w:rPr>
          <w:rFonts w:ascii="Times New Roman"/>
          <w:b w:val="false"/>
          <w:i w:val="false"/>
          <w:color w:val="000000"/>
          <w:sz w:val="28"/>
        </w:rPr>
        <w:t>
      жаңа бұйымдарды өз композициясы бойынша орындау;</w:t>
      </w:r>
    </w:p>
    <w:bookmarkEnd w:id="3038"/>
    <w:bookmarkStart w:name="z3042" w:id="3039"/>
    <w:p>
      <w:pPr>
        <w:spacing w:after="0"/>
        <w:ind w:left="0"/>
        <w:jc w:val="both"/>
      </w:pPr>
      <w:r>
        <w:rPr>
          <w:rFonts w:ascii="Times New Roman"/>
          <w:b w:val="false"/>
          <w:i w:val="false"/>
          <w:color w:val="000000"/>
          <w:sz w:val="28"/>
        </w:rPr>
        <w:t>
      бұйымдарды монтаждау, құрастыру, бөлшектерді бекіту, бөлшектер мен тораптарды желімдеу;</w:t>
      </w:r>
    </w:p>
    <w:bookmarkEnd w:id="3039"/>
    <w:bookmarkStart w:name="z3043" w:id="3040"/>
    <w:p>
      <w:pPr>
        <w:spacing w:after="0"/>
        <w:ind w:left="0"/>
        <w:jc w:val="both"/>
      </w:pPr>
      <w:r>
        <w:rPr>
          <w:rFonts w:ascii="Times New Roman"/>
          <w:b w:val="false"/>
          <w:i w:val="false"/>
          <w:color w:val="000000"/>
          <w:sz w:val="28"/>
        </w:rPr>
        <w:t>
      материалдың негізіндегі көркемдік құндылығы мен декоративтік сапасын сақтай отырып ою.</w:t>
      </w:r>
    </w:p>
    <w:bookmarkEnd w:id="3040"/>
    <w:bookmarkStart w:name="z3044" w:id="3041"/>
    <w:p>
      <w:pPr>
        <w:spacing w:after="0"/>
        <w:ind w:left="0"/>
        <w:jc w:val="both"/>
      </w:pPr>
      <w:r>
        <w:rPr>
          <w:rFonts w:ascii="Times New Roman"/>
          <w:b w:val="false"/>
          <w:i w:val="false"/>
          <w:color w:val="000000"/>
          <w:sz w:val="28"/>
        </w:rPr>
        <w:t>
      611. Білуге тиіс:</w:t>
      </w:r>
    </w:p>
    <w:bookmarkEnd w:id="3041"/>
    <w:bookmarkStart w:name="z3045" w:id="3042"/>
    <w:p>
      <w:pPr>
        <w:spacing w:after="0"/>
        <w:ind w:left="0"/>
        <w:jc w:val="both"/>
      </w:pPr>
      <w:r>
        <w:rPr>
          <w:rFonts w:ascii="Times New Roman"/>
          <w:b w:val="false"/>
          <w:i w:val="false"/>
          <w:color w:val="000000"/>
          <w:sz w:val="28"/>
        </w:rPr>
        <w:t>
      мүйіз бен сүйектен бедерлі, тегіс рельефті және көлемді көркем ою және көп фактуралы бұйымдарды арнайы айлабұйымдарды пайдалана отырып ою тәсілдері;</w:t>
      </w:r>
    </w:p>
    <w:bookmarkEnd w:id="3042"/>
    <w:bookmarkStart w:name="z3046" w:id="3043"/>
    <w:p>
      <w:pPr>
        <w:spacing w:after="0"/>
        <w:ind w:left="0"/>
        <w:jc w:val="both"/>
      </w:pPr>
      <w:r>
        <w:rPr>
          <w:rFonts w:ascii="Times New Roman"/>
          <w:b w:val="false"/>
          <w:i w:val="false"/>
          <w:color w:val="000000"/>
          <w:sz w:val="28"/>
        </w:rPr>
        <w:t>
      мүйіз бен сүйектен оюдың дәстүрлі тәсілдері.</w:t>
      </w:r>
    </w:p>
    <w:bookmarkEnd w:id="3043"/>
    <w:bookmarkStart w:name="z3047" w:id="3044"/>
    <w:p>
      <w:pPr>
        <w:spacing w:after="0"/>
        <w:ind w:left="0"/>
        <w:jc w:val="both"/>
      </w:pPr>
      <w:r>
        <w:rPr>
          <w:rFonts w:ascii="Times New Roman"/>
          <w:b w:val="false"/>
          <w:i w:val="false"/>
          <w:color w:val="000000"/>
          <w:sz w:val="28"/>
        </w:rPr>
        <w:t>
      612. Жұмыс үлгілері:</w:t>
      </w:r>
    </w:p>
    <w:bookmarkEnd w:id="3044"/>
    <w:bookmarkStart w:name="z3048" w:id="3045"/>
    <w:p>
      <w:pPr>
        <w:spacing w:after="0"/>
        <w:ind w:left="0"/>
        <w:jc w:val="both"/>
      </w:pPr>
      <w:r>
        <w:rPr>
          <w:rFonts w:ascii="Times New Roman"/>
          <w:b w:val="false"/>
          <w:i w:val="false"/>
          <w:color w:val="000000"/>
          <w:sz w:val="28"/>
        </w:rPr>
        <w:t>
      Көркем ою:</w:t>
      </w:r>
    </w:p>
    <w:bookmarkEnd w:id="3045"/>
    <w:bookmarkStart w:name="z3049" w:id="3046"/>
    <w:p>
      <w:pPr>
        <w:spacing w:after="0"/>
        <w:ind w:left="0"/>
        <w:jc w:val="both"/>
      </w:pPr>
      <w:r>
        <w:rPr>
          <w:rFonts w:ascii="Times New Roman"/>
          <w:b w:val="false"/>
          <w:i w:val="false"/>
          <w:color w:val="000000"/>
          <w:sz w:val="28"/>
        </w:rPr>
        <w:t>
      1) "Жолаушы туралы хабар", "Шынашақтай ер", "Көреген Олег", "Шалқан" типті мүсіндер.</w:t>
      </w:r>
    </w:p>
    <w:bookmarkEnd w:id="3046"/>
    <w:bookmarkStart w:name="z3050" w:id="3047"/>
    <w:p>
      <w:pPr>
        <w:spacing w:after="0"/>
        <w:ind w:left="0"/>
        <w:jc w:val="both"/>
      </w:pPr>
      <w:r>
        <w:rPr>
          <w:rFonts w:ascii="Times New Roman"/>
          <w:b w:val="false"/>
          <w:i w:val="false"/>
          <w:color w:val="000000"/>
          <w:sz w:val="28"/>
        </w:rPr>
        <w:t>
      81.Мүйіз бен сүйекті сұрыптаушы</w:t>
      </w:r>
    </w:p>
    <w:bookmarkEnd w:id="3047"/>
    <w:bookmarkStart w:name="z3051" w:id="3048"/>
    <w:p>
      <w:pPr>
        <w:spacing w:after="0"/>
        <w:ind w:left="0"/>
        <w:jc w:val="both"/>
      </w:pPr>
      <w:r>
        <w:rPr>
          <w:rFonts w:ascii="Times New Roman"/>
          <w:b w:val="false"/>
          <w:i w:val="false"/>
          <w:color w:val="000000"/>
          <w:sz w:val="28"/>
        </w:rPr>
        <w:t>
      Параграф 1. Мүйіз бен сүйекті сұрыптаушы, 3-разряд</w:t>
      </w:r>
    </w:p>
    <w:bookmarkEnd w:id="3048"/>
    <w:bookmarkStart w:name="z3052" w:id="3049"/>
    <w:p>
      <w:pPr>
        <w:spacing w:after="0"/>
        <w:ind w:left="0"/>
        <w:jc w:val="both"/>
      </w:pPr>
      <w:r>
        <w:rPr>
          <w:rFonts w:ascii="Times New Roman"/>
          <w:b w:val="false"/>
          <w:i w:val="false"/>
          <w:color w:val="000000"/>
          <w:sz w:val="28"/>
        </w:rPr>
        <w:t>
      613. Жұмыс сипаттамасы:</w:t>
      </w:r>
    </w:p>
    <w:bookmarkEnd w:id="3049"/>
    <w:bookmarkStart w:name="z3053" w:id="3050"/>
    <w:p>
      <w:pPr>
        <w:spacing w:after="0"/>
        <w:ind w:left="0"/>
        <w:jc w:val="both"/>
      </w:pPr>
      <w:r>
        <w:rPr>
          <w:rFonts w:ascii="Times New Roman"/>
          <w:b w:val="false"/>
          <w:i w:val="false"/>
          <w:color w:val="000000"/>
          <w:sz w:val="28"/>
        </w:rPr>
        <w:t>
      мүйіз бен сүйекті сапасы мен мақсаты бойынша сұрыптау;</w:t>
      </w:r>
    </w:p>
    <w:bookmarkEnd w:id="3050"/>
    <w:bookmarkStart w:name="z3054" w:id="3051"/>
    <w:p>
      <w:pPr>
        <w:spacing w:after="0"/>
        <w:ind w:left="0"/>
        <w:jc w:val="both"/>
      </w:pPr>
      <w:r>
        <w:rPr>
          <w:rFonts w:ascii="Times New Roman"/>
          <w:b w:val="false"/>
          <w:i w:val="false"/>
          <w:color w:val="000000"/>
          <w:sz w:val="28"/>
        </w:rPr>
        <w:t>
      мүйіз бен сүйекті техникалық талаптарға сәйкес өңдеу үшін дайындау;</w:t>
      </w:r>
    </w:p>
    <w:bookmarkEnd w:id="3051"/>
    <w:bookmarkStart w:name="z3055" w:id="3052"/>
    <w:p>
      <w:pPr>
        <w:spacing w:after="0"/>
        <w:ind w:left="0"/>
        <w:jc w:val="both"/>
      </w:pPr>
      <w:r>
        <w:rPr>
          <w:rFonts w:ascii="Times New Roman"/>
          <w:b w:val="false"/>
          <w:i w:val="false"/>
          <w:color w:val="000000"/>
          <w:sz w:val="28"/>
        </w:rPr>
        <w:t>
      мүйізді маңдайдан және өзектен преске салып немесе циркулярлық арамен ажырату;</w:t>
      </w:r>
    </w:p>
    <w:bookmarkEnd w:id="3052"/>
    <w:bookmarkStart w:name="z3056" w:id="3053"/>
    <w:p>
      <w:pPr>
        <w:spacing w:after="0"/>
        <w:ind w:left="0"/>
        <w:jc w:val="both"/>
      </w:pPr>
      <w:r>
        <w:rPr>
          <w:rFonts w:ascii="Times New Roman"/>
          <w:b w:val="false"/>
          <w:i w:val="false"/>
          <w:color w:val="000000"/>
          <w:sz w:val="28"/>
        </w:rPr>
        <w:t>
      сүйекті майсыздандыру және ағарту.</w:t>
      </w:r>
    </w:p>
    <w:bookmarkEnd w:id="3053"/>
    <w:bookmarkStart w:name="z3057" w:id="3054"/>
    <w:p>
      <w:pPr>
        <w:spacing w:after="0"/>
        <w:ind w:left="0"/>
        <w:jc w:val="both"/>
      </w:pPr>
      <w:r>
        <w:rPr>
          <w:rFonts w:ascii="Times New Roman"/>
          <w:b w:val="false"/>
          <w:i w:val="false"/>
          <w:color w:val="000000"/>
          <w:sz w:val="28"/>
        </w:rPr>
        <w:t>
      614. Білуге тиіс:</w:t>
      </w:r>
    </w:p>
    <w:bookmarkEnd w:id="3054"/>
    <w:bookmarkStart w:name="z3058" w:id="3055"/>
    <w:p>
      <w:pPr>
        <w:spacing w:after="0"/>
        <w:ind w:left="0"/>
        <w:jc w:val="both"/>
      </w:pPr>
      <w:r>
        <w:rPr>
          <w:rFonts w:ascii="Times New Roman"/>
          <w:b w:val="false"/>
          <w:i w:val="false"/>
          <w:color w:val="000000"/>
          <w:sz w:val="28"/>
        </w:rPr>
        <w:t>
      мүйіз бен сүйекті қабылдау мен сұрыптауға қойылатын техникалық талаптар;</w:t>
      </w:r>
    </w:p>
    <w:bookmarkEnd w:id="3055"/>
    <w:bookmarkStart w:name="z3059" w:id="3056"/>
    <w:p>
      <w:pPr>
        <w:spacing w:after="0"/>
        <w:ind w:left="0"/>
        <w:jc w:val="both"/>
      </w:pPr>
      <w:r>
        <w:rPr>
          <w:rFonts w:ascii="Times New Roman"/>
          <w:b w:val="false"/>
          <w:i w:val="false"/>
          <w:color w:val="000000"/>
          <w:sz w:val="28"/>
        </w:rPr>
        <w:t>
      мүйіз бен сүйектің техникалық талаптары;</w:t>
      </w:r>
    </w:p>
    <w:bookmarkEnd w:id="3056"/>
    <w:bookmarkStart w:name="z3060" w:id="3057"/>
    <w:p>
      <w:pPr>
        <w:spacing w:after="0"/>
        <w:ind w:left="0"/>
        <w:jc w:val="both"/>
      </w:pPr>
      <w:r>
        <w:rPr>
          <w:rFonts w:ascii="Times New Roman"/>
          <w:b w:val="false"/>
          <w:i w:val="false"/>
          <w:color w:val="000000"/>
          <w:sz w:val="28"/>
        </w:rPr>
        <w:t>
      сапасы мен қасиеттері;</w:t>
      </w:r>
    </w:p>
    <w:bookmarkEnd w:id="3057"/>
    <w:bookmarkStart w:name="z3061" w:id="3058"/>
    <w:p>
      <w:pPr>
        <w:spacing w:after="0"/>
        <w:ind w:left="0"/>
        <w:jc w:val="both"/>
      </w:pPr>
      <w:r>
        <w:rPr>
          <w:rFonts w:ascii="Times New Roman"/>
          <w:b w:val="false"/>
          <w:i w:val="false"/>
          <w:color w:val="000000"/>
          <w:sz w:val="28"/>
        </w:rPr>
        <w:t>
      қызмет көрсетілетін жабдық пен құралдың құрылысы;</w:t>
      </w:r>
    </w:p>
    <w:bookmarkEnd w:id="3058"/>
    <w:bookmarkStart w:name="z3062" w:id="3059"/>
    <w:p>
      <w:pPr>
        <w:spacing w:after="0"/>
        <w:ind w:left="0"/>
        <w:jc w:val="both"/>
      </w:pPr>
      <w:r>
        <w:rPr>
          <w:rFonts w:ascii="Times New Roman"/>
          <w:b w:val="false"/>
          <w:i w:val="false"/>
          <w:color w:val="000000"/>
          <w:sz w:val="28"/>
        </w:rPr>
        <w:t>
      жұмыс қағидаты мен пайдалану ережесі;</w:t>
      </w:r>
    </w:p>
    <w:bookmarkEnd w:id="3059"/>
    <w:bookmarkStart w:name="z3063" w:id="3060"/>
    <w:p>
      <w:pPr>
        <w:spacing w:after="0"/>
        <w:ind w:left="0"/>
        <w:jc w:val="both"/>
      </w:pPr>
      <w:r>
        <w:rPr>
          <w:rFonts w:ascii="Times New Roman"/>
          <w:b w:val="false"/>
          <w:i w:val="false"/>
          <w:color w:val="000000"/>
          <w:sz w:val="28"/>
        </w:rPr>
        <w:t>
      сүйекті майсыздандыру және ағарту, сондай-ақ сүйекті бастапқы өңдеу технологиялық процессі;</w:t>
      </w:r>
    </w:p>
    <w:bookmarkEnd w:id="3060"/>
    <w:bookmarkStart w:name="z3064" w:id="3061"/>
    <w:p>
      <w:pPr>
        <w:spacing w:after="0"/>
        <w:ind w:left="0"/>
        <w:jc w:val="both"/>
      </w:pPr>
      <w:r>
        <w:rPr>
          <w:rFonts w:ascii="Times New Roman"/>
          <w:b w:val="false"/>
          <w:i w:val="false"/>
          <w:color w:val="000000"/>
          <w:sz w:val="28"/>
        </w:rPr>
        <w:t>
      мүйіз бен сүйектің ақаулықтары, оларды түзету әдістері.</w:t>
      </w:r>
    </w:p>
    <w:bookmarkEnd w:id="3061"/>
    <w:bookmarkStart w:name="z3065" w:id="3062"/>
    <w:p>
      <w:pPr>
        <w:spacing w:after="0"/>
        <w:ind w:left="0"/>
        <w:jc w:val="both"/>
      </w:pPr>
      <w:r>
        <w:rPr>
          <w:rFonts w:ascii="Times New Roman"/>
          <w:b w:val="false"/>
          <w:i w:val="false"/>
          <w:color w:val="000000"/>
          <w:sz w:val="28"/>
        </w:rPr>
        <w:t xml:space="preserve">
      БТБА-ның бұрын қолданыста болған шығарылымы бойынша атаулары көрсетілген, осы "Сүйек пен мүйізден жасалатын көркем бұйымдар өндірісі" бөлімінде көзделген жұмысшылар кәсіптері атауларының тізбесі БТБА-ның </w:t>
      </w:r>
      <w:r>
        <w:rPr>
          <w:rFonts w:ascii="Times New Roman"/>
          <w:b w:val="false"/>
          <w:i w:val="false"/>
          <w:color w:val="000000"/>
          <w:sz w:val="28"/>
        </w:rPr>
        <w:t>9-қосымшасында</w:t>
      </w:r>
      <w:r>
        <w:rPr>
          <w:rFonts w:ascii="Times New Roman"/>
          <w:b w:val="false"/>
          <w:i w:val="false"/>
          <w:color w:val="000000"/>
          <w:sz w:val="28"/>
        </w:rPr>
        <w:t xml:space="preserve"> көрсетілген.</w:t>
      </w:r>
    </w:p>
    <w:bookmarkEnd w:id="3062"/>
    <w:bookmarkStart w:name="z3066" w:id="3063"/>
    <w:p>
      <w:pPr>
        <w:spacing w:after="0"/>
        <w:ind w:left="0"/>
        <w:jc w:val="left"/>
      </w:pPr>
      <w:r>
        <w:rPr>
          <w:rFonts w:ascii="Times New Roman"/>
          <w:b/>
          <w:i w:val="false"/>
          <w:color w:val="000000"/>
        </w:rPr>
        <w:t xml:space="preserve"> 10–бөлім. Янтарьдан жасалған көркем бұйымдар өндірісі</w:t>
      </w:r>
    </w:p>
    <w:bookmarkEnd w:id="3063"/>
    <w:bookmarkStart w:name="z3067" w:id="3064"/>
    <w:p>
      <w:pPr>
        <w:spacing w:after="0"/>
        <w:ind w:left="0"/>
        <w:jc w:val="both"/>
      </w:pPr>
      <w:r>
        <w:rPr>
          <w:rFonts w:ascii="Times New Roman"/>
          <w:b w:val="false"/>
          <w:i w:val="false"/>
          <w:color w:val="000000"/>
          <w:sz w:val="28"/>
        </w:rPr>
        <w:t>
      82. Янтарь жасаушы</w:t>
      </w:r>
    </w:p>
    <w:bookmarkEnd w:id="3064"/>
    <w:bookmarkStart w:name="z3068" w:id="3065"/>
    <w:p>
      <w:pPr>
        <w:spacing w:after="0"/>
        <w:ind w:left="0"/>
        <w:jc w:val="both"/>
      </w:pPr>
      <w:r>
        <w:rPr>
          <w:rFonts w:ascii="Times New Roman"/>
          <w:b w:val="false"/>
          <w:i w:val="false"/>
          <w:color w:val="000000"/>
          <w:sz w:val="28"/>
        </w:rPr>
        <w:t>
      Параграф 1. Янтарь жасаушы, 2-разряд</w:t>
      </w:r>
    </w:p>
    <w:bookmarkEnd w:id="3065"/>
    <w:bookmarkStart w:name="z3069" w:id="3066"/>
    <w:p>
      <w:pPr>
        <w:spacing w:after="0"/>
        <w:ind w:left="0"/>
        <w:jc w:val="both"/>
      </w:pPr>
      <w:r>
        <w:rPr>
          <w:rFonts w:ascii="Times New Roman"/>
          <w:b w:val="false"/>
          <w:i w:val="false"/>
          <w:color w:val="000000"/>
          <w:sz w:val="28"/>
        </w:rPr>
        <w:t>
      615. Жұмыс сипаттамасы:</w:t>
      </w:r>
    </w:p>
    <w:bookmarkEnd w:id="3066"/>
    <w:bookmarkStart w:name="z3070" w:id="3067"/>
    <w:p>
      <w:pPr>
        <w:spacing w:after="0"/>
        <w:ind w:left="0"/>
        <w:jc w:val="both"/>
      </w:pPr>
      <w:r>
        <w:rPr>
          <w:rFonts w:ascii="Times New Roman"/>
          <w:b w:val="false"/>
          <w:i w:val="false"/>
          <w:color w:val="000000"/>
          <w:sz w:val="28"/>
        </w:rPr>
        <w:t>
      табиғи янтарь мен престелген янтарьдің қалдықтарын металл пышақпен сыртқы бетіндегі қабық толық алынғанға дейін қолмен ысу;</w:t>
      </w:r>
    </w:p>
    <w:bookmarkEnd w:id="3067"/>
    <w:bookmarkStart w:name="z3071" w:id="3068"/>
    <w:p>
      <w:pPr>
        <w:spacing w:after="0"/>
        <w:ind w:left="0"/>
        <w:jc w:val="both"/>
      </w:pPr>
      <w:r>
        <w:rPr>
          <w:rFonts w:ascii="Times New Roman"/>
          <w:b w:val="false"/>
          <w:i w:val="false"/>
          <w:color w:val="000000"/>
          <w:sz w:val="28"/>
        </w:rPr>
        <w:t>
      янтарь кесектерінің сыртқы қабатын және янтарьді престеуге арналған қоспалардан қолмен аршу;</w:t>
      </w:r>
    </w:p>
    <w:bookmarkEnd w:id="3068"/>
    <w:bookmarkStart w:name="z3072" w:id="3069"/>
    <w:p>
      <w:pPr>
        <w:spacing w:after="0"/>
        <w:ind w:left="0"/>
        <w:jc w:val="both"/>
      </w:pPr>
      <w:r>
        <w:rPr>
          <w:rFonts w:ascii="Times New Roman"/>
          <w:b w:val="false"/>
          <w:i w:val="false"/>
          <w:color w:val="000000"/>
          <w:sz w:val="28"/>
        </w:rPr>
        <w:t>
      қапталған янтарь мен янтарь қалдықтарын фарфор астауда сода ерітіндісімен жуу;</w:t>
      </w:r>
    </w:p>
    <w:bookmarkEnd w:id="3069"/>
    <w:bookmarkStart w:name="z3073" w:id="3070"/>
    <w:p>
      <w:pPr>
        <w:spacing w:after="0"/>
        <w:ind w:left="0"/>
        <w:jc w:val="both"/>
      </w:pPr>
      <w:r>
        <w:rPr>
          <w:rFonts w:ascii="Times New Roman"/>
          <w:b w:val="false"/>
          <w:i w:val="false"/>
          <w:color w:val="000000"/>
          <w:sz w:val="28"/>
        </w:rPr>
        <w:t>
      янтарь мен қалдықтарын электр пештерінде кептіру.</w:t>
      </w:r>
    </w:p>
    <w:bookmarkEnd w:id="3070"/>
    <w:bookmarkStart w:name="z3074" w:id="3071"/>
    <w:p>
      <w:pPr>
        <w:spacing w:after="0"/>
        <w:ind w:left="0"/>
        <w:jc w:val="both"/>
      </w:pPr>
      <w:r>
        <w:rPr>
          <w:rFonts w:ascii="Times New Roman"/>
          <w:b w:val="false"/>
          <w:i w:val="false"/>
          <w:color w:val="000000"/>
          <w:sz w:val="28"/>
        </w:rPr>
        <w:t>
      616. Білуге тиіс:</w:t>
      </w:r>
    </w:p>
    <w:bookmarkEnd w:id="3071"/>
    <w:bookmarkStart w:name="z3075" w:id="3072"/>
    <w:p>
      <w:pPr>
        <w:spacing w:after="0"/>
        <w:ind w:left="0"/>
        <w:jc w:val="both"/>
      </w:pPr>
      <w:r>
        <w:rPr>
          <w:rFonts w:ascii="Times New Roman"/>
          <w:b w:val="false"/>
          <w:i w:val="false"/>
          <w:color w:val="000000"/>
          <w:sz w:val="28"/>
        </w:rPr>
        <w:t>
      табиғи янтарьдің қасиеттері;</w:t>
      </w:r>
    </w:p>
    <w:bookmarkEnd w:id="3072"/>
    <w:bookmarkStart w:name="z3076" w:id="3073"/>
    <w:p>
      <w:pPr>
        <w:spacing w:after="0"/>
        <w:ind w:left="0"/>
        <w:jc w:val="both"/>
      </w:pPr>
      <w:r>
        <w:rPr>
          <w:rFonts w:ascii="Times New Roman"/>
          <w:b w:val="false"/>
          <w:i w:val="false"/>
          <w:color w:val="000000"/>
          <w:sz w:val="28"/>
        </w:rPr>
        <w:t>
      қолданылатын құрал, янтарь мен қалдықтарын кептіру технологиясы;</w:t>
      </w:r>
    </w:p>
    <w:bookmarkEnd w:id="3073"/>
    <w:bookmarkStart w:name="z3077" w:id="3074"/>
    <w:p>
      <w:pPr>
        <w:spacing w:after="0"/>
        <w:ind w:left="0"/>
        <w:jc w:val="both"/>
      </w:pPr>
      <w:r>
        <w:rPr>
          <w:rFonts w:ascii="Times New Roman"/>
          <w:b w:val="false"/>
          <w:i w:val="false"/>
          <w:color w:val="000000"/>
          <w:sz w:val="28"/>
        </w:rPr>
        <w:t>
      электр пешінің құрылысы мен кептірудің температуралық режимі, янтарьді арту және түсіру ережесі.</w:t>
      </w:r>
    </w:p>
    <w:bookmarkEnd w:id="3074"/>
    <w:bookmarkStart w:name="z3078" w:id="3075"/>
    <w:p>
      <w:pPr>
        <w:spacing w:after="0"/>
        <w:ind w:left="0"/>
        <w:jc w:val="both"/>
      </w:pPr>
      <w:r>
        <w:rPr>
          <w:rFonts w:ascii="Times New Roman"/>
          <w:b w:val="false"/>
          <w:i w:val="false"/>
          <w:color w:val="000000"/>
          <w:sz w:val="28"/>
        </w:rPr>
        <w:t>
      Параграф 2. Янтарь жасаушы, 3-разряд</w:t>
      </w:r>
    </w:p>
    <w:bookmarkEnd w:id="3075"/>
    <w:bookmarkStart w:name="z3079" w:id="3076"/>
    <w:p>
      <w:pPr>
        <w:spacing w:after="0"/>
        <w:ind w:left="0"/>
        <w:jc w:val="both"/>
      </w:pPr>
      <w:r>
        <w:rPr>
          <w:rFonts w:ascii="Times New Roman"/>
          <w:b w:val="false"/>
          <w:i w:val="false"/>
          <w:color w:val="000000"/>
          <w:sz w:val="28"/>
        </w:rPr>
        <w:t>
      617. Жұмыс сипаттамасы:</w:t>
      </w:r>
    </w:p>
    <w:bookmarkEnd w:id="3076"/>
    <w:bookmarkStart w:name="z3080" w:id="3077"/>
    <w:p>
      <w:pPr>
        <w:spacing w:after="0"/>
        <w:ind w:left="0"/>
        <w:jc w:val="both"/>
      </w:pPr>
      <w:r>
        <w:rPr>
          <w:rFonts w:ascii="Times New Roman"/>
          <w:b w:val="false"/>
          <w:i w:val="false"/>
          <w:color w:val="000000"/>
          <w:sz w:val="28"/>
        </w:rPr>
        <w:t>
      янтарь бұйымдарын жасау үшін әр түрлі өлшемді және әр түрлі қалыпты янтарь дайындамаларын ысу;</w:t>
      </w:r>
    </w:p>
    <w:bookmarkEnd w:id="3077"/>
    <w:bookmarkStart w:name="z3081" w:id="3078"/>
    <w:p>
      <w:pPr>
        <w:spacing w:after="0"/>
        <w:ind w:left="0"/>
        <w:jc w:val="both"/>
      </w:pPr>
      <w:r>
        <w:rPr>
          <w:rFonts w:ascii="Times New Roman"/>
          <w:b w:val="false"/>
          <w:i w:val="false"/>
          <w:color w:val="000000"/>
          <w:sz w:val="28"/>
        </w:rPr>
        <w:t>
      тік бұрышты және төртбұрышты дайындамаларға арнап табиғи және престелген янтарь кесектерін дискілі және таспалы арамен аралау;</w:t>
      </w:r>
    </w:p>
    <w:bookmarkEnd w:id="3078"/>
    <w:bookmarkStart w:name="z3082" w:id="3079"/>
    <w:p>
      <w:pPr>
        <w:spacing w:after="0"/>
        <w:ind w:left="0"/>
        <w:jc w:val="both"/>
      </w:pPr>
      <w:r>
        <w:rPr>
          <w:rFonts w:ascii="Times New Roman"/>
          <w:b w:val="false"/>
          <w:i w:val="false"/>
          <w:color w:val="000000"/>
          <w:sz w:val="28"/>
        </w:rPr>
        <w:t>
      дайындамаларда өтпелі және бітеу саңылады сызбалар мен шаблондар бойынша бұрғылау.</w:t>
      </w:r>
    </w:p>
    <w:bookmarkEnd w:id="3079"/>
    <w:bookmarkStart w:name="z3083" w:id="3080"/>
    <w:p>
      <w:pPr>
        <w:spacing w:after="0"/>
        <w:ind w:left="0"/>
        <w:jc w:val="both"/>
      </w:pPr>
      <w:r>
        <w:rPr>
          <w:rFonts w:ascii="Times New Roman"/>
          <w:b w:val="false"/>
          <w:i w:val="false"/>
          <w:color w:val="000000"/>
          <w:sz w:val="28"/>
        </w:rPr>
        <w:t>
      618. Білуге тиіс:</w:t>
      </w:r>
    </w:p>
    <w:bookmarkEnd w:id="3080"/>
    <w:bookmarkStart w:name="z3084" w:id="3081"/>
    <w:p>
      <w:pPr>
        <w:spacing w:after="0"/>
        <w:ind w:left="0"/>
        <w:jc w:val="both"/>
      </w:pPr>
      <w:r>
        <w:rPr>
          <w:rFonts w:ascii="Times New Roman"/>
          <w:b w:val="false"/>
          <w:i w:val="false"/>
          <w:color w:val="000000"/>
          <w:sz w:val="28"/>
        </w:rPr>
        <w:t>
      тік бұрышты және төртбұрышты янтарь дайындамаларын ысу тәсілдері;</w:t>
      </w:r>
    </w:p>
    <w:bookmarkEnd w:id="3081"/>
    <w:bookmarkStart w:name="z3085" w:id="3082"/>
    <w:p>
      <w:pPr>
        <w:spacing w:after="0"/>
        <w:ind w:left="0"/>
        <w:jc w:val="both"/>
      </w:pPr>
      <w:r>
        <w:rPr>
          <w:rFonts w:ascii="Times New Roman"/>
          <w:b w:val="false"/>
          <w:i w:val="false"/>
          <w:color w:val="000000"/>
          <w:sz w:val="28"/>
        </w:rPr>
        <w:t>
      дискілі және таспалы араның және бұрғылау станогының құрылысы мен оларды пайдалану ережесі;</w:t>
      </w:r>
    </w:p>
    <w:bookmarkEnd w:id="3082"/>
    <w:bookmarkStart w:name="z3086" w:id="3083"/>
    <w:p>
      <w:pPr>
        <w:spacing w:after="0"/>
        <w:ind w:left="0"/>
        <w:jc w:val="both"/>
      </w:pPr>
      <w:r>
        <w:rPr>
          <w:rFonts w:ascii="Times New Roman"/>
          <w:b w:val="false"/>
          <w:i w:val="false"/>
          <w:color w:val="000000"/>
          <w:sz w:val="28"/>
        </w:rPr>
        <w:t>
      янтарьдің сорттылығы және жартылай дайын өнімдерге қойылатын техникалық талаптар;</w:t>
      </w:r>
    </w:p>
    <w:bookmarkEnd w:id="3083"/>
    <w:bookmarkStart w:name="z3087" w:id="3084"/>
    <w:p>
      <w:pPr>
        <w:spacing w:after="0"/>
        <w:ind w:left="0"/>
        <w:jc w:val="both"/>
      </w:pPr>
      <w:r>
        <w:rPr>
          <w:rFonts w:ascii="Times New Roman"/>
          <w:b w:val="false"/>
          <w:i w:val="false"/>
          <w:color w:val="000000"/>
          <w:sz w:val="28"/>
        </w:rPr>
        <w:t>
      янтарьді тиімді пайдалану тәсілдері.</w:t>
      </w:r>
    </w:p>
    <w:bookmarkEnd w:id="3084"/>
    <w:bookmarkStart w:name="z3088" w:id="3085"/>
    <w:p>
      <w:pPr>
        <w:spacing w:after="0"/>
        <w:ind w:left="0"/>
        <w:jc w:val="both"/>
      </w:pPr>
      <w:r>
        <w:rPr>
          <w:rFonts w:ascii="Times New Roman"/>
          <w:b w:val="false"/>
          <w:i w:val="false"/>
          <w:color w:val="000000"/>
          <w:sz w:val="28"/>
        </w:rPr>
        <w:t>
      Параграф 3. Янтарь жасаушы, 4-разряд</w:t>
      </w:r>
    </w:p>
    <w:bookmarkEnd w:id="3085"/>
    <w:bookmarkStart w:name="z3089" w:id="3086"/>
    <w:p>
      <w:pPr>
        <w:spacing w:after="0"/>
        <w:ind w:left="0"/>
        <w:jc w:val="both"/>
      </w:pPr>
      <w:r>
        <w:rPr>
          <w:rFonts w:ascii="Times New Roman"/>
          <w:b w:val="false"/>
          <w:i w:val="false"/>
          <w:color w:val="000000"/>
          <w:sz w:val="28"/>
        </w:rPr>
        <w:t>
      619. Жұмыс сипаттамасы:</w:t>
      </w:r>
    </w:p>
    <w:bookmarkEnd w:id="3086"/>
    <w:bookmarkStart w:name="z3090" w:id="3087"/>
    <w:p>
      <w:pPr>
        <w:spacing w:after="0"/>
        <w:ind w:left="0"/>
        <w:jc w:val="both"/>
      </w:pPr>
      <w:r>
        <w:rPr>
          <w:rFonts w:ascii="Times New Roman"/>
          <w:b w:val="false"/>
          <w:i w:val="false"/>
          <w:color w:val="000000"/>
          <w:sz w:val="28"/>
        </w:rPr>
        <w:t>
      көркем бұйымдарды өңдеу және жасау үшін табиғи янтарьді дайындау;</w:t>
      </w:r>
    </w:p>
    <w:bookmarkEnd w:id="3087"/>
    <w:bookmarkStart w:name="z3091" w:id="3088"/>
    <w:p>
      <w:pPr>
        <w:spacing w:after="0"/>
        <w:ind w:left="0"/>
        <w:jc w:val="both"/>
      </w:pPr>
      <w:r>
        <w:rPr>
          <w:rFonts w:ascii="Times New Roman"/>
          <w:b w:val="false"/>
          <w:i w:val="false"/>
          <w:color w:val="000000"/>
          <w:sz w:val="28"/>
        </w:rPr>
        <w:t>
      янтарьді дөңгелек, конус тәрізді және басқа да күрделі формалы дайындамаларды жасау үшін циркуляр және таспалы арамен эталон үлгі бойынша, шаблондар мен сызбалар бойынша аралау;</w:t>
      </w:r>
    </w:p>
    <w:bookmarkEnd w:id="3088"/>
    <w:bookmarkStart w:name="z3092" w:id="3089"/>
    <w:p>
      <w:pPr>
        <w:spacing w:after="0"/>
        <w:ind w:left="0"/>
        <w:jc w:val="both"/>
      </w:pPr>
      <w:r>
        <w:rPr>
          <w:rFonts w:ascii="Times New Roman"/>
          <w:b w:val="false"/>
          <w:i w:val="false"/>
          <w:color w:val="000000"/>
          <w:sz w:val="28"/>
        </w:rPr>
        <w:t>
      жабдықты баптау.</w:t>
      </w:r>
    </w:p>
    <w:bookmarkEnd w:id="3089"/>
    <w:bookmarkStart w:name="z3093" w:id="3090"/>
    <w:p>
      <w:pPr>
        <w:spacing w:after="0"/>
        <w:ind w:left="0"/>
        <w:jc w:val="both"/>
      </w:pPr>
      <w:r>
        <w:rPr>
          <w:rFonts w:ascii="Times New Roman"/>
          <w:b w:val="false"/>
          <w:i w:val="false"/>
          <w:color w:val="000000"/>
          <w:sz w:val="28"/>
        </w:rPr>
        <w:t>
      620. Білуге тиіс:</w:t>
      </w:r>
    </w:p>
    <w:bookmarkEnd w:id="3090"/>
    <w:bookmarkStart w:name="z3094" w:id="3091"/>
    <w:p>
      <w:pPr>
        <w:spacing w:after="0"/>
        <w:ind w:left="0"/>
        <w:jc w:val="both"/>
      </w:pPr>
      <w:r>
        <w:rPr>
          <w:rFonts w:ascii="Times New Roman"/>
          <w:b w:val="false"/>
          <w:i w:val="false"/>
          <w:color w:val="000000"/>
          <w:sz w:val="28"/>
        </w:rPr>
        <w:t>
      янтарьді күрделі пішінді дайындамаға аралау тәсілдері;</w:t>
      </w:r>
    </w:p>
    <w:bookmarkEnd w:id="3091"/>
    <w:bookmarkStart w:name="z3095" w:id="3092"/>
    <w:p>
      <w:pPr>
        <w:spacing w:after="0"/>
        <w:ind w:left="0"/>
        <w:jc w:val="both"/>
      </w:pPr>
      <w:r>
        <w:rPr>
          <w:rFonts w:ascii="Times New Roman"/>
          <w:b w:val="false"/>
          <w:i w:val="false"/>
          <w:color w:val="000000"/>
          <w:sz w:val="28"/>
        </w:rPr>
        <w:t>
      циркуляр және таспалы араны баптау, қайрау ережесі;</w:t>
      </w:r>
    </w:p>
    <w:bookmarkEnd w:id="3092"/>
    <w:bookmarkStart w:name="z3096" w:id="3093"/>
    <w:p>
      <w:pPr>
        <w:spacing w:after="0"/>
        <w:ind w:left="0"/>
        <w:jc w:val="both"/>
      </w:pPr>
      <w:r>
        <w:rPr>
          <w:rFonts w:ascii="Times New Roman"/>
          <w:b w:val="false"/>
          <w:i w:val="false"/>
          <w:color w:val="000000"/>
          <w:sz w:val="28"/>
        </w:rPr>
        <w:t>
      сыртқы түрі бойынша янтарьдің түсін, құрылымын, қаттылығын анықтау.</w:t>
      </w:r>
    </w:p>
    <w:bookmarkEnd w:id="3093"/>
    <w:bookmarkStart w:name="z3097" w:id="3094"/>
    <w:p>
      <w:pPr>
        <w:spacing w:after="0"/>
        <w:ind w:left="0"/>
        <w:jc w:val="both"/>
      </w:pPr>
      <w:r>
        <w:rPr>
          <w:rFonts w:ascii="Times New Roman"/>
          <w:b w:val="false"/>
          <w:i w:val="false"/>
          <w:color w:val="000000"/>
          <w:sz w:val="28"/>
        </w:rPr>
        <w:t>
      83. Янтарьді қыздырушы</w:t>
      </w:r>
    </w:p>
    <w:bookmarkEnd w:id="3094"/>
    <w:bookmarkStart w:name="z3098" w:id="3095"/>
    <w:p>
      <w:pPr>
        <w:spacing w:after="0"/>
        <w:ind w:left="0"/>
        <w:jc w:val="both"/>
      </w:pPr>
      <w:r>
        <w:rPr>
          <w:rFonts w:ascii="Times New Roman"/>
          <w:b w:val="false"/>
          <w:i w:val="false"/>
          <w:color w:val="000000"/>
          <w:sz w:val="28"/>
        </w:rPr>
        <w:t>
      Параграф 1. Янтарьді қыздырушы, 3-разряд</w:t>
      </w:r>
    </w:p>
    <w:bookmarkEnd w:id="3095"/>
    <w:bookmarkStart w:name="z3099" w:id="3096"/>
    <w:p>
      <w:pPr>
        <w:spacing w:after="0"/>
        <w:ind w:left="0"/>
        <w:jc w:val="both"/>
      </w:pPr>
      <w:r>
        <w:rPr>
          <w:rFonts w:ascii="Times New Roman"/>
          <w:b w:val="false"/>
          <w:i w:val="false"/>
          <w:color w:val="000000"/>
          <w:sz w:val="28"/>
        </w:rPr>
        <w:t>
      621. Жұмыс сипаттамасы:</w:t>
      </w:r>
    </w:p>
    <w:bookmarkEnd w:id="3096"/>
    <w:bookmarkStart w:name="z3100" w:id="3097"/>
    <w:p>
      <w:pPr>
        <w:spacing w:after="0"/>
        <w:ind w:left="0"/>
        <w:jc w:val="both"/>
      </w:pPr>
      <w:r>
        <w:rPr>
          <w:rFonts w:ascii="Times New Roman"/>
          <w:b w:val="false"/>
          <w:i w:val="false"/>
          <w:color w:val="000000"/>
          <w:sz w:val="28"/>
        </w:rPr>
        <w:t>
      ұсақталған және ұнтақталған янтарьді құндақ және электр пеште қыздыру;</w:t>
      </w:r>
    </w:p>
    <w:bookmarkEnd w:id="3097"/>
    <w:bookmarkStart w:name="z3101" w:id="3098"/>
    <w:p>
      <w:pPr>
        <w:spacing w:after="0"/>
        <w:ind w:left="0"/>
        <w:jc w:val="both"/>
      </w:pPr>
      <w:r>
        <w:rPr>
          <w:rFonts w:ascii="Times New Roman"/>
          <w:b w:val="false"/>
          <w:i w:val="false"/>
          <w:color w:val="000000"/>
          <w:sz w:val="28"/>
        </w:rPr>
        <w:t>
      шикізатты пешке салу және шыныққаннан кейін оны алу.</w:t>
      </w:r>
    </w:p>
    <w:bookmarkEnd w:id="3098"/>
    <w:bookmarkStart w:name="z3102" w:id="3099"/>
    <w:p>
      <w:pPr>
        <w:spacing w:after="0"/>
        <w:ind w:left="0"/>
        <w:jc w:val="both"/>
      </w:pPr>
      <w:r>
        <w:rPr>
          <w:rFonts w:ascii="Times New Roman"/>
          <w:b w:val="false"/>
          <w:i w:val="false"/>
          <w:color w:val="000000"/>
          <w:sz w:val="28"/>
        </w:rPr>
        <w:t>
      622. Білуге тиіс:</w:t>
      </w:r>
    </w:p>
    <w:bookmarkEnd w:id="3099"/>
    <w:bookmarkStart w:name="z3103" w:id="3100"/>
    <w:p>
      <w:pPr>
        <w:spacing w:after="0"/>
        <w:ind w:left="0"/>
        <w:jc w:val="both"/>
      </w:pPr>
      <w:r>
        <w:rPr>
          <w:rFonts w:ascii="Times New Roman"/>
          <w:b w:val="false"/>
          <w:i w:val="false"/>
          <w:color w:val="000000"/>
          <w:sz w:val="28"/>
        </w:rPr>
        <w:t>
      табиғи янтарьдің қасиеттері мен сапасы;</w:t>
      </w:r>
    </w:p>
    <w:bookmarkEnd w:id="3100"/>
    <w:bookmarkStart w:name="z3104" w:id="3101"/>
    <w:p>
      <w:pPr>
        <w:spacing w:after="0"/>
        <w:ind w:left="0"/>
        <w:jc w:val="both"/>
      </w:pPr>
      <w:r>
        <w:rPr>
          <w:rFonts w:ascii="Times New Roman"/>
          <w:b w:val="false"/>
          <w:i w:val="false"/>
          <w:color w:val="000000"/>
          <w:sz w:val="28"/>
        </w:rPr>
        <w:t>
      шынықтырудың технологиясы мен температуралық режимі;</w:t>
      </w:r>
    </w:p>
    <w:bookmarkEnd w:id="3101"/>
    <w:bookmarkStart w:name="z3105" w:id="3102"/>
    <w:p>
      <w:pPr>
        <w:spacing w:after="0"/>
        <w:ind w:left="0"/>
        <w:jc w:val="both"/>
      </w:pPr>
      <w:r>
        <w:rPr>
          <w:rFonts w:ascii="Times New Roman"/>
          <w:b w:val="false"/>
          <w:i w:val="false"/>
          <w:color w:val="000000"/>
          <w:sz w:val="28"/>
        </w:rPr>
        <w:t>
      шынықтыру процессінде пешті майсыздандыру тәсілдері;</w:t>
      </w:r>
    </w:p>
    <w:bookmarkEnd w:id="3102"/>
    <w:bookmarkStart w:name="z3106" w:id="3103"/>
    <w:p>
      <w:pPr>
        <w:spacing w:after="0"/>
        <w:ind w:left="0"/>
        <w:jc w:val="both"/>
      </w:pPr>
      <w:r>
        <w:rPr>
          <w:rFonts w:ascii="Times New Roman"/>
          <w:b w:val="false"/>
          <w:i w:val="false"/>
          <w:color w:val="000000"/>
          <w:sz w:val="28"/>
        </w:rPr>
        <w:t>
      құндақ және электр пештерін пайдалану ережесі.</w:t>
      </w:r>
    </w:p>
    <w:bookmarkEnd w:id="3103"/>
    <w:bookmarkStart w:name="z3107" w:id="3104"/>
    <w:p>
      <w:pPr>
        <w:spacing w:after="0"/>
        <w:ind w:left="0"/>
        <w:jc w:val="both"/>
      </w:pPr>
      <w:r>
        <w:rPr>
          <w:rFonts w:ascii="Times New Roman"/>
          <w:b w:val="false"/>
          <w:i w:val="false"/>
          <w:color w:val="000000"/>
          <w:sz w:val="28"/>
        </w:rPr>
        <w:t>
      Параграф 2. Янтарьді қыздырушы, 4-разряд</w:t>
      </w:r>
    </w:p>
    <w:bookmarkEnd w:id="3104"/>
    <w:bookmarkStart w:name="z3108" w:id="3105"/>
    <w:p>
      <w:pPr>
        <w:spacing w:after="0"/>
        <w:ind w:left="0"/>
        <w:jc w:val="both"/>
      </w:pPr>
      <w:r>
        <w:rPr>
          <w:rFonts w:ascii="Times New Roman"/>
          <w:b w:val="false"/>
          <w:i w:val="false"/>
          <w:color w:val="000000"/>
          <w:sz w:val="28"/>
        </w:rPr>
        <w:t>
      623. Жұмыс сипаттамасы:</w:t>
      </w:r>
    </w:p>
    <w:bookmarkEnd w:id="3105"/>
    <w:bookmarkStart w:name="z3109" w:id="3106"/>
    <w:p>
      <w:pPr>
        <w:spacing w:after="0"/>
        <w:ind w:left="0"/>
        <w:jc w:val="both"/>
      </w:pPr>
      <w:r>
        <w:rPr>
          <w:rFonts w:ascii="Times New Roman"/>
          <w:b w:val="false"/>
          <w:i w:val="false"/>
          <w:color w:val="000000"/>
          <w:sz w:val="28"/>
        </w:rPr>
        <w:t>
      янтарьдан жасалған жартылай дайын өнімдер мен дайын өнімдерді құндақ және электр пеште шынықтыру;</w:t>
      </w:r>
    </w:p>
    <w:bookmarkEnd w:id="3106"/>
    <w:bookmarkStart w:name="z3110" w:id="3107"/>
    <w:p>
      <w:pPr>
        <w:spacing w:after="0"/>
        <w:ind w:left="0"/>
        <w:jc w:val="both"/>
      </w:pPr>
      <w:r>
        <w:rPr>
          <w:rFonts w:ascii="Times New Roman"/>
          <w:b w:val="false"/>
          <w:i w:val="false"/>
          <w:color w:val="000000"/>
          <w:sz w:val="28"/>
        </w:rPr>
        <w:t>
      шикізатты пешке салу және шыныққаннан кейін оны алу.</w:t>
      </w:r>
    </w:p>
    <w:bookmarkEnd w:id="3107"/>
    <w:bookmarkStart w:name="z3111" w:id="3108"/>
    <w:p>
      <w:pPr>
        <w:spacing w:after="0"/>
        <w:ind w:left="0"/>
        <w:jc w:val="both"/>
      </w:pPr>
      <w:r>
        <w:rPr>
          <w:rFonts w:ascii="Times New Roman"/>
          <w:b w:val="false"/>
          <w:i w:val="false"/>
          <w:color w:val="000000"/>
          <w:sz w:val="28"/>
        </w:rPr>
        <w:t>
      624. Білуге тиіс:</w:t>
      </w:r>
    </w:p>
    <w:bookmarkEnd w:id="3108"/>
    <w:bookmarkStart w:name="z3112" w:id="3109"/>
    <w:p>
      <w:pPr>
        <w:spacing w:after="0"/>
        <w:ind w:left="0"/>
        <w:jc w:val="both"/>
      </w:pPr>
      <w:r>
        <w:rPr>
          <w:rFonts w:ascii="Times New Roman"/>
          <w:b w:val="false"/>
          <w:i w:val="false"/>
          <w:color w:val="000000"/>
          <w:sz w:val="28"/>
        </w:rPr>
        <w:t>
      янтарьдан жасалған жартылай дайын өнімдер мен дайын өнімдерді шынықтырудың технологиясы мен температуралық режимі;</w:t>
      </w:r>
    </w:p>
    <w:bookmarkEnd w:id="3109"/>
    <w:bookmarkStart w:name="z3113" w:id="3110"/>
    <w:p>
      <w:pPr>
        <w:spacing w:after="0"/>
        <w:ind w:left="0"/>
        <w:jc w:val="both"/>
      </w:pPr>
      <w:r>
        <w:rPr>
          <w:rFonts w:ascii="Times New Roman"/>
          <w:b w:val="false"/>
          <w:i w:val="false"/>
          <w:color w:val="000000"/>
          <w:sz w:val="28"/>
        </w:rPr>
        <w:t>
      құндақ және электр пештерінің құрылысы.</w:t>
      </w:r>
    </w:p>
    <w:bookmarkEnd w:id="3110"/>
    <w:bookmarkStart w:name="z3114" w:id="3111"/>
    <w:p>
      <w:pPr>
        <w:spacing w:after="0"/>
        <w:ind w:left="0"/>
        <w:jc w:val="both"/>
      </w:pPr>
      <w:r>
        <w:rPr>
          <w:rFonts w:ascii="Times New Roman"/>
          <w:b w:val="false"/>
          <w:i w:val="false"/>
          <w:color w:val="000000"/>
          <w:sz w:val="28"/>
        </w:rPr>
        <w:t>
      84. Янтарьдан жасалған бұйымдарды өңдеуші</w:t>
      </w:r>
    </w:p>
    <w:bookmarkEnd w:id="3111"/>
    <w:bookmarkStart w:name="z3115" w:id="3112"/>
    <w:p>
      <w:pPr>
        <w:spacing w:after="0"/>
        <w:ind w:left="0"/>
        <w:jc w:val="both"/>
      </w:pPr>
      <w:r>
        <w:rPr>
          <w:rFonts w:ascii="Times New Roman"/>
          <w:b w:val="false"/>
          <w:i w:val="false"/>
          <w:color w:val="000000"/>
          <w:sz w:val="28"/>
        </w:rPr>
        <w:t>
      Параграф 1. Янтарьдан жасалған бұйымдарды өңдеуші, 3-разряд</w:t>
      </w:r>
    </w:p>
    <w:bookmarkEnd w:id="3112"/>
    <w:bookmarkStart w:name="z3116" w:id="3113"/>
    <w:p>
      <w:pPr>
        <w:spacing w:after="0"/>
        <w:ind w:left="0"/>
        <w:jc w:val="both"/>
      </w:pPr>
      <w:r>
        <w:rPr>
          <w:rFonts w:ascii="Times New Roman"/>
          <w:b w:val="false"/>
          <w:i w:val="false"/>
          <w:color w:val="000000"/>
          <w:sz w:val="28"/>
        </w:rPr>
        <w:t>
      625. Жұмыс сипаттамасы:</w:t>
      </w:r>
    </w:p>
    <w:bookmarkEnd w:id="3113"/>
    <w:bookmarkStart w:name="z3117" w:id="3114"/>
    <w:p>
      <w:pPr>
        <w:spacing w:after="0"/>
        <w:ind w:left="0"/>
        <w:jc w:val="both"/>
      </w:pPr>
      <w:r>
        <w:rPr>
          <w:rFonts w:ascii="Times New Roman"/>
          <w:b w:val="false"/>
          <w:i w:val="false"/>
          <w:color w:val="000000"/>
          <w:sz w:val="28"/>
        </w:rPr>
        <w:t>
      янтарь қабығы қалған янтарьдан жасалған қарапайым көркем бұйымдарды станоктарда және қолмен шаблон, сызбалар, эталон үлгілер бойынша әр түрлі айлабұйымдар мен өлшеу құралдарын пайдалана отырып өңдеу;</w:t>
      </w:r>
    </w:p>
    <w:bookmarkEnd w:id="3114"/>
    <w:bookmarkStart w:name="z3118" w:id="3115"/>
    <w:p>
      <w:pPr>
        <w:spacing w:after="0"/>
        <w:ind w:left="0"/>
        <w:jc w:val="both"/>
      </w:pPr>
      <w:r>
        <w:rPr>
          <w:rFonts w:ascii="Times New Roman"/>
          <w:b w:val="false"/>
          <w:i w:val="false"/>
          <w:color w:val="000000"/>
          <w:sz w:val="28"/>
        </w:rPr>
        <w:t>
      станок пен айлабұйымдарды реттеу.</w:t>
      </w:r>
    </w:p>
    <w:bookmarkEnd w:id="3115"/>
    <w:bookmarkStart w:name="z3119" w:id="3116"/>
    <w:p>
      <w:pPr>
        <w:spacing w:after="0"/>
        <w:ind w:left="0"/>
        <w:jc w:val="both"/>
      </w:pPr>
      <w:r>
        <w:rPr>
          <w:rFonts w:ascii="Times New Roman"/>
          <w:b w:val="false"/>
          <w:i w:val="false"/>
          <w:color w:val="000000"/>
          <w:sz w:val="28"/>
        </w:rPr>
        <w:t>
      626. Білуге тиіс:</w:t>
      </w:r>
    </w:p>
    <w:bookmarkEnd w:id="3116"/>
    <w:bookmarkStart w:name="z3120" w:id="3117"/>
    <w:p>
      <w:pPr>
        <w:spacing w:after="0"/>
        <w:ind w:left="0"/>
        <w:jc w:val="both"/>
      </w:pPr>
      <w:r>
        <w:rPr>
          <w:rFonts w:ascii="Times New Roman"/>
          <w:b w:val="false"/>
          <w:i w:val="false"/>
          <w:color w:val="000000"/>
          <w:sz w:val="28"/>
        </w:rPr>
        <w:t>
      янтарьдан жасалған қарапайым көркем бұйымдарды станоктарда және қолмен өңдеудің әдістері мен тәсілдері;</w:t>
      </w:r>
    </w:p>
    <w:bookmarkEnd w:id="3117"/>
    <w:bookmarkStart w:name="z3121" w:id="3118"/>
    <w:p>
      <w:pPr>
        <w:spacing w:after="0"/>
        <w:ind w:left="0"/>
        <w:jc w:val="both"/>
      </w:pPr>
      <w:r>
        <w:rPr>
          <w:rFonts w:ascii="Times New Roman"/>
          <w:b w:val="false"/>
          <w:i w:val="false"/>
          <w:color w:val="000000"/>
          <w:sz w:val="28"/>
        </w:rPr>
        <w:t>
      қолданылатын жабдықтар мен айлабұйымдардың мақсаты, қызмет ету және реттеу қағидаты;</w:t>
      </w:r>
    </w:p>
    <w:bookmarkEnd w:id="3118"/>
    <w:bookmarkStart w:name="z3122" w:id="3119"/>
    <w:p>
      <w:pPr>
        <w:spacing w:after="0"/>
        <w:ind w:left="0"/>
        <w:jc w:val="both"/>
      </w:pPr>
      <w:r>
        <w:rPr>
          <w:rFonts w:ascii="Times New Roman"/>
          <w:b w:val="false"/>
          <w:i w:val="false"/>
          <w:color w:val="000000"/>
          <w:sz w:val="28"/>
        </w:rPr>
        <w:t>
      кесу құралы, қайрау ережесі және оны пайдалану, өлшеу құралы.</w:t>
      </w:r>
    </w:p>
    <w:bookmarkEnd w:id="3119"/>
    <w:bookmarkStart w:name="z3123" w:id="3120"/>
    <w:p>
      <w:pPr>
        <w:spacing w:after="0"/>
        <w:ind w:left="0"/>
        <w:jc w:val="both"/>
      </w:pPr>
      <w:r>
        <w:rPr>
          <w:rFonts w:ascii="Times New Roman"/>
          <w:b w:val="false"/>
          <w:i w:val="false"/>
          <w:color w:val="000000"/>
          <w:sz w:val="28"/>
        </w:rPr>
        <w:t>
      627. Жұмыс үлгілері:</w:t>
      </w:r>
    </w:p>
    <w:bookmarkEnd w:id="3120"/>
    <w:bookmarkStart w:name="z3124" w:id="3121"/>
    <w:p>
      <w:pPr>
        <w:spacing w:after="0"/>
        <w:ind w:left="0"/>
        <w:jc w:val="both"/>
      </w:pPr>
      <w:r>
        <w:rPr>
          <w:rFonts w:ascii="Times New Roman"/>
          <w:b w:val="false"/>
          <w:i w:val="false"/>
          <w:color w:val="000000"/>
          <w:sz w:val="28"/>
        </w:rPr>
        <w:t>
      1) янтарьды зергерлік бұйымдарға орнату - өңдеу.</w:t>
      </w:r>
    </w:p>
    <w:bookmarkEnd w:id="3121"/>
    <w:bookmarkStart w:name="z3125" w:id="3122"/>
    <w:p>
      <w:pPr>
        <w:spacing w:after="0"/>
        <w:ind w:left="0"/>
        <w:jc w:val="both"/>
      </w:pPr>
      <w:r>
        <w:rPr>
          <w:rFonts w:ascii="Times New Roman"/>
          <w:b w:val="false"/>
          <w:i w:val="false"/>
          <w:color w:val="000000"/>
          <w:sz w:val="28"/>
        </w:rPr>
        <w:t>
      Параграф 2. Янтарьдан жасалған бұйымдарды өңдеуші, 4-разряд</w:t>
      </w:r>
    </w:p>
    <w:bookmarkEnd w:id="3122"/>
    <w:bookmarkStart w:name="z3126" w:id="3123"/>
    <w:p>
      <w:pPr>
        <w:spacing w:after="0"/>
        <w:ind w:left="0"/>
        <w:jc w:val="both"/>
      </w:pPr>
      <w:r>
        <w:rPr>
          <w:rFonts w:ascii="Times New Roman"/>
          <w:b w:val="false"/>
          <w:i w:val="false"/>
          <w:color w:val="000000"/>
          <w:sz w:val="28"/>
        </w:rPr>
        <w:t>
      628. Жұмыс сипаттамасы:</w:t>
      </w:r>
    </w:p>
    <w:bookmarkEnd w:id="3123"/>
    <w:bookmarkStart w:name="z3127" w:id="3124"/>
    <w:p>
      <w:pPr>
        <w:spacing w:after="0"/>
        <w:ind w:left="0"/>
        <w:jc w:val="both"/>
      </w:pPr>
      <w:r>
        <w:rPr>
          <w:rFonts w:ascii="Times New Roman"/>
          <w:b w:val="false"/>
          <w:i w:val="false"/>
          <w:color w:val="000000"/>
          <w:sz w:val="28"/>
        </w:rPr>
        <w:t>
      янтарь қабығы қалған янтарьдан жасалған күрделігі орташа көркем бұйымдарды станоктарда және қолмен шаблон, сызбалар, эталон үлгілер бойынша әр түрлі айлабұйымдар мен өлшеу құралдарын пайдалана отырып, янтарьдің формасы, мөлдірлігінің әр түрлілігі, қабығының бедері және басқа да оптикалық-физикалық қасиеттерінің әртүрлілігінің негізінде өңдеу;</w:t>
      </w:r>
    </w:p>
    <w:bookmarkEnd w:id="3124"/>
    <w:bookmarkStart w:name="z3128" w:id="3125"/>
    <w:p>
      <w:pPr>
        <w:spacing w:after="0"/>
        <w:ind w:left="0"/>
        <w:jc w:val="both"/>
      </w:pPr>
      <w:r>
        <w:rPr>
          <w:rFonts w:ascii="Times New Roman"/>
          <w:b w:val="false"/>
          <w:i w:val="false"/>
          <w:color w:val="000000"/>
          <w:sz w:val="28"/>
        </w:rPr>
        <w:t>
      станоктар мен олардың айлабұйымдарын ретке келтіру.</w:t>
      </w:r>
    </w:p>
    <w:bookmarkEnd w:id="3125"/>
    <w:bookmarkStart w:name="z3129" w:id="3126"/>
    <w:p>
      <w:pPr>
        <w:spacing w:after="0"/>
        <w:ind w:left="0"/>
        <w:jc w:val="both"/>
      </w:pPr>
      <w:r>
        <w:rPr>
          <w:rFonts w:ascii="Times New Roman"/>
          <w:b w:val="false"/>
          <w:i w:val="false"/>
          <w:color w:val="000000"/>
          <w:sz w:val="28"/>
        </w:rPr>
        <w:t>
      629. Білуге тиіс:</w:t>
      </w:r>
    </w:p>
    <w:bookmarkEnd w:id="3126"/>
    <w:bookmarkStart w:name="z3130" w:id="3127"/>
    <w:p>
      <w:pPr>
        <w:spacing w:after="0"/>
        <w:ind w:left="0"/>
        <w:jc w:val="both"/>
      </w:pPr>
      <w:r>
        <w:rPr>
          <w:rFonts w:ascii="Times New Roman"/>
          <w:b w:val="false"/>
          <w:i w:val="false"/>
          <w:color w:val="000000"/>
          <w:sz w:val="28"/>
        </w:rPr>
        <w:t>
      янтарьдан жасалған күрделігі орташа көркем бұйымдарды станоктарда және қолмен өңдеудің әдістері мен тәсілдері;</w:t>
      </w:r>
    </w:p>
    <w:bookmarkEnd w:id="3127"/>
    <w:bookmarkStart w:name="z3131" w:id="3128"/>
    <w:p>
      <w:pPr>
        <w:spacing w:after="0"/>
        <w:ind w:left="0"/>
        <w:jc w:val="both"/>
      </w:pPr>
      <w:r>
        <w:rPr>
          <w:rFonts w:ascii="Times New Roman"/>
          <w:b w:val="false"/>
          <w:i w:val="false"/>
          <w:color w:val="000000"/>
          <w:sz w:val="28"/>
        </w:rPr>
        <w:t>
      жасанды және табиғи янтарьдің қасиеттері мен сапасы;</w:t>
      </w:r>
    </w:p>
    <w:bookmarkEnd w:id="3128"/>
    <w:bookmarkStart w:name="z3132" w:id="3129"/>
    <w:p>
      <w:pPr>
        <w:spacing w:after="0"/>
        <w:ind w:left="0"/>
        <w:jc w:val="both"/>
      </w:pPr>
      <w:r>
        <w:rPr>
          <w:rFonts w:ascii="Times New Roman"/>
          <w:b w:val="false"/>
          <w:i w:val="false"/>
          <w:color w:val="000000"/>
          <w:sz w:val="28"/>
        </w:rPr>
        <w:t>
      янтарьдің оптикалық-физикалық қасиеттерінің, қолданылатын жабдықтар мен айлабұйымдардың құрылысы мен баптау ережесі;</w:t>
      </w:r>
    </w:p>
    <w:bookmarkEnd w:id="3129"/>
    <w:bookmarkStart w:name="z3133" w:id="3130"/>
    <w:p>
      <w:pPr>
        <w:spacing w:after="0"/>
        <w:ind w:left="0"/>
        <w:jc w:val="both"/>
      </w:pPr>
      <w:r>
        <w:rPr>
          <w:rFonts w:ascii="Times New Roman"/>
          <w:b w:val="false"/>
          <w:i w:val="false"/>
          <w:color w:val="000000"/>
          <w:sz w:val="28"/>
        </w:rPr>
        <w:t>
      өңдеудің кез келген түріндегі янтарьдің беріктігі.</w:t>
      </w:r>
    </w:p>
    <w:bookmarkEnd w:id="3130"/>
    <w:bookmarkStart w:name="z3134" w:id="3131"/>
    <w:p>
      <w:pPr>
        <w:spacing w:after="0"/>
        <w:ind w:left="0"/>
        <w:jc w:val="both"/>
      </w:pPr>
      <w:r>
        <w:rPr>
          <w:rFonts w:ascii="Times New Roman"/>
          <w:b w:val="false"/>
          <w:i w:val="false"/>
          <w:color w:val="000000"/>
          <w:sz w:val="28"/>
        </w:rPr>
        <w:t>
      630. Жұмыс үлгілері:</w:t>
      </w:r>
    </w:p>
    <w:bookmarkEnd w:id="3131"/>
    <w:bookmarkStart w:name="z3135" w:id="3132"/>
    <w:p>
      <w:pPr>
        <w:spacing w:after="0"/>
        <w:ind w:left="0"/>
        <w:jc w:val="both"/>
      </w:pPr>
      <w:r>
        <w:rPr>
          <w:rFonts w:ascii="Times New Roman"/>
          <w:b w:val="false"/>
          <w:i w:val="false"/>
          <w:color w:val="000000"/>
          <w:sz w:val="28"/>
        </w:rPr>
        <w:t>
      1) алқа, әйкел – бөлшектерді жасау және өңдеу.</w:t>
      </w:r>
    </w:p>
    <w:bookmarkEnd w:id="3132"/>
    <w:bookmarkStart w:name="z3136" w:id="3133"/>
    <w:p>
      <w:pPr>
        <w:spacing w:after="0"/>
        <w:ind w:left="0"/>
        <w:jc w:val="both"/>
      </w:pPr>
      <w:r>
        <w:rPr>
          <w:rFonts w:ascii="Times New Roman"/>
          <w:b w:val="false"/>
          <w:i w:val="false"/>
          <w:color w:val="000000"/>
          <w:sz w:val="28"/>
        </w:rPr>
        <w:t>
      Параграф 3. Янтарьдан жасалған бұйымдарды өңдеуші, 5-разряд</w:t>
      </w:r>
    </w:p>
    <w:bookmarkEnd w:id="3133"/>
    <w:bookmarkStart w:name="z3137" w:id="3134"/>
    <w:p>
      <w:pPr>
        <w:spacing w:after="0"/>
        <w:ind w:left="0"/>
        <w:jc w:val="both"/>
      </w:pPr>
      <w:r>
        <w:rPr>
          <w:rFonts w:ascii="Times New Roman"/>
          <w:b w:val="false"/>
          <w:i w:val="false"/>
          <w:color w:val="000000"/>
          <w:sz w:val="28"/>
        </w:rPr>
        <w:t>
      631. Жұмыс сипаттамасы:</w:t>
      </w:r>
    </w:p>
    <w:bookmarkEnd w:id="3134"/>
    <w:bookmarkStart w:name="z3138" w:id="3135"/>
    <w:p>
      <w:pPr>
        <w:spacing w:after="0"/>
        <w:ind w:left="0"/>
        <w:jc w:val="both"/>
      </w:pPr>
      <w:r>
        <w:rPr>
          <w:rFonts w:ascii="Times New Roman"/>
          <w:b w:val="false"/>
          <w:i w:val="false"/>
          <w:color w:val="000000"/>
          <w:sz w:val="28"/>
        </w:rPr>
        <w:t>
      янтарьдан жасалған күрделі және өте күрделі көркем бұйымдарды станоктарда және қолмен өңдеу;</w:t>
      </w:r>
    </w:p>
    <w:bookmarkEnd w:id="3135"/>
    <w:bookmarkStart w:name="z3139" w:id="3136"/>
    <w:p>
      <w:pPr>
        <w:spacing w:after="0"/>
        <w:ind w:left="0"/>
        <w:jc w:val="both"/>
      </w:pPr>
      <w:r>
        <w:rPr>
          <w:rFonts w:ascii="Times New Roman"/>
          <w:b w:val="false"/>
          <w:i w:val="false"/>
          <w:color w:val="000000"/>
          <w:sz w:val="28"/>
        </w:rPr>
        <w:t>
      янтарьдан күрделі көлемді және фигуралы, сондай-ақ көркемділігі жоғары, бірегей бұйымдарды дәлдігі жоғары бөлшектері мен ішкі ойықтары бар бұйымдарды жасау.</w:t>
      </w:r>
    </w:p>
    <w:bookmarkEnd w:id="3136"/>
    <w:bookmarkStart w:name="z3140" w:id="3137"/>
    <w:p>
      <w:pPr>
        <w:spacing w:after="0"/>
        <w:ind w:left="0"/>
        <w:jc w:val="both"/>
      </w:pPr>
      <w:r>
        <w:rPr>
          <w:rFonts w:ascii="Times New Roman"/>
          <w:b w:val="false"/>
          <w:i w:val="false"/>
          <w:color w:val="000000"/>
          <w:sz w:val="28"/>
        </w:rPr>
        <w:t>
      632. Білуге тиіс:</w:t>
      </w:r>
    </w:p>
    <w:bookmarkEnd w:id="3137"/>
    <w:bookmarkStart w:name="z3141" w:id="3138"/>
    <w:p>
      <w:pPr>
        <w:spacing w:after="0"/>
        <w:ind w:left="0"/>
        <w:jc w:val="both"/>
      </w:pPr>
      <w:r>
        <w:rPr>
          <w:rFonts w:ascii="Times New Roman"/>
          <w:b w:val="false"/>
          <w:i w:val="false"/>
          <w:color w:val="000000"/>
          <w:sz w:val="28"/>
        </w:rPr>
        <w:t>
      янтарьдан жасалған күрделі және өте күрделі көркем бұйымдарды өңдеудің әдіс-тәсілдері, барлық түрлі және сортты янтарьдің ою-декоративті қасиеттері, қызмет көрсетілетін жабдықтардың кинематикалық схемасы.</w:t>
      </w:r>
    </w:p>
    <w:bookmarkEnd w:id="3138"/>
    <w:bookmarkStart w:name="z3142" w:id="3139"/>
    <w:p>
      <w:pPr>
        <w:spacing w:after="0"/>
        <w:ind w:left="0"/>
        <w:jc w:val="both"/>
      </w:pPr>
      <w:r>
        <w:rPr>
          <w:rFonts w:ascii="Times New Roman"/>
          <w:b w:val="false"/>
          <w:i w:val="false"/>
          <w:color w:val="000000"/>
          <w:sz w:val="28"/>
        </w:rPr>
        <w:t>
      633. Жұмыс үлгілері:</w:t>
      </w:r>
    </w:p>
    <w:bookmarkEnd w:id="3139"/>
    <w:bookmarkStart w:name="z3143" w:id="3140"/>
    <w:p>
      <w:pPr>
        <w:spacing w:after="0"/>
        <w:ind w:left="0"/>
        <w:jc w:val="both"/>
      </w:pPr>
      <w:r>
        <w:rPr>
          <w:rFonts w:ascii="Times New Roman"/>
          <w:b w:val="false"/>
          <w:i w:val="false"/>
          <w:color w:val="000000"/>
          <w:sz w:val="28"/>
        </w:rPr>
        <w:t>
      1) кәдесый ойыншықтар – жасау;</w:t>
      </w:r>
    </w:p>
    <w:bookmarkEnd w:id="3140"/>
    <w:bookmarkStart w:name="z3144" w:id="3141"/>
    <w:p>
      <w:pPr>
        <w:spacing w:after="0"/>
        <w:ind w:left="0"/>
        <w:jc w:val="both"/>
      </w:pPr>
      <w:r>
        <w:rPr>
          <w:rFonts w:ascii="Times New Roman"/>
          <w:b w:val="false"/>
          <w:i w:val="false"/>
          <w:color w:val="000000"/>
          <w:sz w:val="28"/>
        </w:rPr>
        <w:t>
      2) мозаика - өңдеу;</w:t>
      </w:r>
    </w:p>
    <w:bookmarkEnd w:id="3141"/>
    <w:bookmarkStart w:name="z3145" w:id="3142"/>
    <w:p>
      <w:pPr>
        <w:spacing w:after="0"/>
        <w:ind w:left="0"/>
        <w:jc w:val="both"/>
      </w:pPr>
      <w:r>
        <w:rPr>
          <w:rFonts w:ascii="Times New Roman"/>
          <w:b w:val="false"/>
          <w:i w:val="false"/>
          <w:color w:val="000000"/>
          <w:sz w:val="28"/>
        </w:rPr>
        <w:t>
      3) шахмат фигуралары – жасау.</w:t>
      </w:r>
    </w:p>
    <w:bookmarkEnd w:id="3142"/>
    <w:bookmarkStart w:name="z3146" w:id="3143"/>
    <w:p>
      <w:pPr>
        <w:spacing w:after="0"/>
        <w:ind w:left="0"/>
        <w:jc w:val="both"/>
      </w:pPr>
      <w:r>
        <w:rPr>
          <w:rFonts w:ascii="Times New Roman"/>
          <w:b w:val="false"/>
          <w:i w:val="false"/>
          <w:color w:val="000000"/>
          <w:sz w:val="28"/>
        </w:rPr>
        <w:t>
      85.Янтарьдан жасалған бұйымдарды құрастырушы</w:t>
      </w:r>
    </w:p>
    <w:bookmarkEnd w:id="3143"/>
    <w:bookmarkStart w:name="z3147" w:id="3144"/>
    <w:p>
      <w:pPr>
        <w:spacing w:after="0"/>
        <w:ind w:left="0"/>
        <w:jc w:val="both"/>
      </w:pPr>
      <w:r>
        <w:rPr>
          <w:rFonts w:ascii="Times New Roman"/>
          <w:b w:val="false"/>
          <w:i w:val="false"/>
          <w:color w:val="000000"/>
          <w:sz w:val="28"/>
        </w:rPr>
        <w:t>
      Параграф 1. Янтарьдан жасалған бұйымдарды құрастырушы, 3-разряд</w:t>
      </w:r>
    </w:p>
    <w:bookmarkEnd w:id="3144"/>
    <w:bookmarkStart w:name="z3148" w:id="3145"/>
    <w:p>
      <w:pPr>
        <w:spacing w:after="0"/>
        <w:ind w:left="0"/>
        <w:jc w:val="both"/>
      </w:pPr>
      <w:r>
        <w:rPr>
          <w:rFonts w:ascii="Times New Roman"/>
          <w:b w:val="false"/>
          <w:i w:val="false"/>
          <w:color w:val="000000"/>
          <w:sz w:val="28"/>
        </w:rPr>
        <w:t>
      634. Жұмыс сипаттамасы:</w:t>
      </w:r>
    </w:p>
    <w:bookmarkEnd w:id="3145"/>
    <w:bookmarkStart w:name="z3149" w:id="3146"/>
    <w:p>
      <w:pPr>
        <w:spacing w:after="0"/>
        <w:ind w:left="0"/>
        <w:jc w:val="both"/>
      </w:pPr>
      <w:r>
        <w:rPr>
          <w:rFonts w:ascii="Times New Roman"/>
          <w:b w:val="false"/>
          <w:i w:val="false"/>
          <w:color w:val="000000"/>
          <w:sz w:val="28"/>
        </w:rPr>
        <w:t>
      янтарьдан жасалған қарапайым және күрделігі орташа көркем бұйымдарды құрастыру;</w:t>
      </w:r>
    </w:p>
    <w:bookmarkEnd w:id="3146"/>
    <w:bookmarkStart w:name="z3150" w:id="3147"/>
    <w:p>
      <w:pPr>
        <w:spacing w:after="0"/>
        <w:ind w:left="0"/>
        <w:jc w:val="both"/>
      </w:pPr>
      <w:r>
        <w:rPr>
          <w:rFonts w:ascii="Times New Roman"/>
          <w:b w:val="false"/>
          <w:i w:val="false"/>
          <w:color w:val="000000"/>
          <w:sz w:val="28"/>
        </w:rPr>
        <w:t>
      бұйымдарды құрастыру үшін янтарь дайындамаларды көлемі мен түсі бойынша жинақтау.</w:t>
      </w:r>
    </w:p>
    <w:bookmarkEnd w:id="3147"/>
    <w:bookmarkStart w:name="z3151" w:id="3148"/>
    <w:p>
      <w:pPr>
        <w:spacing w:after="0"/>
        <w:ind w:left="0"/>
        <w:jc w:val="both"/>
      </w:pPr>
      <w:r>
        <w:rPr>
          <w:rFonts w:ascii="Times New Roman"/>
          <w:b w:val="false"/>
          <w:i w:val="false"/>
          <w:color w:val="000000"/>
          <w:sz w:val="28"/>
        </w:rPr>
        <w:t>
      635. Білуге тиіс:</w:t>
      </w:r>
    </w:p>
    <w:bookmarkEnd w:id="3148"/>
    <w:bookmarkStart w:name="z3152" w:id="3149"/>
    <w:p>
      <w:pPr>
        <w:spacing w:after="0"/>
        <w:ind w:left="0"/>
        <w:jc w:val="both"/>
      </w:pPr>
      <w:r>
        <w:rPr>
          <w:rFonts w:ascii="Times New Roman"/>
          <w:b w:val="false"/>
          <w:i w:val="false"/>
          <w:color w:val="000000"/>
          <w:sz w:val="28"/>
        </w:rPr>
        <w:t>
      бөлшектерді түсі мен көлемі бойынша іріктеу ережесі;</w:t>
      </w:r>
    </w:p>
    <w:bookmarkEnd w:id="3149"/>
    <w:bookmarkStart w:name="z3153" w:id="3150"/>
    <w:p>
      <w:pPr>
        <w:spacing w:after="0"/>
        <w:ind w:left="0"/>
        <w:jc w:val="both"/>
      </w:pPr>
      <w:r>
        <w:rPr>
          <w:rFonts w:ascii="Times New Roman"/>
          <w:b w:val="false"/>
          <w:i w:val="false"/>
          <w:color w:val="000000"/>
          <w:sz w:val="28"/>
        </w:rPr>
        <w:t>
      түсті симметриялы кезектестіру, табиғи және престелген янтарьдің қасиеттері;</w:t>
      </w:r>
    </w:p>
    <w:bookmarkEnd w:id="3150"/>
    <w:bookmarkStart w:name="z3154" w:id="3151"/>
    <w:p>
      <w:pPr>
        <w:spacing w:after="0"/>
        <w:ind w:left="0"/>
        <w:jc w:val="both"/>
      </w:pPr>
      <w:r>
        <w:rPr>
          <w:rFonts w:ascii="Times New Roman"/>
          <w:b w:val="false"/>
          <w:i w:val="false"/>
          <w:color w:val="000000"/>
          <w:sz w:val="28"/>
        </w:rPr>
        <w:t>
      бұйымдарға қойылатын техникалық талаптар, қолданылатын құралдар.</w:t>
      </w:r>
    </w:p>
    <w:bookmarkEnd w:id="3151"/>
    <w:bookmarkStart w:name="z3155" w:id="3152"/>
    <w:p>
      <w:pPr>
        <w:spacing w:after="0"/>
        <w:ind w:left="0"/>
        <w:jc w:val="both"/>
      </w:pPr>
      <w:r>
        <w:rPr>
          <w:rFonts w:ascii="Times New Roman"/>
          <w:b w:val="false"/>
          <w:i w:val="false"/>
          <w:color w:val="000000"/>
          <w:sz w:val="28"/>
        </w:rPr>
        <w:t>
      636. Жұмыс үлгілері:</w:t>
      </w:r>
    </w:p>
    <w:bookmarkEnd w:id="3152"/>
    <w:bookmarkStart w:name="z3156" w:id="3153"/>
    <w:p>
      <w:pPr>
        <w:spacing w:after="0"/>
        <w:ind w:left="0"/>
        <w:jc w:val="both"/>
      </w:pPr>
      <w:r>
        <w:rPr>
          <w:rFonts w:ascii="Times New Roman"/>
          <w:b w:val="false"/>
          <w:i w:val="false"/>
          <w:color w:val="000000"/>
          <w:sz w:val="28"/>
        </w:rPr>
        <w:t>
      1) түйреуіш, сақина, әйкел, мундштуктер- құрастыру.</w:t>
      </w:r>
    </w:p>
    <w:bookmarkEnd w:id="3153"/>
    <w:bookmarkStart w:name="z3157" w:id="3154"/>
    <w:p>
      <w:pPr>
        <w:spacing w:after="0"/>
        <w:ind w:left="0"/>
        <w:jc w:val="both"/>
      </w:pPr>
      <w:r>
        <w:rPr>
          <w:rFonts w:ascii="Times New Roman"/>
          <w:b w:val="false"/>
          <w:i w:val="false"/>
          <w:color w:val="000000"/>
          <w:sz w:val="28"/>
        </w:rPr>
        <w:t>
      Параграф 2. Янтарьдан жасалған бұйымдарды құрастырушы, 4-разряд</w:t>
      </w:r>
    </w:p>
    <w:bookmarkEnd w:id="3154"/>
    <w:bookmarkStart w:name="z3158" w:id="3155"/>
    <w:p>
      <w:pPr>
        <w:spacing w:after="0"/>
        <w:ind w:left="0"/>
        <w:jc w:val="both"/>
      </w:pPr>
      <w:r>
        <w:rPr>
          <w:rFonts w:ascii="Times New Roman"/>
          <w:b w:val="false"/>
          <w:i w:val="false"/>
          <w:color w:val="000000"/>
          <w:sz w:val="28"/>
        </w:rPr>
        <w:t>
      637. Жұмыс сипаттамасы:</w:t>
      </w:r>
    </w:p>
    <w:bookmarkEnd w:id="3155"/>
    <w:bookmarkStart w:name="z3159" w:id="3156"/>
    <w:p>
      <w:pPr>
        <w:spacing w:after="0"/>
        <w:ind w:left="0"/>
        <w:jc w:val="both"/>
      </w:pPr>
      <w:r>
        <w:rPr>
          <w:rFonts w:ascii="Times New Roman"/>
          <w:b w:val="false"/>
          <w:i w:val="false"/>
          <w:color w:val="000000"/>
          <w:sz w:val="28"/>
        </w:rPr>
        <w:t>
      янтарьдан жасалған күрделі және өте күрделі көркем бұйымдарды құрастыру;</w:t>
      </w:r>
    </w:p>
    <w:bookmarkEnd w:id="3156"/>
    <w:bookmarkStart w:name="z3160" w:id="3157"/>
    <w:p>
      <w:pPr>
        <w:spacing w:after="0"/>
        <w:ind w:left="0"/>
        <w:jc w:val="both"/>
      </w:pPr>
      <w:r>
        <w:rPr>
          <w:rFonts w:ascii="Times New Roman"/>
          <w:b w:val="false"/>
          <w:i w:val="false"/>
          <w:color w:val="000000"/>
          <w:sz w:val="28"/>
        </w:rPr>
        <w:t>
      янтарьдан жасалған күрделі және өте күрделі көркем бұйымдарды құлпын бекіте отырып, металл бөлшектерге монтаждау саңылау бұрғылау.</w:t>
      </w:r>
    </w:p>
    <w:bookmarkEnd w:id="3157"/>
    <w:bookmarkStart w:name="z3161" w:id="3158"/>
    <w:p>
      <w:pPr>
        <w:spacing w:after="0"/>
        <w:ind w:left="0"/>
        <w:jc w:val="both"/>
      </w:pPr>
      <w:r>
        <w:rPr>
          <w:rFonts w:ascii="Times New Roman"/>
          <w:b w:val="false"/>
          <w:i w:val="false"/>
          <w:color w:val="000000"/>
          <w:sz w:val="28"/>
        </w:rPr>
        <w:t>
      638. Білуге тиіс:</w:t>
      </w:r>
    </w:p>
    <w:bookmarkEnd w:id="3158"/>
    <w:bookmarkStart w:name="z3162" w:id="3159"/>
    <w:p>
      <w:pPr>
        <w:spacing w:after="0"/>
        <w:ind w:left="0"/>
        <w:jc w:val="both"/>
      </w:pPr>
      <w:r>
        <w:rPr>
          <w:rFonts w:ascii="Times New Roman"/>
          <w:b w:val="false"/>
          <w:i w:val="false"/>
          <w:color w:val="000000"/>
          <w:sz w:val="28"/>
        </w:rPr>
        <w:t>
      бір немесе бірнеше түсті бөлшектерді таңдай отырып бұрғылау тәсілдері;</w:t>
      </w:r>
    </w:p>
    <w:bookmarkEnd w:id="3159"/>
    <w:bookmarkStart w:name="z3163" w:id="3160"/>
    <w:p>
      <w:pPr>
        <w:spacing w:after="0"/>
        <w:ind w:left="0"/>
        <w:jc w:val="both"/>
      </w:pPr>
      <w:r>
        <w:rPr>
          <w:rFonts w:ascii="Times New Roman"/>
          <w:b w:val="false"/>
          <w:i w:val="false"/>
          <w:color w:val="000000"/>
          <w:sz w:val="28"/>
        </w:rPr>
        <w:t>
      құлпын бекіту тәсілдері.</w:t>
      </w:r>
    </w:p>
    <w:bookmarkEnd w:id="3160"/>
    <w:bookmarkStart w:name="z3164" w:id="3161"/>
    <w:p>
      <w:pPr>
        <w:spacing w:after="0"/>
        <w:ind w:left="0"/>
        <w:jc w:val="both"/>
      </w:pPr>
      <w:r>
        <w:rPr>
          <w:rFonts w:ascii="Times New Roman"/>
          <w:b w:val="false"/>
          <w:i w:val="false"/>
          <w:color w:val="000000"/>
          <w:sz w:val="28"/>
        </w:rPr>
        <w:t>
      639. Жұмыс үлгілері:</w:t>
      </w:r>
    </w:p>
    <w:bookmarkEnd w:id="3161"/>
    <w:bookmarkStart w:name="z3165" w:id="3162"/>
    <w:p>
      <w:pPr>
        <w:spacing w:after="0"/>
        <w:ind w:left="0"/>
        <w:jc w:val="both"/>
      </w:pPr>
      <w:r>
        <w:rPr>
          <w:rFonts w:ascii="Times New Roman"/>
          <w:b w:val="false"/>
          <w:i w:val="false"/>
          <w:color w:val="000000"/>
          <w:sz w:val="28"/>
        </w:rPr>
        <w:t>
      1) білезік, алқа, мозаика – құрастыру.</w:t>
      </w:r>
    </w:p>
    <w:bookmarkEnd w:id="3162"/>
    <w:bookmarkStart w:name="z3166" w:id="3163"/>
    <w:p>
      <w:pPr>
        <w:spacing w:after="0"/>
        <w:ind w:left="0"/>
        <w:jc w:val="both"/>
      </w:pPr>
      <w:r>
        <w:rPr>
          <w:rFonts w:ascii="Times New Roman"/>
          <w:b w:val="false"/>
          <w:i w:val="false"/>
          <w:color w:val="000000"/>
          <w:sz w:val="28"/>
        </w:rPr>
        <w:t>
      86. Янтарьді тегістеуші</w:t>
      </w:r>
    </w:p>
    <w:bookmarkEnd w:id="3163"/>
    <w:bookmarkStart w:name="z3167" w:id="3164"/>
    <w:p>
      <w:pPr>
        <w:spacing w:after="0"/>
        <w:ind w:left="0"/>
        <w:jc w:val="both"/>
      </w:pPr>
      <w:r>
        <w:rPr>
          <w:rFonts w:ascii="Times New Roman"/>
          <w:b w:val="false"/>
          <w:i w:val="false"/>
          <w:color w:val="000000"/>
          <w:sz w:val="28"/>
        </w:rPr>
        <w:t>
      Параграф 1. Янтарьді тегістеуші, 3-разряд</w:t>
      </w:r>
    </w:p>
    <w:bookmarkEnd w:id="3164"/>
    <w:bookmarkStart w:name="z3168" w:id="3165"/>
    <w:p>
      <w:pPr>
        <w:spacing w:after="0"/>
        <w:ind w:left="0"/>
        <w:jc w:val="both"/>
      </w:pPr>
      <w:r>
        <w:rPr>
          <w:rFonts w:ascii="Times New Roman"/>
          <w:b w:val="false"/>
          <w:i w:val="false"/>
          <w:color w:val="000000"/>
          <w:sz w:val="28"/>
        </w:rPr>
        <w:t>
      640. Жұмыс сипаттамасы:</w:t>
      </w:r>
    </w:p>
    <w:bookmarkEnd w:id="3165"/>
    <w:bookmarkStart w:name="z3169" w:id="3166"/>
    <w:p>
      <w:pPr>
        <w:spacing w:after="0"/>
        <w:ind w:left="0"/>
        <w:jc w:val="both"/>
      </w:pPr>
      <w:r>
        <w:rPr>
          <w:rFonts w:ascii="Times New Roman"/>
          <w:b w:val="false"/>
          <w:i w:val="false"/>
          <w:color w:val="000000"/>
          <w:sz w:val="28"/>
        </w:rPr>
        <w:t>
      әр түрлі формалы янтарьдан жасалған қарапайым және күрделігі орташа көркемдік және зергерлік бұйымдарды станокта және қолмен үлгілер мен сызбалар, суретшілердің эскиздері бойынша тегістеу, жылтырату, қырлау және жалтырату;</w:t>
      </w:r>
    </w:p>
    <w:bookmarkEnd w:id="3166"/>
    <w:bookmarkStart w:name="z3170" w:id="3167"/>
    <w:p>
      <w:pPr>
        <w:spacing w:after="0"/>
        <w:ind w:left="0"/>
        <w:jc w:val="both"/>
      </w:pPr>
      <w:r>
        <w:rPr>
          <w:rFonts w:ascii="Times New Roman"/>
          <w:b w:val="false"/>
          <w:i w:val="false"/>
          <w:color w:val="000000"/>
          <w:sz w:val="28"/>
        </w:rPr>
        <w:t>
      станокты реттеу.</w:t>
      </w:r>
    </w:p>
    <w:bookmarkEnd w:id="3167"/>
    <w:bookmarkStart w:name="z3171" w:id="3168"/>
    <w:p>
      <w:pPr>
        <w:spacing w:after="0"/>
        <w:ind w:left="0"/>
        <w:jc w:val="both"/>
      </w:pPr>
      <w:r>
        <w:rPr>
          <w:rFonts w:ascii="Times New Roman"/>
          <w:b w:val="false"/>
          <w:i w:val="false"/>
          <w:color w:val="000000"/>
          <w:sz w:val="28"/>
        </w:rPr>
        <w:t>
      641. Білуге тиіс:</w:t>
      </w:r>
    </w:p>
    <w:bookmarkEnd w:id="3168"/>
    <w:bookmarkStart w:name="z3172" w:id="3169"/>
    <w:p>
      <w:pPr>
        <w:spacing w:after="0"/>
        <w:ind w:left="0"/>
        <w:jc w:val="both"/>
      </w:pPr>
      <w:r>
        <w:rPr>
          <w:rFonts w:ascii="Times New Roman"/>
          <w:b w:val="false"/>
          <w:i w:val="false"/>
          <w:color w:val="000000"/>
          <w:sz w:val="28"/>
        </w:rPr>
        <w:t>
      янтарьді тегістеу, жылтырату, бұрғылау және жалтырату әдіс-тәсілдері;</w:t>
      </w:r>
    </w:p>
    <w:bookmarkEnd w:id="3169"/>
    <w:bookmarkStart w:name="z3173" w:id="3170"/>
    <w:p>
      <w:pPr>
        <w:spacing w:after="0"/>
        <w:ind w:left="0"/>
        <w:jc w:val="both"/>
      </w:pPr>
      <w:r>
        <w:rPr>
          <w:rFonts w:ascii="Times New Roman"/>
          <w:b w:val="false"/>
          <w:i w:val="false"/>
          <w:color w:val="000000"/>
          <w:sz w:val="28"/>
        </w:rPr>
        <w:t>
      янтарь көркемдік бұйымдарға қойылатын техникалық талаптар;</w:t>
      </w:r>
    </w:p>
    <w:bookmarkEnd w:id="3170"/>
    <w:bookmarkStart w:name="z3174" w:id="3171"/>
    <w:p>
      <w:pPr>
        <w:spacing w:after="0"/>
        <w:ind w:left="0"/>
        <w:jc w:val="both"/>
      </w:pPr>
      <w:r>
        <w:rPr>
          <w:rFonts w:ascii="Times New Roman"/>
          <w:b w:val="false"/>
          <w:i w:val="false"/>
          <w:color w:val="000000"/>
          <w:sz w:val="28"/>
        </w:rPr>
        <w:t>
      қызмет көрсетілетін станоктың, қолданылатын құралдардың әрекет ету қағидаты мен реттеу тәсілдері;</w:t>
      </w:r>
    </w:p>
    <w:bookmarkEnd w:id="3171"/>
    <w:bookmarkStart w:name="z3175" w:id="3172"/>
    <w:p>
      <w:pPr>
        <w:spacing w:after="0"/>
        <w:ind w:left="0"/>
        <w:jc w:val="both"/>
      </w:pPr>
      <w:r>
        <w:rPr>
          <w:rFonts w:ascii="Times New Roman"/>
          <w:b w:val="false"/>
          <w:i w:val="false"/>
          <w:color w:val="000000"/>
          <w:sz w:val="28"/>
        </w:rPr>
        <w:t>
      материалдар мен пасталар, әр түрлі және әр сортты янтарьдің физикалық және химиялық қасиеттері;</w:t>
      </w:r>
    </w:p>
    <w:bookmarkEnd w:id="3172"/>
    <w:bookmarkStart w:name="z3176" w:id="3173"/>
    <w:p>
      <w:pPr>
        <w:spacing w:after="0"/>
        <w:ind w:left="0"/>
        <w:jc w:val="both"/>
      </w:pPr>
      <w:r>
        <w:rPr>
          <w:rFonts w:ascii="Times New Roman"/>
          <w:b w:val="false"/>
          <w:i w:val="false"/>
          <w:color w:val="000000"/>
          <w:sz w:val="28"/>
        </w:rPr>
        <w:t>
      сызбаларды оқу.</w:t>
      </w:r>
    </w:p>
    <w:bookmarkEnd w:id="3173"/>
    <w:bookmarkStart w:name="z3177" w:id="3174"/>
    <w:p>
      <w:pPr>
        <w:spacing w:after="0"/>
        <w:ind w:left="0"/>
        <w:jc w:val="both"/>
      </w:pPr>
      <w:r>
        <w:rPr>
          <w:rFonts w:ascii="Times New Roman"/>
          <w:b w:val="false"/>
          <w:i w:val="false"/>
          <w:color w:val="000000"/>
          <w:sz w:val="28"/>
        </w:rPr>
        <w:t>
      642. Жұмыс үлгілері:</w:t>
      </w:r>
    </w:p>
    <w:bookmarkEnd w:id="3174"/>
    <w:bookmarkStart w:name="z3178" w:id="3175"/>
    <w:p>
      <w:pPr>
        <w:spacing w:after="0"/>
        <w:ind w:left="0"/>
        <w:jc w:val="both"/>
      </w:pPr>
      <w:r>
        <w:rPr>
          <w:rFonts w:ascii="Times New Roman"/>
          <w:b w:val="false"/>
          <w:i w:val="false"/>
          <w:color w:val="000000"/>
          <w:sz w:val="28"/>
        </w:rPr>
        <w:t>
      1) моншақ, запонкалар, сақиналар мен сырғалардың тастары, әйкел – жылтырату, қырлау және жалтырату.</w:t>
      </w:r>
    </w:p>
    <w:bookmarkEnd w:id="3175"/>
    <w:bookmarkStart w:name="z3179" w:id="3176"/>
    <w:p>
      <w:pPr>
        <w:spacing w:after="0"/>
        <w:ind w:left="0"/>
        <w:jc w:val="both"/>
      </w:pPr>
      <w:r>
        <w:rPr>
          <w:rFonts w:ascii="Times New Roman"/>
          <w:b w:val="false"/>
          <w:i w:val="false"/>
          <w:color w:val="000000"/>
          <w:sz w:val="28"/>
        </w:rPr>
        <w:t>
      Параграф 2. Янтарьді тегістеуші, 4-разряд</w:t>
      </w:r>
    </w:p>
    <w:bookmarkEnd w:id="3176"/>
    <w:bookmarkStart w:name="z3180" w:id="3177"/>
    <w:p>
      <w:pPr>
        <w:spacing w:after="0"/>
        <w:ind w:left="0"/>
        <w:jc w:val="both"/>
      </w:pPr>
      <w:r>
        <w:rPr>
          <w:rFonts w:ascii="Times New Roman"/>
          <w:b w:val="false"/>
          <w:i w:val="false"/>
          <w:color w:val="000000"/>
          <w:sz w:val="28"/>
        </w:rPr>
        <w:t>
      643. Жұмыс сипаттамасы:</w:t>
      </w:r>
    </w:p>
    <w:bookmarkEnd w:id="3177"/>
    <w:bookmarkStart w:name="z3181" w:id="3178"/>
    <w:p>
      <w:pPr>
        <w:spacing w:after="0"/>
        <w:ind w:left="0"/>
        <w:jc w:val="both"/>
      </w:pPr>
      <w:r>
        <w:rPr>
          <w:rFonts w:ascii="Times New Roman"/>
          <w:b w:val="false"/>
          <w:i w:val="false"/>
          <w:color w:val="000000"/>
          <w:sz w:val="28"/>
        </w:rPr>
        <w:t>
      формасының, түсінің, мөлдірлігінің әртүрлілігіне және басқа да оптикалық-физикалық қасиеттеріне байланысты янтарьдан жасалған күрделі және өте күрделі көркемдік және зергерлік бұйымдарды станокта және қолмен тегістеу, жылтырату, қырлау және жалтырату;</w:t>
      </w:r>
    </w:p>
    <w:bookmarkEnd w:id="3178"/>
    <w:bookmarkStart w:name="z3182" w:id="3179"/>
    <w:p>
      <w:pPr>
        <w:spacing w:after="0"/>
        <w:ind w:left="0"/>
        <w:jc w:val="both"/>
      </w:pPr>
      <w:r>
        <w:rPr>
          <w:rFonts w:ascii="Times New Roman"/>
          <w:b w:val="false"/>
          <w:i w:val="false"/>
          <w:color w:val="000000"/>
          <w:sz w:val="28"/>
        </w:rPr>
        <w:t>
      станокты реттеу.</w:t>
      </w:r>
    </w:p>
    <w:bookmarkEnd w:id="3179"/>
    <w:bookmarkStart w:name="z3183" w:id="3180"/>
    <w:p>
      <w:pPr>
        <w:spacing w:after="0"/>
        <w:ind w:left="0"/>
        <w:jc w:val="both"/>
      </w:pPr>
      <w:r>
        <w:rPr>
          <w:rFonts w:ascii="Times New Roman"/>
          <w:b w:val="false"/>
          <w:i w:val="false"/>
          <w:color w:val="000000"/>
          <w:sz w:val="28"/>
        </w:rPr>
        <w:t>
      644. Білуге тиіс:</w:t>
      </w:r>
    </w:p>
    <w:bookmarkEnd w:id="3180"/>
    <w:bookmarkStart w:name="z3184" w:id="3181"/>
    <w:p>
      <w:pPr>
        <w:spacing w:after="0"/>
        <w:ind w:left="0"/>
        <w:jc w:val="both"/>
      </w:pPr>
      <w:r>
        <w:rPr>
          <w:rFonts w:ascii="Times New Roman"/>
          <w:b w:val="false"/>
          <w:i w:val="false"/>
          <w:color w:val="000000"/>
          <w:sz w:val="28"/>
        </w:rPr>
        <w:t>
      янтарьдің оптикалық-физикалық қасиеттеріне;</w:t>
      </w:r>
    </w:p>
    <w:bookmarkEnd w:id="3181"/>
    <w:bookmarkStart w:name="z3185" w:id="3182"/>
    <w:p>
      <w:pPr>
        <w:spacing w:after="0"/>
        <w:ind w:left="0"/>
        <w:jc w:val="both"/>
      </w:pPr>
      <w:r>
        <w:rPr>
          <w:rFonts w:ascii="Times New Roman"/>
          <w:b w:val="false"/>
          <w:i w:val="false"/>
          <w:color w:val="000000"/>
          <w:sz w:val="28"/>
        </w:rPr>
        <w:t>
      янтарь көркемдік бұйымдарға қойылатын техникалық талаптар;</w:t>
      </w:r>
    </w:p>
    <w:bookmarkEnd w:id="3182"/>
    <w:bookmarkStart w:name="z3186" w:id="3183"/>
    <w:p>
      <w:pPr>
        <w:spacing w:after="0"/>
        <w:ind w:left="0"/>
        <w:jc w:val="both"/>
      </w:pPr>
      <w:r>
        <w:rPr>
          <w:rFonts w:ascii="Times New Roman"/>
          <w:b w:val="false"/>
          <w:i w:val="false"/>
          <w:color w:val="000000"/>
          <w:sz w:val="28"/>
        </w:rPr>
        <w:t>
      сызбаларды оқу, өлшеу құралдары және оларды пайдалану тәсілдері;</w:t>
      </w:r>
    </w:p>
    <w:bookmarkEnd w:id="3183"/>
    <w:bookmarkStart w:name="z3187" w:id="3184"/>
    <w:p>
      <w:pPr>
        <w:spacing w:after="0"/>
        <w:ind w:left="0"/>
        <w:jc w:val="both"/>
      </w:pPr>
      <w:r>
        <w:rPr>
          <w:rFonts w:ascii="Times New Roman"/>
          <w:b w:val="false"/>
          <w:i w:val="false"/>
          <w:color w:val="000000"/>
          <w:sz w:val="28"/>
        </w:rPr>
        <w:t>
      қызмет көрсетілетін станоктардың құрылысы мен оларды баптау ережесі.</w:t>
      </w:r>
    </w:p>
    <w:bookmarkEnd w:id="3184"/>
    <w:bookmarkStart w:name="z3188" w:id="3185"/>
    <w:p>
      <w:pPr>
        <w:spacing w:after="0"/>
        <w:ind w:left="0"/>
        <w:jc w:val="both"/>
      </w:pPr>
      <w:r>
        <w:rPr>
          <w:rFonts w:ascii="Times New Roman"/>
          <w:b w:val="false"/>
          <w:i w:val="false"/>
          <w:color w:val="000000"/>
          <w:sz w:val="28"/>
        </w:rPr>
        <w:t>
      645. Жұмыс үлгілері:</w:t>
      </w:r>
    </w:p>
    <w:bookmarkEnd w:id="3185"/>
    <w:bookmarkStart w:name="z3189" w:id="3186"/>
    <w:p>
      <w:pPr>
        <w:spacing w:after="0"/>
        <w:ind w:left="0"/>
        <w:jc w:val="both"/>
      </w:pPr>
      <w:r>
        <w:rPr>
          <w:rFonts w:ascii="Times New Roman"/>
          <w:b w:val="false"/>
          <w:i w:val="false"/>
          <w:color w:val="000000"/>
          <w:sz w:val="28"/>
        </w:rPr>
        <w:t>
      1) білезік, алқа, мундштуки, мозаика - жылтырату, қырлау және жалтырату.</w:t>
      </w:r>
    </w:p>
    <w:bookmarkEnd w:id="3186"/>
    <w:bookmarkStart w:name="z3190" w:id="3187"/>
    <w:p>
      <w:pPr>
        <w:spacing w:after="0"/>
        <w:ind w:left="0"/>
        <w:jc w:val="both"/>
      </w:pPr>
      <w:r>
        <w:rPr>
          <w:rFonts w:ascii="Times New Roman"/>
          <w:b w:val="false"/>
          <w:i w:val="false"/>
          <w:color w:val="000000"/>
          <w:sz w:val="28"/>
        </w:rPr>
        <w:t xml:space="preserve">
      БТБА-ның бұрын қолданыста болған шығарылымы бойынша атаулары көрсетілген, осы "Янтарьдан жасалған көркем бұйымдар өндірісі" бөлімінде көзделген жұмысшылар кәсіптері атауларының тізбесі БТБА-ның </w:t>
      </w:r>
      <w:r>
        <w:rPr>
          <w:rFonts w:ascii="Times New Roman"/>
          <w:b w:val="false"/>
          <w:i w:val="false"/>
          <w:color w:val="000000"/>
          <w:sz w:val="28"/>
        </w:rPr>
        <w:t>10-қосымшасында</w:t>
      </w:r>
      <w:r>
        <w:rPr>
          <w:rFonts w:ascii="Times New Roman"/>
          <w:b w:val="false"/>
          <w:i w:val="false"/>
          <w:color w:val="000000"/>
          <w:sz w:val="28"/>
        </w:rPr>
        <w:t xml:space="preserve"> көрсетілген.</w:t>
      </w:r>
    </w:p>
    <w:bookmarkEnd w:id="3187"/>
    <w:bookmarkStart w:name="z3191" w:id="3188"/>
    <w:p>
      <w:pPr>
        <w:spacing w:after="0"/>
        <w:ind w:left="0"/>
        <w:jc w:val="left"/>
      </w:pPr>
      <w:r>
        <w:rPr>
          <w:rFonts w:ascii="Times New Roman"/>
          <w:b/>
          <w:i w:val="false"/>
          <w:color w:val="000000"/>
        </w:rPr>
        <w:t xml:space="preserve"> 11–бөлім. Мүсін өндірісі</w:t>
      </w:r>
    </w:p>
    <w:bookmarkEnd w:id="3188"/>
    <w:bookmarkStart w:name="z3192" w:id="3189"/>
    <w:p>
      <w:pPr>
        <w:spacing w:after="0"/>
        <w:ind w:left="0"/>
        <w:jc w:val="both"/>
      </w:pPr>
      <w:r>
        <w:rPr>
          <w:rFonts w:ascii="Times New Roman"/>
          <w:b w:val="false"/>
          <w:i w:val="false"/>
          <w:color w:val="000000"/>
          <w:sz w:val="28"/>
        </w:rPr>
        <w:t>
      87. Мүсін өндірісіндегі мүсін соғушы</w:t>
      </w:r>
    </w:p>
    <w:bookmarkEnd w:id="3189"/>
    <w:bookmarkStart w:name="z3193" w:id="3190"/>
    <w:p>
      <w:pPr>
        <w:spacing w:after="0"/>
        <w:ind w:left="0"/>
        <w:jc w:val="both"/>
      </w:pPr>
      <w:r>
        <w:rPr>
          <w:rFonts w:ascii="Times New Roman"/>
          <w:b w:val="false"/>
          <w:i w:val="false"/>
          <w:color w:val="000000"/>
          <w:sz w:val="28"/>
        </w:rPr>
        <w:t>
      Параграф 1. Мүсін өндірісіндегі мүсін соғушы, 1-разряд</w:t>
      </w:r>
    </w:p>
    <w:bookmarkEnd w:id="3190"/>
    <w:bookmarkStart w:name="z3194" w:id="3191"/>
    <w:p>
      <w:pPr>
        <w:spacing w:after="0"/>
        <w:ind w:left="0"/>
        <w:jc w:val="both"/>
      </w:pPr>
      <w:r>
        <w:rPr>
          <w:rFonts w:ascii="Times New Roman"/>
          <w:b w:val="false"/>
          <w:i w:val="false"/>
          <w:color w:val="000000"/>
          <w:sz w:val="28"/>
        </w:rPr>
        <w:t>
      646. Жұмыс сипаттамасы:</w:t>
      </w:r>
    </w:p>
    <w:bookmarkEnd w:id="3191"/>
    <w:bookmarkStart w:name="z3195" w:id="3192"/>
    <w:p>
      <w:pPr>
        <w:spacing w:after="0"/>
        <w:ind w:left="0"/>
        <w:jc w:val="both"/>
      </w:pPr>
      <w:r>
        <w:rPr>
          <w:rFonts w:ascii="Times New Roman"/>
          <w:b w:val="false"/>
          <w:i w:val="false"/>
          <w:color w:val="000000"/>
          <w:sz w:val="28"/>
        </w:rPr>
        <w:t>
      мүсін соғу алдында дайындық жұмыстарын жүргізу;</w:t>
      </w:r>
    </w:p>
    <w:bookmarkEnd w:id="3192"/>
    <w:bookmarkStart w:name="z3196" w:id="3193"/>
    <w:p>
      <w:pPr>
        <w:spacing w:after="0"/>
        <w:ind w:left="0"/>
        <w:jc w:val="both"/>
      </w:pPr>
      <w:r>
        <w:rPr>
          <w:rFonts w:ascii="Times New Roman"/>
          <w:b w:val="false"/>
          <w:i w:val="false"/>
          <w:color w:val="000000"/>
          <w:sz w:val="28"/>
        </w:rPr>
        <w:t>
      гипсті, цемент пен құмды елеу;</w:t>
      </w:r>
    </w:p>
    <w:bookmarkEnd w:id="3193"/>
    <w:bookmarkStart w:name="z3197" w:id="3194"/>
    <w:p>
      <w:pPr>
        <w:spacing w:after="0"/>
        <w:ind w:left="0"/>
        <w:jc w:val="both"/>
      </w:pPr>
      <w:r>
        <w:rPr>
          <w:rFonts w:ascii="Times New Roman"/>
          <w:b w:val="false"/>
          <w:i w:val="false"/>
          <w:color w:val="000000"/>
          <w:sz w:val="28"/>
        </w:rPr>
        <w:t>
      мәрмәр ұнтағын жуу;</w:t>
      </w:r>
    </w:p>
    <w:bookmarkEnd w:id="3194"/>
    <w:bookmarkStart w:name="z3198" w:id="3195"/>
    <w:p>
      <w:pPr>
        <w:spacing w:after="0"/>
        <w:ind w:left="0"/>
        <w:jc w:val="both"/>
      </w:pPr>
      <w:r>
        <w:rPr>
          <w:rFonts w:ascii="Times New Roman"/>
          <w:b w:val="false"/>
          <w:i w:val="false"/>
          <w:color w:val="000000"/>
          <w:sz w:val="28"/>
        </w:rPr>
        <w:t>
      мүсін жасайтын саз балшықты, күрделі емес бетон қоспасын дайындау;</w:t>
      </w:r>
    </w:p>
    <w:bookmarkEnd w:id="3195"/>
    <w:bookmarkStart w:name="z3199" w:id="3196"/>
    <w:p>
      <w:pPr>
        <w:spacing w:after="0"/>
        <w:ind w:left="0"/>
        <w:jc w:val="both"/>
      </w:pPr>
      <w:r>
        <w:rPr>
          <w:rFonts w:ascii="Times New Roman"/>
          <w:b w:val="false"/>
          <w:i w:val="false"/>
          <w:color w:val="000000"/>
          <w:sz w:val="28"/>
        </w:rPr>
        <w:t>
      жаңыршақ пен кендір жіп дайындау;</w:t>
      </w:r>
    </w:p>
    <w:bookmarkEnd w:id="3196"/>
    <w:bookmarkStart w:name="z3200" w:id="3197"/>
    <w:p>
      <w:pPr>
        <w:spacing w:after="0"/>
        <w:ind w:left="0"/>
        <w:jc w:val="both"/>
      </w:pPr>
      <w:r>
        <w:rPr>
          <w:rFonts w:ascii="Times New Roman"/>
          <w:b w:val="false"/>
          <w:i w:val="false"/>
          <w:color w:val="000000"/>
          <w:sz w:val="28"/>
        </w:rPr>
        <w:t>
      желім кесу;</w:t>
      </w:r>
    </w:p>
    <w:bookmarkEnd w:id="3197"/>
    <w:bookmarkStart w:name="z3201" w:id="3198"/>
    <w:p>
      <w:pPr>
        <w:spacing w:after="0"/>
        <w:ind w:left="0"/>
        <w:jc w:val="both"/>
      </w:pPr>
      <w:r>
        <w:rPr>
          <w:rFonts w:ascii="Times New Roman"/>
          <w:b w:val="false"/>
          <w:i w:val="false"/>
          <w:color w:val="000000"/>
          <w:sz w:val="28"/>
        </w:rPr>
        <w:t>
      май мен желімді белгіленген рецептура бойынша қайнату;</w:t>
      </w:r>
    </w:p>
    <w:bookmarkEnd w:id="3198"/>
    <w:bookmarkStart w:name="z3202" w:id="3199"/>
    <w:p>
      <w:pPr>
        <w:spacing w:after="0"/>
        <w:ind w:left="0"/>
        <w:jc w:val="both"/>
      </w:pPr>
      <w:r>
        <w:rPr>
          <w:rFonts w:ascii="Times New Roman"/>
          <w:b w:val="false"/>
          <w:i w:val="false"/>
          <w:color w:val="000000"/>
          <w:sz w:val="28"/>
        </w:rPr>
        <w:t>
      мүсін соғу бұйымдарын орнату үшін сылақтың бетін керту;</w:t>
      </w:r>
    </w:p>
    <w:bookmarkEnd w:id="3199"/>
    <w:bookmarkStart w:name="z3203" w:id="3200"/>
    <w:p>
      <w:pPr>
        <w:spacing w:after="0"/>
        <w:ind w:left="0"/>
        <w:jc w:val="both"/>
      </w:pPr>
      <w:r>
        <w:rPr>
          <w:rFonts w:ascii="Times New Roman"/>
          <w:b w:val="false"/>
          <w:i w:val="false"/>
          <w:color w:val="000000"/>
          <w:sz w:val="28"/>
        </w:rPr>
        <w:t>
      жұмыс аймағы шегінде материалдарды, қалыптарды, гипс пен бетон бұйымдарды жылжыту.</w:t>
      </w:r>
    </w:p>
    <w:bookmarkEnd w:id="3200"/>
    <w:bookmarkStart w:name="z3204" w:id="3201"/>
    <w:p>
      <w:pPr>
        <w:spacing w:after="0"/>
        <w:ind w:left="0"/>
        <w:jc w:val="both"/>
      </w:pPr>
      <w:r>
        <w:rPr>
          <w:rFonts w:ascii="Times New Roman"/>
          <w:b w:val="false"/>
          <w:i w:val="false"/>
          <w:color w:val="000000"/>
          <w:sz w:val="28"/>
        </w:rPr>
        <w:t>
      647. Білуге тиіс:</w:t>
      </w:r>
    </w:p>
    <w:bookmarkEnd w:id="3201"/>
    <w:bookmarkStart w:name="z3205" w:id="3202"/>
    <w:p>
      <w:pPr>
        <w:spacing w:after="0"/>
        <w:ind w:left="0"/>
        <w:jc w:val="both"/>
      </w:pPr>
      <w:r>
        <w:rPr>
          <w:rFonts w:ascii="Times New Roman"/>
          <w:b w:val="false"/>
          <w:i w:val="false"/>
          <w:color w:val="000000"/>
          <w:sz w:val="28"/>
        </w:rPr>
        <w:t>
      мүсін өндірісінде қолданылатын материалдар және оларды пайдалану ережесі;</w:t>
      </w:r>
    </w:p>
    <w:bookmarkEnd w:id="3202"/>
    <w:bookmarkStart w:name="z3206" w:id="3203"/>
    <w:p>
      <w:pPr>
        <w:spacing w:after="0"/>
        <w:ind w:left="0"/>
        <w:jc w:val="both"/>
      </w:pPr>
      <w:r>
        <w:rPr>
          <w:rFonts w:ascii="Times New Roman"/>
          <w:b w:val="false"/>
          <w:i w:val="false"/>
          <w:color w:val="000000"/>
          <w:sz w:val="28"/>
        </w:rPr>
        <w:t>
      ерітінді мен қоспаларды дайындау тәртібі;</w:t>
      </w:r>
    </w:p>
    <w:bookmarkEnd w:id="3203"/>
    <w:bookmarkStart w:name="z3207" w:id="3204"/>
    <w:p>
      <w:pPr>
        <w:spacing w:after="0"/>
        <w:ind w:left="0"/>
        <w:jc w:val="both"/>
      </w:pPr>
      <w:r>
        <w:rPr>
          <w:rFonts w:ascii="Times New Roman"/>
          <w:b w:val="false"/>
          <w:i w:val="false"/>
          <w:color w:val="000000"/>
          <w:sz w:val="28"/>
        </w:rPr>
        <w:t>
      май мен желімді қайнату ережесі.</w:t>
      </w:r>
    </w:p>
    <w:bookmarkEnd w:id="3204"/>
    <w:bookmarkStart w:name="z3208" w:id="3205"/>
    <w:p>
      <w:pPr>
        <w:spacing w:after="0"/>
        <w:ind w:left="0"/>
        <w:jc w:val="both"/>
      </w:pPr>
      <w:r>
        <w:rPr>
          <w:rFonts w:ascii="Times New Roman"/>
          <w:b w:val="false"/>
          <w:i w:val="false"/>
          <w:color w:val="000000"/>
          <w:sz w:val="28"/>
        </w:rPr>
        <w:t>
      Параграф 2. Мүсін өндірісіндегі мүсін соғушы, 2-разряд</w:t>
      </w:r>
    </w:p>
    <w:bookmarkEnd w:id="3205"/>
    <w:bookmarkStart w:name="z3209" w:id="3206"/>
    <w:p>
      <w:pPr>
        <w:spacing w:after="0"/>
        <w:ind w:left="0"/>
        <w:jc w:val="both"/>
      </w:pPr>
      <w:r>
        <w:rPr>
          <w:rFonts w:ascii="Times New Roman"/>
          <w:b w:val="false"/>
          <w:i w:val="false"/>
          <w:color w:val="000000"/>
          <w:sz w:val="28"/>
        </w:rPr>
        <w:t>
      648. Жұмыс сипаттамасы:</w:t>
      </w:r>
    </w:p>
    <w:bookmarkEnd w:id="3206"/>
    <w:bookmarkStart w:name="z3210" w:id="3207"/>
    <w:p>
      <w:pPr>
        <w:spacing w:after="0"/>
        <w:ind w:left="0"/>
        <w:jc w:val="both"/>
      </w:pPr>
      <w:r>
        <w:rPr>
          <w:rFonts w:ascii="Times New Roman"/>
          <w:b w:val="false"/>
          <w:i w:val="false"/>
          <w:color w:val="000000"/>
          <w:sz w:val="28"/>
        </w:rPr>
        <w:t>
      мүсін туындысының аксессуарлары мен сәулет бөлшектерін гипстен құю және бетон қоспаны кесек түрінде толтыру, біліктілігі анағұрлым жоғары құюшының басшылығымен қалыпты маймен және лакпен қаптау;</w:t>
      </w:r>
    </w:p>
    <w:bookmarkEnd w:id="3207"/>
    <w:bookmarkStart w:name="z3211" w:id="3208"/>
    <w:p>
      <w:pPr>
        <w:spacing w:after="0"/>
        <w:ind w:left="0"/>
        <w:jc w:val="both"/>
      </w:pPr>
      <w:r>
        <w:rPr>
          <w:rFonts w:ascii="Times New Roman"/>
          <w:b w:val="false"/>
          <w:i w:val="false"/>
          <w:color w:val="000000"/>
          <w:sz w:val="28"/>
        </w:rPr>
        <w:t>
      пластмассадан жасалған күрделі емес мүсіншелерді желім қалыпта құю;</w:t>
      </w:r>
    </w:p>
    <w:bookmarkEnd w:id="3208"/>
    <w:bookmarkStart w:name="z3212" w:id="3209"/>
    <w:p>
      <w:pPr>
        <w:spacing w:after="0"/>
        <w:ind w:left="0"/>
        <w:jc w:val="both"/>
      </w:pPr>
      <w:r>
        <w:rPr>
          <w:rFonts w:ascii="Times New Roman"/>
          <w:b w:val="false"/>
          <w:i w:val="false"/>
          <w:color w:val="000000"/>
          <w:sz w:val="28"/>
        </w:rPr>
        <w:t>
      күрделі бетон қоспасын, гипс және пластмасса ерітінділерін белгіленген рецептура бойынша дайындау;</w:t>
      </w:r>
    </w:p>
    <w:bookmarkEnd w:id="3209"/>
    <w:bookmarkStart w:name="z3213" w:id="3210"/>
    <w:p>
      <w:pPr>
        <w:spacing w:after="0"/>
        <w:ind w:left="0"/>
        <w:jc w:val="both"/>
      </w:pPr>
      <w:r>
        <w:rPr>
          <w:rFonts w:ascii="Times New Roman"/>
          <w:b w:val="false"/>
          <w:i w:val="false"/>
          <w:color w:val="000000"/>
          <w:sz w:val="28"/>
        </w:rPr>
        <w:t>
      біліктілігі анағұрлым жоғары құюшының басшылығымен күрделі емесе сәулет бөлшектерін орнына орнату.</w:t>
      </w:r>
    </w:p>
    <w:bookmarkEnd w:id="3210"/>
    <w:bookmarkStart w:name="z3214" w:id="3211"/>
    <w:p>
      <w:pPr>
        <w:spacing w:after="0"/>
        <w:ind w:left="0"/>
        <w:jc w:val="both"/>
      </w:pPr>
      <w:r>
        <w:rPr>
          <w:rFonts w:ascii="Times New Roman"/>
          <w:b w:val="false"/>
          <w:i w:val="false"/>
          <w:color w:val="000000"/>
          <w:sz w:val="28"/>
        </w:rPr>
        <w:t>
      649. Білуге тиіс:</w:t>
      </w:r>
    </w:p>
    <w:bookmarkEnd w:id="3211"/>
    <w:bookmarkStart w:name="z3215" w:id="3212"/>
    <w:p>
      <w:pPr>
        <w:spacing w:after="0"/>
        <w:ind w:left="0"/>
        <w:jc w:val="both"/>
      </w:pPr>
      <w:r>
        <w:rPr>
          <w:rFonts w:ascii="Times New Roman"/>
          <w:b w:val="false"/>
          <w:i w:val="false"/>
          <w:color w:val="000000"/>
          <w:sz w:val="28"/>
        </w:rPr>
        <w:t>
      қоспа ерітінділерін дайындау технологиясы;</w:t>
      </w:r>
    </w:p>
    <w:bookmarkEnd w:id="3212"/>
    <w:bookmarkStart w:name="z3216" w:id="3213"/>
    <w:p>
      <w:pPr>
        <w:spacing w:after="0"/>
        <w:ind w:left="0"/>
        <w:jc w:val="both"/>
      </w:pPr>
      <w:r>
        <w:rPr>
          <w:rFonts w:ascii="Times New Roman"/>
          <w:b w:val="false"/>
          <w:i w:val="false"/>
          <w:color w:val="000000"/>
          <w:sz w:val="28"/>
        </w:rPr>
        <w:t>
      құю үшін қалып дайындау ережесі;</w:t>
      </w:r>
    </w:p>
    <w:bookmarkEnd w:id="3213"/>
    <w:bookmarkStart w:name="z3217" w:id="3214"/>
    <w:p>
      <w:pPr>
        <w:spacing w:after="0"/>
        <w:ind w:left="0"/>
        <w:jc w:val="both"/>
      </w:pPr>
      <w:r>
        <w:rPr>
          <w:rFonts w:ascii="Times New Roman"/>
          <w:b w:val="false"/>
          <w:i w:val="false"/>
          <w:color w:val="000000"/>
          <w:sz w:val="28"/>
        </w:rPr>
        <w:t>
      құралдарды пайдалану ережесі.</w:t>
      </w:r>
    </w:p>
    <w:bookmarkEnd w:id="3214"/>
    <w:bookmarkStart w:name="z3218" w:id="3215"/>
    <w:p>
      <w:pPr>
        <w:spacing w:after="0"/>
        <w:ind w:left="0"/>
        <w:jc w:val="both"/>
      </w:pPr>
      <w:r>
        <w:rPr>
          <w:rFonts w:ascii="Times New Roman"/>
          <w:b w:val="false"/>
          <w:i w:val="false"/>
          <w:color w:val="000000"/>
          <w:sz w:val="28"/>
        </w:rPr>
        <w:t>
      Параграф 3. Мүсін өндірісіндегі мүсін соғушы, 3-разряд</w:t>
      </w:r>
    </w:p>
    <w:bookmarkEnd w:id="3215"/>
    <w:bookmarkStart w:name="z3219" w:id="3216"/>
    <w:p>
      <w:pPr>
        <w:spacing w:after="0"/>
        <w:ind w:left="0"/>
        <w:jc w:val="both"/>
      </w:pPr>
      <w:r>
        <w:rPr>
          <w:rFonts w:ascii="Times New Roman"/>
          <w:b w:val="false"/>
          <w:i w:val="false"/>
          <w:color w:val="000000"/>
          <w:sz w:val="28"/>
        </w:rPr>
        <w:t>
      650. Жұмыс сипаттамасы:</w:t>
      </w:r>
    </w:p>
    <w:bookmarkEnd w:id="3216"/>
    <w:bookmarkStart w:name="z3220" w:id="3217"/>
    <w:p>
      <w:pPr>
        <w:spacing w:after="0"/>
        <w:ind w:left="0"/>
        <w:jc w:val="both"/>
      </w:pPr>
      <w:r>
        <w:rPr>
          <w:rFonts w:ascii="Times New Roman"/>
          <w:b w:val="false"/>
          <w:i w:val="false"/>
          <w:color w:val="000000"/>
          <w:sz w:val="28"/>
        </w:rPr>
        <w:t>
      кесек, желім және формопласт қалыпта гипстен құю, күрделі емес мүсін туындыларының кесек қалыптарына және сәулет бөлшектеріне бетон қоспаны толтыру;</w:t>
      </w:r>
    </w:p>
    <w:bookmarkEnd w:id="3217"/>
    <w:bookmarkStart w:name="z3221" w:id="3218"/>
    <w:p>
      <w:pPr>
        <w:spacing w:after="0"/>
        <w:ind w:left="0"/>
        <w:jc w:val="both"/>
      </w:pPr>
      <w:r>
        <w:rPr>
          <w:rFonts w:ascii="Times New Roman"/>
          <w:b w:val="false"/>
          <w:i w:val="false"/>
          <w:color w:val="000000"/>
          <w:sz w:val="28"/>
        </w:rPr>
        <w:t>
      қалыпты кесек және желім түрінде майлау және лактау;</w:t>
      </w:r>
    </w:p>
    <w:bookmarkEnd w:id="3218"/>
    <w:bookmarkStart w:name="z3222" w:id="3219"/>
    <w:p>
      <w:pPr>
        <w:spacing w:after="0"/>
        <w:ind w:left="0"/>
        <w:jc w:val="both"/>
      </w:pPr>
      <w:r>
        <w:rPr>
          <w:rFonts w:ascii="Times New Roman"/>
          <w:b w:val="false"/>
          <w:i w:val="false"/>
          <w:color w:val="000000"/>
          <w:sz w:val="28"/>
        </w:rPr>
        <w:t>
      папье-маше мен мастикадан күрделі емес сәулет бөлшектерін кептіруден кейін тазалай отырып жасау;</w:t>
      </w:r>
    </w:p>
    <w:bookmarkEnd w:id="3219"/>
    <w:bookmarkStart w:name="z3223" w:id="3220"/>
    <w:p>
      <w:pPr>
        <w:spacing w:after="0"/>
        <w:ind w:left="0"/>
        <w:jc w:val="both"/>
      </w:pPr>
      <w:r>
        <w:rPr>
          <w:rFonts w:ascii="Times New Roman"/>
          <w:b w:val="false"/>
          <w:i w:val="false"/>
          <w:color w:val="000000"/>
          <w:sz w:val="28"/>
        </w:rPr>
        <w:t>
      пластмассадан жасалған күрделі мүсіншелерді желім, формопласт және металл қалыпта құю;</w:t>
      </w:r>
    </w:p>
    <w:bookmarkEnd w:id="3220"/>
    <w:bookmarkStart w:name="z3224" w:id="3221"/>
    <w:p>
      <w:pPr>
        <w:spacing w:after="0"/>
        <w:ind w:left="0"/>
        <w:jc w:val="both"/>
      </w:pPr>
      <w:r>
        <w:rPr>
          <w:rFonts w:ascii="Times New Roman"/>
          <w:b w:val="false"/>
          <w:i w:val="false"/>
          <w:color w:val="000000"/>
          <w:sz w:val="28"/>
        </w:rPr>
        <w:t>
      біліктілігі анағұрлым жоғары құюшының басшылығымен күрделі емес мүсін бөлшектерін орнына орнату.</w:t>
      </w:r>
    </w:p>
    <w:bookmarkEnd w:id="3221"/>
    <w:bookmarkStart w:name="z3225" w:id="3222"/>
    <w:p>
      <w:pPr>
        <w:spacing w:after="0"/>
        <w:ind w:left="0"/>
        <w:jc w:val="both"/>
      </w:pPr>
      <w:r>
        <w:rPr>
          <w:rFonts w:ascii="Times New Roman"/>
          <w:b w:val="false"/>
          <w:i w:val="false"/>
          <w:color w:val="000000"/>
          <w:sz w:val="28"/>
        </w:rPr>
        <w:t>
      651. Білуге тиіс:</w:t>
      </w:r>
    </w:p>
    <w:bookmarkEnd w:id="3222"/>
    <w:bookmarkStart w:name="z3226" w:id="3223"/>
    <w:p>
      <w:pPr>
        <w:spacing w:after="0"/>
        <w:ind w:left="0"/>
        <w:jc w:val="both"/>
      </w:pPr>
      <w:r>
        <w:rPr>
          <w:rFonts w:ascii="Times New Roman"/>
          <w:b w:val="false"/>
          <w:i w:val="false"/>
          <w:color w:val="000000"/>
          <w:sz w:val="28"/>
        </w:rPr>
        <w:t>
      күрделі емес мүсін туындылары мен сәулет бөлшектерін құю және толтыру тәсілдері;</w:t>
      </w:r>
    </w:p>
    <w:bookmarkEnd w:id="3223"/>
    <w:bookmarkStart w:name="z3227" w:id="3224"/>
    <w:p>
      <w:pPr>
        <w:spacing w:after="0"/>
        <w:ind w:left="0"/>
        <w:jc w:val="both"/>
      </w:pPr>
      <w:r>
        <w:rPr>
          <w:rFonts w:ascii="Times New Roman"/>
          <w:b w:val="false"/>
          <w:i w:val="false"/>
          <w:color w:val="000000"/>
          <w:sz w:val="28"/>
        </w:rPr>
        <w:t>
      гипс және пластмасса ерітінділерін, бетон қоспалар мен папье-машені мөлшерлеу, майлар мен лактарды пайдалану тәсілдері;</w:t>
      </w:r>
    </w:p>
    <w:bookmarkEnd w:id="3224"/>
    <w:bookmarkStart w:name="z3228" w:id="3225"/>
    <w:p>
      <w:pPr>
        <w:spacing w:after="0"/>
        <w:ind w:left="0"/>
        <w:jc w:val="both"/>
      </w:pPr>
      <w:r>
        <w:rPr>
          <w:rFonts w:ascii="Times New Roman"/>
          <w:b w:val="false"/>
          <w:i w:val="false"/>
          <w:color w:val="000000"/>
          <w:sz w:val="28"/>
        </w:rPr>
        <w:t>
      гипс, бетон, мастика, папье-машеден жасалған мүсін туындыларын өңдеу технологиясы.</w:t>
      </w:r>
    </w:p>
    <w:bookmarkEnd w:id="3225"/>
    <w:bookmarkStart w:name="z3229" w:id="3226"/>
    <w:p>
      <w:pPr>
        <w:spacing w:after="0"/>
        <w:ind w:left="0"/>
        <w:jc w:val="both"/>
      </w:pPr>
      <w:r>
        <w:rPr>
          <w:rFonts w:ascii="Times New Roman"/>
          <w:b w:val="false"/>
          <w:i w:val="false"/>
          <w:color w:val="000000"/>
          <w:sz w:val="28"/>
        </w:rPr>
        <w:t>
      Параграф 4. Мүсін өндірісіндегі мүсін соғушы, 4-разряд</w:t>
      </w:r>
    </w:p>
    <w:bookmarkEnd w:id="3226"/>
    <w:bookmarkStart w:name="z3230" w:id="3227"/>
    <w:p>
      <w:pPr>
        <w:spacing w:after="0"/>
        <w:ind w:left="0"/>
        <w:jc w:val="both"/>
      </w:pPr>
      <w:r>
        <w:rPr>
          <w:rFonts w:ascii="Times New Roman"/>
          <w:b w:val="false"/>
          <w:i w:val="false"/>
          <w:color w:val="000000"/>
          <w:sz w:val="28"/>
        </w:rPr>
        <w:t>
      652. Жұмыс сипаттамасы:</w:t>
      </w:r>
    </w:p>
    <w:bookmarkEnd w:id="3227"/>
    <w:bookmarkStart w:name="z3231" w:id="3228"/>
    <w:p>
      <w:pPr>
        <w:spacing w:after="0"/>
        <w:ind w:left="0"/>
        <w:jc w:val="both"/>
      </w:pPr>
      <w:r>
        <w:rPr>
          <w:rFonts w:ascii="Times New Roman"/>
          <w:b w:val="false"/>
          <w:i w:val="false"/>
          <w:color w:val="000000"/>
          <w:sz w:val="28"/>
        </w:rPr>
        <w:t>
      кесек, желім және формопласт қалыпта гипстен құю, кесек формалы бетон қоспасын толтыру, монтаждау, фактура жағу, күрделі мүсін туындылары мен сәулет бөлшектерін бетон мен гипспен тегістеу;</w:t>
      </w:r>
    </w:p>
    <w:bookmarkEnd w:id="3228"/>
    <w:bookmarkStart w:name="z3232" w:id="3229"/>
    <w:p>
      <w:pPr>
        <w:spacing w:after="0"/>
        <w:ind w:left="0"/>
        <w:jc w:val="both"/>
      </w:pPr>
      <w:r>
        <w:rPr>
          <w:rFonts w:ascii="Times New Roman"/>
          <w:b w:val="false"/>
          <w:i w:val="false"/>
          <w:color w:val="000000"/>
          <w:sz w:val="28"/>
        </w:rPr>
        <w:t>
      папье-маше мен мастикадан күрделі сәулет бөлшектерін тазалап және өңдей отырып құю;</w:t>
      </w:r>
    </w:p>
    <w:bookmarkEnd w:id="3229"/>
    <w:bookmarkStart w:name="z3233" w:id="3230"/>
    <w:p>
      <w:pPr>
        <w:spacing w:after="0"/>
        <w:ind w:left="0"/>
        <w:jc w:val="both"/>
      </w:pPr>
      <w:r>
        <w:rPr>
          <w:rFonts w:ascii="Times New Roman"/>
          <w:b w:val="false"/>
          <w:i w:val="false"/>
          <w:color w:val="000000"/>
          <w:sz w:val="28"/>
        </w:rPr>
        <w:t>
      пластмассадан балауыз құю тәсілімен күрделі мүсіншелерді құю;</w:t>
      </w:r>
    </w:p>
    <w:bookmarkEnd w:id="3230"/>
    <w:bookmarkStart w:name="z3234" w:id="3231"/>
    <w:p>
      <w:pPr>
        <w:spacing w:after="0"/>
        <w:ind w:left="0"/>
        <w:jc w:val="both"/>
      </w:pPr>
      <w:r>
        <w:rPr>
          <w:rFonts w:ascii="Times New Roman"/>
          <w:b w:val="false"/>
          <w:i w:val="false"/>
          <w:color w:val="000000"/>
          <w:sz w:val="28"/>
        </w:rPr>
        <w:t>
      күрделі емес және күрделі мүсін туындылары мен сәулет бөлшектерін орнына орнату.</w:t>
      </w:r>
    </w:p>
    <w:bookmarkEnd w:id="3231"/>
    <w:bookmarkStart w:name="z3235" w:id="3232"/>
    <w:p>
      <w:pPr>
        <w:spacing w:after="0"/>
        <w:ind w:left="0"/>
        <w:jc w:val="both"/>
      </w:pPr>
      <w:r>
        <w:rPr>
          <w:rFonts w:ascii="Times New Roman"/>
          <w:b w:val="false"/>
          <w:i w:val="false"/>
          <w:color w:val="000000"/>
          <w:sz w:val="28"/>
        </w:rPr>
        <w:t>
      653. Білуге тиіс:</w:t>
      </w:r>
    </w:p>
    <w:bookmarkEnd w:id="3232"/>
    <w:bookmarkStart w:name="z3236" w:id="3233"/>
    <w:p>
      <w:pPr>
        <w:spacing w:after="0"/>
        <w:ind w:left="0"/>
        <w:jc w:val="both"/>
      </w:pPr>
      <w:r>
        <w:rPr>
          <w:rFonts w:ascii="Times New Roman"/>
          <w:b w:val="false"/>
          <w:i w:val="false"/>
          <w:color w:val="000000"/>
          <w:sz w:val="28"/>
        </w:rPr>
        <w:t>
      күрделі мүсін туындылары мен сәулет бөлшектерін құю және толтыру тәсілдері;</w:t>
      </w:r>
    </w:p>
    <w:bookmarkEnd w:id="3233"/>
    <w:bookmarkStart w:name="z3237" w:id="3234"/>
    <w:p>
      <w:pPr>
        <w:spacing w:after="0"/>
        <w:ind w:left="0"/>
        <w:jc w:val="both"/>
      </w:pPr>
      <w:r>
        <w:rPr>
          <w:rFonts w:ascii="Times New Roman"/>
          <w:b w:val="false"/>
          <w:i w:val="false"/>
          <w:color w:val="000000"/>
          <w:sz w:val="28"/>
        </w:rPr>
        <w:t>
      кесек, желім және формопласт қалыпты дайындау технологиясы;</w:t>
      </w:r>
    </w:p>
    <w:bookmarkEnd w:id="3234"/>
    <w:bookmarkStart w:name="z3238" w:id="3235"/>
    <w:p>
      <w:pPr>
        <w:spacing w:after="0"/>
        <w:ind w:left="0"/>
        <w:jc w:val="both"/>
      </w:pPr>
      <w:r>
        <w:rPr>
          <w:rFonts w:ascii="Times New Roman"/>
          <w:b w:val="false"/>
          <w:i w:val="false"/>
          <w:color w:val="000000"/>
          <w:sz w:val="28"/>
        </w:rPr>
        <w:t>
      табиғи тас түріндегі қаттама бетон қоспасының рецептурасы, бұйымдарды арматуралау тәсілдері және негізгі каркастарды орналастыру ережесі;</w:t>
      </w:r>
    </w:p>
    <w:bookmarkEnd w:id="3235"/>
    <w:bookmarkStart w:name="z3239" w:id="3236"/>
    <w:p>
      <w:pPr>
        <w:spacing w:after="0"/>
        <w:ind w:left="0"/>
        <w:jc w:val="both"/>
      </w:pPr>
      <w:r>
        <w:rPr>
          <w:rFonts w:ascii="Times New Roman"/>
          <w:b w:val="false"/>
          <w:i w:val="false"/>
          <w:color w:val="000000"/>
          <w:sz w:val="28"/>
        </w:rPr>
        <w:t>
      белгіленген рецептура бойынша пластикалық май дайындау тәсілдері.</w:t>
      </w:r>
    </w:p>
    <w:bookmarkEnd w:id="3236"/>
    <w:bookmarkStart w:name="z3240" w:id="3237"/>
    <w:p>
      <w:pPr>
        <w:spacing w:after="0"/>
        <w:ind w:left="0"/>
        <w:jc w:val="both"/>
      </w:pPr>
      <w:r>
        <w:rPr>
          <w:rFonts w:ascii="Times New Roman"/>
          <w:b w:val="false"/>
          <w:i w:val="false"/>
          <w:color w:val="000000"/>
          <w:sz w:val="28"/>
        </w:rPr>
        <w:t>
      Параграф 5. Мүсін өндірісіндегі мүсін соғушы, 5-разряд</w:t>
      </w:r>
    </w:p>
    <w:bookmarkEnd w:id="3237"/>
    <w:bookmarkStart w:name="z3241" w:id="3238"/>
    <w:p>
      <w:pPr>
        <w:spacing w:after="0"/>
        <w:ind w:left="0"/>
        <w:jc w:val="both"/>
      </w:pPr>
      <w:r>
        <w:rPr>
          <w:rFonts w:ascii="Times New Roman"/>
          <w:b w:val="false"/>
          <w:i w:val="false"/>
          <w:color w:val="000000"/>
          <w:sz w:val="28"/>
        </w:rPr>
        <w:t>
      654. Жұмыс сипаттамасы:</w:t>
      </w:r>
    </w:p>
    <w:bookmarkEnd w:id="3238"/>
    <w:bookmarkStart w:name="z3242" w:id="3239"/>
    <w:p>
      <w:pPr>
        <w:spacing w:after="0"/>
        <w:ind w:left="0"/>
        <w:jc w:val="both"/>
      </w:pPr>
      <w:r>
        <w:rPr>
          <w:rFonts w:ascii="Times New Roman"/>
          <w:b w:val="false"/>
          <w:i w:val="false"/>
          <w:color w:val="000000"/>
          <w:sz w:val="28"/>
        </w:rPr>
        <w:t>
      кесек, желім және формопласт қалыпта гипстен құю, кесек қалыпта бетон қоспасын толтыру, аса күрделі мүсін туындылары мен сәулет бөлшектерін монтаждау, өңдеу және тиісті орнына орнату;</w:t>
      </w:r>
    </w:p>
    <w:bookmarkEnd w:id="3239"/>
    <w:bookmarkStart w:name="z3243" w:id="3240"/>
    <w:p>
      <w:pPr>
        <w:spacing w:after="0"/>
        <w:ind w:left="0"/>
        <w:jc w:val="both"/>
      </w:pPr>
      <w:r>
        <w:rPr>
          <w:rFonts w:ascii="Times New Roman"/>
          <w:b w:val="false"/>
          <w:i w:val="false"/>
          <w:color w:val="000000"/>
          <w:sz w:val="28"/>
        </w:rPr>
        <w:t>
      папье-маше мен мастикадан аса күрделі мүсін және сәулет бөлшектерін кесек, желім және құрамдас қалыптарда жасау, оларды өңдеу және қисық бетке орналастыру;</w:t>
      </w:r>
    </w:p>
    <w:bookmarkEnd w:id="3240"/>
    <w:bookmarkStart w:name="z3244" w:id="3241"/>
    <w:p>
      <w:pPr>
        <w:spacing w:after="0"/>
        <w:ind w:left="0"/>
        <w:jc w:val="both"/>
      </w:pPr>
      <w:r>
        <w:rPr>
          <w:rFonts w:ascii="Times New Roman"/>
          <w:b w:val="false"/>
          <w:i w:val="false"/>
          <w:color w:val="000000"/>
          <w:sz w:val="28"/>
        </w:rPr>
        <w:t>
      пластмассадан кесек гипс және металл қалыпта балқыма балауыз құю немесе тұтас илеу тәсілімен күрделі мүсіншелерді құю.</w:t>
      </w:r>
    </w:p>
    <w:bookmarkEnd w:id="3241"/>
    <w:bookmarkStart w:name="z3245" w:id="3242"/>
    <w:p>
      <w:pPr>
        <w:spacing w:after="0"/>
        <w:ind w:left="0"/>
        <w:jc w:val="both"/>
      </w:pPr>
      <w:r>
        <w:rPr>
          <w:rFonts w:ascii="Times New Roman"/>
          <w:b w:val="false"/>
          <w:i w:val="false"/>
          <w:color w:val="000000"/>
          <w:sz w:val="28"/>
        </w:rPr>
        <w:t>
      655. Білуге тиіс:</w:t>
      </w:r>
    </w:p>
    <w:bookmarkEnd w:id="3242"/>
    <w:bookmarkStart w:name="z3246" w:id="3243"/>
    <w:p>
      <w:pPr>
        <w:spacing w:after="0"/>
        <w:ind w:left="0"/>
        <w:jc w:val="both"/>
      </w:pPr>
      <w:r>
        <w:rPr>
          <w:rFonts w:ascii="Times New Roman"/>
          <w:b w:val="false"/>
          <w:i w:val="false"/>
          <w:color w:val="000000"/>
          <w:sz w:val="28"/>
        </w:rPr>
        <w:t>
      аса күрделі мүсін туындылары мен сәулет бөлшектерін құю және толтыру тәсілдері;</w:t>
      </w:r>
    </w:p>
    <w:bookmarkEnd w:id="3243"/>
    <w:bookmarkStart w:name="z3247" w:id="3244"/>
    <w:p>
      <w:pPr>
        <w:spacing w:after="0"/>
        <w:ind w:left="0"/>
        <w:jc w:val="both"/>
      </w:pPr>
      <w:r>
        <w:rPr>
          <w:rFonts w:ascii="Times New Roman"/>
          <w:b w:val="false"/>
          <w:i w:val="false"/>
          <w:color w:val="000000"/>
          <w:sz w:val="28"/>
        </w:rPr>
        <w:t>
      гипс пен пластмассадан құю, әр түрлі қалыпта бетон қоспаны толтыру технологиясы;</w:t>
      </w:r>
    </w:p>
    <w:bookmarkEnd w:id="3244"/>
    <w:bookmarkStart w:name="z3248" w:id="3245"/>
    <w:p>
      <w:pPr>
        <w:spacing w:after="0"/>
        <w:ind w:left="0"/>
        <w:jc w:val="both"/>
      </w:pPr>
      <w:r>
        <w:rPr>
          <w:rFonts w:ascii="Times New Roman"/>
          <w:b w:val="false"/>
          <w:i w:val="false"/>
          <w:color w:val="000000"/>
          <w:sz w:val="28"/>
        </w:rPr>
        <w:t>
      фактураны өңдеу тәсілдері;</w:t>
      </w:r>
    </w:p>
    <w:bookmarkEnd w:id="3245"/>
    <w:bookmarkStart w:name="z3249" w:id="3246"/>
    <w:p>
      <w:pPr>
        <w:spacing w:after="0"/>
        <w:ind w:left="0"/>
        <w:jc w:val="both"/>
      </w:pPr>
      <w:r>
        <w:rPr>
          <w:rFonts w:ascii="Times New Roman"/>
          <w:b w:val="false"/>
          <w:i w:val="false"/>
          <w:color w:val="000000"/>
          <w:sz w:val="28"/>
        </w:rPr>
        <w:t>
      құралдарды толтыру және қайрау ережесі;</w:t>
      </w:r>
    </w:p>
    <w:bookmarkEnd w:id="3246"/>
    <w:bookmarkStart w:name="z3250" w:id="3247"/>
    <w:p>
      <w:pPr>
        <w:spacing w:after="0"/>
        <w:ind w:left="0"/>
        <w:jc w:val="both"/>
      </w:pPr>
      <w:r>
        <w:rPr>
          <w:rFonts w:ascii="Times New Roman"/>
          <w:b w:val="false"/>
          <w:i w:val="false"/>
          <w:color w:val="000000"/>
          <w:sz w:val="28"/>
        </w:rPr>
        <w:t>
      мүсін туындылары мен сәулет бөлшектерін орнату ережесі:</w:t>
      </w:r>
    </w:p>
    <w:bookmarkEnd w:id="3247"/>
    <w:bookmarkStart w:name="z3251" w:id="3248"/>
    <w:p>
      <w:pPr>
        <w:spacing w:after="0"/>
        <w:ind w:left="0"/>
        <w:jc w:val="both"/>
      </w:pPr>
      <w:r>
        <w:rPr>
          <w:rFonts w:ascii="Times New Roman"/>
          <w:b w:val="false"/>
          <w:i w:val="false"/>
          <w:color w:val="000000"/>
          <w:sz w:val="28"/>
        </w:rPr>
        <w:t>
      пластмасса компоненттерін мөлшерлеу және оларды пайдалану ережесі;</w:t>
      </w:r>
    </w:p>
    <w:bookmarkEnd w:id="3248"/>
    <w:bookmarkStart w:name="z3252" w:id="3249"/>
    <w:p>
      <w:pPr>
        <w:spacing w:after="0"/>
        <w:ind w:left="0"/>
        <w:jc w:val="both"/>
      </w:pPr>
      <w:r>
        <w:rPr>
          <w:rFonts w:ascii="Times New Roman"/>
          <w:b w:val="false"/>
          <w:i w:val="false"/>
          <w:color w:val="000000"/>
          <w:sz w:val="28"/>
        </w:rPr>
        <w:t>
      пластмассадан жасалған бұйымдарды өңдеу тәсілдері.</w:t>
      </w:r>
    </w:p>
    <w:bookmarkEnd w:id="3249"/>
    <w:bookmarkStart w:name="z3253" w:id="3250"/>
    <w:p>
      <w:pPr>
        <w:spacing w:after="0"/>
        <w:ind w:left="0"/>
        <w:jc w:val="both"/>
      </w:pPr>
      <w:r>
        <w:rPr>
          <w:rFonts w:ascii="Times New Roman"/>
          <w:b w:val="false"/>
          <w:i w:val="false"/>
          <w:color w:val="000000"/>
          <w:sz w:val="28"/>
        </w:rPr>
        <w:t>
      Параграф 6. Мүсін өндірісіндегі мүсін соғушы, 6-разряд</w:t>
      </w:r>
    </w:p>
    <w:bookmarkEnd w:id="3250"/>
    <w:bookmarkStart w:name="z3254" w:id="3251"/>
    <w:p>
      <w:pPr>
        <w:spacing w:after="0"/>
        <w:ind w:left="0"/>
        <w:jc w:val="both"/>
      </w:pPr>
      <w:r>
        <w:rPr>
          <w:rFonts w:ascii="Times New Roman"/>
          <w:b w:val="false"/>
          <w:i w:val="false"/>
          <w:color w:val="000000"/>
          <w:sz w:val="28"/>
        </w:rPr>
        <w:t>
      656. Жұмыс сипаттамасы:</w:t>
      </w:r>
    </w:p>
    <w:bookmarkEnd w:id="3251"/>
    <w:bookmarkStart w:name="z3255" w:id="3252"/>
    <w:p>
      <w:pPr>
        <w:spacing w:after="0"/>
        <w:ind w:left="0"/>
        <w:jc w:val="both"/>
      </w:pPr>
      <w:r>
        <w:rPr>
          <w:rFonts w:ascii="Times New Roman"/>
          <w:b w:val="false"/>
          <w:i w:val="false"/>
          <w:color w:val="000000"/>
          <w:sz w:val="28"/>
        </w:rPr>
        <w:t>
      монумент жасау өндірісінде тұтастай оның тұрған жерінде, тұғырында құрамында әр түрлі компоненттері мен бояулары бар күрделі бетон қоспасын кесек немесе құрамдас қалыпта толтыру;</w:t>
      </w:r>
    </w:p>
    <w:bookmarkEnd w:id="3252"/>
    <w:bookmarkStart w:name="z3256" w:id="3253"/>
    <w:p>
      <w:pPr>
        <w:spacing w:after="0"/>
        <w:ind w:left="0"/>
        <w:jc w:val="both"/>
      </w:pPr>
      <w:r>
        <w:rPr>
          <w:rFonts w:ascii="Times New Roman"/>
          <w:b w:val="false"/>
          <w:i w:val="false"/>
          <w:color w:val="000000"/>
          <w:sz w:val="28"/>
        </w:rPr>
        <w:t>
      күрделі каркастың біркелкі орналасуы;</w:t>
      </w:r>
    </w:p>
    <w:bookmarkEnd w:id="3253"/>
    <w:bookmarkStart w:name="z3257" w:id="3254"/>
    <w:p>
      <w:pPr>
        <w:spacing w:after="0"/>
        <w:ind w:left="0"/>
        <w:jc w:val="both"/>
      </w:pPr>
      <w:r>
        <w:rPr>
          <w:rFonts w:ascii="Times New Roman"/>
          <w:b w:val="false"/>
          <w:i w:val="false"/>
          <w:color w:val="000000"/>
          <w:sz w:val="28"/>
        </w:rPr>
        <w:t>
      қалыптың бетон қоспамен толтырылуына қарай оның белгі кесектерін орнату және бекіту;</w:t>
      </w:r>
    </w:p>
    <w:bookmarkEnd w:id="3254"/>
    <w:bookmarkStart w:name="z3258" w:id="3255"/>
    <w:p>
      <w:pPr>
        <w:spacing w:after="0"/>
        <w:ind w:left="0"/>
        <w:jc w:val="both"/>
      </w:pPr>
      <w:r>
        <w:rPr>
          <w:rFonts w:ascii="Times New Roman"/>
          <w:b w:val="false"/>
          <w:i w:val="false"/>
          <w:color w:val="000000"/>
          <w:sz w:val="28"/>
        </w:rPr>
        <w:t>
      динамикалық шешімді монументтің барлық бөлшектеріне қоспа толтыру;</w:t>
      </w:r>
    </w:p>
    <w:bookmarkEnd w:id="3255"/>
    <w:bookmarkStart w:name="z3259" w:id="3256"/>
    <w:p>
      <w:pPr>
        <w:spacing w:after="0"/>
        <w:ind w:left="0"/>
        <w:jc w:val="both"/>
      </w:pPr>
      <w:r>
        <w:rPr>
          <w:rFonts w:ascii="Times New Roman"/>
          <w:b w:val="false"/>
          <w:i w:val="false"/>
          <w:color w:val="000000"/>
          <w:sz w:val="28"/>
        </w:rPr>
        <w:t>
      қалыптың толтырылуына қарай бетон қоспасы илемін монолиттік біріктіру;</w:t>
      </w:r>
    </w:p>
    <w:bookmarkEnd w:id="3256"/>
    <w:bookmarkStart w:name="z3260" w:id="3257"/>
    <w:p>
      <w:pPr>
        <w:spacing w:after="0"/>
        <w:ind w:left="0"/>
        <w:jc w:val="both"/>
      </w:pPr>
      <w:r>
        <w:rPr>
          <w:rFonts w:ascii="Times New Roman"/>
          <w:b w:val="false"/>
          <w:i w:val="false"/>
          <w:color w:val="000000"/>
          <w:sz w:val="28"/>
        </w:rPr>
        <w:t>
      жұмыстарды орындау барысында құрылысты жалпы бекіту;</w:t>
      </w:r>
    </w:p>
    <w:bookmarkEnd w:id="3257"/>
    <w:bookmarkStart w:name="z3261" w:id="3258"/>
    <w:p>
      <w:pPr>
        <w:spacing w:after="0"/>
        <w:ind w:left="0"/>
        <w:jc w:val="both"/>
      </w:pPr>
      <w:r>
        <w:rPr>
          <w:rFonts w:ascii="Times New Roman"/>
          <w:b w:val="false"/>
          <w:i w:val="false"/>
          <w:color w:val="000000"/>
          <w:sz w:val="28"/>
        </w:rPr>
        <w:t>
      сәулет құрылыстарында аса күрделі монументалдық туындыны орнату;</w:t>
      </w:r>
    </w:p>
    <w:bookmarkEnd w:id="3258"/>
    <w:bookmarkStart w:name="z3262" w:id="3259"/>
    <w:p>
      <w:pPr>
        <w:spacing w:after="0"/>
        <w:ind w:left="0"/>
        <w:jc w:val="both"/>
      </w:pPr>
      <w:r>
        <w:rPr>
          <w:rFonts w:ascii="Times New Roman"/>
          <w:b w:val="false"/>
          <w:i w:val="false"/>
          <w:color w:val="000000"/>
          <w:sz w:val="28"/>
        </w:rPr>
        <w:t>
      біліктілігі анағұрлым төмен соғушылардың жұмысына басшылық жасау.</w:t>
      </w:r>
    </w:p>
    <w:bookmarkEnd w:id="3259"/>
    <w:bookmarkStart w:name="z3263" w:id="3260"/>
    <w:p>
      <w:pPr>
        <w:spacing w:after="0"/>
        <w:ind w:left="0"/>
        <w:jc w:val="both"/>
      </w:pPr>
      <w:r>
        <w:rPr>
          <w:rFonts w:ascii="Times New Roman"/>
          <w:b w:val="false"/>
          <w:i w:val="false"/>
          <w:color w:val="000000"/>
          <w:sz w:val="28"/>
        </w:rPr>
        <w:t>
      657. Білуге тиіс:</w:t>
      </w:r>
    </w:p>
    <w:bookmarkEnd w:id="3260"/>
    <w:bookmarkStart w:name="z3264" w:id="3261"/>
    <w:p>
      <w:pPr>
        <w:spacing w:after="0"/>
        <w:ind w:left="0"/>
        <w:jc w:val="both"/>
      </w:pPr>
      <w:r>
        <w:rPr>
          <w:rFonts w:ascii="Times New Roman"/>
          <w:b w:val="false"/>
          <w:i w:val="false"/>
          <w:color w:val="000000"/>
          <w:sz w:val="28"/>
        </w:rPr>
        <w:t>
      күрделі бетон қоспадан әр түрлі қалыпта монументалдық құрылысты оның тұрған орнында, тұғырында соғу технологиясы;</w:t>
      </w:r>
    </w:p>
    <w:bookmarkEnd w:id="3261"/>
    <w:bookmarkStart w:name="z3265" w:id="3262"/>
    <w:p>
      <w:pPr>
        <w:spacing w:after="0"/>
        <w:ind w:left="0"/>
        <w:jc w:val="both"/>
      </w:pPr>
      <w:r>
        <w:rPr>
          <w:rFonts w:ascii="Times New Roman"/>
          <w:b w:val="false"/>
          <w:i w:val="false"/>
          <w:color w:val="000000"/>
          <w:sz w:val="28"/>
        </w:rPr>
        <w:t>
      бояу қосылған, реңкі бойынша біртекті, илемдерінің санына байланыссыз күрделі бетон қоспаны, қалыпқа бетон қоспа толтыру тәртібі;</w:t>
      </w:r>
    </w:p>
    <w:bookmarkEnd w:id="3262"/>
    <w:bookmarkStart w:name="z3266" w:id="3263"/>
    <w:p>
      <w:pPr>
        <w:spacing w:after="0"/>
        <w:ind w:left="0"/>
        <w:jc w:val="both"/>
      </w:pPr>
      <w:r>
        <w:rPr>
          <w:rFonts w:ascii="Times New Roman"/>
          <w:b w:val="false"/>
          <w:i w:val="false"/>
          <w:color w:val="000000"/>
          <w:sz w:val="28"/>
        </w:rPr>
        <w:t>
      каркасты бекіту және орналастыру тәртібі;</w:t>
      </w:r>
    </w:p>
    <w:bookmarkEnd w:id="3263"/>
    <w:bookmarkStart w:name="z3267" w:id="3264"/>
    <w:p>
      <w:pPr>
        <w:spacing w:after="0"/>
        <w:ind w:left="0"/>
        <w:jc w:val="both"/>
      </w:pPr>
      <w:r>
        <w:rPr>
          <w:rFonts w:ascii="Times New Roman"/>
          <w:b w:val="false"/>
          <w:i w:val="false"/>
          <w:color w:val="000000"/>
          <w:sz w:val="28"/>
        </w:rPr>
        <w:t>
      негізгі арматураны тоттан сақтау тәсілдері;</w:t>
      </w:r>
    </w:p>
    <w:bookmarkEnd w:id="3264"/>
    <w:bookmarkStart w:name="z3268" w:id="3265"/>
    <w:p>
      <w:pPr>
        <w:spacing w:after="0"/>
        <w:ind w:left="0"/>
        <w:jc w:val="both"/>
      </w:pPr>
      <w:r>
        <w:rPr>
          <w:rFonts w:ascii="Times New Roman"/>
          <w:b w:val="false"/>
          <w:i w:val="false"/>
          <w:color w:val="000000"/>
          <w:sz w:val="28"/>
        </w:rPr>
        <w:t>
      каркасты конструкторлық сызбалар бойынша құру тәртібі.</w:t>
      </w:r>
    </w:p>
    <w:bookmarkEnd w:id="3265"/>
    <w:bookmarkStart w:name="z3269" w:id="3266"/>
    <w:p>
      <w:pPr>
        <w:spacing w:after="0"/>
        <w:ind w:left="0"/>
        <w:jc w:val="both"/>
      </w:pPr>
      <w:r>
        <w:rPr>
          <w:rFonts w:ascii="Times New Roman"/>
          <w:b w:val="false"/>
          <w:i w:val="false"/>
          <w:color w:val="000000"/>
          <w:sz w:val="28"/>
        </w:rPr>
        <w:t>
      88. Мүсін өндірісіндегі үлгілеуші</w:t>
      </w:r>
    </w:p>
    <w:bookmarkEnd w:id="3266"/>
    <w:bookmarkStart w:name="z3270" w:id="3267"/>
    <w:p>
      <w:pPr>
        <w:spacing w:after="0"/>
        <w:ind w:left="0"/>
        <w:jc w:val="both"/>
      </w:pPr>
      <w:r>
        <w:rPr>
          <w:rFonts w:ascii="Times New Roman"/>
          <w:b w:val="false"/>
          <w:i w:val="false"/>
          <w:color w:val="000000"/>
          <w:sz w:val="28"/>
        </w:rPr>
        <w:t>
      Параграф 1. Мүсін өндірісіндегі үлгілеуші 2-разряд</w:t>
      </w:r>
    </w:p>
    <w:bookmarkEnd w:id="3267"/>
    <w:bookmarkStart w:name="z3271" w:id="3268"/>
    <w:p>
      <w:pPr>
        <w:spacing w:after="0"/>
        <w:ind w:left="0"/>
        <w:jc w:val="both"/>
      </w:pPr>
      <w:r>
        <w:rPr>
          <w:rFonts w:ascii="Times New Roman"/>
          <w:b w:val="false"/>
          <w:i w:val="false"/>
          <w:color w:val="000000"/>
          <w:sz w:val="28"/>
        </w:rPr>
        <w:t>
      658. Жұмыс сипаттамасы:</w:t>
      </w:r>
    </w:p>
    <w:bookmarkEnd w:id="3268"/>
    <w:bookmarkStart w:name="z3272" w:id="3269"/>
    <w:p>
      <w:pPr>
        <w:spacing w:after="0"/>
        <w:ind w:left="0"/>
        <w:jc w:val="both"/>
      </w:pPr>
      <w:r>
        <w:rPr>
          <w:rFonts w:ascii="Times New Roman"/>
          <w:b w:val="false"/>
          <w:i w:val="false"/>
          <w:color w:val="000000"/>
          <w:sz w:val="28"/>
        </w:rPr>
        <w:t>
      үлгі жасау және мүсін туындыларын ұлғайтумен байланысты дайындық жұмыстарын орындау;</w:t>
      </w:r>
    </w:p>
    <w:bookmarkEnd w:id="3269"/>
    <w:bookmarkStart w:name="z3273" w:id="3270"/>
    <w:p>
      <w:pPr>
        <w:spacing w:after="0"/>
        <w:ind w:left="0"/>
        <w:jc w:val="both"/>
      </w:pPr>
      <w:r>
        <w:rPr>
          <w:rFonts w:ascii="Times New Roman"/>
          <w:b w:val="false"/>
          <w:i w:val="false"/>
          <w:color w:val="000000"/>
          <w:sz w:val="28"/>
        </w:rPr>
        <w:t>
      мүсін саз-балшығын, пластилин, гипс ерітіндісін, металл және ағаш арматураны, кендір жіпті, майды дайындау.</w:t>
      </w:r>
    </w:p>
    <w:bookmarkEnd w:id="3270"/>
    <w:bookmarkStart w:name="z3274" w:id="3271"/>
    <w:p>
      <w:pPr>
        <w:spacing w:after="0"/>
        <w:ind w:left="0"/>
        <w:jc w:val="both"/>
      </w:pPr>
      <w:r>
        <w:rPr>
          <w:rFonts w:ascii="Times New Roman"/>
          <w:b w:val="false"/>
          <w:i w:val="false"/>
          <w:color w:val="000000"/>
          <w:sz w:val="28"/>
        </w:rPr>
        <w:t>
      659. Білуге тиіс:</w:t>
      </w:r>
    </w:p>
    <w:bookmarkEnd w:id="3271"/>
    <w:bookmarkStart w:name="z3275" w:id="3272"/>
    <w:p>
      <w:pPr>
        <w:spacing w:after="0"/>
        <w:ind w:left="0"/>
        <w:jc w:val="both"/>
      </w:pPr>
      <w:r>
        <w:rPr>
          <w:rFonts w:ascii="Times New Roman"/>
          <w:b w:val="false"/>
          <w:i w:val="false"/>
          <w:color w:val="000000"/>
          <w:sz w:val="28"/>
        </w:rPr>
        <w:t>
      гипс үлгілерін жасау және мүсін туындыларын үлкейту кезінде қолданылатын негізгі материалдардың қасиеттері мен мақсаты.</w:t>
      </w:r>
    </w:p>
    <w:bookmarkEnd w:id="3272"/>
    <w:bookmarkStart w:name="z3276" w:id="3273"/>
    <w:p>
      <w:pPr>
        <w:spacing w:after="0"/>
        <w:ind w:left="0"/>
        <w:jc w:val="both"/>
      </w:pPr>
      <w:r>
        <w:rPr>
          <w:rFonts w:ascii="Times New Roman"/>
          <w:b w:val="false"/>
          <w:i w:val="false"/>
          <w:color w:val="000000"/>
          <w:sz w:val="28"/>
        </w:rPr>
        <w:t>
      Параграф 2. Мүсін өндірісіндегі үлгілеуші, 3-разряд</w:t>
      </w:r>
    </w:p>
    <w:bookmarkEnd w:id="3273"/>
    <w:bookmarkStart w:name="z3277" w:id="3274"/>
    <w:p>
      <w:pPr>
        <w:spacing w:after="0"/>
        <w:ind w:left="0"/>
        <w:jc w:val="both"/>
      </w:pPr>
      <w:r>
        <w:rPr>
          <w:rFonts w:ascii="Times New Roman"/>
          <w:b w:val="false"/>
          <w:i w:val="false"/>
          <w:color w:val="000000"/>
          <w:sz w:val="28"/>
        </w:rPr>
        <w:t>
      660. Жұмыс сипаттамасы:</w:t>
      </w:r>
    </w:p>
    <w:bookmarkEnd w:id="3274"/>
    <w:bookmarkStart w:name="z3278" w:id="3275"/>
    <w:p>
      <w:pPr>
        <w:spacing w:after="0"/>
        <w:ind w:left="0"/>
        <w:jc w:val="both"/>
      </w:pPr>
      <w:r>
        <w:rPr>
          <w:rFonts w:ascii="Times New Roman"/>
          <w:b w:val="false"/>
          <w:i w:val="false"/>
          <w:color w:val="000000"/>
          <w:sz w:val="28"/>
        </w:rPr>
        <w:t>
      біліктілігі анағұрлым жоғары үлгілеушінің басшылығымен гипстен табиғи көлемде күрделі емес сәулеттік соғу үлгісін жасау;</w:t>
      </w:r>
    </w:p>
    <w:bookmarkEnd w:id="3275"/>
    <w:bookmarkStart w:name="z3279" w:id="3276"/>
    <w:p>
      <w:pPr>
        <w:spacing w:after="0"/>
        <w:ind w:left="0"/>
        <w:jc w:val="both"/>
      </w:pPr>
      <w:r>
        <w:rPr>
          <w:rFonts w:ascii="Times New Roman"/>
          <w:b w:val="false"/>
          <w:i w:val="false"/>
          <w:color w:val="000000"/>
          <w:sz w:val="28"/>
        </w:rPr>
        <w:t>
      гипс үлгісін монтаждау және тазалау;</w:t>
      </w:r>
    </w:p>
    <w:bookmarkEnd w:id="3276"/>
    <w:bookmarkStart w:name="z3280" w:id="3277"/>
    <w:p>
      <w:pPr>
        <w:spacing w:after="0"/>
        <w:ind w:left="0"/>
        <w:jc w:val="both"/>
      </w:pPr>
      <w:r>
        <w:rPr>
          <w:rFonts w:ascii="Times New Roman"/>
          <w:b w:val="false"/>
          <w:i w:val="false"/>
          <w:color w:val="000000"/>
          <w:sz w:val="28"/>
        </w:rPr>
        <w:t>
      өлшеу пунктирлік рамаларын орнатуға қатысу;</w:t>
      </w:r>
    </w:p>
    <w:bookmarkEnd w:id="3277"/>
    <w:bookmarkStart w:name="z3281" w:id="3278"/>
    <w:p>
      <w:pPr>
        <w:spacing w:after="0"/>
        <w:ind w:left="0"/>
        <w:jc w:val="both"/>
      </w:pPr>
      <w:r>
        <w:rPr>
          <w:rFonts w:ascii="Times New Roman"/>
          <w:b w:val="false"/>
          <w:i w:val="false"/>
          <w:color w:val="000000"/>
          <w:sz w:val="28"/>
        </w:rPr>
        <w:t>
      көлемін үлкейту кезінде мүсінді күту.</w:t>
      </w:r>
    </w:p>
    <w:bookmarkEnd w:id="3278"/>
    <w:bookmarkStart w:name="z3282" w:id="3279"/>
    <w:p>
      <w:pPr>
        <w:spacing w:after="0"/>
        <w:ind w:left="0"/>
        <w:jc w:val="both"/>
      </w:pPr>
      <w:r>
        <w:rPr>
          <w:rFonts w:ascii="Times New Roman"/>
          <w:b w:val="false"/>
          <w:i w:val="false"/>
          <w:color w:val="000000"/>
          <w:sz w:val="28"/>
        </w:rPr>
        <w:t>
      661. Білуге тиіс:</w:t>
      </w:r>
    </w:p>
    <w:bookmarkEnd w:id="3279"/>
    <w:bookmarkStart w:name="z3283" w:id="3280"/>
    <w:p>
      <w:pPr>
        <w:spacing w:after="0"/>
        <w:ind w:left="0"/>
        <w:jc w:val="both"/>
      </w:pPr>
      <w:r>
        <w:rPr>
          <w:rFonts w:ascii="Times New Roman"/>
          <w:b w:val="false"/>
          <w:i w:val="false"/>
          <w:color w:val="000000"/>
          <w:sz w:val="28"/>
        </w:rPr>
        <w:t>
      гипстен сәулеттік соғу үлгісін жасау, күрделі емес шаблондарды жасау тәсілдері;</w:t>
      </w:r>
    </w:p>
    <w:bookmarkEnd w:id="3280"/>
    <w:bookmarkStart w:name="z3284" w:id="3281"/>
    <w:p>
      <w:pPr>
        <w:spacing w:after="0"/>
        <w:ind w:left="0"/>
        <w:jc w:val="both"/>
      </w:pPr>
      <w:r>
        <w:rPr>
          <w:rFonts w:ascii="Times New Roman"/>
          <w:b w:val="false"/>
          <w:i w:val="false"/>
          <w:color w:val="000000"/>
          <w:sz w:val="28"/>
        </w:rPr>
        <w:t>
      гипс үлгілерін жасау кезінде қолданылатын негізгі материалдардың қасиеті мен мақсаты.</w:t>
      </w:r>
    </w:p>
    <w:bookmarkEnd w:id="3281"/>
    <w:bookmarkStart w:name="z3285" w:id="3282"/>
    <w:p>
      <w:pPr>
        <w:spacing w:after="0"/>
        <w:ind w:left="0"/>
        <w:jc w:val="both"/>
      </w:pPr>
      <w:r>
        <w:rPr>
          <w:rFonts w:ascii="Times New Roman"/>
          <w:b w:val="false"/>
          <w:i w:val="false"/>
          <w:color w:val="000000"/>
          <w:sz w:val="28"/>
        </w:rPr>
        <w:t>
      Параграф 3. Мүсін өндірісіндегі үлгілеуші, 4-разряд</w:t>
      </w:r>
    </w:p>
    <w:bookmarkEnd w:id="3282"/>
    <w:bookmarkStart w:name="z3286" w:id="3283"/>
    <w:p>
      <w:pPr>
        <w:spacing w:after="0"/>
        <w:ind w:left="0"/>
        <w:jc w:val="both"/>
      </w:pPr>
      <w:r>
        <w:rPr>
          <w:rFonts w:ascii="Times New Roman"/>
          <w:b w:val="false"/>
          <w:i w:val="false"/>
          <w:color w:val="000000"/>
          <w:sz w:val="28"/>
        </w:rPr>
        <w:t>
      662. Жұмыс сипаттамасы:</w:t>
      </w:r>
    </w:p>
    <w:bookmarkEnd w:id="3283"/>
    <w:bookmarkStart w:name="z3287" w:id="3284"/>
    <w:p>
      <w:pPr>
        <w:spacing w:after="0"/>
        <w:ind w:left="0"/>
        <w:jc w:val="both"/>
      </w:pPr>
      <w:r>
        <w:rPr>
          <w:rFonts w:ascii="Times New Roman"/>
          <w:b w:val="false"/>
          <w:i w:val="false"/>
          <w:color w:val="000000"/>
          <w:sz w:val="28"/>
        </w:rPr>
        <w:t>
      гипстен табиғи көлемде күрделі емес сәулеттік соғу үлгісін жасау;</w:t>
      </w:r>
    </w:p>
    <w:bookmarkEnd w:id="3284"/>
    <w:bookmarkStart w:name="z3288" w:id="3285"/>
    <w:p>
      <w:pPr>
        <w:spacing w:after="0"/>
        <w:ind w:left="0"/>
        <w:jc w:val="both"/>
      </w:pPr>
      <w:r>
        <w:rPr>
          <w:rFonts w:ascii="Times New Roman"/>
          <w:b w:val="false"/>
          <w:i w:val="false"/>
          <w:color w:val="000000"/>
          <w:sz w:val="28"/>
        </w:rPr>
        <w:t>
      күрделі емес шаблондарды ағаштан, қаңылтырдан жасу және гипстен күрделі емес бұйымдар мен бөлшектерді созып шығару: жинақтауыш, тұтқа, құмыра, балясина, розетка;</w:t>
      </w:r>
    </w:p>
    <w:bookmarkEnd w:id="3285"/>
    <w:bookmarkStart w:name="z3289" w:id="3286"/>
    <w:p>
      <w:pPr>
        <w:spacing w:after="0"/>
        <w:ind w:left="0"/>
        <w:jc w:val="both"/>
      </w:pPr>
      <w:r>
        <w:rPr>
          <w:rFonts w:ascii="Times New Roman"/>
          <w:b w:val="false"/>
          <w:i w:val="false"/>
          <w:color w:val="000000"/>
          <w:sz w:val="28"/>
        </w:rPr>
        <w:t>
      гипстен күрделі емес тегіс өрнек пен әріп кесіп жасау. Күрделі емес мүсін туындысының гипс үлгісіне пунктирлік нүкте белгілеу. Пунктирленген каркасты жасай отырып және глина төсей отырып күрделі емес сәулет туындысын түпкілікті соқпай тұрып үлкейту.</w:t>
      </w:r>
    </w:p>
    <w:bookmarkEnd w:id="3286"/>
    <w:bookmarkStart w:name="z3290" w:id="3287"/>
    <w:p>
      <w:pPr>
        <w:spacing w:after="0"/>
        <w:ind w:left="0"/>
        <w:jc w:val="both"/>
      </w:pPr>
      <w:r>
        <w:rPr>
          <w:rFonts w:ascii="Times New Roman"/>
          <w:b w:val="false"/>
          <w:i w:val="false"/>
          <w:color w:val="000000"/>
          <w:sz w:val="28"/>
        </w:rPr>
        <w:t>
      663. Білуге тиіс:</w:t>
      </w:r>
    </w:p>
    <w:bookmarkEnd w:id="3287"/>
    <w:bookmarkStart w:name="z3291" w:id="3288"/>
    <w:p>
      <w:pPr>
        <w:spacing w:after="0"/>
        <w:ind w:left="0"/>
        <w:jc w:val="both"/>
      </w:pPr>
      <w:r>
        <w:rPr>
          <w:rFonts w:ascii="Times New Roman"/>
          <w:b w:val="false"/>
          <w:i w:val="false"/>
          <w:color w:val="000000"/>
          <w:sz w:val="28"/>
        </w:rPr>
        <w:t>
      күрделі емес сәулеттік соғу үлгісін жасау тәсілдері;</w:t>
      </w:r>
    </w:p>
    <w:bookmarkEnd w:id="3288"/>
    <w:bookmarkStart w:name="z3292" w:id="3289"/>
    <w:p>
      <w:pPr>
        <w:spacing w:after="0"/>
        <w:ind w:left="0"/>
        <w:jc w:val="both"/>
      </w:pPr>
      <w:r>
        <w:rPr>
          <w:rFonts w:ascii="Times New Roman"/>
          <w:b w:val="false"/>
          <w:i w:val="false"/>
          <w:color w:val="000000"/>
          <w:sz w:val="28"/>
        </w:rPr>
        <w:t>
      жұмыс үлгісіне пунктирлік нүкте белгілеу ережесі;</w:t>
      </w:r>
    </w:p>
    <w:bookmarkEnd w:id="3289"/>
    <w:bookmarkStart w:name="z3293" w:id="3290"/>
    <w:p>
      <w:pPr>
        <w:spacing w:after="0"/>
        <w:ind w:left="0"/>
        <w:jc w:val="both"/>
      </w:pPr>
      <w:r>
        <w:rPr>
          <w:rFonts w:ascii="Times New Roman"/>
          <w:b w:val="false"/>
          <w:i w:val="false"/>
          <w:color w:val="000000"/>
          <w:sz w:val="28"/>
        </w:rPr>
        <w:t>
      пунктирленген каркас пен жұмыс глинасын күрделі емес сәулет туындысын түпкілікті соқпай тұрып құру тәсілдері;</w:t>
      </w:r>
    </w:p>
    <w:bookmarkEnd w:id="3290"/>
    <w:bookmarkStart w:name="z3294" w:id="3291"/>
    <w:p>
      <w:pPr>
        <w:spacing w:after="0"/>
        <w:ind w:left="0"/>
        <w:jc w:val="both"/>
      </w:pPr>
      <w:r>
        <w:rPr>
          <w:rFonts w:ascii="Times New Roman"/>
          <w:b w:val="false"/>
          <w:i w:val="false"/>
          <w:color w:val="000000"/>
          <w:sz w:val="28"/>
        </w:rPr>
        <w:t>
      күрделі емес шаблон жасау тәсілдері және олардан гипс үлгілерді созу.</w:t>
      </w:r>
    </w:p>
    <w:bookmarkEnd w:id="3291"/>
    <w:bookmarkStart w:name="z3295" w:id="3292"/>
    <w:p>
      <w:pPr>
        <w:spacing w:after="0"/>
        <w:ind w:left="0"/>
        <w:jc w:val="both"/>
      </w:pPr>
      <w:r>
        <w:rPr>
          <w:rFonts w:ascii="Times New Roman"/>
          <w:b w:val="false"/>
          <w:i w:val="false"/>
          <w:color w:val="000000"/>
          <w:sz w:val="28"/>
        </w:rPr>
        <w:t>
      Параграф 4. Мүсін өндірісіндегі үлгілеуші, 5-разряд</w:t>
      </w:r>
    </w:p>
    <w:bookmarkEnd w:id="3292"/>
    <w:bookmarkStart w:name="z3296" w:id="3293"/>
    <w:p>
      <w:pPr>
        <w:spacing w:after="0"/>
        <w:ind w:left="0"/>
        <w:jc w:val="both"/>
      </w:pPr>
      <w:r>
        <w:rPr>
          <w:rFonts w:ascii="Times New Roman"/>
          <w:b w:val="false"/>
          <w:i w:val="false"/>
          <w:color w:val="000000"/>
          <w:sz w:val="28"/>
        </w:rPr>
        <w:t>
      664. Жұмыс сипаттамасы:</w:t>
      </w:r>
    </w:p>
    <w:bookmarkEnd w:id="3293"/>
    <w:bookmarkStart w:name="z3297" w:id="3294"/>
    <w:p>
      <w:pPr>
        <w:spacing w:after="0"/>
        <w:ind w:left="0"/>
        <w:jc w:val="both"/>
      </w:pPr>
      <w:r>
        <w:rPr>
          <w:rFonts w:ascii="Times New Roman"/>
          <w:b w:val="false"/>
          <w:i w:val="false"/>
          <w:color w:val="000000"/>
          <w:sz w:val="28"/>
        </w:rPr>
        <w:t>
      сызбалар мен шаблондардан сәулет шешімінің күрделі үлгілерін жасау: ескерткіштер, мүсін элементтері жоқ, мәтін жазылған мемориалдық тақта үлгілері;</w:t>
      </w:r>
    </w:p>
    <w:bookmarkEnd w:id="3294"/>
    <w:bookmarkStart w:name="z3298" w:id="3295"/>
    <w:p>
      <w:pPr>
        <w:spacing w:after="0"/>
        <w:ind w:left="0"/>
        <w:jc w:val="both"/>
      </w:pPr>
      <w:r>
        <w:rPr>
          <w:rFonts w:ascii="Times New Roman"/>
          <w:b w:val="false"/>
          <w:i w:val="false"/>
          <w:color w:val="000000"/>
          <w:sz w:val="28"/>
        </w:rPr>
        <w:t>
      күрделі шаблондарды ағаштан, қаңылтырдан жасу және гипстен күрделі сәулет профильдері мен белгіленген өлшемді бөлшектерді созып шығару;</w:t>
      </w:r>
    </w:p>
    <w:bookmarkEnd w:id="3295"/>
    <w:bookmarkStart w:name="z3299" w:id="3296"/>
    <w:p>
      <w:pPr>
        <w:spacing w:after="0"/>
        <w:ind w:left="0"/>
        <w:jc w:val="both"/>
      </w:pPr>
      <w:r>
        <w:rPr>
          <w:rFonts w:ascii="Times New Roman"/>
          <w:b w:val="false"/>
          <w:i w:val="false"/>
          <w:color w:val="000000"/>
          <w:sz w:val="28"/>
        </w:rPr>
        <w:t>
      кейіннен қатты материалға, яғни гипске, бетонға, металдың отыруын ескере отырып металға ауыстыру үшін суреттер мен шаблондар бойынша саз-балшық пен ермексаздан күрделі көлемді сәулет бөлшектерінің үлгілерін соғу;</w:t>
      </w:r>
    </w:p>
    <w:bookmarkEnd w:id="3296"/>
    <w:bookmarkStart w:name="z3300" w:id="3297"/>
    <w:p>
      <w:pPr>
        <w:spacing w:after="0"/>
        <w:ind w:left="0"/>
        <w:jc w:val="both"/>
      </w:pPr>
      <w:r>
        <w:rPr>
          <w:rFonts w:ascii="Times New Roman"/>
          <w:b w:val="false"/>
          <w:i w:val="false"/>
          <w:color w:val="000000"/>
          <w:sz w:val="28"/>
        </w:rPr>
        <w:t>
      пунктирлік нүктелерді күрделі мүсін туындысының жұмыс гипс үлгісіне салу;</w:t>
      </w:r>
    </w:p>
    <w:bookmarkEnd w:id="3297"/>
    <w:bookmarkStart w:name="z3301" w:id="3298"/>
    <w:p>
      <w:pPr>
        <w:spacing w:after="0"/>
        <w:ind w:left="0"/>
        <w:jc w:val="both"/>
      </w:pPr>
      <w:r>
        <w:rPr>
          <w:rFonts w:ascii="Times New Roman"/>
          <w:b w:val="false"/>
          <w:i w:val="false"/>
          <w:color w:val="000000"/>
          <w:sz w:val="28"/>
        </w:rPr>
        <w:t>
      пунктирленген каркасты жасай отырып және глина төсей отырып күрделі емес сәулет туындысын түпкілікті соқпай тұрып үлкейту;</w:t>
      </w:r>
    </w:p>
    <w:bookmarkEnd w:id="3298"/>
    <w:bookmarkStart w:name="z3302" w:id="3299"/>
    <w:p>
      <w:pPr>
        <w:spacing w:after="0"/>
        <w:ind w:left="0"/>
        <w:jc w:val="both"/>
      </w:pPr>
      <w:r>
        <w:rPr>
          <w:rFonts w:ascii="Times New Roman"/>
          <w:b w:val="false"/>
          <w:i w:val="false"/>
          <w:color w:val="000000"/>
          <w:sz w:val="28"/>
        </w:rPr>
        <w:t>
      сәулет соқпасының күрделі емес және күрделі үлгілері мен эталондарын қалпына келтіру.</w:t>
      </w:r>
    </w:p>
    <w:bookmarkEnd w:id="3299"/>
    <w:bookmarkStart w:name="z3303" w:id="3300"/>
    <w:p>
      <w:pPr>
        <w:spacing w:after="0"/>
        <w:ind w:left="0"/>
        <w:jc w:val="both"/>
      </w:pPr>
      <w:r>
        <w:rPr>
          <w:rFonts w:ascii="Times New Roman"/>
          <w:b w:val="false"/>
          <w:i w:val="false"/>
          <w:color w:val="000000"/>
          <w:sz w:val="28"/>
        </w:rPr>
        <w:t>
      665. Білуге тиіс:</w:t>
      </w:r>
    </w:p>
    <w:bookmarkEnd w:id="3300"/>
    <w:bookmarkStart w:name="z3304" w:id="3301"/>
    <w:p>
      <w:pPr>
        <w:spacing w:after="0"/>
        <w:ind w:left="0"/>
        <w:jc w:val="both"/>
      </w:pPr>
      <w:r>
        <w:rPr>
          <w:rFonts w:ascii="Times New Roman"/>
          <w:b w:val="false"/>
          <w:i w:val="false"/>
          <w:color w:val="000000"/>
          <w:sz w:val="28"/>
        </w:rPr>
        <w:t>
      сәулет соқпасының күрделі үлгілерін жасау тәсілдері;</w:t>
      </w:r>
    </w:p>
    <w:bookmarkEnd w:id="3301"/>
    <w:bookmarkStart w:name="z3305" w:id="3302"/>
    <w:p>
      <w:pPr>
        <w:spacing w:after="0"/>
        <w:ind w:left="0"/>
        <w:jc w:val="both"/>
      </w:pPr>
      <w:r>
        <w:rPr>
          <w:rFonts w:ascii="Times New Roman"/>
          <w:b w:val="false"/>
          <w:i w:val="false"/>
          <w:color w:val="000000"/>
          <w:sz w:val="28"/>
        </w:rPr>
        <w:t>
      сәулет бөлшектеріндегі, өрнектердегі суреттің құрылымының ережесі;</w:t>
      </w:r>
    </w:p>
    <w:bookmarkEnd w:id="3302"/>
    <w:bookmarkStart w:name="z3306" w:id="3303"/>
    <w:p>
      <w:pPr>
        <w:spacing w:after="0"/>
        <w:ind w:left="0"/>
        <w:jc w:val="both"/>
      </w:pPr>
      <w:r>
        <w:rPr>
          <w:rFonts w:ascii="Times New Roman"/>
          <w:b w:val="false"/>
          <w:i w:val="false"/>
          <w:color w:val="000000"/>
          <w:sz w:val="28"/>
        </w:rPr>
        <w:t>
      өрнектегі тегістік пен рельефтің арақатынасы, пунктирленген каркас пен жұмыс глинасын күрделі сәулет туындысын түпкілікті соқпай тұрып құру тәсілдері;</w:t>
      </w:r>
    </w:p>
    <w:bookmarkEnd w:id="3303"/>
    <w:bookmarkStart w:name="z3307" w:id="3304"/>
    <w:p>
      <w:pPr>
        <w:spacing w:after="0"/>
        <w:ind w:left="0"/>
        <w:jc w:val="both"/>
      </w:pPr>
      <w:r>
        <w:rPr>
          <w:rFonts w:ascii="Times New Roman"/>
          <w:b w:val="false"/>
          <w:i w:val="false"/>
          <w:color w:val="000000"/>
          <w:sz w:val="28"/>
        </w:rPr>
        <w:t>
      күрделі емес шаблон жасау тәсілдері және олардан гипс үлгілерді созу.</w:t>
      </w:r>
    </w:p>
    <w:bookmarkEnd w:id="3304"/>
    <w:bookmarkStart w:name="z3308" w:id="3305"/>
    <w:p>
      <w:pPr>
        <w:spacing w:after="0"/>
        <w:ind w:left="0"/>
        <w:jc w:val="both"/>
      </w:pPr>
      <w:r>
        <w:rPr>
          <w:rFonts w:ascii="Times New Roman"/>
          <w:b w:val="false"/>
          <w:i w:val="false"/>
          <w:color w:val="000000"/>
          <w:sz w:val="28"/>
        </w:rPr>
        <w:t>
      Параграф 5. Мүсін өндірісіндегі үлгілеуші, 6-разряд</w:t>
      </w:r>
    </w:p>
    <w:bookmarkEnd w:id="3305"/>
    <w:bookmarkStart w:name="z3309" w:id="3306"/>
    <w:p>
      <w:pPr>
        <w:spacing w:after="0"/>
        <w:ind w:left="0"/>
        <w:jc w:val="both"/>
      </w:pPr>
      <w:r>
        <w:rPr>
          <w:rFonts w:ascii="Times New Roman"/>
          <w:b w:val="false"/>
          <w:i w:val="false"/>
          <w:color w:val="000000"/>
          <w:sz w:val="28"/>
        </w:rPr>
        <w:t>
      666. Жұмыс сипаттамасы:</w:t>
      </w:r>
    </w:p>
    <w:bookmarkEnd w:id="3306"/>
    <w:bookmarkStart w:name="z3310" w:id="3307"/>
    <w:p>
      <w:pPr>
        <w:spacing w:after="0"/>
        <w:ind w:left="0"/>
        <w:jc w:val="both"/>
      </w:pPr>
      <w:r>
        <w:rPr>
          <w:rFonts w:ascii="Times New Roman"/>
          <w:b w:val="false"/>
          <w:i w:val="false"/>
          <w:color w:val="000000"/>
          <w:sz w:val="28"/>
        </w:rPr>
        <w:t>
      сызбалар мен шаблондар бойынша сәулет шешімінің аса күрделі үлгілерін, мәтін жазылған мемориалдық тақта үлгілерін жасау;</w:t>
      </w:r>
    </w:p>
    <w:bookmarkEnd w:id="3307"/>
    <w:bookmarkStart w:name="z3311" w:id="3308"/>
    <w:p>
      <w:pPr>
        <w:spacing w:after="0"/>
        <w:ind w:left="0"/>
        <w:jc w:val="both"/>
      </w:pPr>
      <w:r>
        <w:rPr>
          <w:rFonts w:ascii="Times New Roman"/>
          <w:b w:val="false"/>
          <w:i w:val="false"/>
          <w:color w:val="000000"/>
          <w:sz w:val="28"/>
        </w:rPr>
        <w:t>
      аса күрделі шаблондарды ағаштан, қаңылтырдан жасу және гипстен күрделі сәулет профильдері мен белгіленген өлшемді бөлшектерді созып шығару;</w:t>
      </w:r>
    </w:p>
    <w:bookmarkEnd w:id="3308"/>
    <w:bookmarkStart w:name="z3312" w:id="3309"/>
    <w:p>
      <w:pPr>
        <w:spacing w:after="0"/>
        <w:ind w:left="0"/>
        <w:jc w:val="both"/>
      </w:pPr>
      <w:r>
        <w:rPr>
          <w:rFonts w:ascii="Times New Roman"/>
          <w:b w:val="false"/>
          <w:i w:val="false"/>
          <w:color w:val="000000"/>
          <w:sz w:val="28"/>
        </w:rPr>
        <w:t>
      кейіннен қатты материалға, яғни гипске, бетонға, металдың отыруын ескере отырып металға ауыстыру үшін суреттер мен шаблондар бойынша саз-балшық пен ермексаздан аса күрделі сәулет бөлшектерінің үлгілерін соғу;</w:t>
      </w:r>
    </w:p>
    <w:bookmarkEnd w:id="3309"/>
    <w:bookmarkStart w:name="z3313" w:id="3310"/>
    <w:p>
      <w:pPr>
        <w:spacing w:after="0"/>
        <w:ind w:left="0"/>
        <w:jc w:val="both"/>
      </w:pPr>
      <w:r>
        <w:rPr>
          <w:rFonts w:ascii="Times New Roman"/>
          <w:b w:val="false"/>
          <w:i w:val="false"/>
          <w:color w:val="000000"/>
          <w:sz w:val="28"/>
        </w:rPr>
        <w:t>
      өзек пен құймаларды жасау;</w:t>
      </w:r>
    </w:p>
    <w:bookmarkEnd w:id="3310"/>
    <w:bookmarkStart w:name="z3314" w:id="3311"/>
    <w:p>
      <w:pPr>
        <w:spacing w:after="0"/>
        <w:ind w:left="0"/>
        <w:jc w:val="both"/>
      </w:pPr>
      <w:r>
        <w:rPr>
          <w:rFonts w:ascii="Times New Roman"/>
          <w:b w:val="false"/>
          <w:i w:val="false"/>
          <w:color w:val="000000"/>
          <w:sz w:val="28"/>
        </w:rPr>
        <w:t>
      сәулет бөлшектері мен өрнектерді ғимараттар мен құрылыстарға орнату және бекіту;</w:t>
      </w:r>
    </w:p>
    <w:bookmarkEnd w:id="3311"/>
    <w:bookmarkStart w:name="z3315" w:id="3312"/>
    <w:p>
      <w:pPr>
        <w:spacing w:after="0"/>
        <w:ind w:left="0"/>
        <w:jc w:val="both"/>
      </w:pPr>
      <w:r>
        <w:rPr>
          <w:rFonts w:ascii="Times New Roman"/>
          <w:b w:val="false"/>
          <w:i w:val="false"/>
          <w:color w:val="000000"/>
          <w:sz w:val="28"/>
        </w:rPr>
        <w:t>
      пунктирлік нүктелерді аса күрделі мүсін туындысының жұмыс гипс үлгісіне салу;</w:t>
      </w:r>
    </w:p>
    <w:bookmarkEnd w:id="3312"/>
    <w:bookmarkStart w:name="z3316" w:id="3313"/>
    <w:p>
      <w:pPr>
        <w:spacing w:after="0"/>
        <w:ind w:left="0"/>
        <w:jc w:val="both"/>
      </w:pPr>
      <w:r>
        <w:rPr>
          <w:rFonts w:ascii="Times New Roman"/>
          <w:b w:val="false"/>
          <w:i w:val="false"/>
          <w:color w:val="000000"/>
          <w:sz w:val="28"/>
        </w:rPr>
        <w:t>
      пунктирленген каркасты жасай отырып және глина төсей отырып аса күрделі сәулет туындысын түпкілікті соқпай тұрып үлкейту;</w:t>
      </w:r>
    </w:p>
    <w:bookmarkEnd w:id="3313"/>
    <w:bookmarkStart w:name="z3317" w:id="3314"/>
    <w:p>
      <w:pPr>
        <w:spacing w:after="0"/>
        <w:ind w:left="0"/>
        <w:jc w:val="both"/>
      </w:pPr>
      <w:r>
        <w:rPr>
          <w:rFonts w:ascii="Times New Roman"/>
          <w:b w:val="false"/>
          <w:i w:val="false"/>
          <w:color w:val="000000"/>
          <w:sz w:val="28"/>
        </w:rPr>
        <w:t>
      қалпына келтіру жұмыстары кезінде сәулет соқпасының аса күрделі үлгілері мен бөлшектерін қалпына келтіру;</w:t>
      </w:r>
    </w:p>
    <w:bookmarkEnd w:id="3314"/>
    <w:bookmarkStart w:name="z3318" w:id="3315"/>
    <w:p>
      <w:pPr>
        <w:spacing w:after="0"/>
        <w:ind w:left="0"/>
        <w:jc w:val="both"/>
      </w:pPr>
      <w:r>
        <w:rPr>
          <w:rFonts w:ascii="Times New Roman"/>
          <w:b w:val="false"/>
          <w:i w:val="false"/>
          <w:color w:val="000000"/>
          <w:sz w:val="28"/>
        </w:rPr>
        <w:t>
      біліктілігі анағұрлым төмен үлгілеушілердің жұмысына басшылық жасау.</w:t>
      </w:r>
    </w:p>
    <w:bookmarkEnd w:id="3315"/>
    <w:bookmarkStart w:name="z3319" w:id="3316"/>
    <w:p>
      <w:pPr>
        <w:spacing w:after="0"/>
        <w:ind w:left="0"/>
        <w:jc w:val="both"/>
      </w:pPr>
      <w:r>
        <w:rPr>
          <w:rFonts w:ascii="Times New Roman"/>
          <w:b w:val="false"/>
          <w:i w:val="false"/>
          <w:color w:val="000000"/>
          <w:sz w:val="28"/>
        </w:rPr>
        <w:t>
      667. Білуге тиіс:</w:t>
      </w:r>
    </w:p>
    <w:bookmarkEnd w:id="3316"/>
    <w:bookmarkStart w:name="z3320" w:id="3317"/>
    <w:p>
      <w:pPr>
        <w:spacing w:after="0"/>
        <w:ind w:left="0"/>
        <w:jc w:val="both"/>
      </w:pPr>
      <w:r>
        <w:rPr>
          <w:rFonts w:ascii="Times New Roman"/>
          <w:b w:val="false"/>
          <w:i w:val="false"/>
          <w:color w:val="000000"/>
          <w:sz w:val="28"/>
        </w:rPr>
        <w:t>
      сәулет соқпасының аса күрделі үлгілерін жасау тәсілдері;</w:t>
      </w:r>
    </w:p>
    <w:bookmarkEnd w:id="3317"/>
    <w:bookmarkStart w:name="z3321" w:id="3318"/>
    <w:p>
      <w:pPr>
        <w:spacing w:after="0"/>
        <w:ind w:left="0"/>
        <w:jc w:val="both"/>
      </w:pPr>
      <w:r>
        <w:rPr>
          <w:rFonts w:ascii="Times New Roman"/>
          <w:b w:val="false"/>
          <w:i w:val="false"/>
          <w:color w:val="000000"/>
          <w:sz w:val="28"/>
        </w:rPr>
        <w:t>
      сәулет бөлшектеріндегі, өрнектердегі суреттің құрылымының ережесі;</w:t>
      </w:r>
    </w:p>
    <w:bookmarkEnd w:id="3318"/>
    <w:bookmarkStart w:name="z3322" w:id="3319"/>
    <w:p>
      <w:pPr>
        <w:spacing w:after="0"/>
        <w:ind w:left="0"/>
        <w:jc w:val="both"/>
      </w:pPr>
      <w:r>
        <w:rPr>
          <w:rFonts w:ascii="Times New Roman"/>
          <w:b w:val="false"/>
          <w:i w:val="false"/>
          <w:color w:val="000000"/>
          <w:sz w:val="28"/>
        </w:rPr>
        <w:t>
      сәулеттік-соғу өндірісінің процессі;</w:t>
      </w:r>
    </w:p>
    <w:bookmarkEnd w:id="3319"/>
    <w:bookmarkStart w:name="z3323" w:id="3320"/>
    <w:p>
      <w:pPr>
        <w:spacing w:after="0"/>
        <w:ind w:left="0"/>
        <w:jc w:val="both"/>
      </w:pPr>
      <w:r>
        <w:rPr>
          <w:rFonts w:ascii="Times New Roman"/>
          <w:b w:val="false"/>
          <w:i w:val="false"/>
          <w:color w:val="000000"/>
          <w:sz w:val="28"/>
        </w:rPr>
        <w:t>
      сәулет бөлшектері мен өрнектерді орнату және бекіту жұмыстарын орындау ережесі;</w:t>
      </w:r>
    </w:p>
    <w:bookmarkEnd w:id="3320"/>
    <w:bookmarkStart w:name="z3324" w:id="3321"/>
    <w:p>
      <w:pPr>
        <w:spacing w:after="0"/>
        <w:ind w:left="0"/>
        <w:jc w:val="both"/>
      </w:pPr>
      <w:r>
        <w:rPr>
          <w:rFonts w:ascii="Times New Roman"/>
          <w:b w:val="false"/>
          <w:i w:val="false"/>
          <w:color w:val="000000"/>
          <w:sz w:val="28"/>
        </w:rPr>
        <w:t>
      аса күрделі мүсін туындысын жасау тәсілдері;</w:t>
      </w:r>
    </w:p>
    <w:bookmarkEnd w:id="3321"/>
    <w:bookmarkStart w:name="z3325" w:id="3322"/>
    <w:p>
      <w:pPr>
        <w:spacing w:after="0"/>
        <w:ind w:left="0"/>
        <w:jc w:val="both"/>
      </w:pPr>
      <w:r>
        <w:rPr>
          <w:rFonts w:ascii="Times New Roman"/>
          <w:b w:val="false"/>
          <w:i w:val="false"/>
          <w:color w:val="000000"/>
          <w:sz w:val="28"/>
        </w:rPr>
        <w:t>
      аса күрделі шаблон жасау тәсілдері және олардан гипс үлгілерді созу, пунктирленген каркас пен жұмыс глинасын күрделі емес сәулет туындысын түпкілікті соқпай тұрып құру тәсілдері.</w:t>
      </w:r>
    </w:p>
    <w:bookmarkEnd w:id="3322"/>
    <w:bookmarkStart w:name="z3326" w:id="3323"/>
    <w:p>
      <w:pPr>
        <w:spacing w:after="0"/>
        <w:ind w:left="0"/>
        <w:jc w:val="both"/>
      </w:pPr>
      <w:r>
        <w:rPr>
          <w:rFonts w:ascii="Times New Roman"/>
          <w:b w:val="false"/>
          <w:i w:val="false"/>
          <w:color w:val="000000"/>
          <w:sz w:val="28"/>
        </w:rPr>
        <w:t>
      89. Зеңдеуші</w:t>
      </w:r>
    </w:p>
    <w:bookmarkEnd w:id="3323"/>
    <w:bookmarkStart w:name="z3327" w:id="3324"/>
    <w:p>
      <w:pPr>
        <w:spacing w:after="0"/>
        <w:ind w:left="0"/>
        <w:jc w:val="both"/>
      </w:pPr>
      <w:r>
        <w:rPr>
          <w:rFonts w:ascii="Times New Roman"/>
          <w:b w:val="false"/>
          <w:i w:val="false"/>
          <w:color w:val="000000"/>
          <w:sz w:val="28"/>
        </w:rPr>
        <w:t>
      Параграф 1. Зеңдеуші, 1-разряд</w:t>
      </w:r>
    </w:p>
    <w:bookmarkEnd w:id="3324"/>
    <w:bookmarkStart w:name="z3328" w:id="3325"/>
    <w:p>
      <w:pPr>
        <w:spacing w:after="0"/>
        <w:ind w:left="0"/>
        <w:jc w:val="both"/>
      </w:pPr>
      <w:r>
        <w:rPr>
          <w:rFonts w:ascii="Times New Roman"/>
          <w:b w:val="false"/>
          <w:i w:val="false"/>
          <w:color w:val="000000"/>
          <w:sz w:val="28"/>
        </w:rPr>
        <w:t>
      669. Жұмыс сипаттамасы:</w:t>
      </w:r>
    </w:p>
    <w:bookmarkEnd w:id="3325"/>
    <w:bookmarkStart w:name="z3329" w:id="3326"/>
    <w:p>
      <w:pPr>
        <w:spacing w:after="0"/>
        <w:ind w:left="0"/>
        <w:jc w:val="both"/>
      </w:pPr>
      <w:r>
        <w:rPr>
          <w:rFonts w:ascii="Times New Roman"/>
          <w:b w:val="false"/>
          <w:i w:val="false"/>
          <w:color w:val="000000"/>
          <w:sz w:val="28"/>
        </w:rPr>
        <w:t>
      біліктілігі анағұрлым жоғары зеңдеушінің басшылығымен бұйымдарды зеңдеу және өң беру алдында дайындық жұмыстарын орындау: металдан жасалған мүсіннің бетін жуу, кептіру, қышқыл қоспасымен және сілті ерітіндісімен жуу, гипстен немесе мастикадан жасалған бұйымдарды сылау;</w:t>
      </w:r>
    </w:p>
    <w:bookmarkEnd w:id="3326"/>
    <w:bookmarkStart w:name="z3330" w:id="3327"/>
    <w:p>
      <w:pPr>
        <w:spacing w:after="0"/>
        <w:ind w:left="0"/>
        <w:jc w:val="both"/>
      </w:pPr>
      <w:r>
        <w:rPr>
          <w:rFonts w:ascii="Times New Roman"/>
          <w:b w:val="false"/>
          <w:i w:val="false"/>
          <w:color w:val="000000"/>
          <w:sz w:val="28"/>
        </w:rPr>
        <w:t>
      әр түрлі химиялық ерітінділер мен өң беру қоспаларын дайындау үшін материалдарды ұнтақтау, себу және араластыру.</w:t>
      </w:r>
    </w:p>
    <w:bookmarkEnd w:id="3327"/>
    <w:bookmarkStart w:name="z3331" w:id="3328"/>
    <w:p>
      <w:pPr>
        <w:spacing w:after="0"/>
        <w:ind w:left="0"/>
        <w:jc w:val="both"/>
      </w:pPr>
      <w:r>
        <w:rPr>
          <w:rFonts w:ascii="Times New Roman"/>
          <w:b w:val="false"/>
          <w:i w:val="false"/>
          <w:color w:val="000000"/>
          <w:sz w:val="28"/>
        </w:rPr>
        <w:t>
      670. Білуге тиіс:</w:t>
      </w:r>
    </w:p>
    <w:bookmarkEnd w:id="3328"/>
    <w:bookmarkStart w:name="z3332" w:id="3329"/>
    <w:p>
      <w:pPr>
        <w:spacing w:after="0"/>
        <w:ind w:left="0"/>
        <w:jc w:val="both"/>
      </w:pPr>
      <w:r>
        <w:rPr>
          <w:rFonts w:ascii="Times New Roman"/>
          <w:b w:val="false"/>
          <w:i w:val="false"/>
          <w:color w:val="000000"/>
          <w:sz w:val="28"/>
        </w:rPr>
        <w:t>
      ерітінділер мен өң беру қоспаларының құрамына кіретін бастапқы материалдардың мақсаты, қышқылдар мен сілтілерді пайдалану ережесі.</w:t>
      </w:r>
    </w:p>
    <w:bookmarkEnd w:id="3329"/>
    <w:bookmarkStart w:name="z3333" w:id="3330"/>
    <w:p>
      <w:pPr>
        <w:spacing w:after="0"/>
        <w:ind w:left="0"/>
        <w:jc w:val="both"/>
      </w:pPr>
      <w:r>
        <w:rPr>
          <w:rFonts w:ascii="Times New Roman"/>
          <w:b w:val="false"/>
          <w:i w:val="false"/>
          <w:color w:val="000000"/>
          <w:sz w:val="28"/>
        </w:rPr>
        <w:t>
      Параграф 2. Зеңдеуші, 2-разряд</w:t>
      </w:r>
    </w:p>
    <w:bookmarkEnd w:id="3330"/>
    <w:bookmarkStart w:name="z3334" w:id="3331"/>
    <w:p>
      <w:pPr>
        <w:spacing w:after="0"/>
        <w:ind w:left="0"/>
        <w:jc w:val="both"/>
      </w:pPr>
      <w:r>
        <w:rPr>
          <w:rFonts w:ascii="Times New Roman"/>
          <w:b w:val="false"/>
          <w:i w:val="false"/>
          <w:color w:val="000000"/>
          <w:sz w:val="28"/>
        </w:rPr>
        <w:t>
      671. Жұмыс сипаттамасы:</w:t>
      </w:r>
    </w:p>
    <w:bookmarkEnd w:id="3331"/>
    <w:bookmarkStart w:name="z3335" w:id="3332"/>
    <w:p>
      <w:pPr>
        <w:spacing w:after="0"/>
        <w:ind w:left="0"/>
        <w:jc w:val="both"/>
      </w:pPr>
      <w:r>
        <w:rPr>
          <w:rFonts w:ascii="Times New Roman"/>
          <w:b w:val="false"/>
          <w:i w:val="false"/>
          <w:color w:val="000000"/>
          <w:sz w:val="28"/>
        </w:rPr>
        <w:t>
      бұйымдарды зеңдеу және өң беру алдында дайындық жұмыстарын орындау: металдан жасалған мүсіннің бетін жуу, кептіру, қышқыл қоспасымен және сілті ерітіндісімен жуу, гипстен немесе мастикадан жасалған бұйымдарды сылау жұмыстарын орындау;</w:t>
      </w:r>
    </w:p>
    <w:bookmarkEnd w:id="3332"/>
    <w:bookmarkStart w:name="z3336" w:id="3333"/>
    <w:p>
      <w:pPr>
        <w:spacing w:after="0"/>
        <w:ind w:left="0"/>
        <w:jc w:val="both"/>
      </w:pPr>
      <w:r>
        <w:rPr>
          <w:rFonts w:ascii="Times New Roman"/>
          <w:b w:val="false"/>
          <w:i w:val="false"/>
          <w:color w:val="000000"/>
          <w:sz w:val="28"/>
        </w:rPr>
        <w:t>
      біліктілігі анағұрлым жоғары зеңдеушінің басшылығымен белгіленген рецептілер бойынша өңдеу қоспаларын, сылау құрамын дайындау;</w:t>
      </w:r>
    </w:p>
    <w:bookmarkEnd w:id="3333"/>
    <w:bookmarkStart w:name="z3337" w:id="3334"/>
    <w:p>
      <w:pPr>
        <w:spacing w:after="0"/>
        <w:ind w:left="0"/>
        <w:jc w:val="both"/>
      </w:pPr>
      <w:r>
        <w:rPr>
          <w:rFonts w:ascii="Times New Roman"/>
          <w:b w:val="false"/>
          <w:i w:val="false"/>
          <w:color w:val="000000"/>
          <w:sz w:val="28"/>
        </w:rPr>
        <w:t>
      гипстен, мастикадан, бетоннан жасалған мүсін туындылары мен сәулет бөлшектерін бір түске бояу және қола жалату.</w:t>
      </w:r>
    </w:p>
    <w:bookmarkEnd w:id="3334"/>
    <w:bookmarkStart w:name="z3338" w:id="3335"/>
    <w:p>
      <w:pPr>
        <w:spacing w:after="0"/>
        <w:ind w:left="0"/>
        <w:jc w:val="both"/>
      </w:pPr>
      <w:r>
        <w:rPr>
          <w:rFonts w:ascii="Times New Roman"/>
          <w:b w:val="false"/>
          <w:i w:val="false"/>
          <w:color w:val="000000"/>
          <w:sz w:val="28"/>
        </w:rPr>
        <w:t>
      672. Білуге тиіс:</w:t>
      </w:r>
    </w:p>
    <w:bookmarkEnd w:id="3335"/>
    <w:bookmarkStart w:name="z3339" w:id="3336"/>
    <w:p>
      <w:pPr>
        <w:spacing w:after="0"/>
        <w:ind w:left="0"/>
        <w:jc w:val="both"/>
      </w:pPr>
      <w:r>
        <w:rPr>
          <w:rFonts w:ascii="Times New Roman"/>
          <w:b w:val="false"/>
          <w:i w:val="false"/>
          <w:color w:val="000000"/>
          <w:sz w:val="28"/>
        </w:rPr>
        <w:t>
      бұйымның зеңделетін және өң берілетін бетін өңдеу, майсыздандыру, тазалау және сылау процессінің технологиясы;</w:t>
      </w:r>
    </w:p>
    <w:bookmarkEnd w:id="3336"/>
    <w:bookmarkStart w:name="z3340" w:id="3337"/>
    <w:p>
      <w:pPr>
        <w:spacing w:after="0"/>
        <w:ind w:left="0"/>
        <w:jc w:val="both"/>
      </w:pPr>
      <w:r>
        <w:rPr>
          <w:rFonts w:ascii="Times New Roman"/>
          <w:b w:val="false"/>
          <w:i w:val="false"/>
          <w:color w:val="000000"/>
          <w:sz w:val="28"/>
        </w:rPr>
        <w:t>
      қышқыл, ерітінді, бояулардың қасиеттер.</w:t>
      </w:r>
    </w:p>
    <w:bookmarkEnd w:id="3337"/>
    <w:bookmarkStart w:name="z3341" w:id="3338"/>
    <w:p>
      <w:pPr>
        <w:spacing w:after="0"/>
        <w:ind w:left="0"/>
        <w:jc w:val="both"/>
      </w:pPr>
      <w:r>
        <w:rPr>
          <w:rFonts w:ascii="Times New Roman"/>
          <w:b w:val="false"/>
          <w:i w:val="false"/>
          <w:color w:val="000000"/>
          <w:sz w:val="28"/>
        </w:rPr>
        <w:t>
      Параграф 3. Зеңдеуші, 3-разряд</w:t>
      </w:r>
    </w:p>
    <w:bookmarkEnd w:id="3338"/>
    <w:bookmarkStart w:name="z3342" w:id="3339"/>
    <w:p>
      <w:pPr>
        <w:spacing w:after="0"/>
        <w:ind w:left="0"/>
        <w:jc w:val="both"/>
      </w:pPr>
      <w:r>
        <w:rPr>
          <w:rFonts w:ascii="Times New Roman"/>
          <w:b w:val="false"/>
          <w:i w:val="false"/>
          <w:color w:val="000000"/>
          <w:sz w:val="28"/>
        </w:rPr>
        <w:t>
      673. Жұмыс сипаттамасы:</w:t>
      </w:r>
    </w:p>
    <w:bookmarkEnd w:id="3339"/>
    <w:bookmarkStart w:name="z3343" w:id="3340"/>
    <w:p>
      <w:pPr>
        <w:spacing w:after="0"/>
        <w:ind w:left="0"/>
        <w:jc w:val="both"/>
      </w:pPr>
      <w:r>
        <w:rPr>
          <w:rFonts w:ascii="Times New Roman"/>
          <w:b w:val="false"/>
          <w:i w:val="false"/>
          <w:color w:val="000000"/>
          <w:sz w:val="28"/>
        </w:rPr>
        <w:t>
      металл, гипс, мастика, бетоннан жасалған күрделі емес мүсін туындылары мен сәулет бөлшектерін химиялық ерітінділермен немесе өңдеу қоспаларымен қола, күміс, шойын, піл сүйегі және тағы басқа ұқсата отырып зеңдеу және өңдеу;</w:t>
      </w:r>
    </w:p>
    <w:bookmarkEnd w:id="3340"/>
    <w:bookmarkStart w:name="z3344" w:id="3341"/>
    <w:p>
      <w:pPr>
        <w:spacing w:after="0"/>
        <w:ind w:left="0"/>
        <w:jc w:val="both"/>
      </w:pPr>
      <w:r>
        <w:rPr>
          <w:rFonts w:ascii="Times New Roman"/>
          <w:b w:val="false"/>
          <w:i w:val="false"/>
          <w:color w:val="000000"/>
          <w:sz w:val="28"/>
        </w:rPr>
        <w:t>
      біліктілігі анағұрлым жоғары зеңдеушінің басшылығымен белгіленген рецептілер бойынша қышқыл, ерітінділер, сілтілер қоспасын дайындау.</w:t>
      </w:r>
    </w:p>
    <w:bookmarkEnd w:id="3341"/>
    <w:bookmarkStart w:name="z3345" w:id="3342"/>
    <w:p>
      <w:pPr>
        <w:spacing w:after="0"/>
        <w:ind w:left="0"/>
        <w:jc w:val="both"/>
      </w:pPr>
      <w:r>
        <w:rPr>
          <w:rFonts w:ascii="Times New Roman"/>
          <w:b w:val="false"/>
          <w:i w:val="false"/>
          <w:color w:val="000000"/>
          <w:sz w:val="28"/>
        </w:rPr>
        <w:t>
      674. Білуге тиіс:</w:t>
      </w:r>
    </w:p>
    <w:bookmarkEnd w:id="3342"/>
    <w:bookmarkStart w:name="z3346" w:id="3343"/>
    <w:p>
      <w:pPr>
        <w:spacing w:after="0"/>
        <w:ind w:left="0"/>
        <w:jc w:val="both"/>
      </w:pPr>
      <w:r>
        <w:rPr>
          <w:rFonts w:ascii="Times New Roman"/>
          <w:b w:val="false"/>
          <w:i w:val="false"/>
          <w:color w:val="000000"/>
          <w:sz w:val="28"/>
        </w:rPr>
        <w:t>
      күрделі емес мүсін туындылары мен сәулет бөлшектерін зеңдеу және өңдеу тәсілдері;</w:t>
      </w:r>
    </w:p>
    <w:bookmarkEnd w:id="3343"/>
    <w:bookmarkStart w:name="z3347" w:id="3344"/>
    <w:p>
      <w:pPr>
        <w:spacing w:after="0"/>
        <w:ind w:left="0"/>
        <w:jc w:val="both"/>
      </w:pPr>
      <w:r>
        <w:rPr>
          <w:rFonts w:ascii="Times New Roman"/>
          <w:b w:val="false"/>
          <w:i w:val="false"/>
          <w:color w:val="000000"/>
          <w:sz w:val="28"/>
        </w:rPr>
        <w:t>
      жекелеген бояулардың химиялық құрамдары мен жарыққа төзімділігі.</w:t>
      </w:r>
    </w:p>
    <w:bookmarkEnd w:id="3344"/>
    <w:bookmarkStart w:name="z3348" w:id="3345"/>
    <w:p>
      <w:pPr>
        <w:spacing w:after="0"/>
        <w:ind w:left="0"/>
        <w:jc w:val="both"/>
      </w:pPr>
      <w:r>
        <w:rPr>
          <w:rFonts w:ascii="Times New Roman"/>
          <w:b w:val="false"/>
          <w:i w:val="false"/>
          <w:color w:val="000000"/>
          <w:sz w:val="28"/>
        </w:rPr>
        <w:t>
      Параграф 4. Зеңдеуші, 4-разряд</w:t>
      </w:r>
    </w:p>
    <w:bookmarkEnd w:id="3345"/>
    <w:bookmarkStart w:name="z3349" w:id="3346"/>
    <w:p>
      <w:pPr>
        <w:spacing w:after="0"/>
        <w:ind w:left="0"/>
        <w:jc w:val="both"/>
      </w:pPr>
      <w:r>
        <w:rPr>
          <w:rFonts w:ascii="Times New Roman"/>
          <w:b w:val="false"/>
          <w:i w:val="false"/>
          <w:color w:val="000000"/>
          <w:sz w:val="28"/>
        </w:rPr>
        <w:t>
      675. Жұмыс сипаттамасы:</w:t>
      </w:r>
    </w:p>
    <w:bookmarkEnd w:id="3346"/>
    <w:bookmarkStart w:name="z3350" w:id="3347"/>
    <w:p>
      <w:pPr>
        <w:spacing w:after="0"/>
        <w:ind w:left="0"/>
        <w:jc w:val="both"/>
      </w:pPr>
      <w:r>
        <w:rPr>
          <w:rFonts w:ascii="Times New Roman"/>
          <w:b w:val="false"/>
          <w:i w:val="false"/>
          <w:color w:val="000000"/>
          <w:sz w:val="28"/>
        </w:rPr>
        <w:t>
      металл, гипс, мастика, бетоннан жасалған күрделі мүсін туындылары мен сәулет бөлшектерін химиялық ерітінділермен немесе өңдеу қоспаларымен үлгілер бойынша зеңдеу және өңдеу;</w:t>
      </w:r>
    </w:p>
    <w:bookmarkEnd w:id="3347"/>
    <w:bookmarkStart w:name="z3351" w:id="3348"/>
    <w:p>
      <w:pPr>
        <w:spacing w:after="0"/>
        <w:ind w:left="0"/>
        <w:jc w:val="both"/>
      </w:pPr>
      <w:r>
        <w:rPr>
          <w:rFonts w:ascii="Times New Roman"/>
          <w:b w:val="false"/>
          <w:i w:val="false"/>
          <w:color w:val="000000"/>
          <w:sz w:val="28"/>
        </w:rPr>
        <w:t>
      металдан жасалған бұйымдарды тоттанудан сақтау үшін қорғаныш пленка жасау үшін лакпен немесе скипидарда балауыз ерітіндісімен қаптау.</w:t>
      </w:r>
    </w:p>
    <w:bookmarkEnd w:id="3348"/>
    <w:bookmarkStart w:name="z3352" w:id="3349"/>
    <w:p>
      <w:pPr>
        <w:spacing w:after="0"/>
        <w:ind w:left="0"/>
        <w:jc w:val="both"/>
      </w:pPr>
      <w:r>
        <w:rPr>
          <w:rFonts w:ascii="Times New Roman"/>
          <w:b w:val="false"/>
          <w:i w:val="false"/>
          <w:color w:val="000000"/>
          <w:sz w:val="28"/>
        </w:rPr>
        <w:t>
      676. Білуге тиіс:</w:t>
      </w:r>
    </w:p>
    <w:bookmarkEnd w:id="3349"/>
    <w:bookmarkStart w:name="z3353" w:id="3350"/>
    <w:p>
      <w:pPr>
        <w:spacing w:after="0"/>
        <w:ind w:left="0"/>
        <w:jc w:val="both"/>
      </w:pPr>
      <w:r>
        <w:rPr>
          <w:rFonts w:ascii="Times New Roman"/>
          <w:b w:val="false"/>
          <w:i w:val="false"/>
          <w:color w:val="000000"/>
          <w:sz w:val="28"/>
        </w:rPr>
        <w:t>
      күрделі мүсін туындылары мен сәулет бөлшектерін зеңдеу және өңдеу тәсілдері;</w:t>
      </w:r>
    </w:p>
    <w:bookmarkEnd w:id="3350"/>
    <w:bookmarkStart w:name="z3354" w:id="3351"/>
    <w:p>
      <w:pPr>
        <w:spacing w:after="0"/>
        <w:ind w:left="0"/>
        <w:jc w:val="both"/>
      </w:pPr>
      <w:r>
        <w:rPr>
          <w:rFonts w:ascii="Times New Roman"/>
          <w:b w:val="false"/>
          <w:i w:val="false"/>
          <w:color w:val="000000"/>
          <w:sz w:val="28"/>
        </w:rPr>
        <w:t>
      зеңдеу ерітіндісі мен өң беру қоспаларының химиялық қасиеттері;</w:t>
      </w:r>
    </w:p>
    <w:bookmarkEnd w:id="3351"/>
    <w:bookmarkStart w:name="z3355" w:id="3352"/>
    <w:p>
      <w:pPr>
        <w:spacing w:after="0"/>
        <w:ind w:left="0"/>
        <w:jc w:val="both"/>
      </w:pPr>
      <w:r>
        <w:rPr>
          <w:rFonts w:ascii="Times New Roman"/>
          <w:b w:val="false"/>
          <w:i w:val="false"/>
          <w:color w:val="000000"/>
          <w:sz w:val="28"/>
        </w:rPr>
        <w:t>
      қорғаныш пленкасын жаңу тәсілдері;</w:t>
      </w:r>
    </w:p>
    <w:bookmarkEnd w:id="3352"/>
    <w:bookmarkStart w:name="z3356" w:id="3353"/>
    <w:p>
      <w:pPr>
        <w:spacing w:after="0"/>
        <w:ind w:left="0"/>
        <w:jc w:val="both"/>
      </w:pPr>
      <w:r>
        <w:rPr>
          <w:rFonts w:ascii="Times New Roman"/>
          <w:b w:val="false"/>
          <w:i w:val="false"/>
          <w:color w:val="000000"/>
          <w:sz w:val="28"/>
        </w:rPr>
        <w:t>
      бояу бүріккіштің құрылысы мен оны пайдалану ережесі;</w:t>
      </w:r>
    </w:p>
    <w:bookmarkEnd w:id="3353"/>
    <w:bookmarkStart w:name="z3357" w:id="3354"/>
    <w:p>
      <w:pPr>
        <w:spacing w:after="0"/>
        <w:ind w:left="0"/>
        <w:jc w:val="both"/>
      </w:pPr>
      <w:r>
        <w:rPr>
          <w:rFonts w:ascii="Times New Roman"/>
          <w:b w:val="false"/>
          <w:i w:val="false"/>
          <w:color w:val="000000"/>
          <w:sz w:val="28"/>
        </w:rPr>
        <w:t>
      қатты әсер ететін агрессивті химиялық ерітінділермен қауіпсіз жұмыс ережесі.</w:t>
      </w:r>
    </w:p>
    <w:bookmarkEnd w:id="3354"/>
    <w:bookmarkStart w:name="z3358" w:id="3355"/>
    <w:p>
      <w:pPr>
        <w:spacing w:after="0"/>
        <w:ind w:left="0"/>
        <w:jc w:val="both"/>
      </w:pPr>
      <w:r>
        <w:rPr>
          <w:rFonts w:ascii="Times New Roman"/>
          <w:b w:val="false"/>
          <w:i w:val="false"/>
          <w:color w:val="000000"/>
          <w:sz w:val="28"/>
        </w:rPr>
        <w:t>
      Параграф 5. Зеңдеуші, 5-разряд</w:t>
      </w:r>
    </w:p>
    <w:bookmarkEnd w:id="3355"/>
    <w:bookmarkStart w:name="z3359" w:id="3356"/>
    <w:p>
      <w:pPr>
        <w:spacing w:after="0"/>
        <w:ind w:left="0"/>
        <w:jc w:val="both"/>
      </w:pPr>
      <w:r>
        <w:rPr>
          <w:rFonts w:ascii="Times New Roman"/>
          <w:b w:val="false"/>
          <w:i w:val="false"/>
          <w:color w:val="000000"/>
          <w:sz w:val="28"/>
        </w:rPr>
        <w:t>
      677. Жұмыс сипаттамасы:</w:t>
      </w:r>
    </w:p>
    <w:bookmarkEnd w:id="3356"/>
    <w:bookmarkStart w:name="z3360" w:id="3357"/>
    <w:p>
      <w:pPr>
        <w:spacing w:after="0"/>
        <w:ind w:left="0"/>
        <w:jc w:val="both"/>
      </w:pPr>
      <w:r>
        <w:rPr>
          <w:rFonts w:ascii="Times New Roman"/>
          <w:b w:val="false"/>
          <w:i w:val="false"/>
          <w:color w:val="000000"/>
          <w:sz w:val="28"/>
        </w:rPr>
        <w:t>
      металл, гипс, мастика, бетоннан жасалған аса күрделі мүсін туындылары мен сәулет бөлшектерін химиялық ерітінділермен немесе өңдеу қоспаларымен зеңдеу және өңдеу;</w:t>
      </w:r>
    </w:p>
    <w:bookmarkEnd w:id="3357"/>
    <w:bookmarkStart w:name="z3361" w:id="3358"/>
    <w:p>
      <w:pPr>
        <w:spacing w:after="0"/>
        <w:ind w:left="0"/>
        <w:jc w:val="both"/>
      </w:pPr>
      <w:r>
        <w:rPr>
          <w:rFonts w:ascii="Times New Roman"/>
          <w:b w:val="false"/>
          <w:i w:val="false"/>
          <w:color w:val="000000"/>
          <w:sz w:val="28"/>
        </w:rPr>
        <w:t>
      жарық теңктерінің бетіне өң беруді айқындау;</w:t>
      </w:r>
    </w:p>
    <w:bookmarkEnd w:id="3358"/>
    <w:bookmarkStart w:name="z3362" w:id="3359"/>
    <w:p>
      <w:pPr>
        <w:spacing w:after="0"/>
        <w:ind w:left="0"/>
        <w:jc w:val="both"/>
      </w:pPr>
      <w:r>
        <w:rPr>
          <w:rFonts w:ascii="Times New Roman"/>
          <w:b w:val="false"/>
          <w:i w:val="false"/>
          <w:color w:val="000000"/>
          <w:sz w:val="28"/>
        </w:rPr>
        <w:t>
      металдан жасалған бұйымдарды тоттанудан сақтау үшін қорғаныш пленкамен: лакпен немесе скипидарда балауыз ерітіндісімен қаптау;</w:t>
      </w:r>
    </w:p>
    <w:bookmarkEnd w:id="3359"/>
    <w:bookmarkStart w:name="z3363" w:id="3360"/>
    <w:p>
      <w:pPr>
        <w:spacing w:after="0"/>
        <w:ind w:left="0"/>
        <w:jc w:val="both"/>
      </w:pPr>
      <w:r>
        <w:rPr>
          <w:rFonts w:ascii="Times New Roman"/>
          <w:b w:val="false"/>
          <w:i w:val="false"/>
          <w:color w:val="000000"/>
          <w:sz w:val="28"/>
        </w:rPr>
        <w:t>
      белгіленген рецептура бойынша зеңдеу және өңдеуге арналған өңдеу қоспаларын, сылақ құрамын, қышқыл, ерітінділер, сілтілер қоспасын дайындау;</w:t>
      </w:r>
    </w:p>
    <w:bookmarkEnd w:id="3360"/>
    <w:bookmarkStart w:name="z3364" w:id="3361"/>
    <w:p>
      <w:pPr>
        <w:spacing w:after="0"/>
        <w:ind w:left="0"/>
        <w:jc w:val="both"/>
      </w:pPr>
      <w:r>
        <w:rPr>
          <w:rFonts w:ascii="Times New Roman"/>
          <w:b w:val="false"/>
          <w:i w:val="false"/>
          <w:color w:val="000000"/>
          <w:sz w:val="28"/>
        </w:rPr>
        <w:t>
      біліктілігі анағұрлым төмен зеңдеушінің жұмысын басқару.</w:t>
      </w:r>
    </w:p>
    <w:bookmarkEnd w:id="3361"/>
    <w:bookmarkStart w:name="z3365" w:id="3362"/>
    <w:p>
      <w:pPr>
        <w:spacing w:after="0"/>
        <w:ind w:left="0"/>
        <w:jc w:val="both"/>
      </w:pPr>
      <w:r>
        <w:rPr>
          <w:rFonts w:ascii="Times New Roman"/>
          <w:b w:val="false"/>
          <w:i w:val="false"/>
          <w:color w:val="000000"/>
          <w:sz w:val="28"/>
        </w:rPr>
        <w:t>
      678. Білуге тиіс:</w:t>
      </w:r>
    </w:p>
    <w:bookmarkEnd w:id="3362"/>
    <w:bookmarkStart w:name="z3366" w:id="3363"/>
    <w:p>
      <w:pPr>
        <w:spacing w:after="0"/>
        <w:ind w:left="0"/>
        <w:jc w:val="both"/>
      </w:pPr>
      <w:r>
        <w:rPr>
          <w:rFonts w:ascii="Times New Roman"/>
          <w:b w:val="false"/>
          <w:i w:val="false"/>
          <w:color w:val="000000"/>
          <w:sz w:val="28"/>
        </w:rPr>
        <w:t>
      аса күрделі мүсін туындылары мен сәулет бөлшектерін зеңдеу және өңдеу тәсілдері;</w:t>
      </w:r>
    </w:p>
    <w:bookmarkEnd w:id="3363"/>
    <w:bookmarkStart w:name="z3367" w:id="3364"/>
    <w:p>
      <w:pPr>
        <w:spacing w:after="0"/>
        <w:ind w:left="0"/>
        <w:jc w:val="both"/>
      </w:pPr>
      <w:r>
        <w:rPr>
          <w:rFonts w:ascii="Times New Roman"/>
          <w:b w:val="false"/>
          <w:i w:val="false"/>
          <w:color w:val="000000"/>
          <w:sz w:val="28"/>
        </w:rPr>
        <w:t>
      бояу, химикаттар мен лактардың сорттары, зеңдеу және өңдеуге арналған химиялық ерітінділер мен қоспаларды дайындау тәсілдері;</w:t>
      </w:r>
    </w:p>
    <w:bookmarkEnd w:id="3364"/>
    <w:bookmarkStart w:name="z3368" w:id="3365"/>
    <w:p>
      <w:pPr>
        <w:spacing w:after="0"/>
        <w:ind w:left="0"/>
        <w:jc w:val="both"/>
      </w:pPr>
      <w:r>
        <w:rPr>
          <w:rFonts w:ascii="Times New Roman"/>
          <w:b w:val="false"/>
          <w:i w:val="false"/>
          <w:color w:val="000000"/>
          <w:sz w:val="28"/>
        </w:rPr>
        <w:t>
      көп реңкті бояуға арналған бояуларды жасау технологиясы;</w:t>
      </w:r>
    </w:p>
    <w:bookmarkEnd w:id="3365"/>
    <w:bookmarkStart w:name="z3369" w:id="3366"/>
    <w:p>
      <w:pPr>
        <w:spacing w:after="0"/>
        <w:ind w:left="0"/>
        <w:jc w:val="both"/>
      </w:pPr>
      <w:r>
        <w:rPr>
          <w:rFonts w:ascii="Times New Roman"/>
          <w:b w:val="false"/>
          <w:i w:val="false"/>
          <w:color w:val="000000"/>
          <w:sz w:val="28"/>
        </w:rPr>
        <w:t>
      өң беру құрамдарын бекіту тәсілдері, жарық реңктерін айқындау тәсілдері.</w:t>
      </w:r>
    </w:p>
    <w:bookmarkEnd w:id="3366"/>
    <w:bookmarkStart w:name="z3370" w:id="3367"/>
    <w:p>
      <w:pPr>
        <w:spacing w:after="0"/>
        <w:ind w:left="0"/>
        <w:jc w:val="both"/>
      </w:pPr>
      <w:r>
        <w:rPr>
          <w:rFonts w:ascii="Times New Roman"/>
          <w:b w:val="false"/>
          <w:i w:val="false"/>
          <w:color w:val="000000"/>
          <w:sz w:val="28"/>
        </w:rPr>
        <w:t>
      Параграф 6. Зеңдеуші, 6-разряд</w:t>
      </w:r>
    </w:p>
    <w:bookmarkEnd w:id="3367"/>
    <w:bookmarkStart w:name="z3371" w:id="3368"/>
    <w:p>
      <w:pPr>
        <w:spacing w:after="0"/>
        <w:ind w:left="0"/>
        <w:jc w:val="both"/>
      </w:pPr>
      <w:r>
        <w:rPr>
          <w:rFonts w:ascii="Times New Roman"/>
          <w:b w:val="false"/>
          <w:i w:val="false"/>
          <w:color w:val="000000"/>
          <w:sz w:val="28"/>
        </w:rPr>
        <w:t>
      679. Жұмыс сипаттамасы:</w:t>
      </w:r>
    </w:p>
    <w:bookmarkEnd w:id="3368"/>
    <w:bookmarkStart w:name="z3372" w:id="3369"/>
    <w:p>
      <w:pPr>
        <w:spacing w:after="0"/>
        <w:ind w:left="0"/>
        <w:jc w:val="both"/>
      </w:pPr>
      <w:r>
        <w:rPr>
          <w:rFonts w:ascii="Times New Roman"/>
          <w:b w:val="false"/>
          <w:i w:val="false"/>
          <w:color w:val="000000"/>
          <w:sz w:val="28"/>
        </w:rPr>
        <w:t>
      металл, тас, қыш, ағаш, ескі қола, күміске ұқсатып әр түрлі материалдардан жасалған бірегей көрмелік мүсін туындыларын зеңдеу және өңдеу;</w:t>
      </w:r>
    </w:p>
    <w:bookmarkEnd w:id="3369"/>
    <w:bookmarkStart w:name="z3373" w:id="3370"/>
    <w:p>
      <w:pPr>
        <w:spacing w:after="0"/>
        <w:ind w:left="0"/>
        <w:jc w:val="both"/>
      </w:pPr>
      <w:r>
        <w:rPr>
          <w:rFonts w:ascii="Times New Roman"/>
          <w:b w:val="false"/>
          <w:i w:val="false"/>
          <w:color w:val="000000"/>
          <w:sz w:val="28"/>
        </w:rPr>
        <w:t>
      біліктілігі анағұрлым жоғары зеңдеушінің басшылығымен белгіленген рецептілер бойынша қышқыл, ерітінділер, сілтілер қоспасын дайындау;</w:t>
      </w:r>
    </w:p>
    <w:bookmarkEnd w:id="3370"/>
    <w:bookmarkStart w:name="z3374" w:id="3371"/>
    <w:p>
      <w:pPr>
        <w:spacing w:after="0"/>
        <w:ind w:left="0"/>
        <w:jc w:val="both"/>
      </w:pPr>
      <w:r>
        <w:rPr>
          <w:rFonts w:ascii="Times New Roman"/>
          <w:b w:val="false"/>
          <w:i w:val="false"/>
          <w:color w:val="000000"/>
          <w:sz w:val="28"/>
        </w:rPr>
        <w:t>
      белгіленген рецептура бойынша өңдеу қоспаларын, сылақ құрамын, химиялық ерітінділер мен өң беру қоспаларын жасау;</w:t>
      </w:r>
    </w:p>
    <w:bookmarkEnd w:id="3371"/>
    <w:bookmarkStart w:name="z3375" w:id="3372"/>
    <w:p>
      <w:pPr>
        <w:spacing w:after="0"/>
        <w:ind w:left="0"/>
        <w:jc w:val="both"/>
      </w:pPr>
      <w:r>
        <w:rPr>
          <w:rFonts w:ascii="Times New Roman"/>
          <w:b w:val="false"/>
          <w:i w:val="false"/>
          <w:color w:val="000000"/>
          <w:sz w:val="28"/>
        </w:rPr>
        <w:t>
      әр түрлі материалдардан жасалған мүсін туындыларын түс гаммасын таңдай отырып, зеңдеу және өңдеу үлгілерін жасау.</w:t>
      </w:r>
    </w:p>
    <w:bookmarkEnd w:id="3372"/>
    <w:bookmarkStart w:name="z3376" w:id="3373"/>
    <w:p>
      <w:pPr>
        <w:spacing w:after="0"/>
        <w:ind w:left="0"/>
        <w:jc w:val="both"/>
      </w:pPr>
      <w:r>
        <w:rPr>
          <w:rFonts w:ascii="Times New Roman"/>
          <w:b w:val="false"/>
          <w:i w:val="false"/>
          <w:color w:val="000000"/>
          <w:sz w:val="28"/>
        </w:rPr>
        <w:t>
      680. Білуге тиіс:</w:t>
      </w:r>
    </w:p>
    <w:bookmarkEnd w:id="3373"/>
    <w:bookmarkStart w:name="z3377" w:id="3374"/>
    <w:p>
      <w:pPr>
        <w:spacing w:after="0"/>
        <w:ind w:left="0"/>
        <w:jc w:val="both"/>
      </w:pPr>
      <w:r>
        <w:rPr>
          <w:rFonts w:ascii="Times New Roman"/>
          <w:b w:val="false"/>
          <w:i w:val="false"/>
          <w:color w:val="000000"/>
          <w:sz w:val="28"/>
        </w:rPr>
        <w:t>
      бірегей көрмелік мүсін туындыларын зеңдеу және өңдеу тәсілдері;</w:t>
      </w:r>
    </w:p>
    <w:bookmarkEnd w:id="3374"/>
    <w:bookmarkStart w:name="z3378" w:id="3375"/>
    <w:p>
      <w:pPr>
        <w:spacing w:after="0"/>
        <w:ind w:left="0"/>
        <w:jc w:val="both"/>
      </w:pPr>
      <w:r>
        <w:rPr>
          <w:rFonts w:ascii="Times New Roman"/>
          <w:b w:val="false"/>
          <w:i w:val="false"/>
          <w:color w:val="000000"/>
          <w:sz w:val="28"/>
        </w:rPr>
        <w:t>
      зеңдеу және өңдеу технологиясы;</w:t>
      </w:r>
    </w:p>
    <w:bookmarkEnd w:id="3375"/>
    <w:bookmarkStart w:name="z3379" w:id="3376"/>
    <w:p>
      <w:pPr>
        <w:spacing w:after="0"/>
        <w:ind w:left="0"/>
        <w:jc w:val="both"/>
      </w:pPr>
      <w:r>
        <w:rPr>
          <w:rFonts w:ascii="Times New Roman"/>
          <w:b w:val="false"/>
          <w:i w:val="false"/>
          <w:color w:val="000000"/>
          <w:sz w:val="28"/>
        </w:rPr>
        <w:t>
      туындының зеңдеу және өңдеу бетін бұзылудан сақтайтын лактарды, бекіткіштерді қолдану технологиясы;</w:t>
      </w:r>
    </w:p>
    <w:bookmarkEnd w:id="3376"/>
    <w:bookmarkStart w:name="z3380" w:id="3377"/>
    <w:p>
      <w:pPr>
        <w:spacing w:after="0"/>
        <w:ind w:left="0"/>
        <w:jc w:val="both"/>
      </w:pPr>
      <w:r>
        <w:rPr>
          <w:rFonts w:ascii="Times New Roman"/>
          <w:b w:val="false"/>
          <w:i w:val="false"/>
          <w:color w:val="000000"/>
          <w:sz w:val="28"/>
        </w:rPr>
        <w:t>
      химикаттардың мақсаты мен олардың түсті металдарға тигізетін әсері;</w:t>
      </w:r>
    </w:p>
    <w:bookmarkEnd w:id="3377"/>
    <w:bookmarkStart w:name="z3381" w:id="3378"/>
    <w:p>
      <w:pPr>
        <w:spacing w:after="0"/>
        <w:ind w:left="0"/>
        <w:jc w:val="both"/>
      </w:pPr>
      <w:r>
        <w:rPr>
          <w:rFonts w:ascii="Times New Roman"/>
          <w:b w:val="false"/>
          <w:i w:val="false"/>
          <w:color w:val="000000"/>
          <w:sz w:val="28"/>
        </w:rPr>
        <w:t>
      зеңдеу және өңдеуге арналған ерітінділер мен құрамның рецептурасын түс гаммасын таңдай отырып, жасау технологиясы.</w:t>
      </w:r>
    </w:p>
    <w:bookmarkEnd w:id="3378"/>
    <w:bookmarkStart w:name="z3382" w:id="3379"/>
    <w:p>
      <w:pPr>
        <w:spacing w:after="0"/>
        <w:ind w:left="0"/>
        <w:jc w:val="both"/>
      </w:pPr>
      <w:r>
        <w:rPr>
          <w:rFonts w:ascii="Times New Roman"/>
          <w:b w:val="false"/>
          <w:i w:val="false"/>
          <w:color w:val="000000"/>
          <w:sz w:val="28"/>
        </w:rPr>
        <w:t>
      90. Мүсін өнеріндегі қалыптаушы</w:t>
      </w:r>
    </w:p>
    <w:bookmarkEnd w:id="3379"/>
    <w:bookmarkStart w:name="z3383" w:id="3380"/>
    <w:p>
      <w:pPr>
        <w:spacing w:after="0"/>
        <w:ind w:left="0"/>
        <w:jc w:val="both"/>
      </w:pPr>
      <w:r>
        <w:rPr>
          <w:rFonts w:ascii="Times New Roman"/>
          <w:b w:val="false"/>
          <w:i w:val="false"/>
          <w:color w:val="000000"/>
          <w:sz w:val="28"/>
        </w:rPr>
        <w:t>
      Параграф 1. Мүсін өнеріндегі қалыптаушы, 2-разряд</w:t>
      </w:r>
    </w:p>
    <w:bookmarkEnd w:id="3380"/>
    <w:bookmarkStart w:name="z3384" w:id="3381"/>
    <w:p>
      <w:pPr>
        <w:spacing w:after="0"/>
        <w:ind w:left="0"/>
        <w:jc w:val="both"/>
      </w:pPr>
      <w:r>
        <w:rPr>
          <w:rFonts w:ascii="Times New Roman"/>
          <w:b w:val="false"/>
          <w:i w:val="false"/>
          <w:color w:val="000000"/>
          <w:sz w:val="28"/>
        </w:rPr>
        <w:t>
      681. Жұмыс сипаттамасы:</w:t>
      </w:r>
    </w:p>
    <w:bookmarkEnd w:id="3381"/>
    <w:bookmarkStart w:name="z3385" w:id="3382"/>
    <w:p>
      <w:pPr>
        <w:spacing w:after="0"/>
        <w:ind w:left="0"/>
        <w:jc w:val="both"/>
      </w:pPr>
      <w:r>
        <w:rPr>
          <w:rFonts w:ascii="Times New Roman"/>
          <w:b w:val="false"/>
          <w:i w:val="false"/>
          <w:color w:val="000000"/>
          <w:sz w:val="28"/>
        </w:rPr>
        <w:t>
      қалыптау алдында дайындық жұмыстарын орындау;</w:t>
      </w:r>
    </w:p>
    <w:bookmarkEnd w:id="3382"/>
    <w:bookmarkStart w:name="z3386" w:id="3383"/>
    <w:p>
      <w:pPr>
        <w:spacing w:after="0"/>
        <w:ind w:left="0"/>
        <w:jc w:val="both"/>
      </w:pPr>
      <w:r>
        <w:rPr>
          <w:rFonts w:ascii="Times New Roman"/>
          <w:b w:val="false"/>
          <w:i w:val="false"/>
          <w:color w:val="000000"/>
          <w:sz w:val="28"/>
        </w:rPr>
        <w:t>
      гипс ерітіндісін дайындау, желім мен формопластты кесу және қайнату;</w:t>
      </w:r>
    </w:p>
    <w:bookmarkEnd w:id="3383"/>
    <w:bookmarkStart w:name="z3387" w:id="3384"/>
    <w:p>
      <w:pPr>
        <w:spacing w:after="0"/>
        <w:ind w:left="0"/>
        <w:jc w:val="both"/>
      </w:pPr>
      <w:r>
        <w:rPr>
          <w:rFonts w:ascii="Times New Roman"/>
          <w:b w:val="false"/>
          <w:i w:val="false"/>
          <w:color w:val="000000"/>
          <w:sz w:val="28"/>
        </w:rPr>
        <w:t>
      негізгі емес бөліктерінің бастапқы қалыптарын уату;</w:t>
      </w:r>
    </w:p>
    <w:bookmarkEnd w:id="3384"/>
    <w:bookmarkStart w:name="z3388" w:id="3385"/>
    <w:p>
      <w:pPr>
        <w:spacing w:after="0"/>
        <w:ind w:left="0"/>
        <w:jc w:val="both"/>
      </w:pPr>
      <w:r>
        <w:rPr>
          <w:rFonts w:ascii="Times New Roman"/>
          <w:b w:val="false"/>
          <w:i w:val="false"/>
          <w:color w:val="000000"/>
          <w:sz w:val="28"/>
        </w:rPr>
        <w:t>
      қалыптау алдында қалыптарды лакпен және үлгілердің эталонын қаптау.</w:t>
      </w:r>
    </w:p>
    <w:bookmarkEnd w:id="3385"/>
    <w:bookmarkStart w:name="z3389" w:id="3386"/>
    <w:p>
      <w:pPr>
        <w:spacing w:after="0"/>
        <w:ind w:left="0"/>
        <w:jc w:val="both"/>
      </w:pPr>
      <w:r>
        <w:rPr>
          <w:rFonts w:ascii="Times New Roman"/>
          <w:b w:val="false"/>
          <w:i w:val="false"/>
          <w:color w:val="000000"/>
          <w:sz w:val="28"/>
        </w:rPr>
        <w:t>
      682. Білуге тиіс:</w:t>
      </w:r>
    </w:p>
    <w:bookmarkEnd w:id="3386"/>
    <w:bookmarkStart w:name="z3390" w:id="3387"/>
    <w:p>
      <w:pPr>
        <w:spacing w:after="0"/>
        <w:ind w:left="0"/>
        <w:jc w:val="both"/>
      </w:pPr>
      <w:r>
        <w:rPr>
          <w:rFonts w:ascii="Times New Roman"/>
          <w:b w:val="false"/>
          <w:i w:val="false"/>
          <w:color w:val="000000"/>
          <w:sz w:val="28"/>
        </w:rPr>
        <w:t>
      гипс ерітінділердің мақсатына қарай оларды дайындау тәсілдері;</w:t>
      </w:r>
    </w:p>
    <w:bookmarkEnd w:id="3387"/>
    <w:bookmarkStart w:name="z3391" w:id="3388"/>
    <w:p>
      <w:pPr>
        <w:spacing w:after="0"/>
        <w:ind w:left="0"/>
        <w:jc w:val="both"/>
      </w:pPr>
      <w:r>
        <w:rPr>
          <w:rFonts w:ascii="Times New Roman"/>
          <w:b w:val="false"/>
          <w:i w:val="false"/>
          <w:color w:val="000000"/>
          <w:sz w:val="28"/>
        </w:rPr>
        <w:t>
      желім мен майды қайнату тәсілдері;</w:t>
      </w:r>
    </w:p>
    <w:bookmarkEnd w:id="3388"/>
    <w:bookmarkStart w:name="z3392" w:id="3389"/>
    <w:p>
      <w:pPr>
        <w:spacing w:after="0"/>
        <w:ind w:left="0"/>
        <w:jc w:val="both"/>
      </w:pPr>
      <w:r>
        <w:rPr>
          <w:rFonts w:ascii="Times New Roman"/>
          <w:b w:val="false"/>
          <w:i w:val="false"/>
          <w:color w:val="000000"/>
          <w:sz w:val="28"/>
        </w:rPr>
        <w:t>
      үлгілер мен қалыптарға лак жағу ережесі.</w:t>
      </w:r>
    </w:p>
    <w:bookmarkEnd w:id="3389"/>
    <w:bookmarkStart w:name="z3393" w:id="3390"/>
    <w:p>
      <w:pPr>
        <w:spacing w:after="0"/>
        <w:ind w:left="0"/>
        <w:jc w:val="both"/>
      </w:pPr>
      <w:r>
        <w:rPr>
          <w:rFonts w:ascii="Times New Roman"/>
          <w:b w:val="false"/>
          <w:i w:val="false"/>
          <w:color w:val="000000"/>
          <w:sz w:val="28"/>
        </w:rPr>
        <w:t>
      Параграф 2. Мүсін өнеріндегі қалыптаушы, 3-разряд</w:t>
      </w:r>
    </w:p>
    <w:bookmarkEnd w:id="3390"/>
    <w:bookmarkStart w:name="z3394" w:id="3391"/>
    <w:p>
      <w:pPr>
        <w:spacing w:after="0"/>
        <w:ind w:left="0"/>
        <w:jc w:val="both"/>
      </w:pPr>
      <w:r>
        <w:rPr>
          <w:rFonts w:ascii="Times New Roman"/>
          <w:b w:val="false"/>
          <w:i w:val="false"/>
          <w:color w:val="000000"/>
          <w:sz w:val="28"/>
        </w:rPr>
        <w:t>
      683. Жұмыс сипаттамасы:</w:t>
      </w:r>
    </w:p>
    <w:bookmarkEnd w:id="3391"/>
    <w:bookmarkStart w:name="z3395" w:id="3392"/>
    <w:p>
      <w:pPr>
        <w:spacing w:after="0"/>
        <w:ind w:left="0"/>
        <w:jc w:val="both"/>
      </w:pPr>
      <w:r>
        <w:rPr>
          <w:rFonts w:ascii="Times New Roman"/>
          <w:b w:val="false"/>
          <w:i w:val="false"/>
          <w:color w:val="000000"/>
          <w:sz w:val="28"/>
        </w:rPr>
        <w:t>
      біліктілігі анағұрлым жоғары қалыптаушының басшылығымен күрделі емес мүсін туындылар мен сәулет соғу бөлшектері үлгілерінің гипс эталондарынан таза кесек, желім және фторопласт қалыптарды алу;</w:t>
      </w:r>
    </w:p>
    <w:bookmarkEnd w:id="3392"/>
    <w:bookmarkStart w:name="z3396" w:id="3393"/>
    <w:p>
      <w:pPr>
        <w:spacing w:after="0"/>
        <w:ind w:left="0"/>
        <w:jc w:val="both"/>
      </w:pPr>
      <w:r>
        <w:rPr>
          <w:rFonts w:ascii="Times New Roman"/>
          <w:b w:val="false"/>
          <w:i w:val="false"/>
          <w:color w:val="000000"/>
          <w:sz w:val="28"/>
        </w:rPr>
        <w:t>
      кесек, желім және фторопласт қалыптарға ұқсатып қаптама жасау;</w:t>
      </w:r>
    </w:p>
    <w:bookmarkEnd w:id="3393"/>
    <w:bookmarkStart w:name="z3397" w:id="3394"/>
    <w:p>
      <w:pPr>
        <w:spacing w:after="0"/>
        <w:ind w:left="0"/>
        <w:jc w:val="both"/>
      </w:pPr>
      <w:r>
        <w:rPr>
          <w:rFonts w:ascii="Times New Roman"/>
          <w:b w:val="false"/>
          <w:i w:val="false"/>
          <w:color w:val="000000"/>
          <w:sz w:val="28"/>
        </w:rPr>
        <w:t>
      қалыптарды арматуралау;</w:t>
      </w:r>
    </w:p>
    <w:bookmarkEnd w:id="3394"/>
    <w:bookmarkStart w:name="z3398" w:id="3395"/>
    <w:p>
      <w:pPr>
        <w:spacing w:after="0"/>
        <w:ind w:left="0"/>
        <w:jc w:val="both"/>
      </w:pPr>
      <w:r>
        <w:rPr>
          <w:rFonts w:ascii="Times New Roman"/>
          <w:b w:val="false"/>
          <w:i w:val="false"/>
          <w:color w:val="000000"/>
          <w:sz w:val="28"/>
        </w:rPr>
        <w:t>
      жіктерді алу және құйма бұйымдарды тазалау.</w:t>
      </w:r>
    </w:p>
    <w:bookmarkEnd w:id="3395"/>
    <w:bookmarkStart w:name="z3399" w:id="3396"/>
    <w:p>
      <w:pPr>
        <w:spacing w:after="0"/>
        <w:ind w:left="0"/>
        <w:jc w:val="both"/>
      </w:pPr>
      <w:r>
        <w:rPr>
          <w:rFonts w:ascii="Times New Roman"/>
          <w:b w:val="false"/>
          <w:i w:val="false"/>
          <w:color w:val="000000"/>
          <w:sz w:val="28"/>
        </w:rPr>
        <w:t>
      684. Білуге тиіс:</w:t>
      </w:r>
    </w:p>
    <w:bookmarkEnd w:id="3396"/>
    <w:bookmarkStart w:name="z3400" w:id="3397"/>
    <w:p>
      <w:pPr>
        <w:spacing w:after="0"/>
        <w:ind w:left="0"/>
        <w:jc w:val="both"/>
      </w:pPr>
      <w:r>
        <w:rPr>
          <w:rFonts w:ascii="Times New Roman"/>
          <w:b w:val="false"/>
          <w:i w:val="false"/>
          <w:color w:val="000000"/>
          <w:sz w:val="28"/>
        </w:rPr>
        <w:t>
      таза кесек, желім және фторопласт қалыптардың құрылысы, қалыптарды арматуралау тәсілдері;</w:t>
      </w:r>
    </w:p>
    <w:bookmarkEnd w:id="3397"/>
    <w:bookmarkStart w:name="z3401" w:id="3398"/>
    <w:p>
      <w:pPr>
        <w:spacing w:after="0"/>
        <w:ind w:left="0"/>
        <w:jc w:val="both"/>
      </w:pPr>
      <w:r>
        <w:rPr>
          <w:rFonts w:ascii="Times New Roman"/>
          <w:b w:val="false"/>
          <w:i w:val="false"/>
          <w:color w:val="000000"/>
          <w:sz w:val="28"/>
        </w:rPr>
        <w:t>
      қаптама жасау және оларға гипс, желім мен формопластты бекіту ережесі;</w:t>
      </w:r>
    </w:p>
    <w:bookmarkEnd w:id="3398"/>
    <w:bookmarkStart w:name="z3402" w:id="3399"/>
    <w:p>
      <w:pPr>
        <w:spacing w:after="0"/>
        <w:ind w:left="0"/>
        <w:jc w:val="both"/>
      </w:pPr>
      <w:r>
        <w:rPr>
          <w:rFonts w:ascii="Times New Roman"/>
          <w:b w:val="false"/>
          <w:i w:val="false"/>
          <w:color w:val="000000"/>
          <w:sz w:val="28"/>
        </w:rPr>
        <w:t>
      қаптамадағы арматураның мақсаты және оны пайдалану тәсілдері.</w:t>
      </w:r>
    </w:p>
    <w:bookmarkEnd w:id="3399"/>
    <w:bookmarkStart w:name="z3403" w:id="3400"/>
    <w:p>
      <w:pPr>
        <w:spacing w:after="0"/>
        <w:ind w:left="0"/>
        <w:jc w:val="both"/>
      </w:pPr>
      <w:r>
        <w:rPr>
          <w:rFonts w:ascii="Times New Roman"/>
          <w:b w:val="false"/>
          <w:i w:val="false"/>
          <w:color w:val="000000"/>
          <w:sz w:val="28"/>
        </w:rPr>
        <w:t>
      Параграф 3. Мүсін өнеріндегі қалыптаушы, 4-разряд</w:t>
      </w:r>
    </w:p>
    <w:bookmarkEnd w:id="3400"/>
    <w:bookmarkStart w:name="z3404" w:id="3401"/>
    <w:p>
      <w:pPr>
        <w:spacing w:after="0"/>
        <w:ind w:left="0"/>
        <w:jc w:val="both"/>
      </w:pPr>
      <w:r>
        <w:rPr>
          <w:rFonts w:ascii="Times New Roman"/>
          <w:b w:val="false"/>
          <w:i w:val="false"/>
          <w:color w:val="000000"/>
          <w:sz w:val="28"/>
        </w:rPr>
        <w:t>
      685. Жұмыс сипаттамасы:</w:t>
      </w:r>
    </w:p>
    <w:bookmarkEnd w:id="3401"/>
    <w:bookmarkStart w:name="z3405" w:id="3402"/>
    <w:p>
      <w:pPr>
        <w:spacing w:after="0"/>
        <w:ind w:left="0"/>
        <w:jc w:val="both"/>
      </w:pPr>
      <w:r>
        <w:rPr>
          <w:rFonts w:ascii="Times New Roman"/>
          <w:b w:val="false"/>
          <w:i w:val="false"/>
          <w:color w:val="000000"/>
          <w:sz w:val="28"/>
        </w:rPr>
        <w:t>
      күрделі емес мүсін туындылар мен сәулет соғу бөлшектері үлгілерінің гипс эталондарынан, эскиздері мен үлгілерінен таза кесек, желім және фторопласт қалыптарды алу және гипс және бетон қалыпта құю;</w:t>
      </w:r>
    </w:p>
    <w:bookmarkEnd w:id="3402"/>
    <w:bookmarkStart w:name="z3406" w:id="3403"/>
    <w:p>
      <w:pPr>
        <w:spacing w:after="0"/>
        <w:ind w:left="0"/>
        <w:jc w:val="both"/>
      </w:pPr>
      <w:r>
        <w:rPr>
          <w:rFonts w:ascii="Times New Roman"/>
          <w:b w:val="false"/>
          <w:i w:val="false"/>
          <w:color w:val="000000"/>
          <w:sz w:val="28"/>
        </w:rPr>
        <w:t>
      саз-балшықтан немесе ермексаздан жасалған күрделі емес мүсін туындылар мен сәулет соғу бөлшектерінен бастапқы қалыптарды алу гипстен авторлық түпнұсқа қалыптарға құю;</w:t>
      </w:r>
    </w:p>
    <w:bookmarkEnd w:id="3403"/>
    <w:bookmarkStart w:name="z3407" w:id="3404"/>
    <w:p>
      <w:pPr>
        <w:spacing w:after="0"/>
        <w:ind w:left="0"/>
        <w:jc w:val="both"/>
      </w:pPr>
      <w:r>
        <w:rPr>
          <w:rFonts w:ascii="Times New Roman"/>
          <w:b w:val="false"/>
          <w:i w:val="false"/>
          <w:color w:val="000000"/>
          <w:sz w:val="28"/>
        </w:rPr>
        <w:t>
      қалыптарды уату.</w:t>
      </w:r>
    </w:p>
    <w:bookmarkEnd w:id="3404"/>
    <w:bookmarkStart w:name="z3408" w:id="3405"/>
    <w:p>
      <w:pPr>
        <w:spacing w:after="0"/>
        <w:ind w:left="0"/>
        <w:jc w:val="both"/>
      </w:pPr>
      <w:r>
        <w:rPr>
          <w:rFonts w:ascii="Times New Roman"/>
          <w:b w:val="false"/>
          <w:i w:val="false"/>
          <w:color w:val="000000"/>
          <w:sz w:val="28"/>
        </w:rPr>
        <w:t>
      686. Білуге тиіс:</w:t>
      </w:r>
    </w:p>
    <w:bookmarkEnd w:id="3405"/>
    <w:bookmarkStart w:name="z3409" w:id="3406"/>
    <w:p>
      <w:pPr>
        <w:spacing w:after="0"/>
        <w:ind w:left="0"/>
        <w:jc w:val="both"/>
      </w:pPr>
      <w:r>
        <w:rPr>
          <w:rFonts w:ascii="Times New Roman"/>
          <w:b w:val="false"/>
          <w:i w:val="false"/>
          <w:color w:val="000000"/>
          <w:sz w:val="28"/>
        </w:rPr>
        <w:t>
      күрделі емес мүсін туындылар мен сәулет соғу бөлшектерін қалыптау тәсілдері;</w:t>
      </w:r>
    </w:p>
    <w:bookmarkEnd w:id="3406"/>
    <w:bookmarkStart w:name="z3410" w:id="3407"/>
    <w:p>
      <w:pPr>
        <w:spacing w:after="0"/>
        <w:ind w:left="0"/>
        <w:jc w:val="both"/>
      </w:pPr>
      <w:r>
        <w:rPr>
          <w:rFonts w:ascii="Times New Roman"/>
          <w:b w:val="false"/>
          <w:i w:val="false"/>
          <w:color w:val="000000"/>
          <w:sz w:val="28"/>
        </w:rPr>
        <w:t>
      салынатын кесектерді белгілеу ережесі;</w:t>
      </w:r>
    </w:p>
    <w:bookmarkEnd w:id="3407"/>
    <w:bookmarkStart w:name="z3411" w:id="3408"/>
    <w:p>
      <w:pPr>
        <w:spacing w:after="0"/>
        <w:ind w:left="0"/>
        <w:jc w:val="both"/>
      </w:pPr>
      <w:r>
        <w:rPr>
          <w:rFonts w:ascii="Times New Roman"/>
          <w:b w:val="false"/>
          <w:i w:val="false"/>
          <w:color w:val="000000"/>
          <w:sz w:val="28"/>
        </w:rPr>
        <w:t>
      құймаларды арматуралау, дәнекерлеу мен суық тартуға ұқсатып, болттар мен штифтілерде құймаларды бекіту үшін кесектерді қалыптау, мүсіннің жалпы мөлшеріне сәйкес құрылымдық және декоративтік кесектерге арналған шарнирлердің көлемі, қалыптау кезінде қолданылатын материалдар мен олардың қасиеттері мен мақсаты.</w:t>
      </w:r>
    </w:p>
    <w:bookmarkEnd w:id="3408"/>
    <w:bookmarkStart w:name="z3412" w:id="3409"/>
    <w:p>
      <w:pPr>
        <w:spacing w:after="0"/>
        <w:ind w:left="0"/>
        <w:jc w:val="both"/>
      </w:pPr>
      <w:r>
        <w:rPr>
          <w:rFonts w:ascii="Times New Roman"/>
          <w:b w:val="false"/>
          <w:i w:val="false"/>
          <w:color w:val="000000"/>
          <w:sz w:val="28"/>
        </w:rPr>
        <w:t>
      Параграф 4. Мүсін өнеріндегі қалыптаушы, 5-разряд</w:t>
      </w:r>
    </w:p>
    <w:bookmarkEnd w:id="3409"/>
    <w:bookmarkStart w:name="z3413" w:id="3410"/>
    <w:p>
      <w:pPr>
        <w:spacing w:after="0"/>
        <w:ind w:left="0"/>
        <w:jc w:val="both"/>
      </w:pPr>
      <w:r>
        <w:rPr>
          <w:rFonts w:ascii="Times New Roman"/>
          <w:b w:val="false"/>
          <w:i w:val="false"/>
          <w:color w:val="000000"/>
          <w:sz w:val="28"/>
        </w:rPr>
        <w:t>
      687. Жұмыс сипаттамасы:</w:t>
      </w:r>
    </w:p>
    <w:bookmarkEnd w:id="3410"/>
    <w:bookmarkStart w:name="z3414" w:id="3411"/>
    <w:p>
      <w:pPr>
        <w:spacing w:after="0"/>
        <w:ind w:left="0"/>
        <w:jc w:val="both"/>
      </w:pPr>
      <w:r>
        <w:rPr>
          <w:rFonts w:ascii="Times New Roman"/>
          <w:b w:val="false"/>
          <w:i w:val="false"/>
          <w:color w:val="000000"/>
          <w:sz w:val="28"/>
        </w:rPr>
        <w:t>
      күрделі мүсін туындылар мен сәулет соғу бөлшектері үлгілерінің гипс эталондарынан, эскиздері мен үлгілерінен таза кесек, желім және фторопласт қалыптарды алу және гипс және бетон, қыш қалыпта құю;</w:t>
      </w:r>
    </w:p>
    <w:bookmarkEnd w:id="3411"/>
    <w:bookmarkStart w:name="z3415" w:id="3412"/>
    <w:p>
      <w:pPr>
        <w:spacing w:after="0"/>
        <w:ind w:left="0"/>
        <w:jc w:val="both"/>
      </w:pPr>
      <w:r>
        <w:rPr>
          <w:rFonts w:ascii="Times New Roman"/>
          <w:b w:val="false"/>
          <w:i w:val="false"/>
          <w:color w:val="000000"/>
          <w:sz w:val="28"/>
        </w:rPr>
        <w:t>
      саз-балшықтан немесе ермексаздан жасалған күрделі мүсін туындылар мен сәулет соғу бөлшектерінен бастапқы қалыптарды алу гипстен авторлық түпнұсқа қалыптарға құю;</w:t>
      </w:r>
    </w:p>
    <w:bookmarkEnd w:id="3412"/>
    <w:bookmarkStart w:name="z3416" w:id="3413"/>
    <w:p>
      <w:pPr>
        <w:spacing w:after="0"/>
        <w:ind w:left="0"/>
        <w:jc w:val="both"/>
      </w:pPr>
      <w:r>
        <w:rPr>
          <w:rFonts w:ascii="Times New Roman"/>
          <w:b w:val="false"/>
          <w:i w:val="false"/>
          <w:color w:val="000000"/>
          <w:sz w:val="28"/>
        </w:rPr>
        <w:t>
      күрделі емес және күрделі саз-балшық үлгілерді белгілеу;</w:t>
      </w:r>
    </w:p>
    <w:bookmarkEnd w:id="3413"/>
    <w:bookmarkStart w:name="z3417" w:id="3414"/>
    <w:p>
      <w:pPr>
        <w:spacing w:after="0"/>
        <w:ind w:left="0"/>
        <w:jc w:val="both"/>
      </w:pPr>
      <w:r>
        <w:rPr>
          <w:rFonts w:ascii="Times New Roman"/>
          <w:b w:val="false"/>
          <w:i w:val="false"/>
          <w:color w:val="000000"/>
          <w:sz w:val="28"/>
        </w:rPr>
        <w:t>
      құю үшін металл кесектерді шарнирлей отырып, күрделі мүсін туындыларын бастапқы және таза (кесек) қалыптау;</w:t>
      </w:r>
    </w:p>
    <w:bookmarkEnd w:id="3414"/>
    <w:bookmarkStart w:name="z3418" w:id="3415"/>
    <w:p>
      <w:pPr>
        <w:spacing w:after="0"/>
        <w:ind w:left="0"/>
        <w:jc w:val="both"/>
      </w:pPr>
      <w:r>
        <w:rPr>
          <w:rFonts w:ascii="Times New Roman"/>
          <w:b w:val="false"/>
          <w:i w:val="false"/>
          <w:color w:val="000000"/>
          <w:sz w:val="28"/>
        </w:rPr>
        <w:t>
      каркасын құрастыра отырып күрделі емес және күрделі үлгілерді бөлшектеу және құрастыру;</w:t>
      </w:r>
    </w:p>
    <w:bookmarkEnd w:id="3415"/>
    <w:bookmarkStart w:name="z3419" w:id="3416"/>
    <w:p>
      <w:pPr>
        <w:spacing w:after="0"/>
        <w:ind w:left="0"/>
        <w:jc w:val="both"/>
      </w:pPr>
      <w:r>
        <w:rPr>
          <w:rFonts w:ascii="Times New Roman"/>
          <w:b w:val="false"/>
          <w:i w:val="false"/>
          <w:color w:val="000000"/>
          <w:sz w:val="28"/>
        </w:rPr>
        <w:t>
      үлгінің бұзылған бөлшектерін қалпына келтіру;</w:t>
      </w:r>
    </w:p>
    <w:bookmarkEnd w:id="3416"/>
    <w:bookmarkStart w:name="z3420" w:id="3417"/>
    <w:p>
      <w:pPr>
        <w:spacing w:after="0"/>
        <w:ind w:left="0"/>
        <w:jc w:val="both"/>
      </w:pPr>
      <w:r>
        <w:rPr>
          <w:rFonts w:ascii="Times New Roman"/>
          <w:b w:val="false"/>
          <w:i w:val="false"/>
          <w:color w:val="000000"/>
          <w:sz w:val="28"/>
        </w:rPr>
        <w:t>
      біліктілігі анағұрлым төмен қалыптаушының жұмысына басшылық жасау.</w:t>
      </w:r>
    </w:p>
    <w:bookmarkEnd w:id="3417"/>
    <w:bookmarkStart w:name="z3421" w:id="3418"/>
    <w:p>
      <w:pPr>
        <w:spacing w:after="0"/>
        <w:ind w:left="0"/>
        <w:jc w:val="both"/>
      </w:pPr>
      <w:r>
        <w:rPr>
          <w:rFonts w:ascii="Times New Roman"/>
          <w:b w:val="false"/>
          <w:i w:val="false"/>
          <w:color w:val="000000"/>
          <w:sz w:val="28"/>
        </w:rPr>
        <w:t>
      688. Білуге тиіс:</w:t>
      </w:r>
    </w:p>
    <w:bookmarkEnd w:id="3418"/>
    <w:bookmarkStart w:name="z3422" w:id="3419"/>
    <w:p>
      <w:pPr>
        <w:spacing w:after="0"/>
        <w:ind w:left="0"/>
        <w:jc w:val="both"/>
      </w:pPr>
      <w:r>
        <w:rPr>
          <w:rFonts w:ascii="Times New Roman"/>
          <w:b w:val="false"/>
          <w:i w:val="false"/>
          <w:color w:val="000000"/>
          <w:sz w:val="28"/>
        </w:rPr>
        <w:t>
      жекелеген бөлшектерін ажыратып және ажыратпай күрделі мүсін туындылар мен сәулет соғу бөлшектерін қалыптау тәсілдері;</w:t>
      </w:r>
    </w:p>
    <w:bookmarkEnd w:id="3419"/>
    <w:bookmarkStart w:name="z3423" w:id="3420"/>
    <w:p>
      <w:pPr>
        <w:spacing w:after="0"/>
        <w:ind w:left="0"/>
        <w:jc w:val="both"/>
      </w:pPr>
      <w:r>
        <w:rPr>
          <w:rFonts w:ascii="Times New Roman"/>
          <w:b w:val="false"/>
          <w:i w:val="false"/>
          <w:color w:val="000000"/>
          <w:sz w:val="28"/>
        </w:rPr>
        <w:t>
      шарнирлер мен "құлыптарды" жасау тәсілдері;</w:t>
      </w:r>
    </w:p>
    <w:bookmarkEnd w:id="3420"/>
    <w:bookmarkStart w:name="z3424" w:id="3421"/>
    <w:p>
      <w:pPr>
        <w:spacing w:after="0"/>
        <w:ind w:left="0"/>
        <w:jc w:val="both"/>
      </w:pPr>
      <w:r>
        <w:rPr>
          <w:rFonts w:ascii="Times New Roman"/>
          <w:b w:val="false"/>
          <w:i w:val="false"/>
          <w:color w:val="000000"/>
          <w:sz w:val="28"/>
        </w:rPr>
        <w:t>
      гипс, бетон қоспалары, мастика, қыш, фарфор, фаянс, металл және тағы басқа мүсін туындыларын жасау технологиясы;</w:t>
      </w:r>
    </w:p>
    <w:bookmarkEnd w:id="3421"/>
    <w:bookmarkStart w:name="z3425" w:id="3422"/>
    <w:p>
      <w:pPr>
        <w:spacing w:after="0"/>
        <w:ind w:left="0"/>
        <w:jc w:val="both"/>
      </w:pPr>
      <w:r>
        <w:rPr>
          <w:rFonts w:ascii="Times New Roman"/>
          <w:b w:val="false"/>
          <w:i w:val="false"/>
          <w:color w:val="000000"/>
          <w:sz w:val="28"/>
        </w:rPr>
        <w:t>
      гипс үлгілері қабырғасының шекті қалыңдығы, қорамжәшікте қалыптау үшін және металда құю үшін өндірістік мүмкіндіктерде жол берілетін үлгі кесектерінің көлемі.</w:t>
      </w:r>
    </w:p>
    <w:bookmarkEnd w:id="3422"/>
    <w:bookmarkStart w:name="z3426" w:id="3423"/>
    <w:p>
      <w:pPr>
        <w:spacing w:after="0"/>
        <w:ind w:left="0"/>
        <w:jc w:val="both"/>
      </w:pPr>
      <w:r>
        <w:rPr>
          <w:rFonts w:ascii="Times New Roman"/>
          <w:b w:val="false"/>
          <w:i w:val="false"/>
          <w:color w:val="000000"/>
          <w:sz w:val="28"/>
        </w:rPr>
        <w:t>
      Параграф 5. Мүсін өнеріндегі қалыптаушы, 6-разряд</w:t>
      </w:r>
    </w:p>
    <w:bookmarkEnd w:id="3423"/>
    <w:bookmarkStart w:name="z3427" w:id="3424"/>
    <w:p>
      <w:pPr>
        <w:spacing w:after="0"/>
        <w:ind w:left="0"/>
        <w:jc w:val="both"/>
      </w:pPr>
      <w:r>
        <w:rPr>
          <w:rFonts w:ascii="Times New Roman"/>
          <w:b w:val="false"/>
          <w:i w:val="false"/>
          <w:color w:val="000000"/>
          <w:sz w:val="28"/>
        </w:rPr>
        <w:t>
      689. Жұмыс сипаттамасы:</w:t>
      </w:r>
    </w:p>
    <w:bookmarkEnd w:id="3424"/>
    <w:bookmarkStart w:name="z3428" w:id="3425"/>
    <w:p>
      <w:pPr>
        <w:spacing w:after="0"/>
        <w:ind w:left="0"/>
        <w:jc w:val="both"/>
      </w:pPr>
      <w:r>
        <w:rPr>
          <w:rFonts w:ascii="Times New Roman"/>
          <w:b w:val="false"/>
          <w:i w:val="false"/>
          <w:color w:val="000000"/>
          <w:sz w:val="28"/>
        </w:rPr>
        <w:t>
      аса күрделі мүсін туындылар мен сәулет соғу бөлшектері үлгілерінің, эскиздерінің гипс эталондарынан таза (кесек), желім және фторопласт қалыптарды алу және әр түрлі материал күйінде үлгілердің қалыптарына құю;</w:t>
      </w:r>
    </w:p>
    <w:bookmarkEnd w:id="3425"/>
    <w:bookmarkStart w:name="z3429" w:id="3426"/>
    <w:p>
      <w:pPr>
        <w:spacing w:after="0"/>
        <w:ind w:left="0"/>
        <w:jc w:val="both"/>
      </w:pPr>
      <w:r>
        <w:rPr>
          <w:rFonts w:ascii="Times New Roman"/>
          <w:b w:val="false"/>
          <w:i w:val="false"/>
          <w:color w:val="000000"/>
          <w:sz w:val="28"/>
        </w:rPr>
        <w:t>
      саз-балшықтан немесе ермексаздан жасалған аса күрделі мүсін туындылар мен сәулет соғу бөлшектерінен бастапқы қалыптарды алу гипстен авторлық түпнұсқа қалыптарға құю;</w:t>
      </w:r>
    </w:p>
    <w:bookmarkEnd w:id="3426"/>
    <w:bookmarkStart w:name="z3430" w:id="3427"/>
    <w:p>
      <w:pPr>
        <w:spacing w:after="0"/>
        <w:ind w:left="0"/>
        <w:jc w:val="both"/>
      </w:pPr>
      <w:r>
        <w:rPr>
          <w:rFonts w:ascii="Times New Roman"/>
          <w:b w:val="false"/>
          <w:i w:val="false"/>
          <w:color w:val="000000"/>
          <w:sz w:val="28"/>
        </w:rPr>
        <w:t>
      саз-балшықтан жасалған аса күрделі үлгілерді белгілеу және кесу;</w:t>
      </w:r>
    </w:p>
    <w:bookmarkEnd w:id="3427"/>
    <w:bookmarkStart w:name="z3431" w:id="3428"/>
    <w:p>
      <w:pPr>
        <w:spacing w:after="0"/>
        <w:ind w:left="0"/>
        <w:jc w:val="both"/>
      </w:pPr>
      <w:r>
        <w:rPr>
          <w:rFonts w:ascii="Times New Roman"/>
          <w:b w:val="false"/>
          <w:i w:val="false"/>
          <w:color w:val="000000"/>
          <w:sz w:val="28"/>
        </w:rPr>
        <w:t>
      металл немесе бетон күйінде құю үшін кесектерді шарнирлей отырып, күрделі мүсін туындыларын бастапқы және таза (кесек) қалыптау;</w:t>
      </w:r>
    </w:p>
    <w:bookmarkEnd w:id="3428"/>
    <w:bookmarkStart w:name="z3432" w:id="3429"/>
    <w:p>
      <w:pPr>
        <w:spacing w:after="0"/>
        <w:ind w:left="0"/>
        <w:jc w:val="both"/>
      </w:pPr>
      <w:r>
        <w:rPr>
          <w:rFonts w:ascii="Times New Roman"/>
          <w:b w:val="false"/>
          <w:i w:val="false"/>
          <w:color w:val="000000"/>
          <w:sz w:val="28"/>
        </w:rPr>
        <w:t>
      мүсін туындысының аса күрделі үлгілерін бөлшектеу және құрастыру.</w:t>
      </w:r>
    </w:p>
    <w:bookmarkEnd w:id="3429"/>
    <w:bookmarkStart w:name="z3433" w:id="3430"/>
    <w:p>
      <w:pPr>
        <w:spacing w:after="0"/>
        <w:ind w:left="0"/>
        <w:jc w:val="both"/>
      </w:pPr>
      <w:r>
        <w:rPr>
          <w:rFonts w:ascii="Times New Roman"/>
          <w:b w:val="false"/>
          <w:i w:val="false"/>
          <w:color w:val="000000"/>
          <w:sz w:val="28"/>
        </w:rPr>
        <w:t>
      690. Білуге тиіс:</w:t>
      </w:r>
    </w:p>
    <w:bookmarkEnd w:id="3430"/>
    <w:bookmarkStart w:name="z3434" w:id="3431"/>
    <w:p>
      <w:pPr>
        <w:spacing w:after="0"/>
        <w:ind w:left="0"/>
        <w:jc w:val="both"/>
      </w:pPr>
      <w:r>
        <w:rPr>
          <w:rFonts w:ascii="Times New Roman"/>
          <w:b w:val="false"/>
          <w:i w:val="false"/>
          <w:color w:val="000000"/>
          <w:sz w:val="28"/>
        </w:rPr>
        <w:t>
      аса күрделі мүсін туындылар мен сәулет соғу бөлшектерін қалыптау тәсілдері;</w:t>
      </w:r>
    </w:p>
    <w:bookmarkEnd w:id="3431"/>
    <w:bookmarkStart w:name="z3435" w:id="3432"/>
    <w:p>
      <w:pPr>
        <w:spacing w:after="0"/>
        <w:ind w:left="0"/>
        <w:jc w:val="both"/>
      </w:pPr>
      <w:r>
        <w:rPr>
          <w:rFonts w:ascii="Times New Roman"/>
          <w:b w:val="false"/>
          <w:i w:val="false"/>
          <w:color w:val="000000"/>
          <w:sz w:val="28"/>
        </w:rPr>
        <w:t>
      қалыптау жұмыстарын өндіру технологиясы;</w:t>
      </w:r>
    </w:p>
    <w:bookmarkEnd w:id="3432"/>
    <w:bookmarkStart w:name="z3436" w:id="3433"/>
    <w:p>
      <w:pPr>
        <w:spacing w:after="0"/>
        <w:ind w:left="0"/>
        <w:jc w:val="both"/>
      </w:pPr>
      <w:r>
        <w:rPr>
          <w:rFonts w:ascii="Times New Roman"/>
          <w:b w:val="false"/>
          <w:i w:val="false"/>
          <w:color w:val="000000"/>
          <w:sz w:val="28"/>
        </w:rPr>
        <w:t>
      тастан, фарфордан және ағаштан жасалған күрделігі жоғары қалыптарды құю үшін қалыптан алу тәртібі.</w:t>
      </w:r>
    </w:p>
    <w:bookmarkEnd w:id="3433"/>
    <w:bookmarkStart w:name="z3437" w:id="3434"/>
    <w:p>
      <w:pPr>
        <w:spacing w:after="0"/>
        <w:ind w:left="0"/>
        <w:jc w:val="both"/>
      </w:pPr>
      <w:r>
        <w:rPr>
          <w:rFonts w:ascii="Times New Roman"/>
          <w:b w:val="false"/>
          <w:i w:val="false"/>
          <w:color w:val="000000"/>
          <w:sz w:val="28"/>
        </w:rPr>
        <w:t>
      91. Мүсін өндірісіндегі нақыштаушы</w:t>
      </w:r>
    </w:p>
    <w:bookmarkEnd w:id="3434"/>
    <w:bookmarkStart w:name="z3438" w:id="3435"/>
    <w:p>
      <w:pPr>
        <w:spacing w:after="0"/>
        <w:ind w:left="0"/>
        <w:jc w:val="both"/>
      </w:pPr>
      <w:r>
        <w:rPr>
          <w:rFonts w:ascii="Times New Roman"/>
          <w:b w:val="false"/>
          <w:i w:val="false"/>
          <w:color w:val="000000"/>
          <w:sz w:val="28"/>
        </w:rPr>
        <w:t>
      Параграф 1. Мүсін өндірісіндегі нақыштаушы, 1-разряд</w:t>
      </w:r>
    </w:p>
    <w:bookmarkEnd w:id="3435"/>
    <w:bookmarkStart w:name="z3439" w:id="3436"/>
    <w:p>
      <w:pPr>
        <w:spacing w:after="0"/>
        <w:ind w:left="0"/>
        <w:jc w:val="both"/>
      </w:pPr>
      <w:r>
        <w:rPr>
          <w:rFonts w:ascii="Times New Roman"/>
          <w:b w:val="false"/>
          <w:i w:val="false"/>
          <w:color w:val="000000"/>
          <w:sz w:val="28"/>
        </w:rPr>
        <w:t>
      691. Жұмыс сипаттамасы:</w:t>
      </w:r>
    </w:p>
    <w:bookmarkEnd w:id="3436"/>
    <w:bookmarkStart w:name="z3440" w:id="3437"/>
    <w:p>
      <w:pPr>
        <w:spacing w:after="0"/>
        <w:ind w:left="0"/>
        <w:jc w:val="both"/>
      </w:pPr>
      <w:r>
        <w:rPr>
          <w:rFonts w:ascii="Times New Roman"/>
          <w:b w:val="false"/>
          <w:i w:val="false"/>
          <w:color w:val="000000"/>
          <w:sz w:val="28"/>
        </w:rPr>
        <w:t>
      тесу алдында дайындық жұмыстарын орындау:</w:t>
      </w:r>
    </w:p>
    <w:bookmarkEnd w:id="3437"/>
    <w:bookmarkStart w:name="z3441" w:id="3438"/>
    <w:p>
      <w:pPr>
        <w:spacing w:after="0"/>
        <w:ind w:left="0"/>
        <w:jc w:val="both"/>
      </w:pPr>
      <w:r>
        <w:rPr>
          <w:rFonts w:ascii="Times New Roman"/>
          <w:b w:val="false"/>
          <w:i w:val="false"/>
          <w:color w:val="000000"/>
          <w:sz w:val="28"/>
        </w:rPr>
        <w:t>
      қаңылтыр мысты күйдіруге арналған көрікті жағу:</w:t>
      </w:r>
    </w:p>
    <w:bookmarkEnd w:id="3438"/>
    <w:bookmarkStart w:name="z3442" w:id="3439"/>
    <w:p>
      <w:pPr>
        <w:spacing w:after="0"/>
        <w:ind w:left="0"/>
        <w:jc w:val="both"/>
      </w:pPr>
      <w:r>
        <w:rPr>
          <w:rFonts w:ascii="Times New Roman"/>
          <w:b w:val="false"/>
          <w:i w:val="false"/>
          <w:color w:val="000000"/>
          <w:sz w:val="28"/>
        </w:rPr>
        <w:t>
      мүсін туындысының бөлшектеріндегі дәнекерлеу жіктерін қолмен тазалау.</w:t>
      </w:r>
    </w:p>
    <w:bookmarkEnd w:id="3439"/>
    <w:bookmarkStart w:name="z3443" w:id="3440"/>
    <w:p>
      <w:pPr>
        <w:spacing w:after="0"/>
        <w:ind w:left="0"/>
        <w:jc w:val="both"/>
      </w:pPr>
      <w:r>
        <w:rPr>
          <w:rFonts w:ascii="Times New Roman"/>
          <w:b w:val="false"/>
          <w:i w:val="false"/>
          <w:color w:val="000000"/>
          <w:sz w:val="28"/>
        </w:rPr>
        <w:t>
      692. Білуге тиіс:</w:t>
      </w:r>
    </w:p>
    <w:bookmarkEnd w:id="3440"/>
    <w:bookmarkStart w:name="z3444" w:id="3441"/>
    <w:p>
      <w:pPr>
        <w:spacing w:after="0"/>
        <w:ind w:left="0"/>
        <w:jc w:val="both"/>
      </w:pPr>
      <w:r>
        <w:rPr>
          <w:rFonts w:ascii="Times New Roman"/>
          <w:b w:val="false"/>
          <w:i w:val="false"/>
          <w:color w:val="000000"/>
          <w:sz w:val="28"/>
        </w:rPr>
        <w:t>
      дәнекерлеу жігін өңдеу ережесі және қол құралдарын пайдалану, қауіпсіздік техникасының ережесі.</w:t>
      </w:r>
    </w:p>
    <w:bookmarkEnd w:id="3441"/>
    <w:bookmarkStart w:name="z3445" w:id="3442"/>
    <w:p>
      <w:pPr>
        <w:spacing w:after="0"/>
        <w:ind w:left="0"/>
        <w:jc w:val="both"/>
      </w:pPr>
      <w:r>
        <w:rPr>
          <w:rFonts w:ascii="Times New Roman"/>
          <w:b w:val="false"/>
          <w:i w:val="false"/>
          <w:color w:val="000000"/>
          <w:sz w:val="28"/>
        </w:rPr>
        <w:t>
      Параграф 2. Мүсін өндірісіндегі нақыштаушы, 2-разряд</w:t>
      </w:r>
    </w:p>
    <w:bookmarkEnd w:id="3442"/>
    <w:bookmarkStart w:name="z3446" w:id="3443"/>
    <w:p>
      <w:pPr>
        <w:spacing w:after="0"/>
        <w:ind w:left="0"/>
        <w:jc w:val="both"/>
      </w:pPr>
      <w:r>
        <w:rPr>
          <w:rFonts w:ascii="Times New Roman"/>
          <w:b w:val="false"/>
          <w:i w:val="false"/>
          <w:color w:val="000000"/>
          <w:sz w:val="28"/>
        </w:rPr>
        <w:t>
      693. Жұмыс сипаттамасы:</w:t>
      </w:r>
    </w:p>
    <w:bookmarkEnd w:id="3443"/>
    <w:bookmarkStart w:name="z3447" w:id="3444"/>
    <w:p>
      <w:pPr>
        <w:spacing w:after="0"/>
        <w:ind w:left="0"/>
        <w:jc w:val="both"/>
      </w:pPr>
      <w:r>
        <w:rPr>
          <w:rFonts w:ascii="Times New Roman"/>
          <w:b w:val="false"/>
          <w:i w:val="false"/>
          <w:color w:val="000000"/>
          <w:sz w:val="28"/>
        </w:rPr>
        <w:t>
      біліктілігі анағұрлым жоғары нақыштаушының басшылығымен жазылған қаңылтыр мыстан күрделі емес мүсін туындыларын ойып жасау;</w:t>
      </w:r>
    </w:p>
    <w:bookmarkEnd w:id="3444"/>
    <w:bookmarkStart w:name="z3448" w:id="3445"/>
    <w:p>
      <w:pPr>
        <w:spacing w:after="0"/>
        <w:ind w:left="0"/>
        <w:jc w:val="both"/>
      </w:pPr>
      <w:r>
        <w:rPr>
          <w:rFonts w:ascii="Times New Roman"/>
          <w:b w:val="false"/>
          <w:i w:val="false"/>
          <w:color w:val="000000"/>
          <w:sz w:val="28"/>
        </w:rPr>
        <w:t>
      гипс қалыптарды баббит құюға және қаңылтыр металдан жасалған бұйымдарды шайыр құюға дайындау;</w:t>
      </w:r>
    </w:p>
    <w:bookmarkEnd w:id="3445"/>
    <w:bookmarkStart w:name="z3449" w:id="3446"/>
    <w:p>
      <w:pPr>
        <w:spacing w:after="0"/>
        <w:ind w:left="0"/>
        <w:jc w:val="both"/>
      </w:pPr>
      <w:r>
        <w:rPr>
          <w:rFonts w:ascii="Times New Roman"/>
          <w:b w:val="false"/>
          <w:i w:val="false"/>
          <w:color w:val="000000"/>
          <w:sz w:val="28"/>
        </w:rPr>
        <w:t>
      дәнекерлеу жіктерін механикалық құралмен тазалау;</w:t>
      </w:r>
    </w:p>
    <w:bookmarkEnd w:id="3446"/>
    <w:bookmarkStart w:name="z3450" w:id="3447"/>
    <w:p>
      <w:pPr>
        <w:spacing w:after="0"/>
        <w:ind w:left="0"/>
        <w:jc w:val="both"/>
      </w:pPr>
      <w:r>
        <w:rPr>
          <w:rFonts w:ascii="Times New Roman"/>
          <w:b w:val="false"/>
          <w:i w:val="false"/>
          <w:color w:val="000000"/>
          <w:sz w:val="28"/>
        </w:rPr>
        <w:t>
      қатты үлгідегі мүсін туындысының бөлшектерін үстелге одан қаңылтыр металдан бұйым ойып жасау үшін орнату;</w:t>
      </w:r>
    </w:p>
    <w:bookmarkEnd w:id="3447"/>
    <w:bookmarkStart w:name="z3451" w:id="3448"/>
    <w:p>
      <w:pPr>
        <w:spacing w:after="0"/>
        <w:ind w:left="0"/>
        <w:jc w:val="both"/>
      </w:pPr>
      <w:r>
        <w:rPr>
          <w:rFonts w:ascii="Times New Roman"/>
          <w:b w:val="false"/>
          <w:i w:val="false"/>
          <w:color w:val="000000"/>
          <w:sz w:val="28"/>
        </w:rPr>
        <w:t>
      мүсін бөлшектерін жасау процессінде қаңылтыр мысты көрікте күйдіру.</w:t>
      </w:r>
    </w:p>
    <w:bookmarkEnd w:id="3448"/>
    <w:bookmarkStart w:name="z3452" w:id="3449"/>
    <w:p>
      <w:pPr>
        <w:spacing w:after="0"/>
        <w:ind w:left="0"/>
        <w:jc w:val="both"/>
      </w:pPr>
      <w:r>
        <w:rPr>
          <w:rFonts w:ascii="Times New Roman"/>
          <w:b w:val="false"/>
          <w:i w:val="false"/>
          <w:color w:val="000000"/>
          <w:sz w:val="28"/>
        </w:rPr>
        <w:t>
      694. Білуге тиіс:</w:t>
      </w:r>
    </w:p>
    <w:bookmarkEnd w:id="3449"/>
    <w:bookmarkStart w:name="z3453" w:id="3450"/>
    <w:p>
      <w:pPr>
        <w:spacing w:after="0"/>
        <w:ind w:left="0"/>
        <w:jc w:val="both"/>
      </w:pPr>
      <w:r>
        <w:rPr>
          <w:rFonts w:ascii="Times New Roman"/>
          <w:b w:val="false"/>
          <w:i w:val="false"/>
          <w:color w:val="000000"/>
          <w:sz w:val="28"/>
        </w:rPr>
        <w:t>
      механикалық құралдар мен жабдықтарды пайдалану ережесі;</w:t>
      </w:r>
    </w:p>
    <w:bookmarkEnd w:id="3450"/>
    <w:bookmarkStart w:name="z3454" w:id="3451"/>
    <w:p>
      <w:pPr>
        <w:spacing w:after="0"/>
        <w:ind w:left="0"/>
        <w:jc w:val="both"/>
      </w:pPr>
      <w:r>
        <w:rPr>
          <w:rFonts w:ascii="Times New Roman"/>
          <w:b w:val="false"/>
          <w:i w:val="false"/>
          <w:color w:val="000000"/>
          <w:sz w:val="28"/>
        </w:rPr>
        <w:t>
      қаңылтыр мысты күйдіру технологиясы, баббит пен шайырды балқыту.</w:t>
      </w:r>
    </w:p>
    <w:bookmarkEnd w:id="3451"/>
    <w:bookmarkStart w:name="z3455" w:id="3452"/>
    <w:p>
      <w:pPr>
        <w:spacing w:after="0"/>
        <w:ind w:left="0"/>
        <w:jc w:val="both"/>
      </w:pPr>
      <w:r>
        <w:rPr>
          <w:rFonts w:ascii="Times New Roman"/>
          <w:b w:val="false"/>
          <w:i w:val="false"/>
          <w:color w:val="000000"/>
          <w:sz w:val="28"/>
        </w:rPr>
        <w:t>
      Параграф 3. Мүсін өндірісіндегі нақыштаушы, 3-разряд</w:t>
      </w:r>
    </w:p>
    <w:bookmarkEnd w:id="3452"/>
    <w:bookmarkStart w:name="z3456" w:id="3453"/>
    <w:p>
      <w:pPr>
        <w:spacing w:after="0"/>
        <w:ind w:left="0"/>
        <w:jc w:val="both"/>
      </w:pPr>
      <w:r>
        <w:rPr>
          <w:rFonts w:ascii="Times New Roman"/>
          <w:b w:val="false"/>
          <w:i w:val="false"/>
          <w:color w:val="000000"/>
          <w:sz w:val="28"/>
        </w:rPr>
        <w:t>
      695. Жұмыс сипаттамасы:</w:t>
      </w:r>
    </w:p>
    <w:bookmarkEnd w:id="3453"/>
    <w:bookmarkStart w:name="z3457" w:id="3454"/>
    <w:p>
      <w:pPr>
        <w:spacing w:after="0"/>
        <w:ind w:left="0"/>
        <w:jc w:val="both"/>
      </w:pPr>
      <w:r>
        <w:rPr>
          <w:rFonts w:ascii="Times New Roman"/>
          <w:b w:val="false"/>
          <w:i w:val="false"/>
          <w:color w:val="000000"/>
          <w:sz w:val="28"/>
        </w:rPr>
        <w:t>
      жазылған қаңылтыр мыстан күрделі емес мүсін туындыларын ойып жасау;</w:t>
      </w:r>
    </w:p>
    <w:bookmarkEnd w:id="3454"/>
    <w:bookmarkStart w:name="z3458" w:id="3455"/>
    <w:p>
      <w:pPr>
        <w:spacing w:after="0"/>
        <w:ind w:left="0"/>
        <w:jc w:val="both"/>
      </w:pPr>
      <w:r>
        <w:rPr>
          <w:rFonts w:ascii="Times New Roman"/>
          <w:b w:val="false"/>
          <w:i w:val="false"/>
          <w:color w:val="000000"/>
          <w:sz w:val="28"/>
        </w:rPr>
        <w:t>
      фактураны белгіленген үлгі бойынша жағу;</w:t>
      </w:r>
    </w:p>
    <w:bookmarkEnd w:id="3455"/>
    <w:bookmarkStart w:name="z3459" w:id="3456"/>
    <w:p>
      <w:pPr>
        <w:spacing w:after="0"/>
        <w:ind w:left="0"/>
        <w:jc w:val="both"/>
      </w:pPr>
      <w:r>
        <w:rPr>
          <w:rFonts w:ascii="Times New Roman"/>
          <w:b w:val="false"/>
          <w:i w:val="false"/>
          <w:color w:val="000000"/>
          <w:sz w:val="28"/>
        </w:rPr>
        <w:t>
      мүсін туындыларының күрделі емес бөлшектерін белгілеу, қағаздан шаблон жасау және біліктілігі анағұрлым жоғары нақыштаушының басшылығымен олар бойынша қаңылтыр металл пішу;</w:t>
      </w:r>
    </w:p>
    <w:bookmarkEnd w:id="3456"/>
    <w:bookmarkStart w:name="z3460" w:id="3457"/>
    <w:p>
      <w:pPr>
        <w:spacing w:after="0"/>
        <w:ind w:left="0"/>
        <w:jc w:val="both"/>
      </w:pPr>
      <w:r>
        <w:rPr>
          <w:rFonts w:ascii="Times New Roman"/>
          <w:b w:val="false"/>
          <w:i w:val="false"/>
          <w:color w:val="000000"/>
          <w:sz w:val="28"/>
        </w:rPr>
        <w:t>
      ойылған бөлшектерді кесу және дәнекерлеуге дайындау;</w:t>
      </w:r>
    </w:p>
    <w:bookmarkEnd w:id="3457"/>
    <w:bookmarkStart w:name="z3461" w:id="3458"/>
    <w:p>
      <w:pPr>
        <w:spacing w:after="0"/>
        <w:ind w:left="0"/>
        <w:jc w:val="both"/>
      </w:pPr>
      <w:r>
        <w:rPr>
          <w:rFonts w:ascii="Times New Roman"/>
          <w:b w:val="false"/>
          <w:i w:val="false"/>
          <w:color w:val="000000"/>
          <w:sz w:val="28"/>
        </w:rPr>
        <w:t>
      дайын өлшемдер бойынша каркас бөлшектерін дайындау;</w:t>
      </w:r>
    </w:p>
    <w:bookmarkEnd w:id="3458"/>
    <w:bookmarkStart w:name="z3462" w:id="3459"/>
    <w:p>
      <w:pPr>
        <w:spacing w:after="0"/>
        <w:ind w:left="0"/>
        <w:jc w:val="both"/>
      </w:pPr>
      <w:r>
        <w:rPr>
          <w:rFonts w:ascii="Times New Roman"/>
          <w:b w:val="false"/>
          <w:i w:val="false"/>
          <w:color w:val="000000"/>
          <w:sz w:val="28"/>
        </w:rPr>
        <w:t>
      күрделі емес мүсін туындыларын құрастыру және біліктілігі анағұрлым жоғары нақыштаушының басшылығымен каркаста монтаждау.</w:t>
      </w:r>
    </w:p>
    <w:bookmarkEnd w:id="3459"/>
    <w:bookmarkStart w:name="z3463" w:id="3460"/>
    <w:p>
      <w:pPr>
        <w:spacing w:after="0"/>
        <w:ind w:left="0"/>
        <w:jc w:val="both"/>
      </w:pPr>
      <w:r>
        <w:rPr>
          <w:rFonts w:ascii="Times New Roman"/>
          <w:b w:val="false"/>
          <w:i w:val="false"/>
          <w:color w:val="000000"/>
          <w:sz w:val="28"/>
        </w:rPr>
        <w:t>
      696. Білуге тиіс:</w:t>
      </w:r>
    </w:p>
    <w:bookmarkEnd w:id="3460"/>
    <w:bookmarkStart w:name="z3464" w:id="3461"/>
    <w:p>
      <w:pPr>
        <w:spacing w:after="0"/>
        <w:ind w:left="0"/>
        <w:jc w:val="both"/>
      </w:pPr>
      <w:r>
        <w:rPr>
          <w:rFonts w:ascii="Times New Roman"/>
          <w:b w:val="false"/>
          <w:i w:val="false"/>
          <w:color w:val="000000"/>
          <w:sz w:val="28"/>
        </w:rPr>
        <w:t>
      мүсін туындыларын күрделі емес бөлшектерін ою тәсілдері;</w:t>
      </w:r>
    </w:p>
    <w:bookmarkEnd w:id="3461"/>
    <w:bookmarkStart w:name="z3465" w:id="3462"/>
    <w:p>
      <w:pPr>
        <w:spacing w:after="0"/>
        <w:ind w:left="0"/>
        <w:jc w:val="both"/>
      </w:pPr>
      <w:r>
        <w:rPr>
          <w:rFonts w:ascii="Times New Roman"/>
          <w:b w:val="false"/>
          <w:i w:val="false"/>
          <w:color w:val="000000"/>
          <w:sz w:val="28"/>
        </w:rPr>
        <w:t>
      қаңылтыр металды созу және орнату тәсілдері;</w:t>
      </w:r>
    </w:p>
    <w:bookmarkEnd w:id="3462"/>
    <w:bookmarkStart w:name="z3466" w:id="3463"/>
    <w:p>
      <w:pPr>
        <w:spacing w:after="0"/>
        <w:ind w:left="0"/>
        <w:jc w:val="both"/>
      </w:pPr>
      <w:r>
        <w:rPr>
          <w:rFonts w:ascii="Times New Roman"/>
          <w:b w:val="false"/>
          <w:i w:val="false"/>
          <w:color w:val="000000"/>
          <w:sz w:val="28"/>
        </w:rPr>
        <w:t>
      фактура жағу тәсілдері.</w:t>
      </w:r>
    </w:p>
    <w:bookmarkEnd w:id="3463"/>
    <w:bookmarkStart w:name="z3467" w:id="3464"/>
    <w:p>
      <w:pPr>
        <w:spacing w:after="0"/>
        <w:ind w:left="0"/>
        <w:jc w:val="both"/>
      </w:pPr>
      <w:r>
        <w:rPr>
          <w:rFonts w:ascii="Times New Roman"/>
          <w:b w:val="false"/>
          <w:i w:val="false"/>
          <w:color w:val="000000"/>
          <w:sz w:val="28"/>
        </w:rPr>
        <w:t>
      Параграф 4. Мүсін өндірісіндегі нақыштаушы, 4-разряд</w:t>
      </w:r>
    </w:p>
    <w:bookmarkEnd w:id="3464"/>
    <w:bookmarkStart w:name="z3468" w:id="3465"/>
    <w:p>
      <w:pPr>
        <w:spacing w:after="0"/>
        <w:ind w:left="0"/>
        <w:jc w:val="both"/>
      </w:pPr>
      <w:r>
        <w:rPr>
          <w:rFonts w:ascii="Times New Roman"/>
          <w:b w:val="false"/>
          <w:i w:val="false"/>
          <w:color w:val="000000"/>
          <w:sz w:val="28"/>
        </w:rPr>
        <w:t>
      697. Жұмыс сипаттамасы:</w:t>
      </w:r>
    </w:p>
    <w:bookmarkEnd w:id="3465"/>
    <w:bookmarkStart w:name="z3469" w:id="3466"/>
    <w:p>
      <w:pPr>
        <w:spacing w:after="0"/>
        <w:ind w:left="0"/>
        <w:jc w:val="both"/>
      </w:pPr>
      <w:r>
        <w:rPr>
          <w:rFonts w:ascii="Times New Roman"/>
          <w:b w:val="false"/>
          <w:i w:val="false"/>
          <w:color w:val="000000"/>
          <w:sz w:val="28"/>
        </w:rPr>
        <w:t>
      күрделі емес мүсін туындыларын, сәулет бөлшектерін, кез келген қаріпті әріп белгілерін шаблон бойынша піше отырып, қатты үлгі бойынша толық қысып, қаңылтыр металды орнатып және соза отырып, қаңылтыр металдан ою және нақыштау;</w:t>
      </w:r>
    </w:p>
    <w:bookmarkEnd w:id="3466"/>
    <w:bookmarkStart w:name="z3470" w:id="3467"/>
    <w:p>
      <w:pPr>
        <w:spacing w:after="0"/>
        <w:ind w:left="0"/>
        <w:jc w:val="both"/>
      </w:pPr>
      <w:r>
        <w:rPr>
          <w:rFonts w:ascii="Times New Roman"/>
          <w:b w:val="false"/>
          <w:i w:val="false"/>
          <w:color w:val="000000"/>
          <w:sz w:val="28"/>
        </w:rPr>
        <w:t>
      дәнекерлеу жіктерін дәнекерлеуден және нақыштағаннан кейін бөлшектерді түзету;</w:t>
      </w:r>
    </w:p>
    <w:bookmarkEnd w:id="3467"/>
    <w:bookmarkStart w:name="z3471" w:id="3468"/>
    <w:p>
      <w:pPr>
        <w:spacing w:after="0"/>
        <w:ind w:left="0"/>
        <w:jc w:val="both"/>
      </w:pPr>
      <w:r>
        <w:rPr>
          <w:rFonts w:ascii="Times New Roman"/>
          <w:b w:val="false"/>
          <w:i w:val="false"/>
          <w:color w:val="000000"/>
          <w:sz w:val="28"/>
        </w:rPr>
        <w:t>
      күрделі емес мүсін туындыларын құрастыру, каркаста монтаждау және авторлық үлгіге сәйкес келгенге дейін пысықтау;</w:t>
      </w:r>
    </w:p>
    <w:bookmarkEnd w:id="3468"/>
    <w:bookmarkStart w:name="z3472" w:id="3469"/>
    <w:p>
      <w:pPr>
        <w:spacing w:after="0"/>
        <w:ind w:left="0"/>
        <w:jc w:val="both"/>
      </w:pPr>
      <w:r>
        <w:rPr>
          <w:rFonts w:ascii="Times New Roman"/>
          <w:b w:val="false"/>
          <w:i w:val="false"/>
          <w:color w:val="000000"/>
          <w:sz w:val="28"/>
        </w:rPr>
        <w:t>
      күрделі емес негізгі каркасты сортты болаттан жасау.</w:t>
      </w:r>
    </w:p>
    <w:bookmarkEnd w:id="3469"/>
    <w:bookmarkStart w:name="z3473" w:id="3470"/>
    <w:p>
      <w:pPr>
        <w:spacing w:after="0"/>
        <w:ind w:left="0"/>
        <w:jc w:val="both"/>
      </w:pPr>
      <w:r>
        <w:rPr>
          <w:rFonts w:ascii="Times New Roman"/>
          <w:b w:val="false"/>
          <w:i w:val="false"/>
          <w:color w:val="000000"/>
          <w:sz w:val="28"/>
        </w:rPr>
        <w:t>
      698. Білуге тиіс:</w:t>
      </w:r>
    </w:p>
    <w:bookmarkEnd w:id="3470"/>
    <w:bookmarkStart w:name="z3474" w:id="3471"/>
    <w:p>
      <w:pPr>
        <w:spacing w:after="0"/>
        <w:ind w:left="0"/>
        <w:jc w:val="both"/>
      </w:pPr>
      <w:r>
        <w:rPr>
          <w:rFonts w:ascii="Times New Roman"/>
          <w:b w:val="false"/>
          <w:i w:val="false"/>
          <w:color w:val="000000"/>
          <w:sz w:val="28"/>
        </w:rPr>
        <w:t>
      күрделі емес мүсін туындыларын ою тәсілдері;</w:t>
      </w:r>
    </w:p>
    <w:bookmarkEnd w:id="3471"/>
    <w:bookmarkStart w:name="z3475" w:id="3472"/>
    <w:p>
      <w:pPr>
        <w:spacing w:after="0"/>
        <w:ind w:left="0"/>
        <w:jc w:val="both"/>
      </w:pPr>
      <w:r>
        <w:rPr>
          <w:rFonts w:ascii="Times New Roman"/>
          <w:b w:val="false"/>
          <w:i w:val="false"/>
          <w:color w:val="000000"/>
          <w:sz w:val="28"/>
        </w:rPr>
        <w:t>
      бөлшектерге баббит немесе шайыр құю технологиясы;</w:t>
      </w:r>
    </w:p>
    <w:bookmarkEnd w:id="3472"/>
    <w:bookmarkStart w:name="z3476" w:id="3473"/>
    <w:p>
      <w:pPr>
        <w:spacing w:after="0"/>
        <w:ind w:left="0"/>
        <w:jc w:val="both"/>
      </w:pPr>
      <w:r>
        <w:rPr>
          <w:rFonts w:ascii="Times New Roman"/>
          <w:b w:val="false"/>
          <w:i w:val="false"/>
          <w:color w:val="000000"/>
          <w:sz w:val="28"/>
        </w:rPr>
        <w:t>
      дәнекер мен флюс пайдалана отырып, металл дәнекерлеу тәсілдері.</w:t>
      </w:r>
    </w:p>
    <w:bookmarkEnd w:id="3473"/>
    <w:bookmarkStart w:name="z3477" w:id="3474"/>
    <w:p>
      <w:pPr>
        <w:spacing w:after="0"/>
        <w:ind w:left="0"/>
        <w:jc w:val="both"/>
      </w:pPr>
      <w:r>
        <w:rPr>
          <w:rFonts w:ascii="Times New Roman"/>
          <w:b w:val="false"/>
          <w:i w:val="false"/>
          <w:color w:val="000000"/>
          <w:sz w:val="28"/>
        </w:rPr>
        <w:t>
      Параграф 5. Мүсін өндірісіндегі нақыштаушы, 5-разряд</w:t>
      </w:r>
    </w:p>
    <w:bookmarkEnd w:id="3474"/>
    <w:bookmarkStart w:name="z3478" w:id="3475"/>
    <w:p>
      <w:pPr>
        <w:spacing w:after="0"/>
        <w:ind w:left="0"/>
        <w:jc w:val="both"/>
      </w:pPr>
      <w:r>
        <w:rPr>
          <w:rFonts w:ascii="Times New Roman"/>
          <w:b w:val="false"/>
          <w:i w:val="false"/>
          <w:color w:val="000000"/>
          <w:sz w:val="28"/>
        </w:rPr>
        <w:t>
      699. Жұмыс сипаттамасы:</w:t>
      </w:r>
    </w:p>
    <w:bookmarkEnd w:id="3475"/>
    <w:bookmarkStart w:name="z3479" w:id="3476"/>
    <w:p>
      <w:pPr>
        <w:spacing w:after="0"/>
        <w:ind w:left="0"/>
        <w:jc w:val="both"/>
      </w:pPr>
      <w:r>
        <w:rPr>
          <w:rFonts w:ascii="Times New Roman"/>
          <w:b w:val="false"/>
          <w:i w:val="false"/>
          <w:color w:val="000000"/>
          <w:sz w:val="28"/>
        </w:rPr>
        <w:t>
      күрделі мүсін туындыларын, сәулет бөлшектерін қаңылтыр металдан ойып жасау және нақыштау;</w:t>
      </w:r>
    </w:p>
    <w:bookmarkEnd w:id="3476"/>
    <w:bookmarkStart w:name="z3480" w:id="3477"/>
    <w:p>
      <w:pPr>
        <w:spacing w:after="0"/>
        <w:ind w:left="0"/>
        <w:jc w:val="both"/>
      </w:pPr>
      <w:r>
        <w:rPr>
          <w:rFonts w:ascii="Times New Roman"/>
          <w:b w:val="false"/>
          <w:i w:val="false"/>
          <w:color w:val="000000"/>
          <w:sz w:val="28"/>
        </w:rPr>
        <w:t>
      мүсін туындыларын белгілеу, қағаздан шаблон жасау және олар бойынша қаңылтыр металл пішу;</w:t>
      </w:r>
    </w:p>
    <w:bookmarkEnd w:id="3477"/>
    <w:bookmarkStart w:name="z3481" w:id="3478"/>
    <w:p>
      <w:pPr>
        <w:spacing w:after="0"/>
        <w:ind w:left="0"/>
        <w:jc w:val="both"/>
      </w:pPr>
      <w:r>
        <w:rPr>
          <w:rFonts w:ascii="Times New Roman"/>
          <w:b w:val="false"/>
          <w:i w:val="false"/>
          <w:color w:val="000000"/>
          <w:sz w:val="28"/>
        </w:rPr>
        <w:t>
      жекелеген блоктармен монтаждау және күрделі мүсін туындыларын каркаста құрастыру;</w:t>
      </w:r>
    </w:p>
    <w:bookmarkEnd w:id="3478"/>
    <w:bookmarkStart w:name="z3482" w:id="3479"/>
    <w:p>
      <w:pPr>
        <w:spacing w:after="0"/>
        <w:ind w:left="0"/>
        <w:jc w:val="both"/>
      </w:pPr>
      <w:r>
        <w:rPr>
          <w:rFonts w:ascii="Times New Roman"/>
          <w:b w:val="false"/>
          <w:i w:val="false"/>
          <w:color w:val="000000"/>
          <w:sz w:val="28"/>
        </w:rPr>
        <w:t>
      мүсін қабығының күрделі каркасын және негізгі каркасты жасау;</w:t>
      </w:r>
    </w:p>
    <w:bookmarkEnd w:id="3479"/>
    <w:bookmarkStart w:name="z3483" w:id="3480"/>
    <w:p>
      <w:pPr>
        <w:spacing w:after="0"/>
        <w:ind w:left="0"/>
        <w:jc w:val="both"/>
      </w:pPr>
      <w:r>
        <w:rPr>
          <w:rFonts w:ascii="Times New Roman"/>
          <w:b w:val="false"/>
          <w:i w:val="false"/>
          <w:color w:val="000000"/>
          <w:sz w:val="28"/>
        </w:rPr>
        <w:t>
      күрделі мүсін туындыларын автордың басшылығымен авторлық үлгіге сәйкес жалпы нақыштау;</w:t>
      </w:r>
    </w:p>
    <w:bookmarkEnd w:id="3480"/>
    <w:bookmarkStart w:name="z3484" w:id="3481"/>
    <w:p>
      <w:pPr>
        <w:spacing w:after="0"/>
        <w:ind w:left="0"/>
        <w:jc w:val="both"/>
      </w:pPr>
      <w:r>
        <w:rPr>
          <w:rFonts w:ascii="Times New Roman"/>
          <w:b w:val="false"/>
          <w:i w:val="false"/>
          <w:color w:val="000000"/>
          <w:sz w:val="28"/>
        </w:rPr>
        <w:t>
      біліктілігі анағұрлым төмен нақыштаушылардың жұмысына басшылық жасау.</w:t>
      </w:r>
    </w:p>
    <w:bookmarkEnd w:id="3481"/>
    <w:bookmarkStart w:name="z3485" w:id="3482"/>
    <w:p>
      <w:pPr>
        <w:spacing w:after="0"/>
        <w:ind w:left="0"/>
        <w:jc w:val="both"/>
      </w:pPr>
      <w:r>
        <w:rPr>
          <w:rFonts w:ascii="Times New Roman"/>
          <w:b w:val="false"/>
          <w:i w:val="false"/>
          <w:color w:val="000000"/>
          <w:sz w:val="28"/>
        </w:rPr>
        <w:t>
      700. Білуге тиіс:</w:t>
      </w:r>
    </w:p>
    <w:bookmarkEnd w:id="3482"/>
    <w:bookmarkStart w:name="z3486" w:id="3483"/>
    <w:p>
      <w:pPr>
        <w:spacing w:after="0"/>
        <w:ind w:left="0"/>
        <w:jc w:val="both"/>
      </w:pPr>
      <w:r>
        <w:rPr>
          <w:rFonts w:ascii="Times New Roman"/>
          <w:b w:val="false"/>
          <w:i w:val="false"/>
          <w:color w:val="000000"/>
          <w:sz w:val="28"/>
        </w:rPr>
        <w:t>
      күрделі мүсін туындыларын ою тәсілдері;</w:t>
      </w:r>
    </w:p>
    <w:bookmarkEnd w:id="3483"/>
    <w:bookmarkStart w:name="z3487" w:id="3484"/>
    <w:p>
      <w:pPr>
        <w:spacing w:after="0"/>
        <w:ind w:left="0"/>
        <w:jc w:val="both"/>
      </w:pPr>
      <w:r>
        <w:rPr>
          <w:rFonts w:ascii="Times New Roman"/>
          <w:b w:val="false"/>
          <w:i w:val="false"/>
          <w:color w:val="000000"/>
          <w:sz w:val="28"/>
        </w:rPr>
        <w:t>
      бөлшектерді дәнекерлеуге ұқсатып монтаждау технологиясы;</w:t>
      </w:r>
    </w:p>
    <w:bookmarkEnd w:id="3484"/>
    <w:bookmarkStart w:name="z3488" w:id="3485"/>
    <w:p>
      <w:pPr>
        <w:spacing w:after="0"/>
        <w:ind w:left="0"/>
        <w:jc w:val="both"/>
      </w:pPr>
      <w:r>
        <w:rPr>
          <w:rFonts w:ascii="Times New Roman"/>
          <w:b w:val="false"/>
          <w:i w:val="false"/>
          <w:color w:val="000000"/>
          <w:sz w:val="28"/>
        </w:rPr>
        <w:t>
      ою кезінде қолданылатын жабдықтар мен айлабұйымдар, адам мен жануарлардың дене пропорциясы мен бітімін құрастыру ережесі;</w:t>
      </w:r>
    </w:p>
    <w:bookmarkEnd w:id="3485"/>
    <w:bookmarkStart w:name="z3489" w:id="3486"/>
    <w:p>
      <w:pPr>
        <w:spacing w:after="0"/>
        <w:ind w:left="0"/>
        <w:jc w:val="both"/>
      </w:pPr>
      <w:r>
        <w:rPr>
          <w:rFonts w:ascii="Times New Roman"/>
          <w:b w:val="false"/>
          <w:i w:val="false"/>
          <w:color w:val="000000"/>
          <w:sz w:val="28"/>
        </w:rPr>
        <w:t>
      мүсіндегі жарық көлеңкесінің мәні және фактуралау әдісі арқылы оны анықтау әдістері;</w:t>
      </w:r>
    </w:p>
    <w:bookmarkEnd w:id="3486"/>
    <w:bookmarkStart w:name="z3490" w:id="3487"/>
    <w:p>
      <w:pPr>
        <w:spacing w:after="0"/>
        <w:ind w:left="0"/>
        <w:jc w:val="both"/>
      </w:pPr>
      <w:r>
        <w:rPr>
          <w:rFonts w:ascii="Times New Roman"/>
          <w:b w:val="false"/>
          <w:i w:val="false"/>
          <w:color w:val="000000"/>
          <w:sz w:val="28"/>
        </w:rPr>
        <w:t>
      негізгі күрделі каркастың және мүсін қабаты каркасының құрылу тәртібі.</w:t>
      </w:r>
    </w:p>
    <w:bookmarkEnd w:id="3487"/>
    <w:bookmarkStart w:name="z3491" w:id="3488"/>
    <w:p>
      <w:pPr>
        <w:spacing w:after="0"/>
        <w:ind w:left="0"/>
        <w:jc w:val="both"/>
      </w:pPr>
      <w:r>
        <w:rPr>
          <w:rFonts w:ascii="Times New Roman"/>
          <w:b w:val="false"/>
          <w:i w:val="false"/>
          <w:color w:val="000000"/>
          <w:sz w:val="28"/>
        </w:rPr>
        <w:t>
      Параграф 6. Мүсін өндірісіндегі нақыштаушы, 6-разряд</w:t>
      </w:r>
    </w:p>
    <w:bookmarkEnd w:id="3488"/>
    <w:bookmarkStart w:name="z3492" w:id="3489"/>
    <w:p>
      <w:pPr>
        <w:spacing w:after="0"/>
        <w:ind w:left="0"/>
        <w:jc w:val="both"/>
      </w:pPr>
      <w:r>
        <w:rPr>
          <w:rFonts w:ascii="Times New Roman"/>
          <w:b w:val="false"/>
          <w:i w:val="false"/>
          <w:color w:val="000000"/>
          <w:sz w:val="28"/>
        </w:rPr>
        <w:t>
      701. Жұмыс сипаттамасы:</w:t>
      </w:r>
    </w:p>
    <w:bookmarkEnd w:id="3489"/>
    <w:bookmarkStart w:name="z3493" w:id="3490"/>
    <w:p>
      <w:pPr>
        <w:spacing w:after="0"/>
        <w:ind w:left="0"/>
        <w:jc w:val="both"/>
      </w:pPr>
      <w:r>
        <w:rPr>
          <w:rFonts w:ascii="Times New Roman"/>
          <w:b w:val="false"/>
          <w:i w:val="false"/>
          <w:color w:val="000000"/>
          <w:sz w:val="28"/>
        </w:rPr>
        <w:t>
      аса күрделі мүсін туындыларын, сәулет бөлшектерін қаңылтыр металдан ойып жасау, жекелеген блоктармен монтаждау және нақыштау;</w:t>
      </w:r>
    </w:p>
    <w:bookmarkEnd w:id="3490"/>
    <w:bookmarkStart w:name="z3494" w:id="3491"/>
    <w:p>
      <w:pPr>
        <w:spacing w:after="0"/>
        <w:ind w:left="0"/>
        <w:jc w:val="both"/>
      </w:pPr>
      <w:r>
        <w:rPr>
          <w:rFonts w:ascii="Times New Roman"/>
          <w:b w:val="false"/>
          <w:i w:val="false"/>
          <w:color w:val="000000"/>
          <w:sz w:val="28"/>
        </w:rPr>
        <w:t>
      күрделі мүсін туындыларын автордың басшылығымен авторлық үлгіге сәйкес жалпы нақыштау;</w:t>
      </w:r>
    </w:p>
    <w:bookmarkEnd w:id="3491"/>
    <w:bookmarkStart w:name="z3495" w:id="3492"/>
    <w:p>
      <w:pPr>
        <w:spacing w:after="0"/>
        <w:ind w:left="0"/>
        <w:jc w:val="both"/>
      </w:pPr>
      <w:r>
        <w:rPr>
          <w:rFonts w:ascii="Times New Roman"/>
          <w:b w:val="false"/>
          <w:i w:val="false"/>
          <w:color w:val="000000"/>
          <w:sz w:val="28"/>
        </w:rPr>
        <w:t>
      аса күрделі мүсін туындыларын сорттық болаттан жасалған негізгі каркасты жұмыс сызбалары бойынша белгілеу және құрылымы;</w:t>
      </w:r>
    </w:p>
    <w:bookmarkEnd w:id="3492"/>
    <w:bookmarkStart w:name="z3496" w:id="3493"/>
    <w:p>
      <w:pPr>
        <w:spacing w:after="0"/>
        <w:ind w:left="0"/>
        <w:jc w:val="both"/>
      </w:pPr>
      <w:r>
        <w:rPr>
          <w:rFonts w:ascii="Times New Roman"/>
          <w:b w:val="false"/>
          <w:i w:val="false"/>
          <w:color w:val="000000"/>
          <w:sz w:val="28"/>
        </w:rPr>
        <w:t>
      мүсін туындыларын, сәулет бөлшектерін орнына орнату;</w:t>
      </w:r>
    </w:p>
    <w:bookmarkEnd w:id="3493"/>
    <w:bookmarkStart w:name="z3497" w:id="3494"/>
    <w:p>
      <w:pPr>
        <w:spacing w:after="0"/>
        <w:ind w:left="0"/>
        <w:jc w:val="both"/>
      </w:pPr>
      <w:r>
        <w:rPr>
          <w:rFonts w:ascii="Times New Roman"/>
          <w:b w:val="false"/>
          <w:i w:val="false"/>
          <w:color w:val="000000"/>
          <w:sz w:val="28"/>
        </w:rPr>
        <w:t>
      орнатқаннан кейін дайын құраммен өңдеу.</w:t>
      </w:r>
    </w:p>
    <w:bookmarkEnd w:id="3494"/>
    <w:bookmarkStart w:name="z3498" w:id="3495"/>
    <w:p>
      <w:pPr>
        <w:spacing w:after="0"/>
        <w:ind w:left="0"/>
        <w:jc w:val="both"/>
      </w:pPr>
      <w:r>
        <w:rPr>
          <w:rFonts w:ascii="Times New Roman"/>
          <w:b w:val="false"/>
          <w:i w:val="false"/>
          <w:color w:val="000000"/>
          <w:sz w:val="28"/>
        </w:rPr>
        <w:t>
      702. Білуге тиіс:</w:t>
      </w:r>
    </w:p>
    <w:bookmarkEnd w:id="3495"/>
    <w:bookmarkStart w:name="z3499" w:id="3496"/>
    <w:p>
      <w:pPr>
        <w:spacing w:after="0"/>
        <w:ind w:left="0"/>
        <w:jc w:val="both"/>
      </w:pPr>
      <w:r>
        <w:rPr>
          <w:rFonts w:ascii="Times New Roman"/>
          <w:b w:val="false"/>
          <w:i w:val="false"/>
          <w:color w:val="000000"/>
          <w:sz w:val="28"/>
        </w:rPr>
        <w:t>
      аса күрделі мүсін туындыларын ою тәсілдері;</w:t>
      </w:r>
    </w:p>
    <w:bookmarkEnd w:id="3496"/>
    <w:bookmarkStart w:name="z3500" w:id="3497"/>
    <w:p>
      <w:pPr>
        <w:spacing w:after="0"/>
        <w:ind w:left="0"/>
        <w:jc w:val="both"/>
      </w:pPr>
      <w:r>
        <w:rPr>
          <w:rFonts w:ascii="Times New Roman"/>
          <w:b w:val="false"/>
          <w:i w:val="false"/>
          <w:color w:val="000000"/>
          <w:sz w:val="28"/>
        </w:rPr>
        <w:t>
      пластикалық мүсін қалыптарын қаңылтыр металға көшіру тәсілдері;</w:t>
      </w:r>
    </w:p>
    <w:bookmarkEnd w:id="3497"/>
    <w:bookmarkStart w:name="z3501" w:id="3498"/>
    <w:p>
      <w:pPr>
        <w:spacing w:after="0"/>
        <w:ind w:left="0"/>
        <w:jc w:val="both"/>
      </w:pPr>
      <w:r>
        <w:rPr>
          <w:rFonts w:ascii="Times New Roman"/>
          <w:b w:val="false"/>
          <w:i w:val="false"/>
          <w:color w:val="000000"/>
          <w:sz w:val="28"/>
        </w:rPr>
        <w:t>
      сәулет өрнегінің құрылу ережесі;</w:t>
      </w:r>
    </w:p>
    <w:bookmarkEnd w:id="3498"/>
    <w:bookmarkStart w:name="z3502" w:id="3499"/>
    <w:p>
      <w:pPr>
        <w:spacing w:after="0"/>
        <w:ind w:left="0"/>
        <w:jc w:val="both"/>
      </w:pPr>
      <w:r>
        <w:rPr>
          <w:rFonts w:ascii="Times New Roman"/>
          <w:b w:val="false"/>
          <w:i w:val="false"/>
          <w:color w:val="000000"/>
          <w:sz w:val="28"/>
        </w:rPr>
        <w:t>
      жарық көлеңкесінің формаға тигізетін әсері және рельефтің тереңдігін фактуралық өңдеу арқылы беру тәсілдері;</w:t>
      </w:r>
    </w:p>
    <w:bookmarkEnd w:id="3499"/>
    <w:bookmarkStart w:name="z3503" w:id="3500"/>
    <w:p>
      <w:pPr>
        <w:spacing w:after="0"/>
        <w:ind w:left="0"/>
        <w:jc w:val="both"/>
      </w:pPr>
      <w:r>
        <w:rPr>
          <w:rFonts w:ascii="Times New Roman"/>
          <w:b w:val="false"/>
          <w:i w:val="false"/>
          <w:color w:val="000000"/>
          <w:sz w:val="28"/>
        </w:rPr>
        <w:t>
      металды газбен электрлік дәнекерлеу арқылы технологиясы;</w:t>
      </w:r>
    </w:p>
    <w:bookmarkEnd w:id="3500"/>
    <w:bookmarkStart w:name="z3504" w:id="3501"/>
    <w:p>
      <w:pPr>
        <w:spacing w:after="0"/>
        <w:ind w:left="0"/>
        <w:jc w:val="both"/>
      </w:pPr>
      <w:r>
        <w:rPr>
          <w:rFonts w:ascii="Times New Roman"/>
          <w:b w:val="false"/>
          <w:i w:val="false"/>
          <w:color w:val="000000"/>
          <w:sz w:val="28"/>
        </w:rPr>
        <w:t>
      қаңылтыр металдан жасалған бұйымдарға өңдеу құрамын пайдалану ережесі.</w:t>
      </w:r>
    </w:p>
    <w:bookmarkEnd w:id="3501"/>
    <w:bookmarkStart w:name="z3505" w:id="3502"/>
    <w:p>
      <w:pPr>
        <w:spacing w:after="0"/>
        <w:ind w:left="0"/>
        <w:jc w:val="left"/>
      </w:pPr>
      <w:r>
        <w:rPr>
          <w:rFonts w:ascii="Times New Roman"/>
          <w:b/>
          <w:i w:val="false"/>
          <w:color w:val="000000"/>
        </w:rPr>
        <w:t xml:space="preserve"> Мүсін туындысы мен сәулеттік соғу бөлшектері күрделігінің сипаттамасы</w:t>
      </w:r>
    </w:p>
    <w:bookmarkEnd w:id="3502"/>
    <w:bookmarkStart w:name="z3506" w:id="3503"/>
    <w:p>
      <w:pPr>
        <w:spacing w:after="0"/>
        <w:ind w:left="0"/>
        <w:jc w:val="both"/>
      </w:pPr>
      <w:r>
        <w:rPr>
          <w:rFonts w:ascii="Times New Roman"/>
          <w:b w:val="false"/>
          <w:i w:val="false"/>
          <w:color w:val="000000"/>
          <w:sz w:val="28"/>
        </w:rPr>
        <w:t>
      Мүсіндеу-техникалық жұмыстары күрделігінің белгілері:</w:t>
      </w:r>
    </w:p>
    <w:bookmarkEnd w:id="3503"/>
    <w:bookmarkStart w:name="z3507" w:id="3504"/>
    <w:p>
      <w:pPr>
        <w:spacing w:after="0"/>
        <w:ind w:left="0"/>
        <w:jc w:val="both"/>
      </w:pPr>
      <w:r>
        <w:rPr>
          <w:rFonts w:ascii="Times New Roman"/>
          <w:b w:val="false"/>
          <w:i w:val="false"/>
          <w:color w:val="000000"/>
          <w:sz w:val="28"/>
        </w:rPr>
        <w:t>
      а) бастапқы төсемесімен саз-балшықпен үлкейту кезінде, қаңылтыр металдан ою кезінде – соғу сипаты - фактура, фигураның қалыбы, жекелеген бөлшектердің орналасуы, киімінің бүгілу тереңдігі, аксессуарлардың болуы, рельефтері - рельеф тереңдігі, суреттің айқындылығы, ішкі қабатының болуы;</w:t>
      </w:r>
    </w:p>
    <w:bookmarkEnd w:id="3504"/>
    <w:bookmarkStart w:name="z3508" w:id="3505"/>
    <w:p>
      <w:pPr>
        <w:spacing w:after="0"/>
        <w:ind w:left="0"/>
        <w:jc w:val="both"/>
      </w:pPr>
      <w:r>
        <w:rPr>
          <w:rFonts w:ascii="Times New Roman"/>
          <w:b w:val="false"/>
          <w:i w:val="false"/>
          <w:color w:val="000000"/>
          <w:sz w:val="28"/>
        </w:rPr>
        <w:t>
      б) бастапқы қалыптау кезінде - формаға қолжетімділік, бөлшектер конфигурациясы, саз-балшық пен каркасты алу мүмкіндігі;</w:t>
      </w:r>
    </w:p>
    <w:bookmarkEnd w:id="3505"/>
    <w:bookmarkStart w:name="z3509" w:id="3506"/>
    <w:p>
      <w:pPr>
        <w:spacing w:after="0"/>
        <w:ind w:left="0"/>
        <w:jc w:val="both"/>
      </w:pPr>
      <w:r>
        <w:rPr>
          <w:rFonts w:ascii="Times New Roman"/>
          <w:b w:val="false"/>
          <w:i w:val="false"/>
          <w:color w:val="000000"/>
          <w:sz w:val="28"/>
        </w:rPr>
        <w:t>
      в) таза қалыптау (кесек қалыпату) кезінде – салынатын кесектердің саны.</w:t>
      </w:r>
    </w:p>
    <w:bookmarkEnd w:id="3506"/>
    <w:bookmarkStart w:name="z3510" w:id="3507"/>
    <w:p>
      <w:pPr>
        <w:spacing w:after="0"/>
        <w:ind w:left="0"/>
        <w:jc w:val="both"/>
      </w:pPr>
      <w:r>
        <w:rPr>
          <w:rFonts w:ascii="Times New Roman"/>
          <w:b w:val="false"/>
          <w:i w:val="false"/>
          <w:color w:val="000000"/>
          <w:sz w:val="28"/>
        </w:rPr>
        <w:t>
      Жоғарыда аталған белгілердің негізінде материалда мүсін туындылары мен сәулет бөлшектерін техникалық орындау күрделігі бойынша үш топқа бөлінеді: күрделі емес, күрделі және өте күрделі.</w:t>
      </w:r>
    </w:p>
    <w:bookmarkEnd w:id="3507"/>
    <w:bookmarkStart w:name="z3511" w:id="350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 Күрделі емес туындыларға</w:t>
      </w:r>
      <w:r>
        <w:rPr>
          <w:rFonts w:ascii="Times New Roman"/>
          <w:b w:val="false"/>
          <w:i w:val="false"/>
          <w:color w:val="000000"/>
          <w:sz w:val="28"/>
        </w:rPr>
        <w:t>:</w:t>
      </w:r>
    </w:p>
    <w:bookmarkEnd w:id="3508"/>
    <w:bookmarkStart w:name="z3512" w:id="3509"/>
    <w:p>
      <w:pPr>
        <w:spacing w:after="0"/>
        <w:ind w:left="0"/>
        <w:jc w:val="both"/>
      </w:pPr>
      <w:r>
        <w:rPr>
          <w:rFonts w:ascii="Times New Roman"/>
          <w:b w:val="false"/>
          <w:i w:val="false"/>
          <w:color w:val="000000"/>
          <w:sz w:val="28"/>
        </w:rPr>
        <w:t>
      а) бет пішінің өзіне тән белгілері жоқ адамдардың портреттік, декоративтік, станоктық және монументалдық фигуралары, жалаңаш дене формалары жалпылама немесе бүкпелері жоқ киімдегі статикалық бейнелер;</w:t>
      </w:r>
    </w:p>
    <w:bookmarkEnd w:id="3509"/>
    <w:bookmarkStart w:name="z3513" w:id="3510"/>
    <w:p>
      <w:pPr>
        <w:spacing w:after="0"/>
        <w:ind w:left="0"/>
        <w:jc w:val="both"/>
      </w:pPr>
      <w:r>
        <w:rPr>
          <w:rFonts w:ascii="Times New Roman"/>
          <w:b w:val="false"/>
          <w:i w:val="false"/>
          <w:color w:val="000000"/>
          <w:sz w:val="28"/>
        </w:rPr>
        <w:t>
      б) бет пішінің өзіне тән белгілері жоқ, мұқият орындалған анатомиялық формасыз, шашы тегіс жатқызылған бюсттер;</w:t>
      </w:r>
    </w:p>
    <w:bookmarkEnd w:id="3510"/>
    <w:bookmarkStart w:name="z3514" w:id="3511"/>
    <w:p>
      <w:pPr>
        <w:spacing w:after="0"/>
        <w:ind w:left="0"/>
        <w:jc w:val="both"/>
      </w:pPr>
      <w:r>
        <w:rPr>
          <w:rFonts w:ascii="Times New Roman"/>
          <w:b w:val="false"/>
          <w:i w:val="false"/>
          <w:color w:val="000000"/>
          <w:sz w:val="28"/>
        </w:rPr>
        <w:t>
      в) рельефі аз ғана шығарылған, шағын айқындалған фигуралық және өрнекті барельеф пен горельефтер;</w:t>
      </w:r>
    </w:p>
    <w:bookmarkEnd w:id="3511"/>
    <w:bookmarkStart w:name="z3515" w:id="3512"/>
    <w:p>
      <w:pPr>
        <w:spacing w:after="0"/>
        <w:ind w:left="0"/>
        <w:jc w:val="both"/>
      </w:pPr>
      <w:r>
        <w:rPr>
          <w:rFonts w:ascii="Times New Roman"/>
          <w:b w:val="false"/>
          <w:i w:val="false"/>
          <w:color w:val="000000"/>
          <w:sz w:val="28"/>
        </w:rPr>
        <w:t>
      г) формалары жалпылама, статикалық күйдегі, фигурасының, жүнінің бөлшектері мұқият бейнеленбеген анималистикалық мүсін, қанаттары жеке-жеке көрсетілмеген құстың жалпылама фигурасы;</w:t>
      </w:r>
    </w:p>
    <w:bookmarkEnd w:id="3512"/>
    <w:bookmarkStart w:name="z3516" w:id="3513"/>
    <w:p>
      <w:pPr>
        <w:spacing w:after="0"/>
        <w:ind w:left="0"/>
        <w:jc w:val="both"/>
      </w:pPr>
      <w:r>
        <w:rPr>
          <w:rFonts w:ascii="Times New Roman"/>
          <w:b w:val="false"/>
          <w:i w:val="false"/>
          <w:color w:val="000000"/>
          <w:sz w:val="28"/>
        </w:rPr>
        <w:t>
      д) тегіс құмыралар мен жәшіктер;</w:t>
      </w:r>
    </w:p>
    <w:bookmarkEnd w:id="3513"/>
    <w:bookmarkStart w:name="z3517" w:id="3514"/>
    <w:p>
      <w:pPr>
        <w:spacing w:after="0"/>
        <w:ind w:left="0"/>
        <w:jc w:val="both"/>
      </w:pPr>
      <w:r>
        <w:rPr>
          <w:rFonts w:ascii="Times New Roman"/>
          <w:b w:val="false"/>
          <w:i w:val="false"/>
          <w:color w:val="000000"/>
          <w:sz w:val="28"/>
        </w:rPr>
        <w:t>
      е) тегіс сәулет әшекейлері, кескінделген розеткалар, өрнегі шағын айқындалған фризалар, құрғақ кептірмелер, тегіс бүршіктер, модульондар және тағы басқа жатады.</w:t>
      </w:r>
    </w:p>
    <w:bookmarkEnd w:id="3514"/>
    <w:bookmarkStart w:name="z3518" w:id="351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 Күрделі туындыларға</w:t>
      </w:r>
      <w:r>
        <w:rPr>
          <w:rFonts w:ascii="Times New Roman"/>
          <w:b w:val="false"/>
          <w:i w:val="false"/>
          <w:color w:val="000000"/>
          <w:sz w:val="28"/>
        </w:rPr>
        <w:t>:</w:t>
      </w:r>
    </w:p>
    <w:bookmarkEnd w:id="3515"/>
    <w:bookmarkStart w:name="z3519" w:id="3516"/>
    <w:p>
      <w:pPr>
        <w:spacing w:after="0"/>
        <w:ind w:left="0"/>
        <w:jc w:val="both"/>
      </w:pPr>
      <w:r>
        <w:rPr>
          <w:rFonts w:ascii="Times New Roman"/>
          <w:b w:val="false"/>
          <w:i w:val="false"/>
          <w:color w:val="000000"/>
          <w:sz w:val="28"/>
        </w:rPr>
        <w:t>
      а) бет пішінің өзіне тән белгілері айқын, жалаңаш немесе терең қатпарлары бар, көп шығыңқы аксессуарлары бар жеке тұрған немесе динамикалық кейіптегі топтас адамдардың портреттік, декоративтік, станоктық және монументалдық фигуралары;</w:t>
      </w:r>
    </w:p>
    <w:bookmarkEnd w:id="3516"/>
    <w:bookmarkStart w:name="z3520" w:id="3517"/>
    <w:p>
      <w:pPr>
        <w:spacing w:after="0"/>
        <w:ind w:left="0"/>
        <w:jc w:val="both"/>
      </w:pPr>
      <w:r>
        <w:rPr>
          <w:rFonts w:ascii="Times New Roman"/>
          <w:b w:val="false"/>
          <w:i w:val="false"/>
          <w:color w:val="000000"/>
          <w:sz w:val="28"/>
        </w:rPr>
        <w:t>
      б) бет пішінің өзіне тән белгілері айқын, шаш үлгісі күрделі, киімінің қатпарлары терең портреттік және декоративтік бюсттер;</w:t>
      </w:r>
    </w:p>
    <w:bookmarkEnd w:id="3517"/>
    <w:bookmarkStart w:name="z3521" w:id="3518"/>
    <w:p>
      <w:pPr>
        <w:spacing w:after="0"/>
        <w:ind w:left="0"/>
        <w:jc w:val="both"/>
      </w:pPr>
      <w:r>
        <w:rPr>
          <w:rFonts w:ascii="Times New Roman"/>
          <w:b w:val="false"/>
          <w:i w:val="false"/>
          <w:color w:val="000000"/>
          <w:sz w:val="28"/>
        </w:rPr>
        <w:t>
      в) суреті айқын бейнеленген, қатпарлары терең портреттік, фигуралық, декоративтік, өрнекті барельефтер мен горельефтер;</w:t>
      </w:r>
    </w:p>
    <w:bookmarkEnd w:id="3518"/>
    <w:bookmarkStart w:name="z3522" w:id="3519"/>
    <w:p>
      <w:pPr>
        <w:spacing w:after="0"/>
        <w:ind w:left="0"/>
        <w:jc w:val="both"/>
      </w:pPr>
      <w:r>
        <w:rPr>
          <w:rFonts w:ascii="Times New Roman"/>
          <w:b w:val="false"/>
          <w:i w:val="false"/>
          <w:color w:val="000000"/>
          <w:sz w:val="28"/>
        </w:rPr>
        <w:t>
      г) динамикалық күйдегі, фигурасының, жүнінің бөлшектері мұқият бейнеленген анималистикалық мүсін, қанаттары тарамдалған құстың фигурасы;</w:t>
      </w:r>
    </w:p>
    <w:bookmarkEnd w:id="3519"/>
    <w:bookmarkStart w:name="z3523" w:id="3520"/>
    <w:p>
      <w:pPr>
        <w:spacing w:after="0"/>
        <w:ind w:left="0"/>
        <w:jc w:val="both"/>
      </w:pPr>
      <w:r>
        <w:rPr>
          <w:rFonts w:ascii="Times New Roman"/>
          <w:b w:val="false"/>
          <w:i w:val="false"/>
          <w:color w:val="000000"/>
          <w:sz w:val="28"/>
        </w:rPr>
        <w:t>
      д) фигуралық-өрнекті құмыралар, суреті айқын бейнеленген және қатпарлары терең урнолар;</w:t>
      </w:r>
    </w:p>
    <w:bookmarkEnd w:id="3520"/>
    <w:bookmarkStart w:name="z3524" w:id="3521"/>
    <w:p>
      <w:pPr>
        <w:spacing w:after="0"/>
        <w:ind w:left="0"/>
        <w:jc w:val="both"/>
      </w:pPr>
      <w:r>
        <w:rPr>
          <w:rFonts w:ascii="Times New Roman"/>
          <w:b w:val="false"/>
          <w:i w:val="false"/>
          <w:color w:val="000000"/>
          <w:sz w:val="28"/>
        </w:rPr>
        <w:t>
      е) ою-өрнек көп салынған сәулет соқпасының, бөлшектері, фигуралар, капительдер, кронштейндер және тағы басқалар жатады.</w:t>
      </w:r>
    </w:p>
    <w:bookmarkEnd w:id="3521"/>
    <w:bookmarkStart w:name="z3525" w:id="352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3. Аса күрделі туындыларға</w:t>
      </w:r>
      <w:r>
        <w:rPr>
          <w:rFonts w:ascii="Times New Roman"/>
          <w:b w:val="false"/>
          <w:i w:val="false"/>
          <w:color w:val="000000"/>
          <w:sz w:val="28"/>
        </w:rPr>
        <w:t>:</w:t>
      </w:r>
    </w:p>
    <w:bookmarkEnd w:id="3522"/>
    <w:bookmarkStart w:name="z3526" w:id="3523"/>
    <w:p>
      <w:pPr>
        <w:spacing w:after="0"/>
        <w:ind w:left="0"/>
        <w:jc w:val="both"/>
      </w:pPr>
      <w:r>
        <w:rPr>
          <w:rFonts w:ascii="Times New Roman"/>
          <w:b w:val="false"/>
          <w:i w:val="false"/>
          <w:color w:val="000000"/>
          <w:sz w:val="28"/>
        </w:rPr>
        <w:t>
      а) бет пішінің өзіне тән күрделі белгілері айқын, жалаңаш немесе анатомиялық формалары мұқият бейнеленген фигура, күрделі өрнекті киімі бар жеке тұрған немесе динамикалық кейіптегі топтас адамдардың портреттік, декоративтік, станоктық және монументалдық фигуралары;</w:t>
      </w:r>
    </w:p>
    <w:bookmarkEnd w:id="3523"/>
    <w:bookmarkStart w:name="z3527" w:id="3524"/>
    <w:p>
      <w:pPr>
        <w:spacing w:after="0"/>
        <w:ind w:left="0"/>
        <w:jc w:val="both"/>
      </w:pPr>
      <w:r>
        <w:rPr>
          <w:rFonts w:ascii="Times New Roman"/>
          <w:b w:val="false"/>
          <w:i w:val="false"/>
          <w:color w:val="000000"/>
          <w:sz w:val="28"/>
        </w:rPr>
        <w:t>
      б) бет пішінің өзіне тән күрделі сипатты белгілері айқын, әжімдері бар, шаш толқындары терең, сақал-мұрты бар портреттік және декоративтік бюсттер;</w:t>
      </w:r>
    </w:p>
    <w:bookmarkEnd w:id="3524"/>
    <w:bookmarkStart w:name="z3528" w:id="3525"/>
    <w:p>
      <w:pPr>
        <w:spacing w:after="0"/>
        <w:ind w:left="0"/>
        <w:jc w:val="both"/>
      </w:pPr>
      <w:r>
        <w:rPr>
          <w:rFonts w:ascii="Times New Roman"/>
          <w:b w:val="false"/>
          <w:i w:val="false"/>
          <w:color w:val="000000"/>
          <w:sz w:val="28"/>
        </w:rPr>
        <w:t>
      в) нәзік бейнелі, ою-өрнекті, күрделі ұсақ қатпарлары бар портреттік, фигуралық, декоративтік, өрнекті (көлемді және көп фигуралы) барельефтер мен горельефтер;</w:t>
      </w:r>
    </w:p>
    <w:bookmarkEnd w:id="3525"/>
    <w:bookmarkStart w:name="z3529" w:id="3526"/>
    <w:p>
      <w:pPr>
        <w:spacing w:after="0"/>
        <w:ind w:left="0"/>
        <w:jc w:val="both"/>
      </w:pPr>
      <w:r>
        <w:rPr>
          <w:rFonts w:ascii="Times New Roman"/>
          <w:b w:val="false"/>
          <w:i w:val="false"/>
          <w:color w:val="000000"/>
          <w:sz w:val="28"/>
        </w:rPr>
        <w:t>
      г) күрделі динамикалық қалыптағы, дене мүшелері күрделі, жұні айқын бейнеленген жан-жануарлардың фигуралары;</w:t>
      </w:r>
    </w:p>
    <w:bookmarkEnd w:id="3526"/>
    <w:bookmarkStart w:name="z3530" w:id="3527"/>
    <w:p>
      <w:pPr>
        <w:spacing w:after="0"/>
        <w:ind w:left="0"/>
        <w:jc w:val="both"/>
      </w:pPr>
      <w:r>
        <w:rPr>
          <w:rFonts w:ascii="Times New Roman"/>
          <w:b w:val="false"/>
          <w:i w:val="false"/>
          <w:color w:val="000000"/>
          <w:sz w:val="28"/>
        </w:rPr>
        <w:t>
      д) қақпағы, тұтқасы мен күрделі тұғырлары бар барельефтік және горельефтік ою-өрнекпен толтырылған құмыралар мен ыдыстар;</w:t>
      </w:r>
    </w:p>
    <w:bookmarkEnd w:id="3527"/>
    <w:bookmarkStart w:name="z3531" w:id="3528"/>
    <w:p>
      <w:pPr>
        <w:spacing w:after="0"/>
        <w:ind w:left="0"/>
        <w:jc w:val="both"/>
      </w:pPr>
      <w:r>
        <w:rPr>
          <w:rFonts w:ascii="Times New Roman"/>
          <w:b w:val="false"/>
          <w:i w:val="false"/>
          <w:color w:val="000000"/>
          <w:sz w:val="28"/>
        </w:rPr>
        <w:t>
      е) сәулет туындыларының нәзік бейнелі бөлшектері жатады.</w:t>
      </w:r>
    </w:p>
    <w:bookmarkEnd w:id="3528"/>
    <w:bookmarkStart w:name="z3532" w:id="3529"/>
    <w:p>
      <w:pPr>
        <w:spacing w:after="0"/>
        <w:ind w:left="0"/>
        <w:jc w:val="both"/>
      </w:pPr>
      <w:r>
        <w:rPr>
          <w:rFonts w:ascii="Times New Roman"/>
          <w:b w:val="false"/>
          <w:i w:val="false"/>
          <w:color w:val="000000"/>
          <w:sz w:val="28"/>
        </w:rPr>
        <w:t xml:space="preserve">
      БТБА-ның бұрын қолданыста болған шығарылымы бойынша атаулары көрсетілген, осы "Мүсін өндірісі" бөлімінде көзделген жұмысшылар кәсіптері атауларының тізбесі БТБА-ның </w:t>
      </w:r>
      <w:r>
        <w:rPr>
          <w:rFonts w:ascii="Times New Roman"/>
          <w:b w:val="false"/>
          <w:i w:val="false"/>
          <w:color w:val="000000"/>
          <w:sz w:val="28"/>
        </w:rPr>
        <w:t>11-қосымшасында</w:t>
      </w:r>
      <w:r>
        <w:rPr>
          <w:rFonts w:ascii="Times New Roman"/>
          <w:b w:val="false"/>
          <w:i w:val="false"/>
          <w:color w:val="000000"/>
          <w:sz w:val="28"/>
        </w:rPr>
        <w:t xml:space="preserve"> көрсетілген.</w:t>
      </w:r>
    </w:p>
    <w:bookmarkEnd w:id="3529"/>
    <w:bookmarkStart w:name="z3533" w:id="3530"/>
    <w:p>
      <w:pPr>
        <w:spacing w:after="0"/>
        <w:ind w:left="0"/>
        <w:jc w:val="left"/>
      </w:pPr>
      <w:r>
        <w:rPr>
          <w:rFonts w:ascii="Times New Roman"/>
          <w:b/>
          <w:i w:val="false"/>
          <w:color w:val="000000"/>
        </w:rPr>
        <w:t xml:space="preserve"> 12–бөлім. Былғары мен үлбірден көркем бұйымдар жасау өндірісі</w:t>
      </w:r>
    </w:p>
    <w:bookmarkEnd w:id="3530"/>
    <w:bookmarkStart w:name="z3534" w:id="3531"/>
    <w:p>
      <w:pPr>
        <w:spacing w:after="0"/>
        <w:ind w:left="0"/>
        <w:jc w:val="both"/>
      </w:pPr>
      <w:r>
        <w:rPr>
          <w:rFonts w:ascii="Times New Roman"/>
          <w:b w:val="false"/>
          <w:i w:val="false"/>
          <w:color w:val="000000"/>
          <w:sz w:val="28"/>
        </w:rPr>
        <w:t>
      92. Былғары бөлшектерді тегістеуші</w:t>
      </w:r>
    </w:p>
    <w:bookmarkEnd w:id="3531"/>
    <w:bookmarkStart w:name="z3535" w:id="3532"/>
    <w:p>
      <w:pPr>
        <w:spacing w:after="0"/>
        <w:ind w:left="0"/>
        <w:jc w:val="both"/>
      </w:pPr>
      <w:r>
        <w:rPr>
          <w:rFonts w:ascii="Times New Roman"/>
          <w:b w:val="false"/>
          <w:i w:val="false"/>
          <w:color w:val="000000"/>
          <w:sz w:val="28"/>
        </w:rPr>
        <w:t>
      Параграф 1. Былғары бөлшектерді тегістеуші, 3-разряд</w:t>
      </w:r>
    </w:p>
    <w:bookmarkEnd w:id="3532"/>
    <w:bookmarkStart w:name="z3536" w:id="3533"/>
    <w:p>
      <w:pPr>
        <w:spacing w:after="0"/>
        <w:ind w:left="0"/>
        <w:jc w:val="both"/>
      </w:pPr>
      <w:r>
        <w:rPr>
          <w:rFonts w:ascii="Times New Roman"/>
          <w:b w:val="false"/>
          <w:i w:val="false"/>
          <w:color w:val="000000"/>
          <w:sz w:val="28"/>
        </w:rPr>
        <w:t>
      703. Жұмыс сипаттамасы:</w:t>
      </w:r>
    </w:p>
    <w:bookmarkEnd w:id="3533"/>
    <w:bookmarkStart w:name="z3537" w:id="3534"/>
    <w:p>
      <w:pPr>
        <w:spacing w:after="0"/>
        <w:ind w:left="0"/>
        <w:jc w:val="both"/>
      </w:pPr>
      <w:r>
        <w:rPr>
          <w:rFonts w:ascii="Times New Roman"/>
          <w:b w:val="false"/>
          <w:i w:val="false"/>
          <w:color w:val="000000"/>
          <w:sz w:val="28"/>
        </w:rPr>
        <w:t>
      қатты былғарыдан жасалған былғары бөлшектердің өн бойын және жиектерін пышақтың көмегімен қолмен немесе арнайы машинамен стандарттар мен техникалық шарттарда көзделген нормативтерге сәйкес қажетті қалыңдыққа дейін тегістеу;</w:t>
      </w:r>
    </w:p>
    <w:bookmarkEnd w:id="3534"/>
    <w:bookmarkStart w:name="z3538" w:id="3535"/>
    <w:p>
      <w:pPr>
        <w:spacing w:after="0"/>
        <w:ind w:left="0"/>
        <w:jc w:val="both"/>
      </w:pPr>
      <w:r>
        <w:rPr>
          <w:rFonts w:ascii="Times New Roman"/>
          <w:b w:val="false"/>
          <w:i w:val="false"/>
          <w:color w:val="000000"/>
          <w:sz w:val="28"/>
        </w:rPr>
        <w:t>
      жабдықтың жұмысын реттеу.</w:t>
      </w:r>
    </w:p>
    <w:bookmarkEnd w:id="3535"/>
    <w:bookmarkStart w:name="z3539" w:id="3536"/>
    <w:p>
      <w:pPr>
        <w:spacing w:after="0"/>
        <w:ind w:left="0"/>
        <w:jc w:val="both"/>
      </w:pPr>
      <w:r>
        <w:rPr>
          <w:rFonts w:ascii="Times New Roman"/>
          <w:b w:val="false"/>
          <w:i w:val="false"/>
          <w:color w:val="000000"/>
          <w:sz w:val="28"/>
        </w:rPr>
        <w:t>
      704. Білуге тиіс:</w:t>
      </w:r>
    </w:p>
    <w:bookmarkEnd w:id="3536"/>
    <w:bookmarkStart w:name="z3540" w:id="3537"/>
    <w:p>
      <w:pPr>
        <w:spacing w:after="0"/>
        <w:ind w:left="0"/>
        <w:jc w:val="both"/>
      </w:pPr>
      <w:r>
        <w:rPr>
          <w:rFonts w:ascii="Times New Roman"/>
          <w:b w:val="false"/>
          <w:i w:val="false"/>
          <w:color w:val="000000"/>
          <w:sz w:val="28"/>
        </w:rPr>
        <w:t>
      қатты былғарыдан жасалған бөлшектерді тегістеу тәсілдері;</w:t>
      </w:r>
    </w:p>
    <w:bookmarkEnd w:id="3537"/>
    <w:bookmarkStart w:name="z3541" w:id="3538"/>
    <w:p>
      <w:pPr>
        <w:spacing w:after="0"/>
        <w:ind w:left="0"/>
        <w:jc w:val="both"/>
      </w:pPr>
      <w:r>
        <w:rPr>
          <w:rFonts w:ascii="Times New Roman"/>
          <w:b w:val="false"/>
          <w:i w:val="false"/>
          <w:color w:val="000000"/>
          <w:sz w:val="28"/>
        </w:rPr>
        <w:t>
      олар жасалған материалдардың қасиеттері;</w:t>
      </w:r>
    </w:p>
    <w:bookmarkEnd w:id="3538"/>
    <w:bookmarkStart w:name="z3542" w:id="3539"/>
    <w:p>
      <w:pPr>
        <w:spacing w:after="0"/>
        <w:ind w:left="0"/>
        <w:jc w:val="both"/>
      </w:pPr>
      <w:r>
        <w:rPr>
          <w:rFonts w:ascii="Times New Roman"/>
          <w:b w:val="false"/>
          <w:i w:val="false"/>
          <w:color w:val="000000"/>
          <w:sz w:val="28"/>
        </w:rPr>
        <w:t>
      былғарының мемлекеттік стандарттары мен техникалық шарттары;</w:t>
      </w:r>
    </w:p>
    <w:bookmarkEnd w:id="3539"/>
    <w:bookmarkStart w:name="z3543" w:id="3540"/>
    <w:p>
      <w:pPr>
        <w:spacing w:after="0"/>
        <w:ind w:left="0"/>
        <w:jc w:val="both"/>
      </w:pPr>
      <w:r>
        <w:rPr>
          <w:rFonts w:ascii="Times New Roman"/>
          <w:b w:val="false"/>
          <w:i w:val="false"/>
          <w:color w:val="000000"/>
          <w:sz w:val="28"/>
        </w:rPr>
        <w:t>
      жабдықты реттеу ережесі.</w:t>
      </w:r>
    </w:p>
    <w:bookmarkEnd w:id="3540"/>
    <w:bookmarkStart w:name="z3544" w:id="3541"/>
    <w:p>
      <w:pPr>
        <w:spacing w:after="0"/>
        <w:ind w:left="0"/>
        <w:jc w:val="both"/>
      </w:pPr>
      <w:r>
        <w:rPr>
          <w:rFonts w:ascii="Times New Roman"/>
          <w:b w:val="false"/>
          <w:i w:val="false"/>
          <w:color w:val="000000"/>
          <w:sz w:val="28"/>
        </w:rPr>
        <w:t>
      Параграф 2. Былғары бөлшектерді тегістеуші, 4-разряд</w:t>
      </w:r>
    </w:p>
    <w:bookmarkEnd w:id="3541"/>
    <w:bookmarkStart w:name="z3545" w:id="3542"/>
    <w:p>
      <w:pPr>
        <w:spacing w:after="0"/>
        <w:ind w:left="0"/>
        <w:jc w:val="both"/>
      </w:pPr>
      <w:r>
        <w:rPr>
          <w:rFonts w:ascii="Times New Roman"/>
          <w:b w:val="false"/>
          <w:i w:val="false"/>
          <w:color w:val="000000"/>
          <w:sz w:val="28"/>
        </w:rPr>
        <w:t>
      705. Жұмыс сипаттамасы.</w:t>
      </w:r>
    </w:p>
    <w:bookmarkEnd w:id="3542"/>
    <w:bookmarkStart w:name="z3546" w:id="3543"/>
    <w:p>
      <w:pPr>
        <w:spacing w:after="0"/>
        <w:ind w:left="0"/>
        <w:jc w:val="both"/>
      </w:pPr>
      <w:r>
        <w:rPr>
          <w:rFonts w:ascii="Times New Roman"/>
          <w:b w:val="false"/>
          <w:i w:val="false"/>
          <w:color w:val="000000"/>
          <w:sz w:val="28"/>
        </w:rPr>
        <w:t>
      жұмсақ былғарыдан жасалған былғары бөлшектердің өн бойын және жиектерін пышақтың көмегімен қолмен немесе арнайы машинамен стандарттар мен техникалық шарттарда көзделген нормативтерге сәйкес қажетті қалыңдыққа дейін тегістеу;</w:t>
      </w:r>
    </w:p>
    <w:bookmarkEnd w:id="3543"/>
    <w:bookmarkStart w:name="z3547" w:id="3544"/>
    <w:p>
      <w:pPr>
        <w:spacing w:after="0"/>
        <w:ind w:left="0"/>
        <w:jc w:val="both"/>
      </w:pPr>
      <w:r>
        <w:rPr>
          <w:rFonts w:ascii="Times New Roman"/>
          <w:b w:val="false"/>
          <w:i w:val="false"/>
          <w:color w:val="000000"/>
          <w:sz w:val="28"/>
        </w:rPr>
        <w:t>
      жабдықты реттеу.</w:t>
      </w:r>
    </w:p>
    <w:bookmarkEnd w:id="3544"/>
    <w:bookmarkStart w:name="z3548" w:id="3545"/>
    <w:p>
      <w:pPr>
        <w:spacing w:after="0"/>
        <w:ind w:left="0"/>
        <w:jc w:val="both"/>
      </w:pPr>
      <w:r>
        <w:rPr>
          <w:rFonts w:ascii="Times New Roman"/>
          <w:b w:val="false"/>
          <w:i w:val="false"/>
          <w:color w:val="000000"/>
          <w:sz w:val="28"/>
        </w:rPr>
        <w:t>
      706. Білуге тиіс:</w:t>
      </w:r>
    </w:p>
    <w:bookmarkEnd w:id="3545"/>
    <w:bookmarkStart w:name="z3549" w:id="3546"/>
    <w:p>
      <w:pPr>
        <w:spacing w:after="0"/>
        <w:ind w:left="0"/>
        <w:jc w:val="both"/>
      </w:pPr>
      <w:r>
        <w:rPr>
          <w:rFonts w:ascii="Times New Roman"/>
          <w:b w:val="false"/>
          <w:i w:val="false"/>
          <w:color w:val="000000"/>
          <w:sz w:val="28"/>
        </w:rPr>
        <w:t>
      жұмсақ былғарыдан жасалған бөлшектерді тегістеу тәсілдері;</w:t>
      </w:r>
    </w:p>
    <w:bookmarkEnd w:id="3546"/>
    <w:bookmarkStart w:name="z3550" w:id="3547"/>
    <w:p>
      <w:pPr>
        <w:spacing w:after="0"/>
        <w:ind w:left="0"/>
        <w:jc w:val="both"/>
      </w:pPr>
      <w:r>
        <w:rPr>
          <w:rFonts w:ascii="Times New Roman"/>
          <w:b w:val="false"/>
          <w:i w:val="false"/>
          <w:color w:val="000000"/>
          <w:sz w:val="28"/>
        </w:rPr>
        <w:t>
      пышақ пен машинаны пайдалану ережесі;</w:t>
      </w:r>
    </w:p>
    <w:bookmarkEnd w:id="3547"/>
    <w:bookmarkStart w:name="z3551" w:id="3548"/>
    <w:p>
      <w:pPr>
        <w:spacing w:after="0"/>
        <w:ind w:left="0"/>
        <w:jc w:val="both"/>
      </w:pPr>
      <w:r>
        <w:rPr>
          <w:rFonts w:ascii="Times New Roman"/>
          <w:b w:val="false"/>
          <w:i w:val="false"/>
          <w:color w:val="000000"/>
          <w:sz w:val="28"/>
        </w:rPr>
        <w:t>
      жабдықты реттеу ережесі.</w:t>
      </w:r>
    </w:p>
    <w:bookmarkEnd w:id="3548"/>
    <w:bookmarkStart w:name="z3552" w:id="3549"/>
    <w:p>
      <w:pPr>
        <w:spacing w:after="0"/>
        <w:ind w:left="0"/>
        <w:jc w:val="both"/>
      </w:pPr>
      <w:r>
        <w:rPr>
          <w:rFonts w:ascii="Times New Roman"/>
          <w:b w:val="false"/>
          <w:i w:val="false"/>
          <w:color w:val="000000"/>
          <w:sz w:val="28"/>
        </w:rPr>
        <w:t>
      93. Былғары мен үлбірге кесте тігуші</w:t>
      </w:r>
    </w:p>
    <w:bookmarkEnd w:id="3549"/>
    <w:bookmarkStart w:name="z3553" w:id="3550"/>
    <w:p>
      <w:pPr>
        <w:spacing w:after="0"/>
        <w:ind w:left="0"/>
        <w:jc w:val="both"/>
      </w:pPr>
      <w:r>
        <w:rPr>
          <w:rFonts w:ascii="Times New Roman"/>
          <w:b w:val="false"/>
          <w:i w:val="false"/>
          <w:color w:val="000000"/>
          <w:sz w:val="28"/>
        </w:rPr>
        <w:t>
      Параграф 1. Былғары мен үлбірге кесте тігуші, 4-разряд</w:t>
      </w:r>
    </w:p>
    <w:bookmarkEnd w:id="3550"/>
    <w:bookmarkStart w:name="z3554" w:id="3551"/>
    <w:p>
      <w:pPr>
        <w:spacing w:after="0"/>
        <w:ind w:left="0"/>
        <w:jc w:val="both"/>
      </w:pPr>
      <w:r>
        <w:rPr>
          <w:rFonts w:ascii="Times New Roman"/>
          <w:b w:val="false"/>
          <w:i w:val="false"/>
          <w:color w:val="000000"/>
          <w:sz w:val="28"/>
        </w:rPr>
        <w:t>
      707. Жұмыс сипаттамасы:</w:t>
      </w:r>
    </w:p>
    <w:bookmarkEnd w:id="3551"/>
    <w:bookmarkStart w:name="z3555" w:id="3552"/>
    <w:p>
      <w:pPr>
        <w:spacing w:after="0"/>
        <w:ind w:left="0"/>
        <w:jc w:val="both"/>
      </w:pPr>
      <w:r>
        <w:rPr>
          <w:rFonts w:ascii="Times New Roman"/>
          <w:b w:val="false"/>
          <w:i w:val="false"/>
          <w:color w:val="000000"/>
          <w:sz w:val="28"/>
        </w:rPr>
        <w:t>
      үлбір мен былғарыға қарапайым және күрделігі орташа суреттерді қылмен, бисермен көркемдеп тігу, бұйымдарды тігу мен өңдеудің ұлттық техникасымен орындалған фактуралық тігіспен, үлбір, былғары, күдері, спилктен жасалған аппликациямен өңдеу;</w:t>
      </w:r>
    </w:p>
    <w:bookmarkEnd w:id="3552"/>
    <w:bookmarkStart w:name="z3556" w:id="3553"/>
    <w:p>
      <w:pPr>
        <w:spacing w:after="0"/>
        <w:ind w:left="0"/>
        <w:jc w:val="both"/>
      </w:pPr>
      <w:r>
        <w:rPr>
          <w:rFonts w:ascii="Times New Roman"/>
          <w:b w:val="false"/>
          <w:i w:val="false"/>
          <w:color w:val="000000"/>
          <w:sz w:val="28"/>
        </w:rPr>
        <w:t>
      қарапайым және күрделігі орташа ою-өрнек мотивтерін үлбір мозайкасы техникасымен орындау;</w:t>
      </w:r>
    </w:p>
    <w:bookmarkEnd w:id="3553"/>
    <w:bookmarkStart w:name="z3557" w:id="3554"/>
    <w:p>
      <w:pPr>
        <w:spacing w:after="0"/>
        <w:ind w:left="0"/>
        <w:jc w:val="both"/>
      </w:pPr>
      <w:r>
        <w:rPr>
          <w:rFonts w:ascii="Times New Roman"/>
          <w:b w:val="false"/>
          <w:i w:val="false"/>
          <w:color w:val="000000"/>
          <w:sz w:val="28"/>
        </w:rPr>
        <w:t>
      жүнді қию;</w:t>
      </w:r>
    </w:p>
    <w:bookmarkEnd w:id="3554"/>
    <w:bookmarkStart w:name="z3558" w:id="3555"/>
    <w:p>
      <w:pPr>
        <w:spacing w:after="0"/>
        <w:ind w:left="0"/>
        <w:jc w:val="both"/>
      </w:pPr>
      <w:r>
        <w:rPr>
          <w:rFonts w:ascii="Times New Roman"/>
          <w:b w:val="false"/>
          <w:i w:val="false"/>
          <w:color w:val="000000"/>
          <w:sz w:val="28"/>
        </w:rPr>
        <w:t>
      шелді өсімдік бояулармен бояу.</w:t>
      </w:r>
    </w:p>
    <w:bookmarkEnd w:id="3555"/>
    <w:bookmarkStart w:name="z3559" w:id="3556"/>
    <w:p>
      <w:pPr>
        <w:spacing w:after="0"/>
        <w:ind w:left="0"/>
        <w:jc w:val="both"/>
      </w:pPr>
      <w:r>
        <w:rPr>
          <w:rFonts w:ascii="Times New Roman"/>
          <w:b w:val="false"/>
          <w:i w:val="false"/>
          <w:color w:val="000000"/>
          <w:sz w:val="28"/>
        </w:rPr>
        <w:t>
      708. Білуге тиіс:</w:t>
      </w:r>
    </w:p>
    <w:bookmarkEnd w:id="3556"/>
    <w:bookmarkStart w:name="z3560" w:id="3557"/>
    <w:p>
      <w:pPr>
        <w:spacing w:after="0"/>
        <w:ind w:left="0"/>
        <w:jc w:val="both"/>
      </w:pPr>
      <w:r>
        <w:rPr>
          <w:rFonts w:ascii="Times New Roman"/>
          <w:b w:val="false"/>
          <w:i w:val="false"/>
          <w:color w:val="000000"/>
          <w:sz w:val="28"/>
        </w:rPr>
        <w:t>
      үлбір мен былғарыға қылмен, бисермен кестелеу технологиясы;</w:t>
      </w:r>
    </w:p>
    <w:bookmarkEnd w:id="3557"/>
    <w:bookmarkStart w:name="z3561" w:id="3558"/>
    <w:p>
      <w:pPr>
        <w:spacing w:after="0"/>
        <w:ind w:left="0"/>
        <w:jc w:val="both"/>
      </w:pPr>
      <w:r>
        <w:rPr>
          <w:rFonts w:ascii="Times New Roman"/>
          <w:b w:val="false"/>
          <w:i w:val="false"/>
          <w:color w:val="000000"/>
          <w:sz w:val="28"/>
        </w:rPr>
        <w:t>
      аппликациямен өңдеу тәсілдері;</w:t>
      </w:r>
    </w:p>
    <w:bookmarkEnd w:id="3558"/>
    <w:bookmarkStart w:name="z3562" w:id="3559"/>
    <w:p>
      <w:pPr>
        <w:spacing w:after="0"/>
        <w:ind w:left="0"/>
        <w:jc w:val="both"/>
      </w:pPr>
      <w:r>
        <w:rPr>
          <w:rFonts w:ascii="Times New Roman"/>
          <w:b w:val="false"/>
          <w:i w:val="false"/>
          <w:color w:val="000000"/>
          <w:sz w:val="28"/>
        </w:rPr>
        <w:t>
      қарапайым және күрделігі орташа үлбір мозайкаларды орындау тәсілдері;</w:t>
      </w:r>
    </w:p>
    <w:bookmarkEnd w:id="3559"/>
    <w:bookmarkStart w:name="z3563" w:id="3560"/>
    <w:p>
      <w:pPr>
        <w:spacing w:after="0"/>
        <w:ind w:left="0"/>
        <w:jc w:val="both"/>
      </w:pPr>
      <w:r>
        <w:rPr>
          <w:rFonts w:ascii="Times New Roman"/>
          <w:b w:val="false"/>
          <w:i w:val="false"/>
          <w:color w:val="000000"/>
          <w:sz w:val="28"/>
        </w:rPr>
        <w:t>
      үлбірді кесу техникасы;</w:t>
      </w:r>
    </w:p>
    <w:bookmarkEnd w:id="3560"/>
    <w:bookmarkStart w:name="z3564" w:id="3561"/>
    <w:p>
      <w:pPr>
        <w:spacing w:after="0"/>
        <w:ind w:left="0"/>
        <w:jc w:val="both"/>
      </w:pPr>
      <w:r>
        <w:rPr>
          <w:rFonts w:ascii="Times New Roman"/>
          <w:b w:val="false"/>
          <w:i w:val="false"/>
          <w:color w:val="000000"/>
          <w:sz w:val="28"/>
        </w:rPr>
        <w:t>
      шелді бояу технологиясы;</w:t>
      </w:r>
    </w:p>
    <w:bookmarkEnd w:id="3561"/>
    <w:bookmarkStart w:name="z3565" w:id="3562"/>
    <w:p>
      <w:pPr>
        <w:spacing w:after="0"/>
        <w:ind w:left="0"/>
        <w:jc w:val="both"/>
      </w:pPr>
      <w:r>
        <w:rPr>
          <w:rFonts w:ascii="Times New Roman"/>
          <w:b w:val="false"/>
          <w:i w:val="false"/>
          <w:color w:val="000000"/>
          <w:sz w:val="28"/>
        </w:rPr>
        <w:t>
      пайдаланылатын бояу, қолданылатын жабдықтың құрылысы мен жұмыс қағидаты.</w:t>
      </w:r>
    </w:p>
    <w:bookmarkEnd w:id="3562"/>
    <w:bookmarkStart w:name="z3566" w:id="3563"/>
    <w:p>
      <w:pPr>
        <w:spacing w:after="0"/>
        <w:ind w:left="0"/>
        <w:jc w:val="both"/>
      </w:pPr>
      <w:r>
        <w:rPr>
          <w:rFonts w:ascii="Times New Roman"/>
          <w:b w:val="false"/>
          <w:i w:val="false"/>
          <w:color w:val="000000"/>
          <w:sz w:val="28"/>
        </w:rPr>
        <w:t>
      709. Жұмыс үлгілері:</w:t>
      </w:r>
    </w:p>
    <w:bookmarkEnd w:id="3563"/>
    <w:bookmarkStart w:name="z3567" w:id="3564"/>
    <w:p>
      <w:pPr>
        <w:spacing w:after="0"/>
        <w:ind w:left="0"/>
        <w:jc w:val="both"/>
      </w:pPr>
      <w:r>
        <w:rPr>
          <w:rFonts w:ascii="Times New Roman"/>
          <w:b w:val="false"/>
          <w:i w:val="false"/>
          <w:color w:val="000000"/>
          <w:sz w:val="28"/>
        </w:rPr>
        <w:t>
      Көркемдеп кесте тігу:</w:t>
      </w:r>
    </w:p>
    <w:bookmarkEnd w:id="3564"/>
    <w:bookmarkStart w:name="z3568" w:id="3565"/>
    <w:p>
      <w:pPr>
        <w:spacing w:after="0"/>
        <w:ind w:left="0"/>
        <w:jc w:val="both"/>
      </w:pPr>
      <w:r>
        <w:rPr>
          <w:rFonts w:ascii="Times New Roman"/>
          <w:b w:val="false"/>
          <w:i w:val="false"/>
          <w:color w:val="000000"/>
          <w:sz w:val="28"/>
        </w:rPr>
        <w:t>
      1) үлбірден жасалған түйреуіш;</w:t>
      </w:r>
    </w:p>
    <w:bookmarkEnd w:id="3565"/>
    <w:bookmarkStart w:name="z3569" w:id="3566"/>
    <w:p>
      <w:pPr>
        <w:spacing w:after="0"/>
        <w:ind w:left="0"/>
        <w:jc w:val="both"/>
      </w:pPr>
      <w:r>
        <w:rPr>
          <w:rFonts w:ascii="Times New Roman"/>
          <w:b w:val="false"/>
          <w:i w:val="false"/>
          <w:color w:val="000000"/>
          <w:sz w:val="28"/>
        </w:rPr>
        <w:t>
      2) былғары мен үлбірден жасалған әйкел.</w:t>
      </w:r>
    </w:p>
    <w:bookmarkEnd w:id="3566"/>
    <w:bookmarkStart w:name="z3570" w:id="3567"/>
    <w:p>
      <w:pPr>
        <w:spacing w:after="0"/>
        <w:ind w:left="0"/>
        <w:jc w:val="both"/>
      </w:pPr>
      <w:r>
        <w:rPr>
          <w:rFonts w:ascii="Times New Roman"/>
          <w:b w:val="false"/>
          <w:i w:val="false"/>
          <w:color w:val="000000"/>
          <w:sz w:val="28"/>
        </w:rPr>
        <w:t>
      Параграф 2. Былғары мен үлбірге кесте тігуші, 5-разряд</w:t>
      </w:r>
    </w:p>
    <w:bookmarkEnd w:id="3567"/>
    <w:bookmarkStart w:name="z3571" w:id="3568"/>
    <w:p>
      <w:pPr>
        <w:spacing w:after="0"/>
        <w:ind w:left="0"/>
        <w:jc w:val="both"/>
      </w:pPr>
      <w:r>
        <w:rPr>
          <w:rFonts w:ascii="Times New Roman"/>
          <w:b w:val="false"/>
          <w:i w:val="false"/>
          <w:color w:val="000000"/>
          <w:sz w:val="28"/>
        </w:rPr>
        <w:t>
      710. Жұмыс сипаттамасы:</w:t>
      </w:r>
    </w:p>
    <w:bookmarkEnd w:id="3568"/>
    <w:bookmarkStart w:name="z3572" w:id="3569"/>
    <w:p>
      <w:pPr>
        <w:spacing w:after="0"/>
        <w:ind w:left="0"/>
        <w:jc w:val="both"/>
      </w:pPr>
      <w:r>
        <w:rPr>
          <w:rFonts w:ascii="Times New Roman"/>
          <w:b w:val="false"/>
          <w:i w:val="false"/>
          <w:color w:val="000000"/>
          <w:sz w:val="28"/>
        </w:rPr>
        <w:t>
      үлбір мен былғарыға күрделі суреттерді қылмен, бисермен көркемдеп тігу, бұйымдарды тігу мен өңдеудің ұлттық техникасымен орындалған күрделі фактуралық тігіспен, үлбір, былғары, күдері, спилктен жасалған аппликациямен өңдеу;</w:t>
      </w:r>
    </w:p>
    <w:bookmarkEnd w:id="3569"/>
    <w:bookmarkStart w:name="z3573" w:id="3570"/>
    <w:p>
      <w:pPr>
        <w:spacing w:after="0"/>
        <w:ind w:left="0"/>
        <w:jc w:val="both"/>
      </w:pPr>
      <w:r>
        <w:rPr>
          <w:rFonts w:ascii="Times New Roman"/>
          <w:b w:val="false"/>
          <w:i w:val="false"/>
          <w:color w:val="000000"/>
          <w:sz w:val="28"/>
        </w:rPr>
        <w:t>
      күрделі ою-өрнек мотивтерін үлбір мозайка техникасымен орындау;</w:t>
      </w:r>
    </w:p>
    <w:bookmarkEnd w:id="3570"/>
    <w:bookmarkStart w:name="z3574" w:id="3571"/>
    <w:p>
      <w:pPr>
        <w:spacing w:after="0"/>
        <w:ind w:left="0"/>
        <w:jc w:val="both"/>
      </w:pPr>
      <w:r>
        <w:rPr>
          <w:rFonts w:ascii="Times New Roman"/>
          <w:b w:val="false"/>
          <w:i w:val="false"/>
          <w:color w:val="000000"/>
          <w:sz w:val="28"/>
        </w:rPr>
        <w:t>
      бұйымдарды қосарлама өріммен өру, бұйымдарды ылғалдау және декоративтік тігіспен тігу.</w:t>
      </w:r>
    </w:p>
    <w:bookmarkEnd w:id="3571"/>
    <w:bookmarkStart w:name="z3575" w:id="3572"/>
    <w:p>
      <w:pPr>
        <w:spacing w:after="0"/>
        <w:ind w:left="0"/>
        <w:jc w:val="both"/>
      </w:pPr>
      <w:r>
        <w:rPr>
          <w:rFonts w:ascii="Times New Roman"/>
          <w:b w:val="false"/>
          <w:i w:val="false"/>
          <w:color w:val="000000"/>
          <w:sz w:val="28"/>
        </w:rPr>
        <w:t>
      711. Білуге тиіс:</w:t>
      </w:r>
    </w:p>
    <w:bookmarkEnd w:id="3572"/>
    <w:bookmarkStart w:name="z3576" w:id="3573"/>
    <w:p>
      <w:pPr>
        <w:spacing w:after="0"/>
        <w:ind w:left="0"/>
        <w:jc w:val="both"/>
      </w:pPr>
      <w:r>
        <w:rPr>
          <w:rFonts w:ascii="Times New Roman"/>
          <w:b w:val="false"/>
          <w:i w:val="false"/>
          <w:color w:val="000000"/>
          <w:sz w:val="28"/>
        </w:rPr>
        <w:t>
      үлбір мен былғарыдан күрделі өрнектерді кестелеу технологиясы;</w:t>
      </w:r>
    </w:p>
    <w:bookmarkEnd w:id="3573"/>
    <w:bookmarkStart w:name="z3577" w:id="3574"/>
    <w:p>
      <w:pPr>
        <w:spacing w:after="0"/>
        <w:ind w:left="0"/>
        <w:jc w:val="both"/>
      </w:pPr>
      <w:r>
        <w:rPr>
          <w:rFonts w:ascii="Times New Roman"/>
          <w:b w:val="false"/>
          <w:i w:val="false"/>
          <w:color w:val="000000"/>
          <w:sz w:val="28"/>
        </w:rPr>
        <w:t>
      ұлттық үлбір өрнектері мен аппликацияларының түрлері мен оларды орындау тәртібі;</w:t>
      </w:r>
    </w:p>
    <w:bookmarkEnd w:id="3574"/>
    <w:bookmarkStart w:name="z3578" w:id="3575"/>
    <w:p>
      <w:pPr>
        <w:spacing w:after="0"/>
        <w:ind w:left="0"/>
        <w:jc w:val="both"/>
      </w:pPr>
      <w:r>
        <w:rPr>
          <w:rFonts w:ascii="Times New Roman"/>
          <w:b w:val="false"/>
          <w:i w:val="false"/>
          <w:color w:val="000000"/>
          <w:sz w:val="28"/>
        </w:rPr>
        <w:t>
      дәстүрлі ұлттық тігістердің түрлері мен оларды орындау техникасы;</w:t>
      </w:r>
    </w:p>
    <w:bookmarkEnd w:id="3575"/>
    <w:bookmarkStart w:name="z3579" w:id="3576"/>
    <w:p>
      <w:pPr>
        <w:spacing w:after="0"/>
        <w:ind w:left="0"/>
        <w:jc w:val="both"/>
      </w:pPr>
      <w:r>
        <w:rPr>
          <w:rFonts w:ascii="Times New Roman"/>
          <w:b w:val="false"/>
          <w:i w:val="false"/>
          <w:color w:val="000000"/>
          <w:sz w:val="28"/>
        </w:rPr>
        <w:t>
      күрделі үлбір мозайканы орындау тәсілдері.</w:t>
      </w:r>
    </w:p>
    <w:bookmarkEnd w:id="3576"/>
    <w:bookmarkStart w:name="z3580" w:id="3577"/>
    <w:p>
      <w:pPr>
        <w:spacing w:after="0"/>
        <w:ind w:left="0"/>
        <w:jc w:val="both"/>
      </w:pPr>
      <w:r>
        <w:rPr>
          <w:rFonts w:ascii="Times New Roman"/>
          <w:b w:val="false"/>
          <w:i w:val="false"/>
          <w:color w:val="000000"/>
          <w:sz w:val="28"/>
        </w:rPr>
        <w:t>
      712. Жұмыс үлгілері:</w:t>
      </w:r>
    </w:p>
    <w:bookmarkEnd w:id="3577"/>
    <w:bookmarkStart w:name="z3581" w:id="3578"/>
    <w:p>
      <w:pPr>
        <w:spacing w:after="0"/>
        <w:ind w:left="0"/>
        <w:jc w:val="both"/>
      </w:pPr>
      <w:r>
        <w:rPr>
          <w:rFonts w:ascii="Times New Roman"/>
          <w:b w:val="false"/>
          <w:i w:val="false"/>
          <w:color w:val="000000"/>
          <w:sz w:val="28"/>
        </w:rPr>
        <w:t>
      1) кілем – үлбір мозайка;</w:t>
      </w:r>
    </w:p>
    <w:bookmarkEnd w:id="3578"/>
    <w:bookmarkStart w:name="z3582" w:id="3579"/>
    <w:p>
      <w:pPr>
        <w:spacing w:after="0"/>
        <w:ind w:left="0"/>
        <w:jc w:val="both"/>
      </w:pPr>
      <w:r>
        <w:rPr>
          <w:rFonts w:ascii="Times New Roman"/>
          <w:b w:val="false"/>
          <w:i w:val="false"/>
          <w:color w:val="000000"/>
          <w:sz w:val="28"/>
        </w:rPr>
        <w:t>
      2) сөмке – көркемдеп кесте тігу.</w:t>
      </w:r>
    </w:p>
    <w:bookmarkEnd w:id="3579"/>
    <w:bookmarkStart w:name="z3583" w:id="3580"/>
    <w:p>
      <w:pPr>
        <w:spacing w:after="0"/>
        <w:ind w:left="0"/>
        <w:jc w:val="both"/>
      </w:pPr>
      <w:r>
        <w:rPr>
          <w:rFonts w:ascii="Times New Roman"/>
          <w:b w:val="false"/>
          <w:i w:val="false"/>
          <w:color w:val="000000"/>
          <w:sz w:val="28"/>
        </w:rPr>
        <w:t>
      Параграф 3. Былғары мен үлбірге кесте тігуші, 6-разряд</w:t>
      </w:r>
    </w:p>
    <w:bookmarkEnd w:id="3580"/>
    <w:bookmarkStart w:name="z3584" w:id="3581"/>
    <w:p>
      <w:pPr>
        <w:spacing w:after="0"/>
        <w:ind w:left="0"/>
        <w:jc w:val="both"/>
      </w:pPr>
      <w:r>
        <w:rPr>
          <w:rFonts w:ascii="Times New Roman"/>
          <w:b w:val="false"/>
          <w:i w:val="false"/>
          <w:color w:val="000000"/>
          <w:sz w:val="28"/>
        </w:rPr>
        <w:t>
      713. Жұмыс сипаттамасы:</w:t>
      </w:r>
    </w:p>
    <w:bookmarkEnd w:id="3581"/>
    <w:bookmarkStart w:name="z3585" w:id="3582"/>
    <w:p>
      <w:pPr>
        <w:spacing w:after="0"/>
        <w:ind w:left="0"/>
        <w:jc w:val="both"/>
      </w:pPr>
      <w:r>
        <w:rPr>
          <w:rFonts w:ascii="Times New Roman"/>
          <w:b w:val="false"/>
          <w:i w:val="false"/>
          <w:color w:val="000000"/>
          <w:sz w:val="28"/>
        </w:rPr>
        <w:t>
      үлбір мен былғарыға аса күрделі суреттерді қылмен, бисермен көркемдеп тігу, бұйымдарды тігу мен өңдеудің ұлттық техникасымен орындалған күрделі фактуралық тігіспен, үлбір, былғары, күдері, спилктен жасалған аппликациямен өңдеу;</w:t>
      </w:r>
    </w:p>
    <w:bookmarkEnd w:id="3582"/>
    <w:bookmarkStart w:name="z3586" w:id="3583"/>
    <w:p>
      <w:pPr>
        <w:spacing w:after="0"/>
        <w:ind w:left="0"/>
        <w:jc w:val="both"/>
      </w:pPr>
      <w:r>
        <w:rPr>
          <w:rFonts w:ascii="Times New Roman"/>
          <w:b w:val="false"/>
          <w:i w:val="false"/>
          <w:color w:val="000000"/>
          <w:sz w:val="28"/>
        </w:rPr>
        <w:t>
      бірегей және көрмелік үлбір бұйымдарды орындау;</w:t>
      </w:r>
    </w:p>
    <w:bookmarkEnd w:id="3583"/>
    <w:bookmarkStart w:name="z3587" w:id="3584"/>
    <w:p>
      <w:pPr>
        <w:spacing w:after="0"/>
        <w:ind w:left="0"/>
        <w:jc w:val="both"/>
      </w:pPr>
      <w:r>
        <w:rPr>
          <w:rFonts w:ascii="Times New Roman"/>
          <w:b w:val="false"/>
          <w:i w:val="false"/>
          <w:color w:val="000000"/>
          <w:sz w:val="28"/>
        </w:rPr>
        <w:t>
      аса күрделі мозаикалық ою-өрнекті таңдау және жасау;</w:t>
      </w:r>
    </w:p>
    <w:bookmarkEnd w:id="3584"/>
    <w:bookmarkStart w:name="z3588" w:id="3585"/>
    <w:p>
      <w:pPr>
        <w:spacing w:after="0"/>
        <w:ind w:left="0"/>
        <w:jc w:val="both"/>
      </w:pPr>
      <w:r>
        <w:rPr>
          <w:rFonts w:ascii="Times New Roman"/>
          <w:b w:val="false"/>
          <w:i w:val="false"/>
          <w:color w:val="000000"/>
          <w:sz w:val="28"/>
        </w:rPr>
        <w:t>
      үлбірден жасалған бұйымның бөлшектерін техникалық талаптар мен үлбірді пайдалану белгіленген нормаларға сәйкес шаблон бойынша пішу;</w:t>
      </w:r>
    </w:p>
    <w:bookmarkEnd w:id="3585"/>
    <w:bookmarkStart w:name="z3589" w:id="3586"/>
    <w:p>
      <w:pPr>
        <w:spacing w:after="0"/>
        <w:ind w:left="0"/>
        <w:jc w:val="both"/>
      </w:pPr>
      <w:r>
        <w:rPr>
          <w:rFonts w:ascii="Times New Roman"/>
          <w:b w:val="false"/>
          <w:i w:val="false"/>
          <w:color w:val="000000"/>
          <w:sz w:val="28"/>
        </w:rPr>
        <w:t>
      пішілген бұйымдардың сапасын тексеру, ақаулықтарды жою;</w:t>
      </w:r>
    </w:p>
    <w:bookmarkEnd w:id="3586"/>
    <w:bookmarkStart w:name="z3590" w:id="3587"/>
    <w:p>
      <w:pPr>
        <w:spacing w:after="0"/>
        <w:ind w:left="0"/>
        <w:jc w:val="both"/>
      </w:pPr>
      <w:r>
        <w:rPr>
          <w:rFonts w:ascii="Times New Roman"/>
          <w:b w:val="false"/>
          <w:i w:val="false"/>
          <w:color w:val="000000"/>
          <w:sz w:val="28"/>
        </w:rPr>
        <w:t>
      бұйымды ылғалдау, тері илеу тігісімен тігу, бөлшектерді желімнің көмегімен біріктіру, кептіру.</w:t>
      </w:r>
    </w:p>
    <w:bookmarkEnd w:id="3587"/>
    <w:bookmarkStart w:name="z3591" w:id="3588"/>
    <w:p>
      <w:pPr>
        <w:spacing w:after="0"/>
        <w:ind w:left="0"/>
        <w:jc w:val="both"/>
      </w:pPr>
      <w:r>
        <w:rPr>
          <w:rFonts w:ascii="Times New Roman"/>
          <w:b w:val="false"/>
          <w:i w:val="false"/>
          <w:color w:val="000000"/>
          <w:sz w:val="28"/>
        </w:rPr>
        <w:t>
      714. Білуге тиіс:</w:t>
      </w:r>
    </w:p>
    <w:bookmarkEnd w:id="3588"/>
    <w:bookmarkStart w:name="z3592" w:id="3589"/>
    <w:p>
      <w:pPr>
        <w:spacing w:after="0"/>
        <w:ind w:left="0"/>
        <w:jc w:val="both"/>
      </w:pPr>
      <w:r>
        <w:rPr>
          <w:rFonts w:ascii="Times New Roman"/>
          <w:b w:val="false"/>
          <w:i w:val="false"/>
          <w:color w:val="000000"/>
          <w:sz w:val="28"/>
        </w:rPr>
        <w:t>
      үлбір мен былғарыдан ұлттық бұйымдарды тігудің технологиялық кезектілігі;</w:t>
      </w:r>
    </w:p>
    <w:bookmarkEnd w:id="3589"/>
    <w:bookmarkStart w:name="z3593" w:id="3590"/>
    <w:p>
      <w:pPr>
        <w:spacing w:after="0"/>
        <w:ind w:left="0"/>
        <w:jc w:val="both"/>
      </w:pPr>
      <w:r>
        <w:rPr>
          <w:rFonts w:ascii="Times New Roman"/>
          <w:b w:val="false"/>
          <w:i w:val="false"/>
          <w:color w:val="000000"/>
          <w:sz w:val="28"/>
        </w:rPr>
        <w:t>
      бұғы мен жылқы камусқа, дайын бұйымдардың сапасына қойылатын техникалық талаптар;</w:t>
      </w:r>
    </w:p>
    <w:bookmarkEnd w:id="3590"/>
    <w:bookmarkStart w:name="z3594" w:id="3591"/>
    <w:p>
      <w:pPr>
        <w:spacing w:after="0"/>
        <w:ind w:left="0"/>
        <w:jc w:val="both"/>
      </w:pPr>
      <w:r>
        <w:rPr>
          <w:rFonts w:ascii="Times New Roman"/>
          <w:b w:val="false"/>
          <w:i w:val="false"/>
          <w:color w:val="000000"/>
          <w:sz w:val="28"/>
        </w:rPr>
        <w:t>
      үлбір мен қосымша материалды жұмсау және пайдалану нормасы, кептіру режимі.</w:t>
      </w:r>
    </w:p>
    <w:bookmarkEnd w:id="3591"/>
    <w:bookmarkStart w:name="z3595" w:id="3592"/>
    <w:p>
      <w:pPr>
        <w:spacing w:after="0"/>
        <w:ind w:left="0"/>
        <w:jc w:val="both"/>
      </w:pPr>
      <w:r>
        <w:rPr>
          <w:rFonts w:ascii="Times New Roman"/>
          <w:b w:val="false"/>
          <w:i w:val="false"/>
          <w:color w:val="000000"/>
          <w:sz w:val="28"/>
        </w:rPr>
        <w:t>
      715. Жұмыс үлгілері:</w:t>
      </w:r>
    </w:p>
    <w:bookmarkEnd w:id="3592"/>
    <w:bookmarkStart w:name="z3596" w:id="3593"/>
    <w:p>
      <w:pPr>
        <w:spacing w:after="0"/>
        <w:ind w:left="0"/>
        <w:jc w:val="both"/>
      </w:pPr>
      <w:r>
        <w:rPr>
          <w:rFonts w:ascii="Times New Roman"/>
          <w:b w:val="false"/>
          <w:i w:val="false"/>
          <w:color w:val="000000"/>
          <w:sz w:val="28"/>
        </w:rPr>
        <w:t>
      1) ұлттық киім – пішу, тігу, көркем кестелеу және мозаика;</w:t>
      </w:r>
    </w:p>
    <w:bookmarkEnd w:id="3593"/>
    <w:bookmarkStart w:name="z3597" w:id="3594"/>
    <w:p>
      <w:pPr>
        <w:spacing w:after="0"/>
        <w:ind w:left="0"/>
        <w:jc w:val="both"/>
      </w:pPr>
      <w:r>
        <w:rPr>
          <w:rFonts w:ascii="Times New Roman"/>
          <w:b w:val="false"/>
          <w:i w:val="false"/>
          <w:color w:val="000000"/>
          <w:sz w:val="28"/>
        </w:rPr>
        <w:t>
      2) кебіс - пішу, тігу, көркем кестелеу және мозаика.</w:t>
      </w:r>
    </w:p>
    <w:bookmarkEnd w:id="3594"/>
    <w:bookmarkStart w:name="z3598" w:id="3595"/>
    <w:p>
      <w:pPr>
        <w:spacing w:after="0"/>
        <w:ind w:left="0"/>
        <w:jc w:val="both"/>
      </w:pPr>
      <w:r>
        <w:rPr>
          <w:rFonts w:ascii="Times New Roman"/>
          <w:b w:val="false"/>
          <w:i w:val="false"/>
          <w:color w:val="000000"/>
          <w:sz w:val="28"/>
        </w:rPr>
        <w:t>
      94. Былғарыдан жасалған бұйымдарға сурет салушы</w:t>
      </w:r>
    </w:p>
    <w:bookmarkEnd w:id="3595"/>
    <w:bookmarkStart w:name="z3599" w:id="3596"/>
    <w:p>
      <w:pPr>
        <w:spacing w:after="0"/>
        <w:ind w:left="0"/>
        <w:jc w:val="both"/>
      </w:pPr>
      <w:r>
        <w:rPr>
          <w:rFonts w:ascii="Times New Roman"/>
          <w:b w:val="false"/>
          <w:i w:val="false"/>
          <w:color w:val="000000"/>
          <w:sz w:val="28"/>
        </w:rPr>
        <w:t>
      Параграф 1. Былғарыдан жасалған бұйымдарға сурет салушы, 2-разряд</w:t>
      </w:r>
    </w:p>
    <w:bookmarkEnd w:id="3596"/>
    <w:bookmarkStart w:name="z3600" w:id="3597"/>
    <w:p>
      <w:pPr>
        <w:spacing w:after="0"/>
        <w:ind w:left="0"/>
        <w:jc w:val="both"/>
      </w:pPr>
      <w:r>
        <w:rPr>
          <w:rFonts w:ascii="Times New Roman"/>
          <w:b w:val="false"/>
          <w:i w:val="false"/>
          <w:color w:val="000000"/>
          <w:sz w:val="28"/>
        </w:rPr>
        <w:t>
      716. Жұмыс сипаттамасы:</w:t>
      </w:r>
    </w:p>
    <w:bookmarkEnd w:id="3597"/>
    <w:bookmarkStart w:name="z3601" w:id="3598"/>
    <w:p>
      <w:pPr>
        <w:spacing w:after="0"/>
        <w:ind w:left="0"/>
        <w:jc w:val="both"/>
      </w:pPr>
      <w:r>
        <w:rPr>
          <w:rFonts w:ascii="Times New Roman"/>
          <w:b w:val="false"/>
          <w:i w:val="false"/>
          <w:color w:val="000000"/>
          <w:sz w:val="28"/>
        </w:rPr>
        <w:t>
      көркем бұйымдарға арналған хромдалған былғарыға салынатын қарапайым суреттердің клишесін қолмен немесе механикалық преспен өрнек салу.</w:t>
      </w:r>
    </w:p>
    <w:bookmarkEnd w:id="3598"/>
    <w:bookmarkStart w:name="z3602" w:id="3599"/>
    <w:p>
      <w:pPr>
        <w:spacing w:after="0"/>
        <w:ind w:left="0"/>
        <w:jc w:val="both"/>
      </w:pPr>
      <w:r>
        <w:rPr>
          <w:rFonts w:ascii="Times New Roman"/>
          <w:b w:val="false"/>
          <w:i w:val="false"/>
          <w:color w:val="000000"/>
          <w:sz w:val="28"/>
        </w:rPr>
        <w:t>
      717. Білуге тиіс:</w:t>
      </w:r>
    </w:p>
    <w:bookmarkEnd w:id="3599"/>
    <w:bookmarkStart w:name="z3603" w:id="3600"/>
    <w:p>
      <w:pPr>
        <w:spacing w:after="0"/>
        <w:ind w:left="0"/>
        <w:jc w:val="both"/>
      </w:pPr>
      <w:r>
        <w:rPr>
          <w:rFonts w:ascii="Times New Roman"/>
          <w:b w:val="false"/>
          <w:i w:val="false"/>
          <w:color w:val="000000"/>
          <w:sz w:val="28"/>
        </w:rPr>
        <w:t>
      қарапайым суреттерге өрнек салу тәсілдері;</w:t>
      </w:r>
    </w:p>
    <w:bookmarkEnd w:id="3600"/>
    <w:bookmarkStart w:name="z3604" w:id="3601"/>
    <w:p>
      <w:pPr>
        <w:spacing w:after="0"/>
        <w:ind w:left="0"/>
        <w:jc w:val="both"/>
      </w:pPr>
      <w:r>
        <w:rPr>
          <w:rFonts w:ascii="Times New Roman"/>
          <w:b w:val="false"/>
          <w:i w:val="false"/>
          <w:color w:val="000000"/>
          <w:sz w:val="28"/>
        </w:rPr>
        <w:t>
      былғарының негізгі қасиеттері;</w:t>
      </w:r>
    </w:p>
    <w:bookmarkEnd w:id="3601"/>
    <w:bookmarkStart w:name="z3605" w:id="3602"/>
    <w:p>
      <w:pPr>
        <w:spacing w:after="0"/>
        <w:ind w:left="0"/>
        <w:jc w:val="both"/>
      </w:pPr>
      <w:r>
        <w:rPr>
          <w:rFonts w:ascii="Times New Roman"/>
          <w:b w:val="false"/>
          <w:i w:val="false"/>
          <w:color w:val="000000"/>
          <w:sz w:val="28"/>
        </w:rPr>
        <w:t>
      қол прессінің құрылысы мен басқару ережесі.</w:t>
      </w:r>
    </w:p>
    <w:bookmarkEnd w:id="3602"/>
    <w:bookmarkStart w:name="z3606" w:id="3603"/>
    <w:p>
      <w:pPr>
        <w:spacing w:after="0"/>
        <w:ind w:left="0"/>
        <w:jc w:val="both"/>
      </w:pPr>
      <w:r>
        <w:rPr>
          <w:rFonts w:ascii="Times New Roman"/>
          <w:b w:val="false"/>
          <w:i w:val="false"/>
          <w:color w:val="000000"/>
          <w:sz w:val="28"/>
        </w:rPr>
        <w:t>
      Параграф 2. Былғарыдан жасалған бұйымдарға сурет салушы, 3-разряд</w:t>
      </w:r>
    </w:p>
    <w:bookmarkEnd w:id="3603"/>
    <w:bookmarkStart w:name="z3607" w:id="3604"/>
    <w:p>
      <w:pPr>
        <w:spacing w:after="0"/>
        <w:ind w:left="0"/>
        <w:jc w:val="both"/>
      </w:pPr>
      <w:r>
        <w:rPr>
          <w:rFonts w:ascii="Times New Roman"/>
          <w:b w:val="false"/>
          <w:i w:val="false"/>
          <w:color w:val="000000"/>
          <w:sz w:val="28"/>
        </w:rPr>
        <w:t>
      718. Жұмыс сипаттамасы:</w:t>
      </w:r>
    </w:p>
    <w:bookmarkEnd w:id="3604"/>
    <w:bookmarkStart w:name="z3608" w:id="3605"/>
    <w:p>
      <w:pPr>
        <w:spacing w:after="0"/>
        <w:ind w:left="0"/>
        <w:jc w:val="both"/>
      </w:pPr>
      <w:r>
        <w:rPr>
          <w:rFonts w:ascii="Times New Roman"/>
          <w:b w:val="false"/>
          <w:i w:val="false"/>
          <w:color w:val="000000"/>
          <w:sz w:val="28"/>
        </w:rPr>
        <w:t>
      қарапайым геометриялық ою-өрнектер мен бедерлерді хромдалған былғарыға фонына нитро және май бояумен және жиектеріне темперлік бояумен сурет салу;</w:t>
      </w:r>
    </w:p>
    <w:bookmarkEnd w:id="3605"/>
    <w:bookmarkStart w:name="z3609" w:id="3606"/>
    <w:p>
      <w:pPr>
        <w:spacing w:after="0"/>
        <w:ind w:left="0"/>
        <w:jc w:val="both"/>
      </w:pPr>
      <w:r>
        <w:rPr>
          <w:rFonts w:ascii="Times New Roman"/>
          <w:b w:val="false"/>
          <w:i w:val="false"/>
          <w:color w:val="000000"/>
          <w:sz w:val="28"/>
        </w:rPr>
        <w:t>
      көркем бұйымдарға арналған хромдалған былғарыға салынатын күрделігі орташа суреттердің клишесін қолмен немесе механикалық преспен өрнек салу;</w:t>
      </w:r>
    </w:p>
    <w:bookmarkEnd w:id="3606"/>
    <w:bookmarkStart w:name="z3610" w:id="3607"/>
    <w:p>
      <w:pPr>
        <w:spacing w:after="0"/>
        <w:ind w:left="0"/>
        <w:jc w:val="both"/>
      </w:pPr>
      <w:r>
        <w:rPr>
          <w:rFonts w:ascii="Times New Roman"/>
          <w:b w:val="false"/>
          <w:i w:val="false"/>
          <w:color w:val="000000"/>
          <w:sz w:val="28"/>
        </w:rPr>
        <w:t>
      суретшінің суретін калькаға ауыстыру;</w:t>
      </w:r>
    </w:p>
    <w:bookmarkEnd w:id="3607"/>
    <w:bookmarkStart w:name="z3611" w:id="3608"/>
    <w:p>
      <w:pPr>
        <w:spacing w:after="0"/>
        <w:ind w:left="0"/>
        <w:jc w:val="both"/>
      </w:pPr>
      <w:r>
        <w:rPr>
          <w:rFonts w:ascii="Times New Roman"/>
          <w:b w:val="false"/>
          <w:i w:val="false"/>
          <w:color w:val="000000"/>
          <w:sz w:val="28"/>
        </w:rPr>
        <w:t>
      былғарыдан қарапайым ою-өрнектерді қолмен құралдармен және айлабұйымдармен ою: сүйектермен, қашаумен, шеңбермен, сотанмен және қарапайым контурлық желілер мен белгіленген сурет бойынша айшықтар салу.</w:t>
      </w:r>
    </w:p>
    <w:bookmarkEnd w:id="3608"/>
    <w:bookmarkStart w:name="z3612" w:id="3609"/>
    <w:p>
      <w:pPr>
        <w:spacing w:after="0"/>
        <w:ind w:left="0"/>
        <w:jc w:val="both"/>
      </w:pPr>
      <w:r>
        <w:rPr>
          <w:rFonts w:ascii="Times New Roman"/>
          <w:b w:val="false"/>
          <w:i w:val="false"/>
          <w:color w:val="000000"/>
          <w:sz w:val="28"/>
        </w:rPr>
        <w:t>
      719. Білуге тиіс:</w:t>
      </w:r>
    </w:p>
    <w:bookmarkEnd w:id="3609"/>
    <w:bookmarkStart w:name="z3613" w:id="3610"/>
    <w:p>
      <w:pPr>
        <w:spacing w:after="0"/>
        <w:ind w:left="0"/>
        <w:jc w:val="both"/>
      </w:pPr>
      <w:r>
        <w:rPr>
          <w:rFonts w:ascii="Times New Roman"/>
          <w:b w:val="false"/>
          <w:i w:val="false"/>
          <w:color w:val="000000"/>
          <w:sz w:val="28"/>
        </w:rPr>
        <w:t>
      қарапайым ою-өрнектер мен айшықтарды салу және күрделігі орташа суреттерді өрнектеу тәсілдері;</w:t>
      </w:r>
    </w:p>
    <w:bookmarkEnd w:id="3610"/>
    <w:bookmarkStart w:name="z3614" w:id="3611"/>
    <w:p>
      <w:pPr>
        <w:spacing w:after="0"/>
        <w:ind w:left="0"/>
        <w:jc w:val="both"/>
      </w:pPr>
      <w:r>
        <w:rPr>
          <w:rFonts w:ascii="Times New Roman"/>
          <w:b w:val="false"/>
          <w:i w:val="false"/>
          <w:color w:val="000000"/>
          <w:sz w:val="28"/>
        </w:rPr>
        <w:t>
      бояулардың қасиеттері және олардың былғарымен өзара әрекеттесуі;</w:t>
      </w:r>
    </w:p>
    <w:bookmarkEnd w:id="3611"/>
    <w:bookmarkStart w:name="z3615" w:id="3612"/>
    <w:p>
      <w:pPr>
        <w:spacing w:after="0"/>
        <w:ind w:left="0"/>
        <w:jc w:val="both"/>
      </w:pPr>
      <w:r>
        <w:rPr>
          <w:rFonts w:ascii="Times New Roman"/>
          <w:b w:val="false"/>
          <w:i w:val="false"/>
          <w:color w:val="000000"/>
          <w:sz w:val="28"/>
        </w:rPr>
        <w:t>
      престі қыздыру температурасы, оюды былғарыны тіліп салуға арналған құралды пайдалану ережесі;</w:t>
      </w:r>
    </w:p>
    <w:bookmarkEnd w:id="3612"/>
    <w:bookmarkStart w:name="z3616" w:id="3613"/>
    <w:p>
      <w:pPr>
        <w:spacing w:after="0"/>
        <w:ind w:left="0"/>
        <w:jc w:val="both"/>
      </w:pPr>
      <w:r>
        <w:rPr>
          <w:rFonts w:ascii="Times New Roman"/>
          <w:b w:val="false"/>
          <w:i w:val="false"/>
          <w:color w:val="000000"/>
          <w:sz w:val="28"/>
        </w:rPr>
        <w:t>
      бояуды былғарыға жағу тәсілдері, кисттің нөмірі және олардың қолданылуы, қосалқы материалдарды пайдалану ережесі.</w:t>
      </w:r>
    </w:p>
    <w:bookmarkEnd w:id="3613"/>
    <w:bookmarkStart w:name="z3617" w:id="3614"/>
    <w:p>
      <w:pPr>
        <w:spacing w:after="0"/>
        <w:ind w:left="0"/>
        <w:jc w:val="both"/>
      </w:pPr>
      <w:r>
        <w:rPr>
          <w:rFonts w:ascii="Times New Roman"/>
          <w:b w:val="false"/>
          <w:i w:val="false"/>
          <w:color w:val="000000"/>
          <w:sz w:val="28"/>
        </w:rPr>
        <w:t>
      Параграф 3. Былғарыдан жасалған бұйымдарға сурет салушы, 4-разряд</w:t>
      </w:r>
    </w:p>
    <w:bookmarkEnd w:id="3614"/>
    <w:bookmarkStart w:name="z3618" w:id="3615"/>
    <w:p>
      <w:pPr>
        <w:spacing w:after="0"/>
        <w:ind w:left="0"/>
        <w:jc w:val="both"/>
      </w:pPr>
      <w:r>
        <w:rPr>
          <w:rFonts w:ascii="Times New Roman"/>
          <w:b w:val="false"/>
          <w:i w:val="false"/>
          <w:color w:val="000000"/>
          <w:sz w:val="28"/>
        </w:rPr>
        <w:t>
      720. Жұмыс сипаттамасы:</w:t>
      </w:r>
    </w:p>
    <w:bookmarkEnd w:id="3615"/>
    <w:bookmarkStart w:name="z3619" w:id="3616"/>
    <w:p>
      <w:pPr>
        <w:spacing w:after="0"/>
        <w:ind w:left="0"/>
        <w:jc w:val="both"/>
      </w:pPr>
      <w:r>
        <w:rPr>
          <w:rFonts w:ascii="Times New Roman"/>
          <w:b w:val="false"/>
          <w:i w:val="false"/>
          <w:color w:val="000000"/>
          <w:sz w:val="28"/>
        </w:rPr>
        <w:t>
      күрделігі орташа геометриялық ою-өрнектер мен бедерлерді хромдалған былғарыға нитроанилин және фотобояумен сурет салу;</w:t>
      </w:r>
    </w:p>
    <w:bookmarkEnd w:id="3616"/>
    <w:bookmarkStart w:name="z3620" w:id="3617"/>
    <w:p>
      <w:pPr>
        <w:spacing w:after="0"/>
        <w:ind w:left="0"/>
        <w:jc w:val="both"/>
      </w:pPr>
      <w:r>
        <w:rPr>
          <w:rFonts w:ascii="Times New Roman"/>
          <w:b w:val="false"/>
          <w:i w:val="false"/>
          <w:color w:val="000000"/>
          <w:sz w:val="28"/>
        </w:rPr>
        <w:t>
      өсімдікпен иленген былғарыны оған қолмен, щеткамен, кистьпен желімді сіңдіре отырып фондау;</w:t>
      </w:r>
    </w:p>
    <w:bookmarkEnd w:id="3617"/>
    <w:bookmarkStart w:name="z3621" w:id="3618"/>
    <w:p>
      <w:pPr>
        <w:spacing w:after="0"/>
        <w:ind w:left="0"/>
        <w:jc w:val="both"/>
      </w:pPr>
      <w:r>
        <w:rPr>
          <w:rFonts w:ascii="Times New Roman"/>
          <w:b w:val="false"/>
          <w:i w:val="false"/>
          <w:color w:val="000000"/>
          <w:sz w:val="28"/>
        </w:rPr>
        <w:t>
      көркем бұйымдарға арналған хромдалған былғарыға салынатын күрделігі суреттердің клишесін қолмен немесе механикалық преспен өрнек салу;</w:t>
      </w:r>
    </w:p>
    <w:bookmarkEnd w:id="3618"/>
    <w:bookmarkStart w:name="z3622" w:id="3619"/>
    <w:p>
      <w:pPr>
        <w:spacing w:after="0"/>
        <w:ind w:left="0"/>
        <w:jc w:val="both"/>
      </w:pPr>
      <w:r>
        <w:rPr>
          <w:rFonts w:ascii="Times New Roman"/>
          <w:b w:val="false"/>
          <w:i w:val="false"/>
          <w:color w:val="000000"/>
          <w:sz w:val="28"/>
        </w:rPr>
        <w:t>
      былғарыға суретшінің эскизі бойынша сурет салу;</w:t>
      </w:r>
    </w:p>
    <w:bookmarkEnd w:id="3619"/>
    <w:bookmarkStart w:name="z3623" w:id="3620"/>
    <w:p>
      <w:pPr>
        <w:spacing w:after="0"/>
        <w:ind w:left="0"/>
        <w:jc w:val="both"/>
      </w:pPr>
      <w:r>
        <w:rPr>
          <w:rFonts w:ascii="Times New Roman"/>
          <w:b w:val="false"/>
          <w:i w:val="false"/>
          <w:color w:val="000000"/>
          <w:sz w:val="28"/>
        </w:rPr>
        <w:t>
      өсімдік иленген былғарыға өрнектің контурлық-күрделі сызықтарын салу;</w:t>
      </w:r>
    </w:p>
    <w:bookmarkEnd w:id="3620"/>
    <w:bookmarkStart w:name="z3624" w:id="3621"/>
    <w:p>
      <w:pPr>
        <w:spacing w:after="0"/>
        <w:ind w:left="0"/>
        <w:jc w:val="both"/>
      </w:pPr>
      <w:r>
        <w:rPr>
          <w:rFonts w:ascii="Times New Roman"/>
          <w:b w:val="false"/>
          <w:i w:val="false"/>
          <w:color w:val="000000"/>
          <w:sz w:val="28"/>
        </w:rPr>
        <w:t>
      былғарыны арнайы құралмен тілу арқылы оған күрделігі орташа оюларды қолмен көркем өрнектеу;</w:t>
      </w:r>
    </w:p>
    <w:bookmarkEnd w:id="3621"/>
    <w:bookmarkStart w:name="z3625" w:id="3622"/>
    <w:p>
      <w:pPr>
        <w:spacing w:after="0"/>
        <w:ind w:left="0"/>
        <w:jc w:val="both"/>
      </w:pPr>
      <w:r>
        <w:rPr>
          <w:rFonts w:ascii="Times New Roman"/>
          <w:b w:val="false"/>
          <w:i w:val="false"/>
          <w:color w:val="000000"/>
          <w:sz w:val="28"/>
        </w:rPr>
        <w:t>
      тілу сызығын қажетті тереңдікке қол жеткізгенше өңдеу;</w:t>
      </w:r>
    </w:p>
    <w:bookmarkEnd w:id="3622"/>
    <w:bookmarkStart w:name="z3626" w:id="3623"/>
    <w:p>
      <w:pPr>
        <w:spacing w:after="0"/>
        <w:ind w:left="0"/>
        <w:jc w:val="both"/>
      </w:pPr>
      <w:r>
        <w:rPr>
          <w:rFonts w:ascii="Times New Roman"/>
          <w:b w:val="false"/>
          <w:i w:val="false"/>
          <w:color w:val="000000"/>
          <w:sz w:val="28"/>
        </w:rPr>
        <w:t>
      қарапайым шрифтілерді өрнектеу;</w:t>
      </w:r>
    </w:p>
    <w:bookmarkEnd w:id="3623"/>
    <w:bookmarkStart w:name="z3627" w:id="3624"/>
    <w:p>
      <w:pPr>
        <w:spacing w:after="0"/>
        <w:ind w:left="0"/>
        <w:jc w:val="both"/>
      </w:pPr>
      <w:r>
        <w:rPr>
          <w:rFonts w:ascii="Times New Roman"/>
          <w:b w:val="false"/>
          <w:i w:val="false"/>
          <w:color w:val="000000"/>
          <w:sz w:val="28"/>
        </w:rPr>
        <w:t>
      техникалық сызбаларды суретшілердің эскиздері бойынша жасау;</w:t>
      </w:r>
    </w:p>
    <w:bookmarkEnd w:id="3624"/>
    <w:bookmarkStart w:name="z3628" w:id="3625"/>
    <w:p>
      <w:pPr>
        <w:spacing w:after="0"/>
        <w:ind w:left="0"/>
        <w:jc w:val="both"/>
      </w:pPr>
      <w:r>
        <w:rPr>
          <w:rFonts w:ascii="Times New Roman"/>
          <w:b w:val="false"/>
          <w:i w:val="false"/>
          <w:color w:val="000000"/>
          <w:sz w:val="28"/>
        </w:rPr>
        <w:t>
      суреттерді былғарыдан жасалған бұйымдарға көшіру;</w:t>
      </w:r>
    </w:p>
    <w:bookmarkEnd w:id="3625"/>
    <w:bookmarkStart w:name="z3629" w:id="3626"/>
    <w:p>
      <w:pPr>
        <w:spacing w:after="0"/>
        <w:ind w:left="0"/>
        <w:jc w:val="both"/>
      </w:pPr>
      <w:r>
        <w:rPr>
          <w:rFonts w:ascii="Times New Roman"/>
          <w:b w:val="false"/>
          <w:i w:val="false"/>
          <w:color w:val="000000"/>
          <w:sz w:val="28"/>
        </w:rPr>
        <w:t>
      былғарыға лак жағу.</w:t>
      </w:r>
    </w:p>
    <w:bookmarkEnd w:id="3626"/>
    <w:bookmarkStart w:name="z3630" w:id="3627"/>
    <w:p>
      <w:pPr>
        <w:spacing w:after="0"/>
        <w:ind w:left="0"/>
        <w:jc w:val="both"/>
      </w:pPr>
      <w:r>
        <w:rPr>
          <w:rFonts w:ascii="Times New Roman"/>
          <w:b w:val="false"/>
          <w:i w:val="false"/>
          <w:color w:val="000000"/>
          <w:sz w:val="28"/>
        </w:rPr>
        <w:t>
      721. Білуге тиіс:</w:t>
      </w:r>
    </w:p>
    <w:bookmarkEnd w:id="3627"/>
    <w:bookmarkStart w:name="z3631" w:id="3628"/>
    <w:p>
      <w:pPr>
        <w:spacing w:after="0"/>
        <w:ind w:left="0"/>
        <w:jc w:val="both"/>
      </w:pPr>
      <w:r>
        <w:rPr>
          <w:rFonts w:ascii="Times New Roman"/>
          <w:b w:val="false"/>
          <w:i w:val="false"/>
          <w:color w:val="000000"/>
          <w:sz w:val="28"/>
        </w:rPr>
        <w:t>
      күрделігі орташа ою-өрнектер мен айшықтарды салу және күрделі суреттерді өрнектеу тәсілдері;</w:t>
      </w:r>
    </w:p>
    <w:bookmarkEnd w:id="3628"/>
    <w:bookmarkStart w:name="z3632" w:id="3629"/>
    <w:p>
      <w:pPr>
        <w:spacing w:after="0"/>
        <w:ind w:left="0"/>
        <w:jc w:val="both"/>
      </w:pPr>
      <w:r>
        <w:rPr>
          <w:rFonts w:ascii="Times New Roman"/>
          <w:b w:val="false"/>
          <w:i w:val="false"/>
          <w:color w:val="000000"/>
          <w:sz w:val="28"/>
        </w:rPr>
        <w:t>
      шағын бұйымдарға тік және көлбеу сызықтарды қолмен тілу әдіс-тәсілдері;</w:t>
      </w:r>
    </w:p>
    <w:bookmarkEnd w:id="3629"/>
    <w:bookmarkStart w:name="z3633" w:id="3630"/>
    <w:p>
      <w:pPr>
        <w:spacing w:after="0"/>
        <w:ind w:left="0"/>
        <w:jc w:val="both"/>
      </w:pPr>
      <w:r>
        <w:rPr>
          <w:rFonts w:ascii="Times New Roman"/>
          <w:b w:val="false"/>
          <w:i w:val="false"/>
          <w:color w:val="000000"/>
          <w:sz w:val="28"/>
        </w:rPr>
        <w:t>
      өрнектерді салуға арналған колерді таңдау ережесі;</w:t>
      </w:r>
    </w:p>
    <w:bookmarkEnd w:id="3630"/>
    <w:bookmarkStart w:name="z3634" w:id="3631"/>
    <w:p>
      <w:pPr>
        <w:spacing w:after="0"/>
        <w:ind w:left="0"/>
        <w:jc w:val="both"/>
      </w:pPr>
      <w:r>
        <w:rPr>
          <w:rFonts w:ascii="Times New Roman"/>
          <w:b w:val="false"/>
          <w:i w:val="false"/>
          <w:color w:val="000000"/>
          <w:sz w:val="28"/>
        </w:rPr>
        <w:t>
      суретті былғарыдан жасалған бұйымға көшіру тәсілдері;</w:t>
      </w:r>
    </w:p>
    <w:bookmarkEnd w:id="3631"/>
    <w:bookmarkStart w:name="z3635" w:id="3632"/>
    <w:p>
      <w:pPr>
        <w:spacing w:after="0"/>
        <w:ind w:left="0"/>
        <w:jc w:val="both"/>
      </w:pPr>
      <w:r>
        <w:rPr>
          <w:rFonts w:ascii="Times New Roman"/>
          <w:b w:val="false"/>
          <w:i w:val="false"/>
          <w:color w:val="000000"/>
          <w:sz w:val="28"/>
        </w:rPr>
        <w:t>
      лак жағу тәсілдері;</w:t>
      </w:r>
    </w:p>
    <w:bookmarkEnd w:id="3632"/>
    <w:bookmarkStart w:name="z3636" w:id="3633"/>
    <w:p>
      <w:pPr>
        <w:spacing w:after="0"/>
        <w:ind w:left="0"/>
        <w:jc w:val="both"/>
      </w:pPr>
      <w:r>
        <w:rPr>
          <w:rFonts w:ascii="Times New Roman"/>
          <w:b w:val="false"/>
          <w:i w:val="false"/>
          <w:color w:val="000000"/>
          <w:sz w:val="28"/>
        </w:rPr>
        <w:t>
      құралды термоөңдеу және қайрау тәсілдері.</w:t>
      </w:r>
    </w:p>
    <w:bookmarkEnd w:id="3633"/>
    <w:bookmarkStart w:name="z3637" w:id="3634"/>
    <w:p>
      <w:pPr>
        <w:spacing w:after="0"/>
        <w:ind w:left="0"/>
        <w:jc w:val="both"/>
      </w:pPr>
      <w:r>
        <w:rPr>
          <w:rFonts w:ascii="Times New Roman"/>
          <w:b w:val="false"/>
          <w:i w:val="false"/>
          <w:color w:val="000000"/>
          <w:sz w:val="28"/>
        </w:rPr>
        <w:t>
      Параграф 4. Былғарыдан жасалған бұйымдарға сурет салушы, 5-разряд</w:t>
      </w:r>
    </w:p>
    <w:bookmarkEnd w:id="3634"/>
    <w:bookmarkStart w:name="z3638" w:id="3635"/>
    <w:p>
      <w:pPr>
        <w:spacing w:after="0"/>
        <w:ind w:left="0"/>
        <w:jc w:val="both"/>
      </w:pPr>
      <w:r>
        <w:rPr>
          <w:rFonts w:ascii="Times New Roman"/>
          <w:b w:val="false"/>
          <w:i w:val="false"/>
          <w:color w:val="000000"/>
          <w:sz w:val="28"/>
        </w:rPr>
        <w:t>
      722. Жұмыс сипаттамасы:</w:t>
      </w:r>
    </w:p>
    <w:bookmarkEnd w:id="3635"/>
    <w:bookmarkStart w:name="z3639" w:id="3636"/>
    <w:p>
      <w:pPr>
        <w:spacing w:after="0"/>
        <w:ind w:left="0"/>
        <w:jc w:val="both"/>
      </w:pPr>
      <w:r>
        <w:rPr>
          <w:rFonts w:ascii="Times New Roman"/>
          <w:b w:val="false"/>
          <w:i w:val="false"/>
          <w:color w:val="000000"/>
          <w:sz w:val="28"/>
        </w:rPr>
        <w:t>
      колерді, өсімдік, таңбалық және фигуралық композицияларды таңдай отырып, күрделі өрнектерді салу және фольгамен және қоламен қаптау;</w:t>
      </w:r>
    </w:p>
    <w:bookmarkEnd w:id="3636"/>
    <w:bookmarkStart w:name="z3640" w:id="3637"/>
    <w:p>
      <w:pPr>
        <w:spacing w:after="0"/>
        <w:ind w:left="0"/>
        <w:jc w:val="both"/>
      </w:pPr>
      <w:r>
        <w:rPr>
          <w:rFonts w:ascii="Times New Roman"/>
          <w:b w:val="false"/>
          <w:i w:val="false"/>
          <w:color w:val="000000"/>
          <w:sz w:val="28"/>
        </w:rPr>
        <w:t>
      күрделі өрнекті, өсімдік, таңбалық композицияларды көркем ою және аса күрделі тегіс өрнекті, өсімдік, таңбалық композицияларды арнайы құралдарды пайдалана отырып қолмен өрнектеу;</w:t>
      </w:r>
    </w:p>
    <w:bookmarkEnd w:id="3637"/>
    <w:bookmarkStart w:name="z3641" w:id="3638"/>
    <w:p>
      <w:pPr>
        <w:spacing w:after="0"/>
        <w:ind w:left="0"/>
        <w:jc w:val="both"/>
      </w:pPr>
      <w:r>
        <w:rPr>
          <w:rFonts w:ascii="Times New Roman"/>
          <w:b w:val="false"/>
          <w:i w:val="false"/>
          <w:color w:val="000000"/>
          <w:sz w:val="28"/>
        </w:rPr>
        <w:t>
      суретшінің суреттері бойынша күрделі емес сызықтары мен айшықтары бар шығыңқы рельефке арналған картон кесу;</w:t>
      </w:r>
    </w:p>
    <w:bookmarkEnd w:id="3638"/>
    <w:bookmarkStart w:name="z3642" w:id="3639"/>
    <w:p>
      <w:pPr>
        <w:spacing w:after="0"/>
        <w:ind w:left="0"/>
        <w:jc w:val="both"/>
      </w:pPr>
      <w:r>
        <w:rPr>
          <w:rFonts w:ascii="Times New Roman"/>
          <w:b w:val="false"/>
          <w:i w:val="false"/>
          <w:color w:val="000000"/>
          <w:sz w:val="28"/>
        </w:rPr>
        <w:t>
      арнайы массаны дайындау, оны картонға немесе папкаға жағу, былғарымен қаптау және рельефтік айшықтау;</w:t>
      </w:r>
    </w:p>
    <w:bookmarkEnd w:id="3639"/>
    <w:bookmarkStart w:name="z3643" w:id="3640"/>
    <w:p>
      <w:pPr>
        <w:spacing w:after="0"/>
        <w:ind w:left="0"/>
        <w:jc w:val="both"/>
      </w:pPr>
      <w:r>
        <w:rPr>
          <w:rFonts w:ascii="Times New Roman"/>
          <w:b w:val="false"/>
          <w:i w:val="false"/>
          <w:color w:val="000000"/>
          <w:sz w:val="28"/>
        </w:rPr>
        <w:t>
      академиялық шрифтіні өрнектеу.</w:t>
      </w:r>
    </w:p>
    <w:bookmarkEnd w:id="3640"/>
    <w:bookmarkStart w:name="z3644" w:id="3641"/>
    <w:p>
      <w:pPr>
        <w:spacing w:after="0"/>
        <w:ind w:left="0"/>
        <w:jc w:val="both"/>
      </w:pPr>
      <w:r>
        <w:rPr>
          <w:rFonts w:ascii="Times New Roman"/>
          <w:b w:val="false"/>
          <w:i w:val="false"/>
          <w:color w:val="000000"/>
          <w:sz w:val="28"/>
        </w:rPr>
        <w:t>
      723. Білуге тиіс:</w:t>
      </w:r>
    </w:p>
    <w:bookmarkEnd w:id="3641"/>
    <w:bookmarkStart w:name="z3645" w:id="3642"/>
    <w:p>
      <w:pPr>
        <w:spacing w:after="0"/>
        <w:ind w:left="0"/>
        <w:jc w:val="both"/>
      </w:pPr>
      <w:r>
        <w:rPr>
          <w:rFonts w:ascii="Times New Roman"/>
          <w:b w:val="false"/>
          <w:i w:val="false"/>
          <w:color w:val="000000"/>
          <w:sz w:val="28"/>
        </w:rPr>
        <w:t>
      күрделі ою-өрнектер мен айшықтарды салу және аса күрделі суреттерді өрнектеу және ою тәсілдері;</w:t>
      </w:r>
    </w:p>
    <w:bookmarkEnd w:id="3642"/>
    <w:bookmarkStart w:name="z3646" w:id="3643"/>
    <w:p>
      <w:pPr>
        <w:spacing w:after="0"/>
        <w:ind w:left="0"/>
        <w:jc w:val="both"/>
      </w:pPr>
      <w:r>
        <w:rPr>
          <w:rFonts w:ascii="Times New Roman"/>
          <w:b w:val="false"/>
          <w:i w:val="false"/>
          <w:color w:val="000000"/>
          <w:sz w:val="28"/>
        </w:rPr>
        <w:t>
      рельефті өрнектеуге арналған арнайы массаны дайындау технологиясы;</w:t>
      </w:r>
    </w:p>
    <w:bookmarkEnd w:id="3643"/>
    <w:bookmarkStart w:name="z3647" w:id="3644"/>
    <w:p>
      <w:pPr>
        <w:spacing w:after="0"/>
        <w:ind w:left="0"/>
        <w:jc w:val="both"/>
      </w:pPr>
      <w:r>
        <w:rPr>
          <w:rFonts w:ascii="Times New Roman"/>
          <w:b w:val="false"/>
          <w:i w:val="false"/>
          <w:color w:val="000000"/>
          <w:sz w:val="28"/>
        </w:rPr>
        <w:t>
      тіліктері бойынша түс контурын орындау кезінде былғарыға бояу, фольга және қола жағу тәсілдері;</w:t>
      </w:r>
    </w:p>
    <w:bookmarkEnd w:id="3644"/>
    <w:bookmarkStart w:name="z3648" w:id="3645"/>
    <w:p>
      <w:pPr>
        <w:spacing w:after="0"/>
        <w:ind w:left="0"/>
        <w:jc w:val="both"/>
      </w:pPr>
      <w:r>
        <w:rPr>
          <w:rFonts w:ascii="Times New Roman"/>
          <w:b w:val="false"/>
          <w:i w:val="false"/>
          <w:color w:val="000000"/>
          <w:sz w:val="28"/>
        </w:rPr>
        <w:t>
      матрицаны өрнектеуге дайындау ережесі;</w:t>
      </w:r>
    </w:p>
    <w:bookmarkEnd w:id="3645"/>
    <w:bookmarkStart w:name="z3649" w:id="3646"/>
    <w:p>
      <w:pPr>
        <w:spacing w:after="0"/>
        <w:ind w:left="0"/>
        <w:jc w:val="both"/>
      </w:pPr>
      <w:r>
        <w:rPr>
          <w:rFonts w:ascii="Times New Roman"/>
          <w:b w:val="false"/>
          <w:i w:val="false"/>
          <w:color w:val="000000"/>
          <w:sz w:val="28"/>
        </w:rPr>
        <w:t>
      тиісті колерлердің түсін дайындау ережесі.</w:t>
      </w:r>
    </w:p>
    <w:bookmarkEnd w:id="3646"/>
    <w:bookmarkStart w:name="z3650" w:id="3647"/>
    <w:p>
      <w:pPr>
        <w:spacing w:after="0"/>
        <w:ind w:left="0"/>
        <w:jc w:val="both"/>
      </w:pPr>
      <w:r>
        <w:rPr>
          <w:rFonts w:ascii="Times New Roman"/>
          <w:b w:val="false"/>
          <w:i w:val="false"/>
          <w:color w:val="000000"/>
          <w:sz w:val="28"/>
        </w:rPr>
        <w:t>
      Параграф 5. Былғарыдан жасалған бұйымдарға сурет салушы, 6-разряд</w:t>
      </w:r>
    </w:p>
    <w:bookmarkEnd w:id="3647"/>
    <w:bookmarkStart w:name="z3651" w:id="3648"/>
    <w:p>
      <w:pPr>
        <w:spacing w:after="0"/>
        <w:ind w:left="0"/>
        <w:jc w:val="both"/>
      </w:pPr>
      <w:r>
        <w:rPr>
          <w:rFonts w:ascii="Times New Roman"/>
          <w:b w:val="false"/>
          <w:i w:val="false"/>
          <w:color w:val="000000"/>
          <w:sz w:val="28"/>
        </w:rPr>
        <w:t>
      724. Жұмыс сипаттамасы:</w:t>
      </w:r>
    </w:p>
    <w:bookmarkEnd w:id="3648"/>
    <w:bookmarkStart w:name="z3652" w:id="3649"/>
    <w:p>
      <w:pPr>
        <w:spacing w:after="0"/>
        <w:ind w:left="0"/>
        <w:jc w:val="both"/>
      </w:pPr>
      <w:r>
        <w:rPr>
          <w:rFonts w:ascii="Times New Roman"/>
          <w:b w:val="false"/>
          <w:i w:val="false"/>
          <w:color w:val="000000"/>
          <w:sz w:val="28"/>
        </w:rPr>
        <w:t>
      аса күрделі өрнектерді темперлік және акварель бояумен салу;</w:t>
      </w:r>
    </w:p>
    <w:bookmarkEnd w:id="3649"/>
    <w:bookmarkStart w:name="z3653" w:id="3650"/>
    <w:p>
      <w:pPr>
        <w:spacing w:after="0"/>
        <w:ind w:left="0"/>
        <w:jc w:val="both"/>
      </w:pPr>
      <w:r>
        <w:rPr>
          <w:rFonts w:ascii="Times New Roman"/>
          <w:b w:val="false"/>
          <w:i w:val="false"/>
          <w:color w:val="000000"/>
          <w:sz w:val="28"/>
        </w:rPr>
        <w:t>
      аса күрделі өрнекті, өсімдік, таңбалық бедерлерді суретшінің суреттері бойынша рельефті қолмен өрнектеу;</w:t>
      </w:r>
    </w:p>
    <w:bookmarkEnd w:id="3650"/>
    <w:bookmarkStart w:name="z3654" w:id="3651"/>
    <w:p>
      <w:pPr>
        <w:spacing w:after="0"/>
        <w:ind w:left="0"/>
        <w:jc w:val="both"/>
      </w:pPr>
      <w:r>
        <w:rPr>
          <w:rFonts w:ascii="Times New Roman"/>
          <w:b w:val="false"/>
          <w:i w:val="false"/>
          <w:color w:val="000000"/>
          <w:sz w:val="28"/>
        </w:rPr>
        <w:t>
      өрнектеудің барлық түрлерін қабат алтынмен жалату;</w:t>
      </w:r>
    </w:p>
    <w:bookmarkEnd w:id="3651"/>
    <w:bookmarkStart w:name="z3655" w:id="3652"/>
    <w:p>
      <w:pPr>
        <w:spacing w:after="0"/>
        <w:ind w:left="0"/>
        <w:jc w:val="both"/>
      </w:pPr>
      <w:r>
        <w:rPr>
          <w:rFonts w:ascii="Times New Roman"/>
          <w:b w:val="false"/>
          <w:i w:val="false"/>
          <w:color w:val="000000"/>
          <w:sz w:val="28"/>
        </w:rPr>
        <w:t>
      суретшінің суреттері бойынша күрделі сызықтары мен айшықтары бар шығыңқы рельефке арналған картон кесу;</w:t>
      </w:r>
    </w:p>
    <w:bookmarkEnd w:id="3652"/>
    <w:bookmarkStart w:name="z3656" w:id="3653"/>
    <w:p>
      <w:pPr>
        <w:spacing w:after="0"/>
        <w:ind w:left="0"/>
        <w:jc w:val="both"/>
      </w:pPr>
      <w:r>
        <w:rPr>
          <w:rFonts w:ascii="Times New Roman"/>
          <w:b w:val="false"/>
          <w:i w:val="false"/>
          <w:color w:val="000000"/>
          <w:sz w:val="28"/>
        </w:rPr>
        <w:t>
      бірегей және көрмелік бұйымдарды орындау.</w:t>
      </w:r>
    </w:p>
    <w:bookmarkEnd w:id="3653"/>
    <w:bookmarkStart w:name="z3657" w:id="3654"/>
    <w:p>
      <w:pPr>
        <w:spacing w:after="0"/>
        <w:ind w:left="0"/>
        <w:jc w:val="both"/>
      </w:pPr>
      <w:r>
        <w:rPr>
          <w:rFonts w:ascii="Times New Roman"/>
          <w:b w:val="false"/>
          <w:i w:val="false"/>
          <w:color w:val="000000"/>
          <w:sz w:val="28"/>
        </w:rPr>
        <w:t>
      725. Білуге тиіс:</w:t>
      </w:r>
    </w:p>
    <w:bookmarkEnd w:id="3654"/>
    <w:bookmarkStart w:name="z3658" w:id="3655"/>
    <w:p>
      <w:pPr>
        <w:spacing w:after="0"/>
        <w:ind w:left="0"/>
        <w:jc w:val="both"/>
      </w:pPr>
      <w:r>
        <w:rPr>
          <w:rFonts w:ascii="Times New Roman"/>
          <w:b w:val="false"/>
          <w:i w:val="false"/>
          <w:color w:val="000000"/>
          <w:sz w:val="28"/>
        </w:rPr>
        <w:t>
      аса күрделі өрнектерді салу тәсілдері;</w:t>
      </w:r>
    </w:p>
    <w:bookmarkEnd w:id="3655"/>
    <w:bookmarkStart w:name="z3659" w:id="3656"/>
    <w:p>
      <w:pPr>
        <w:spacing w:after="0"/>
        <w:ind w:left="0"/>
        <w:jc w:val="both"/>
      </w:pPr>
      <w:r>
        <w:rPr>
          <w:rFonts w:ascii="Times New Roman"/>
          <w:b w:val="false"/>
          <w:i w:val="false"/>
          <w:color w:val="000000"/>
          <w:sz w:val="28"/>
        </w:rPr>
        <w:t>
      сызықты перспектива, пластикалық анатомия, кескіндеме гүл өсіру негіздері, сызбаларды оқу.</w:t>
      </w:r>
    </w:p>
    <w:bookmarkEnd w:id="3656"/>
    <w:bookmarkStart w:name="z3660" w:id="3657"/>
    <w:p>
      <w:pPr>
        <w:spacing w:after="0"/>
        <w:ind w:left="0"/>
        <w:jc w:val="both"/>
      </w:pPr>
      <w:r>
        <w:rPr>
          <w:rFonts w:ascii="Times New Roman"/>
          <w:b w:val="false"/>
          <w:i w:val="false"/>
          <w:color w:val="000000"/>
          <w:sz w:val="28"/>
        </w:rPr>
        <w:t>
      95. Былғары мен үлбірді пішуші</w:t>
      </w:r>
    </w:p>
    <w:bookmarkEnd w:id="3657"/>
    <w:bookmarkStart w:name="z3661" w:id="3658"/>
    <w:p>
      <w:pPr>
        <w:spacing w:after="0"/>
        <w:ind w:left="0"/>
        <w:jc w:val="both"/>
      </w:pPr>
      <w:r>
        <w:rPr>
          <w:rFonts w:ascii="Times New Roman"/>
          <w:b w:val="false"/>
          <w:i w:val="false"/>
          <w:color w:val="000000"/>
          <w:sz w:val="28"/>
        </w:rPr>
        <w:t>
      Параграф 1. Былғары мен үлбірді пішуші, 2-разряд</w:t>
      </w:r>
    </w:p>
    <w:bookmarkEnd w:id="3658"/>
    <w:bookmarkStart w:name="z3662" w:id="3659"/>
    <w:p>
      <w:pPr>
        <w:spacing w:after="0"/>
        <w:ind w:left="0"/>
        <w:jc w:val="both"/>
      </w:pPr>
      <w:r>
        <w:rPr>
          <w:rFonts w:ascii="Times New Roman"/>
          <w:b w:val="false"/>
          <w:i w:val="false"/>
          <w:color w:val="000000"/>
          <w:sz w:val="28"/>
        </w:rPr>
        <w:t>
      726. Жұмыс сипаттамасы:</w:t>
      </w:r>
    </w:p>
    <w:bookmarkEnd w:id="3659"/>
    <w:bookmarkStart w:name="z3663" w:id="3660"/>
    <w:p>
      <w:pPr>
        <w:spacing w:after="0"/>
        <w:ind w:left="0"/>
        <w:jc w:val="both"/>
      </w:pPr>
      <w:r>
        <w:rPr>
          <w:rFonts w:ascii="Times New Roman"/>
          <w:b w:val="false"/>
          <w:i w:val="false"/>
          <w:color w:val="000000"/>
          <w:sz w:val="28"/>
        </w:rPr>
        <w:t>
      былғарыны, жасанды былғарыны, қағазды, тоқыма мен басқа да материалдарды қарапайым бұйымдар жасау үшін таза және тік кесуді және ауқымы мен контуры бойынша бөлшектердің үлгілер мен эскиздерге сәйкес келуін қамтамасыз ете отырып пішу.</w:t>
      </w:r>
    </w:p>
    <w:bookmarkEnd w:id="3660"/>
    <w:bookmarkStart w:name="z3664" w:id="3661"/>
    <w:p>
      <w:pPr>
        <w:spacing w:after="0"/>
        <w:ind w:left="0"/>
        <w:jc w:val="both"/>
      </w:pPr>
      <w:r>
        <w:rPr>
          <w:rFonts w:ascii="Times New Roman"/>
          <w:b w:val="false"/>
          <w:i w:val="false"/>
          <w:color w:val="000000"/>
          <w:sz w:val="28"/>
        </w:rPr>
        <w:t>
      727. Білуге тиіс:</w:t>
      </w:r>
    </w:p>
    <w:bookmarkEnd w:id="3661"/>
    <w:bookmarkStart w:name="z3665" w:id="3662"/>
    <w:p>
      <w:pPr>
        <w:spacing w:after="0"/>
        <w:ind w:left="0"/>
        <w:jc w:val="both"/>
      </w:pPr>
      <w:r>
        <w:rPr>
          <w:rFonts w:ascii="Times New Roman"/>
          <w:b w:val="false"/>
          <w:i w:val="false"/>
          <w:color w:val="000000"/>
          <w:sz w:val="28"/>
        </w:rPr>
        <w:t>
      қарапайым бұйымдарды тиімді пішу ережесі;</w:t>
      </w:r>
    </w:p>
    <w:bookmarkEnd w:id="3662"/>
    <w:bookmarkStart w:name="z3666" w:id="3663"/>
    <w:p>
      <w:pPr>
        <w:spacing w:after="0"/>
        <w:ind w:left="0"/>
        <w:jc w:val="both"/>
      </w:pPr>
      <w:r>
        <w:rPr>
          <w:rFonts w:ascii="Times New Roman"/>
          <w:b w:val="false"/>
          <w:i w:val="false"/>
          <w:color w:val="000000"/>
          <w:sz w:val="28"/>
        </w:rPr>
        <w:t>
      пішілетін материалдардың қасиеттері;</w:t>
      </w:r>
    </w:p>
    <w:bookmarkEnd w:id="3663"/>
    <w:bookmarkStart w:name="z3667" w:id="3664"/>
    <w:p>
      <w:pPr>
        <w:spacing w:after="0"/>
        <w:ind w:left="0"/>
        <w:jc w:val="both"/>
      </w:pPr>
      <w:r>
        <w:rPr>
          <w:rFonts w:ascii="Times New Roman"/>
          <w:b w:val="false"/>
          <w:i w:val="false"/>
          <w:color w:val="000000"/>
          <w:sz w:val="28"/>
        </w:rPr>
        <w:t>
      шаблондардың тиімді орналасуының әдістері;</w:t>
      </w:r>
    </w:p>
    <w:bookmarkEnd w:id="3664"/>
    <w:bookmarkStart w:name="z3668" w:id="3665"/>
    <w:p>
      <w:pPr>
        <w:spacing w:after="0"/>
        <w:ind w:left="0"/>
        <w:jc w:val="both"/>
      </w:pPr>
      <w:r>
        <w:rPr>
          <w:rFonts w:ascii="Times New Roman"/>
          <w:b w:val="false"/>
          <w:i w:val="false"/>
          <w:color w:val="000000"/>
          <w:sz w:val="28"/>
        </w:rPr>
        <w:t>
      материалдарды пайдалану нормасы және қалдықтар нормасы.</w:t>
      </w:r>
    </w:p>
    <w:bookmarkEnd w:id="3665"/>
    <w:bookmarkStart w:name="z3669" w:id="3666"/>
    <w:p>
      <w:pPr>
        <w:spacing w:after="0"/>
        <w:ind w:left="0"/>
        <w:jc w:val="both"/>
      </w:pPr>
      <w:r>
        <w:rPr>
          <w:rFonts w:ascii="Times New Roman"/>
          <w:b w:val="false"/>
          <w:i w:val="false"/>
          <w:color w:val="000000"/>
          <w:sz w:val="28"/>
        </w:rPr>
        <w:t>
      728. Жұмыс үлгілері:</w:t>
      </w:r>
    </w:p>
    <w:bookmarkEnd w:id="3666"/>
    <w:bookmarkStart w:name="z3670" w:id="3667"/>
    <w:p>
      <w:pPr>
        <w:spacing w:after="0"/>
        <w:ind w:left="0"/>
        <w:jc w:val="both"/>
      </w:pPr>
      <w:r>
        <w:rPr>
          <w:rFonts w:ascii="Times New Roman"/>
          <w:b w:val="false"/>
          <w:i w:val="false"/>
          <w:color w:val="000000"/>
          <w:sz w:val="28"/>
        </w:rPr>
        <w:t>
      Пішу:</w:t>
      </w:r>
    </w:p>
    <w:bookmarkEnd w:id="3667"/>
    <w:bookmarkStart w:name="z3671" w:id="3668"/>
    <w:p>
      <w:pPr>
        <w:spacing w:after="0"/>
        <w:ind w:left="0"/>
        <w:jc w:val="both"/>
      </w:pPr>
      <w:r>
        <w:rPr>
          <w:rFonts w:ascii="Times New Roman"/>
          <w:b w:val="false"/>
          <w:i w:val="false"/>
          <w:color w:val="000000"/>
          <w:sz w:val="28"/>
        </w:rPr>
        <w:t>
      1) кітапшалар, орауыштар;</w:t>
      </w:r>
    </w:p>
    <w:bookmarkEnd w:id="3668"/>
    <w:bookmarkStart w:name="z3672" w:id="3669"/>
    <w:p>
      <w:pPr>
        <w:spacing w:after="0"/>
        <w:ind w:left="0"/>
        <w:jc w:val="both"/>
      </w:pPr>
      <w:r>
        <w:rPr>
          <w:rFonts w:ascii="Times New Roman"/>
          <w:b w:val="false"/>
          <w:i w:val="false"/>
          <w:color w:val="000000"/>
          <w:sz w:val="28"/>
        </w:rPr>
        <w:t>
      2) белдіктер;</w:t>
      </w:r>
    </w:p>
    <w:bookmarkEnd w:id="3669"/>
    <w:bookmarkStart w:name="z3673" w:id="3670"/>
    <w:p>
      <w:pPr>
        <w:spacing w:after="0"/>
        <w:ind w:left="0"/>
        <w:jc w:val="both"/>
      </w:pPr>
      <w:r>
        <w:rPr>
          <w:rFonts w:ascii="Times New Roman"/>
          <w:b w:val="false"/>
          <w:i w:val="false"/>
          <w:color w:val="000000"/>
          <w:sz w:val="28"/>
        </w:rPr>
        <w:t>
      3) тараққа арналған сауыт.</w:t>
      </w:r>
    </w:p>
    <w:bookmarkEnd w:id="3670"/>
    <w:bookmarkStart w:name="z3674" w:id="3671"/>
    <w:p>
      <w:pPr>
        <w:spacing w:after="0"/>
        <w:ind w:left="0"/>
        <w:jc w:val="both"/>
      </w:pPr>
      <w:r>
        <w:rPr>
          <w:rFonts w:ascii="Times New Roman"/>
          <w:b w:val="false"/>
          <w:i w:val="false"/>
          <w:color w:val="000000"/>
          <w:sz w:val="28"/>
        </w:rPr>
        <w:t>
      Параграф 2. Былғары мен үлбірді пішуші, 3-разряд</w:t>
      </w:r>
    </w:p>
    <w:bookmarkEnd w:id="3671"/>
    <w:bookmarkStart w:name="z3675" w:id="3672"/>
    <w:p>
      <w:pPr>
        <w:spacing w:after="0"/>
        <w:ind w:left="0"/>
        <w:jc w:val="both"/>
      </w:pPr>
      <w:r>
        <w:rPr>
          <w:rFonts w:ascii="Times New Roman"/>
          <w:b w:val="false"/>
          <w:i w:val="false"/>
          <w:color w:val="000000"/>
          <w:sz w:val="28"/>
        </w:rPr>
        <w:t>
      729. Жұмыс сипаттамасы:</w:t>
      </w:r>
    </w:p>
    <w:bookmarkEnd w:id="3672"/>
    <w:bookmarkStart w:name="z3676" w:id="3673"/>
    <w:p>
      <w:pPr>
        <w:spacing w:after="0"/>
        <w:ind w:left="0"/>
        <w:jc w:val="both"/>
      </w:pPr>
      <w:r>
        <w:rPr>
          <w:rFonts w:ascii="Times New Roman"/>
          <w:b w:val="false"/>
          <w:i w:val="false"/>
          <w:color w:val="000000"/>
          <w:sz w:val="28"/>
        </w:rPr>
        <w:t>
      былғарыны, жасанды былғарыны, қағазды, тоқыма мен басқа да материалдарды күрделігі орташа бұйымдар жасау үшін пішу:</w:t>
      </w:r>
    </w:p>
    <w:bookmarkEnd w:id="3673"/>
    <w:bookmarkStart w:name="z3677" w:id="3674"/>
    <w:p>
      <w:pPr>
        <w:spacing w:after="0"/>
        <w:ind w:left="0"/>
        <w:jc w:val="both"/>
      </w:pPr>
      <w:r>
        <w:rPr>
          <w:rFonts w:ascii="Times New Roman"/>
          <w:b w:val="false"/>
          <w:i w:val="false"/>
          <w:color w:val="000000"/>
          <w:sz w:val="28"/>
        </w:rPr>
        <w:t>
      жасанды былғары мен тоқыма материалдарын төсеме бөлшектерін жасау үшін пішу;</w:t>
      </w:r>
    </w:p>
    <w:bookmarkEnd w:id="3674"/>
    <w:bookmarkStart w:name="z3678" w:id="3675"/>
    <w:p>
      <w:pPr>
        <w:spacing w:after="0"/>
        <w:ind w:left="0"/>
        <w:jc w:val="both"/>
      </w:pPr>
      <w:r>
        <w:rPr>
          <w:rFonts w:ascii="Times New Roman"/>
          <w:b w:val="false"/>
          <w:i w:val="false"/>
          <w:color w:val="000000"/>
          <w:sz w:val="28"/>
        </w:rPr>
        <w:t>
      үлбірді ылғалдау, теріні рамаға біркелкі керу, шаблондар мен лекалоны дайындалған материалдарға жазу;</w:t>
      </w:r>
    </w:p>
    <w:bookmarkEnd w:id="3675"/>
    <w:bookmarkStart w:name="z3679" w:id="3676"/>
    <w:p>
      <w:pPr>
        <w:spacing w:after="0"/>
        <w:ind w:left="0"/>
        <w:jc w:val="both"/>
      </w:pPr>
      <w:r>
        <w:rPr>
          <w:rFonts w:ascii="Times New Roman"/>
          <w:b w:val="false"/>
          <w:i w:val="false"/>
          <w:color w:val="000000"/>
          <w:sz w:val="28"/>
        </w:rPr>
        <w:t>
      жабдықты реттеу және пішу пышақтарын қайрау.</w:t>
      </w:r>
    </w:p>
    <w:bookmarkEnd w:id="3676"/>
    <w:bookmarkStart w:name="z3680" w:id="3677"/>
    <w:p>
      <w:pPr>
        <w:spacing w:after="0"/>
        <w:ind w:left="0"/>
        <w:jc w:val="both"/>
      </w:pPr>
      <w:r>
        <w:rPr>
          <w:rFonts w:ascii="Times New Roman"/>
          <w:b w:val="false"/>
          <w:i w:val="false"/>
          <w:color w:val="000000"/>
          <w:sz w:val="28"/>
        </w:rPr>
        <w:t>
      730. Білуге тиіс:</w:t>
      </w:r>
    </w:p>
    <w:bookmarkEnd w:id="3677"/>
    <w:bookmarkStart w:name="z3681" w:id="3678"/>
    <w:p>
      <w:pPr>
        <w:spacing w:after="0"/>
        <w:ind w:left="0"/>
        <w:jc w:val="both"/>
      </w:pPr>
      <w:r>
        <w:rPr>
          <w:rFonts w:ascii="Times New Roman"/>
          <w:b w:val="false"/>
          <w:i w:val="false"/>
          <w:color w:val="000000"/>
          <w:sz w:val="28"/>
        </w:rPr>
        <w:t>
      материалдарды күрделігі орташа материалдарға пішу тәсілдері;</w:t>
      </w:r>
    </w:p>
    <w:bookmarkEnd w:id="3678"/>
    <w:bookmarkStart w:name="z3682" w:id="3679"/>
    <w:p>
      <w:pPr>
        <w:spacing w:after="0"/>
        <w:ind w:left="0"/>
        <w:jc w:val="both"/>
      </w:pPr>
      <w:r>
        <w:rPr>
          <w:rFonts w:ascii="Times New Roman"/>
          <w:b w:val="false"/>
          <w:i w:val="false"/>
          <w:color w:val="000000"/>
          <w:sz w:val="28"/>
        </w:rPr>
        <w:t>
      пішілетін материалдар пен пішу бөлшектерінің мемлекеттік стандарты мен техникалық шарттары;</w:t>
      </w:r>
    </w:p>
    <w:bookmarkEnd w:id="3679"/>
    <w:bookmarkStart w:name="z3683" w:id="3680"/>
    <w:p>
      <w:pPr>
        <w:spacing w:after="0"/>
        <w:ind w:left="0"/>
        <w:jc w:val="both"/>
      </w:pPr>
      <w:r>
        <w:rPr>
          <w:rFonts w:ascii="Times New Roman"/>
          <w:b w:val="false"/>
          <w:i w:val="false"/>
          <w:color w:val="000000"/>
          <w:sz w:val="28"/>
        </w:rPr>
        <w:t>
      жабдықты реттеу және пішу пышақтарын қайрау тәсілдері.</w:t>
      </w:r>
    </w:p>
    <w:bookmarkEnd w:id="3680"/>
    <w:bookmarkStart w:name="z3684" w:id="3681"/>
    <w:p>
      <w:pPr>
        <w:spacing w:after="0"/>
        <w:ind w:left="0"/>
        <w:jc w:val="both"/>
      </w:pPr>
      <w:r>
        <w:rPr>
          <w:rFonts w:ascii="Times New Roman"/>
          <w:b w:val="false"/>
          <w:i w:val="false"/>
          <w:color w:val="000000"/>
          <w:sz w:val="28"/>
        </w:rPr>
        <w:t>
      731. Жұмыс үлгілері:</w:t>
      </w:r>
    </w:p>
    <w:bookmarkEnd w:id="3681"/>
    <w:bookmarkStart w:name="z3685" w:id="3682"/>
    <w:p>
      <w:pPr>
        <w:spacing w:after="0"/>
        <w:ind w:left="0"/>
        <w:jc w:val="both"/>
      </w:pPr>
      <w:r>
        <w:rPr>
          <w:rFonts w:ascii="Times New Roman"/>
          <w:b w:val="false"/>
          <w:i w:val="false"/>
          <w:color w:val="000000"/>
          <w:sz w:val="28"/>
        </w:rPr>
        <w:t>
      Пішу:</w:t>
      </w:r>
    </w:p>
    <w:bookmarkEnd w:id="3682"/>
    <w:bookmarkStart w:name="z3686" w:id="3683"/>
    <w:p>
      <w:pPr>
        <w:spacing w:after="0"/>
        <w:ind w:left="0"/>
        <w:jc w:val="both"/>
      </w:pPr>
      <w:r>
        <w:rPr>
          <w:rFonts w:ascii="Times New Roman"/>
          <w:b w:val="false"/>
          <w:i w:val="false"/>
          <w:color w:val="000000"/>
          <w:sz w:val="28"/>
        </w:rPr>
        <w:t>
      1) әмиян;</w:t>
      </w:r>
    </w:p>
    <w:bookmarkEnd w:id="3683"/>
    <w:bookmarkStart w:name="z3687" w:id="3684"/>
    <w:p>
      <w:pPr>
        <w:spacing w:after="0"/>
        <w:ind w:left="0"/>
        <w:jc w:val="both"/>
      </w:pPr>
      <w:r>
        <w:rPr>
          <w:rFonts w:ascii="Times New Roman"/>
          <w:b w:val="false"/>
          <w:i w:val="false"/>
          <w:color w:val="000000"/>
          <w:sz w:val="28"/>
        </w:rPr>
        <w:t>
      2) портмоне, құжаттарға арналған қаптама;</w:t>
      </w:r>
    </w:p>
    <w:bookmarkEnd w:id="3684"/>
    <w:bookmarkStart w:name="z3688" w:id="3685"/>
    <w:p>
      <w:pPr>
        <w:spacing w:after="0"/>
        <w:ind w:left="0"/>
        <w:jc w:val="both"/>
      </w:pPr>
      <w:r>
        <w:rPr>
          <w:rFonts w:ascii="Times New Roman"/>
          <w:b w:val="false"/>
          <w:i w:val="false"/>
          <w:color w:val="000000"/>
          <w:sz w:val="28"/>
        </w:rPr>
        <w:t>
      3) шылым сауыты.</w:t>
      </w:r>
    </w:p>
    <w:bookmarkEnd w:id="3685"/>
    <w:bookmarkStart w:name="z3689" w:id="3686"/>
    <w:p>
      <w:pPr>
        <w:spacing w:after="0"/>
        <w:ind w:left="0"/>
        <w:jc w:val="both"/>
      </w:pPr>
      <w:r>
        <w:rPr>
          <w:rFonts w:ascii="Times New Roman"/>
          <w:b w:val="false"/>
          <w:i w:val="false"/>
          <w:color w:val="000000"/>
          <w:sz w:val="28"/>
        </w:rPr>
        <w:t>
      Параграф 3. Былғары мен үлбірді пішуші 4-разряд</w:t>
      </w:r>
    </w:p>
    <w:bookmarkEnd w:id="3686"/>
    <w:bookmarkStart w:name="z3690" w:id="3687"/>
    <w:p>
      <w:pPr>
        <w:spacing w:after="0"/>
        <w:ind w:left="0"/>
        <w:jc w:val="both"/>
      </w:pPr>
      <w:r>
        <w:rPr>
          <w:rFonts w:ascii="Times New Roman"/>
          <w:b w:val="false"/>
          <w:i w:val="false"/>
          <w:color w:val="000000"/>
          <w:sz w:val="28"/>
        </w:rPr>
        <w:t>
      732. Жұмыс сипаттамасы:</w:t>
      </w:r>
    </w:p>
    <w:bookmarkEnd w:id="3687"/>
    <w:bookmarkStart w:name="z3691" w:id="3688"/>
    <w:p>
      <w:pPr>
        <w:spacing w:after="0"/>
        <w:ind w:left="0"/>
        <w:jc w:val="both"/>
      </w:pPr>
      <w:r>
        <w:rPr>
          <w:rFonts w:ascii="Times New Roman"/>
          <w:b w:val="false"/>
          <w:i w:val="false"/>
          <w:color w:val="000000"/>
          <w:sz w:val="28"/>
        </w:rPr>
        <w:t>
      былғарыны, жасанды былғарыны, қағазды, тоқыма мен басқа да материалдарды күрделі бұйымдар жасау үшін пішу.</w:t>
      </w:r>
    </w:p>
    <w:bookmarkEnd w:id="3688"/>
    <w:bookmarkStart w:name="z3692" w:id="3689"/>
    <w:p>
      <w:pPr>
        <w:spacing w:after="0"/>
        <w:ind w:left="0"/>
        <w:jc w:val="both"/>
      </w:pPr>
      <w:r>
        <w:rPr>
          <w:rFonts w:ascii="Times New Roman"/>
          <w:b w:val="false"/>
          <w:i w:val="false"/>
          <w:color w:val="000000"/>
          <w:sz w:val="28"/>
        </w:rPr>
        <w:t>
      733. Білуге тиіс:</w:t>
      </w:r>
    </w:p>
    <w:bookmarkEnd w:id="3689"/>
    <w:bookmarkStart w:name="z3693" w:id="3690"/>
    <w:p>
      <w:pPr>
        <w:spacing w:after="0"/>
        <w:ind w:left="0"/>
        <w:jc w:val="both"/>
      </w:pPr>
      <w:r>
        <w:rPr>
          <w:rFonts w:ascii="Times New Roman"/>
          <w:b w:val="false"/>
          <w:i w:val="false"/>
          <w:color w:val="000000"/>
          <w:sz w:val="28"/>
        </w:rPr>
        <w:t>
      материалдарды күрделі бұйымдарға пішудің тиімді тәсілдері;</w:t>
      </w:r>
    </w:p>
    <w:bookmarkEnd w:id="3690"/>
    <w:bookmarkStart w:name="z3694" w:id="3691"/>
    <w:p>
      <w:pPr>
        <w:spacing w:after="0"/>
        <w:ind w:left="0"/>
        <w:jc w:val="both"/>
      </w:pPr>
      <w:r>
        <w:rPr>
          <w:rFonts w:ascii="Times New Roman"/>
          <w:b w:val="false"/>
          <w:i w:val="false"/>
          <w:color w:val="000000"/>
          <w:sz w:val="28"/>
        </w:rPr>
        <w:t>
      жасалатын бұйымдардың мемлекеттік стандарты мен техникалық шарттары;</w:t>
      </w:r>
    </w:p>
    <w:bookmarkEnd w:id="3691"/>
    <w:bookmarkStart w:name="z3695" w:id="3692"/>
    <w:p>
      <w:pPr>
        <w:spacing w:after="0"/>
        <w:ind w:left="0"/>
        <w:jc w:val="both"/>
      </w:pPr>
      <w:r>
        <w:rPr>
          <w:rFonts w:ascii="Times New Roman"/>
          <w:b w:val="false"/>
          <w:i w:val="false"/>
          <w:color w:val="000000"/>
          <w:sz w:val="28"/>
        </w:rPr>
        <w:t>
      бұйымның көрсетілген түрі кешеніндегі пішім бөлшектерінің саны.</w:t>
      </w:r>
    </w:p>
    <w:bookmarkEnd w:id="3692"/>
    <w:bookmarkStart w:name="z3696" w:id="3693"/>
    <w:p>
      <w:pPr>
        <w:spacing w:after="0"/>
        <w:ind w:left="0"/>
        <w:jc w:val="both"/>
      </w:pPr>
      <w:r>
        <w:rPr>
          <w:rFonts w:ascii="Times New Roman"/>
          <w:b w:val="false"/>
          <w:i w:val="false"/>
          <w:color w:val="000000"/>
          <w:sz w:val="28"/>
        </w:rPr>
        <w:t>
      734. Жұмыс үлгілері:</w:t>
      </w:r>
    </w:p>
    <w:bookmarkEnd w:id="3693"/>
    <w:bookmarkStart w:name="z3697" w:id="3694"/>
    <w:p>
      <w:pPr>
        <w:spacing w:after="0"/>
        <w:ind w:left="0"/>
        <w:jc w:val="both"/>
      </w:pPr>
      <w:r>
        <w:rPr>
          <w:rFonts w:ascii="Times New Roman"/>
          <w:b w:val="false"/>
          <w:i w:val="false"/>
          <w:color w:val="000000"/>
          <w:sz w:val="28"/>
        </w:rPr>
        <w:t>
      Пішу:</w:t>
      </w:r>
    </w:p>
    <w:bookmarkEnd w:id="3694"/>
    <w:bookmarkStart w:name="z3698" w:id="3695"/>
    <w:p>
      <w:pPr>
        <w:spacing w:after="0"/>
        <w:ind w:left="0"/>
        <w:jc w:val="both"/>
      </w:pPr>
      <w:r>
        <w:rPr>
          <w:rFonts w:ascii="Times New Roman"/>
          <w:b w:val="false"/>
          <w:i w:val="false"/>
          <w:color w:val="000000"/>
          <w:sz w:val="28"/>
        </w:rPr>
        <w:t>
      1) үстелге қойылатын блокноттар;</w:t>
      </w:r>
    </w:p>
    <w:bookmarkEnd w:id="3695"/>
    <w:bookmarkStart w:name="z3699" w:id="3696"/>
    <w:p>
      <w:pPr>
        <w:spacing w:after="0"/>
        <w:ind w:left="0"/>
        <w:jc w:val="both"/>
      </w:pPr>
      <w:r>
        <w:rPr>
          <w:rFonts w:ascii="Times New Roman"/>
          <w:b w:val="false"/>
          <w:i w:val="false"/>
          <w:color w:val="000000"/>
          <w:sz w:val="28"/>
        </w:rPr>
        <w:t>
      2) портфельдер;</w:t>
      </w:r>
    </w:p>
    <w:bookmarkEnd w:id="3696"/>
    <w:bookmarkStart w:name="z3700" w:id="3697"/>
    <w:p>
      <w:pPr>
        <w:spacing w:after="0"/>
        <w:ind w:left="0"/>
        <w:jc w:val="both"/>
      </w:pPr>
      <w:r>
        <w:rPr>
          <w:rFonts w:ascii="Times New Roman"/>
          <w:b w:val="false"/>
          <w:i w:val="false"/>
          <w:color w:val="000000"/>
          <w:sz w:val="28"/>
        </w:rPr>
        <w:t>
      3) тегіс және көлемді кәдесыйлар;</w:t>
      </w:r>
    </w:p>
    <w:bookmarkEnd w:id="3697"/>
    <w:bookmarkStart w:name="z3701" w:id="3698"/>
    <w:p>
      <w:pPr>
        <w:spacing w:after="0"/>
        <w:ind w:left="0"/>
        <w:jc w:val="both"/>
      </w:pPr>
      <w:r>
        <w:rPr>
          <w:rFonts w:ascii="Times New Roman"/>
          <w:b w:val="false"/>
          <w:i w:val="false"/>
          <w:color w:val="000000"/>
          <w:sz w:val="28"/>
        </w:rPr>
        <w:t>
      4) сөмкелер.</w:t>
      </w:r>
    </w:p>
    <w:bookmarkEnd w:id="3698"/>
    <w:bookmarkStart w:name="z3702" w:id="3699"/>
    <w:p>
      <w:pPr>
        <w:spacing w:after="0"/>
        <w:ind w:left="0"/>
        <w:jc w:val="both"/>
      </w:pPr>
      <w:r>
        <w:rPr>
          <w:rFonts w:ascii="Times New Roman"/>
          <w:b w:val="false"/>
          <w:i w:val="false"/>
          <w:color w:val="000000"/>
          <w:sz w:val="28"/>
        </w:rPr>
        <w:t>
      Параграф 4. Былғары мен үлбірді пішуші, 5-разряд</w:t>
      </w:r>
    </w:p>
    <w:bookmarkEnd w:id="3699"/>
    <w:bookmarkStart w:name="z3703" w:id="3700"/>
    <w:p>
      <w:pPr>
        <w:spacing w:after="0"/>
        <w:ind w:left="0"/>
        <w:jc w:val="both"/>
      </w:pPr>
      <w:r>
        <w:rPr>
          <w:rFonts w:ascii="Times New Roman"/>
          <w:b w:val="false"/>
          <w:i w:val="false"/>
          <w:color w:val="000000"/>
          <w:sz w:val="28"/>
        </w:rPr>
        <w:t>
      735. Жұмыс сипаттамасы:</w:t>
      </w:r>
    </w:p>
    <w:bookmarkEnd w:id="3700"/>
    <w:bookmarkStart w:name="z3704" w:id="3701"/>
    <w:p>
      <w:pPr>
        <w:spacing w:after="0"/>
        <w:ind w:left="0"/>
        <w:jc w:val="both"/>
      </w:pPr>
      <w:r>
        <w:rPr>
          <w:rFonts w:ascii="Times New Roman"/>
          <w:b w:val="false"/>
          <w:i w:val="false"/>
          <w:color w:val="000000"/>
          <w:sz w:val="28"/>
        </w:rPr>
        <w:t>
      былғарыны, жасанды былғарыны, қағазды, тоқыма мен басқа да материалдарды аса күрделі бұйымдар жасау үшін пішу;</w:t>
      </w:r>
    </w:p>
    <w:bookmarkEnd w:id="3701"/>
    <w:bookmarkStart w:name="z3705" w:id="3702"/>
    <w:p>
      <w:pPr>
        <w:spacing w:after="0"/>
        <w:ind w:left="0"/>
        <w:jc w:val="both"/>
      </w:pPr>
      <w:r>
        <w:rPr>
          <w:rFonts w:ascii="Times New Roman"/>
          <w:b w:val="false"/>
          <w:i w:val="false"/>
          <w:color w:val="000000"/>
          <w:sz w:val="28"/>
        </w:rPr>
        <w:t>
      былғары мен үлбірден бірегей және көрмелік бұйымдарды пішу;</w:t>
      </w:r>
    </w:p>
    <w:bookmarkEnd w:id="3702"/>
    <w:bookmarkStart w:name="z3706" w:id="3703"/>
    <w:p>
      <w:pPr>
        <w:spacing w:after="0"/>
        <w:ind w:left="0"/>
        <w:jc w:val="both"/>
      </w:pPr>
      <w:r>
        <w:rPr>
          <w:rFonts w:ascii="Times New Roman"/>
          <w:b w:val="false"/>
          <w:i w:val="false"/>
          <w:color w:val="000000"/>
          <w:sz w:val="28"/>
        </w:rPr>
        <w:t>
      736. Білуге тиіс:</w:t>
      </w:r>
    </w:p>
    <w:bookmarkEnd w:id="3703"/>
    <w:bookmarkStart w:name="z3707" w:id="3704"/>
    <w:p>
      <w:pPr>
        <w:spacing w:after="0"/>
        <w:ind w:left="0"/>
        <w:jc w:val="both"/>
      </w:pPr>
      <w:r>
        <w:rPr>
          <w:rFonts w:ascii="Times New Roman"/>
          <w:b w:val="false"/>
          <w:i w:val="false"/>
          <w:color w:val="000000"/>
          <w:sz w:val="28"/>
        </w:rPr>
        <w:t>
      материалдарды аса күрделі бұйымдарға пішудің тиімді тәсілдері;</w:t>
      </w:r>
    </w:p>
    <w:bookmarkEnd w:id="3704"/>
    <w:bookmarkStart w:name="z3708" w:id="3705"/>
    <w:p>
      <w:pPr>
        <w:spacing w:after="0"/>
        <w:ind w:left="0"/>
        <w:jc w:val="both"/>
      </w:pPr>
      <w:r>
        <w:rPr>
          <w:rFonts w:ascii="Times New Roman"/>
          <w:b w:val="false"/>
          <w:i w:val="false"/>
          <w:color w:val="000000"/>
          <w:sz w:val="28"/>
        </w:rPr>
        <w:t>
      жасалатын бұйымдардың мемлекеттік стандарты мен техникалық шарттары.</w:t>
      </w:r>
    </w:p>
    <w:bookmarkEnd w:id="3705"/>
    <w:bookmarkStart w:name="z3709" w:id="3706"/>
    <w:p>
      <w:pPr>
        <w:spacing w:after="0"/>
        <w:ind w:left="0"/>
        <w:jc w:val="both"/>
      </w:pPr>
      <w:r>
        <w:rPr>
          <w:rFonts w:ascii="Times New Roman"/>
          <w:b w:val="false"/>
          <w:i w:val="false"/>
          <w:color w:val="000000"/>
          <w:sz w:val="28"/>
        </w:rPr>
        <w:t>
      737. Жұмыс үлгілері:</w:t>
      </w:r>
    </w:p>
    <w:bookmarkEnd w:id="3706"/>
    <w:bookmarkStart w:name="z3710" w:id="3707"/>
    <w:p>
      <w:pPr>
        <w:spacing w:after="0"/>
        <w:ind w:left="0"/>
        <w:jc w:val="both"/>
      </w:pPr>
      <w:r>
        <w:rPr>
          <w:rFonts w:ascii="Times New Roman"/>
          <w:b w:val="false"/>
          <w:i w:val="false"/>
          <w:color w:val="000000"/>
          <w:sz w:val="28"/>
        </w:rPr>
        <w:t>
      Пішу:</w:t>
      </w:r>
    </w:p>
    <w:bookmarkEnd w:id="3707"/>
    <w:bookmarkStart w:name="z3711" w:id="3708"/>
    <w:p>
      <w:pPr>
        <w:spacing w:after="0"/>
        <w:ind w:left="0"/>
        <w:jc w:val="both"/>
      </w:pPr>
      <w:r>
        <w:rPr>
          <w:rFonts w:ascii="Times New Roman"/>
          <w:b w:val="false"/>
          <w:i w:val="false"/>
          <w:color w:val="000000"/>
          <w:sz w:val="28"/>
        </w:rPr>
        <w:t>
      1) альбомдар;</w:t>
      </w:r>
    </w:p>
    <w:bookmarkEnd w:id="3708"/>
    <w:bookmarkStart w:name="z3712" w:id="3709"/>
    <w:p>
      <w:pPr>
        <w:spacing w:after="0"/>
        <w:ind w:left="0"/>
        <w:jc w:val="both"/>
      </w:pPr>
      <w:r>
        <w:rPr>
          <w:rFonts w:ascii="Times New Roman"/>
          <w:b w:val="false"/>
          <w:i w:val="false"/>
          <w:color w:val="000000"/>
          <w:sz w:val="28"/>
        </w:rPr>
        <w:t>
      2) ұлттық киімдегі қуыршақтар;</w:t>
      </w:r>
    </w:p>
    <w:bookmarkEnd w:id="3709"/>
    <w:bookmarkStart w:name="z3713" w:id="3710"/>
    <w:p>
      <w:pPr>
        <w:spacing w:after="0"/>
        <w:ind w:left="0"/>
        <w:jc w:val="both"/>
      </w:pPr>
      <w:r>
        <w:rPr>
          <w:rFonts w:ascii="Times New Roman"/>
          <w:b w:val="false"/>
          <w:i w:val="false"/>
          <w:color w:val="000000"/>
          <w:sz w:val="28"/>
        </w:rPr>
        <w:t>
      3) құрамдалған қораптар;</w:t>
      </w:r>
    </w:p>
    <w:bookmarkEnd w:id="3710"/>
    <w:bookmarkStart w:name="z3714" w:id="3711"/>
    <w:p>
      <w:pPr>
        <w:spacing w:after="0"/>
        <w:ind w:left="0"/>
        <w:jc w:val="both"/>
      </w:pPr>
      <w:r>
        <w:rPr>
          <w:rFonts w:ascii="Times New Roman"/>
          <w:b w:val="false"/>
          <w:i w:val="false"/>
          <w:color w:val="000000"/>
          <w:sz w:val="28"/>
        </w:rPr>
        <w:t>
      4) ұлттық аяқ киім;</w:t>
      </w:r>
    </w:p>
    <w:bookmarkEnd w:id="3711"/>
    <w:bookmarkStart w:name="z3715" w:id="3712"/>
    <w:p>
      <w:pPr>
        <w:spacing w:after="0"/>
        <w:ind w:left="0"/>
        <w:jc w:val="both"/>
      </w:pPr>
      <w:r>
        <w:rPr>
          <w:rFonts w:ascii="Times New Roman"/>
          <w:b w:val="false"/>
          <w:i w:val="false"/>
          <w:color w:val="000000"/>
          <w:sz w:val="28"/>
        </w:rPr>
        <w:t>
      5) құрмет грамоталарына, құжаттарға арналған папкалар.</w:t>
      </w:r>
    </w:p>
    <w:bookmarkEnd w:id="3712"/>
    <w:bookmarkStart w:name="z3716" w:id="3713"/>
    <w:p>
      <w:pPr>
        <w:spacing w:after="0"/>
        <w:ind w:left="0"/>
        <w:jc w:val="both"/>
      </w:pPr>
      <w:r>
        <w:rPr>
          <w:rFonts w:ascii="Times New Roman"/>
          <w:b w:val="false"/>
          <w:i w:val="false"/>
          <w:color w:val="000000"/>
          <w:sz w:val="28"/>
        </w:rPr>
        <w:t>
      96. Былғары мен үлбірден бұйымдар құрастырушы</w:t>
      </w:r>
    </w:p>
    <w:bookmarkEnd w:id="3713"/>
    <w:bookmarkStart w:name="z3717" w:id="3714"/>
    <w:p>
      <w:pPr>
        <w:spacing w:after="0"/>
        <w:ind w:left="0"/>
        <w:jc w:val="both"/>
      </w:pPr>
      <w:r>
        <w:rPr>
          <w:rFonts w:ascii="Times New Roman"/>
          <w:b w:val="false"/>
          <w:i w:val="false"/>
          <w:color w:val="000000"/>
          <w:sz w:val="28"/>
        </w:rPr>
        <w:t>
      Параграф 1. Былғары мен үлбірден бұйымдар құрастырушы, 2-разряд</w:t>
      </w:r>
    </w:p>
    <w:bookmarkEnd w:id="3714"/>
    <w:bookmarkStart w:name="z3718" w:id="3715"/>
    <w:p>
      <w:pPr>
        <w:spacing w:after="0"/>
        <w:ind w:left="0"/>
        <w:jc w:val="both"/>
      </w:pPr>
      <w:r>
        <w:rPr>
          <w:rFonts w:ascii="Times New Roman"/>
          <w:b w:val="false"/>
          <w:i w:val="false"/>
          <w:color w:val="000000"/>
          <w:sz w:val="28"/>
        </w:rPr>
        <w:t>
      738. Жұмыс сипаттамасы:</w:t>
      </w:r>
    </w:p>
    <w:bookmarkEnd w:id="3715"/>
    <w:bookmarkStart w:name="z3719" w:id="3716"/>
    <w:p>
      <w:pPr>
        <w:spacing w:after="0"/>
        <w:ind w:left="0"/>
        <w:jc w:val="both"/>
      </w:pPr>
      <w:r>
        <w:rPr>
          <w:rFonts w:ascii="Times New Roman"/>
          <w:b w:val="false"/>
          <w:i w:val="false"/>
          <w:color w:val="000000"/>
          <w:sz w:val="28"/>
        </w:rPr>
        <w:t>
      біліктілігі анағұрлым жоғары құрастырушының басшылығымен былғары мен үлбірден жасалған көркем бұйымдарды қолмен құрастыру;</w:t>
      </w:r>
    </w:p>
    <w:bookmarkEnd w:id="3716"/>
    <w:bookmarkStart w:name="z3720" w:id="3717"/>
    <w:p>
      <w:pPr>
        <w:spacing w:after="0"/>
        <w:ind w:left="0"/>
        <w:jc w:val="both"/>
      </w:pPr>
      <w:r>
        <w:rPr>
          <w:rFonts w:ascii="Times New Roman"/>
          <w:b w:val="false"/>
          <w:i w:val="false"/>
          <w:color w:val="000000"/>
          <w:sz w:val="28"/>
        </w:rPr>
        <w:t>
      қолмен немесе матрицалардың көмегімен бұйымның жиектерінде саңылау жасау;</w:t>
      </w:r>
    </w:p>
    <w:bookmarkEnd w:id="3717"/>
    <w:bookmarkStart w:name="z3721" w:id="3718"/>
    <w:p>
      <w:pPr>
        <w:spacing w:after="0"/>
        <w:ind w:left="0"/>
        <w:jc w:val="both"/>
      </w:pPr>
      <w:r>
        <w:rPr>
          <w:rFonts w:ascii="Times New Roman"/>
          <w:b w:val="false"/>
          <w:i w:val="false"/>
          <w:color w:val="000000"/>
          <w:sz w:val="28"/>
        </w:rPr>
        <w:t>
      былғарыдан жасалған бұйымдардың жиектерін қарапайым қол өріммен өру.</w:t>
      </w:r>
    </w:p>
    <w:bookmarkEnd w:id="3718"/>
    <w:bookmarkStart w:name="z3722" w:id="3719"/>
    <w:p>
      <w:pPr>
        <w:spacing w:after="0"/>
        <w:ind w:left="0"/>
        <w:jc w:val="both"/>
      </w:pPr>
      <w:r>
        <w:rPr>
          <w:rFonts w:ascii="Times New Roman"/>
          <w:b w:val="false"/>
          <w:i w:val="false"/>
          <w:color w:val="000000"/>
          <w:sz w:val="28"/>
        </w:rPr>
        <w:t>
      739. Білуге тиіс:</w:t>
      </w:r>
    </w:p>
    <w:bookmarkEnd w:id="3719"/>
    <w:bookmarkStart w:name="z3723" w:id="3720"/>
    <w:p>
      <w:pPr>
        <w:spacing w:after="0"/>
        <w:ind w:left="0"/>
        <w:jc w:val="both"/>
      </w:pPr>
      <w:r>
        <w:rPr>
          <w:rFonts w:ascii="Times New Roman"/>
          <w:b w:val="false"/>
          <w:i w:val="false"/>
          <w:color w:val="000000"/>
          <w:sz w:val="28"/>
        </w:rPr>
        <w:t>
      салынатын саңылаулардың орналасуы мен формасы;</w:t>
      </w:r>
    </w:p>
    <w:bookmarkEnd w:id="3720"/>
    <w:bookmarkStart w:name="z3724" w:id="3721"/>
    <w:p>
      <w:pPr>
        <w:spacing w:after="0"/>
        <w:ind w:left="0"/>
        <w:jc w:val="both"/>
      </w:pPr>
      <w:r>
        <w:rPr>
          <w:rFonts w:ascii="Times New Roman"/>
          <w:b w:val="false"/>
          <w:i w:val="false"/>
          <w:color w:val="000000"/>
          <w:sz w:val="28"/>
        </w:rPr>
        <w:t>
      олардың арасындағы қашықтық, өру тәсілдері;</w:t>
      </w:r>
    </w:p>
    <w:bookmarkEnd w:id="3721"/>
    <w:bookmarkStart w:name="z3725" w:id="3722"/>
    <w:p>
      <w:pPr>
        <w:spacing w:after="0"/>
        <w:ind w:left="0"/>
        <w:jc w:val="both"/>
      </w:pPr>
      <w:r>
        <w:rPr>
          <w:rFonts w:ascii="Times New Roman"/>
          <w:b w:val="false"/>
          <w:i w:val="false"/>
          <w:color w:val="000000"/>
          <w:sz w:val="28"/>
        </w:rPr>
        <w:t>
      өруде қолданылатын материалдар.</w:t>
      </w:r>
    </w:p>
    <w:bookmarkEnd w:id="3722"/>
    <w:bookmarkStart w:name="z3726" w:id="3723"/>
    <w:p>
      <w:pPr>
        <w:spacing w:after="0"/>
        <w:ind w:left="0"/>
        <w:jc w:val="both"/>
      </w:pPr>
      <w:r>
        <w:rPr>
          <w:rFonts w:ascii="Times New Roman"/>
          <w:b w:val="false"/>
          <w:i w:val="false"/>
          <w:color w:val="000000"/>
          <w:sz w:val="28"/>
        </w:rPr>
        <w:t>
      Параграф 2. Былғары мен үлбірден бұйымдар құрастырушы, 3-разряд</w:t>
      </w:r>
    </w:p>
    <w:bookmarkEnd w:id="3723"/>
    <w:bookmarkStart w:name="z3727" w:id="3724"/>
    <w:p>
      <w:pPr>
        <w:spacing w:after="0"/>
        <w:ind w:left="0"/>
        <w:jc w:val="both"/>
      </w:pPr>
      <w:r>
        <w:rPr>
          <w:rFonts w:ascii="Times New Roman"/>
          <w:b w:val="false"/>
          <w:i w:val="false"/>
          <w:color w:val="000000"/>
          <w:sz w:val="28"/>
        </w:rPr>
        <w:t>
      740. Жұмыс сипаттамасы:</w:t>
      </w:r>
    </w:p>
    <w:bookmarkEnd w:id="3724"/>
    <w:bookmarkStart w:name="z3728" w:id="3725"/>
    <w:p>
      <w:pPr>
        <w:spacing w:after="0"/>
        <w:ind w:left="0"/>
        <w:jc w:val="both"/>
      </w:pPr>
      <w:r>
        <w:rPr>
          <w:rFonts w:ascii="Times New Roman"/>
          <w:b w:val="false"/>
          <w:i w:val="false"/>
          <w:color w:val="000000"/>
          <w:sz w:val="28"/>
        </w:rPr>
        <w:t>
      былғары мен үлбірден жасалған қарапайым көркем бұйымдарды қолмен құрастыру;</w:t>
      </w:r>
    </w:p>
    <w:bookmarkEnd w:id="3725"/>
    <w:bookmarkStart w:name="z3729" w:id="3726"/>
    <w:p>
      <w:pPr>
        <w:spacing w:after="0"/>
        <w:ind w:left="0"/>
        <w:jc w:val="both"/>
      </w:pPr>
      <w:r>
        <w:rPr>
          <w:rFonts w:ascii="Times New Roman"/>
          <w:b w:val="false"/>
          <w:i w:val="false"/>
          <w:color w:val="000000"/>
          <w:sz w:val="28"/>
        </w:rPr>
        <w:t>
      әр түрлі бұйымдардың жиектерін күрделі қосарлы өріммен өру;</w:t>
      </w:r>
    </w:p>
    <w:bookmarkEnd w:id="3726"/>
    <w:bookmarkStart w:name="z3730" w:id="3727"/>
    <w:p>
      <w:pPr>
        <w:spacing w:after="0"/>
        <w:ind w:left="0"/>
        <w:jc w:val="both"/>
      </w:pPr>
      <w:r>
        <w:rPr>
          <w:rFonts w:ascii="Times New Roman"/>
          <w:b w:val="false"/>
          <w:i w:val="false"/>
          <w:color w:val="000000"/>
          <w:sz w:val="28"/>
        </w:rPr>
        <w:t>
      машинада қарапайым көркем бұйымдарды тігу;</w:t>
      </w:r>
    </w:p>
    <w:bookmarkEnd w:id="3727"/>
    <w:bookmarkStart w:name="z3731" w:id="3728"/>
    <w:p>
      <w:pPr>
        <w:spacing w:after="0"/>
        <w:ind w:left="0"/>
        <w:jc w:val="both"/>
      </w:pPr>
      <w:r>
        <w:rPr>
          <w:rFonts w:ascii="Times New Roman"/>
          <w:b w:val="false"/>
          <w:i w:val="false"/>
          <w:color w:val="000000"/>
          <w:sz w:val="28"/>
        </w:rPr>
        <w:t>
      машинаның жұмысын реттеу.</w:t>
      </w:r>
    </w:p>
    <w:bookmarkEnd w:id="3728"/>
    <w:bookmarkStart w:name="z3732" w:id="3729"/>
    <w:p>
      <w:pPr>
        <w:spacing w:after="0"/>
        <w:ind w:left="0"/>
        <w:jc w:val="both"/>
      </w:pPr>
      <w:r>
        <w:rPr>
          <w:rFonts w:ascii="Times New Roman"/>
          <w:b w:val="false"/>
          <w:i w:val="false"/>
          <w:color w:val="000000"/>
          <w:sz w:val="28"/>
        </w:rPr>
        <w:t>
      741. Білуге тиіс:</w:t>
      </w:r>
    </w:p>
    <w:bookmarkEnd w:id="3729"/>
    <w:bookmarkStart w:name="z3733" w:id="3730"/>
    <w:p>
      <w:pPr>
        <w:spacing w:after="0"/>
        <w:ind w:left="0"/>
        <w:jc w:val="both"/>
      </w:pPr>
      <w:r>
        <w:rPr>
          <w:rFonts w:ascii="Times New Roman"/>
          <w:b w:val="false"/>
          <w:i w:val="false"/>
          <w:color w:val="000000"/>
          <w:sz w:val="28"/>
        </w:rPr>
        <w:t>
      былғары мен үлбірден жасалған қарапайым бұйымдарды құрастыру тәсілдері;</w:t>
      </w:r>
    </w:p>
    <w:bookmarkEnd w:id="3730"/>
    <w:bookmarkStart w:name="z3734" w:id="3731"/>
    <w:p>
      <w:pPr>
        <w:spacing w:after="0"/>
        <w:ind w:left="0"/>
        <w:jc w:val="both"/>
      </w:pPr>
      <w:r>
        <w:rPr>
          <w:rFonts w:ascii="Times New Roman"/>
          <w:b w:val="false"/>
          <w:i w:val="false"/>
          <w:color w:val="000000"/>
          <w:sz w:val="28"/>
        </w:rPr>
        <w:t>
      тігілетін бұйымдардың түрлері мен үлгілері, тігін машиналарының жұмыс қағидаты және реттеу ережесі.</w:t>
      </w:r>
    </w:p>
    <w:bookmarkEnd w:id="3731"/>
    <w:bookmarkStart w:name="z3735" w:id="3732"/>
    <w:p>
      <w:pPr>
        <w:spacing w:after="0"/>
        <w:ind w:left="0"/>
        <w:jc w:val="both"/>
      </w:pPr>
      <w:r>
        <w:rPr>
          <w:rFonts w:ascii="Times New Roman"/>
          <w:b w:val="false"/>
          <w:i w:val="false"/>
          <w:color w:val="000000"/>
          <w:sz w:val="28"/>
        </w:rPr>
        <w:t>
      742. Жұмыс үлгілері:</w:t>
      </w:r>
    </w:p>
    <w:bookmarkEnd w:id="3732"/>
    <w:bookmarkStart w:name="z3736" w:id="3733"/>
    <w:p>
      <w:pPr>
        <w:spacing w:after="0"/>
        <w:ind w:left="0"/>
        <w:jc w:val="both"/>
      </w:pPr>
      <w:r>
        <w:rPr>
          <w:rFonts w:ascii="Times New Roman"/>
          <w:b w:val="false"/>
          <w:i w:val="false"/>
          <w:color w:val="000000"/>
          <w:sz w:val="28"/>
        </w:rPr>
        <w:t>
      1) қолғап – құрастыру;</w:t>
      </w:r>
    </w:p>
    <w:bookmarkEnd w:id="3733"/>
    <w:bookmarkStart w:name="z3737" w:id="3734"/>
    <w:p>
      <w:pPr>
        <w:spacing w:after="0"/>
        <w:ind w:left="0"/>
        <w:jc w:val="both"/>
      </w:pPr>
      <w:r>
        <w:rPr>
          <w:rFonts w:ascii="Times New Roman"/>
          <w:b w:val="false"/>
          <w:i w:val="false"/>
          <w:color w:val="000000"/>
          <w:sz w:val="28"/>
        </w:rPr>
        <w:t>
      2) портмоне, әмиян - өру, құрастыру.</w:t>
      </w:r>
    </w:p>
    <w:bookmarkEnd w:id="3734"/>
    <w:bookmarkStart w:name="z3738" w:id="3735"/>
    <w:p>
      <w:pPr>
        <w:spacing w:after="0"/>
        <w:ind w:left="0"/>
        <w:jc w:val="both"/>
      </w:pPr>
      <w:r>
        <w:rPr>
          <w:rFonts w:ascii="Times New Roman"/>
          <w:b w:val="false"/>
          <w:i w:val="false"/>
          <w:color w:val="000000"/>
          <w:sz w:val="28"/>
        </w:rPr>
        <w:t>
      Параграф 3. Былғары мен үлбірден бұйымдар құрастырушы, 4-разряд</w:t>
      </w:r>
    </w:p>
    <w:bookmarkEnd w:id="3735"/>
    <w:bookmarkStart w:name="z3739" w:id="3736"/>
    <w:p>
      <w:pPr>
        <w:spacing w:after="0"/>
        <w:ind w:left="0"/>
        <w:jc w:val="both"/>
      </w:pPr>
      <w:r>
        <w:rPr>
          <w:rFonts w:ascii="Times New Roman"/>
          <w:b w:val="false"/>
          <w:i w:val="false"/>
          <w:color w:val="000000"/>
          <w:sz w:val="28"/>
        </w:rPr>
        <w:t>
      743. Жұмыс сипаттамасы:</w:t>
      </w:r>
    </w:p>
    <w:bookmarkEnd w:id="3736"/>
    <w:bookmarkStart w:name="z3740" w:id="3737"/>
    <w:p>
      <w:pPr>
        <w:spacing w:after="0"/>
        <w:ind w:left="0"/>
        <w:jc w:val="both"/>
      </w:pPr>
      <w:r>
        <w:rPr>
          <w:rFonts w:ascii="Times New Roman"/>
          <w:b w:val="false"/>
          <w:i w:val="false"/>
          <w:color w:val="000000"/>
          <w:sz w:val="28"/>
        </w:rPr>
        <w:t>
      былғары мен үлбірден жасалған күрделігі орташа көркем бұйымдарды қолмен құрастыру;</w:t>
      </w:r>
    </w:p>
    <w:bookmarkEnd w:id="3737"/>
    <w:bookmarkStart w:name="z3741" w:id="3738"/>
    <w:p>
      <w:pPr>
        <w:spacing w:after="0"/>
        <w:ind w:left="0"/>
        <w:jc w:val="both"/>
      </w:pPr>
      <w:r>
        <w:rPr>
          <w:rFonts w:ascii="Times New Roman"/>
          <w:b w:val="false"/>
          <w:i w:val="false"/>
          <w:color w:val="000000"/>
          <w:sz w:val="28"/>
        </w:rPr>
        <w:t>
      көркем бұйымдарға декоративтік өрім жасау;</w:t>
      </w:r>
    </w:p>
    <w:bookmarkEnd w:id="3738"/>
    <w:bookmarkStart w:name="z3742" w:id="3739"/>
    <w:p>
      <w:pPr>
        <w:spacing w:after="0"/>
        <w:ind w:left="0"/>
        <w:jc w:val="both"/>
      </w:pPr>
      <w:r>
        <w:rPr>
          <w:rFonts w:ascii="Times New Roman"/>
          <w:b w:val="false"/>
          <w:i w:val="false"/>
          <w:color w:val="000000"/>
          <w:sz w:val="28"/>
        </w:rPr>
        <w:t>
      күрделігі орташа көркем бұйымдарды машинада тігу.</w:t>
      </w:r>
    </w:p>
    <w:bookmarkEnd w:id="3739"/>
    <w:bookmarkStart w:name="z3743" w:id="3740"/>
    <w:p>
      <w:pPr>
        <w:spacing w:after="0"/>
        <w:ind w:left="0"/>
        <w:jc w:val="both"/>
      </w:pPr>
      <w:r>
        <w:rPr>
          <w:rFonts w:ascii="Times New Roman"/>
          <w:b w:val="false"/>
          <w:i w:val="false"/>
          <w:color w:val="000000"/>
          <w:sz w:val="28"/>
        </w:rPr>
        <w:t>
      744. Білуге тиіс:</w:t>
      </w:r>
    </w:p>
    <w:bookmarkEnd w:id="3740"/>
    <w:bookmarkStart w:name="z3744" w:id="3741"/>
    <w:p>
      <w:pPr>
        <w:spacing w:after="0"/>
        <w:ind w:left="0"/>
        <w:jc w:val="both"/>
      </w:pPr>
      <w:r>
        <w:rPr>
          <w:rFonts w:ascii="Times New Roman"/>
          <w:b w:val="false"/>
          <w:i w:val="false"/>
          <w:color w:val="000000"/>
          <w:sz w:val="28"/>
        </w:rPr>
        <w:t>
      былғары мен үлбірден жасалған күрделігі орташа бұйымдарды құрастыру тәсілдері;</w:t>
      </w:r>
    </w:p>
    <w:bookmarkEnd w:id="3741"/>
    <w:bookmarkStart w:name="z3745" w:id="3742"/>
    <w:p>
      <w:pPr>
        <w:spacing w:after="0"/>
        <w:ind w:left="0"/>
        <w:jc w:val="both"/>
      </w:pPr>
      <w:r>
        <w:rPr>
          <w:rFonts w:ascii="Times New Roman"/>
          <w:b w:val="false"/>
          <w:i w:val="false"/>
          <w:color w:val="000000"/>
          <w:sz w:val="28"/>
        </w:rPr>
        <w:t>
      материалдардың құрылысы, тігін машиналарының құрылысы.</w:t>
      </w:r>
    </w:p>
    <w:bookmarkEnd w:id="3742"/>
    <w:bookmarkStart w:name="z3746" w:id="3743"/>
    <w:p>
      <w:pPr>
        <w:spacing w:after="0"/>
        <w:ind w:left="0"/>
        <w:jc w:val="both"/>
      </w:pPr>
      <w:r>
        <w:rPr>
          <w:rFonts w:ascii="Times New Roman"/>
          <w:b w:val="false"/>
          <w:i w:val="false"/>
          <w:color w:val="000000"/>
          <w:sz w:val="28"/>
        </w:rPr>
        <w:t>
      745. Жұмыс үлгілері:</w:t>
      </w:r>
    </w:p>
    <w:bookmarkEnd w:id="3743"/>
    <w:bookmarkStart w:name="z3747" w:id="3744"/>
    <w:p>
      <w:pPr>
        <w:spacing w:after="0"/>
        <w:ind w:left="0"/>
        <w:jc w:val="both"/>
      </w:pPr>
      <w:r>
        <w:rPr>
          <w:rFonts w:ascii="Times New Roman"/>
          <w:b w:val="false"/>
          <w:i w:val="false"/>
          <w:color w:val="000000"/>
          <w:sz w:val="28"/>
        </w:rPr>
        <w:t>
      Құрастыру және өру:</w:t>
      </w:r>
    </w:p>
    <w:bookmarkEnd w:id="3744"/>
    <w:bookmarkStart w:name="z3748" w:id="3745"/>
    <w:p>
      <w:pPr>
        <w:spacing w:after="0"/>
        <w:ind w:left="0"/>
        <w:jc w:val="both"/>
      </w:pPr>
      <w:r>
        <w:rPr>
          <w:rFonts w:ascii="Times New Roman"/>
          <w:b w:val="false"/>
          <w:i w:val="false"/>
          <w:color w:val="000000"/>
          <w:sz w:val="28"/>
        </w:rPr>
        <w:t>
      1) кітапшалар;</w:t>
      </w:r>
    </w:p>
    <w:bookmarkEnd w:id="3745"/>
    <w:bookmarkStart w:name="z3749" w:id="3746"/>
    <w:p>
      <w:pPr>
        <w:spacing w:after="0"/>
        <w:ind w:left="0"/>
        <w:jc w:val="both"/>
      </w:pPr>
      <w:r>
        <w:rPr>
          <w:rFonts w:ascii="Times New Roman"/>
          <w:b w:val="false"/>
          <w:i w:val="false"/>
          <w:color w:val="000000"/>
          <w:sz w:val="28"/>
        </w:rPr>
        <w:t>
      2) кітаптардың тысы;</w:t>
      </w:r>
    </w:p>
    <w:bookmarkEnd w:id="3746"/>
    <w:bookmarkStart w:name="z3750" w:id="3747"/>
    <w:p>
      <w:pPr>
        <w:spacing w:after="0"/>
        <w:ind w:left="0"/>
        <w:jc w:val="both"/>
      </w:pPr>
      <w:r>
        <w:rPr>
          <w:rFonts w:ascii="Times New Roman"/>
          <w:b w:val="false"/>
          <w:i w:val="false"/>
          <w:color w:val="000000"/>
          <w:sz w:val="28"/>
        </w:rPr>
        <w:t>
      3) портфель;</w:t>
      </w:r>
    </w:p>
    <w:bookmarkEnd w:id="3747"/>
    <w:bookmarkStart w:name="z3751" w:id="3748"/>
    <w:p>
      <w:pPr>
        <w:spacing w:after="0"/>
        <w:ind w:left="0"/>
        <w:jc w:val="both"/>
      </w:pPr>
      <w:r>
        <w:rPr>
          <w:rFonts w:ascii="Times New Roman"/>
          <w:b w:val="false"/>
          <w:i w:val="false"/>
          <w:color w:val="000000"/>
          <w:sz w:val="28"/>
        </w:rPr>
        <w:t>
      4) әйелдердің сөмкесі.</w:t>
      </w:r>
    </w:p>
    <w:bookmarkEnd w:id="3748"/>
    <w:bookmarkStart w:name="z3752" w:id="3749"/>
    <w:p>
      <w:pPr>
        <w:spacing w:after="0"/>
        <w:ind w:left="0"/>
        <w:jc w:val="both"/>
      </w:pPr>
      <w:r>
        <w:rPr>
          <w:rFonts w:ascii="Times New Roman"/>
          <w:b w:val="false"/>
          <w:i w:val="false"/>
          <w:color w:val="000000"/>
          <w:sz w:val="28"/>
        </w:rPr>
        <w:t>
      Параграф 4. Былғары мен үлбірден бұйымдар құрастырушы, 5-разряд</w:t>
      </w:r>
    </w:p>
    <w:bookmarkEnd w:id="3749"/>
    <w:bookmarkStart w:name="z3753" w:id="3750"/>
    <w:p>
      <w:pPr>
        <w:spacing w:after="0"/>
        <w:ind w:left="0"/>
        <w:jc w:val="both"/>
      </w:pPr>
      <w:r>
        <w:rPr>
          <w:rFonts w:ascii="Times New Roman"/>
          <w:b w:val="false"/>
          <w:i w:val="false"/>
          <w:color w:val="000000"/>
          <w:sz w:val="28"/>
        </w:rPr>
        <w:t>
      746. Жұмыс сипаттамасы:</w:t>
      </w:r>
    </w:p>
    <w:bookmarkEnd w:id="3750"/>
    <w:bookmarkStart w:name="z3754" w:id="3751"/>
    <w:p>
      <w:pPr>
        <w:spacing w:after="0"/>
        <w:ind w:left="0"/>
        <w:jc w:val="both"/>
      </w:pPr>
      <w:r>
        <w:rPr>
          <w:rFonts w:ascii="Times New Roman"/>
          <w:b w:val="false"/>
          <w:i w:val="false"/>
          <w:color w:val="000000"/>
          <w:sz w:val="28"/>
        </w:rPr>
        <w:t>
      былғары мен үлбірден жасалған күрделі көркем бұйымдарды эскиздер мен реңктер бойынша жекелеген бөлшектерін өңдей және қиыстыра отырып қолмен құрастыру;</w:t>
      </w:r>
    </w:p>
    <w:bookmarkEnd w:id="3751"/>
    <w:bookmarkStart w:name="z3755" w:id="3752"/>
    <w:p>
      <w:pPr>
        <w:spacing w:after="0"/>
        <w:ind w:left="0"/>
        <w:jc w:val="both"/>
      </w:pPr>
      <w:r>
        <w:rPr>
          <w:rFonts w:ascii="Times New Roman"/>
          <w:b w:val="false"/>
          <w:i w:val="false"/>
          <w:color w:val="000000"/>
          <w:sz w:val="28"/>
        </w:rPr>
        <w:t>
      күрделі көркем бұйымдарды машинамен тігу;</w:t>
      </w:r>
    </w:p>
    <w:bookmarkEnd w:id="3752"/>
    <w:bookmarkStart w:name="z3756" w:id="3753"/>
    <w:p>
      <w:pPr>
        <w:spacing w:after="0"/>
        <w:ind w:left="0"/>
        <w:jc w:val="both"/>
      </w:pPr>
      <w:r>
        <w:rPr>
          <w:rFonts w:ascii="Times New Roman"/>
          <w:b w:val="false"/>
          <w:i w:val="false"/>
          <w:color w:val="000000"/>
          <w:sz w:val="28"/>
        </w:rPr>
        <w:t>
      көркем мұқаба жасау;</w:t>
      </w:r>
    </w:p>
    <w:bookmarkEnd w:id="3753"/>
    <w:bookmarkStart w:name="z3757" w:id="3754"/>
    <w:p>
      <w:pPr>
        <w:spacing w:after="0"/>
        <w:ind w:left="0"/>
        <w:jc w:val="both"/>
      </w:pPr>
      <w:r>
        <w:rPr>
          <w:rFonts w:ascii="Times New Roman"/>
          <w:b w:val="false"/>
          <w:i w:val="false"/>
          <w:color w:val="000000"/>
          <w:sz w:val="28"/>
        </w:rPr>
        <w:t>
      машинаны баптау.</w:t>
      </w:r>
    </w:p>
    <w:bookmarkEnd w:id="3754"/>
    <w:bookmarkStart w:name="z3758" w:id="3755"/>
    <w:p>
      <w:pPr>
        <w:spacing w:after="0"/>
        <w:ind w:left="0"/>
        <w:jc w:val="both"/>
      </w:pPr>
      <w:r>
        <w:rPr>
          <w:rFonts w:ascii="Times New Roman"/>
          <w:b w:val="false"/>
          <w:i w:val="false"/>
          <w:color w:val="000000"/>
          <w:sz w:val="28"/>
        </w:rPr>
        <w:t>
      747. Білуге тиіс:</w:t>
      </w:r>
    </w:p>
    <w:bookmarkEnd w:id="3755"/>
    <w:bookmarkStart w:name="z3759" w:id="3756"/>
    <w:p>
      <w:pPr>
        <w:spacing w:after="0"/>
        <w:ind w:left="0"/>
        <w:jc w:val="both"/>
      </w:pPr>
      <w:r>
        <w:rPr>
          <w:rFonts w:ascii="Times New Roman"/>
          <w:b w:val="false"/>
          <w:i w:val="false"/>
          <w:color w:val="000000"/>
          <w:sz w:val="28"/>
        </w:rPr>
        <w:t>
      былғары мен үлбірден жасалған күрделі көркем бұйымдарды құрастыру тәсілдері;</w:t>
      </w:r>
    </w:p>
    <w:bookmarkEnd w:id="3756"/>
    <w:bookmarkStart w:name="z3760" w:id="3757"/>
    <w:p>
      <w:pPr>
        <w:spacing w:after="0"/>
        <w:ind w:left="0"/>
        <w:jc w:val="both"/>
      </w:pPr>
      <w:r>
        <w:rPr>
          <w:rFonts w:ascii="Times New Roman"/>
          <w:b w:val="false"/>
          <w:i w:val="false"/>
          <w:color w:val="000000"/>
          <w:sz w:val="28"/>
        </w:rPr>
        <w:t>
      түптеу жұмыстарының технологиясы;</w:t>
      </w:r>
    </w:p>
    <w:bookmarkEnd w:id="3757"/>
    <w:bookmarkStart w:name="z3761" w:id="3758"/>
    <w:p>
      <w:pPr>
        <w:spacing w:after="0"/>
        <w:ind w:left="0"/>
        <w:jc w:val="both"/>
      </w:pPr>
      <w:r>
        <w:rPr>
          <w:rFonts w:ascii="Times New Roman"/>
          <w:b w:val="false"/>
          <w:i w:val="false"/>
          <w:color w:val="000000"/>
          <w:sz w:val="28"/>
        </w:rPr>
        <w:t>
      түптеу материалдарын жазу әдістері.</w:t>
      </w:r>
    </w:p>
    <w:bookmarkEnd w:id="3758"/>
    <w:bookmarkStart w:name="z3762" w:id="3759"/>
    <w:p>
      <w:pPr>
        <w:spacing w:after="0"/>
        <w:ind w:left="0"/>
        <w:jc w:val="both"/>
      </w:pPr>
      <w:r>
        <w:rPr>
          <w:rFonts w:ascii="Times New Roman"/>
          <w:b w:val="false"/>
          <w:i w:val="false"/>
          <w:color w:val="000000"/>
          <w:sz w:val="28"/>
        </w:rPr>
        <w:t>
      748. Жұмыс үлгілері:</w:t>
      </w:r>
    </w:p>
    <w:bookmarkEnd w:id="3759"/>
    <w:bookmarkStart w:name="z3763" w:id="3760"/>
    <w:p>
      <w:pPr>
        <w:spacing w:after="0"/>
        <w:ind w:left="0"/>
        <w:jc w:val="both"/>
      </w:pPr>
      <w:r>
        <w:rPr>
          <w:rFonts w:ascii="Times New Roman"/>
          <w:b w:val="false"/>
          <w:i w:val="false"/>
          <w:color w:val="000000"/>
          <w:sz w:val="28"/>
        </w:rPr>
        <w:t>
      1) кәдесыйлық, мерейтойлық, факсимильді және қағаз альбомдар – құрастыру;</w:t>
      </w:r>
    </w:p>
    <w:bookmarkEnd w:id="3760"/>
    <w:bookmarkStart w:name="z3764" w:id="3761"/>
    <w:p>
      <w:pPr>
        <w:spacing w:after="0"/>
        <w:ind w:left="0"/>
        <w:jc w:val="both"/>
      </w:pPr>
      <w:r>
        <w:rPr>
          <w:rFonts w:ascii="Times New Roman"/>
          <w:b w:val="false"/>
          <w:i w:val="false"/>
          <w:color w:val="000000"/>
          <w:sz w:val="28"/>
        </w:rPr>
        <w:t>
      2) үнты – үстіңгі бөлігін тігу.</w:t>
      </w:r>
    </w:p>
    <w:bookmarkEnd w:id="3761"/>
    <w:bookmarkStart w:name="z3765" w:id="3762"/>
    <w:p>
      <w:pPr>
        <w:spacing w:after="0"/>
        <w:ind w:left="0"/>
        <w:jc w:val="both"/>
      </w:pPr>
      <w:r>
        <w:rPr>
          <w:rFonts w:ascii="Times New Roman"/>
          <w:b w:val="false"/>
          <w:i w:val="false"/>
          <w:color w:val="000000"/>
          <w:sz w:val="28"/>
        </w:rPr>
        <w:t>
      Параграф 5. Былғары мен үлбірден бұйымдар құрастырушы 6-разряд</w:t>
      </w:r>
    </w:p>
    <w:bookmarkEnd w:id="3762"/>
    <w:bookmarkStart w:name="z3766" w:id="3763"/>
    <w:p>
      <w:pPr>
        <w:spacing w:after="0"/>
        <w:ind w:left="0"/>
        <w:jc w:val="both"/>
      </w:pPr>
      <w:r>
        <w:rPr>
          <w:rFonts w:ascii="Times New Roman"/>
          <w:b w:val="false"/>
          <w:i w:val="false"/>
          <w:color w:val="000000"/>
          <w:sz w:val="28"/>
        </w:rPr>
        <w:t>
      749. Жұмыс сипаттамасы:</w:t>
      </w:r>
    </w:p>
    <w:bookmarkEnd w:id="3763"/>
    <w:bookmarkStart w:name="z3767" w:id="3764"/>
    <w:p>
      <w:pPr>
        <w:spacing w:after="0"/>
        <w:ind w:left="0"/>
        <w:jc w:val="both"/>
      </w:pPr>
      <w:r>
        <w:rPr>
          <w:rFonts w:ascii="Times New Roman"/>
          <w:b w:val="false"/>
          <w:i w:val="false"/>
          <w:color w:val="000000"/>
          <w:sz w:val="28"/>
        </w:rPr>
        <w:t>
      былғары мен үлбірден жасалған аса күрделі көркем бұйымдарды қолмен құрастыру. Көркем бұйымдар өндірісі үшін эскиздер бойынша және эскиздерсіз құрылымдық үлгілерді жасау;</w:t>
      </w:r>
    </w:p>
    <w:bookmarkEnd w:id="3764"/>
    <w:bookmarkStart w:name="z3768" w:id="3765"/>
    <w:p>
      <w:pPr>
        <w:spacing w:after="0"/>
        <w:ind w:left="0"/>
        <w:jc w:val="both"/>
      </w:pPr>
      <w:r>
        <w:rPr>
          <w:rFonts w:ascii="Times New Roman"/>
          <w:b w:val="false"/>
          <w:i w:val="false"/>
          <w:color w:val="000000"/>
          <w:sz w:val="28"/>
        </w:rPr>
        <w:t>
      шаблон жасау және былғары мен үлбірді арнайы тапсырыс бойынша пішу;</w:t>
      </w:r>
    </w:p>
    <w:bookmarkEnd w:id="3765"/>
    <w:bookmarkStart w:name="z3769" w:id="3766"/>
    <w:p>
      <w:pPr>
        <w:spacing w:after="0"/>
        <w:ind w:left="0"/>
        <w:jc w:val="both"/>
      </w:pPr>
      <w:r>
        <w:rPr>
          <w:rFonts w:ascii="Times New Roman"/>
          <w:b w:val="false"/>
          <w:i w:val="false"/>
          <w:color w:val="000000"/>
          <w:sz w:val="28"/>
        </w:rPr>
        <w:t>
      аса күрделі көркем түптеу жұмыстарын орындау;</w:t>
      </w:r>
    </w:p>
    <w:bookmarkEnd w:id="3766"/>
    <w:bookmarkStart w:name="z3770" w:id="3767"/>
    <w:p>
      <w:pPr>
        <w:spacing w:after="0"/>
        <w:ind w:left="0"/>
        <w:jc w:val="both"/>
      </w:pPr>
      <w:r>
        <w:rPr>
          <w:rFonts w:ascii="Times New Roman"/>
          <w:b w:val="false"/>
          <w:i w:val="false"/>
          <w:color w:val="000000"/>
          <w:sz w:val="28"/>
        </w:rPr>
        <w:t>
      біліктілігі анағұрлым төмен құрастырушылардың жұмысына басшылық жасау.</w:t>
      </w:r>
    </w:p>
    <w:bookmarkEnd w:id="3767"/>
    <w:bookmarkStart w:name="z3771" w:id="3768"/>
    <w:p>
      <w:pPr>
        <w:spacing w:after="0"/>
        <w:ind w:left="0"/>
        <w:jc w:val="both"/>
      </w:pPr>
      <w:r>
        <w:rPr>
          <w:rFonts w:ascii="Times New Roman"/>
          <w:b w:val="false"/>
          <w:i w:val="false"/>
          <w:color w:val="000000"/>
          <w:sz w:val="28"/>
        </w:rPr>
        <w:t>
      750. Білуге тиіс:</w:t>
      </w:r>
    </w:p>
    <w:bookmarkEnd w:id="3768"/>
    <w:bookmarkStart w:name="z3772" w:id="3769"/>
    <w:p>
      <w:pPr>
        <w:spacing w:after="0"/>
        <w:ind w:left="0"/>
        <w:jc w:val="both"/>
      </w:pPr>
      <w:r>
        <w:rPr>
          <w:rFonts w:ascii="Times New Roman"/>
          <w:b w:val="false"/>
          <w:i w:val="false"/>
          <w:color w:val="000000"/>
          <w:sz w:val="28"/>
        </w:rPr>
        <w:t>
      былғары мен үлбірден жасалған аса күрделі көркем бұйымдарды құрастыру тәсілдері;</w:t>
      </w:r>
    </w:p>
    <w:bookmarkEnd w:id="3769"/>
    <w:bookmarkStart w:name="z3773" w:id="3770"/>
    <w:p>
      <w:pPr>
        <w:spacing w:after="0"/>
        <w:ind w:left="0"/>
        <w:jc w:val="both"/>
      </w:pPr>
      <w:r>
        <w:rPr>
          <w:rFonts w:ascii="Times New Roman"/>
          <w:b w:val="false"/>
          <w:i w:val="false"/>
          <w:color w:val="000000"/>
          <w:sz w:val="28"/>
        </w:rPr>
        <w:t>
      құрастыру және түптеу жұмыстары кезінде қолданылатын жабдықтардың барлық түрлерінің кинематикалық схемасы;</w:t>
      </w:r>
    </w:p>
    <w:bookmarkEnd w:id="3770"/>
    <w:bookmarkStart w:name="z3774" w:id="3771"/>
    <w:p>
      <w:pPr>
        <w:spacing w:after="0"/>
        <w:ind w:left="0"/>
        <w:jc w:val="both"/>
      </w:pPr>
      <w:r>
        <w:rPr>
          <w:rFonts w:ascii="Times New Roman"/>
          <w:b w:val="false"/>
          <w:i w:val="false"/>
          <w:color w:val="000000"/>
          <w:sz w:val="28"/>
        </w:rPr>
        <w:t>
      әмбебап және арнайы құрылғылардың құрылысы мен мақсаты.</w:t>
      </w:r>
    </w:p>
    <w:bookmarkEnd w:id="3771"/>
    <w:bookmarkStart w:name="z3775" w:id="3772"/>
    <w:p>
      <w:pPr>
        <w:spacing w:after="0"/>
        <w:ind w:left="0"/>
        <w:jc w:val="both"/>
      </w:pPr>
      <w:r>
        <w:rPr>
          <w:rFonts w:ascii="Times New Roman"/>
          <w:b w:val="false"/>
          <w:i w:val="false"/>
          <w:color w:val="000000"/>
          <w:sz w:val="28"/>
        </w:rPr>
        <w:t>
      751. Жұмыс үлгілері:</w:t>
      </w:r>
    </w:p>
    <w:bookmarkEnd w:id="3772"/>
    <w:bookmarkStart w:name="z3776" w:id="3773"/>
    <w:p>
      <w:pPr>
        <w:spacing w:after="0"/>
        <w:ind w:left="0"/>
        <w:jc w:val="both"/>
      </w:pPr>
      <w:r>
        <w:rPr>
          <w:rFonts w:ascii="Times New Roman"/>
          <w:b w:val="false"/>
          <w:i w:val="false"/>
          <w:color w:val="000000"/>
          <w:sz w:val="28"/>
        </w:rPr>
        <w:t>
      1) үстел үстіне қоятын шылым сауыттары – құрастыру;</w:t>
      </w:r>
    </w:p>
    <w:bookmarkEnd w:id="3773"/>
    <w:bookmarkStart w:name="z3777" w:id="3774"/>
    <w:p>
      <w:pPr>
        <w:spacing w:after="0"/>
        <w:ind w:left="0"/>
        <w:jc w:val="both"/>
      </w:pPr>
      <w:r>
        <w:rPr>
          <w:rFonts w:ascii="Times New Roman"/>
          <w:b w:val="false"/>
          <w:i w:val="false"/>
          <w:color w:val="000000"/>
          <w:sz w:val="28"/>
        </w:rPr>
        <w:t>
      2) фотосуреттерге арналған қобдиша – құрастыру.</w:t>
      </w:r>
    </w:p>
    <w:bookmarkEnd w:id="3774"/>
    <w:bookmarkStart w:name="z3778" w:id="3775"/>
    <w:p>
      <w:pPr>
        <w:spacing w:after="0"/>
        <w:ind w:left="0"/>
        <w:jc w:val="both"/>
      </w:pPr>
      <w:r>
        <w:rPr>
          <w:rFonts w:ascii="Times New Roman"/>
          <w:b w:val="false"/>
          <w:i w:val="false"/>
          <w:color w:val="000000"/>
          <w:sz w:val="28"/>
        </w:rPr>
        <w:t xml:space="preserve">
      БТБА-ның бұрын қолданыста болған шығарылымы бойынша атаулары көрсетілген, осы "Былғары мен үлбірден көркем бұйымдар жасау өндірісі" бөлімінде көзделген жұмысшылар кәсіптері атауларының тізбесі БТБА-ның </w:t>
      </w:r>
      <w:r>
        <w:rPr>
          <w:rFonts w:ascii="Times New Roman"/>
          <w:b w:val="false"/>
          <w:i w:val="false"/>
          <w:color w:val="000000"/>
          <w:sz w:val="28"/>
        </w:rPr>
        <w:t>12-қосымшасында</w:t>
      </w:r>
      <w:r>
        <w:rPr>
          <w:rFonts w:ascii="Times New Roman"/>
          <w:b w:val="false"/>
          <w:i w:val="false"/>
          <w:color w:val="000000"/>
          <w:sz w:val="28"/>
        </w:rPr>
        <w:t xml:space="preserve"> көрсетілген.</w:t>
      </w:r>
    </w:p>
    <w:bookmarkEnd w:id="3775"/>
    <w:bookmarkStart w:name="z3779" w:id="3776"/>
    <w:p>
      <w:pPr>
        <w:spacing w:after="0"/>
        <w:ind w:left="0"/>
        <w:jc w:val="left"/>
      </w:pPr>
      <w:r>
        <w:rPr>
          <w:rFonts w:ascii="Times New Roman"/>
          <w:b/>
          <w:i w:val="false"/>
          <w:color w:val="000000"/>
        </w:rPr>
        <w:t xml:space="preserve"> 13–бөлім. Халықтық қолөнер кәсіпшілігі бұйымдарының өндірісі</w:t>
      </w:r>
    </w:p>
    <w:bookmarkEnd w:id="3776"/>
    <w:bookmarkStart w:name="z3780" w:id="3777"/>
    <w:p>
      <w:pPr>
        <w:spacing w:after="0"/>
        <w:ind w:left="0"/>
        <w:jc w:val="both"/>
      </w:pPr>
      <w:r>
        <w:rPr>
          <w:rFonts w:ascii="Times New Roman"/>
          <w:b w:val="false"/>
          <w:i w:val="false"/>
          <w:color w:val="000000"/>
          <w:sz w:val="28"/>
        </w:rPr>
        <w:t>
      97. Көркем әшекейленген матадан бұйымдар жасаушы</w:t>
      </w:r>
    </w:p>
    <w:bookmarkEnd w:id="3777"/>
    <w:bookmarkStart w:name="z3781" w:id="3778"/>
    <w:p>
      <w:pPr>
        <w:spacing w:after="0"/>
        <w:ind w:left="0"/>
        <w:jc w:val="both"/>
      </w:pPr>
      <w:r>
        <w:rPr>
          <w:rFonts w:ascii="Times New Roman"/>
          <w:b w:val="false"/>
          <w:i w:val="false"/>
          <w:color w:val="000000"/>
          <w:sz w:val="28"/>
        </w:rPr>
        <w:t>
      Параграф 1. Көркем әшекейленген матадан бұйымдар жасаушы, 3-разряд</w:t>
      </w:r>
    </w:p>
    <w:bookmarkEnd w:id="3778"/>
    <w:bookmarkStart w:name="z3782" w:id="3779"/>
    <w:p>
      <w:pPr>
        <w:spacing w:after="0"/>
        <w:ind w:left="0"/>
        <w:jc w:val="both"/>
      </w:pPr>
      <w:r>
        <w:rPr>
          <w:rFonts w:ascii="Times New Roman"/>
          <w:b w:val="false"/>
          <w:i w:val="false"/>
          <w:color w:val="000000"/>
          <w:sz w:val="28"/>
        </w:rPr>
        <w:t>
      752. Жұмыс сипаттамасы:</w:t>
      </w:r>
    </w:p>
    <w:bookmarkEnd w:id="3779"/>
    <w:bookmarkStart w:name="z3783" w:id="3780"/>
    <w:p>
      <w:pPr>
        <w:spacing w:after="0"/>
        <w:ind w:left="0"/>
        <w:jc w:val="both"/>
      </w:pPr>
      <w:r>
        <w:rPr>
          <w:rFonts w:ascii="Times New Roman"/>
          <w:b w:val="false"/>
          <w:i w:val="false"/>
          <w:color w:val="000000"/>
          <w:sz w:val="28"/>
        </w:rPr>
        <w:t>
      матадан байлау батигі техникасымен екі, үш түсті орамал, шарф, майлық және басқа да ұсақ көркем бұйымдарды жасау;</w:t>
      </w:r>
    </w:p>
    <w:bookmarkEnd w:id="3780"/>
    <w:bookmarkStart w:name="z3784" w:id="3781"/>
    <w:p>
      <w:pPr>
        <w:spacing w:after="0"/>
        <w:ind w:left="0"/>
        <w:jc w:val="both"/>
      </w:pPr>
      <w:r>
        <w:rPr>
          <w:rFonts w:ascii="Times New Roman"/>
          <w:b w:val="false"/>
          <w:i w:val="false"/>
          <w:color w:val="000000"/>
          <w:sz w:val="28"/>
        </w:rPr>
        <w:t>
      бұйымдарды булау процессін жүргізу;</w:t>
      </w:r>
    </w:p>
    <w:bookmarkEnd w:id="3781"/>
    <w:bookmarkStart w:name="z3785" w:id="3782"/>
    <w:p>
      <w:pPr>
        <w:spacing w:after="0"/>
        <w:ind w:left="0"/>
        <w:jc w:val="both"/>
      </w:pPr>
      <w:r>
        <w:rPr>
          <w:rFonts w:ascii="Times New Roman"/>
          <w:b w:val="false"/>
          <w:i w:val="false"/>
          <w:color w:val="000000"/>
          <w:sz w:val="28"/>
        </w:rPr>
        <w:t>
      дайын бұйымдарды үтіктеу;</w:t>
      </w:r>
    </w:p>
    <w:bookmarkEnd w:id="3782"/>
    <w:bookmarkStart w:name="z3786" w:id="3783"/>
    <w:p>
      <w:pPr>
        <w:spacing w:after="0"/>
        <w:ind w:left="0"/>
        <w:jc w:val="both"/>
      </w:pPr>
      <w:r>
        <w:rPr>
          <w:rFonts w:ascii="Times New Roman"/>
          <w:b w:val="false"/>
          <w:i w:val="false"/>
          <w:color w:val="000000"/>
          <w:sz w:val="28"/>
        </w:rPr>
        <w:t>
      бояу ерітіндісін дайындау.</w:t>
      </w:r>
    </w:p>
    <w:bookmarkEnd w:id="3783"/>
    <w:bookmarkStart w:name="z3787" w:id="3784"/>
    <w:p>
      <w:pPr>
        <w:spacing w:after="0"/>
        <w:ind w:left="0"/>
        <w:jc w:val="both"/>
      </w:pPr>
      <w:r>
        <w:rPr>
          <w:rFonts w:ascii="Times New Roman"/>
          <w:b w:val="false"/>
          <w:i w:val="false"/>
          <w:color w:val="000000"/>
          <w:sz w:val="28"/>
        </w:rPr>
        <w:t>
      753. Білуге тиіс:</w:t>
      </w:r>
    </w:p>
    <w:bookmarkEnd w:id="3784"/>
    <w:bookmarkStart w:name="z3788" w:id="3785"/>
    <w:p>
      <w:pPr>
        <w:spacing w:after="0"/>
        <w:ind w:left="0"/>
        <w:jc w:val="both"/>
      </w:pPr>
      <w:r>
        <w:rPr>
          <w:rFonts w:ascii="Times New Roman"/>
          <w:b w:val="false"/>
          <w:i w:val="false"/>
          <w:color w:val="000000"/>
          <w:sz w:val="28"/>
        </w:rPr>
        <w:t>
      байлау батигі техникасымен матаға сурет салу тәсілдері;</w:t>
      </w:r>
    </w:p>
    <w:bookmarkEnd w:id="3785"/>
    <w:bookmarkStart w:name="z3789" w:id="3786"/>
    <w:p>
      <w:pPr>
        <w:spacing w:after="0"/>
        <w:ind w:left="0"/>
        <w:jc w:val="both"/>
      </w:pPr>
      <w:r>
        <w:rPr>
          <w:rFonts w:ascii="Times New Roman"/>
          <w:b w:val="false"/>
          <w:i w:val="false"/>
          <w:color w:val="000000"/>
          <w:sz w:val="28"/>
        </w:rPr>
        <w:t>
      матаны өңдеу түрлері;</w:t>
      </w:r>
    </w:p>
    <w:bookmarkEnd w:id="3786"/>
    <w:bookmarkStart w:name="z3790" w:id="3787"/>
    <w:p>
      <w:pPr>
        <w:spacing w:after="0"/>
        <w:ind w:left="0"/>
        <w:jc w:val="both"/>
      </w:pPr>
      <w:r>
        <w:rPr>
          <w:rFonts w:ascii="Times New Roman"/>
          <w:b w:val="false"/>
          <w:i w:val="false"/>
          <w:color w:val="000000"/>
          <w:sz w:val="28"/>
        </w:rPr>
        <w:t>
      қолданылатын бояулардың қасиеттері;</w:t>
      </w:r>
    </w:p>
    <w:bookmarkEnd w:id="3787"/>
    <w:bookmarkStart w:name="z3791" w:id="3788"/>
    <w:p>
      <w:pPr>
        <w:spacing w:after="0"/>
        <w:ind w:left="0"/>
        <w:jc w:val="both"/>
      </w:pPr>
      <w:r>
        <w:rPr>
          <w:rFonts w:ascii="Times New Roman"/>
          <w:b w:val="false"/>
          <w:i w:val="false"/>
          <w:color w:val="000000"/>
          <w:sz w:val="28"/>
        </w:rPr>
        <w:t>
      бояу кезіндегі матаның кінәраттары, пайда болу себептері мен олардың алдын алу тәсілдері;</w:t>
      </w:r>
    </w:p>
    <w:bookmarkEnd w:id="3788"/>
    <w:bookmarkStart w:name="z3792" w:id="3789"/>
    <w:p>
      <w:pPr>
        <w:spacing w:after="0"/>
        <w:ind w:left="0"/>
        <w:jc w:val="both"/>
      </w:pPr>
      <w:r>
        <w:rPr>
          <w:rFonts w:ascii="Times New Roman"/>
          <w:b w:val="false"/>
          <w:i w:val="false"/>
          <w:color w:val="000000"/>
          <w:sz w:val="28"/>
        </w:rPr>
        <w:t>
      мата мен бояулардың түрлері бойынша булау режимі;</w:t>
      </w:r>
    </w:p>
    <w:bookmarkEnd w:id="3789"/>
    <w:bookmarkStart w:name="z3793" w:id="3790"/>
    <w:p>
      <w:pPr>
        <w:spacing w:after="0"/>
        <w:ind w:left="0"/>
        <w:jc w:val="both"/>
      </w:pPr>
      <w:r>
        <w:rPr>
          <w:rFonts w:ascii="Times New Roman"/>
          <w:b w:val="false"/>
          <w:i w:val="false"/>
          <w:color w:val="000000"/>
          <w:sz w:val="28"/>
        </w:rPr>
        <w:t>
      кәсіпшіліктің көркем дәстүрлері.</w:t>
      </w:r>
    </w:p>
    <w:bookmarkEnd w:id="3790"/>
    <w:bookmarkStart w:name="z3794" w:id="3791"/>
    <w:p>
      <w:pPr>
        <w:spacing w:after="0"/>
        <w:ind w:left="0"/>
        <w:jc w:val="both"/>
      </w:pPr>
      <w:r>
        <w:rPr>
          <w:rFonts w:ascii="Times New Roman"/>
          <w:b w:val="false"/>
          <w:i w:val="false"/>
          <w:color w:val="000000"/>
          <w:sz w:val="28"/>
        </w:rPr>
        <w:t>
      Параграф 2. Көркем әшекейленген матадан бұйымдар жасаушы, 4-разряд</w:t>
      </w:r>
    </w:p>
    <w:bookmarkEnd w:id="3791"/>
    <w:bookmarkStart w:name="z3795" w:id="3792"/>
    <w:p>
      <w:pPr>
        <w:spacing w:after="0"/>
        <w:ind w:left="0"/>
        <w:jc w:val="both"/>
      </w:pPr>
      <w:r>
        <w:rPr>
          <w:rFonts w:ascii="Times New Roman"/>
          <w:b w:val="false"/>
          <w:i w:val="false"/>
          <w:color w:val="000000"/>
          <w:sz w:val="28"/>
        </w:rPr>
        <w:t>
      754. Жұмыс сипаттамасы:</w:t>
      </w:r>
    </w:p>
    <w:bookmarkEnd w:id="3792"/>
    <w:bookmarkStart w:name="z3796" w:id="3793"/>
    <w:p>
      <w:pPr>
        <w:spacing w:after="0"/>
        <w:ind w:left="0"/>
        <w:jc w:val="both"/>
      </w:pPr>
      <w:r>
        <w:rPr>
          <w:rFonts w:ascii="Times New Roman"/>
          <w:b w:val="false"/>
          <w:i w:val="false"/>
          <w:color w:val="000000"/>
          <w:sz w:val="28"/>
        </w:rPr>
        <w:t>
      матадан байлау батигі техникасымен төрт, бес түсті орамал, шарф, майлық, перде, төсек жапқыш және басқа да ұсақ көркем-декоративтік бұйымдарды жасау және төрт және одан да көп түсті бұйымдарды суреттерді манерамен ойып салу техникасымен жасау;</w:t>
      </w:r>
    </w:p>
    <w:bookmarkEnd w:id="3793"/>
    <w:bookmarkStart w:name="z3797" w:id="3794"/>
    <w:p>
      <w:pPr>
        <w:spacing w:after="0"/>
        <w:ind w:left="0"/>
        <w:jc w:val="both"/>
      </w:pPr>
      <w:r>
        <w:rPr>
          <w:rFonts w:ascii="Times New Roman"/>
          <w:b w:val="false"/>
          <w:i w:val="false"/>
          <w:color w:val="000000"/>
          <w:sz w:val="28"/>
        </w:rPr>
        <w:t>
      шектеулі түс гаммасында (төрт түске дейін) ұлттық бас орамалдарды, сондай-ақ интерьерге арналған көлемі үлкен бұйымдарды жасау;</w:t>
      </w:r>
    </w:p>
    <w:bookmarkEnd w:id="3794"/>
    <w:bookmarkStart w:name="z3798" w:id="3795"/>
    <w:p>
      <w:pPr>
        <w:spacing w:after="0"/>
        <w:ind w:left="0"/>
        <w:jc w:val="both"/>
      </w:pPr>
      <w:r>
        <w:rPr>
          <w:rFonts w:ascii="Times New Roman"/>
          <w:b w:val="false"/>
          <w:i w:val="false"/>
          <w:color w:val="000000"/>
          <w:sz w:val="28"/>
        </w:rPr>
        <w:t>
      бұйымдарды ыстық немесе салқын батик және еркін әшекейлеу (екі-үш бояумен) жасау;</w:t>
      </w:r>
    </w:p>
    <w:bookmarkEnd w:id="3795"/>
    <w:bookmarkStart w:name="z3799" w:id="3796"/>
    <w:p>
      <w:pPr>
        <w:spacing w:after="0"/>
        <w:ind w:left="0"/>
        <w:jc w:val="both"/>
      </w:pPr>
      <w:r>
        <w:rPr>
          <w:rFonts w:ascii="Times New Roman"/>
          <w:b w:val="false"/>
          <w:i w:val="false"/>
          <w:color w:val="000000"/>
          <w:sz w:val="28"/>
        </w:rPr>
        <w:t>
      ағаш манераларды (матрицаларды) жасау.</w:t>
      </w:r>
    </w:p>
    <w:bookmarkEnd w:id="3796"/>
    <w:bookmarkStart w:name="z3800" w:id="3797"/>
    <w:p>
      <w:pPr>
        <w:spacing w:after="0"/>
        <w:ind w:left="0"/>
        <w:jc w:val="both"/>
      </w:pPr>
      <w:r>
        <w:rPr>
          <w:rFonts w:ascii="Times New Roman"/>
          <w:b w:val="false"/>
          <w:i w:val="false"/>
          <w:color w:val="000000"/>
          <w:sz w:val="28"/>
        </w:rPr>
        <w:t>
      755. Білуге тиіс:</w:t>
      </w:r>
    </w:p>
    <w:bookmarkEnd w:id="3797"/>
    <w:bookmarkStart w:name="z3801" w:id="3798"/>
    <w:p>
      <w:pPr>
        <w:spacing w:after="0"/>
        <w:ind w:left="0"/>
        <w:jc w:val="both"/>
      </w:pPr>
      <w:r>
        <w:rPr>
          <w:rFonts w:ascii="Times New Roman"/>
          <w:b w:val="false"/>
          <w:i w:val="false"/>
          <w:color w:val="000000"/>
          <w:sz w:val="28"/>
        </w:rPr>
        <w:t>
      матаға суреттерді манерамен ойып салу техникасымен салу тәсілдері;</w:t>
      </w:r>
    </w:p>
    <w:bookmarkEnd w:id="3798"/>
    <w:bookmarkStart w:name="z3802" w:id="3799"/>
    <w:p>
      <w:pPr>
        <w:spacing w:after="0"/>
        <w:ind w:left="0"/>
        <w:jc w:val="both"/>
      </w:pPr>
      <w:r>
        <w:rPr>
          <w:rFonts w:ascii="Times New Roman"/>
          <w:b w:val="false"/>
          <w:i w:val="false"/>
          <w:color w:val="000000"/>
          <w:sz w:val="28"/>
        </w:rPr>
        <w:t>
      манераларды (матрицаларды) жасаудың әдіс-тәсілдері;</w:t>
      </w:r>
    </w:p>
    <w:bookmarkEnd w:id="3799"/>
    <w:bookmarkStart w:name="z3803" w:id="3800"/>
    <w:p>
      <w:pPr>
        <w:spacing w:after="0"/>
        <w:ind w:left="0"/>
        <w:jc w:val="both"/>
      </w:pPr>
      <w:r>
        <w:rPr>
          <w:rFonts w:ascii="Times New Roman"/>
          <w:b w:val="false"/>
          <w:i w:val="false"/>
          <w:color w:val="000000"/>
          <w:sz w:val="28"/>
        </w:rPr>
        <w:t>
      матаға ыстық балауыз жағу тәсілдері;</w:t>
      </w:r>
    </w:p>
    <w:bookmarkEnd w:id="3800"/>
    <w:bookmarkStart w:name="z3804" w:id="3801"/>
    <w:p>
      <w:pPr>
        <w:spacing w:after="0"/>
        <w:ind w:left="0"/>
        <w:jc w:val="both"/>
      </w:pPr>
      <w:r>
        <w:rPr>
          <w:rFonts w:ascii="Times New Roman"/>
          <w:b w:val="false"/>
          <w:i w:val="false"/>
          <w:color w:val="000000"/>
          <w:sz w:val="28"/>
        </w:rPr>
        <w:t>
      матаны әшекейлеудегі ұлттық дәстүр.</w:t>
      </w:r>
    </w:p>
    <w:bookmarkEnd w:id="3801"/>
    <w:bookmarkStart w:name="z3805" w:id="3802"/>
    <w:p>
      <w:pPr>
        <w:spacing w:after="0"/>
        <w:ind w:left="0"/>
        <w:jc w:val="both"/>
      </w:pPr>
      <w:r>
        <w:rPr>
          <w:rFonts w:ascii="Times New Roman"/>
          <w:b w:val="false"/>
          <w:i w:val="false"/>
          <w:color w:val="000000"/>
          <w:sz w:val="28"/>
        </w:rPr>
        <w:t>
      Параграф 3. Көркем әшекейленген матадан бұйымдар жасаушы, 5-разряд</w:t>
      </w:r>
    </w:p>
    <w:bookmarkEnd w:id="3802"/>
    <w:bookmarkStart w:name="z3806" w:id="3803"/>
    <w:p>
      <w:pPr>
        <w:spacing w:after="0"/>
        <w:ind w:left="0"/>
        <w:jc w:val="both"/>
      </w:pPr>
      <w:r>
        <w:rPr>
          <w:rFonts w:ascii="Times New Roman"/>
          <w:b w:val="false"/>
          <w:i w:val="false"/>
          <w:color w:val="000000"/>
          <w:sz w:val="28"/>
        </w:rPr>
        <w:t>
      756. Жұмыс сипаттамасы:</w:t>
      </w:r>
    </w:p>
    <w:bookmarkEnd w:id="3803"/>
    <w:bookmarkStart w:name="z3807" w:id="3804"/>
    <w:p>
      <w:pPr>
        <w:spacing w:after="0"/>
        <w:ind w:left="0"/>
        <w:jc w:val="both"/>
      </w:pPr>
      <w:r>
        <w:rPr>
          <w:rFonts w:ascii="Times New Roman"/>
          <w:b w:val="false"/>
          <w:i w:val="false"/>
          <w:color w:val="000000"/>
          <w:sz w:val="28"/>
        </w:rPr>
        <w:t>
      бес түстен астам көркем-декоративтік бұйымдарды байлау батигі техникасымен жасау;</w:t>
      </w:r>
    </w:p>
    <w:bookmarkEnd w:id="3804"/>
    <w:bookmarkStart w:name="z3808" w:id="3805"/>
    <w:p>
      <w:pPr>
        <w:spacing w:after="0"/>
        <w:ind w:left="0"/>
        <w:jc w:val="both"/>
      </w:pPr>
      <w:r>
        <w:rPr>
          <w:rFonts w:ascii="Times New Roman"/>
          <w:b w:val="false"/>
          <w:i w:val="false"/>
          <w:color w:val="000000"/>
          <w:sz w:val="28"/>
        </w:rPr>
        <w:t>
      шектеулі түс гаммасында (төрт және одан көп түсті) ұлттық бас орамалдарды, сондай-ақ интерьерге арналған көлемі үлкен бұйымдарды жасау;</w:t>
      </w:r>
    </w:p>
    <w:bookmarkEnd w:id="3805"/>
    <w:bookmarkStart w:name="z3809" w:id="3806"/>
    <w:p>
      <w:pPr>
        <w:spacing w:after="0"/>
        <w:ind w:left="0"/>
        <w:jc w:val="both"/>
      </w:pPr>
      <w:r>
        <w:rPr>
          <w:rFonts w:ascii="Times New Roman"/>
          <w:b w:val="false"/>
          <w:i w:val="false"/>
          <w:color w:val="000000"/>
          <w:sz w:val="28"/>
        </w:rPr>
        <w:t>
      көп түсті өрнекті және тематикалық (төрт және одан көп түс) композицияларды ыстық немесе салқын батик және еркін әшекейлеу (екі-үш бояумен) жасау.</w:t>
      </w:r>
    </w:p>
    <w:bookmarkEnd w:id="3806"/>
    <w:bookmarkStart w:name="z3810" w:id="3807"/>
    <w:p>
      <w:pPr>
        <w:spacing w:after="0"/>
        <w:ind w:left="0"/>
        <w:jc w:val="both"/>
      </w:pPr>
      <w:r>
        <w:rPr>
          <w:rFonts w:ascii="Times New Roman"/>
          <w:b w:val="false"/>
          <w:i w:val="false"/>
          <w:color w:val="000000"/>
          <w:sz w:val="28"/>
        </w:rPr>
        <w:t>
      757. Білуге тиіс:</w:t>
      </w:r>
    </w:p>
    <w:bookmarkEnd w:id="3807"/>
    <w:bookmarkStart w:name="z3811" w:id="3808"/>
    <w:p>
      <w:pPr>
        <w:spacing w:after="0"/>
        <w:ind w:left="0"/>
        <w:jc w:val="both"/>
      </w:pPr>
      <w:r>
        <w:rPr>
          <w:rFonts w:ascii="Times New Roman"/>
          <w:b w:val="false"/>
          <w:i w:val="false"/>
          <w:color w:val="000000"/>
          <w:sz w:val="28"/>
        </w:rPr>
        <w:t>
      композициядағы суреттің бояулары мен сурет формасының сәйкестігі, халықтық өнердің дамуының негізгі бағыттары.</w:t>
      </w:r>
    </w:p>
    <w:bookmarkEnd w:id="3808"/>
    <w:bookmarkStart w:name="z3812" w:id="3809"/>
    <w:p>
      <w:pPr>
        <w:spacing w:after="0"/>
        <w:ind w:left="0"/>
        <w:jc w:val="both"/>
      </w:pPr>
      <w:r>
        <w:rPr>
          <w:rFonts w:ascii="Times New Roman"/>
          <w:b w:val="false"/>
          <w:i w:val="false"/>
          <w:color w:val="000000"/>
          <w:sz w:val="28"/>
        </w:rPr>
        <w:t>
      Параграф 4. Көркем әшекейленген матадан бұйымдар жасаушы, 6-разряд</w:t>
      </w:r>
    </w:p>
    <w:bookmarkEnd w:id="3809"/>
    <w:bookmarkStart w:name="z3813" w:id="3810"/>
    <w:p>
      <w:pPr>
        <w:spacing w:after="0"/>
        <w:ind w:left="0"/>
        <w:jc w:val="both"/>
      </w:pPr>
      <w:r>
        <w:rPr>
          <w:rFonts w:ascii="Times New Roman"/>
          <w:b w:val="false"/>
          <w:i w:val="false"/>
          <w:color w:val="000000"/>
          <w:sz w:val="28"/>
        </w:rPr>
        <w:t>
      758. Жұмыс сипаттамасы:</w:t>
      </w:r>
    </w:p>
    <w:bookmarkEnd w:id="3810"/>
    <w:bookmarkStart w:name="z3814" w:id="3811"/>
    <w:p>
      <w:pPr>
        <w:spacing w:after="0"/>
        <w:ind w:left="0"/>
        <w:jc w:val="both"/>
      </w:pPr>
      <w:r>
        <w:rPr>
          <w:rFonts w:ascii="Times New Roman"/>
          <w:b w:val="false"/>
          <w:i w:val="false"/>
          <w:color w:val="000000"/>
          <w:sz w:val="28"/>
        </w:rPr>
        <w:t>
      эксперименталдық көркем панноны, декоративтік және театрлық пердені, интерьерге арналған арнайы тапсырыстарды өрнекті және тақырыптық композицияларды пайдалана отырып матаны әшекейлеу техникасының әр түрлі түрлерімен жасау.</w:t>
      </w:r>
    </w:p>
    <w:bookmarkEnd w:id="3811"/>
    <w:bookmarkStart w:name="z3815" w:id="3812"/>
    <w:p>
      <w:pPr>
        <w:spacing w:after="0"/>
        <w:ind w:left="0"/>
        <w:jc w:val="both"/>
      </w:pPr>
      <w:r>
        <w:rPr>
          <w:rFonts w:ascii="Times New Roman"/>
          <w:b w:val="false"/>
          <w:i w:val="false"/>
          <w:color w:val="000000"/>
          <w:sz w:val="28"/>
        </w:rPr>
        <w:t>
      759. Білуге тиіс:</w:t>
      </w:r>
    </w:p>
    <w:bookmarkEnd w:id="3812"/>
    <w:bookmarkStart w:name="z3816" w:id="3813"/>
    <w:p>
      <w:pPr>
        <w:spacing w:after="0"/>
        <w:ind w:left="0"/>
        <w:jc w:val="both"/>
      </w:pPr>
      <w:r>
        <w:rPr>
          <w:rFonts w:ascii="Times New Roman"/>
          <w:b w:val="false"/>
          <w:i w:val="false"/>
          <w:color w:val="000000"/>
          <w:sz w:val="28"/>
        </w:rPr>
        <w:t>
      матаны әшекейлеу техникасының әр түрлі түрлері, кескіндемес мен сурет композициясының негіздері.</w:t>
      </w:r>
    </w:p>
    <w:bookmarkEnd w:id="3813"/>
    <w:bookmarkStart w:name="z3817" w:id="3814"/>
    <w:p>
      <w:pPr>
        <w:spacing w:after="0"/>
        <w:ind w:left="0"/>
        <w:jc w:val="both"/>
      </w:pPr>
      <w:r>
        <w:rPr>
          <w:rFonts w:ascii="Times New Roman"/>
          <w:b w:val="false"/>
          <w:i w:val="false"/>
          <w:color w:val="000000"/>
          <w:sz w:val="28"/>
        </w:rPr>
        <w:t>
      98. Қабықтан көркем бұйымдарды жасаушы</w:t>
      </w:r>
    </w:p>
    <w:bookmarkEnd w:id="3814"/>
    <w:bookmarkStart w:name="z3818" w:id="3815"/>
    <w:p>
      <w:pPr>
        <w:spacing w:after="0"/>
        <w:ind w:left="0"/>
        <w:jc w:val="both"/>
      </w:pPr>
      <w:r>
        <w:rPr>
          <w:rFonts w:ascii="Times New Roman"/>
          <w:b w:val="false"/>
          <w:i w:val="false"/>
          <w:color w:val="000000"/>
          <w:sz w:val="28"/>
        </w:rPr>
        <w:t>
      Параграф 1. Қабықтан көркем бұйымдарды жасаушы, 3-разряд</w:t>
      </w:r>
    </w:p>
    <w:bookmarkEnd w:id="3815"/>
    <w:bookmarkStart w:name="z3819" w:id="3816"/>
    <w:p>
      <w:pPr>
        <w:spacing w:after="0"/>
        <w:ind w:left="0"/>
        <w:jc w:val="both"/>
      </w:pPr>
      <w:r>
        <w:rPr>
          <w:rFonts w:ascii="Times New Roman"/>
          <w:b w:val="false"/>
          <w:i w:val="false"/>
          <w:color w:val="000000"/>
          <w:sz w:val="28"/>
        </w:rPr>
        <w:t>
      760. Жұмыс сипаттамасы:</w:t>
      </w:r>
    </w:p>
    <w:bookmarkEnd w:id="3816"/>
    <w:bookmarkStart w:name="z3820" w:id="3817"/>
    <w:p>
      <w:pPr>
        <w:spacing w:after="0"/>
        <w:ind w:left="0"/>
        <w:jc w:val="both"/>
      </w:pPr>
      <w:r>
        <w:rPr>
          <w:rFonts w:ascii="Times New Roman"/>
          <w:b w:val="false"/>
          <w:i w:val="false"/>
          <w:color w:val="000000"/>
          <w:sz w:val="28"/>
        </w:rPr>
        <w:t>
      қабықтан жасалған қарапайым және күрделігі орташа тік бұрышты формалы, қарапайым және күрделігі орташа геометриялық немесе басқа да өрнекті, қабығының реңкі әр түрлі, сондай-ақ картон, фанера, ағаш, сабан және басқа да қосымша материалдарды пайдалан отырып көркем бұйымдарды қолмен;</w:t>
      </w:r>
    </w:p>
    <w:bookmarkEnd w:id="3817"/>
    <w:bookmarkStart w:name="z3821" w:id="3818"/>
    <w:p>
      <w:pPr>
        <w:spacing w:after="0"/>
        <w:ind w:left="0"/>
        <w:jc w:val="both"/>
      </w:pPr>
      <w:r>
        <w:rPr>
          <w:rFonts w:ascii="Times New Roman"/>
          <w:b w:val="false"/>
          <w:i w:val="false"/>
          <w:color w:val="000000"/>
          <w:sz w:val="28"/>
        </w:rPr>
        <w:t>
      қабықты таңдау және алу, тоздан, мүктен, шордан тазарту, түзету және кептіру;</w:t>
      </w:r>
    </w:p>
    <w:bookmarkEnd w:id="3818"/>
    <w:bookmarkStart w:name="z3822" w:id="3819"/>
    <w:p>
      <w:pPr>
        <w:spacing w:after="0"/>
        <w:ind w:left="0"/>
        <w:jc w:val="both"/>
      </w:pPr>
      <w:r>
        <w:rPr>
          <w:rFonts w:ascii="Times New Roman"/>
          <w:b w:val="false"/>
          <w:i w:val="false"/>
          <w:color w:val="000000"/>
          <w:sz w:val="28"/>
        </w:rPr>
        <w:t>
      қабықты қаттау және сақтау;</w:t>
      </w:r>
    </w:p>
    <w:bookmarkEnd w:id="3819"/>
    <w:bookmarkStart w:name="z3823" w:id="3820"/>
    <w:p>
      <w:pPr>
        <w:spacing w:after="0"/>
        <w:ind w:left="0"/>
        <w:jc w:val="both"/>
      </w:pPr>
      <w:r>
        <w:rPr>
          <w:rFonts w:ascii="Times New Roman"/>
          <w:b w:val="false"/>
          <w:i w:val="false"/>
          <w:color w:val="000000"/>
          <w:sz w:val="28"/>
        </w:rPr>
        <w:t>
      қабықты жазу;</w:t>
      </w:r>
    </w:p>
    <w:bookmarkEnd w:id="3820"/>
    <w:bookmarkStart w:name="z3824" w:id="3821"/>
    <w:p>
      <w:pPr>
        <w:spacing w:after="0"/>
        <w:ind w:left="0"/>
        <w:jc w:val="both"/>
      </w:pPr>
      <w:r>
        <w:rPr>
          <w:rFonts w:ascii="Times New Roman"/>
          <w:b w:val="false"/>
          <w:i w:val="false"/>
          <w:color w:val="000000"/>
          <w:sz w:val="28"/>
        </w:rPr>
        <w:t>
      қабықтан қарапайым және күрделігі орташа сюжетті-өрнекті суреттерді қашау және жергілікті дәстүр мен кәсіпшілікке тән өрнекті композицияны жасау.</w:t>
      </w:r>
    </w:p>
    <w:bookmarkEnd w:id="3821"/>
    <w:bookmarkStart w:name="z3825" w:id="3822"/>
    <w:p>
      <w:pPr>
        <w:spacing w:after="0"/>
        <w:ind w:left="0"/>
        <w:jc w:val="both"/>
      </w:pPr>
      <w:r>
        <w:rPr>
          <w:rFonts w:ascii="Times New Roman"/>
          <w:b w:val="false"/>
          <w:i w:val="false"/>
          <w:color w:val="000000"/>
          <w:sz w:val="28"/>
        </w:rPr>
        <w:t>
      761. Білуге тиіс:</w:t>
      </w:r>
    </w:p>
    <w:bookmarkEnd w:id="3822"/>
    <w:bookmarkStart w:name="z3826" w:id="3823"/>
    <w:p>
      <w:pPr>
        <w:spacing w:after="0"/>
        <w:ind w:left="0"/>
        <w:jc w:val="both"/>
      </w:pPr>
      <w:r>
        <w:rPr>
          <w:rFonts w:ascii="Times New Roman"/>
          <w:b w:val="false"/>
          <w:i w:val="false"/>
          <w:color w:val="000000"/>
          <w:sz w:val="28"/>
        </w:rPr>
        <w:t>
      қабықты алу және тазарту мерзімі мен ережесі;</w:t>
      </w:r>
    </w:p>
    <w:bookmarkEnd w:id="3823"/>
    <w:bookmarkStart w:name="z3827" w:id="3824"/>
    <w:p>
      <w:pPr>
        <w:spacing w:after="0"/>
        <w:ind w:left="0"/>
        <w:jc w:val="both"/>
      </w:pPr>
      <w:r>
        <w:rPr>
          <w:rFonts w:ascii="Times New Roman"/>
          <w:b w:val="false"/>
          <w:i w:val="false"/>
          <w:color w:val="000000"/>
          <w:sz w:val="28"/>
        </w:rPr>
        <w:t>
      қабықтың сапасы жағынан жарамдылығы және оны сақтау ережесі;</w:t>
      </w:r>
    </w:p>
    <w:bookmarkEnd w:id="3824"/>
    <w:bookmarkStart w:name="z3828" w:id="3825"/>
    <w:p>
      <w:pPr>
        <w:spacing w:after="0"/>
        <w:ind w:left="0"/>
        <w:jc w:val="both"/>
      </w:pPr>
      <w:r>
        <w:rPr>
          <w:rFonts w:ascii="Times New Roman"/>
          <w:b w:val="false"/>
          <w:i w:val="false"/>
          <w:color w:val="000000"/>
          <w:sz w:val="28"/>
        </w:rPr>
        <w:t>
      қабықты қолмен қашау тәсілдері;</w:t>
      </w:r>
    </w:p>
    <w:bookmarkEnd w:id="3825"/>
    <w:bookmarkStart w:name="z3829" w:id="3826"/>
    <w:p>
      <w:pPr>
        <w:spacing w:after="0"/>
        <w:ind w:left="0"/>
        <w:jc w:val="both"/>
      </w:pPr>
      <w:r>
        <w:rPr>
          <w:rFonts w:ascii="Times New Roman"/>
          <w:b w:val="false"/>
          <w:i w:val="false"/>
          <w:color w:val="000000"/>
          <w:sz w:val="28"/>
        </w:rPr>
        <w:t>
      кәсіпшіліктің жергілікті көркемдік дәстүрлері, сурет композициясының негіздері және өрнекті композициялардың құрылу заңдары;</w:t>
      </w:r>
    </w:p>
    <w:bookmarkEnd w:id="3826"/>
    <w:bookmarkStart w:name="z3830" w:id="3827"/>
    <w:p>
      <w:pPr>
        <w:spacing w:after="0"/>
        <w:ind w:left="0"/>
        <w:jc w:val="both"/>
      </w:pPr>
      <w:r>
        <w:rPr>
          <w:rFonts w:ascii="Times New Roman"/>
          <w:b w:val="false"/>
          <w:i w:val="false"/>
          <w:color w:val="000000"/>
          <w:sz w:val="28"/>
        </w:rPr>
        <w:t>
      құралдардың мақсаты, оны қайрау және түзету тәсілдері.</w:t>
      </w:r>
    </w:p>
    <w:bookmarkEnd w:id="3827"/>
    <w:bookmarkStart w:name="z3831" w:id="3828"/>
    <w:p>
      <w:pPr>
        <w:spacing w:after="0"/>
        <w:ind w:left="0"/>
        <w:jc w:val="both"/>
      </w:pPr>
      <w:r>
        <w:rPr>
          <w:rFonts w:ascii="Times New Roman"/>
          <w:b w:val="false"/>
          <w:i w:val="false"/>
          <w:color w:val="000000"/>
          <w:sz w:val="28"/>
        </w:rPr>
        <w:t>
      Параграф 2. Қабықтан көркем бұйымдарды жасаушы, 4-разряд</w:t>
      </w:r>
    </w:p>
    <w:bookmarkEnd w:id="3828"/>
    <w:bookmarkStart w:name="z3832" w:id="3829"/>
    <w:p>
      <w:pPr>
        <w:spacing w:after="0"/>
        <w:ind w:left="0"/>
        <w:jc w:val="both"/>
      </w:pPr>
      <w:r>
        <w:rPr>
          <w:rFonts w:ascii="Times New Roman"/>
          <w:b w:val="false"/>
          <w:i w:val="false"/>
          <w:color w:val="000000"/>
          <w:sz w:val="28"/>
        </w:rPr>
        <w:t>
      762. Жұмыс сипаттамасы:</w:t>
      </w:r>
    </w:p>
    <w:bookmarkEnd w:id="3829"/>
    <w:bookmarkStart w:name="z3833" w:id="3830"/>
    <w:p>
      <w:pPr>
        <w:spacing w:after="0"/>
        <w:ind w:left="0"/>
        <w:jc w:val="both"/>
      </w:pPr>
      <w:r>
        <w:rPr>
          <w:rFonts w:ascii="Times New Roman"/>
          <w:b w:val="false"/>
          <w:i w:val="false"/>
          <w:color w:val="000000"/>
          <w:sz w:val="28"/>
        </w:rPr>
        <w:t>
      қабықтан доғал, цилиндр көркем бұйымдарды, күрделі сюжетті-өрнекті суреттерді дәстүрлі халықтық өрнек элементтерін енгізе отырып жасау;</w:t>
      </w:r>
    </w:p>
    <w:bookmarkEnd w:id="3830"/>
    <w:bookmarkStart w:name="z3834" w:id="3831"/>
    <w:p>
      <w:pPr>
        <w:spacing w:after="0"/>
        <w:ind w:left="0"/>
        <w:jc w:val="both"/>
      </w:pPr>
      <w:r>
        <w:rPr>
          <w:rFonts w:ascii="Times New Roman"/>
          <w:b w:val="false"/>
          <w:i w:val="false"/>
          <w:color w:val="000000"/>
          <w:sz w:val="28"/>
        </w:rPr>
        <w:t>
      қабықтан өру;</w:t>
      </w:r>
    </w:p>
    <w:bookmarkEnd w:id="3831"/>
    <w:bookmarkStart w:name="z3835" w:id="3832"/>
    <w:p>
      <w:pPr>
        <w:spacing w:after="0"/>
        <w:ind w:left="0"/>
        <w:jc w:val="both"/>
      </w:pPr>
      <w:r>
        <w:rPr>
          <w:rFonts w:ascii="Times New Roman"/>
          <w:b w:val="false"/>
          <w:i w:val="false"/>
          <w:color w:val="000000"/>
          <w:sz w:val="28"/>
        </w:rPr>
        <w:t>
      қабықта күрделі сюжетті-өрнекті композицияларды қарапайым сурет элементтерін енгізе отырып ою және өрнектеу.</w:t>
      </w:r>
    </w:p>
    <w:bookmarkEnd w:id="3832"/>
    <w:bookmarkStart w:name="z3836" w:id="3833"/>
    <w:p>
      <w:pPr>
        <w:spacing w:after="0"/>
        <w:ind w:left="0"/>
        <w:jc w:val="both"/>
      </w:pPr>
      <w:r>
        <w:rPr>
          <w:rFonts w:ascii="Times New Roman"/>
          <w:b w:val="false"/>
          <w:i w:val="false"/>
          <w:color w:val="000000"/>
          <w:sz w:val="28"/>
        </w:rPr>
        <w:t>
      763. Білуге тиіс:</w:t>
      </w:r>
    </w:p>
    <w:bookmarkEnd w:id="3833"/>
    <w:bookmarkStart w:name="z3837" w:id="3834"/>
    <w:p>
      <w:pPr>
        <w:spacing w:after="0"/>
        <w:ind w:left="0"/>
        <w:jc w:val="both"/>
      </w:pPr>
      <w:r>
        <w:rPr>
          <w:rFonts w:ascii="Times New Roman"/>
          <w:b w:val="false"/>
          <w:i w:val="false"/>
          <w:color w:val="000000"/>
          <w:sz w:val="28"/>
        </w:rPr>
        <w:t>
      қабықтан жасалған бұйымдарды өру және декорациялау тәсілдері;</w:t>
      </w:r>
    </w:p>
    <w:bookmarkEnd w:id="3834"/>
    <w:bookmarkStart w:name="z3838" w:id="3835"/>
    <w:p>
      <w:pPr>
        <w:spacing w:after="0"/>
        <w:ind w:left="0"/>
        <w:jc w:val="both"/>
      </w:pPr>
      <w:r>
        <w:rPr>
          <w:rFonts w:ascii="Times New Roman"/>
          <w:b w:val="false"/>
          <w:i w:val="false"/>
          <w:color w:val="000000"/>
          <w:sz w:val="28"/>
        </w:rPr>
        <w:t>
      күрделі сюжетті-өрнекті композициялардың құрылу заңдары;</w:t>
      </w:r>
    </w:p>
    <w:bookmarkEnd w:id="3835"/>
    <w:bookmarkStart w:name="z3839" w:id="3836"/>
    <w:p>
      <w:pPr>
        <w:spacing w:after="0"/>
        <w:ind w:left="0"/>
        <w:jc w:val="both"/>
      </w:pPr>
      <w:r>
        <w:rPr>
          <w:rFonts w:ascii="Times New Roman"/>
          <w:b w:val="false"/>
          <w:i w:val="false"/>
          <w:color w:val="000000"/>
          <w:sz w:val="28"/>
        </w:rPr>
        <w:t>
      қабықтан бұйым жасаудағы халықтық дәстүрлер.</w:t>
      </w:r>
    </w:p>
    <w:bookmarkEnd w:id="3836"/>
    <w:bookmarkStart w:name="z3840" w:id="3837"/>
    <w:p>
      <w:pPr>
        <w:spacing w:after="0"/>
        <w:ind w:left="0"/>
        <w:jc w:val="both"/>
      </w:pPr>
      <w:r>
        <w:rPr>
          <w:rFonts w:ascii="Times New Roman"/>
          <w:b w:val="false"/>
          <w:i w:val="false"/>
          <w:color w:val="000000"/>
          <w:sz w:val="28"/>
        </w:rPr>
        <w:t>
      Параграф 3. Қабықтан көркем бұйымдарды жасаушы, 5-разряд</w:t>
      </w:r>
    </w:p>
    <w:bookmarkEnd w:id="3837"/>
    <w:bookmarkStart w:name="z3841" w:id="3838"/>
    <w:p>
      <w:pPr>
        <w:spacing w:after="0"/>
        <w:ind w:left="0"/>
        <w:jc w:val="both"/>
      </w:pPr>
      <w:r>
        <w:rPr>
          <w:rFonts w:ascii="Times New Roman"/>
          <w:b w:val="false"/>
          <w:i w:val="false"/>
          <w:color w:val="000000"/>
          <w:sz w:val="28"/>
        </w:rPr>
        <w:t>
      764. Жұмыс сипаттамасы:</w:t>
      </w:r>
    </w:p>
    <w:bookmarkEnd w:id="3838"/>
    <w:bookmarkStart w:name="z3842" w:id="3839"/>
    <w:p>
      <w:pPr>
        <w:spacing w:after="0"/>
        <w:ind w:left="0"/>
        <w:jc w:val="both"/>
      </w:pPr>
      <w:r>
        <w:rPr>
          <w:rFonts w:ascii="Times New Roman"/>
          <w:b w:val="false"/>
          <w:i w:val="false"/>
          <w:color w:val="000000"/>
          <w:sz w:val="28"/>
        </w:rPr>
        <w:t>
      қабықтан аса күрделі және бірегей көркем бұйымдарды қолмен жасау;</w:t>
      </w:r>
    </w:p>
    <w:bookmarkEnd w:id="3839"/>
    <w:bookmarkStart w:name="z3843" w:id="3840"/>
    <w:p>
      <w:pPr>
        <w:spacing w:after="0"/>
        <w:ind w:left="0"/>
        <w:jc w:val="both"/>
      </w:pPr>
      <w:r>
        <w:rPr>
          <w:rFonts w:ascii="Times New Roman"/>
          <w:b w:val="false"/>
          <w:i w:val="false"/>
          <w:color w:val="000000"/>
          <w:sz w:val="28"/>
        </w:rPr>
        <w:t>
      қабықтан аса күрделі сюжеттік-өрнекті композицияларды адамның, аң-құстың бейнесін және әр түрлі сәулет мотивтерін енгізе отырып ою және өрнектеу;</w:t>
      </w:r>
    </w:p>
    <w:bookmarkEnd w:id="3840"/>
    <w:bookmarkStart w:name="z3844" w:id="3841"/>
    <w:p>
      <w:pPr>
        <w:spacing w:after="0"/>
        <w:ind w:left="0"/>
        <w:jc w:val="both"/>
      </w:pPr>
      <w:r>
        <w:rPr>
          <w:rFonts w:ascii="Times New Roman"/>
          <w:b w:val="false"/>
          <w:i w:val="false"/>
          <w:color w:val="000000"/>
          <w:sz w:val="28"/>
        </w:rPr>
        <w:t>
      күрделі өрімдерді пайдалану.</w:t>
      </w:r>
    </w:p>
    <w:bookmarkEnd w:id="3841"/>
    <w:bookmarkStart w:name="z3845" w:id="3842"/>
    <w:p>
      <w:pPr>
        <w:spacing w:after="0"/>
        <w:ind w:left="0"/>
        <w:jc w:val="both"/>
      </w:pPr>
      <w:r>
        <w:rPr>
          <w:rFonts w:ascii="Times New Roman"/>
          <w:b w:val="false"/>
          <w:i w:val="false"/>
          <w:color w:val="000000"/>
          <w:sz w:val="28"/>
        </w:rPr>
        <w:t>
      765. Білуге тиіс:</w:t>
      </w:r>
    </w:p>
    <w:bookmarkEnd w:id="3842"/>
    <w:bookmarkStart w:name="z3846" w:id="3843"/>
    <w:p>
      <w:pPr>
        <w:spacing w:after="0"/>
        <w:ind w:left="0"/>
        <w:jc w:val="both"/>
      </w:pPr>
      <w:r>
        <w:rPr>
          <w:rFonts w:ascii="Times New Roman"/>
          <w:b w:val="false"/>
          <w:i w:val="false"/>
          <w:color w:val="000000"/>
          <w:sz w:val="28"/>
        </w:rPr>
        <w:t>
      қабықты ою тәсілдері;</w:t>
      </w:r>
    </w:p>
    <w:bookmarkEnd w:id="3843"/>
    <w:bookmarkStart w:name="z3847" w:id="3844"/>
    <w:p>
      <w:pPr>
        <w:spacing w:after="0"/>
        <w:ind w:left="0"/>
        <w:jc w:val="both"/>
      </w:pPr>
      <w:r>
        <w:rPr>
          <w:rFonts w:ascii="Times New Roman"/>
          <w:b w:val="false"/>
          <w:i w:val="false"/>
          <w:color w:val="000000"/>
          <w:sz w:val="28"/>
        </w:rPr>
        <w:t>
      қолданылатын материалдардың қасиеттері;</w:t>
      </w:r>
    </w:p>
    <w:bookmarkEnd w:id="3844"/>
    <w:bookmarkStart w:name="z3848" w:id="3845"/>
    <w:p>
      <w:pPr>
        <w:spacing w:after="0"/>
        <w:ind w:left="0"/>
        <w:jc w:val="both"/>
      </w:pPr>
      <w:r>
        <w:rPr>
          <w:rFonts w:ascii="Times New Roman"/>
          <w:b w:val="false"/>
          <w:i w:val="false"/>
          <w:color w:val="000000"/>
          <w:sz w:val="28"/>
        </w:rPr>
        <w:t>
      аса күрделі сюжеттік-өрнекті композициялардың құрылу заңдары;</w:t>
      </w:r>
    </w:p>
    <w:bookmarkEnd w:id="3845"/>
    <w:bookmarkStart w:name="z3849" w:id="3846"/>
    <w:p>
      <w:pPr>
        <w:spacing w:after="0"/>
        <w:ind w:left="0"/>
        <w:jc w:val="both"/>
      </w:pPr>
      <w:r>
        <w:rPr>
          <w:rFonts w:ascii="Times New Roman"/>
          <w:b w:val="false"/>
          <w:i w:val="false"/>
          <w:color w:val="000000"/>
          <w:sz w:val="28"/>
        </w:rPr>
        <w:t>
      халықтық өнердің дамытудың негізгі бағыттары.</w:t>
      </w:r>
    </w:p>
    <w:bookmarkEnd w:id="3846"/>
    <w:bookmarkStart w:name="z3850" w:id="3847"/>
    <w:p>
      <w:pPr>
        <w:spacing w:after="0"/>
        <w:ind w:left="0"/>
        <w:jc w:val="both"/>
      </w:pPr>
      <w:r>
        <w:rPr>
          <w:rFonts w:ascii="Times New Roman"/>
          <w:b w:val="false"/>
          <w:i w:val="false"/>
          <w:color w:val="000000"/>
          <w:sz w:val="28"/>
        </w:rPr>
        <w:t>
      99. Ағаштан көркем бұйымдарды жасаушы</w:t>
      </w:r>
    </w:p>
    <w:bookmarkEnd w:id="3847"/>
    <w:bookmarkStart w:name="z3851" w:id="3848"/>
    <w:p>
      <w:pPr>
        <w:spacing w:after="0"/>
        <w:ind w:left="0"/>
        <w:jc w:val="both"/>
      </w:pPr>
      <w:r>
        <w:rPr>
          <w:rFonts w:ascii="Times New Roman"/>
          <w:b w:val="false"/>
          <w:i w:val="false"/>
          <w:color w:val="000000"/>
          <w:sz w:val="28"/>
        </w:rPr>
        <w:t>
      Параграф 1. Ағаштан көркем бұйымдарды жасаушы, 3-разряд</w:t>
      </w:r>
    </w:p>
    <w:bookmarkEnd w:id="3848"/>
    <w:bookmarkStart w:name="z3852" w:id="3849"/>
    <w:p>
      <w:pPr>
        <w:spacing w:after="0"/>
        <w:ind w:left="0"/>
        <w:jc w:val="both"/>
      </w:pPr>
      <w:r>
        <w:rPr>
          <w:rFonts w:ascii="Times New Roman"/>
          <w:b w:val="false"/>
          <w:i w:val="false"/>
          <w:color w:val="000000"/>
          <w:sz w:val="28"/>
        </w:rPr>
        <w:t>
      766. Жұмыс сипаттамасы:</w:t>
      </w:r>
    </w:p>
    <w:bookmarkEnd w:id="3849"/>
    <w:bookmarkStart w:name="z3853" w:id="3850"/>
    <w:p>
      <w:pPr>
        <w:spacing w:after="0"/>
        <w:ind w:left="0"/>
        <w:jc w:val="both"/>
      </w:pPr>
      <w:r>
        <w:rPr>
          <w:rFonts w:ascii="Times New Roman"/>
          <w:b w:val="false"/>
          <w:i w:val="false"/>
          <w:color w:val="000000"/>
          <w:sz w:val="28"/>
        </w:rPr>
        <w:t>
      ағаштан қарапайым көркем бұйымдарды жеке композициясы бойынша жасау;</w:t>
      </w:r>
    </w:p>
    <w:bookmarkEnd w:id="3850"/>
    <w:bookmarkStart w:name="z3854" w:id="3851"/>
    <w:p>
      <w:pPr>
        <w:spacing w:after="0"/>
        <w:ind w:left="0"/>
        <w:jc w:val="both"/>
      </w:pPr>
      <w:r>
        <w:rPr>
          <w:rFonts w:ascii="Times New Roman"/>
          <w:b w:val="false"/>
          <w:i w:val="false"/>
          <w:color w:val="000000"/>
          <w:sz w:val="28"/>
        </w:rPr>
        <w:t>
      материалдарды таңдау және дайындау, материалдың ылғалдығы мен ақаулығын анықтау;</w:t>
      </w:r>
    </w:p>
    <w:bookmarkEnd w:id="3851"/>
    <w:bookmarkStart w:name="z3855" w:id="3852"/>
    <w:p>
      <w:pPr>
        <w:spacing w:after="0"/>
        <w:ind w:left="0"/>
        <w:jc w:val="both"/>
      </w:pPr>
      <w:r>
        <w:rPr>
          <w:rFonts w:ascii="Times New Roman"/>
          <w:b w:val="false"/>
          <w:i w:val="false"/>
          <w:color w:val="000000"/>
          <w:sz w:val="28"/>
        </w:rPr>
        <w:t>
      сүргілеу, аралау, қобдишаның, қораптың бұрыштары мен бүйір қабырғаларын қиыстырып келтіру;</w:t>
      </w:r>
    </w:p>
    <w:bookmarkEnd w:id="3852"/>
    <w:bookmarkStart w:name="z3856" w:id="3853"/>
    <w:p>
      <w:pPr>
        <w:spacing w:after="0"/>
        <w:ind w:left="0"/>
        <w:jc w:val="both"/>
      </w:pPr>
      <w:r>
        <w:rPr>
          <w:rFonts w:ascii="Times New Roman"/>
          <w:b w:val="false"/>
          <w:i w:val="false"/>
          <w:color w:val="000000"/>
          <w:sz w:val="28"/>
        </w:rPr>
        <w:t>
      бөлшектерді құрастыру, фанерлеу және айналдыра жапсыру;</w:t>
      </w:r>
    </w:p>
    <w:bookmarkEnd w:id="3853"/>
    <w:bookmarkStart w:name="z3857" w:id="3854"/>
    <w:p>
      <w:pPr>
        <w:spacing w:after="0"/>
        <w:ind w:left="0"/>
        <w:jc w:val="both"/>
      </w:pPr>
      <w:r>
        <w:rPr>
          <w:rFonts w:ascii="Times New Roman"/>
          <w:b w:val="false"/>
          <w:i w:val="false"/>
          <w:color w:val="000000"/>
          <w:sz w:val="28"/>
        </w:rPr>
        <w:t>
      бұйымдарға декоративтік элементтерді пайдалану;</w:t>
      </w:r>
    </w:p>
    <w:bookmarkEnd w:id="3854"/>
    <w:bookmarkStart w:name="z3858" w:id="3855"/>
    <w:p>
      <w:pPr>
        <w:spacing w:after="0"/>
        <w:ind w:left="0"/>
        <w:jc w:val="both"/>
      </w:pPr>
      <w:r>
        <w:rPr>
          <w:rFonts w:ascii="Times New Roman"/>
          <w:b w:val="false"/>
          <w:i w:val="false"/>
          <w:color w:val="000000"/>
          <w:sz w:val="28"/>
        </w:rPr>
        <w:t>
      қарапайым бұйымдарды токарлық станокта өңдеу;</w:t>
      </w:r>
    </w:p>
    <w:bookmarkEnd w:id="3855"/>
    <w:bookmarkStart w:name="z3859" w:id="3856"/>
    <w:p>
      <w:pPr>
        <w:spacing w:after="0"/>
        <w:ind w:left="0"/>
        <w:jc w:val="both"/>
      </w:pPr>
      <w:r>
        <w:rPr>
          <w:rFonts w:ascii="Times New Roman"/>
          <w:b w:val="false"/>
          <w:i w:val="false"/>
          <w:color w:val="000000"/>
          <w:sz w:val="28"/>
        </w:rPr>
        <w:t>
      бұйымдарды тегістеу және жылтырату;</w:t>
      </w:r>
    </w:p>
    <w:bookmarkEnd w:id="3856"/>
    <w:bookmarkStart w:name="z3860" w:id="3857"/>
    <w:p>
      <w:pPr>
        <w:spacing w:after="0"/>
        <w:ind w:left="0"/>
        <w:jc w:val="both"/>
      </w:pPr>
      <w:r>
        <w:rPr>
          <w:rFonts w:ascii="Times New Roman"/>
          <w:b w:val="false"/>
          <w:i w:val="false"/>
          <w:color w:val="000000"/>
          <w:sz w:val="28"/>
        </w:rPr>
        <w:t>
      қарапайым суретті контурлық ою, фонын өңдей отырып терең сызылмаған сызықты салу;</w:t>
      </w:r>
    </w:p>
    <w:bookmarkEnd w:id="3857"/>
    <w:bookmarkStart w:name="z3861" w:id="3858"/>
    <w:p>
      <w:pPr>
        <w:spacing w:after="0"/>
        <w:ind w:left="0"/>
        <w:jc w:val="both"/>
      </w:pPr>
      <w:r>
        <w:rPr>
          <w:rFonts w:ascii="Times New Roman"/>
          <w:b w:val="false"/>
          <w:i w:val="false"/>
          <w:color w:val="000000"/>
          <w:sz w:val="28"/>
        </w:rPr>
        <w:t>
      қарапайым геометриялық өрнектерді күрделі элементтерді қоспай ою.</w:t>
      </w:r>
    </w:p>
    <w:bookmarkEnd w:id="3858"/>
    <w:bookmarkStart w:name="z3862" w:id="3859"/>
    <w:p>
      <w:pPr>
        <w:spacing w:after="0"/>
        <w:ind w:left="0"/>
        <w:jc w:val="both"/>
      </w:pPr>
      <w:r>
        <w:rPr>
          <w:rFonts w:ascii="Times New Roman"/>
          <w:b w:val="false"/>
          <w:i w:val="false"/>
          <w:color w:val="000000"/>
          <w:sz w:val="28"/>
        </w:rPr>
        <w:t>
      767. Білуге тиіс:</w:t>
      </w:r>
    </w:p>
    <w:bookmarkEnd w:id="3859"/>
    <w:bookmarkStart w:name="z3863" w:id="3860"/>
    <w:p>
      <w:pPr>
        <w:spacing w:after="0"/>
        <w:ind w:left="0"/>
        <w:jc w:val="both"/>
      </w:pPr>
      <w:r>
        <w:rPr>
          <w:rFonts w:ascii="Times New Roman"/>
          <w:b w:val="false"/>
          <w:i w:val="false"/>
          <w:color w:val="000000"/>
          <w:sz w:val="28"/>
        </w:rPr>
        <w:t>
      токарлық станоктың құрылысы мен жұмыс қағидаты, баптау, реттеу ережесі және оны күту, ағашты ою және ұсталық өңдеуге арналған құралдар, құралдарды қайрау және түзету ережесі;</w:t>
      </w:r>
    </w:p>
    <w:bookmarkEnd w:id="3860"/>
    <w:bookmarkStart w:name="z3864" w:id="3861"/>
    <w:p>
      <w:pPr>
        <w:spacing w:after="0"/>
        <w:ind w:left="0"/>
        <w:jc w:val="both"/>
      </w:pPr>
      <w:r>
        <w:rPr>
          <w:rFonts w:ascii="Times New Roman"/>
          <w:b w:val="false"/>
          <w:i w:val="false"/>
          <w:color w:val="000000"/>
          <w:sz w:val="28"/>
        </w:rPr>
        <w:t>
      сызу негіздері, ағаш жыныстары мен ақаулықтары, желім мен лактың қасиеттері;</w:t>
      </w:r>
    </w:p>
    <w:bookmarkEnd w:id="3861"/>
    <w:bookmarkStart w:name="z3865" w:id="3862"/>
    <w:p>
      <w:pPr>
        <w:spacing w:after="0"/>
        <w:ind w:left="0"/>
        <w:jc w:val="both"/>
      </w:pPr>
      <w:r>
        <w:rPr>
          <w:rFonts w:ascii="Times New Roman"/>
          <w:b w:val="false"/>
          <w:i w:val="false"/>
          <w:color w:val="000000"/>
          <w:sz w:val="28"/>
        </w:rPr>
        <w:t>
      контурлық ою тәсілдері,тегістеу, жылтырату және лактау техникасы;</w:t>
      </w:r>
    </w:p>
    <w:bookmarkEnd w:id="3862"/>
    <w:bookmarkStart w:name="z3866" w:id="3863"/>
    <w:p>
      <w:pPr>
        <w:spacing w:after="0"/>
        <w:ind w:left="0"/>
        <w:jc w:val="both"/>
      </w:pPr>
      <w:r>
        <w:rPr>
          <w:rFonts w:ascii="Times New Roman"/>
          <w:b w:val="false"/>
          <w:i w:val="false"/>
          <w:color w:val="000000"/>
          <w:sz w:val="28"/>
        </w:rPr>
        <w:t>
      фанерлеу тәсілдері, кәсіпшіліктің жергілікті көркем дәстүрлері.</w:t>
      </w:r>
    </w:p>
    <w:bookmarkEnd w:id="3863"/>
    <w:bookmarkStart w:name="z3867" w:id="3864"/>
    <w:p>
      <w:pPr>
        <w:spacing w:after="0"/>
        <w:ind w:left="0"/>
        <w:jc w:val="both"/>
      </w:pPr>
      <w:r>
        <w:rPr>
          <w:rFonts w:ascii="Times New Roman"/>
          <w:b w:val="false"/>
          <w:i w:val="false"/>
          <w:color w:val="000000"/>
          <w:sz w:val="28"/>
        </w:rPr>
        <w:t>
      Параграф 2. Ағаштан көркем бұйымдарды жасаушы, 4-разряд</w:t>
      </w:r>
    </w:p>
    <w:bookmarkEnd w:id="3864"/>
    <w:bookmarkStart w:name="z3868" w:id="3865"/>
    <w:p>
      <w:pPr>
        <w:spacing w:after="0"/>
        <w:ind w:left="0"/>
        <w:jc w:val="both"/>
      </w:pPr>
      <w:r>
        <w:rPr>
          <w:rFonts w:ascii="Times New Roman"/>
          <w:b w:val="false"/>
          <w:i w:val="false"/>
          <w:color w:val="000000"/>
          <w:sz w:val="28"/>
        </w:rPr>
        <w:t>
      768. Жұмыс сипаттамасы:</w:t>
      </w:r>
    </w:p>
    <w:bookmarkEnd w:id="3865"/>
    <w:bookmarkStart w:name="z3869" w:id="3866"/>
    <w:p>
      <w:pPr>
        <w:spacing w:after="0"/>
        <w:ind w:left="0"/>
        <w:jc w:val="both"/>
      </w:pPr>
      <w:r>
        <w:rPr>
          <w:rFonts w:ascii="Times New Roman"/>
          <w:b w:val="false"/>
          <w:i w:val="false"/>
          <w:color w:val="000000"/>
          <w:sz w:val="28"/>
        </w:rPr>
        <w:t>
      ағаштан күрделігі орташа көркем бұйымдарды жеке композициясы бойынша жасау;</w:t>
      </w:r>
    </w:p>
    <w:bookmarkEnd w:id="3866"/>
    <w:bookmarkStart w:name="z3870" w:id="3867"/>
    <w:p>
      <w:pPr>
        <w:spacing w:after="0"/>
        <w:ind w:left="0"/>
        <w:jc w:val="both"/>
      </w:pPr>
      <w:r>
        <w:rPr>
          <w:rFonts w:ascii="Times New Roman"/>
          <w:b w:val="false"/>
          <w:i w:val="false"/>
          <w:color w:val="000000"/>
          <w:sz w:val="28"/>
        </w:rPr>
        <w:t>
      бөлшектерді құрастыру, "в ус", "в уголок" кесу және ұсталық байламмен қосу, кейіннен кесектей, сүргілей отырып және басқа да өңдей отырып тораптар мен бөлшектерді желімдеу;</w:t>
      </w:r>
    </w:p>
    <w:bookmarkEnd w:id="3867"/>
    <w:bookmarkStart w:name="z3871" w:id="3868"/>
    <w:p>
      <w:pPr>
        <w:spacing w:after="0"/>
        <w:ind w:left="0"/>
        <w:jc w:val="both"/>
      </w:pPr>
      <w:r>
        <w:rPr>
          <w:rFonts w:ascii="Times New Roman"/>
          <w:b w:val="false"/>
          <w:i w:val="false"/>
          <w:color w:val="000000"/>
          <w:sz w:val="28"/>
        </w:rPr>
        <w:t>
      шпунт пен төрттікті таңдау және раманы құрастыру;</w:t>
      </w:r>
    </w:p>
    <w:bookmarkEnd w:id="3868"/>
    <w:bookmarkStart w:name="z3872" w:id="3869"/>
    <w:p>
      <w:pPr>
        <w:spacing w:after="0"/>
        <w:ind w:left="0"/>
        <w:jc w:val="both"/>
      </w:pPr>
      <w:r>
        <w:rPr>
          <w:rFonts w:ascii="Times New Roman"/>
          <w:b w:val="false"/>
          <w:i w:val="false"/>
          <w:color w:val="000000"/>
          <w:sz w:val="28"/>
        </w:rPr>
        <w:t>
      фанераның екі сортынан артық пайдаланбай күрделі емес композицияларды интарсиялау;</w:t>
      </w:r>
    </w:p>
    <w:bookmarkEnd w:id="3869"/>
    <w:bookmarkStart w:name="z3873" w:id="3870"/>
    <w:p>
      <w:pPr>
        <w:spacing w:after="0"/>
        <w:ind w:left="0"/>
        <w:jc w:val="both"/>
      </w:pPr>
      <w:r>
        <w:rPr>
          <w:rFonts w:ascii="Times New Roman"/>
          <w:b w:val="false"/>
          <w:i w:val="false"/>
          <w:color w:val="000000"/>
          <w:sz w:val="28"/>
        </w:rPr>
        <w:t>
      күрделігі орташа бұйымдарды токарлық өңдеу;</w:t>
      </w:r>
    </w:p>
    <w:bookmarkEnd w:id="3870"/>
    <w:bookmarkStart w:name="z3874" w:id="3871"/>
    <w:p>
      <w:pPr>
        <w:spacing w:after="0"/>
        <w:ind w:left="0"/>
        <w:jc w:val="both"/>
      </w:pPr>
      <w:r>
        <w:rPr>
          <w:rFonts w:ascii="Times New Roman"/>
          <w:b w:val="false"/>
          <w:i w:val="false"/>
          <w:color w:val="000000"/>
          <w:sz w:val="28"/>
        </w:rPr>
        <w:t>
      дәстүрлі халықтық бұйымдардың көшірмесін жасау;</w:t>
      </w:r>
    </w:p>
    <w:bookmarkEnd w:id="3871"/>
    <w:bookmarkStart w:name="z3875" w:id="3872"/>
    <w:p>
      <w:pPr>
        <w:spacing w:after="0"/>
        <w:ind w:left="0"/>
        <w:jc w:val="both"/>
      </w:pPr>
      <w:r>
        <w:rPr>
          <w:rFonts w:ascii="Times New Roman"/>
          <w:b w:val="false"/>
          <w:i w:val="false"/>
          <w:color w:val="000000"/>
          <w:sz w:val="28"/>
        </w:rPr>
        <w:t>
      күрделі емес суретті қырлы және ойлы-қырлы етіп ою;</w:t>
      </w:r>
    </w:p>
    <w:bookmarkEnd w:id="3872"/>
    <w:bookmarkStart w:name="z3876" w:id="3873"/>
    <w:p>
      <w:pPr>
        <w:spacing w:after="0"/>
        <w:ind w:left="0"/>
        <w:jc w:val="both"/>
      </w:pPr>
      <w:r>
        <w:rPr>
          <w:rFonts w:ascii="Times New Roman"/>
          <w:b w:val="false"/>
          <w:i w:val="false"/>
          <w:color w:val="000000"/>
          <w:sz w:val="28"/>
        </w:rPr>
        <w:t>
      күрделігі орташа бұйымдарды контурлық ою;</w:t>
      </w:r>
    </w:p>
    <w:bookmarkEnd w:id="3873"/>
    <w:bookmarkStart w:name="z3877" w:id="3874"/>
    <w:p>
      <w:pPr>
        <w:spacing w:after="0"/>
        <w:ind w:left="0"/>
        <w:jc w:val="both"/>
      </w:pPr>
      <w:r>
        <w:rPr>
          <w:rFonts w:ascii="Times New Roman"/>
          <w:b w:val="false"/>
          <w:i w:val="false"/>
          <w:color w:val="000000"/>
          <w:sz w:val="28"/>
        </w:rPr>
        <w:t>
      қарапайым геометриялық өрнектерді күрделі элементтерді қоса отырып ою;</w:t>
      </w:r>
    </w:p>
    <w:bookmarkEnd w:id="3874"/>
    <w:bookmarkStart w:name="z3878" w:id="3875"/>
    <w:p>
      <w:pPr>
        <w:spacing w:after="0"/>
        <w:ind w:left="0"/>
        <w:jc w:val="both"/>
      </w:pPr>
      <w:r>
        <w:rPr>
          <w:rFonts w:ascii="Times New Roman"/>
          <w:b w:val="false"/>
          <w:i w:val="false"/>
          <w:color w:val="000000"/>
          <w:sz w:val="28"/>
        </w:rPr>
        <w:t>
      қарапайым суреттерді жазық рельефті ою;</w:t>
      </w:r>
    </w:p>
    <w:bookmarkEnd w:id="3875"/>
    <w:bookmarkStart w:name="z3879" w:id="3876"/>
    <w:p>
      <w:pPr>
        <w:spacing w:after="0"/>
        <w:ind w:left="0"/>
        <w:jc w:val="both"/>
      </w:pPr>
      <w:r>
        <w:rPr>
          <w:rFonts w:ascii="Times New Roman"/>
          <w:b w:val="false"/>
          <w:i w:val="false"/>
          <w:color w:val="000000"/>
          <w:sz w:val="28"/>
        </w:rPr>
        <w:t>
      құралдарды жасау және қайрау.</w:t>
      </w:r>
    </w:p>
    <w:bookmarkEnd w:id="3876"/>
    <w:bookmarkStart w:name="z3880" w:id="3877"/>
    <w:p>
      <w:pPr>
        <w:spacing w:after="0"/>
        <w:ind w:left="0"/>
        <w:jc w:val="both"/>
      </w:pPr>
      <w:r>
        <w:rPr>
          <w:rFonts w:ascii="Times New Roman"/>
          <w:b w:val="false"/>
          <w:i w:val="false"/>
          <w:color w:val="000000"/>
          <w:sz w:val="28"/>
        </w:rPr>
        <w:t>
      769. Білуге тиіс:</w:t>
      </w:r>
    </w:p>
    <w:bookmarkEnd w:id="3877"/>
    <w:bookmarkStart w:name="z3881" w:id="3878"/>
    <w:p>
      <w:pPr>
        <w:spacing w:after="0"/>
        <w:ind w:left="0"/>
        <w:jc w:val="both"/>
      </w:pPr>
      <w:r>
        <w:rPr>
          <w:rFonts w:ascii="Times New Roman"/>
          <w:b w:val="false"/>
          <w:i w:val="false"/>
          <w:color w:val="000000"/>
          <w:sz w:val="28"/>
        </w:rPr>
        <w:t>
      ағаштың негізгі физикалық-механикалық қасиеттері;</w:t>
      </w:r>
    </w:p>
    <w:bookmarkEnd w:id="3878"/>
    <w:bookmarkStart w:name="z3882" w:id="3879"/>
    <w:p>
      <w:pPr>
        <w:spacing w:after="0"/>
        <w:ind w:left="0"/>
        <w:jc w:val="both"/>
      </w:pPr>
      <w:r>
        <w:rPr>
          <w:rFonts w:ascii="Times New Roman"/>
          <w:b w:val="false"/>
          <w:i w:val="false"/>
          <w:color w:val="000000"/>
          <w:sz w:val="28"/>
        </w:rPr>
        <w:t>
      ою, интарсия кезінде қолданылатын құралдарды пайдалану техникасы мен мақсаты;</w:t>
      </w:r>
    </w:p>
    <w:bookmarkEnd w:id="3879"/>
    <w:bookmarkStart w:name="z3883" w:id="3880"/>
    <w:p>
      <w:pPr>
        <w:spacing w:after="0"/>
        <w:ind w:left="0"/>
        <w:jc w:val="both"/>
      </w:pPr>
      <w:r>
        <w:rPr>
          <w:rFonts w:ascii="Times New Roman"/>
          <w:b w:val="false"/>
          <w:i w:val="false"/>
          <w:color w:val="000000"/>
          <w:sz w:val="28"/>
        </w:rPr>
        <w:t>
      декоративтік элементтерді орналастыру ережесі;</w:t>
      </w:r>
    </w:p>
    <w:bookmarkEnd w:id="3880"/>
    <w:bookmarkStart w:name="z3884" w:id="3881"/>
    <w:p>
      <w:pPr>
        <w:spacing w:after="0"/>
        <w:ind w:left="0"/>
        <w:jc w:val="both"/>
      </w:pPr>
      <w:r>
        <w:rPr>
          <w:rFonts w:ascii="Times New Roman"/>
          <w:b w:val="false"/>
          <w:i w:val="false"/>
          <w:color w:val="000000"/>
          <w:sz w:val="28"/>
        </w:rPr>
        <w:t>
      үш қырлы, ойлы-қырлы, геометриялық контурлы және жазық рельефті ою тәсілдері;</w:t>
      </w:r>
    </w:p>
    <w:bookmarkEnd w:id="3881"/>
    <w:bookmarkStart w:name="z3885" w:id="3882"/>
    <w:p>
      <w:pPr>
        <w:spacing w:after="0"/>
        <w:ind w:left="0"/>
        <w:jc w:val="both"/>
      </w:pPr>
      <w:r>
        <w:rPr>
          <w:rFonts w:ascii="Times New Roman"/>
          <w:b w:val="false"/>
          <w:i w:val="false"/>
          <w:color w:val="000000"/>
          <w:sz w:val="28"/>
        </w:rPr>
        <w:t>
      әр түрлі өрнектердің құрылыс ережесі;</w:t>
      </w:r>
    </w:p>
    <w:bookmarkEnd w:id="3882"/>
    <w:bookmarkStart w:name="z3886" w:id="3883"/>
    <w:p>
      <w:pPr>
        <w:spacing w:after="0"/>
        <w:ind w:left="0"/>
        <w:jc w:val="both"/>
      </w:pPr>
      <w:r>
        <w:rPr>
          <w:rFonts w:ascii="Times New Roman"/>
          <w:b w:val="false"/>
          <w:i w:val="false"/>
          <w:color w:val="000000"/>
          <w:sz w:val="28"/>
        </w:rPr>
        <w:t>
      суретті ойып салу және орналастыру ережесі.</w:t>
      </w:r>
    </w:p>
    <w:bookmarkEnd w:id="3883"/>
    <w:bookmarkStart w:name="z3887" w:id="3884"/>
    <w:p>
      <w:pPr>
        <w:spacing w:after="0"/>
        <w:ind w:left="0"/>
        <w:jc w:val="both"/>
      </w:pPr>
      <w:r>
        <w:rPr>
          <w:rFonts w:ascii="Times New Roman"/>
          <w:b w:val="false"/>
          <w:i w:val="false"/>
          <w:color w:val="000000"/>
          <w:sz w:val="28"/>
        </w:rPr>
        <w:t>
      Параграф 3. Ағаштан көркем бұйымдарды жасаушы, 5-разряд</w:t>
      </w:r>
    </w:p>
    <w:bookmarkEnd w:id="3884"/>
    <w:bookmarkStart w:name="z3888" w:id="3885"/>
    <w:p>
      <w:pPr>
        <w:spacing w:after="0"/>
        <w:ind w:left="0"/>
        <w:jc w:val="both"/>
      </w:pPr>
      <w:r>
        <w:rPr>
          <w:rFonts w:ascii="Times New Roman"/>
          <w:b w:val="false"/>
          <w:i w:val="false"/>
          <w:color w:val="000000"/>
          <w:sz w:val="28"/>
        </w:rPr>
        <w:t>
      770. Жұмыс сипаттамасы:</w:t>
      </w:r>
    </w:p>
    <w:bookmarkEnd w:id="3885"/>
    <w:bookmarkStart w:name="z3889" w:id="3886"/>
    <w:p>
      <w:pPr>
        <w:spacing w:after="0"/>
        <w:ind w:left="0"/>
        <w:jc w:val="both"/>
      </w:pPr>
      <w:r>
        <w:rPr>
          <w:rFonts w:ascii="Times New Roman"/>
          <w:b w:val="false"/>
          <w:i w:val="false"/>
          <w:color w:val="000000"/>
          <w:sz w:val="28"/>
        </w:rPr>
        <w:t>
      ағаштан күрделі пішінді көркем бұйымдарды жеке композициясы бойынша жасау;</w:t>
      </w:r>
    </w:p>
    <w:bookmarkEnd w:id="3886"/>
    <w:bookmarkStart w:name="z3890" w:id="3887"/>
    <w:p>
      <w:pPr>
        <w:spacing w:after="0"/>
        <w:ind w:left="0"/>
        <w:jc w:val="both"/>
      </w:pPr>
      <w:r>
        <w:rPr>
          <w:rFonts w:ascii="Times New Roman"/>
          <w:b w:val="false"/>
          <w:i w:val="false"/>
          <w:color w:val="000000"/>
          <w:sz w:val="28"/>
        </w:rPr>
        <w:t>
      ағашты текстурасы бойынша таңдау, ағаш суретін пайдалану;</w:t>
      </w:r>
    </w:p>
    <w:bookmarkEnd w:id="3887"/>
    <w:bookmarkStart w:name="z3891" w:id="3888"/>
    <w:p>
      <w:pPr>
        <w:spacing w:after="0"/>
        <w:ind w:left="0"/>
        <w:jc w:val="both"/>
      </w:pPr>
      <w:r>
        <w:rPr>
          <w:rFonts w:ascii="Times New Roman"/>
          <w:b w:val="false"/>
          <w:i w:val="false"/>
          <w:color w:val="000000"/>
          <w:sz w:val="28"/>
        </w:rPr>
        <w:t>
      бояулардың және қосымша материалдардың көмегімен бұйымның бетін жоғары сапалы өңдеу;</w:t>
      </w:r>
    </w:p>
    <w:bookmarkEnd w:id="3888"/>
    <w:bookmarkStart w:name="z3892" w:id="3889"/>
    <w:p>
      <w:pPr>
        <w:spacing w:after="0"/>
        <w:ind w:left="0"/>
        <w:jc w:val="both"/>
      </w:pPr>
      <w:r>
        <w:rPr>
          <w:rFonts w:ascii="Times New Roman"/>
          <w:b w:val="false"/>
          <w:i w:val="false"/>
          <w:color w:val="000000"/>
          <w:sz w:val="28"/>
        </w:rPr>
        <w:t>
      фанераның екіден астам сортын пайдалана отырып, күрделі композицияны интарсиялау;</w:t>
      </w:r>
    </w:p>
    <w:bookmarkEnd w:id="3889"/>
    <w:bookmarkStart w:name="z3893" w:id="3890"/>
    <w:p>
      <w:pPr>
        <w:spacing w:after="0"/>
        <w:ind w:left="0"/>
        <w:jc w:val="both"/>
      </w:pPr>
      <w:r>
        <w:rPr>
          <w:rFonts w:ascii="Times New Roman"/>
          <w:b w:val="false"/>
          <w:i w:val="false"/>
          <w:color w:val="000000"/>
          <w:sz w:val="28"/>
        </w:rPr>
        <w:t>
      күрделі пішінді бұйымдар мен олардың бөлшектерін токарлық өңдеу;</w:t>
      </w:r>
    </w:p>
    <w:bookmarkEnd w:id="3890"/>
    <w:bookmarkStart w:name="z3894" w:id="3891"/>
    <w:p>
      <w:pPr>
        <w:spacing w:after="0"/>
        <w:ind w:left="0"/>
        <w:jc w:val="both"/>
      </w:pPr>
      <w:r>
        <w:rPr>
          <w:rFonts w:ascii="Times New Roman"/>
          <w:b w:val="false"/>
          <w:i w:val="false"/>
          <w:color w:val="000000"/>
          <w:sz w:val="28"/>
        </w:rPr>
        <w:t>
      бұйымдарды қалпына келтіру;</w:t>
      </w:r>
    </w:p>
    <w:bookmarkEnd w:id="3891"/>
    <w:bookmarkStart w:name="z3895" w:id="3892"/>
    <w:p>
      <w:pPr>
        <w:spacing w:after="0"/>
        <w:ind w:left="0"/>
        <w:jc w:val="both"/>
      </w:pPr>
      <w:r>
        <w:rPr>
          <w:rFonts w:ascii="Times New Roman"/>
          <w:b w:val="false"/>
          <w:i w:val="false"/>
          <w:color w:val="000000"/>
          <w:sz w:val="28"/>
        </w:rPr>
        <w:t>
      бұйымдарды ансамбльдерге түсі, пропорциясы, өрнектері мен ағашының текстурасы бойынша жинақтау;</w:t>
      </w:r>
    </w:p>
    <w:bookmarkEnd w:id="3892"/>
    <w:bookmarkStart w:name="z3896" w:id="3893"/>
    <w:p>
      <w:pPr>
        <w:spacing w:after="0"/>
        <w:ind w:left="0"/>
        <w:jc w:val="both"/>
      </w:pPr>
      <w:r>
        <w:rPr>
          <w:rFonts w:ascii="Times New Roman"/>
          <w:b w:val="false"/>
          <w:i w:val="false"/>
          <w:color w:val="000000"/>
          <w:sz w:val="28"/>
        </w:rPr>
        <w:t>
      күрделі суреттерді қырлы ою;</w:t>
      </w:r>
    </w:p>
    <w:bookmarkEnd w:id="3893"/>
    <w:bookmarkStart w:name="z3897" w:id="3894"/>
    <w:p>
      <w:pPr>
        <w:spacing w:after="0"/>
        <w:ind w:left="0"/>
        <w:jc w:val="both"/>
      </w:pPr>
      <w:r>
        <w:rPr>
          <w:rFonts w:ascii="Times New Roman"/>
          <w:b w:val="false"/>
          <w:i w:val="false"/>
          <w:color w:val="000000"/>
          <w:sz w:val="28"/>
        </w:rPr>
        <w:t>
      фоны доғалданған және іріктелген рельефтегі суретін толық сала отырып жазық рельефті ою;</w:t>
      </w:r>
    </w:p>
    <w:bookmarkEnd w:id="3894"/>
    <w:bookmarkStart w:name="z3898" w:id="3895"/>
    <w:p>
      <w:pPr>
        <w:spacing w:after="0"/>
        <w:ind w:left="0"/>
        <w:jc w:val="both"/>
      </w:pPr>
      <w:r>
        <w:rPr>
          <w:rFonts w:ascii="Times New Roman"/>
          <w:b w:val="false"/>
          <w:i w:val="false"/>
          <w:color w:val="000000"/>
          <w:sz w:val="28"/>
        </w:rPr>
        <w:t>
      қарапайым және күрделігі орташа суреттерді айшықты ою;</w:t>
      </w:r>
    </w:p>
    <w:bookmarkEnd w:id="3895"/>
    <w:bookmarkStart w:name="z3899" w:id="3896"/>
    <w:p>
      <w:pPr>
        <w:spacing w:after="0"/>
        <w:ind w:left="0"/>
        <w:jc w:val="both"/>
      </w:pPr>
      <w:r>
        <w:rPr>
          <w:rFonts w:ascii="Times New Roman"/>
          <w:b w:val="false"/>
          <w:i w:val="false"/>
          <w:color w:val="000000"/>
          <w:sz w:val="28"/>
        </w:rPr>
        <w:t>
      бейнелеу элементтері мен күрделі композициялық шешімдерді енгізе отырып, геометриялық өрнектерді ою;</w:t>
      </w:r>
    </w:p>
    <w:bookmarkEnd w:id="3896"/>
    <w:bookmarkStart w:name="z3900" w:id="3897"/>
    <w:p>
      <w:pPr>
        <w:spacing w:after="0"/>
        <w:ind w:left="0"/>
        <w:jc w:val="both"/>
      </w:pPr>
      <w:r>
        <w:rPr>
          <w:rFonts w:ascii="Times New Roman"/>
          <w:b w:val="false"/>
          <w:i w:val="false"/>
          <w:color w:val="000000"/>
          <w:sz w:val="28"/>
        </w:rPr>
        <w:t>
      элементтерін өрнектей отырып нысандық ою.</w:t>
      </w:r>
    </w:p>
    <w:bookmarkEnd w:id="3897"/>
    <w:bookmarkStart w:name="z3901" w:id="3898"/>
    <w:p>
      <w:pPr>
        <w:spacing w:after="0"/>
        <w:ind w:left="0"/>
        <w:jc w:val="both"/>
      </w:pPr>
      <w:r>
        <w:rPr>
          <w:rFonts w:ascii="Times New Roman"/>
          <w:b w:val="false"/>
          <w:i w:val="false"/>
          <w:color w:val="000000"/>
          <w:sz w:val="28"/>
        </w:rPr>
        <w:t>
      771. Білуге тиіс:</w:t>
      </w:r>
    </w:p>
    <w:bookmarkEnd w:id="3898"/>
    <w:bookmarkStart w:name="z3902" w:id="3899"/>
    <w:p>
      <w:pPr>
        <w:spacing w:after="0"/>
        <w:ind w:left="0"/>
        <w:jc w:val="both"/>
      </w:pPr>
      <w:r>
        <w:rPr>
          <w:rFonts w:ascii="Times New Roman"/>
          <w:b w:val="false"/>
          <w:i w:val="false"/>
          <w:color w:val="000000"/>
          <w:sz w:val="28"/>
        </w:rPr>
        <w:t>
      ағашты кесу теориясының негіздері;</w:t>
      </w:r>
    </w:p>
    <w:bookmarkEnd w:id="3899"/>
    <w:bookmarkStart w:name="z3903" w:id="3900"/>
    <w:p>
      <w:pPr>
        <w:spacing w:after="0"/>
        <w:ind w:left="0"/>
        <w:jc w:val="both"/>
      </w:pPr>
      <w:r>
        <w:rPr>
          <w:rFonts w:ascii="Times New Roman"/>
          <w:b w:val="false"/>
          <w:i w:val="false"/>
          <w:color w:val="000000"/>
          <w:sz w:val="28"/>
        </w:rPr>
        <w:t>
      ағаштың металмен, сүйекпен, перламутрмен, янтарьмен және басқа да материалдармен ағаш текстурасын пайдалана отырып бірігуі, декоративтік элементтердің есептік арақатынасы, сурет салу негіздері;</w:t>
      </w:r>
    </w:p>
    <w:bookmarkEnd w:id="3900"/>
    <w:bookmarkStart w:name="z3904" w:id="3901"/>
    <w:p>
      <w:pPr>
        <w:spacing w:after="0"/>
        <w:ind w:left="0"/>
        <w:jc w:val="both"/>
      </w:pPr>
      <w:r>
        <w:rPr>
          <w:rFonts w:ascii="Times New Roman"/>
          <w:b w:val="false"/>
          <w:i w:val="false"/>
          <w:color w:val="000000"/>
          <w:sz w:val="28"/>
        </w:rPr>
        <w:t>
      ағаштан бұйымдар жасаудағы ұлттық дәстүрлері.</w:t>
      </w:r>
    </w:p>
    <w:bookmarkEnd w:id="3901"/>
    <w:bookmarkStart w:name="z3905" w:id="3902"/>
    <w:p>
      <w:pPr>
        <w:spacing w:after="0"/>
        <w:ind w:left="0"/>
        <w:jc w:val="both"/>
      </w:pPr>
      <w:r>
        <w:rPr>
          <w:rFonts w:ascii="Times New Roman"/>
          <w:b w:val="false"/>
          <w:i w:val="false"/>
          <w:color w:val="000000"/>
          <w:sz w:val="28"/>
        </w:rPr>
        <w:t>
      Параграф 4. Ағаштан көркем бұйымдарды жасаушы, 6-разряд</w:t>
      </w:r>
    </w:p>
    <w:bookmarkEnd w:id="3902"/>
    <w:bookmarkStart w:name="z3906" w:id="3903"/>
    <w:p>
      <w:pPr>
        <w:spacing w:after="0"/>
        <w:ind w:left="0"/>
        <w:jc w:val="both"/>
      </w:pPr>
      <w:r>
        <w:rPr>
          <w:rFonts w:ascii="Times New Roman"/>
          <w:b w:val="false"/>
          <w:i w:val="false"/>
          <w:color w:val="000000"/>
          <w:sz w:val="28"/>
        </w:rPr>
        <w:t>
      772. Жұмыс сипаттамасы:</w:t>
      </w:r>
    </w:p>
    <w:bookmarkEnd w:id="3903"/>
    <w:bookmarkStart w:name="z3907" w:id="3904"/>
    <w:p>
      <w:pPr>
        <w:spacing w:after="0"/>
        <w:ind w:left="0"/>
        <w:jc w:val="both"/>
      </w:pPr>
      <w:r>
        <w:rPr>
          <w:rFonts w:ascii="Times New Roman"/>
          <w:b w:val="false"/>
          <w:i w:val="false"/>
          <w:color w:val="000000"/>
          <w:sz w:val="28"/>
        </w:rPr>
        <w:t>
      ағаштан аса күрделі көркем бұйымдарды жеке композициясы бойынша жасау;</w:t>
      </w:r>
    </w:p>
    <w:bookmarkEnd w:id="3904"/>
    <w:bookmarkStart w:name="z3908" w:id="3905"/>
    <w:p>
      <w:pPr>
        <w:spacing w:after="0"/>
        <w:ind w:left="0"/>
        <w:jc w:val="both"/>
      </w:pPr>
      <w:r>
        <w:rPr>
          <w:rFonts w:ascii="Times New Roman"/>
          <w:b w:val="false"/>
          <w:i w:val="false"/>
          <w:color w:val="000000"/>
          <w:sz w:val="28"/>
        </w:rPr>
        <w:t>
      әр түрлі бояулардың көмегімен бұйымның бетін жоғары сапалы өңдеу;</w:t>
      </w:r>
    </w:p>
    <w:bookmarkEnd w:id="3905"/>
    <w:bookmarkStart w:name="z3909" w:id="3906"/>
    <w:p>
      <w:pPr>
        <w:spacing w:after="0"/>
        <w:ind w:left="0"/>
        <w:jc w:val="both"/>
      </w:pPr>
      <w:r>
        <w:rPr>
          <w:rFonts w:ascii="Times New Roman"/>
          <w:b w:val="false"/>
          <w:i w:val="false"/>
          <w:color w:val="000000"/>
          <w:sz w:val="28"/>
        </w:rPr>
        <w:t>
      тік және иілген формаларды фанерлеу;</w:t>
      </w:r>
    </w:p>
    <w:bookmarkEnd w:id="3906"/>
    <w:bookmarkStart w:name="z3910" w:id="3907"/>
    <w:p>
      <w:pPr>
        <w:spacing w:after="0"/>
        <w:ind w:left="0"/>
        <w:jc w:val="both"/>
      </w:pPr>
      <w:r>
        <w:rPr>
          <w:rFonts w:ascii="Times New Roman"/>
          <w:b w:val="false"/>
          <w:i w:val="false"/>
          <w:color w:val="000000"/>
          <w:sz w:val="28"/>
        </w:rPr>
        <w:t>
      сүргіленген шпон текстурасын пайдалану;</w:t>
      </w:r>
    </w:p>
    <w:bookmarkEnd w:id="3907"/>
    <w:bookmarkStart w:name="z3911" w:id="3908"/>
    <w:p>
      <w:pPr>
        <w:spacing w:after="0"/>
        <w:ind w:left="0"/>
        <w:jc w:val="both"/>
      </w:pPr>
      <w:r>
        <w:rPr>
          <w:rFonts w:ascii="Times New Roman"/>
          <w:b w:val="false"/>
          <w:i w:val="false"/>
          <w:color w:val="000000"/>
          <w:sz w:val="28"/>
        </w:rPr>
        <w:t>
      күрделі халықтық өрнектерді интарсиялау;</w:t>
      </w:r>
    </w:p>
    <w:bookmarkEnd w:id="3908"/>
    <w:bookmarkStart w:name="z3912" w:id="3909"/>
    <w:p>
      <w:pPr>
        <w:spacing w:after="0"/>
        <w:ind w:left="0"/>
        <w:jc w:val="both"/>
      </w:pPr>
      <w:r>
        <w:rPr>
          <w:rFonts w:ascii="Times New Roman"/>
          <w:b w:val="false"/>
          <w:i w:val="false"/>
          <w:color w:val="000000"/>
          <w:sz w:val="28"/>
        </w:rPr>
        <w:t>
      дәстүрлі ұлттық жиһаз үлгілерін жасау;</w:t>
      </w:r>
    </w:p>
    <w:bookmarkEnd w:id="3909"/>
    <w:bookmarkStart w:name="z3913" w:id="3910"/>
    <w:p>
      <w:pPr>
        <w:spacing w:after="0"/>
        <w:ind w:left="0"/>
        <w:jc w:val="both"/>
      </w:pPr>
      <w:r>
        <w:rPr>
          <w:rFonts w:ascii="Times New Roman"/>
          <w:b w:val="false"/>
          <w:i w:val="false"/>
          <w:color w:val="000000"/>
          <w:sz w:val="28"/>
        </w:rPr>
        <w:t>
      бұйымдарды ансамбльдерге, интерьерге жинақтау;</w:t>
      </w:r>
    </w:p>
    <w:bookmarkEnd w:id="3910"/>
    <w:bookmarkStart w:name="z3914" w:id="3911"/>
    <w:p>
      <w:pPr>
        <w:spacing w:after="0"/>
        <w:ind w:left="0"/>
        <w:jc w:val="both"/>
      </w:pPr>
      <w:r>
        <w:rPr>
          <w:rFonts w:ascii="Times New Roman"/>
          <w:b w:val="false"/>
          <w:i w:val="false"/>
          <w:color w:val="000000"/>
          <w:sz w:val="28"/>
        </w:rPr>
        <w:t>
      фигуралық профильдері күрделі және қуыс бұйым формасына арналған ағаш текстурасын пайдалана отырып, бірегей токарлық бұйымдарды жасау;</w:t>
      </w:r>
    </w:p>
    <w:bookmarkEnd w:id="3911"/>
    <w:bookmarkStart w:name="z3915" w:id="3912"/>
    <w:p>
      <w:pPr>
        <w:spacing w:after="0"/>
        <w:ind w:left="0"/>
        <w:jc w:val="both"/>
      </w:pPr>
      <w:r>
        <w:rPr>
          <w:rFonts w:ascii="Times New Roman"/>
          <w:b w:val="false"/>
          <w:i w:val="false"/>
          <w:color w:val="000000"/>
          <w:sz w:val="28"/>
        </w:rPr>
        <w:t>
      фоны барельефті және қатты тереңдетілген күрделі суреттерді, жоғары көркемдік композициялық бұйымдардың күрделі өрнекті және тақырыптық композицияларын жазық рельефті және айшықты ою;</w:t>
      </w:r>
    </w:p>
    <w:bookmarkEnd w:id="3912"/>
    <w:bookmarkStart w:name="z3916" w:id="3913"/>
    <w:p>
      <w:pPr>
        <w:spacing w:after="0"/>
        <w:ind w:left="0"/>
        <w:jc w:val="both"/>
      </w:pPr>
      <w:r>
        <w:rPr>
          <w:rFonts w:ascii="Times New Roman"/>
          <w:b w:val="false"/>
          <w:i w:val="false"/>
          <w:color w:val="000000"/>
          <w:sz w:val="28"/>
        </w:rPr>
        <w:t>
      күрделі барельефті мүсін фигуралары және көп фигуралы композицияларды ою;</w:t>
      </w:r>
    </w:p>
    <w:bookmarkEnd w:id="3913"/>
    <w:bookmarkStart w:name="z3917" w:id="3914"/>
    <w:p>
      <w:pPr>
        <w:spacing w:after="0"/>
        <w:ind w:left="0"/>
        <w:jc w:val="both"/>
      </w:pPr>
      <w:r>
        <w:rPr>
          <w:rFonts w:ascii="Times New Roman"/>
          <w:b w:val="false"/>
          <w:i w:val="false"/>
          <w:color w:val="000000"/>
          <w:sz w:val="28"/>
        </w:rPr>
        <w:t>
      декоративтік панно ойып жасау;</w:t>
      </w:r>
    </w:p>
    <w:bookmarkEnd w:id="3914"/>
    <w:bookmarkStart w:name="z3918" w:id="3915"/>
    <w:p>
      <w:pPr>
        <w:spacing w:after="0"/>
        <w:ind w:left="0"/>
        <w:jc w:val="both"/>
      </w:pPr>
      <w:r>
        <w:rPr>
          <w:rFonts w:ascii="Times New Roman"/>
          <w:b w:val="false"/>
          <w:i w:val="false"/>
          <w:color w:val="000000"/>
          <w:sz w:val="28"/>
        </w:rPr>
        <w:t>
      өрнекті және тақырыптық көп фигуралық композицияларды бұйымдардың күрделі формалары бойынша ою.</w:t>
      </w:r>
    </w:p>
    <w:bookmarkEnd w:id="3915"/>
    <w:bookmarkStart w:name="z3919" w:id="3916"/>
    <w:p>
      <w:pPr>
        <w:spacing w:after="0"/>
        <w:ind w:left="0"/>
        <w:jc w:val="both"/>
      </w:pPr>
      <w:r>
        <w:rPr>
          <w:rFonts w:ascii="Times New Roman"/>
          <w:b w:val="false"/>
          <w:i w:val="false"/>
          <w:color w:val="000000"/>
          <w:sz w:val="28"/>
        </w:rPr>
        <w:t>
      773. Білуге тиіс:</w:t>
      </w:r>
    </w:p>
    <w:bookmarkEnd w:id="3916"/>
    <w:bookmarkStart w:name="z3920" w:id="3917"/>
    <w:p>
      <w:pPr>
        <w:spacing w:after="0"/>
        <w:ind w:left="0"/>
        <w:jc w:val="both"/>
      </w:pPr>
      <w:r>
        <w:rPr>
          <w:rFonts w:ascii="Times New Roman"/>
          <w:b w:val="false"/>
          <w:i w:val="false"/>
          <w:color w:val="000000"/>
          <w:sz w:val="28"/>
        </w:rPr>
        <w:t>
      сүргіленген шпон, желім фанераның, шикізат пен басқа да материалдардың сапасына қойылатын талаптар;</w:t>
      </w:r>
    </w:p>
    <w:bookmarkEnd w:id="3917"/>
    <w:bookmarkStart w:name="z3921" w:id="3918"/>
    <w:p>
      <w:pPr>
        <w:spacing w:after="0"/>
        <w:ind w:left="0"/>
        <w:jc w:val="both"/>
      </w:pPr>
      <w:r>
        <w:rPr>
          <w:rFonts w:ascii="Times New Roman"/>
          <w:b w:val="false"/>
          <w:i w:val="false"/>
          <w:color w:val="000000"/>
          <w:sz w:val="28"/>
        </w:rPr>
        <w:t>
      оюдың барлық түрлерінің тәсілдері мен әдістері;</w:t>
      </w:r>
    </w:p>
    <w:bookmarkEnd w:id="3918"/>
    <w:bookmarkStart w:name="z3922" w:id="3919"/>
    <w:p>
      <w:pPr>
        <w:spacing w:after="0"/>
        <w:ind w:left="0"/>
        <w:jc w:val="both"/>
      </w:pPr>
      <w:r>
        <w:rPr>
          <w:rFonts w:ascii="Times New Roman"/>
          <w:b w:val="false"/>
          <w:i w:val="false"/>
          <w:color w:val="000000"/>
          <w:sz w:val="28"/>
        </w:rPr>
        <w:t>
      тауарлық жұмыстардың, күрделі элементтер мен бұйымдардың композициялық шешімдері, аса күрделі көркем бұйымдарға қойылатын техникалық және эстетикалық талаптар;</w:t>
      </w:r>
    </w:p>
    <w:bookmarkEnd w:id="3919"/>
    <w:bookmarkStart w:name="z3923" w:id="3920"/>
    <w:p>
      <w:pPr>
        <w:spacing w:after="0"/>
        <w:ind w:left="0"/>
        <w:jc w:val="both"/>
      </w:pPr>
      <w:r>
        <w:rPr>
          <w:rFonts w:ascii="Times New Roman"/>
          <w:b w:val="false"/>
          <w:i w:val="false"/>
          <w:color w:val="000000"/>
          <w:sz w:val="28"/>
        </w:rPr>
        <w:t>
      халықтық өнердің негізгі бағыттары.</w:t>
      </w:r>
    </w:p>
    <w:bookmarkEnd w:id="3920"/>
    <w:bookmarkStart w:name="z3924" w:id="3921"/>
    <w:p>
      <w:pPr>
        <w:spacing w:after="0"/>
        <w:ind w:left="0"/>
        <w:jc w:val="both"/>
      </w:pPr>
      <w:r>
        <w:rPr>
          <w:rFonts w:ascii="Times New Roman"/>
          <w:b w:val="false"/>
          <w:i w:val="false"/>
          <w:color w:val="000000"/>
          <w:sz w:val="28"/>
        </w:rPr>
        <w:t>
      100. Қыштан көркем бұйымдар жасаушы</w:t>
      </w:r>
    </w:p>
    <w:bookmarkEnd w:id="3921"/>
    <w:bookmarkStart w:name="z3925" w:id="3922"/>
    <w:p>
      <w:pPr>
        <w:spacing w:after="0"/>
        <w:ind w:left="0"/>
        <w:jc w:val="both"/>
      </w:pPr>
      <w:r>
        <w:rPr>
          <w:rFonts w:ascii="Times New Roman"/>
          <w:b w:val="false"/>
          <w:i w:val="false"/>
          <w:color w:val="000000"/>
          <w:sz w:val="28"/>
        </w:rPr>
        <w:t>
      Параграф 1. Қыштан көркем бұйымдар жасаушы, 3-разряд</w:t>
      </w:r>
    </w:p>
    <w:bookmarkEnd w:id="3922"/>
    <w:bookmarkStart w:name="z3926" w:id="3923"/>
    <w:p>
      <w:pPr>
        <w:spacing w:after="0"/>
        <w:ind w:left="0"/>
        <w:jc w:val="both"/>
      </w:pPr>
      <w:r>
        <w:rPr>
          <w:rFonts w:ascii="Times New Roman"/>
          <w:b w:val="false"/>
          <w:i w:val="false"/>
          <w:color w:val="000000"/>
          <w:sz w:val="28"/>
        </w:rPr>
        <w:t>
      774. Жұмыс сипаттамасы:</w:t>
      </w:r>
    </w:p>
    <w:bookmarkEnd w:id="3923"/>
    <w:bookmarkStart w:name="z3927" w:id="3924"/>
    <w:p>
      <w:pPr>
        <w:spacing w:after="0"/>
        <w:ind w:left="0"/>
        <w:jc w:val="both"/>
      </w:pPr>
      <w:r>
        <w:rPr>
          <w:rFonts w:ascii="Times New Roman"/>
          <w:b w:val="false"/>
          <w:i w:val="false"/>
          <w:color w:val="000000"/>
          <w:sz w:val="28"/>
        </w:rPr>
        <w:t>
      қарапайым формалы, бойына қарапайым өңделген халықтық көркемдік дәстүрлер мен заманауи талаптарды жинақтаған көркем қыш бұйымдарды жасау;</w:t>
      </w:r>
    </w:p>
    <w:bookmarkEnd w:id="3924"/>
    <w:bookmarkStart w:name="z3928" w:id="3925"/>
    <w:p>
      <w:pPr>
        <w:spacing w:after="0"/>
        <w:ind w:left="0"/>
        <w:jc w:val="both"/>
      </w:pPr>
      <w:r>
        <w:rPr>
          <w:rFonts w:ascii="Times New Roman"/>
          <w:b w:val="false"/>
          <w:i w:val="false"/>
          <w:color w:val="000000"/>
          <w:sz w:val="28"/>
        </w:rPr>
        <w:t>
      бұйымдарды жасау.</w:t>
      </w:r>
    </w:p>
    <w:bookmarkEnd w:id="3925"/>
    <w:bookmarkStart w:name="z3929" w:id="3926"/>
    <w:p>
      <w:pPr>
        <w:spacing w:after="0"/>
        <w:ind w:left="0"/>
        <w:jc w:val="both"/>
      </w:pPr>
      <w:r>
        <w:rPr>
          <w:rFonts w:ascii="Times New Roman"/>
          <w:b w:val="false"/>
          <w:i w:val="false"/>
          <w:color w:val="000000"/>
          <w:sz w:val="28"/>
        </w:rPr>
        <w:t>
      775. Білуге тиіс:</w:t>
      </w:r>
    </w:p>
    <w:bookmarkEnd w:id="3926"/>
    <w:bookmarkStart w:name="z3930" w:id="3927"/>
    <w:p>
      <w:pPr>
        <w:spacing w:after="0"/>
        <w:ind w:left="0"/>
        <w:jc w:val="both"/>
      </w:pPr>
      <w:r>
        <w:rPr>
          <w:rFonts w:ascii="Times New Roman"/>
          <w:b w:val="false"/>
          <w:i w:val="false"/>
          <w:color w:val="000000"/>
          <w:sz w:val="28"/>
        </w:rPr>
        <w:t>
      соғу тәсілдері;</w:t>
      </w:r>
    </w:p>
    <w:bookmarkEnd w:id="3927"/>
    <w:bookmarkStart w:name="z3931" w:id="3928"/>
    <w:p>
      <w:pPr>
        <w:spacing w:after="0"/>
        <w:ind w:left="0"/>
        <w:jc w:val="both"/>
      </w:pPr>
      <w:r>
        <w:rPr>
          <w:rFonts w:ascii="Times New Roman"/>
          <w:b w:val="false"/>
          <w:i w:val="false"/>
          <w:color w:val="000000"/>
          <w:sz w:val="28"/>
        </w:rPr>
        <w:t>
      қолданылатын материалдардың қасиеттері;</w:t>
      </w:r>
    </w:p>
    <w:bookmarkEnd w:id="3928"/>
    <w:bookmarkStart w:name="z3932" w:id="3929"/>
    <w:p>
      <w:pPr>
        <w:spacing w:after="0"/>
        <w:ind w:left="0"/>
        <w:jc w:val="both"/>
      </w:pPr>
      <w:r>
        <w:rPr>
          <w:rFonts w:ascii="Times New Roman"/>
          <w:b w:val="false"/>
          <w:i w:val="false"/>
          <w:color w:val="000000"/>
          <w:sz w:val="28"/>
        </w:rPr>
        <w:t>
      құралдар мен айлабұйымдардың мақсаты, саз-балшықты термоөңдеу режимі, кәсіпшіліктің жергілікті көркем дәстүрлері.</w:t>
      </w:r>
    </w:p>
    <w:bookmarkEnd w:id="3929"/>
    <w:bookmarkStart w:name="z3933" w:id="3930"/>
    <w:p>
      <w:pPr>
        <w:spacing w:after="0"/>
        <w:ind w:left="0"/>
        <w:jc w:val="both"/>
      </w:pPr>
      <w:r>
        <w:rPr>
          <w:rFonts w:ascii="Times New Roman"/>
          <w:b w:val="false"/>
          <w:i w:val="false"/>
          <w:color w:val="000000"/>
          <w:sz w:val="28"/>
        </w:rPr>
        <w:t>
      Параграф 2. Қыштан көркем бұйымдар жасаушы, 4-разряд</w:t>
      </w:r>
    </w:p>
    <w:bookmarkEnd w:id="3930"/>
    <w:bookmarkStart w:name="z3934" w:id="3931"/>
    <w:p>
      <w:pPr>
        <w:spacing w:after="0"/>
        <w:ind w:left="0"/>
        <w:jc w:val="both"/>
      </w:pPr>
      <w:r>
        <w:rPr>
          <w:rFonts w:ascii="Times New Roman"/>
          <w:b w:val="false"/>
          <w:i w:val="false"/>
          <w:color w:val="000000"/>
          <w:sz w:val="28"/>
        </w:rPr>
        <w:t>
      776. Жұмыс сипаттамасы:</w:t>
      </w:r>
    </w:p>
    <w:bookmarkEnd w:id="3931"/>
    <w:bookmarkStart w:name="z3935" w:id="3932"/>
    <w:p>
      <w:pPr>
        <w:spacing w:after="0"/>
        <w:ind w:left="0"/>
        <w:jc w:val="both"/>
      </w:pPr>
      <w:r>
        <w:rPr>
          <w:rFonts w:ascii="Times New Roman"/>
          <w:b w:val="false"/>
          <w:i w:val="false"/>
          <w:color w:val="000000"/>
          <w:sz w:val="28"/>
        </w:rPr>
        <w:t>
      күрделігі орташа көркем қыш бұйымдарды жасау. бұйымдарды көп тонды глазурьмен өңдеу;</w:t>
      </w:r>
    </w:p>
    <w:bookmarkEnd w:id="3932"/>
    <w:bookmarkStart w:name="z3936" w:id="3933"/>
    <w:p>
      <w:pPr>
        <w:spacing w:after="0"/>
        <w:ind w:left="0"/>
        <w:jc w:val="both"/>
      </w:pPr>
      <w:r>
        <w:rPr>
          <w:rFonts w:ascii="Times New Roman"/>
          <w:b w:val="false"/>
          <w:i w:val="false"/>
          <w:color w:val="000000"/>
          <w:sz w:val="28"/>
        </w:rPr>
        <w:t>
      қарапайым және күрделігі орташа мүсін бұйымдарын соғу.</w:t>
      </w:r>
    </w:p>
    <w:bookmarkEnd w:id="3933"/>
    <w:bookmarkStart w:name="z3937" w:id="3934"/>
    <w:p>
      <w:pPr>
        <w:spacing w:after="0"/>
        <w:ind w:left="0"/>
        <w:jc w:val="both"/>
      </w:pPr>
      <w:r>
        <w:rPr>
          <w:rFonts w:ascii="Times New Roman"/>
          <w:b w:val="false"/>
          <w:i w:val="false"/>
          <w:color w:val="000000"/>
          <w:sz w:val="28"/>
        </w:rPr>
        <w:t>
      777. Білуге тиіс:</w:t>
      </w:r>
    </w:p>
    <w:bookmarkEnd w:id="3934"/>
    <w:bookmarkStart w:name="z3938" w:id="3935"/>
    <w:p>
      <w:pPr>
        <w:spacing w:after="0"/>
        <w:ind w:left="0"/>
        <w:jc w:val="both"/>
      </w:pPr>
      <w:r>
        <w:rPr>
          <w:rFonts w:ascii="Times New Roman"/>
          <w:b w:val="false"/>
          <w:i w:val="false"/>
          <w:color w:val="000000"/>
          <w:sz w:val="28"/>
        </w:rPr>
        <w:t>
      бұйымдарды бояу ережесі және форманың суретпен сәйкестігі;</w:t>
      </w:r>
    </w:p>
    <w:bookmarkEnd w:id="3935"/>
    <w:bookmarkStart w:name="z3939" w:id="3936"/>
    <w:p>
      <w:pPr>
        <w:spacing w:after="0"/>
        <w:ind w:left="0"/>
        <w:jc w:val="both"/>
      </w:pPr>
      <w:r>
        <w:rPr>
          <w:rFonts w:ascii="Times New Roman"/>
          <w:b w:val="false"/>
          <w:i w:val="false"/>
          <w:color w:val="000000"/>
          <w:sz w:val="28"/>
        </w:rPr>
        <w:t>
      көркем әшекейлеу тәсілдері;</w:t>
      </w:r>
    </w:p>
    <w:bookmarkEnd w:id="3936"/>
    <w:bookmarkStart w:name="z3940" w:id="3937"/>
    <w:p>
      <w:pPr>
        <w:spacing w:after="0"/>
        <w:ind w:left="0"/>
        <w:jc w:val="both"/>
      </w:pPr>
      <w:r>
        <w:rPr>
          <w:rFonts w:ascii="Times New Roman"/>
          <w:b w:val="false"/>
          <w:i w:val="false"/>
          <w:color w:val="000000"/>
          <w:sz w:val="28"/>
        </w:rPr>
        <w:t>
      қыш бояудың қасиеттері;</w:t>
      </w:r>
    </w:p>
    <w:bookmarkEnd w:id="3937"/>
    <w:bookmarkStart w:name="z3941" w:id="3938"/>
    <w:p>
      <w:pPr>
        <w:spacing w:after="0"/>
        <w:ind w:left="0"/>
        <w:jc w:val="both"/>
      </w:pPr>
      <w:r>
        <w:rPr>
          <w:rFonts w:ascii="Times New Roman"/>
          <w:b w:val="false"/>
          <w:i w:val="false"/>
          <w:color w:val="000000"/>
          <w:sz w:val="28"/>
        </w:rPr>
        <w:t>
      күйдіру процессінде глазурь түсінің өзгеруі, мүсін бұйымдарының құрылу негіздері.</w:t>
      </w:r>
    </w:p>
    <w:bookmarkEnd w:id="3938"/>
    <w:bookmarkStart w:name="z3942" w:id="3939"/>
    <w:p>
      <w:pPr>
        <w:spacing w:after="0"/>
        <w:ind w:left="0"/>
        <w:jc w:val="both"/>
      </w:pPr>
      <w:r>
        <w:rPr>
          <w:rFonts w:ascii="Times New Roman"/>
          <w:b w:val="false"/>
          <w:i w:val="false"/>
          <w:color w:val="000000"/>
          <w:sz w:val="28"/>
        </w:rPr>
        <w:t>
      Параграф 3. Қыштан көркем бұйымдар жасаушы, 5-разряд</w:t>
      </w:r>
    </w:p>
    <w:bookmarkEnd w:id="3939"/>
    <w:bookmarkStart w:name="z3943" w:id="3940"/>
    <w:p>
      <w:pPr>
        <w:spacing w:after="0"/>
        <w:ind w:left="0"/>
        <w:jc w:val="both"/>
      </w:pPr>
      <w:r>
        <w:rPr>
          <w:rFonts w:ascii="Times New Roman"/>
          <w:b w:val="false"/>
          <w:i w:val="false"/>
          <w:color w:val="000000"/>
          <w:sz w:val="28"/>
        </w:rPr>
        <w:t>
      778. Жұмыс сипаттамасы:</w:t>
      </w:r>
    </w:p>
    <w:bookmarkEnd w:id="3940"/>
    <w:bookmarkStart w:name="z3944" w:id="3941"/>
    <w:p>
      <w:pPr>
        <w:spacing w:after="0"/>
        <w:ind w:left="0"/>
        <w:jc w:val="both"/>
      </w:pPr>
      <w:r>
        <w:rPr>
          <w:rFonts w:ascii="Times New Roman"/>
          <w:b w:val="false"/>
          <w:i w:val="false"/>
          <w:color w:val="000000"/>
          <w:sz w:val="28"/>
        </w:rPr>
        <w:t>
      формасы мен өңделуі күрделі, ерекше, жеке және халықтық дәстүр негізінде орындалған көркем қыш бұйымдарды жасау. күрделі мүсін бұйымдарын соғу;</w:t>
      </w:r>
    </w:p>
    <w:bookmarkEnd w:id="3941"/>
    <w:bookmarkStart w:name="z3945" w:id="3942"/>
    <w:p>
      <w:pPr>
        <w:spacing w:after="0"/>
        <w:ind w:left="0"/>
        <w:jc w:val="both"/>
      </w:pPr>
      <w:r>
        <w:rPr>
          <w:rFonts w:ascii="Times New Roman"/>
          <w:b w:val="false"/>
          <w:i w:val="false"/>
          <w:color w:val="000000"/>
          <w:sz w:val="28"/>
        </w:rPr>
        <w:t>
      бұйымдарды "латгаль қыш" технологиясы бойынша жасау;</w:t>
      </w:r>
    </w:p>
    <w:bookmarkEnd w:id="3942"/>
    <w:bookmarkStart w:name="z3946" w:id="3943"/>
    <w:p>
      <w:pPr>
        <w:spacing w:after="0"/>
        <w:ind w:left="0"/>
        <w:jc w:val="both"/>
      </w:pPr>
      <w:r>
        <w:rPr>
          <w:rFonts w:ascii="Times New Roman"/>
          <w:b w:val="false"/>
          <w:i w:val="false"/>
          <w:color w:val="000000"/>
          <w:sz w:val="28"/>
        </w:rPr>
        <w:t>
      глазурьдің үстінен және астынан әшекейлеу.</w:t>
      </w:r>
    </w:p>
    <w:bookmarkEnd w:id="3943"/>
    <w:bookmarkStart w:name="z3947" w:id="3944"/>
    <w:p>
      <w:pPr>
        <w:spacing w:after="0"/>
        <w:ind w:left="0"/>
        <w:jc w:val="both"/>
      </w:pPr>
      <w:r>
        <w:rPr>
          <w:rFonts w:ascii="Times New Roman"/>
          <w:b w:val="false"/>
          <w:i w:val="false"/>
          <w:color w:val="000000"/>
          <w:sz w:val="28"/>
        </w:rPr>
        <w:t>
      779. Білуге тиіс:</w:t>
      </w:r>
    </w:p>
    <w:bookmarkEnd w:id="3944"/>
    <w:bookmarkStart w:name="z3948" w:id="3945"/>
    <w:p>
      <w:pPr>
        <w:spacing w:after="0"/>
        <w:ind w:left="0"/>
        <w:jc w:val="both"/>
      </w:pPr>
      <w:r>
        <w:rPr>
          <w:rFonts w:ascii="Times New Roman"/>
          <w:b w:val="false"/>
          <w:i w:val="false"/>
          <w:color w:val="000000"/>
          <w:sz w:val="28"/>
        </w:rPr>
        <w:t>
      "латгаль" қыш технологиясы;</w:t>
      </w:r>
    </w:p>
    <w:bookmarkEnd w:id="3945"/>
    <w:bookmarkStart w:name="z3949" w:id="3946"/>
    <w:p>
      <w:pPr>
        <w:spacing w:after="0"/>
        <w:ind w:left="0"/>
        <w:jc w:val="both"/>
      </w:pPr>
      <w:r>
        <w:rPr>
          <w:rFonts w:ascii="Times New Roman"/>
          <w:b w:val="false"/>
          <w:i w:val="false"/>
          <w:color w:val="000000"/>
          <w:sz w:val="28"/>
        </w:rPr>
        <w:t>
      глазурьді жағу тәсілдері және рецептурасы, әр түрлі реңктер алу тәсілдері;</w:t>
      </w:r>
    </w:p>
    <w:bookmarkEnd w:id="3946"/>
    <w:bookmarkStart w:name="z3950" w:id="3947"/>
    <w:p>
      <w:pPr>
        <w:spacing w:after="0"/>
        <w:ind w:left="0"/>
        <w:jc w:val="both"/>
      </w:pPr>
      <w:r>
        <w:rPr>
          <w:rFonts w:ascii="Times New Roman"/>
          <w:b w:val="false"/>
          <w:i w:val="false"/>
          <w:color w:val="000000"/>
          <w:sz w:val="28"/>
        </w:rPr>
        <w:t>
      декор түрлері, саз-балшықтың минерологиялық құрамына байланысты бұйымдарды термоөңдеу режимі;</w:t>
      </w:r>
    </w:p>
    <w:bookmarkEnd w:id="3947"/>
    <w:bookmarkStart w:name="z3951" w:id="3948"/>
    <w:p>
      <w:pPr>
        <w:spacing w:after="0"/>
        <w:ind w:left="0"/>
        <w:jc w:val="both"/>
      </w:pPr>
      <w:r>
        <w:rPr>
          <w:rFonts w:ascii="Times New Roman"/>
          <w:b w:val="false"/>
          <w:i w:val="false"/>
          <w:color w:val="000000"/>
          <w:sz w:val="28"/>
        </w:rPr>
        <w:t>
      қыштан жасалған бұйымдарды жасаудағы халықтық дәстүрлер.</w:t>
      </w:r>
    </w:p>
    <w:bookmarkEnd w:id="3948"/>
    <w:bookmarkStart w:name="z3952" w:id="3949"/>
    <w:p>
      <w:pPr>
        <w:spacing w:after="0"/>
        <w:ind w:left="0"/>
        <w:jc w:val="both"/>
      </w:pPr>
      <w:r>
        <w:rPr>
          <w:rFonts w:ascii="Times New Roman"/>
          <w:b w:val="false"/>
          <w:i w:val="false"/>
          <w:color w:val="000000"/>
          <w:sz w:val="28"/>
        </w:rPr>
        <w:t>
      Параграф 4. Қыштан көркем бұйымдар жасаушы, 6-разряд</w:t>
      </w:r>
    </w:p>
    <w:bookmarkEnd w:id="3949"/>
    <w:bookmarkStart w:name="z3953" w:id="3950"/>
    <w:p>
      <w:pPr>
        <w:spacing w:after="0"/>
        <w:ind w:left="0"/>
        <w:jc w:val="both"/>
      </w:pPr>
      <w:r>
        <w:rPr>
          <w:rFonts w:ascii="Times New Roman"/>
          <w:b w:val="false"/>
          <w:i w:val="false"/>
          <w:color w:val="000000"/>
          <w:sz w:val="28"/>
        </w:rPr>
        <w:t>
      780. Жұмыс сипаттамасы:</w:t>
      </w:r>
    </w:p>
    <w:bookmarkEnd w:id="3950"/>
    <w:bookmarkStart w:name="z3954" w:id="3951"/>
    <w:p>
      <w:pPr>
        <w:spacing w:after="0"/>
        <w:ind w:left="0"/>
        <w:jc w:val="both"/>
      </w:pPr>
      <w:r>
        <w:rPr>
          <w:rFonts w:ascii="Times New Roman"/>
          <w:b w:val="false"/>
          <w:i w:val="false"/>
          <w:color w:val="000000"/>
          <w:sz w:val="28"/>
        </w:rPr>
        <w:t>
      көркемдігі жоғары, аса күрделі және бірегей, минерологиялық құрамына әр түрлі саз балшықтан жасалған декоры ерекше, сондай-ақ басқа материалдармен құрамдалған қыш бұйымдарды жасау;</w:t>
      </w:r>
    </w:p>
    <w:bookmarkEnd w:id="3951"/>
    <w:bookmarkStart w:name="z3955" w:id="3952"/>
    <w:p>
      <w:pPr>
        <w:spacing w:after="0"/>
        <w:ind w:left="0"/>
        <w:jc w:val="both"/>
      </w:pPr>
      <w:r>
        <w:rPr>
          <w:rFonts w:ascii="Times New Roman"/>
          <w:b w:val="false"/>
          <w:i w:val="false"/>
          <w:color w:val="000000"/>
          <w:sz w:val="28"/>
        </w:rPr>
        <w:t>
      аса күрделі мүсін бұйымдарын соғу.</w:t>
      </w:r>
    </w:p>
    <w:bookmarkEnd w:id="3952"/>
    <w:bookmarkStart w:name="z3956" w:id="3953"/>
    <w:p>
      <w:pPr>
        <w:spacing w:after="0"/>
        <w:ind w:left="0"/>
        <w:jc w:val="both"/>
      </w:pPr>
      <w:r>
        <w:rPr>
          <w:rFonts w:ascii="Times New Roman"/>
          <w:b w:val="false"/>
          <w:i w:val="false"/>
          <w:color w:val="000000"/>
          <w:sz w:val="28"/>
        </w:rPr>
        <w:t>
      781. Білуге тиіс:</w:t>
      </w:r>
    </w:p>
    <w:bookmarkEnd w:id="3953"/>
    <w:bookmarkStart w:name="z3957" w:id="3954"/>
    <w:p>
      <w:pPr>
        <w:spacing w:after="0"/>
        <w:ind w:left="0"/>
        <w:jc w:val="both"/>
      </w:pPr>
      <w:r>
        <w:rPr>
          <w:rFonts w:ascii="Times New Roman"/>
          <w:b w:val="false"/>
          <w:i w:val="false"/>
          <w:color w:val="000000"/>
          <w:sz w:val="28"/>
        </w:rPr>
        <w:t>
      қыш бұйымдарды жасаудың барлық тәсілдері;</w:t>
      </w:r>
    </w:p>
    <w:bookmarkEnd w:id="3954"/>
    <w:bookmarkStart w:name="z3958" w:id="3955"/>
    <w:p>
      <w:pPr>
        <w:spacing w:after="0"/>
        <w:ind w:left="0"/>
        <w:jc w:val="both"/>
      </w:pPr>
      <w:r>
        <w:rPr>
          <w:rFonts w:ascii="Times New Roman"/>
          <w:b w:val="false"/>
          <w:i w:val="false"/>
          <w:color w:val="000000"/>
          <w:sz w:val="28"/>
        </w:rPr>
        <w:t>
      глазурьдің барлық түрлері мен оларды бұйымдарға жағу тәсілдері;</w:t>
      </w:r>
    </w:p>
    <w:bookmarkEnd w:id="3955"/>
    <w:bookmarkStart w:name="z3959" w:id="3956"/>
    <w:p>
      <w:pPr>
        <w:spacing w:after="0"/>
        <w:ind w:left="0"/>
        <w:jc w:val="both"/>
      </w:pPr>
      <w:r>
        <w:rPr>
          <w:rFonts w:ascii="Times New Roman"/>
          <w:b w:val="false"/>
          <w:i w:val="false"/>
          <w:color w:val="000000"/>
          <w:sz w:val="28"/>
        </w:rPr>
        <w:t>
      дамыған халықтық өнердің негізгі бағыттары.</w:t>
      </w:r>
    </w:p>
    <w:bookmarkEnd w:id="3956"/>
    <w:bookmarkStart w:name="z3960" w:id="3957"/>
    <w:p>
      <w:pPr>
        <w:spacing w:after="0"/>
        <w:ind w:left="0"/>
        <w:jc w:val="both"/>
      </w:pPr>
      <w:r>
        <w:rPr>
          <w:rFonts w:ascii="Times New Roman"/>
          <w:b w:val="false"/>
          <w:i w:val="false"/>
          <w:color w:val="000000"/>
          <w:sz w:val="28"/>
        </w:rPr>
        <w:t>
      101. Былғарыдан жасалған көркем бұйымдарды жасаушы</w:t>
      </w:r>
    </w:p>
    <w:bookmarkEnd w:id="3957"/>
    <w:bookmarkStart w:name="z3961" w:id="3958"/>
    <w:p>
      <w:pPr>
        <w:spacing w:after="0"/>
        <w:ind w:left="0"/>
        <w:jc w:val="both"/>
      </w:pPr>
      <w:r>
        <w:rPr>
          <w:rFonts w:ascii="Times New Roman"/>
          <w:b w:val="false"/>
          <w:i w:val="false"/>
          <w:color w:val="000000"/>
          <w:sz w:val="28"/>
        </w:rPr>
        <w:t>
      Параграф 1. Былғарыдан жасалған көркем бұйымдарды жасаушы, 3-разряд</w:t>
      </w:r>
    </w:p>
    <w:bookmarkEnd w:id="3958"/>
    <w:bookmarkStart w:name="z3962" w:id="3959"/>
    <w:p>
      <w:pPr>
        <w:spacing w:after="0"/>
        <w:ind w:left="0"/>
        <w:jc w:val="both"/>
      </w:pPr>
      <w:r>
        <w:rPr>
          <w:rFonts w:ascii="Times New Roman"/>
          <w:b w:val="false"/>
          <w:i w:val="false"/>
          <w:color w:val="000000"/>
          <w:sz w:val="28"/>
        </w:rPr>
        <w:t>
      782. Жұмыс сипаттамасы:</w:t>
      </w:r>
    </w:p>
    <w:bookmarkEnd w:id="3959"/>
    <w:bookmarkStart w:name="z3963" w:id="3960"/>
    <w:p>
      <w:pPr>
        <w:spacing w:after="0"/>
        <w:ind w:left="0"/>
        <w:jc w:val="both"/>
      </w:pPr>
      <w:r>
        <w:rPr>
          <w:rFonts w:ascii="Times New Roman"/>
          <w:b w:val="false"/>
          <w:i w:val="false"/>
          <w:color w:val="000000"/>
          <w:sz w:val="28"/>
        </w:rPr>
        <w:t>
      суреттері мен өрнектерін халықтық дәстүрде өрнектей отырып, былғарыдан қарапайым формалы көркем бұйымдарды жасау;</w:t>
      </w:r>
    </w:p>
    <w:bookmarkEnd w:id="3960"/>
    <w:bookmarkStart w:name="z3964" w:id="3961"/>
    <w:p>
      <w:pPr>
        <w:spacing w:after="0"/>
        <w:ind w:left="0"/>
        <w:jc w:val="both"/>
      </w:pPr>
      <w:r>
        <w:rPr>
          <w:rFonts w:ascii="Times New Roman"/>
          <w:b w:val="false"/>
          <w:i w:val="false"/>
          <w:color w:val="000000"/>
          <w:sz w:val="28"/>
        </w:rPr>
        <w:t>
      былғарыны таңдау және жазу, қалыңдығы бойынша тегістеу;</w:t>
      </w:r>
    </w:p>
    <w:bookmarkEnd w:id="3961"/>
    <w:bookmarkStart w:name="z3965" w:id="3962"/>
    <w:p>
      <w:pPr>
        <w:spacing w:after="0"/>
        <w:ind w:left="0"/>
        <w:jc w:val="both"/>
      </w:pPr>
      <w:r>
        <w:rPr>
          <w:rFonts w:ascii="Times New Roman"/>
          <w:b w:val="false"/>
          <w:i w:val="false"/>
          <w:color w:val="000000"/>
          <w:sz w:val="28"/>
        </w:rPr>
        <w:t>
      суреттер мен оюларды бояу;</w:t>
      </w:r>
    </w:p>
    <w:bookmarkEnd w:id="3962"/>
    <w:bookmarkStart w:name="z3966" w:id="3963"/>
    <w:p>
      <w:pPr>
        <w:spacing w:after="0"/>
        <w:ind w:left="0"/>
        <w:jc w:val="both"/>
      </w:pPr>
      <w:r>
        <w:rPr>
          <w:rFonts w:ascii="Times New Roman"/>
          <w:b w:val="false"/>
          <w:i w:val="false"/>
          <w:color w:val="000000"/>
          <w:sz w:val="28"/>
        </w:rPr>
        <w:t>
      бұйымдарды қарапайым және құрамдалған өріммен өру.</w:t>
      </w:r>
    </w:p>
    <w:bookmarkEnd w:id="3963"/>
    <w:bookmarkStart w:name="z3967" w:id="3964"/>
    <w:p>
      <w:pPr>
        <w:spacing w:after="0"/>
        <w:ind w:left="0"/>
        <w:jc w:val="both"/>
      </w:pPr>
      <w:r>
        <w:rPr>
          <w:rFonts w:ascii="Times New Roman"/>
          <w:b w:val="false"/>
          <w:i w:val="false"/>
          <w:color w:val="000000"/>
          <w:sz w:val="28"/>
        </w:rPr>
        <w:t>
      783. Білуге тиіс:</w:t>
      </w:r>
    </w:p>
    <w:bookmarkEnd w:id="3964"/>
    <w:bookmarkStart w:name="z3968" w:id="3965"/>
    <w:p>
      <w:pPr>
        <w:spacing w:after="0"/>
        <w:ind w:left="0"/>
        <w:jc w:val="both"/>
      </w:pPr>
      <w:r>
        <w:rPr>
          <w:rFonts w:ascii="Times New Roman"/>
          <w:b w:val="false"/>
          <w:i w:val="false"/>
          <w:color w:val="000000"/>
          <w:sz w:val="28"/>
        </w:rPr>
        <w:t>
      былғарының стандарттары, көркемдік және техникалық қасиеттері;</w:t>
      </w:r>
    </w:p>
    <w:bookmarkEnd w:id="3965"/>
    <w:bookmarkStart w:name="z3969" w:id="3966"/>
    <w:p>
      <w:pPr>
        <w:spacing w:after="0"/>
        <w:ind w:left="0"/>
        <w:jc w:val="both"/>
      </w:pPr>
      <w:r>
        <w:rPr>
          <w:rFonts w:ascii="Times New Roman"/>
          <w:b w:val="false"/>
          <w:i w:val="false"/>
          <w:color w:val="000000"/>
          <w:sz w:val="28"/>
        </w:rPr>
        <w:t>
      қолданылатын материалдардың қасиеттері;</w:t>
      </w:r>
    </w:p>
    <w:bookmarkEnd w:id="3966"/>
    <w:bookmarkStart w:name="z3970" w:id="3967"/>
    <w:p>
      <w:pPr>
        <w:spacing w:after="0"/>
        <w:ind w:left="0"/>
        <w:jc w:val="both"/>
      </w:pPr>
      <w:r>
        <w:rPr>
          <w:rFonts w:ascii="Times New Roman"/>
          <w:b w:val="false"/>
          <w:i w:val="false"/>
          <w:color w:val="000000"/>
          <w:sz w:val="28"/>
        </w:rPr>
        <w:t>
      бояулардың былғарымен әрекетесі, былғарының ұсақ ақаулықтарын жою, оюды құру ережесі;</w:t>
      </w:r>
    </w:p>
    <w:bookmarkEnd w:id="3967"/>
    <w:bookmarkStart w:name="z3971" w:id="3968"/>
    <w:p>
      <w:pPr>
        <w:spacing w:after="0"/>
        <w:ind w:left="0"/>
        <w:jc w:val="both"/>
      </w:pPr>
      <w:r>
        <w:rPr>
          <w:rFonts w:ascii="Times New Roman"/>
          <w:b w:val="false"/>
          <w:i w:val="false"/>
          <w:color w:val="000000"/>
          <w:sz w:val="28"/>
        </w:rPr>
        <w:t>
      бірнеше түстің негізгі үйлесімділігі, өрнек салудың техникасы мен тәсілдері;</w:t>
      </w:r>
    </w:p>
    <w:bookmarkEnd w:id="3968"/>
    <w:bookmarkStart w:name="z3972" w:id="3969"/>
    <w:p>
      <w:pPr>
        <w:spacing w:after="0"/>
        <w:ind w:left="0"/>
        <w:jc w:val="both"/>
      </w:pPr>
      <w:r>
        <w:rPr>
          <w:rFonts w:ascii="Times New Roman"/>
          <w:b w:val="false"/>
          <w:i w:val="false"/>
          <w:color w:val="000000"/>
          <w:sz w:val="28"/>
        </w:rPr>
        <w:t>
      құралдарды пайдалану тәсілдері;</w:t>
      </w:r>
    </w:p>
    <w:bookmarkEnd w:id="3969"/>
    <w:bookmarkStart w:name="z3973" w:id="3970"/>
    <w:p>
      <w:pPr>
        <w:spacing w:after="0"/>
        <w:ind w:left="0"/>
        <w:jc w:val="both"/>
      </w:pPr>
      <w:r>
        <w:rPr>
          <w:rFonts w:ascii="Times New Roman"/>
          <w:b w:val="false"/>
          <w:i w:val="false"/>
          <w:color w:val="000000"/>
          <w:sz w:val="28"/>
        </w:rPr>
        <w:t>
      былғарыдан бұйым жасаудағы халықтық дәстүрлер.</w:t>
      </w:r>
    </w:p>
    <w:bookmarkEnd w:id="3970"/>
    <w:bookmarkStart w:name="z3974" w:id="3971"/>
    <w:p>
      <w:pPr>
        <w:spacing w:after="0"/>
        <w:ind w:left="0"/>
        <w:jc w:val="both"/>
      </w:pPr>
      <w:r>
        <w:rPr>
          <w:rFonts w:ascii="Times New Roman"/>
          <w:b w:val="false"/>
          <w:i w:val="false"/>
          <w:color w:val="000000"/>
          <w:sz w:val="28"/>
        </w:rPr>
        <w:t>
      Параграф 2. Былғарыдан жасалған көркем бұйымдарды жасаушы, 4-разряд</w:t>
      </w:r>
    </w:p>
    <w:bookmarkEnd w:id="3971"/>
    <w:bookmarkStart w:name="z3975" w:id="3972"/>
    <w:p>
      <w:pPr>
        <w:spacing w:after="0"/>
        <w:ind w:left="0"/>
        <w:jc w:val="both"/>
      </w:pPr>
      <w:r>
        <w:rPr>
          <w:rFonts w:ascii="Times New Roman"/>
          <w:b w:val="false"/>
          <w:i w:val="false"/>
          <w:color w:val="000000"/>
          <w:sz w:val="28"/>
        </w:rPr>
        <w:t>
      784. Жұмыс сипаттамасы:</w:t>
      </w:r>
    </w:p>
    <w:bookmarkEnd w:id="3972"/>
    <w:bookmarkStart w:name="z3976" w:id="3973"/>
    <w:p>
      <w:pPr>
        <w:spacing w:after="0"/>
        <w:ind w:left="0"/>
        <w:jc w:val="both"/>
      </w:pPr>
      <w:r>
        <w:rPr>
          <w:rFonts w:ascii="Times New Roman"/>
          <w:b w:val="false"/>
          <w:i w:val="false"/>
          <w:color w:val="000000"/>
          <w:sz w:val="28"/>
        </w:rPr>
        <w:t>
      суреттері мен өрнектерін халықтық дәстүрде өрнектей отырып, былғарыдан күрделігі орташа формалы көркем бұйымдарды жасау;</w:t>
      </w:r>
    </w:p>
    <w:bookmarkEnd w:id="3973"/>
    <w:bookmarkStart w:name="z3977" w:id="3974"/>
    <w:p>
      <w:pPr>
        <w:spacing w:after="0"/>
        <w:ind w:left="0"/>
        <w:jc w:val="both"/>
      </w:pPr>
      <w:r>
        <w:rPr>
          <w:rFonts w:ascii="Times New Roman"/>
          <w:b w:val="false"/>
          <w:i w:val="false"/>
          <w:color w:val="000000"/>
          <w:sz w:val="28"/>
        </w:rPr>
        <w:t>
      былғарыдан қолмен күрделігі орташа көркем ою;</w:t>
      </w:r>
    </w:p>
    <w:bookmarkEnd w:id="3974"/>
    <w:bookmarkStart w:name="z3978" w:id="3975"/>
    <w:p>
      <w:pPr>
        <w:spacing w:after="0"/>
        <w:ind w:left="0"/>
        <w:jc w:val="both"/>
      </w:pPr>
      <w:r>
        <w:rPr>
          <w:rFonts w:ascii="Times New Roman"/>
          <w:b w:val="false"/>
          <w:i w:val="false"/>
          <w:color w:val="000000"/>
          <w:sz w:val="28"/>
        </w:rPr>
        <w:t>
      колер таңдай отырып, өрнекті бояу;</w:t>
      </w:r>
    </w:p>
    <w:bookmarkEnd w:id="3975"/>
    <w:bookmarkStart w:name="z3979" w:id="3976"/>
    <w:p>
      <w:pPr>
        <w:spacing w:after="0"/>
        <w:ind w:left="0"/>
        <w:jc w:val="both"/>
      </w:pPr>
      <w:r>
        <w:rPr>
          <w:rFonts w:ascii="Times New Roman"/>
          <w:b w:val="false"/>
          <w:i w:val="false"/>
          <w:color w:val="000000"/>
          <w:sz w:val="28"/>
        </w:rPr>
        <w:t>
      бұйымдарды күрделі өріммен өру.</w:t>
      </w:r>
    </w:p>
    <w:bookmarkEnd w:id="3976"/>
    <w:bookmarkStart w:name="z3980" w:id="3977"/>
    <w:p>
      <w:pPr>
        <w:spacing w:after="0"/>
        <w:ind w:left="0"/>
        <w:jc w:val="both"/>
      </w:pPr>
      <w:r>
        <w:rPr>
          <w:rFonts w:ascii="Times New Roman"/>
          <w:b w:val="false"/>
          <w:i w:val="false"/>
          <w:color w:val="000000"/>
          <w:sz w:val="28"/>
        </w:rPr>
        <w:t>
      785. Білуге тиіс:</w:t>
      </w:r>
    </w:p>
    <w:bookmarkEnd w:id="3977"/>
    <w:bookmarkStart w:name="z3981" w:id="3978"/>
    <w:p>
      <w:pPr>
        <w:spacing w:after="0"/>
        <w:ind w:left="0"/>
        <w:jc w:val="both"/>
      </w:pPr>
      <w:r>
        <w:rPr>
          <w:rFonts w:ascii="Times New Roman"/>
          <w:b w:val="false"/>
          <w:i w:val="false"/>
          <w:color w:val="000000"/>
          <w:sz w:val="28"/>
        </w:rPr>
        <w:t>
      көркем бұйымның оюлары мен формаларының арақатынасы мен сәйкестігі;</w:t>
      </w:r>
    </w:p>
    <w:bookmarkEnd w:id="3978"/>
    <w:bookmarkStart w:name="z3982" w:id="3979"/>
    <w:p>
      <w:pPr>
        <w:spacing w:after="0"/>
        <w:ind w:left="0"/>
        <w:jc w:val="both"/>
      </w:pPr>
      <w:r>
        <w:rPr>
          <w:rFonts w:ascii="Times New Roman"/>
          <w:b w:val="false"/>
          <w:i w:val="false"/>
          <w:color w:val="000000"/>
          <w:sz w:val="28"/>
        </w:rPr>
        <w:t>
      өрнекті бояуға арналған колерді таңдау, қолданылатын құралдарды термоөңдеу және қайрау.</w:t>
      </w:r>
    </w:p>
    <w:bookmarkEnd w:id="3979"/>
    <w:bookmarkStart w:name="z3983" w:id="3980"/>
    <w:p>
      <w:pPr>
        <w:spacing w:after="0"/>
        <w:ind w:left="0"/>
        <w:jc w:val="both"/>
      </w:pPr>
      <w:r>
        <w:rPr>
          <w:rFonts w:ascii="Times New Roman"/>
          <w:b w:val="false"/>
          <w:i w:val="false"/>
          <w:color w:val="000000"/>
          <w:sz w:val="28"/>
        </w:rPr>
        <w:t>
      Параграф 3. Былғарыдан жасалған көркем бұйымдарды жасаушы, 5-разряд</w:t>
      </w:r>
    </w:p>
    <w:bookmarkEnd w:id="3980"/>
    <w:bookmarkStart w:name="z3984" w:id="3981"/>
    <w:p>
      <w:pPr>
        <w:spacing w:after="0"/>
        <w:ind w:left="0"/>
        <w:jc w:val="both"/>
      </w:pPr>
      <w:r>
        <w:rPr>
          <w:rFonts w:ascii="Times New Roman"/>
          <w:b w:val="false"/>
          <w:i w:val="false"/>
          <w:color w:val="000000"/>
          <w:sz w:val="28"/>
        </w:rPr>
        <w:t>
      786. Жұмыс сипаттамасы:</w:t>
      </w:r>
    </w:p>
    <w:bookmarkEnd w:id="3981"/>
    <w:bookmarkStart w:name="z3985" w:id="3982"/>
    <w:p>
      <w:pPr>
        <w:spacing w:after="0"/>
        <w:ind w:left="0"/>
        <w:jc w:val="both"/>
      </w:pPr>
      <w:r>
        <w:rPr>
          <w:rFonts w:ascii="Times New Roman"/>
          <w:b w:val="false"/>
          <w:i w:val="false"/>
          <w:color w:val="000000"/>
          <w:sz w:val="28"/>
        </w:rPr>
        <w:t>
      күрделі ою-өрнек композициясын жеке эскизі бойынша өрнектей отырып, былғарыдан күрделі формалы көркем бұйымдарды жасау;</w:t>
      </w:r>
    </w:p>
    <w:bookmarkEnd w:id="3982"/>
    <w:bookmarkStart w:name="z3986" w:id="3983"/>
    <w:p>
      <w:pPr>
        <w:spacing w:after="0"/>
        <w:ind w:left="0"/>
        <w:jc w:val="both"/>
      </w:pPr>
      <w:r>
        <w:rPr>
          <w:rFonts w:ascii="Times New Roman"/>
          <w:b w:val="false"/>
          <w:i w:val="false"/>
          <w:color w:val="000000"/>
          <w:sz w:val="28"/>
        </w:rPr>
        <w:t>
      шығыңқы рельефке арналған күрделі емес айшықтарды картоннан қию;</w:t>
      </w:r>
    </w:p>
    <w:bookmarkEnd w:id="3983"/>
    <w:bookmarkStart w:name="z3987" w:id="3984"/>
    <w:p>
      <w:pPr>
        <w:spacing w:after="0"/>
        <w:ind w:left="0"/>
        <w:jc w:val="both"/>
      </w:pPr>
      <w:r>
        <w:rPr>
          <w:rFonts w:ascii="Times New Roman"/>
          <w:b w:val="false"/>
          <w:i w:val="false"/>
          <w:color w:val="000000"/>
          <w:sz w:val="28"/>
        </w:rPr>
        <w:t>
      масса дайындау, оны картонға жағу, былғарымен қаптап жабыстыру;</w:t>
      </w:r>
    </w:p>
    <w:bookmarkEnd w:id="3984"/>
    <w:bookmarkStart w:name="z3988" w:id="3985"/>
    <w:p>
      <w:pPr>
        <w:spacing w:after="0"/>
        <w:ind w:left="0"/>
        <w:jc w:val="both"/>
      </w:pPr>
      <w:r>
        <w:rPr>
          <w:rFonts w:ascii="Times New Roman"/>
          <w:b w:val="false"/>
          <w:i w:val="false"/>
          <w:color w:val="000000"/>
          <w:sz w:val="28"/>
        </w:rPr>
        <w:t>
      қолмен тегістеп өрнектеу немесе былғарыдан күрделі композицияларды ою, колер таңдай отырып оларды бояу;</w:t>
      </w:r>
    </w:p>
    <w:bookmarkEnd w:id="3985"/>
    <w:bookmarkStart w:name="z3989" w:id="3986"/>
    <w:p>
      <w:pPr>
        <w:spacing w:after="0"/>
        <w:ind w:left="0"/>
        <w:jc w:val="both"/>
      </w:pPr>
      <w:r>
        <w:rPr>
          <w:rFonts w:ascii="Times New Roman"/>
          <w:b w:val="false"/>
          <w:i w:val="false"/>
          <w:color w:val="000000"/>
          <w:sz w:val="28"/>
        </w:rPr>
        <w:t>
      түптеуіштерді жасау.</w:t>
      </w:r>
    </w:p>
    <w:bookmarkEnd w:id="3986"/>
    <w:bookmarkStart w:name="z3990" w:id="3987"/>
    <w:p>
      <w:pPr>
        <w:spacing w:after="0"/>
        <w:ind w:left="0"/>
        <w:jc w:val="both"/>
      </w:pPr>
      <w:r>
        <w:rPr>
          <w:rFonts w:ascii="Times New Roman"/>
          <w:b w:val="false"/>
          <w:i w:val="false"/>
          <w:color w:val="000000"/>
          <w:sz w:val="28"/>
        </w:rPr>
        <w:t>
      787. Білуге тиіс:</w:t>
      </w:r>
    </w:p>
    <w:bookmarkEnd w:id="3987"/>
    <w:bookmarkStart w:name="z3991" w:id="3988"/>
    <w:p>
      <w:pPr>
        <w:spacing w:after="0"/>
        <w:ind w:left="0"/>
        <w:jc w:val="both"/>
      </w:pPr>
      <w:r>
        <w:rPr>
          <w:rFonts w:ascii="Times New Roman"/>
          <w:b w:val="false"/>
          <w:i w:val="false"/>
          <w:color w:val="000000"/>
          <w:sz w:val="28"/>
        </w:rPr>
        <w:t>
      рельефті өрнектеуге арналған арнайы массаны дайындау ережесі, былғарының табиғи айқындылығын анықтау тәсілдері, түптеу жасаудың технологиялық процессі.</w:t>
      </w:r>
    </w:p>
    <w:bookmarkEnd w:id="3988"/>
    <w:bookmarkStart w:name="z3992" w:id="3989"/>
    <w:p>
      <w:pPr>
        <w:spacing w:after="0"/>
        <w:ind w:left="0"/>
        <w:jc w:val="both"/>
      </w:pPr>
      <w:r>
        <w:rPr>
          <w:rFonts w:ascii="Times New Roman"/>
          <w:b w:val="false"/>
          <w:i w:val="false"/>
          <w:color w:val="000000"/>
          <w:sz w:val="28"/>
        </w:rPr>
        <w:t>
      Параграф 4. Былғарыдан жасалған көркем бұйымдарды жасаушы, 6-разряд</w:t>
      </w:r>
    </w:p>
    <w:bookmarkEnd w:id="3989"/>
    <w:bookmarkStart w:name="z3993" w:id="3990"/>
    <w:p>
      <w:pPr>
        <w:spacing w:after="0"/>
        <w:ind w:left="0"/>
        <w:jc w:val="both"/>
      </w:pPr>
      <w:r>
        <w:rPr>
          <w:rFonts w:ascii="Times New Roman"/>
          <w:b w:val="false"/>
          <w:i w:val="false"/>
          <w:color w:val="000000"/>
          <w:sz w:val="28"/>
        </w:rPr>
        <w:t>
      788. Жұмыс сипаттамасы:</w:t>
      </w:r>
    </w:p>
    <w:bookmarkEnd w:id="3990"/>
    <w:bookmarkStart w:name="z3994" w:id="3991"/>
    <w:p>
      <w:pPr>
        <w:spacing w:after="0"/>
        <w:ind w:left="0"/>
        <w:jc w:val="both"/>
      </w:pPr>
      <w:r>
        <w:rPr>
          <w:rFonts w:ascii="Times New Roman"/>
          <w:b w:val="false"/>
          <w:i w:val="false"/>
          <w:color w:val="000000"/>
          <w:sz w:val="28"/>
        </w:rPr>
        <w:t>
      былғарыдан аса күрделі, бірегей тегіс өрнектелген немесе аса күрделі композициялары ойылған көркем бұйымдарды жасау;</w:t>
      </w:r>
    </w:p>
    <w:bookmarkEnd w:id="3991"/>
    <w:bookmarkStart w:name="z3995" w:id="3992"/>
    <w:p>
      <w:pPr>
        <w:spacing w:after="0"/>
        <w:ind w:left="0"/>
        <w:jc w:val="both"/>
      </w:pPr>
      <w:r>
        <w:rPr>
          <w:rFonts w:ascii="Times New Roman"/>
          <w:b w:val="false"/>
          <w:i w:val="false"/>
          <w:color w:val="000000"/>
          <w:sz w:val="28"/>
        </w:rPr>
        <w:t>
      күрделі айшықтардың шығыңқы рельефіне арналған картонды кесу;</w:t>
      </w:r>
    </w:p>
    <w:bookmarkEnd w:id="3992"/>
    <w:bookmarkStart w:name="z3996" w:id="3993"/>
    <w:p>
      <w:pPr>
        <w:spacing w:after="0"/>
        <w:ind w:left="0"/>
        <w:jc w:val="both"/>
      </w:pPr>
      <w:r>
        <w:rPr>
          <w:rFonts w:ascii="Times New Roman"/>
          <w:b w:val="false"/>
          <w:i w:val="false"/>
          <w:color w:val="000000"/>
          <w:sz w:val="28"/>
        </w:rPr>
        <w:t>
      күрделі композицияларды рельефтік өрнектеу;</w:t>
      </w:r>
    </w:p>
    <w:bookmarkEnd w:id="3993"/>
    <w:bookmarkStart w:name="z3997" w:id="3994"/>
    <w:p>
      <w:pPr>
        <w:spacing w:after="0"/>
        <w:ind w:left="0"/>
        <w:jc w:val="both"/>
      </w:pPr>
      <w:r>
        <w:rPr>
          <w:rFonts w:ascii="Times New Roman"/>
          <w:b w:val="false"/>
          <w:i w:val="false"/>
          <w:color w:val="000000"/>
          <w:sz w:val="28"/>
        </w:rPr>
        <w:t>
      бірнеше заттан жинақталған жиынтықты жасау;</w:t>
      </w:r>
    </w:p>
    <w:bookmarkEnd w:id="3994"/>
    <w:bookmarkStart w:name="z3998" w:id="3995"/>
    <w:p>
      <w:pPr>
        <w:spacing w:after="0"/>
        <w:ind w:left="0"/>
        <w:jc w:val="both"/>
      </w:pPr>
      <w:r>
        <w:rPr>
          <w:rFonts w:ascii="Times New Roman"/>
          <w:b w:val="false"/>
          <w:i w:val="false"/>
          <w:color w:val="000000"/>
          <w:sz w:val="28"/>
        </w:rPr>
        <w:t>
      аса күрделі өрімді өру.</w:t>
      </w:r>
    </w:p>
    <w:bookmarkEnd w:id="3995"/>
    <w:bookmarkStart w:name="z3999" w:id="3996"/>
    <w:p>
      <w:pPr>
        <w:spacing w:after="0"/>
        <w:ind w:left="0"/>
        <w:jc w:val="both"/>
      </w:pPr>
      <w:r>
        <w:rPr>
          <w:rFonts w:ascii="Times New Roman"/>
          <w:b w:val="false"/>
          <w:i w:val="false"/>
          <w:color w:val="000000"/>
          <w:sz w:val="28"/>
        </w:rPr>
        <w:t>
      789. Білуге тиіс:</w:t>
      </w:r>
    </w:p>
    <w:bookmarkEnd w:id="3996"/>
    <w:bookmarkStart w:name="z4000" w:id="3997"/>
    <w:p>
      <w:pPr>
        <w:spacing w:after="0"/>
        <w:ind w:left="0"/>
        <w:jc w:val="both"/>
      </w:pPr>
      <w:r>
        <w:rPr>
          <w:rFonts w:ascii="Times New Roman"/>
          <w:b w:val="false"/>
          <w:i w:val="false"/>
          <w:color w:val="000000"/>
          <w:sz w:val="28"/>
        </w:rPr>
        <w:t>
      өрнектеу және алтындау кезінде қолданылатын материалдардың қасиеттері, ансамбльдегі формалар мен әр түрлі заттарды әшекейлеуші бұйымдардың өзара сәйкестігі, халықтық өнерді дамытудың негізгі бағыттары.</w:t>
      </w:r>
    </w:p>
    <w:bookmarkEnd w:id="3997"/>
    <w:bookmarkStart w:name="z4001" w:id="3998"/>
    <w:p>
      <w:pPr>
        <w:spacing w:after="0"/>
        <w:ind w:left="0"/>
        <w:jc w:val="both"/>
      </w:pPr>
      <w:r>
        <w:rPr>
          <w:rFonts w:ascii="Times New Roman"/>
          <w:b w:val="false"/>
          <w:i w:val="false"/>
          <w:color w:val="000000"/>
          <w:sz w:val="28"/>
        </w:rPr>
        <w:t>
      102. Шоқтан көркем бұйымдар жасаушы</w:t>
      </w:r>
    </w:p>
    <w:bookmarkEnd w:id="3998"/>
    <w:bookmarkStart w:name="z4002" w:id="3999"/>
    <w:p>
      <w:pPr>
        <w:spacing w:after="0"/>
        <w:ind w:left="0"/>
        <w:jc w:val="both"/>
      </w:pPr>
      <w:r>
        <w:rPr>
          <w:rFonts w:ascii="Times New Roman"/>
          <w:b w:val="false"/>
          <w:i w:val="false"/>
          <w:color w:val="000000"/>
          <w:sz w:val="28"/>
        </w:rPr>
        <w:t>
      Параграф 1. Шоқтан көркем бұйымдар жасаушы, 3-разряд</w:t>
      </w:r>
    </w:p>
    <w:bookmarkEnd w:id="3999"/>
    <w:bookmarkStart w:name="z4003" w:id="4000"/>
    <w:p>
      <w:pPr>
        <w:spacing w:after="0"/>
        <w:ind w:left="0"/>
        <w:jc w:val="both"/>
      </w:pPr>
      <w:r>
        <w:rPr>
          <w:rFonts w:ascii="Times New Roman"/>
          <w:b w:val="false"/>
          <w:i w:val="false"/>
          <w:color w:val="000000"/>
          <w:sz w:val="28"/>
        </w:rPr>
        <w:t>
      790. Жұмыс сипаттамасы:</w:t>
      </w:r>
    </w:p>
    <w:bookmarkEnd w:id="4000"/>
    <w:bookmarkStart w:name="z4004" w:id="4001"/>
    <w:p>
      <w:pPr>
        <w:spacing w:after="0"/>
        <w:ind w:left="0"/>
        <w:jc w:val="both"/>
      </w:pPr>
      <w:r>
        <w:rPr>
          <w:rFonts w:ascii="Times New Roman"/>
          <w:b w:val="false"/>
          <w:i w:val="false"/>
          <w:color w:val="000000"/>
          <w:sz w:val="28"/>
        </w:rPr>
        <w:t>
      декоративтік және пайдалану мақсатында шоқтан дөңгелек формалы күрделі емес құрылымды, өрімі қарапайым және күрделігі орташа көркем бұйымдарды формалар мен декоративтік элементтердің дұрыс үйлесімі мен сәйкестігін сақтай отырып жасау;</w:t>
      </w:r>
    </w:p>
    <w:bookmarkEnd w:id="4001"/>
    <w:bookmarkStart w:name="z4005" w:id="4002"/>
    <w:p>
      <w:pPr>
        <w:spacing w:after="0"/>
        <w:ind w:left="0"/>
        <w:jc w:val="both"/>
      </w:pPr>
      <w:r>
        <w:rPr>
          <w:rFonts w:ascii="Times New Roman"/>
          <w:b w:val="false"/>
          <w:i w:val="false"/>
          <w:color w:val="000000"/>
          <w:sz w:val="28"/>
        </w:rPr>
        <w:t>
      материалды дайындау, түсі, ұзындығы мен ені бойынша өңдеу және таңдау;</w:t>
      </w:r>
    </w:p>
    <w:bookmarkEnd w:id="4002"/>
    <w:bookmarkStart w:name="z4006" w:id="4003"/>
    <w:p>
      <w:pPr>
        <w:spacing w:after="0"/>
        <w:ind w:left="0"/>
        <w:jc w:val="both"/>
      </w:pPr>
      <w:r>
        <w:rPr>
          <w:rFonts w:ascii="Times New Roman"/>
          <w:b w:val="false"/>
          <w:i w:val="false"/>
          <w:color w:val="000000"/>
          <w:sz w:val="28"/>
        </w:rPr>
        <w:t>
      шоқты ажырату және лента (тарамдар) жасау.</w:t>
      </w:r>
    </w:p>
    <w:bookmarkEnd w:id="4003"/>
    <w:bookmarkStart w:name="z4007" w:id="4004"/>
    <w:p>
      <w:pPr>
        <w:spacing w:after="0"/>
        <w:ind w:left="0"/>
        <w:jc w:val="both"/>
      </w:pPr>
      <w:r>
        <w:rPr>
          <w:rFonts w:ascii="Times New Roman"/>
          <w:b w:val="false"/>
          <w:i w:val="false"/>
          <w:color w:val="000000"/>
          <w:sz w:val="28"/>
        </w:rPr>
        <w:t>
      791. Білуге тиіс:</w:t>
      </w:r>
    </w:p>
    <w:bookmarkEnd w:id="4004"/>
    <w:bookmarkStart w:name="z4008" w:id="4005"/>
    <w:p>
      <w:pPr>
        <w:spacing w:after="0"/>
        <w:ind w:left="0"/>
        <w:jc w:val="both"/>
      </w:pPr>
      <w:r>
        <w:rPr>
          <w:rFonts w:ascii="Times New Roman"/>
          <w:b w:val="false"/>
          <w:i w:val="false"/>
          <w:color w:val="000000"/>
          <w:sz w:val="28"/>
        </w:rPr>
        <w:t>
      шикізат дайындау кезеңдері, қабықты алу, кептіру, сұрыптау және шикізатты басқаша өңдеу ережесі;</w:t>
      </w:r>
    </w:p>
    <w:bookmarkEnd w:id="4005"/>
    <w:bookmarkStart w:name="z4009" w:id="4006"/>
    <w:p>
      <w:pPr>
        <w:spacing w:after="0"/>
        <w:ind w:left="0"/>
        <w:jc w:val="both"/>
      </w:pPr>
      <w:r>
        <w:rPr>
          <w:rFonts w:ascii="Times New Roman"/>
          <w:b w:val="false"/>
          <w:i w:val="false"/>
          <w:color w:val="000000"/>
          <w:sz w:val="28"/>
        </w:rPr>
        <w:t>
      өрімнің негізгі тәсілдері;</w:t>
      </w:r>
    </w:p>
    <w:bookmarkEnd w:id="4006"/>
    <w:bookmarkStart w:name="z4010" w:id="4007"/>
    <w:p>
      <w:pPr>
        <w:spacing w:after="0"/>
        <w:ind w:left="0"/>
        <w:jc w:val="both"/>
      </w:pPr>
      <w:r>
        <w:rPr>
          <w:rFonts w:ascii="Times New Roman"/>
          <w:b w:val="false"/>
          <w:i w:val="false"/>
          <w:color w:val="000000"/>
          <w:sz w:val="28"/>
        </w:rPr>
        <w:t>
      бұйымдардың қарапайым түрлері мен декоративтік элементтерді жасау тәсілдері;</w:t>
      </w:r>
    </w:p>
    <w:bookmarkEnd w:id="4007"/>
    <w:bookmarkStart w:name="z4011" w:id="4008"/>
    <w:p>
      <w:pPr>
        <w:spacing w:after="0"/>
        <w:ind w:left="0"/>
        <w:jc w:val="both"/>
      </w:pPr>
      <w:r>
        <w:rPr>
          <w:rFonts w:ascii="Times New Roman"/>
          <w:b w:val="false"/>
          <w:i w:val="false"/>
          <w:color w:val="000000"/>
          <w:sz w:val="28"/>
        </w:rPr>
        <w:t>
      бұйымдардың функционалдық және декоративтік мақсаты, қолданылатын құралдар, айлабұйымдар, оларды жасаудың ережесі мен тәсілдері;</w:t>
      </w:r>
    </w:p>
    <w:bookmarkEnd w:id="4008"/>
    <w:bookmarkStart w:name="z4012" w:id="4009"/>
    <w:p>
      <w:pPr>
        <w:spacing w:after="0"/>
        <w:ind w:left="0"/>
        <w:jc w:val="both"/>
      </w:pPr>
      <w:r>
        <w:rPr>
          <w:rFonts w:ascii="Times New Roman"/>
          <w:b w:val="false"/>
          <w:i w:val="false"/>
          <w:color w:val="000000"/>
          <w:sz w:val="28"/>
        </w:rPr>
        <w:t>
      шыбықтар мен олардан өрілген элементтердің бұйым формасымен сәйкестігі, бекіту тәсілдері.</w:t>
      </w:r>
    </w:p>
    <w:bookmarkEnd w:id="4009"/>
    <w:bookmarkStart w:name="z4013" w:id="4010"/>
    <w:p>
      <w:pPr>
        <w:spacing w:after="0"/>
        <w:ind w:left="0"/>
        <w:jc w:val="both"/>
      </w:pPr>
      <w:r>
        <w:rPr>
          <w:rFonts w:ascii="Times New Roman"/>
          <w:b w:val="false"/>
          <w:i w:val="false"/>
          <w:color w:val="000000"/>
          <w:sz w:val="28"/>
        </w:rPr>
        <w:t>
      Параграф 2. Шоқтан көркем бұйымдар жасаушы, 4-разряд</w:t>
      </w:r>
    </w:p>
    <w:bookmarkEnd w:id="4010"/>
    <w:bookmarkStart w:name="z4014" w:id="4011"/>
    <w:p>
      <w:pPr>
        <w:spacing w:after="0"/>
        <w:ind w:left="0"/>
        <w:jc w:val="both"/>
      </w:pPr>
      <w:r>
        <w:rPr>
          <w:rFonts w:ascii="Times New Roman"/>
          <w:b w:val="false"/>
          <w:i w:val="false"/>
          <w:color w:val="000000"/>
          <w:sz w:val="28"/>
        </w:rPr>
        <w:t>
      792. Жұмыс сипаттамасы:</w:t>
      </w:r>
    </w:p>
    <w:bookmarkEnd w:id="4011"/>
    <w:bookmarkStart w:name="z4015" w:id="4012"/>
    <w:p>
      <w:pPr>
        <w:spacing w:after="0"/>
        <w:ind w:left="0"/>
        <w:jc w:val="both"/>
      </w:pPr>
      <w:r>
        <w:rPr>
          <w:rFonts w:ascii="Times New Roman"/>
          <w:b w:val="false"/>
          <w:i w:val="false"/>
          <w:color w:val="000000"/>
          <w:sz w:val="28"/>
        </w:rPr>
        <w:t>
      өрімнің күрделі тәсілдерімен шоқтан терең көркем бұйымдарды өру;</w:t>
      </w:r>
    </w:p>
    <w:bookmarkEnd w:id="4012"/>
    <w:bookmarkStart w:name="z4016" w:id="4013"/>
    <w:p>
      <w:pPr>
        <w:spacing w:after="0"/>
        <w:ind w:left="0"/>
        <w:jc w:val="both"/>
      </w:pPr>
      <w:r>
        <w:rPr>
          <w:rFonts w:ascii="Times New Roman"/>
          <w:b w:val="false"/>
          <w:i w:val="false"/>
          <w:color w:val="000000"/>
          <w:sz w:val="28"/>
        </w:rPr>
        <w:t>
      бұйымдарды қышпен, ағашпен және басқа да материалдармен бірлікте декоративтік элементтерден өру.</w:t>
      </w:r>
    </w:p>
    <w:bookmarkEnd w:id="4013"/>
    <w:bookmarkStart w:name="z4017" w:id="4014"/>
    <w:p>
      <w:pPr>
        <w:spacing w:after="0"/>
        <w:ind w:left="0"/>
        <w:jc w:val="both"/>
      </w:pPr>
      <w:r>
        <w:rPr>
          <w:rFonts w:ascii="Times New Roman"/>
          <w:b w:val="false"/>
          <w:i w:val="false"/>
          <w:color w:val="000000"/>
          <w:sz w:val="28"/>
        </w:rPr>
        <w:t>
      793. Білуге тиіс:</w:t>
      </w:r>
    </w:p>
    <w:bookmarkEnd w:id="4014"/>
    <w:bookmarkStart w:name="z4018" w:id="4015"/>
    <w:p>
      <w:pPr>
        <w:spacing w:after="0"/>
        <w:ind w:left="0"/>
        <w:jc w:val="both"/>
      </w:pPr>
      <w:r>
        <w:rPr>
          <w:rFonts w:ascii="Times New Roman"/>
          <w:b w:val="false"/>
          <w:i w:val="false"/>
          <w:color w:val="000000"/>
          <w:sz w:val="28"/>
        </w:rPr>
        <w:t>
      күрделі силуэтты терең бұйымдарды өру тәсілдері;</w:t>
      </w:r>
    </w:p>
    <w:bookmarkEnd w:id="4015"/>
    <w:bookmarkStart w:name="z4019" w:id="4016"/>
    <w:p>
      <w:pPr>
        <w:spacing w:after="0"/>
        <w:ind w:left="0"/>
        <w:jc w:val="both"/>
      </w:pPr>
      <w:r>
        <w:rPr>
          <w:rFonts w:ascii="Times New Roman"/>
          <w:b w:val="false"/>
          <w:i w:val="false"/>
          <w:color w:val="000000"/>
          <w:sz w:val="28"/>
        </w:rPr>
        <w:t>
      бұйымдарды өру ережесі;</w:t>
      </w:r>
    </w:p>
    <w:bookmarkEnd w:id="4016"/>
    <w:bookmarkStart w:name="z4020" w:id="4017"/>
    <w:p>
      <w:pPr>
        <w:spacing w:after="0"/>
        <w:ind w:left="0"/>
        <w:jc w:val="both"/>
      </w:pPr>
      <w:r>
        <w:rPr>
          <w:rFonts w:ascii="Times New Roman"/>
          <w:b w:val="false"/>
          <w:i w:val="false"/>
          <w:color w:val="000000"/>
          <w:sz w:val="28"/>
        </w:rPr>
        <w:t>
      басқа материалдардан жасалған бөлшектері бар өрілген элементтерді біріктіру ережесі, шоқтан бұйым жасаудағы халықтық дәстүрлер.</w:t>
      </w:r>
    </w:p>
    <w:bookmarkEnd w:id="4017"/>
    <w:bookmarkStart w:name="z4021" w:id="4018"/>
    <w:p>
      <w:pPr>
        <w:spacing w:after="0"/>
        <w:ind w:left="0"/>
        <w:jc w:val="both"/>
      </w:pPr>
      <w:r>
        <w:rPr>
          <w:rFonts w:ascii="Times New Roman"/>
          <w:b w:val="false"/>
          <w:i w:val="false"/>
          <w:color w:val="000000"/>
          <w:sz w:val="28"/>
        </w:rPr>
        <w:t>
      Параграф 3. Шоқтан көркем бұйымдар жасаушы, 5-разряд</w:t>
      </w:r>
    </w:p>
    <w:bookmarkEnd w:id="4018"/>
    <w:bookmarkStart w:name="z4022" w:id="4019"/>
    <w:p>
      <w:pPr>
        <w:spacing w:after="0"/>
        <w:ind w:left="0"/>
        <w:jc w:val="both"/>
      </w:pPr>
      <w:r>
        <w:rPr>
          <w:rFonts w:ascii="Times New Roman"/>
          <w:b w:val="false"/>
          <w:i w:val="false"/>
          <w:color w:val="000000"/>
          <w:sz w:val="28"/>
        </w:rPr>
        <w:t>
      794. Жұмыс сипаттамасы:</w:t>
      </w:r>
    </w:p>
    <w:bookmarkEnd w:id="4019"/>
    <w:bookmarkStart w:name="z4023" w:id="4020"/>
    <w:p>
      <w:pPr>
        <w:spacing w:after="0"/>
        <w:ind w:left="0"/>
        <w:jc w:val="both"/>
      </w:pPr>
      <w:r>
        <w:rPr>
          <w:rFonts w:ascii="Times New Roman"/>
          <w:b w:val="false"/>
          <w:i w:val="false"/>
          <w:color w:val="000000"/>
          <w:sz w:val="28"/>
        </w:rPr>
        <w:t>
      өрімнің аса күрделі тәсілдерін пайдалана отырып, шоқтан терең көркем бұйымдарды өру;</w:t>
      </w:r>
    </w:p>
    <w:bookmarkEnd w:id="4020"/>
    <w:bookmarkStart w:name="z4024" w:id="4021"/>
    <w:p>
      <w:pPr>
        <w:spacing w:after="0"/>
        <w:ind w:left="0"/>
        <w:jc w:val="both"/>
      </w:pPr>
      <w:r>
        <w:rPr>
          <w:rFonts w:ascii="Times New Roman"/>
          <w:b w:val="false"/>
          <w:i w:val="false"/>
          <w:color w:val="000000"/>
          <w:sz w:val="28"/>
        </w:rPr>
        <w:t>
      жиһаз өру.</w:t>
      </w:r>
    </w:p>
    <w:bookmarkEnd w:id="4021"/>
    <w:bookmarkStart w:name="z4025" w:id="4022"/>
    <w:p>
      <w:pPr>
        <w:spacing w:after="0"/>
        <w:ind w:left="0"/>
        <w:jc w:val="both"/>
      </w:pPr>
      <w:r>
        <w:rPr>
          <w:rFonts w:ascii="Times New Roman"/>
          <w:b w:val="false"/>
          <w:i w:val="false"/>
          <w:color w:val="000000"/>
          <w:sz w:val="28"/>
        </w:rPr>
        <w:t>
      795. Білуге тиіс:</w:t>
      </w:r>
    </w:p>
    <w:bookmarkEnd w:id="4022"/>
    <w:bookmarkStart w:name="z4026" w:id="4023"/>
    <w:p>
      <w:pPr>
        <w:spacing w:after="0"/>
        <w:ind w:left="0"/>
        <w:jc w:val="both"/>
      </w:pPr>
      <w:r>
        <w:rPr>
          <w:rFonts w:ascii="Times New Roman"/>
          <w:b w:val="false"/>
          <w:i w:val="false"/>
          <w:color w:val="000000"/>
          <w:sz w:val="28"/>
        </w:rPr>
        <w:t>
      өрімнің әр түрлі түрлері;</w:t>
      </w:r>
    </w:p>
    <w:bookmarkEnd w:id="4023"/>
    <w:bookmarkStart w:name="z4027" w:id="4024"/>
    <w:p>
      <w:pPr>
        <w:spacing w:after="0"/>
        <w:ind w:left="0"/>
        <w:jc w:val="both"/>
      </w:pPr>
      <w:r>
        <w:rPr>
          <w:rFonts w:ascii="Times New Roman"/>
          <w:b w:val="false"/>
          <w:i w:val="false"/>
          <w:color w:val="000000"/>
          <w:sz w:val="28"/>
        </w:rPr>
        <w:t>
      бұйым формасының айшықты өрімнің қосымшасымен арақатынасы, композицияда ритм пайдалану, әр түрлі материалдардың формасы, фактурасы мен үндестігі бойынша сәйкестігі.</w:t>
      </w:r>
    </w:p>
    <w:bookmarkEnd w:id="4024"/>
    <w:bookmarkStart w:name="z4028" w:id="4025"/>
    <w:p>
      <w:pPr>
        <w:spacing w:after="0"/>
        <w:ind w:left="0"/>
        <w:jc w:val="both"/>
      </w:pPr>
      <w:r>
        <w:rPr>
          <w:rFonts w:ascii="Times New Roman"/>
          <w:b w:val="false"/>
          <w:i w:val="false"/>
          <w:color w:val="000000"/>
          <w:sz w:val="28"/>
        </w:rPr>
        <w:t>
      Параграф 4. Шоқтан көркем бұйымдар жасаушы, 5-разряд</w:t>
      </w:r>
    </w:p>
    <w:bookmarkEnd w:id="4025"/>
    <w:bookmarkStart w:name="z4029" w:id="4026"/>
    <w:p>
      <w:pPr>
        <w:spacing w:after="0"/>
        <w:ind w:left="0"/>
        <w:jc w:val="both"/>
      </w:pPr>
      <w:r>
        <w:rPr>
          <w:rFonts w:ascii="Times New Roman"/>
          <w:b w:val="false"/>
          <w:i w:val="false"/>
          <w:color w:val="000000"/>
          <w:sz w:val="28"/>
        </w:rPr>
        <w:t>
      796. Жұмыс сипаттамасы:</w:t>
      </w:r>
    </w:p>
    <w:bookmarkEnd w:id="4026"/>
    <w:bookmarkStart w:name="z4030" w:id="4027"/>
    <w:p>
      <w:pPr>
        <w:spacing w:after="0"/>
        <w:ind w:left="0"/>
        <w:jc w:val="both"/>
      </w:pPr>
      <w:r>
        <w:rPr>
          <w:rFonts w:ascii="Times New Roman"/>
          <w:b w:val="false"/>
          <w:i w:val="false"/>
          <w:color w:val="000000"/>
          <w:sz w:val="28"/>
        </w:rPr>
        <w:t>
      жаңа технологияларды пайдалана отырып, шоқтан нысаны мен өңдеуі жағынан күрделі бұйымдарды өру;</w:t>
      </w:r>
    </w:p>
    <w:bookmarkEnd w:id="4027"/>
    <w:bookmarkStart w:name="z4031" w:id="4028"/>
    <w:p>
      <w:pPr>
        <w:spacing w:after="0"/>
        <w:ind w:left="0"/>
        <w:jc w:val="both"/>
      </w:pPr>
      <w:r>
        <w:rPr>
          <w:rFonts w:ascii="Times New Roman"/>
          <w:b w:val="false"/>
          <w:i w:val="false"/>
          <w:color w:val="000000"/>
          <w:sz w:val="28"/>
        </w:rPr>
        <w:t>
      өз дайындамалары бойнывша жаңа түйіндердің түрлерін өру;</w:t>
      </w:r>
    </w:p>
    <w:bookmarkEnd w:id="4028"/>
    <w:bookmarkStart w:name="z4032" w:id="4029"/>
    <w:p>
      <w:pPr>
        <w:spacing w:after="0"/>
        <w:ind w:left="0"/>
        <w:jc w:val="both"/>
      </w:pPr>
      <w:r>
        <w:rPr>
          <w:rFonts w:ascii="Times New Roman"/>
          <w:b w:val="false"/>
          <w:i w:val="false"/>
          <w:color w:val="000000"/>
          <w:sz w:val="28"/>
        </w:rPr>
        <w:t>
      суретшінің эскиздері бойынша бірегей, көрмелік және күрделі икемді бұйымдар жасау;</w:t>
      </w:r>
    </w:p>
    <w:bookmarkEnd w:id="4029"/>
    <w:bookmarkStart w:name="z4033" w:id="4030"/>
    <w:p>
      <w:pPr>
        <w:spacing w:after="0"/>
        <w:ind w:left="0"/>
        <w:jc w:val="both"/>
      </w:pPr>
      <w:r>
        <w:rPr>
          <w:rFonts w:ascii="Times New Roman"/>
          <w:b w:val="false"/>
          <w:i w:val="false"/>
          <w:color w:val="000000"/>
          <w:sz w:val="28"/>
        </w:rPr>
        <w:t>
      өздігінен бұйымдардың жаңа түрлері мен өрудің жаңа үлгілерін, бұйымдардың әшекейлеу нұсқаларын әзірлеу.</w:t>
      </w:r>
    </w:p>
    <w:bookmarkEnd w:id="4030"/>
    <w:bookmarkStart w:name="z4034" w:id="4031"/>
    <w:p>
      <w:pPr>
        <w:spacing w:after="0"/>
        <w:ind w:left="0"/>
        <w:jc w:val="both"/>
      </w:pPr>
      <w:r>
        <w:rPr>
          <w:rFonts w:ascii="Times New Roman"/>
          <w:b w:val="false"/>
          <w:i w:val="false"/>
          <w:color w:val="000000"/>
          <w:sz w:val="28"/>
        </w:rPr>
        <w:t>
      797. Білуге тиіс:</w:t>
      </w:r>
    </w:p>
    <w:bookmarkEnd w:id="4031"/>
    <w:bookmarkStart w:name="z4035" w:id="4032"/>
    <w:p>
      <w:pPr>
        <w:spacing w:after="0"/>
        <w:ind w:left="0"/>
        <w:jc w:val="both"/>
      </w:pPr>
      <w:r>
        <w:rPr>
          <w:rFonts w:ascii="Times New Roman"/>
          <w:b w:val="false"/>
          <w:i w:val="false"/>
          <w:color w:val="000000"/>
          <w:sz w:val="28"/>
        </w:rPr>
        <w:t>
      өрімнің әр түрлі түрлері мен техникасы;</w:t>
      </w:r>
    </w:p>
    <w:bookmarkEnd w:id="4032"/>
    <w:bookmarkStart w:name="z4036" w:id="4033"/>
    <w:p>
      <w:pPr>
        <w:spacing w:after="0"/>
        <w:ind w:left="0"/>
        <w:jc w:val="both"/>
      </w:pPr>
      <w:r>
        <w:rPr>
          <w:rFonts w:ascii="Times New Roman"/>
          <w:b w:val="false"/>
          <w:i w:val="false"/>
          <w:color w:val="000000"/>
          <w:sz w:val="28"/>
        </w:rPr>
        <w:t>
      бұйымдарда ритм, әшекейлер мен түстердің бірігу принциптері;</w:t>
      </w:r>
    </w:p>
    <w:bookmarkEnd w:id="4033"/>
    <w:bookmarkStart w:name="z4037" w:id="4034"/>
    <w:p>
      <w:pPr>
        <w:spacing w:after="0"/>
        <w:ind w:left="0"/>
        <w:jc w:val="both"/>
      </w:pPr>
      <w:r>
        <w:rPr>
          <w:rFonts w:ascii="Times New Roman"/>
          <w:b w:val="false"/>
          <w:i w:val="false"/>
          <w:color w:val="000000"/>
          <w:sz w:val="28"/>
        </w:rPr>
        <w:t>
      әр түрлі материалдардың формасы;</w:t>
      </w:r>
    </w:p>
    <w:bookmarkEnd w:id="4034"/>
    <w:bookmarkStart w:name="z4038" w:id="4035"/>
    <w:p>
      <w:pPr>
        <w:spacing w:after="0"/>
        <w:ind w:left="0"/>
        <w:jc w:val="both"/>
      </w:pPr>
      <w:r>
        <w:rPr>
          <w:rFonts w:ascii="Times New Roman"/>
          <w:b w:val="false"/>
          <w:i w:val="false"/>
          <w:color w:val="000000"/>
          <w:sz w:val="28"/>
        </w:rPr>
        <w:t>
      фактурасы мен үндестігі бойынша сәйкестігі, халық қолөнерін дамытудың негізгі бағыттары, шикізатты дайындау және жақсарту технологиясы.</w:t>
      </w:r>
    </w:p>
    <w:bookmarkEnd w:id="4035"/>
    <w:bookmarkStart w:name="z4039" w:id="4036"/>
    <w:p>
      <w:pPr>
        <w:spacing w:after="0"/>
        <w:ind w:left="0"/>
        <w:jc w:val="both"/>
      </w:pPr>
      <w:r>
        <w:rPr>
          <w:rFonts w:ascii="Times New Roman"/>
          <w:b w:val="false"/>
          <w:i w:val="false"/>
          <w:color w:val="000000"/>
          <w:sz w:val="28"/>
        </w:rPr>
        <w:t>
      103. Зығыр талшығынан көркем бұйымдар жасаушы</w:t>
      </w:r>
    </w:p>
    <w:bookmarkEnd w:id="4036"/>
    <w:bookmarkStart w:name="z4040" w:id="4037"/>
    <w:p>
      <w:pPr>
        <w:spacing w:after="0"/>
        <w:ind w:left="0"/>
        <w:jc w:val="both"/>
      </w:pPr>
      <w:r>
        <w:rPr>
          <w:rFonts w:ascii="Times New Roman"/>
          <w:b w:val="false"/>
          <w:i w:val="false"/>
          <w:color w:val="000000"/>
          <w:sz w:val="28"/>
        </w:rPr>
        <w:t>
      Параграф 1. Зығыр талшығынан көркем бұйымдар жасаушы, 2-разряд</w:t>
      </w:r>
    </w:p>
    <w:bookmarkEnd w:id="4037"/>
    <w:bookmarkStart w:name="z4041" w:id="4038"/>
    <w:p>
      <w:pPr>
        <w:spacing w:after="0"/>
        <w:ind w:left="0"/>
        <w:jc w:val="both"/>
      </w:pPr>
      <w:r>
        <w:rPr>
          <w:rFonts w:ascii="Times New Roman"/>
          <w:b w:val="false"/>
          <w:i w:val="false"/>
          <w:color w:val="000000"/>
          <w:sz w:val="28"/>
        </w:rPr>
        <w:t>
      798. Жұмыс сипаттамасы:</w:t>
      </w:r>
    </w:p>
    <w:bookmarkEnd w:id="4038"/>
    <w:bookmarkStart w:name="z4042" w:id="4039"/>
    <w:p>
      <w:pPr>
        <w:spacing w:after="0"/>
        <w:ind w:left="0"/>
        <w:jc w:val="both"/>
      </w:pPr>
      <w:r>
        <w:rPr>
          <w:rFonts w:ascii="Times New Roman"/>
          <w:b w:val="false"/>
          <w:i w:val="false"/>
          <w:color w:val="000000"/>
          <w:sz w:val="28"/>
        </w:rPr>
        <w:t>
      зығыр талшығын бастапқы өңдеу, жіп қып орау, мата төсемдерін жұмысқа дайындау;</w:t>
      </w:r>
    </w:p>
    <w:bookmarkEnd w:id="4039"/>
    <w:bookmarkStart w:name="z4043" w:id="4040"/>
    <w:p>
      <w:pPr>
        <w:spacing w:after="0"/>
        <w:ind w:left="0"/>
        <w:jc w:val="both"/>
      </w:pPr>
      <w:r>
        <w:rPr>
          <w:rFonts w:ascii="Times New Roman"/>
          <w:b w:val="false"/>
          <w:i w:val="false"/>
          <w:color w:val="000000"/>
          <w:sz w:val="28"/>
        </w:rPr>
        <w:t>
      үлгіге сәйкес бұйымдар жасау үшін жекелеген жіптерді, басқа да материалдарды дайындау.</w:t>
      </w:r>
    </w:p>
    <w:bookmarkEnd w:id="4040"/>
    <w:bookmarkStart w:name="z4044" w:id="4041"/>
    <w:p>
      <w:pPr>
        <w:spacing w:after="0"/>
        <w:ind w:left="0"/>
        <w:jc w:val="both"/>
      </w:pPr>
      <w:r>
        <w:rPr>
          <w:rFonts w:ascii="Times New Roman"/>
          <w:b w:val="false"/>
          <w:i w:val="false"/>
          <w:color w:val="000000"/>
          <w:sz w:val="28"/>
        </w:rPr>
        <w:t>
      799. Білуге тиіс:</w:t>
      </w:r>
    </w:p>
    <w:bookmarkEnd w:id="4041"/>
    <w:bookmarkStart w:name="z4045" w:id="4042"/>
    <w:p>
      <w:pPr>
        <w:spacing w:after="0"/>
        <w:ind w:left="0"/>
        <w:jc w:val="both"/>
      </w:pPr>
      <w:r>
        <w:rPr>
          <w:rFonts w:ascii="Times New Roman"/>
          <w:b w:val="false"/>
          <w:i w:val="false"/>
          <w:color w:val="000000"/>
          <w:sz w:val="28"/>
        </w:rPr>
        <w:t>
      шикізат пен қолданылатын материалдардың қасиеті;</w:t>
      </w:r>
    </w:p>
    <w:bookmarkEnd w:id="4042"/>
    <w:bookmarkStart w:name="z4046" w:id="4043"/>
    <w:p>
      <w:pPr>
        <w:spacing w:after="0"/>
        <w:ind w:left="0"/>
        <w:jc w:val="both"/>
      </w:pPr>
      <w:r>
        <w:rPr>
          <w:rFonts w:ascii="Times New Roman"/>
          <w:b w:val="false"/>
          <w:i w:val="false"/>
          <w:color w:val="000000"/>
          <w:sz w:val="28"/>
        </w:rPr>
        <w:t>
      оларды өңдеу және сақтау амалдары.</w:t>
      </w:r>
    </w:p>
    <w:bookmarkEnd w:id="4043"/>
    <w:bookmarkStart w:name="z4047" w:id="4044"/>
    <w:p>
      <w:pPr>
        <w:spacing w:after="0"/>
        <w:ind w:left="0"/>
        <w:jc w:val="both"/>
      </w:pPr>
      <w:r>
        <w:rPr>
          <w:rFonts w:ascii="Times New Roman"/>
          <w:b w:val="false"/>
          <w:i w:val="false"/>
          <w:color w:val="000000"/>
          <w:sz w:val="28"/>
        </w:rPr>
        <w:t>
      Параграф 2. Зығыр талшығынан көркем бұйымдар жасаушы, 3-разряд</w:t>
      </w:r>
    </w:p>
    <w:bookmarkEnd w:id="4044"/>
    <w:bookmarkStart w:name="z4048" w:id="4045"/>
    <w:p>
      <w:pPr>
        <w:spacing w:after="0"/>
        <w:ind w:left="0"/>
        <w:jc w:val="both"/>
      </w:pPr>
      <w:r>
        <w:rPr>
          <w:rFonts w:ascii="Times New Roman"/>
          <w:b w:val="false"/>
          <w:i w:val="false"/>
          <w:color w:val="000000"/>
          <w:sz w:val="28"/>
        </w:rPr>
        <w:t>
      801. Жұмыс сипаттамасы:</w:t>
      </w:r>
    </w:p>
    <w:bookmarkEnd w:id="4045"/>
    <w:bookmarkStart w:name="z4049" w:id="4046"/>
    <w:p>
      <w:pPr>
        <w:spacing w:after="0"/>
        <w:ind w:left="0"/>
        <w:jc w:val="both"/>
      </w:pPr>
      <w:r>
        <w:rPr>
          <w:rFonts w:ascii="Times New Roman"/>
          <w:b w:val="false"/>
          <w:i w:val="false"/>
          <w:color w:val="000000"/>
          <w:sz w:val="28"/>
        </w:rPr>
        <w:t>
      үлгілер бойынша күрделі емес декоративтік тігістермен өңделетін зығырлы жіптерден, талшықтардан, төсемдерден жасалған гүлдер, салпыншақтар, құрсаулар, салфеткалар, әшекейлер және басқа да көркем бұйымдар жасау;</w:t>
      </w:r>
    </w:p>
    <w:bookmarkEnd w:id="4046"/>
    <w:bookmarkStart w:name="z4050" w:id="4047"/>
    <w:p>
      <w:pPr>
        <w:spacing w:after="0"/>
        <w:ind w:left="0"/>
        <w:jc w:val="both"/>
      </w:pPr>
      <w:r>
        <w:rPr>
          <w:rFonts w:ascii="Times New Roman"/>
          <w:b w:val="false"/>
          <w:i w:val="false"/>
          <w:color w:val="000000"/>
          <w:sz w:val="28"/>
        </w:rPr>
        <w:t>
      "Макраме" үлгіде, кішкене талшықпен бастырмалар өру.</w:t>
      </w:r>
    </w:p>
    <w:bookmarkEnd w:id="4047"/>
    <w:bookmarkStart w:name="z4051" w:id="4048"/>
    <w:p>
      <w:pPr>
        <w:spacing w:after="0"/>
        <w:ind w:left="0"/>
        <w:jc w:val="both"/>
      </w:pPr>
      <w:r>
        <w:rPr>
          <w:rFonts w:ascii="Times New Roman"/>
          <w:b w:val="false"/>
          <w:i w:val="false"/>
          <w:color w:val="000000"/>
          <w:sz w:val="28"/>
        </w:rPr>
        <w:t>
      802. Білуге тиіс:</w:t>
      </w:r>
    </w:p>
    <w:bookmarkEnd w:id="4048"/>
    <w:bookmarkStart w:name="z4052" w:id="4049"/>
    <w:p>
      <w:pPr>
        <w:spacing w:after="0"/>
        <w:ind w:left="0"/>
        <w:jc w:val="both"/>
      </w:pPr>
      <w:r>
        <w:rPr>
          <w:rFonts w:ascii="Times New Roman"/>
          <w:b w:val="false"/>
          <w:i w:val="false"/>
          <w:color w:val="000000"/>
          <w:sz w:val="28"/>
        </w:rPr>
        <w:t>
      материалдарды, зығырды, кішкене талшықтарды өңдеудің негізгі тәсілдері;</w:t>
      </w:r>
    </w:p>
    <w:bookmarkEnd w:id="4049"/>
    <w:bookmarkStart w:name="z4053" w:id="4050"/>
    <w:p>
      <w:pPr>
        <w:spacing w:after="0"/>
        <w:ind w:left="0"/>
        <w:jc w:val="both"/>
      </w:pPr>
      <w:r>
        <w:rPr>
          <w:rFonts w:ascii="Times New Roman"/>
          <w:b w:val="false"/>
          <w:i w:val="false"/>
          <w:color w:val="000000"/>
          <w:sz w:val="28"/>
        </w:rPr>
        <w:t>
      қарапайым бұйымдарды жасаған кезде технологиялық операциялардың жүйелілігін, білдіртпей біріктіру амалдары, қолданылатын құралдармен жұмыс істеу ережесі.</w:t>
      </w:r>
    </w:p>
    <w:bookmarkEnd w:id="4050"/>
    <w:bookmarkStart w:name="z4054" w:id="4051"/>
    <w:p>
      <w:pPr>
        <w:spacing w:after="0"/>
        <w:ind w:left="0"/>
        <w:jc w:val="both"/>
      </w:pPr>
      <w:r>
        <w:rPr>
          <w:rFonts w:ascii="Times New Roman"/>
          <w:b w:val="false"/>
          <w:i w:val="false"/>
          <w:color w:val="000000"/>
          <w:sz w:val="28"/>
        </w:rPr>
        <w:t>
      Параграф 3. Зығыр талшығынан көркем бұйымдар жасаушы, 4-разряд</w:t>
      </w:r>
    </w:p>
    <w:bookmarkEnd w:id="4051"/>
    <w:bookmarkStart w:name="z4055" w:id="4052"/>
    <w:p>
      <w:pPr>
        <w:spacing w:after="0"/>
        <w:ind w:left="0"/>
        <w:jc w:val="both"/>
      </w:pPr>
      <w:r>
        <w:rPr>
          <w:rFonts w:ascii="Times New Roman"/>
          <w:b w:val="false"/>
          <w:i w:val="false"/>
          <w:color w:val="000000"/>
          <w:sz w:val="28"/>
        </w:rPr>
        <w:t>
      803. Жұмыс сипаттамасы:</w:t>
      </w:r>
    </w:p>
    <w:bookmarkEnd w:id="4052"/>
    <w:bookmarkStart w:name="z4056" w:id="4053"/>
    <w:p>
      <w:pPr>
        <w:spacing w:after="0"/>
        <w:ind w:left="0"/>
        <w:jc w:val="both"/>
      </w:pPr>
      <w:r>
        <w:rPr>
          <w:rFonts w:ascii="Times New Roman"/>
          <w:b w:val="false"/>
          <w:i w:val="false"/>
          <w:color w:val="000000"/>
          <w:sz w:val="28"/>
        </w:rPr>
        <w:t>
      көркем бұйымдардың үлгілері зығыр жіптерден, зығыр төсемнен немесе зығыр талшықтардан қуыршақтар мен аңдардың мүсінді формаларын, шағын панно, үстелге қоятын декоративтік композицияларды және басқа да күрделендірілген конструктивтік формаларды жасау.</w:t>
      </w:r>
    </w:p>
    <w:bookmarkEnd w:id="4053"/>
    <w:bookmarkStart w:name="z4057" w:id="4054"/>
    <w:p>
      <w:pPr>
        <w:spacing w:after="0"/>
        <w:ind w:left="0"/>
        <w:jc w:val="both"/>
      </w:pPr>
      <w:r>
        <w:rPr>
          <w:rFonts w:ascii="Times New Roman"/>
          <w:b w:val="false"/>
          <w:i w:val="false"/>
          <w:color w:val="000000"/>
          <w:sz w:val="28"/>
        </w:rPr>
        <w:t>
      804. Білуге тиіс:</w:t>
      </w:r>
    </w:p>
    <w:bookmarkEnd w:id="4054"/>
    <w:bookmarkStart w:name="z4058" w:id="4055"/>
    <w:p>
      <w:pPr>
        <w:spacing w:after="0"/>
        <w:ind w:left="0"/>
        <w:jc w:val="both"/>
      </w:pPr>
      <w:r>
        <w:rPr>
          <w:rFonts w:ascii="Times New Roman"/>
          <w:b w:val="false"/>
          <w:i w:val="false"/>
          <w:color w:val="000000"/>
          <w:sz w:val="28"/>
        </w:rPr>
        <w:t>
      өрудің әр түрлі тәсілдері;</w:t>
      </w:r>
    </w:p>
    <w:bookmarkEnd w:id="4055"/>
    <w:bookmarkStart w:name="z4059" w:id="4056"/>
    <w:p>
      <w:pPr>
        <w:spacing w:after="0"/>
        <w:ind w:left="0"/>
        <w:jc w:val="both"/>
      </w:pPr>
      <w:r>
        <w:rPr>
          <w:rFonts w:ascii="Times New Roman"/>
          <w:b w:val="false"/>
          <w:i w:val="false"/>
          <w:color w:val="000000"/>
          <w:sz w:val="28"/>
        </w:rPr>
        <w:t>
      білдіртпей біріктіру амалдары, декоративтік тігістерді, мережкаларды орындау тәсілдері;</w:t>
      </w:r>
    </w:p>
    <w:bookmarkEnd w:id="4056"/>
    <w:bookmarkStart w:name="z4060" w:id="4057"/>
    <w:p>
      <w:pPr>
        <w:spacing w:after="0"/>
        <w:ind w:left="0"/>
        <w:jc w:val="both"/>
      </w:pPr>
      <w:r>
        <w:rPr>
          <w:rFonts w:ascii="Times New Roman"/>
          <w:b w:val="false"/>
          <w:i w:val="false"/>
          <w:color w:val="000000"/>
          <w:sz w:val="28"/>
        </w:rPr>
        <w:t>
      күрделі емес көлемді мүсінді формаларды жасау кезінде операциялардың жүйелілігі, қолданылатын құралдармен жұмыс істеу ережесі.</w:t>
      </w:r>
    </w:p>
    <w:bookmarkEnd w:id="4057"/>
    <w:bookmarkStart w:name="z4061" w:id="4058"/>
    <w:p>
      <w:pPr>
        <w:spacing w:after="0"/>
        <w:ind w:left="0"/>
        <w:jc w:val="both"/>
      </w:pPr>
      <w:r>
        <w:rPr>
          <w:rFonts w:ascii="Times New Roman"/>
          <w:b w:val="false"/>
          <w:i w:val="false"/>
          <w:color w:val="000000"/>
          <w:sz w:val="28"/>
        </w:rPr>
        <w:t>
      Параграф 4. Зығыр талшығынан көркем бұйымдар жасаушы, 5-разряд</w:t>
      </w:r>
    </w:p>
    <w:bookmarkEnd w:id="4058"/>
    <w:bookmarkStart w:name="z4062" w:id="4059"/>
    <w:p>
      <w:pPr>
        <w:spacing w:after="0"/>
        <w:ind w:left="0"/>
        <w:jc w:val="both"/>
      </w:pPr>
      <w:r>
        <w:rPr>
          <w:rFonts w:ascii="Times New Roman"/>
          <w:b w:val="false"/>
          <w:i w:val="false"/>
          <w:color w:val="000000"/>
          <w:sz w:val="28"/>
        </w:rPr>
        <w:t>
      805. Жұмыс сипаттамасы:</w:t>
      </w:r>
    </w:p>
    <w:bookmarkEnd w:id="4059"/>
    <w:bookmarkStart w:name="z4063" w:id="4060"/>
    <w:p>
      <w:pPr>
        <w:spacing w:after="0"/>
        <w:ind w:left="0"/>
        <w:jc w:val="both"/>
      </w:pPr>
      <w:r>
        <w:rPr>
          <w:rFonts w:ascii="Times New Roman"/>
          <w:b w:val="false"/>
          <w:i w:val="false"/>
          <w:color w:val="000000"/>
          <w:sz w:val="28"/>
        </w:rPr>
        <w:t>
      авторлық нұсқада орындау құқығы бар көркем бұйымдардың үлгілері бойынша ұлттық киімдегі қуыршақтарды, декоративтік панно, декоративтік алқаларды және басқа да мүсінді формаларды жасау.</w:t>
      </w:r>
    </w:p>
    <w:bookmarkEnd w:id="4060"/>
    <w:bookmarkStart w:name="z4064" w:id="4061"/>
    <w:p>
      <w:pPr>
        <w:spacing w:after="0"/>
        <w:ind w:left="0"/>
        <w:jc w:val="both"/>
      </w:pPr>
      <w:r>
        <w:rPr>
          <w:rFonts w:ascii="Times New Roman"/>
          <w:b w:val="false"/>
          <w:i w:val="false"/>
          <w:color w:val="000000"/>
          <w:sz w:val="28"/>
        </w:rPr>
        <w:t>
      806. Білуге тиіс:</w:t>
      </w:r>
    </w:p>
    <w:bookmarkEnd w:id="4061"/>
    <w:bookmarkStart w:name="z4065" w:id="4062"/>
    <w:p>
      <w:pPr>
        <w:spacing w:after="0"/>
        <w:ind w:left="0"/>
        <w:jc w:val="both"/>
      </w:pPr>
      <w:r>
        <w:rPr>
          <w:rFonts w:ascii="Times New Roman"/>
          <w:b w:val="false"/>
          <w:i w:val="false"/>
          <w:color w:val="000000"/>
          <w:sz w:val="28"/>
        </w:rPr>
        <w:t>
      өрудің, біріктірудің әр түрлі тәсілдері;</w:t>
      </w:r>
    </w:p>
    <w:bookmarkEnd w:id="4062"/>
    <w:bookmarkStart w:name="z4066" w:id="4063"/>
    <w:p>
      <w:pPr>
        <w:spacing w:after="0"/>
        <w:ind w:left="0"/>
        <w:jc w:val="both"/>
      </w:pPr>
      <w:r>
        <w:rPr>
          <w:rFonts w:ascii="Times New Roman"/>
          <w:b w:val="false"/>
          <w:i w:val="false"/>
          <w:color w:val="000000"/>
          <w:sz w:val="28"/>
        </w:rPr>
        <w:t>
      өңдеудің декоративтік тәсілдері – тігістер, кестелер, мережкалар, кішкене талшықпен, декор ретінде қолданылатын басқа да материалдармен жұмыс істеу амалдары, қолданылатын құралдармен, жабдықтармен жұмыс істеу ережесі.</w:t>
      </w:r>
    </w:p>
    <w:bookmarkEnd w:id="4063"/>
    <w:bookmarkStart w:name="z4067" w:id="4064"/>
    <w:p>
      <w:pPr>
        <w:spacing w:after="0"/>
        <w:ind w:left="0"/>
        <w:jc w:val="both"/>
      </w:pPr>
      <w:r>
        <w:rPr>
          <w:rFonts w:ascii="Times New Roman"/>
          <w:b w:val="false"/>
          <w:i w:val="false"/>
          <w:color w:val="000000"/>
          <w:sz w:val="28"/>
        </w:rPr>
        <w:t>
      Параграф 5. Зығыр талшығынан көркем бұйымдар жасаушы, 6-разряд</w:t>
      </w:r>
    </w:p>
    <w:bookmarkEnd w:id="4064"/>
    <w:bookmarkStart w:name="z4068" w:id="4065"/>
    <w:p>
      <w:pPr>
        <w:spacing w:after="0"/>
        <w:ind w:left="0"/>
        <w:jc w:val="both"/>
      </w:pPr>
      <w:r>
        <w:rPr>
          <w:rFonts w:ascii="Times New Roman"/>
          <w:b w:val="false"/>
          <w:i w:val="false"/>
          <w:color w:val="000000"/>
          <w:sz w:val="28"/>
        </w:rPr>
        <w:t>
      807. Жұмыс сипаттамасы:</w:t>
      </w:r>
    </w:p>
    <w:bookmarkEnd w:id="4065"/>
    <w:bookmarkStart w:name="z4069" w:id="4066"/>
    <w:p>
      <w:pPr>
        <w:spacing w:after="0"/>
        <w:ind w:left="0"/>
        <w:jc w:val="both"/>
      </w:pPr>
      <w:r>
        <w:rPr>
          <w:rFonts w:ascii="Times New Roman"/>
          <w:b w:val="false"/>
          <w:i w:val="false"/>
          <w:color w:val="000000"/>
          <w:sz w:val="28"/>
        </w:rPr>
        <w:t>
      өзінің технологиялық шешімі бойынша жоғары көркемдік техникада орындаумен авторлық туындыларды, көрмелік, бірегей көлемді мүсінді пластика үлгілерін, декоративтік панно, басқа да күрделі бұйымдарды жасау.</w:t>
      </w:r>
    </w:p>
    <w:bookmarkEnd w:id="4066"/>
    <w:bookmarkStart w:name="z4070" w:id="4067"/>
    <w:p>
      <w:pPr>
        <w:spacing w:after="0"/>
        <w:ind w:left="0"/>
        <w:jc w:val="both"/>
      </w:pPr>
      <w:r>
        <w:rPr>
          <w:rFonts w:ascii="Times New Roman"/>
          <w:b w:val="false"/>
          <w:i w:val="false"/>
          <w:color w:val="000000"/>
          <w:sz w:val="28"/>
        </w:rPr>
        <w:t>
      808. Білуге тиіс:</w:t>
      </w:r>
    </w:p>
    <w:bookmarkEnd w:id="4067"/>
    <w:bookmarkStart w:name="z4071" w:id="4068"/>
    <w:p>
      <w:pPr>
        <w:spacing w:after="0"/>
        <w:ind w:left="0"/>
        <w:jc w:val="both"/>
      </w:pPr>
      <w:r>
        <w:rPr>
          <w:rFonts w:ascii="Times New Roman"/>
          <w:b w:val="false"/>
          <w:i w:val="false"/>
          <w:color w:val="000000"/>
          <w:sz w:val="28"/>
        </w:rPr>
        <w:t>
      ұлттық костюмнің негізгі композициялары, өңдеу элементтері, әртүрлі біріктірілген бөлшектерді жасау жүйелілігі, зығыр жіптерінен, кішкене талшықтардан өрудің көп түрлі амалдары, қолданылатын құралдармен, жабдықтармен жұмыс істеу ережесі, халық көркем қолөнерін дамытудағы негізгі бағыттар.</w:t>
      </w:r>
    </w:p>
    <w:bookmarkEnd w:id="4068"/>
    <w:bookmarkStart w:name="z4072" w:id="4069"/>
    <w:p>
      <w:pPr>
        <w:spacing w:after="0"/>
        <w:ind w:left="0"/>
        <w:jc w:val="both"/>
      </w:pPr>
      <w:r>
        <w:rPr>
          <w:rFonts w:ascii="Times New Roman"/>
          <w:b w:val="false"/>
          <w:i w:val="false"/>
          <w:color w:val="000000"/>
          <w:sz w:val="28"/>
        </w:rPr>
        <w:t>
      104. Металдан көркем бұйымдар жасаушы</w:t>
      </w:r>
    </w:p>
    <w:bookmarkEnd w:id="4069"/>
    <w:bookmarkStart w:name="z4073" w:id="4070"/>
    <w:p>
      <w:pPr>
        <w:spacing w:after="0"/>
        <w:ind w:left="0"/>
        <w:jc w:val="both"/>
      </w:pPr>
      <w:r>
        <w:rPr>
          <w:rFonts w:ascii="Times New Roman"/>
          <w:b w:val="false"/>
          <w:i w:val="false"/>
          <w:color w:val="000000"/>
          <w:sz w:val="28"/>
        </w:rPr>
        <w:t>
      Параграф 1. Металдан көркем бұйымдар жасаушы, 3-разряд</w:t>
      </w:r>
    </w:p>
    <w:bookmarkEnd w:id="4070"/>
    <w:bookmarkStart w:name="z4074" w:id="4071"/>
    <w:p>
      <w:pPr>
        <w:spacing w:after="0"/>
        <w:ind w:left="0"/>
        <w:jc w:val="both"/>
      </w:pPr>
      <w:r>
        <w:rPr>
          <w:rFonts w:ascii="Times New Roman"/>
          <w:b w:val="false"/>
          <w:i w:val="false"/>
          <w:color w:val="000000"/>
          <w:sz w:val="28"/>
        </w:rPr>
        <w:t>
      809. Жұмыс сипаттамасы:</w:t>
      </w:r>
    </w:p>
    <w:bookmarkEnd w:id="4071"/>
    <w:bookmarkStart w:name="z4075" w:id="4072"/>
    <w:p>
      <w:pPr>
        <w:spacing w:after="0"/>
        <w:ind w:left="0"/>
        <w:jc w:val="both"/>
      </w:pPr>
      <w:r>
        <w:rPr>
          <w:rFonts w:ascii="Times New Roman"/>
          <w:b w:val="false"/>
          <w:i w:val="false"/>
          <w:color w:val="000000"/>
          <w:sz w:val="28"/>
        </w:rPr>
        <w:t>
      кәсіпшіліктің жергілікті дәстүріне тән металдан жасалған қарапайым көркем бұйымдарды жасау;</w:t>
      </w:r>
    </w:p>
    <w:bookmarkEnd w:id="4072"/>
    <w:bookmarkStart w:name="z4076" w:id="4073"/>
    <w:p>
      <w:pPr>
        <w:spacing w:after="0"/>
        <w:ind w:left="0"/>
        <w:jc w:val="both"/>
      </w:pPr>
      <w:r>
        <w:rPr>
          <w:rFonts w:ascii="Times New Roman"/>
          <w:b w:val="false"/>
          <w:i w:val="false"/>
          <w:color w:val="000000"/>
          <w:sz w:val="28"/>
        </w:rPr>
        <w:t>
      зергерлік кішкене арамен аралау, егеумен өңдеу, қырнау, тегістеу, жылтырату;</w:t>
      </w:r>
    </w:p>
    <w:bookmarkEnd w:id="4073"/>
    <w:bookmarkStart w:name="z4077" w:id="4074"/>
    <w:p>
      <w:pPr>
        <w:spacing w:after="0"/>
        <w:ind w:left="0"/>
        <w:jc w:val="both"/>
      </w:pPr>
      <w:r>
        <w:rPr>
          <w:rFonts w:ascii="Times New Roman"/>
          <w:b w:val="false"/>
          <w:i w:val="false"/>
          <w:color w:val="000000"/>
          <w:sz w:val="28"/>
        </w:rPr>
        <w:t>
      қарапайым төмен және жоғары температуралы дәнекерлеу;</w:t>
      </w:r>
    </w:p>
    <w:bookmarkEnd w:id="4074"/>
    <w:bookmarkStart w:name="z4078" w:id="4075"/>
    <w:p>
      <w:pPr>
        <w:spacing w:after="0"/>
        <w:ind w:left="0"/>
        <w:jc w:val="both"/>
      </w:pPr>
      <w:r>
        <w:rPr>
          <w:rFonts w:ascii="Times New Roman"/>
          <w:b w:val="false"/>
          <w:i w:val="false"/>
          <w:color w:val="000000"/>
          <w:sz w:val="28"/>
        </w:rPr>
        <w:t>
      металды химиялық өңдеу (қышқылмен өңдеу) және зеңдеу;</w:t>
      </w:r>
    </w:p>
    <w:bookmarkEnd w:id="4075"/>
    <w:bookmarkStart w:name="z4079" w:id="4076"/>
    <w:p>
      <w:pPr>
        <w:spacing w:after="0"/>
        <w:ind w:left="0"/>
        <w:jc w:val="both"/>
      </w:pPr>
      <w:r>
        <w:rPr>
          <w:rFonts w:ascii="Times New Roman"/>
          <w:b w:val="false"/>
          <w:i w:val="false"/>
          <w:color w:val="000000"/>
          <w:sz w:val="28"/>
        </w:rPr>
        <w:t>
      қажетті құралдар мен айлабұйымдарды жасау;</w:t>
      </w:r>
    </w:p>
    <w:bookmarkEnd w:id="4076"/>
    <w:bookmarkStart w:name="z4080" w:id="4077"/>
    <w:p>
      <w:pPr>
        <w:spacing w:after="0"/>
        <w:ind w:left="0"/>
        <w:jc w:val="both"/>
      </w:pPr>
      <w:r>
        <w:rPr>
          <w:rFonts w:ascii="Times New Roman"/>
          <w:b w:val="false"/>
          <w:i w:val="false"/>
          <w:color w:val="000000"/>
          <w:sz w:val="28"/>
        </w:rPr>
        <w:t>
      бұйымдарда халықтың дәстүрлерді, ою-өрнектер мен формаларды бейнелеу;</w:t>
      </w:r>
    </w:p>
    <w:bookmarkEnd w:id="4077"/>
    <w:bookmarkStart w:name="z4081" w:id="4078"/>
    <w:p>
      <w:pPr>
        <w:spacing w:after="0"/>
        <w:ind w:left="0"/>
        <w:jc w:val="both"/>
      </w:pPr>
      <w:r>
        <w:rPr>
          <w:rFonts w:ascii="Times New Roman"/>
          <w:b w:val="false"/>
          <w:i w:val="false"/>
          <w:color w:val="000000"/>
          <w:sz w:val="28"/>
        </w:rPr>
        <w:t>
      халықтық кәсіпшілік бұйымдарының көшірмесін алу.</w:t>
      </w:r>
    </w:p>
    <w:bookmarkEnd w:id="4078"/>
    <w:bookmarkStart w:name="z4082" w:id="4079"/>
    <w:p>
      <w:pPr>
        <w:spacing w:after="0"/>
        <w:ind w:left="0"/>
        <w:jc w:val="both"/>
      </w:pPr>
      <w:r>
        <w:rPr>
          <w:rFonts w:ascii="Times New Roman"/>
          <w:b w:val="false"/>
          <w:i w:val="false"/>
          <w:color w:val="000000"/>
          <w:sz w:val="28"/>
        </w:rPr>
        <w:t>
      810. Білуге тиіс:</w:t>
      </w:r>
    </w:p>
    <w:bookmarkEnd w:id="4079"/>
    <w:bookmarkStart w:name="z4083" w:id="4080"/>
    <w:p>
      <w:pPr>
        <w:spacing w:after="0"/>
        <w:ind w:left="0"/>
        <w:jc w:val="both"/>
      </w:pPr>
      <w:r>
        <w:rPr>
          <w:rFonts w:ascii="Times New Roman"/>
          <w:b w:val="false"/>
          <w:i w:val="false"/>
          <w:color w:val="000000"/>
          <w:sz w:val="28"/>
        </w:rPr>
        <w:t>
      қолданылатын металдар мен олардың балқымасының қасиеттері мен өңдеу ережесі;</w:t>
      </w:r>
    </w:p>
    <w:bookmarkEnd w:id="4080"/>
    <w:bookmarkStart w:name="z4084" w:id="4081"/>
    <w:p>
      <w:pPr>
        <w:spacing w:after="0"/>
        <w:ind w:left="0"/>
        <w:jc w:val="both"/>
      </w:pPr>
      <w:r>
        <w:rPr>
          <w:rFonts w:ascii="Times New Roman"/>
          <w:b w:val="false"/>
          <w:i w:val="false"/>
          <w:color w:val="000000"/>
          <w:sz w:val="28"/>
        </w:rPr>
        <w:t>
      қарапайым геометриялық формалардың арақатынасы (пропорциялары) мен есебі туралын негізгі түсініктер, композиция негіздері, металдан бұйым жасау кезіндегі халықтық дәстүрлер.</w:t>
      </w:r>
    </w:p>
    <w:bookmarkEnd w:id="4081"/>
    <w:bookmarkStart w:name="z4085" w:id="4082"/>
    <w:p>
      <w:pPr>
        <w:spacing w:after="0"/>
        <w:ind w:left="0"/>
        <w:jc w:val="both"/>
      </w:pPr>
      <w:r>
        <w:rPr>
          <w:rFonts w:ascii="Times New Roman"/>
          <w:b w:val="false"/>
          <w:i w:val="false"/>
          <w:color w:val="000000"/>
          <w:sz w:val="28"/>
        </w:rPr>
        <w:t>
      Параграф 2. Металдан көркем бұйымдар жасаушы, 4-разряд</w:t>
      </w:r>
    </w:p>
    <w:bookmarkEnd w:id="4082"/>
    <w:bookmarkStart w:name="z4086" w:id="4083"/>
    <w:p>
      <w:pPr>
        <w:spacing w:after="0"/>
        <w:ind w:left="0"/>
        <w:jc w:val="both"/>
      </w:pPr>
      <w:r>
        <w:rPr>
          <w:rFonts w:ascii="Times New Roman"/>
          <w:b w:val="false"/>
          <w:i w:val="false"/>
          <w:color w:val="000000"/>
          <w:sz w:val="28"/>
        </w:rPr>
        <w:t>
      811. Жұмыс сипаттамасы:</w:t>
      </w:r>
    </w:p>
    <w:bookmarkEnd w:id="4083"/>
    <w:bookmarkStart w:name="z4087" w:id="4084"/>
    <w:p>
      <w:pPr>
        <w:spacing w:after="0"/>
        <w:ind w:left="0"/>
        <w:jc w:val="both"/>
      </w:pPr>
      <w:r>
        <w:rPr>
          <w:rFonts w:ascii="Times New Roman"/>
          <w:b w:val="false"/>
          <w:i w:val="false"/>
          <w:color w:val="000000"/>
          <w:sz w:val="28"/>
        </w:rPr>
        <w:t>
      металдан жасалған күрделігі орташа көркем бұйымдарды жасау;</w:t>
      </w:r>
    </w:p>
    <w:bookmarkEnd w:id="4084"/>
    <w:bookmarkStart w:name="z4088" w:id="4085"/>
    <w:p>
      <w:pPr>
        <w:spacing w:after="0"/>
        <w:ind w:left="0"/>
        <w:jc w:val="both"/>
      </w:pPr>
      <w:r>
        <w:rPr>
          <w:rFonts w:ascii="Times New Roman"/>
          <w:b w:val="false"/>
          <w:i w:val="false"/>
          <w:color w:val="000000"/>
          <w:sz w:val="28"/>
        </w:rPr>
        <w:t>
      металды жанышқышпен, профиль-жанышқышпен өңдеу;</w:t>
      </w:r>
    </w:p>
    <w:bookmarkEnd w:id="4085"/>
    <w:bookmarkStart w:name="z4089" w:id="4086"/>
    <w:p>
      <w:pPr>
        <w:spacing w:after="0"/>
        <w:ind w:left="0"/>
        <w:jc w:val="both"/>
      </w:pPr>
      <w:r>
        <w:rPr>
          <w:rFonts w:ascii="Times New Roman"/>
          <w:b w:val="false"/>
          <w:i w:val="false"/>
          <w:color w:val="000000"/>
          <w:sz w:val="28"/>
        </w:rPr>
        <w:t>
      металды термоөңдеу;</w:t>
      </w:r>
    </w:p>
    <w:bookmarkEnd w:id="4086"/>
    <w:bookmarkStart w:name="z4090" w:id="4087"/>
    <w:p>
      <w:pPr>
        <w:spacing w:after="0"/>
        <w:ind w:left="0"/>
        <w:jc w:val="both"/>
      </w:pPr>
      <w:r>
        <w:rPr>
          <w:rFonts w:ascii="Times New Roman"/>
          <w:b w:val="false"/>
          <w:i w:val="false"/>
          <w:color w:val="000000"/>
          <w:sz w:val="28"/>
        </w:rPr>
        <w:t>
      бұйымдарды дәнекерлеу және қосып дәнекерлеу;</w:t>
      </w:r>
    </w:p>
    <w:bookmarkEnd w:id="4087"/>
    <w:bookmarkStart w:name="z4091" w:id="4088"/>
    <w:p>
      <w:pPr>
        <w:spacing w:after="0"/>
        <w:ind w:left="0"/>
        <w:jc w:val="both"/>
      </w:pPr>
      <w:r>
        <w:rPr>
          <w:rFonts w:ascii="Times New Roman"/>
          <w:b w:val="false"/>
          <w:i w:val="false"/>
          <w:color w:val="000000"/>
          <w:sz w:val="28"/>
        </w:rPr>
        <w:t>
      бедерлеу;</w:t>
      </w:r>
    </w:p>
    <w:bookmarkEnd w:id="4088"/>
    <w:bookmarkStart w:name="z4092" w:id="4089"/>
    <w:p>
      <w:pPr>
        <w:spacing w:after="0"/>
        <w:ind w:left="0"/>
        <w:jc w:val="both"/>
      </w:pPr>
      <w:r>
        <w:rPr>
          <w:rFonts w:ascii="Times New Roman"/>
          <w:b w:val="false"/>
          <w:i w:val="false"/>
          <w:color w:val="000000"/>
          <w:sz w:val="28"/>
        </w:rPr>
        <w:t>
      бұйымдарды гальваникалық қаптау;</w:t>
      </w:r>
    </w:p>
    <w:bookmarkEnd w:id="4089"/>
    <w:bookmarkStart w:name="z4093" w:id="4090"/>
    <w:p>
      <w:pPr>
        <w:spacing w:after="0"/>
        <w:ind w:left="0"/>
        <w:jc w:val="both"/>
      </w:pPr>
      <w:r>
        <w:rPr>
          <w:rFonts w:ascii="Times New Roman"/>
          <w:b w:val="false"/>
          <w:i w:val="false"/>
          <w:color w:val="000000"/>
          <w:sz w:val="28"/>
        </w:rPr>
        <w:t>
      бұйымдардың екі жағын екі түрлі түске дейін қаптау;</w:t>
      </w:r>
    </w:p>
    <w:bookmarkEnd w:id="4090"/>
    <w:bookmarkStart w:name="z4094" w:id="4091"/>
    <w:p>
      <w:pPr>
        <w:spacing w:after="0"/>
        <w:ind w:left="0"/>
        <w:jc w:val="both"/>
      </w:pPr>
      <w:r>
        <w:rPr>
          <w:rFonts w:ascii="Times New Roman"/>
          <w:b w:val="false"/>
          <w:i w:val="false"/>
          <w:color w:val="000000"/>
          <w:sz w:val="28"/>
        </w:rPr>
        <w:t>
      бұйымдарды қарапайым бекіту, штифтілеу, бұранда қоспалар тәсілімен монтаждау.</w:t>
      </w:r>
    </w:p>
    <w:bookmarkEnd w:id="4091"/>
    <w:bookmarkStart w:name="z4095" w:id="4092"/>
    <w:p>
      <w:pPr>
        <w:spacing w:after="0"/>
        <w:ind w:left="0"/>
        <w:jc w:val="both"/>
      </w:pPr>
      <w:r>
        <w:rPr>
          <w:rFonts w:ascii="Times New Roman"/>
          <w:b w:val="false"/>
          <w:i w:val="false"/>
          <w:color w:val="000000"/>
          <w:sz w:val="28"/>
        </w:rPr>
        <w:t>
      812. Білуге тиіс:</w:t>
      </w:r>
    </w:p>
    <w:bookmarkEnd w:id="4092"/>
    <w:bookmarkStart w:name="z4096" w:id="4093"/>
    <w:p>
      <w:pPr>
        <w:spacing w:after="0"/>
        <w:ind w:left="0"/>
        <w:jc w:val="both"/>
      </w:pPr>
      <w:r>
        <w:rPr>
          <w:rFonts w:ascii="Times New Roman"/>
          <w:b w:val="false"/>
          <w:i w:val="false"/>
          <w:color w:val="000000"/>
          <w:sz w:val="28"/>
        </w:rPr>
        <w:t>
      металл мен балқымаларды өңдеудің әр түрлі түрлерінің технологиясы;</w:t>
      </w:r>
    </w:p>
    <w:bookmarkEnd w:id="4093"/>
    <w:bookmarkStart w:name="z4097" w:id="4094"/>
    <w:p>
      <w:pPr>
        <w:spacing w:after="0"/>
        <w:ind w:left="0"/>
        <w:jc w:val="both"/>
      </w:pPr>
      <w:r>
        <w:rPr>
          <w:rFonts w:ascii="Times New Roman"/>
          <w:b w:val="false"/>
          <w:i w:val="false"/>
          <w:color w:val="000000"/>
          <w:sz w:val="28"/>
        </w:rPr>
        <w:t>
      дәнекер мен флюстердің рецептурасы, заманауи көркемдік-эстетикалық талаптар.</w:t>
      </w:r>
    </w:p>
    <w:bookmarkEnd w:id="4094"/>
    <w:bookmarkStart w:name="z4098" w:id="4095"/>
    <w:p>
      <w:pPr>
        <w:spacing w:after="0"/>
        <w:ind w:left="0"/>
        <w:jc w:val="both"/>
      </w:pPr>
      <w:r>
        <w:rPr>
          <w:rFonts w:ascii="Times New Roman"/>
          <w:b w:val="false"/>
          <w:i w:val="false"/>
          <w:color w:val="000000"/>
          <w:sz w:val="28"/>
        </w:rPr>
        <w:t>
      Параграф 3. Металдан көркем бұйымдар жасаушы, 5-разряд</w:t>
      </w:r>
    </w:p>
    <w:bookmarkEnd w:id="4095"/>
    <w:bookmarkStart w:name="z4099" w:id="4096"/>
    <w:p>
      <w:pPr>
        <w:spacing w:after="0"/>
        <w:ind w:left="0"/>
        <w:jc w:val="both"/>
      </w:pPr>
      <w:r>
        <w:rPr>
          <w:rFonts w:ascii="Times New Roman"/>
          <w:b w:val="false"/>
          <w:i w:val="false"/>
          <w:color w:val="000000"/>
          <w:sz w:val="28"/>
        </w:rPr>
        <w:t>
      813. Жұмыс сипаттамасы:</w:t>
      </w:r>
    </w:p>
    <w:bookmarkEnd w:id="4096"/>
    <w:bookmarkStart w:name="z4100" w:id="4097"/>
    <w:p>
      <w:pPr>
        <w:spacing w:after="0"/>
        <w:ind w:left="0"/>
        <w:jc w:val="both"/>
      </w:pPr>
      <w:r>
        <w:rPr>
          <w:rFonts w:ascii="Times New Roman"/>
          <w:b w:val="false"/>
          <w:i w:val="false"/>
          <w:color w:val="000000"/>
          <w:sz w:val="28"/>
        </w:rPr>
        <w:t>
      металдан жасалған күрделі көркем бұйымдарды жеке композициялар бойынша жасау;</w:t>
      </w:r>
    </w:p>
    <w:bookmarkEnd w:id="4097"/>
    <w:bookmarkStart w:name="z4101" w:id="4098"/>
    <w:p>
      <w:pPr>
        <w:spacing w:after="0"/>
        <w:ind w:left="0"/>
        <w:jc w:val="both"/>
      </w:pPr>
      <w:r>
        <w:rPr>
          <w:rFonts w:ascii="Times New Roman"/>
          <w:b w:val="false"/>
          <w:i w:val="false"/>
          <w:color w:val="000000"/>
          <w:sz w:val="28"/>
        </w:rPr>
        <w:t>
      металды химиялық-термиялық өңдеу, дәнекерлеу және ұсталық жұмыстарды орындау;</w:t>
      </w:r>
    </w:p>
    <w:bookmarkEnd w:id="4098"/>
    <w:bookmarkStart w:name="z4102" w:id="4099"/>
    <w:p>
      <w:pPr>
        <w:spacing w:after="0"/>
        <w:ind w:left="0"/>
        <w:jc w:val="both"/>
      </w:pPr>
      <w:r>
        <w:rPr>
          <w:rFonts w:ascii="Times New Roman"/>
          <w:b w:val="false"/>
          <w:i w:val="false"/>
          <w:color w:val="000000"/>
          <w:sz w:val="28"/>
        </w:rPr>
        <w:t>
      қарапайым композицияларды оюлау;</w:t>
      </w:r>
    </w:p>
    <w:bookmarkEnd w:id="4099"/>
    <w:bookmarkStart w:name="z4103" w:id="4100"/>
    <w:p>
      <w:pPr>
        <w:spacing w:after="0"/>
        <w:ind w:left="0"/>
        <w:jc w:val="both"/>
      </w:pPr>
      <w:r>
        <w:rPr>
          <w:rFonts w:ascii="Times New Roman"/>
          <w:b w:val="false"/>
          <w:i w:val="false"/>
          <w:color w:val="000000"/>
          <w:sz w:val="28"/>
        </w:rPr>
        <w:t>
      терең тарту;</w:t>
      </w:r>
    </w:p>
    <w:bookmarkEnd w:id="4100"/>
    <w:bookmarkStart w:name="z4104" w:id="4101"/>
    <w:p>
      <w:pPr>
        <w:spacing w:after="0"/>
        <w:ind w:left="0"/>
        <w:jc w:val="both"/>
      </w:pPr>
      <w:r>
        <w:rPr>
          <w:rFonts w:ascii="Times New Roman"/>
          <w:b w:val="false"/>
          <w:i w:val="false"/>
          <w:color w:val="000000"/>
          <w:sz w:val="28"/>
        </w:rPr>
        <w:t>
      бұйымдарды екі түсті эмальмен қаптау;</w:t>
      </w:r>
    </w:p>
    <w:bookmarkEnd w:id="4101"/>
    <w:bookmarkStart w:name="z4105" w:id="4102"/>
    <w:p>
      <w:pPr>
        <w:spacing w:after="0"/>
        <w:ind w:left="0"/>
        <w:jc w:val="both"/>
      </w:pPr>
      <w:r>
        <w:rPr>
          <w:rFonts w:ascii="Times New Roman"/>
          <w:b w:val="false"/>
          <w:i w:val="false"/>
          <w:color w:val="000000"/>
          <w:sz w:val="28"/>
        </w:rPr>
        <w:t>
      бұйымдарды күрделі бекіту, шпон қоспалар тәсілімен монтаждау;</w:t>
      </w:r>
    </w:p>
    <w:bookmarkEnd w:id="4102"/>
    <w:bookmarkStart w:name="z4106" w:id="4103"/>
    <w:p>
      <w:pPr>
        <w:spacing w:after="0"/>
        <w:ind w:left="0"/>
        <w:jc w:val="both"/>
      </w:pPr>
      <w:r>
        <w:rPr>
          <w:rFonts w:ascii="Times New Roman"/>
          <w:b w:val="false"/>
          <w:i w:val="false"/>
          <w:color w:val="000000"/>
          <w:sz w:val="28"/>
        </w:rPr>
        <w:t>
      бұйым жасауда металл мен басқа да материалдарды біріктіру;</w:t>
      </w:r>
    </w:p>
    <w:bookmarkEnd w:id="4103"/>
    <w:bookmarkStart w:name="z4107" w:id="4104"/>
    <w:p>
      <w:pPr>
        <w:spacing w:after="0"/>
        <w:ind w:left="0"/>
        <w:jc w:val="both"/>
      </w:pPr>
      <w:r>
        <w:rPr>
          <w:rFonts w:ascii="Times New Roman"/>
          <w:b w:val="false"/>
          <w:i w:val="false"/>
          <w:color w:val="000000"/>
          <w:sz w:val="28"/>
        </w:rPr>
        <w:t>
      интерьерге арналған тапсырыстарды орындау.</w:t>
      </w:r>
    </w:p>
    <w:bookmarkEnd w:id="4104"/>
    <w:bookmarkStart w:name="z4108" w:id="4105"/>
    <w:p>
      <w:pPr>
        <w:spacing w:after="0"/>
        <w:ind w:left="0"/>
        <w:jc w:val="both"/>
      </w:pPr>
      <w:r>
        <w:rPr>
          <w:rFonts w:ascii="Times New Roman"/>
          <w:b w:val="false"/>
          <w:i w:val="false"/>
          <w:color w:val="000000"/>
          <w:sz w:val="28"/>
        </w:rPr>
        <w:t>
      814. Білуге тиіс:</w:t>
      </w:r>
    </w:p>
    <w:bookmarkEnd w:id="4105"/>
    <w:bookmarkStart w:name="z4109" w:id="4106"/>
    <w:p>
      <w:pPr>
        <w:spacing w:after="0"/>
        <w:ind w:left="0"/>
        <w:jc w:val="both"/>
      </w:pPr>
      <w:r>
        <w:rPr>
          <w:rFonts w:ascii="Times New Roman"/>
          <w:b w:val="false"/>
          <w:i w:val="false"/>
          <w:color w:val="000000"/>
          <w:sz w:val="28"/>
        </w:rPr>
        <w:t>
      құюға арналған үлгілерді жасау тәсілдері, қолданылатын материалдардың рецептурасы;</w:t>
      </w:r>
    </w:p>
    <w:bookmarkEnd w:id="4106"/>
    <w:bookmarkStart w:name="z4110" w:id="4107"/>
    <w:p>
      <w:pPr>
        <w:spacing w:after="0"/>
        <w:ind w:left="0"/>
        <w:jc w:val="both"/>
      </w:pPr>
      <w:r>
        <w:rPr>
          <w:rFonts w:ascii="Times New Roman"/>
          <w:b w:val="false"/>
          <w:i w:val="false"/>
          <w:color w:val="000000"/>
          <w:sz w:val="28"/>
        </w:rPr>
        <w:t>
      химиялық және физикалық қасиеттері;</w:t>
      </w:r>
    </w:p>
    <w:bookmarkEnd w:id="4107"/>
    <w:bookmarkStart w:name="z4111" w:id="4108"/>
    <w:p>
      <w:pPr>
        <w:spacing w:after="0"/>
        <w:ind w:left="0"/>
        <w:jc w:val="both"/>
      </w:pPr>
      <w:r>
        <w:rPr>
          <w:rFonts w:ascii="Times New Roman"/>
          <w:b w:val="false"/>
          <w:i w:val="false"/>
          <w:color w:val="000000"/>
          <w:sz w:val="28"/>
        </w:rPr>
        <w:t>
      бұйымдарда ритм, форма, ою-өрнеу, түстің және басқа да элементтердің бірігуі.</w:t>
      </w:r>
    </w:p>
    <w:bookmarkEnd w:id="4108"/>
    <w:bookmarkStart w:name="z4112" w:id="4109"/>
    <w:p>
      <w:pPr>
        <w:spacing w:after="0"/>
        <w:ind w:left="0"/>
        <w:jc w:val="both"/>
      </w:pPr>
      <w:r>
        <w:rPr>
          <w:rFonts w:ascii="Times New Roman"/>
          <w:b w:val="false"/>
          <w:i w:val="false"/>
          <w:color w:val="000000"/>
          <w:sz w:val="28"/>
        </w:rPr>
        <w:t>
      Параграф 4. Металдан көркем бұйымдар жасаушы, 6-разряд</w:t>
      </w:r>
    </w:p>
    <w:bookmarkEnd w:id="4109"/>
    <w:bookmarkStart w:name="z4113" w:id="4110"/>
    <w:p>
      <w:pPr>
        <w:spacing w:after="0"/>
        <w:ind w:left="0"/>
        <w:jc w:val="both"/>
      </w:pPr>
      <w:r>
        <w:rPr>
          <w:rFonts w:ascii="Times New Roman"/>
          <w:b w:val="false"/>
          <w:i w:val="false"/>
          <w:color w:val="000000"/>
          <w:sz w:val="28"/>
        </w:rPr>
        <w:t>
      815. Жұмыс сипаттамасы. Түсті металдан бірегей көркем бұйымдарды өңдеудің әр түрлі тәсілдерімен жасау. Күрделі композицияларды оюлау. Әр түрлі қырлы тастарды бекіту.</w:t>
      </w:r>
    </w:p>
    <w:bookmarkEnd w:id="4110"/>
    <w:bookmarkStart w:name="z4114" w:id="4111"/>
    <w:p>
      <w:pPr>
        <w:spacing w:after="0"/>
        <w:ind w:left="0"/>
        <w:jc w:val="both"/>
      </w:pPr>
      <w:r>
        <w:rPr>
          <w:rFonts w:ascii="Times New Roman"/>
          <w:b w:val="false"/>
          <w:i w:val="false"/>
          <w:color w:val="000000"/>
          <w:sz w:val="28"/>
        </w:rPr>
        <w:t>
      816. Білуге тиіс: түсті металды көркем өңдеудің ерекшеліктері, тастарды қырлау түрлері мен тәсілдері, зергерлік құралдармен жұмыс жүргізу тәсілдері, халықтық өнерді дамытудың негізгі бағыттары.</w:t>
      </w:r>
    </w:p>
    <w:bookmarkEnd w:id="4111"/>
    <w:bookmarkStart w:name="z4115" w:id="4112"/>
    <w:p>
      <w:pPr>
        <w:spacing w:after="0"/>
        <w:ind w:left="0"/>
        <w:jc w:val="both"/>
      </w:pPr>
      <w:r>
        <w:rPr>
          <w:rFonts w:ascii="Times New Roman"/>
          <w:b w:val="false"/>
          <w:i w:val="false"/>
          <w:color w:val="000000"/>
          <w:sz w:val="28"/>
        </w:rPr>
        <w:t>
      105. Кішкене сабан талынан көркем бұйымдар жасаушы</w:t>
      </w:r>
    </w:p>
    <w:bookmarkEnd w:id="4112"/>
    <w:bookmarkStart w:name="z4116" w:id="4113"/>
    <w:p>
      <w:pPr>
        <w:spacing w:after="0"/>
        <w:ind w:left="0"/>
        <w:jc w:val="both"/>
      </w:pPr>
      <w:r>
        <w:rPr>
          <w:rFonts w:ascii="Times New Roman"/>
          <w:b w:val="false"/>
          <w:i w:val="false"/>
          <w:color w:val="000000"/>
          <w:sz w:val="28"/>
        </w:rPr>
        <w:t>
      Параграф 1. Кішкене сабан талынан көркем бұйымдар жасаушы, 2-разряд</w:t>
      </w:r>
    </w:p>
    <w:bookmarkEnd w:id="4113"/>
    <w:bookmarkStart w:name="z4117" w:id="4114"/>
    <w:p>
      <w:pPr>
        <w:spacing w:after="0"/>
        <w:ind w:left="0"/>
        <w:jc w:val="both"/>
      </w:pPr>
      <w:r>
        <w:rPr>
          <w:rFonts w:ascii="Times New Roman"/>
          <w:b w:val="false"/>
          <w:i w:val="false"/>
          <w:color w:val="000000"/>
          <w:sz w:val="28"/>
        </w:rPr>
        <w:t>
      817. Жұмыс сипаттамасы:</w:t>
      </w:r>
    </w:p>
    <w:bookmarkEnd w:id="4114"/>
    <w:bookmarkStart w:name="z4118" w:id="4115"/>
    <w:p>
      <w:pPr>
        <w:spacing w:after="0"/>
        <w:ind w:left="0"/>
        <w:jc w:val="both"/>
      </w:pPr>
      <w:r>
        <w:rPr>
          <w:rFonts w:ascii="Times New Roman"/>
          <w:b w:val="false"/>
          <w:i w:val="false"/>
          <w:color w:val="000000"/>
          <w:sz w:val="28"/>
        </w:rPr>
        <w:t>
      кішкене сабан талының сабағын бастапқы өңдеу, жапырақтардың түйіндерін (майысқандарын) алып тастау;</w:t>
      </w:r>
    </w:p>
    <w:bookmarkEnd w:id="4115"/>
    <w:bookmarkStart w:name="z4119" w:id="4116"/>
    <w:p>
      <w:pPr>
        <w:spacing w:after="0"/>
        <w:ind w:left="0"/>
        <w:jc w:val="both"/>
      </w:pPr>
      <w:r>
        <w:rPr>
          <w:rFonts w:ascii="Times New Roman"/>
          <w:b w:val="false"/>
          <w:i w:val="false"/>
          <w:color w:val="000000"/>
          <w:sz w:val="28"/>
        </w:rPr>
        <w:t>
      кішкене сабан талының сабақтарын ұзындығы мен қалыңдығы бойынша сұрыптау, оларды сақтауға ыңғайлы етіп, кішкене буда ғып байлау;</w:t>
      </w:r>
    </w:p>
    <w:bookmarkEnd w:id="4116"/>
    <w:bookmarkStart w:name="z4120" w:id="4117"/>
    <w:p>
      <w:pPr>
        <w:spacing w:after="0"/>
        <w:ind w:left="0"/>
        <w:jc w:val="both"/>
      </w:pPr>
      <w:r>
        <w:rPr>
          <w:rFonts w:ascii="Times New Roman"/>
          <w:b w:val="false"/>
          <w:i w:val="false"/>
          <w:color w:val="000000"/>
          <w:sz w:val="28"/>
        </w:rPr>
        <w:t>
      кішкене сабан талын булау, ағарту және бояу.</w:t>
      </w:r>
    </w:p>
    <w:bookmarkEnd w:id="4117"/>
    <w:bookmarkStart w:name="z4121" w:id="4118"/>
    <w:p>
      <w:pPr>
        <w:spacing w:after="0"/>
        <w:ind w:left="0"/>
        <w:jc w:val="both"/>
      </w:pPr>
      <w:r>
        <w:rPr>
          <w:rFonts w:ascii="Times New Roman"/>
          <w:b w:val="false"/>
          <w:i w:val="false"/>
          <w:color w:val="000000"/>
          <w:sz w:val="28"/>
        </w:rPr>
        <w:t>
      818. Білуге тиіс:</w:t>
      </w:r>
    </w:p>
    <w:bookmarkEnd w:id="4118"/>
    <w:bookmarkStart w:name="z4122" w:id="4119"/>
    <w:p>
      <w:pPr>
        <w:spacing w:after="0"/>
        <w:ind w:left="0"/>
        <w:jc w:val="both"/>
      </w:pPr>
      <w:r>
        <w:rPr>
          <w:rFonts w:ascii="Times New Roman"/>
          <w:b w:val="false"/>
          <w:i w:val="false"/>
          <w:color w:val="000000"/>
          <w:sz w:val="28"/>
        </w:rPr>
        <w:t>
      кішкене сабан талының сабақтарын бастапқы өңдеу;</w:t>
      </w:r>
    </w:p>
    <w:bookmarkEnd w:id="4119"/>
    <w:bookmarkStart w:name="z4123" w:id="4120"/>
    <w:p>
      <w:pPr>
        <w:spacing w:after="0"/>
        <w:ind w:left="0"/>
        <w:jc w:val="both"/>
      </w:pPr>
      <w:r>
        <w:rPr>
          <w:rFonts w:ascii="Times New Roman"/>
          <w:b w:val="false"/>
          <w:i w:val="false"/>
          <w:color w:val="000000"/>
          <w:sz w:val="28"/>
        </w:rPr>
        <w:t>
      кішкене сабан талды өңдеу амалдары және оны сақтау тәсілдері.</w:t>
      </w:r>
    </w:p>
    <w:bookmarkEnd w:id="4120"/>
    <w:bookmarkStart w:name="z4124" w:id="4121"/>
    <w:p>
      <w:pPr>
        <w:spacing w:after="0"/>
        <w:ind w:left="0"/>
        <w:jc w:val="both"/>
      </w:pPr>
      <w:r>
        <w:rPr>
          <w:rFonts w:ascii="Times New Roman"/>
          <w:b w:val="false"/>
          <w:i w:val="false"/>
          <w:color w:val="000000"/>
          <w:sz w:val="28"/>
        </w:rPr>
        <w:t>
      Параграф 2. Кішкене сабан талынан көркем бұйымдар жасаушы, 3-разряд</w:t>
      </w:r>
    </w:p>
    <w:bookmarkEnd w:id="4121"/>
    <w:bookmarkStart w:name="z4125" w:id="4122"/>
    <w:p>
      <w:pPr>
        <w:spacing w:after="0"/>
        <w:ind w:left="0"/>
        <w:jc w:val="both"/>
      </w:pPr>
      <w:r>
        <w:rPr>
          <w:rFonts w:ascii="Times New Roman"/>
          <w:b w:val="false"/>
          <w:i w:val="false"/>
          <w:color w:val="000000"/>
          <w:sz w:val="28"/>
        </w:rPr>
        <w:t>
      819. Жұмыс сипаттамасы:</w:t>
      </w:r>
    </w:p>
    <w:bookmarkEnd w:id="4122"/>
    <w:bookmarkStart w:name="z4126" w:id="4123"/>
    <w:p>
      <w:pPr>
        <w:spacing w:after="0"/>
        <w:ind w:left="0"/>
        <w:jc w:val="both"/>
      </w:pPr>
      <w:r>
        <w:rPr>
          <w:rFonts w:ascii="Times New Roman"/>
          <w:b w:val="false"/>
          <w:i w:val="false"/>
          <w:color w:val="000000"/>
          <w:sz w:val="28"/>
        </w:rPr>
        <w:t>
      көркем бұйымдардың үлгілері бойынша қолмен өру тәсілі арқылы кішкене сабан талынан немесе сабан өрмеден кішкене пішіндер, құрсаулар, гүлдер, себеттер, кәмпит салғыштар және басқа да күрделі емес декоративтік мақсаттағы конструктивтік формалар жасау.</w:t>
      </w:r>
    </w:p>
    <w:bookmarkEnd w:id="4123"/>
    <w:bookmarkStart w:name="z4127" w:id="4124"/>
    <w:p>
      <w:pPr>
        <w:spacing w:after="0"/>
        <w:ind w:left="0"/>
        <w:jc w:val="both"/>
      </w:pPr>
      <w:r>
        <w:rPr>
          <w:rFonts w:ascii="Times New Roman"/>
          <w:b w:val="false"/>
          <w:i w:val="false"/>
          <w:color w:val="000000"/>
          <w:sz w:val="28"/>
        </w:rPr>
        <w:t>
      820. Білуге тиіс:</w:t>
      </w:r>
    </w:p>
    <w:bookmarkEnd w:id="4124"/>
    <w:bookmarkStart w:name="z4128" w:id="4125"/>
    <w:p>
      <w:pPr>
        <w:spacing w:after="0"/>
        <w:ind w:left="0"/>
        <w:jc w:val="both"/>
      </w:pPr>
      <w:r>
        <w:rPr>
          <w:rFonts w:ascii="Times New Roman"/>
          <w:b w:val="false"/>
          <w:i w:val="false"/>
          <w:color w:val="000000"/>
          <w:sz w:val="28"/>
        </w:rPr>
        <w:t>
      шикізаттың қасиеті, өрудің негізгі амалдары.</w:t>
      </w:r>
    </w:p>
    <w:bookmarkEnd w:id="4125"/>
    <w:bookmarkStart w:name="z4129" w:id="4126"/>
    <w:p>
      <w:pPr>
        <w:spacing w:after="0"/>
        <w:ind w:left="0"/>
        <w:jc w:val="both"/>
      </w:pPr>
      <w:r>
        <w:rPr>
          <w:rFonts w:ascii="Times New Roman"/>
          <w:b w:val="false"/>
          <w:i w:val="false"/>
          <w:color w:val="000000"/>
          <w:sz w:val="28"/>
        </w:rPr>
        <w:t>
      Параграф 3. Кішкене сабан талынан көркем бұйымдар жасаушы, 4-разряд</w:t>
      </w:r>
    </w:p>
    <w:bookmarkEnd w:id="4126"/>
    <w:bookmarkStart w:name="z4130" w:id="4127"/>
    <w:p>
      <w:pPr>
        <w:spacing w:after="0"/>
        <w:ind w:left="0"/>
        <w:jc w:val="both"/>
      </w:pPr>
      <w:r>
        <w:rPr>
          <w:rFonts w:ascii="Times New Roman"/>
          <w:b w:val="false"/>
          <w:i w:val="false"/>
          <w:color w:val="000000"/>
          <w:sz w:val="28"/>
        </w:rPr>
        <w:t>
      821. Жұмыс сипаттамасы:</w:t>
      </w:r>
    </w:p>
    <w:bookmarkEnd w:id="4127"/>
    <w:bookmarkStart w:name="z4131" w:id="4128"/>
    <w:p>
      <w:pPr>
        <w:spacing w:after="0"/>
        <w:ind w:left="0"/>
        <w:jc w:val="both"/>
      </w:pPr>
      <w:r>
        <w:rPr>
          <w:rFonts w:ascii="Times New Roman"/>
          <w:b w:val="false"/>
          <w:i w:val="false"/>
          <w:color w:val="000000"/>
          <w:sz w:val="28"/>
        </w:rPr>
        <w:t>
      бөлшектерді білдіртпей біріктіріп өрудің көп түрлі тәсілімен қолмен декоративтік мақсаттағы күрделендірілген конструктивтік формаларды кішкене сабан талынан, сабақтарынан жасау.</w:t>
      </w:r>
    </w:p>
    <w:bookmarkEnd w:id="4128"/>
    <w:bookmarkStart w:name="z4132" w:id="4129"/>
    <w:p>
      <w:pPr>
        <w:spacing w:after="0"/>
        <w:ind w:left="0"/>
        <w:jc w:val="both"/>
      </w:pPr>
      <w:r>
        <w:rPr>
          <w:rFonts w:ascii="Times New Roman"/>
          <w:b w:val="false"/>
          <w:i w:val="false"/>
          <w:color w:val="000000"/>
          <w:sz w:val="28"/>
        </w:rPr>
        <w:t>
      822. Білуге тиіс:</w:t>
      </w:r>
    </w:p>
    <w:bookmarkEnd w:id="4129"/>
    <w:bookmarkStart w:name="z4133" w:id="4130"/>
    <w:p>
      <w:pPr>
        <w:spacing w:after="0"/>
        <w:ind w:left="0"/>
        <w:jc w:val="both"/>
      </w:pPr>
      <w:r>
        <w:rPr>
          <w:rFonts w:ascii="Times New Roman"/>
          <w:b w:val="false"/>
          <w:i w:val="false"/>
          <w:color w:val="000000"/>
          <w:sz w:val="28"/>
        </w:rPr>
        <w:t>
      көркемдік бұйымдарды жасаудың әр түрлі технологиялық амалдары, кішкене сабан талдардың бөлшектерін бір-бірімен білдіртпей біріктірудің амалдары, материалдарды технологиялық өңдеу және жұмысқа дайындау (ағарту, бояу, сақтау, кішкене сабан талдарын ажырату, тегістеу).</w:t>
      </w:r>
    </w:p>
    <w:bookmarkEnd w:id="4130"/>
    <w:bookmarkStart w:name="z4134" w:id="4131"/>
    <w:p>
      <w:pPr>
        <w:spacing w:after="0"/>
        <w:ind w:left="0"/>
        <w:jc w:val="both"/>
      </w:pPr>
      <w:r>
        <w:rPr>
          <w:rFonts w:ascii="Times New Roman"/>
          <w:b w:val="false"/>
          <w:i w:val="false"/>
          <w:color w:val="000000"/>
          <w:sz w:val="28"/>
        </w:rPr>
        <w:t>
      Параграф 4. Кішкене сабан талынан көркем бұйымдар жасаушы, 5-разряд</w:t>
      </w:r>
    </w:p>
    <w:bookmarkEnd w:id="4131"/>
    <w:bookmarkStart w:name="z4135" w:id="4132"/>
    <w:p>
      <w:pPr>
        <w:spacing w:after="0"/>
        <w:ind w:left="0"/>
        <w:jc w:val="both"/>
      </w:pPr>
      <w:r>
        <w:rPr>
          <w:rFonts w:ascii="Times New Roman"/>
          <w:b w:val="false"/>
          <w:i w:val="false"/>
          <w:color w:val="000000"/>
          <w:sz w:val="28"/>
        </w:rPr>
        <w:t>
      823. Жұмыс сипаттамасы:</w:t>
      </w:r>
    </w:p>
    <w:bookmarkEnd w:id="4132"/>
    <w:bookmarkStart w:name="z4136" w:id="4133"/>
    <w:p>
      <w:pPr>
        <w:spacing w:after="0"/>
        <w:ind w:left="0"/>
        <w:jc w:val="both"/>
      </w:pPr>
      <w:r>
        <w:rPr>
          <w:rFonts w:ascii="Times New Roman"/>
          <w:b w:val="false"/>
          <w:i w:val="false"/>
          <w:color w:val="000000"/>
          <w:sz w:val="28"/>
        </w:rPr>
        <w:t>
      шығармашылық түрлендіру құқығымен көркем бұйымдар үлгілері бойынша кішкене сабан талдардан қуыршақтар, құстар, аңдар, қобдишалар, нан салғыштар, кепкен нан салғыштар, вазалар және басқа да күрделі конструктивтік формалар жасау.</w:t>
      </w:r>
    </w:p>
    <w:bookmarkEnd w:id="4133"/>
    <w:bookmarkStart w:name="z4137" w:id="4134"/>
    <w:p>
      <w:pPr>
        <w:spacing w:after="0"/>
        <w:ind w:left="0"/>
        <w:jc w:val="both"/>
      </w:pPr>
      <w:r>
        <w:rPr>
          <w:rFonts w:ascii="Times New Roman"/>
          <w:b w:val="false"/>
          <w:i w:val="false"/>
          <w:color w:val="000000"/>
          <w:sz w:val="28"/>
        </w:rPr>
        <w:t>
      824. Білуге тиіс:</w:t>
      </w:r>
    </w:p>
    <w:bookmarkEnd w:id="4134"/>
    <w:bookmarkStart w:name="z4138" w:id="4135"/>
    <w:p>
      <w:pPr>
        <w:spacing w:after="0"/>
        <w:ind w:left="0"/>
        <w:jc w:val="both"/>
      </w:pPr>
      <w:r>
        <w:rPr>
          <w:rFonts w:ascii="Times New Roman"/>
          <w:b w:val="false"/>
          <w:i w:val="false"/>
          <w:color w:val="000000"/>
          <w:sz w:val="28"/>
        </w:rPr>
        <w:t>
      өрудің түрлі тәсілдері;</w:t>
      </w:r>
    </w:p>
    <w:bookmarkEnd w:id="4135"/>
    <w:bookmarkStart w:name="z4139" w:id="4136"/>
    <w:p>
      <w:pPr>
        <w:spacing w:after="0"/>
        <w:ind w:left="0"/>
        <w:jc w:val="both"/>
      </w:pPr>
      <w:r>
        <w:rPr>
          <w:rFonts w:ascii="Times New Roman"/>
          <w:b w:val="false"/>
          <w:i w:val="false"/>
          <w:color w:val="000000"/>
          <w:sz w:val="28"/>
        </w:rPr>
        <w:t>
      қуыршақтар, құстар, аңдар мен басқа да көлемді мүсінді формалар жасаған кездегі операциялардың жүйелілігі, қолданылатын құралдар мен жабдықтарды пайдалану ережесі.</w:t>
      </w:r>
    </w:p>
    <w:bookmarkEnd w:id="4136"/>
    <w:bookmarkStart w:name="z4140" w:id="4137"/>
    <w:p>
      <w:pPr>
        <w:spacing w:after="0"/>
        <w:ind w:left="0"/>
        <w:jc w:val="both"/>
      </w:pPr>
      <w:r>
        <w:rPr>
          <w:rFonts w:ascii="Times New Roman"/>
          <w:b w:val="false"/>
          <w:i w:val="false"/>
          <w:color w:val="000000"/>
          <w:sz w:val="28"/>
        </w:rPr>
        <w:t>
      Параграф 5. Кішкене сабан талынан көркем бұйымдар жасаушы, 6-разряд</w:t>
      </w:r>
    </w:p>
    <w:bookmarkEnd w:id="4137"/>
    <w:bookmarkStart w:name="z4141" w:id="4138"/>
    <w:p>
      <w:pPr>
        <w:spacing w:after="0"/>
        <w:ind w:left="0"/>
        <w:jc w:val="both"/>
      </w:pPr>
      <w:r>
        <w:rPr>
          <w:rFonts w:ascii="Times New Roman"/>
          <w:b w:val="false"/>
          <w:i w:val="false"/>
          <w:color w:val="000000"/>
          <w:sz w:val="28"/>
        </w:rPr>
        <w:t>
      825. Жұмыс сипаттамасы:</w:t>
      </w:r>
    </w:p>
    <w:bookmarkEnd w:id="4138"/>
    <w:bookmarkStart w:name="z4142" w:id="4139"/>
    <w:p>
      <w:pPr>
        <w:spacing w:after="0"/>
        <w:ind w:left="0"/>
        <w:jc w:val="both"/>
      </w:pPr>
      <w:r>
        <w:rPr>
          <w:rFonts w:ascii="Times New Roman"/>
          <w:b w:val="false"/>
          <w:i w:val="false"/>
          <w:color w:val="000000"/>
          <w:sz w:val="28"/>
        </w:rPr>
        <w:t>
      кішкене сабан талынан аса күрделі, бірегей көркем бұйымдар жасау;</w:t>
      </w:r>
    </w:p>
    <w:bookmarkEnd w:id="4139"/>
    <w:bookmarkStart w:name="z4143" w:id="4140"/>
    <w:p>
      <w:pPr>
        <w:spacing w:after="0"/>
        <w:ind w:left="0"/>
        <w:jc w:val="both"/>
      </w:pPr>
      <w:r>
        <w:rPr>
          <w:rFonts w:ascii="Times New Roman"/>
          <w:b w:val="false"/>
          <w:i w:val="false"/>
          <w:color w:val="000000"/>
          <w:sz w:val="28"/>
        </w:rPr>
        <w:t>
      кейінен шығармашылық түрлендіру мүмкіндігін ескере отырып, авторлық туындылар (қуыршақтар, құстар, аңдар, тақырыптық композициялар, декоративтік панно, нан салғыштар, тасығыштар, кепкен нан салғыштар, қобдишалар, қалпақтар) жасау.</w:t>
      </w:r>
    </w:p>
    <w:bookmarkEnd w:id="4140"/>
    <w:bookmarkStart w:name="z4144" w:id="4141"/>
    <w:p>
      <w:pPr>
        <w:spacing w:after="0"/>
        <w:ind w:left="0"/>
        <w:jc w:val="both"/>
      </w:pPr>
      <w:r>
        <w:rPr>
          <w:rFonts w:ascii="Times New Roman"/>
          <w:b w:val="false"/>
          <w:i w:val="false"/>
          <w:color w:val="000000"/>
          <w:sz w:val="28"/>
        </w:rPr>
        <w:t>
      826. Білуге тиіс:</w:t>
      </w:r>
    </w:p>
    <w:bookmarkEnd w:id="4141"/>
    <w:bookmarkStart w:name="z4145" w:id="4142"/>
    <w:p>
      <w:pPr>
        <w:spacing w:after="0"/>
        <w:ind w:left="0"/>
        <w:jc w:val="both"/>
      </w:pPr>
      <w:r>
        <w:rPr>
          <w:rFonts w:ascii="Times New Roman"/>
          <w:b w:val="false"/>
          <w:i w:val="false"/>
          <w:color w:val="000000"/>
          <w:sz w:val="28"/>
        </w:rPr>
        <w:t>
      көлемді мүсінді формаларды өрудің және жасаудың түрлі тәсілдері;</w:t>
      </w:r>
    </w:p>
    <w:bookmarkEnd w:id="4142"/>
    <w:bookmarkStart w:name="z4146" w:id="4143"/>
    <w:p>
      <w:pPr>
        <w:spacing w:after="0"/>
        <w:ind w:left="0"/>
        <w:jc w:val="both"/>
      </w:pPr>
      <w:r>
        <w:rPr>
          <w:rFonts w:ascii="Times New Roman"/>
          <w:b w:val="false"/>
          <w:i w:val="false"/>
          <w:color w:val="000000"/>
          <w:sz w:val="28"/>
        </w:rPr>
        <w:t>
      кішкене сабан талдарды өңдеу және бояу тәсілдері, халық көркем қолөнерін дамытудағы негізгі бағыттар.</w:t>
      </w:r>
    </w:p>
    <w:bookmarkEnd w:id="4143"/>
    <w:bookmarkStart w:name="z4147" w:id="4144"/>
    <w:p>
      <w:pPr>
        <w:spacing w:after="0"/>
        <w:ind w:left="0"/>
        <w:jc w:val="both"/>
      </w:pPr>
      <w:r>
        <w:rPr>
          <w:rFonts w:ascii="Times New Roman"/>
          <w:b w:val="false"/>
          <w:i w:val="false"/>
          <w:color w:val="000000"/>
          <w:sz w:val="28"/>
        </w:rPr>
        <w:t>
      106. Янтарьдан көркем бұйымдар жасаушы</w:t>
      </w:r>
    </w:p>
    <w:bookmarkEnd w:id="4144"/>
    <w:bookmarkStart w:name="z4148" w:id="4145"/>
    <w:p>
      <w:pPr>
        <w:spacing w:after="0"/>
        <w:ind w:left="0"/>
        <w:jc w:val="both"/>
      </w:pPr>
      <w:r>
        <w:rPr>
          <w:rFonts w:ascii="Times New Roman"/>
          <w:b w:val="false"/>
          <w:i w:val="false"/>
          <w:color w:val="000000"/>
          <w:sz w:val="28"/>
        </w:rPr>
        <w:t>
      Параграф 1. Янтарьдан көркем бұйымдар жасаушы, 3-разряд</w:t>
      </w:r>
    </w:p>
    <w:bookmarkEnd w:id="4145"/>
    <w:bookmarkStart w:name="z4149" w:id="4146"/>
    <w:p>
      <w:pPr>
        <w:spacing w:after="0"/>
        <w:ind w:left="0"/>
        <w:jc w:val="both"/>
      </w:pPr>
      <w:r>
        <w:rPr>
          <w:rFonts w:ascii="Times New Roman"/>
          <w:b w:val="false"/>
          <w:i w:val="false"/>
          <w:color w:val="000000"/>
          <w:sz w:val="28"/>
        </w:rPr>
        <w:t>
      827. Жұмыс сипаттамасы:</w:t>
      </w:r>
    </w:p>
    <w:bookmarkEnd w:id="4146"/>
    <w:bookmarkStart w:name="z4150" w:id="4147"/>
    <w:p>
      <w:pPr>
        <w:spacing w:after="0"/>
        <w:ind w:left="0"/>
        <w:jc w:val="both"/>
      </w:pPr>
      <w:r>
        <w:rPr>
          <w:rFonts w:ascii="Times New Roman"/>
          <w:b w:val="false"/>
          <w:i w:val="false"/>
          <w:color w:val="000000"/>
          <w:sz w:val="28"/>
        </w:rPr>
        <w:t>
      шикізат формасының оптикалық-механикалық және жеке ерекшеліктерін ескере отырып, янтарьдан жеке композиция бойынша қарапайым көркем бұйымдар жасау;</w:t>
      </w:r>
    </w:p>
    <w:bookmarkEnd w:id="4147"/>
    <w:bookmarkStart w:name="z4151" w:id="4148"/>
    <w:p>
      <w:pPr>
        <w:spacing w:after="0"/>
        <w:ind w:left="0"/>
        <w:jc w:val="both"/>
      </w:pPr>
      <w:r>
        <w:rPr>
          <w:rFonts w:ascii="Times New Roman"/>
          <w:b w:val="false"/>
          <w:i w:val="false"/>
          <w:color w:val="000000"/>
          <w:sz w:val="28"/>
        </w:rPr>
        <w:t>
      янтарьді бұрғылау және ұңғылау;</w:t>
      </w:r>
    </w:p>
    <w:bookmarkEnd w:id="4148"/>
    <w:bookmarkStart w:name="z4152" w:id="4149"/>
    <w:p>
      <w:pPr>
        <w:spacing w:after="0"/>
        <w:ind w:left="0"/>
        <w:jc w:val="both"/>
      </w:pPr>
      <w:r>
        <w:rPr>
          <w:rFonts w:ascii="Times New Roman"/>
          <w:b w:val="false"/>
          <w:i w:val="false"/>
          <w:color w:val="000000"/>
          <w:sz w:val="28"/>
        </w:rPr>
        <w:t>
      бұйымның элементтерін желімдеу;</w:t>
      </w:r>
    </w:p>
    <w:bookmarkEnd w:id="4149"/>
    <w:bookmarkStart w:name="z4153" w:id="4150"/>
    <w:p>
      <w:pPr>
        <w:spacing w:after="0"/>
        <w:ind w:left="0"/>
        <w:jc w:val="both"/>
      </w:pPr>
      <w:r>
        <w:rPr>
          <w:rFonts w:ascii="Times New Roman"/>
          <w:b w:val="false"/>
          <w:i w:val="false"/>
          <w:color w:val="000000"/>
          <w:sz w:val="28"/>
        </w:rPr>
        <w:t>
      бұйымның янтарь және металл элементтерінің тиісті пропорциясын алу үшін тиісті металды іріктеу;</w:t>
      </w:r>
    </w:p>
    <w:bookmarkEnd w:id="4150"/>
    <w:bookmarkStart w:name="z4154" w:id="4151"/>
    <w:p>
      <w:pPr>
        <w:spacing w:after="0"/>
        <w:ind w:left="0"/>
        <w:jc w:val="both"/>
      </w:pPr>
      <w:r>
        <w:rPr>
          <w:rFonts w:ascii="Times New Roman"/>
          <w:b w:val="false"/>
          <w:i w:val="false"/>
          <w:color w:val="000000"/>
          <w:sz w:val="28"/>
        </w:rPr>
        <w:t>
      бұйымның металл бөліктерін крацтеу, тегістеу, химиялық өңдеу;</w:t>
      </w:r>
    </w:p>
    <w:bookmarkEnd w:id="4151"/>
    <w:bookmarkStart w:name="z4155" w:id="4152"/>
    <w:p>
      <w:pPr>
        <w:spacing w:after="0"/>
        <w:ind w:left="0"/>
        <w:jc w:val="both"/>
      </w:pPr>
      <w:r>
        <w:rPr>
          <w:rFonts w:ascii="Times New Roman"/>
          <w:b w:val="false"/>
          <w:i w:val="false"/>
          <w:color w:val="000000"/>
          <w:sz w:val="28"/>
        </w:rPr>
        <w:t>
      бұйымның элементтерін қарапайым еркін, құрсаулы, қатты және басқа да қоспаларын құрастыру;</w:t>
      </w:r>
    </w:p>
    <w:bookmarkEnd w:id="4152"/>
    <w:bookmarkStart w:name="z4156" w:id="4153"/>
    <w:p>
      <w:pPr>
        <w:spacing w:after="0"/>
        <w:ind w:left="0"/>
        <w:jc w:val="both"/>
      </w:pPr>
      <w:r>
        <w:rPr>
          <w:rFonts w:ascii="Times New Roman"/>
          <w:b w:val="false"/>
          <w:i w:val="false"/>
          <w:color w:val="000000"/>
          <w:sz w:val="28"/>
        </w:rPr>
        <w:t>
      бұйымдарды жылтырату және лактау.</w:t>
      </w:r>
    </w:p>
    <w:bookmarkEnd w:id="4153"/>
    <w:bookmarkStart w:name="z4157" w:id="4154"/>
    <w:p>
      <w:pPr>
        <w:spacing w:after="0"/>
        <w:ind w:left="0"/>
        <w:jc w:val="both"/>
      </w:pPr>
      <w:r>
        <w:rPr>
          <w:rFonts w:ascii="Times New Roman"/>
          <w:b w:val="false"/>
          <w:i w:val="false"/>
          <w:color w:val="000000"/>
          <w:sz w:val="28"/>
        </w:rPr>
        <w:t>
      828. Білуге тиіс:</w:t>
      </w:r>
    </w:p>
    <w:bookmarkEnd w:id="4154"/>
    <w:bookmarkStart w:name="z4158" w:id="4155"/>
    <w:p>
      <w:pPr>
        <w:spacing w:after="0"/>
        <w:ind w:left="0"/>
        <w:jc w:val="both"/>
      </w:pPr>
      <w:r>
        <w:rPr>
          <w:rFonts w:ascii="Times New Roman"/>
          <w:b w:val="false"/>
          <w:i w:val="false"/>
          <w:color w:val="000000"/>
          <w:sz w:val="28"/>
        </w:rPr>
        <w:t>
      янтарьді, түсті металдар мен олардың балқымаларының негізгі түрлері мен оларды өңдеу тәсілдері;</w:t>
      </w:r>
    </w:p>
    <w:bookmarkEnd w:id="4155"/>
    <w:bookmarkStart w:name="z4159" w:id="4156"/>
    <w:p>
      <w:pPr>
        <w:spacing w:after="0"/>
        <w:ind w:left="0"/>
        <w:jc w:val="both"/>
      </w:pPr>
      <w:r>
        <w:rPr>
          <w:rFonts w:ascii="Times New Roman"/>
          <w:b w:val="false"/>
          <w:i w:val="false"/>
          <w:color w:val="000000"/>
          <w:sz w:val="28"/>
        </w:rPr>
        <w:t>
      табиғи янтарьдің қасиеттері мен сапасы, жылтырату пасталарының рецептурасы, қышқыл, оксид, желім және басқа да қолданылатын материалдардың қасиеттері;</w:t>
      </w:r>
    </w:p>
    <w:bookmarkEnd w:id="4156"/>
    <w:bookmarkStart w:name="z4160" w:id="4157"/>
    <w:p>
      <w:pPr>
        <w:spacing w:after="0"/>
        <w:ind w:left="0"/>
        <w:jc w:val="both"/>
      </w:pPr>
      <w:r>
        <w:rPr>
          <w:rFonts w:ascii="Times New Roman"/>
          <w:b w:val="false"/>
          <w:i w:val="false"/>
          <w:color w:val="000000"/>
          <w:sz w:val="28"/>
        </w:rPr>
        <w:t>
      көркем композиция негіздері.</w:t>
      </w:r>
    </w:p>
    <w:bookmarkEnd w:id="4157"/>
    <w:bookmarkStart w:name="z4161" w:id="4158"/>
    <w:p>
      <w:pPr>
        <w:spacing w:after="0"/>
        <w:ind w:left="0"/>
        <w:jc w:val="both"/>
      </w:pPr>
      <w:r>
        <w:rPr>
          <w:rFonts w:ascii="Times New Roman"/>
          <w:b w:val="false"/>
          <w:i w:val="false"/>
          <w:color w:val="000000"/>
          <w:sz w:val="28"/>
        </w:rPr>
        <w:t>
      Параграф 2. Янтарьдан көркем бұйымдар жасаушы, 4-разряд</w:t>
      </w:r>
    </w:p>
    <w:bookmarkEnd w:id="4158"/>
    <w:bookmarkStart w:name="z4162" w:id="4159"/>
    <w:p>
      <w:pPr>
        <w:spacing w:after="0"/>
        <w:ind w:left="0"/>
        <w:jc w:val="both"/>
      </w:pPr>
      <w:r>
        <w:rPr>
          <w:rFonts w:ascii="Times New Roman"/>
          <w:b w:val="false"/>
          <w:i w:val="false"/>
          <w:color w:val="000000"/>
          <w:sz w:val="28"/>
        </w:rPr>
        <w:t>
      829. Жұмыс сипаттамасы:</w:t>
      </w:r>
    </w:p>
    <w:bookmarkEnd w:id="4159"/>
    <w:bookmarkStart w:name="z4163" w:id="4160"/>
    <w:p>
      <w:pPr>
        <w:spacing w:after="0"/>
        <w:ind w:left="0"/>
        <w:jc w:val="both"/>
      </w:pPr>
      <w:r>
        <w:rPr>
          <w:rFonts w:ascii="Times New Roman"/>
          <w:b w:val="false"/>
          <w:i w:val="false"/>
          <w:color w:val="000000"/>
          <w:sz w:val="28"/>
        </w:rPr>
        <w:t>
      янтарьдан жеке композиция бойынша күрделігі орташа көркем бұйымдар мен халықтық дәстүрлі янтарьдан жасалған әшекей бұйымдардың көшірмелерін жасау;</w:t>
      </w:r>
    </w:p>
    <w:bookmarkEnd w:id="4160"/>
    <w:bookmarkStart w:name="z4164" w:id="4161"/>
    <w:p>
      <w:pPr>
        <w:spacing w:after="0"/>
        <w:ind w:left="0"/>
        <w:jc w:val="both"/>
      </w:pPr>
      <w:r>
        <w:rPr>
          <w:rFonts w:ascii="Times New Roman"/>
          <w:b w:val="false"/>
          <w:i w:val="false"/>
          <w:color w:val="000000"/>
          <w:sz w:val="28"/>
        </w:rPr>
        <w:t>
      янтарьға аяқталған сипат беру мақсатында оны шыңдау, аралау, тегістеу;</w:t>
      </w:r>
    </w:p>
    <w:bookmarkEnd w:id="4161"/>
    <w:bookmarkStart w:name="z4165" w:id="4162"/>
    <w:p>
      <w:pPr>
        <w:spacing w:after="0"/>
        <w:ind w:left="0"/>
        <w:jc w:val="both"/>
      </w:pPr>
      <w:r>
        <w:rPr>
          <w:rFonts w:ascii="Times New Roman"/>
          <w:b w:val="false"/>
          <w:i w:val="false"/>
          <w:color w:val="000000"/>
          <w:sz w:val="28"/>
        </w:rPr>
        <w:t>
      бұйымның металл бөлігін дәнекерлеп және басқа да әр түрлі қосылыстардың көмегімен біріктіру.</w:t>
      </w:r>
    </w:p>
    <w:bookmarkEnd w:id="4162"/>
    <w:bookmarkStart w:name="z4166" w:id="4163"/>
    <w:p>
      <w:pPr>
        <w:spacing w:after="0"/>
        <w:ind w:left="0"/>
        <w:jc w:val="both"/>
      </w:pPr>
      <w:r>
        <w:rPr>
          <w:rFonts w:ascii="Times New Roman"/>
          <w:b w:val="false"/>
          <w:i w:val="false"/>
          <w:color w:val="000000"/>
          <w:sz w:val="28"/>
        </w:rPr>
        <w:t>
      830. Білуге тиіс: қолданылатын түсті металдар мен балқымалардың қасиеттері мен сапасы, янтарға құрсау жасау ережесі, дәнекерленген бұйымдарды дәнекерлеу және өңдеу негіздері, құралдарды қайрау және оларды пайдалану ережесі.</w:t>
      </w:r>
    </w:p>
    <w:bookmarkEnd w:id="4163"/>
    <w:bookmarkStart w:name="z4167" w:id="4164"/>
    <w:p>
      <w:pPr>
        <w:spacing w:after="0"/>
        <w:ind w:left="0"/>
        <w:jc w:val="both"/>
      </w:pPr>
      <w:r>
        <w:rPr>
          <w:rFonts w:ascii="Times New Roman"/>
          <w:b w:val="false"/>
          <w:i w:val="false"/>
          <w:color w:val="000000"/>
          <w:sz w:val="28"/>
        </w:rPr>
        <w:t>
      Параграф 3. Янтарьдан көркем бұйымдар жасаушы, 5-разряд</w:t>
      </w:r>
    </w:p>
    <w:bookmarkEnd w:id="4164"/>
    <w:bookmarkStart w:name="z4168" w:id="4165"/>
    <w:p>
      <w:pPr>
        <w:spacing w:after="0"/>
        <w:ind w:left="0"/>
        <w:jc w:val="both"/>
      </w:pPr>
      <w:r>
        <w:rPr>
          <w:rFonts w:ascii="Times New Roman"/>
          <w:b w:val="false"/>
          <w:i w:val="false"/>
          <w:color w:val="000000"/>
          <w:sz w:val="28"/>
        </w:rPr>
        <w:t>
      831. Жұмыс сипаттамасы:</w:t>
      </w:r>
    </w:p>
    <w:bookmarkEnd w:id="4165"/>
    <w:bookmarkStart w:name="z4169" w:id="4166"/>
    <w:p>
      <w:pPr>
        <w:spacing w:after="0"/>
        <w:ind w:left="0"/>
        <w:jc w:val="both"/>
      </w:pPr>
      <w:r>
        <w:rPr>
          <w:rFonts w:ascii="Times New Roman"/>
          <w:b w:val="false"/>
          <w:i w:val="false"/>
          <w:color w:val="000000"/>
          <w:sz w:val="28"/>
        </w:rPr>
        <w:t>
      жеке композициясы бойынша янтарьдан бөлшектері мен ішкі ойықтары бар күрделі айшықты-өрнекті көркем бұйымдарды қабықтың формасының, түсінің, мөлдірлігінің әр түрлілігін, декоративтігін ескере отырып жасау; күрделі композициялы бұйымдарды халықтық дәстүрде жасау;</w:t>
      </w:r>
    </w:p>
    <w:bookmarkEnd w:id="4166"/>
    <w:bookmarkStart w:name="z4170" w:id="4167"/>
    <w:p>
      <w:pPr>
        <w:spacing w:after="0"/>
        <w:ind w:left="0"/>
        <w:jc w:val="both"/>
      </w:pPr>
      <w:r>
        <w:rPr>
          <w:rFonts w:ascii="Times New Roman"/>
          <w:b w:val="false"/>
          <w:i w:val="false"/>
          <w:color w:val="000000"/>
          <w:sz w:val="28"/>
        </w:rPr>
        <w:t>
      әр түрлі формалы бұйымдарға өрнектер салу және жабыстыру;</w:t>
      </w:r>
    </w:p>
    <w:bookmarkEnd w:id="4167"/>
    <w:bookmarkStart w:name="z4171" w:id="4168"/>
    <w:p>
      <w:pPr>
        <w:spacing w:after="0"/>
        <w:ind w:left="0"/>
        <w:jc w:val="both"/>
      </w:pPr>
      <w:r>
        <w:rPr>
          <w:rFonts w:ascii="Times New Roman"/>
          <w:b w:val="false"/>
          <w:i w:val="false"/>
          <w:color w:val="000000"/>
          <w:sz w:val="28"/>
        </w:rPr>
        <w:t>
      бұйымның металл бетіне жапсырма өрнекті дәнекерлеу;</w:t>
      </w:r>
    </w:p>
    <w:bookmarkEnd w:id="4168"/>
    <w:bookmarkStart w:name="z4172" w:id="4169"/>
    <w:p>
      <w:pPr>
        <w:spacing w:after="0"/>
        <w:ind w:left="0"/>
        <w:jc w:val="both"/>
      </w:pPr>
      <w:r>
        <w:rPr>
          <w:rFonts w:ascii="Times New Roman"/>
          <w:b w:val="false"/>
          <w:i w:val="false"/>
          <w:color w:val="000000"/>
          <w:sz w:val="28"/>
        </w:rPr>
        <w:t>
      айшықты-өрнекті әшекейленген янтарьдан жасалған бұйымдарды монтаждау және құрастыру.</w:t>
      </w:r>
    </w:p>
    <w:bookmarkEnd w:id="4169"/>
    <w:bookmarkStart w:name="z4173" w:id="4170"/>
    <w:p>
      <w:pPr>
        <w:spacing w:after="0"/>
        <w:ind w:left="0"/>
        <w:jc w:val="both"/>
      </w:pPr>
      <w:r>
        <w:rPr>
          <w:rFonts w:ascii="Times New Roman"/>
          <w:b w:val="false"/>
          <w:i w:val="false"/>
          <w:color w:val="000000"/>
          <w:sz w:val="28"/>
        </w:rPr>
        <w:t>
      832. Білуге тиіс:</w:t>
      </w:r>
    </w:p>
    <w:bookmarkEnd w:id="4170"/>
    <w:bookmarkStart w:name="z4174" w:id="4171"/>
    <w:p>
      <w:pPr>
        <w:spacing w:after="0"/>
        <w:ind w:left="0"/>
        <w:jc w:val="both"/>
      </w:pPr>
      <w:r>
        <w:rPr>
          <w:rFonts w:ascii="Times New Roman"/>
          <w:b w:val="false"/>
          <w:i w:val="false"/>
          <w:color w:val="000000"/>
          <w:sz w:val="28"/>
        </w:rPr>
        <w:t>
      өрнектеу жұмыстардың түрлері;</w:t>
      </w:r>
    </w:p>
    <w:bookmarkEnd w:id="4171"/>
    <w:bookmarkStart w:name="z4175" w:id="4172"/>
    <w:p>
      <w:pPr>
        <w:spacing w:after="0"/>
        <w:ind w:left="0"/>
        <w:jc w:val="both"/>
      </w:pPr>
      <w:r>
        <w:rPr>
          <w:rFonts w:ascii="Times New Roman"/>
          <w:b w:val="false"/>
          <w:i w:val="false"/>
          <w:color w:val="000000"/>
          <w:sz w:val="28"/>
        </w:rPr>
        <w:t>
      өрнектелген бұйымдарды жасау жөніндегі операциялардың тәсілдері мен кезектілігі;</w:t>
      </w:r>
    </w:p>
    <w:bookmarkEnd w:id="4172"/>
    <w:bookmarkStart w:name="z4176" w:id="4173"/>
    <w:p>
      <w:pPr>
        <w:spacing w:after="0"/>
        <w:ind w:left="0"/>
        <w:jc w:val="both"/>
      </w:pPr>
      <w:r>
        <w:rPr>
          <w:rFonts w:ascii="Times New Roman"/>
          <w:b w:val="false"/>
          <w:i w:val="false"/>
          <w:color w:val="000000"/>
          <w:sz w:val="28"/>
        </w:rPr>
        <w:t>
      дәнекерлер мен желімнің рецептурасы, металды керту, ию, бұрау, дәнекерлеу және химиялық өңдеу тәсілдері;</w:t>
      </w:r>
    </w:p>
    <w:bookmarkEnd w:id="4173"/>
    <w:bookmarkStart w:name="z4177" w:id="4174"/>
    <w:p>
      <w:pPr>
        <w:spacing w:after="0"/>
        <w:ind w:left="0"/>
        <w:jc w:val="both"/>
      </w:pPr>
      <w:r>
        <w:rPr>
          <w:rFonts w:ascii="Times New Roman"/>
          <w:b w:val="false"/>
          <w:i w:val="false"/>
          <w:color w:val="000000"/>
          <w:sz w:val="28"/>
        </w:rPr>
        <w:t>
      янтарьдан бұйым жасаудағы халықтық дәстүрлер.</w:t>
      </w:r>
    </w:p>
    <w:bookmarkEnd w:id="4174"/>
    <w:bookmarkStart w:name="z4178" w:id="4175"/>
    <w:p>
      <w:pPr>
        <w:spacing w:after="0"/>
        <w:ind w:left="0"/>
        <w:jc w:val="both"/>
      </w:pPr>
      <w:r>
        <w:rPr>
          <w:rFonts w:ascii="Times New Roman"/>
          <w:b w:val="false"/>
          <w:i w:val="false"/>
          <w:color w:val="000000"/>
          <w:sz w:val="28"/>
        </w:rPr>
        <w:t>
      Параграф 4. Янтарьдан көркем бұйымдар жасаушы, 6-разряд</w:t>
      </w:r>
    </w:p>
    <w:bookmarkEnd w:id="4175"/>
    <w:bookmarkStart w:name="z4179" w:id="4176"/>
    <w:p>
      <w:pPr>
        <w:spacing w:after="0"/>
        <w:ind w:left="0"/>
        <w:jc w:val="both"/>
      </w:pPr>
      <w:r>
        <w:rPr>
          <w:rFonts w:ascii="Times New Roman"/>
          <w:b w:val="false"/>
          <w:i w:val="false"/>
          <w:color w:val="000000"/>
          <w:sz w:val="28"/>
        </w:rPr>
        <w:t>
      833. Жұмыс сипаттамасы:</w:t>
      </w:r>
    </w:p>
    <w:bookmarkEnd w:id="4176"/>
    <w:bookmarkStart w:name="z4180" w:id="4177"/>
    <w:p>
      <w:pPr>
        <w:spacing w:after="0"/>
        <w:ind w:left="0"/>
        <w:jc w:val="both"/>
      </w:pPr>
      <w:r>
        <w:rPr>
          <w:rFonts w:ascii="Times New Roman"/>
          <w:b w:val="false"/>
          <w:i w:val="false"/>
          <w:color w:val="000000"/>
          <w:sz w:val="28"/>
        </w:rPr>
        <w:t>
      аса күрделі композициялы янтарьдан бірегей көркем бұйымдарды халықтық дәстүрде және көрме үлгісінде жасау;</w:t>
      </w:r>
    </w:p>
    <w:bookmarkEnd w:id="4177"/>
    <w:bookmarkStart w:name="z4181" w:id="4178"/>
    <w:p>
      <w:pPr>
        <w:spacing w:after="0"/>
        <w:ind w:left="0"/>
        <w:jc w:val="both"/>
      </w:pPr>
      <w:r>
        <w:rPr>
          <w:rFonts w:ascii="Times New Roman"/>
          <w:b w:val="false"/>
          <w:i w:val="false"/>
          <w:color w:val="000000"/>
          <w:sz w:val="28"/>
        </w:rPr>
        <w:t>
      күрделі формалы жоғары сапалы янтарь бұйымдарды станокта және қолмен жиектеу, жылтырату және жалтырату;</w:t>
      </w:r>
    </w:p>
    <w:bookmarkEnd w:id="4178"/>
    <w:bookmarkStart w:name="z4182" w:id="4179"/>
    <w:p>
      <w:pPr>
        <w:spacing w:after="0"/>
        <w:ind w:left="0"/>
        <w:jc w:val="both"/>
      </w:pPr>
      <w:r>
        <w:rPr>
          <w:rFonts w:ascii="Times New Roman"/>
          <w:b w:val="false"/>
          <w:i w:val="false"/>
          <w:color w:val="000000"/>
          <w:sz w:val="28"/>
        </w:rPr>
        <w:t>
      бұйымның металл элементтерін керту, ию, бұрау, бедерлеу, құю;</w:t>
      </w:r>
    </w:p>
    <w:bookmarkEnd w:id="4179"/>
    <w:bookmarkStart w:name="z4183" w:id="4180"/>
    <w:p>
      <w:pPr>
        <w:spacing w:after="0"/>
        <w:ind w:left="0"/>
        <w:jc w:val="both"/>
      </w:pPr>
      <w:r>
        <w:rPr>
          <w:rFonts w:ascii="Times New Roman"/>
          <w:b w:val="false"/>
          <w:i w:val="false"/>
          <w:color w:val="000000"/>
          <w:sz w:val="28"/>
        </w:rPr>
        <w:t>
      металл элементтерін айқын ету үшін оларды күрделі химиялық өңдеу;</w:t>
      </w:r>
    </w:p>
    <w:bookmarkEnd w:id="4180"/>
    <w:bookmarkStart w:name="z4184" w:id="4181"/>
    <w:p>
      <w:pPr>
        <w:spacing w:after="0"/>
        <w:ind w:left="0"/>
        <w:jc w:val="both"/>
      </w:pPr>
      <w:r>
        <w:rPr>
          <w:rFonts w:ascii="Times New Roman"/>
          <w:b w:val="false"/>
          <w:i w:val="false"/>
          <w:color w:val="000000"/>
          <w:sz w:val="28"/>
        </w:rPr>
        <w:t>
      бұйымдарды штифтілеу, қысу, орау және басқа да бекіту тәсілдерін пайдалана отырып монтаждау және құрастыру.</w:t>
      </w:r>
    </w:p>
    <w:bookmarkEnd w:id="4181"/>
    <w:bookmarkStart w:name="z4185" w:id="4182"/>
    <w:p>
      <w:pPr>
        <w:spacing w:after="0"/>
        <w:ind w:left="0"/>
        <w:jc w:val="both"/>
      </w:pPr>
      <w:r>
        <w:rPr>
          <w:rFonts w:ascii="Times New Roman"/>
          <w:b w:val="false"/>
          <w:i w:val="false"/>
          <w:color w:val="000000"/>
          <w:sz w:val="28"/>
        </w:rPr>
        <w:t>
      834. Білуге тиіс:</w:t>
      </w:r>
    </w:p>
    <w:bookmarkEnd w:id="4182"/>
    <w:bookmarkStart w:name="z4186" w:id="4183"/>
    <w:p>
      <w:pPr>
        <w:spacing w:after="0"/>
        <w:ind w:left="0"/>
        <w:jc w:val="both"/>
      </w:pPr>
      <w:r>
        <w:rPr>
          <w:rFonts w:ascii="Times New Roman"/>
          <w:b w:val="false"/>
          <w:i w:val="false"/>
          <w:color w:val="000000"/>
          <w:sz w:val="28"/>
        </w:rPr>
        <w:t>
      янтарьді, түсті металдар мен балқымаларды өңдеу түрлері;</w:t>
      </w:r>
    </w:p>
    <w:bookmarkEnd w:id="4183"/>
    <w:bookmarkStart w:name="z4187" w:id="4184"/>
    <w:p>
      <w:pPr>
        <w:spacing w:after="0"/>
        <w:ind w:left="0"/>
        <w:jc w:val="both"/>
      </w:pPr>
      <w:r>
        <w:rPr>
          <w:rFonts w:ascii="Times New Roman"/>
          <w:b w:val="false"/>
          <w:i w:val="false"/>
          <w:color w:val="000000"/>
          <w:sz w:val="28"/>
        </w:rPr>
        <w:t>
      янтарь мен металды өңдеу кезіндегі операциялардың тәсілдері мен кезектілігі;</w:t>
      </w:r>
    </w:p>
    <w:bookmarkEnd w:id="4184"/>
    <w:bookmarkStart w:name="z4188" w:id="4185"/>
    <w:p>
      <w:pPr>
        <w:spacing w:after="0"/>
        <w:ind w:left="0"/>
        <w:jc w:val="both"/>
      </w:pPr>
      <w:r>
        <w:rPr>
          <w:rFonts w:ascii="Times New Roman"/>
          <w:b w:val="false"/>
          <w:i w:val="false"/>
          <w:color w:val="000000"/>
          <w:sz w:val="28"/>
        </w:rPr>
        <w:t>
      янтарьды қырлау формасы мен түрлері;</w:t>
      </w:r>
    </w:p>
    <w:bookmarkEnd w:id="4185"/>
    <w:bookmarkStart w:name="z4189" w:id="4186"/>
    <w:p>
      <w:pPr>
        <w:spacing w:after="0"/>
        <w:ind w:left="0"/>
        <w:jc w:val="both"/>
      </w:pPr>
      <w:r>
        <w:rPr>
          <w:rFonts w:ascii="Times New Roman"/>
          <w:b w:val="false"/>
          <w:i w:val="false"/>
          <w:color w:val="000000"/>
          <w:sz w:val="28"/>
        </w:rPr>
        <w:t>
      халықтық өнерді дамытудың негізгі бағыттары.</w:t>
      </w:r>
    </w:p>
    <w:bookmarkEnd w:id="4186"/>
    <w:bookmarkStart w:name="z4190" w:id="4187"/>
    <w:p>
      <w:pPr>
        <w:spacing w:after="0"/>
        <w:ind w:left="0"/>
        <w:jc w:val="both"/>
      </w:pPr>
      <w:r>
        <w:rPr>
          <w:rFonts w:ascii="Times New Roman"/>
          <w:b w:val="false"/>
          <w:i w:val="false"/>
          <w:color w:val="000000"/>
          <w:sz w:val="28"/>
        </w:rPr>
        <w:t>
      107. Матаға сурет салатын суретші</w:t>
      </w:r>
    </w:p>
    <w:bookmarkEnd w:id="4187"/>
    <w:bookmarkStart w:name="z4191" w:id="4188"/>
    <w:p>
      <w:pPr>
        <w:spacing w:after="0"/>
        <w:ind w:left="0"/>
        <w:jc w:val="both"/>
      </w:pPr>
      <w:r>
        <w:rPr>
          <w:rFonts w:ascii="Times New Roman"/>
          <w:b w:val="false"/>
          <w:i w:val="false"/>
          <w:color w:val="000000"/>
          <w:sz w:val="28"/>
        </w:rPr>
        <w:t>
      Параграф 1. Матаға сурет салатын суретші, 3-разряд</w:t>
      </w:r>
    </w:p>
    <w:bookmarkEnd w:id="4188"/>
    <w:bookmarkStart w:name="z4192" w:id="4189"/>
    <w:p>
      <w:pPr>
        <w:spacing w:after="0"/>
        <w:ind w:left="0"/>
        <w:jc w:val="both"/>
      </w:pPr>
      <w:r>
        <w:rPr>
          <w:rFonts w:ascii="Times New Roman"/>
          <w:b w:val="false"/>
          <w:i w:val="false"/>
          <w:color w:val="000000"/>
          <w:sz w:val="28"/>
        </w:rPr>
        <w:t>
      835. Жұмыс сипаттамасы:</w:t>
      </w:r>
    </w:p>
    <w:bookmarkEnd w:id="4189"/>
    <w:bookmarkStart w:name="z4193" w:id="4190"/>
    <w:p>
      <w:pPr>
        <w:spacing w:after="0"/>
        <w:ind w:left="0"/>
        <w:jc w:val="both"/>
      </w:pPr>
      <w:r>
        <w:rPr>
          <w:rFonts w:ascii="Times New Roman"/>
          <w:b w:val="false"/>
          <w:i w:val="false"/>
          <w:color w:val="000000"/>
          <w:sz w:val="28"/>
        </w:rPr>
        <w:t>
      орамалдардың, шарфтардың, дастарханның, майлықтың, көйлектердің матасына күрделігі орташа шығармашылық дайындамалар бойынша, салқын батика және тораптарды байлау техникасын пайдалана отырып көркемдік сурет салу:</w:t>
      </w:r>
    </w:p>
    <w:bookmarkEnd w:id="4190"/>
    <w:bookmarkStart w:name="z4194" w:id="4191"/>
    <w:p>
      <w:pPr>
        <w:spacing w:after="0"/>
        <w:ind w:left="0"/>
        <w:jc w:val="both"/>
      </w:pPr>
      <w:r>
        <w:rPr>
          <w:rFonts w:ascii="Times New Roman"/>
          <w:b w:val="false"/>
          <w:i w:val="false"/>
          <w:color w:val="000000"/>
          <w:sz w:val="28"/>
        </w:rPr>
        <w:t>
      дайын бояулардан түс ерітіндісін (2, 3 түс) жасау.</w:t>
      </w:r>
    </w:p>
    <w:bookmarkEnd w:id="4191"/>
    <w:bookmarkStart w:name="z4195" w:id="4192"/>
    <w:p>
      <w:pPr>
        <w:spacing w:after="0"/>
        <w:ind w:left="0"/>
        <w:jc w:val="both"/>
      </w:pPr>
      <w:r>
        <w:rPr>
          <w:rFonts w:ascii="Times New Roman"/>
          <w:b w:val="false"/>
          <w:i w:val="false"/>
          <w:color w:val="000000"/>
          <w:sz w:val="28"/>
        </w:rPr>
        <w:t>
      836. Білуге тиіс:</w:t>
      </w:r>
    </w:p>
    <w:bookmarkEnd w:id="4192"/>
    <w:bookmarkStart w:name="z4196" w:id="4193"/>
    <w:p>
      <w:pPr>
        <w:spacing w:after="0"/>
        <w:ind w:left="0"/>
        <w:jc w:val="both"/>
      </w:pPr>
      <w:r>
        <w:rPr>
          <w:rFonts w:ascii="Times New Roman"/>
          <w:b w:val="false"/>
          <w:i w:val="false"/>
          <w:color w:val="000000"/>
          <w:sz w:val="28"/>
        </w:rPr>
        <w:t>
      салқын батика және тораптарды байлау техникасын пайдалана отырып сурет салу тәсілдері;</w:t>
      </w:r>
    </w:p>
    <w:bookmarkEnd w:id="4193"/>
    <w:bookmarkStart w:name="z4197" w:id="4194"/>
    <w:p>
      <w:pPr>
        <w:spacing w:after="0"/>
        <w:ind w:left="0"/>
        <w:jc w:val="both"/>
      </w:pPr>
      <w:r>
        <w:rPr>
          <w:rFonts w:ascii="Times New Roman"/>
          <w:b w:val="false"/>
          <w:i w:val="false"/>
          <w:color w:val="000000"/>
          <w:sz w:val="28"/>
        </w:rPr>
        <w:t>
      бояулардың түс үйлесімділігі және оларды сурет салуда пайдалану, матаға сурет салған кездегі ақаулықтардың пайда болу себептері олардың алдын алу және жою тәсілдері;</w:t>
      </w:r>
    </w:p>
    <w:bookmarkEnd w:id="4194"/>
    <w:bookmarkStart w:name="z4198" w:id="4195"/>
    <w:p>
      <w:pPr>
        <w:spacing w:after="0"/>
        <w:ind w:left="0"/>
        <w:jc w:val="both"/>
      </w:pPr>
      <w:r>
        <w:rPr>
          <w:rFonts w:ascii="Times New Roman"/>
          <w:b w:val="false"/>
          <w:i w:val="false"/>
          <w:color w:val="000000"/>
          <w:sz w:val="28"/>
        </w:rPr>
        <w:t>
      бояулардың әр түрі сыныптары: тік, куб тәрізді және кубозол (мақта-маталар үшін), белсенді (мақта-мата және жібек маталар үшін), қышқыл (жасанды маталар үшін).</w:t>
      </w:r>
    </w:p>
    <w:bookmarkEnd w:id="4195"/>
    <w:bookmarkStart w:name="z4199" w:id="4196"/>
    <w:p>
      <w:pPr>
        <w:spacing w:after="0"/>
        <w:ind w:left="0"/>
        <w:jc w:val="both"/>
      </w:pPr>
      <w:r>
        <w:rPr>
          <w:rFonts w:ascii="Times New Roman"/>
          <w:b w:val="false"/>
          <w:i w:val="false"/>
          <w:color w:val="000000"/>
          <w:sz w:val="28"/>
        </w:rPr>
        <w:t>
      Параграф 2. Матаға сурет салатын суретші, 4-разряд</w:t>
      </w:r>
    </w:p>
    <w:bookmarkEnd w:id="4196"/>
    <w:bookmarkStart w:name="z4200" w:id="4197"/>
    <w:p>
      <w:pPr>
        <w:spacing w:after="0"/>
        <w:ind w:left="0"/>
        <w:jc w:val="both"/>
      </w:pPr>
      <w:r>
        <w:rPr>
          <w:rFonts w:ascii="Times New Roman"/>
          <w:b w:val="false"/>
          <w:i w:val="false"/>
          <w:color w:val="000000"/>
          <w:sz w:val="28"/>
        </w:rPr>
        <w:t>
      836. Жұмыс сипаттамасы:</w:t>
      </w:r>
    </w:p>
    <w:bookmarkEnd w:id="4197"/>
    <w:bookmarkStart w:name="z4201" w:id="4198"/>
    <w:p>
      <w:pPr>
        <w:spacing w:after="0"/>
        <w:ind w:left="0"/>
        <w:jc w:val="both"/>
      </w:pPr>
      <w:r>
        <w:rPr>
          <w:rFonts w:ascii="Times New Roman"/>
          <w:b w:val="false"/>
          <w:i w:val="false"/>
          <w:color w:val="000000"/>
          <w:sz w:val="28"/>
        </w:rPr>
        <w:t>
      матаның пішіміне, палантинға, панноға композициясында көп түсті күрделі көркем суреті бар өрнекті еркін сурет салу және ыстық батика техникасын пайдалана отырып салу.</w:t>
      </w:r>
    </w:p>
    <w:bookmarkEnd w:id="4198"/>
    <w:bookmarkStart w:name="z4202" w:id="4199"/>
    <w:p>
      <w:pPr>
        <w:spacing w:after="0"/>
        <w:ind w:left="0"/>
        <w:jc w:val="both"/>
      </w:pPr>
      <w:r>
        <w:rPr>
          <w:rFonts w:ascii="Times New Roman"/>
          <w:b w:val="false"/>
          <w:i w:val="false"/>
          <w:color w:val="000000"/>
          <w:sz w:val="28"/>
        </w:rPr>
        <w:t>
      837. Білуге тиіс:</w:t>
      </w:r>
    </w:p>
    <w:bookmarkEnd w:id="4199"/>
    <w:bookmarkStart w:name="z4203" w:id="4200"/>
    <w:p>
      <w:pPr>
        <w:spacing w:after="0"/>
        <w:ind w:left="0"/>
        <w:jc w:val="both"/>
      </w:pPr>
      <w:r>
        <w:rPr>
          <w:rFonts w:ascii="Times New Roman"/>
          <w:b w:val="false"/>
          <w:i w:val="false"/>
          <w:color w:val="000000"/>
          <w:sz w:val="28"/>
        </w:rPr>
        <w:t>
      еркін сурет салу техникасында декоративтік әсер жасау ережесі, матаға ыстық балауыз жазу тәсілдері;</w:t>
      </w:r>
    </w:p>
    <w:bookmarkEnd w:id="4200"/>
    <w:bookmarkStart w:name="z4204" w:id="4201"/>
    <w:p>
      <w:pPr>
        <w:spacing w:after="0"/>
        <w:ind w:left="0"/>
        <w:jc w:val="both"/>
      </w:pPr>
      <w:r>
        <w:rPr>
          <w:rFonts w:ascii="Times New Roman"/>
          <w:b w:val="false"/>
          <w:i w:val="false"/>
          <w:color w:val="000000"/>
          <w:sz w:val="28"/>
        </w:rPr>
        <w:t>
      матаға сурет салудың ұлттық дәстүрлері пайдаланылған эскиздердің композициялық құрылымы.</w:t>
      </w:r>
    </w:p>
    <w:bookmarkEnd w:id="4201"/>
    <w:bookmarkStart w:name="z4205" w:id="4202"/>
    <w:p>
      <w:pPr>
        <w:spacing w:after="0"/>
        <w:ind w:left="0"/>
        <w:jc w:val="both"/>
      </w:pPr>
      <w:r>
        <w:rPr>
          <w:rFonts w:ascii="Times New Roman"/>
          <w:b w:val="false"/>
          <w:i w:val="false"/>
          <w:color w:val="000000"/>
          <w:sz w:val="28"/>
        </w:rPr>
        <w:t>
      Параграф 3. Матаға сурет салатын суретші, 5-разряд</w:t>
      </w:r>
    </w:p>
    <w:bookmarkEnd w:id="4202"/>
    <w:bookmarkStart w:name="z4206" w:id="4203"/>
    <w:p>
      <w:pPr>
        <w:spacing w:after="0"/>
        <w:ind w:left="0"/>
        <w:jc w:val="both"/>
      </w:pPr>
      <w:r>
        <w:rPr>
          <w:rFonts w:ascii="Times New Roman"/>
          <w:b w:val="false"/>
          <w:i w:val="false"/>
          <w:color w:val="000000"/>
          <w:sz w:val="28"/>
        </w:rPr>
        <w:t>
      838. Жұмыс сипаттамасы:</w:t>
      </w:r>
    </w:p>
    <w:bookmarkEnd w:id="4203"/>
    <w:bookmarkStart w:name="z4207" w:id="4204"/>
    <w:p>
      <w:pPr>
        <w:spacing w:after="0"/>
        <w:ind w:left="0"/>
        <w:jc w:val="both"/>
      </w:pPr>
      <w:r>
        <w:rPr>
          <w:rFonts w:ascii="Times New Roman"/>
          <w:b w:val="false"/>
          <w:i w:val="false"/>
          <w:color w:val="000000"/>
          <w:sz w:val="28"/>
        </w:rPr>
        <w:t>
      киімді, интерьерді техниканың әр түрлі түрлерін пайдалана отырып, өзіндік шығармашылық композиция бойынша әшекейлеу үшін өте күрделі бұйымдардың матасына көркем сурет салу;</w:t>
      </w:r>
    </w:p>
    <w:bookmarkEnd w:id="4204"/>
    <w:bookmarkStart w:name="z4208" w:id="4205"/>
    <w:p>
      <w:pPr>
        <w:spacing w:after="0"/>
        <w:ind w:left="0"/>
        <w:jc w:val="both"/>
      </w:pPr>
      <w:r>
        <w:rPr>
          <w:rFonts w:ascii="Times New Roman"/>
          <w:b w:val="false"/>
          <w:i w:val="false"/>
          <w:color w:val="000000"/>
          <w:sz w:val="28"/>
        </w:rPr>
        <w:t>
      халықтық дәстүр негізінде орындалған бұйымдарға сурет салу.</w:t>
      </w:r>
    </w:p>
    <w:bookmarkEnd w:id="4205"/>
    <w:bookmarkStart w:name="z4209" w:id="4206"/>
    <w:p>
      <w:pPr>
        <w:spacing w:after="0"/>
        <w:ind w:left="0"/>
        <w:jc w:val="both"/>
      </w:pPr>
      <w:r>
        <w:rPr>
          <w:rFonts w:ascii="Times New Roman"/>
          <w:b w:val="false"/>
          <w:i w:val="false"/>
          <w:color w:val="000000"/>
          <w:sz w:val="28"/>
        </w:rPr>
        <w:t>
      839. Білуге тиіс:</w:t>
      </w:r>
    </w:p>
    <w:bookmarkEnd w:id="4206"/>
    <w:bookmarkStart w:name="z4210" w:id="4207"/>
    <w:p>
      <w:pPr>
        <w:spacing w:after="0"/>
        <w:ind w:left="0"/>
        <w:jc w:val="both"/>
      </w:pPr>
      <w:r>
        <w:rPr>
          <w:rFonts w:ascii="Times New Roman"/>
          <w:b w:val="false"/>
          <w:i w:val="false"/>
          <w:color w:val="000000"/>
          <w:sz w:val="28"/>
        </w:rPr>
        <w:t>
      көркем сурет салуда қолданылатын техниканың барлық түрлерін біріктіру тәсілдері;</w:t>
      </w:r>
    </w:p>
    <w:bookmarkEnd w:id="4207"/>
    <w:bookmarkStart w:name="z4211" w:id="4208"/>
    <w:p>
      <w:pPr>
        <w:spacing w:after="0"/>
        <w:ind w:left="0"/>
        <w:jc w:val="both"/>
      </w:pPr>
      <w:r>
        <w:rPr>
          <w:rFonts w:ascii="Times New Roman"/>
          <w:b w:val="false"/>
          <w:i w:val="false"/>
          <w:color w:val="000000"/>
          <w:sz w:val="28"/>
        </w:rPr>
        <w:t>
      композицияға арналған күрделі колористік шешім жасау;</w:t>
      </w:r>
    </w:p>
    <w:bookmarkEnd w:id="4208"/>
    <w:bookmarkStart w:name="z4212" w:id="4209"/>
    <w:p>
      <w:pPr>
        <w:spacing w:after="0"/>
        <w:ind w:left="0"/>
        <w:jc w:val="both"/>
      </w:pPr>
      <w:r>
        <w:rPr>
          <w:rFonts w:ascii="Times New Roman"/>
          <w:b w:val="false"/>
          <w:i w:val="false"/>
          <w:color w:val="000000"/>
          <w:sz w:val="28"/>
        </w:rPr>
        <w:t>
      тоқыма бұйымдарды әшекейлеу саласында сән үлгісі бағытының заманауи тенденциялары.</w:t>
      </w:r>
    </w:p>
    <w:bookmarkEnd w:id="4209"/>
    <w:bookmarkStart w:name="z4213" w:id="4210"/>
    <w:p>
      <w:pPr>
        <w:spacing w:after="0"/>
        <w:ind w:left="0"/>
        <w:jc w:val="both"/>
      </w:pPr>
      <w:r>
        <w:rPr>
          <w:rFonts w:ascii="Times New Roman"/>
          <w:b w:val="false"/>
          <w:i w:val="false"/>
          <w:color w:val="000000"/>
          <w:sz w:val="28"/>
        </w:rPr>
        <w:t>
      Параграф 4. Матаға сурет салатын суретші, 6 рязряд</w:t>
      </w:r>
    </w:p>
    <w:bookmarkEnd w:id="4210"/>
    <w:bookmarkStart w:name="z4214" w:id="4211"/>
    <w:p>
      <w:pPr>
        <w:spacing w:after="0"/>
        <w:ind w:left="0"/>
        <w:jc w:val="both"/>
      </w:pPr>
      <w:r>
        <w:rPr>
          <w:rFonts w:ascii="Times New Roman"/>
          <w:b w:val="false"/>
          <w:i w:val="false"/>
          <w:color w:val="000000"/>
          <w:sz w:val="28"/>
        </w:rPr>
        <w:t>
      840. Жұмыс сипаттамасы:</w:t>
      </w:r>
    </w:p>
    <w:bookmarkEnd w:id="4211"/>
    <w:bookmarkStart w:name="z4215" w:id="4212"/>
    <w:p>
      <w:pPr>
        <w:spacing w:after="0"/>
        <w:ind w:left="0"/>
        <w:jc w:val="both"/>
      </w:pPr>
      <w:r>
        <w:rPr>
          <w:rFonts w:ascii="Times New Roman"/>
          <w:b w:val="false"/>
          <w:i w:val="false"/>
          <w:color w:val="000000"/>
          <w:sz w:val="28"/>
        </w:rPr>
        <w:t>
      техниканың әр түрлі түрлерімен сынақ бұйымдарға, ширмаға, декоративтік және театр пердесіне, киім ансамбльдеріне ою-өрнек және сюжетті-тақырыптық композицияларды пайдалана отырып көркем сурет салу.</w:t>
      </w:r>
    </w:p>
    <w:bookmarkEnd w:id="4212"/>
    <w:bookmarkStart w:name="z4216" w:id="4213"/>
    <w:p>
      <w:pPr>
        <w:spacing w:after="0"/>
        <w:ind w:left="0"/>
        <w:jc w:val="both"/>
      </w:pPr>
      <w:r>
        <w:rPr>
          <w:rFonts w:ascii="Times New Roman"/>
          <w:b w:val="false"/>
          <w:i w:val="false"/>
          <w:color w:val="000000"/>
          <w:sz w:val="28"/>
        </w:rPr>
        <w:t>
      841. Білуге тиіс:</w:t>
      </w:r>
    </w:p>
    <w:bookmarkEnd w:id="4213"/>
    <w:bookmarkStart w:name="z4217" w:id="4214"/>
    <w:p>
      <w:pPr>
        <w:spacing w:after="0"/>
        <w:ind w:left="0"/>
        <w:jc w:val="both"/>
      </w:pPr>
      <w:r>
        <w:rPr>
          <w:rFonts w:ascii="Times New Roman"/>
          <w:b w:val="false"/>
          <w:i w:val="false"/>
          <w:color w:val="000000"/>
          <w:sz w:val="28"/>
        </w:rPr>
        <w:t>
      көркем сурет салу техникасының әр түрлі түрлері;</w:t>
      </w:r>
    </w:p>
    <w:bookmarkEnd w:id="4214"/>
    <w:bookmarkStart w:name="z4218" w:id="4215"/>
    <w:p>
      <w:pPr>
        <w:spacing w:after="0"/>
        <w:ind w:left="0"/>
        <w:jc w:val="both"/>
      </w:pPr>
      <w:r>
        <w:rPr>
          <w:rFonts w:ascii="Times New Roman"/>
          <w:b w:val="false"/>
          <w:i w:val="false"/>
          <w:color w:val="000000"/>
          <w:sz w:val="28"/>
        </w:rPr>
        <w:t>
      оларды біріктіру және пайдалану тәсілдері;</w:t>
      </w:r>
    </w:p>
    <w:bookmarkEnd w:id="4215"/>
    <w:bookmarkStart w:name="z4219" w:id="4216"/>
    <w:p>
      <w:pPr>
        <w:spacing w:after="0"/>
        <w:ind w:left="0"/>
        <w:jc w:val="both"/>
      </w:pPr>
      <w:r>
        <w:rPr>
          <w:rFonts w:ascii="Times New Roman"/>
          <w:b w:val="false"/>
          <w:i w:val="false"/>
          <w:color w:val="000000"/>
          <w:sz w:val="28"/>
        </w:rPr>
        <w:t>
      композиция құру үшін ою-өрнек материалын пайдаланудың қайнар көздері мен стильдік ерекшеліктері;</w:t>
      </w:r>
    </w:p>
    <w:bookmarkEnd w:id="4216"/>
    <w:bookmarkStart w:name="z4220" w:id="4217"/>
    <w:p>
      <w:pPr>
        <w:spacing w:after="0"/>
        <w:ind w:left="0"/>
        <w:jc w:val="both"/>
      </w:pPr>
      <w:r>
        <w:rPr>
          <w:rFonts w:ascii="Times New Roman"/>
          <w:b w:val="false"/>
          <w:i w:val="false"/>
          <w:color w:val="000000"/>
          <w:sz w:val="28"/>
        </w:rPr>
        <w:t>
      бояулардың сыныптамасы және сурет салу кезінде олардың матаға технологиялық сәйкестігі, киімнің ою-өрнек пішімінің сәйкестігі.</w:t>
      </w:r>
    </w:p>
    <w:bookmarkEnd w:id="4217"/>
    <w:bookmarkStart w:name="z4221" w:id="4218"/>
    <w:p>
      <w:pPr>
        <w:spacing w:after="0"/>
        <w:ind w:left="0"/>
        <w:jc w:val="both"/>
      </w:pPr>
      <w:r>
        <w:rPr>
          <w:rFonts w:ascii="Times New Roman"/>
          <w:b w:val="false"/>
          <w:i w:val="false"/>
          <w:color w:val="000000"/>
          <w:sz w:val="28"/>
        </w:rPr>
        <w:t>
      Параграф 5. Матаға сурет салатын суретші, 7-разряд</w:t>
      </w:r>
    </w:p>
    <w:bookmarkEnd w:id="4218"/>
    <w:bookmarkStart w:name="z4222" w:id="4219"/>
    <w:p>
      <w:pPr>
        <w:spacing w:after="0"/>
        <w:ind w:left="0"/>
        <w:jc w:val="both"/>
      </w:pPr>
      <w:r>
        <w:rPr>
          <w:rFonts w:ascii="Times New Roman"/>
          <w:b w:val="false"/>
          <w:i w:val="false"/>
          <w:color w:val="000000"/>
          <w:sz w:val="28"/>
        </w:rPr>
        <w:t>
      842. Жұмыс сипаттамасы:</w:t>
      </w:r>
    </w:p>
    <w:bookmarkEnd w:id="4219"/>
    <w:bookmarkStart w:name="z4223" w:id="4220"/>
    <w:p>
      <w:pPr>
        <w:spacing w:after="0"/>
        <w:ind w:left="0"/>
        <w:jc w:val="both"/>
      </w:pPr>
      <w:r>
        <w:rPr>
          <w:rFonts w:ascii="Times New Roman"/>
          <w:b w:val="false"/>
          <w:i w:val="false"/>
          <w:color w:val="000000"/>
          <w:sz w:val="28"/>
        </w:rPr>
        <w:t>
      матаны, коллекциялық бұйымдардың (киім, орамал, интерьерге арналған бұйымдар) ансамбльдерін әшекейлеудің техникасы мен декоративтік әсерлерінің әр түрлі түрлерін пайдалана отырып, өзіндік шығармашылық композициялар мен колористік дайындамалар бойынша эксклюзивті бұйымдарға көркем сурет салу.</w:t>
      </w:r>
    </w:p>
    <w:bookmarkEnd w:id="4220"/>
    <w:bookmarkStart w:name="z4224" w:id="4221"/>
    <w:p>
      <w:pPr>
        <w:spacing w:after="0"/>
        <w:ind w:left="0"/>
        <w:jc w:val="both"/>
      </w:pPr>
      <w:r>
        <w:rPr>
          <w:rFonts w:ascii="Times New Roman"/>
          <w:b w:val="false"/>
          <w:i w:val="false"/>
          <w:color w:val="000000"/>
          <w:sz w:val="28"/>
        </w:rPr>
        <w:t>
      843. Білуге тиіс:</w:t>
      </w:r>
    </w:p>
    <w:bookmarkEnd w:id="4221"/>
    <w:bookmarkStart w:name="z4225" w:id="4222"/>
    <w:p>
      <w:pPr>
        <w:spacing w:after="0"/>
        <w:ind w:left="0"/>
        <w:jc w:val="both"/>
      </w:pPr>
      <w:r>
        <w:rPr>
          <w:rFonts w:ascii="Times New Roman"/>
          <w:b w:val="false"/>
          <w:i w:val="false"/>
          <w:color w:val="000000"/>
          <w:sz w:val="28"/>
        </w:rPr>
        <w:t>
      әр түрлі мақсаттағы бұйымдардағы көркем сурет салынған матаның дәстүрлі және заманауи бағыттары, ресімдеу тәсілдері мен жолдары.</w:t>
      </w:r>
    </w:p>
    <w:bookmarkEnd w:id="4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(61-шығарылым) 1-қосымшасы</w:t>
            </w:r>
          </w:p>
        </w:tc>
      </w:tr>
    </w:tbl>
    <w:bookmarkStart w:name="z4227" w:id="4223"/>
    <w:p>
      <w:pPr>
        <w:spacing w:after="0"/>
        <w:ind w:left="0"/>
        <w:jc w:val="left"/>
      </w:pPr>
      <w:r>
        <w:rPr>
          <w:rFonts w:ascii="Times New Roman"/>
          <w:b/>
          <w:i w:val="false"/>
          <w:color w:val="000000"/>
        </w:rPr>
        <w:t xml:space="preserve"> Жұмысшы кәсіптерінің алфавиттік көрсеткіші</w:t>
      </w:r>
    </w:p>
    <w:bookmarkEnd w:id="4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3541"/>
        <w:gridCol w:w="2742"/>
        <w:gridCol w:w="3009"/>
      </w:tblGrid>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диапазондары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күйдіруші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 тамырды булаушы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бөлшектерді тегістеуші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полотноның кенебі пен картонын сылаушы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 бұйымдарын сырлаушы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мен үлбірге кесте тігуші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кейіп көрсетуші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және зергерлік бұйымдарның бөлшектері мен материалдарын дайындаушы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бұйымдарға арналған өсімдік материалдарын дайындаушы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Қарайтылған күміс дайындаушы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 жасаушы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Хохлома суретін салу бұйымдардың шыңдаушы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әшекейленген матадан бұйымдар жасаушы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Филигранды негіз жасаушы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Қабықтан көркем бұйымдарды жасаушы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көркем бұйымдарды жасаушы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Қыштан көркем бұйымдар жасаушы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көркем бұйымдарды жасаушы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Шоқтан көркем бұйымдар жасаушы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талшығынан көркем бұйымдар жасаушы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көркем бұйымдар жасаушы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 сабан талынан көркем бұйымдар жасаушы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Янтарьдан көркем бұйымдар жасаушы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Инкрустатор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Янтарьді қыздырушы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бұйымдарды желімдеуші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Монета-орден өндірісінің бақылаушысы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бақылаушы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лактаушы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лактаушы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 өндірісіндегі мүсін соғушы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құюшы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 өндірісіндегі үлгілеуші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жасалған бұйымдарды монтаждаушы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ораушы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көркемөнер бұйымдарының қондырғыларын жапсырушы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мүйізден бұйым кесуші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аршушы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салатын көмірді күйдіруші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мүйізден жасалған бұйымдарды өңдеуші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Янтарьдан жасалған бұйымдарды өңдеуші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және папье-машеден жасалған көркемөнер бұйымдарын өңдеуші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 гауһар етіп қырлаушылар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көркемөнер бұйымдарының қондырғыларын қырлаушы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қабығынан жасалған бұйымдарды желімдеуші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егеулеуші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Папье-машені аралаушы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Қарайтылған күмісті егеулеуші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өңдеуші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парафиндеуші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Зеңдеуші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іріктеуші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бұйымдарына алтын жалатушы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жылтыратушы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пластиналарын түзетуші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ұнтағынан жасалған бұйымдарды престеуші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 құрамын дайындаушы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Гауһар тас және алмасты шаюшы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бюросының жұмысшысы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Салттық қызметтер көрсететін жұмысшы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белгілеуші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жоңқасын ұнтақтаушы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бұйымдарға сурет салушы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жарушы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қабығын пішуші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мен үлбірді пішуші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аралаушы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аралап кесуші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бен сүйекті аралаушы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металдарды регенераторлаушы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қабығын кесуші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кесуші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бен сүйектен ою оюшы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пен папье-машеден бұйым құрастырушы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мен үлбірден бұйымдар құрастырушы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Янтарьдан жасалған бұйымдарды құрастырушы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сұрыптаушы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Гауһар тасты сұрыптаушы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Декоративтік ағаш жынысын сұрыптаушы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бен сүйекті сұрыптаушы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 мен көркемөнер бұйымдарын кептіруші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токары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Трафаретші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көркемөнер бұйымдарын фанерлеуші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 өнеріндегі қалыптаушы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Көркемдеп құю формалаушысы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бойынша фотобаспашы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декоративтік көркем суретшісі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Миниатюралық кескіндеме суретшісі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Ағашқа көркем сурет салатын суретші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Матаға көркем сурет салатын суретші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бойынша көркем суретші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 өндірісіндегі нақыштаушы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нақыштаушы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көркемөнер бұйымдарын қарайтушы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тегістеуші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Янтарьді тегістеуші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зергері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оюшы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бекітуші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монтаждаушы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филиграньшы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шынжыршы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(61-шығарылым) 2-қосымшасы</w:t>
            </w:r>
          </w:p>
        </w:tc>
      </w:tr>
    </w:tbl>
    <w:bookmarkStart w:name="z4229" w:id="4224"/>
    <w:p>
      <w:pPr>
        <w:spacing w:after="0"/>
        <w:ind w:left="0"/>
        <w:jc w:val="left"/>
      </w:pPr>
      <w:r>
        <w:rPr>
          <w:rFonts w:ascii="Times New Roman"/>
          <w:b/>
          <w:i w:val="false"/>
          <w:color w:val="000000"/>
        </w:rPr>
        <w:t xml:space="preserve"> БТБА-ның бұрын қолданыста болған шығарылымы бойынша атаулары көрсетілген, осы "Көркемөнер бұйымы өндірісінің жалпы кәсіптері" бөлімінде көзделген жұмысшылар кәсіптері атауларының тізбесі</w:t>
      </w:r>
    </w:p>
    <w:bookmarkEnd w:id="4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925"/>
        <w:gridCol w:w="969"/>
        <w:gridCol w:w="2792"/>
        <w:gridCol w:w="969"/>
        <w:gridCol w:w="1250"/>
        <w:gridCol w:w="4612"/>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 кәсіптерінің атауы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жылы шығарылған БТБА-ның бұрын қолданыста болған бөлімдері бойынша атаулар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қысқартылған атауы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полотноның кенебі пен картонын сылаушы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полотноның кенебі пен картонын сылаушы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кейіпті көрсетуші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кейіпті көрсетуші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Инкрустатор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Инкрустатор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Монета-орден өндірісінің бақылаушысы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Монета-орден өндірісінің бақылаушысы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бақылаушы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бақылаушы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лактаушы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лактаушы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құюшы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құюшы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Күйдіруші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Күйдіруші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салатын көмірді күйдіруші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салатын көмірді күйдіруші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өңдеуші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өңдеуші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парафиндеуші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парафиндеуші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 құрамын дайындаушы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 құрамын дайындаушы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бұйымдарына алтын жалатушы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бұйымдарына алтын жалатушы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жылтыратушы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жылтыратушы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бюросының жұмысшысы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бюросының жұмысшысы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141-ө</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28.06.2003 ж. № 141-ө бұйрығы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Салттық қызмет көрсету жұмысшысы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Салттық қызмет көрсету жұмысшысы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141-ө</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28.06.2003 ж. № 141-ө бұйрығы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регенераторлаушы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регенераторлаушы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 мен көркемөнер бұйымдарын кептіруші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 мен көркемөнер бұйымдарын кептіруші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Трафаретші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Трафаретші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нақыштаушы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нақыштаушы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Тығыздаушы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көркемөнер бұйымы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(61-шығарылым) 3-қосымшасы</w:t>
            </w:r>
          </w:p>
        </w:tc>
      </w:tr>
    </w:tbl>
    <w:bookmarkStart w:name="z4231" w:id="4225"/>
    <w:p>
      <w:pPr>
        <w:spacing w:after="0"/>
        <w:ind w:left="0"/>
        <w:jc w:val="left"/>
      </w:pPr>
      <w:r>
        <w:rPr>
          <w:rFonts w:ascii="Times New Roman"/>
          <w:b/>
          <w:i w:val="false"/>
          <w:color w:val="000000"/>
        </w:rPr>
        <w:t xml:space="preserve"> БТБА-ның бұрын қолданыста болған шығарылымы бойынша атаулары көрсетілген, осы "Зергерлік-филигран өндірісі" бөлімінде көзделген жұмысшылар кәсіптері атауларының тізбесі</w:t>
      </w:r>
    </w:p>
    <w:bookmarkEnd w:id="4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1852"/>
        <w:gridCol w:w="1489"/>
        <w:gridCol w:w="4288"/>
        <w:gridCol w:w="1489"/>
        <w:gridCol w:w="1204"/>
        <w:gridCol w:w="776"/>
      </w:tblGrid>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 кәсіптерінің атауы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жылы шығарылған БТБА-ның бұрын қолданыста болған бөлімдері бойынша атаулар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қысқартылған атауы</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көркемөнер бұйымдарының бөлшектері мен материалдарын дайындаушы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көркемөнер бұйымдарының бөлшектері мен материалдарын дайындаушы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Қарайтылған күміс дайындаушы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Қарайтылған күміс дайындаушы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Филигранды негіз жасаушы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Филигранды негіздеуші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көркемөнер бұйымдарының қондырғыларын жапсырушы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көркемөнер бұйымдарының қондырғыларын жапсырушы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көркемөнер бұйымдарының қондырғыларын қырлаушы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көркемөнер бұйымдарының қондырғыларын қырлаушы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Қарайтылған күмісті егеулеуші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Қарайтылған күмісті егеулеуші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іріктеуші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іріктеуші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бойынша фотобаспашы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бойынша фотобаспашы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бойынша көркем суретші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бойынша көркем суретші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көркемөнер бұйымдарын қарайтушы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көркемөнер бұйымдарын қарайтушы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Модельдеуші зергер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Модельдеуші зергер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зергері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зергері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оюшы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оюшы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бекітуші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бекітуші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монтаждаушы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монтаждаушы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филиграньшы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филиграньшы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шынжыршы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 шынжыршы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(61-шығарылым) 4-қосымшасы</w:t>
            </w:r>
          </w:p>
        </w:tc>
      </w:tr>
    </w:tbl>
    <w:bookmarkStart w:name="z4233" w:id="4226"/>
    <w:p>
      <w:pPr>
        <w:spacing w:after="0"/>
        <w:ind w:left="0"/>
        <w:jc w:val="left"/>
      </w:pPr>
      <w:r>
        <w:rPr>
          <w:rFonts w:ascii="Times New Roman"/>
          <w:b/>
          <w:i w:val="false"/>
          <w:color w:val="000000"/>
        </w:rPr>
        <w:t xml:space="preserve"> БТБА-ның бұрын қолданыста болған шығарылымы бойынша атаулары көрсетілген, осы "Металдан көркемөнер бұйымдарын өндіру" бөлімінде көзделген жұмысшылар кәсіптері атауларының тізбесі</w:t>
      </w:r>
    </w:p>
    <w:bookmarkEnd w:id="4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528"/>
        <w:gridCol w:w="1601"/>
        <w:gridCol w:w="4609"/>
        <w:gridCol w:w="1601"/>
        <w:gridCol w:w="1294"/>
        <w:gridCol w:w="834"/>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 кәсіптерінің атауы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жылы шығарылған БТБА-ның бұрын қолданыста болған бөлімдері бойынша атаулар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қысқартылған атауы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бұйымдарды желімдеуші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бұйымдарды желімдеуші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көркемөнер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лактаушы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лактаушы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көркемөнер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Көркемдеп құю формалаушысы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Көркемдеп құю формалаушысы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көркемөнер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декоративтік көркем суретшісі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декоративтік көркем суретшісі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көркемөнер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тегістеуші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тегістеуші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көркемөнер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(61-шығарылым) 5-қосымшасы</w:t>
            </w:r>
          </w:p>
        </w:tc>
      </w:tr>
    </w:tbl>
    <w:bookmarkStart w:name="z4235" w:id="4227"/>
    <w:p>
      <w:pPr>
        <w:spacing w:after="0"/>
        <w:ind w:left="0"/>
        <w:jc w:val="left"/>
      </w:pPr>
      <w:r>
        <w:rPr>
          <w:rFonts w:ascii="Times New Roman"/>
          <w:b/>
          <w:i w:val="false"/>
          <w:color w:val="000000"/>
        </w:rPr>
        <w:t xml:space="preserve"> БТБА-ның бұрын қолданыста болған шығарылымы бойынша атаулары көрсетілген, осы "Ағаштан, капо-тамырдан және қабықтан көркем бұйым жасау өндірісі" бөлімінде көзделген жұмысшылар кәсіптері атауларының тізбесі</w:t>
      </w:r>
    </w:p>
    <w:bookmarkEnd w:id="4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1912"/>
        <w:gridCol w:w="1480"/>
        <w:gridCol w:w="4263"/>
        <w:gridCol w:w="1481"/>
        <w:gridCol w:w="1196"/>
        <w:gridCol w:w="772"/>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 кәсіптерінің атауы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жылы шығарылған БТБА-ның бұрын қолданыста болған бөлімдері бойынша атаулар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қысқартылған атауы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күйдіруші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күйдіруші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 тамырды булаушы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 тамырды булаушы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 бұйымдарын сырлаушы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 бұйымдарын сырлаушы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бұйымдарына арналған өсімдік материалдарын дайындаушы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бұйымдарына арналған өсімдік материалдарын дайындаушы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Хохлома суреті салынған бұйымдарды шыңдаушы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Хохлома суреті салынған бұйымдарды шыңдаушы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және папье-машеден жасалған көркемөнер бұйымдарын өңдеуші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және папье-машеден жасалған көркемөнер бұйымдарын өңдеуші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қабығынан жасалған бұйымдарды желімдеуші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қабығынан жасалған бұйымдарды желімдеуші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қабығын пішуші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қабығын пішуші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қабығын кесуші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қабығын кесуші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Декоративтік ағаш жынысын сұрыптаушы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Декоративтік ағаш жынысын сұрыптаушы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көркемөнер бұйымдарын фанерлеуші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көркемөнер бұйымдарын фанерлеуші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Ағашқа көркем сурет салатын суретші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Ағашқа көркем сурет салатын суретші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көркемөнер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(61-шығарылым) 6-қосымшасы</w:t>
            </w:r>
          </w:p>
        </w:tc>
      </w:tr>
    </w:tbl>
    <w:bookmarkStart w:name="z4237" w:id="4228"/>
    <w:p>
      <w:pPr>
        <w:spacing w:after="0"/>
        <w:ind w:left="0"/>
        <w:jc w:val="left"/>
      </w:pPr>
      <w:r>
        <w:rPr>
          <w:rFonts w:ascii="Times New Roman"/>
          <w:b/>
          <w:i w:val="false"/>
          <w:color w:val="000000"/>
        </w:rPr>
        <w:t xml:space="preserve"> БТБА-ның бұрын қолданыста болған шығарылымы бойынша атаулары көрсетілген, осы "Қырлау өндірісі" бөлімінде көзделген жұмысшылар кәсіптері атауларының тізбесі</w:t>
      </w:r>
    </w:p>
    <w:bookmarkEnd w:id="4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528"/>
        <w:gridCol w:w="1601"/>
        <w:gridCol w:w="4609"/>
        <w:gridCol w:w="1601"/>
        <w:gridCol w:w="1294"/>
        <w:gridCol w:w="834"/>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 кәсіптерінің атауы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жылы шығарылған БТБА-ның бұрын қолданыста болған бөлімдері бойынша атаулар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қысқартылған атауы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аршушы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аршушы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 гауһар етіп қырлаушылар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 гауһар етіп қырлаушылар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Гауһар тас және алмасты шаюшы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Гауһар тас және алмасты шаюшы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белгілеуші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белгілеуші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жарушы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жарушы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аралаушы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аралаушы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сұрыптаушы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сұрыптаушы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Гауһар тасты сұрыптаушы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Гауһар тасты сұрыптаушы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Қырлау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 орнықтырушы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 орнықтырушы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(61-шығарылым) 7-қосымшасы</w:t>
            </w:r>
          </w:p>
        </w:tc>
      </w:tr>
    </w:tbl>
    <w:bookmarkStart w:name="z4239" w:id="4229"/>
    <w:p>
      <w:pPr>
        <w:spacing w:after="0"/>
        <w:ind w:left="0"/>
        <w:jc w:val="left"/>
      </w:pPr>
      <w:r>
        <w:rPr>
          <w:rFonts w:ascii="Times New Roman"/>
          <w:b/>
          <w:i w:val="false"/>
          <w:color w:val="000000"/>
        </w:rPr>
        <w:t xml:space="preserve"> БТБА-ның бұрын қолданыста болған шығарылымы бойынша атаулары көрсетілген, осы "Тастан көркемөнер бұйымдарын өндіру" бөлімінде көзделген жұмысшылар кәсіптері атауларының тізбесі</w:t>
      </w:r>
    </w:p>
    <w:bookmarkEnd w:id="4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528"/>
        <w:gridCol w:w="1601"/>
        <w:gridCol w:w="4609"/>
        <w:gridCol w:w="1601"/>
        <w:gridCol w:w="1294"/>
        <w:gridCol w:w="834"/>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 кәсіптерінің атауы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жылы шығарылған БТБА-ның бұрын қолданыста болған бөлімдері бойынша атаулар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қысқартылған атауы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жасалған бұйымдарды монтаждаушы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жасалған бұйымдарды монтаждаушы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көркемөнер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егеулеуші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егеулеуші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көркемөнер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аралап кесуші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аралап кесуші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көркемөнер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кесуші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кесуші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көркемөнер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токары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токары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көркемөнер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(61-шығарылым) 8-қосымшасы</w:t>
            </w:r>
          </w:p>
        </w:tc>
      </w:tr>
    </w:tbl>
    <w:bookmarkStart w:name="z4241" w:id="4230"/>
    <w:p>
      <w:pPr>
        <w:spacing w:after="0"/>
        <w:ind w:left="0"/>
        <w:jc w:val="left"/>
      </w:pPr>
      <w:r>
        <w:rPr>
          <w:rFonts w:ascii="Times New Roman"/>
          <w:b/>
          <w:i w:val="false"/>
          <w:color w:val="000000"/>
        </w:rPr>
        <w:t xml:space="preserve"> БТБА-ның бұрын қолданыста болған шығарылымы бойынша атаулары көрсетілген, осы "Миниатюралы кескінделген папье-машеден жасалған көркемөнер бұйымдарын өндіру" бөлімінде көзделген жұмысшылар кәсіптері атауларының тізбесі</w:t>
      </w:r>
    </w:p>
    <w:bookmarkEnd w:id="4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546"/>
        <w:gridCol w:w="1543"/>
        <w:gridCol w:w="4517"/>
        <w:gridCol w:w="1543"/>
        <w:gridCol w:w="1247"/>
        <w:gridCol w:w="1101"/>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бөлімшеде орналастырылған кәсіптердің атауы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қолданыстағы бөлімдері бойынша кәсіптердің атауы (2004 жылғы басылым)</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Картонды ораушы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Картонды ораушы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Папье-машеден жасалған көркем</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Папье-машені аралаушы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Папье-машені аралаушы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Папье-машеден жасалған көркем</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пен папье-машеден бұйым құрастырушы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пен папье-машеден бұйым құрастырушы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Папье-машеден жасалған көркем</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Миниатюралық кескіндеме суретшісі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Миниатюралық кескіндеме суретшісі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Папье-машеден жасалған көркем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(61-шығарылым) 9-қосымшасы</w:t>
            </w:r>
          </w:p>
        </w:tc>
      </w:tr>
    </w:tbl>
    <w:bookmarkStart w:name="z4243" w:id="4231"/>
    <w:p>
      <w:pPr>
        <w:spacing w:after="0"/>
        <w:ind w:left="0"/>
        <w:jc w:val="left"/>
      </w:pPr>
      <w:r>
        <w:rPr>
          <w:rFonts w:ascii="Times New Roman"/>
          <w:b/>
          <w:i w:val="false"/>
          <w:color w:val="000000"/>
        </w:rPr>
        <w:t xml:space="preserve"> БТБА-ның бұрын қолданыста болған шығарылымы бойынша атаулары көрсетілген, осы "Сүйек пен мүйізден жасалатын көркем бұйымдар өндірісі" бөлімінде көзделген жұмысшылар кәсіптері атауларының тізбесі</w:t>
      </w:r>
    </w:p>
    <w:bookmarkEnd w:id="4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491"/>
        <w:gridCol w:w="1561"/>
        <w:gridCol w:w="4571"/>
        <w:gridCol w:w="1562"/>
        <w:gridCol w:w="1262"/>
        <w:gridCol w:w="1040"/>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бөлімшеде орналастырылған кәсіптердің атауы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қолданыстағы бөлімдері бойынша кәсіптердің атауы (2004 жылғы басылым)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мүйізден бұйым кесуші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мүйізден бұйым кесуші-нақыштаушы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жасалған көркем бұйымдар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мүйізден жасалған бұйымдарды өңдеуші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пен мүйізден жасалған бұйымдарды өңдеуші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жасалған көркем бұйымдар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пластиналарын түзетуші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пластиналарын түзетуші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жасалған көркем бұйымдар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ұнтағынан жасалған бұйымдарды престеуші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ұнтағынан жасалған бұйымдарды престеуші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жасалған көркем бұйымдар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жоңқасын ұнтақтаушы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жоңқасын ұнтақтаушы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жасалған көркем бұйымдар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бен сүйекті аралаушы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бен сүйекті аралаушы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жасалған көркем бұйымдар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бен сүйектен ою оюшы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бен сүйектен ою оюшы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жасалған көркем бұйымдар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бен сүйекті сұрыптаушы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бен сүйекті қабылдап-сұрыптаушы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жасалған көркем бұйымдар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(61-шығарылым) 10-қосымшасы</w:t>
            </w:r>
          </w:p>
        </w:tc>
      </w:tr>
    </w:tbl>
    <w:bookmarkStart w:name="z4245" w:id="4232"/>
    <w:p>
      <w:pPr>
        <w:spacing w:after="0"/>
        <w:ind w:left="0"/>
        <w:jc w:val="left"/>
      </w:pPr>
      <w:r>
        <w:rPr>
          <w:rFonts w:ascii="Times New Roman"/>
          <w:b/>
          <w:i w:val="false"/>
          <w:color w:val="000000"/>
        </w:rPr>
        <w:t xml:space="preserve"> БТБА-ның бұрын қолданыста болған шығарылымы бойынша атаулары көрсетілген, осы "Янтарьдан жасалған көркем бұйымдар өндірісі" бөлімінде көзделген жұмысшылар кәсіптері атауларының тізбесі</w:t>
      </w:r>
    </w:p>
    <w:bookmarkEnd w:id="4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288"/>
        <w:gridCol w:w="1591"/>
        <w:gridCol w:w="4657"/>
        <w:gridCol w:w="1591"/>
        <w:gridCol w:w="1285"/>
        <w:gridCol w:w="1060"/>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бөлімшеде орналастырылған кәсіптердің атауы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қолданыстағы бөлімдері бойынша кәсіптердің атауы (2004 жылғы басылым)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 жасаушы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 жасаушы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Янтарьдан жасалған көркем бұйымдарды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Янтарьді қыздырушы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Янтарьді қыздырушы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Янтарьдан жасалған көркем бұйымдарды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Янтарьдан жасалған бұйымдарды өңдеуші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Янтарьдан жасалған бұйымдарды өңдеуші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Янтарьдан жасалған көркем бұйымдарды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Янтарьдан жасалған бұйымдарды құрастырушы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Янтарьдан жасалған бұйымдарды құрастырушы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Янтарьдан жасалған көркем бұйымдарды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Янтарьді тегістеуші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Янтарьді тегістеуші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Янтарьдан жасалған көркем бұйымдарды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(61-шығарылым) 11-қосымшасы</w:t>
            </w:r>
          </w:p>
        </w:tc>
      </w:tr>
    </w:tbl>
    <w:bookmarkStart w:name="z4247" w:id="4233"/>
    <w:p>
      <w:pPr>
        <w:spacing w:after="0"/>
        <w:ind w:left="0"/>
        <w:jc w:val="left"/>
      </w:pPr>
      <w:r>
        <w:rPr>
          <w:rFonts w:ascii="Times New Roman"/>
          <w:b/>
          <w:i w:val="false"/>
          <w:color w:val="000000"/>
        </w:rPr>
        <w:t xml:space="preserve"> БТБА-ның бұрын қолданыста болған шығарылымы бойынша атаулары көрсетілген, осы "Мүсін өндірісі" бөлімінде көзделген жұмысшылар кәсіптері атауларының тізбесі</w:t>
      </w:r>
    </w:p>
    <w:bookmarkEnd w:id="4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288"/>
        <w:gridCol w:w="1591"/>
        <w:gridCol w:w="4887"/>
        <w:gridCol w:w="1591"/>
        <w:gridCol w:w="1286"/>
        <w:gridCol w:w="829"/>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бөлімшеде орналастырылған кәсіптердің атауы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қолданыстағы бөлімдері бойынша кәсіптердің атауы (2004 ж. басылым)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 өндірісіндегі мүсін соғушы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 өндірісіндегі мүсін соғушы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 өндірісіндегі үлгілеуші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 өндірісіндегі үлгілеуші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Зеңдеуші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Зеңдеуші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 өнеріндегі қалыптаушы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 өнеріндегі қалыптаушы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 өндірісіндегі нақыштаушы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парафиндеуші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(61-шығарылым) 12-қосымшасы</w:t>
            </w:r>
          </w:p>
        </w:tc>
      </w:tr>
    </w:tbl>
    <w:bookmarkStart w:name="z4249" w:id="4234"/>
    <w:p>
      <w:pPr>
        <w:spacing w:after="0"/>
        <w:ind w:left="0"/>
        <w:jc w:val="left"/>
      </w:pPr>
      <w:r>
        <w:rPr>
          <w:rFonts w:ascii="Times New Roman"/>
          <w:b/>
          <w:i w:val="false"/>
          <w:color w:val="000000"/>
        </w:rPr>
        <w:t xml:space="preserve"> БТБА-ның бұрын қолданыста болған шығарылымы бойынша атаулары көрсетілген, осы "Былғары мен үлбірден көркем бұйымдар жасау өндірісі" бөлімінде көзделген жұмысшылар кәсіптері атауларының тізбесі</w:t>
      </w:r>
    </w:p>
    <w:bookmarkEnd w:id="4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288"/>
        <w:gridCol w:w="1591"/>
        <w:gridCol w:w="4657"/>
        <w:gridCol w:w="1591"/>
        <w:gridCol w:w="1285"/>
        <w:gridCol w:w="1060"/>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бөлімшеде орналастырылған кәсіптердің атауы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қолданыстағы бөлімдері бойынша кәсіптердің атауы (2004 жылғы басылым)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бөлшектерді тегістеуші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бөлшектерді тегістеуші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көркем бұйымдар</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мен үлбірге кесте тігуші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мен үлбірге кесте тігуші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көркем бұйымдар</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бұйымдарға сурет салушы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бұйымдарға сурет салушы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көркем бұйымдар</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мен үлбірді пішуші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мен үлбірді пішуші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көркем бұйымдар</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мен үлбірден бұйымдар құрастырушы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мен үлбірден бұйымдар құрастырушы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көркем бұйымдар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(61-шығарылым) 13-қосымшасы</w:t>
            </w:r>
          </w:p>
        </w:tc>
      </w:tr>
    </w:tbl>
    <w:bookmarkStart w:name="z4251" w:id="4235"/>
    <w:p>
      <w:pPr>
        <w:spacing w:after="0"/>
        <w:ind w:left="0"/>
        <w:jc w:val="left"/>
      </w:pPr>
      <w:r>
        <w:rPr>
          <w:rFonts w:ascii="Times New Roman"/>
          <w:b/>
          <w:i w:val="false"/>
          <w:color w:val="000000"/>
        </w:rPr>
        <w:t xml:space="preserve"> БТБА-ның бұрын қолданыста болған шығарылымы бойынша атаулары көрсетілген, осы "Халықтық қолөнер кәсіпшілігі бұйымдарының өндірісі" бөлімінде көзделген жұмысшылар кәсіптері атауларының тізбесі</w:t>
      </w:r>
    </w:p>
    <w:bookmarkEnd w:id="4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438"/>
        <w:gridCol w:w="1507"/>
        <w:gridCol w:w="4628"/>
        <w:gridCol w:w="1507"/>
        <w:gridCol w:w="1218"/>
        <w:gridCol w:w="785"/>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бөлімшеде орналастырылған кәсіптердің атауы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қолданыстағы бөлімдері бойынша кәсіптердің атауы (2004 ж. басылым)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әшекейленген матадан бұйымдар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әшекейленген матадан бұйымдар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қолөнері</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Қабықтан көркем бұйымдарды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Қабықтан көркем бұйымдарды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қолөнері</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көркем бұйымдарды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көркем бұйымдарды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қолөнері</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Қыштан көркем бұйымдар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Қыштан көркем бұйымдар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қолөнері</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көркем бұйымдарды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көркем бұйымдарды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қолөнері</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Шоқтан көркем бұйымдар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Шоқтан көркем бұйымдар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қолөнері</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талшығынан көркем бұйымдар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талшығынан көркем бұйымдар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қолөнері</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көркем бұйымдар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көркем бұйымдар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қолөнері</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 сабан талынан көркем бұйымдар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 сабан талынан көркем бұйымдар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қолөнері</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Янтарьдан көркем бұйымдар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Янтарьдан көркем бұйымдар жасаушы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қолөнері</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Матаға сурет салатын суретші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Матаға сурет салатын суретші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қолөнері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